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6C63B" w14:textId="77777777" w:rsidR="00DA5DC4" w:rsidRPr="00DA5DC4" w:rsidRDefault="00DA5DC4" w:rsidP="00DA5DC4">
      <w:pPr>
        <w:rPr>
          <w:rFonts w:ascii="Segoe UI Black" w:eastAsia="Times New Roman" w:hAnsi="Segoe UI Black" w:cs="Lucida Sans Unicode"/>
          <w:b/>
          <w:sz w:val="72"/>
          <w:szCs w:val="72"/>
          <w:lang w:val="en-GB" w:eastAsia="en-GB"/>
        </w:rPr>
      </w:pPr>
      <w:bookmarkStart w:id="0" w:name="_Hlk46807834"/>
      <w:r w:rsidRPr="00DA5DC4">
        <w:rPr>
          <w:rFonts w:ascii="Segoe UI Black" w:eastAsia="Times New Roman" w:hAnsi="Segoe UI Black" w:cs="Lucida Sans Unicode"/>
          <w:b/>
          <w:sz w:val="72"/>
          <w:szCs w:val="72"/>
          <w:lang w:val="en-GB" w:eastAsia="en-GB"/>
        </w:rPr>
        <w:t>Whatua</w:t>
      </w:r>
    </w:p>
    <w:p w14:paraId="25FF440B" w14:textId="77777777" w:rsidR="00DA2870" w:rsidRPr="00DA2870" w:rsidRDefault="00DA2870" w:rsidP="00DA2870">
      <w:pPr>
        <w:rPr>
          <w:rFonts w:ascii="Arial" w:eastAsia="Times New Roman" w:hAnsi="Arial"/>
          <w:b/>
          <w:noProof/>
          <w:sz w:val="36"/>
          <w:lang w:val="en-GB" w:eastAsia="en-GB"/>
        </w:rPr>
      </w:pPr>
      <w:r w:rsidRPr="00DA2870">
        <w:rPr>
          <w:rFonts w:ascii="Arial" w:eastAsia="Times New Roman" w:hAnsi="Arial"/>
          <w:b/>
          <w:noProof/>
          <w:sz w:val="36"/>
          <w:lang w:val="en-GB" w:eastAsia="en-GB"/>
        </w:rPr>
        <w:t>Ngā whakapāpātanga mō te whakawhanaketanga o Whakamaua: 2020-2025</w:t>
      </w:r>
    </w:p>
    <w:p w14:paraId="0C28AD8D" w14:textId="0F96B2B9" w:rsidR="008942D4" w:rsidRDefault="008942D4" w:rsidP="008942D4">
      <w:pPr>
        <w:rPr>
          <w:rFonts w:ascii="Arial" w:eastAsia="Times New Roman" w:hAnsi="Arial"/>
          <w:b/>
          <w:noProof/>
          <w:sz w:val="36"/>
          <w:lang w:val="en-US" w:eastAsia="en-GB"/>
        </w:rPr>
      </w:pPr>
    </w:p>
    <w:bookmarkEnd w:id="0"/>
    <w:p w14:paraId="51FE499D" w14:textId="77777777" w:rsidR="00856042" w:rsidRPr="00856042" w:rsidRDefault="00856042" w:rsidP="00856042">
      <w:pPr>
        <w:rPr>
          <w:lang w:val="en-GB" w:eastAsia="en-GB"/>
        </w:rPr>
      </w:pPr>
      <w:r w:rsidRPr="00856042">
        <w:rPr>
          <w:lang w:val="en-GB" w:eastAsia="en-GB"/>
        </w:rPr>
        <w:t xml:space="preserve">He </w:t>
      </w:r>
      <w:proofErr w:type="spellStart"/>
      <w:r w:rsidRPr="00856042">
        <w:rPr>
          <w:lang w:val="en-GB" w:eastAsia="en-GB"/>
        </w:rPr>
        <w:t>whakarāpopototanga</w:t>
      </w:r>
      <w:proofErr w:type="spellEnd"/>
      <w:r w:rsidRPr="00856042">
        <w:rPr>
          <w:lang w:val="en-GB" w:eastAsia="en-GB"/>
        </w:rPr>
        <w:t xml:space="preserve"> o </w:t>
      </w:r>
      <w:proofErr w:type="spellStart"/>
      <w:r w:rsidRPr="00856042">
        <w:rPr>
          <w:lang w:val="en-GB" w:eastAsia="en-GB"/>
        </w:rPr>
        <w:t>ngā</w:t>
      </w:r>
      <w:proofErr w:type="spellEnd"/>
      <w:r w:rsidRPr="00856042">
        <w:rPr>
          <w:lang w:val="en-GB" w:eastAsia="en-GB"/>
        </w:rPr>
        <w:t xml:space="preserve"> kaupapa </w:t>
      </w:r>
      <w:proofErr w:type="spellStart"/>
      <w:r w:rsidRPr="00856042">
        <w:rPr>
          <w:lang w:val="en-GB" w:eastAsia="en-GB"/>
        </w:rPr>
        <w:t>matua</w:t>
      </w:r>
      <w:proofErr w:type="spellEnd"/>
      <w:r w:rsidRPr="00856042">
        <w:rPr>
          <w:lang w:val="en-GB" w:eastAsia="en-GB"/>
        </w:rPr>
        <w:t xml:space="preserve"> </w:t>
      </w:r>
      <w:proofErr w:type="spellStart"/>
      <w:r w:rsidRPr="00856042">
        <w:rPr>
          <w:lang w:val="en-GB" w:eastAsia="en-GB"/>
        </w:rPr>
        <w:t>i</w:t>
      </w:r>
      <w:proofErr w:type="spellEnd"/>
      <w:r w:rsidRPr="00856042">
        <w:rPr>
          <w:lang w:val="en-GB" w:eastAsia="en-GB"/>
        </w:rPr>
        <w:t xml:space="preserve"> puta </w:t>
      </w:r>
      <w:proofErr w:type="spellStart"/>
      <w:r w:rsidRPr="00856042">
        <w:rPr>
          <w:lang w:val="en-GB" w:eastAsia="en-GB"/>
        </w:rPr>
        <w:t>i</w:t>
      </w:r>
      <w:proofErr w:type="spellEnd"/>
      <w:r w:rsidRPr="00856042">
        <w:rPr>
          <w:lang w:val="en-GB" w:eastAsia="en-GB"/>
        </w:rPr>
        <w:t xml:space="preserve"> </w:t>
      </w:r>
      <w:proofErr w:type="spellStart"/>
      <w:r w:rsidRPr="00856042">
        <w:rPr>
          <w:lang w:val="en-GB" w:eastAsia="en-GB"/>
        </w:rPr>
        <w:t>ngā</w:t>
      </w:r>
      <w:proofErr w:type="spellEnd"/>
      <w:r w:rsidRPr="00856042">
        <w:rPr>
          <w:lang w:val="en-GB" w:eastAsia="en-GB"/>
        </w:rPr>
        <w:t xml:space="preserve"> mahi </w:t>
      </w:r>
      <w:proofErr w:type="spellStart"/>
      <w:r w:rsidRPr="00856042">
        <w:rPr>
          <w:lang w:val="en-GB" w:eastAsia="en-GB"/>
        </w:rPr>
        <w:t>whakapāpā</w:t>
      </w:r>
      <w:proofErr w:type="spellEnd"/>
    </w:p>
    <w:p w14:paraId="215A6CA6" w14:textId="77777777" w:rsidR="00C637BA" w:rsidRPr="00C637BA" w:rsidRDefault="00C637BA" w:rsidP="00C637BA">
      <w:pPr>
        <w:rPr>
          <w:lang w:eastAsia="en-GB"/>
        </w:rPr>
      </w:pPr>
    </w:p>
    <w:p w14:paraId="1249B2BA" w14:textId="77777777" w:rsidR="00C637BA" w:rsidRPr="00C637BA" w:rsidRDefault="00C637BA" w:rsidP="00C637BA">
      <w:pPr>
        <w:rPr>
          <w:lang w:eastAsia="en-GB"/>
        </w:rPr>
      </w:pPr>
    </w:p>
    <w:p w14:paraId="11ED3B23" w14:textId="77777777" w:rsidR="00C637BA" w:rsidRPr="00C637BA" w:rsidRDefault="00C637BA" w:rsidP="00C637BA">
      <w:pPr>
        <w:rPr>
          <w:lang w:eastAsia="en-GB"/>
        </w:rPr>
      </w:pPr>
    </w:p>
    <w:p w14:paraId="57F29F7D" w14:textId="77777777" w:rsidR="00C637BA" w:rsidRPr="00C637BA" w:rsidRDefault="00C637BA" w:rsidP="00C637BA">
      <w:pPr>
        <w:rPr>
          <w:lang w:eastAsia="en-GB"/>
        </w:rPr>
      </w:pPr>
    </w:p>
    <w:p w14:paraId="74A35481" w14:textId="77777777" w:rsidR="00C637BA" w:rsidRPr="00C637BA" w:rsidRDefault="00C637BA" w:rsidP="00C637BA">
      <w:pPr>
        <w:rPr>
          <w:lang w:eastAsia="en-GB"/>
        </w:rPr>
      </w:pPr>
    </w:p>
    <w:p w14:paraId="15D00865" w14:textId="77777777" w:rsidR="00C637BA" w:rsidRPr="00C637BA" w:rsidRDefault="00C637BA" w:rsidP="00C637BA">
      <w:pPr>
        <w:rPr>
          <w:lang w:eastAsia="en-GB"/>
        </w:rPr>
      </w:pPr>
    </w:p>
    <w:p w14:paraId="4435292A" w14:textId="77777777" w:rsidR="00C637BA" w:rsidRPr="00C637BA" w:rsidRDefault="00C637BA" w:rsidP="00C637BA">
      <w:pPr>
        <w:rPr>
          <w:lang w:eastAsia="en-GB"/>
        </w:rPr>
      </w:pPr>
    </w:p>
    <w:p w14:paraId="2BD5DAA5" w14:textId="77777777" w:rsidR="00C637BA" w:rsidRPr="00C637BA" w:rsidRDefault="00C637BA" w:rsidP="00C637BA">
      <w:pPr>
        <w:rPr>
          <w:lang w:eastAsia="en-GB"/>
        </w:rPr>
      </w:pPr>
    </w:p>
    <w:p w14:paraId="7BD9D9B7" w14:textId="77777777" w:rsidR="00C637BA" w:rsidRPr="00C637BA" w:rsidRDefault="00C637BA" w:rsidP="00C637BA">
      <w:pPr>
        <w:rPr>
          <w:lang w:eastAsia="en-GB"/>
        </w:rPr>
      </w:pPr>
    </w:p>
    <w:p w14:paraId="7474B901" w14:textId="77777777" w:rsidR="00C637BA" w:rsidRPr="00C637BA" w:rsidRDefault="00C637BA" w:rsidP="00C637BA">
      <w:pPr>
        <w:rPr>
          <w:lang w:eastAsia="en-GB"/>
        </w:rPr>
      </w:pPr>
    </w:p>
    <w:p w14:paraId="034F37E1" w14:textId="77777777" w:rsidR="00C637BA" w:rsidRPr="00C637BA" w:rsidRDefault="00C637BA" w:rsidP="00C637BA">
      <w:pPr>
        <w:rPr>
          <w:lang w:eastAsia="en-GB"/>
        </w:rPr>
      </w:pPr>
    </w:p>
    <w:p w14:paraId="7B7ECAB7" w14:textId="77777777" w:rsidR="00C637BA" w:rsidRPr="00C637BA" w:rsidRDefault="00C637BA" w:rsidP="00C637BA">
      <w:pPr>
        <w:rPr>
          <w:lang w:eastAsia="en-GB"/>
        </w:rPr>
      </w:pPr>
    </w:p>
    <w:p w14:paraId="500AD978" w14:textId="4B45C110" w:rsidR="00C637BA" w:rsidRPr="00C637BA" w:rsidRDefault="00C637BA" w:rsidP="00C637BA">
      <w:pPr>
        <w:rPr>
          <w:lang w:eastAsia="en-GB"/>
        </w:rPr>
      </w:pPr>
    </w:p>
    <w:p w14:paraId="4E0C4EF0" w14:textId="493D3C02" w:rsidR="00C637BA" w:rsidRPr="00C637BA" w:rsidRDefault="00C637BA" w:rsidP="00C637BA">
      <w:pPr>
        <w:rPr>
          <w:lang w:eastAsia="en-GB"/>
        </w:rPr>
      </w:pPr>
    </w:p>
    <w:p w14:paraId="6B924D44" w14:textId="6C0CF234" w:rsidR="00C637BA" w:rsidRPr="00C637BA" w:rsidRDefault="00C637BA" w:rsidP="00C637BA">
      <w:pPr>
        <w:rPr>
          <w:lang w:eastAsia="en-GB"/>
        </w:rPr>
        <w:sectPr w:rsidR="00C637BA" w:rsidRPr="00C637BA" w:rsidSect="00A27F6B">
          <w:headerReference w:type="default" r:id="rId11"/>
          <w:footerReference w:type="even" r:id="rId12"/>
          <w:footerReference w:type="default" r:id="rId13"/>
          <w:pgSz w:w="11907" w:h="16834" w:code="9"/>
          <w:pgMar w:top="5670" w:right="1134" w:bottom="1134" w:left="1134" w:header="567" w:footer="851" w:gutter="0"/>
          <w:pgNumType w:start="1"/>
          <w:cols w:space="720"/>
        </w:sectPr>
      </w:pPr>
    </w:p>
    <w:p w14:paraId="2B24B78F" w14:textId="77777777" w:rsidR="00632831" w:rsidRPr="0054122D" w:rsidRDefault="00632831" w:rsidP="003E1FFE">
      <w:pPr>
        <w:pStyle w:val="Heading2-nonumbering"/>
      </w:pPr>
      <w:bookmarkStart w:id="1" w:name="_Toc50717256"/>
      <w:r w:rsidRPr="0054122D">
        <w:lastRenderedPageBreak/>
        <w:t>Whatua</w:t>
      </w:r>
      <w:bookmarkEnd w:id="1"/>
    </w:p>
    <w:p w14:paraId="41081494" w14:textId="77777777" w:rsidR="00D14BF8" w:rsidRDefault="00D14BF8" w:rsidP="00D14BF8">
      <w:pPr>
        <w:autoSpaceDE w:val="0"/>
        <w:autoSpaceDN w:val="0"/>
        <w:rPr>
          <w:rFonts w:cs="Segoe UI"/>
          <w:color w:val="000000"/>
          <w:sz w:val="24"/>
          <w:szCs w:val="24"/>
        </w:rPr>
      </w:pPr>
      <w:r>
        <w:rPr>
          <w:rFonts w:cs="Segoe UI"/>
          <w:color w:val="000000"/>
          <w:sz w:val="24"/>
          <w:szCs w:val="24"/>
        </w:rPr>
        <w:t xml:space="preserve">I ahu </w:t>
      </w:r>
      <w:proofErr w:type="spellStart"/>
      <w:r>
        <w:rPr>
          <w:rFonts w:cs="Segoe UI"/>
          <w:color w:val="000000"/>
          <w:sz w:val="24"/>
          <w:szCs w:val="24"/>
        </w:rPr>
        <w:t>mai</w:t>
      </w:r>
      <w:proofErr w:type="spellEnd"/>
      <w:r>
        <w:rPr>
          <w:rFonts w:cs="Segoe UI"/>
          <w:color w:val="000000"/>
          <w:sz w:val="24"/>
          <w:szCs w:val="24"/>
        </w:rPr>
        <w:t xml:space="preserve"> te </w:t>
      </w:r>
      <w:proofErr w:type="spellStart"/>
      <w:r>
        <w:rPr>
          <w:rFonts w:cs="Segoe UI"/>
          <w:color w:val="000000"/>
          <w:sz w:val="24"/>
          <w:szCs w:val="24"/>
        </w:rPr>
        <w:t>kupu</w:t>
      </w:r>
      <w:proofErr w:type="spellEnd"/>
      <w:r>
        <w:rPr>
          <w:rFonts w:cs="Segoe UI"/>
          <w:color w:val="000000"/>
          <w:sz w:val="24"/>
          <w:szCs w:val="24"/>
        </w:rPr>
        <w:t xml:space="preserve"> ‘Whatua’ </w:t>
      </w:r>
      <w:proofErr w:type="spellStart"/>
      <w:r>
        <w:rPr>
          <w:rFonts w:cs="Segoe UI"/>
          <w:color w:val="000000"/>
          <w:sz w:val="24"/>
          <w:szCs w:val="24"/>
        </w:rPr>
        <w:t>i</w:t>
      </w:r>
      <w:proofErr w:type="spellEnd"/>
      <w:r>
        <w:rPr>
          <w:rFonts w:cs="Segoe UI"/>
          <w:color w:val="000000"/>
          <w:sz w:val="24"/>
          <w:szCs w:val="24"/>
        </w:rPr>
        <w:t xml:space="preserve"> te </w:t>
      </w:r>
      <w:proofErr w:type="spellStart"/>
      <w:r>
        <w:rPr>
          <w:rFonts w:cs="Segoe UI"/>
          <w:color w:val="000000"/>
          <w:sz w:val="24"/>
          <w:szCs w:val="24"/>
        </w:rPr>
        <w:t>tuituinga</w:t>
      </w:r>
      <w:proofErr w:type="spellEnd"/>
      <w:r>
        <w:rPr>
          <w:rFonts w:cs="Segoe UI"/>
          <w:color w:val="000000"/>
          <w:sz w:val="24"/>
          <w:szCs w:val="24"/>
        </w:rPr>
        <w:t xml:space="preserve"> o </w:t>
      </w:r>
      <w:proofErr w:type="spellStart"/>
      <w:r>
        <w:rPr>
          <w:rFonts w:cs="Segoe UI"/>
          <w:color w:val="000000"/>
          <w:sz w:val="24"/>
          <w:szCs w:val="24"/>
        </w:rPr>
        <w:t>ngā</w:t>
      </w:r>
      <w:proofErr w:type="spellEnd"/>
      <w:r>
        <w:rPr>
          <w:rFonts w:cs="Segoe UI"/>
          <w:color w:val="000000"/>
          <w:sz w:val="24"/>
          <w:szCs w:val="24"/>
        </w:rPr>
        <w:t xml:space="preserve"> reo me </w:t>
      </w:r>
      <w:proofErr w:type="spellStart"/>
      <w:r>
        <w:rPr>
          <w:rFonts w:cs="Segoe UI"/>
          <w:color w:val="000000"/>
          <w:sz w:val="24"/>
          <w:szCs w:val="24"/>
        </w:rPr>
        <w:t>ngā</w:t>
      </w:r>
      <w:proofErr w:type="spellEnd"/>
      <w:r>
        <w:rPr>
          <w:rFonts w:cs="Segoe UI"/>
          <w:color w:val="000000"/>
          <w:sz w:val="24"/>
          <w:szCs w:val="24"/>
        </w:rPr>
        <w:t xml:space="preserve"> whakaaro </w:t>
      </w:r>
      <w:proofErr w:type="spellStart"/>
      <w:r>
        <w:rPr>
          <w:rFonts w:cs="Segoe UI"/>
          <w:color w:val="000000"/>
          <w:sz w:val="24"/>
          <w:szCs w:val="24"/>
        </w:rPr>
        <w:t>maha</w:t>
      </w:r>
      <w:proofErr w:type="spellEnd"/>
      <w:r>
        <w:rPr>
          <w:rFonts w:cs="Segoe UI"/>
          <w:color w:val="000000"/>
          <w:sz w:val="24"/>
          <w:szCs w:val="24"/>
        </w:rPr>
        <w:t xml:space="preserve"> </w:t>
      </w:r>
      <w:proofErr w:type="spellStart"/>
      <w:r>
        <w:rPr>
          <w:rFonts w:cs="Segoe UI"/>
          <w:color w:val="000000"/>
          <w:sz w:val="24"/>
          <w:szCs w:val="24"/>
        </w:rPr>
        <w:t>i</w:t>
      </w:r>
      <w:proofErr w:type="spellEnd"/>
      <w:r>
        <w:rPr>
          <w:rFonts w:cs="Segoe UI"/>
          <w:color w:val="000000"/>
          <w:sz w:val="24"/>
          <w:szCs w:val="24"/>
        </w:rPr>
        <w:t xml:space="preserve"> puta </w:t>
      </w:r>
      <w:proofErr w:type="spellStart"/>
      <w:r>
        <w:rPr>
          <w:rFonts w:cs="Segoe UI"/>
          <w:color w:val="000000"/>
          <w:sz w:val="24"/>
          <w:szCs w:val="24"/>
        </w:rPr>
        <w:t>mai</w:t>
      </w:r>
      <w:proofErr w:type="spellEnd"/>
      <w:r>
        <w:rPr>
          <w:rFonts w:cs="Segoe UI"/>
          <w:color w:val="000000"/>
          <w:sz w:val="24"/>
          <w:szCs w:val="24"/>
        </w:rPr>
        <w:t xml:space="preserve"> </w:t>
      </w:r>
      <w:proofErr w:type="spellStart"/>
      <w:r>
        <w:rPr>
          <w:rFonts w:cs="Segoe UI"/>
          <w:color w:val="000000"/>
          <w:sz w:val="24"/>
          <w:szCs w:val="24"/>
        </w:rPr>
        <w:t>i</w:t>
      </w:r>
      <w:proofErr w:type="spellEnd"/>
      <w:r>
        <w:rPr>
          <w:rFonts w:cs="Segoe UI"/>
          <w:color w:val="000000"/>
          <w:sz w:val="24"/>
          <w:szCs w:val="24"/>
        </w:rPr>
        <w:t xml:space="preserve"> te </w:t>
      </w:r>
      <w:proofErr w:type="spellStart"/>
      <w:r>
        <w:rPr>
          <w:rFonts w:cs="Segoe UI"/>
          <w:color w:val="000000"/>
          <w:sz w:val="24"/>
          <w:szCs w:val="24"/>
        </w:rPr>
        <w:t>wā</w:t>
      </w:r>
      <w:proofErr w:type="spellEnd"/>
      <w:r>
        <w:rPr>
          <w:rFonts w:cs="Segoe UI"/>
          <w:color w:val="000000"/>
          <w:sz w:val="24"/>
          <w:szCs w:val="24"/>
        </w:rPr>
        <w:t xml:space="preserve"> o </w:t>
      </w:r>
      <w:proofErr w:type="spellStart"/>
      <w:r>
        <w:rPr>
          <w:rFonts w:cs="Segoe UI"/>
          <w:color w:val="000000"/>
          <w:sz w:val="24"/>
          <w:szCs w:val="24"/>
        </w:rPr>
        <w:t>ngā</w:t>
      </w:r>
      <w:proofErr w:type="spellEnd"/>
      <w:r>
        <w:rPr>
          <w:rFonts w:cs="Segoe UI"/>
          <w:color w:val="000000"/>
          <w:sz w:val="24"/>
          <w:szCs w:val="24"/>
        </w:rPr>
        <w:t xml:space="preserve"> </w:t>
      </w:r>
      <w:proofErr w:type="spellStart"/>
      <w:r>
        <w:rPr>
          <w:rFonts w:cs="Segoe UI"/>
          <w:color w:val="000000"/>
          <w:sz w:val="24"/>
          <w:szCs w:val="24"/>
        </w:rPr>
        <w:t>whakapāpātanga</w:t>
      </w:r>
      <w:proofErr w:type="spellEnd"/>
      <w:r>
        <w:rPr>
          <w:rFonts w:cs="Segoe UI"/>
          <w:color w:val="000000"/>
          <w:sz w:val="24"/>
          <w:szCs w:val="24"/>
        </w:rPr>
        <w:t xml:space="preserve"> </w:t>
      </w:r>
      <w:proofErr w:type="spellStart"/>
      <w:r>
        <w:rPr>
          <w:rFonts w:cs="Segoe UI"/>
          <w:color w:val="000000"/>
          <w:sz w:val="24"/>
          <w:szCs w:val="24"/>
        </w:rPr>
        <w:t>mō</w:t>
      </w:r>
      <w:proofErr w:type="spellEnd"/>
      <w:r>
        <w:rPr>
          <w:rFonts w:cs="Segoe UI"/>
          <w:color w:val="000000"/>
          <w:sz w:val="24"/>
          <w:szCs w:val="24"/>
        </w:rPr>
        <w:t xml:space="preserve"> te </w:t>
      </w:r>
      <w:proofErr w:type="spellStart"/>
      <w:r>
        <w:rPr>
          <w:rFonts w:cs="Segoe UI"/>
          <w:color w:val="000000"/>
          <w:sz w:val="24"/>
          <w:szCs w:val="24"/>
        </w:rPr>
        <w:t>whanaketanga</w:t>
      </w:r>
      <w:proofErr w:type="spellEnd"/>
      <w:r>
        <w:rPr>
          <w:rFonts w:cs="Segoe UI"/>
          <w:color w:val="000000"/>
          <w:sz w:val="24"/>
          <w:szCs w:val="24"/>
        </w:rPr>
        <w:t xml:space="preserve"> </w:t>
      </w:r>
      <w:proofErr w:type="spellStart"/>
      <w:r>
        <w:rPr>
          <w:rFonts w:cs="Segoe UI"/>
          <w:color w:val="000000"/>
          <w:sz w:val="24"/>
          <w:szCs w:val="24"/>
        </w:rPr>
        <w:t>mai</w:t>
      </w:r>
      <w:proofErr w:type="spellEnd"/>
      <w:r>
        <w:rPr>
          <w:rFonts w:cs="Segoe UI"/>
          <w:color w:val="000000"/>
          <w:sz w:val="24"/>
          <w:szCs w:val="24"/>
        </w:rPr>
        <w:t xml:space="preserve"> o </w:t>
      </w:r>
      <w:r>
        <w:rPr>
          <w:rFonts w:cs="Segoe UI"/>
          <w:i/>
          <w:iCs/>
          <w:color w:val="000000"/>
          <w:sz w:val="24"/>
          <w:szCs w:val="24"/>
        </w:rPr>
        <w:t xml:space="preserve">Whakamaua: Te </w:t>
      </w:r>
      <w:proofErr w:type="spellStart"/>
      <w:r>
        <w:rPr>
          <w:rFonts w:cs="Segoe UI"/>
          <w:i/>
          <w:iCs/>
          <w:color w:val="000000"/>
          <w:sz w:val="24"/>
          <w:szCs w:val="24"/>
        </w:rPr>
        <w:t>Mahere</w:t>
      </w:r>
      <w:proofErr w:type="spellEnd"/>
      <w:r>
        <w:rPr>
          <w:rFonts w:cs="Segoe UI"/>
          <w:i/>
          <w:iCs/>
          <w:color w:val="000000"/>
          <w:sz w:val="24"/>
          <w:szCs w:val="24"/>
        </w:rPr>
        <w:t xml:space="preserve"> Hauora Māori 2020–2025</w:t>
      </w:r>
      <w:r>
        <w:rPr>
          <w:rFonts w:cs="Segoe UI"/>
          <w:color w:val="000000"/>
          <w:sz w:val="24"/>
          <w:szCs w:val="24"/>
        </w:rPr>
        <w:t>.</w:t>
      </w:r>
    </w:p>
    <w:p w14:paraId="6E0A5AAA" w14:textId="77777777" w:rsidR="00D14BF8" w:rsidRDefault="00D14BF8" w:rsidP="00D14BF8">
      <w:pPr>
        <w:autoSpaceDE w:val="0"/>
        <w:autoSpaceDN w:val="0"/>
        <w:rPr>
          <w:rFonts w:cs="Segoe UI"/>
          <w:color w:val="000000"/>
          <w:sz w:val="24"/>
          <w:szCs w:val="24"/>
        </w:rPr>
      </w:pPr>
    </w:p>
    <w:p w14:paraId="1E4510FD" w14:textId="77777777" w:rsidR="00D14BF8" w:rsidRDefault="00D14BF8" w:rsidP="00D14BF8">
      <w:pPr>
        <w:autoSpaceDE w:val="0"/>
        <w:autoSpaceDN w:val="0"/>
        <w:rPr>
          <w:rFonts w:cs="Segoe UI"/>
          <w:color w:val="000000"/>
          <w:sz w:val="24"/>
          <w:szCs w:val="24"/>
        </w:rPr>
      </w:pPr>
      <w:proofErr w:type="spellStart"/>
      <w:r>
        <w:rPr>
          <w:rFonts w:cs="Segoe UI"/>
          <w:color w:val="000000"/>
          <w:sz w:val="24"/>
          <w:szCs w:val="24"/>
        </w:rPr>
        <w:t>Pērā</w:t>
      </w:r>
      <w:proofErr w:type="spellEnd"/>
      <w:r>
        <w:rPr>
          <w:rFonts w:cs="Segoe UI"/>
          <w:color w:val="000000"/>
          <w:sz w:val="24"/>
          <w:szCs w:val="24"/>
        </w:rPr>
        <w:t xml:space="preserve"> </w:t>
      </w:r>
      <w:proofErr w:type="spellStart"/>
      <w:r>
        <w:rPr>
          <w:rFonts w:cs="Segoe UI"/>
          <w:color w:val="000000"/>
          <w:sz w:val="24"/>
          <w:szCs w:val="24"/>
        </w:rPr>
        <w:t>i</w:t>
      </w:r>
      <w:proofErr w:type="spellEnd"/>
      <w:r>
        <w:rPr>
          <w:rFonts w:cs="Segoe UI"/>
          <w:color w:val="000000"/>
          <w:sz w:val="24"/>
          <w:szCs w:val="24"/>
        </w:rPr>
        <w:t xml:space="preserve"> te </w:t>
      </w:r>
      <w:proofErr w:type="spellStart"/>
      <w:r>
        <w:rPr>
          <w:rFonts w:cs="Segoe UI"/>
          <w:color w:val="000000"/>
          <w:sz w:val="24"/>
          <w:szCs w:val="24"/>
        </w:rPr>
        <w:t>whatunga</w:t>
      </w:r>
      <w:proofErr w:type="spellEnd"/>
      <w:r>
        <w:rPr>
          <w:rFonts w:cs="Segoe UI"/>
          <w:color w:val="000000"/>
          <w:sz w:val="24"/>
          <w:szCs w:val="24"/>
        </w:rPr>
        <w:t xml:space="preserve"> o te </w:t>
      </w:r>
      <w:proofErr w:type="spellStart"/>
      <w:r>
        <w:rPr>
          <w:rFonts w:cs="Segoe UI"/>
          <w:color w:val="000000"/>
          <w:sz w:val="24"/>
          <w:szCs w:val="24"/>
        </w:rPr>
        <w:t>muka</w:t>
      </w:r>
      <w:proofErr w:type="spellEnd"/>
      <w:r>
        <w:rPr>
          <w:rFonts w:cs="Segoe UI"/>
          <w:color w:val="000000"/>
          <w:sz w:val="24"/>
          <w:szCs w:val="24"/>
        </w:rPr>
        <w:t xml:space="preserve"> </w:t>
      </w:r>
      <w:proofErr w:type="spellStart"/>
      <w:r>
        <w:rPr>
          <w:rFonts w:cs="Segoe UI"/>
          <w:color w:val="000000"/>
          <w:sz w:val="24"/>
          <w:szCs w:val="24"/>
        </w:rPr>
        <w:t>hei</w:t>
      </w:r>
      <w:proofErr w:type="spellEnd"/>
      <w:r>
        <w:rPr>
          <w:rFonts w:cs="Segoe UI"/>
          <w:color w:val="000000"/>
          <w:sz w:val="24"/>
          <w:szCs w:val="24"/>
        </w:rPr>
        <w:t xml:space="preserve"> </w:t>
      </w:r>
      <w:proofErr w:type="spellStart"/>
      <w:r>
        <w:rPr>
          <w:rFonts w:cs="Segoe UI"/>
          <w:color w:val="000000"/>
          <w:sz w:val="24"/>
          <w:szCs w:val="24"/>
        </w:rPr>
        <w:t>hanga</w:t>
      </w:r>
      <w:proofErr w:type="spellEnd"/>
      <w:r>
        <w:rPr>
          <w:rFonts w:cs="Segoe UI"/>
          <w:color w:val="000000"/>
          <w:sz w:val="24"/>
          <w:szCs w:val="24"/>
        </w:rPr>
        <w:t xml:space="preserve"> </w:t>
      </w:r>
      <w:proofErr w:type="spellStart"/>
      <w:r>
        <w:rPr>
          <w:rFonts w:cs="Segoe UI"/>
          <w:color w:val="000000"/>
          <w:sz w:val="24"/>
          <w:szCs w:val="24"/>
        </w:rPr>
        <w:t>i</w:t>
      </w:r>
      <w:proofErr w:type="spellEnd"/>
      <w:r>
        <w:rPr>
          <w:rFonts w:cs="Segoe UI"/>
          <w:color w:val="000000"/>
          <w:sz w:val="24"/>
          <w:szCs w:val="24"/>
        </w:rPr>
        <w:t xml:space="preserve"> te </w:t>
      </w:r>
      <w:proofErr w:type="spellStart"/>
      <w:r>
        <w:rPr>
          <w:rFonts w:cs="Segoe UI"/>
          <w:color w:val="000000"/>
          <w:sz w:val="24"/>
          <w:szCs w:val="24"/>
        </w:rPr>
        <w:t>kākahu</w:t>
      </w:r>
      <w:proofErr w:type="spellEnd"/>
      <w:r>
        <w:rPr>
          <w:rFonts w:cs="Segoe UI"/>
          <w:color w:val="000000"/>
          <w:sz w:val="24"/>
          <w:szCs w:val="24"/>
        </w:rPr>
        <w:t xml:space="preserve">, </w:t>
      </w:r>
      <w:proofErr w:type="spellStart"/>
      <w:r>
        <w:rPr>
          <w:rFonts w:cs="Segoe UI"/>
          <w:color w:val="000000"/>
          <w:sz w:val="24"/>
          <w:szCs w:val="24"/>
        </w:rPr>
        <w:t>kua</w:t>
      </w:r>
      <w:proofErr w:type="spellEnd"/>
      <w:r>
        <w:rPr>
          <w:rFonts w:cs="Segoe UI"/>
          <w:color w:val="000000"/>
          <w:sz w:val="24"/>
          <w:szCs w:val="24"/>
        </w:rPr>
        <w:t xml:space="preserve"> </w:t>
      </w:r>
      <w:proofErr w:type="spellStart"/>
      <w:r>
        <w:rPr>
          <w:rFonts w:cs="Segoe UI"/>
          <w:color w:val="000000"/>
          <w:sz w:val="24"/>
          <w:szCs w:val="24"/>
        </w:rPr>
        <w:t>whai</w:t>
      </w:r>
      <w:proofErr w:type="spellEnd"/>
      <w:r>
        <w:rPr>
          <w:rFonts w:cs="Segoe UI"/>
          <w:color w:val="000000"/>
          <w:sz w:val="24"/>
          <w:szCs w:val="24"/>
        </w:rPr>
        <w:t xml:space="preserve"> kaupapa a </w:t>
      </w:r>
      <w:r>
        <w:rPr>
          <w:rFonts w:cs="Segoe UI"/>
          <w:i/>
          <w:iCs/>
          <w:color w:val="000000"/>
          <w:sz w:val="24"/>
          <w:szCs w:val="24"/>
        </w:rPr>
        <w:t>Whakamaua</w:t>
      </w:r>
      <w:r>
        <w:rPr>
          <w:rFonts w:cs="Segoe UI"/>
          <w:color w:val="000000"/>
          <w:sz w:val="24"/>
          <w:szCs w:val="24"/>
        </w:rPr>
        <w:t xml:space="preserve"> </w:t>
      </w:r>
      <w:proofErr w:type="spellStart"/>
      <w:r>
        <w:rPr>
          <w:rFonts w:cs="Segoe UI"/>
          <w:color w:val="000000"/>
          <w:sz w:val="24"/>
          <w:szCs w:val="24"/>
        </w:rPr>
        <w:t>hei</w:t>
      </w:r>
      <w:proofErr w:type="spellEnd"/>
      <w:r>
        <w:rPr>
          <w:rFonts w:cs="Segoe UI"/>
          <w:color w:val="000000"/>
          <w:sz w:val="24"/>
          <w:szCs w:val="24"/>
        </w:rPr>
        <w:t xml:space="preserve"> </w:t>
      </w:r>
      <w:proofErr w:type="spellStart"/>
      <w:r>
        <w:rPr>
          <w:rFonts w:cs="Segoe UI"/>
          <w:color w:val="000000"/>
          <w:sz w:val="24"/>
          <w:szCs w:val="24"/>
        </w:rPr>
        <w:t>ngā</w:t>
      </w:r>
      <w:proofErr w:type="spellEnd"/>
      <w:r>
        <w:rPr>
          <w:rFonts w:cs="Segoe UI"/>
          <w:color w:val="000000"/>
          <w:sz w:val="24"/>
          <w:szCs w:val="24"/>
        </w:rPr>
        <w:t xml:space="preserve"> tau e </w:t>
      </w:r>
      <w:proofErr w:type="spellStart"/>
      <w:r>
        <w:rPr>
          <w:rFonts w:cs="Segoe UI"/>
          <w:color w:val="000000"/>
          <w:sz w:val="24"/>
          <w:szCs w:val="24"/>
        </w:rPr>
        <w:t>rima</w:t>
      </w:r>
      <w:proofErr w:type="spellEnd"/>
      <w:r>
        <w:rPr>
          <w:rFonts w:cs="Segoe UI"/>
          <w:color w:val="000000"/>
          <w:sz w:val="24"/>
          <w:szCs w:val="24"/>
        </w:rPr>
        <w:t xml:space="preserve"> e </w:t>
      </w:r>
      <w:proofErr w:type="spellStart"/>
      <w:r>
        <w:rPr>
          <w:rFonts w:cs="Segoe UI"/>
          <w:color w:val="000000"/>
          <w:sz w:val="24"/>
          <w:szCs w:val="24"/>
        </w:rPr>
        <w:t>haere</w:t>
      </w:r>
      <w:proofErr w:type="spellEnd"/>
      <w:r>
        <w:rPr>
          <w:rFonts w:cs="Segoe UI"/>
          <w:color w:val="000000"/>
          <w:sz w:val="24"/>
          <w:szCs w:val="24"/>
        </w:rPr>
        <w:t xml:space="preserve"> </w:t>
      </w:r>
      <w:proofErr w:type="spellStart"/>
      <w:r>
        <w:rPr>
          <w:rFonts w:cs="Segoe UI"/>
          <w:color w:val="000000"/>
          <w:sz w:val="24"/>
          <w:szCs w:val="24"/>
        </w:rPr>
        <w:t>mai</w:t>
      </w:r>
      <w:proofErr w:type="spellEnd"/>
      <w:r>
        <w:rPr>
          <w:rFonts w:cs="Segoe UI"/>
          <w:color w:val="000000"/>
          <w:sz w:val="24"/>
          <w:szCs w:val="24"/>
        </w:rPr>
        <w:t xml:space="preserve"> </w:t>
      </w:r>
      <w:proofErr w:type="spellStart"/>
      <w:r>
        <w:rPr>
          <w:rFonts w:cs="Segoe UI"/>
          <w:color w:val="000000"/>
          <w:sz w:val="24"/>
          <w:szCs w:val="24"/>
        </w:rPr>
        <w:t>ana</w:t>
      </w:r>
      <w:proofErr w:type="spellEnd"/>
      <w:r>
        <w:rPr>
          <w:rFonts w:cs="Segoe UI"/>
          <w:color w:val="000000"/>
          <w:sz w:val="24"/>
          <w:szCs w:val="24"/>
        </w:rPr>
        <w:t xml:space="preserve"> </w:t>
      </w:r>
      <w:proofErr w:type="spellStart"/>
      <w:r>
        <w:rPr>
          <w:rFonts w:cs="Segoe UI"/>
          <w:color w:val="000000"/>
          <w:sz w:val="24"/>
          <w:szCs w:val="24"/>
        </w:rPr>
        <w:t>i</w:t>
      </w:r>
      <w:proofErr w:type="spellEnd"/>
      <w:r>
        <w:rPr>
          <w:rFonts w:cs="Segoe UI"/>
          <w:color w:val="000000"/>
          <w:sz w:val="24"/>
          <w:szCs w:val="24"/>
        </w:rPr>
        <w:t xml:space="preserve"> </w:t>
      </w:r>
      <w:proofErr w:type="spellStart"/>
      <w:r>
        <w:rPr>
          <w:rFonts w:cs="Segoe UI"/>
          <w:color w:val="000000"/>
          <w:sz w:val="24"/>
          <w:szCs w:val="24"/>
        </w:rPr>
        <w:t>ngā</w:t>
      </w:r>
      <w:proofErr w:type="spellEnd"/>
      <w:r>
        <w:rPr>
          <w:rFonts w:cs="Segoe UI"/>
          <w:color w:val="000000"/>
          <w:sz w:val="24"/>
          <w:szCs w:val="24"/>
        </w:rPr>
        <w:t xml:space="preserve"> </w:t>
      </w:r>
      <w:proofErr w:type="spellStart"/>
      <w:r>
        <w:rPr>
          <w:rFonts w:cs="Segoe UI"/>
          <w:color w:val="000000"/>
          <w:sz w:val="24"/>
          <w:szCs w:val="24"/>
        </w:rPr>
        <w:t>whāinga</w:t>
      </w:r>
      <w:proofErr w:type="spellEnd"/>
      <w:r>
        <w:rPr>
          <w:rFonts w:cs="Segoe UI"/>
          <w:color w:val="000000"/>
          <w:sz w:val="24"/>
          <w:szCs w:val="24"/>
        </w:rPr>
        <w:t xml:space="preserve"> </w:t>
      </w:r>
      <w:proofErr w:type="spellStart"/>
      <w:r>
        <w:rPr>
          <w:rFonts w:cs="Segoe UI"/>
          <w:color w:val="000000"/>
          <w:sz w:val="24"/>
          <w:szCs w:val="24"/>
        </w:rPr>
        <w:t>tōmua</w:t>
      </w:r>
      <w:proofErr w:type="spellEnd"/>
      <w:r>
        <w:rPr>
          <w:rFonts w:cs="Segoe UI"/>
          <w:color w:val="000000"/>
          <w:sz w:val="24"/>
          <w:szCs w:val="24"/>
        </w:rPr>
        <w:t xml:space="preserve"> me </w:t>
      </w:r>
      <w:proofErr w:type="spellStart"/>
      <w:r>
        <w:rPr>
          <w:rFonts w:cs="Segoe UI"/>
          <w:color w:val="000000"/>
          <w:sz w:val="24"/>
          <w:szCs w:val="24"/>
        </w:rPr>
        <w:t>ngā</w:t>
      </w:r>
      <w:proofErr w:type="spellEnd"/>
      <w:r>
        <w:rPr>
          <w:rFonts w:cs="Segoe UI"/>
          <w:color w:val="000000"/>
          <w:sz w:val="24"/>
          <w:szCs w:val="24"/>
        </w:rPr>
        <w:t xml:space="preserve"> </w:t>
      </w:r>
      <w:proofErr w:type="spellStart"/>
      <w:r>
        <w:rPr>
          <w:rFonts w:cs="Segoe UI"/>
          <w:color w:val="000000"/>
          <w:sz w:val="24"/>
          <w:szCs w:val="24"/>
        </w:rPr>
        <w:t>whāinga</w:t>
      </w:r>
      <w:proofErr w:type="spellEnd"/>
      <w:r>
        <w:rPr>
          <w:rFonts w:cs="Segoe UI"/>
          <w:color w:val="000000"/>
          <w:sz w:val="24"/>
          <w:szCs w:val="24"/>
        </w:rPr>
        <w:t xml:space="preserve"> mahi </w:t>
      </w:r>
      <w:proofErr w:type="spellStart"/>
      <w:r>
        <w:rPr>
          <w:rFonts w:cs="Segoe UI"/>
          <w:color w:val="000000"/>
          <w:sz w:val="24"/>
          <w:szCs w:val="24"/>
        </w:rPr>
        <w:t>i</w:t>
      </w:r>
      <w:proofErr w:type="spellEnd"/>
      <w:r>
        <w:rPr>
          <w:rFonts w:cs="Segoe UI"/>
          <w:color w:val="000000"/>
          <w:sz w:val="24"/>
          <w:szCs w:val="24"/>
        </w:rPr>
        <w:t xml:space="preserve"> </w:t>
      </w:r>
      <w:proofErr w:type="spellStart"/>
      <w:r>
        <w:rPr>
          <w:rFonts w:cs="Segoe UI"/>
          <w:color w:val="000000"/>
          <w:sz w:val="24"/>
          <w:szCs w:val="24"/>
        </w:rPr>
        <w:t>hua</w:t>
      </w:r>
      <w:proofErr w:type="spellEnd"/>
      <w:r>
        <w:rPr>
          <w:rFonts w:cs="Segoe UI"/>
          <w:color w:val="000000"/>
          <w:sz w:val="24"/>
          <w:szCs w:val="24"/>
        </w:rPr>
        <w:t xml:space="preserve"> </w:t>
      </w:r>
      <w:proofErr w:type="spellStart"/>
      <w:r>
        <w:rPr>
          <w:rFonts w:cs="Segoe UI"/>
          <w:color w:val="000000"/>
          <w:sz w:val="24"/>
          <w:szCs w:val="24"/>
        </w:rPr>
        <w:t>mai</w:t>
      </w:r>
      <w:proofErr w:type="spellEnd"/>
      <w:r>
        <w:rPr>
          <w:rFonts w:cs="Segoe UI"/>
          <w:color w:val="000000"/>
          <w:sz w:val="24"/>
          <w:szCs w:val="24"/>
        </w:rPr>
        <w:t xml:space="preserve"> </w:t>
      </w:r>
      <w:proofErr w:type="spellStart"/>
      <w:r>
        <w:rPr>
          <w:rFonts w:cs="Segoe UI"/>
          <w:color w:val="000000"/>
          <w:sz w:val="24"/>
          <w:szCs w:val="24"/>
        </w:rPr>
        <w:t>i</w:t>
      </w:r>
      <w:proofErr w:type="spellEnd"/>
      <w:r>
        <w:rPr>
          <w:rFonts w:cs="Segoe UI"/>
          <w:color w:val="000000"/>
          <w:sz w:val="24"/>
          <w:szCs w:val="24"/>
        </w:rPr>
        <w:t xml:space="preserve"> </w:t>
      </w:r>
      <w:proofErr w:type="spellStart"/>
      <w:r>
        <w:rPr>
          <w:rFonts w:cs="Segoe UI"/>
          <w:color w:val="000000"/>
          <w:sz w:val="24"/>
          <w:szCs w:val="24"/>
        </w:rPr>
        <w:t>ngā</w:t>
      </w:r>
      <w:proofErr w:type="spellEnd"/>
      <w:r>
        <w:rPr>
          <w:rFonts w:cs="Segoe UI"/>
          <w:color w:val="000000"/>
          <w:sz w:val="24"/>
          <w:szCs w:val="24"/>
        </w:rPr>
        <w:t xml:space="preserve"> </w:t>
      </w:r>
      <w:proofErr w:type="spellStart"/>
      <w:r>
        <w:rPr>
          <w:rFonts w:cs="Segoe UI"/>
          <w:color w:val="000000"/>
          <w:sz w:val="24"/>
          <w:szCs w:val="24"/>
        </w:rPr>
        <w:t>whakapāpātanga</w:t>
      </w:r>
      <w:proofErr w:type="spellEnd"/>
      <w:r>
        <w:rPr>
          <w:rFonts w:cs="Segoe UI"/>
          <w:color w:val="000000"/>
          <w:sz w:val="24"/>
          <w:szCs w:val="24"/>
        </w:rPr>
        <w:t xml:space="preserve"> </w:t>
      </w:r>
      <w:proofErr w:type="spellStart"/>
      <w:r>
        <w:rPr>
          <w:rFonts w:cs="Segoe UI"/>
          <w:color w:val="000000"/>
          <w:sz w:val="24"/>
          <w:szCs w:val="24"/>
        </w:rPr>
        <w:t>rā</w:t>
      </w:r>
      <w:proofErr w:type="spellEnd"/>
      <w:r>
        <w:rPr>
          <w:rFonts w:cs="Segoe UI"/>
          <w:color w:val="000000"/>
          <w:sz w:val="24"/>
          <w:szCs w:val="24"/>
        </w:rPr>
        <w:t>.</w:t>
      </w:r>
    </w:p>
    <w:p w14:paraId="5AA97CAC" w14:textId="77777777" w:rsidR="00D14BF8" w:rsidRDefault="00D14BF8" w:rsidP="00D14BF8">
      <w:pPr>
        <w:autoSpaceDE w:val="0"/>
        <w:autoSpaceDN w:val="0"/>
        <w:rPr>
          <w:rFonts w:cs="Segoe UI"/>
          <w:color w:val="000000"/>
          <w:sz w:val="24"/>
          <w:szCs w:val="24"/>
        </w:rPr>
      </w:pPr>
    </w:p>
    <w:p w14:paraId="3320A641" w14:textId="77777777" w:rsidR="00D14BF8" w:rsidRDefault="00D14BF8" w:rsidP="00D14BF8">
      <w:pPr>
        <w:autoSpaceDE w:val="0"/>
        <w:autoSpaceDN w:val="0"/>
        <w:rPr>
          <w:rFonts w:cs="Segoe UI"/>
          <w:color w:val="000000"/>
          <w:sz w:val="24"/>
          <w:szCs w:val="24"/>
        </w:rPr>
      </w:pPr>
      <w:proofErr w:type="spellStart"/>
      <w:r>
        <w:rPr>
          <w:rFonts w:cs="Segoe UI"/>
          <w:color w:val="000000"/>
          <w:sz w:val="24"/>
          <w:szCs w:val="24"/>
        </w:rPr>
        <w:t>Ānō</w:t>
      </w:r>
      <w:proofErr w:type="spellEnd"/>
      <w:r>
        <w:rPr>
          <w:rFonts w:cs="Segoe UI"/>
          <w:color w:val="000000"/>
          <w:sz w:val="24"/>
          <w:szCs w:val="24"/>
        </w:rPr>
        <w:t xml:space="preserve"> </w:t>
      </w:r>
      <w:proofErr w:type="spellStart"/>
      <w:r>
        <w:rPr>
          <w:rFonts w:cs="Segoe UI"/>
          <w:color w:val="000000"/>
          <w:sz w:val="24"/>
          <w:szCs w:val="24"/>
        </w:rPr>
        <w:t>nei</w:t>
      </w:r>
      <w:proofErr w:type="spellEnd"/>
      <w:r>
        <w:rPr>
          <w:rFonts w:cs="Segoe UI"/>
          <w:color w:val="000000"/>
          <w:sz w:val="24"/>
          <w:szCs w:val="24"/>
        </w:rPr>
        <w:t xml:space="preserve"> he </w:t>
      </w:r>
      <w:proofErr w:type="spellStart"/>
      <w:r>
        <w:rPr>
          <w:rFonts w:cs="Segoe UI"/>
          <w:color w:val="000000"/>
          <w:sz w:val="24"/>
          <w:szCs w:val="24"/>
        </w:rPr>
        <w:t>aho</w:t>
      </w:r>
      <w:proofErr w:type="spellEnd"/>
      <w:r>
        <w:rPr>
          <w:rFonts w:cs="Segoe UI"/>
          <w:color w:val="000000"/>
          <w:sz w:val="24"/>
          <w:szCs w:val="24"/>
        </w:rPr>
        <w:t xml:space="preserve"> te reo o </w:t>
      </w:r>
      <w:proofErr w:type="spellStart"/>
      <w:r>
        <w:rPr>
          <w:rFonts w:cs="Segoe UI"/>
          <w:color w:val="000000"/>
          <w:sz w:val="24"/>
          <w:szCs w:val="24"/>
        </w:rPr>
        <w:t>ia</w:t>
      </w:r>
      <w:proofErr w:type="spellEnd"/>
      <w:r>
        <w:rPr>
          <w:rFonts w:cs="Segoe UI"/>
          <w:color w:val="000000"/>
          <w:sz w:val="24"/>
          <w:szCs w:val="24"/>
        </w:rPr>
        <w:t xml:space="preserve"> tangata e </w:t>
      </w:r>
      <w:proofErr w:type="spellStart"/>
      <w:r>
        <w:rPr>
          <w:rFonts w:cs="Segoe UI"/>
          <w:color w:val="000000"/>
          <w:sz w:val="24"/>
          <w:szCs w:val="24"/>
        </w:rPr>
        <w:t>whatu</w:t>
      </w:r>
      <w:proofErr w:type="spellEnd"/>
      <w:r>
        <w:rPr>
          <w:rFonts w:cs="Segoe UI"/>
          <w:color w:val="000000"/>
          <w:sz w:val="24"/>
          <w:szCs w:val="24"/>
        </w:rPr>
        <w:t xml:space="preserve"> </w:t>
      </w:r>
      <w:proofErr w:type="spellStart"/>
      <w:r>
        <w:rPr>
          <w:rFonts w:cs="Segoe UI"/>
          <w:color w:val="000000"/>
          <w:sz w:val="24"/>
          <w:szCs w:val="24"/>
        </w:rPr>
        <w:t>ana</w:t>
      </w:r>
      <w:proofErr w:type="spellEnd"/>
      <w:r>
        <w:rPr>
          <w:rFonts w:cs="Segoe UI"/>
          <w:color w:val="000000"/>
          <w:sz w:val="24"/>
          <w:szCs w:val="24"/>
        </w:rPr>
        <w:t xml:space="preserve"> </w:t>
      </w:r>
      <w:proofErr w:type="spellStart"/>
      <w:r>
        <w:rPr>
          <w:rFonts w:cs="Segoe UI"/>
          <w:color w:val="000000"/>
          <w:sz w:val="24"/>
          <w:szCs w:val="24"/>
        </w:rPr>
        <w:t>i</w:t>
      </w:r>
      <w:proofErr w:type="spellEnd"/>
      <w:r>
        <w:rPr>
          <w:rFonts w:cs="Segoe UI"/>
          <w:color w:val="000000"/>
          <w:sz w:val="24"/>
          <w:szCs w:val="24"/>
        </w:rPr>
        <w:t xml:space="preserve"> </w:t>
      </w:r>
      <w:r>
        <w:rPr>
          <w:rFonts w:cs="Segoe UI"/>
          <w:i/>
          <w:iCs/>
          <w:color w:val="000000"/>
          <w:sz w:val="24"/>
          <w:szCs w:val="24"/>
        </w:rPr>
        <w:t xml:space="preserve">He Korowai Oranga: Te </w:t>
      </w:r>
      <w:proofErr w:type="spellStart"/>
      <w:r>
        <w:rPr>
          <w:rFonts w:cs="Segoe UI"/>
          <w:i/>
          <w:iCs/>
          <w:color w:val="000000"/>
          <w:sz w:val="24"/>
          <w:szCs w:val="24"/>
        </w:rPr>
        <w:t>Rautaki</w:t>
      </w:r>
      <w:proofErr w:type="spellEnd"/>
      <w:r>
        <w:rPr>
          <w:rFonts w:cs="Segoe UI"/>
          <w:i/>
          <w:iCs/>
          <w:color w:val="000000"/>
          <w:sz w:val="24"/>
          <w:szCs w:val="24"/>
        </w:rPr>
        <w:t xml:space="preserve"> Hauora Māori</w:t>
      </w:r>
      <w:r>
        <w:rPr>
          <w:rFonts w:cs="Segoe UI"/>
          <w:color w:val="000000"/>
          <w:sz w:val="24"/>
          <w:szCs w:val="24"/>
        </w:rPr>
        <w:t xml:space="preserve">. Ki te kore </w:t>
      </w:r>
      <w:proofErr w:type="spellStart"/>
      <w:r>
        <w:rPr>
          <w:rFonts w:cs="Segoe UI"/>
          <w:color w:val="000000"/>
          <w:sz w:val="24"/>
          <w:szCs w:val="24"/>
        </w:rPr>
        <w:t>ēnei</w:t>
      </w:r>
      <w:proofErr w:type="spellEnd"/>
      <w:r>
        <w:rPr>
          <w:rFonts w:cs="Segoe UI"/>
          <w:color w:val="000000"/>
          <w:sz w:val="24"/>
          <w:szCs w:val="24"/>
        </w:rPr>
        <w:t xml:space="preserve"> reo </w:t>
      </w:r>
      <w:proofErr w:type="spellStart"/>
      <w:r>
        <w:rPr>
          <w:rFonts w:cs="Segoe UI"/>
          <w:color w:val="000000"/>
          <w:sz w:val="24"/>
          <w:szCs w:val="24"/>
        </w:rPr>
        <w:t>maha</w:t>
      </w:r>
      <w:proofErr w:type="spellEnd"/>
      <w:r>
        <w:rPr>
          <w:rFonts w:cs="Segoe UI"/>
          <w:color w:val="000000"/>
          <w:sz w:val="24"/>
          <w:szCs w:val="24"/>
        </w:rPr>
        <w:t xml:space="preserve"> me </w:t>
      </w:r>
      <w:proofErr w:type="spellStart"/>
      <w:r>
        <w:rPr>
          <w:rFonts w:cs="Segoe UI"/>
          <w:color w:val="000000"/>
          <w:sz w:val="24"/>
          <w:szCs w:val="24"/>
        </w:rPr>
        <w:t>ēnei</w:t>
      </w:r>
      <w:proofErr w:type="spellEnd"/>
      <w:r>
        <w:rPr>
          <w:rFonts w:cs="Segoe UI"/>
          <w:color w:val="000000"/>
          <w:sz w:val="24"/>
          <w:szCs w:val="24"/>
        </w:rPr>
        <w:t xml:space="preserve"> </w:t>
      </w:r>
      <w:proofErr w:type="spellStart"/>
      <w:r>
        <w:rPr>
          <w:rFonts w:cs="Segoe UI"/>
          <w:color w:val="000000"/>
          <w:sz w:val="24"/>
          <w:szCs w:val="24"/>
        </w:rPr>
        <w:t>tirohanga</w:t>
      </w:r>
      <w:proofErr w:type="spellEnd"/>
      <w:r>
        <w:rPr>
          <w:rFonts w:cs="Segoe UI"/>
          <w:color w:val="000000"/>
          <w:sz w:val="24"/>
          <w:szCs w:val="24"/>
        </w:rPr>
        <w:t xml:space="preserve">, e kore te kaupapa o He Korowai Oranga me pae ora e eke, e </w:t>
      </w:r>
      <w:proofErr w:type="spellStart"/>
      <w:r>
        <w:rPr>
          <w:rFonts w:cs="Segoe UI"/>
          <w:color w:val="000000"/>
          <w:sz w:val="24"/>
          <w:szCs w:val="24"/>
        </w:rPr>
        <w:t>tutuki</w:t>
      </w:r>
      <w:proofErr w:type="spellEnd"/>
      <w:r>
        <w:rPr>
          <w:rFonts w:cs="Segoe UI"/>
          <w:color w:val="000000"/>
          <w:sz w:val="24"/>
          <w:szCs w:val="24"/>
        </w:rPr>
        <w:t xml:space="preserve"> </w:t>
      </w:r>
      <w:proofErr w:type="spellStart"/>
      <w:r>
        <w:rPr>
          <w:rFonts w:cs="Segoe UI"/>
          <w:color w:val="000000"/>
          <w:sz w:val="24"/>
          <w:szCs w:val="24"/>
        </w:rPr>
        <w:t>hoki</w:t>
      </w:r>
      <w:proofErr w:type="spellEnd"/>
      <w:r>
        <w:rPr>
          <w:rFonts w:cs="Segoe UI"/>
          <w:color w:val="000000"/>
          <w:sz w:val="24"/>
          <w:szCs w:val="24"/>
        </w:rPr>
        <w:t xml:space="preserve">. </w:t>
      </w:r>
    </w:p>
    <w:p w14:paraId="5E0E7727" w14:textId="56C57CBA" w:rsidR="001F586C" w:rsidRDefault="001F586C" w:rsidP="001F586C">
      <w:pPr>
        <w:pStyle w:val="Imprint"/>
        <w:spacing w:after="0"/>
        <w:rPr>
          <w:rFonts w:cs="Segoe UI"/>
          <w:color w:val="000000" w:themeColor="text1"/>
        </w:rPr>
      </w:pPr>
    </w:p>
    <w:p w14:paraId="714EC3D5" w14:textId="75BBC187" w:rsidR="00822D39" w:rsidRDefault="00822D39" w:rsidP="00822D39">
      <w:pPr>
        <w:rPr>
          <w:lang w:eastAsia="en-GB"/>
        </w:rPr>
      </w:pPr>
    </w:p>
    <w:p w14:paraId="3EFC61B0" w14:textId="733C6A56" w:rsidR="00822D39" w:rsidRDefault="00822D39" w:rsidP="00822D39">
      <w:pPr>
        <w:rPr>
          <w:lang w:eastAsia="en-GB"/>
        </w:rPr>
      </w:pPr>
    </w:p>
    <w:p w14:paraId="3A5CFAF8" w14:textId="77777777" w:rsidR="00DD26C8" w:rsidRDefault="00DD26C8" w:rsidP="008942D4">
      <w:pPr>
        <w:pStyle w:val="Imprint"/>
        <w:rPr>
          <w:rFonts w:cs="Segoe UI"/>
          <w:color w:val="000000" w:themeColor="text1"/>
        </w:rPr>
      </w:pPr>
    </w:p>
    <w:p w14:paraId="2CC132B8" w14:textId="77777777" w:rsidR="000F1911" w:rsidRPr="000F1911" w:rsidRDefault="000F1911" w:rsidP="000F1911">
      <w:pPr>
        <w:rPr>
          <w:lang w:eastAsia="en-GB"/>
        </w:rPr>
      </w:pPr>
      <w:bookmarkStart w:id="2" w:name="_GoBack"/>
      <w:bookmarkEnd w:id="2"/>
    </w:p>
    <w:p w14:paraId="2E06FD25" w14:textId="77777777" w:rsidR="00505CC4" w:rsidRDefault="00505CC4" w:rsidP="008942D4">
      <w:pPr>
        <w:pStyle w:val="Imprint"/>
        <w:rPr>
          <w:rFonts w:cs="Segoe UI"/>
          <w:color w:val="000000" w:themeColor="text1"/>
        </w:rPr>
      </w:pPr>
    </w:p>
    <w:p w14:paraId="36B75A9F" w14:textId="35D18975" w:rsidR="00505CC4" w:rsidRDefault="00505CC4" w:rsidP="008942D4">
      <w:pPr>
        <w:pStyle w:val="Imprint"/>
        <w:rPr>
          <w:rFonts w:cs="Segoe UI"/>
          <w:color w:val="000000" w:themeColor="text1"/>
        </w:rPr>
      </w:pPr>
    </w:p>
    <w:p w14:paraId="42931E94" w14:textId="77777777" w:rsidR="00522158" w:rsidRPr="00522158" w:rsidRDefault="00522158" w:rsidP="00522158">
      <w:pPr>
        <w:rPr>
          <w:lang w:eastAsia="en-GB"/>
        </w:rPr>
      </w:pPr>
    </w:p>
    <w:p w14:paraId="5AC1486C" w14:textId="47D42329" w:rsidR="00595F4C" w:rsidRPr="00595F4C" w:rsidRDefault="00595F4C" w:rsidP="00595F4C">
      <w:pPr>
        <w:pStyle w:val="Imprint"/>
        <w:rPr>
          <w:rFonts w:cs="Segoe UI"/>
          <w:color w:val="000000" w:themeColor="text1"/>
          <w:lang w:val="en-GB"/>
        </w:rPr>
      </w:pPr>
      <w:proofErr w:type="spellStart"/>
      <w:r w:rsidRPr="00595F4C">
        <w:rPr>
          <w:rFonts w:cs="Segoe UI"/>
          <w:color w:val="000000" w:themeColor="text1"/>
          <w:lang w:val="en-GB"/>
        </w:rPr>
        <w:t>Nā</w:t>
      </w:r>
      <w:proofErr w:type="spellEnd"/>
      <w:r w:rsidRPr="00595F4C">
        <w:rPr>
          <w:rFonts w:cs="Segoe UI"/>
          <w:color w:val="000000" w:themeColor="text1"/>
          <w:lang w:val="en-GB"/>
        </w:rPr>
        <w:t xml:space="preserve">: </w:t>
      </w:r>
      <w:proofErr w:type="spellStart"/>
      <w:r w:rsidRPr="00595F4C">
        <w:rPr>
          <w:rFonts w:cs="Segoe UI"/>
          <w:color w:val="000000" w:themeColor="text1"/>
          <w:lang w:val="en-GB"/>
        </w:rPr>
        <w:t>Manatū</w:t>
      </w:r>
      <w:proofErr w:type="spellEnd"/>
      <w:r w:rsidRPr="00595F4C">
        <w:rPr>
          <w:rFonts w:cs="Segoe UI"/>
          <w:color w:val="000000" w:themeColor="text1"/>
          <w:lang w:val="en-GB"/>
        </w:rPr>
        <w:t xml:space="preserve"> Hauora. 2020. W</w:t>
      </w:r>
      <w:r>
        <w:rPr>
          <w:rFonts w:cs="Segoe UI"/>
          <w:color w:val="000000" w:themeColor="text1"/>
          <w:lang w:val="en-GB"/>
        </w:rPr>
        <w:t xml:space="preserve">hatua: </w:t>
      </w:r>
      <w:proofErr w:type="spellStart"/>
      <w:r>
        <w:rPr>
          <w:rFonts w:cs="Segoe UI"/>
          <w:color w:val="000000" w:themeColor="text1"/>
          <w:lang w:val="en-GB"/>
        </w:rPr>
        <w:t>ngā</w:t>
      </w:r>
      <w:proofErr w:type="spellEnd"/>
      <w:r>
        <w:rPr>
          <w:rFonts w:cs="Segoe UI"/>
          <w:color w:val="000000" w:themeColor="text1"/>
          <w:lang w:val="en-GB"/>
        </w:rPr>
        <w:t xml:space="preserve"> </w:t>
      </w:r>
      <w:proofErr w:type="spellStart"/>
      <w:r>
        <w:rPr>
          <w:rFonts w:cs="Segoe UI"/>
          <w:color w:val="000000" w:themeColor="text1"/>
          <w:lang w:val="en-GB"/>
        </w:rPr>
        <w:t>whakapāpātanga</w:t>
      </w:r>
      <w:proofErr w:type="spellEnd"/>
      <w:r w:rsidR="00522158">
        <w:rPr>
          <w:rFonts w:cs="Segoe UI"/>
          <w:color w:val="000000" w:themeColor="text1"/>
          <w:lang w:val="en-GB"/>
        </w:rPr>
        <w:t xml:space="preserve"> </w:t>
      </w:r>
      <w:proofErr w:type="spellStart"/>
      <w:r w:rsidR="00522158">
        <w:rPr>
          <w:rFonts w:cs="Segoe UI"/>
          <w:color w:val="000000" w:themeColor="text1"/>
          <w:lang w:val="en-GB"/>
        </w:rPr>
        <w:t>mō</w:t>
      </w:r>
      <w:proofErr w:type="spellEnd"/>
      <w:r w:rsidR="00522158">
        <w:rPr>
          <w:rFonts w:cs="Segoe UI"/>
          <w:color w:val="000000" w:themeColor="text1"/>
          <w:lang w:val="en-GB"/>
        </w:rPr>
        <w:t xml:space="preserve"> te </w:t>
      </w:r>
      <w:proofErr w:type="spellStart"/>
      <w:r w:rsidR="00522158">
        <w:rPr>
          <w:rFonts w:cs="Segoe UI"/>
          <w:color w:val="000000" w:themeColor="text1"/>
          <w:lang w:val="en-GB"/>
        </w:rPr>
        <w:t>whakawhanaketanga</w:t>
      </w:r>
      <w:proofErr w:type="spellEnd"/>
      <w:r w:rsidR="00522158">
        <w:rPr>
          <w:rFonts w:cs="Segoe UI"/>
          <w:color w:val="000000" w:themeColor="text1"/>
          <w:lang w:val="en-GB"/>
        </w:rPr>
        <w:t xml:space="preserve"> o Whakamaua</w:t>
      </w:r>
      <w:r>
        <w:rPr>
          <w:rFonts w:cs="Segoe UI"/>
          <w:color w:val="000000" w:themeColor="text1"/>
          <w:lang w:val="en-GB"/>
        </w:rPr>
        <w:t xml:space="preserve"> </w:t>
      </w:r>
      <w:r w:rsidRPr="00595F4C">
        <w:rPr>
          <w:rFonts w:cs="Segoe UI"/>
          <w:color w:val="000000" w:themeColor="text1"/>
          <w:lang w:val="en-GB"/>
        </w:rPr>
        <w:t xml:space="preserve">2020–2025. Te Whanganui-a-Tara: </w:t>
      </w:r>
      <w:proofErr w:type="spellStart"/>
      <w:r w:rsidRPr="00595F4C">
        <w:rPr>
          <w:rFonts w:cs="Segoe UI"/>
          <w:color w:val="000000" w:themeColor="text1"/>
          <w:lang w:val="en-GB"/>
        </w:rPr>
        <w:t>Manatū</w:t>
      </w:r>
      <w:proofErr w:type="spellEnd"/>
      <w:r w:rsidRPr="00595F4C">
        <w:rPr>
          <w:rFonts w:cs="Segoe UI"/>
          <w:color w:val="000000" w:themeColor="text1"/>
          <w:lang w:val="en-GB"/>
        </w:rPr>
        <w:t xml:space="preserve"> Hauora.</w:t>
      </w:r>
    </w:p>
    <w:p w14:paraId="6465F0BE" w14:textId="77777777" w:rsidR="00522158" w:rsidRDefault="00595F4C" w:rsidP="00595F4C">
      <w:pPr>
        <w:pStyle w:val="Imprint"/>
        <w:rPr>
          <w:rFonts w:cs="Segoe UI"/>
          <w:color w:val="000000" w:themeColor="text1"/>
          <w:lang w:val="en-GB"/>
        </w:rPr>
      </w:pPr>
      <w:r w:rsidRPr="00595F4C">
        <w:rPr>
          <w:rFonts w:cs="Segoe UI"/>
          <w:color w:val="000000" w:themeColor="text1"/>
          <w:lang w:val="en-GB"/>
        </w:rPr>
        <w:t xml:space="preserve">He </w:t>
      </w:r>
      <w:proofErr w:type="spellStart"/>
      <w:r w:rsidRPr="00595F4C">
        <w:rPr>
          <w:rFonts w:cs="Segoe UI"/>
          <w:color w:val="000000" w:themeColor="text1"/>
          <w:lang w:val="en-GB"/>
        </w:rPr>
        <w:t>mea</w:t>
      </w:r>
      <w:proofErr w:type="spellEnd"/>
      <w:r w:rsidRPr="00595F4C">
        <w:rPr>
          <w:rFonts w:cs="Segoe UI"/>
          <w:color w:val="000000" w:themeColor="text1"/>
          <w:lang w:val="en-GB"/>
        </w:rPr>
        <w:t xml:space="preserve"> </w:t>
      </w:r>
      <w:proofErr w:type="spellStart"/>
      <w:r w:rsidRPr="00595F4C">
        <w:rPr>
          <w:rFonts w:cs="Segoe UI"/>
          <w:color w:val="000000" w:themeColor="text1"/>
          <w:lang w:val="en-GB"/>
        </w:rPr>
        <w:t>whakaputa</w:t>
      </w:r>
      <w:proofErr w:type="spellEnd"/>
      <w:r w:rsidRPr="00595F4C">
        <w:rPr>
          <w:rFonts w:cs="Segoe UI"/>
          <w:color w:val="000000" w:themeColor="text1"/>
          <w:lang w:val="en-GB"/>
        </w:rPr>
        <w:t xml:space="preserve"> </w:t>
      </w:r>
      <w:proofErr w:type="spellStart"/>
      <w:r w:rsidRPr="00595F4C">
        <w:rPr>
          <w:rFonts w:cs="Segoe UI"/>
          <w:color w:val="000000" w:themeColor="text1"/>
          <w:lang w:val="en-GB"/>
        </w:rPr>
        <w:t>i</w:t>
      </w:r>
      <w:proofErr w:type="spellEnd"/>
      <w:r w:rsidRPr="00595F4C">
        <w:rPr>
          <w:rFonts w:cs="Segoe UI"/>
          <w:color w:val="000000" w:themeColor="text1"/>
          <w:lang w:val="en-GB"/>
        </w:rPr>
        <w:t xml:space="preserve"> te </w:t>
      </w:r>
      <w:proofErr w:type="spellStart"/>
      <w:r w:rsidRPr="00595F4C">
        <w:rPr>
          <w:rFonts w:cs="Segoe UI"/>
          <w:color w:val="000000" w:themeColor="text1"/>
          <w:lang w:val="en-GB"/>
        </w:rPr>
        <w:t>Hereturikōkā</w:t>
      </w:r>
      <w:proofErr w:type="spellEnd"/>
      <w:r w:rsidRPr="00595F4C">
        <w:rPr>
          <w:rFonts w:cs="Segoe UI"/>
          <w:color w:val="000000" w:themeColor="text1"/>
          <w:lang w:val="en-GB"/>
        </w:rPr>
        <w:t xml:space="preserve"> </w:t>
      </w:r>
      <w:proofErr w:type="spellStart"/>
      <w:r w:rsidRPr="00595F4C">
        <w:rPr>
          <w:rFonts w:cs="Segoe UI"/>
          <w:color w:val="000000" w:themeColor="text1"/>
          <w:lang w:val="en-GB"/>
        </w:rPr>
        <w:t>nā</w:t>
      </w:r>
      <w:proofErr w:type="spellEnd"/>
      <w:r w:rsidRPr="00595F4C">
        <w:rPr>
          <w:rFonts w:cs="Segoe UI"/>
          <w:color w:val="000000" w:themeColor="text1"/>
          <w:lang w:val="en-GB"/>
        </w:rPr>
        <w:t xml:space="preserve"> te </w:t>
      </w:r>
      <w:proofErr w:type="spellStart"/>
      <w:r w:rsidRPr="00595F4C">
        <w:rPr>
          <w:rFonts w:cs="Segoe UI"/>
          <w:color w:val="000000" w:themeColor="text1"/>
          <w:lang w:val="en-GB"/>
        </w:rPr>
        <w:t>Manatū</w:t>
      </w:r>
      <w:proofErr w:type="spellEnd"/>
      <w:r w:rsidRPr="00595F4C">
        <w:rPr>
          <w:rFonts w:cs="Segoe UI"/>
          <w:color w:val="000000" w:themeColor="text1"/>
          <w:lang w:val="en-GB"/>
        </w:rPr>
        <w:t xml:space="preserve"> Hauora PO </w:t>
      </w:r>
      <w:proofErr w:type="spellStart"/>
      <w:r w:rsidRPr="00595F4C">
        <w:rPr>
          <w:rFonts w:cs="Segoe UI"/>
          <w:color w:val="000000" w:themeColor="text1"/>
          <w:lang w:val="en-GB"/>
        </w:rPr>
        <w:t>Poutāpeta</w:t>
      </w:r>
      <w:proofErr w:type="spellEnd"/>
      <w:r w:rsidRPr="00595F4C">
        <w:rPr>
          <w:rFonts w:cs="Segoe UI"/>
          <w:color w:val="000000" w:themeColor="text1"/>
          <w:lang w:val="en-GB"/>
        </w:rPr>
        <w:t xml:space="preserve"> 5013, Te Whanganui-a-Tara 6140, Aotearoa </w:t>
      </w:r>
    </w:p>
    <w:p w14:paraId="5106EB6E" w14:textId="3055BDFA" w:rsidR="00C637BA" w:rsidRPr="006519C4" w:rsidRDefault="004B715A" w:rsidP="00595F4C">
      <w:pPr>
        <w:pStyle w:val="Imprint"/>
        <w:rPr>
          <w:rFonts w:cs="Segoe UI"/>
          <w:color w:val="000000" w:themeColor="text1"/>
        </w:rPr>
      </w:pPr>
      <w:r w:rsidRPr="006519C4">
        <w:rPr>
          <w:rFonts w:cs="Segoe UI"/>
          <w:color w:val="000000" w:themeColor="text1"/>
        </w:rPr>
        <w:t xml:space="preserve">ISSN </w:t>
      </w:r>
      <w:r w:rsidR="001741EA" w:rsidRPr="006519C4">
        <w:rPr>
          <w:rFonts w:cs="Segoe UI"/>
          <w:color w:val="000000" w:themeColor="text1"/>
        </w:rPr>
        <w:t xml:space="preserve">978-1-99-002919-6 </w:t>
      </w:r>
      <w:r w:rsidRPr="006519C4">
        <w:rPr>
          <w:rFonts w:cs="Segoe UI"/>
          <w:color w:val="000000" w:themeColor="text1"/>
        </w:rPr>
        <w:t>(online)</w:t>
      </w:r>
      <w:r w:rsidR="00C637BA" w:rsidRPr="006519C4">
        <w:rPr>
          <w:rFonts w:cs="Segoe UI"/>
          <w:color w:val="000000" w:themeColor="text1"/>
        </w:rPr>
        <w:br/>
        <w:t xml:space="preserve">HP </w:t>
      </w:r>
      <w:r w:rsidR="00634D7F" w:rsidRPr="006519C4">
        <w:rPr>
          <w:rFonts w:cs="Segoe UI"/>
          <w:color w:val="000000" w:themeColor="text1"/>
        </w:rPr>
        <w:t>7430</w:t>
      </w:r>
    </w:p>
    <w:p w14:paraId="1182A944" w14:textId="77777777" w:rsidR="00C637BA" w:rsidRPr="00434299" w:rsidRDefault="00C637BA" w:rsidP="00C637BA">
      <w:pPr>
        <w:rPr>
          <w:color w:val="000000" w:themeColor="text1"/>
        </w:rPr>
      </w:pPr>
      <w:r w:rsidRPr="00434299">
        <w:rPr>
          <w:noProof/>
          <w:color w:val="000000" w:themeColor="text1"/>
          <w:lang w:eastAsia="en-NZ"/>
        </w:rPr>
        <w:drawing>
          <wp:inline distT="0" distB="0" distL="0" distR="0" wp14:anchorId="72F5A345" wp14:editId="54858859">
            <wp:extent cx="1413163" cy="576330"/>
            <wp:effectExtent l="0" t="0" r="0" b="0"/>
            <wp:docPr id="4" name="Picture 4" descr="Ministry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017" cy="5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4994A" w14:textId="77777777" w:rsidR="00971763" w:rsidRPr="00971763" w:rsidRDefault="00971763" w:rsidP="00971763">
      <w:pPr>
        <w:pStyle w:val="Imprint"/>
        <w:spacing w:before="240" w:after="480"/>
        <w:rPr>
          <w:color w:val="000000" w:themeColor="text1"/>
          <w:lang w:val="en-GB"/>
        </w:rPr>
      </w:pPr>
      <w:proofErr w:type="spellStart"/>
      <w:r w:rsidRPr="00971763">
        <w:rPr>
          <w:color w:val="000000" w:themeColor="text1"/>
          <w:lang w:val="en-GB"/>
        </w:rPr>
        <w:t>Tīkina</w:t>
      </w:r>
      <w:proofErr w:type="spellEnd"/>
      <w:r w:rsidRPr="00971763">
        <w:rPr>
          <w:color w:val="000000" w:themeColor="text1"/>
          <w:lang w:val="en-GB"/>
        </w:rPr>
        <w:t xml:space="preserve"> </w:t>
      </w:r>
      <w:proofErr w:type="spellStart"/>
      <w:r w:rsidRPr="00971763">
        <w:rPr>
          <w:color w:val="000000" w:themeColor="text1"/>
          <w:lang w:val="en-GB"/>
        </w:rPr>
        <w:t>atu</w:t>
      </w:r>
      <w:proofErr w:type="spellEnd"/>
      <w:r w:rsidRPr="00971763">
        <w:rPr>
          <w:color w:val="000000" w:themeColor="text1"/>
          <w:lang w:val="en-GB"/>
        </w:rPr>
        <w:t xml:space="preserve"> </w:t>
      </w:r>
      <w:proofErr w:type="spellStart"/>
      <w:r w:rsidRPr="00971763">
        <w:rPr>
          <w:color w:val="000000" w:themeColor="text1"/>
          <w:lang w:val="en-GB"/>
        </w:rPr>
        <w:t>tēnei</w:t>
      </w:r>
      <w:proofErr w:type="spellEnd"/>
      <w:r w:rsidRPr="00971763">
        <w:rPr>
          <w:color w:val="000000" w:themeColor="text1"/>
          <w:lang w:val="en-GB"/>
        </w:rPr>
        <w:t xml:space="preserve"> </w:t>
      </w:r>
      <w:proofErr w:type="spellStart"/>
      <w:r w:rsidRPr="00971763">
        <w:rPr>
          <w:color w:val="000000" w:themeColor="text1"/>
          <w:lang w:val="en-GB"/>
        </w:rPr>
        <w:t>tuhinga</w:t>
      </w:r>
      <w:proofErr w:type="spellEnd"/>
      <w:r w:rsidRPr="00971763">
        <w:rPr>
          <w:color w:val="000000" w:themeColor="text1"/>
          <w:lang w:val="en-GB"/>
        </w:rPr>
        <w:t xml:space="preserve"> </w:t>
      </w:r>
      <w:proofErr w:type="spellStart"/>
      <w:r w:rsidRPr="00971763">
        <w:rPr>
          <w:color w:val="000000" w:themeColor="text1"/>
          <w:lang w:val="en-GB"/>
        </w:rPr>
        <w:t>ki</w:t>
      </w:r>
      <w:proofErr w:type="spellEnd"/>
      <w:r w:rsidRPr="00971763">
        <w:rPr>
          <w:color w:val="000000" w:themeColor="text1"/>
          <w:lang w:val="en-GB"/>
        </w:rPr>
        <w:t xml:space="preserve"> health.govt.nz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061"/>
      </w:tblGrid>
      <w:tr w:rsidR="00C637BA" w:rsidRPr="00434299" w14:paraId="3E26D63C" w14:textId="77777777" w:rsidTr="00822D39">
        <w:trPr>
          <w:cantSplit/>
          <w:trHeight w:val="1238"/>
        </w:trPr>
        <w:tc>
          <w:tcPr>
            <w:tcW w:w="1526" w:type="dxa"/>
          </w:tcPr>
          <w:p w14:paraId="248727AC" w14:textId="77777777" w:rsidR="00C637BA" w:rsidRPr="00434299" w:rsidRDefault="00C637BA" w:rsidP="00C637BA">
            <w:pPr>
              <w:rPr>
                <w:rFonts w:cs="Segoe UI"/>
                <w:color w:val="000000" w:themeColor="text1"/>
                <w:sz w:val="15"/>
                <w:szCs w:val="15"/>
              </w:rPr>
            </w:pPr>
            <w:r w:rsidRPr="00434299">
              <w:rPr>
                <w:rFonts w:cs="Segoe UI"/>
                <w:b/>
                <w:noProof/>
                <w:color w:val="000000" w:themeColor="text1"/>
                <w:sz w:val="15"/>
                <w:szCs w:val="15"/>
                <w:lang w:eastAsia="en-NZ"/>
              </w:rPr>
              <w:drawing>
                <wp:inline distT="0" distB="0" distL="0" distR="0" wp14:anchorId="21CCA8F5" wp14:editId="437A84B0">
                  <wp:extent cx="809625" cy="285750"/>
                  <wp:effectExtent l="0" t="0" r="9525" b="0"/>
                  <wp:docPr id="3" name="Picture 3" descr="CC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14:paraId="0506B6E9" w14:textId="77777777" w:rsidR="00782033" w:rsidRDefault="00782033" w:rsidP="00782033">
            <w:pPr>
              <w:spacing w:before="7" w:line="235" w:lineRule="auto"/>
              <w:ind w:left="20" w:right="17" w:firstLine="4"/>
              <w:rPr>
                <w:rFonts w:ascii="StevieSansBook" w:hAnsi="StevieSansBook"/>
                <w:sz w:val="15"/>
              </w:rPr>
            </w:pPr>
            <w:r>
              <w:rPr>
                <w:rFonts w:ascii="StevieSansBook" w:hAnsi="StevieSansBook"/>
                <w:color w:val="1D1D1B"/>
                <w:sz w:val="15"/>
              </w:rPr>
              <w:t xml:space="preserve">E mana </w:t>
            </w:r>
            <w:proofErr w:type="spellStart"/>
            <w:r>
              <w:rPr>
                <w:rFonts w:ascii="StevieSansBook" w:hAnsi="StevieSansBook"/>
                <w:color w:val="1D1D1B"/>
                <w:sz w:val="15"/>
              </w:rPr>
              <w:t>ana</w:t>
            </w:r>
            <w:proofErr w:type="spellEnd"/>
            <w:r>
              <w:rPr>
                <w:rFonts w:ascii="StevieSansBook" w:hAnsi="StevieSansBook"/>
                <w:color w:val="1D1D1B"/>
                <w:sz w:val="15"/>
              </w:rPr>
              <w:t xml:space="preserve"> </w:t>
            </w:r>
            <w:proofErr w:type="spellStart"/>
            <w:r>
              <w:rPr>
                <w:rFonts w:ascii="StevieSansBook" w:hAnsi="StevieSansBook"/>
                <w:color w:val="1D1D1B"/>
                <w:sz w:val="15"/>
              </w:rPr>
              <w:t>tēnei</w:t>
            </w:r>
            <w:proofErr w:type="spellEnd"/>
            <w:r>
              <w:rPr>
                <w:rFonts w:ascii="StevieSansBook" w:hAnsi="StevieSansBook"/>
                <w:color w:val="1D1D1B"/>
                <w:sz w:val="15"/>
              </w:rPr>
              <w:t xml:space="preserve"> </w:t>
            </w:r>
            <w:proofErr w:type="spellStart"/>
            <w:r>
              <w:rPr>
                <w:rFonts w:ascii="StevieSansBook" w:hAnsi="StevieSansBook"/>
                <w:color w:val="1D1D1B"/>
                <w:sz w:val="15"/>
              </w:rPr>
              <w:t>tuhinga</w:t>
            </w:r>
            <w:proofErr w:type="spellEnd"/>
            <w:r>
              <w:rPr>
                <w:rFonts w:ascii="StevieSansBook" w:hAnsi="StevieSansBook"/>
                <w:color w:val="1D1D1B"/>
                <w:sz w:val="15"/>
              </w:rPr>
              <w:t xml:space="preserve"> </w:t>
            </w:r>
            <w:proofErr w:type="spellStart"/>
            <w:r>
              <w:rPr>
                <w:rFonts w:ascii="StevieSansBook" w:hAnsi="StevieSansBook"/>
                <w:color w:val="1D1D1B"/>
                <w:sz w:val="15"/>
              </w:rPr>
              <w:t>i</w:t>
            </w:r>
            <w:proofErr w:type="spellEnd"/>
            <w:r>
              <w:rPr>
                <w:rFonts w:ascii="StevieSansBook" w:hAnsi="StevieSansBook"/>
                <w:color w:val="1D1D1B"/>
                <w:sz w:val="15"/>
              </w:rPr>
              <w:t xml:space="preserve"> </w:t>
            </w:r>
            <w:proofErr w:type="spellStart"/>
            <w:r>
              <w:rPr>
                <w:rFonts w:ascii="StevieSansBook" w:hAnsi="StevieSansBook"/>
                <w:color w:val="1D1D1B"/>
                <w:sz w:val="15"/>
              </w:rPr>
              <w:t>raro</w:t>
            </w:r>
            <w:proofErr w:type="spellEnd"/>
            <w:r>
              <w:rPr>
                <w:rFonts w:ascii="StevieSansBook" w:hAnsi="StevieSansBook"/>
                <w:color w:val="1D1D1B"/>
                <w:sz w:val="15"/>
              </w:rPr>
              <w:t xml:space="preserve"> </w:t>
            </w:r>
            <w:proofErr w:type="spellStart"/>
            <w:r>
              <w:rPr>
                <w:rFonts w:ascii="StevieSansBook" w:hAnsi="StevieSansBook"/>
                <w:color w:val="1D1D1B"/>
                <w:sz w:val="15"/>
              </w:rPr>
              <w:t>i</w:t>
            </w:r>
            <w:proofErr w:type="spellEnd"/>
            <w:r>
              <w:rPr>
                <w:rFonts w:ascii="StevieSansBook" w:hAnsi="StevieSansBook"/>
                <w:color w:val="1D1D1B"/>
                <w:sz w:val="15"/>
              </w:rPr>
              <w:t xml:space="preserve"> te </w:t>
            </w:r>
            <w:proofErr w:type="spellStart"/>
            <w:r>
              <w:rPr>
                <w:rFonts w:ascii="StevieSansBook" w:hAnsi="StevieSansBook"/>
                <w:color w:val="1D1D1B"/>
                <w:sz w:val="15"/>
              </w:rPr>
              <w:t>raihana</w:t>
            </w:r>
            <w:proofErr w:type="spellEnd"/>
            <w:r>
              <w:rPr>
                <w:rFonts w:ascii="StevieSansBook" w:hAnsi="StevieSansBook"/>
                <w:color w:val="1D1D1B"/>
                <w:sz w:val="15"/>
              </w:rPr>
              <w:t xml:space="preserve"> whenua o Creative Commons Attribution 4.0. E </w:t>
            </w:r>
            <w:proofErr w:type="spellStart"/>
            <w:r>
              <w:rPr>
                <w:rFonts w:ascii="StevieSansBook" w:hAnsi="StevieSansBook"/>
                <w:color w:val="1D1D1B"/>
                <w:sz w:val="15"/>
              </w:rPr>
              <w:t>mea</w:t>
            </w:r>
            <w:proofErr w:type="spellEnd"/>
            <w:r>
              <w:rPr>
                <w:rFonts w:ascii="StevieSansBook" w:hAnsi="StevieSansBook"/>
                <w:color w:val="1D1D1B"/>
                <w:sz w:val="15"/>
              </w:rPr>
              <w:t xml:space="preserve"> </w:t>
            </w:r>
            <w:proofErr w:type="spellStart"/>
            <w:r>
              <w:rPr>
                <w:rFonts w:ascii="StevieSansBook" w:hAnsi="StevieSansBook"/>
                <w:color w:val="1D1D1B"/>
                <w:sz w:val="15"/>
              </w:rPr>
              <w:t>ana</w:t>
            </w:r>
            <w:proofErr w:type="spellEnd"/>
            <w:r>
              <w:rPr>
                <w:rFonts w:ascii="StevieSansBook" w:hAnsi="StevieSansBook"/>
                <w:color w:val="1D1D1B"/>
                <w:sz w:val="15"/>
              </w:rPr>
              <w:t xml:space="preserve">, ka </w:t>
            </w:r>
            <w:proofErr w:type="spellStart"/>
            <w:r>
              <w:rPr>
                <w:rFonts w:ascii="StevieSansBook" w:hAnsi="StevieSansBook"/>
                <w:color w:val="1D1D1B"/>
                <w:sz w:val="15"/>
              </w:rPr>
              <w:t>pai</w:t>
            </w:r>
            <w:proofErr w:type="spellEnd"/>
            <w:r>
              <w:rPr>
                <w:rFonts w:ascii="StevieSansBook" w:hAnsi="StevieSansBook"/>
                <w:color w:val="1D1D1B"/>
                <w:sz w:val="15"/>
              </w:rPr>
              <w:t xml:space="preserve"> noa: te </w:t>
            </w:r>
            <w:proofErr w:type="spellStart"/>
            <w:r>
              <w:rPr>
                <w:rFonts w:ascii="StevieSansBook" w:hAnsi="StevieSansBook"/>
                <w:color w:val="1D1D1B"/>
                <w:sz w:val="15"/>
              </w:rPr>
              <w:t>tuari</w:t>
            </w:r>
            <w:proofErr w:type="spellEnd"/>
            <w:r>
              <w:rPr>
                <w:rFonts w:ascii="StevieSansBook" w:hAnsi="StevieSansBook"/>
                <w:color w:val="1D1D1B"/>
                <w:sz w:val="15"/>
              </w:rPr>
              <w:t xml:space="preserve">, </w:t>
            </w:r>
            <w:proofErr w:type="spellStart"/>
            <w:r>
              <w:rPr>
                <w:rFonts w:ascii="StevieSansBook" w:hAnsi="StevieSansBook"/>
                <w:color w:val="1D1D1B"/>
                <w:sz w:val="15"/>
              </w:rPr>
              <w:t>arā</w:t>
            </w:r>
            <w:proofErr w:type="spellEnd"/>
            <w:r>
              <w:rPr>
                <w:rFonts w:ascii="StevieSansBook" w:hAnsi="StevieSansBook"/>
                <w:color w:val="1D1D1B"/>
                <w:sz w:val="15"/>
              </w:rPr>
              <w:t>, te</w:t>
            </w:r>
            <w:r>
              <w:rPr>
                <w:rFonts w:ascii="StevieSansBook" w:hAnsi="StevieSansBook"/>
                <w:color w:val="1D1D1B"/>
                <w:spacing w:val="-20"/>
                <w:sz w:val="15"/>
              </w:rPr>
              <w:t xml:space="preserve"> </w:t>
            </w:r>
            <w:proofErr w:type="spellStart"/>
            <w:r>
              <w:rPr>
                <w:rFonts w:ascii="StevieSansBook" w:hAnsi="StevieSansBook"/>
                <w:color w:val="1D1D1B"/>
                <w:sz w:val="15"/>
              </w:rPr>
              <w:t>tāruarua</w:t>
            </w:r>
            <w:proofErr w:type="spellEnd"/>
            <w:r>
              <w:rPr>
                <w:rFonts w:ascii="StevieSansBook" w:hAnsi="StevieSansBook"/>
                <w:color w:val="1D1D1B"/>
                <w:sz w:val="15"/>
              </w:rPr>
              <w:t xml:space="preserve"> me te </w:t>
            </w:r>
            <w:proofErr w:type="spellStart"/>
            <w:r>
              <w:rPr>
                <w:rFonts w:ascii="StevieSansBook" w:hAnsi="StevieSansBook"/>
                <w:color w:val="1D1D1B"/>
                <w:sz w:val="15"/>
              </w:rPr>
              <w:t>tuku</w:t>
            </w:r>
            <w:proofErr w:type="spellEnd"/>
            <w:r>
              <w:rPr>
                <w:rFonts w:ascii="StevieSansBook" w:hAnsi="StevieSansBook"/>
                <w:color w:val="1D1D1B"/>
                <w:sz w:val="15"/>
              </w:rPr>
              <w:t xml:space="preserve"> </w:t>
            </w:r>
            <w:proofErr w:type="spellStart"/>
            <w:r>
              <w:rPr>
                <w:rFonts w:ascii="StevieSansBook" w:hAnsi="StevieSansBook"/>
                <w:color w:val="1D1D1B"/>
                <w:sz w:val="15"/>
              </w:rPr>
              <w:t>atu</w:t>
            </w:r>
            <w:proofErr w:type="spellEnd"/>
            <w:r>
              <w:rPr>
                <w:rFonts w:ascii="StevieSansBook" w:hAnsi="StevieSansBook"/>
                <w:color w:val="1D1D1B"/>
                <w:sz w:val="15"/>
              </w:rPr>
              <w:t xml:space="preserve"> </w:t>
            </w:r>
            <w:proofErr w:type="spellStart"/>
            <w:r>
              <w:rPr>
                <w:rFonts w:ascii="StevieSansBook" w:hAnsi="StevieSansBook"/>
                <w:color w:val="1D1D1B"/>
                <w:sz w:val="15"/>
              </w:rPr>
              <w:t>anō</w:t>
            </w:r>
            <w:proofErr w:type="spellEnd"/>
            <w:r>
              <w:rPr>
                <w:rFonts w:ascii="StevieSansBook" w:hAnsi="StevieSansBook"/>
                <w:color w:val="1D1D1B"/>
                <w:sz w:val="15"/>
              </w:rPr>
              <w:t xml:space="preserve"> </w:t>
            </w:r>
            <w:proofErr w:type="spellStart"/>
            <w:r>
              <w:rPr>
                <w:rFonts w:ascii="StevieSansBook" w:hAnsi="StevieSansBook"/>
                <w:color w:val="1D1D1B"/>
                <w:sz w:val="15"/>
              </w:rPr>
              <w:t>i</w:t>
            </w:r>
            <w:proofErr w:type="spellEnd"/>
            <w:r>
              <w:rPr>
                <w:rFonts w:ascii="StevieSansBook" w:hAnsi="StevieSansBook"/>
                <w:color w:val="1D1D1B"/>
                <w:sz w:val="15"/>
              </w:rPr>
              <w:t xml:space="preserve"> </w:t>
            </w:r>
            <w:proofErr w:type="spellStart"/>
            <w:r>
              <w:rPr>
                <w:rFonts w:ascii="StevieSansBook" w:hAnsi="StevieSansBook"/>
                <w:color w:val="1D1D1B"/>
                <w:sz w:val="15"/>
              </w:rPr>
              <w:t>ngā</w:t>
            </w:r>
            <w:proofErr w:type="spellEnd"/>
            <w:r>
              <w:rPr>
                <w:rFonts w:ascii="StevieSansBook" w:hAnsi="StevieSansBook"/>
                <w:color w:val="1D1D1B"/>
                <w:sz w:val="15"/>
              </w:rPr>
              <w:t xml:space="preserve"> kōrero, </w:t>
            </w:r>
            <w:proofErr w:type="spellStart"/>
            <w:r>
              <w:rPr>
                <w:rFonts w:ascii="StevieSansBook" w:hAnsi="StevieSansBook"/>
                <w:color w:val="1D1D1B"/>
                <w:sz w:val="15"/>
              </w:rPr>
              <w:t>ahakoa</w:t>
            </w:r>
            <w:proofErr w:type="spellEnd"/>
            <w:r>
              <w:rPr>
                <w:rFonts w:ascii="StevieSansBook" w:hAnsi="StevieSansBook"/>
                <w:color w:val="1D1D1B"/>
                <w:sz w:val="15"/>
              </w:rPr>
              <w:t xml:space="preserve"> te </w:t>
            </w:r>
            <w:proofErr w:type="spellStart"/>
            <w:r>
              <w:rPr>
                <w:rFonts w:ascii="StevieSansBook" w:hAnsi="StevieSansBook"/>
                <w:color w:val="1D1D1B"/>
                <w:sz w:val="15"/>
              </w:rPr>
              <w:t>momo</w:t>
            </w:r>
            <w:proofErr w:type="spellEnd"/>
            <w:r>
              <w:rPr>
                <w:rFonts w:ascii="StevieSansBook" w:hAnsi="StevieSansBook"/>
                <w:color w:val="1D1D1B"/>
                <w:sz w:val="15"/>
              </w:rPr>
              <w:t xml:space="preserve"> </w:t>
            </w:r>
            <w:proofErr w:type="spellStart"/>
            <w:r>
              <w:rPr>
                <w:rFonts w:ascii="StevieSansBook" w:hAnsi="StevieSansBook"/>
                <w:color w:val="1D1D1B"/>
                <w:sz w:val="15"/>
              </w:rPr>
              <w:t>rawa</w:t>
            </w:r>
            <w:proofErr w:type="spellEnd"/>
            <w:r>
              <w:rPr>
                <w:rFonts w:ascii="StevieSansBook" w:hAnsi="StevieSansBook"/>
                <w:color w:val="1D1D1B"/>
                <w:sz w:val="15"/>
              </w:rPr>
              <w:t xml:space="preserve">, te </w:t>
            </w:r>
            <w:proofErr w:type="spellStart"/>
            <w:r>
              <w:rPr>
                <w:rFonts w:ascii="StevieSansBook" w:hAnsi="StevieSansBook"/>
                <w:color w:val="1D1D1B"/>
                <w:sz w:val="15"/>
              </w:rPr>
              <w:t>hanga</w:t>
            </w:r>
            <w:proofErr w:type="spellEnd"/>
            <w:r>
              <w:rPr>
                <w:rFonts w:ascii="StevieSansBook" w:hAnsi="StevieSansBook"/>
                <w:color w:val="1D1D1B"/>
                <w:sz w:val="15"/>
              </w:rPr>
              <w:t xml:space="preserve"> </w:t>
            </w:r>
            <w:proofErr w:type="spellStart"/>
            <w:r>
              <w:rPr>
                <w:rFonts w:ascii="StevieSansBook" w:hAnsi="StevieSansBook"/>
                <w:color w:val="1D1D1B"/>
                <w:sz w:val="15"/>
              </w:rPr>
              <w:t>rānei</w:t>
            </w:r>
            <w:proofErr w:type="spellEnd"/>
            <w:r>
              <w:rPr>
                <w:rFonts w:ascii="StevieSansBook" w:hAnsi="StevieSansBook"/>
                <w:color w:val="1D1D1B"/>
                <w:sz w:val="15"/>
              </w:rPr>
              <w:t xml:space="preserve">; </w:t>
            </w:r>
            <w:proofErr w:type="spellStart"/>
            <w:r>
              <w:rPr>
                <w:rFonts w:ascii="StevieSansBook" w:hAnsi="StevieSansBook"/>
                <w:color w:val="1D1D1B"/>
                <w:sz w:val="15"/>
              </w:rPr>
              <w:t>pērā</w:t>
            </w:r>
            <w:proofErr w:type="spellEnd"/>
            <w:r>
              <w:rPr>
                <w:rFonts w:ascii="StevieSansBook" w:hAnsi="StevieSansBook"/>
                <w:color w:val="1D1D1B"/>
                <w:sz w:val="15"/>
              </w:rPr>
              <w:t xml:space="preserve"> </w:t>
            </w:r>
            <w:proofErr w:type="spellStart"/>
            <w:r>
              <w:rPr>
                <w:rFonts w:ascii="StevieSansBook" w:hAnsi="StevieSansBook"/>
                <w:color w:val="1D1D1B"/>
                <w:sz w:val="15"/>
              </w:rPr>
              <w:t>i</w:t>
            </w:r>
            <w:proofErr w:type="spellEnd"/>
            <w:r>
              <w:rPr>
                <w:rFonts w:ascii="StevieSansBook" w:hAnsi="StevieSansBook"/>
                <w:color w:val="1D1D1B"/>
                <w:sz w:val="15"/>
              </w:rPr>
              <w:t xml:space="preserve"> te </w:t>
            </w:r>
            <w:proofErr w:type="spellStart"/>
            <w:r>
              <w:rPr>
                <w:rFonts w:ascii="StevieSansBook" w:hAnsi="StevieSansBook"/>
                <w:color w:val="1D1D1B"/>
                <w:sz w:val="15"/>
              </w:rPr>
              <w:t>whakahoutanga</w:t>
            </w:r>
            <w:proofErr w:type="spellEnd"/>
            <w:r>
              <w:rPr>
                <w:rFonts w:ascii="StevieSansBook" w:hAnsi="StevieSansBook"/>
                <w:color w:val="1D1D1B"/>
                <w:sz w:val="15"/>
              </w:rPr>
              <w:t xml:space="preserve"> </w:t>
            </w:r>
            <w:proofErr w:type="spellStart"/>
            <w:r>
              <w:rPr>
                <w:rFonts w:ascii="StevieSansBook" w:hAnsi="StevieSansBook"/>
                <w:color w:val="1D1D1B"/>
                <w:sz w:val="15"/>
              </w:rPr>
              <w:t>anō</w:t>
            </w:r>
            <w:proofErr w:type="spellEnd"/>
            <w:r>
              <w:rPr>
                <w:rFonts w:ascii="StevieSansBook" w:hAnsi="StevieSansBook"/>
                <w:color w:val="1D1D1B"/>
                <w:sz w:val="15"/>
              </w:rPr>
              <w:t xml:space="preserve">, </w:t>
            </w:r>
            <w:proofErr w:type="spellStart"/>
            <w:r>
              <w:rPr>
                <w:rFonts w:ascii="StevieSansBook" w:hAnsi="StevieSansBook"/>
                <w:color w:val="1D1D1B"/>
                <w:sz w:val="15"/>
              </w:rPr>
              <w:t>i</w:t>
            </w:r>
            <w:proofErr w:type="spellEnd"/>
            <w:r>
              <w:rPr>
                <w:rFonts w:ascii="StevieSansBook" w:hAnsi="StevieSansBook"/>
                <w:color w:val="1D1D1B"/>
                <w:sz w:val="15"/>
              </w:rPr>
              <w:t xml:space="preserve"> te </w:t>
            </w:r>
            <w:proofErr w:type="spellStart"/>
            <w:r>
              <w:rPr>
                <w:rFonts w:ascii="StevieSansBook" w:hAnsi="StevieSansBook"/>
                <w:color w:val="1D1D1B"/>
                <w:sz w:val="15"/>
              </w:rPr>
              <w:t>huringa</w:t>
            </w:r>
            <w:proofErr w:type="spellEnd"/>
            <w:r>
              <w:rPr>
                <w:rFonts w:ascii="StevieSansBook" w:hAnsi="StevieSansBook"/>
                <w:color w:val="1D1D1B"/>
                <w:sz w:val="15"/>
              </w:rPr>
              <w:t xml:space="preserve"> </w:t>
            </w:r>
            <w:proofErr w:type="spellStart"/>
            <w:r>
              <w:rPr>
                <w:rFonts w:ascii="StevieSansBook" w:hAnsi="StevieSansBook"/>
                <w:color w:val="1D1D1B"/>
                <w:sz w:val="15"/>
              </w:rPr>
              <w:t>anō</w:t>
            </w:r>
            <w:proofErr w:type="spellEnd"/>
            <w:r>
              <w:rPr>
                <w:rFonts w:ascii="StevieSansBook" w:hAnsi="StevieSansBook"/>
                <w:color w:val="1D1D1B"/>
                <w:sz w:val="15"/>
              </w:rPr>
              <w:t xml:space="preserve">, </w:t>
            </w:r>
            <w:proofErr w:type="spellStart"/>
            <w:r>
              <w:rPr>
                <w:rFonts w:ascii="StevieSansBook" w:hAnsi="StevieSansBook"/>
                <w:color w:val="1D1D1B"/>
                <w:sz w:val="15"/>
              </w:rPr>
              <w:t>i</w:t>
            </w:r>
            <w:proofErr w:type="spellEnd"/>
            <w:r>
              <w:rPr>
                <w:rFonts w:ascii="StevieSansBook" w:hAnsi="StevieSansBook"/>
                <w:color w:val="1D1D1B"/>
                <w:sz w:val="15"/>
              </w:rPr>
              <w:t xml:space="preserve"> te </w:t>
            </w:r>
            <w:proofErr w:type="spellStart"/>
            <w:r>
              <w:rPr>
                <w:rFonts w:ascii="StevieSansBook" w:hAnsi="StevieSansBook"/>
                <w:color w:val="1D1D1B"/>
                <w:sz w:val="15"/>
              </w:rPr>
              <w:t>tāpiringa</w:t>
            </w:r>
            <w:proofErr w:type="spellEnd"/>
            <w:r>
              <w:rPr>
                <w:rFonts w:ascii="StevieSansBook" w:hAnsi="StevieSansBook"/>
                <w:color w:val="1D1D1B"/>
                <w:sz w:val="15"/>
              </w:rPr>
              <w:t xml:space="preserve"> </w:t>
            </w:r>
            <w:proofErr w:type="spellStart"/>
            <w:r>
              <w:rPr>
                <w:rFonts w:ascii="StevieSansBook" w:hAnsi="StevieSansBook"/>
                <w:color w:val="1D1D1B"/>
                <w:sz w:val="15"/>
              </w:rPr>
              <w:t>anō</w:t>
            </w:r>
            <w:proofErr w:type="spellEnd"/>
            <w:r>
              <w:rPr>
                <w:rFonts w:ascii="StevieSansBook" w:hAnsi="StevieSansBook"/>
                <w:color w:val="1D1D1B"/>
                <w:sz w:val="15"/>
              </w:rPr>
              <w:t xml:space="preserve"> </w:t>
            </w:r>
            <w:proofErr w:type="spellStart"/>
            <w:r>
              <w:rPr>
                <w:rFonts w:ascii="StevieSansBook" w:hAnsi="StevieSansBook"/>
                <w:color w:val="1D1D1B"/>
                <w:sz w:val="15"/>
              </w:rPr>
              <w:t>rānei</w:t>
            </w:r>
            <w:proofErr w:type="spellEnd"/>
            <w:r>
              <w:rPr>
                <w:rFonts w:ascii="StevieSansBook" w:hAnsi="StevieSansBook"/>
                <w:color w:val="1D1D1B"/>
                <w:sz w:val="15"/>
              </w:rPr>
              <w:t xml:space="preserve"> </w:t>
            </w:r>
            <w:proofErr w:type="spellStart"/>
            <w:r>
              <w:rPr>
                <w:rFonts w:ascii="StevieSansBook" w:hAnsi="StevieSansBook"/>
                <w:color w:val="1D1D1B"/>
                <w:sz w:val="15"/>
              </w:rPr>
              <w:t>nō</w:t>
            </w:r>
            <w:proofErr w:type="spellEnd"/>
            <w:r>
              <w:rPr>
                <w:rFonts w:ascii="StevieSansBook" w:hAnsi="StevieSansBook"/>
                <w:color w:val="1D1D1B"/>
                <w:sz w:val="15"/>
              </w:rPr>
              <w:t xml:space="preserve"> te </w:t>
            </w:r>
            <w:proofErr w:type="spellStart"/>
            <w:r>
              <w:rPr>
                <w:rFonts w:ascii="StevieSansBook" w:hAnsi="StevieSansBook"/>
                <w:color w:val="1D1D1B"/>
                <w:sz w:val="15"/>
              </w:rPr>
              <w:t>putanga</w:t>
            </w:r>
            <w:proofErr w:type="spellEnd"/>
            <w:r>
              <w:rPr>
                <w:rFonts w:ascii="StevieSansBook" w:hAnsi="StevieSansBook"/>
                <w:color w:val="1D1D1B"/>
                <w:sz w:val="15"/>
              </w:rPr>
              <w:t xml:space="preserve"> </w:t>
            </w:r>
            <w:proofErr w:type="spellStart"/>
            <w:r>
              <w:rPr>
                <w:rFonts w:ascii="StevieSansBook" w:hAnsi="StevieSansBook"/>
                <w:color w:val="1D1D1B"/>
                <w:sz w:val="15"/>
              </w:rPr>
              <w:t>taketake</w:t>
            </w:r>
            <w:proofErr w:type="spellEnd"/>
            <w:r>
              <w:rPr>
                <w:rFonts w:ascii="StevieSansBook" w:hAnsi="StevieSansBook"/>
                <w:color w:val="1D1D1B"/>
                <w:sz w:val="15"/>
              </w:rPr>
              <w:t xml:space="preserve">. Me </w:t>
            </w:r>
            <w:proofErr w:type="spellStart"/>
            <w:r>
              <w:rPr>
                <w:rFonts w:ascii="StevieSansBook" w:hAnsi="StevieSansBook"/>
                <w:color w:val="1D1D1B"/>
                <w:sz w:val="15"/>
              </w:rPr>
              <w:t>tika</w:t>
            </w:r>
            <w:proofErr w:type="spellEnd"/>
            <w:r>
              <w:rPr>
                <w:rFonts w:ascii="StevieSansBook" w:hAnsi="StevieSansBook"/>
                <w:color w:val="1D1D1B"/>
                <w:sz w:val="15"/>
              </w:rPr>
              <w:t xml:space="preserve"> te </w:t>
            </w:r>
            <w:proofErr w:type="spellStart"/>
            <w:r>
              <w:rPr>
                <w:rFonts w:ascii="StevieSansBook" w:hAnsi="StevieSansBook"/>
                <w:color w:val="1D1D1B"/>
                <w:sz w:val="15"/>
              </w:rPr>
              <w:t>whakamihi</w:t>
            </w:r>
            <w:proofErr w:type="spellEnd"/>
            <w:r>
              <w:rPr>
                <w:rFonts w:ascii="StevieSansBook" w:hAnsi="StevieSansBook"/>
                <w:color w:val="1D1D1B"/>
                <w:sz w:val="15"/>
              </w:rPr>
              <w:t xml:space="preserve">, me </w:t>
            </w:r>
            <w:proofErr w:type="spellStart"/>
            <w:r>
              <w:rPr>
                <w:rFonts w:ascii="StevieSansBook" w:hAnsi="StevieSansBook"/>
                <w:color w:val="1D1D1B"/>
                <w:sz w:val="15"/>
              </w:rPr>
              <w:t>whai</w:t>
            </w:r>
            <w:proofErr w:type="spellEnd"/>
            <w:r>
              <w:rPr>
                <w:rFonts w:ascii="StevieSansBook" w:hAnsi="StevieSansBook"/>
                <w:color w:val="1D1D1B"/>
                <w:spacing w:val="-3"/>
                <w:sz w:val="15"/>
              </w:rPr>
              <w:t xml:space="preserve"> </w:t>
            </w:r>
            <w:proofErr w:type="spellStart"/>
            <w:r>
              <w:rPr>
                <w:rFonts w:ascii="StevieSansBook" w:hAnsi="StevieSansBook"/>
                <w:color w:val="1D1D1B"/>
                <w:sz w:val="15"/>
              </w:rPr>
              <w:t>hononga</w:t>
            </w:r>
            <w:proofErr w:type="spellEnd"/>
          </w:p>
          <w:p w14:paraId="6DA3B380" w14:textId="77777777" w:rsidR="00782033" w:rsidRDefault="00782033" w:rsidP="00782033">
            <w:pPr>
              <w:spacing w:line="183" w:lineRule="exact"/>
              <w:ind w:left="20"/>
              <w:rPr>
                <w:rFonts w:ascii="StevieSansBook" w:hAnsi="StevieSansBook"/>
                <w:sz w:val="15"/>
              </w:rPr>
            </w:pPr>
            <w:r>
              <w:rPr>
                <w:rFonts w:ascii="StevieSansBook" w:hAnsi="StevieSansBook"/>
                <w:color w:val="1D1D1B"/>
                <w:sz w:val="15"/>
              </w:rPr>
              <w:t>ā-</w:t>
            </w:r>
            <w:proofErr w:type="spellStart"/>
            <w:r>
              <w:rPr>
                <w:rFonts w:ascii="StevieSansBook" w:hAnsi="StevieSansBook"/>
                <w:color w:val="1D1D1B"/>
                <w:sz w:val="15"/>
              </w:rPr>
              <w:t>ipurangi</w:t>
            </w:r>
            <w:proofErr w:type="spellEnd"/>
            <w:r>
              <w:rPr>
                <w:rFonts w:ascii="StevieSansBook" w:hAnsi="StevieSansBook"/>
                <w:color w:val="1D1D1B"/>
                <w:sz w:val="15"/>
              </w:rPr>
              <w:t xml:space="preserve"> </w:t>
            </w:r>
            <w:proofErr w:type="spellStart"/>
            <w:r>
              <w:rPr>
                <w:rFonts w:ascii="StevieSansBook" w:hAnsi="StevieSansBook"/>
                <w:color w:val="1D1D1B"/>
                <w:sz w:val="15"/>
              </w:rPr>
              <w:t>ki</w:t>
            </w:r>
            <w:proofErr w:type="spellEnd"/>
            <w:r>
              <w:rPr>
                <w:rFonts w:ascii="StevieSansBook" w:hAnsi="StevieSansBook"/>
                <w:color w:val="1D1D1B"/>
                <w:sz w:val="15"/>
              </w:rPr>
              <w:t xml:space="preserve"> te </w:t>
            </w:r>
            <w:proofErr w:type="spellStart"/>
            <w:r>
              <w:rPr>
                <w:rFonts w:ascii="StevieSansBook" w:hAnsi="StevieSansBook"/>
                <w:color w:val="1D1D1B"/>
                <w:sz w:val="15"/>
              </w:rPr>
              <w:t>raihana</w:t>
            </w:r>
            <w:proofErr w:type="spellEnd"/>
            <w:r>
              <w:rPr>
                <w:rFonts w:ascii="StevieSansBook" w:hAnsi="StevieSansBook"/>
                <w:color w:val="1D1D1B"/>
                <w:sz w:val="15"/>
              </w:rPr>
              <w:t xml:space="preserve">, me </w:t>
            </w:r>
            <w:proofErr w:type="spellStart"/>
            <w:r>
              <w:rPr>
                <w:rFonts w:ascii="StevieSansBook" w:hAnsi="StevieSansBook"/>
                <w:color w:val="1D1D1B"/>
                <w:sz w:val="15"/>
              </w:rPr>
              <w:t>āta</w:t>
            </w:r>
            <w:proofErr w:type="spellEnd"/>
            <w:r>
              <w:rPr>
                <w:rFonts w:ascii="StevieSansBook" w:hAnsi="StevieSansBook"/>
                <w:color w:val="1D1D1B"/>
                <w:sz w:val="15"/>
              </w:rPr>
              <w:t xml:space="preserve"> </w:t>
            </w:r>
            <w:proofErr w:type="spellStart"/>
            <w:r>
              <w:rPr>
                <w:rFonts w:ascii="StevieSansBook" w:hAnsi="StevieSansBook"/>
                <w:color w:val="1D1D1B"/>
                <w:sz w:val="15"/>
              </w:rPr>
              <w:t>tautohu</w:t>
            </w:r>
            <w:proofErr w:type="spellEnd"/>
            <w:r>
              <w:rPr>
                <w:rFonts w:ascii="StevieSansBook" w:hAnsi="StevieSansBook"/>
                <w:color w:val="1D1D1B"/>
                <w:sz w:val="15"/>
              </w:rPr>
              <w:t xml:space="preserve"> </w:t>
            </w:r>
            <w:proofErr w:type="spellStart"/>
            <w:r>
              <w:rPr>
                <w:rFonts w:ascii="StevieSansBook" w:hAnsi="StevieSansBook"/>
                <w:color w:val="1D1D1B"/>
                <w:sz w:val="15"/>
              </w:rPr>
              <w:t>ngā</w:t>
            </w:r>
            <w:proofErr w:type="spellEnd"/>
            <w:r>
              <w:rPr>
                <w:rFonts w:ascii="StevieSansBook" w:hAnsi="StevieSansBook"/>
                <w:color w:val="1D1D1B"/>
                <w:sz w:val="15"/>
              </w:rPr>
              <w:t xml:space="preserve"> </w:t>
            </w:r>
            <w:proofErr w:type="spellStart"/>
            <w:r>
              <w:rPr>
                <w:rFonts w:ascii="StevieSansBook" w:hAnsi="StevieSansBook"/>
                <w:color w:val="1D1D1B"/>
                <w:sz w:val="15"/>
              </w:rPr>
              <w:t>raweketanga</w:t>
            </w:r>
            <w:proofErr w:type="spellEnd"/>
            <w:r>
              <w:rPr>
                <w:rFonts w:ascii="StevieSansBook" w:hAnsi="StevieSansBook"/>
                <w:color w:val="1D1D1B"/>
                <w:sz w:val="15"/>
              </w:rPr>
              <w:t>.</w:t>
            </w:r>
          </w:p>
          <w:p w14:paraId="521F797F" w14:textId="77777777" w:rsidR="000C4734" w:rsidRPr="000C4734" w:rsidRDefault="000C4734" w:rsidP="000C4734">
            <w:pPr>
              <w:rPr>
                <w:rFonts w:cs="Segoe UI"/>
                <w:sz w:val="15"/>
                <w:szCs w:val="15"/>
              </w:rPr>
            </w:pPr>
          </w:p>
          <w:p w14:paraId="7009AC60" w14:textId="2C870033" w:rsidR="000C4734" w:rsidRPr="000C4734" w:rsidRDefault="000C4734" w:rsidP="000C4734">
            <w:pPr>
              <w:rPr>
                <w:rFonts w:cs="Segoe UI"/>
                <w:sz w:val="15"/>
                <w:szCs w:val="15"/>
              </w:rPr>
            </w:pPr>
          </w:p>
        </w:tc>
      </w:tr>
    </w:tbl>
    <w:p w14:paraId="3982CA85" w14:textId="067D0F3A" w:rsidR="006317B7" w:rsidRDefault="006317B7" w:rsidP="00321317">
      <w:pPr>
        <w:pStyle w:val="Heading1-nonumbering"/>
      </w:pPr>
      <w:bookmarkStart w:id="3" w:name="_Toc50717257"/>
      <w:bookmarkStart w:id="4" w:name="_Toc405792991"/>
      <w:bookmarkStart w:id="5" w:name="_Toc405793224"/>
      <w:r>
        <w:lastRenderedPageBreak/>
        <w:t xml:space="preserve">He </w:t>
      </w:r>
      <w:proofErr w:type="spellStart"/>
      <w:r>
        <w:t>kupu</w:t>
      </w:r>
      <w:proofErr w:type="spellEnd"/>
      <w:r>
        <w:t xml:space="preserve"> </w:t>
      </w:r>
      <w:proofErr w:type="spellStart"/>
      <w:r>
        <w:t>whakataki</w:t>
      </w:r>
      <w:bookmarkEnd w:id="3"/>
      <w:proofErr w:type="spellEnd"/>
      <w:r>
        <w:t xml:space="preserve"> </w:t>
      </w:r>
    </w:p>
    <w:p w14:paraId="4131CA22" w14:textId="060844DB" w:rsidR="008942D4" w:rsidRPr="008942D4" w:rsidRDefault="008942D4" w:rsidP="008942D4">
      <w:pPr>
        <w:rPr>
          <w:i/>
          <w:lang w:eastAsia="en-GB"/>
        </w:rPr>
      </w:pPr>
      <w:r w:rsidRPr="008942D4">
        <w:rPr>
          <w:i/>
          <w:lang w:eastAsia="en-GB"/>
        </w:rPr>
        <w:t xml:space="preserve">“E </w:t>
      </w:r>
      <w:proofErr w:type="spellStart"/>
      <w:r w:rsidRPr="008942D4">
        <w:rPr>
          <w:i/>
          <w:lang w:eastAsia="en-GB"/>
        </w:rPr>
        <w:t>ngā</w:t>
      </w:r>
      <w:proofErr w:type="spellEnd"/>
      <w:r w:rsidRPr="008942D4">
        <w:rPr>
          <w:i/>
          <w:lang w:eastAsia="en-GB"/>
        </w:rPr>
        <w:t xml:space="preserve"> rangatira, </w:t>
      </w:r>
      <w:proofErr w:type="spellStart"/>
      <w:r w:rsidRPr="008942D4">
        <w:rPr>
          <w:i/>
          <w:lang w:eastAsia="en-GB"/>
        </w:rPr>
        <w:t>whakarongo</w:t>
      </w:r>
      <w:proofErr w:type="spellEnd"/>
      <w:r w:rsidRPr="008942D4">
        <w:rPr>
          <w:i/>
          <w:lang w:eastAsia="en-GB"/>
        </w:rPr>
        <w:t xml:space="preserve"> </w:t>
      </w:r>
      <w:proofErr w:type="spellStart"/>
      <w:r w:rsidRPr="008942D4">
        <w:rPr>
          <w:i/>
          <w:lang w:eastAsia="en-GB"/>
        </w:rPr>
        <w:t>mai</w:t>
      </w:r>
      <w:proofErr w:type="spellEnd"/>
      <w:r w:rsidRPr="008942D4">
        <w:rPr>
          <w:i/>
          <w:lang w:eastAsia="en-GB"/>
        </w:rPr>
        <w:t xml:space="preserve">! </w:t>
      </w:r>
      <w:proofErr w:type="spellStart"/>
      <w:r w:rsidRPr="008942D4">
        <w:rPr>
          <w:i/>
          <w:lang w:eastAsia="en-GB"/>
        </w:rPr>
        <w:t>Kaua</w:t>
      </w:r>
      <w:proofErr w:type="spellEnd"/>
      <w:r w:rsidRPr="008942D4">
        <w:rPr>
          <w:i/>
          <w:lang w:eastAsia="en-GB"/>
        </w:rPr>
        <w:t xml:space="preserve"> e </w:t>
      </w:r>
      <w:proofErr w:type="spellStart"/>
      <w:r w:rsidRPr="008942D4">
        <w:rPr>
          <w:i/>
          <w:lang w:eastAsia="en-GB"/>
        </w:rPr>
        <w:t>ūwhia</w:t>
      </w:r>
      <w:proofErr w:type="spellEnd"/>
    </w:p>
    <w:p w14:paraId="2E244116" w14:textId="77777777" w:rsidR="008942D4" w:rsidRPr="008942D4" w:rsidRDefault="008942D4" w:rsidP="008942D4">
      <w:pPr>
        <w:rPr>
          <w:i/>
          <w:lang w:eastAsia="en-GB"/>
        </w:rPr>
      </w:pPr>
      <w:r w:rsidRPr="008942D4">
        <w:rPr>
          <w:i/>
          <w:lang w:eastAsia="en-GB"/>
        </w:rPr>
        <w:t xml:space="preserve">Te Tiriti </w:t>
      </w:r>
      <w:proofErr w:type="spellStart"/>
      <w:r w:rsidRPr="008942D4">
        <w:rPr>
          <w:i/>
          <w:lang w:eastAsia="en-GB"/>
        </w:rPr>
        <w:t>i</w:t>
      </w:r>
      <w:proofErr w:type="spellEnd"/>
      <w:r w:rsidRPr="008942D4">
        <w:rPr>
          <w:i/>
          <w:lang w:eastAsia="en-GB"/>
        </w:rPr>
        <w:t xml:space="preserve"> te </w:t>
      </w:r>
      <w:proofErr w:type="spellStart"/>
      <w:r w:rsidRPr="008942D4">
        <w:rPr>
          <w:i/>
          <w:lang w:eastAsia="en-GB"/>
        </w:rPr>
        <w:t>kahu</w:t>
      </w:r>
      <w:proofErr w:type="spellEnd"/>
      <w:r w:rsidRPr="008942D4">
        <w:rPr>
          <w:i/>
          <w:lang w:eastAsia="en-GB"/>
        </w:rPr>
        <w:t xml:space="preserve"> o </w:t>
      </w:r>
      <w:proofErr w:type="spellStart"/>
      <w:r w:rsidRPr="008942D4">
        <w:rPr>
          <w:i/>
          <w:lang w:eastAsia="en-GB"/>
        </w:rPr>
        <w:t>Ingarangi</w:t>
      </w:r>
      <w:proofErr w:type="spellEnd"/>
      <w:r w:rsidRPr="008942D4">
        <w:rPr>
          <w:i/>
          <w:lang w:eastAsia="en-GB"/>
        </w:rPr>
        <w:t xml:space="preserve">, </w:t>
      </w:r>
      <w:proofErr w:type="spellStart"/>
      <w:r w:rsidRPr="008942D4">
        <w:rPr>
          <w:i/>
          <w:lang w:eastAsia="en-GB"/>
        </w:rPr>
        <w:t>engari</w:t>
      </w:r>
      <w:proofErr w:type="spellEnd"/>
      <w:r w:rsidRPr="008942D4">
        <w:rPr>
          <w:i/>
          <w:lang w:eastAsia="en-GB"/>
        </w:rPr>
        <w:t xml:space="preserve"> </w:t>
      </w:r>
      <w:proofErr w:type="spellStart"/>
      <w:r w:rsidRPr="008942D4">
        <w:rPr>
          <w:i/>
          <w:lang w:eastAsia="en-GB"/>
        </w:rPr>
        <w:t>kia</w:t>
      </w:r>
      <w:proofErr w:type="spellEnd"/>
      <w:r w:rsidRPr="008942D4">
        <w:rPr>
          <w:i/>
          <w:lang w:eastAsia="en-GB"/>
        </w:rPr>
        <w:t xml:space="preserve"> </w:t>
      </w:r>
      <w:proofErr w:type="spellStart"/>
      <w:r w:rsidRPr="008942D4">
        <w:rPr>
          <w:i/>
          <w:lang w:eastAsia="en-GB"/>
        </w:rPr>
        <w:t>mau</w:t>
      </w:r>
      <w:proofErr w:type="spellEnd"/>
      <w:r w:rsidRPr="008942D4">
        <w:rPr>
          <w:i/>
          <w:lang w:eastAsia="en-GB"/>
        </w:rPr>
        <w:t xml:space="preserve"> </w:t>
      </w:r>
      <w:proofErr w:type="spellStart"/>
      <w:r w:rsidRPr="008942D4">
        <w:rPr>
          <w:i/>
          <w:lang w:eastAsia="en-GB"/>
        </w:rPr>
        <w:t>anō</w:t>
      </w:r>
      <w:proofErr w:type="spellEnd"/>
    </w:p>
    <w:p w14:paraId="06C6B436" w14:textId="0B1414D8" w:rsidR="004674D5" w:rsidRDefault="008942D4" w:rsidP="008942D4">
      <w:pPr>
        <w:rPr>
          <w:i/>
          <w:lang w:eastAsia="en-GB"/>
        </w:rPr>
      </w:pPr>
      <w:proofErr w:type="spellStart"/>
      <w:r w:rsidRPr="008942D4">
        <w:rPr>
          <w:i/>
          <w:lang w:eastAsia="en-GB"/>
        </w:rPr>
        <w:t>ki</w:t>
      </w:r>
      <w:proofErr w:type="spellEnd"/>
      <w:r w:rsidRPr="008942D4">
        <w:rPr>
          <w:i/>
          <w:lang w:eastAsia="en-GB"/>
        </w:rPr>
        <w:t xml:space="preserve"> </w:t>
      </w:r>
      <w:proofErr w:type="spellStart"/>
      <w:r w:rsidRPr="008942D4">
        <w:rPr>
          <w:i/>
          <w:lang w:eastAsia="en-GB"/>
        </w:rPr>
        <w:t>tōu</w:t>
      </w:r>
      <w:proofErr w:type="spellEnd"/>
      <w:r w:rsidRPr="008942D4">
        <w:rPr>
          <w:i/>
          <w:lang w:eastAsia="en-GB"/>
        </w:rPr>
        <w:t xml:space="preserve"> </w:t>
      </w:r>
      <w:proofErr w:type="spellStart"/>
      <w:r w:rsidRPr="008942D4">
        <w:rPr>
          <w:i/>
          <w:lang w:eastAsia="en-GB"/>
        </w:rPr>
        <w:t>ake</w:t>
      </w:r>
      <w:proofErr w:type="spellEnd"/>
      <w:r w:rsidRPr="008942D4">
        <w:rPr>
          <w:i/>
          <w:lang w:eastAsia="en-GB"/>
        </w:rPr>
        <w:t xml:space="preserve"> </w:t>
      </w:r>
      <w:proofErr w:type="spellStart"/>
      <w:r w:rsidRPr="008942D4">
        <w:rPr>
          <w:i/>
          <w:lang w:eastAsia="en-GB"/>
        </w:rPr>
        <w:t>kahu</w:t>
      </w:r>
      <w:proofErr w:type="spellEnd"/>
      <w:r w:rsidRPr="008942D4">
        <w:rPr>
          <w:i/>
          <w:lang w:eastAsia="en-GB"/>
        </w:rPr>
        <w:t xml:space="preserve">, te </w:t>
      </w:r>
      <w:proofErr w:type="spellStart"/>
      <w:r w:rsidRPr="008942D4">
        <w:rPr>
          <w:i/>
          <w:lang w:eastAsia="en-GB"/>
        </w:rPr>
        <w:t>kahukiwi</w:t>
      </w:r>
      <w:proofErr w:type="spellEnd"/>
      <w:r w:rsidRPr="008942D4">
        <w:rPr>
          <w:i/>
          <w:lang w:eastAsia="en-GB"/>
        </w:rPr>
        <w:t xml:space="preserve"> o Aotearoa </w:t>
      </w:r>
      <w:proofErr w:type="spellStart"/>
      <w:r w:rsidRPr="008942D4">
        <w:rPr>
          <w:i/>
          <w:lang w:eastAsia="en-GB"/>
        </w:rPr>
        <w:t>nei</w:t>
      </w:r>
      <w:proofErr w:type="spellEnd"/>
      <w:r w:rsidRPr="008942D4">
        <w:rPr>
          <w:i/>
          <w:lang w:eastAsia="en-GB"/>
        </w:rPr>
        <w:t>!”</w:t>
      </w:r>
    </w:p>
    <w:p w14:paraId="1C704C0E" w14:textId="77777777" w:rsidR="008942D4" w:rsidRPr="004674D5" w:rsidRDefault="008942D4" w:rsidP="008942D4">
      <w:pPr>
        <w:rPr>
          <w:i/>
          <w:lang w:eastAsia="en-GB"/>
        </w:rPr>
      </w:pPr>
    </w:p>
    <w:p w14:paraId="40352794" w14:textId="1B2287A9" w:rsidR="004674D5" w:rsidRDefault="008942D4" w:rsidP="006317B7">
      <w:pPr>
        <w:rPr>
          <w:lang w:eastAsia="en-GB"/>
        </w:rPr>
      </w:pPr>
      <w:r w:rsidRPr="008942D4">
        <w:rPr>
          <w:lang w:eastAsia="en-GB"/>
        </w:rPr>
        <w:t>ĀPERAHAMA TAONUI, 1840</w:t>
      </w:r>
    </w:p>
    <w:p w14:paraId="16BB1851" w14:textId="77777777" w:rsidR="008942D4" w:rsidRDefault="008942D4" w:rsidP="006317B7">
      <w:pPr>
        <w:rPr>
          <w:lang w:eastAsia="en-GB"/>
        </w:rPr>
      </w:pPr>
    </w:p>
    <w:p w14:paraId="2C878857" w14:textId="77777777" w:rsidR="00D96B18" w:rsidRDefault="00D96B18" w:rsidP="00D96B18">
      <w:pPr>
        <w:pStyle w:val="BodyText"/>
        <w:spacing w:line="297" w:lineRule="auto"/>
        <w:ind w:right="-16" w:firstLine="8"/>
      </w:pPr>
      <w:r>
        <w:rPr>
          <w:color w:val="1D1D1B"/>
        </w:rPr>
        <w:t xml:space="preserve">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tai e </w:t>
      </w:r>
      <w:proofErr w:type="spellStart"/>
      <w:r>
        <w:rPr>
          <w:color w:val="1D1D1B"/>
        </w:rPr>
        <w:t>whā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haruru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uta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waho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rānei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tēnā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koutou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katoa. </w:t>
      </w:r>
      <w:r>
        <w:rPr>
          <w:color w:val="1D1D1B"/>
          <w:spacing w:val="-3"/>
        </w:rPr>
        <w:t xml:space="preserve">Tēnā </w:t>
      </w:r>
      <w:proofErr w:type="spellStart"/>
      <w:r>
        <w:rPr>
          <w:color w:val="1D1D1B"/>
          <w:spacing w:val="-3"/>
        </w:rPr>
        <w:t>koutou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runga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ō tatou </w:t>
      </w:r>
      <w:proofErr w:type="spellStart"/>
      <w:r>
        <w:rPr>
          <w:color w:val="1D1D1B"/>
        </w:rPr>
        <w:t>tini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aituā</w:t>
      </w:r>
      <w:proofErr w:type="spellEnd"/>
      <w:r>
        <w:rPr>
          <w:color w:val="1D1D1B"/>
        </w:rPr>
        <w:t xml:space="preserve">, e </w:t>
      </w:r>
      <w:proofErr w:type="spellStart"/>
      <w:r>
        <w:rPr>
          <w:color w:val="1D1D1B"/>
        </w:rPr>
        <w:t>hinga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nei</w:t>
      </w:r>
      <w:proofErr w:type="spellEnd"/>
      <w:r>
        <w:rPr>
          <w:color w:val="1D1D1B"/>
        </w:rPr>
        <w:t xml:space="preserve">, e </w:t>
      </w:r>
      <w:proofErr w:type="spellStart"/>
      <w:r>
        <w:rPr>
          <w:color w:val="1D1D1B"/>
        </w:rPr>
        <w:t>hinga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rā</w:t>
      </w:r>
      <w:proofErr w:type="spellEnd"/>
      <w:r>
        <w:rPr>
          <w:color w:val="1D1D1B"/>
        </w:rPr>
        <w:t xml:space="preserve">. </w:t>
      </w:r>
      <w:r>
        <w:rPr>
          <w:color w:val="1D1D1B"/>
          <w:spacing w:val="-3"/>
        </w:rPr>
        <w:t xml:space="preserve">Ko </w:t>
      </w:r>
      <w:proofErr w:type="spellStart"/>
      <w:r>
        <w:rPr>
          <w:color w:val="1D1D1B"/>
          <w:spacing w:val="-4"/>
        </w:rPr>
        <w:t>rātou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a </w:t>
      </w:r>
      <w:proofErr w:type="spellStart"/>
      <w:r>
        <w:rPr>
          <w:color w:val="1D1D1B"/>
          <w:spacing w:val="-3"/>
        </w:rPr>
        <w:t>rātou</w:t>
      </w:r>
      <w:proofErr w:type="spellEnd"/>
      <w:r>
        <w:rPr>
          <w:color w:val="1D1D1B"/>
          <w:spacing w:val="-3"/>
        </w:rPr>
        <w:t xml:space="preserve">; ko </w:t>
      </w:r>
      <w:proofErr w:type="spellStart"/>
      <w:r>
        <w:rPr>
          <w:color w:val="1D1D1B"/>
          <w:spacing w:val="-3"/>
        </w:rPr>
        <w:t>tātou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a </w:t>
      </w:r>
      <w:proofErr w:type="spellStart"/>
      <w:r>
        <w:rPr>
          <w:color w:val="1D1D1B"/>
        </w:rPr>
        <w:t>tātou</w:t>
      </w:r>
      <w:proofErr w:type="spellEnd"/>
      <w:r>
        <w:rPr>
          <w:color w:val="1D1D1B"/>
        </w:rPr>
        <w:t xml:space="preserve">. </w:t>
      </w:r>
      <w:r>
        <w:rPr>
          <w:color w:val="1D1D1B"/>
          <w:spacing w:val="-3"/>
        </w:rPr>
        <w:t xml:space="preserve">Tēnā </w:t>
      </w:r>
      <w:proofErr w:type="spellStart"/>
      <w:r>
        <w:rPr>
          <w:color w:val="1D1D1B"/>
        </w:rPr>
        <w:t>anō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tātou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>katoa!</w:t>
      </w:r>
    </w:p>
    <w:p w14:paraId="66863364" w14:textId="77777777" w:rsidR="00D96B18" w:rsidRDefault="00D96B18" w:rsidP="00D96B18">
      <w:pPr>
        <w:pStyle w:val="BodyText"/>
        <w:spacing w:before="95" w:line="297" w:lineRule="auto"/>
        <w:ind w:left="28"/>
      </w:pPr>
      <w:r>
        <w:rPr>
          <w:color w:val="1D1D1B"/>
        </w:rPr>
        <w:t xml:space="preserve">I </w:t>
      </w:r>
      <w:proofErr w:type="spellStart"/>
      <w:r>
        <w:rPr>
          <w:color w:val="1D1D1B"/>
        </w:rPr>
        <w:t>whakawhanakehia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>Whakamaua 2020–2025 (</w:t>
      </w:r>
      <w:proofErr w:type="spellStart"/>
      <w:r>
        <w:rPr>
          <w:color w:val="1D1D1B"/>
        </w:rPr>
        <w:t>arā</w:t>
      </w:r>
      <w:proofErr w:type="spellEnd"/>
      <w:r>
        <w:rPr>
          <w:color w:val="1D1D1B"/>
        </w:rPr>
        <w:t xml:space="preserve">,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mahere</w:t>
      </w:r>
      <w:proofErr w:type="spellEnd"/>
      <w:r>
        <w:rPr>
          <w:color w:val="1D1D1B"/>
        </w:rPr>
        <w:t xml:space="preserve">)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kōkiri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whakatinanatanga</w:t>
      </w:r>
      <w:proofErr w:type="spellEnd"/>
      <w:r>
        <w:rPr>
          <w:color w:val="1D1D1B"/>
        </w:rPr>
        <w:t xml:space="preserve"> o He </w:t>
      </w:r>
      <w:r>
        <w:rPr>
          <w:color w:val="1D1D1B"/>
          <w:spacing w:val="-3"/>
        </w:rPr>
        <w:t xml:space="preserve">Korowai </w:t>
      </w:r>
      <w:r>
        <w:rPr>
          <w:color w:val="1D1D1B"/>
        </w:rPr>
        <w:t>Oranga (</w:t>
      </w:r>
      <w:proofErr w:type="spellStart"/>
      <w:r>
        <w:rPr>
          <w:color w:val="1D1D1B"/>
        </w:rPr>
        <w:t>arā</w:t>
      </w:r>
      <w:proofErr w:type="spellEnd"/>
      <w:r>
        <w:rPr>
          <w:color w:val="1D1D1B"/>
        </w:rPr>
        <w:t xml:space="preserve">,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Rautaki</w:t>
      </w:r>
      <w:proofErr w:type="spellEnd"/>
      <w:r>
        <w:rPr>
          <w:color w:val="1D1D1B"/>
        </w:rPr>
        <w:t xml:space="preserve"> Hauora Māori) ā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2"/>
        </w:rPr>
        <w:t xml:space="preserve">tau </w:t>
      </w:r>
      <w:r>
        <w:rPr>
          <w:color w:val="1D1D1B"/>
        </w:rPr>
        <w:t xml:space="preserve">e </w:t>
      </w:r>
      <w:proofErr w:type="spellStart"/>
      <w:r>
        <w:rPr>
          <w:color w:val="1D1D1B"/>
        </w:rPr>
        <w:t>rima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tū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nei</w:t>
      </w:r>
      <w:proofErr w:type="spellEnd"/>
      <w:r>
        <w:rPr>
          <w:color w:val="1D1D1B"/>
        </w:rPr>
        <w:t xml:space="preserve">. </w:t>
      </w:r>
      <w:proofErr w:type="spellStart"/>
      <w:r>
        <w:rPr>
          <w:color w:val="1D1D1B"/>
        </w:rPr>
        <w:t>Inarā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hāpai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ō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Kāwanatanga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herenga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raro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Tiriti o </w:t>
      </w:r>
      <w:r>
        <w:rPr>
          <w:color w:val="1D1D1B"/>
          <w:spacing w:val="-3"/>
        </w:rPr>
        <w:t xml:space="preserve">Waitangi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hauora Māori,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whakaheke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āhuatanga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taurite</w:t>
      </w:r>
      <w:proofErr w:type="spellEnd"/>
      <w:r>
        <w:rPr>
          <w:color w:val="1D1D1B"/>
        </w:rPr>
        <w:t xml:space="preserve">-kore o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ao hauora Māori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. </w:t>
      </w:r>
      <w:proofErr w:type="spellStart"/>
      <w:r>
        <w:rPr>
          <w:color w:val="1D1D1B"/>
        </w:rPr>
        <w:t>Nō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reira</w:t>
      </w:r>
      <w:proofErr w:type="spellEnd"/>
      <w:r>
        <w:rPr>
          <w:color w:val="1D1D1B"/>
        </w:rPr>
        <w:t xml:space="preserve">, me </w:t>
      </w:r>
      <w:proofErr w:type="spellStart"/>
      <w:r>
        <w:rPr>
          <w:color w:val="1D1D1B"/>
        </w:rPr>
        <w:t>whakaata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mahere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hiahia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Māori, me </w:t>
      </w:r>
      <w:proofErr w:type="spellStart"/>
      <w:r>
        <w:rPr>
          <w:color w:val="1D1D1B"/>
        </w:rPr>
        <w:t>hāngai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ō </w:t>
      </w:r>
      <w:proofErr w:type="spellStart"/>
      <w:r>
        <w:rPr>
          <w:color w:val="1D1D1B"/>
          <w:spacing w:val="-4"/>
        </w:rPr>
        <w:t>rātou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wawata</w:t>
      </w:r>
      <w:proofErr w:type="spellEnd"/>
      <w:r>
        <w:rPr>
          <w:color w:val="1D1D1B"/>
        </w:rPr>
        <w:t xml:space="preserve">, ō </w:t>
      </w:r>
      <w:proofErr w:type="spellStart"/>
      <w:r>
        <w:rPr>
          <w:color w:val="1D1D1B"/>
          <w:spacing w:val="-4"/>
        </w:rPr>
        <w:t>rātou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hauora, </w:t>
      </w:r>
      <w:proofErr w:type="spellStart"/>
      <w:r>
        <w:rPr>
          <w:color w:val="1D1D1B"/>
        </w:rPr>
        <w:t>oranga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>.</w:t>
      </w:r>
    </w:p>
    <w:p w14:paraId="456E6F99" w14:textId="77777777" w:rsidR="00D96B18" w:rsidRDefault="00D96B18" w:rsidP="00D96B18">
      <w:pPr>
        <w:pStyle w:val="BodyText"/>
        <w:spacing w:before="95" w:line="297" w:lineRule="auto"/>
        <w:ind w:left="33" w:right="-20" w:hanging="5"/>
      </w:pPr>
      <w:r>
        <w:rPr>
          <w:color w:val="1D1D1B"/>
        </w:rPr>
        <w:t xml:space="preserve">I whakahaere te </w:t>
      </w:r>
      <w:proofErr w:type="spellStart"/>
      <w:r>
        <w:rPr>
          <w:color w:val="1D1D1B"/>
        </w:rPr>
        <w:t>Manatū</w:t>
      </w:r>
      <w:proofErr w:type="spellEnd"/>
      <w:r>
        <w:rPr>
          <w:color w:val="1D1D1B"/>
        </w:rPr>
        <w:t xml:space="preserve"> Hauora (</w:t>
      </w:r>
      <w:proofErr w:type="spellStart"/>
      <w:r>
        <w:rPr>
          <w:color w:val="1D1D1B"/>
        </w:rPr>
        <w:t>arā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Manatū</w:t>
      </w:r>
      <w:proofErr w:type="spellEnd"/>
      <w:r>
        <w:rPr>
          <w:color w:val="1D1D1B"/>
        </w:rPr>
        <w:t xml:space="preserve">)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wānanga e </w:t>
      </w:r>
      <w:proofErr w:type="spellStart"/>
      <w:r>
        <w:rPr>
          <w:color w:val="1D1D1B"/>
        </w:rPr>
        <w:t>whā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whakawhanake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mahere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Tāmaki Makaurau,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Rotorua,</w:t>
      </w:r>
    </w:p>
    <w:p w14:paraId="38BC2C7B" w14:textId="77777777" w:rsidR="00D96B18" w:rsidRDefault="00D96B18" w:rsidP="00D96B18">
      <w:pPr>
        <w:pStyle w:val="BodyText"/>
        <w:spacing w:line="297" w:lineRule="auto"/>
        <w:ind w:left="28" w:right="150" w:firstLine="4"/>
      </w:pP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Whanganui-a-Tara me Ōtautahi. </w:t>
      </w:r>
      <w:proofErr w:type="spellStart"/>
      <w:r>
        <w:rPr>
          <w:color w:val="1D1D1B"/>
        </w:rPr>
        <w:t>Hāunga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ēnei</w:t>
      </w:r>
      <w:proofErr w:type="spellEnd"/>
      <w:r>
        <w:rPr>
          <w:color w:val="1D1D1B"/>
        </w:rPr>
        <w:t xml:space="preserve"> wānanga,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whakahaere te </w:t>
      </w:r>
      <w:proofErr w:type="spellStart"/>
      <w:r>
        <w:rPr>
          <w:color w:val="1D1D1B"/>
        </w:rPr>
        <w:t>Manatū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uiui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tuihono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tonoa</w:t>
      </w:r>
      <w:proofErr w:type="spellEnd"/>
      <w:r>
        <w:rPr>
          <w:color w:val="1D1D1B"/>
        </w:rPr>
        <w:t xml:space="preserve"> he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ā-</w:t>
      </w:r>
      <w:proofErr w:type="spellStart"/>
      <w:r>
        <w:rPr>
          <w:color w:val="1D1D1B"/>
        </w:rPr>
        <w:t>puka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. Ko te kaupapa o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whakapāpā</w:t>
      </w:r>
      <w:proofErr w:type="spellEnd"/>
      <w:r>
        <w:rPr>
          <w:color w:val="1D1D1B"/>
        </w:rPr>
        <w:t xml:space="preserve">, he </w:t>
      </w:r>
      <w:proofErr w:type="spellStart"/>
      <w:r>
        <w:rPr>
          <w:color w:val="1D1D1B"/>
        </w:rPr>
        <w:t>rapu</w:t>
      </w:r>
      <w:proofErr w:type="spellEnd"/>
      <w:r>
        <w:rPr>
          <w:color w:val="1D1D1B"/>
        </w:rPr>
        <w:t xml:space="preserve"> kōrero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rāngai</w:t>
      </w:r>
      <w:proofErr w:type="spellEnd"/>
      <w:r>
        <w:rPr>
          <w:color w:val="1D1D1B"/>
        </w:rPr>
        <w:t xml:space="preserve"> hauora, whaikaha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kaiwhaipānga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tōmua</w:t>
      </w:r>
      <w:proofErr w:type="spellEnd"/>
      <w:r>
        <w:rPr>
          <w:color w:val="1D1D1B"/>
        </w:rPr>
        <w:t xml:space="preserve"> o te hauora Māori, ā,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kitea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aronga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tōtika</w:t>
      </w:r>
      <w:proofErr w:type="spellEnd"/>
      <w:r>
        <w:rPr>
          <w:color w:val="1D1D1B"/>
        </w:rPr>
        <w:t xml:space="preserve"> o te </w:t>
      </w:r>
      <w:proofErr w:type="spellStart"/>
      <w:r>
        <w:rPr>
          <w:color w:val="1D1D1B"/>
        </w:rPr>
        <w:t>mahere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tau e 5 </w:t>
      </w:r>
      <w:proofErr w:type="spellStart"/>
      <w:r>
        <w:rPr>
          <w:color w:val="1D1D1B"/>
        </w:rPr>
        <w:t>kei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heke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mai</w:t>
      </w:r>
      <w:proofErr w:type="spellEnd"/>
      <w:r>
        <w:rPr>
          <w:color w:val="1D1D1B"/>
        </w:rPr>
        <w:t xml:space="preserve"> e puta </w:t>
      </w:r>
      <w:proofErr w:type="spellStart"/>
      <w:r>
        <w:rPr>
          <w:color w:val="1D1D1B"/>
        </w:rPr>
        <w:t>mai</w:t>
      </w:r>
      <w:proofErr w:type="spellEnd"/>
      <w:r>
        <w:rPr>
          <w:color w:val="1D1D1B"/>
        </w:rPr>
        <w:t xml:space="preserve"> ai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huringa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whaitake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whaihua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>.</w:t>
      </w:r>
    </w:p>
    <w:p w14:paraId="24AE6E19" w14:textId="5F2127B0" w:rsidR="00D96B18" w:rsidRDefault="00D96B18" w:rsidP="00D96B18">
      <w:pPr>
        <w:pStyle w:val="BodyText"/>
        <w:spacing w:line="297" w:lineRule="auto"/>
        <w:ind w:left="27" w:right="17" w:firstLine="3"/>
        <w:jc w:val="both"/>
      </w:pPr>
      <w:r>
        <w:rPr>
          <w:color w:val="1D1D1B"/>
        </w:rPr>
        <w:t xml:space="preserve">Kei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pūrongo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whai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kōrero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whakapāpātanga</w:t>
      </w:r>
      <w:proofErr w:type="spellEnd"/>
      <w:r>
        <w:rPr>
          <w:color w:val="1D1D1B"/>
        </w:rPr>
        <w:t xml:space="preserve">. He </w:t>
      </w:r>
      <w:proofErr w:type="spellStart"/>
      <w:r>
        <w:rPr>
          <w:color w:val="1D1D1B"/>
        </w:rPr>
        <w:t>āhua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rite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2"/>
        </w:rPr>
        <w:t xml:space="preserve">kōrero </w:t>
      </w:r>
      <w:proofErr w:type="spellStart"/>
      <w:r>
        <w:rPr>
          <w:color w:val="1D1D1B"/>
        </w:rPr>
        <w:t>urupare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puta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tukanga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kaupapa </w:t>
      </w:r>
      <w:proofErr w:type="spellStart"/>
      <w:r>
        <w:rPr>
          <w:color w:val="1D1D1B"/>
        </w:rPr>
        <w:t>matua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puta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whakapāpā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whānui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whakahaeretia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inātata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nei</w:t>
      </w:r>
      <w:proofErr w:type="spellEnd"/>
      <w:r>
        <w:rPr>
          <w:color w:val="1D1D1B"/>
        </w:rPr>
        <w:t xml:space="preserve"> 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Kāwanatanga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taha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Māori, </w:t>
      </w:r>
      <w:proofErr w:type="spellStart"/>
      <w:r>
        <w:rPr>
          <w:color w:val="1D1D1B"/>
        </w:rPr>
        <w:t>tae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Government Inquiry into Mental Health and Addiction,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whakawhanaketanga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Child and </w:t>
      </w:r>
      <w:r>
        <w:rPr>
          <w:color w:val="1D1D1B"/>
          <w:spacing w:val="-6"/>
        </w:rPr>
        <w:t xml:space="preserve">Youth </w:t>
      </w:r>
      <w:r>
        <w:rPr>
          <w:color w:val="1D1D1B"/>
        </w:rPr>
        <w:t xml:space="preserve">Wellbeing </w:t>
      </w:r>
      <w:r>
        <w:rPr>
          <w:color w:val="1D1D1B"/>
          <w:spacing w:val="-4"/>
        </w:rPr>
        <w:t xml:space="preserve">Strategy. </w:t>
      </w:r>
      <w:r>
        <w:rPr>
          <w:color w:val="1D1D1B"/>
        </w:rPr>
        <w:t xml:space="preserve">He </w:t>
      </w:r>
      <w:proofErr w:type="spellStart"/>
      <w:r>
        <w:rPr>
          <w:color w:val="1D1D1B"/>
        </w:rPr>
        <w:t>mea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hiranga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mōhio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kitea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kētia</w:t>
      </w:r>
      <w:proofErr w:type="spellEnd"/>
      <w:r>
        <w:rPr>
          <w:color w:val="1D1D1B"/>
        </w:rPr>
        <w:t>,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kua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kōrerohia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kētia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>e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>Māori,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e</w:t>
      </w:r>
      <w:r>
        <w:rPr>
          <w:color w:val="1D1D1B"/>
          <w:spacing w:val="-3"/>
        </w:rPr>
        <w:t xml:space="preserve"> te </w:t>
      </w:r>
      <w:proofErr w:type="spellStart"/>
      <w:r>
        <w:rPr>
          <w:color w:val="1D1D1B"/>
        </w:rPr>
        <w:t>maha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>o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hunga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whaipānga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kaupapa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māramatanga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kua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>puta</w:t>
      </w:r>
      <w:r>
        <w:rPr>
          <w:color w:val="1D1D1B"/>
          <w:spacing w:val="-15"/>
        </w:rPr>
        <w:t xml:space="preserve"> </w:t>
      </w:r>
      <w:proofErr w:type="spellStart"/>
      <w:r>
        <w:rPr>
          <w:color w:val="1D1D1B"/>
        </w:rPr>
        <w:t>mai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roto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pūrongo</w:t>
      </w:r>
      <w:proofErr w:type="spellEnd"/>
      <w:r>
        <w:rPr>
          <w:color w:val="1D1D1B"/>
        </w:rPr>
        <w:t xml:space="preserve">. </w:t>
      </w:r>
      <w:proofErr w:type="spellStart"/>
      <w:r>
        <w:rPr>
          <w:color w:val="1D1D1B"/>
          <w:spacing w:val="-3"/>
        </w:rPr>
        <w:t>Pērā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āhuatanga</w:t>
      </w:r>
      <w:proofErr w:type="spellEnd"/>
      <w:r>
        <w:rPr>
          <w:color w:val="1D1D1B"/>
        </w:rPr>
        <w:t xml:space="preserve">, ka </w:t>
      </w:r>
      <w:proofErr w:type="spellStart"/>
      <w:r>
        <w:rPr>
          <w:color w:val="1D1D1B"/>
        </w:rPr>
        <w:t>whakaata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3"/>
        </w:rPr>
        <w:t xml:space="preserve"> te </w:t>
      </w:r>
      <w:proofErr w:type="spellStart"/>
      <w:r>
        <w:rPr>
          <w:color w:val="1D1D1B"/>
        </w:rPr>
        <w:t>hiahia</w:t>
      </w:r>
      <w:proofErr w:type="spellEnd"/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āta</w:t>
      </w:r>
      <w:proofErr w:type="spellEnd"/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kitea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haepapatanga</w:t>
      </w:r>
      <w:proofErr w:type="spellEnd"/>
      <w:r>
        <w:rPr>
          <w:color w:val="1D1D1B"/>
        </w:rPr>
        <w:t>,</w:t>
      </w:r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pai</w:t>
      </w:r>
      <w:proofErr w:type="spellEnd"/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ake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hononga</w:t>
      </w:r>
      <w:proofErr w:type="spellEnd"/>
      <w:r>
        <w:rPr>
          <w:color w:val="1D1D1B"/>
        </w:rPr>
        <w:t xml:space="preserve"> puta noa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rāngai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tūmatanui</w:t>
      </w:r>
      <w:proofErr w:type="spellEnd"/>
      <w:r>
        <w:rPr>
          <w:color w:val="1D1D1B"/>
        </w:rPr>
        <w:t xml:space="preserve">, ā,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hāpai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ō </w:t>
      </w:r>
      <w:proofErr w:type="spellStart"/>
      <w:r>
        <w:rPr>
          <w:color w:val="1D1D1B"/>
          <w:spacing w:val="-3"/>
        </w:rPr>
        <w:t>tātou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kawenga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22"/>
        </w:rPr>
        <w:t xml:space="preserve"> </w:t>
      </w:r>
      <w:proofErr w:type="spellStart"/>
      <w:r>
        <w:rPr>
          <w:color w:val="1D1D1B"/>
          <w:spacing w:val="-3"/>
        </w:rPr>
        <w:t>raro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>Tiriti o</w:t>
      </w:r>
      <w:r>
        <w:rPr>
          <w:color w:val="1D1D1B"/>
          <w:spacing w:val="3"/>
        </w:rPr>
        <w:t xml:space="preserve"> </w:t>
      </w:r>
      <w:r>
        <w:rPr>
          <w:color w:val="1D1D1B"/>
          <w:spacing w:val="-3"/>
        </w:rPr>
        <w:t>Waitangi.</w:t>
      </w:r>
    </w:p>
    <w:p w14:paraId="52C28421" w14:textId="77777777" w:rsidR="00D96B18" w:rsidRDefault="00D96B18" w:rsidP="00D96B18">
      <w:pPr>
        <w:pStyle w:val="BodyText"/>
        <w:spacing w:before="95" w:line="297" w:lineRule="auto"/>
        <w:ind w:left="27" w:right="198" w:hanging="2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mea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mātua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ahau,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Manatū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hāpai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mātou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kawenga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mahi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taha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Māori,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whakapakari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hononga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waenga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Māori me te </w:t>
      </w:r>
      <w:proofErr w:type="spellStart"/>
      <w:r>
        <w:rPr>
          <w:color w:val="1D1D1B"/>
        </w:rPr>
        <w:t>Karauna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tika</w:t>
      </w:r>
      <w:proofErr w:type="spellEnd"/>
      <w:r>
        <w:rPr>
          <w:color w:val="1D1D1B"/>
        </w:rPr>
        <w:t xml:space="preserve">. Kia </w:t>
      </w:r>
      <w:proofErr w:type="spellStart"/>
      <w:r>
        <w:rPr>
          <w:color w:val="1D1D1B"/>
        </w:rPr>
        <w:t>whakaū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whakamahi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mātou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urupare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mārama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whai</w:t>
      </w:r>
      <w:proofErr w:type="spellEnd"/>
      <w:r>
        <w:rPr>
          <w:color w:val="1D1D1B"/>
        </w:rPr>
        <w:t xml:space="preserve"> whakaaro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tukanga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whakapāpā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huri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ō </w:t>
      </w:r>
      <w:proofErr w:type="spellStart"/>
      <w:r>
        <w:rPr>
          <w:color w:val="1D1D1B"/>
        </w:rPr>
        <w:t>mātou</w:t>
      </w:r>
      <w:proofErr w:type="spellEnd"/>
      <w:r>
        <w:rPr>
          <w:color w:val="1D1D1B"/>
        </w:rPr>
        <w:t xml:space="preserve"> whakaaro o </w:t>
      </w:r>
      <w:proofErr w:type="spellStart"/>
      <w:r>
        <w:rPr>
          <w:color w:val="1D1D1B"/>
        </w:rPr>
        <w:t>mua</w:t>
      </w:r>
      <w:proofErr w:type="spellEnd"/>
      <w:r>
        <w:rPr>
          <w:color w:val="1D1D1B"/>
        </w:rPr>
        <w:t xml:space="preserve">.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tauira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nō</w:t>
      </w:r>
      <w:proofErr w:type="spellEnd"/>
      <w:r>
        <w:rPr>
          <w:color w:val="1D1D1B"/>
        </w:rPr>
        <w:t xml:space="preserve"> muri </w:t>
      </w:r>
      <w:proofErr w:type="spellStart"/>
      <w:r>
        <w:rPr>
          <w:color w:val="1D1D1B"/>
        </w:rPr>
        <w:t>mai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tautohu</w:t>
      </w:r>
      <w:proofErr w:type="spellEnd"/>
    </w:p>
    <w:p w14:paraId="0B53D808" w14:textId="77777777" w:rsidR="00D96B18" w:rsidRDefault="00D96B18" w:rsidP="00D96B18">
      <w:pPr>
        <w:pStyle w:val="BodyText"/>
        <w:spacing w:line="297" w:lineRule="auto"/>
        <w:ind w:left="27" w:right="138" w:firstLine="2"/>
      </w:pPr>
      <w:proofErr w:type="spellStart"/>
      <w:r>
        <w:rPr>
          <w:color w:val="1D1D1B"/>
        </w:rPr>
        <w:lastRenderedPageBreak/>
        <w:t>mai</w:t>
      </w:r>
      <w:proofErr w:type="spellEnd"/>
      <w:r>
        <w:rPr>
          <w:color w:val="1D1D1B"/>
        </w:rPr>
        <w:t xml:space="preserve"> o te </w:t>
      </w:r>
      <w:proofErr w:type="spellStart"/>
      <w:r>
        <w:rPr>
          <w:color w:val="1D1D1B"/>
        </w:rPr>
        <w:t>maha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momo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hunga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whaipānga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whakanui</w:t>
      </w:r>
      <w:proofErr w:type="spellEnd"/>
      <w:r>
        <w:rPr>
          <w:color w:val="1D1D1B"/>
        </w:rPr>
        <w:t xml:space="preserve">, me </w:t>
      </w:r>
      <w:proofErr w:type="spellStart"/>
      <w:r>
        <w:rPr>
          <w:color w:val="1D1D1B"/>
        </w:rPr>
        <w:t>whakaatu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mātauranga Māori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upoko</w:t>
      </w:r>
      <w:proofErr w:type="spellEnd"/>
      <w:r>
        <w:rPr>
          <w:color w:val="1D1D1B"/>
        </w:rPr>
        <w:t xml:space="preserve"> o te </w:t>
      </w:r>
      <w:proofErr w:type="spellStart"/>
      <w:r>
        <w:rPr>
          <w:color w:val="1D1D1B"/>
        </w:rPr>
        <w:t>mahere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tāpiri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mātou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putanga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whakauru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tiaki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mātauranga Māori puta noa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 hauora, whaikaha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>.</w:t>
      </w:r>
    </w:p>
    <w:p w14:paraId="2A936FEB" w14:textId="77777777" w:rsidR="00D96B18" w:rsidRDefault="00D96B18" w:rsidP="00D96B18">
      <w:pPr>
        <w:pStyle w:val="BodyText"/>
        <w:spacing w:before="95" w:line="297" w:lineRule="auto"/>
        <w:ind w:right="198" w:firstLine="6"/>
      </w:pPr>
      <w:proofErr w:type="spellStart"/>
      <w:r>
        <w:rPr>
          <w:color w:val="1D1D1B"/>
        </w:rPr>
        <w:t>Kua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ihiihia</w:t>
      </w:r>
      <w:proofErr w:type="spellEnd"/>
      <w:r>
        <w:rPr>
          <w:color w:val="1D1D1B"/>
        </w:rPr>
        <w:t xml:space="preserve"> au, ā, </w:t>
      </w:r>
      <w:proofErr w:type="spellStart"/>
      <w:r>
        <w:rPr>
          <w:color w:val="1D1D1B"/>
        </w:rPr>
        <w:t>kei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tūmanakohia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hua</w:t>
      </w:r>
      <w:proofErr w:type="spellEnd"/>
      <w:r>
        <w:rPr>
          <w:color w:val="1D1D1B"/>
        </w:rPr>
        <w:t xml:space="preserve"> ka puta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Whakamaua 2020-2025. Ka </w:t>
      </w:r>
      <w:proofErr w:type="spellStart"/>
      <w:r>
        <w:rPr>
          <w:color w:val="1D1D1B"/>
        </w:rPr>
        <w:t>hangaia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huringa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runga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ngākau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titikaha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manawanui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tātou</w:t>
      </w:r>
      <w:proofErr w:type="spellEnd"/>
      <w:r>
        <w:rPr>
          <w:color w:val="1D1D1B"/>
        </w:rPr>
        <w:t xml:space="preserve"> katoa e </w:t>
      </w:r>
      <w:proofErr w:type="spellStart"/>
      <w:r>
        <w:rPr>
          <w:color w:val="1D1D1B"/>
        </w:rPr>
        <w:t>whakaahu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whakamua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hauora Māori.</w:t>
      </w:r>
    </w:p>
    <w:p w14:paraId="6CB5035C" w14:textId="32F52221" w:rsidR="004674D5" w:rsidRDefault="008942D4" w:rsidP="008942D4">
      <w:pPr>
        <w:rPr>
          <w:lang w:eastAsia="en-GB"/>
        </w:rPr>
      </w:pPr>
      <w:proofErr w:type="spellStart"/>
      <w:r>
        <w:rPr>
          <w:lang w:eastAsia="en-GB"/>
        </w:rPr>
        <w:t>Māranga</w:t>
      </w:r>
      <w:proofErr w:type="spellEnd"/>
      <w:r>
        <w:rPr>
          <w:lang w:eastAsia="en-GB"/>
        </w:rPr>
        <w:t xml:space="preserve">! </w:t>
      </w:r>
      <w:proofErr w:type="spellStart"/>
      <w:r>
        <w:rPr>
          <w:lang w:eastAsia="en-GB"/>
        </w:rPr>
        <w:t>Whītiki</w:t>
      </w:r>
      <w:proofErr w:type="spellEnd"/>
      <w:r>
        <w:rPr>
          <w:lang w:eastAsia="en-GB"/>
        </w:rPr>
        <w:t xml:space="preserve">! </w:t>
      </w:r>
      <w:proofErr w:type="spellStart"/>
      <w:r>
        <w:rPr>
          <w:lang w:eastAsia="en-GB"/>
        </w:rPr>
        <w:t>Kōkiritia</w:t>
      </w:r>
      <w:proofErr w:type="spellEnd"/>
      <w:r>
        <w:rPr>
          <w:lang w:eastAsia="en-GB"/>
        </w:rPr>
        <w:t>!</w:t>
      </w:r>
    </w:p>
    <w:p w14:paraId="012B2708" w14:textId="1F57C151" w:rsidR="008942D4" w:rsidRDefault="008942D4" w:rsidP="008942D4">
      <w:pPr>
        <w:rPr>
          <w:lang w:eastAsia="en-GB"/>
        </w:rPr>
      </w:pPr>
    </w:p>
    <w:p w14:paraId="04A00C8F" w14:textId="0B0E6C0C" w:rsidR="00D96B18" w:rsidRDefault="00D96B18" w:rsidP="008942D4">
      <w:pPr>
        <w:rPr>
          <w:lang w:eastAsia="en-GB"/>
        </w:rPr>
      </w:pPr>
    </w:p>
    <w:p w14:paraId="4353AE46" w14:textId="77777777" w:rsidR="00D96B18" w:rsidRDefault="00D96B18" w:rsidP="008942D4">
      <w:pPr>
        <w:rPr>
          <w:lang w:eastAsia="en-GB"/>
        </w:rPr>
      </w:pPr>
    </w:p>
    <w:p w14:paraId="550ECCBD" w14:textId="77777777" w:rsidR="008942D4" w:rsidRPr="008942D4" w:rsidRDefault="008942D4" w:rsidP="008942D4">
      <w:pPr>
        <w:rPr>
          <w:b/>
          <w:lang w:eastAsia="en-GB"/>
        </w:rPr>
      </w:pPr>
      <w:r w:rsidRPr="008942D4">
        <w:rPr>
          <w:b/>
          <w:lang w:eastAsia="en-GB"/>
        </w:rPr>
        <w:t xml:space="preserve">John Whaanga </w:t>
      </w:r>
    </w:p>
    <w:p w14:paraId="7C1596E4" w14:textId="33D14DF8" w:rsidR="004674D5" w:rsidRPr="008942D4" w:rsidRDefault="008942D4" w:rsidP="008942D4">
      <w:pPr>
        <w:rPr>
          <w:lang w:eastAsia="en-GB"/>
        </w:rPr>
      </w:pPr>
      <w:r w:rsidRPr="008942D4">
        <w:rPr>
          <w:lang w:eastAsia="en-GB"/>
        </w:rPr>
        <w:t>Deputy Director-General, Māori Health</w:t>
      </w:r>
    </w:p>
    <w:p w14:paraId="532800DA" w14:textId="77777777" w:rsidR="003B7414" w:rsidRPr="008942D4" w:rsidRDefault="003B7414" w:rsidP="006317B7">
      <w:pPr>
        <w:rPr>
          <w:lang w:eastAsia="en-GB"/>
        </w:rPr>
        <w:sectPr w:rsidR="003B7414" w:rsidRPr="008942D4" w:rsidSect="00321317">
          <w:headerReference w:type="default" r:id="rId16"/>
          <w:footerReference w:type="default" r:id="rId17"/>
          <w:pgSz w:w="11906" w:h="16838"/>
          <w:pgMar w:top="1440" w:right="1440" w:bottom="1440" w:left="1440" w:header="708" w:footer="708" w:gutter="0"/>
          <w:pgNumType w:fmt="lowerRoman"/>
          <w:cols w:space="708"/>
          <w:docGrid w:linePitch="360"/>
        </w:sectPr>
      </w:pPr>
    </w:p>
    <w:bookmarkEnd w:id="4"/>
    <w:bookmarkEnd w:id="5"/>
    <w:p w14:paraId="2265B64D" w14:textId="511BB1F7" w:rsidR="00A27F6B" w:rsidRPr="005026EE" w:rsidRDefault="001945D1" w:rsidP="00A27F6B">
      <w:pPr>
        <w:pStyle w:val="IntroHead"/>
      </w:pPr>
      <w:proofErr w:type="spellStart"/>
      <w:r>
        <w:lastRenderedPageBreak/>
        <w:t>Ihirangi</w:t>
      </w:r>
      <w:proofErr w:type="spellEnd"/>
    </w:p>
    <w:p w14:paraId="7BDE17E5" w14:textId="50E77616" w:rsidR="00C601E2" w:rsidRDefault="002B3D8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r>
        <w:rPr>
          <w:b/>
          <w:color w:val="000000" w:themeColor="text1"/>
        </w:rPr>
        <w:fldChar w:fldCharType="begin"/>
      </w:r>
      <w:r>
        <w:rPr>
          <w:b/>
          <w:color w:val="000000" w:themeColor="text1"/>
        </w:rPr>
        <w:instrText xml:space="preserve"> TOC \o "1-2" \h \z </w:instrText>
      </w:r>
      <w:r>
        <w:rPr>
          <w:b/>
          <w:color w:val="000000" w:themeColor="text1"/>
        </w:rPr>
        <w:fldChar w:fldCharType="separate"/>
      </w:r>
      <w:hyperlink w:anchor="_Toc50717256" w:history="1">
        <w:r w:rsidR="00C601E2" w:rsidRPr="00257B39">
          <w:rPr>
            <w:rStyle w:val="Hyperlink"/>
            <w:noProof/>
          </w:rPr>
          <w:t>Whatua</w:t>
        </w:r>
        <w:r w:rsidR="00C601E2">
          <w:rPr>
            <w:noProof/>
            <w:webHidden/>
          </w:rPr>
          <w:tab/>
        </w:r>
        <w:r w:rsidR="00C601E2">
          <w:rPr>
            <w:noProof/>
            <w:webHidden/>
          </w:rPr>
          <w:fldChar w:fldCharType="begin"/>
        </w:r>
        <w:r w:rsidR="00C601E2">
          <w:rPr>
            <w:noProof/>
            <w:webHidden/>
          </w:rPr>
          <w:instrText xml:space="preserve"> PAGEREF _Toc50717256 \h </w:instrText>
        </w:r>
        <w:r w:rsidR="00C601E2">
          <w:rPr>
            <w:noProof/>
            <w:webHidden/>
          </w:rPr>
        </w:r>
        <w:r w:rsidR="00C601E2">
          <w:rPr>
            <w:noProof/>
            <w:webHidden/>
          </w:rPr>
          <w:fldChar w:fldCharType="separate"/>
        </w:r>
        <w:r w:rsidR="00C601E2">
          <w:rPr>
            <w:noProof/>
            <w:webHidden/>
          </w:rPr>
          <w:t>ii</w:t>
        </w:r>
        <w:r w:rsidR="00C601E2">
          <w:rPr>
            <w:noProof/>
            <w:webHidden/>
          </w:rPr>
          <w:fldChar w:fldCharType="end"/>
        </w:r>
      </w:hyperlink>
    </w:p>
    <w:p w14:paraId="1247ADD2" w14:textId="09044879" w:rsidR="00C601E2" w:rsidRDefault="0045546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50717257" w:history="1">
        <w:r w:rsidR="00C601E2" w:rsidRPr="00257B39">
          <w:rPr>
            <w:rStyle w:val="Hyperlink"/>
            <w:noProof/>
          </w:rPr>
          <w:t>He kupu whakataki</w:t>
        </w:r>
        <w:r w:rsidR="00C601E2">
          <w:rPr>
            <w:noProof/>
            <w:webHidden/>
          </w:rPr>
          <w:tab/>
        </w:r>
        <w:r w:rsidR="00C601E2">
          <w:rPr>
            <w:noProof/>
            <w:webHidden/>
          </w:rPr>
          <w:fldChar w:fldCharType="begin"/>
        </w:r>
        <w:r w:rsidR="00C601E2">
          <w:rPr>
            <w:noProof/>
            <w:webHidden/>
          </w:rPr>
          <w:instrText xml:space="preserve"> PAGEREF _Toc50717257 \h </w:instrText>
        </w:r>
        <w:r w:rsidR="00C601E2">
          <w:rPr>
            <w:noProof/>
            <w:webHidden/>
          </w:rPr>
        </w:r>
        <w:r w:rsidR="00C601E2">
          <w:rPr>
            <w:noProof/>
            <w:webHidden/>
          </w:rPr>
          <w:fldChar w:fldCharType="separate"/>
        </w:r>
        <w:r w:rsidR="00C601E2">
          <w:rPr>
            <w:noProof/>
            <w:webHidden/>
          </w:rPr>
          <w:t>iv</w:t>
        </w:r>
        <w:r w:rsidR="00C601E2">
          <w:rPr>
            <w:noProof/>
            <w:webHidden/>
          </w:rPr>
          <w:fldChar w:fldCharType="end"/>
        </w:r>
      </w:hyperlink>
    </w:p>
    <w:p w14:paraId="62E40E0E" w14:textId="775F1D30" w:rsidR="00C601E2" w:rsidRDefault="0045546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50717258" w:history="1">
        <w:r w:rsidR="00C601E2" w:rsidRPr="00257B39">
          <w:rPr>
            <w:rStyle w:val="Hyperlink"/>
            <w:noProof/>
          </w:rPr>
          <w:t>He Whakamārama</w:t>
        </w:r>
        <w:r w:rsidR="00C601E2">
          <w:rPr>
            <w:noProof/>
            <w:webHidden/>
          </w:rPr>
          <w:tab/>
        </w:r>
        <w:r w:rsidR="00C601E2">
          <w:rPr>
            <w:noProof/>
            <w:webHidden/>
          </w:rPr>
          <w:fldChar w:fldCharType="begin"/>
        </w:r>
        <w:r w:rsidR="00C601E2">
          <w:rPr>
            <w:noProof/>
            <w:webHidden/>
          </w:rPr>
          <w:instrText xml:space="preserve"> PAGEREF _Toc50717258 \h </w:instrText>
        </w:r>
        <w:r w:rsidR="00C601E2">
          <w:rPr>
            <w:noProof/>
            <w:webHidden/>
          </w:rPr>
        </w:r>
        <w:r w:rsidR="00C601E2">
          <w:rPr>
            <w:noProof/>
            <w:webHidden/>
          </w:rPr>
          <w:fldChar w:fldCharType="separate"/>
        </w:r>
        <w:r w:rsidR="00C601E2">
          <w:rPr>
            <w:noProof/>
            <w:webHidden/>
          </w:rPr>
          <w:t>1</w:t>
        </w:r>
        <w:r w:rsidR="00C601E2">
          <w:rPr>
            <w:noProof/>
            <w:webHidden/>
          </w:rPr>
          <w:fldChar w:fldCharType="end"/>
        </w:r>
      </w:hyperlink>
    </w:p>
    <w:p w14:paraId="61FC14D6" w14:textId="6BAEA2E1" w:rsidR="00C601E2" w:rsidRDefault="0045546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50717259" w:history="1">
        <w:r w:rsidR="00C601E2" w:rsidRPr="00257B39">
          <w:rPr>
            <w:rStyle w:val="Hyperlink"/>
            <w:noProof/>
          </w:rPr>
          <w:t>He tirohanga whānui ki ngā mahi whakapāpā</w:t>
        </w:r>
        <w:r w:rsidR="00C601E2">
          <w:rPr>
            <w:noProof/>
            <w:webHidden/>
          </w:rPr>
          <w:tab/>
        </w:r>
        <w:r w:rsidR="00C601E2">
          <w:rPr>
            <w:noProof/>
            <w:webHidden/>
          </w:rPr>
          <w:fldChar w:fldCharType="begin"/>
        </w:r>
        <w:r w:rsidR="00C601E2">
          <w:rPr>
            <w:noProof/>
            <w:webHidden/>
          </w:rPr>
          <w:instrText xml:space="preserve"> PAGEREF _Toc50717259 \h </w:instrText>
        </w:r>
        <w:r w:rsidR="00C601E2">
          <w:rPr>
            <w:noProof/>
            <w:webHidden/>
          </w:rPr>
        </w:r>
        <w:r w:rsidR="00C601E2">
          <w:rPr>
            <w:noProof/>
            <w:webHidden/>
          </w:rPr>
          <w:fldChar w:fldCharType="separate"/>
        </w:r>
        <w:r w:rsidR="00C601E2">
          <w:rPr>
            <w:noProof/>
            <w:webHidden/>
          </w:rPr>
          <w:t>2</w:t>
        </w:r>
        <w:r w:rsidR="00C601E2">
          <w:rPr>
            <w:noProof/>
            <w:webHidden/>
          </w:rPr>
          <w:fldChar w:fldCharType="end"/>
        </w:r>
      </w:hyperlink>
    </w:p>
    <w:p w14:paraId="1EB84936" w14:textId="4A4E8F5B" w:rsidR="00C601E2" w:rsidRDefault="0045546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50717260" w:history="1">
        <w:r w:rsidR="00C601E2" w:rsidRPr="00257B39">
          <w:rPr>
            <w:rStyle w:val="Hyperlink"/>
            <w:noProof/>
          </w:rPr>
          <w:t>Wānanga</w:t>
        </w:r>
        <w:r w:rsidR="00C601E2">
          <w:rPr>
            <w:noProof/>
            <w:webHidden/>
          </w:rPr>
          <w:tab/>
        </w:r>
        <w:r w:rsidR="00C601E2">
          <w:rPr>
            <w:noProof/>
            <w:webHidden/>
          </w:rPr>
          <w:fldChar w:fldCharType="begin"/>
        </w:r>
        <w:r w:rsidR="00C601E2">
          <w:rPr>
            <w:noProof/>
            <w:webHidden/>
          </w:rPr>
          <w:instrText xml:space="preserve"> PAGEREF _Toc50717260 \h </w:instrText>
        </w:r>
        <w:r w:rsidR="00C601E2">
          <w:rPr>
            <w:noProof/>
            <w:webHidden/>
          </w:rPr>
        </w:r>
        <w:r w:rsidR="00C601E2">
          <w:rPr>
            <w:noProof/>
            <w:webHidden/>
          </w:rPr>
          <w:fldChar w:fldCharType="separate"/>
        </w:r>
        <w:r w:rsidR="00C601E2">
          <w:rPr>
            <w:noProof/>
            <w:webHidden/>
          </w:rPr>
          <w:t>2</w:t>
        </w:r>
        <w:r w:rsidR="00C601E2">
          <w:rPr>
            <w:noProof/>
            <w:webHidden/>
          </w:rPr>
          <w:fldChar w:fldCharType="end"/>
        </w:r>
      </w:hyperlink>
    </w:p>
    <w:p w14:paraId="1EDD4C93" w14:textId="5A5B17A7" w:rsidR="00C601E2" w:rsidRDefault="0045546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50717261" w:history="1">
        <w:r w:rsidR="00C601E2" w:rsidRPr="00257B39">
          <w:rPr>
            <w:rStyle w:val="Hyperlink"/>
            <w:noProof/>
          </w:rPr>
          <w:t>Te uiui tuihono</w:t>
        </w:r>
        <w:r w:rsidR="00C601E2">
          <w:rPr>
            <w:noProof/>
            <w:webHidden/>
          </w:rPr>
          <w:tab/>
        </w:r>
        <w:r w:rsidR="00C601E2">
          <w:rPr>
            <w:noProof/>
            <w:webHidden/>
          </w:rPr>
          <w:fldChar w:fldCharType="begin"/>
        </w:r>
        <w:r w:rsidR="00C601E2">
          <w:rPr>
            <w:noProof/>
            <w:webHidden/>
          </w:rPr>
          <w:instrText xml:space="preserve"> PAGEREF _Toc50717261 \h </w:instrText>
        </w:r>
        <w:r w:rsidR="00C601E2">
          <w:rPr>
            <w:noProof/>
            <w:webHidden/>
          </w:rPr>
        </w:r>
        <w:r w:rsidR="00C601E2">
          <w:rPr>
            <w:noProof/>
            <w:webHidden/>
          </w:rPr>
          <w:fldChar w:fldCharType="separate"/>
        </w:r>
        <w:r w:rsidR="00C601E2">
          <w:rPr>
            <w:noProof/>
            <w:webHidden/>
          </w:rPr>
          <w:t>3</w:t>
        </w:r>
        <w:r w:rsidR="00C601E2">
          <w:rPr>
            <w:noProof/>
            <w:webHidden/>
          </w:rPr>
          <w:fldChar w:fldCharType="end"/>
        </w:r>
      </w:hyperlink>
    </w:p>
    <w:p w14:paraId="2ACF6078" w14:textId="4C736733" w:rsidR="00C601E2" w:rsidRDefault="0045546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50717262" w:history="1">
        <w:r w:rsidR="00C601E2" w:rsidRPr="00257B39">
          <w:rPr>
            <w:rStyle w:val="Hyperlink"/>
            <w:noProof/>
          </w:rPr>
          <w:t>Ngā tāpaetanga ā-puka</w:t>
        </w:r>
        <w:r w:rsidR="00C601E2">
          <w:rPr>
            <w:noProof/>
            <w:webHidden/>
          </w:rPr>
          <w:tab/>
        </w:r>
        <w:r w:rsidR="00C601E2">
          <w:rPr>
            <w:noProof/>
            <w:webHidden/>
          </w:rPr>
          <w:fldChar w:fldCharType="begin"/>
        </w:r>
        <w:r w:rsidR="00C601E2">
          <w:rPr>
            <w:noProof/>
            <w:webHidden/>
          </w:rPr>
          <w:instrText xml:space="preserve"> PAGEREF _Toc50717262 \h </w:instrText>
        </w:r>
        <w:r w:rsidR="00C601E2">
          <w:rPr>
            <w:noProof/>
            <w:webHidden/>
          </w:rPr>
        </w:r>
        <w:r w:rsidR="00C601E2">
          <w:rPr>
            <w:noProof/>
            <w:webHidden/>
          </w:rPr>
          <w:fldChar w:fldCharType="separate"/>
        </w:r>
        <w:r w:rsidR="00C601E2">
          <w:rPr>
            <w:noProof/>
            <w:webHidden/>
          </w:rPr>
          <w:t>3</w:t>
        </w:r>
        <w:r w:rsidR="00C601E2">
          <w:rPr>
            <w:noProof/>
            <w:webHidden/>
          </w:rPr>
          <w:fldChar w:fldCharType="end"/>
        </w:r>
      </w:hyperlink>
    </w:p>
    <w:p w14:paraId="70B4B6DB" w14:textId="020A0650" w:rsidR="00C601E2" w:rsidRDefault="0045546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50717263" w:history="1">
        <w:r w:rsidR="00C601E2" w:rsidRPr="00257B39">
          <w:rPr>
            <w:rStyle w:val="Hyperlink"/>
            <w:noProof/>
          </w:rPr>
          <w:t>Ngā kaupapa i kaha kitea i te whakapāpātanga</w:t>
        </w:r>
        <w:r w:rsidR="00C601E2">
          <w:rPr>
            <w:noProof/>
            <w:webHidden/>
          </w:rPr>
          <w:tab/>
        </w:r>
        <w:r w:rsidR="00C601E2">
          <w:rPr>
            <w:noProof/>
            <w:webHidden/>
          </w:rPr>
          <w:fldChar w:fldCharType="begin"/>
        </w:r>
        <w:r w:rsidR="00C601E2">
          <w:rPr>
            <w:noProof/>
            <w:webHidden/>
          </w:rPr>
          <w:instrText xml:space="preserve"> PAGEREF _Toc50717263 \h </w:instrText>
        </w:r>
        <w:r w:rsidR="00C601E2">
          <w:rPr>
            <w:noProof/>
            <w:webHidden/>
          </w:rPr>
        </w:r>
        <w:r w:rsidR="00C601E2">
          <w:rPr>
            <w:noProof/>
            <w:webHidden/>
          </w:rPr>
          <w:fldChar w:fldCharType="separate"/>
        </w:r>
        <w:r w:rsidR="00C601E2">
          <w:rPr>
            <w:noProof/>
            <w:webHidden/>
          </w:rPr>
          <w:t>4</w:t>
        </w:r>
        <w:r w:rsidR="00C601E2">
          <w:rPr>
            <w:noProof/>
            <w:webHidden/>
          </w:rPr>
          <w:fldChar w:fldCharType="end"/>
        </w:r>
      </w:hyperlink>
    </w:p>
    <w:p w14:paraId="5FD7D28A" w14:textId="615540EC" w:rsidR="00C601E2" w:rsidRDefault="0045546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50717264" w:history="1">
        <w:r w:rsidR="00C601E2" w:rsidRPr="00257B39">
          <w:rPr>
            <w:rStyle w:val="Hyperlink"/>
            <w:noProof/>
          </w:rPr>
          <w:t>He whakarāpopotanga ikeike o ngā kaupapa matua</w:t>
        </w:r>
        <w:r w:rsidR="00C601E2">
          <w:rPr>
            <w:noProof/>
            <w:webHidden/>
          </w:rPr>
          <w:tab/>
        </w:r>
        <w:r w:rsidR="00C601E2">
          <w:rPr>
            <w:noProof/>
            <w:webHidden/>
          </w:rPr>
          <w:fldChar w:fldCharType="begin"/>
        </w:r>
        <w:r w:rsidR="00C601E2">
          <w:rPr>
            <w:noProof/>
            <w:webHidden/>
          </w:rPr>
          <w:instrText xml:space="preserve"> PAGEREF _Toc50717264 \h </w:instrText>
        </w:r>
        <w:r w:rsidR="00C601E2">
          <w:rPr>
            <w:noProof/>
            <w:webHidden/>
          </w:rPr>
        </w:r>
        <w:r w:rsidR="00C601E2">
          <w:rPr>
            <w:noProof/>
            <w:webHidden/>
          </w:rPr>
          <w:fldChar w:fldCharType="separate"/>
        </w:r>
        <w:r w:rsidR="00C601E2">
          <w:rPr>
            <w:noProof/>
            <w:webHidden/>
          </w:rPr>
          <w:t>5</w:t>
        </w:r>
        <w:r w:rsidR="00C601E2">
          <w:rPr>
            <w:noProof/>
            <w:webHidden/>
          </w:rPr>
          <w:fldChar w:fldCharType="end"/>
        </w:r>
      </w:hyperlink>
    </w:p>
    <w:p w14:paraId="75B4D005" w14:textId="410750C4" w:rsidR="00C601E2" w:rsidRDefault="0045546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50717265" w:history="1">
        <w:r w:rsidR="00C601E2" w:rsidRPr="00257B39">
          <w:rPr>
            <w:rStyle w:val="Hyperlink"/>
            <w:noProof/>
            <w:lang w:val="en-GB"/>
          </w:rPr>
          <w:t>Āpitihanga Tuatahi: He whakarāpopototanga o ngā wānanga ki ngā rohe</w:t>
        </w:r>
        <w:r w:rsidR="00C601E2">
          <w:rPr>
            <w:noProof/>
            <w:webHidden/>
          </w:rPr>
          <w:tab/>
        </w:r>
        <w:r w:rsidR="00C601E2">
          <w:rPr>
            <w:noProof/>
            <w:webHidden/>
          </w:rPr>
          <w:fldChar w:fldCharType="begin"/>
        </w:r>
        <w:r w:rsidR="00C601E2">
          <w:rPr>
            <w:noProof/>
            <w:webHidden/>
          </w:rPr>
          <w:instrText xml:space="preserve"> PAGEREF _Toc50717265 \h </w:instrText>
        </w:r>
        <w:r w:rsidR="00C601E2">
          <w:rPr>
            <w:noProof/>
            <w:webHidden/>
          </w:rPr>
        </w:r>
        <w:r w:rsidR="00C601E2">
          <w:rPr>
            <w:noProof/>
            <w:webHidden/>
          </w:rPr>
          <w:fldChar w:fldCharType="separate"/>
        </w:r>
        <w:r w:rsidR="00C601E2">
          <w:rPr>
            <w:noProof/>
            <w:webHidden/>
          </w:rPr>
          <w:t>9</w:t>
        </w:r>
        <w:r w:rsidR="00C601E2">
          <w:rPr>
            <w:noProof/>
            <w:webHidden/>
          </w:rPr>
          <w:fldChar w:fldCharType="end"/>
        </w:r>
      </w:hyperlink>
    </w:p>
    <w:p w14:paraId="349D527E" w14:textId="3A103D85" w:rsidR="00C601E2" w:rsidRDefault="0045546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50717266" w:history="1">
        <w:r w:rsidR="00C601E2" w:rsidRPr="00257B39">
          <w:rPr>
            <w:rStyle w:val="Hyperlink"/>
            <w:noProof/>
          </w:rPr>
          <w:t>Tāmaki Makaurau 19 o Ākuhata 2019</w:t>
        </w:r>
        <w:r w:rsidR="00C601E2">
          <w:rPr>
            <w:noProof/>
            <w:webHidden/>
          </w:rPr>
          <w:tab/>
        </w:r>
        <w:r w:rsidR="00C601E2">
          <w:rPr>
            <w:noProof/>
            <w:webHidden/>
          </w:rPr>
          <w:fldChar w:fldCharType="begin"/>
        </w:r>
        <w:r w:rsidR="00C601E2">
          <w:rPr>
            <w:noProof/>
            <w:webHidden/>
          </w:rPr>
          <w:instrText xml:space="preserve"> PAGEREF _Toc50717266 \h </w:instrText>
        </w:r>
        <w:r w:rsidR="00C601E2">
          <w:rPr>
            <w:noProof/>
            <w:webHidden/>
          </w:rPr>
        </w:r>
        <w:r w:rsidR="00C601E2">
          <w:rPr>
            <w:noProof/>
            <w:webHidden/>
          </w:rPr>
          <w:fldChar w:fldCharType="separate"/>
        </w:r>
        <w:r w:rsidR="00C601E2">
          <w:rPr>
            <w:noProof/>
            <w:webHidden/>
          </w:rPr>
          <w:t>9</w:t>
        </w:r>
        <w:r w:rsidR="00C601E2">
          <w:rPr>
            <w:noProof/>
            <w:webHidden/>
          </w:rPr>
          <w:fldChar w:fldCharType="end"/>
        </w:r>
      </w:hyperlink>
    </w:p>
    <w:p w14:paraId="12727D39" w14:textId="46AD9D5C" w:rsidR="00C601E2" w:rsidRDefault="0045546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50717267" w:history="1">
        <w:r w:rsidR="00C601E2" w:rsidRPr="00257B39">
          <w:rPr>
            <w:rStyle w:val="Hyperlink"/>
            <w:noProof/>
          </w:rPr>
          <w:t>Rotorua 23 o Ākuhata 2019</w:t>
        </w:r>
        <w:r w:rsidR="00C601E2">
          <w:rPr>
            <w:noProof/>
            <w:webHidden/>
          </w:rPr>
          <w:tab/>
        </w:r>
        <w:r w:rsidR="00C601E2">
          <w:rPr>
            <w:noProof/>
            <w:webHidden/>
          </w:rPr>
          <w:fldChar w:fldCharType="begin"/>
        </w:r>
        <w:r w:rsidR="00C601E2">
          <w:rPr>
            <w:noProof/>
            <w:webHidden/>
          </w:rPr>
          <w:instrText xml:space="preserve"> PAGEREF _Toc50717267 \h </w:instrText>
        </w:r>
        <w:r w:rsidR="00C601E2">
          <w:rPr>
            <w:noProof/>
            <w:webHidden/>
          </w:rPr>
        </w:r>
        <w:r w:rsidR="00C601E2">
          <w:rPr>
            <w:noProof/>
            <w:webHidden/>
          </w:rPr>
          <w:fldChar w:fldCharType="separate"/>
        </w:r>
        <w:r w:rsidR="00C601E2">
          <w:rPr>
            <w:noProof/>
            <w:webHidden/>
          </w:rPr>
          <w:t>12</w:t>
        </w:r>
        <w:r w:rsidR="00C601E2">
          <w:rPr>
            <w:noProof/>
            <w:webHidden/>
          </w:rPr>
          <w:fldChar w:fldCharType="end"/>
        </w:r>
      </w:hyperlink>
    </w:p>
    <w:p w14:paraId="4D3AB831" w14:textId="3220BD59" w:rsidR="00C601E2" w:rsidRDefault="0045546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50717268" w:history="1">
        <w:r w:rsidR="00C601E2" w:rsidRPr="00257B39">
          <w:rPr>
            <w:rStyle w:val="Hyperlink"/>
            <w:noProof/>
          </w:rPr>
          <w:t>Te Whanganui-a-Tara 28 o Ākuhata 2019</w:t>
        </w:r>
        <w:r w:rsidR="00C601E2">
          <w:rPr>
            <w:noProof/>
            <w:webHidden/>
          </w:rPr>
          <w:tab/>
        </w:r>
        <w:r w:rsidR="00C601E2">
          <w:rPr>
            <w:noProof/>
            <w:webHidden/>
          </w:rPr>
          <w:fldChar w:fldCharType="begin"/>
        </w:r>
        <w:r w:rsidR="00C601E2">
          <w:rPr>
            <w:noProof/>
            <w:webHidden/>
          </w:rPr>
          <w:instrText xml:space="preserve"> PAGEREF _Toc50717268 \h </w:instrText>
        </w:r>
        <w:r w:rsidR="00C601E2">
          <w:rPr>
            <w:noProof/>
            <w:webHidden/>
          </w:rPr>
        </w:r>
        <w:r w:rsidR="00C601E2">
          <w:rPr>
            <w:noProof/>
            <w:webHidden/>
          </w:rPr>
          <w:fldChar w:fldCharType="separate"/>
        </w:r>
        <w:r w:rsidR="00C601E2">
          <w:rPr>
            <w:noProof/>
            <w:webHidden/>
          </w:rPr>
          <w:t>14</w:t>
        </w:r>
        <w:r w:rsidR="00C601E2">
          <w:rPr>
            <w:noProof/>
            <w:webHidden/>
          </w:rPr>
          <w:fldChar w:fldCharType="end"/>
        </w:r>
      </w:hyperlink>
    </w:p>
    <w:p w14:paraId="60B90A63" w14:textId="6A217C3D" w:rsidR="00C601E2" w:rsidRDefault="0045546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50717269" w:history="1">
        <w:r w:rsidR="00C601E2" w:rsidRPr="00257B39">
          <w:rPr>
            <w:rStyle w:val="Hyperlink"/>
            <w:noProof/>
          </w:rPr>
          <w:t>Ōtautahi 29 o Ākuhata 2019</w:t>
        </w:r>
        <w:r w:rsidR="00C601E2">
          <w:rPr>
            <w:noProof/>
            <w:webHidden/>
          </w:rPr>
          <w:tab/>
        </w:r>
        <w:r w:rsidR="00C601E2">
          <w:rPr>
            <w:noProof/>
            <w:webHidden/>
          </w:rPr>
          <w:fldChar w:fldCharType="begin"/>
        </w:r>
        <w:r w:rsidR="00C601E2">
          <w:rPr>
            <w:noProof/>
            <w:webHidden/>
          </w:rPr>
          <w:instrText xml:space="preserve"> PAGEREF _Toc50717269 \h </w:instrText>
        </w:r>
        <w:r w:rsidR="00C601E2">
          <w:rPr>
            <w:noProof/>
            <w:webHidden/>
          </w:rPr>
        </w:r>
        <w:r w:rsidR="00C601E2">
          <w:rPr>
            <w:noProof/>
            <w:webHidden/>
          </w:rPr>
          <w:fldChar w:fldCharType="separate"/>
        </w:r>
        <w:r w:rsidR="00C601E2">
          <w:rPr>
            <w:noProof/>
            <w:webHidden/>
          </w:rPr>
          <w:t>17</w:t>
        </w:r>
        <w:r w:rsidR="00C601E2">
          <w:rPr>
            <w:noProof/>
            <w:webHidden/>
          </w:rPr>
          <w:fldChar w:fldCharType="end"/>
        </w:r>
      </w:hyperlink>
    </w:p>
    <w:p w14:paraId="35D068F5" w14:textId="030E85A8" w:rsidR="00C601E2" w:rsidRDefault="0045546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50717270" w:history="1">
        <w:r w:rsidR="00C601E2" w:rsidRPr="00257B39">
          <w:rPr>
            <w:rStyle w:val="Hyperlink"/>
            <w:noProof/>
          </w:rPr>
          <w:t>Āpitihanga Tuarua:  He tirohanga whānui o ngā kaupapa matua i puta i te uiui tuihono</w:t>
        </w:r>
        <w:r w:rsidR="00C601E2">
          <w:rPr>
            <w:noProof/>
            <w:webHidden/>
          </w:rPr>
          <w:tab/>
        </w:r>
        <w:r w:rsidR="00C601E2">
          <w:rPr>
            <w:noProof/>
            <w:webHidden/>
          </w:rPr>
          <w:fldChar w:fldCharType="begin"/>
        </w:r>
        <w:r w:rsidR="00C601E2">
          <w:rPr>
            <w:noProof/>
            <w:webHidden/>
          </w:rPr>
          <w:instrText xml:space="preserve"> PAGEREF _Toc50717270 \h </w:instrText>
        </w:r>
        <w:r w:rsidR="00C601E2">
          <w:rPr>
            <w:noProof/>
            <w:webHidden/>
          </w:rPr>
        </w:r>
        <w:r w:rsidR="00C601E2">
          <w:rPr>
            <w:noProof/>
            <w:webHidden/>
          </w:rPr>
          <w:fldChar w:fldCharType="separate"/>
        </w:r>
        <w:r w:rsidR="00C601E2">
          <w:rPr>
            <w:noProof/>
            <w:webHidden/>
          </w:rPr>
          <w:t>20</w:t>
        </w:r>
        <w:r w:rsidR="00C601E2">
          <w:rPr>
            <w:noProof/>
            <w:webHidden/>
          </w:rPr>
          <w:fldChar w:fldCharType="end"/>
        </w:r>
      </w:hyperlink>
    </w:p>
    <w:p w14:paraId="1757558D" w14:textId="5FFEB38E" w:rsidR="00C601E2" w:rsidRDefault="0045546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50717271" w:history="1">
        <w:r w:rsidR="00C601E2" w:rsidRPr="00257B39">
          <w:rPr>
            <w:rStyle w:val="Hyperlink"/>
            <w:noProof/>
          </w:rPr>
          <w:t>Te aronga mō Te Tiriti o Waitangi</w:t>
        </w:r>
        <w:r w:rsidR="00C601E2">
          <w:rPr>
            <w:noProof/>
            <w:webHidden/>
          </w:rPr>
          <w:tab/>
        </w:r>
        <w:r w:rsidR="00C601E2">
          <w:rPr>
            <w:noProof/>
            <w:webHidden/>
          </w:rPr>
          <w:fldChar w:fldCharType="begin"/>
        </w:r>
        <w:r w:rsidR="00C601E2">
          <w:rPr>
            <w:noProof/>
            <w:webHidden/>
          </w:rPr>
          <w:instrText xml:space="preserve"> PAGEREF _Toc50717271 \h </w:instrText>
        </w:r>
        <w:r w:rsidR="00C601E2">
          <w:rPr>
            <w:noProof/>
            <w:webHidden/>
          </w:rPr>
        </w:r>
        <w:r w:rsidR="00C601E2">
          <w:rPr>
            <w:noProof/>
            <w:webHidden/>
          </w:rPr>
          <w:fldChar w:fldCharType="separate"/>
        </w:r>
        <w:r w:rsidR="00C601E2">
          <w:rPr>
            <w:noProof/>
            <w:webHidden/>
          </w:rPr>
          <w:t>20</w:t>
        </w:r>
        <w:r w:rsidR="00C601E2">
          <w:rPr>
            <w:noProof/>
            <w:webHidden/>
          </w:rPr>
          <w:fldChar w:fldCharType="end"/>
        </w:r>
      </w:hyperlink>
    </w:p>
    <w:p w14:paraId="0C79ADD6" w14:textId="6D802FB1" w:rsidR="00C601E2" w:rsidRDefault="0045546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50717272" w:history="1">
        <w:r w:rsidR="00C601E2" w:rsidRPr="00257B39">
          <w:rPr>
            <w:rStyle w:val="Hyperlink"/>
            <w:noProof/>
          </w:rPr>
          <w:t>Ngā whānga hou</w:t>
        </w:r>
        <w:r w:rsidR="00C601E2">
          <w:rPr>
            <w:noProof/>
            <w:webHidden/>
          </w:rPr>
          <w:tab/>
        </w:r>
        <w:r w:rsidR="00C601E2">
          <w:rPr>
            <w:noProof/>
            <w:webHidden/>
          </w:rPr>
          <w:fldChar w:fldCharType="begin"/>
        </w:r>
        <w:r w:rsidR="00C601E2">
          <w:rPr>
            <w:noProof/>
            <w:webHidden/>
          </w:rPr>
          <w:instrText xml:space="preserve"> PAGEREF _Toc50717272 \h </w:instrText>
        </w:r>
        <w:r w:rsidR="00C601E2">
          <w:rPr>
            <w:noProof/>
            <w:webHidden/>
          </w:rPr>
        </w:r>
        <w:r w:rsidR="00C601E2">
          <w:rPr>
            <w:noProof/>
            <w:webHidden/>
          </w:rPr>
          <w:fldChar w:fldCharType="separate"/>
        </w:r>
        <w:r w:rsidR="00C601E2">
          <w:rPr>
            <w:noProof/>
            <w:webHidden/>
          </w:rPr>
          <w:t>21</w:t>
        </w:r>
        <w:r w:rsidR="00C601E2">
          <w:rPr>
            <w:noProof/>
            <w:webHidden/>
          </w:rPr>
          <w:fldChar w:fldCharType="end"/>
        </w:r>
      </w:hyperlink>
    </w:p>
    <w:p w14:paraId="330E9348" w14:textId="0D7A9E76" w:rsidR="00C601E2" w:rsidRDefault="0045546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50717273" w:history="1">
        <w:r w:rsidR="00C601E2" w:rsidRPr="00257B39">
          <w:rPr>
            <w:rStyle w:val="Hyperlink"/>
            <w:noProof/>
            <w:lang w:val="en-GB"/>
          </w:rPr>
          <w:t>Ngā whāinga tōmua</w:t>
        </w:r>
        <w:r w:rsidR="00C601E2">
          <w:rPr>
            <w:noProof/>
            <w:webHidden/>
          </w:rPr>
          <w:tab/>
        </w:r>
        <w:r w:rsidR="00C601E2">
          <w:rPr>
            <w:noProof/>
            <w:webHidden/>
          </w:rPr>
          <w:fldChar w:fldCharType="begin"/>
        </w:r>
        <w:r w:rsidR="00C601E2">
          <w:rPr>
            <w:noProof/>
            <w:webHidden/>
          </w:rPr>
          <w:instrText xml:space="preserve"> PAGEREF _Toc50717273 \h </w:instrText>
        </w:r>
        <w:r w:rsidR="00C601E2">
          <w:rPr>
            <w:noProof/>
            <w:webHidden/>
          </w:rPr>
        </w:r>
        <w:r w:rsidR="00C601E2">
          <w:rPr>
            <w:noProof/>
            <w:webHidden/>
          </w:rPr>
          <w:fldChar w:fldCharType="separate"/>
        </w:r>
        <w:r w:rsidR="00C601E2">
          <w:rPr>
            <w:noProof/>
            <w:webHidden/>
          </w:rPr>
          <w:t>23</w:t>
        </w:r>
        <w:r w:rsidR="00C601E2">
          <w:rPr>
            <w:noProof/>
            <w:webHidden/>
          </w:rPr>
          <w:fldChar w:fldCharType="end"/>
        </w:r>
      </w:hyperlink>
    </w:p>
    <w:p w14:paraId="5134EEE5" w14:textId="111FE0E0" w:rsidR="00C601E2" w:rsidRDefault="0045546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50717274" w:history="1">
        <w:r w:rsidR="00C601E2" w:rsidRPr="00257B39">
          <w:rPr>
            <w:rStyle w:val="Hyperlink"/>
            <w:noProof/>
          </w:rPr>
          <w:t>Whāinga tōmua 1:  Ngā hononga kei waenganui i te Māori me te Karauna</w:t>
        </w:r>
        <w:r w:rsidR="00C601E2">
          <w:rPr>
            <w:noProof/>
            <w:webHidden/>
          </w:rPr>
          <w:tab/>
        </w:r>
        <w:r w:rsidR="00C601E2">
          <w:rPr>
            <w:noProof/>
            <w:webHidden/>
          </w:rPr>
          <w:fldChar w:fldCharType="begin"/>
        </w:r>
        <w:r w:rsidR="00C601E2">
          <w:rPr>
            <w:noProof/>
            <w:webHidden/>
          </w:rPr>
          <w:instrText xml:space="preserve"> PAGEREF _Toc50717274 \h </w:instrText>
        </w:r>
        <w:r w:rsidR="00C601E2">
          <w:rPr>
            <w:noProof/>
            <w:webHidden/>
          </w:rPr>
        </w:r>
        <w:r w:rsidR="00C601E2">
          <w:rPr>
            <w:noProof/>
            <w:webHidden/>
          </w:rPr>
          <w:fldChar w:fldCharType="separate"/>
        </w:r>
        <w:r w:rsidR="00C601E2">
          <w:rPr>
            <w:noProof/>
            <w:webHidden/>
          </w:rPr>
          <w:t>24</w:t>
        </w:r>
        <w:r w:rsidR="00C601E2">
          <w:rPr>
            <w:noProof/>
            <w:webHidden/>
          </w:rPr>
          <w:fldChar w:fldCharType="end"/>
        </w:r>
      </w:hyperlink>
    </w:p>
    <w:p w14:paraId="76BDBACE" w14:textId="392CC793" w:rsidR="00C601E2" w:rsidRDefault="0045546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50717275" w:history="1">
        <w:r w:rsidR="00C601E2" w:rsidRPr="00257B39">
          <w:rPr>
            <w:rStyle w:val="Hyperlink"/>
            <w:noProof/>
            <w:lang w:val="en-GB"/>
          </w:rPr>
          <w:t xml:space="preserve">Whāinga tōmua </w:t>
        </w:r>
        <w:r w:rsidR="00C601E2" w:rsidRPr="00257B39">
          <w:rPr>
            <w:rStyle w:val="Hyperlink"/>
            <w:noProof/>
          </w:rPr>
          <w:t xml:space="preserve">2: </w:t>
        </w:r>
        <w:r w:rsidR="00C601E2" w:rsidRPr="00257B39">
          <w:rPr>
            <w:rStyle w:val="Hyperlink"/>
            <w:noProof/>
            <w:lang w:val="en-GB"/>
          </w:rPr>
          <w:t>Te whakawhanake hauora Māori</w:t>
        </w:r>
        <w:r w:rsidR="00C601E2">
          <w:rPr>
            <w:noProof/>
            <w:webHidden/>
          </w:rPr>
          <w:tab/>
        </w:r>
        <w:r w:rsidR="00C601E2">
          <w:rPr>
            <w:noProof/>
            <w:webHidden/>
          </w:rPr>
          <w:fldChar w:fldCharType="begin"/>
        </w:r>
        <w:r w:rsidR="00C601E2">
          <w:rPr>
            <w:noProof/>
            <w:webHidden/>
          </w:rPr>
          <w:instrText xml:space="preserve"> PAGEREF _Toc50717275 \h </w:instrText>
        </w:r>
        <w:r w:rsidR="00C601E2">
          <w:rPr>
            <w:noProof/>
            <w:webHidden/>
          </w:rPr>
        </w:r>
        <w:r w:rsidR="00C601E2">
          <w:rPr>
            <w:noProof/>
            <w:webHidden/>
          </w:rPr>
          <w:fldChar w:fldCharType="separate"/>
        </w:r>
        <w:r w:rsidR="00C601E2">
          <w:rPr>
            <w:noProof/>
            <w:webHidden/>
          </w:rPr>
          <w:t>25</w:t>
        </w:r>
        <w:r w:rsidR="00C601E2">
          <w:rPr>
            <w:noProof/>
            <w:webHidden/>
          </w:rPr>
          <w:fldChar w:fldCharType="end"/>
        </w:r>
      </w:hyperlink>
    </w:p>
    <w:p w14:paraId="67B45517" w14:textId="53A08BB0" w:rsidR="00C601E2" w:rsidRDefault="0045546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50717276" w:history="1">
        <w:r w:rsidR="00C601E2" w:rsidRPr="00257B39">
          <w:rPr>
            <w:rStyle w:val="Hyperlink"/>
            <w:noProof/>
            <w:lang w:val="en-GB"/>
          </w:rPr>
          <w:t xml:space="preserve">Whāinga tōmua </w:t>
        </w:r>
        <w:r w:rsidR="00C601E2" w:rsidRPr="00257B39">
          <w:rPr>
            <w:rStyle w:val="Hyperlink"/>
            <w:noProof/>
          </w:rPr>
          <w:t xml:space="preserve">3: </w:t>
        </w:r>
        <w:r w:rsidR="00C601E2" w:rsidRPr="00257B39">
          <w:rPr>
            <w:rStyle w:val="Hyperlink"/>
            <w:noProof/>
            <w:lang w:val="en-GB"/>
          </w:rPr>
          <w:t>Te mana whakahaere o te Māori (arā, te ārahitanga/leadership)</w:t>
        </w:r>
        <w:r w:rsidR="00C601E2">
          <w:rPr>
            <w:noProof/>
            <w:webHidden/>
          </w:rPr>
          <w:tab/>
        </w:r>
        <w:r w:rsidR="00C601E2">
          <w:rPr>
            <w:noProof/>
            <w:webHidden/>
          </w:rPr>
          <w:fldChar w:fldCharType="begin"/>
        </w:r>
        <w:r w:rsidR="00C601E2">
          <w:rPr>
            <w:noProof/>
            <w:webHidden/>
          </w:rPr>
          <w:instrText xml:space="preserve"> PAGEREF _Toc50717276 \h </w:instrText>
        </w:r>
        <w:r w:rsidR="00C601E2">
          <w:rPr>
            <w:noProof/>
            <w:webHidden/>
          </w:rPr>
        </w:r>
        <w:r w:rsidR="00C601E2">
          <w:rPr>
            <w:noProof/>
            <w:webHidden/>
          </w:rPr>
          <w:fldChar w:fldCharType="separate"/>
        </w:r>
        <w:r w:rsidR="00C601E2">
          <w:rPr>
            <w:noProof/>
            <w:webHidden/>
          </w:rPr>
          <w:t>27</w:t>
        </w:r>
        <w:r w:rsidR="00C601E2">
          <w:rPr>
            <w:noProof/>
            <w:webHidden/>
          </w:rPr>
          <w:fldChar w:fldCharType="end"/>
        </w:r>
      </w:hyperlink>
    </w:p>
    <w:p w14:paraId="0C312EB2" w14:textId="0A0C737E" w:rsidR="00C601E2" w:rsidRDefault="0045546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50717277" w:history="1">
        <w:r w:rsidR="00C601E2" w:rsidRPr="00257B39">
          <w:rPr>
            <w:rStyle w:val="Hyperlink"/>
            <w:noProof/>
            <w:lang w:val="en-GB"/>
          </w:rPr>
          <w:t>Whāinga tōmua 4: Ngā anga haepapa</w:t>
        </w:r>
        <w:r w:rsidR="00C601E2">
          <w:rPr>
            <w:noProof/>
            <w:webHidden/>
          </w:rPr>
          <w:tab/>
        </w:r>
        <w:r w:rsidR="00C601E2">
          <w:rPr>
            <w:noProof/>
            <w:webHidden/>
          </w:rPr>
          <w:fldChar w:fldCharType="begin"/>
        </w:r>
        <w:r w:rsidR="00C601E2">
          <w:rPr>
            <w:noProof/>
            <w:webHidden/>
          </w:rPr>
          <w:instrText xml:space="preserve"> PAGEREF _Toc50717277 \h </w:instrText>
        </w:r>
        <w:r w:rsidR="00C601E2">
          <w:rPr>
            <w:noProof/>
            <w:webHidden/>
          </w:rPr>
        </w:r>
        <w:r w:rsidR="00C601E2">
          <w:rPr>
            <w:noProof/>
            <w:webHidden/>
          </w:rPr>
          <w:fldChar w:fldCharType="separate"/>
        </w:r>
        <w:r w:rsidR="00C601E2">
          <w:rPr>
            <w:noProof/>
            <w:webHidden/>
          </w:rPr>
          <w:t>28</w:t>
        </w:r>
        <w:r w:rsidR="00C601E2">
          <w:rPr>
            <w:noProof/>
            <w:webHidden/>
          </w:rPr>
          <w:fldChar w:fldCharType="end"/>
        </w:r>
      </w:hyperlink>
    </w:p>
    <w:p w14:paraId="55D92640" w14:textId="43542B17" w:rsidR="00C601E2" w:rsidRDefault="0045546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50717278" w:history="1">
        <w:r w:rsidR="00C601E2" w:rsidRPr="00257B39">
          <w:rPr>
            <w:rStyle w:val="Hyperlink"/>
            <w:noProof/>
            <w:lang w:val="en-GB"/>
          </w:rPr>
          <w:t>Whāinga tōmua 5: Te kōtuitui i ngā mahi a ngā momo rāngai kāwanatanga</w:t>
        </w:r>
        <w:r w:rsidR="00C601E2">
          <w:rPr>
            <w:noProof/>
            <w:webHidden/>
          </w:rPr>
          <w:tab/>
        </w:r>
        <w:r w:rsidR="00C601E2">
          <w:rPr>
            <w:noProof/>
            <w:webHidden/>
          </w:rPr>
          <w:fldChar w:fldCharType="begin"/>
        </w:r>
        <w:r w:rsidR="00C601E2">
          <w:rPr>
            <w:noProof/>
            <w:webHidden/>
          </w:rPr>
          <w:instrText xml:space="preserve"> PAGEREF _Toc50717278 \h </w:instrText>
        </w:r>
        <w:r w:rsidR="00C601E2">
          <w:rPr>
            <w:noProof/>
            <w:webHidden/>
          </w:rPr>
        </w:r>
        <w:r w:rsidR="00C601E2">
          <w:rPr>
            <w:noProof/>
            <w:webHidden/>
          </w:rPr>
          <w:fldChar w:fldCharType="separate"/>
        </w:r>
        <w:r w:rsidR="00C601E2">
          <w:rPr>
            <w:noProof/>
            <w:webHidden/>
          </w:rPr>
          <w:t>30</w:t>
        </w:r>
        <w:r w:rsidR="00C601E2">
          <w:rPr>
            <w:noProof/>
            <w:webHidden/>
          </w:rPr>
          <w:fldChar w:fldCharType="end"/>
        </w:r>
      </w:hyperlink>
    </w:p>
    <w:p w14:paraId="069D38F3" w14:textId="1841894D" w:rsidR="00C601E2" w:rsidRDefault="0045546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50717279" w:history="1">
        <w:r w:rsidR="00C601E2" w:rsidRPr="00257B39">
          <w:rPr>
            <w:rStyle w:val="Hyperlink"/>
            <w:noProof/>
            <w:lang w:val="en-GB"/>
          </w:rPr>
          <w:t>Whāinga tōmua 6: Te hunga kaimahi</w:t>
        </w:r>
        <w:r w:rsidR="00C601E2">
          <w:rPr>
            <w:noProof/>
            <w:webHidden/>
          </w:rPr>
          <w:tab/>
        </w:r>
        <w:r w:rsidR="00C601E2">
          <w:rPr>
            <w:noProof/>
            <w:webHidden/>
          </w:rPr>
          <w:fldChar w:fldCharType="begin"/>
        </w:r>
        <w:r w:rsidR="00C601E2">
          <w:rPr>
            <w:noProof/>
            <w:webHidden/>
          </w:rPr>
          <w:instrText xml:space="preserve"> PAGEREF _Toc50717279 \h </w:instrText>
        </w:r>
        <w:r w:rsidR="00C601E2">
          <w:rPr>
            <w:noProof/>
            <w:webHidden/>
          </w:rPr>
        </w:r>
        <w:r w:rsidR="00C601E2">
          <w:rPr>
            <w:noProof/>
            <w:webHidden/>
          </w:rPr>
          <w:fldChar w:fldCharType="separate"/>
        </w:r>
        <w:r w:rsidR="00C601E2">
          <w:rPr>
            <w:noProof/>
            <w:webHidden/>
          </w:rPr>
          <w:t>32</w:t>
        </w:r>
        <w:r w:rsidR="00C601E2">
          <w:rPr>
            <w:noProof/>
            <w:webHidden/>
          </w:rPr>
          <w:fldChar w:fldCharType="end"/>
        </w:r>
      </w:hyperlink>
    </w:p>
    <w:p w14:paraId="589E71A1" w14:textId="77C3B091" w:rsidR="00C601E2" w:rsidRDefault="0045546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50717280" w:history="1">
        <w:r w:rsidR="00C601E2" w:rsidRPr="00257B39">
          <w:rPr>
            <w:rStyle w:val="Hyperlink"/>
            <w:noProof/>
            <w:lang w:val="en-GB"/>
          </w:rPr>
          <w:t>Whāinga tōmua 7: E whakaata ana ngā pūnaha kounga i ngā tikanga mahi pai</w:t>
        </w:r>
        <w:r w:rsidR="00C601E2">
          <w:rPr>
            <w:noProof/>
            <w:webHidden/>
          </w:rPr>
          <w:tab/>
        </w:r>
        <w:r w:rsidR="00C601E2">
          <w:rPr>
            <w:noProof/>
            <w:webHidden/>
          </w:rPr>
          <w:fldChar w:fldCharType="begin"/>
        </w:r>
        <w:r w:rsidR="00C601E2">
          <w:rPr>
            <w:noProof/>
            <w:webHidden/>
          </w:rPr>
          <w:instrText xml:space="preserve"> PAGEREF _Toc50717280 \h </w:instrText>
        </w:r>
        <w:r w:rsidR="00C601E2">
          <w:rPr>
            <w:noProof/>
            <w:webHidden/>
          </w:rPr>
        </w:r>
        <w:r w:rsidR="00C601E2">
          <w:rPr>
            <w:noProof/>
            <w:webHidden/>
          </w:rPr>
          <w:fldChar w:fldCharType="separate"/>
        </w:r>
        <w:r w:rsidR="00C601E2">
          <w:rPr>
            <w:noProof/>
            <w:webHidden/>
          </w:rPr>
          <w:t>34</w:t>
        </w:r>
        <w:r w:rsidR="00C601E2">
          <w:rPr>
            <w:noProof/>
            <w:webHidden/>
          </w:rPr>
          <w:fldChar w:fldCharType="end"/>
        </w:r>
      </w:hyperlink>
    </w:p>
    <w:p w14:paraId="517A25E6" w14:textId="1CBE7E75" w:rsidR="00C601E2" w:rsidRDefault="0045546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50717281" w:history="1">
        <w:r w:rsidR="00C601E2" w:rsidRPr="00257B39">
          <w:rPr>
            <w:rStyle w:val="Hyperlink"/>
            <w:noProof/>
            <w:lang w:val="en-GB"/>
          </w:rPr>
          <w:t>Whāinga tōmua 8: Te taunaki mārama mō te pai o ngā mahi</w:t>
        </w:r>
        <w:r w:rsidR="00C601E2">
          <w:rPr>
            <w:noProof/>
            <w:webHidden/>
          </w:rPr>
          <w:tab/>
        </w:r>
        <w:r w:rsidR="00C601E2">
          <w:rPr>
            <w:noProof/>
            <w:webHidden/>
          </w:rPr>
          <w:fldChar w:fldCharType="begin"/>
        </w:r>
        <w:r w:rsidR="00C601E2">
          <w:rPr>
            <w:noProof/>
            <w:webHidden/>
          </w:rPr>
          <w:instrText xml:space="preserve"> PAGEREF _Toc50717281 \h </w:instrText>
        </w:r>
        <w:r w:rsidR="00C601E2">
          <w:rPr>
            <w:noProof/>
            <w:webHidden/>
          </w:rPr>
        </w:r>
        <w:r w:rsidR="00C601E2">
          <w:rPr>
            <w:noProof/>
            <w:webHidden/>
          </w:rPr>
          <w:fldChar w:fldCharType="separate"/>
        </w:r>
        <w:r w:rsidR="00C601E2">
          <w:rPr>
            <w:noProof/>
            <w:webHidden/>
          </w:rPr>
          <w:t>36</w:t>
        </w:r>
        <w:r w:rsidR="00C601E2">
          <w:rPr>
            <w:noProof/>
            <w:webHidden/>
          </w:rPr>
          <w:fldChar w:fldCharType="end"/>
        </w:r>
      </w:hyperlink>
    </w:p>
    <w:p w14:paraId="560CBE6C" w14:textId="7F988525" w:rsidR="00C601E2" w:rsidRDefault="0045546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50717282" w:history="1">
        <w:r w:rsidR="00C601E2" w:rsidRPr="00257B39">
          <w:rPr>
            <w:rStyle w:val="Hyperlink"/>
            <w:noProof/>
            <w:lang w:val="en-GB"/>
          </w:rPr>
          <w:t>Āpitihanga Tuatoru: He whakarāpopoto o ngā tāpaetanga ā-puka</w:t>
        </w:r>
        <w:r w:rsidR="00C601E2">
          <w:rPr>
            <w:noProof/>
            <w:webHidden/>
          </w:rPr>
          <w:tab/>
        </w:r>
        <w:r w:rsidR="00C601E2">
          <w:rPr>
            <w:noProof/>
            <w:webHidden/>
          </w:rPr>
          <w:fldChar w:fldCharType="begin"/>
        </w:r>
        <w:r w:rsidR="00C601E2">
          <w:rPr>
            <w:noProof/>
            <w:webHidden/>
          </w:rPr>
          <w:instrText xml:space="preserve"> PAGEREF _Toc50717282 \h </w:instrText>
        </w:r>
        <w:r w:rsidR="00C601E2">
          <w:rPr>
            <w:noProof/>
            <w:webHidden/>
          </w:rPr>
        </w:r>
        <w:r w:rsidR="00C601E2">
          <w:rPr>
            <w:noProof/>
            <w:webHidden/>
          </w:rPr>
          <w:fldChar w:fldCharType="separate"/>
        </w:r>
        <w:r w:rsidR="00C601E2">
          <w:rPr>
            <w:noProof/>
            <w:webHidden/>
          </w:rPr>
          <w:t>39</w:t>
        </w:r>
        <w:r w:rsidR="00C601E2">
          <w:rPr>
            <w:noProof/>
            <w:webHidden/>
          </w:rPr>
          <w:fldChar w:fldCharType="end"/>
        </w:r>
      </w:hyperlink>
    </w:p>
    <w:p w14:paraId="41F21538" w14:textId="4DD1C434" w:rsidR="00C601E2" w:rsidRDefault="0045546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50717283" w:history="1">
        <w:r w:rsidR="00C601E2" w:rsidRPr="00257B39">
          <w:rPr>
            <w:rStyle w:val="Hyperlink"/>
            <w:noProof/>
            <w:lang w:val="en-GB"/>
          </w:rPr>
          <w:t>Ko ngā kaupapa matua</w:t>
        </w:r>
        <w:r w:rsidR="00C601E2">
          <w:rPr>
            <w:noProof/>
            <w:webHidden/>
          </w:rPr>
          <w:tab/>
        </w:r>
        <w:r w:rsidR="00C601E2">
          <w:rPr>
            <w:noProof/>
            <w:webHidden/>
          </w:rPr>
          <w:fldChar w:fldCharType="begin"/>
        </w:r>
        <w:r w:rsidR="00C601E2">
          <w:rPr>
            <w:noProof/>
            <w:webHidden/>
          </w:rPr>
          <w:instrText xml:space="preserve"> PAGEREF _Toc50717283 \h </w:instrText>
        </w:r>
        <w:r w:rsidR="00C601E2">
          <w:rPr>
            <w:noProof/>
            <w:webHidden/>
          </w:rPr>
        </w:r>
        <w:r w:rsidR="00C601E2">
          <w:rPr>
            <w:noProof/>
            <w:webHidden/>
          </w:rPr>
          <w:fldChar w:fldCharType="separate"/>
        </w:r>
        <w:r w:rsidR="00C601E2">
          <w:rPr>
            <w:noProof/>
            <w:webHidden/>
          </w:rPr>
          <w:t>39</w:t>
        </w:r>
        <w:r w:rsidR="00C601E2">
          <w:rPr>
            <w:noProof/>
            <w:webHidden/>
          </w:rPr>
          <w:fldChar w:fldCharType="end"/>
        </w:r>
      </w:hyperlink>
    </w:p>
    <w:p w14:paraId="7F24D2F7" w14:textId="47E46B6C" w:rsidR="00C601E2" w:rsidRDefault="0045546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50717284" w:history="1">
        <w:r w:rsidR="00C601E2" w:rsidRPr="00257B39">
          <w:rPr>
            <w:rStyle w:val="Hyperlink"/>
            <w:noProof/>
            <w:lang w:val="en-GB"/>
          </w:rPr>
          <w:t>Whāinga tōmua 1: Ngā hononga i waenganui i te Māori me te Karauna</w:t>
        </w:r>
        <w:r w:rsidR="00C601E2">
          <w:rPr>
            <w:noProof/>
            <w:webHidden/>
          </w:rPr>
          <w:tab/>
        </w:r>
        <w:r w:rsidR="00C601E2">
          <w:rPr>
            <w:noProof/>
            <w:webHidden/>
          </w:rPr>
          <w:fldChar w:fldCharType="begin"/>
        </w:r>
        <w:r w:rsidR="00C601E2">
          <w:rPr>
            <w:noProof/>
            <w:webHidden/>
          </w:rPr>
          <w:instrText xml:space="preserve"> PAGEREF _Toc50717284 \h </w:instrText>
        </w:r>
        <w:r w:rsidR="00C601E2">
          <w:rPr>
            <w:noProof/>
            <w:webHidden/>
          </w:rPr>
        </w:r>
        <w:r w:rsidR="00C601E2">
          <w:rPr>
            <w:noProof/>
            <w:webHidden/>
          </w:rPr>
          <w:fldChar w:fldCharType="separate"/>
        </w:r>
        <w:r w:rsidR="00C601E2">
          <w:rPr>
            <w:noProof/>
            <w:webHidden/>
          </w:rPr>
          <w:t>44</w:t>
        </w:r>
        <w:r w:rsidR="00C601E2">
          <w:rPr>
            <w:noProof/>
            <w:webHidden/>
          </w:rPr>
          <w:fldChar w:fldCharType="end"/>
        </w:r>
      </w:hyperlink>
    </w:p>
    <w:p w14:paraId="42BE54D4" w14:textId="2D439C50" w:rsidR="00C601E2" w:rsidRDefault="0045546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50717285" w:history="1">
        <w:r w:rsidR="00C601E2" w:rsidRPr="00257B39">
          <w:rPr>
            <w:rStyle w:val="Hyperlink"/>
            <w:noProof/>
            <w:lang w:val="en-GB"/>
          </w:rPr>
          <w:t>Whāinga tōmua 2: Te whakawhanake hauora Māori</w:t>
        </w:r>
        <w:r w:rsidR="00C601E2">
          <w:rPr>
            <w:noProof/>
            <w:webHidden/>
          </w:rPr>
          <w:tab/>
        </w:r>
        <w:r w:rsidR="00C601E2">
          <w:rPr>
            <w:noProof/>
            <w:webHidden/>
          </w:rPr>
          <w:fldChar w:fldCharType="begin"/>
        </w:r>
        <w:r w:rsidR="00C601E2">
          <w:rPr>
            <w:noProof/>
            <w:webHidden/>
          </w:rPr>
          <w:instrText xml:space="preserve"> PAGEREF _Toc50717285 \h </w:instrText>
        </w:r>
        <w:r w:rsidR="00C601E2">
          <w:rPr>
            <w:noProof/>
            <w:webHidden/>
          </w:rPr>
        </w:r>
        <w:r w:rsidR="00C601E2">
          <w:rPr>
            <w:noProof/>
            <w:webHidden/>
          </w:rPr>
          <w:fldChar w:fldCharType="separate"/>
        </w:r>
        <w:r w:rsidR="00C601E2">
          <w:rPr>
            <w:noProof/>
            <w:webHidden/>
          </w:rPr>
          <w:t>45</w:t>
        </w:r>
        <w:r w:rsidR="00C601E2">
          <w:rPr>
            <w:noProof/>
            <w:webHidden/>
          </w:rPr>
          <w:fldChar w:fldCharType="end"/>
        </w:r>
      </w:hyperlink>
    </w:p>
    <w:p w14:paraId="1AC90FAD" w14:textId="103D594F" w:rsidR="00C601E2" w:rsidRDefault="0045546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50717286" w:history="1">
        <w:r w:rsidR="00C601E2" w:rsidRPr="00257B39">
          <w:rPr>
            <w:rStyle w:val="Hyperlink"/>
            <w:noProof/>
            <w:lang w:val="en-GB"/>
          </w:rPr>
          <w:t>Whāinga tōmua 3: Te mana whakahaere o te Māori (arā, te ārahitanga/leadership)</w:t>
        </w:r>
        <w:r w:rsidR="00C601E2">
          <w:rPr>
            <w:noProof/>
            <w:webHidden/>
          </w:rPr>
          <w:tab/>
        </w:r>
        <w:r w:rsidR="00C601E2">
          <w:rPr>
            <w:noProof/>
            <w:webHidden/>
          </w:rPr>
          <w:fldChar w:fldCharType="begin"/>
        </w:r>
        <w:r w:rsidR="00C601E2">
          <w:rPr>
            <w:noProof/>
            <w:webHidden/>
          </w:rPr>
          <w:instrText xml:space="preserve"> PAGEREF _Toc50717286 \h </w:instrText>
        </w:r>
        <w:r w:rsidR="00C601E2">
          <w:rPr>
            <w:noProof/>
            <w:webHidden/>
          </w:rPr>
        </w:r>
        <w:r w:rsidR="00C601E2">
          <w:rPr>
            <w:noProof/>
            <w:webHidden/>
          </w:rPr>
          <w:fldChar w:fldCharType="separate"/>
        </w:r>
        <w:r w:rsidR="00C601E2">
          <w:rPr>
            <w:noProof/>
            <w:webHidden/>
          </w:rPr>
          <w:t>46</w:t>
        </w:r>
        <w:r w:rsidR="00C601E2">
          <w:rPr>
            <w:noProof/>
            <w:webHidden/>
          </w:rPr>
          <w:fldChar w:fldCharType="end"/>
        </w:r>
      </w:hyperlink>
    </w:p>
    <w:p w14:paraId="2E6B1E57" w14:textId="1AE6BDD8" w:rsidR="00C601E2" w:rsidRDefault="0045546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50717287" w:history="1">
        <w:r w:rsidR="00C601E2" w:rsidRPr="00257B39">
          <w:rPr>
            <w:rStyle w:val="Hyperlink"/>
            <w:noProof/>
            <w:lang w:val="en-GB"/>
          </w:rPr>
          <w:t>Whāinga tōmua 4: Ngā anga haepapa</w:t>
        </w:r>
        <w:r w:rsidR="00C601E2">
          <w:rPr>
            <w:noProof/>
            <w:webHidden/>
          </w:rPr>
          <w:tab/>
        </w:r>
        <w:r w:rsidR="00C601E2">
          <w:rPr>
            <w:noProof/>
            <w:webHidden/>
          </w:rPr>
          <w:fldChar w:fldCharType="begin"/>
        </w:r>
        <w:r w:rsidR="00C601E2">
          <w:rPr>
            <w:noProof/>
            <w:webHidden/>
          </w:rPr>
          <w:instrText xml:space="preserve"> PAGEREF _Toc50717287 \h </w:instrText>
        </w:r>
        <w:r w:rsidR="00C601E2">
          <w:rPr>
            <w:noProof/>
            <w:webHidden/>
          </w:rPr>
        </w:r>
        <w:r w:rsidR="00C601E2">
          <w:rPr>
            <w:noProof/>
            <w:webHidden/>
          </w:rPr>
          <w:fldChar w:fldCharType="separate"/>
        </w:r>
        <w:r w:rsidR="00C601E2">
          <w:rPr>
            <w:noProof/>
            <w:webHidden/>
          </w:rPr>
          <w:t>47</w:t>
        </w:r>
        <w:r w:rsidR="00C601E2">
          <w:rPr>
            <w:noProof/>
            <w:webHidden/>
          </w:rPr>
          <w:fldChar w:fldCharType="end"/>
        </w:r>
      </w:hyperlink>
    </w:p>
    <w:p w14:paraId="5E77B5D0" w14:textId="2A25414A" w:rsidR="00C601E2" w:rsidRDefault="0045546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50717288" w:history="1">
        <w:r w:rsidR="00C601E2" w:rsidRPr="00257B39">
          <w:rPr>
            <w:rStyle w:val="Hyperlink"/>
            <w:noProof/>
            <w:lang w:val="en-GB"/>
          </w:rPr>
          <w:t>Whāinga tōmua 5: Te kōtuitui i ngā mahi a ngā momo rāngai kāwanatanga</w:t>
        </w:r>
        <w:r w:rsidR="00C601E2">
          <w:rPr>
            <w:noProof/>
            <w:webHidden/>
          </w:rPr>
          <w:tab/>
        </w:r>
        <w:r w:rsidR="00C601E2">
          <w:rPr>
            <w:noProof/>
            <w:webHidden/>
          </w:rPr>
          <w:fldChar w:fldCharType="begin"/>
        </w:r>
        <w:r w:rsidR="00C601E2">
          <w:rPr>
            <w:noProof/>
            <w:webHidden/>
          </w:rPr>
          <w:instrText xml:space="preserve"> PAGEREF _Toc50717288 \h </w:instrText>
        </w:r>
        <w:r w:rsidR="00C601E2">
          <w:rPr>
            <w:noProof/>
            <w:webHidden/>
          </w:rPr>
        </w:r>
        <w:r w:rsidR="00C601E2">
          <w:rPr>
            <w:noProof/>
            <w:webHidden/>
          </w:rPr>
          <w:fldChar w:fldCharType="separate"/>
        </w:r>
        <w:r w:rsidR="00C601E2">
          <w:rPr>
            <w:noProof/>
            <w:webHidden/>
          </w:rPr>
          <w:t>48</w:t>
        </w:r>
        <w:r w:rsidR="00C601E2">
          <w:rPr>
            <w:noProof/>
            <w:webHidden/>
          </w:rPr>
          <w:fldChar w:fldCharType="end"/>
        </w:r>
      </w:hyperlink>
    </w:p>
    <w:p w14:paraId="3186CDF8" w14:textId="3D92EF86" w:rsidR="00C601E2" w:rsidRDefault="0045546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50717289" w:history="1">
        <w:r w:rsidR="00C601E2" w:rsidRPr="00257B39">
          <w:rPr>
            <w:rStyle w:val="Hyperlink"/>
            <w:noProof/>
            <w:lang w:val="en-GB"/>
          </w:rPr>
          <w:t>Whāinga tōmua 6: Te hunga kaimahi</w:t>
        </w:r>
        <w:r w:rsidR="00C601E2">
          <w:rPr>
            <w:noProof/>
            <w:webHidden/>
          </w:rPr>
          <w:tab/>
        </w:r>
        <w:r w:rsidR="00C601E2">
          <w:rPr>
            <w:noProof/>
            <w:webHidden/>
          </w:rPr>
          <w:fldChar w:fldCharType="begin"/>
        </w:r>
        <w:r w:rsidR="00C601E2">
          <w:rPr>
            <w:noProof/>
            <w:webHidden/>
          </w:rPr>
          <w:instrText xml:space="preserve"> PAGEREF _Toc50717289 \h </w:instrText>
        </w:r>
        <w:r w:rsidR="00C601E2">
          <w:rPr>
            <w:noProof/>
            <w:webHidden/>
          </w:rPr>
        </w:r>
        <w:r w:rsidR="00C601E2">
          <w:rPr>
            <w:noProof/>
            <w:webHidden/>
          </w:rPr>
          <w:fldChar w:fldCharType="separate"/>
        </w:r>
        <w:r w:rsidR="00C601E2">
          <w:rPr>
            <w:noProof/>
            <w:webHidden/>
          </w:rPr>
          <w:t>50</w:t>
        </w:r>
        <w:r w:rsidR="00C601E2">
          <w:rPr>
            <w:noProof/>
            <w:webHidden/>
          </w:rPr>
          <w:fldChar w:fldCharType="end"/>
        </w:r>
      </w:hyperlink>
    </w:p>
    <w:p w14:paraId="1B988208" w14:textId="73D2981A" w:rsidR="00C601E2" w:rsidRDefault="0045546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50717290" w:history="1">
        <w:r w:rsidR="00C601E2" w:rsidRPr="00257B39">
          <w:rPr>
            <w:rStyle w:val="Hyperlink"/>
            <w:noProof/>
            <w:lang w:val="en-GB"/>
          </w:rPr>
          <w:t>Whāinga tōmua 7: E whakaata ana ngā pūnaha kounga i ngā tikanga mahi pai</w:t>
        </w:r>
        <w:r w:rsidR="00C601E2">
          <w:rPr>
            <w:noProof/>
            <w:webHidden/>
          </w:rPr>
          <w:tab/>
        </w:r>
        <w:r w:rsidR="00C601E2">
          <w:rPr>
            <w:noProof/>
            <w:webHidden/>
          </w:rPr>
          <w:fldChar w:fldCharType="begin"/>
        </w:r>
        <w:r w:rsidR="00C601E2">
          <w:rPr>
            <w:noProof/>
            <w:webHidden/>
          </w:rPr>
          <w:instrText xml:space="preserve"> PAGEREF _Toc50717290 \h </w:instrText>
        </w:r>
        <w:r w:rsidR="00C601E2">
          <w:rPr>
            <w:noProof/>
            <w:webHidden/>
          </w:rPr>
        </w:r>
        <w:r w:rsidR="00C601E2">
          <w:rPr>
            <w:noProof/>
            <w:webHidden/>
          </w:rPr>
          <w:fldChar w:fldCharType="separate"/>
        </w:r>
        <w:r w:rsidR="00C601E2">
          <w:rPr>
            <w:noProof/>
            <w:webHidden/>
          </w:rPr>
          <w:t>52</w:t>
        </w:r>
        <w:r w:rsidR="00C601E2">
          <w:rPr>
            <w:noProof/>
            <w:webHidden/>
          </w:rPr>
          <w:fldChar w:fldCharType="end"/>
        </w:r>
      </w:hyperlink>
    </w:p>
    <w:p w14:paraId="44C125B4" w14:textId="4D3FEAA7" w:rsidR="00C601E2" w:rsidRDefault="0045546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50717291" w:history="1">
        <w:r w:rsidR="00C601E2" w:rsidRPr="00257B39">
          <w:rPr>
            <w:rStyle w:val="Hyperlink"/>
            <w:noProof/>
            <w:lang w:val="en-GB"/>
          </w:rPr>
          <w:t>Whāinga tōmua 8: Te taunaki mārama mō te pai o ngā mahi</w:t>
        </w:r>
        <w:r w:rsidR="00C601E2">
          <w:rPr>
            <w:noProof/>
            <w:webHidden/>
          </w:rPr>
          <w:tab/>
        </w:r>
        <w:r w:rsidR="00C601E2">
          <w:rPr>
            <w:noProof/>
            <w:webHidden/>
          </w:rPr>
          <w:fldChar w:fldCharType="begin"/>
        </w:r>
        <w:r w:rsidR="00C601E2">
          <w:rPr>
            <w:noProof/>
            <w:webHidden/>
          </w:rPr>
          <w:instrText xml:space="preserve"> PAGEREF _Toc50717291 \h </w:instrText>
        </w:r>
        <w:r w:rsidR="00C601E2">
          <w:rPr>
            <w:noProof/>
            <w:webHidden/>
          </w:rPr>
        </w:r>
        <w:r w:rsidR="00C601E2">
          <w:rPr>
            <w:noProof/>
            <w:webHidden/>
          </w:rPr>
          <w:fldChar w:fldCharType="separate"/>
        </w:r>
        <w:r w:rsidR="00C601E2">
          <w:rPr>
            <w:noProof/>
            <w:webHidden/>
          </w:rPr>
          <w:t>53</w:t>
        </w:r>
        <w:r w:rsidR="00C601E2">
          <w:rPr>
            <w:noProof/>
            <w:webHidden/>
          </w:rPr>
          <w:fldChar w:fldCharType="end"/>
        </w:r>
      </w:hyperlink>
    </w:p>
    <w:p w14:paraId="4F75B3E0" w14:textId="7FC87343" w:rsidR="001F4FF2" w:rsidRDefault="002B3D8C" w:rsidP="001A1310">
      <w:pPr>
        <w:tabs>
          <w:tab w:val="right" w:pos="8459"/>
        </w:tabs>
      </w:pPr>
      <w:r>
        <w:rPr>
          <w:rFonts w:ascii="Segoe UI Semibold" w:hAnsi="Segoe UI Semibold"/>
          <w:b/>
          <w:color w:val="000000" w:themeColor="text1"/>
          <w:sz w:val="24"/>
        </w:rPr>
        <w:fldChar w:fldCharType="end"/>
      </w:r>
    </w:p>
    <w:p w14:paraId="37DF9190" w14:textId="77777777" w:rsidR="001F4FF2" w:rsidRDefault="001F4FF2" w:rsidP="00A27F6B"/>
    <w:p w14:paraId="2CB28D89" w14:textId="77777777" w:rsidR="001F4FF2" w:rsidRDefault="001F4FF2" w:rsidP="00A27F6B"/>
    <w:p w14:paraId="64A6E439" w14:textId="77777777" w:rsidR="002B3D8C" w:rsidRDefault="002B3D8C" w:rsidP="00A27F6B">
      <w:pPr>
        <w:sectPr w:rsidR="002B3D8C" w:rsidSect="009E4310">
          <w:pgSz w:w="11906" w:h="16838"/>
          <w:pgMar w:top="1440" w:right="1440" w:bottom="1440" w:left="1440" w:header="708" w:footer="708" w:gutter="0"/>
          <w:pgNumType w:fmt="lowerRoman"/>
          <w:cols w:space="708"/>
          <w:docGrid w:linePitch="360"/>
        </w:sectPr>
      </w:pPr>
    </w:p>
    <w:p w14:paraId="4FB8DCCC" w14:textId="487F5FB7" w:rsidR="000720A7" w:rsidRDefault="008942D4" w:rsidP="00321317">
      <w:pPr>
        <w:pStyle w:val="Heading1-nonumbering"/>
        <w:rPr>
          <w:b w:val="0"/>
        </w:rPr>
      </w:pPr>
      <w:bookmarkStart w:id="8" w:name="_Toc50717258"/>
      <w:bookmarkStart w:id="9" w:name="_Toc40441759"/>
      <w:bookmarkStart w:id="10" w:name="_Toc40788566"/>
      <w:bookmarkStart w:id="11" w:name="_Toc10554000"/>
      <w:r>
        <w:lastRenderedPageBreak/>
        <w:t>He W</w:t>
      </w:r>
      <w:r w:rsidRPr="008942D4">
        <w:t>hakamārama</w:t>
      </w:r>
      <w:bookmarkEnd w:id="8"/>
      <w:r w:rsidR="001F586C" w:rsidRPr="001F586C">
        <w:t xml:space="preserve"> </w:t>
      </w:r>
      <w:bookmarkEnd w:id="9"/>
      <w:bookmarkEnd w:id="10"/>
    </w:p>
    <w:p w14:paraId="7B19EFBF" w14:textId="77777777" w:rsidR="009852A2" w:rsidRDefault="009852A2" w:rsidP="009852A2">
      <w:pPr>
        <w:spacing w:before="297" w:line="273" w:lineRule="auto"/>
        <w:ind w:left="36"/>
        <w:rPr>
          <w:sz w:val="28"/>
        </w:rPr>
      </w:pPr>
      <w:r>
        <w:rPr>
          <w:color w:val="575756"/>
          <w:sz w:val="28"/>
        </w:rPr>
        <w:t xml:space="preserve">E mahi </w:t>
      </w:r>
      <w:proofErr w:type="spellStart"/>
      <w:r>
        <w:rPr>
          <w:color w:val="575756"/>
          <w:sz w:val="28"/>
        </w:rPr>
        <w:t>tahi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ana</w:t>
      </w:r>
      <w:proofErr w:type="spellEnd"/>
      <w:r>
        <w:rPr>
          <w:color w:val="575756"/>
          <w:sz w:val="28"/>
        </w:rPr>
        <w:t xml:space="preserve"> </w:t>
      </w:r>
      <w:r>
        <w:rPr>
          <w:color w:val="575756"/>
          <w:spacing w:val="-4"/>
          <w:sz w:val="28"/>
        </w:rPr>
        <w:t xml:space="preserve">te </w:t>
      </w:r>
      <w:proofErr w:type="spellStart"/>
      <w:r>
        <w:rPr>
          <w:color w:val="575756"/>
          <w:sz w:val="28"/>
        </w:rPr>
        <w:t>Manatū</w:t>
      </w:r>
      <w:proofErr w:type="spellEnd"/>
      <w:r>
        <w:rPr>
          <w:color w:val="575756"/>
          <w:sz w:val="28"/>
        </w:rPr>
        <w:t xml:space="preserve"> </w:t>
      </w:r>
      <w:r>
        <w:rPr>
          <w:color w:val="575756"/>
          <w:spacing w:val="-3"/>
          <w:sz w:val="28"/>
        </w:rPr>
        <w:t xml:space="preserve">Hauora, </w:t>
      </w:r>
      <w:r>
        <w:rPr>
          <w:color w:val="575756"/>
          <w:sz w:val="28"/>
        </w:rPr>
        <w:t>(</w:t>
      </w:r>
      <w:proofErr w:type="spellStart"/>
      <w:r>
        <w:rPr>
          <w:color w:val="575756"/>
          <w:sz w:val="28"/>
        </w:rPr>
        <w:t>arā</w:t>
      </w:r>
      <w:proofErr w:type="spellEnd"/>
      <w:r>
        <w:rPr>
          <w:color w:val="575756"/>
          <w:sz w:val="28"/>
        </w:rPr>
        <w:t xml:space="preserve">, </w:t>
      </w:r>
      <w:r>
        <w:rPr>
          <w:color w:val="575756"/>
          <w:spacing w:val="-4"/>
          <w:sz w:val="28"/>
        </w:rPr>
        <w:t xml:space="preserve">te </w:t>
      </w:r>
      <w:proofErr w:type="spellStart"/>
      <w:r>
        <w:rPr>
          <w:color w:val="575756"/>
          <w:sz w:val="28"/>
        </w:rPr>
        <w:t>Manatū</w:t>
      </w:r>
      <w:proofErr w:type="spellEnd"/>
      <w:r>
        <w:rPr>
          <w:color w:val="575756"/>
          <w:sz w:val="28"/>
        </w:rPr>
        <w:t xml:space="preserve">), a </w:t>
      </w:r>
      <w:proofErr w:type="spellStart"/>
      <w:r>
        <w:rPr>
          <w:color w:val="575756"/>
          <w:sz w:val="28"/>
        </w:rPr>
        <w:t>ngāi</w:t>
      </w:r>
      <w:proofErr w:type="spellEnd"/>
      <w:r>
        <w:rPr>
          <w:color w:val="575756"/>
          <w:sz w:val="28"/>
        </w:rPr>
        <w:t xml:space="preserve"> Māori me </w:t>
      </w:r>
      <w:r>
        <w:rPr>
          <w:color w:val="575756"/>
          <w:spacing w:val="-4"/>
          <w:sz w:val="28"/>
        </w:rPr>
        <w:t xml:space="preserve">te </w:t>
      </w:r>
      <w:proofErr w:type="spellStart"/>
      <w:r>
        <w:rPr>
          <w:color w:val="575756"/>
          <w:sz w:val="28"/>
        </w:rPr>
        <w:t>rāngai</w:t>
      </w:r>
      <w:proofErr w:type="spellEnd"/>
      <w:r>
        <w:rPr>
          <w:color w:val="575756"/>
          <w:sz w:val="28"/>
        </w:rPr>
        <w:t xml:space="preserve"> </w:t>
      </w:r>
      <w:r>
        <w:rPr>
          <w:color w:val="575756"/>
          <w:spacing w:val="-3"/>
          <w:sz w:val="28"/>
        </w:rPr>
        <w:t xml:space="preserve">hauora, </w:t>
      </w:r>
      <w:proofErr w:type="spellStart"/>
      <w:r>
        <w:rPr>
          <w:color w:val="575756"/>
          <w:sz w:val="28"/>
        </w:rPr>
        <w:t>hunga</w:t>
      </w:r>
      <w:proofErr w:type="spellEnd"/>
      <w:r>
        <w:rPr>
          <w:color w:val="575756"/>
          <w:sz w:val="28"/>
        </w:rPr>
        <w:t xml:space="preserve"> whaikaha </w:t>
      </w:r>
      <w:proofErr w:type="spellStart"/>
      <w:r>
        <w:rPr>
          <w:color w:val="575756"/>
          <w:sz w:val="28"/>
        </w:rPr>
        <w:t>hoki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ki</w:t>
      </w:r>
      <w:proofErr w:type="spellEnd"/>
      <w:r>
        <w:rPr>
          <w:color w:val="575756"/>
          <w:sz w:val="28"/>
        </w:rPr>
        <w:t xml:space="preserve"> </w:t>
      </w:r>
      <w:r>
        <w:rPr>
          <w:color w:val="575756"/>
          <w:spacing w:val="-4"/>
          <w:sz w:val="28"/>
        </w:rPr>
        <w:t xml:space="preserve">te </w:t>
      </w:r>
      <w:proofErr w:type="spellStart"/>
      <w:r>
        <w:rPr>
          <w:color w:val="575756"/>
          <w:sz w:val="28"/>
        </w:rPr>
        <w:t>whakawhanake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i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tētahi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mahere</w:t>
      </w:r>
      <w:proofErr w:type="spellEnd"/>
      <w:r>
        <w:rPr>
          <w:color w:val="575756"/>
          <w:sz w:val="28"/>
        </w:rPr>
        <w:t xml:space="preserve"> mahi </w:t>
      </w:r>
      <w:proofErr w:type="spellStart"/>
      <w:r>
        <w:rPr>
          <w:color w:val="575756"/>
          <w:sz w:val="28"/>
        </w:rPr>
        <w:t>hei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pacing w:val="-4"/>
          <w:sz w:val="28"/>
        </w:rPr>
        <w:t>tautoko</w:t>
      </w:r>
      <w:proofErr w:type="spellEnd"/>
      <w:r>
        <w:rPr>
          <w:color w:val="575756"/>
          <w:spacing w:val="-4"/>
          <w:sz w:val="28"/>
        </w:rPr>
        <w:t xml:space="preserve">, </w:t>
      </w:r>
      <w:proofErr w:type="spellStart"/>
      <w:r>
        <w:rPr>
          <w:color w:val="575756"/>
          <w:sz w:val="28"/>
        </w:rPr>
        <w:t>hei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whakatinana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pacing w:val="-3"/>
          <w:sz w:val="28"/>
        </w:rPr>
        <w:t>ton</w:t>
      </w:r>
      <w:hyperlink r:id="rId18">
        <w:r>
          <w:rPr>
            <w:color w:val="575756"/>
            <w:spacing w:val="-3"/>
            <w:sz w:val="28"/>
          </w:rPr>
          <w:t>u</w:t>
        </w:r>
        <w:proofErr w:type="spellEnd"/>
        <w:r>
          <w:rPr>
            <w:color w:val="575756"/>
            <w:spacing w:val="-3"/>
            <w:sz w:val="28"/>
          </w:rPr>
          <w:t xml:space="preserve"> </w:t>
        </w:r>
        <w:proofErr w:type="spellStart"/>
        <w:r>
          <w:rPr>
            <w:color w:val="575756"/>
            <w:sz w:val="28"/>
          </w:rPr>
          <w:t>i</w:t>
        </w:r>
        <w:proofErr w:type="spellEnd"/>
        <w:r>
          <w:rPr>
            <w:color w:val="575756"/>
            <w:sz w:val="28"/>
          </w:rPr>
          <w:t xml:space="preserve"> He </w:t>
        </w:r>
        <w:r>
          <w:rPr>
            <w:color w:val="575756"/>
            <w:spacing w:val="-4"/>
            <w:sz w:val="28"/>
          </w:rPr>
          <w:t xml:space="preserve">Korowai </w:t>
        </w:r>
        <w:r>
          <w:rPr>
            <w:color w:val="575756"/>
            <w:sz w:val="28"/>
          </w:rPr>
          <w:t>Oranga: the Māori</w:t>
        </w:r>
      </w:hyperlink>
      <w:r>
        <w:rPr>
          <w:color w:val="575756"/>
          <w:sz w:val="28"/>
        </w:rPr>
        <w:t xml:space="preserve"> </w:t>
      </w:r>
      <w:hyperlink r:id="rId19">
        <w:r>
          <w:rPr>
            <w:color w:val="575756"/>
            <w:sz w:val="28"/>
          </w:rPr>
          <w:t xml:space="preserve">Health </w:t>
        </w:r>
        <w:r>
          <w:rPr>
            <w:color w:val="575756"/>
            <w:spacing w:val="-5"/>
            <w:sz w:val="28"/>
          </w:rPr>
          <w:t>Strategy</w:t>
        </w:r>
      </w:hyperlink>
      <w:r>
        <w:rPr>
          <w:color w:val="575756"/>
          <w:spacing w:val="-5"/>
          <w:sz w:val="28"/>
        </w:rPr>
        <w:t xml:space="preserve">. </w:t>
      </w:r>
      <w:r>
        <w:rPr>
          <w:color w:val="575756"/>
          <w:sz w:val="28"/>
        </w:rPr>
        <w:t xml:space="preserve">Ka </w:t>
      </w:r>
      <w:proofErr w:type="spellStart"/>
      <w:r>
        <w:rPr>
          <w:color w:val="575756"/>
          <w:sz w:val="28"/>
        </w:rPr>
        <w:t>whakatakoto</w:t>
      </w:r>
      <w:proofErr w:type="spellEnd"/>
      <w:r>
        <w:rPr>
          <w:color w:val="575756"/>
          <w:sz w:val="28"/>
        </w:rPr>
        <w:t xml:space="preserve"> </w:t>
      </w:r>
      <w:r>
        <w:rPr>
          <w:color w:val="575756"/>
          <w:spacing w:val="-4"/>
          <w:sz w:val="28"/>
        </w:rPr>
        <w:t xml:space="preserve">te </w:t>
      </w:r>
      <w:r>
        <w:rPr>
          <w:color w:val="575756"/>
          <w:sz w:val="28"/>
        </w:rPr>
        <w:t>Whakamaua 2020- 2025 (</w:t>
      </w:r>
      <w:proofErr w:type="spellStart"/>
      <w:r>
        <w:rPr>
          <w:color w:val="575756"/>
          <w:sz w:val="28"/>
        </w:rPr>
        <w:t>arā</w:t>
      </w:r>
      <w:proofErr w:type="spellEnd"/>
      <w:r>
        <w:rPr>
          <w:color w:val="575756"/>
          <w:sz w:val="28"/>
        </w:rPr>
        <w:t xml:space="preserve">, </w:t>
      </w:r>
      <w:r>
        <w:rPr>
          <w:color w:val="575756"/>
          <w:spacing w:val="-4"/>
          <w:sz w:val="28"/>
        </w:rPr>
        <w:t xml:space="preserve">te </w:t>
      </w:r>
      <w:proofErr w:type="spellStart"/>
      <w:r>
        <w:rPr>
          <w:color w:val="575756"/>
          <w:sz w:val="28"/>
        </w:rPr>
        <w:t>mahere</w:t>
      </w:r>
      <w:proofErr w:type="spellEnd"/>
      <w:r>
        <w:rPr>
          <w:color w:val="575756"/>
          <w:sz w:val="28"/>
        </w:rPr>
        <w:t xml:space="preserve">) </w:t>
      </w:r>
      <w:proofErr w:type="spellStart"/>
      <w:r>
        <w:rPr>
          <w:color w:val="575756"/>
          <w:sz w:val="28"/>
        </w:rPr>
        <w:t>i</w:t>
      </w:r>
      <w:proofErr w:type="spellEnd"/>
      <w:r>
        <w:rPr>
          <w:color w:val="575756"/>
          <w:sz w:val="28"/>
        </w:rPr>
        <w:t xml:space="preserve"> </w:t>
      </w:r>
      <w:r>
        <w:rPr>
          <w:color w:val="575756"/>
          <w:spacing w:val="-4"/>
          <w:sz w:val="28"/>
        </w:rPr>
        <w:t xml:space="preserve">te </w:t>
      </w:r>
      <w:proofErr w:type="spellStart"/>
      <w:r>
        <w:rPr>
          <w:color w:val="575756"/>
          <w:spacing w:val="-3"/>
          <w:sz w:val="28"/>
        </w:rPr>
        <w:t>ara</w:t>
      </w:r>
      <w:proofErr w:type="spellEnd"/>
      <w:r>
        <w:rPr>
          <w:color w:val="575756"/>
          <w:spacing w:val="-3"/>
          <w:sz w:val="28"/>
        </w:rPr>
        <w:t xml:space="preserve"> </w:t>
      </w:r>
      <w:r>
        <w:rPr>
          <w:color w:val="575756"/>
          <w:sz w:val="28"/>
        </w:rPr>
        <w:t xml:space="preserve">ka </w:t>
      </w:r>
      <w:proofErr w:type="spellStart"/>
      <w:r>
        <w:rPr>
          <w:color w:val="575756"/>
          <w:sz w:val="28"/>
        </w:rPr>
        <w:t>whāia</w:t>
      </w:r>
      <w:proofErr w:type="spellEnd"/>
      <w:r>
        <w:rPr>
          <w:color w:val="575756"/>
          <w:sz w:val="28"/>
        </w:rPr>
        <w:t xml:space="preserve"> e </w:t>
      </w:r>
      <w:r>
        <w:rPr>
          <w:color w:val="575756"/>
          <w:spacing w:val="-4"/>
          <w:sz w:val="28"/>
        </w:rPr>
        <w:t xml:space="preserve">te </w:t>
      </w:r>
      <w:proofErr w:type="spellStart"/>
      <w:r>
        <w:rPr>
          <w:color w:val="575756"/>
          <w:spacing w:val="-3"/>
          <w:sz w:val="28"/>
        </w:rPr>
        <w:t>kāwanatanga</w:t>
      </w:r>
      <w:proofErr w:type="spellEnd"/>
      <w:r>
        <w:rPr>
          <w:color w:val="575756"/>
          <w:spacing w:val="-3"/>
          <w:sz w:val="28"/>
        </w:rPr>
        <w:t xml:space="preserve"> </w:t>
      </w:r>
      <w:proofErr w:type="spellStart"/>
      <w:r>
        <w:rPr>
          <w:color w:val="575756"/>
          <w:sz w:val="28"/>
        </w:rPr>
        <w:t>mō</w:t>
      </w:r>
      <w:proofErr w:type="spellEnd"/>
      <w:r>
        <w:rPr>
          <w:color w:val="575756"/>
          <w:sz w:val="28"/>
        </w:rPr>
        <w:t xml:space="preserve"> </w:t>
      </w:r>
      <w:r>
        <w:rPr>
          <w:color w:val="575756"/>
          <w:spacing w:val="-4"/>
          <w:sz w:val="28"/>
        </w:rPr>
        <w:t xml:space="preserve">te </w:t>
      </w:r>
      <w:proofErr w:type="spellStart"/>
      <w:r>
        <w:rPr>
          <w:color w:val="575756"/>
          <w:sz w:val="28"/>
        </w:rPr>
        <w:t>ahunga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whakamua</w:t>
      </w:r>
      <w:proofErr w:type="spellEnd"/>
      <w:r>
        <w:rPr>
          <w:color w:val="575756"/>
          <w:sz w:val="28"/>
        </w:rPr>
        <w:t xml:space="preserve"> o </w:t>
      </w:r>
      <w:r>
        <w:rPr>
          <w:color w:val="575756"/>
          <w:spacing w:val="-4"/>
          <w:sz w:val="28"/>
        </w:rPr>
        <w:t xml:space="preserve">te </w:t>
      </w:r>
      <w:r>
        <w:rPr>
          <w:color w:val="575756"/>
          <w:spacing w:val="-3"/>
          <w:sz w:val="28"/>
        </w:rPr>
        <w:t xml:space="preserve">hauora </w:t>
      </w:r>
      <w:r>
        <w:rPr>
          <w:color w:val="575756"/>
          <w:sz w:val="28"/>
        </w:rPr>
        <w:t xml:space="preserve">Māori ā </w:t>
      </w:r>
      <w:proofErr w:type="spellStart"/>
      <w:r>
        <w:rPr>
          <w:color w:val="575756"/>
          <w:sz w:val="28"/>
        </w:rPr>
        <w:t>ngā</w:t>
      </w:r>
      <w:proofErr w:type="spellEnd"/>
      <w:r>
        <w:rPr>
          <w:color w:val="575756"/>
          <w:sz w:val="28"/>
        </w:rPr>
        <w:t xml:space="preserve"> </w:t>
      </w:r>
      <w:r>
        <w:rPr>
          <w:color w:val="575756"/>
          <w:spacing w:val="-3"/>
          <w:sz w:val="28"/>
        </w:rPr>
        <w:t xml:space="preserve">tau </w:t>
      </w:r>
      <w:r>
        <w:rPr>
          <w:color w:val="575756"/>
          <w:sz w:val="28"/>
        </w:rPr>
        <w:t xml:space="preserve">e </w:t>
      </w:r>
      <w:proofErr w:type="spellStart"/>
      <w:r>
        <w:rPr>
          <w:color w:val="575756"/>
          <w:sz w:val="28"/>
        </w:rPr>
        <w:t>rima</w:t>
      </w:r>
      <w:proofErr w:type="spellEnd"/>
      <w:r>
        <w:rPr>
          <w:color w:val="575756"/>
          <w:sz w:val="28"/>
        </w:rPr>
        <w:t xml:space="preserve"> e </w:t>
      </w:r>
      <w:proofErr w:type="spellStart"/>
      <w:r>
        <w:rPr>
          <w:color w:val="575756"/>
          <w:spacing w:val="-3"/>
          <w:sz w:val="28"/>
        </w:rPr>
        <w:t>tū</w:t>
      </w:r>
      <w:proofErr w:type="spellEnd"/>
      <w:r>
        <w:rPr>
          <w:color w:val="575756"/>
          <w:spacing w:val="-3"/>
          <w:sz w:val="28"/>
        </w:rPr>
        <w:t xml:space="preserve"> </w:t>
      </w:r>
      <w:proofErr w:type="spellStart"/>
      <w:r>
        <w:rPr>
          <w:color w:val="575756"/>
          <w:sz w:val="28"/>
        </w:rPr>
        <w:t>mai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nei</w:t>
      </w:r>
      <w:proofErr w:type="spellEnd"/>
      <w:r>
        <w:rPr>
          <w:color w:val="575756"/>
          <w:sz w:val="28"/>
        </w:rPr>
        <w:t>.</w:t>
      </w:r>
    </w:p>
    <w:p w14:paraId="2D0F64BB" w14:textId="77777777" w:rsidR="009852A2" w:rsidRDefault="009852A2" w:rsidP="009852A2">
      <w:pPr>
        <w:pStyle w:val="BodyText"/>
        <w:spacing w:before="148" w:line="297" w:lineRule="auto"/>
        <w:ind w:left="46" w:right="14"/>
      </w:pPr>
      <w:r>
        <w:rPr>
          <w:color w:val="1D1D1B"/>
          <w:spacing w:val="-3"/>
        </w:rPr>
        <w:t xml:space="preserve">Ko </w:t>
      </w:r>
      <w:proofErr w:type="spellStart"/>
      <w:r>
        <w:rPr>
          <w:color w:val="1D1D1B"/>
        </w:rPr>
        <w:t>tētahi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āhuatanga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mahi a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Manatū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whakawhanake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mahere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whakapāpātanga</w:t>
      </w:r>
      <w:proofErr w:type="spellEnd"/>
      <w:r>
        <w:rPr>
          <w:color w:val="1D1D1B"/>
        </w:rPr>
        <w:t xml:space="preserve">, ko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whakahaere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wānanga e </w:t>
      </w:r>
      <w:proofErr w:type="spellStart"/>
      <w:r>
        <w:rPr>
          <w:color w:val="1D1D1B"/>
        </w:rPr>
        <w:t>whā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Māori,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rāngai</w:t>
      </w:r>
      <w:proofErr w:type="spellEnd"/>
      <w:r>
        <w:rPr>
          <w:color w:val="1D1D1B"/>
        </w:rPr>
        <w:t xml:space="preserve"> hauora, whaikaha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;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whakahaerehia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uiui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tuihono</w:t>
      </w:r>
      <w:proofErr w:type="spellEnd"/>
      <w:r>
        <w:rPr>
          <w:color w:val="1D1D1B"/>
        </w:rPr>
        <w:t xml:space="preserve">, ā,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tonoa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ā-</w:t>
      </w:r>
      <w:proofErr w:type="spellStart"/>
      <w:r>
        <w:rPr>
          <w:color w:val="1D1D1B"/>
        </w:rPr>
        <w:t>puka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. I </w:t>
      </w:r>
      <w:proofErr w:type="spellStart"/>
      <w:r>
        <w:rPr>
          <w:color w:val="1D1D1B"/>
        </w:rPr>
        <w:t>whakahaerehia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mahi </w:t>
      </w:r>
      <w:proofErr w:type="spellStart"/>
      <w:r>
        <w:rPr>
          <w:color w:val="1D1D1B"/>
        </w:rPr>
        <w:t>whakapāpā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taha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hui </w:t>
      </w:r>
      <w:proofErr w:type="spellStart"/>
      <w:r>
        <w:rPr>
          <w:color w:val="1D1D1B"/>
        </w:rPr>
        <w:t>huhua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taha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kaiwhaipānga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tae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tari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kāwanatanga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hinonga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Karauna</w:t>
      </w:r>
      <w:proofErr w:type="spellEnd"/>
      <w:r>
        <w:rPr>
          <w:color w:val="1D1D1B"/>
        </w:rPr>
        <w:t xml:space="preserve"> (</w:t>
      </w:r>
      <w:proofErr w:type="spellStart"/>
      <w:r>
        <w:rPr>
          <w:color w:val="1D1D1B"/>
        </w:rPr>
        <w:t>tae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nga</w:t>
      </w:r>
      <w:proofErr w:type="spellEnd"/>
      <w:r>
        <w:rPr>
          <w:color w:val="1D1D1B"/>
          <w:spacing w:val="-11"/>
        </w:rPr>
        <w:t xml:space="preserve"> </w:t>
      </w:r>
      <w:proofErr w:type="spellStart"/>
      <w:r>
        <w:rPr>
          <w:color w:val="1D1D1B"/>
        </w:rPr>
        <w:t>poari</w:t>
      </w:r>
      <w:proofErr w:type="spellEnd"/>
      <w:r>
        <w:rPr>
          <w:color w:val="1D1D1B"/>
          <w:spacing w:val="-10"/>
        </w:rPr>
        <w:t xml:space="preserve"> </w:t>
      </w:r>
      <w:r>
        <w:rPr>
          <w:color w:val="1D1D1B"/>
        </w:rPr>
        <w:t>hauora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ā-</w:t>
      </w:r>
      <w:proofErr w:type="spellStart"/>
      <w:r>
        <w:rPr>
          <w:color w:val="1D1D1B"/>
        </w:rPr>
        <w:t>rohe</w:t>
      </w:r>
      <w:proofErr w:type="spellEnd"/>
      <w:r>
        <w:rPr>
          <w:color w:val="1D1D1B"/>
          <w:spacing w:val="-11"/>
        </w:rPr>
        <w:t xml:space="preserve"> </w:t>
      </w:r>
      <w:r>
        <w:rPr>
          <w:color w:val="1D1D1B"/>
        </w:rPr>
        <w:t>(</w:t>
      </w:r>
      <w:proofErr w:type="spellStart"/>
      <w:r>
        <w:rPr>
          <w:color w:val="1D1D1B"/>
        </w:rPr>
        <w:t>arā</w:t>
      </w:r>
      <w:proofErr w:type="spellEnd"/>
      <w:r>
        <w:rPr>
          <w:color w:val="1D1D1B"/>
        </w:rPr>
        <w:t>,</w:t>
      </w:r>
      <w:r>
        <w:rPr>
          <w:color w:val="1D1D1B"/>
          <w:spacing w:val="-10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10"/>
        </w:rPr>
        <w:t xml:space="preserve"> </w:t>
      </w:r>
      <w:r>
        <w:rPr>
          <w:color w:val="1D1D1B"/>
        </w:rPr>
        <w:t>DHB)),</w:t>
      </w:r>
      <w:r>
        <w:rPr>
          <w:color w:val="1D1D1B"/>
          <w:spacing w:val="-11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  <w:spacing w:val="-10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10"/>
        </w:rPr>
        <w:t xml:space="preserve"> </w:t>
      </w:r>
      <w:r>
        <w:rPr>
          <w:color w:val="1D1D1B"/>
        </w:rPr>
        <w:t>whakahaere</w:t>
      </w:r>
      <w:r>
        <w:rPr>
          <w:color w:val="1D1D1B"/>
          <w:spacing w:val="-11"/>
        </w:rPr>
        <w:t xml:space="preserve"> </w:t>
      </w:r>
      <w:proofErr w:type="spellStart"/>
      <w:r>
        <w:rPr>
          <w:color w:val="1D1D1B"/>
        </w:rPr>
        <w:t>hua</w:t>
      </w:r>
      <w:proofErr w:type="spellEnd"/>
      <w:r>
        <w:rPr>
          <w:color w:val="1D1D1B"/>
        </w:rPr>
        <w:t>-kore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(</w:t>
      </w:r>
      <w:proofErr w:type="spellStart"/>
      <w:r>
        <w:rPr>
          <w:color w:val="1D1D1B"/>
        </w:rPr>
        <w:t>arā</w:t>
      </w:r>
      <w:proofErr w:type="spellEnd"/>
      <w:r>
        <w:rPr>
          <w:color w:val="1D1D1B"/>
        </w:rPr>
        <w:t>,</w:t>
      </w:r>
      <w:r>
        <w:rPr>
          <w:color w:val="1D1D1B"/>
          <w:spacing w:val="-10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NGOs),</w:t>
      </w:r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  <w:spacing w:val="-5"/>
        </w:rPr>
        <w:t xml:space="preserve"> </w:t>
      </w:r>
      <w:r>
        <w:rPr>
          <w:color w:val="1D1D1B"/>
          <w:spacing w:val="-3"/>
        </w:rPr>
        <w:t>te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iwi,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5"/>
        </w:rPr>
        <w:t xml:space="preserve"> </w:t>
      </w:r>
      <w:r>
        <w:rPr>
          <w:color w:val="1D1D1B"/>
        </w:rPr>
        <w:t>kaupapa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hapori,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anō</w:t>
      </w:r>
      <w:proofErr w:type="spellEnd"/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hunga</w:t>
      </w:r>
      <w:proofErr w:type="spellEnd"/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whaipānga</w:t>
      </w:r>
      <w:proofErr w:type="spellEnd"/>
      <w:r>
        <w:rPr>
          <w:color w:val="1D1D1B"/>
        </w:rPr>
        <w:t>.</w:t>
      </w:r>
    </w:p>
    <w:p w14:paraId="4298149A" w14:textId="77777777" w:rsidR="009852A2" w:rsidRDefault="009852A2" w:rsidP="009852A2">
      <w:pPr>
        <w:pStyle w:val="BodyText"/>
        <w:spacing w:before="95" w:line="297" w:lineRule="auto"/>
        <w:ind w:left="45" w:right="205"/>
      </w:pPr>
      <w:r>
        <w:rPr>
          <w:color w:val="1D1D1B"/>
        </w:rPr>
        <w:t xml:space="preserve">I </w:t>
      </w:r>
      <w:proofErr w:type="spellStart"/>
      <w:r>
        <w:rPr>
          <w:color w:val="1D1D1B"/>
        </w:rPr>
        <w:t>whakaritea</w:t>
      </w:r>
      <w:proofErr w:type="spellEnd"/>
      <w:r>
        <w:rPr>
          <w:color w:val="1D1D1B"/>
        </w:rPr>
        <w:t xml:space="preserve"> he </w:t>
      </w:r>
      <w:proofErr w:type="spellStart"/>
      <w:r>
        <w:rPr>
          <w:color w:val="1D1D1B"/>
        </w:rPr>
        <w:t>puka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whakawhitinga</w:t>
      </w:r>
      <w:proofErr w:type="spellEnd"/>
      <w:r>
        <w:rPr>
          <w:color w:val="1D1D1B"/>
        </w:rPr>
        <w:t xml:space="preserve"> kōrero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whakamōhio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tukanga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whakapāpā</w:t>
      </w:r>
      <w:proofErr w:type="spellEnd"/>
      <w:r>
        <w:rPr>
          <w:color w:val="1D1D1B"/>
        </w:rPr>
        <w:t xml:space="preserve">. I roto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puka</w:t>
      </w:r>
      <w:proofErr w:type="spellEnd"/>
      <w:r>
        <w:rPr>
          <w:color w:val="1D1D1B"/>
        </w:rPr>
        <w:t xml:space="preserve"> he </w:t>
      </w:r>
      <w:proofErr w:type="spellStart"/>
      <w:r>
        <w:rPr>
          <w:color w:val="1D1D1B"/>
        </w:rPr>
        <w:t>hanumitanga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kaupapa </w:t>
      </w:r>
      <w:proofErr w:type="spellStart"/>
      <w:r>
        <w:rPr>
          <w:color w:val="1D1D1B"/>
        </w:rPr>
        <w:t>matua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puta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whakapāpā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taha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Māori.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māramatanga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whaipainga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kohia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wā</w:t>
      </w:r>
      <w:proofErr w:type="spellEnd"/>
      <w:r>
        <w:rPr>
          <w:color w:val="1D1D1B"/>
        </w:rPr>
        <w:t xml:space="preserve"> o te </w:t>
      </w:r>
      <w:proofErr w:type="spellStart"/>
      <w:r>
        <w:rPr>
          <w:color w:val="1D1D1B"/>
        </w:rPr>
        <w:t>whakapāpā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urupare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takitahi</w:t>
      </w:r>
      <w:proofErr w:type="spellEnd"/>
      <w:r>
        <w:rPr>
          <w:color w:val="1D1D1B"/>
        </w:rPr>
        <w:t xml:space="preserve">,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rōpū,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pokapū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uiui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tuihono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ā-</w:t>
      </w:r>
      <w:proofErr w:type="spellStart"/>
      <w:r>
        <w:rPr>
          <w:color w:val="1D1D1B"/>
        </w:rPr>
        <w:t>puka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āwhina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hanga</w:t>
      </w:r>
      <w:proofErr w:type="spellEnd"/>
      <w:r>
        <w:rPr>
          <w:color w:val="1D1D1B"/>
        </w:rPr>
        <w:t xml:space="preserve"> o te </w:t>
      </w:r>
      <w:proofErr w:type="spellStart"/>
      <w:r>
        <w:rPr>
          <w:color w:val="1D1D1B"/>
        </w:rPr>
        <w:t>mahere</w:t>
      </w:r>
      <w:proofErr w:type="spellEnd"/>
      <w:r>
        <w:rPr>
          <w:color w:val="1D1D1B"/>
        </w:rPr>
        <w:t>.</w:t>
      </w:r>
    </w:p>
    <w:p w14:paraId="5F5B3A66" w14:textId="77777777" w:rsidR="009852A2" w:rsidRDefault="009852A2" w:rsidP="009852A2">
      <w:pPr>
        <w:pStyle w:val="BodyText"/>
        <w:spacing w:before="95" w:line="297" w:lineRule="auto"/>
        <w:ind w:left="47" w:right="204" w:hanging="2"/>
      </w:pPr>
      <w:r>
        <w:rPr>
          <w:color w:val="1D1D1B"/>
        </w:rPr>
        <w:t xml:space="preserve">Kei roto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pūrongo</w:t>
      </w:r>
      <w:proofErr w:type="spellEnd"/>
      <w:r>
        <w:rPr>
          <w:color w:val="1D1D1B"/>
        </w:rPr>
        <w:t xml:space="preserve"> he </w:t>
      </w:r>
      <w:proofErr w:type="spellStart"/>
      <w:r>
        <w:rPr>
          <w:color w:val="1D1D1B"/>
        </w:rPr>
        <w:t>whakarāpopototanga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ikeike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kaupapa </w:t>
      </w:r>
      <w:proofErr w:type="spellStart"/>
      <w:r>
        <w:rPr>
          <w:color w:val="1D1D1B"/>
        </w:rPr>
        <w:t>matua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whakaaro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hopukina</w:t>
      </w:r>
      <w:proofErr w:type="spellEnd"/>
      <w:r>
        <w:rPr>
          <w:color w:val="1D1D1B"/>
        </w:rPr>
        <w:t xml:space="preserve"> puta noa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mahi </w:t>
      </w:r>
      <w:proofErr w:type="spellStart"/>
      <w:r>
        <w:rPr>
          <w:color w:val="1D1D1B"/>
        </w:rPr>
        <w:t>whakapāpā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Ākuhata</w:t>
      </w:r>
      <w:proofErr w:type="spellEnd"/>
      <w:r>
        <w:rPr>
          <w:color w:val="1D1D1B"/>
        </w:rPr>
        <w:t xml:space="preserve"> me te </w:t>
      </w:r>
      <w:proofErr w:type="spellStart"/>
      <w:r>
        <w:rPr>
          <w:color w:val="1D1D1B"/>
        </w:rPr>
        <w:t>Hepetema</w:t>
      </w:r>
      <w:proofErr w:type="spellEnd"/>
      <w:r>
        <w:rPr>
          <w:color w:val="1D1D1B"/>
        </w:rPr>
        <w:t xml:space="preserve"> o te tau 2019.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arotahi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kupu</w:t>
      </w:r>
      <w:proofErr w:type="spellEnd"/>
      <w:r>
        <w:rPr>
          <w:color w:val="1D1D1B"/>
        </w:rPr>
        <w:t xml:space="preserve"> a te iwi </w:t>
      </w:r>
      <w:proofErr w:type="spellStart"/>
      <w:r>
        <w:rPr>
          <w:color w:val="1D1D1B"/>
        </w:rPr>
        <w:t>tonu</w:t>
      </w:r>
      <w:proofErr w:type="spellEnd"/>
      <w:r>
        <w:rPr>
          <w:color w:val="1D1D1B"/>
        </w:rPr>
        <w:t xml:space="preserve">, ka </w:t>
      </w:r>
      <w:proofErr w:type="spellStart"/>
      <w:r>
        <w:rPr>
          <w:color w:val="1D1D1B"/>
        </w:rPr>
        <w:t>rangona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take </w:t>
      </w:r>
      <w:proofErr w:type="spellStart"/>
      <w:r>
        <w:rPr>
          <w:color w:val="1D1D1B"/>
        </w:rPr>
        <w:t>matua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angitu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puta </w:t>
      </w:r>
      <w:proofErr w:type="spellStart"/>
      <w:r>
        <w:rPr>
          <w:color w:val="1D1D1B"/>
        </w:rPr>
        <w:t>mai</w:t>
      </w:r>
      <w:proofErr w:type="spellEnd"/>
      <w:r>
        <w:rPr>
          <w:color w:val="1D1D1B"/>
        </w:rPr>
        <w:t xml:space="preserve">. He </w:t>
      </w:r>
      <w:proofErr w:type="spellStart"/>
      <w:r>
        <w:rPr>
          <w:color w:val="1D1D1B"/>
        </w:rPr>
        <w:t>ngana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kaua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pērā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pūrongo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whakarāpopoto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whakapāpātanga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mua</w:t>
      </w:r>
      <w:proofErr w:type="spellEnd"/>
      <w:r>
        <w:rPr>
          <w:color w:val="1D1D1B"/>
        </w:rPr>
        <w:t xml:space="preserve">, ka </w:t>
      </w:r>
      <w:proofErr w:type="spellStart"/>
      <w:r>
        <w:rPr>
          <w:color w:val="1D1D1B"/>
        </w:rPr>
        <w:t>whakawhāiti</w:t>
      </w:r>
      <w:proofErr w:type="spellEnd"/>
      <w:r>
        <w:rPr>
          <w:color w:val="1D1D1B"/>
        </w:rPr>
        <w:t xml:space="preserve"> noa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kōrero o te iwi.</w:t>
      </w:r>
    </w:p>
    <w:p w14:paraId="49DC4ED2" w14:textId="77777777" w:rsidR="009852A2" w:rsidRDefault="009852A2" w:rsidP="009852A2">
      <w:pPr>
        <w:pStyle w:val="BodyText"/>
        <w:spacing w:before="35" w:line="310" w:lineRule="atLeast"/>
        <w:ind w:left="49" w:right="185" w:hanging="4"/>
        <w:jc w:val="both"/>
      </w:pPr>
      <w:proofErr w:type="spellStart"/>
      <w:r>
        <w:rPr>
          <w:color w:val="1D1D1B"/>
          <w:spacing w:val="-3"/>
        </w:rPr>
        <w:t>Nā</w:t>
      </w:r>
      <w:proofErr w:type="spellEnd"/>
      <w:r>
        <w:rPr>
          <w:color w:val="1D1D1B"/>
          <w:spacing w:val="-3"/>
        </w:rPr>
        <w:t xml:space="preserve"> te </w:t>
      </w:r>
      <w:proofErr w:type="spellStart"/>
      <w:r>
        <w:rPr>
          <w:color w:val="1D1D1B"/>
        </w:rPr>
        <w:t>whānui</w:t>
      </w:r>
      <w:proofErr w:type="spellEnd"/>
      <w:r>
        <w:rPr>
          <w:color w:val="1D1D1B"/>
        </w:rPr>
        <w:t xml:space="preserve">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hōhonu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urupare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mai</w:t>
      </w:r>
      <w:proofErr w:type="spellEnd"/>
      <w:r>
        <w:rPr>
          <w:color w:val="1D1D1B"/>
        </w:rPr>
        <w:t xml:space="preserve">, ka </w:t>
      </w:r>
      <w:proofErr w:type="spellStart"/>
      <w:r>
        <w:rPr>
          <w:color w:val="1D1D1B"/>
        </w:rPr>
        <w:t>arotahi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pūrongo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2"/>
        </w:rPr>
        <w:t xml:space="preserve"> </w:t>
      </w:r>
      <w:r>
        <w:rPr>
          <w:color w:val="1D1D1B"/>
        </w:rPr>
        <w:t>take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me</w:t>
      </w:r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āheinga</w:t>
      </w:r>
      <w:proofErr w:type="spellEnd"/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auau</w:t>
      </w:r>
      <w:proofErr w:type="spellEnd"/>
      <w:r>
        <w:rPr>
          <w:color w:val="1D1D1B"/>
          <w:spacing w:val="-2"/>
        </w:rPr>
        <w:t xml:space="preserve"> </w:t>
      </w:r>
      <w:r>
        <w:rPr>
          <w:color w:val="1D1D1B"/>
          <w:spacing w:val="-3"/>
        </w:rPr>
        <w:t>te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puta</w:t>
      </w:r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mai</w:t>
      </w:r>
      <w:proofErr w:type="spellEnd"/>
      <w:r>
        <w:rPr>
          <w:color w:val="1D1D1B"/>
        </w:rPr>
        <w:t>,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ka</w:t>
      </w:r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arotahi</w:t>
      </w:r>
      <w:proofErr w:type="spellEnd"/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  <w:spacing w:val="-2"/>
        </w:rPr>
        <w:t xml:space="preserve"> </w:t>
      </w:r>
      <w:r>
        <w:rPr>
          <w:color w:val="1D1D1B"/>
          <w:spacing w:val="-3"/>
        </w:rPr>
        <w:t>te</w:t>
      </w:r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hopu</w:t>
      </w:r>
      <w:proofErr w:type="spellEnd"/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2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ngako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2"/>
        </w:rPr>
        <w:t>kōrero</w:t>
      </w:r>
      <w:r>
        <w:rPr>
          <w:color w:val="1D1D1B"/>
          <w:spacing w:val="-1"/>
        </w:rPr>
        <w:t xml:space="preserve"> </w:t>
      </w:r>
      <w:proofErr w:type="spellStart"/>
      <w:r>
        <w:rPr>
          <w:color w:val="1D1D1B"/>
        </w:rPr>
        <w:t>urupare</w:t>
      </w:r>
      <w:proofErr w:type="spellEnd"/>
      <w:r>
        <w:rPr>
          <w:color w:val="1D1D1B"/>
        </w:rPr>
        <w:t>.</w:t>
      </w:r>
    </w:p>
    <w:p w14:paraId="74C8616C" w14:textId="77777777" w:rsidR="00D17B36" w:rsidRDefault="00D17B36" w:rsidP="008942D4">
      <w:pPr>
        <w:pStyle w:val="Heading2-nonumbering"/>
        <w:sectPr w:rsidR="00D17B36" w:rsidSect="00A71E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06964826" w14:textId="5566F169" w:rsidR="008942D4" w:rsidRDefault="00315745" w:rsidP="002932D5">
      <w:pPr>
        <w:pStyle w:val="Heading1-nonumbering"/>
      </w:pPr>
      <w:bookmarkStart w:id="12" w:name="_Toc50717259"/>
      <w:r>
        <w:lastRenderedPageBreak/>
        <w:t xml:space="preserve">He </w:t>
      </w:r>
      <w:proofErr w:type="spellStart"/>
      <w:r>
        <w:t>tirohanga</w:t>
      </w:r>
      <w:proofErr w:type="spellEnd"/>
      <w:r>
        <w:t xml:space="preserve"> </w:t>
      </w:r>
      <w:proofErr w:type="spellStart"/>
      <w:r>
        <w:t>whānui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mahi </w:t>
      </w:r>
      <w:proofErr w:type="spellStart"/>
      <w:r>
        <w:t>whakapāpā</w:t>
      </w:r>
      <w:bookmarkEnd w:id="12"/>
      <w:proofErr w:type="spellEnd"/>
    </w:p>
    <w:p w14:paraId="6352FF07" w14:textId="0AD95081" w:rsidR="009E4310" w:rsidRDefault="008942D4" w:rsidP="008942D4">
      <w:r>
        <w:t xml:space="preserve">The engagement process for the development of the plan was an iterative and collaborative process. This diagram provides a high-level </w:t>
      </w:r>
      <w:r w:rsidR="00D17B36">
        <w:t>o</w:t>
      </w:r>
      <w:r>
        <w:t>verview of the engagement process.</w:t>
      </w:r>
    </w:p>
    <w:p w14:paraId="1D82B499" w14:textId="308009D4" w:rsidR="00D17B36" w:rsidRDefault="00A5453E" w:rsidP="002932D5">
      <w:pPr>
        <w:pStyle w:val="Heading2-nonumbering"/>
      </w:pPr>
      <w:bookmarkStart w:id="13" w:name="_Toc50717260"/>
      <w:r>
        <w:rPr>
          <w:noProof/>
        </w:rPr>
        <w:drawing>
          <wp:anchor distT="0" distB="0" distL="114300" distR="114300" simplePos="0" relativeHeight="251740160" behindDoc="0" locked="0" layoutInCell="1" allowOverlap="1" wp14:anchorId="351151A3" wp14:editId="5B41BB82">
            <wp:simplePos x="0" y="0"/>
            <wp:positionH relativeFrom="column">
              <wp:posOffset>4438650</wp:posOffset>
            </wp:positionH>
            <wp:positionV relativeFrom="paragraph">
              <wp:posOffset>334645</wp:posOffset>
            </wp:positionV>
            <wp:extent cx="2114550" cy="22752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27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B36">
        <w:t>Wānanga</w:t>
      </w:r>
      <w:bookmarkEnd w:id="13"/>
    </w:p>
    <w:p w14:paraId="352E391A" w14:textId="46F7EE5C" w:rsidR="00315745" w:rsidRDefault="00315745" w:rsidP="00315745">
      <w:pPr>
        <w:pStyle w:val="BodyText"/>
        <w:spacing w:before="214" w:line="297" w:lineRule="auto"/>
        <w:ind w:left="40" w:hanging="5"/>
      </w:pPr>
      <w:r>
        <w:rPr>
          <w:color w:val="1D1D1B"/>
        </w:rPr>
        <w:t xml:space="preserve">E </w:t>
      </w:r>
      <w:proofErr w:type="spellStart"/>
      <w:r>
        <w:rPr>
          <w:color w:val="1D1D1B"/>
        </w:rPr>
        <w:t>whā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wānanga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wāhi</w:t>
      </w:r>
      <w:proofErr w:type="spellEnd"/>
      <w:r>
        <w:rPr>
          <w:color w:val="1D1D1B"/>
        </w:rPr>
        <w:t xml:space="preserve"> ai a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Māori, te </w:t>
      </w:r>
      <w:proofErr w:type="spellStart"/>
      <w:r>
        <w:rPr>
          <w:color w:val="1D1D1B"/>
        </w:rPr>
        <w:t>rāngai</w:t>
      </w:r>
      <w:proofErr w:type="spellEnd"/>
      <w:r>
        <w:rPr>
          <w:color w:val="1D1D1B"/>
        </w:rPr>
        <w:t xml:space="preserve"> hauora, </w:t>
      </w:r>
      <w:proofErr w:type="spellStart"/>
      <w:r>
        <w:rPr>
          <w:color w:val="1D1D1B"/>
        </w:rPr>
        <w:t>hunga</w:t>
      </w:r>
      <w:proofErr w:type="spellEnd"/>
      <w:r>
        <w:rPr>
          <w:color w:val="1D1D1B"/>
        </w:rPr>
        <w:t xml:space="preserve"> whaikaha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whakaawe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tāpae</w:t>
      </w:r>
      <w:proofErr w:type="spellEnd"/>
      <w:r>
        <w:rPr>
          <w:color w:val="1D1D1B"/>
        </w:rPr>
        <w:t xml:space="preserve"> kōrero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whakawhanaketanga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tētahi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mahere</w:t>
      </w:r>
      <w:proofErr w:type="spellEnd"/>
      <w:r>
        <w:rPr>
          <w:color w:val="1D1D1B"/>
        </w:rPr>
        <w:t xml:space="preserve"> mahi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ārahi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ahunga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whakamua</w:t>
      </w:r>
      <w:proofErr w:type="spellEnd"/>
      <w:r>
        <w:rPr>
          <w:color w:val="1D1D1B"/>
        </w:rPr>
        <w:t xml:space="preserve"> o te hauora Māori ā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tau e </w:t>
      </w:r>
      <w:proofErr w:type="spellStart"/>
      <w:r>
        <w:rPr>
          <w:color w:val="1D1D1B"/>
        </w:rPr>
        <w:t>rima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tū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: 2020–2025. Ko te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wānanga, ko te </w:t>
      </w:r>
      <w:proofErr w:type="spellStart"/>
      <w:r>
        <w:rPr>
          <w:color w:val="1D1D1B"/>
        </w:rPr>
        <w:t>rongo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whakaaro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tino take o te hauora Māori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wā</w:t>
      </w:r>
      <w:proofErr w:type="spellEnd"/>
      <w:r>
        <w:rPr>
          <w:color w:val="1D1D1B"/>
        </w:rPr>
        <w:t xml:space="preserve">, ko te </w:t>
      </w:r>
      <w:proofErr w:type="spellStart"/>
      <w:r>
        <w:rPr>
          <w:color w:val="1D1D1B"/>
        </w:rPr>
        <w:t>rapu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mahinga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tōmua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whakapai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hauora Māori.</w:t>
      </w:r>
    </w:p>
    <w:p w14:paraId="49515929" w14:textId="25EB5CF4" w:rsidR="00315745" w:rsidRDefault="00F84589" w:rsidP="00315745">
      <w:pPr>
        <w:pStyle w:val="BodyText"/>
        <w:spacing w:before="95" w:line="297" w:lineRule="auto"/>
        <w:ind w:left="35" w:right="-10"/>
      </w:pPr>
      <w:r>
        <w:rPr>
          <w:noProof/>
        </w:rPr>
        <w:drawing>
          <wp:anchor distT="0" distB="0" distL="114300" distR="114300" simplePos="0" relativeHeight="251741184" behindDoc="0" locked="0" layoutInCell="1" allowOverlap="1" wp14:anchorId="7A204E32" wp14:editId="3DB7978A">
            <wp:simplePos x="0" y="0"/>
            <wp:positionH relativeFrom="column">
              <wp:posOffset>4162425</wp:posOffset>
            </wp:positionH>
            <wp:positionV relativeFrom="paragraph">
              <wp:posOffset>66675</wp:posOffset>
            </wp:positionV>
            <wp:extent cx="2438400" cy="9829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53E">
        <w:rPr>
          <w:noProof/>
        </w:rPr>
        <w:drawing>
          <wp:anchor distT="0" distB="0" distL="114300" distR="114300" simplePos="0" relativeHeight="251742208" behindDoc="0" locked="0" layoutInCell="1" allowOverlap="1" wp14:anchorId="58DC3AD7" wp14:editId="2324B2DB">
            <wp:simplePos x="0" y="0"/>
            <wp:positionH relativeFrom="column">
              <wp:posOffset>3392805</wp:posOffset>
            </wp:positionH>
            <wp:positionV relativeFrom="paragraph">
              <wp:posOffset>1152525</wp:posOffset>
            </wp:positionV>
            <wp:extent cx="3113405" cy="18573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40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745">
        <w:rPr>
          <w:color w:val="1D1D1B"/>
        </w:rPr>
        <w:t xml:space="preserve">I </w:t>
      </w:r>
      <w:proofErr w:type="spellStart"/>
      <w:r w:rsidR="00315745">
        <w:rPr>
          <w:color w:val="1D1D1B"/>
        </w:rPr>
        <w:t>tonoa</w:t>
      </w:r>
      <w:proofErr w:type="spellEnd"/>
      <w:r w:rsidR="00315745">
        <w:rPr>
          <w:color w:val="1D1D1B"/>
        </w:rPr>
        <w:t xml:space="preserve"> </w:t>
      </w:r>
      <w:proofErr w:type="spellStart"/>
      <w:r w:rsidR="00315745">
        <w:rPr>
          <w:color w:val="1D1D1B"/>
        </w:rPr>
        <w:t>ngā</w:t>
      </w:r>
      <w:proofErr w:type="spellEnd"/>
      <w:r w:rsidR="00315745">
        <w:rPr>
          <w:color w:val="1D1D1B"/>
        </w:rPr>
        <w:t xml:space="preserve"> </w:t>
      </w:r>
      <w:proofErr w:type="spellStart"/>
      <w:r w:rsidR="00315745">
        <w:rPr>
          <w:color w:val="1D1D1B"/>
        </w:rPr>
        <w:t>kaiuru</w:t>
      </w:r>
      <w:proofErr w:type="spellEnd"/>
      <w:r w:rsidR="00315745">
        <w:rPr>
          <w:color w:val="1D1D1B"/>
        </w:rPr>
        <w:t xml:space="preserve"> </w:t>
      </w:r>
      <w:proofErr w:type="spellStart"/>
      <w:r w:rsidR="00315745">
        <w:rPr>
          <w:color w:val="1D1D1B"/>
        </w:rPr>
        <w:t>ki</w:t>
      </w:r>
      <w:proofErr w:type="spellEnd"/>
      <w:r w:rsidR="00315745">
        <w:rPr>
          <w:color w:val="1D1D1B"/>
        </w:rPr>
        <w:t xml:space="preserve"> </w:t>
      </w:r>
      <w:r w:rsidR="00315745">
        <w:rPr>
          <w:color w:val="1D1D1B"/>
          <w:spacing w:val="-3"/>
        </w:rPr>
        <w:t xml:space="preserve">te </w:t>
      </w:r>
      <w:proofErr w:type="spellStart"/>
      <w:r w:rsidR="00315745">
        <w:rPr>
          <w:color w:val="1D1D1B"/>
        </w:rPr>
        <w:t>whai</w:t>
      </w:r>
      <w:proofErr w:type="spellEnd"/>
      <w:r w:rsidR="00315745">
        <w:rPr>
          <w:color w:val="1D1D1B"/>
        </w:rPr>
        <w:t xml:space="preserve"> whakaaro </w:t>
      </w:r>
      <w:proofErr w:type="spellStart"/>
      <w:r w:rsidR="00315745">
        <w:rPr>
          <w:color w:val="1D1D1B"/>
        </w:rPr>
        <w:t>ki</w:t>
      </w:r>
      <w:proofErr w:type="spellEnd"/>
      <w:r w:rsidR="00315745">
        <w:rPr>
          <w:color w:val="1D1D1B"/>
        </w:rPr>
        <w:t xml:space="preserve"> </w:t>
      </w:r>
      <w:proofErr w:type="spellStart"/>
      <w:r w:rsidR="00315745">
        <w:rPr>
          <w:color w:val="1D1D1B"/>
        </w:rPr>
        <w:t>ngā</w:t>
      </w:r>
      <w:proofErr w:type="spellEnd"/>
      <w:r w:rsidR="00315745">
        <w:rPr>
          <w:color w:val="1D1D1B"/>
        </w:rPr>
        <w:t xml:space="preserve"> take </w:t>
      </w:r>
      <w:proofErr w:type="spellStart"/>
      <w:r w:rsidR="00315745">
        <w:rPr>
          <w:color w:val="1D1D1B"/>
        </w:rPr>
        <w:t>tōmua</w:t>
      </w:r>
      <w:proofErr w:type="spellEnd"/>
      <w:r w:rsidR="00315745">
        <w:rPr>
          <w:color w:val="1D1D1B"/>
        </w:rPr>
        <w:t xml:space="preserve"> </w:t>
      </w:r>
      <w:proofErr w:type="spellStart"/>
      <w:r w:rsidR="00315745">
        <w:rPr>
          <w:color w:val="1D1D1B"/>
        </w:rPr>
        <w:t>mō</w:t>
      </w:r>
      <w:proofErr w:type="spellEnd"/>
      <w:r w:rsidR="00315745">
        <w:rPr>
          <w:color w:val="1D1D1B"/>
        </w:rPr>
        <w:t xml:space="preserve"> </w:t>
      </w:r>
      <w:r w:rsidR="00315745">
        <w:rPr>
          <w:color w:val="1D1D1B"/>
          <w:spacing w:val="-3"/>
        </w:rPr>
        <w:t xml:space="preserve">te </w:t>
      </w:r>
      <w:r w:rsidR="00315745">
        <w:rPr>
          <w:color w:val="1D1D1B"/>
        </w:rPr>
        <w:t xml:space="preserve">hauora Māori, me </w:t>
      </w:r>
      <w:proofErr w:type="spellStart"/>
      <w:r w:rsidR="00315745">
        <w:rPr>
          <w:color w:val="1D1D1B"/>
        </w:rPr>
        <w:t>ngā</w:t>
      </w:r>
      <w:proofErr w:type="spellEnd"/>
      <w:r w:rsidR="00315745">
        <w:rPr>
          <w:color w:val="1D1D1B"/>
        </w:rPr>
        <w:t xml:space="preserve"> mahi </w:t>
      </w:r>
      <w:proofErr w:type="spellStart"/>
      <w:r w:rsidR="00315745">
        <w:rPr>
          <w:color w:val="1D1D1B"/>
          <w:spacing w:val="-2"/>
        </w:rPr>
        <w:t>waiwai</w:t>
      </w:r>
      <w:proofErr w:type="spellEnd"/>
      <w:r w:rsidR="00315745">
        <w:rPr>
          <w:color w:val="1D1D1B"/>
          <w:spacing w:val="-2"/>
        </w:rPr>
        <w:t xml:space="preserve"> </w:t>
      </w:r>
      <w:r w:rsidR="00315745">
        <w:rPr>
          <w:color w:val="1D1D1B"/>
        </w:rPr>
        <w:t xml:space="preserve">e </w:t>
      </w:r>
      <w:proofErr w:type="spellStart"/>
      <w:r w:rsidR="00315745">
        <w:rPr>
          <w:color w:val="1D1D1B"/>
        </w:rPr>
        <w:t>rua</w:t>
      </w:r>
      <w:proofErr w:type="spellEnd"/>
      <w:r w:rsidR="00315745">
        <w:rPr>
          <w:color w:val="1D1D1B"/>
        </w:rPr>
        <w:t xml:space="preserve">, e </w:t>
      </w:r>
      <w:proofErr w:type="spellStart"/>
      <w:r w:rsidR="00315745">
        <w:rPr>
          <w:color w:val="1D1D1B"/>
        </w:rPr>
        <w:t>toru</w:t>
      </w:r>
      <w:proofErr w:type="spellEnd"/>
      <w:r w:rsidR="00315745">
        <w:rPr>
          <w:color w:val="1D1D1B"/>
        </w:rPr>
        <w:t xml:space="preserve"> </w:t>
      </w:r>
      <w:proofErr w:type="spellStart"/>
      <w:r w:rsidR="00315745">
        <w:rPr>
          <w:color w:val="1D1D1B"/>
        </w:rPr>
        <w:t>rānei</w:t>
      </w:r>
      <w:proofErr w:type="spellEnd"/>
      <w:r w:rsidR="00315745">
        <w:rPr>
          <w:color w:val="1D1D1B"/>
        </w:rPr>
        <w:t xml:space="preserve"> </w:t>
      </w:r>
      <w:proofErr w:type="spellStart"/>
      <w:r w:rsidR="00315745">
        <w:rPr>
          <w:color w:val="1D1D1B"/>
        </w:rPr>
        <w:t>hei</w:t>
      </w:r>
      <w:proofErr w:type="spellEnd"/>
      <w:r w:rsidR="00315745">
        <w:rPr>
          <w:color w:val="1D1D1B"/>
        </w:rPr>
        <w:t xml:space="preserve"> </w:t>
      </w:r>
      <w:proofErr w:type="spellStart"/>
      <w:r w:rsidR="00315745">
        <w:rPr>
          <w:color w:val="1D1D1B"/>
          <w:spacing w:val="-3"/>
        </w:rPr>
        <w:t>tautoko</w:t>
      </w:r>
      <w:proofErr w:type="spellEnd"/>
      <w:r w:rsidR="00315745">
        <w:rPr>
          <w:color w:val="1D1D1B"/>
          <w:spacing w:val="-3"/>
        </w:rPr>
        <w:t xml:space="preserve"> </w:t>
      </w:r>
      <w:proofErr w:type="spellStart"/>
      <w:r w:rsidR="00315745">
        <w:rPr>
          <w:color w:val="1D1D1B"/>
        </w:rPr>
        <w:t>i</w:t>
      </w:r>
      <w:proofErr w:type="spellEnd"/>
      <w:r w:rsidR="00315745">
        <w:rPr>
          <w:color w:val="1D1D1B"/>
        </w:rPr>
        <w:t xml:space="preserve"> </w:t>
      </w:r>
      <w:proofErr w:type="spellStart"/>
      <w:r w:rsidR="00315745">
        <w:rPr>
          <w:color w:val="1D1D1B"/>
        </w:rPr>
        <w:t>aua</w:t>
      </w:r>
      <w:proofErr w:type="spellEnd"/>
      <w:r w:rsidR="00315745">
        <w:rPr>
          <w:color w:val="1D1D1B"/>
        </w:rPr>
        <w:t xml:space="preserve"> take. I </w:t>
      </w:r>
      <w:proofErr w:type="spellStart"/>
      <w:r w:rsidR="00315745">
        <w:rPr>
          <w:color w:val="1D1D1B"/>
        </w:rPr>
        <w:t>tonoa</w:t>
      </w:r>
      <w:proofErr w:type="spellEnd"/>
      <w:r w:rsidR="00315745">
        <w:rPr>
          <w:color w:val="1D1D1B"/>
        </w:rPr>
        <w:t xml:space="preserve"> </w:t>
      </w:r>
      <w:proofErr w:type="spellStart"/>
      <w:r w:rsidR="00315745">
        <w:rPr>
          <w:color w:val="1D1D1B"/>
          <w:spacing w:val="-4"/>
        </w:rPr>
        <w:t>rātou</w:t>
      </w:r>
      <w:proofErr w:type="spellEnd"/>
      <w:r w:rsidR="00315745">
        <w:rPr>
          <w:color w:val="1D1D1B"/>
          <w:spacing w:val="-4"/>
        </w:rPr>
        <w:t xml:space="preserve"> </w:t>
      </w:r>
      <w:proofErr w:type="spellStart"/>
      <w:r w:rsidR="00315745">
        <w:rPr>
          <w:color w:val="1D1D1B"/>
        </w:rPr>
        <w:t>ki</w:t>
      </w:r>
      <w:proofErr w:type="spellEnd"/>
      <w:r w:rsidR="00315745">
        <w:rPr>
          <w:color w:val="1D1D1B"/>
        </w:rPr>
        <w:t xml:space="preserve"> </w:t>
      </w:r>
      <w:r w:rsidR="00315745">
        <w:rPr>
          <w:color w:val="1D1D1B"/>
          <w:spacing w:val="-3"/>
        </w:rPr>
        <w:t xml:space="preserve">te </w:t>
      </w:r>
      <w:proofErr w:type="spellStart"/>
      <w:r w:rsidR="00315745">
        <w:rPr>
          <w:color w:val="1D1D1B"/>
        </w:rPr>
        <w:t>whakaputa</w:t>
      </w:r>
      <w:proofErr w:type="spellEnd"/>
      <w:r w:rsidR="00315745">
        <w:rPr>
          <w:color w:val="1D1D1B"/>
        </w:rPr>
        <w:t xml:space="preserve"> </w:t>
      </w:r>
      <w:proofErr w:type="spellStart"/>
      <w:r w:rsidR="00315745">
        <w:rPr>
          <w:color w:val="1D1D1B"/>
        </w:rPr>
        <w:t>hoki</w:t>
      </w:r>
      <w:proofErr w:type="spellEnd"/>
      <w:r w:rsidR="00315745">
        <w:rPr>
          <w:color w:val="1D1D1B"/>
        </w:rPr>
        <w:t xml:space="preserve"> </w:t>
      </w:r>
      <w:proofErr w:type="spellStart"/>
      <w:r w:rsidR="00315745">
        <w:rPr>
          <w:color w:val="1D1D1B"/>
        </w:rPr>
        <w:t>i</w:t>
      </w:r>
      <w:proofErr w:type="spellEnd"/>
      <w:r w:rsidR="00315745">
        <w:rPr>
          <w:color w:val="1D1D1B"/>
        </w:rPr>
        <w:t xml:space="preserve"> </w:t>
      </w:r>
      <w:proofErr w:type="spellStart"/>
      <w:r w:rsidR="00315745">
        <w:rPr>
          <w:color w:val="1D1D1B"/>
        </w:rPr>
        <w:t>ētahi</w:t>
      </w:r>
      <w:proofErr w:type="spellEnd"/>
      <w:r w:rsidR="00315745">
        <w:rPr>
          <w:color w:val="1D1D1B"/>
        </w:rPr>
        <w:t xml:space="preserve"> rongoā ‘</w:t>
      </w:r>
      <w:proofErr w:type="spellStart"/>
      <w:r w:rsidR="00315745">
        <w:rPr>
          <w:color w:val="1D1D1B"/>
        </w:rPr>
        <w:t>whanokē</w:t>
      </w:r>
      <w:proofErr w:type="spellEnd"/>
      <w:r w:rsidR="00315745">
        <w:rPr>
          <w:color w:val="1D1D1B"/>
        </w:rPr>
        <w:t xml:space="preserve">’ </w:t>
      </w:r>
      <w:proofErr w:type="spellStart"/>
      <w:r w:rsidR="00315745">
        <w:rPr>
          <w:color w:val="1D1D1B"/>
        </w:rPr>
        <w:t>mō</w:t>
      </w:r>
      <w:proofErr w:type="spellEnd"/>
      <w:r w:rsidR="00315745">
        <w:rPr>
          <w:color w:val="1D1D1B"/>
        </w:rPr>
        <w:t xml:space="preserve"> </w:t>
      </w:r>
      <w:proofErr w:type="spellStart"/>
      <w:r w:rsidR="00315745">
        <w:rPr>
          <w:color w:val="1D1D1B"/>
        </w:rPr>
        <w:t>ngā</w:t>
      </w:r>
      <w:proofErr w:type="spellEnd"/>
      <w:r w:rsidR="00315745">
        <w:rPr>
          <w:color w:val="1D1D1B"/>
        </w:rPr>
        <w:t xml:space="preserve"> take </w:t>
      </w:r>
      <w:proofErr w:type="spellStart"/>
      <w:r w:rsidR="00315745">
        <w:rPr>
          <w:color w:val="1D1D1B"/>
        </w:rPr>
        <w:t>matua</w:t>
      </w:r>
      <w:proofErr w:type="spellEnd"/>
      <w:r w:rsidR="00315745">
        <w:rPr>
          <w:color w:val="1D1D1B"/>
        </w:rPr>
        <w:t xml:space="preserve"> </w:t>
      </w:r>
      <w:proofErr w:type="spellStart"/>
      <w:r w:rsidR="00315745">
        <w:rPr>
          <w:color w:val="1D1D1B"/>
        </w:rPr>
        <w:t>i</w:t>
      </w:r>
      <w:proofErr w:type="spellEnd"/>
      <w:r w:rsidR="00315745">
        <w:rPr>
          <w:color w:val="1D1D1B"/>
        </w:rPr>
        <w:t xml:space="preserve"> puta, </w:t>
      </w:r>
      <w:proofErr w:type="spellStart"/>
      <w:r w:rsidR="00315745">
        <w:rPr>
          <w:color w:val="1D1D1B"/>
        </w:rPr>
        <w:t>ki</w:t>
      </w:r>
      <w:proofErr w:type="spellEnd"/>
      <w:r w:rsidR="00315745">
        <w:rPr>
          <w:color w:val="1D1D1B"/>
        </w:rPr>
        <w:t xml:space="preserve"> </w:t>
      </w:r>
      <w:r w:rsidR="00315745">
        <w:rPr>
          <w:color w:val="1D1D1B"/>
          <w:spacing w:val="-3"/>
        </w:rPr>
        <w:t xml:space="preserve">te </w:t>
      </w:r>
      <w:proofErr w:type="spellStart"/>
      <w:r w:rsidR="00315745">
        <w:rPr>
          <w:color w:val="1D1D1B"/>
        </w:rPr>
        <w:t>tuku</w:t>
      </w:r>
      <w:proofErr w:type="spellEnd"/>
      <w:r w:rsidR="00315745">
        <w:rPr>
          <w:color w:val="1D1D1B"/>
        </w:rPr>
        <w:t xml:space="preserve"> </w:t>
      </w:r>
      <w:proofErr w:type="spellStart"/>
      <w:r w:rsidR="00315745">
        <w:rPr>
          <w:color w:val="1D1D1B"/>
        </w:rPr>
        <w:t>urupare</w:t>
      </w:r>
      <w:proofErr w:type="spellEnd"/>
      <w:r w:rsidR="00315745">
        <w:rPr>
          <w:color w:val="1D1D1B"/>
        </w:rPr>
        <w:t xml:space="preserve"> </w:t>
      </w:r>
      <w:proofErr w:type="spellStart"/>
      <w:r w:rsidR="00315745">
        <w:rPr>
          <w:color w:val="1D1D1B"/>
        </w:rPr>
        <w:t>mō</w:t>
      </w:r>
      <w:proofErr w:type="spellEnd"/>
      <w:r w:rsidR="00315745">
        <w:rPr>
          <w:color w:val="1D1D1B"/>
        </w:rPr>
        <w:t xml:space="preserve"> ā </w:t>
      </w:r>
      <w:proofErr w:type="spellStart"/>
      <w:r w:rsidR="00315745">
        <w:rPr>
          <w:color w:val="1D1D1B"/>
          <w:spacing w:val="-4"/>
        </w:rPr>
        <w:t>rātou</w:t>
      </w:r>
      <w:proofErr w:type="spellEnd"/>
      <w:r w:rsidR="00315745">
        <w:rPr>
          <w:color w:val="1D1D1B"/>
          <w:spacing w:val="-4"/>
        </w:rPr>
        <w:t xml:space="preserve"> </w:t>
      </w:r>
      <w:r w:rsidR="00315745">
        <w:rPr>
          <w:color w:val="1D1D1B"/>
        </w:rPr>
        <w:t xml:space="preserve">tino </w:t>
      </w:r>
      <w:proofErr w:type="spellStart"/>
      <w:r w:rsidR="00315745">
        <w:rPr>
          <w:color w:val="1D1D1B"/>
        </w:rPr>
        <w:t>whāinga</w:t>
      </w:r>
      <w:proofErr w:type="spellEnd"/>
      <w:r w:rsidR="00315745">
        <w:rPr>
          <w:color w:val="1D1D1B"/>
        </w:rPr>
        <w:t xml:space="preserve"> </w:t>
      </w:r>
      <w:proofErr w:type="spellStart"/>
      <w:r w:rsidR="00315745">
        <w:rPr>
          <w:color w:val="1D1D1B"/>
        </w:rPr>
        <w:t>tōmua</w:t>
      </w:r>
      <w:proofErr w:type="spellEnd"/>
      <w:r w:rsidR="00315745">
        <w:rPr>
          <w:color w:val="1D1D1B"/>
        </w:rPr>
        <w:t xml:space="preserve"> me </w:t>
      </w:r>
      <w:proofErr w:type="spellStart"/>
      <w:r w:rsidR="00315745">
        <w:rPr>
          <w:color w:val="1D1D1B"/>
        </w:rPr>
        <w:t>ngā</w:t>
      </w:r>
      <w:proofErr w:type="spellEnd"/>
      <w:r w:rsidR="00315745">
        <w:rPr>
          <w:color w:val="1D1D1B"/>
        </w:rPr>
        <w:t xml:space="preserve"> mahi </w:t>
      </w:r>
      <w:proofErr w:type="spellStart"/>
      <w:r w:rsidR="00315745">
        <w:rPr>
          <w:color w:val="1D1D1B"/>
        </w:rPr>
        <w:t>matua</w:t>
      </w:r>
      <w:proofErr w:type="spellEnd"/>
      <w:r w:rsidR="00315745">
        <w:rPr>
          <w:color w:val="1D1D1B"/>
        </w:rPr>
        <w:t xml:space="preserve"> </w:t>
      </w:r>
      <w:proofErr w:type="spellStart"/>
      <w:r w:rsidR="00315745">
        <w:rPr>
          <w:color w:val="1D1D1B"/>
        </w:rPr>
        <w:t>hei</w:t>
      </w:r>
      <w:proofErr w:type="spellEnd"/>
      <w:r w:rsidR="00315745">
        <w:rPr>
          <w:color w:val="1D1D1B"/>
        </w:rPr>
        <w:t xml:space="preserve"> </w:t>
      </w:r>
      <w:proofErr w:type="spellStart"/>
      <w:r w:rsidR="00315745">
        <w:rPr>
          <w:color w:val="1D1D1B"/>
        </w:rPr>
        <w:t>whakaū</w:t>
      </w:r>
      <w:proofErr w:type="spellEnd"/>
      <w:r w:rsidR="00315745">
        <w:rPr>
          <w:color w:val="1D1D1B"/>
        </w:rPr>
        <w:t xml:space="preserve"> </w:t>
      </w:r>
      <w:proofErr w:type="spellStart"/>
      <w:r w:rsidR="00315745">
        <w:rPr>
          <w:color w:val="1D1D1B"/>
        </w:rPr>
        <w:t>i</w:t>
      </w:r>
      <w:proofErr w:type="spellEnd"/>
      <w:r w:rsidR="00315745">
        <w:rPr>
          <w:color w:val="1D1D1B"/>
        </w:rPr>
        <w:t xml:space="preserve"> </w:t>
      </w:r>
      <w:proofErr w:type="spellStart"/>
      <w:r w:rsidR="00315745">
        <w:rPr>
          <w:color w:val="1D1D1B"/>
        </w:rPr>
        <w:t>aua</w:t>
      </w:r>
      <w:proofErr w:type="spellEnd"/>
      <w:r w:rsidR="00315745">
        <w:rPr>
          <w:color w:val="1D1D1B"/>
        </w:rPr>
        <w:t xml:space="preserve"> </w:t>
      </w:r>
      <w:proofErr w:type="spellStart"/>
      <w:r w:rsidR="00315745">
        <w:rPr>
          <w:color w:val="1D1D1B"/>
        </w:rPr>
        <w:t>whāinga</w:t>
      </w:r>
      <w:proofErr w:type="spellEnd"/>
      <w:r w:rsidR="00315745">
        <w:rPr>
          <w:color w:val="1D1D1B"/>
        </w:rPr>
        <w:t>.</w:t>
      </w:r>
    </w:p>
    <w:p w14:paraId="15FBFA01" w14:textId="0A18AF10" w:rsidR="00D17B36" w:rsidRDefault="00315745" w:rsidP="00315745">
      <w:pPr>
        <w:pStyle w:val="BodyText"/>
        <w:spacing w:before="95"/>
        <w:ind w:left="35"/>
      </w:pPr>
      <w:r>
        <w:rPr>
          <w:color w:val="1D1D1B"/>
        </w:rPr>
        <w:t xml:space="preserve">I </w:t>
      </w:r>
      <w:proofErr w:type="spellStart"/>
      <w:r>
        <w:rPr>
          <w:color w:val="1D1D1B"/>
        </w:rPr>
        <w:t>tū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wānanga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te:</w:t>
      </w:r>
    </w:p>
    <w:p w14:paraId="7EB2C097" w14:textId="4D47611F" w:rsidR="00D17B36" w:rsidRDefault="00D17B36" w:rsidP="00D17B36">
      <w:r>
        <w:t xml:space="preserve">› 19 </w:t>
      </w:r>
      <w:r w:rsidR="00315745">
        <w:t xml:space="preserve">o </w:t>
      </w:r>
      <w:proofErr w:type="spellStart"/>
      <w:r w:rsidR="00315745">
        <w:t>Ākuhata</w:t>
      </w:r>
      <w:proofErr w:type="spellEnd"/>
      <w:r>
        <w:t xml:space="preserve"> 2019 – </w:t>
      </w:r>
      <w:r w:rsidR="00315745">
        <w:t>Tamaki Makaurau</w:t>
      </w:r>
      <w:r>
        <w:t xml:space="preserve"> </w:t>
      </w:r>
    </w:p>
    <w:p w14:paraId="2A9364F5" w14:textId="633AA30B" w:rsidR="00D17B36" w:rsidRDefault="00D17B36" w:rsidP="00D17B36">
      <w:r>
        <w:t xml:space="preserve">› 23 </w:t>
      </w:r>
      <w:r w:rsidR="00315745">
        <w:t xml:space="preserve">o </w:t>
      </w:r>
      <w:proofErr w:type="spellStart"/>
      <w:r w:rsidR="00315745">
        <w:t>Ākuhata</w:t>
      </w:r>
      <w:proofErr w:type="spellEnd"/>
      <w:r>
        <w:t xml:space="preserve"> 2019 – Rotorua </w:t>
      </w:r>
    </w:p>
    <w:p w14:paraId="7394C778" w14:textId="595412FF" w:rsidR="00D17B36" w:rsidRDefault="00D17B36" w:rsidP="00D17B36">
      <w:r>
        <w:t xml:space="preserve">› 28 </w:t>
      </w:r>
      <w:r w:rsidR="00315745">
        <w:t xml:space="preserve">o </w:t>
      </w:r>
      <w:proofErr w:type="spellStart"/>
      <w:r w:rsidR="00315745">
        <w:t>Ākuhata</w:t>
      </w:r>
      <w:proofErr w:type="spellEnd"/>
      <w:r>
        <w:t xml:space="preserve"> 2019 –  </w:t>
      </w:r>
      <w:r w:rsidR="00315745">
        <w:t>Te Whanganui-a-Tara</w:t>
      </w:r>
    </w:p>
    <w:p w14:paraId="2DB536D6" w14:textId="5060102E" w:rsidR="00D17B36" w:rsidRDefault="00D17B36" w:rsidP="00D17B36">
      <w:r>
        <w:t xml:space="preserve">› 29 </w:t>
      </w:r>
      <w:r w:rsidR="00315745">
        <w:t xml:space="preserve">o </w:t>
      </w:r>
      <w:proofErr w:type="spellStart"/>
      <w:r w:rsidR="00315745">
        <w:t>Ākuhata</w:t>
      </w:r>
      <w:proofErr w:type="spellEnd"/>
      <w:r w:rsidR="00315745">
        <w:t xml:space="preserve"> </w:t>
      </w:r>
      <w:r>
        <w:t xml:space="preserve">2019 – </w:t>
      </w:r>
      <w:r w:rsidR="00315745">
        <w:t>Ōtautahi</w:t>
      </w:r>
    </w:p>
    <w:p w14:paraId="57DCA556" w14:textId="2CD01298" w:rsidR="00D17B36" w:rsidRDefault="00D17B36" w:rsidP="00D17B36"/>
    <w:p w14:paraId="1EC68FD5" w14:textId="68A7BC16" w:rsidR="00D17B36" w:rsidRDefault="00F84589" w:rsidP="00315745">
      <w:pPr>
        <w:pStyle w:val="BodyText"/>
        <w:spacing w:line="310" w:lineRule="atLeast"/>
        <w:ind w:right="7"/>
      </w:pPr>
      <w:r>
        <w:rPr>
          <w:noProof/>
        </w:rPr>
        <w:drawing>
          <wp:anchor distT="0" distB="0" distL="114300" distR="114300" simplePos="0" relativeHeight="251743232" behindDoc="0" locked="0" layoutInCell="1" allowOverlap="1" wp14:anchorId="5ED33C90" wp14:editId="03AB404F">
            <wp:simplePos x="0" y="0"/>
            <wp:positionH relativeFrom="column">
              <wp:posOffset>2857500</wp:posOffset>
            </wp:positionH>
            <wp:positionV relativeFrom="paragraph">
              <wp:posOffset>610870</wp:posOffset>
            </wp:positionV>
            <wp:extent cx="3048000" cy="126238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745">
        <w:rPr>
          <w:color w:val="1D1D1B"/>
        </w:rPr>
        <w:t xml:space="preserve">He </w:t>
      </w:r>
      <w:proofErr w:type="spellStart"/>
      <w:r w:rsidR="00315745">
        <w:rPr>
          <w:color w:val="1D1D1B"/>
        </w:rPr>
        <w:t>maha</w:t>
      </w:r>
      <w:proofErr w:type="spellEnd"/>
      <w:r w:rsidR="00315745">
        <w:rPr>
          <w:color w:val="1D1D1B"/>
        </w:rPr>
        <w:t xml:space="preserve"> </w:t>
      </w:r>
      <w:proofErr w:type="spellStart"/>
      <w:r w:rsidR="00315745">
        <w:rPr>
          <w:color w:val="1D1D1B"/>
        </w:rPr>
        <w:t>ngā</w:t>
      </w:r>
      <w:proofErr w:type="spellEnd"/>
      <w:r w:rsidR="00315745">
        <w:rPr>
          <w:color w:val="1D1D1B"/>
        </w:rPr>
        <w:t xml:space="preserve"> </w:t>
      </w:r>
      <w:proofErr w:type="spellStart"/>
      <w:r w:rsidR="00315745">
        <w:rPr>
          <w:color w:val="1D1D1B"/>
        </w:rPr>
        <w:t>tūmomo</w:t>
      </w:r>
      <w:proofErr w:type="spellEnd"/>
      <w:r w:rsidR="00315745">
        <w:rPr>
          <w:color w:val="1D1D1B"/>
        </w:rPr>
        <w:t xml:space="preserve"> </w:t>
      </w:r>
      <w:proofErr w:type="spellStart"/>
      <w:r w:rsidR="00315745">
        <w:rPr>
          <w:color w:val="1D1D1B"/>
        </w:rPr>
        <w:t>māngai</w:t>
      </w:r>
      <w:proofErr w:type="spellEnd"/>
      <w:r w:rsidR="00315745">
        <w:rPr>
          <w:color w:val="1D1D1B"/>
        </w:rPr>
        <w:t xml:space="preserve"> </w:t>
      </w:r>
      <w:proofErr w:type="spellStart"/>
      <w:r w:rsidR="00315745">
        <w:rPr>
          <w:color w:val="1D1D1B"/>
        </w:rPr>
        <w:t>i</w:t>
      </w:r>
      <w:proofErr w:type="spellEnd"/>
      <w:r w:rsidR="00315745">
        <w:rPr>
          <w:color w:val="1D1D1B"/>
        </w:rPr>
        <w:t xml:space="preserve"> </w:t>
      </w:r>
      <w:proofErr w:type="spellStart"/>
      <w:r w:rsidR="00315745">
        <w:rPr>
          <w:color w:val="1D1D1B"/>
        </w:rPr>
        <w:t>tae</w:t>
      </w:r>
      <w:proofErr w:type="spellEnd"/>
      <w:r w:rsidR="00315745">
        <w:rPr>
          <w:color w:val="1D1D1B"/>
        </w:rPr>
        <w:t xml:space="preserve"> </w:t>
      </w:r>
      <w:proofErr w:type="spellStart"/>
      <w:r w:rsidR="00315745">
        <w:rPr>
          <w:color w:val="1D1D1B"/>
        </w:rPr>
        <w:t>atu</w:t>
      </w:r>
      <w:proofErr w:type="spellEnd"/>
      <w:r w:rsidR="00315745">
        <w:rPr>
          <w:color w:val="1D1D1B"/>
        </w:rPr>
        <w:t xml:space="preserve"> </w:t>
      </w:r>
      <w:proofErr w:type="spellStart"/>
      <w:r w:rsidR="00315745">
        <w:rPr>
          <w:color w:val="1D1D1B"/>
        </w:rPr>
        <w:t>ki</w:t>
      </w:r>
      <w:proofErr w:type="spellEnd"/>
      <w:r w:rsidR="00315745">
        <w:rPr>
          <w:color w:val="1D1D1B"/>
        </w:rPr>
        <w:t xml:space="preserve"> </w:t>
      </w:r>
      <w:proofErr w:type="spellStart"/>
      <w:r w:rsidR="00315745">
        <w:rPr>
          <w:color w:val="1D1D1B"/>
        </w:rPr>
        <w:t>ia</w:t>
      </w:r>
      <w:proofErr w:type="spellEnd"/>
      <w:r w:rsidR="00315745">
        <w:rPr>
          <w:color w:val="1D1D1B"/>
        </w:rPr>
        <w:t xml:space="preserve"> wānanga </w:t>
      </w:r>
      <w:proofErr w:type="spellStart"/>
      <w:r w:rsidR="00315745">
        <w:rPr>
          <w:color w:val="1D1D1B"/>
        </w:rPr>
        <w:t>nō</w:t>
      </w:r>
      <w:proofErr w:type="spellEnd"/>
      <w:r w:rsidR="00315745">
        <w:rPr>
          <w:color w:val="1D1D1B"/>
        </w:rPr>
        <w:t xml:space="preserve"> </w:t>
      </w:r>
      <w:proofErr w:type="spellStart"/>
      <w:r w:rsidR="00315745">
        <w:rPr>
          <w:color w:val="1D1D1B"/>
        </w:rPr>
        <w:t>ngā</w:t>
      </w:r>
      <w:proofErr w:type="spellEnd"/>
      <w:r w:rsidR="00315745">
        <w:rPr>
          <w:color w:val="1D1D1B"/>
        </w:rPr>
        <w:t xml:space="preserve"> whakahaere</w:t>
      </w:r>
      <w:r w:rsidR="00315745">
        <w:rPr>
          <w:color w:val="1D1D1B"/>
          <w:spacing w:val="-4"/>
        </w:rPr>
        <w:t xml:space="preserve"> </w:t>
      </w:r>
      <w:r w:rsidR="00315745">
        <w:rPr>
          <w:color w:val="1D1D1B"/>
        </w:rPr>
        <w:t>ā-iwi,</w:t>
      </w:r>
      <w:r w:rsidR="00315745">
        <w:rPr>
          <w:color w:val="1D1D1B"/>
          <w:spacing w:val="-3"/>
        </w:rPr>
        <w:t xml:space="preserve"> </w:t>
      </w:r>
      <w:r w:rsidR="00315745">
        <w:rPr>
          <w:color w:val="1D1D1B"/>
        </w:rPr>
        <w:t>ā-hapū;</w:t>
      </w:r>
      <w:r w:rsidR="00315745">
        <w:rPr>
          <w:color w:val="1D1D1B"/>
          <w:spacing w:val="-3"/>
        </w:rPr>
        <w:t xml:space="preserve"> </w:t>
      </w:r>
      <w:proofErr w:type="spellStart"/>
      <w:r w:rsidR="00315745">
        <w:rPr>
          <w:color w:val="1D1D1B"/>
        </w:rPr>
        <w:t>nō</w:t>
      </w:r>
      <w:proofErr w:type="spellEnd"/>
      <w:r w:rsidR="00315745">
        <w:rPr>
          <w:color w:val="1D1D1B"/>
          <w:spacing w:val="-3"/>
        </w:rPr>
        <w:t xml:space="preserve"> </w:t>
      </w:r>
      <w:proofErr w:type="spellStart"/>
      <w:r w:rsidR="00315745">
        <w:rPr>
          <w:color w:val="1D1D1B"/>
        </w:rPr>
        <w:t>ngā</w:t>
      </w:r>
      <w:proofErr w:type="spellEnd"/>
      <w:r w:rsidR="00315745">
        <w:rPr>
          <w:color w:val="1D1D1B"/>
          <w:spacing w:val="-4"/>
        </w:rPr>
        <w:t xml:space="preserve"> </w:t>
      </w:r>
      <w:proofErr w:type="spellStart"/>
      <w:r w:rsidR="00315745">
        <w:rPr>
          <w:color w:val="1D1D1B"/>
        </w:rPr>
        <w:t>huinga</w:t>
      </w:r>
      <w:proofErr w:type="spellEnd"/>
      <w:r w:rsidR="00315745">
        <w:rPr>
          <w:color w:val="1D1D1B"/>
          <w:spacing w:val="-3"/>
        </w:rPr>
        <w:t xml:space="preserve"> </w:t>
      </w:r>
      <w:r w:rsidR="00315745">
        <w:rPr>
          <w:color w:val="1D1D1B"/>
        </w:rPr>
        <w:t>whakahaere</w:t>
      </w:r>
      <w:r w:rsidR="00315745">
        <w:rPr>
          <w:color w:val="1D1D1B"/>
          <w:spacing w:val="-3"/>
        </w:rPr>
        <w:t xml:space="preserve"> </w:t>
      </w:r>
      <w:r w:rsidR="00315745">
        <w:rPr>
          <w:color w:val="1D1D1B"/>
        </w:rPr>
        <w:t>Māori</w:t>
      </w:r>
      <w:r w:rsidR="00315745">
        <w:rPr>
          <w:color w:val="1D1D1B"/>
          <w:spacing w:val="-3"/>
        </w:rPr>
        <w:t xml:space="preserve"> </w:t>
      </w:r>
      <w:r w:rsidR="00315745">
        <w:rPr>
          <w:color w:val="1D1D1B"/>
        </w:rPr>
        <w:t>ā-</w:t>
      </w:r>
      <w:proofErr w:type="spellStart"/>
      <w:r w:rsidR="00315745">
        <w:rPr>
          <w:color w:val="1D1D1B"/>
        </w:rPr>
        <w:t>motu</w:t>
      </w:r>
      <w:proofErr w:type="spellEnd"/>
      <w:r w:rsidR="00315745">
        <w:rPr>
          <w:color w:val="1D1D1B"/>
        </w:rPr>
        <w:t>;</w:t>
      </w:r>
      <w:r w:rsidR="00315745">
        <w:rPr>
          <w:color w:val="1D1D1B"/>
          <w:spacing w:val="-4"/>
        </w:rPr>
        <w:t xml:space="preserve"> </w:t>
      </w:r>
      <w:proofErr w:type="spellStart"/>
      <w:r w:rsidR="00315745">
        <w:rPr>
          <w:color w:val="1D1D1B"/>
        </w:rPr>
        <w:t>nō</w:t>
      </w:r>
      <w:proofErr w:type="spellEnd"/>
      <w:r w:rsidR="00315745">
        <w:rPr>
          <w:color w:val="1D1D1B"/>
        </w:rPr>
        <w:t xml:space="preserve"> </w:t>
      </w:r>
      <w:proofErr w:type="spellStart"/>
      <w:r w:rsidR="00315745">
        <w:rPr>
          <w:color w:val="1D1D1B"/>
        </w:rPr>
        <w:t>ngā</w:t>
      </w:r>
      <w:proofErr w:type="spellEnd"/>
      <w:r w:rsidR="00315745">
        <w:rPr>
          <w:color w:val="1D1D1B"/>
        </w:rPr>
        <w:t xml:space="preserve"> rōpū </w:t>
      </w:r>
      <w:proofErr w:type="spellStart"/>
      <w:r w:rsidR="00315745">
        <w:rPr>
          <w:color w:val="1D1D1B"/>
        </w:rPr>
        <w:t>kiritaki</w:t>
      </w:r>
      <w:proofErr w:type="spellEnd"/>
      <w:r w:rsidR="00315745">
        <w:rPr>
          <w:color w:val="1D1D1B"/>
        </w:rPr>
        <w:t xml:space="preserve">, </w:t>
      </w:r>
      <w:proofErr w:type="spellStart"/>
      <w:r w:rsidR="00315745">
        <w:rPr>
          <w:color w:val="1D1D1B"/>
        </w:rPr>
        <w:t>ngā</w:t>
      </w:r>
      <w:proofErr w:type="spellEnd"/>
      <w:r w:rsidR="00315745">
        <w:rPr>
          <w:color w:val="1D1D1B"/>
        </w:rPr>
        <w:t xml:space="preserve"> rōpū hauora </w:t>
      </w:r>
      <w:proofErr w:type="spellStart"/>
      <w:r w:rsidR="00315745">
        <w:rPr>
          <w:color w:val="1D1D1B"/>
        </w:rPr>
        <w:t>matua</w:t>
      </w:r>
      <w:proofErr w:type="spellEnd"/>
      <w:r w:rsidR="00315745">
        <w:rPr>
          <w:color w:val="1D1D1B"/>
        </w:rPr>
        <w:t xml:space="preserve"> (PHO) Māori </w:t>
      </w:r>
      <w:proofErr w:type="spellStart"/>
      <w:r w:rsidR="00315745">
        <w:rPr>
          <w:color w:val="1D1D1B"/>
        </w:rPr>
        <w:t>mai</w:t>
      </w:r>
      <w:proofErr w:type="spellEnd"/>
      <w:r w:rsidR="00315745">
        <w:rPr>
          <w:color w:val="1D1D1B"/>
        </w:rPr>
        <w:t xml:space="preserve">, </w:t>
      </w:r>
      <w:proofErr w:type="spellStart"/>
      <w:r w:rsidR="00315745">
        <w:rPr>
          <w:color w:val="1D1D1B"/>
        </w:rPr>
        <w:t>auraki</w:t>
      </w:r>
      <w:proofErr w:type="spellEnd"/>
      <w:r w:rsidR="00315745">
        <w:rPr>
          <w:color w:val="1D1D1B"/>
        </w:rPr>
        <w:t xml:space="preserve"> </w:t>
      </w:r>
      <w:proofErr w:type="spellStart"/>
      <w:r w:rsidR="00315745">
        <w:rPr>
          <w:color w:val="1D1D1B"/>
        </w:rPr>
        <w:t>mai</w:t>
      </w:r>
      <w:proofErr w:type="spellEnd"/>
      <w:r w:rsidR="00315745">
        <w:rPr>
          <w:color w:val="1D1D1B"/>
        </w:rPr>
        <w:t xml:space="preserve">; </w:t>
      </w:r>
      <w:proofErr w:type="spellStart"/>
      <w:r w:rsidR="00315745">
        <w:rPr>
          <w:color w:val="1D1D1B"/>
        </w:rPr>
        <w:t>nō</w:t>
      </w:r>
      <w:proofErr w:type="spellEnd"/>
      <w:r w:rsidR="00315745">
        <w:rPr>
          <w:color w:val="1D1D1B"/>
        </w:rPr>
        <w:t xml:space="preserve"> </w:t>
      </w:r>
      <w:proofErr w:type="spellStart"/>
      <w:r w:rsidR="00315745">
        <w:rPr>
          <w:color w:val="1D1D1B"/>
        </w:rPr>
        <w:t>ngā</w:t>
      </w:r>
      <w:proofErr w:type="spellEnd"/>
      <w:r w:rsidR="00315745">
        <w:rPr>
          <w:color w:val="1D1D1B"/>
        </w:rPr>
        <w:t xml:space="preserve"> </w:t>
      </w:r>
      <w:proofErr w:type="spellStart"/>
      <w:r w:rsidR="00315745">
        <w:rPr>
          <w:color w:val="1D1D1B"/>
        </w:rPr>
        <w:t>whare</w:t>
      </w:r>
      <w:proofErr w:type="spellEnd"/>
      <w:r w:rsidR="00315745">
        <w:rPr>
          <w:color w:val="1D1D1B"/>
        </w:rPr>
        <w:t xml:space="preserve"> whakahaere o Whānau Ora; </w:t>
      </w:r>
      <w:proofErr w:type="spellStart"/>
      <w:r w:rsidR="00315745">
        <w:rPr>
          <w:color w:val="1D1D1B"/>
        </w:rPr>
        <w:t>nō</w:t>
      </w:r>
      <w:proofErr w:type="spellEnd"/>
      <w:r w:rsidR="00315745">
        <w:rPr>
          <w:color w:val="1D1D1B"/>
        </w:rPr>
        <w:t xml:space="preserve"> </w:t>
      </w:r>
      <w:proofErr w:type="spellStart"/>
      <w:r w:rsidR="00315745">
        <w:rPr>
          <w:color w:val="1D1D1B"/>
        </w:rPr>
        <w:t>ngā</w:t>
      </w:r>
      <w:proofErr w:type="spellEnd"/>
      <w:r w:rsidR="00315745">
        <w:rPr>
          <w:color w:val="1D1D1B"/>
        </w:rPr>
        <w:t xml:space="preserve"> whakahaere utu-kore Māori, </w:t>
      </w:r>
      <w:proofErr w:type="spellStart"/>
      <w:r w:rsidR="00315745">
        <w:rPr>
          <w:color w:val="1D1D1B"/>
        </w:rPr>
        <w:t>tauiwi</w:t>
      </w:r>
      <w:proofErr w:type="spellEnd"/>
      <w:r w:rsidR="00315745">
        <w:rPr>
          <w:color w:val="1D1D1B"/>
        </w:rPr>
        <w:t xml:space="preserve"> </w:t>
      </w:r>
      <w:proofErr w:type="spellStart"/>
      <w:r w:rsidR="00315745">
        <w:rPr>
          <w:color w:val="1D1D1B"/>
        </w:rPr>
        <w:t>hoki</w:t>
      </w:r>
      <w:proofErr w:type="spellEnd"/>
      <w:r w:rsidR="00315745">
        <w:rPr>
          <w:color w:val="1D1D1B"/>
        </w:rPr>
        <w:t xml:space="preserve">; </w:t>
      </w:r>
      <w:proofErr w:type="spellStart"/>
      <w:r w:rsidR="00315745">
        <w:rPr>
          <w:color w:val="1D1D1B"/>
        </w:rPr>
        <w:t>nō</w:t>
      </w:r>
      <w:proofErr w:type="spellEnd"/>
      <w:r w:rsidR="00315745">
        <w:rPr>
          <w:color w:val="1D1D1B"/>
        </w:rPr>
        <w:t xml:space="preserve"> </w:t>
      </w:r>
      <w:proofErr w:type="spellStart"/>
      <w:r w:rsidR="00315745">
        <w:rPr>
          <w:color w:val="1D1D1B"/>
        </w:rPr>
        <w:t>ngā</w:t>
      </w:r>
      <w:proofErr w:type="spellEnd"/>
      <w:r w:rsidR="00315745">
        <w:rPr>
          <w:color w:val="1D1D1B"/>
        </w:rPr>
        <w:t xml:space="preserve"> kaupapa kaimahi Māori; </w:t>
      </w:r>
      <w:proofErr w:type="spellStart"/>
      <w:r w:rsidR="00315745">
        <w:rPr>
          <w:color w:val="1D1D1B"/>
        </w:rPr>
        <w:t>nō</w:t>
      </w:r>
      <w:proofErr w:type="spellEnd"/>
      <w:r w:rsidR="00315745">
        <w:rPr>
          <w:color w:val="1D1D1B"/>
        </w:rPr>
        <w:t xml:space="preserve"> </w:t>
      </w:r>
      <w:proofErr w:type="spellStart"/>
      <w:r w:rsidR="00315745">
        <w:rPr>
          <w:color w:val="1D1D1B"/>
        </w:rPr>
        <w:t>ngā</w:t>
      </w:r>
      <w:proofErr w:type="spellEnd"/>
      <w:r w:rsidR="00315745">
        <w:rPr>
          <w:color w:val="1D1D1B"/>
        </w:rPr>
        <w:t xml:space="preserve"> </w:t>
      </w:r>
      <w:proofErr w:type="spellStart"/>
      <w:r w:rsidR="00315745">
        <w:rPr>
          <w:color w:val="1D1D1B"/>
        </w:rPr>
        <w:t>kairangahau</w:t>
      </w:r>
      <w:proofErr w:type="spellEnd"/>
      <w:r w:rsidR="00315745">
        <w:rPr>
          <w:color w:val="1D1D1B"/>
        </w:rPr>
        <w:t xml:space="preserve"> </w:t>
      </w:r>
      <w:proofErr w:type="spellStart"/>
      <w:r w:rsidR="00315745">
        <w:rPr>
          <w:color w:val="1D1D1B"/>
        </w:rPr>
        <w:t>ngaio</w:t>
      </w:r>
      <w:proofErr w:type="spellEnd"/>
      <w:r w:rsidR="00315745">
        <w:rPr>
          <w:color w:val="1D1D1B"/>
        </w:rPr>
        <w:t xml:space="preserve">; </w:t>
      </w:r>
      <w:proofErr w:type="spellStart"/>
      <w:r w:rsidR="00315745">
        <w:rPr>
          <w:color w:val="1D1D1B"/>
        </w:rPr>
        <w:t>nō</w:t>
      </w:r>
      <w:proofErr w:type="spellEnd"/>
      <w:r w:rsidR="00315745">
        <w:rPr>
          <w:color w:val="1D1D1B"/>
        </w:rPr>
        <w:t xml:space="preserve"> </w:t>
      </w:r>
      <w:proofErr w:type="spellStart"/>
      <w:r w:rsidR="00315745">
        <w:rPr>
          <w:color w:val="1D1D1B"/>
        </w:rPr>
        <w:t>ētahi</w:t>
      </w:r>
      <w:proofErr w:type="spellEnd"/>
      <w:r w:rsidR="00315745">
        <w:rPr>
          <w:color w:val="1D1D1B"/>
        </w:rPr>
        <w:t xml:space="preserve"> </w:t>
      </w:r>
      <w:proofErr w:type="spellStart"/>
      <w:r w:rsidR="00315745">
        <w:rPr>
          <w:color w:val="1D1D1B"/>
        </w:rPr>
        <w:t>tari</w:t>
      </w:r>
      <w:proofErr w:type="spellEnd"/>
      <w:r w:rsidR="00315745">
        <w:rPr>
          <w:color w:val="1D1D1B"/>
        </w:rPr>
        <w:t xml:space="preserve"> </w:t>
      </w:r>
      <w:proofErr w:type="spellStart"/>
      <w:r w:rsidR="00315745">
        <w:rPr>
          <w:color w:val="1D1D1B"/>
        </w:rPr>
        <w:t>kāwanatanga</w:t>
      </w:r>
      <w:proofErr w:type="spellEnd"/>
      <w:r w:rsidR="00315745">
        <w:rPr>
          <w:color w:val="1D1D1B"/>
        </w:rPr>
        <w:t xml:space="preserve">; ā, </w:t>
      </w:r>
      <w:proofErr w:type="spellStart"/>
      <w:r w:rsidR="00315745">
        <w:rPr>
          <w:color w:val="1D1D1B"/>
        </w:rPr>
        <w:t>nō</w:t>
      </w:r>
      <w:proofErr w:type="spellEnd"/>
      <w:r w:rsidR="00315745">
        <w:rPr>
          <w:color w:val="1D1D1B"/>
        </w:rPr>
        <w:t xml:space="preserve"> </w:t>
      </w:r>
      <w:proofErr w:type="spellStart"/>
      <w:r w:rsidR="00315745">
        <w:rPr>
          <w:color w:val="1D1D1B"/>
        </w:rPr>
        <w:t>ngā</w:t>
      </w:r>
      <w:proofErr w:type="spellEnd"/>
      <w:r w:rsidR="00315745">
        <w:rPr>
          <w:color w:val="1D1D1B"/>
        </w:rPr>
        <w:t xml:space="preserve"> kaimahi Māori me </w:t>
      </w:r>
      <w:proofErr w:type="spellStart"/>
      <w:r w:rsidR="00315745">
        <w:rPr>
          <w:color w:val="1D1D1B"/>
        </w:rPr>
        <w:t>ngā</w:t>
      </w:r>
      <w:proofErr w:type="spellEnd"/>
      <w:r w:rsidR="00315745">
        <w:rPr>
          <w:color w:val="1D1D1B"/>
        </w:rPr>
        <w:t xml:space="preserve"> kaimahi </w:t>
      </w:r>
      <w:proofErr w:type="spellStart"/>
      <w:r w:rsidR="00315745">
        <w:rPr>
          <w:color w:val="1D1D1B"/>
        </w:rPr>
        <w:t>tauiwi</w:t>
      </w:r>
      <w:proofErr w:type="spellEnd"/>
      <w:r w:rsidR="00315745">
        <w:rPr>
          <w:color w:val="1D1D1B"/>
        </w:rPr>
        <w:t xml:space="preserve"> </w:t>
      </w:r>
      <w:proofErr w:type="spellStart"/>
      <w:r w:rsidR="00315745">
        <w:rPr>
          <w:color w:val="1D1D1B"/>
        </w:rPr>
        <w:t>hoki</w:t>
      </w:r>
      <w:proofErr w:type="spellEnd"/>
      <w:r w:rsidR="00315745">
        <w:rPr>
          <w:color w:val="1D1D1B"/>
        </w:rPr>
        <w:t xml:space="preserve"> o </w:t>
      </w:r>
      <w:proofErr w:type="spellStart"/>
      <w:r w:rsidR="00315745">
        <w:rPr>
          <w:color w:val="1D1D1B"/>
        </w:rPr>
        <w:t>ngā</w:t>
      </w:r>
      <w:proofErr w:type="spellEnd"/>
      <w:r w:rsidR="00315745">
        <w:rPr>
          <w:color w:val="1D1D1B"/>
        </w:rPr>
        <w:t xml:space="preserve"> DHB, </w:t>
      </w:r>
      <w:proofErr w:type="spellStart"/>
      <w:r w:rsidR="00315745">
        <w:rPr>
          <w:color w:val="1D1D1B"/>
        </w:rPr>
        <w:t>tae</w:t>
      </w:r>
      <w:proofErr w:type="spellEnd"/>
      <w:r w:rsidR="00315745">
        <w:rPr>
          <w:color w:val="1D1D1B"/>
        </w:rPr>
        <w:t xml:space="preserve"> </w:t>
      </w:r>
      <w:proofErr w:type="spellStart"/>
      <w:r w:rsidR="00315745">
        <w:rPr>
          <w:color w:val="1D1D1B"/>
        </w:rPr>
        <w:t>ana</w:t>
      </w:r>
      <w:proofErr w:type="spellEnd"/>
      <w:r w:rsidR="00315745">
        <w:rPr>
          <w:color w:val="1D1D1B"/>
        </w:rPr>
        <w:t xml:space="preserve"> </w:t>
      </w:r>
      <w:proofErr w:type="spellStart"/>
      <w:r w:rsidR="00315745">
        <w:rPr>
          <w:color w:val="1D1D1B"/>
        </w:rPr>
        <w:t>ki</w:t>
      </w:r>
      <w:proofErr w:type="spellEnd"/>
      <w:r w:rsidR="00315745">
        <w:rPr>
          <w:color w:val="1D1D1B"/>
        </w:rPr>
        <w:t xml:space="preserve"> </w:t>
      </w:r>
      <w:r w:rsidR="00315745">
        <w:rPr>
          <w:color w:val="1D1D1B"/>
          <w:spacing w:val="-3"/>
        </w:rPr>
        <w:t xml:space="preserve">te </w:t>
      </w:r>
      <w:r w:rsidR="00E91223">
        <w:rPr>
          <w:noProof/>
        </w:rPr>
        <w:lastRenderedPageBreak/>
        <w:drawing>
          <wp:anchor distT="0" distB="0" distL="114300" distR="114300" simplePos="0" relativeHeight="251744256" behindDoc="0" locked="0" layoutInCell="1" allowOverlap="1" wp14:anchorId="3C140598" wp14:editId="38B85FDA">
            <wp:simplePos x="0" y="0"/>
            <wp:positionH relativeFrom="column">
              <wp:posOffset>3674110</wp:posOffset>
            </wp:positionH>
            <wp:positionV relativeFrom="paragraph">
              <wp:posOffset>0</wp:posOffset>
            </wp:positionV>
            <wp:extent cx="2354580" cy="3057525"/>
            <wp:effectExtent l="0" t="0" r="762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15745">
        <w:rPr>
          <w:color w:val="1D1D1B"/>
        </w:rPr>
        <w:t>Manahautū</w:t>
      </w:r>
      <w:proofErr w:type="spellEnd"/>
      <w:r w:rsidR="00315745">
        <w:rPr>
          <w:color w:val="1D1D1B"/>
        </w:rPr>
        <w:t xml:space="preserve"> Hauora Māori o </w:t>
      </w:r>
      <w:proofErr w:type="spellStart"/>
      <w:r w:rsidR="00315745">
        <w:rPr>
          <w:color w:val="1D1D1B"/>
        </w:rPr>
        <w:t>ngā</w:t>
      </w:r>
      <w:proofErr w:type="spellEnd"/>
      <w:r w:rsidR="00315745">
        <w:rPr>
          <w:color w:val="1D1D1B"/>
        </w:rPr>
        <w:t xml:space="preserve"> DHB, </w:t>
      </w:r>
      <w:proofErr w:type="spellStart"/>
      <w:r w:rsidR="00315745">
        <w:rPr>
          <w:color w:val="1D1D1B"/>
        </w:rPr>
        <w:t>ki</w:t>
      </w:r>
      <w:proofErr w:type="spellEnd"/>
      <w:r w:rsidR="00315745">
        <w:rPr>
          <w:color w:val="1D1D1B"/>
        </w:rPr>
        <w:t xml:space="preserve"> </w:t>
      </w:r>
      <w:r w:rsidR="00315745">
        <w:rPr>
          <w:color w:val="1D1D1B"/>
          <w:spacing w:val="-3"/>
        </w:rPr>
        <w:t xml:space="preserve">te </w:t>
      </w:r>
      <w:proofErr w:type="spellStart"/>
      <w:r w:rsidR="00315745">
        <w:rPr>
          <w:color w:val="1D1D1B"/>
        </w:rPr>
        <w:t>Manahautū</w:t>
      </w:r>
      <w:proofErr w:type="spellEnd"/>
      <w:r w:rsidR="00315745">
        <w:rPr>
          <w:color w:val="1D1D1B"/>
        </w:rPr>
        <w:t xml:space="preserve"> Funding and Planning o </w:t>
      </w:r>
      <w:proofErr w:type="spellStart"/>
      <w:r w:rsidR="00315745">
        <w:rPr>
          <w:color w:val="1D1D1B"/>
        </w:rPr>
        <w:t>ngā</w:t>
      </w:r>
      <w:proofErr w:type="spellEnd"/>
      <w:r w:rsidR="00315745">
        <w:rPr>
          <w:color w:val="1D1D1B"/>
        </w:rPr>
        <w:t xml:space="preserve"> DHB, me </w:t>
      </w:r>
      <w:proofErr w:type="spellStart"/>
      <w:r w:rsidR="00315745">
        <w:rPr>
          <w:color w:val="1D1D1B"/>
        </w:rPr>
        <w:t>ngā</w:t>
      </w:r>
      <w:proofErr w:type="spellEnd"/>
      <w:r w:rsidR="00315745">
        <w:rPr>
          <w:color w:val="1D1D1B"/>
        </w:rPr>
        <w:t xml:space="preserve"> </w:t>
      </w:r>
      <w:proofErr w:type="spellStart"/>
      <w:r w:rsidR="00315745">
        <w:rPr>
          <w:color w:val="1D1D1B"/>
        </w:rPr>
        <w:t>tākuta</w:t>
      </w:r>
      <w:proofErr w:type="spellEnd"/>
      <w:r w:rsidR="00315745">
        <w:rPr>
          <w:color w:val="1D1D1B"/>
        </w:rPr>
        <w:t xml:space="preserve"> rongoā o </w:t>
      </w:r>
      <w:proofErr w:type="spellStart"/>
      <w:r w:rsidR="00315745">
        <w:rPr>
          <w:color w:val="1D1D1B"/>
        </w:rPr>
        <w:t>ngā</w:t>
      </w:r>
      <w:proofErr w:type="spellEnd"/>
      <w:r w:rsidR="00315745">
        <w:rPr>
          <w:color w:val="1D1D1B"/>
          <w:spacing w:val="-1"/>
        </w:rPr>
        <w:t xml:space="preserve"> </w:t>
      </w:r>
      <w:r w:rsidR="00315745">
        <w:rPr>
          <w:color w:val="1D1D1B"/>
        </w:rPr>
        <w:t>DHB.</w:t>
      </w:r>
      <w:r w:rsidR="00E91223" w:rsidRPr="00E91223">
        <w:rPr>
          <w:noProof/>
        </w:rPr>
        <w:t xml:space="preserve"> </w:t>
      </w:r>
    </w:p>
    <w:p w14:paraId="55447DDA" w14:textId="56AE210C" w:rsidR="00D17B36" w:rsidRPr="002932D5" w:rsidRDefault="00D17B36" w:rsidP="00DD26C8">
      <w:pPr>
        <w:pStyle w:val="Heading2-nonumbering"/>
        <w:rPr>
          <w:b w:val="0"/>
        </w:rPr>
      </w:pPr>
      <w:bookmarkStart w:id="14" w:name="_Toc50717261"/>
      <w:r>
        <w:t xml:space="preserve">Te </w:t>
      </w:r>
      <w:proofErr w:type="spellStart"/>
      <w:r>
        <w:t>uiui</w:t>
      </w:r>
      <w:proofErr w:type="spellEnd"/>
      <w:r>
        <w:t xml:space="preserve"> </w:t>
      </w:r>
      <w:proofErr w:type="spellStart"/>
      <w:r>
        <w:t>tuihono</w:t>
      </w:r>
      <w:bookmarkEnd w:id="14"/>
      <w:proofErr w:type="spellEnd"/>
    </w:p>
    <w:p w14:paraId="201B2B4E" w14:textId="77777777" w:rsidR="00315745" w:rsidRDefault="00315745" w:rsidP="00315745">
      <w:pPr>
        <w:pStyle w:val="BodyText"/>
        <w:spacing w:before="214" w:line="297" w:lineRule="auto"/>
        <w:ind w:left="59" w:right="14" w:hanging="5"/>
      </w:pPr>
      <w:r>
        <w:rPr>
          <w:color w:val="1D1D1B"/>
        </w:rPr>
        <w:t xml:space="preserve">I </w:t>
      </w:r>
      <w:proofErr w:type="spellStart"/>
      <w:r>
        <w:rPr>
          <w:color w:val="1D1D1B"/>
        </w:rPr>
        <w:t>whakaritea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uiui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tuihono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whakawātea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hunga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whaipānga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tuku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urupare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āmiki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puka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whakawhitinga</w:t>
      </w:r>
      <w:proofErr w:type="spellEnd"/>
      <w:r>
        <w:rPr>
          <w:color w:val="1D1D1B"/>
        </w:rPr>
        <w:t xml:space="preserve"> kōrero,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Citizen Space, e māmā ai te </w:t>
      </w:r>
      <w:proofErr w:type="spellStart"/>
      <w:r>
        <w:rPr>
          <w:color w:val="1D1D1B"/>
        </w:rPr>
        <w:t>uru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, te </w:t>
      </w:r>
      <w:proofErr w:type="spellStart"/>
      <w:r>
        <w:rPr>
          <w:color w:val="1D1D1B"/>
        </w:rPr>
        <w:t>whakamahi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. </w:t>
      </w:r>
      <w:proofErr w:type="spellStart"/>
      <w:r>
        <w:rPr>
          <w:color w:val="1D1D1B"/>
        </w:rPr>
        <w:t>Nā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uiui</w:t>
      </w:r>
      <w:proofErr w:type="spellEnd"/>
      <w:r>
        <w:rPr>
          <w:color w:val="1D1D1B"/>
        </w:rPr>
        <w:t xml:space="preserve"> ka </w:t>
      </w:r>
      <w:proofErr w:type="spellStart"/>
      <w:r>
        <w:rPr>
          <w:color w:val="1D1D1B"/>
        </w:rPr>
        <w:t>taea</w:t>
      </w:r>
      <w:proofErr w:type="spellEnd"/>
      <w:r>
        <w:rPr>
          <w:color w:val="1D1D1B"/>
        </w:rPr>
        <w:t xml:space="preserve"> e te </w:t>
      </w:r>
      <w:proofErr w:type="spellStart"/>
      <w:r>
        <w:rPr>
          <w:color w:val="1D1D1B"/>
        </w:rPr>
        <w:t>hunga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kāore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ā-</w:t>
      </w:r>
      <w:proofErr w:type="spellStart"/>
      <w:r>
        <w:rPr>
          <w:color w:val="1D1D1B"/>
        </w:rPr>
        <w:t>tinana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tuku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urupare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nā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uiui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ka </w:t>
      </w:r>
      <w:proofErr w:type="spellStart"/>
      <w:r>
        <w:rPr>
          <w:color w:val="1D1D1B"/>
        </w:rPr>
        <w:t>taea</w:t>
      </w:r>
      <w:proofErr w:type="spellEnd"/>
      <w:r>
        <w:rPr>
          <w:color w:val="1D1D1B"/>
        </w:rPr>
        <w:t xml:space="preserve"> e te </w:t>
      </w:r>
      <w:proofErr w:type="spellStart"/>
      <w:r>
        <w:rPr>
          <w:color w:val="1D1D1B"/>
        </w:rPr>
        <w:t>hunga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tae</w:t>
      </w:r>
      <w:proofErr w:type="spellEnd"/>
      <w:r>
        <w:rPr>
          <w:color w:val="1D1D1B"/>
        </w:rPr>
        <w:t xml:space="preserve"> ā-</w:t>
      </w:r>
      <w:proofErr w:type="spellStart"/>
      <w:r>
        <w:rPr>
          <w:color w:val="1D1D1B"/>
        </w:rPr>
        <w:t>tinana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tuku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pitopito</w:t>
      </w:r>
      <w:proofErr w:type="spellEnd"/>
      <w:r>
        <w:rPr>
          <w:color w:val="1D1D1B"/>
        </w:rPr>
        <w:t xml:space="preserve"> kōrero </w:t>
      </w:r>
      <w:proofErr w:type="spellStart"/>
      <w:r>
        <w:rPr>
          <w:color w:val="1D1D1B"/>
        </w:rPr>
        <w:t>anō</w:t>
      </w:r>
      <w:proofErr w:type="spellEnd"/>
      <w:r>
        <w:rPr>
          <w:color w:val="1D1D1B"/>
        </w:rPr>
        <w:t>.</w:t>
      </w:r>
    </w:p>
    <w:p w14:paraId="4D59085B" w14:textId="77777777" w:rsidR="00315745" w:rsidRDefault="00315745" w:rsidP="00315745">
      <w:pPr>
        <w:pStyle w:val="BodyText"/>
        <w:spacing w:before="95" w:line="297" w:lineRule="auto"/>
        <w:ind w:left="54"/>
      </w:pPr>
      <w:r>
        <w:rPr>
          <w:color w:val="1D1D1B"/>
        </w:rPr>
        <w:t xml:space="preserve">I </w:t>
      </w:r>
      <w:proofErr w:type="spellStart"/>
      <w:r>
        <w:rPr>
          <w:color w:val="1D1D1B"/>
        </w:rPr>
        <w:t>tū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uiui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tuihono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23 o </w:t>
      </w:r>
      <w:proofErr w:type="spellStart"/>
      <w:r>
        <w:rPr>
          <w:color w:val="1D1D1B"/>
        </w:rPr>
        <w:t>Ākuhata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20 o </w:t>
      </w:r>
      <w:proofErr w:type="spellStart"/>
      <w:r>
        <w:rPr>
          <w:color w:val="1D1D1B"/>
        </w:rPr>
        <w:t>Hepetema</w:t>
      </w:r>
      <w:proofErr w:type="spellEnd"/>
      <w:r>
        <w:rPr>
          <w:color w:val="1D1D1B"/>
        </w:rPr>
        <w:t xml:space="preserve"> 2019, ā, hui katoa e 91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urupare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mai</w:t>
      </w:r>
      <w:proofErr w:type="spellEnd"/>
      <w:r>
        <w:rPr>
          <w:color w:val="1D1D1B"/>
        </w:rPr>
        <w:t xml:space="preserve">. He </w:t>
      </w:r>
      <w:proofErr w:type="spellStart"/>
      <w:r>
        <w:rPr>
          <w:color w:val="1D1D1B"/>
        </w:rPr>
        <w:t>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tūmomo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kaituku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urupare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tae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iwi </w:t>
      </w:r>
      <w:proofErr w:type="spellStart"/>
      <w:r>
        <w:rPr>
          <w:color w:val="1D1D1B"/>
        </w:rPr>
        <w:t>whānui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pūkenga</w:t>
      </w:r>
      <w:proofErr w:type="spellEnd"/>
      <w:r>
        <w:rPr>
          <w:color w:val="1D1D1B"/>
        </w:rPr>
        <w:t xml:space="preserve"> hauora,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kaiwhakarato</w:t>
      </w:r>
      <w:proofErr w:type="spellEnd"/>
      <w:r>
        <w:rPr>
          <w:color w:val="1D1D1B"/>
        </w:rPr>
        <w:t xml:space="preserve"> hauora Māori,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mema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mana whakahaere ā-iwi,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whakahaere utu- kore (NGO)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>.</w:t>
      </w:r>
    </w:p>
    <w:p w14:paraId="6BA26DA9" w14:textId="77777777" w:rsidR="00315745" w:rsidRDefault="00315745" w:rsidP="00315745">
      <w:pPr>
        <w:pStyle w:val="BodyText"/>
        <w:spacing w:before="95" w:line="297" w:lineRule="auto"/>
        <w:ind w:left="56" w:right="99" w:hanging="2"/>
      </w:pPr>
      <w:r>
        <w:rPr>
          <w:color w:val="1D1D1B"/>
        </w:rPr>
        <w:t xml:space="preserve">I </w:t>
      </w:r>
      <w:proofErr w:type="spellStart"/>
      <w:r>
        <w:rPr>
          <w:color w:val="1D1D1B"/>
        </w:rPr>
        <w:t>whakamahi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uiui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aronga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tatau</w:t>
      </w:r>
      <w:proofErr w:type="spellEnd"/>
      <w:r>
        <w:rPr>
          <w:color w:val="1D1D1B"/>
        </w:rPr>
        <w:t xml:space="preserve"> me te </w:t>
      </w:r>
      <w:proofErr w:type="spellStart"/>
      <w:r>
        <w:rPr>
          <w:color w:val="1D1D1B"/>
        </w:rPr>
        <w:t>aronga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kounga</w:t>
      </w:r>
      <w:proofErr w:type="spellEnd"/>
      <w:r>
        <w:rPr>
          <w:color w:val="1D1D1B"/>
        </w:rPr>
        <w:t xml:space="preserve">. Ko te </w:t>
      </w:r>
      <w:proofErr w:type="spellStart"/>
      <w:r>
        <w:rPr>
          <w:color w:val="1D1D1B"/>
        </w:rPr>
        <w:t>puka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whakawhitinga</w:t>
      </w:r>
      <w:proofErr w:type="spellEnd"/>
      <w:r>
        <w:rPr>
          <w:color w:val="1D1D1B"/>
        </w:rPr>
        <w:t xml:space="preserve"> kōrero te </w:t>
      </w:r>
      <w:proofErr w:type="spellStart"/>
      <w:r>
        <w:rPr>
          <w:color w:val="1D1D1B"/>
        </w:rPr>
        <w:t>pūtake</w:t>
      </w:r>
      <w:proofErr w:type="spellEnd"/>
      <w:r>
        <w:rPr>
          <w:color w:val="1D1D1B"/>
        </w:rPr>
        <w:t xml:space="preserve">, ā, ko te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pātai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roto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uiuihe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tautohu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mea</w:t>
      </w:r>
      <w:proofErr w:type="spellEnd"/>
      <w:r>
        <w:rPr>
          <w:color w:val="1D1D1B"/>
        </w:rPr>
        <w:t xml:space="preserve"> ka </w:t>
      </w:r>
      <w:proofErr w:type="spellStart"/>
      <w:r>
        <w:rPr>
          <w:color w:val="1D1D1B"/>
        </w:rPr>
        <w:t>tautokona</w:t>
      </w:r>
      <w:proofErr w:type="spellEnd"/>
      <w:r>
        <w:rPr>
          <w:color w:val="1D1D1B"/>
        </w:rPr>
        <w:t xml:space="preserve">, ka </w:t>
      </w:r>
      <w:proofErr w:type="spellStart"/>
      <w:r>
        <w:rPr>
          <w:color w:val="1D1D1B"/>
        </w:rPr>
        <w:t>whakahētia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rānei</w:t>
      </w:r>
      <w:proofErr w:type="spellEnd"/>
      <w:r>
        <w:rPr>
          <w:color w:val="1D1D1B"/>
        </w:rPr>
        <w:t xml:space="preserve"> e te tangata,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mea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ngaro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. I te </w:t>
      </w:r>
      <w:proofErr w:type="spellStart"/>
      <w:r>
        <w:rPr>
          <w:color w:val="1D1D1B"/>
        </w:rPr>
        <w:t>tātaritanga</w:t>
      </w:r>
      <w:proofErr w:type="spellEnd"/>
      <w:r>
        <w:rPr>
          <w:color w:val="1D1D1B"/>
        </w:rPr>
        <w:t xml:space="preserve"> o te </w:t>
      </w:r>
      <w:proofErr w:type="spellStart"/>
      <w:r>
        <w:rPr>
          <w:color w:val="1D1D1B"/>
        </w:rPr>
        <w:t>tatau</w:t>
      </w:r>
      <w:proofErr w:type="spellEnd"/>
      <w:r>
        <w:rPr>
          <w:color w:val="1D1D1B"/>
        </w:rPr>
        <w:t xml:space="preserve"> me te </w:t>
      </w:r>
      <w:proofErr w:type="spellStart"/>
      <w:r>
        <w:rPr>
          <w:color w:val="1D1D1B"/>
        </w:rPr>
        <w:t>kounga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urupare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tuihono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waeherehia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raraunga</w:t>
      </w:r>
      <w:proofErr w:type="spellEnd"/>
      <w:r>
        <w:rPr>
          <w:color w:val="1D1D1B"/>
        </w:rPr>
        <w:t xml:space="preserve"> o te </w:t>
      </w:r>
      <w:proofErr w:type="spellStart"/>
      <w:r>
        <w:rPr>
          <w:color w:val="1D1D1B"/>
        </w:rPr>
        <w:t>uiui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tirotirohia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kaupapa o roto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. Kei </w:t>
      </w:r>
      <w:proofErr w:type="spellStart"/>
      <w:r>
        <w:rPr>
          <w:rFonts w:ascii="PortadaSb-Italic" w:hAnsi="PortadaSb-Italic"/>
          <w:b/>
          <w:i/>
          <w:color w:val="1D1D1B"/>
        </w:rPr>
        <w:t>Āpitihanga</w:t>
      </w:r>
      <w:proofErr w:type="spellEnd"/>
      <w:r>
        <w:rPr>
          <w:rFonts w:ascii="PortadaSb-Italic" w:hAnsi="PortadaSb-Italic"/>
          <w:b/>
          <w:i/>
          <w:color w:val="1D1D1B"/>
        </w:rPr>
        <w:t xml:space="preserve"> </w:t>
      </w:r>
      <w:proofErr w:type="spellStart"/>
      <w:r>
        <w:rPr>
          <w:rFonts w:ascii="PortadaSb-Italic" w:hAnsi="PortadaSb-Italic"/>
          <w:b/>
          <w:i/>
          <w:color w:val="1D1D1B"/>
        </w:rPr>
        <w:t>rua</w:t>
      </w:r>
      <w:proofErr w:type="spellEnd"/>
      <w:r>
        <w:rPr>
          <w:rFonts w:ascii="PortadaSb-Italic" w:hAnsi="PortadaSb-Italic"/>
          <w:b/>
          <w:i/>
          <w:color w:val="1D1D1B"/>
        </w:rPr>
        <w:t xml:space="preserve"> </w:t>
      </w:r>
      <w:r>
        <w:rPr>
          <w:color w:val="1D1D1B"/>
        </w:rPr>
        <w:t xml:space="preserve">he </w:t>
      </w:r>
      <w:proofErr w:type="spellStart"/>
      <w:r>
        <w:rPr>
          <w:color w:val="1D1D1B"/>
        </w:rPr>
        <w:t>tirohanga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whānui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kaupapa </w:t>
      </w:r>
      <w:proofErr w:type="spellStart"/>
      <w:r>
        <w:rPr>
          <w:color w:val="1D1D1B"/>
        </w:rPr>
        <w:t>matua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puta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uiui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tuihono</w:t>
      </w:r>
      <w:proofErr w:type="spellEnd"/>
      <w:r>
        <w:rPr>
          <w:color w:val="1D1D1B"/>
        </w:rPr>
        <w:t>.</w:t>
      </w:r>
    </w:p>
    <w:p w14:paraId="602D241C" w14:textId="6C0A1088" w:rsidR="00D17B36" w:rsidRPr="002932D5" w:rsidRDefault="00D17B36" w:rsidP="00DD26C8">
      <w:pPr>
        <w:pStyle w:val="Heading2-nonumbering"/>
        <w:rPr>
          <w:b w:val="0"/>
        </w:rPr>
      </w:pPr>
      <w:bookmarkStart w:id="15" w:name="_Toc50717262"/>
      <w:r>
        <w:t xml:space="preserve">Ngā </w:t>
      </w:r>
      <w:proofErr w:type="spellStart"/>
      <w:r>
        <w:t>tāpaetanga</w:t>
      </w:r>
      <w:proofErr w:type="spellEnd"/>
      <w:r>
        <w:t xml:space="preserve"> ā-</w:t>
      </w:r>
      <w:proofErr w:type="spellStart"/>
      <w:r>
        <w:t>puka</w:t>
      </w:r>
      <w:bookmarkEnd w:id="15"/>
      <w:proofErr w:type="spellEnd"/>
    </w:p>
    <w:p w14:paraId="0F384988" w14:textId="77777777" w:rsidR="00315745" w:rsidRDefault="00315745" w:rsidP="00315745">
      <w:pPr>
        <w:pStyle w:val="BodyText"/>
        <w:spacing w:before="215" w:line="297" w:lineRule="auto"/>
        <w:ind w:left="56" w:right="187" w:hanging="2"/>
      </w:pPr>
      <w:bookmarkStart w:id="16" w:name="_Hlk33700263"/>
      <w:r>
        <w:rPr>
          <w:color w:val="1D1D1B"/>
        </w:rPr>
        <w:t xml:space="preserve">I </w:t>
      </w:r>
      <w:proofErr w:type="spellStart"/>
      <w:r>
        <w:rPr>
          <w:color w:val="1D1D1B"/>
        </w:rPr>
        <w:t>whakaae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Manatū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ā-</w:t>
      </w:r>
      <w:proofErr w:type="spellStart"/>
      <w:r>
        <w:rPr>
          <w:color w:val="1D1D1B"/>
        </w:rPr>
        <w:t>puka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īmēra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poutāpeta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23 o </w:t>
      </w:r>
      <w:proofErr w:type="spellStart"/>
      <w:r>
        <w:rPr>
          <w:color w:val="1D1D1B"/>
        </w:rPr>
        <w:t>Ākuhata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20 o </w:t>
      </w:r>
      <w:proofErr w:type="spellStart"/>
      <w:r>
        <w:rPr>
          <w:color w:val="1D1D1B"/>
        </w:rPr>
        <w:t>Hepetema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. He </w:t>
      </w:r>
      <w:proofErr w:type="spellStart"/>
      <w:r>
        <w:rPr>
          <w:color w:val="1D1D1B"/>
          <w:spacing w:val="-3"/>
        </w:rPr>
        <w:t>rerekē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whakarite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tō</w:t>
      </w:r>
      <w:proofErr w:type="spellEnd"/>
      <w:r>
        <w:rPr>
          <w:color w:val="1D1D1B"/>
          <w:spacing w:val="-3"/>
        </w:rPr>
        <w:t xml:space="preserve"> te </w:t>
      </w:r>
      <w:proofErr w:type="spellStart"/>
      <w:r>
        <w:rPr>
          <w:color w:val="1D1D1B"/>
        </w:rPr>
        <w:t>uiui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tuihono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nā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mea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kāore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2"/>
        </w:rPr>
        <w:t xml:space="preserve">kau </w:t>
      </w:r>
      <w:r>
        <w:rPr>
          <w:color w:val="1D1D1B"/>
        </w:rPr>
        <w:t xml:space="preserve">he </w:t>
      </w:r>
      <w:proofErr w:type="spellStart"/>
      <w:r>
        <w:rPr>
          <w:color w:val="1D1D1B"/>
        </w:rPr>
        <w:t>pātai</w:t>
      </w:r>
      <w:proofErr w:type="spellEnd"/>
      <w:r>
        <w:rPr>
          <w:color w:val="1D1D1B"/>
          <w:spacing w:val="-27"/>
        </w:rPr>
        <w:t xml:space="preserve"> </w:t>
      </w:r>
      <w:proofErr w:type="spellStart"/>
      <w:r>
        <w:rPr>
          <w:color w:val="1D1D1B"/>
        </w:rPr>
        <w:t>pūmau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ā-</w:t>
      </w:r>
      <w:proofErr w:type="spellStart"/>
      <w:r>
        <w:rPr>
          <w:color w:val="1D1D1B"/>
        </w:rPr>
        <w:t>puka</w:t>
      </w:r>
      <w:proofErr w:type="spellEnd"/>
      <w:r>
        <w:rPr>
          <w:color w:val="1D1D1B"/>
        </w:rPr>
        <w:t xml:space="preserve">. </w:t>
      </w:r>
      <w:proofErr w:type="spellStart"/>
      <w:r>
        <w:rPr>
          <w:color w:val="1D1D1B"/>
          <w:spacing w:val="-4"/>
        </w:rPr>
        <w:t>Nā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  <w:spacing w:val="-3"/>
        </w:rPr>
        <w:t>tērā</w:t>
      </w:r>
      <w:proofErr w:type="spellEnd"/>
      <w:r>
        <w:rPr>
          <w:color w:val="1D1D1B"/>
          <w:spacing w:val="-3"/>
        </w:rPr>
        <w:t xml:space="preserve">,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āhei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takitahi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rōpū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tuku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urupare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wāhanga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katoa </w:t>
      </w:r>
      <w:proofErr w:type="spellStart"/>
      <w:r>
        <w:rPr>
          <w:color w:val="1D1D1B"/>
        </w:rPr>
        <w:t>rānei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puka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whakawhitinga</w:t>
      </w:r>
      <w:proofErr w:type="spellEnd"/>
      <w:r>
        <w:rPr>
          <w:color w:val="1D1D1B"/>
        </w:rPr>
        <w:t xml:space="preserve"> kōrero,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hauora Māori </w:t>
      </w:r>
      <w:proofErr w:type="spellStart"/>
      <w:r>
        <w:rPr>
          <w:color w:val="1D1D1B"/>
        </w:rPr>
        <w:t>whānui</w:t>
      </w:r>
      <w:proofErr w:type="spellEnd"/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rānei</w:t>
      </w:r>
      <w:proofErr w:type="spellEnd"/>
      <w:r>
        <w:rPr>
          <w:color w:val="1D1D1B"/>
        </w:rPr>
        <w:t>.</w:t>
      </w:r>
    </w:p>
    <w:p w14:paraId="7D6992AF" w14:textId="77777777" w:rsidR="00315745" w:rsidRDefault="00315745" w:rsidP="00315745">
      <w:pPr>
        <w:pStyle w:val="BodyText"/>
        <w:spacing w:before="95" w:line="297" w:lineRule="auto"/>
        <w:ind w:left="58" w:right="19" w:hanging="4"/>
      </w:pPr>
      <w:r>
        <w:rPr>
          <w:color w:val="1D1D1B"/>
        </w:rPr>
        <w:t xml:space="preserve">Hui katoa, e 22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ā-</w:t>
      </w:r>
      <w:proofErr w:type="spellStart"/>
      <w:r>
        <w:rPr>
          <w:color w:val="1D1D1B"/>
        </w:rPr>
        <w:t>puka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mai</w:t>
      </w:r>
      <w:proofErr w:type="spellEnd"/>
      <w:r>
        <w:rPr>
          <w:color w:val="1D1D1B"/>
        </w:rPr>
        <w:t xml:space="preserve">: </w:t>
      </w:r>
      <w:r>
        <w:rPr>
          <w:color w:val="1D1D1B"/>
          <w:spacing w:val="-4"/>
        </w:rPr>
        <w:t xml:space="preserve">17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rōpū, </w:t>
      </w:r>
      <w:proofErr w:type="spellStart"/>
      <w:r>
        <w:rPr>
          <w:color w:val="1D1D1B"/>
        </w:rPr>
        <w:t>tae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ratonga</w:t>
      </w:r>
      <w:proofErr w:type="spellEnd"/>
      <w:r>
        <w:rPr>
          <w:color w:val="1D1D1B"/>
          <w:spacing w:val="-2"/>
        </w:rPr>
        <w:t xml:space="preserve"> </w:t>
      </w:r>
      <w:r>
        <w:rPr>
          <w:color w:val="1D1D1B"/>
        </w:rPr>
        <w:t>Māori,</w:t>
      </w:r>
      <w:r>
        <w:rPr>
          <w:color w:val="1D1D1B"/>
          <w:spacing w:val="-1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1"/>
        </w:rPr>
        <w:t xml:space="preserve"> </w:t>
      </w:r>
      <w:r>
        <w:rPr>
          <w:color w:val="1D1D1B"/>
        </w:rPr>
        <w:t>NGO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me</w:t>
      </w:r>
      <w:r>
        <w:rPr>
          <w:color w:val="1D1D1B"/>
          <w:spacing w:val="-1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2"/>
        </w:rPr>
        <w:t xml:space="preserve"> </w:t>
      </w:r>
      <w:r>
        <w:rPr>
          <w:color w:val="1D1D1B"/>
        </w:rPr>
        <w:t>rōpū</w:t>
      </w:r>
      <w:r>
        <w:rPr>
          <w:color w:val="1D1D1B"/>
          <w:spacing w:val="-1"/>
        </w:rPr>
        <w:t xml:space="preserve"> </w:t>
      </w:r>
      <w:proofErr w:type="spellStart"/>
      <w:r>
        <w:rPr>
          <w:color w:val="1D1D1B"/>
        </w:rPr>
        <w:t>ngaio</w:t>
      </w:r>
      <w:proofErr w:type="spellEnd"/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>;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ā,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5</w:t>
      </w:r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1"/>
        </w:rPr>
        <w:t xml:space="preserve"> </w:t>
      </w:r>
      <w:proofErr w:type="spellStart"/>
      <w:r>
        <w:rPr>
          <w:color w:val="1D1D1B"/>
        </w:rPr>
        <w:t>tae</w:t>
      </w:r>
      <w:proofErr w:type="spellEnd"/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mai</w:t>
      </w:r>
      <w:proofErr w:type="spellEnd"/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1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takitahi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>te</w:t>
      </w:r>
      <w:r>
        <w:rPr>
          <w:color w:val="1D1D1B"/>
          <w:spacing w:val="-1"/>
        </w:rPr>
        <w:t xml:space="preserve"> </w:t>
      </w:r>
      <w:proofErr w:type="spellStart"/>
      <w:r>
        <w:rPr>
          <w:color w:val="1D1D1B"/>
        </w:rPr>
        <w:t>marea</w:t>
      </w:r>
      <w:proofErr w:type="spellEnd"/>
      <w:r>
        <w:rPr>
          <w:color w:val="1D1D1B"/>
        </w:rPr>
        <w:t>.</w:t>
      </w:r>
    </w:p>
    <w:p w14:paraId="562D5130" w14:textId="77777777" w:rsidR="00315745" w:rsidRDefault="00315745" w:rsidP="00315745">
      <w:pPr>
        <w:pStyle w:val="BodyText"/>
        <w:spacing w:before="35" w:line="310" w:lineRule="atLeast"/>
        <w:ind w:left="56" w:right="5" w:hanging="2"/>
      </w:pPr>
      <w:r>
        <w:rPr>
          <w:color w:val="1D1D1B"/>
        </w:rPr>
        <w:t xml:space="preserve">Ka </w:t>
      </w:r>
      <w:proofErr w:type="spellStart"/>
      <w:r>
        <w:rPr>
          <w:color w:val="1D1D1B"/>
        </w:rPr>
        <w:t>tīmata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tātaritanga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kounga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ā-</w:t>
      </w:r>
      <w:proofErr w:type="spellStart"/>
      <w:r>
        <w:rPr>
          <w:color w:val="1D1D1B"/>
        </w:rPr>
        <w:t>puka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waehere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raraunga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kātahi</w:t>
      </w:r>
      <w:proofErr w:type="spellEnd"/>
      <w:r>
        <w:rPr>
          <w:color w:val="1D1D1B"/>
        </w:rPr>
        <w:t xml:space="preserve"> ka </w:t>
      </w:r>
      <w:proofErr w:type="spellStart"/>
      <w:r>
        <w:rPr>
          <w:color w:val="1D1D1B"/>
        </w:rPr>
        <w:t>tātari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kaupapa. Kei </w:t>
      </w:r>
      <w:proofErr w:type="spellStart"/>
      <w:r>
        <w:rPr>
          <w:rFonts w:ascii="PortadaSb-Italic" w:hAnsi="PortadaSb-Italic"/>
          <w:b/>
          <w:i/>
          <w:color w:val="1D1D1B"/>
        </w:rPr>
        <w:t>Āpitihanga</w:t>
      </w:r>
      <w:proofErr w:type="spellEnd"/>
      <w:r>
        <w:rPr>
          <w:rFonts w:ascii="PortadaSb-Italic" w:hAnsi="PortadaSb-Italic"/>
          <w:b/>
          <w:i/>
          <w:color w:val="1D1D1B"/>
        </w:rPr>
        <w:t xml:space="preserve"> </w:t>
      </w:r>
      <w:proofErr w:type="spellStart"/>
      <w:r>
        <w:rPr>
          <w:rFonts w:ascii="PortadaSb-Italic" w:hAnsi="PortadaSb-Italic"/>
          <w:b/>
          <w:i/>
          <w:color w:val="1D1D1B"/>
        </w:rPr>
        <w:t>toru</w:t>
      </w:r>
      <w:proofErr w:type="spellEnd"/>
      <w:r>
        <w:rPr>
          <w:rFonts w:ascii="PortadaSb-Italic" w:hAnsi="PortadaSb-Italic"/>
          <w:b/>
          <w:i/>
          <w:color w:val="1D1D1B"/>
        </w:rPr>
        <w:t xml:space="preserve"> </w:t>
      </w:r>
      <w:r>
        <w:rPr>
          <w:color w:val="1D1D1B"/>
        </w:rPr>
        <w:t xml:space="preserve">he </w:t>
      </w:r>
      <w:proofErr w:type="spellStart"/>
      <w:r>
        <w:rPr>
          <w:color w:val="1D1D1B"/>
        </w:rPr>
        <w:t>tirohanga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whānui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kaupapa </w:t>
      </w:r>
      <w:proofErr w:type="spellStart"/>
      <w:r>
        <w:rPr>
          <w:color w:val="1D1D1B"/>
        </w:rPr>
        <w:t>matua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puta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ā-</w:t>
      </w:r>
      <w:proofErr w:type="spellStart"/>
      <w:r>
        <w:rPr>
          <w:color w:val="1D1D1B"/>
        </w:rPr>
        <w:t>puka</w:t>
      </w:r>
      <w:proofErr w:type="spellEnd"/>
      <w:r>
        <w:rPr>
          <w:color w:val="1D1D1B"/>
        </w:rPr>
        <w:t>.</w:t>
      </w:r>
    </w:p>
    <w:p w14:paraId="576591A9" w14:textId="779BDA07" w:rsidR="00315745" w:rsidRDefault="002932D5" w:rsidP="001A6287">
      <w:pPr>
        <w:pStyle w:val="Heading1-nonumbering"/>
      </w:pPr>
      <w:bookmarkStart w:id="17" w:name="_Toc50717263"/>
      <w:r>
        <w:lastRenderedPageBreak/>
        <w:t>N</w:t>
      </w:r>
      <w:r w:rsidRPr="002932D5">
        <w:t xml:space="preserve">gā kaupapa </w:t>
      </w:r>
      <w:proofErr w:type="spellStart"/>
      <w:r w:rsidRPr="002932D5">
        <w:t>i</w:t>
      </w:r>
      <w:proofErr w:type="spellEnd"/>
      <w:r w:rsidRPr="002932D5">
        <w:t xml:space="preserve"> </w:t>
      </w:r>
      <w:proofErr w:type="spellStart"/>
      <w:r w:rsidRPr="002932D5">
        <w:t>kaha</w:t>
      </w:r>
      <w:proofErr w:type="spellEnd"/>
      <w:r w:rsidRPr="002932D5">
        <w:t xml:space="preserve"> </w:t>
      </w:r>
      <w:proofErr w:type="spellStart"/>
      <w:r w:rsidRPr="002932D5">
        <w:t>kitea</w:t>
      </w:r>
      <w:proofErr w:type="spellEnd"/>
      <w:r w:rsidRPr="002932D5">
        <w:t xml:space="preserve"> </w:t>
      </w:r>
      <w:proofErr w:type="spellStart"/>
      <w:r w:rsidRPr="002932D5">
        <w:t>i</w:t>
      </w:r>
      <w:proofErr w:type="spellEnd"/>
      <w:r w:rsidRPr="002932D5">
        <w:t xml:space="preserve"> te </w:t>
      </w:r>
      <w:proofErr w:type="spellStart"/>
      <w:r w:rsidRPr="002932D5">
        <w:t>whakapāpātanga</w:t>
      </w:r>
      <w:bookmarkEnd w:id="17"/>
      <w:proofErr w:type="spellEnd"/>
      <w:r>
        <w:br/>
      </w:r>
    </w:p>
    <w:p w14:paraId="6BC5AA26" w14:textId="77777777" w:rsidR="00315745" w:rsidRDefault="00315745" w:rsidP="00315745">
      <w:pPr>
        <w:pStyle w:val="Bullet"/>
      </w:pPr>
      <w:r>
        <w:rPr>
          <w:spacing w:val="-3"/>
        </w:rPr>
        <w:t xml:space="preserve">Ko </w:t>
      </w:r>
      <w:r>
        <w:rPr>
          <w:spacing w:val="-7"/>
        </w:rPr>
        <w:t xml:space="preserve">Te </w:t>
      </w:r>
      <w:r>
        <w:t xml:space="preserve">Tiriti o Waitangi </w:t>
      </w:r>
      <w:proofErr w:type="spellStart"/>
      <w:r>
        <w:t>hei</w:t>
      </w:r>
      <w:proofErr w:type="spellEnd"/>
      <w:r>
        <w:t xml:space="preserve"> </w:t>
      </w:r>
      <w:proofErr w:type="spellStart"/>
      <w:r>
        <w:t>anga</w:t>
      </w:r>
      <w:proofErr w:type="spellEnd"/>
    </w:p>
    <w:p w14:paraId="0A0250C4" w14:textId="77777777" w:rsidR="00315745" w:rsidRDefault="00315745" w:rsidP="00315745">
      <w:pPr>
        <w:pStyle w:val="Bullet"/>
      </w:pPr>
      <w:proofErr w:type="spellStart"/>
      <w:r>
        <w:t>Tāmaua</w:t>
      </w:r>
      <w:proofErr w:type="spellEnd"/>
      <w:r>
        <w:t xml:space="preserve"> te mātauranga Māori</w:t>
      </w:r>
    </w:p>
    <w:p w14:paraId="5A7D7D04" w14:textId="77777777" w:rsidR="00315745" w:rsidRDefault="00315745" w:rsidP="00315745">
      <w:pPr>
        <w:pStyle w:val="Bullet"/>
      </w:pPr>
      <w:r>
        <w:t xml:space="preserve">Kia </w:t>
      </w:r>
      <w:proofErr w:type="spellStart"/>
      <w:r>
        <w:t>aro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te </w:t>
      </w:r>
      <w:proofErr w:type="spellStart"/>
      <w:r>
        <w:t>kaikiri</w:t>
      </w:r>
      <w:proofErr w:type="spellEnd"/>
      <w:r>
        <w:t xml:space="preserve"> me te </w:t>
      </w:r>
      <w:proofErr w:type="spellStart"/>
      <w:r>
        <w:t>toihara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taumata katoa</w:t>
      </w:r>
    </w:p>
    <w:p w14:paraId="79DCF8B7" w14:textId="77777777" w:rsidR="00315745" w:rsidRDefault="00315745" w:rsidP="00315745">
      <w:pPr>
        <w:pStyle w:val="Bullet"/>
      </w:pPr>
      <w:r>
        <w:t xml:space="preserve">Ngā </w:t>
      </w:r>
      <w:proofErr w:type="spellStart"/>
      <w:r>
        <w:t>herenga</w:t>
      </w:r>
      <w:proofErr w:type="spellEnd"/>
      <w:r>
        <w:t xml:space="preserve"> </w:t>
      </w:r>
      <w:proofErr w:type="spellStart"/>
      <w:r>
        <w:t>haepapa</w:t>
      </w:r>
      <w:proofErr w:type="spellEnd"/>
    </w:p>
    <w:p w14:paraId="669A82F1" w14:textId="77777777" w:rsidR="00315745" w:rsidRDefault="00315745" w:rsidP="00315745">
      <w:pPr>
        <w:pStyle w:val="Bullet"/>
      </w:pPr>
      <w:r>
        <w:t xml:space="preserve">Kia </w:t>
      </w:r>
      <w:proofErr w:type="spellStart"/>
      <w:r>
        <w:t>aro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tūtohu</w:t>
      </w:r>
      <w:proofErr w:type="spellEnd"/>
      <w:r>
        <w:t xml:space="preserve"> </w:t>
      </w:r>
      <w:proofErr w:type="spellStart"/>
      <w:r>
        <w:t>whānui</w:t>
      </w:r>
      <w:proofErr w:type="spellEnd"/>
      <w:r>
        <w:t xml:space="preserve"> o te hauora</w:t>
      </w:r>
    </w:p>
    <w:p w14:paraId="03084D2F" w14:textId="77777777" w:rsidR="00315745" w:rsidRDefault="00315745" w:rsidP="00315745">
      <w:pPr>
        <w:pStyle w:val="Bullet"/>
      </w:pPr>
      <w:r>
        <w:t xml:space="preserve">Kia </w:t>
      </w:r>
      <w:proofErr w:type="spellStart"/>
      <w:r>
        <w:t>piki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te </w:t>
      </w:r>
      <w:proofErr w:type="spellStart"/>
      <w:r>
        <w:t>arotahi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te hauora Māori – te </w:t>
      </w:r>
      <w:proofErr w:type="spellStart"/>
      <w:r>
        <w:t>oranga</w:t>
      </w:r>
      <w:proofErr w:type="spellEnd"/>
      <w:r>
        <w:t xml:space="preserve"> me te hauora</w:t>
      </w:r>
    </w:p>
    <w:p w14:paraId="1B8AC47C" w14:textId="77777777" w:rsidR="00315745" w:rsidRDefault="00315745" w:rsidP="00315745">
      <w:pPr>
        <w:pStyle w:val="Bullet"/>
      </w:pPr>
      <w:r>
        <w:t xml:space="preserve">Kia </w:t>
      </w:r>
      <w:proofErr w:type="spellStart"/>
      <w:r>
        <w:t>tautoko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te </w:t>
      </w:r>
      <w:proofErr w:type="spellStart"/>
      <w:r>
        <w:t>raukaha</w:t>
      </w:r>
      <w:proofErr w:type="spellEnd"/>
      <w:r>
        <w:t xml:space="preserve"> me te </w:t>
      </w:r>
      <w:proofErr w:type="spellStart"/>
      <w:r>
        <w:t>āheitanga</w:t>
      </w:r>
      <w:proofErr w:type="spellEnd"/>
      <w:r>
        <w:t xml:space="preserve"> o te </w:t>
      </w:r>
      <w:proofErr w:type="spellStart"/>
      <w:r>
        <w:t>hunga</w:t>
      </w:r>
      <w:proofErr w:type="spellEnd"/>
      <w:r>
        <w:t xml:space="preserve"> kaimahi Māori</w:t>
      </w:r>
    </w:p>
    <w:p w14:paraId="44EFF4E4" w14:textId="77777777" w:rsidR="00315745" w:rsidRDefault="00315745" w:rsidP="00315745">
      <w:pPr>
        <w:pStyle w:val="Bullet"/>
      </w:pPr>
      <w:r>
        <w:t xml:space="preserve">Ko te </w:t>
      </w:r>
      <w:proofErr w:type="spellStart"/>
      <w:r>
        <w:t>tono</w:t>
      </w:r>
      <w:proofErr w:type="spellEnd"/>
      <w:r>
        <w:t xml:space="preserve"> me te </w:t>
      </w:r>
      <w:proofErr w:type="spellStart"/>
      <w:r>
        <w:t>whiwhinga</w:t>
      </w:r>
      <w:proofErr w:type="spellEnd"/>
      <w:r>
        <w:t xml:space="preserve"> </w:t>
      </w:r>
      <w:proofErr w:type="spellStart"/>
      <w:r>
        <w:t>ratonga</w:t>
      </w:r>
      <w:proofErr w:type="spellEnd"/>
    </w:p>
    <w:p w14:paraId="03135EF4" w14:textId="77777777" w:rsidR="00315745" w:rsidRDefault="00315745" w:rsidP="00315745">
      <w:pPr>
        <w:pStyle w:val="Bullet"/>
      </w:pPr>
      <w:r>
        <w:t xml:space="preserve">Ko te </w:t>
      </w:r>
      <w:proofErr w:type="spellStart"/>
      <w:r>
        <w:t>uru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te </w:t>
      </w:r>
      <w:proofErr w:type="spellStart"/>
      <w:r>
        <w:t>tautiaki</w:t>
      </w:r>
      <w:proofErr w:type="spellEnd"/>
      <w:r>
        <w:t xml:space="preserve"> </w:t>
      </w:r>
      <w:proofErr w:type="spellStart"/>
      <w:r>
        <w:t>matua</w:t>
      </w:r>
      <w:proofErr w:type="spellEnd"/>
      <w:r>
        <w:t xml:space="preserve"> me te </w:t>
      </w:r>
      <w:proofErr w:type="spellStart"/>
      <w:r>
        <w:t>arotahi</w:t>
      </w:r>
      <w:proofErr w:type="spellEnd"/>
      <w:r>
        <w:t xml:space="preserve"> </w:t>
      </w:r>
      <w:proofErr w:type="spellStart"/>
      <w:r>
        <w:t>kaha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te </w:t>
      </w:r>
      <w:proofErr w:type="spellStart"/>
      <w:r>
        <w:t>ārai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mate</w:t>
      </w:r>
    </w:p>
    <w:p w14:paraId="1CBB2C48" w14:textId="77777777" w:rsidR="00315745" w:rsidRDefault="00315745" w:rsidP="00315745">
      <w:pPr>
        <w:pStyle w:val="Bullet"/>
      </w:pPr>
      <w:r>
        <w:t>Ko te mana motuhake me te tino rangatiratanga</w:t>
      </w:r>
    </w:p>
    <w:p w14:paraId="784D703C" w14:textId="77777777" w:rsidR="00315745" w:rsidRDefault="00315745" w:rsidP="00315745">
      <w:pPr>
        <w:pStyle w:val="Bullet"/>
      </w:pPr>
      <w:r>
        <w:t xml:space="preserve">Kei te katoa o te </w:t>
      </w:r>
      <w:proofErr w:type="spellStart"/>
      <w:r>
        <w:t>pūnaha</w:t>
      </w:r>
      <w:proofErr w:type="spellEnd"/>
      <w:r>
        <w:t xml:space="preserve"> hauora, </w:t>
      </w:r>
      <w:proofErr w:type="spellStart"/>
      <w:r>
        <w:t>hunga</w:t>
      </w:r>
      <w:proofErr w:type="spellEnd"/>
      <w:r>
        <w:t xml:space="preserve"> whaikaha </w:t>
      </w:r>
      <w:proofErr w:type="spellStart"/>
      <w:r>
        <w:t>hoki</w:t>
      </w:r>
      <w:proofErr w:type="spellEnd"/>
      <w:r>
        <w:t xml:space="preserve"> te </w:t>
      </w:r>
      <w:proofErr w:type="spellStart"/>
      <w:r>
        <w:t>haepapa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Whakamaua 2020–2025</w:t>
      </w:r>
    </w:p>
    <w:p w14:paraId="3AFF0492" w14:textId="77777777" w:rsidR="00315745" w:rsidRDefault="00315745" w:rsidP="00315745">
      <w:pPr>
        <w:pStyle w:val="Bullet"/>
      </w:pPr>
      <w:r>
        <w:t xml:space="preserve">Ko te </w:t>
      </w:r>
      <w:proofErr w:type="spellStart"/>
      <w:r>
        <w:t>noho</w:t>
      </w:r>
      <w:proofErr w:type="spellEnd"/>
      <w:r>
        <w:t xml:space="preserve"> </w:t>
      </w:r>
      <w:proofErr w:type="spellStart"/>
      <w:r>
        <w:t>taurite</w:t>
      </w:r>
      <w:proofErr w:type="spellEnd"/>
      <w:r>
        <w:t xml:space="preserve"> o te hauora Māori</w:t>
      </w:r>
    </w:p>
    <w:p w14:paraId="654BED80" w14:textId="77777777" w:rsidR="00315745" w:rsidRDefault="00315745" w:rsidP="00315745">
      <w:pPr>
        <w:pStyle w:val="Bullet"/>
      </w:pPr>
      <w:r>
        <w:t xml:space="preserve">Kia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ratonga</w:t>
      </w:r>
      <w:proofErr w:type="spellEnd"/>
      <w:r>
        <w:t xml:space="preserve"> kaupapa Māori (</w:t>
      </w:r>
      <w:proofErr w:type="spellStart"/>
      <w:r>
        <w:t>tae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te rongoā Māori)</w:t>
      </w:r>
    </w:p>
    <w:p w14:paraId="35B870D2" w14:textId="77777777" w:rsidR="00315745" w:rsidRDefault="00315745" w:rsidP="00315745">
      <w:pPr>
        <w:pStyle w:val="Bullet"/>
      </w:pPr>
      <w:r>
        <w:t xml:space="preserve">Ko te </w:t>
      </w:r>
      <w:proofErr w:type="spellStart"/>
      <w:r>
        <w:t>tautoko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Whānau Ora – te </w:t>
      </w:r>
      <w:proofErr w:type="spellStart"/>
      <w:r>
        <w:t>huatau</w:t>
      </w:r>
      <w:proofErr w:type="spellEnd"/>
      <w:r>
        <w:t xml:space="preserve"> me te kaupapa</w:t>
      </w:r>
    </w:p>
    <w:p w14:paraId="1AE7C82F" w14:textId="77777777" w:rsidR="00315745" w:rsidRDefault="00315745" w:rsidP="00315745">
      <w:pPr>
        <w:pStyle w:val="Bullet"/>
      </w:pPr>
      <w:r>
        <w:t xml:space="preserve">Kia </w:t>
      </w:r>
      <w:proofErr w:type="spellStart"/>
      <w:r>
        <w:t>whakaea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take e </w:t>
      </w:r>
      <w:proofErr w:type="spellStart"/>
      <w:r>
        <w:t>pā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tikanga </w:t>
      </w:r>
      <w:proofErr w:type="spellStart"/>
      <w:r>
        <w:t>manaaki</w:t>
      </w:r>
      <w:proofErr w:type="spellEnd"/>
      <w:r>
        <w:t xml:space="preserve"> o iwi </w:t>
      </w:r>
      <w:proofErr w:type="spellStart"/>
      <w:r>
        <w:t>kē</w:t>
      </w:r>
      <w:proofErr w:type="spellEnd"/>
      <w:r>
        <w:t xml:space="preserve"> me te </w:t>
      </w:r>
      <w:proofErr w:type="spellStart"/>
      <w:r>
        <w:t>mōhio</w:t>
      </w:r>
      <w:proofErr w:type="spellEnd"/>
      <w:r>
        <w:t xml:space="preserve"> o </w:t>
      </w:r>
      <w:proofErr w:type="spellStart"/>
      <w:r>
        <w:t>ngā</w:t>
      </w:r>
      <w:proofErr w:type="spellEnd"/>
      <w:r>
        <w:t xml:space="preserve"> kaimahi o te </w:t>
      </w:r>
      <w:proofErr w:type="spellStart"/>
      <w:r>
        <w:t>rāngai</w:t>
      </w:r>
      <w:proofErr w:type="spellEnd"/>
      <w:r>
        <w:t xml:space="preserve"> hauora </w:t>
      </w:r>
      <w:proofErr w:type="spellStart"/>
      <w:r>
        <w:t>whānui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aua</w:t>
      </w:r>
      <w:proofErr w:type="spellEnd"/>
      <w:r>
        <w:t xml:space="preserve"> tikanga.</w:t>
      </w:r>
    </w:p>
    <w:p w14:paraId="36A46C11" w14:textId="77777777" w:rsidR="00315745" w:rsidRDefault="00315745" w:rsidP="00315745">
      <w:pPr>
        <w:pStyle w:val="Bullet"/>
      </w:pPr>
      <w:r>
        <w:rPr>
          <w:spacing w:val="-7"/>
        </w:rPr>
        <w:t xml:space="preserve">Te </w:t>
      </w:r>
      <w:r>
        <w:t xml:space="preserve">utu </w:t>
      </w:r>
      <w:proofErr w:type="spellStart"/>
      <w:r>
        <w:t>tautika</w:t>
      </w:r>
      <w:proofErr w:type="spellEnd"/>
      <w:r>
        <w:t xml:space="preserve"> </w:t>
      </w:r>
      <w:proofErr w:type="spellStart"/>
      <w:r>
        <w:t>mā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kaimahi Māori hauora</w:t>
      </w:r>
    </w:p>
    <w:p w14:paraId="58E3CE48" w14:textId="77777777" w:rsidR="00315745" w:rsidRDefault="00315745" w:rsidP="00315745">
      <w:pPr>
        <w:pStyle w:val="Bullet"/>
      </w:pPr>
      <w:r>
        <w:rPr>
          <w:spacing w:val="-7"/>
        </w:rPr>
        <w:t xml:space="preserve">Te </w:t>
      </w:r>
      <w:proofErr w:type="spellStart"/>
      <w:r>
        <w:t>tautoko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kitenga</w:t>
      </w:r>
      <w:proofErr w:type="spellEnd"/>
      <w:r>
        <w:t xml:space="preserve"> o </w:t>
      </w:r>
      <w:r>
        <w:rPr>
          <w:spacing w:val="-3"/>
        </w:rPr>
        <w:t xml:space="preserve">Wai </w:t>
      </w:r>
      <w:r>
        <w:t>2575</w:t>
      </w:r>
    </w:p>
    <w:p w14:paraId="3A5B3B4E" w14:textId="77777777" w:rsidR="00315745" w:rsidRDefault="00315745" w:rsidP="00315745">
      <w:pPr>
        <w:pStyle w:val="Bullet"/>
      </w:pPr>
      <w:r>
        <w:t xml:space="preserve">Kia </w:t>
      </w:r>
      <w:proofErr w:type="spellStart"/>
      <w:r>
        <w:t>tokomaha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Māori </w:t>
      </w:r>
      <w:proofErr w:type="spellStart"/>
      <w:r>
        <w:t>kei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tūranga</w:t>
      </w:r>
      <w:proofErr w:type="spellEnd"/>
      <w:r>
        <w:t xml:space="preserve"> </w:t>
      </w:r>
      <w:proofErr w:type="spellStart"/>
      <w:r>
        <w:t>whakatau</w:t>
      </w:r>
      <w:proofErr w:type="spellEnd"/>
      <w:r>
        <w:t xml:space="preserve"> whakaaro, </w:t>
      </w:r>
      <w:proofErr w:type="spellStart"/>
      <w:r>
        <w:t>ārahitanga</w:t>
      </w:r>
      <w:proofErr w:type="spellEnd"/>
      <w:r>
        <w:t xml:space="preserve">, mana whakahaere </w:t>
      </w:r>
      <w:proofErr w:type="spellStart"/>
      <w:r>
        <w:t>hoki</w:t>
      </w:r>
      <w:proofErr w:type="spellEnd"/>
    </w:p>
    <w:p w14:paraId="77C537DC" w14:textId="77777777" w:rsidR="00B93C2F" w:rsidRDefault="00B93C2F" w:rsidP="009E4310">
      <w:pPr>
        <w:rPr>
          <w:rFonts w:cs="Segoe UI"/>
        </w:rPr>
      </w:pPr>
    </w:p>
    <w:p w14:paraId="5D999700" w14:textId="5A1E5F12" w:rsidR="00B93C2F" w:rsidRDefault="00B93C2F" w:rsidP="00B93C2F">
      <w:pPr>
        <w:jc w:val="center"/>
        <w:rPr>
          <w:rFonts w:cs="Segoe UI"/>
        </w:rPr>
      </w:pPr>
    </w:p>
    <w:p w14:paraId="62A3CA47" w14:textId="77777777" w:rsidR="009E4310" w:rsidRDefault="009E4310" w:rsidP="009E4310">
      <w:pPr>
        <w:rPr>
          <w:rFonts w:cs="Segoe UI"/>
        </w:rPr>
        <w:sectPr w:rsidR="009E4310" w:rsidSect="009E431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B161C48" w14:textId="1B4B1527" w:rsidR="00B93C2F" w:rsidRDefault="002932D5" w:rsidP="002932D5">
      <w:pPr>
        <w:pStyle w:val="Heading1-nonumbering"/>
        <w:rPr>
          <w:b w:val="0"/>
        </w:rPr>
      </w:pPr>
      <w:bookmarkStart w:id="18" w:name="_Toc50717264"/>
      <w:bookmarkEnd w:id="11"/>
      <w:bookmarkEnd w:id="16"/>
      <w:r>
        <w:lastRenderedPageBreak/>
        <w:t xml:space="preserve">He </w:t>
      </w:r>
      <w:proofErr w:type="spellStart"/>
      <w:r>
        <w:t>whakarāpopotanga</w:t>
      </w:r>
      <w:proofErr w:type="spellEnd"/>
      <w:r>
        <w:t xml:space="preserve"> </w:t>
      </w:r>
      <w:proofErr w:type="spellStart"/>
      <w:r>
        <w:t>ikeike</w:t>
      </w:r>
      <w:proofErr w:type="spellEnd"/>
      <w:r>
        <w:t xml:space="preserve"> o </w:t>
      </w:r>
      <w:proofErr w:type="spellStart"/>
      <w:r>
        <w:t>ngā</w:t>
      </w:r>
      <w:proofErr w:type="spellEnd"/>
      <w:r>
        <w:t xml:space="preserve"> kaupapa </w:t>
      </w:r>
      <w:proofErr w:type="spellStart"/>
      <w:r>
        <w:t>matua</w:t>
      </w:r>
      <w:bookmarkEnd w:id="18"/>
      <w:proofErr w:type="spellEnd"/>
    </w:p>
    <w:p w14:paraId="13366A23" w14:textId="77777777" w:rsidR="00315745" w:rsidRDefault="00315745" w:rsidP="00315745">
      <w:pPr>
        <w:spacing w:before="76" w:line="273" w:lineRule="auto"/>
        <w:ind w:left="20" w:right="110" w:firstLine="4"/>
        <w:rPr>
          <w:sz w:val="28"/>
        </w:rPr>
      </w:pPr>
      <w:proofErr w:type="spellStart"/>
      <w:r>
        <w:rPr>
          <w:color w:val="575756"/>
          <w:sz w:val="28"/>
        </w:rPr>
        <w:t>Ahakoa</w:t>
      </w:r>
      <w:proofErr w:type="spellEnd"/>
      <w:r>
        <w:rPr>
          <w:color w:val="575756"/>
          <w:sz w:val="28"/>
        </w:rPr>
        <w:t xml:space="preserve"> </w:t>
      </w:r>
      <w:r>
        <w:rPr>
          <w:color w:val="575756"/>
          <w:spacing w:val="-4"/>
          <w:sz w:val="28"/>
        </w:rPr>
        <w:t xml:space="preserve">te </w:t>
      </w:r>
      <w:proofErr w:type="spellStart"/>
      <w:r>
        <w:rPr>
          <w:color w:val="575756"/>
          <w:spacing w:val="-3"/>
          <w:sz w:val="28"/>
        </w:rPr>
        <w:t>rerekē</w:t>
      </w:r>
      <w:proofErr w:type="spellEnd"/>
      <w:r>
        <w:rPr>
          <w:color w:val="575756"/>
          <w:spacing w:val="-3"/>
          <w:sz w:val="28"/>
        </w:rPr>
        <w:t xml:space="preserve"> </w:t>
      </w:r>
      <w:r>
        <w:rPr>
          <w:color w:val="575756"/>
          <w:sz w:val="28"/>
        </w:rPr>
        <w:t xml:space="preserve">o </w:t>
      </w:r>
      <w:proofErr w:type="spellStart"/>
      <w:r>
        <w:rPr>
          <w:color w:val="575756"/>
          <w:sz w:val="28"/>
        </w:rPr>
        <w:t>ngā</w:t>
      </w:r>
      <w:proofErr w:type="spellEnd"/>
      <w:r>
        <w:rPr>
          <w:color w:val="575756"/>
          <w:sz w:val="28"/>
        </w:rPr>
        <w:t xml:space="preserve"> whakaaro </w:t>
      </w:r>
      <w:proofErr w:type="spellStart"/>
      <w:r>
        <w:rPr>
          <w:color w:val="575756"/>
          <w:sz w:val="28"/>
        </w:rPr>
        <w:t>i</w:t>
      </w:r>
      <w:proofErr w:type="spellEnd"/>
      <w:r>
        <w:rPr>
          <w:color w:val="575756"/>
          <w:sz w:val="28"/>
        </w:rPr>
        <w:t xml:space="preserve"> </w:t>
      </w:r>
      <w:r>
        <w:rPr>
          <w:color w:val="575756"/>
          <w:spacing w:val="-3"/>
          <w:sz w:val="28"/>
        </w:rPr>
        <w:t xml:space="preserve">puta </w:t>
      </w:r>
      <w:proofErr w:type="spellStart"/>
      <w:r>
        <w:rPr>
          <w:color w:val="575756"/>
          <w:sz w:val="28"/>
        </w:rPr>
        <w:t>i</w:t>
      </w:r>
      <w:proofErr w:type="spellEnd"/>
      <w:r>
        <w:rPr>
          <w:color w:val="575756"/>
          <w:sz w:val="28"/>
        </w:rPr>
        <w:t xml:space="preserve"> </w:t>
      </w:r>
      <w:r>
        <w:rPr>
          <w:color w:val="575756"/>
          <w:spacing w:val="-4"/>
          <w:sz w:val="28"/>
        </w:rPr>
        <w:t xml:space="preserve">te </w:t>
      </w:r>
      <w:proofErr w:type="spellStart"/>
      <w:r>
        <w:rPr>
          <w:color w:val="575756"/>
          <w:sz w:val="28"/>
        </w:rPr>
        <w:t>whakapāpātanga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whānui</w:t>
      </w:r>
      <w:proofErr w:type="spellEnd"/>
      <w:r>
        <w:rPr>
          <w:color w:val="575756"/>
          <w:sz w:val="28"/>
        </w:rPr>
        <w:t xml:space="preserve">, </w:t>
      </w:r>
      <w:proofErr w:type="spellStart"/>
      <w:r>
        <w:rPr>
          <w:color w:val="575756"/>
          <w:spacing w:val="-3"/>
          <w:sz w:val="28"/>
        </w:rPr>
        <w:t>arā</w:t>
      </w:r>
      <w:proofErr w:type="spellEnd"/>
      <w:r>
        <w:rPr>
          <w:color w:val="575756"/>
          <w:spacing w:val="-3"/>
          <w:sz w:val="28"/>
        </w:rPr>
        <w:t xml:space="preserve"> </w:t>
      </w:r>
      <w:proofErr w:type="spellStart"/>
      <w:r>
        <w:rPr>
          <w:color w:val="575756"/>
          <w:sz w:val="28"/>
        </w:rPr>
        <w:t>ētahi</w:t>
      </w:r>
      <w:proofErr w:type="spellEnd"/>
      <w:r>
        <w:rPr>
          <w:color w:val="575756"/>
          <w:sz w:val="28"/>
        </w:rPr>
        <w:t xml:space="preserve"> kaupapa </w:t>
      </w:r>
      <w:proofErr w:type="spellStart"/>
      <w:r>
        <w:rPr>
          <w:color w:val="575756"/>
          <w:sz w:val="28"/>
        </w:rPr>
        <w:t>matua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i</w:t>
      </w:r>
      <w:proofErr w:type="spellEnd"/>
      <w:r>
        <w:rPr>
          <w:color w:val="575756"/>
          <w:sz w:val="28"/>
        </w:rPr>
        <w:t xml:space="preserve"> </w:t>
      </w:r>
      <w:r>
        <w:rPr>
          <w:color w:val="575756"/>
          <w:spacing w:val="-3"/>
          <w:sz w:val="28"/>
        </w:rPr>
        <w:t xml:space="preserve">puta. </w:t>
      </w:r>
      <w:proofErr w:type="spellStart"/>
      <w:r>
        <w:rPr>
          <w:color w:val="575756"/>
          <w:spacing w:val="-4"/>
          <w:sz w:val="28"/>
        </w:rPr>
        <w:t>Kua</w:t>
      </w:r>
      <w:proofErr w:type="spellEnd"/>
      <w:r>
        <w:rPr>
          <w:color w:val="575756"/>
          <w:spacing w:val="-4"/>
          <w:sz w:val="28"/>
        </w:rPr>
        <w:t xml:space="preserve"> </w:t>
      </w:r>
      <w:proofErr w:type="spellStart"/>
      <w:r>
        <w:rPr>
          <w:color w:val="575756"/>
          <w:sz w:val="28"/>
        </w:rPr>
        <w:t>whakarāpopotongia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ēnei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ki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pacing w:val="-3"/>
          <w:sz w:val="28"/>
        </w:rPr>
        <w:t>raro</w:t>
      </w:r>
      <w:proofErr w:type="spellEnd"/>
      <w:r>
        <w:rPr>
          <w:color w:val="575756"/>
          <w:spacing w:val="-3"/>
          <w:sz w:val="28"/>
        </w:rPr>
        <w:t xml:space="preserve">, </w:t>
      </w:r>
      <w:r>
        <w:rPr>
          <w:color w:val="575756"/>
          <w:sz w:val="28"/>
        </w:rPr>
        <w:t xml:space="preserve">ā, ka </w:t>
      </w:r>
      <w:proofErr w:type="spellStart"/>
      <w:r>
        <w:rPr>
          <w:color w:val="575756"/>
          <w:spacing w:val="-3"/>
          <w:sz w:val="28"/>
        </w:rPr>
        <w:t>āta</w:t>
      </w:r>
      <w:proofErr w:type="spellEnd"/>
      <w:r>
        <w:rPr>
          <w:color w:val="575756"/>
          <w:spacing w:val="-3"/>
          <w:sz w:val="28"/>
        </w:rPr>
        <w:t xml:space="preserve"> </w:t>
      </w:r>
      <w:proofErr w:type="spellStart"/>
      <w:r>
        <w:rPr>
          <w:color w:val="575756"/>
          <w:spacing w:val="-3"/>
          <w:sz w:val="28"/>
        </w:rPr>
        <w:t>tūhura</w:t>
      </w:r>
      <w:proofErr w:type="spellEnd"/>
      <w:r>
        <w:rPr>
          <w:color w:val="575756"/>
          <w:spacing w:val="-3"/>
          <w:sz w:val="28"/>
        </w:rPr>
        <w:t xml:space="preserve"> </w:t>
      </w:r>
      <w:proofErr w:type="spellStart"/>
      <w:r>
        <w:rPr>
          <w:color w:val="575756"/>
          <w:sz w:val="28"/>
        </w:rPr>
        <w:t>i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ngā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āmiki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ki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ngā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whakarāpopoto</w:t>
      </w:r>
      <w:proofErr w:type="spellEnd"/>
      <w:r>
        <w:rPr>
          <w:color w:val="575756"/>
          <w:sz w:val="28"/>
        </w:rPr>
        <w:t xml:space="preserve"> o </w:t>
      </w:r>
      <w:proofErr w:type="spellStart"/>
      <w:r>
        <w:rPr>
          <w:color w:val="575756"/>
          <w:sz w:val="28"/>
        </w:rPr>
        <w:t>ia</w:t>
      </w:r>
      <w:proofErr w:type="spellEnd"/>
      <w:r>
        <w:rPr>
          <w:color w:val="575756"/>
          <w:sz w:val="28"/>
        </w:rPr>
        <w:t xml:space="preserve"> mahi </w:t>
      </w:r>
      <w:proofErr w:type="spellStart"/>
      <w:r>
        <w:rPr>
          <w:color w:val="575756"/>
          <w:sz w:val="28"/>
        </w:rPr>
        <w:t>whakapāpā</w:t>
      </w:r>
      <w:proofErr w:type="spellEnd"/>
      <w:r>
        <w:rPr>
          <w:color w:val="575756"/>
          <w:sz w:val="28"/>
        </w:rPr>
        <w:t xml:space="preserve"> (</w:t>
      </w:r>
      <w:proofErr w:type="spellStart"/>
      <w:r>
        <w:rPr>
          <w:color w:val="575756"/>
          <w:sz w:val="28"/>
        </w:rPr>
        <w:t>kei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āpitihanga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tahi</w:t>
      </w:r>
      <w:proofErr w:type="spellEnd"/>
      <w:r>
        <w:rPr>
          <w:color w:val="575756"/>
          <w:sz w:val="28"/>
        </w:rPr>
        <w:t xml:space="preserve">, </w:t>
      </w:r>
      <w:proofErr w:type="spellStart"/>
      <w:r>
        <w:rPr>
          <w:color w:val="575756"/>
          <w:sz w:val="28"/>
        </w:rPr>
        <w:t>rua</w:t>
      </w:r>
      <w:proofErr w:type="spellEnd"/>
      <w:r>
        <w:rPr>
          <w:color w:val="575756"/>
          <w:sz w:val="28"/>
        </w:rPr>
        <w:t>, me</w:t>
      </w:r>
      <w:r>
        <w:rPr>
          <w:color w:val="575756"/>
          <w:spacing w:val="-8"/>
          <w:sz w:val="28"/>
        </w:rPr>
        <w:t xml:space="preserve"> </w:t>
      </w:r>
      <w:proofErr w:type="spellStart"/>
      <w:r>
        <w:rPr>
          <w:color w:val="575756"/>
          <w:sz w:val="28"/>
        </w:rPr>
        <w:t>toru</w:t>
      </w:r>
      <w:proofErr w:type="spellEnd"/>
      <w:r>
        <w:rPr>
          <w:color w:val="575756"/>
          <w:sz w:val="28"/>
        </w:rPr>
        <w:t>).</w:t>
      </w:r>
    </w:p>
    <w:p w14:paraId="29928D98" w14:textId="77777777" w:rsidR="00315745" w:rsidRDefault="00315745" w:rsidP="00315745">
      <w:pPr>
        <w:pStyle w:val="BodyText"/>
        <w:spacing w:before="146" w:line="297" w:lineRule="auto"/>
        <w:ind w:left="36" w:right="38" w:hanging="3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whānui</w:t>
      </w:r>
      <w:proofErr w:type="spellEnd"/>
      <w:r>
        <w:rPr>
          <w:color w:val="1D1D1B"/>
        </w:rPr>
        <w:t xml:space="preserve">, he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aronga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whānui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2"/>
        </w:rPr>
        <w:t xml:space="preserve">kōrero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>roto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puka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whakawhitinga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</w:rPr>
        <w:t>kōrero.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He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</w:rPr>
        <w:t>tāngata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whakaae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wāhanga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whakaarotau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tōmua</w:t>
      </w:r>
      <w:proofErr w:type="spellEnd"/>
      <w:r>
        <w:rPr>
          <w:color w:val="1D1D1B"/>
        </w:rPr>
        <w:t xml:space="preserve">, ā, he </w:t>
      </w:r>
      <w:proofErr w:type="spellStart"/>
      <w:r>
        <w:rPr>
          <w:color w:val="1D1D1B"/>
        </w:rPr>
        <w:t>hāngai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otirā</w:t>
      </w:r>
      <w:proofErr w:type="spellEnd"/>
      <w:r>
        <w:rPr>
          <w:color w:val="1D1D1B"/>
        </w:rPr>
        <w:t xml:space="preserve">, he </w:t>
      </w:r>
      <w:proofErr w:type="spellStart"/>
      <w:r>
        <w:rPr>
          <w:color w:val="1D1D1B"/>
        </w:rPr>
        <w:t>autaki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hopu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take </w:t>
      </w:r>
      <w:proofErr w:type="spellStart"/>
      <w:r>
        <w:rPr>
          <w:color w:val="1D1D1B"/>
        </w:rPr>
        <w:t>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puta. </w:t>
      </w:r>
      <w:proofErr w:type="spellStart"/>
      <w:r>
        <w:rPr>
          <w:color w:val="1D1D1B"/>
          <w:spacing w:val="-3"/>
        </w:rPr>
        <w:t>Waihoki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he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aronga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Tiriti o </w:t>
      </w:r>
      <w:r>
        <w:rPr>
          <w:color w:val="1D1D1B"/>
          <w:spacing w:val="-3"/>
        </w:rPr>
        <w:t xml:space="preserve">Waitangi. </w:t>
      </w:r>
      <w:r>
        <w:rPr>
          <w:color w:val="1D1D1B"/>
        </w:rPr>
        <w:t xml:space="preserve">I </w:t>
      </w:r>
      <w:proofErr w:type="spellStart"/>
      <w:r>
        <w:rPr>
          <w:color w:val="1D1D1B"/>
        </w:rPr>
        <w:t>marohitia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anō</w:t>
      </w:r>
      <w:proofErr w:type="spellEnd"/>
      <w:r>
        <w:rPr>
          <w:color w:val="1D1D1B"/>
        </w:rPr>
        <w:t xml:space="preserve"> whakaaro, </w:t>
      </w:r>
      <w:proofErr w:type="spellStart"/>
      <w:r>
        <w:rPr>
          <w:color w:val="1D1D1B"/>
        </w:rPr>
        <w:t>haratau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nuinga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tāngata, </w:t>
      </w:r>
      <w:proofErr w:type="spellStart"/>
      <w:r>
        <w:rPr>
          <w:color w:val="1D1D1B"/>
        </w:rPr>
        <w:t>heoi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anō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whakahētia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wāhanga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puka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whakawhitinga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>kōrero.</w:t>
      </w:r>
    </w:p>
    <w:p w14:paraId="764EC1A1" w14:textId="77777777" w:rsidR="00315745" w:rsidRDefault="00315745" w:rsidP="00315745">
      <w:pPr>
        <w:pStyle w:val="BodyText"/>
        <w:spacing w:before="95" w:line="297" w:lineRule="auto"/>
        <w:ind w:left="35" w:right="4" w:hanging="2"/>
      </w:pPr>
      <w:proofErr w:type="spellStart"/>
      <w:r>
        <w:rPr>
          <w:color w:val="1D1D1B"/>
          <w:spacing w:val="-3"/>
        </w:rPr>
        <w:t>Nā</w:t>
      </w:r>
      <w:proofErr w:type="spellEnd"/>
      <w:r>
        <w:rPr>
          <w:color w:val="1D1D1B"/>
          <w:spacing w:val="-3"/>
        </w:rPr>
        <w:t xml:space="preserve"> te </w:t>
      </w:r>
      <w:proofErr w:type="spellStart"/>
      <w:r>
        <w:rPr>
          <w:color w:val="1D1D1B"/>
        </w:rPr>
        <w:t>whakamahi</w:t>
      </w:r>
      <w:proofErr w:type="spellEnd"/>
      <w:r>
        <w:rPr>
          <w:color w:val="1D1D1B"/>
        </w:rPr>
        <w:t xml:space="preserve"> pea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māramatanga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puta </w:t>
      </w:r>
      <w:r>
        <w:rPr>
          <w:color w:val="1D1D1B"/>
        </w:rPr>
        <w:t xml:space="preserve">ai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whakapāpā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mua</w:t>
      </w:r>
      <w:proofErr w:type="spellEnd"/>
      <w:r>
        <w:rPr>
          <w:color w:val="1D1D1B"/>
        </w:rPr>
        <w:t xml:space="preserve">, ka </w:t>
      </w:r>
      <w:proofErr w:type="spellStart"/>
      <w:r>
        <w:rPr>
          <w:color w:val="1D1D1B"/>
          <w:spacing w:val="-3"/>
        </w:rPr>
        <w:t>tautokona</w:t>
      </w:r>
      <w:proofErr w:type="spellEnd"/>
      <w:r>
        <w:rPr>
          <w:color w:val="1D1D1B"/>
          <w:spacing w:val="-3"/>
        </w:rPr>
        <w:t xml:space="preserve"> te </w:t>
      </w:r>
      <w:proofErr w:type="spellStart"/>
      <w:r>
        <w:rPr>
          <w:color w:val="1D1D1B"/>
        </w:rPr>
        <w:t>puka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whakawhitinga</w:t>
      </w:r>
      <w:proofErr w:type="spellEnd"/>
      <w:r>
        <w:rPr>
          <w:color w:val="1D1D1B"/>
        </w:rPr>
        <w:t xml:space="preserve"> kōrero, </w:t>
      </w:r>
      <w:proofErr w:type="spellStart"/>
      <w:r>
        <w:rPr>
          <w:color w:val="1D1D1B"/>
        </w:rPr>
        <w:t>tae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whakapāpā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nāia</w:t>
      </w:r>
      <w:proofErr w:type="spellEnd"/>
      <w:r>
        <w:rPr>
          <w:color w:val="1D1D1B"/>
        </w:rPr>
        <w:t xml:space="preserve"> tata </w:t>
      </w:r>
      <w:proofErr w:type="spellStart"/>
      <w:r>
        <w:rPr>
          <w:color w:val="1D1D1B"/>
        </w:rPr>
        <w:t>nei</w:t>
      </w:r>
      <w:proofErr w:type="spellEnd"/>
      <w:r>
        <w:rPr>
          <w:color w:val="1D1D1B"/>
        </w:rPr>
        <w:t xml:space="preserve"> a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kāwana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a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rāngai</w:t>
      </w:r>
      <w:proofErr w:type="spellEnd"/>
      <w:r>
        <w:rPr>
          <w:color w:val="1D1D1B"/>
        </w:rPr>
        <w:t xml:space="preserve"> hauora, whaikaha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. Ka </w:t>
      </w:r>
      <w:proofErr w:type="spellStart"/>
      <w:r>
        <w:rPr>
          <w:color w:val="1D1D1B"/>
        </w:rPr>
        <w:t>mātua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kitea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hiranga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mārama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kōrero </w:t>
      </w:r>
      <w:r>
        <w:rPr>
          <w:color w:val="1D1D1B"/>
        </w:rPr>
        <w:t xml:space="preserve">o </w:t>
      </w:r>
      <w:proofErr w:type="spellStart"/>
      <w:r>
        <w:rPr>
          <w:color w:val="1D1D1B"/>
        </w:rPr>
        <w:t>mua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ārahi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whakaaro o </w:t>
      </w:r>
      <w:proofErr w:type="spellStart"/>
      <w:r>
        <w:rPr>
          <w:color w:val="1D1D1B"/>
        </w:rPr>
        <w:t>nāianei</w:t>
      </w:r>
      <w:proofErr w:type="spellEnd"/>
      <w:r>
        <w:rPr>
          <w:color w:val="1D1D1B"/>
        </w:rPr>
        <w:t xml:space="preserve">,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heke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, ā, he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whakaae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aronga</w:t>
      </w:r>
      <w:proofErr w:type="spellEnd"/>
      <w:r>
        <w:rPr>
          <w:color w:val="1D1D1B"/>
        </w:rPr>
        <w:t>.</w:t>
      </w:r>
    </w:p>
    <w:p w14:paraId="23E82CF2" w14:textId="390E9080" w:rsidR="002932D5" w:rsidRDefault="00315745" w:rsidP="00315745">
      <w:pPr>
        <w:pStyle w:val="BodyText"/>
        <w:spacing w:before="95" w:line="297" w:lineRule="auto"/>
        <w:ind w:left="36" w:right="11" w:hanging="3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whānui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whakaae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wāhanga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whakaarotau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waru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marohitia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mahi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ine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engari</w:t>
      </w:r>
      <w:proofErr w:type="spellEnd"/>
      <w:r>
        <w:rPr>
          <w:color w:val="1D1D1B"/>
        </w:rPr>
        <w:t xml:space="preserve"> he </w:t>
      </w:r>
      <w:proofErr w:type="spellStart"/>
      <w:r>
        <w:rPr>
          <w:color w:val="1D1D1B"/>
        </w:rPr>
        <w:t>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tāpiritanga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whakatika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tohua</w:t>
      </w:r>
      <w:proofErr w:type="spellEnd"/>
      <w:r>
        <w:rPr>
          <w:color w:val="1D1D1B"/>
        </w:rPr>
        <w:t xml:space="preserve">. I </w:t>
      </w:r>
      <w:proofErr w:type="spellStart"/>
      <w:r>
        <w:rPr>
          <w:color w:val="1D1D1B"/>
          <w:spacing w:val="-3"/>
        </w:rPr>
        <w:t>tautohua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e </w:t>
      </w:r>
      <w:r>
        <w:rPr>
          <w:color w:val="1D1D1B"/>
          <w:spacing w:val="-3"/>
        </w:rPr>
        <w:t xml:space="preserve">kore </w:t>
      </w:r>
      <w:r>
        <w:rPr>
          <w:color w:val="1D1D1B"/>
        </w:rPr>
        <w:t xml:space="preserve">e </w:t>
      </w:r>
      <w:proofErr w:type="spellStart"/>
      <w:r>
        <w:rPr>
          <w:color w:val="1D1D1B"/>
        </w:rPr>
        <w:t>taea</w:t>
      </w:r>
      <w:proofErr w:type="spellEnd"/>
      <w:r>
        <w:rPr>
          <w:color w:val="1D1D1B"/>
        </w:rPr>
        <w:t xml:space="preserve"> 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mahere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take katoa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rima</w:t>
      </w:r>
      <w:proofErr w:type="spellEnd"/>
      <w:r>
        <w:rPr>
          <w:color w:val="1D1D1B"/>
        </w:rPr>
        <w:t xml:space="preserve"> tau, </w:t>
      </w:r>
      <w:proofErr w:type="spellStart"/>
      <w:r>
        <w:rPr>
          <w:color w:val="1D1D1B"/>
        </w:rPr>
        <w:t>ahakoa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taea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whakatakoto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tūāpapa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puta </w:t>
      </w:r>
      <w:proofErr w:type="spellStart"/>
      <w:r>
        <w:rPr>
          <w:color w:val="1D1D1B"/>
        </w:rPr>
        <w:t>mai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huringa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takanga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wā</w:t>
      </w:r>
      <w:proofErr w:type="spellEnd"/>
      <w:r>
        <w:rPr>
          <w:color w:val="1D1D1B"/>
        </w:rPr>
        <w:t xml:space="preserve">. He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whakanui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whanaungatanga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waenganui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tōmua</w:t>
      </w:r>
      <w:proofErr w:type="spellEnd"/>
      <w:r>
        <w:rPr>
          <w:color w:val="1D1D1B"/>
        </w:rPr>
        <w:t xml:space="preserve">, ā,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tautohu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maha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wāhanga</w:t>
      </w:r>
      <w:proofErr w:type="spellEnd"/>
      <w:r>
        <w:rPr>
          <w:color w:val="1D1D1B"/>
        </w:rPr>
        <w:t xml:space="preserve"> ka </w:t>
      </w:r>
      <w:proofErr w:type="spellStart"/>
      <w:r>
        <w:rPr>
          <w:color w:val="1D1D1B"/>
        </w:rPr>
        <w:t>tāpiki</w:t>
      </w:r>
      <w:proofErr w:type="spellEnd"/>
      <w:r>
        <w:rPr>
          <w:color w:val="1D1D1B"/>
        </w:rPr>
        <w:t xml:space="preserve">, ka </w:t>
      </w:r>
      <w:proofErr w:type="spellStart"/>
      <w:r>
        <w:rPr>
          <w:color w:val="1D1D1B"/>
        </w:rPr>
        <w:t>taupuhipuhi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>.</w:t>
      </w:r>
    </w:p>
    <w:p w14:paraId="473AC69F" w14:textId="77777777" w:rsidR="00315745" w:rsidRDefault="00315745" w:rsidP="00315745">
      <w:pPr>
        <w:pStyle w:val="BodyText"/>
        <w:spacing w:before="62" w:line="297" w:lineRule="auto"/>
        <w:ind w:left="27" w:right="16" w:hanging="5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tautoko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whakaaro </w:t>
      </w:r>
      <w:r>
        <w:rPr>
          <w:rFonts w:ascii="PortadaSb-Italic" w:hAnsi="PortadaSb-Italic"/>
          <w:b/>
          <w:i/>
          <w:color w:val="1D1D1B"/>
        </w:rPr>
        <w:t xml:space="preserve">me </w:t>
      </w:r>
      <w:proofErr w:type="spellStart"/>
      <w:r>
        <w:rPr>
          <w:rFonts w:ascii="PortadaSb-Italic" w:hAnsi="PortadaSb-Italic"/>
          <w:b/>
          <w:i/>
          <w:color w:val="1D1D1B"/>
        </w:rPr>
        <w:t>tāmau</w:t>
      </w:r>
      <w:proofErr w:type="spellEnd"/>
      <w:r>
        <w:rPr>
          <w:rFonts w:ascii="PortadaSb-Italic" w:hAnsi="PortadaSb-Italic"/>
          <w:b/>
          <w:i/>
          <w:color w:val="1D1D1B"/>
        </w:rPr>
        <w:t xml:space="preserve"> te </w:t>
      </w:r>
      <w:proofErr w:type="spellStart"/>
      <w:r>
        <w:rPr>
          <w:rFonts w:ascii="PortadaSb-Italic" w:hAnsi="PortadaSb-Italic"/>
          <w:b/>
          <w:i/>
          <w:color w:val="1D1D1B"/>
        </w:rPr>
        <w:t>mahere</w:t>
      </w:r>
      <w:proofErr w:type="spellEnd"/>
      <w:r>
        <w:rPr>
          <w:rFonts w:ascii="PortadaSb-Italic" w:hAnsi="PortadaSb-Italic"/>
          <w:b/>
          <w:i/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katoa o te </w:t>
      </w:r>
      <w:proofErr w:type="spellStart"/>
      <w:r>
        <w:rPr>
          <w:color w:val="1D1D1B"/>
        </w:rPr>
        <w:t>rāngai</w:t>
      </w:r>
      <w:proofErr w:type="spellEnd"/>
      <w:r>
        <w:rPr>
          <w:color w:val="1D1D1B"/>
        </w:rPr>
        <w:t xml:space="preserve"> hauora, whaikaha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, ā, me </w:t>
      </w:r>
      <w:proofErr w:type="spellStart"/>
      <w:r>
        <w:rPr>
          <w:color w:val="1D1D1B"/>
        </w:rPr>
        <w:t>noho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haepapa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rāngai</w:t>
      </w:r>
      <w:proofErr w:type="spellEnd"/>
      <w:r>
        <w:rPr>
          <w:color w:val="1D1D1B"/>
        </w:rPr>
        <w:t xml:space="preserve"> katoa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mahere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kaua</w:t>
      </w:r>
      <w:proofErr w:type="spellEnd"/>
      <w:r>
        <w:rPr>
          <w:color w:val="1D1D1B"/>
        </w:rPr>
        <w:t xml:space="preserve"> ko te </w:t>
      </w:r>
      <w:proofErr w:type="spellStart"/>
      <w:r>
        <w:rPr>
          <w:color w:val="1D1D1B"/>
        </w:rPr>
        <w:t>rāngai</w:t>
      </w:r>
      <w:proofErr w:type="spellEnd"/>
      <w:r>
        <w:rPr>
          <w:color w:val="1D1D1B"/>
        </w:rPr>
        <w:t xml:space="preserve"> hauora Māori </w:t>
      </w:r>
      <w:proofErr w:type="spellStart"/>
      <w:r>
        <w:rPr>
          <w:color w:val="1D1D1B"/>
        </w:rPr>
        <w:t>anake</w:t>
      </w:r>
      <w:proofErr w:type="spellEnd"/>
      <w:r>
        <w:rPr>
          <w:color w:val="1D1D1B"/>
        </w:rPr>
        <w:t>.</w:t>
      </w:r>
    </w:p>
    <w:p w14:paraId="34E29D54" w14:textId="77777777" w:rsidR="00315745" w:rsidRDefault="00315745" w:rsidP="00315745">
      <w:pPr>
        <w:pStyle w:val="BodyText"/>
        <w:spacing w:line="297" w:lineRule="auto"/>
        <w:ind w:left="26" w:right="164" w:hanging="4"/>
      </w:pPr>
      <w:r>
        <w:rPr>
          <w:color w:val="1D1D1B"/>
        </w:rPr>
        <w:t xml:space="preserve">Me </w:t>
      </w:r>
      <w:proofErr w:type="spellStart"/>
      <w:r>
        <w:rPr>
          <w:color w:val="1D1D1B"/>
        </w:rPr>
        <w:t>noho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haepapa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wāhanga</w:t>
      </w:r>
      <w:proofErr w:type="spellEnd"/>
      <w:r>
        <w:rPr>
          <w:color w:val="1D1D1B"/>
        </w:rPr>
        <w:t xml:space="preserve"> katoa o 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whakatutuki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o te </w:t>
      </w:r>
      <w:proofErr w:type="spellStart"/>
      <w:r>
        <w:rPr>
          <w:color w:val="1D1D1B"/>
        </w:rPr>
        <w:t>mahere</w:t>
      </w:r>
      <w:proofErr w:type="spellEnd"/>
      <w:r>
        <w:rPr>
          <w:color w:val="1D1D1B"/>
        </w:rPr>
        <w:t>.</w:t>
      </w:r>
    </w:p>
    <w:p w14:paraId="2E4D6692" w14:textId="33109A43" w:rsidR="00315745" w:rsidRDefault="00315745" w:rsidP="00315745">
      <w:pPr>
        <w:pStyle w:val="BodyText"/>
        <w:spacing w:before="95" w:line="297" w:lineRule="auto"/>
        <w:ind w:left="26" w:right="16" w:hanging="4"/>
      </w:pPr>
      <w:r>
        <w:rPr>
          <w:color w:val="1D1D1B"/>
        </w:rPr>
        <w:t xml:space="preserve">I </w:t>
      </w:r>
      <w:proofErr w:type="spellStart"/>
      <w:r>
        <w:rPr>
          <w:color w:val="1D1D1B"/>
        </w:rPr>
        <w:t>haukahatia</w:t>
      </w:r>
      <w:proofErr w:type="spellEnd"/>
      <w:r>
        <w:rPr>
          <w:color w:val="1D1D1B"/>
        </w:rPr>
        <w:t xml:space="preserve"> te </w:t>
      </w:r>
      <w:r>
        <w:rPr>
          <w:rFonts w:ascii="PortadaSb-Italic" w:hAnsi="PortadaSb-Italic"/>
          <w:b/>
          <w:i/>
          <w:color w:val="1D1D1B"/>
        </w:rPr>
        <w:t xml:space="preserve">mana </w:t>
      </w:r>
      <w:proofErr w:type="spellStart"/>
      <w:r>
        <w:rPr>
          <w:rFonts w:ascii="PortadaSb-Italic" w:hAnsi="PortadaSb-Italic"/>
          <w:b/>
          <w:i/>
          <w:color w:val="1D1D1B"/>
        </w:rPr>
        <w:t>tūāpapa</w:t>
      </w:r>
      <w:proofErr w:type="spellEnd"/>
      <w:r>
        <w:rPr>
          <w:rFonts w:ascii="PortadaSb-Italic" w:hAnsi="PortadaSb-Italic"/>
          <w:b/>
          <w:i/>
          <w:color w:val="1D1D1B"/>
        </w:rPr>
        <w:t xml:space="preserve"> o te Tiriti o Waitangi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anga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kaihāpai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ahunga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whakamua</w:t>
      </w:r>
      <w:proofErr w:type="spellEnd"/>
      <w:r>
        <w:rPr>
          <w:color w:val="1D1D1B"/>
        </w:rPr>
        <w:t xml:space="preserve"> o te hauora Māori. I </w:t>
      </w:r>
      <w:proofErr w:type="spellStart"/>
      <w:r>
        <w:rPr>
          <w:color w:val="1D1D1B"/>
        </w:rPr>
        <w:t>miramiratia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kawenga</w:t>
      </w:r>
      <w:proofErr w:type="spellEnd"/>
      <w:r>
        <w:rPr>
          <w:color w:val="1D1D1B"/>
        </w:rPr>
        <w:t xml:space="preserve"> o te </w:t>
      </w:r>
      <w:proofErr w:type="spellStart"/>
      <w:r>
        <w:rPr>
          <w:color w:val="1D1D1B"/>
        </w:rPr>
        <w:t>Karauna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raro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Tiriti o Waitangi </w:t>
      </w:r>
      <w:r>
        <w:rPr>
          <w:color w:val="1D1D1B"/>
        </w:rPr>
        <w:lastRenderedPageBreak/>
        <w:t xml:space="preserve">puta noa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 hauora, whaikaha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kāwanatanga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whānui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. He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e </w:t>
      </w:r>
      <w:proofErr w:type="spellStart"/>
      <w:r>
        <w:rPr>
          <w:color w:val="1D1D1B"/>
        </w:rPr>
        <w:t>tautoko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anga</w:t>
      </w:r>
      <w:proofErr w:type="spellEnd"/>
      <w:r>
        <w:rPr>
          <w:color w:val="1D1D1B"/>
        </w:rPr>
        <w:t xml:space="preserve"> Tiriti, ā,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rātou</w:t>
      </w:r>
      <w:proofErr w:type="spellEnd"/>
      <w:r>
        <w:rPr>
          <w:color w:val="1D1D1B"/>
        </w:rPr>
        <w:t xml:space="preserve">, me </w:t>
      </w:r>
      <w:proofErr w:type="spellStart"/>
      <w:r>
        <w:rPr>
          <w:color w:val="1D1D1B"/>
        </w:rPr>
        <w:t>taunaki</w:t>
      </w:r>
      <w:proofErr w:type="spellEnd"/>
      <w:r>
        <w:rPr>
          <w:color w:val="1D1D1B"/>
        </w:rPr>
        <w:t xml:space="preserve"> e te </w:t>
      </w:r>
      <w:proofErr w:type="spellStart"/>
      <w:r>
        <w:rPr>
          <w:color w:val="1D1D1B"/>
        </w:rPr>
        <w:t>ture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nui</w:t>
      </w:r>
      <w:proofErr w:type="spellEnd"/>
      <w:r>
        <w:rPr>
          <w:color w:val="1D1D1B"/>
        </w:rPr>
        <w:t>/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haepapa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tāmauatia</w:t>
      </w:r>
      <w:proofErr w:type="spellEnd"/>
      <w:r>
        <w:rPr>
          <w:color w:val="1D1D1B"/>
        </w:rPr>
        <w:t xml:space="preserve"> ai puta noa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>.</w:t>
      </w:r>
    </w:p>
    <w:p w14:paraId="372AB508" w14:textId="16C1025A" w:rsidR="00315745" w:rsidRDefault="00315745" w:rsidP="00315745">
      <w:pPr>
        <w:spacing w:before="95"/>
        <w:ind w:left="22"/>
      </w:pPr>
      <w:r>
        <w:rPr>
          <w:color w:val="1D1D1B"/>
          <w:sz w:val="20"/>
        </w:rPr>
        <w:t xml:space="preserve">E </w:t>
      </w:r>
      <w:proofErr w:type="spellStart"/>
      <w:r>
        <w:rPr>
          <w:color w:val="1D1D1B"/>
          <w:sz w:val="20"/>
        </w:rPr>
        <w:t>kaha</w:t>
      </w:r>
      <w:proofErr w:type="spellEnd"/>
      <w:r>
        <w:rPr>
          <w:color w:val="1D1D1B"/>
          <w:sz w:val="20"/>
        </w:rPr>
        <w:t xml:space="preserve"> </w:t>
      </w:r>
      <w:proofErr w:type="spellStart"/>
      <w:r>
        <w:rPr>
          <w:color w:val="1D1D1B"/>
          <w:sz w:val="20"/>
        </w:rPr>
        <w:t>ana</w:t>
      </w:r>
      <w:proofErr w:type="spellEnd"/>
      <w:r>
        <w:rPr>
          <w:color w:val="1D1D1B"/>
          <w:sz w:val="20"/>
        </w:rPr>
        <w:t xml:space="preserve"> te </w:t>
      </w:r>
      <w:proofErr w:type="spellStart"/>
      <w:r>
        <w:rPr>
          <w:color w:val="1D1D1B"/>
          <w:sz w:val="20"/>
        </w:rPr>
        <w:t>karanga</w:t>
      </w:r>
      <w:proofErr w:type="spellEnd"/>
      <w:r>
        <w:rPr>
          <w:color w:val="1D1D1B"/>
          <w:sz w:val="20"/>
        </w:rPr>
        <w:t xml:space="preserve"> </w:t>
      </w:r>
      <w:proofErr w:type="spellStart"/>
      <w:r>
        <w:rPr>
          <w:color w:val="1D1D1B"/>
          <w:sz w:val="20"/>
        </w:rPr>
        <w:t>ki</w:t>
      </w:r>
      <w:proofErr w:type="spellEnd"/>
      <w:r>
        <w:rPr>
          <w:color w:val="1D1D1B"/>
          <w:sz w:val="20"/>
        </w:rPr>
        <w:t xml:space="preserve"> te </w:t>
      </w:r>
      <w:proofErr w:type="spellStart"/>
      <w:r>
        <w:rPr>
          <w:color w:val="1D1D1B"/>
          <w:sz w:val="20"/>
        </w:rPr>
        <w:t>hāpai</w:t>
      </w:r>
      <w:proofErr w:type="spellEnd"/>
      <w:r>
        <w:rPr>
          <w:color w:val="1D1D1B"/>
          <w:sz w:val="20"/>
        </w:rPr>
        <w:t xml:space="preserve"> </w:t>
      </w:r>
      <w:proofErr w:type="spellStart"/>
      <w:r>
        <w:rPr>
          <w:color w:val="1D1D1B"/>
          <w:sz w:val="20"/>
        </w:rPr>
        <w:t>i</w:t>
      </w:r>
      <w:proofErr w:type="spellEnd"/>
      <w:r>
        <w:rPr>
          <w:color w:val="1D1D1B"/>
          <w:sz w:val="20"/>
        </w:rPr>
        <w:t xml:space="preserve"> te </w:t>
      </w:r>
      <w:proofErr w:type="spellStart"/>
      <w:r>
        <w:rPr>
          <w:color w:val="1D1D1B"/>
          <w:sz w:val="20"/>
        </w:rPr>
        <w:t>kitenga</w:t>
      </w:r>
      <w:proofErr w:type="spellEnd"/>
      <w:r>
        <w:rPr>
          <w:color w:val="1D1D1B"/>
          <w:sz w:val="20"/>
        </w:rPr>
        <w:t xml:space="preserve"> o te </w:t>
      </w:r>
      <w:r>
        <w:rPr>
          <w:rFonts w:ascii="PortadaSb-Italic" w:hAnsi="PortadaSb-Italic"/>
          <w:b/>
          <w:i/>
          <w:color w:val="1D1D1B"/>
          <w:sz w:val="20"/>
        </w:rPr>
        <w:t xml:space="preserve">mana motuhake me </w:t>
      </w:r>
      <w:r>
        <w:rPr>
          <w:rFonts w:ascii="PortadaSb-Italic" w:hAnsi="PortadaSb-Italic"/>
          <w:b/>
          <w:i/>
          <w:color w:val="1D1D1B"/>
        </w:rPr>
        <w:t>te tino rangatiratang</w:t>
      </w:r>
      <w:r>
        <w:rPr>
          <w:color w:val="1D1D1B"/>
        </w:rPr>
        <w:t xml:space="preserve">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roto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Mahere</w:t>
      </w:r>
      <w:proofErr w:type="spellEnd"/>
      <w:r>
        <w:rPr>
          <w:color w:val="1D1D1B"/>
        </w:rPr>
        <w:t xml:space="preserve">. Ko te whakaaro </w:t>
      </w:r>
      <w:proofErr w:type="spellStart"/>
      <w:r>
        <w:rPr>
          <w:color w:val="1D1D1B"/>
        </w:rPr>
        <w:t>ia</w:t>
      </w:r>
      <w:proofErr w:type="spellEnd"/>
      <w:r>
        <w:rPr>
          <w:color w:val="1D1D1B"/>
        </w:rPr>
        <w:t xml:space="preserve">, he </w:t>
      </w:r>
      <w:proofErr w:type="spellStart"/>
      <w:r>
        <w:rPr>
          <w:color w:val="1D1D1B"/>
        </w:rPr>
        <w:t>tūāpapa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ariā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te ahu </w:t>
      </w:r>
      <w:proofErr w:type="spellStart"/>
      <w:r>
        <w:rPr>
          <w:color w:val="1D1D1B"/>
        </w:rPr>
        <w:t>whakamua</w:t>
      </w:r>
      <w:proofErr w:type="spellEnd"/>
      <w:r>
        <w:rPr>
          <w:color w:val="1D1D1B"/>
        </w:rPr>
        <w:t xml:space="preserve"> o te hauora Māori, ā, me </w:t>
      </w:r>
      <w:proofErr w:type="spellStart"/>
      <w:r>
        <w:rPr>
          <w:color w:val="1D1D1B"/>
        </w:rPr>
        <w:t>whakauru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āhuatanga</w:t>
      </w:r>
      <w:proofErr w:type="spellEnd"/>
      <w:r>
        <w:rPr>
          <w:color w:val="1D1D1B"/>
        </w:rPr>
        <w:t xml:space="preserve"> katoa o te </w:t>
      </w:r>
      <w:proofErr w:type="spellStart"/>
      <w:r>
        <w:rPr>
          <w:color w:val="1D1D1B"/>
        </w:rPr>
        <w:t>mahere</w:t>
      </w:r>
      <w:proofErr w:type="spellEnd"/>
      <w:r>
        <w:rPr>
          <w:color w:val="1D1D1B"/>
        </w:rPr>
        <w:t>.</w:t>
      </w:r>
    </w:p>
    <w:p w14:paraId="7C6FCD98" w14:textId="77777777" w:rsidR="00315745" w:rsidRDefault="00315745" w:rsidP="00315745">
      <w:pPr>
        <w:pStyle w:val="BodyText"/>
        <w:spacing w:before="95" w:line="297" w:lineRule="auto"/>
        <w:ind w:left="22" w:right="17"/>
      </w:pPr>
      <w:r>
        <w:rPr>
          <w:color w:val="1D1D1B"/>
        </w:rPr>
        <w:t xml:space="preserve">E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marohitia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rFonts w:ascii="PortadaSb-Italic" w:hAnsi="PortadaSb-Italic"/>
          <w:b/>
          <w:i/>
          <w:color w:val="1D1D1B"/>
        </w:rPr>
        <w:t>aro</w:t>
      </w:r>
      <w:proofErr w:type="spellEnd"/>
      <w:r>
        <w:rPr>
          <w:rFonts w:ascii="PortadaSb-Italic" w:hAnsi="PortadaSb-Italic"/>
          <w:b/>
          <w:i/>
          <w:color w:val="1D1D1B"/>
        </w:rPr>
        <w:t xml:space="preserve"> </w:t>
      </w:r>
      <w:proofErr w:type="spellStart"/>
      <w:r>
        <w:rPr>
          <w:rFonts w:ascii="PortadaSb-Italic" w:hAnsi="PortadaSb-Italic"/>
          <w:b/>
          <w:i/>
          <w:color w:val="1D1D1B"/>
        </w:rPr>
        <w:t>atu</w:t>
      </w:r>
      <w:proofErr w:type="spellEnd"/>
      <w:r>
        <w:rPr>
          <w:rFonts w:ascii="PortadaSb-Italic" w:hAnsi="PortadaSb-Italic"/>
          <w:b/>
          <w:i/>
          <w:color w:val="1D1D1B"/>
        </w:rPr>
        <w:t xml:space="preserve"> </w:t>
      </w:r>
      <w:proofErr w:type="spellStart"/>
      <w:r>
        <w:rPr>
          <w:rFonts w:ascii="PortadaSb-Italic" w:hAnsi="PortadaSb-Italic"/>
          <w:b/>
          <w:i/>
          <w:color w:val="1D1D1B"/>
        </w:rPr>
        <w:t>ki</w:t>
      </w:r>
      <w:proofErr w:type="spellEnd"/>
      <w:r>
        <w:rPr>
          <w:rFonts w:ascii="PortadaSb-Italic" w:hAnsi="PortadaSb-Italic"/>
          <w:b/>
          <w:i/>
          <w:color w:val="1D1D1B"/>
        </w:rPr>
        <w:t xml:space="preserve"> te </w:t>
      </w:r>
      <w:proofErr w:type="spellStart"/>
      <w:r>
        <w:rPr>
          <w:rFonts w:ascii="PortadaSb-Italic" w:hAnsi="PortadaSb-Italic"/>
          <w:b/>
          <w:i/>
          <w:color w:val="1D1D1B"/>
        </w:rPr>
        <w:t>kaikiri</w:t>
      </w:r>
      <w:proofErr w:type="spellEnd"/>
      <w:r>
        <w:rPr>
          <w:rFonts w:ascii="PortadaSb-Italic" w:hAnsi="PortadaSb-Italic"/>
          <w:b/>
          <w:i/>
          <w:color w:val="1D1D1B"/>
        </w:rPr>
        <w:t xml:space="preserve"> me</w:t>
      </w:r>
      <w:r>
        <w:rPr>
          <w:rFonts w:ascii="PortadaSb-Italic" w:hAnsi="PortadaSb-Italic"/>
          <w:b/>
          <w:i/>
          <w:color w:val="1D1D1B"/>
          <w:spacing w:val="-4"/>
        </w:rPr>
        <w:t xml:space="preserve"> </w:t>
      </w:r>
      <w:r>
        <w:rPr>
          <w:rFonts w:ascii="PortadaSb-Italic" w:hAnsi="PortadaSb-Italic"/>
          <w:b/>
          <w:i/>
          <w:color w:val="1D1D1B"/>
        </w:rPr>
        <w:t>te</w:t>
      </w:r>
      <w:r>
        <w:rPr>
          <w:rFonts w:ascii="PortadaSb-Italic" w:hAnsi="PortadaSb-Italic"/>
          <w:b/>
          <w:i/>
          <w:color w:val="1D1D1B"/>
          <w:spacing w:val="-3"/>
        </w:rPr>
        <w:t xml:space="preserve"> </w:t>
      </w:r>
      <w:proofErr w:type="spellStart"/>
      <w:r>
        <w:rPr>
          <w:rFonts w:ascii="PortadaSb-Italic" w:hAnsi="PortadaSb-Italic"/>
          <w:b/>
          <w:i/>
          <w:color w:val="1D1D1B"/>
        </w:rPr>
        <w:t>toihara</w:t>
      </w:r>
      <w:proofErr w:type="spellEnd"/>
      <w:r>
        <w:rPr>
          <w:rFonts w:ascii="PortadaSb-Italic" w:hAnsi="PortadaSb-Italic"/>
          <w:b/>
          <w:i/>
          <w:color w:val="1D1D1B"/>
          <w:spacing w:val="-3"/>
        </w:rPr>
        <w:t xml:space="preserve"> </w:t>
      </w:r>
      <w:proofErr w:type="spellStart"/>
      <w:r>
        <w:rPr>
          <w:rFonts w:ascii="PortadaSb-Italic" w:hAnsi="PortadaSb-Italic"/>
          <w:b/>
          <w:i/>
          <w:color w:val="1D1D1B"/>
        </w:rPr>
        <w:t>i</w:t>
      </w:r>
      <w:proofErr w:type="spellEnd"/>
      <w:r>
        <w:rPr>
          <w:rFonts w:ascii="PortadaSb-Italic" w:hAnsi="PortadaSb-Italic"/>
          <w:b/>
          <w:i/>
          <w:color w:val="1D1D1B"/>
          <w:spacing w:val="-3"/>
        </w:rPr>
        <w:t xml:space="preserve"> </w:t>
      </w:r>
      <w:proofErr w:type="spellStart"/>
      <w:r>
        <w:rPr>
          <w:rFonts w:ascii="PortadaSb-Italic" w:hAnsi="PortadaSb-Italic"/>
          <w:b/>
          <w:i/>
          <w:color w:val="1D1D1B"/>
        </w:rPr>
        <w:t>ōna</w:t>
      </w:r>
      <w:proofErr w:type="spellEnd"/>
      <w:r>
        <w:rPr>
          <w:rFonts w:ascii="PortadaSb-Italic" w:hAnsi="PortadaSb-Italic"/>
          <w:b/>
          <w:i/>
          <w:color w:val="1D1D1B"/>
          <w:spacing w:val="-3"/>
        </w:rPr>
        <w:t xml:space="preserve"> </w:t>
      </w:r>
      <w:proofErr w:type="spellStart"/>
      <w:r>
        <w:rPr>
          <w:rFonts w:ascii="PortadaSb-Italic" w:hAnsi="PortadaSb-Italic"/>
          <w:b/>
          <w:i/>
          <w:color w:val="1D1D1B"/>
        </w:rPr>
        <w:t>āhuatanga</w:t>
      </w:r>
      <w:proofErr w:type="spellEnd"/>
      <w:r>
        <w:rPr>
          <w:rFonts w:ascii="PortadaSb-Italic" w:hAnsi="PortadaSb-Italic"/>
          <w:b/>
          <w:i/>
          <w:color w:val="1D1D1B"/>
          <w:spacing w:val="-3"/>
        </w:rPr>
        <w:t xml:space="preserve"> </w:t>
      </w:r>
      <w:r>
        <w:rPr>
          <w:rFonts w:ascii="PortadaSb-Italic" w:hAnsi="PortadaSb-Italic"/>
          <w:b/>
          <w:i/>
          <w:color w:val="1D1D1B"/>
        </w:rPr>
        <w:t>katoa</w:t>
      </w:r>
      <w:r>
        <w:rPr>
          <w:color w:val="1D1D1B"/>
        </w:rPr>
        <w:t>.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  <w:spacing w:val="-3"/>
        </w:rPr>
        <w:t xml:space="preserve"> te </w:t>
      </w:r>
      <w:r>
        <w:rPr>
          <w:color w:val="1D1D1B"/>
        </w:rPr>
        <w:t>puta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>whakaaro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mahi </w:t>
      </w:r>
      <w:proofErr w:type="spellStart"/>
      <w:r>
        <w:rPr>
          <w:color w:val="1D1D1B"/>
        </w:rPr>
        <w:t>whakapāpā</w:t>
      </w:r>
      <w:proofErr w:type="spellEnd"/>
      <w:r>
        <w:rPr>
          <w:color w:val="1D1D1B"/>
        </w:rPr>
        <w:t xml:space="preserve">, ā, </w:t>
      </w:r>
      <w:proofErr w:type="spellStart"/>
      <w:r>
        <w:rPr>
          <w:color w:val="1D1D1B"/>
        </w:rPr>
        <w:t>kua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tāruarua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kōrerohia</w:t>
      </w:r>
      <w:proofErr w:type="spellEnd"/>
      <w:r>
        <w:rPr>
          <w:color w:val="1D1D1B"/>
        </w:rPr>
        <w:t xml:space="preserve"> he </w:t>
      </w:r>
      <w:proofErr w:type="spellStart"/>
      <w:r>
        <w:rPr>
          <w:color w:val="1D1D1B"/>
        </w:rPr>
        <w:t>mea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matua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whakamahea</w:t>
      </w:r>
      <w:proofErr w:type="spellEnd"/>
      <w:r>
        <w:rPr>
          <w:color w:val="1D1D1B"/>
          <w:spacing w:val="-6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6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āhuatanga</w:t>
      </w:r>
      <w:proofErr w:type="spellEnd"/>
      <w:r>
        <w:rPr>
          <w:color w:val="1D1D1B"/>
          <w:spacing w:val="-6"/>
        </w:rPr>
        <w:t xml:space="preserve"> </w:t>
      </w:r>
      <w:proofErr w:type="spellStart"/>
      <w:r>
        <w:rPr>
          <w:color w:val="1D1D1B"/>
        </w:rPr>
        <w:t>taurite</w:t>
      </w:r>
      <w:proofErr w:type="spellEnd"/>
      <w:r>
        <w:rPr>
          <w:color w:val="1D1D1B"/>
        </w:rPr>
        <w:t>-kore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o</w:t>
      </w:r>
      <w:r>
        <w:rPr>
          <w:color w:val="1D1D1B"/>
          <w:spacing w:val="-5"/>
        </w:rPr>
        <w:t xml:space="preserve"> </w:t>
      </w:r>
      <w:r>
        <w:rPr>
          <w:color w:val="1D1D1B"/>
          <w:spacing w:val="-3"/>
        </w:rPr>
        <w:t>te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hauora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Māori.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I</w:t>
      </w:r>
      <w:r>
        <w:rPr>
          <w:color w:val="1D1D1B"/>
          <w:spacing w:val="-6"/>
        </w:rPr>
        <w:t xml:space="preserve"> </w:t>
      </w:r>
      <w:proofErr w:type="spellStart"/>
      <w:r>
        <w:rPr>
          <w:color w:val="1D1D1B"/>
        </w:rPr>
        <w:t>whakaaetia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momo</w:t>
      </w:r>
      <w:proofErr w:type="spellEnd"/>
      <w:r>
        <w:rPr>
          <w:color w:val="1D1D1B"/>
        </w:rPr>
        <w:t xml:space="preserve"> mahi </w:t>
      </w:r>
      <w:proofErr w:type="spellStart"/>
      <w:r>
        <w:rPr>
          <w:color w:val="1D1D1B"/>
        </w:rPr>
        <w:t>huhua</w:t>
      </w:r>
      <w:proofErr w:type="spellEnd"/>
      <w:r>
        <w:rPr>
          <w:color w:val="1D1D1B"/>
        </w:rPr>
        <w:t xml:space="preserve"> puta noa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Mahere</w:t>
      </w:r>
      <w:proofErr w:type="spellEnd"/>
      <w:r>
        <w:rPr>
          <w:color w:val="1D1D1B"/>
        </w:rPr>
        <w:t xml:space="preserve">, ā, me </w:t>
      </w:r>
      <w:proofErr w:type="spellStart"/>
      <w:r>
        <w:rPr>
          <w:color w:val="1D1D1B"/>
        </w:rPr>
        <w:t>whai</w:t>
      </w:r>
      <w:proofErr w:type="spellEnd"/>
      <w:r>
        <w:rPr>
          <w:color w:val="1D1D1B"/>
        </w:rPr>
        <w:t xml:space="preserve"> whakaaro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hāngai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mahi </w:t>
      </w:r>
      <w:proofErr w:type="spellStart"/>
      <w:r>
        <w:rPr>
          <w:color w:val="1D1D1B"/>
        </w:rPr>
        <w:t>kaikiri</w:t>
      </w:r>
      <w:proofErr w:type="spellEnd"/>
      <w:r>
        <w:rPr>
          <w:color w:val="1D1D1B"/>
        </w:rPr>
        <w:t xml:space="preserve">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toihara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tōmua</w:t>
      </w:r>
      <w:proofErr w:type="spellEnd"/>
      <w:r>
        <w:rPr>
          <w:color w:val="1D1D1B"/>
        </w:rPr>
        <w:t xml:space="preserve"> (</w:t>
      </w:r>
      <w:proofErr w:type="spellStart"/>
      <w:r>
        <w:rPr>
          <w:color w:val="1D1D1B"/>
        </w:rPr>
        <w:t>tae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hunga</w:t>
      </w:r>
      <w:proofErr w:type="spellEnd"/>
      <w:r>
        <w:rPr>
          <w:color w:val="1D1D1B"/>
        </w:rPr>
        <w:t xml:space="preserve"> kaimahi,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tono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ratonga</w:t>
      </w:r>
      <w:proofErr w:type="spellEnd"/>
      <w:r>
        <w:rPr>
          <w:color w:val="1D1D1B"/>
        </w:rPr>
        <w:t xml:space="preserve">,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noho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haepapa</w:t>
      </w:r>
      <w:proofErr w:type="spellEnd"/>
      <w:r>
        <w:rPr>
          <w:color w:val="1D1D1B"/>
        </w:rPr>
        <w:t xml:space="preserve">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taha</w:t>
      </w:r>
      <w:proofErr w:type="spellEnd"/>
      <w:r>
        <w:rPr>
          <w:color w:val="1D1D1B"/>
        </w:rPr>
        <w:t xml:space="preserve"> pūtea). I </w:t>
      </w:r>
      <w:proofErr w:type="spellStart"/>
      <w:r>
        <w:rPr>
          <w:color w:val="1D1D1B"/>
        </w:rPr>
        <w:t>ākina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Manatū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whakanoho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upoko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>te</w:t>
      </w:r>
      <w:r>
        <w:rPr>
          <w:color w:val="1D1D1B"/>
          <w:spacing w:val="2"/>
        </w:rPr>
        <w:t xml:space="preserve"> </w:t>
      </w:r>
      <w:proofErr w:type="spellStart"/>
      <w:r>
        <w:rPr>
          <w:color w:val="1D1D1B"/>
        </w:rPr>
        <w:t>Mahere</w:t>
      </w:r>
      <w:proofErr w:type="spellEnd"/>
      <w:r>
        <w:rPr>
          <w:color w:val="1D1D1B"/>
        </w:rPr>
        <w:t>.</w:t>
      </w:r>
    </w:p>
    <w:p w14:paraId="7477470E" w14:textId="341F849A" w:rsidR="00315745" w:rsidRDefault="00315745" w:rsidP="00315745">
      <w:pPr>
        <w:pStyle w:val="BodyText"/>
        <w:spacing w:before="95" w:line="297" w:lineRule="auto"/>
        <w:ind w:left="32" w:right="164" w:hanging="10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e </w:t>
      </w:r>
      <w:proofErr w:type="spellStart"/>
      <w:r>
        <w:rPr>
          <w:color w:val="1D1D1B"/>
        </w:rPr>
        <w:t>tautoko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noho</w:t>
      </w:r>
      <w:proofErr w:type="spellEnd"/>
      <w:r>
        <w:rPr>
          <w:color w:val="1D1D1B"/>
        </w:rPr>
        <w:t xml:space="preserve"> </w:t>
      </w:r>
      <w:proofErr w:type="spellStart"/>
      <w:r>
        <w:rPr>
          <w:rFonts w:ascii="PortadaSb-Italic" w:hAnsi="PortadaSb-Italic"/>
          <w:b/>
          <w:i/>
          <w:color w:val="1D1D1B"/>
        </w:rPr>
        <w:t>taurite</w:t>
      </w:r>
      <w:proofErr w:type="spellEnd"/>
      <w:r>
        <w:rPr>
          <w:rFonts w:ascii="PortadaSb-Italic" w:hAnsi="PortadaSb-Italic"/>
          <w:b/>
          <w:i/>
          <w:color w:val="1D1D1B"/>
        </w:rPr>
        <w:t xml:space="preserve"> o te hauora Māori</w:t>
      </w:r>
      <w:r>
        <w:rPr>
          <w:color w:val="1D1D1B"/>
        </w:rPr>
        <w:t xml:space="preserve">, </w:t>
      </w:r>
      <w:proofErr w:type="spellStart"/>
      <w:r>
        <w:rPr>
          <w:color w:val="1D1D1B"/>
        </w:rPr>
        <w:t>arā</w:t>
      </w:r>
      <w:proofErr w:type="spellEnd"/>
      <w:r>
        <w:rPr>
          <w:color w:val="1D1D1B"/>
        </w:rPr>
        <w:t xml:space="preserve">, ko te </w:t>
      </w:r>
      <w:proofErr w:type="spellStart"/>
      <w:r>
        <w:rPr>
          <w:color w:val="1D1D1B"/>
        </w:rPr>
        <w:t>whakatau</w:t>
      </w:r>
      <w:proofErr w:type="spellEnd"/>
      <w:r>
        <w:rPr>
          <w:color w:val="1D1D1B"/>
        </w:rPr>
        <w:t xml:space="preserve"> a te </w:t>
      </w:r>
      <w:proofErr w:type="spellStart"/>
      <w:r>
        <w:rPr>
          <w:color w:val="1D1D1B"/>
        </w:rPr>
        <w:t>nuinga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koia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mahi </w:t>
      </w:r>
      <w:proofErr w:type="spellStart"/>
      <w:r>
        <w:rPr>
          <w:color w:val="1D1D1B"/>
        </w:rPr>
        <w:t>matua</w:t>
      </w:r>
      <w:proofErr w:type="spellEnd"/>
      <w:r>
        <w:rPr>
          <w:color w:val="1D1D1B"/>
        </w:rPr>
        <w:t xml:space="preserve"> o 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 hauora, whaikaha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nui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tonu</w:t>
      </w:r>
      <w:proofErr w:type="spellEnd"/>
      <w:r>
        <w:rPr>
          <w:color w:val="1D1D1B"/>
        </w:rPr>
        <w:t xml:space="preserve">.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me </w:t>
      </w:r>
      <w:proofErr w:type="spellStart"/>
      <w:r>
        <w:rPr>
          <w:color w:val="1D1D1B"/>
        </w:rPr>
        <w:t>uru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noho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taurite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roto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anga</w:t>
      </w:r>
      <w:proofErr w:type="spellEnd"/>
      <w:r>
        <w:rPr>
          <w:color w:val="1D1D1B"/>
        </w:rPr>
        <w:t xml:space="preserve"> Tiriti, </w:t>
      </w:r>
      <w:proofErr w:type="spellStart"/>
      <w:r>
        <w:rPr>
          <w:color w:val="1D1D1B"/>
        </w:rPr>
        <w:t>nā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mea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whakaae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rātou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whai</w:t>
      </w:r>
      <w:proofErr w:type="spellEnd"/>
      <w:r>
        <w:rPr>
          <w:color w:val="1D1D1B"/>
        </w:rPr>
        <w:t xml:space="preserve"> whakaaro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wā</w:t>
      </w:r>
      <w:proofErr w:type="spellEnd"/>
      <w:r>
        <w:rPr>
          <w:color w:val="1D1D1B"/>
        </w:rPr>
        <w:t xml:space="preserve"> katoa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noho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taurite</w:t>
      </w:r>
      <w:proofErr w:type="spellEnd"/>
      <w:r>
        <w:rPr>
          <w:color w:val="1D1D1B"/>
        </w:rPr>
        <w:t xml:space="preserve"> o te hauora Māori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taha</w:t>
      </w:r>
      <w:proofErr w:type="spellEnd"/>
      <w:r>
        <w:rPr>
          <w:color w:val="1D1D1B"/>
        </w:rPr>
        <w:t xml:space="preserve"> o te Tiriti.</w:t>
      </w:r>
    </w:p>
    <w:p w14:paraId="20BB4068" w14:textId="337ECD6E" w:rsidR="00315745" w:rsidRDefault="00315745" w:rsidP="00315745">
      <w:pPr>
        <w:pStyle w:val="BodyText"/>
        <w:spacing w:before="95" w:line="297" w:lineRule="auto"/>
        <w:ind w:left="22" w:right="-14"/>
      </w:pPr>
      <w:r>
        <w:rPr>
          <w:color w:val="1D1D1B"/>
        </w:rPr>
        <w:t xml:space="preserve">I </w:t>
      </w:r>
      <w:proofErr w:type="spellStart"/>
      <w:r>
        <w:rPr>
          <w:color w:val="1D1D1B"/>
        </w:rPr>
        <w:t>whakanuia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rFonts w:ascii="PortadaSb-Italic" w:hAnsi="PortadaSb-Italic"/>
          <w:b/>
          <w:i/>
          <w:color w:val="1D1D1B"/>
        </w:rPr>
        <w:t xml:space="preserve">Mātauranga Māori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kaihāpai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hiranga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oranga</w:t>
      </w:r>
      <w:proofErr w:type="spellEnd"/>
      <w:r>
        <w:rPr>
          <w:color w:val="1D1D1B"/>
        </w:rPr>
        <w:t xml:space="preserve"> Māori, ā, </w:t>
      </w:r>
      <w:proofErr w:type="spellStart"/>
      <w:r>
        <w:rPr>
          <w:color w:val="1D1D1B"/>
        </w:rPr>
        <w:t>nā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karanga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whakakaha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Mātauranga Māori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roto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āhuatanga</w:t>
      </w:r>
      <w:proofErr w:type="spellEnd"/>
      <w:r>
        <w:rPr>
          <w:color w:val="1D1D1B"/>
        </w:rPr>
        <w:t xml:space="preserve"> katoa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mahere</w:t>
      </w:r>
      <w:proofErr w:type="spellEnd"/>
      <w:r>
        <w:rPr>
          <w:color w:val="1D1D1B"/>
        </w:rPr>
        <w:t xml:space="preserve">. I </w:t>
      </w:r>
      <w:proofErr w:type="spellStart"/>
      <w:r>
        <w:rPr>
          <w:color w:val="1D1D1B"/>
          <w:spacing w:val="-2"/>
        </w:rPr>
        <w:t>āta</w:t>
      </w:r>
      <w:proofErr w:type="spellEnd"/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arotahi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hāpai</w:t>
      </w:r>
      <w:proofErr w:type="spellEnd"/>
      <w:r>
        <w:rPr>
          <w:color w:val="1D1D1B"/>
        </w:rPr>
        <w:t xml:space="preserve"> I te mātauranga Māori, me te </w:t>
      </w:r>
      <w:proofErr w:type="spellStart"/>
      <w:r>
        <w:rPr>
          <w:color w:val="1D1D1B"/>
        </w:rPr>
        <w:t>tuku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tikanga Māori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puāwai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taha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2"/>
        </w:rPr>
        <w:t>tauira</w:t>
      </w:r>
      <w:proofErr w:type="spellEnd"/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koiora</w:t>
      </w:r>
      <w:proofErr w:type="spellEnd"/>
      <w:r>
        <w:rPr>
          <w:color w:val="1D1D1B"/>
        </w:rPr>
        <w:t xml:space="preserve">, rongoā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hauora. </w:t>
      </w:r>
      <w:r>
        <w:rPr>
          <w:color w:val="1D1D1B"/>
          <w:spacing w:val="-5"/>
        </w:rPr>
        <w:t xml:space="preserve">Tae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whāngai</w:t>
      </w:r>
      <w:proofErr w:type="spellEnd"/>
      <w:r>
        <w:rPr>
          <w:color w:val="1D1D1B"/>
        </w:rPr>
        <w:t xml:space="preserve"> me the</w:t>
      </w:r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whakawhānui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ratonga</w:t>
      </w:r>
      <w:proofErr w:type="spellEnd"/>
      <w:r>
        <w:rPr>
          <w:color w:val="1D1D1B"/>
          <w:spacing w:val="-4"/>
        </w:rPr>
        <w:t xml:space="preserve"> </w:t>
      </w:r>
      <w:r>
        <w:rPr>
          <w:rFonts w:ascii="PortadaSb-Italic" w:hAnsi="PortadaSb-Italic"/>
          <w:b/>
          <w:i/>
          <w:color w:val="1D1D1B"/>
        </w:rPr>
        <w:t>rongoā</w:t>
      </w:r>
      <w:r>
        <w:rPr>
          <w:rFonts w:ascii="PortadaSb-Italic" w:hAnsi="PortadaSb-Italic"/>
          <w:b/>
          <w:i/>
          <w:color w:val="1D1D1B"/>
          <w:spacing w:val="-4"/>
        </w:rPr>
        <w:t xml:space="preserve"> </w:t>
      </w:r>
      <w:r>
        <w:rPr>
          <w:rFonts w:ascii="PortadaSb-Italic" w:hAnsi="PortadaSb-Italic"/>
          <w:b/>
          <w:i/>
          <w:color w:val="1D1D1B"/>
        </w:rPr>
        <w:t>Māori</w:t>
      </w:r>
      <w:r>
        <w:rPr>
          <w:rFonts w:ascii="PortadaSb-Italic" w:hAnsi="PortadaSb-Italic"/>
          <w:b/>
          <w:i/>
          <w:color w:val="1D1D1B"/>
          <w:spacing w:val="-4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wāhi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</w:rPr>
        <w:t>hauora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matua</w:t>
      </w:r>
      <w:proofErr w:type="spellEnd"/>
      <w:r>
        <w:rPr>
          <w:color w:val="1D1D1B"/>
        </w:rPr>
        <w:t>,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horopaki</w:t>
      </w:r>
      <w:proofErr w:type="spellEnd"/>
      <w:r>
        <w:rPr>
          <w:color w:val="1D1D1B"/>
        </w:rPr>
        <w:t xml:space="preserve"> hauora ā-hapori</w:t>
      </w:r>
      <w:r>
        <w:rPr>
          <w:color w:val="1D1D1B"/>
          <w:spacing w:val="-1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>.</w:t>
      </w:r>
    </w:p>
    <w:p w14:paraId="4AA2A355" w14:textId="77777777" w:rsidR="00315745" w:rsidRDefault="00315745" w:rsidP="00315745">
      <w:pPr>
        <w:pStyle w:val="BodyText"/>
        <w:spacing w:before="95" w:line="297" w:lineRule="auto"/>
        <w:ind w:left="26" w:right="414" w:hanging="6"/>
      </w:pPr>
      <w:proofErr w:type="spellStart"/>
      <w:r>
        <w:rPr>
          <w:color w:val="1D1D1B"/>
        </w:rPr>
        <w:t>Arā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karanga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arotahi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rFonts w:ascii="PortadaSb-Italic" w:hAnsi="PortadaSb-Italic"/>
          <w:b/>
          <w:i/>
          <w:color w:val="1D1D1B"/>
        </w:rPr>
        <w:t>ki</w:t>
      </w:r>
      <w:proofErr w:type="spellEnd"/>
      <w:r>
        <w:rPr>
          <w:rFonts w:ascii="PortadaSb-Italic" w:hAnsi="PortadaSb-Italic"/>
          <w:b/>
          <w:i/>
          <w:color w:val="1D1D1B"/>
          <w:spacing w:val="-3"/>
        </w:rPr>
        <w:t xml:space="preserve"> </w:t>
      </w:r>
      <w:r>
        <w:rPr>
          <w:rFonts w:ascii="PortadaSb-Italic" w:hAnsi="PortadaSb-Italic"/>
          <w:b/>
          <w:i/>
          <w:color w:val="1D1D1B"/>
        </w:rPr>
        <w:t>te</w:t>
      </w:r>
      <w:r>
        <w:rPr>
          <w:rFonts w:ascii="PortadaSb-Italic" w:hAnsi="PortadaSb-Italic"/>
          <w:b/>
          <w:i/>
          <w:color w:val="1D1D1B"/>
          <w:spacing w:val="-4"/>
        </w:rPr>
        <w:t xml:space="preserve"> </w:t>
      </w:r>
      <w:proofErr w:type="spellStart"/>
      <w:r>
        <w:rPr>
          <w:rFonts w:ascii="PortadaSb-Italic" w:hAnsi="PortadaSb-Italic"/>
          <w:b/>
          <w:i/>
          <w:color w:val="1D1D1B"/>
        </w:rPr>
        <w:t>oranga</w:t>
      </w:r>
      <w:proofErr w:type="spellEnd"/>
      <w:r>
        <w:rPr>
          <w:rFonts w:ascii="PortadaSb-Italic" w:hAnsi="PortadaSb-Italic"/>
          <w:b/>
          <w:i/>
          <w:color w:val="1D1D1B"/>
          <w:spacing w:val="-3"/>
        </w:rPr>
        <w:t xml:space="preserve"> </w:t>
      </w:r>
      <w:r>
        <w:rPr>
          <w:rFonts w:ascii="PortadaSb-Italic" w:hAnsi="PortadaSb-Italic"/>
          <w:b/>
          <w:i/>
          <w:color w:val="1D1D1B"/>
        </w:rPr>
        <w:t>me</w:t>
      </w:r>
      <w:r>
        <w:rPr>
          <w:rFonts w:ascii="PortadaSb-Italic" w:hAnsi="PortadaSb-Italic"/>
          <w:b/>
          <w:i/>
          <w:color w:val="1D1D1B"/>
          <w:spacing w:val="-4"/>
        </w:rPr>
        <w:t xml:space="preserve"> </w:t>
      </w:r>
      <w:r>
        <w:rPr>
          <w:rFonts w:ascii="PortadaSb-Italic" w:hAnsi="PortadaSb-Italic"/>
          <w:b/>
          <w:i/>
          <w:color w:val="1D1D1B"/>
        </w:rPr>
        <w:t>te</w:t>
      </w:r>
      <w:r>
        <w:rPr>
          <w:rFonts w:ascii="PortadaSb-Italic" w:hAnsi="PortadaSb-Italic"/>
          <w:b/>
          <w:i/>
          <w:color w:val="1D1D1B"/>
          <w:spacing w:val="-3"/>
        </w:rPr>
        <w:t xml:space="preserve"> </w:t>
      </w:r>
      <w:r>
        <w:rPr>
          <w:rFonts w:ascii="PortadaSb-Italic" w:hAnsi="PortadaSb-Italic"/>
          <w:b/>
          <w:i/>
          <w:color w:val="1D1D1B"/>
        </w:rPr>
        <w:t>hauora</w:t>
      </w:r>
      <w:r>
        <w:rPr>
          <w:rFonts w:ascii="PortadaSb-Italic" w:hAnsi="PortadaSb-Italic"/>
          <w:b/>
          <w:i/>
          <w:color w:val="1D1D1B"/>
          <w:spacing w:val="-4"/>
        </w:rPr>
        <w:t xml:space="preserve"> </w:t>
      </w:r>
      <w:r>
        <w:rPr>
          <w:rFonts w:ascii="PortadaSb-Italic" w:hAnsi="PortadaSb-Italic"/>
          <w:b/>
          <w:i/>
          <w:color w:val="1D1D1B"/>
        </w:rPr>
        <w:t>Māori</w:t>
      </w:r>
      <w:r>
        <w:rPr>
          <w:color w:val="1D1D1B"/>
        </w:rPr>
        <w:t>.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Kei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  <w:spacing w:val="-3"/>
        </w:rPr>
        <w:t>raro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hauora Māori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aronga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torowhānui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taunaki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wawata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o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oranga</w:t>
      </w:r>
      <w:proofErr w:type="spellEnd"/>
      <w:r>
        <w:rPr>
          <w:color w:val="1D1D1B"/>
        </w:rPr>
        <w:t xml:space="preserve">, ā,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konā</w:t>
      </w:r>
      <w:proofErr w:type="spellEnd"/>
      <w:r>
        <w:rPr>
          <w:color w:val="1D1D1B"/>
        </w:rPr>
        <w:t xml:space="preserve">, me </w:t>
      </w:r>
      <w:proofErr w:type="spellStart"/>
      <w:r>
        <w:rPr>
          <w:color w:val="1D1D1B"/>
          <w:spacing w:val="-3"/>
        </w:rPr>
        <w:t>mutu</w:t>
      </w:r>
      <w:proofErr w:type="spellEnd"/>
      <w:r>
        <w:rPr>
          <w:color w:val="1D1D1B"/>
          <w:spacing w:val="-3"/>
        </w:rPr>
        <w:t xml:space="preserve">, </w:t>
      </w:r>
      <w:r>
        <w:rPr>
          <w:color w:val="1D1D1B"/>
        </w:rPr>
        <w:t xml:space="preserve">ka </w:t>
      </w:r>
      <w:proofErr w:type="spellStart"/>
      <w:r>
        <w:rPr>
          <w:color w:val="1D1D1B"/>
        </w:rPr>
        <w:t>tika</w:t>
      </w:r>
      <w:proofErr w:type="spellEnd"/>
      <w:r>
        <w:rPr>
          <w:color w:val="1D1D1B"/>
        </w:rPr>
        <w:t xml:space="preserve">,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titiro</w:t>
      </w:r>
      <w:proofErr w:type="spellEnd"/>
      <w:r>
        <w:rPr>
          <w:color w:val="1D1D1B"/>
        </w:rPr>
        <w:t xml:space="preserve"> noa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takarepa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hauora. </w:t>
      </w:r>
      <w:r>
        <w:rPr>
          <w:color w:val="1D1D1B"/>
          <w:spacing w:val="-5"/>
        </w:rPr>
        <w:t xml:space="preserve">Tae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whakatau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whakawhanake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  <w:spacing w:val="-5"/>
        </w:rPr>
        <w:t xml:space="preserve"> </w:t>
      </w:r>
      <w:r>
        <w:rPr>
          <w:color w:val="1D1D1B"/>
        </w:rPr>
        <w:t>’</w:t>
      </w:r>
      <w:proofErr w:type="spellStart"/>
      <w:r>
        <w:rPr>
          <w:color w:val="1D1D1B"/>
        </w:rPr>
        <w:t>ine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oranga</w:t>
      </w:r>
      <w:proofErr w:type="spellEnd"/>
      <w:r>
        <w:rPr>
          <w:color w:val="1D1D1B"/>
          <w:spacing w:val="-5"/>
        </w:rPr>
        <w:t xml:space="preserve"> </w:t>
      </w:r>
      <w:r>
        <w:rPr>
          <w:color w:val="1D1D1B"/>
        </w:rPr>
        <w:t>Māori’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ka</w:t>
      </w:r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whakatōngia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tari</w:t>
      </w:r>
      <w:proofErr w:type="spellEnd"/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kāwanatanga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</w:rPr>
        <w:t>katoa,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 xml:space="preserve">e </w:t>
      </w:r>
      <w:proofErr w:type="spellStart"/>
      <w:r>
        <w:rPr>
          <w:color w:val="1D1D1B"/>
        </w:rPr>
        <w:t>whakatōkia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mātauranga Māori,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tirohanga</w:t>
      </w:r>
      <w:proofErr w:type="spellEnd"/>
      <w:r>
        <w:rPr>
          <w:color w:val="1D1D1B"/>
        </w:rPr>
        <w:t xml:space="preserve"> Māori</w:t>
      </w:r>
      <w:r>
        <w:rPr>
          <w:color w:val="1D1D1B"/>
          <w:spacing w:val="-16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>.</w:t>
      </w:r>
    </w:p>
    <w:p w14:paraId="08BDFDA6" w14:textId="4D84A9B7" w:rsidR="00315745" w:rsidRDefault="00315745" w:rsidP="00315745">
      <w:pPr>
        <w:pStyle w:val="BodyText"/>
        <w:spacing w:before="95" w:line="297" w:lineRule="auto"/>
        <w:ind w:left="30" w:right="8" w:hanging="2"/>
      </w:pPr>
      <w:r>
        <w:rPr>
          <w:color w:val="1D1D1B"/>
        </w:rPr>
        <w:t xml:space="preserve">I </w:t>
      </w:r>
      <w:proofErr w:type="spellStart"/>
      <w:r>
        <w:rPr>
          <w:color w:val="1D1D1B"/>
        </w:rPr>
        <w:t>werohia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Manatū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turaki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pātū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  <w:spacing w:val="-3"/>
        </w:rPr>
        <w:t>wāwāhi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hauora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torowhānui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aro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oranga</w:t>
      </w:r>
      <w:proofErr w:type="spellEnd"/>
      <w:r>
        <w:rPr>
          <w:color w:val="1D1D1B"/>
        </w:rPr>
        <w:t xml:space="preserve"> Māori. Puta noa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mahi </w:t>
      </w:r>
      <w:proofErr w:type="spellStart"/>
      <w:r>
        <w:rPr>
          <w:color w:val="1D1D1B"/>
        </w:rPr>
        <w:t>whakapāpā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tautohua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ko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aro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rFonts w:ascii="PortadaSb-Italic" w:hAnsi="PortadaSb-Italic"/>
          <w:b/>
          <w:i/>
          <w:color w:val="1D1D1B"/>
        </w:rPr>
        <w:t>ngā</w:t>
      </w:r>
      <w:proofErr w:type="spellEnd"/>
      <w:r>
        <w:rPr>
          <w:rFonts w:ascii="PortadaSb-Italic" w:hAnsi="PortadaSb-Italic"/>
          <w:b/>
          <w:i/>
          <w:color w:val="1D1D1B"/>
        </w:rPr>
        <w:t xml:space="preserve"> </w:t>
      </w:r>
      <w:proofErr w:type="spellStart"/>
      <w:r>
        <w:rPr>
          <w:rFonts w:ascii="PortadaSb-Italic" w:hAnsi="PortadaSb-Italic"/>
          <w:b/>
          <w:i/>
          <w:color w:val="1D1D1B"/>
        </w:rPr>
        <w:t>whakaawenga</w:t>
      </w:r>
      <w:proofErr w:type="spellEnd"/>
      <w:r>
        <w:rPr>
          <w:rFonts w:ascii="PortadaSb-Italic" w:hAnsi="PortadaSb-Italic"/>
          <w:b/>
          <w:i/>
          <w:color w:val="1D1D1B"/>
        </w:rPr>
        <w:t xml:space="preserve"> </w:t>
      </w:r>
      <w:proofErr w:type="spellStart"/>
      <w:r>
        <w:rPr>
          <w:rFonts w:ascii="PortadaSb-Italic" w:hAnsi="PortadaSb-Italic"/>
          <w:b/>
          <w:i/>
          <w:color w:val="1D1D1B"/>
        </w:rPr>
        <w:t>whānui</w:t>
      </w:r>
      <w:proofErr w:type="spellEnd"/>
      <w:r>
        <w:rPr>
          <w:rFonts w:ascii="PortadaSb-Italic" w:hAnsi="PortadaSb-Italic"/>
          <w:b/>
          <w:i/>
          <w:color w:val="1D1D1B"/>
        </w:rPr>
        <w:t xml:space="preserve"> o te hauora </w:t>
      </w:r>
      <w:r>
        <w:rPr>
          <w:color w:val="1D1D1B"/>
        </w:rPr>
        <w:t xml:space="preserve">he </w:t>
      </w:r>
      <w:proofErr w:type="spellStart"/>
      <w:r>
        <w:rPr>
          <w:color w:val="1D1D1B"/>
        </w:rPr>
        <w:t>mea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waiwai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ora Māori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oranga</w:t>
      </w:r>
      <w:proofErr w:type="spellEnd"/>
      <w:r>
        <w:rPr>
          <w:color w:val="1D1D1B"/>
        </w:rPr>
        <w:t xml:space="preserve"> Māori. I </w:t>
      </w:r>
      <w:proofErr w:type="spellStart"/>
      <w:r>
        <w:rPr>
          <w:color w:val="1D1D1B"/>
        </w:rPr>
        <w:t>miramira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hiahia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hangaia</w:t>
      </w:r>
      <w:proofErr w:type="spellEnd"/>
      <w:r>
        <w:rPr>
          <w:color w:val="1D1D1B"/>
        </w:rPr>
        <w:t xml:space="preserve"> he </w:t>
      </w:r>
      <w:proofErr w:type="spellStart"/>
      <w:r>
        <w:rPr>
          <w:color w:val="1D1D1B"/>
        </w:rPr>
        <w:t>horopaki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kaupapa here,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whakawhiwhia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tahitia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tahua</w:t>
      </w:r>
      <w:proofErr w:type="spellEnd"/>
      <w:r>
        <w:rPr>
          <w:color w:val="1D1D1B"/>
          <w:spacing w:val="-3"/>
        </w:rPr>
        <w:t xml:space="preserve"> pūtea </w:t>
      </w:r>
      <w:r>
        <w:rPr>
          <w:color w:val="1D1D1B"/>
        </w:rPr>
        <w:t xml:space="preserve">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kirimana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tari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kāwanatanga</w:t>
      </w:r>
      <w:proofErr w:type="spellEnd"/>
      <w:r>
        <w:rPr>
          <w:color w:val="1D1D1B"/>
        </w:rPr>
        <w:t xml:space="preserve">. I puta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  <w:spacing w:val="-3"/>
        </w:rPr>
        <w:t xml:space="preserve"> te </w:t>
      </w:r>
      <w:proofErr w:type="spellStart"/>
      <w:r>
        <w:rPr>
          <w:color w:val="1D1D1B"/>
        </w:rPr>
        <w:t>karanga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whakapakari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waiora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mahere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hāpai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aro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rFonts w:ascii="PortadaSb-Italic" w:hAnsi="PortadaSb-Italic"/>
          <w:b/>
          <w:i/>
          <w:color w:val="1D1D1B"/>
        </w:rPr>
        <w:t>pānga</w:t>
      </w:r>
      <w:proofErr w:type="spellEnd"/>
      <w:r>
        <w:rPr>
          <w:rFonts w:ascii="PortadaSb-Italic" w:hAnsi="PortadaSb-Italic"/>
          <w:b/>
          <w:i/>
          <w:color w:val="1D1D1B"/>
        </w:rPr>
        <w:t xml:space="preserve"> o te </w:t>
      </w:r>
      <w:proofErr w:type="spellStart"/>
      <w:r>
        <w:rPr>
          <w:rFonts w:ascii="PortadaSb-Italic" w:hAnsi="PortadaSb-Italic"/>
          <w:b/>
          <w:i/>
          <w:color w:val="1D1D1B"/>
        </w:rPr>
        <w:t>taiao</w:t>
      </w:r>
      <w:proofErr w:type="spellEnd"/>
      <w:r>
        <w:rPr>
          <w:rFonts w:ascii="PortadaSb-Italic" w:hAnsi="PortadaSb-Italic"/>
          <w:b/>
          <w:i/>
          <w:color w:val="1D1D1B"/>
        </w:rPr>
        <w:t xml:space="preserve"> </w:t>
      </w:r>
      <w:r>
        <w:rPr>
          <w:color w:val="1D1D1B"/>
        </w:rPr>
        <w:t>(</w:t>
      </w:r>
      <w:proofErr w:type="spellStart"/>
      <w:r>
        <w:rPr>
          <w:color w:val="1D1D1B"/>
        </w:rPr>
        <w:t>arā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ao </w:t>
      </w:r>
      <w:proofErr w:type="spellStart"/>
      <w:r>
        <w:rPr>
          <w:color w:val="1D1D1B"/>
        </w:rPr>
        <w:t>tūroa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hanganga</w:t>
      </w:r>
      <w:proofErr w:type="spellEnd"/>
      <w:r>
        <w:rPr>
          <w:color w:val="1D1D1B"/>
        </w:rPr>
        <w:t xml:space="preserve"> o te tangata )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hauora Māori me te </w:t>
      </w:r>
      <w:proofErr w:type="spellStart"/>
      <w:r>
        <w:rPr>
          <w:color w:val="1D1D1B"/>
        </w:rPr>
        <w:t>oranga</w:t>
      </w:r>
      <w:proofErr w:type="spellEnd"/>
      <w:r>
        <w:rPr>
          <w:color w:val="1D1D1B"/>
        </w:rPr>
        <w:t xml:space="preserve"> Māori.</w:t>
      </w:r>
    </w:p>
    <w:p w14:paraId="7024AFFD" w14:textId="1F5E5DE8" w:rsidR="00315745" w:rsidRDefault="00315745" w:rsidP="00315745">
      <w:pPr>
        <w:pStyle w:val="BodyText"/>
        <w:spacing w:before="95" w:line="297" w:lineRule="auto"/>
        <w:ind w:left="32" w:right="195" w:hanging="4"/>
      </w:pPr>
      <w:r>
        <w:rPr>
          <w:color w:val="1D1D1B"/>
        </w:rPr>
        <w:t xml:space="preserve">I puta te </w:t>
      </w:r>
      <w:proofErr w:type="spellStart"/>
      <w:r>
        <w:rPr>
          <w:color w:val="1D1D1B"/>
        </w:rPr>
        <w:t>hiahia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nui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ake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haumi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rFonts w:ascii="PortadaSb-Italic" w:hAnsi="PortadaSb-Italic"/>
          <w:b/>
          <w:i/>
          <w:color w:val="1D1D1B"/>
        </w:rPr>
        <w:t>ratonga</w:t>
      </w:r>
      <w:proofErr w:type="spellEnd"/>
      <w:r>
        <w:rPr>
          <w:rFonts w:ascii="PortadaSb-Italic" w:hAnsi="PortadaSb-Italic"/>
          <w:b/>
          <w:i/>
          <w:color w:val="1D1D1B"/>
        </w:rPr>
        <w:t xml:space="preserve"> kaupapa Māori me </w:t>
      </w:r>
      <w:proofErr w:type="spellStart"/>
      <w:r>
        <w:rPr>
          <w:rFonts w:ascii="PortadaSb-Italic" w:hAnsi="PortadaSb-Italic"/>
          <w:b/>
          <w:i/>
          <w:color w:val="1D1D1B"/>
        </w:rPr>
        <w:t>ngā</w:t>
      </w:r>
      <w:proofErr w:type="spellEnd"/>
      <w:r>
        <w:rPr>
          <w:rFonts w:ascii="PortadaSb-Italic" w:hAnsi="PortadaSb-Italic"/>
          <w:b/>
          <w:i/>
          <w:color w:val="1D1D1B"/>
        </w:rPr>
        <w:t xml:space="preserve"> </w:t>
      </w:r>
      <w:proofErr w:type="spellStart"/>
      <w:r>
        <w:rPr>
          <w:rFonts w:ascii="PortadaSb-Italic" w:hAnsi="PortadaSb-Italic"/>
          <w:b/>
          <w:i/>
          <w:color w:val="1D1D1B"/>
        </w:rPr>
        <w:t>ratonga</w:t>
      </w:r>
      <w:proofErr w:type="spellEnd"/>
      <w:r>
        <w:rPr>
          <w:rFonts w:ascii="PortadaSb-Italic" w:hAnsi="PortadaSb-Italic"/>
          <w:b/>
          <w:i/>
          <w:color w:val="1D1D1B"/>
        </w:rPr>
        <w:t xml:space="preserve"> </w:t>
      </w:r>
      <w:proofErr w:type="spellStart"/>
      <w:r>
        <w:rPr>
          <w:rFonts w:ascii="PortadaSb-Italic" w:hAnsi="PortadaSb-Italic"/>
          <w:b/>
          <w:i/>
          <w:color w:val="1D1D1B"/>
        </w:rPr>
        <w:t>mō</w:t>
      </w:r>
      <w:proofErr w:type="spellEnd"/>
      <w:r>
        <w:rPr>
          <w:rFonts w:ascii="PortadaSb-Italic" w:hAnsi="PortadaSb-Italic"/>
          <w:b/>
          <w:i/>
          <w:color w:val="1D1D1B"/>
        </w:rPr>
        <w:t xml:space="preserve"> </w:t>
      </w:r>
      <w:proofErr w:type="spellStart"/>
      <w:r>
        <w:rPr>
          <w:rFonts w:ascii="PortadaSb-Italic" w:hAnsi="PortadaSb-Italic"/>
          <w:b/>
          <w:i/>
          <w:color w:val="1D1D1B"/>
        </w:rPr>
        <w:t>ngā</w:t>
      </w:r>
      <w:proofErr w:type="spellEnd"/>
      <w:r>
        <w:rPr>
          <w:rFonts w:ascii="PortadaSb-Italic" w:hAnsi="PortadaSb-Italic"/>
          <w:b/>
          <w:i/>
          <w:color w:val="1D1D1B"/>
        </w:rPr>
        <w:t xml:space="preserve"> whānau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piki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ake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nui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whānau,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hapū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iwi e </w:t>
      </w:r>
      <w:proofErr w:type="spellStart"/>
      <w:r>
        <w:rPr>
          <w:color w:val="1D1D1B"/>
        </w:rPr>
        <w:t>whai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wāhi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lastRenderedPageBreak/>
        <w:t>tūmomo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ratonga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whānui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whai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kaupapa </w:t>
      </w:r>
      <w:proofErr w:type="gramStart"/>
      <w:r>
        <w:rPr>
          <w:color w:val="1D1D1B"/>
        </w:rPr>
        <w:t>Māori..</w:t>
      </w:r>
      <w:proofErr w:type="gramEnd"/>
      <w:r>
        <w:rPr>
          <w:color w:val="1D1D1B"/>
        </w:rPr>
        <w:t xml:space="preserve"> I puta te kōrero me </w:t>
      </w:r>
      <w:proofErr w:type="spellStart"/>
      <w:r>
        <w:rPr>
          <w:color w:val="1D1D1B"/>
        </w:rPr>
        <w:t>hoatu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a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rauemi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whakaea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hiahia</w:t>
      </w:r>
      <w:proofErr w:type="spellEnd"/>
      <w:r>
        <w:rPr>
          <w:color w:val="1D1D1B"/>
        </w:rPr>
        <w:t xml:space="preserve"> o ō </w:t>
      </w:r>
      <w:proofErr w:type="spellStart"/>
      <w:r>
        <w:rPr>
          <w:color w:val="1D1D1B"/>
        </w:rPr>
        <w:t>rātou</w:t>
      </w:r>
      <w:proofErr w:type="spellEnd"/>
      <w:r>
        <w:rPr>
          <w:color w:val="1D1D1B"/>
        </w:rPr>
        <w:t xml:space="preserve"> hapori, e </w:t>
      </w:r>
      <w:proofErr w:type="spellStart"/>
      <w:r>
        <w:rPr>
          <w:color w:val="1D1D1B"/>
        </w:rPr>
        <w:t>kīia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nei</w:t>
      </w:r>
      <w:proofErr w:type="spellEnd"/>
      <w:r>
        <w:rPr>
          <w:color w:val="1D1D1B"/>
        </w:rPr>
        <w:t>, ‘</w:t>
      </w:r>
      <w:proofErr w:type="spellStart"/>
      <w:r>
        <w:rPr>
          <w:color w:val="1D1D1B"/>
        </w:rPr>
        <w:t>nā</w:t>
      </w:r>
      <w:proofErr w:type="spellEnd"/>
      <w:r>
        <w:rPr>
          <w:color w:val="1D1D1B"/>
        </w:rPr>
        <w:t xml:space="preserve"> te Māori,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te Māori,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taha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Māori’.</w:t>
      </w:r>
    </w:p>
    <w:p w14:paraId="4A80729F" w14:textId="77777777" w:rsidR="00315745" w:rsidRDefault="00315745" w:rsidP="00315745">
      <w:pPr>
        <w:pStyle w:val="BodyText"/>
        <w:spacing w:before="95" w:line="297" w:lineRule="auto"/>
        <w:ind w:left="29" w:right="25"/>
      </w:pPr>
      <w:r>
        <w:rPr>
          <w:color w:val="1D1D1B"/>
        </w:rPr>
        <w:t xml:space="preserve">I </w:t>
      </w:r>
      <w:proofErr w:type="spellStart"/>
      <w:r>
        <w:rPr>
          <w:color w:val="1D1D1B"/>
        </w:rPr>
        <w:t>tautokona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tōmua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aro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whanaketanga</w:t>
      </w:r>
      <w:proofErr w:type="spellEnd"/>
      <w:r>
        <w:rPr>
          <w:color w:val="1D1D1B"/>
        </w:rPr>
        <w:t xml:space="preserve"> o te </w:t>
      </w:r>
      <w:proofErr w:type="spellStart"/>
      <w:r>
        <w:rPr>
          <w:rFonts w:ascii="PortadaSb-Italic" w:hAnsi="PortadaSb-Italic"/>
          <w:b/>
          <w:i/>
          <w:color w:val="1D1D1B"/>
        </w:rPr>
        <w:t>hunga</w:t>
      </w:r>
      <w:proofErr w:type="spellEnd"/>
      <w:r>
        <w:rPr>
          <w:rFonts w:ascii="PortadaSb-Italic" w:hAnsi="PortadaSb-Italic"/>
          <w:b/>
          <w:i/>
          <w:color w:val="1D1D1B"/>
        </w:rPr>
        <w:t xml:space="preserve"> kaimahi Māori</w:t>
      </w:r>
      <w:r>
        <w:rPr>
          <w:color w:val="1D1D1B"/>
        </w:rPr>
        <w:t xml:space="preserve">. Ko te </w:t>
      </w:r>
      <w:proofErr w:type="spellStart"/>
      <w:r>
        <w:rPr>
          <w:color w:val="1D1D1B"/>
        </w:rPr>
        <w:t>tātari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kōrere</w:t>
      </w:r>
      <w:proofErr w:type="spellEnd"/>
      <w:r>
        <w:rPr>
          <w:color w:val="1D1D1B"/>
        </w:rPr>
        <w:t xml:space="preserve"> o te </w:t>
      </w:r>
      <w:proofErr w:type="spellStart"/>
      <w:r>
        <w:rPr>
          <w:color w:val="1D1D1B"/>
        </w:rPr>
        <w:t>hunga</w:t>
      </w:r>
      <w:proofErr w:type="spellEnd"/>
      <w:r>
        <w:rPr>
          <w:color w:val="1D1D1B"/>
        </w:rPr>
        <w:t xml:space="preserve"> kaimahi o te hauora Māori, ko te </w:t>
      </w:r>
      <w:proofErr w:type="spellStart"/>
      <w:r>
        <w:rPr>
          <w:color w:val="1D1D1B"/>
        </w:rPr>
        <w:t>tuku</w:t>
      </w:r>
      <w:proofErr w:type="spellEnd"/>
      <w:r>
        <w:rPr>
          <w:color w:val="1D1D1B"/>
        </w:rPr>
        <w:t xml:space="preserve"> pūtea </w:t>
      </w:r>
      <w:proofErr w:type="spellStart"/>
      <w:r>
        <w:rPr>
          <w:color w:val="1D1D1B"/>
        </w:rPr>
        <w:t>haumi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tāpiri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akoranga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whakahono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ākonga</w:t>
      </w:r>
      <w:proofErr w:type="spellEnd"/>
      <w:r>
        <w:rPr>
          <w:color w:val="1D1D1B"/>
        </w:rPr>
        <w:t xml:space="preserve"> Māori, ā, ko te </w:t>
      </w:r>
      <w:proofErr w:type="spellStart"/>
      <w:r>
        <w:rPr>
          <w:color w:val="1D1D1B"/>
        </w:rPr>
        <w:t>whakakaha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ākonga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uru-rua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umanga</w:t>
      </w:r>
      <w:proofErr w:type="spellEnd"/>
      <w:r>
        <w:rPr>
          <w:color w:val="1D1D1B"/>
        </w:rPr>
        <w:t xml:space="preserve"> hauora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otinga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whārikihia</w:t>
      </w:r>
      <w:proofErr w:type="spellEnd"/>
      <w:r>
        <w:rPr>
          <w:color w:val="1D1D1B"/>
        </w:rPr>
        <w:t xml:space="preserve">. I puta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hiahia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nui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kaiārahi</w:t>
      </w:r>
      <w:proofErr w:type="spellEnd"/>
      <w:r>
        <w:rPr>
          <w:color w:val="1D1D1B"/>
        </w:rPr>
        <w:t xml:space="preserve"> Māori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māngai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taumata katoa o 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tae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hiahia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tautoko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whakawhanake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kaiārahi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wā</w:t>
      </w:r>
      <w:proofErr w:type="spellEnd"/>
      <w:r>
        <w:rPr>
          <w:color w:val="1D1D1B"/>
        </w:rPr>
        <w:t xml:space="preserve">, o te </w:t>
      </w:r>
      <w:proofErr w:type="spellStart"/>
      <w:r>
        <w:rPr>
          <w:color w:val="1D1D1B"/>
        </w:rPr>
        <w:t>wā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heke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ara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whakawhanake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ngaio</w:t>
      </w:r>
      <w:proofErr w:type="spellEnd"/>
      <w:r>
        <w:rPr>
          <w:color w:val="1D1D1B"/>
        </w:rPr>
        <w:t xml:space="preserve"> me te </w:t>
      </w:r>
      <w:proofErr w:type="spellStart"/>
      <w:r>
        <w:rPr>
          <w:color w:val="1D1D1B"/>
        </w:rPr>
        <w:t>whakamahere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tauatanga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hunga</w:t>
      </w:r>
      <w:proofErr w:type="spellEnd"/>
      <w:r>
        <w:rPr>
          <w:color w:val="1D1D1B"/>
        </w:rPr>
        <w:t xml:space="preserve"> kaimahi Māori.</w:t>
      </w:r>
    </w:p>
    <w:p w14:paraId="3ED2EAE2" w14:textId="77777777" w:rsidR="00315745" w:rsidRDefault="00315745" w:rsidP="00315745">
      <w:pPr>
        <w:pStyle w:val="BodyText"/>
        <w:spacing w:line="297" w:lineRule="auto"/>
        <w:ind w:left="21" w:right="324" w:firstLine="3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hiahia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whakawhanake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hunga</w:t>
      </w:r>
      <w:proofErr w:type="spellEnd"/>
      <w:r>
        <w:rPr>
          <w:color w:val="1D1D1B"/>
        </w:rPr>
        <w:t xml:space="preserve"> kaimahi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manaaki</w:t>
      </w:r>
      <w:proofErr w:type="spellEnd"/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2"/>
        </w:rPr>
        <w:t xml:space="preserve"> </w:t>
      </w:r>
      <w:r>
        <w:rPr>
          <w:color w:val="1D1D1B"/>
        </w:rPr>
        <w:t>tikanga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o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iwi</w:t>
      </w:r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kē</w:t>
      </w:r>
      <w:proofErr w:type="spellEnd"/>
      <w:r>
        <w:rPr>
          <w:color w:val="1D1D1B"/>
        </w:rPr>
        <w:t>,</w:t>
      </w:r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waihoki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>me</w:t>
      </w:r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mātau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2"/>
        </w:rPr>
        <w:t xml:space="preserve"> </w:t>
      </w:r>
      <w:r>
        <w:rPr>
          <w:color w:val="1D1D1B"/>
        </w:rPr>
        <w:t>kaimahi</w:t>
      </w:r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aua</w:t>
      </w:r>
      <w:proofErr w:type="spellEnd"/>
      <w:r>
        <w:rPr>
          <w:color w:val="1D1D1B"/>
        </w:rPr>
        <w:t xml:space="preserve"> tikanga. Kei te </w:t>
      </w:r>
      <w:proofErr w:type="spellStart"/>
      <w:r>
        <w:rPr>
          <w:color w:val="1D1D1B"/>
        </w:rPr>
        <w:t>taunaki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āhuatanga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whakahau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mātau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manaaki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kaimahi hauora katoa (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waeture</w:t>
      </w:r>
      <w:proofErr w:type="spellEnd"/>
      <w:r>
        <w:rPr>
          <w:color w:val="1D1D1B"/>
        </w:rPr>
        <w:t xml:space="preserve">, kore </w:t>
      </w:r>
      <w:proofErr w:type="spellStart"/>
      <w:r>
        <w:rPr>
          <w:color w:val="1D1D1B"/>
        </w:rPr>
        <w:t>waeture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)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tikanga o iwi </w:t>
      </w:r>
      <w:proofErr w:type="spellStart"/>
      <w:r>
        <w:rPr>
          <w:color w:val="1D1D1B"/>
        </w:rPr>
        <w:t>kē</w:t>
      </w:r>
      <w:proofErr w:type="spellEnd"/>
      <w:r>
        <w:rPr>
          <w:color w:val="1D1D1B"/>
        </w:rPr>
        <w:t xml:space="preserve">. Ka </w:t>
      </w:r>
      <w:proofErr w:type="spellStart"/>
      <w:r>
        <w:rPr>
          <w:color w:val="1D1D1B"/>
        </w:rPr>
        <w:t>haere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āhuatanga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paearu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tōtika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pā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ā </w:t>
      </w:r>
      <w:proofErr w:type="spellStart"/>
      <w:r>
        <w:rPr>
          <w:color w:val="1D1D1B"/>
        </w:rPr>
        <w:t>rātou</w:t>
      </w:r>
      <w:proofErr w:type="spellEnd"/>
      <w:r>
        <w:rPr>
          <w:color w:val="1D1D1B"/>
        </w:rPr>
        <w:t xml:space="preserve"> mahi, </w:t>
      </w:r>
      <w:proofErr w:type="spellStart"/>
      <w:r>
        <w:rPr>
          <w:color w:val="1D1D1B"/>
        </w:rPr>
        <w:t>waihoki</w:t>
      </w:r>
      <w:proofErr w:type="spellEnd"/>
      <w:r>
        <w:rPr>
          <w:color w:val="1D1D1B"/>
        </w:rPr>
        <w:t xml:space="preserve"> ko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tikanga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whakatikatika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hunga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kāore</w:t>
      </w:r>
      <w:proofErr w:type="spellEnd"/>
      <w:r>
        <w:rPr>
          <w:color w:val="1D1D1B"/>
        </w:rPr>
        <w:t xml:space="preserve"> e eke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ā </w:t>
      </w:r>
      <w:proofErr w:type="spellStart"/>
      <w:r>
        <w:rPr>
          <w:color w:val="1D1D1B"/>
        </w:rPr>
        <w:t>rātou</w:t>
      </w:r>
      <w:proofErr w:type="spellEnd"/>
      <w:r>
        <w:rPr>
          <w:color w:val="1D1D1B"/>
        </w:rPr>
        <w:t xml:space="preserve"> mahi. He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whakaae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kei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 hauora </w:t>
      </w:r>
      <w:proofErr w:type="spellStart"/>
      <w:r>
        <w:rPr>
          <w:color w:val="1D1D1B"/>
        </w:rPr>
        <w:t>whānui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haepapa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nō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reira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arotahi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hunga</w:t>
      </w:r>
      <w:proofErr w:type="spellEnd"/>
      <w:r>
        <w:rPr>
          <w:color w:val="1D1D1B"/>
        </w:rPr>
        <w:t xml:space="preserve"> kaimahi </w:t>
      </w:r>
      <w:proofErr w:type="spellStart"/>
      <w:r>
        <w:rPr>
          <w:color w:val="1D1D1B"/>
        </w:rPr>
        <w:t>tauiwi</w:t>
      </w:r>
      <w:proofErr w:type="spellEnd"/>
      <w:r>
        <w:rPr>
          <w:color w:val="1D1D1B"/>
        </w:rPr>
        <w:t>.</w:t>
      </w:r>
    </w:p>
    <w:p w14:paraId="0A9550DB" w14:textId="3A1F129E" w:rsidR="00315745" w:rsidRDefault="00315745" w:rsidP="00315745">
      <w:pPr>
        <w:pStyle w:val="BodyText"/>
        <w:spacing w:before="95" w:line="297" w:lineRule="auto"/>
        <w:ind w:left="23" w:right="264" w:hanging="4"/>
      </w:pPr>
      <w:r>
        <w:rPr>
          <w:color w:val="1D1D1B"/>
        </w:rPr>
        <w:t xml:space="preserve">I kōrero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hiahia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ritenga</w:t>
      </w:r>
      <w:proofErr w:type="spellEnd"/>
      <w:r>
        <w:rPr>
          <w:color w:val="1D1D1B"/>
        </w:rPr>
        <w:t xml:space="preserve"> pūtea </w:t>
      </w:r>
      <w:proofErr w:type="spellStart"/>
      <w:r>
        <w:rPr>
          <w:color w:val="1D1D1B"/>
        </w:rPr>
        <w:t>tōkeke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waenga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pūkenga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hauorame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kaimahi noa o te </w:t>
      </w:r>
      <w:proofErr w:type="spellStart"/>
      <w:r>
        <w:rPr>
          <w:color w:val="1D1D1B"/>
        </w:rPr>
        <w:t>rāngai</w:t>
      </w:r>
      <w:proofErr w:type="spellEnd"/>
      <w:r>
        <w:rPr>
          <w:color w:val="1D1D1B"/>
        </w:rPr>
        <w:t xml:space="preserve"> hauora puta noa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ratonga</w:t>
      </w:r>
      <w:proofErr w:type="spellEnd"/>
      <w:r>
        <w:rPr>
          <w:color w:val="1D1D1B"/>
        </w:rPr>
        <w:t xml:space="preserve"> hauora, ā,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konā</w:t>
      </w:r>
      <w:proofErr w:type="spellEnd"/>
      <w:r>
        <w:rPr>
          <w:color w:val="1D1D1B"/>
        </w:rPr>
        <w:t xml:space="preserve">, e </w:t>
      </w:r>
      <w:proofErr w:type="spellStart"/>
      <w:r>
        <w:rPr>
          <w:color w:val="1D1D1B"/>
        </w:rPr>
        <w:t>paparite</w:t>
      </w:r>
      <w:proofErr w:type="spellEnd"/>
      <w:r>
        <w:rPr>
          <w:color w:val="1D1D1B"/>
        </w:rPr>
        <w:t xml:space="preserve"> ai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whakaritenga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kimi</w:t>
      </w:r>
      <w:proofErr w:type="spellEnd"/>
      <w:r>
        <w:rPr>
          <w:color w:val="1D1D1B"/>
        </w:rPr>
        <w:t xml:space="preserve"> me te </w:t>
      </w:r>
      <w:proofErr w:type="spellStart"/>
      <w:r>
        <w:rPr>
          <w:color w:val="1D1D1B"/>
        </w:rPr>
        <w:t>pupuri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kaiwhakarato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ratonga</w:t>
      </w:r>
      <w:proofErr w:type="spellEnd"/>
      <w:r>
        <w:rPr>
          <w:color w:val="1D1D1B"/>
        </w:rPr>
        <w:t xml:space="preserve"> hauora.</w:t>
      </w:r>
    </w:p>
    <w:p w14:paraId="762B9CC0" w14:textId="6331240D" w:rsidR="00315745" w:rsidRDefault="00315745" w:rsidP="00315745">
      <w:pPr>
        <w:pStyle w:val="BodyText"/>
        <w:spacing w:before="95" w:line="297" w:lineRule="auto"/>
        <w:ind w:left="24" w:right="-12" w:hanging="5"/>
      </w:pPr>
      <w:r>
        <w:rPr>
          <w:color w:val="1D1D1B"/>
        </w:rPr>
        <w:t xml:space="preserve">E ai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, he </w:t>
      </w:r>
      <w:proofErr w:type="spellStart"/>
      <w:r>
        <w:rPr>
          <w:color w:val="1D1D1B"/>
        </w:rPr>
        <w:t>mea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2"/>
        </w:rPr>
        <w:t>waiwai</w:t>
      </w:r>
      <w:proofErr w:type="spellEnd"/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rFonts w:ascii="PortadaSb-Italic" w:hAnsi="PortadaSb-Italic"/>
          <w:b/>
          <w:i/>
          <w:color w:val="1D1D1B"/>
        </w:rPr>
        <w:t>ritenga</w:t>
      </w:r>
      <w:proofErr w:type="spellEnd"/>
      <w:r>
        <w:rPr>
          <w:rFonts w:ascii="PortadaSb-Italic" w:hAnsi="PortadaSb-Italic"/>
          <w:b/>
          <w:i/>
          <w:color w:val="1D1D1B"/>
        </w:rPr>
        <w:t xml:space="preserve"> </w:t>
      </w:r>
      <w:proofErr w:type="spellStart"/>
      <w:r>
        <w:rPr>
          <w:rFonts w:ascii="PortadaSb-Italic" w:hAnsi="PortadaSb-Italic"/>
          <w:b/>
          <w:i/>
          <w:color w:val="1D1D1B"/>
        </w:rPr>
        <w:t>haepapa</w:t>
      </w:r>
      <w:proofErr w:type="spellEnd"/>
      <w:r>
        <w:rPr>
          <w:rFonts w:ascii="PortadaSb-Italic" w:hAnsi="PortadaSb-Italic"/>
          <w:b/>
          <w:i/>
          <w:color w:val="1D1D1B"/>
        </w:rPr>
        <w:t xml:space="preserve"> </w:t>
      </w:r>
      <w:r>
        <w:rPr>
          <w:color w:val="1D1D1B"/>
        </w:rPr>
        <w:t xml:space="preserve">puta noa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kōkiri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whakawhanaketanga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hauora Māori. Ka tino </w:t>
      </w:r>
      <w:proofErr w:type="spellStart"/>
      <w:r>
        <w:rPr>
          <w:color w:val="1D1D1B"/>
        </w:rPr>
        <w:t>rangona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hiahia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whakakaha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whakakaha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haepapa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DHB,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kaiwhakarato</w:t>
      </w:r>
      <w:proofErr w:type="spellEnd"/>
      <w:r>
        <w:rPr>
          <w:color w:val="1D1D1B"/>
        </w:rPr>
        <w:t xml:space="preserve"> katoa </w:t>
      </w:r>
      <w:proofErr w:type="spellStart"/>
      <w:r>
        <w:rPr>
          <w:color w:val="1D1D1B"/>
        </w:rPr>
        <w:t>kua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kirimana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hāpai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kawenga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Tiriti, ā,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puta te </w:t>
      </w:r>
      <w:proofErr w:type="spellStart"/>
      <w:r>
        <w:rPr>
          <w:color w:val="1D1D1B"/>
        </w:rPr>
        <w:t>karanga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here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whiu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kāore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kawenga</w:t>
      </w:r>
      <w:proofErr w:type="spellEnd"/>
      <w:r>
        <w:rPr>
          <w:color w:val="1D1D1B"/>
        </w:rPr>
        <w:t xml:space="preserve"> mahi. I </w:t>
      </w:r>
      <w:proofErr w:type="spellStart"/>
      <w:r>
        <w:rPr>
          <w:color w:val="1D1D1B"/>
        </w:rPr>
        <w:t>hiahia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rātou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whakaū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mana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iwi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mana whakahaere Māori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whakamahere</w:t>
      </w:r>
      <w:proofErr w:type="spellEnd"/>
      <w:r>
        <w:rPr>
          <w:color w:val="1D1D1B"/>
        </w:rPr>
        <w:t xml:space="preserve"> me te mahi a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DHB, me </w:t>
      </w:r>
      <w:proofErr w:type="spellStart"/>
      <w:r>
        <w:rPr>
          <w:color w:val="1D1D1B"/>
        </w:rPr>
        <w:t>turaki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tūranga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kaitohutohu</w:t>
      </w:r>
      <w:proofErr w:type="spellEnd"/>
      <w:r>
        <w:rPr>
          <w:color w:val="1D1D1B"/>
        </w:rPr>
        <w:t xml:space="preserve"> noa, me </w:t>
      </w:r>
      <w:proofErr w:type="spellStart"/>
      <w:r>
        <w:rPr>
          <w:color w:val="1D1D1B"/>
        </w:rPr>
        <w:t>whakatū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pātuitanga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tūturu</w:t>
      </w:r>
      <w:proofErr w:type="spellEnd"/>
      <w:r>
        <w:rPr>
          <w:color w:val="1D1D1B"/>
        </w:rPr>
        <w:t>.</w:t>
      </w:r>
    </w:p>
    <w:p w14:paraId="0AC0727F" w14:textId="28527635" w:rsidR="00315745" w:rsidRDefault="00315745" w:rsidP="00315745">
      <w:pPr>
        <w:pStyle w:val="BodyText"/>
        <w:spacing w:before="95" w:line="297" w:lineRule="auto"/>
        <w:ind w:right="81"/>
      </w:pPr>
      <w:r>
        <w:rPr>
          <w:color w:val="1D1D1B"/>
        </w:rPr>
        <w:t xml:space="preserve">I </w:t>
      </w:r>
      <w:proofErr w:type="spellStart"/>
      <w:r>
        <w:rPr>
          <w:color w:val="1D1D1B"/>
          <w:spacing w:val="-3"/>
        </w:rPr>
        <w:t>tautokona</w:t>
      </w:r>
      <w:proofErr w:type="spellEnd"/>
      <w:r>
        <w:rPr>
          <w:color w:val="1D1D1B"/>
          <w:spacing w:val="-3"/>
        </w:rPr>
        <w:t xml:space="preserve"> te </w:t>
      </w:r>
      <w:r>
        <w:rPr>
          <w:color w:val="1D1D1B"/>
        </w:rPr>
        <w:t xml:space="preserve">whakaaro e </w:t>
      </w:r>
      <w:r>
        <w:rPr>
          <w:color w:val="1D1D1B"/>
          <w:spacing w:val="-3"/>
        </w:rPr>
        <w:t xml:space="preserve">kore </w:t>
      </w:r>
      <w:r>
        <w:rPr>
          <w:color w:val="1D1D1B"/>
        </w:rPr>
        <w:t xml:space="preserve">e eke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noho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tōkeke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kore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mana whakahaere e </w:t>
      </w:r>
      <w:proofErr w:type="spellStart"/>
      <w:r>
        <w:rPr>
          <w:color w:val="1D1D1B"/>
          <w:spacing w:val="-2"/>
        </w:rPr>
        <w:t>āta</w:t>
      </w:r>
      <w:proofErr w:type="spellEnd"/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whakarite</w:t>
      </w:r>
      <w:proofErr w:type="spellEnd"/>
      <w:r>
        <w:rPr>
          <w:color w:val="1D1D1B"/>
        </w:rPr>
        <w:t xml:space="preserve">, e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whakarerekē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tohatoha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2"/>
        </w:rPr>
        <w:t xml:space="preserve">pūtea. </w:t>
      </w:r>
      <w:r>
        <w:rPr>
          <w:color w:val="1D1D1B"/>
        </w:rPr>
        <w:t xml:space="preserve">He </w:t>
      </w:r>
      <w:proofErr w:type="spellStart"/>
      <w:r>
        <w:rPr>
          <w:color w:val="1D1D1B"/>
        </w:rPr>
        <w:t>mea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hiranga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rFonts w:ascii="PortadaSb-Italic" w:hAnsi="PortadaSb-Italic"/>
          <w:b/>
          <w:i/>
          <w:color w:val="1D1D1B"/>
        </w:rPr>
        <w:t xml:space="preserve">pūtea me te </w:t>
      </w:r>
      <w:proofErr w:type="spellStart"/>
      <w:r>
        <w:rPr>
          <w:rFonts w:ascii="PortadaSb-Italic" w:hAnsi="PortadaSb-Italic"/>
          <w:b/>
          <w:i/>
          <w:color w:val="1D1D1B"/>
        </w:rPr>
        <w:t>haumi</w:t>
      </w:r>
      <w:proofErr w:type="spellEnd"/>
      <w:r>
        <w:rPr>
          <w:rFonts w:ascii="PortadaSb-Italic" w:hAnsi="PortadaSb-Italic"/>
          <w:b/>
          <w:i/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āki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matua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ahunga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whakamua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hauora Māori. </w:t>
      </w:r>
      <w:proofErr w:type="spellStart"/>
      <w:r>
        <w:rPr>
          <w:color w:val="1D1D1B"/>
        </w:rPr>
        <w:t>Inarā</w:t>
      </w:r>
      <w:proofErr w:type="spellEnd"/>
      <w:r>
        <w:rPr>
          <w:color w:val="1D1D1B"/>
        </w:rPr>
        <w:t xml:space="preserve">, </w:t>
      </w:r>
      <w:r>
        <w:rPr>
          <w:color w:val="1D1D1B"/>
          <w:spacing w:val="-3"/>
        </w:rPr>
        <w:t xml:space="preserve">ko te </w:t>
      </w:r>
      <w:proofErr w:type="spellStart"/>
      <w:r>
        <w:rPr>
          <w:color w:val="1D1D1B"/>
        </w:rPr>
        <w:t>nui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katoa o </w:t>
      </w:r>
      <w:r>
        <w:rPr>
          <w:color w:val="1D1D1B"/>
          <w:spacing w:val="-3"/>
        </w:rPr>
        <w:t xml:space="preserve">te pūtea </w:t>
      </w:r>
      <w:proofErr w:type="spellStart"/>
      <w:r>
        <w:rPr>
          <w:color w:val="1D1D1B"/>
        </w:rPr>
        <w:t>haumi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tukuna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hauora Māori, ko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tōkeke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o te </w:t>
      </w:r>
      <w:proofErr w:type="spellStart"/>
      <w:r>
        <w:rPr>
          <w:color w:val="1D1D1B"/>
        </w:rPr>
        <w:t>tukanga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tuku</w:t>
      </w:r>
      <w:proofErr w:type="spellEnd"/>
      <w:r>
        <w:rPr>
          <w:color w:val="1D1D1B"/>
        </w:rPr>
        <w:t xml:space="preserve"> pūtea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mahi </w:t>
      </w:r>
      <w:proofErr w:type="spellStart"/>
      <w:r>
        <w:rPr>
          <w:color w:val="1D1D1B"/>
        </w:rPr>
        <w:t>komihana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pā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ratonga</w:t>
      </w:r>
      <w:proofErr w:type="spellEnd"/>
      <w:r>
        <w:rPr>
          <w:color w:val="1D1D1B"/>
        </w:rPr>
        <w:t xml:space="preserve">. Ka </w:t>
      </w:r>
      <w:proofErr w:type="spellStart"/>
      <w:r>
        <w:rPr>
          <w:color w:val="1D1D1B"/>
        </w:rPr>
        <w:t>tautokona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whakarahinga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ake</w:t>
      </w:r>
      <w:proofErr w:type="spellEnd"/>
      <w:r>
        <w:rPr>
          <w:color w:val="1D1D1B"/>
        </w:rPr>
        <w:t xml:space="preserve"> o te pūtea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te hauora Māori </w:t>
      </w:r>
      <w:proofErr w:type="spellStart"/>
      <w:r>
        <w:rPr>
          <w:color w:val="1D1D1B"/>
        </w:rPr>
        <w:t>tonu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otirā</w:t>
      </w:r>
      <w:proofErr w:type="spellEnd"/>
      <w:r>
        <w:rPr>
          <w:color w:val="1D1D1B"/>
        </w:rPr>
        <w:t xml:space="preserve">, me </w:t>
      </w:r>
      <w:proofErr w:type="spellStart"/>
      <w:r>
        <w:rPr>
          <w:color w:val="1D1D1B"/>
        </w:rPr>
        <w:t>mahea</w:t>
      </w:r>
      <w:proofErr w:type="spellEnd"/>
      <w:r>
        <w:rPr>
          <w:color w:val="1D1D1B"/>
        </w:rPr>
        <w:t xml:space="preserve">, me </w:t>
      </w:r>
      <w:proofErr w:type="spellStart"/>
      <w:r>
        <w:rPr>
          <w:color w:val="1D1D1B"/>
        </w:rPr>
        <w:t>arotahi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whakarahitanga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putanga</w:t>
      </w:r>
      <w:proofErr w:type="spellEnd"/>
      <w:r>
        <w:rPr>
          <w:color w:val="1D1D1B"/>
        </w:rPr>
        <w:t xml:space="preserve"> ā-whānau me te </w:t>
      </w:r>
      <w:proofErr w:type="spellStart"/>
      <w:r>
        <w:rPr>
          <w:color w:val="1D1D1B"/>
        </w:rPr>
        <w:t>oranga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torowhānui</w:t>
      </w:r>
      <w:proofErr w:type="spellEnd"/>
      <w:r>
        <w:rPr>
          <w:color w:val="1D1D1B"/>
        </w:rPr>
        <w:t xml:space="preserve">. I puta te whakaaro o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tuku</w:t>
      </w:r>
      <w:proofErr w:type="spellEnd"/>
      <w:r>
        <w:rPr>
          <w:color w:val="1D1D1B"/>
        </w:rPr>
        <w:t xml:space="preserve"> pūtea hauora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iwi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hapū, </w:t>
      </w:r>
      <w:proofErr w:type="spellStart"/>
      <w:r>
        <w:rPr>
          <w:color w:val="1D1D1B"/>
        </w:rPr>
        <w:t>heoi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anō</w:t>
      </w:r>
      <w:proofErr w:type="spellEnd"/>
      <w:r>
        <w:rPr>
          <w:color w:val="1D1D1B"/>
        </w:rPr>
        <w:t xml:space="preserve">, he whakaaro </w:t>
      </w:r>
      <w:proofErr w:type="spellStart"/>
      <w:r>
        <w:rPr>
          <w:color w:val="1D1D1B"/>
        </w:rPr>
        <w:t>anō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puta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tāngata,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whakatū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tētahi</w:t>
      </w:r>
      <w:proofErr w:type="spellEnd"/>
      <w:r>
        <w:rPr>
          <w:color w:val="1D1D1B"/>
        </w:rPr>
        <w:t xml:space="preserve"> mana hauora Māori motuhake.</w:t>
      </w:r>
    </w:p>
    <w:p w14:paraId="7A69B7C2" w14:textId="6721BBC5" w:rsidR="00315745" w:rsidRDefault="00315745" w:rsidP="0017353E">
      <w:pPr>
        <w:pStyle w:val="BodyText"/>
        <w:spacing w:before="35" w:line="310" w:lineRule="atLeast"/>
        <w:ind w:left="23" w:right="347" w:hanging="4"/>
      </w:pPr>
      <w:r>
        <w:rPr>
          <w:color w:val="1D1D1B"/>
        </w:rPr>
        <w:lastRenderedPageBreak/>
        <w:t xml:space="preserve">I puta te </w:t>
      </w:r>
      <w:proofErr w:type="spellStart"/>
      <w:r>
        <w:rPr>
          <w:color w:val="1D1D1B"/>
        </w:rPr>
        <w:t>karanga</w:t>
      </w:r>
      <w:proofErr w:type="spellEnd"/>
      <w:r>
        <w:rPr>
          <w:color w:val="1D1D1B"/>
        </w:rPr>
        <w:t xml:space="preserve"> o te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whakapai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tautoko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kaiwhakarato</w:t>
      </w:r>
      <w:proofErr w:type="spellEnd"/>
      <w:r>
        <w:rPr>
          <w:color w:val="1D1D1B"/>
        </w:rPr>
        <w:t xml:space="preserve"> kaupapa Māori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aronga</w:t>
      </w:r>
      <w:proofErr w:type="spellEnd"/>
      <w:r>
        <w:rPr>
          <w:color w:val="1D1D1B"/>
        </w:rPr>
        <w:t xml:space="preserve"> </w:t>
      </w:r>
      <w:proofErr w:type="spellStart"/>
      <w:r>
        <w:rPr>
          <w:rFonts w:ascii="PortadaSb-Italic" w:hAnsi="PortadaSb-Italic"/>
          <w:b/>
          <w:i/>
          <w:color w:val="1D1D1B"/>
        </w:rPr>
        <w:t>tono</w:t>
      </w:r>
      <w:proofErr w:type="spellEnd"/>
      <w:r>
        <w:rPr>
          <w:rFonts w:ascii="PortadaSb-Italic" w:hAnsi="PortadaSb-Italic"/>
          <w:b/>
          <w:i/>
          <w:color w:val="1D1D1B"/>
        </w:rPr>
        <w:t xml:space="preserve"> </w:t>
      </w:r>
      <w:proofErr w:type="spellStart"/>
      <w:r>
        <w:rPr>
          <w:rFonts w:ascii="PortadaSb-Italic" w:hAnsi="PortadaSb-Italic"/>
          <w:b/>
          <w:i/>
          <w:color w:val="1D1D1B"/>
        </w:rPr>
        <w:t>ratonga</w:t>
      </w:r>
      <w:proofErr w:type="spellEnd"/>
      <w:r>
        <w:rPr>
          <w:rFonts w:ascii="PortadaSb-Italic" w:hAnsi="PortadaSb-Italic"/>
          <w:b/>
          <w:i/>
          <w:color w:val="1D1D1B"/>
        </w:rPr>
        <w:t xml:space="preserve">, </w:t>
      </w:r>
      <w:proofErr w:type="spellStart"/>
      <w:r>
        <w:rPr>
          <w:rFonts w:ascii="PortadaSb-Italic" w:hAnsi="PortadaSb-Italic"/>
          <w:b/>
          <w:i/>
          <w:color w:val="1D1D1B"/>
        </w:rPr>
        <w:t>whiwhinga</w:t>
      </w:r>
      <w:proofErr w:type="spellEnd"/>
      <w:r>
        <w:rPr>
          <w:rFonts w:ascii="PortadaSb-Italic" w:hAnsi="PortadaSb-Italic"/>
          <w:b/>
          <w:i/>
          <w:color w:val="1D1D1B"/>
        </w:rPr>
        <w:t xml:space="preserve"> </w:t>
      </w:r>
      <w:proofErr w:type="spellStart"/>
      <w:r>
        <w:rPr>
          <w:color w:val="1D1D1B"/>
        </w:rPr>
        <w:t>ratonga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. I </w:t>
      </w:r>
      <w:proofErr w:type="spellStart"/>
      <w:r>
        <w:rPr>
          <w:color w:val="1D1D1B"/>
        </w:rPr>
        <w:t>whārikihia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tauira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kaiwhakarato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nui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rawa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ai te </w:t>
      </w:r>
      <w:proofErr w:type="spellStart"/>
      <w:r>
        <w:rPr>
          <w:color w:val="1D1D1B"/>
        </w:rPr>
        <w:t>aroturuki</w:t>
      </w:r>
      <w:proofErr w:type="spellEnd"/>
      <w:r>
        <w:rPr>
          <w:color w:val="1D1D1B"/>
        </w:rPr>
        <w:t xml:space="preserve">, ā,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memeha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hononga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waenga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kaiwhakarato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kaitono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ratonga</w:t>
      </w:r>
      <w:proofErr w:type="spellEnd"/>
      <w:r>
        <w:rPr>
          <w:color w:val="1D1D1B"/>
        </w:rPr>
        <w:t xml:space="preserve">. </w:t>
      </w:r>
      <w:proofErr w:type="spellStart"/>
      <w:r>
        <w:rPr>
          <w:color w:val="1D1D1B"/>
        </w:rPr>
        <w:t>Nā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konā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puta te whakaaro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whakatū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anga</w:t>
      </w:r>
      <w:proofErr w:type="spellEnd"/>
      <w:r w:rsidR="0017353E">
        <w:rPr>
          <w:color w:val="1D1D1B"/>
        </w:rPr>
        <w:t xml:space="preserve"> </w:t>
      </w:r>
      <w:proofErr w:type="spellStart"/>
      <w:r>
        <w:rPr>
          <w:color w:val="1D1D1B"/>
        </w:rPr>
        <w:t>aroturuki</w:t>
      </w:r>
      <w:proofErr w:type="spellEnd"/>
      <w:r>
        <w:rPr>
          <w:color w:val="1D1D1B"/>
        </w:rPr>
        <w:t xml:space="preserve"> kaupapa Māori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whakarahi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hunga</w:t>
      </w:r>
      <w:proofErr w:type="spellEnd"/>
      <w:r>
        <w:rPr>
          <w:color w:val="1D1D1B"/>
        </w:rPr>
        <w:t xml:space="preserve"> kaimahi </w:t>
      </w:r>
      <w:proofErr w:type="spellStart"/>
      <w:r>
        <w:rPr>
          <w:color w:val="1D1D1B"/>
        </w:rPr>
        <w:t>aroturuki</w:t>
      </w:r>
      <w:proofErr w:type="spellEnd"/>
      <w:r>
        <w:rPr>
          <w:color w:val="1D1D1B"/>
        </w:rPr>
        <w:t xml:space="preserve"> Māori.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2"/>
        </w:rPr>
        <w:t>tauira</w:t>
      </w:r>
      <w:proofErr w:type="spellEnd"/>
      <w:r>
        <w:rPr>
          <w:color w:val="1D1D1B"/>
          <w:spacing w:val="-2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hononga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tuku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waengapū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tukanga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tono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ratonga</w:t>
      </w:r>
      <w:proofErr w:type="spellEnd"/>
      <w:r>
        <w:rPr>
          <w:color w:val="1D1D1B"/>
        </w:rPr>
        <w:t xml:space="preserve">, ā,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tōtika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aroturuki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ratonga</w:t>
      </w:r>
      <w:proofErr w:type="spellEnd"/>
      <w:r>
        <w:rPr>
          <w:color w:val="1D1D1B"/>
        </w:rPr>
        <w:t xml:space="preserve"> kaupapa Māori. I </w:t>
      </w:r>
      <w:r>
        <w:rPr>
          <w:color w:val="1D1D1B"/>
          <w:spacing w:val="-3"/>
        </w:rPr>
        <w:t xml:space="preserve">puta te </w:t>
      </w:r>
      <w:proofErr w:type="spellStart"/>
      <w:r>
        <w:rPr>
          <w:color w:val="1D1D1B"/>
        </w:rPr>
        <w:t>karanga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whakamātau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aronga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tono</w:t>
      </w:r>
      <w:proofErr w:type="spellEnd"/>
      <w:r>
        <w:rPr>
          <w:color w:val="1D1D1B"/>
        </w:rPr>
        <w:t xml:space="preserve"> a Whānau Ora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roto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horopaki</w:t>
      </w:r>
      <w:proofErr w:type="spellEnd"/>
      <w:r>
        <w:rPr>
          <w:color w:val="1D1D1B"/>
        </w:rPr>
        <w:t xml:space="preserve"> DHB e </w:t>
      </w:r>
      <w:proofErr w:type="spellStart"/>
      <w:r>
        <w:rPr>
          <w:color w:val="1D1D1B"/>
        </w:rPr>
        <w:t>hāpaitia</w:t>
      </w:r>
      <w:proofErr w:type="spellEnd"/>
      <w:r>
        <w:rPr>
          <w:color w:val="1D1D1B"/>
        </w:rPr>
        <w:t xml:space="preserve"> ai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whānau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whakatau</w:t>
      </w:r>
      <w:proofErr w:type="spellEnd"/>
      <w:r>
        <w:rPr>
          <w:color w:val="1D1D1B"/>
        </w:rPr>
        <w:t xml:space="preserve"> ‘he </w:t>
      </w:r>
      <w:proofErr w:type="spellStart"/>
      <w:r>
        <w:rPr>
          <w:color w:val="1D1D1B"/>
        </w:rPr>
        <w:t>pēnei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āhua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5"/>
        </w:rPr>
        <w:t>pai</w:t>
      </w:r>
      <w:proofErr w:type="spellEnd"/>
      <w:r>
        <w:rPr>
          <w:color w:val="1D1D1B"/>
          <w:spacing w:val="-5"/>
        </w:rPr>
        <w:t xml:space="preserve">’, </w:t>
      </w:r>
      <w:r>
        <w:rPr>
          <w:color w:val="1D1D1B"/>
        </w:rPr>
        <w:t xml:space="preserve">ā,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whakatau</w:t>
      </w:r>
      <w:proofErr w:type="spellEnd"/>
      <w:r>
        <w:rPr>
          <w:color w:val="1D1D1B"/>
        </w:rPr>
        <w:t xml:space="preserve"> ko </w:t>
      </w:r>
      <w:proofErr w:type="spellStart"/>
      <w:r>
        <w:rPr>
          <w:color w:val="1D1D1B"/>
        </w:rPr>
        <w:t>ēhea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ratonga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hiahiatia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whānau.</w:t>
      </w:r>
    </w:p>
    <w:p w14:paraId="68A4B010" w14:textId="1AF05727" w:rsidR="00315745" w:rsidRDefault="00315745" w:rsidP="00315745">
      <w:pPr>
        <w:pStyle w:val="BodyText"/>
        <w:spacing w:before="95" w:line="297" w:lineRule="auto"/>
        <w:ind w:left="29" w:right="229" w:hanging="10"/>
      </w:pPr>
      <w:proofErr w:type="spellStart"/>
      <w:r>
        <w:rPr>
          <w:color w:val="1D1D1B"/>
          <w:spacing w:val="-3"/>
        </w:rPr>
        <w:t>Tokomaha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tautohua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ko </w:t>
      </w:r>
      <w:r>
        <w:rPr>
          <w:color w:val="1D1D1B"/>
          <w:spacing w:val="-3"/>
        </w:rPr>
        <w:t xml:space="preserve">te </w:t>
      </w:r>
      <w:proofErr w:type="spellStart"/>
      <w:r>
        <w:rPr>
          <w:rFonts w:ascii="PortadaSb-Italic" w:hAnsi="PortadaSb-Italic"/>
          <w:b/>
          <w:i/>
          <w:color w:val="1D1D1B"/>
          <w:spacing w:val="-3"/>
        </w:rPr>
        <w:t>raraunga</w:t>
      </w:r>
      <w:proofErr w:type="spellEnd"/>
      <w:r>
        <w:rPr>
          <w:rFonts w:ascii="PortadaSb-Italic" w:hAnsi="PortadaSb-Italic"/>
          <w:b/>
          <w:i/>
          <w:color w:val="1D1D1B"/>
          <w:spacing w:val="-3"/>
        </w:rPr>
        <w:t xml:space="preserve"> </w:t>
      </w:r>
      <w:r>
        <w:rPr>
          <w:rFonts w:ascii="PortadaSb-Italic" w:hAnsi="PortadaSb-Italic"/>
          <w:b/>
          <w:i/>
          <w:color w:val="1D1D1B"/>
        </w:rPr>
        <w:t xml:space="preserve">me te </w:t>
      </w:r>
      <w:proofErr w:type="spellStart"/>
      <w:r>
        <w:rPr>
          <w:rFonts w:ascii="PortadaSb-Italic" w:hAnsi="PortadaSb-Italic"/>
          <w:b/>
          <w:i/>
          <w:color w:val="1D1D1B"/>
        </w:rPr>
        <w:t>rangahau</w:t>
      </w:r>
      <w:proofErr w:type="spellEnd"/>
      <w:r>
        <w:rPr>
          <w:rFonts w:ascii="PortadaSb-Italic" w:hAnsi="PortadaSb-Italic"/>
          <w:b/>
          <w:i/>
          <w:color w:val="1D1D1B"/>
        </w:rPr>
        <w:t xml:space="preserve"> </w:t>
      </w:r>
      <w:r>
        <w:rPr>
          <w:color w:val="1D1D1B"/>
        </w:rPr>
        <w:t xml:space="preserve">he </w:t>
      </w:r>
      <w:proofErr w:type="spellStart"/>
      <w:r>
        <w:rPr>
          <w:color w:val="1D1D1B"/>
        </w:rPr>
        <w:t>tūwhiti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matua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ahunga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whakamua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hauora Māori. I </w:t>
      </w:r>
      <w:proofErr w:type="spellStart"/>
      <w:r>
        <w:rPr>
          <w:color w:val="1D1D1B"/>
        </w:rPr>
        <w:t>kī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tāngata me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te </w:t>
      </w:r>
      <w:proofErr w:type="spellStart"/>
      <w:r>
        <w:rPr>
          <w:color w:val="1D1D1B"/>
        </w:rPr>
        <w:t>Manatū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kohi</w:t>
      </w:r>
      <w:proofErr w:type="spellEnd"/>
      <w:r>
        <w:rPr>
          <w:color w:val="1D1D1B"/>
        </w:rPr>
        <w:t xml:space="preserve">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whakawātea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raraunga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tōtika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piki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ake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mārama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hiahia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Māori, ā,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ine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kokenga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whakamua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>o</w:t>
      </w:r>
      <w:r>
        <w:rPr>
          <w:color w:val="1D1D1B"/>
          <w:spacing w:val="-3"/>
        </w:rPr>
        <w:t xml:space="preserve"> te </w:t>
      </w:r>
      <w:r>
        <w:rPr>
          <w:color w:val="1D1D1B"/>
        </w:rPr>
        <w:t>hauora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Māori.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Ka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taea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>pea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  <w:spacing w:val="-3"/>
        </w:rPr>
        <w:t xml:space="preserve"> te</w:t>
      </w:r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haumi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hanganga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raraunga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aro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whānui</w:t>
      </w:r>
      <w:proofErr w:type="spellEnd"/>
      <w:r>
        <w:rPr>
          <w:color w:val="1D1D1B"/>
        </w:rPr>
        <w:t xml:space="preserve"> puta noa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, ā,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konā</w:t>
      </w:r>
      <w:proofErr w:type="spellEnd"/>
      <w:r>
        <w:rPr>
          <w:color w:val="1D1D1B"/>
        </w:rPr>
        <w:t xml:space="preserve">, ka </w:t>
      </w:r>
      <w:proofErr w:type="spellStart"/>
      <w:r>
        <w:rPr>
          <w:color w:val="1D1D1B"/>
        </w:rPr>
        <w:t>whai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māramatanga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tātou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mea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whai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mea</w:t>
      </w:r>
      <w:proofErr w:type="spellEnd"/>
      <w:r>
        <w:rPr>
          <w:color w:val="1D1D1B"/>
        </w:rPr>
        <w:t xml:space="preserve">  </w:t>
      </w:r>
      <w:proofErr w:type="spellStart"/>
      <w:r>
        <w:rPr>
          <w:color w:val="1D1D1B"/>
        </w:rPr>
        <w:t>kāore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whai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. He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miramira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26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hiranga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mana </w:t>
      </w:r>
      <w:proofErr w:type="spellStart"/>
      <w:r>
        <w:rPr>
          <w:color w:val="1D1D1B"/>
          <w:spacing w:val="-3"/>
        </w:rPr>
        <w:t>raraunga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kawenga</w:t>
      </w:r>
      <w:proofErr w:type="spellEnd"/>
      <w:r>
        <w:rPr>
          <w:color w:val="1D1D1B"/>
        </w:rPr>
        <w:t xml:space="preserve"> Tiriti. I </w:t>
      </w:r>
      <w:proofErr w:type="spellStart"/>
      <w:r>
        <w:rPr>
          <w:color w:val="1D1D1B"/>
        </w:rPr>
        <w:t>ākina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Manatū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rangahau</w:t>
      </w:r>
      <w:proofErr w:type="spellEnd"/>
      <w:r>
        <w:rPr>
          <w:color w:val="1D1D1B"/>
        </w:rPr>
        <w:t xml:space="preserve"> kaupapa Māori, </w:t>
      </w:r>
      <w:proofErr w:type="spellStart"/>
      <w:r>
        <w:rPr>
          <w:color w:val="1D1D1B"/>
        </w:rPr>
        <w:t>inarā</w:t>
      </w:r>
      <w:proofErr w:type="spellEnd"/>
      <w:r>
        <w:rPr>
          <w:color w:val="1D1D1B"/>
        </w:rPr>
        <w:t xml:space="preserve">, ko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whakawhanake</w:t>
      </w:r>
      <w:proofErr w:type="spellEnd"/>
      <w:r>
        <w:rPr>
          <w:color w:val="1D1D1B"/>
        </w:rPr>
        <w:t xml:space="preserve"> kaupapa here.</w:t>
      </w:r>
    </w:p>
    <w:p w14:paraId="437B7D81" w14:textId="33F73CA5" w:rsidR="00315745" w:rsidRDefault="00315745" w:rsidP="00315745">
      <w:pPr>
        <w:pStyle w:val="BodyText"/>
        <w:spacing w:before="95" w:line="297" w:lineRule="auto"/>
        <w:ind w:left="35" w:right="616" w:hanging="7"/>
      </w:pPr>
      <w:r>
        <w:rPr>
          <w:color w:val="1D1D1B"/>
        </w:rPr>
        <w:t xml:space="preserve">I </w:t>
      </w:r>
      <w:proofErr w:type="spellStart"/>
      <w:r>
        <w:rPr>
          <w:color w:val="1D1D1B"/>
        </w:rPr>
        <w:t>hiahia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whakaū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whakataunga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Wai 2575 (</w:t>
      </w:r>
      <w:proofErr w:type="spellStart"/>
      <w:r>
        <w:rPr>
          <w:color w:val="1D1D1B"/>
        </w:rPr>
        <w:t>arā</w:t>
      </w:r>
      <w:proofErr w:type="spellEnd"/>
      <w:r>
        <w:rPr>
          <w:color w:val="1D1D1B"/>
        </w:rPr>
        <w:t xml:space="preserve">, Health Services and Outcomes Kaupapa Inquiry)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whakawhanaketanga</w:t>
      </w:r>
      <w:proofErr w:type="spellEnd"/>
      <w:r>
        <w:rPr>
          <w:color w:val="1D1D1B"/>
        </w:rPr>
        <w:t xml:space="preserve"> o te </w:t>
      </w:r>
      <w:proofErr w:type="spellStart"/>
      <w:r>
        <w:rPr>
          <w:color w:val="1D1D1B"/>
        </w:rPr>
        <w:t>mahere</w:t>
      </w:r>
      <w:proofErr w:type="spellEnd"/>
      <w:r>
        <w:rPr>
          <w:color w:val="1D1D1B"/>
        </w:rPr>
        <w:t xml:space="preserve">. Kei te </w:t>
      </w:r>
      <w:proofErr w:type="spellStart"/>
      <w:r>
        <w:rPr>
          <w:color w:val="1D1D1B"/>
        </w:rPr>
        <w:t>hiahia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tū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mahere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ara</w:t>
      </w:r>
      <w:proofErr w:type="spellEnd"/>
      <w:r>
        <w:rPr>
          <w:color w:val="1D1D1B"/>
        </w:rPr>
        <w:t xml:space="preserve"> mahi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rFonts w:ascii="PortadaSb-Italic" w:hAnsi="PortadaSb-Italic"/>
          <w:b/>
          <w:i/>
          <w:color w:val="1D1D1B"/>
        </w:rPr>
        <w:t>Wai 2575</w:t>
      </w:r>
      <w:r>
        <w:rPr>
          <w:color w:val="1D1D1B"/>
        </w:rPr>
        <w:t>.</w:t>
      </w:r>
    </w:p>
    <w:p w14:paraId="01908D79" w14:textId="574EE682" w:rsidR="00315745" w:rsidRDefault="00315745" w:rsidP="0017353E">
      <w:pPr>
        <w:pStyle w:val="BodyText"/>
        <w:spacing w:before="95" w:line="297" w:lineRule="auto"/>
        <w:ind w:left="31" w:right="68" w:hanging="3"/>
      </w:pPr>
      <w:r>
        <w:rPr>
          <w:color w:val="1D1D1B"/>
        </w:rPr>
        <w:t xml:space="preserve">I </w:t>
      </w:r>
      <w:proofErr w:type="spellStart"/>
      <w:r>
        <w:rPr>
          <w:color w:val="1D1D1B"/>
          <w:spacing w:val="-3"/>
        </w:rPr>
        <w:t>tautokona</w:t>
      </w:r>
      <w:proofErr w:type="spellEnd"/>
      <w:r>
        <w:rPr>
          <w:color w:val="1D1D1B"/>
          <w:spacing w:val="-3"/>
        </w:rPr>
        <w:t xml:space="preserve"> te </w:t>
      </w:r>
      <w:proofErr w:type="spellStart"/>
      <w:r>
        <w:rPr>
          <w:color w:val="1D1D1B"/>
        </w:rPr>
        <w:t>nuinga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rFonts w:ascii="PortadaSb-Italic" w:hAnsi="PortadaSb-Italic"/>
          <w:b/>
          <w:i/>
          <w:color w:val="1D1D1B"/>
        </w:rPr>
        <w:t>ine</w:t>
      </w:r>
      <w:proofErr w:type="spellEnd"/>
      <w:r>
        <w:rPr>
          <w:rFonts w:ascii="PortadaSb-Italic" w:hAnsi="PortadaSb-Italic"/>
          <w:b/>
          <w:i/>
          <w:color w:val="1D1D1B"/>
        </w:rPr>
        <w:t xml:space="preserve"> </w:t>
      </w:r>
      <w:proofErr w:type="spellStart"/>
      <w:r>
        <w:rPr>
          <w:color w:val="1D1D1B"/>
        </w:rPr>
        <w:t>kua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marohitia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whakaaturia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puka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whakawhitinga</w:t>
      </w:r>
      <w:proofErr w:type="spellEnd"/>
      <w:r>
        <w:rPr>
          <w:color w:val="1D1D1B"/>
        </w:rPr>
        <w:t xml:space="preserve"> kōrero, ā, he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karanga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whakamahi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ine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taparoto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ine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tapatahi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. </w:t>
      </w:r>
      <w:proofErr w:type="spellStart"/>
      <w:r>
        <w:rPr>
          <w:color w:val="1D1D1B"/>
          <w:spacing w:val="-3"/>
        </w:rPr>
        <w:t>Tokomaha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hiahia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tāpiri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kōrero </w:t>
      </w:r>
      <w:proofErr w:type="spellStart"/>
      <w:r>
        <w:rPr>
          <w:color w:val="1D1D1B"/>
        </w:rPr>
        <w:t>anō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huri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rānei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inekua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marohitia</w:t>
      </w:r>
      <w:proofErr w:type="spellEnd"/>
      <w:r>
        <w:rPr>
          <w:color w:val="1D1D1B"/>
        </w:rPr>
        <w:t xml:space="preserve">; ko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hiahia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tohitū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ine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otirā</w:t>
      </w:r>
      <w:proofErr w:type="spellEnd"/>
      <w:r>
        <w:rPr>
          <w:color w:val="1D1D1B"/>
        </w:rPr>
        <w:t xml:space="preserve"> e ai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tāngata, he </w:t>
      </w:r>
      <w:proofErr w:type="spellStart"/>
      <w:r>
        <w:rPr>
          <w:color w:val="1D1D1B"/>
        </w:rPr>
        <w:t>raruraru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āhua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taparoto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rawa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ine</w:t>
      </w:r>
      <w:proofErr w:type="spellEnd"/>
      <w:r>
        <w:rPr>
          <w:color w:val="1D1D1B"/>
        </w:rPr>
        <w:t xml:space="preserve">. He </w:t>
      </w:r>
      <w:proofErr w:type="spellStart"/>
      <w:r>
        <w:rPr>
          <w:color w:val="1D1D1B"/>
        </w:rPr>
        <w:t>whānui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hiahia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kitea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wheako</w:t>
      </w:r>
      <w:proofErr w:type="spellEnd"/>
      <w:r>
        <w:rPr>
          <w:color w:val="1D1D1B"/>
        </w:rPr>
        <w:t xml:space="preserve"> o te </w:t>
      </w:r>
      <w:proofErr w:type="spellStart"/>
      <w:r>
        <w:rPr>
          <w:color w:val="1D1D1B"/>
        </w:rPr>
        <w:t>tūroro</w:t>
      </w:r>
      <w:proofErr w:type="spellEnd"/>
      <w:r>
        <w:rPr>
          <w:color w:val="1D1D1B"/>
        </w:rPr>
        <w:t xml:space="preserve"> me te whānau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roto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ine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aroturuki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ahunga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whakamua</w:t>
      </w:r>
      <w:proofErr w:type="spellEnd"/>
      <w:r>
        <w:rPr>
          <w:color w:val="1D1D1B"/>
        </w:rPr>
        <w:t xml:space="preserve"> o te </w:t>
      </w:r>
      <w:proofErr w:type="spellStart"/>
      <w:r>
        <w:rPr>
          <w:color w:val="1D1D1B"/>
        </w:rPr>
        <w:t>mahere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kaua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ine</w:t>
      </w:r>
      <w:proofErr w:type="spellEnd"/>
      <w:r>
        <w:rPr>
          <w:color w:val="1D1D1B"/>
        </w:rPr>
        <w:t xml:space="preserve"> noa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ahunga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whakamua</w:t>
      </w:r>
      <w:proofErr w:type="spellEnd"/>
      <w:r>
        <w:rPr>
          <w:color w:val="1D1D1B"/>
        </w:rPr>
        <w:t xml:space="preserve"> o te kaupapa. He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karanga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mātua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wahi</w:t>
      </w:r>
      <w:proofErr w:type="spellEnd"/>
      <w:r>
        <w:rPr>
          <w:color w:val="1D1D1B"/>
        </w:rPr>
        <w:t xml:space="preserve"> a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</w:t>
      </w:r>
      <w:r w:rsidR="0017353E">
        <w:rPr>
          <w:color w:val="1D1D1B"/>
        </w:rPr>
        <w:t xml:space="preserve"> </w:t>
      </w:r>
      <w:proofErr w:type="spellStart"/>
      <w:r>
        <w:rPr>
          <w:color w:val="1D1D1B"/>
        </w:rPr>
        <w:t>whakawhanake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ine</w:t>
      </w:r>
      <w:proofErr w:type="spellEnd"/>
      <w:r>
        <w:rPr>
          <w:color w:val="1D1D1B"/>
        </w:rPr>
        <w:t>.</w:t>
      </w:r>
    </w:p>
    <w:p w14:paraId="3CBA2563" w14:textId="0151EBE2" w:rsidR="00315745" w:rsidRDefault="00315745" w:rsidP="00315745">
      <w:pPr>
        <w:pStyle w:val="BodyText"/>
        <w:spacing w:before="35" w:line="310" w:lineRule="atLeast"/>
        <w:ind w:left="33" w:right="491" w:hanging="5"/>
      </w:pPr>
    </w:p>
    <w:p w14:paraId="3C613282" w14:textId="5D157D67" w:rsidR="00E7637A" w:rsidRPr="00434DBF" w:rsidRDefault="00E7637A" w:rsidP="001452CE">
      <w:pPr>
        <w:pStyle w:val="Heading1-nonumbering"/>
        <w:rPr>
          <w:lang w:val="mi-NZ"/>
        </w:rPr>
      </w:pPr>
      <w:bookmarkStart w:id="19" w:name="_Toc50717265"/>
      <w:proofErr w:type="spellStart"/>
      <w:r w:rsidRPr="00E7637A">
        <w:rPr>
          <w:lang w:val="en-GB"/>
        </w:rPr>
        <w:lastRenderedPageBreak/>
        <w:t>Āpitihanga</w:t>
      </w:r>
      <w:proofErr w:type="spellEnd"/>
      <w:r w:rsidRPr="00E7637A">
        <w:rPr>
          <w:lang w:val="en-GB"/>
        </w:rPr>
        <w:t xml:space="preserve"> Tuatahi:</w:t>
      </w:r>
      <w:r w:rsidR="005230A9">
        <w:rPr>
          <w:lang w:val="en-GB"/>
        </w:rPr>
        <w:t xml:space="preserve"> He </w:t>
      </w:r>
      <w:proofErr w:type="spellStart"/>
      <w:r w:rsidR="00434DBF">
        <w:rPr>
          <w:lang w:val="en-GB"/>
        </w:rPr>
        <w:t>whakarāpopototanga</w:t>
      </w:r>
      <w:proofErr w:type="spellEnd"/>
      <w:r w:rsidR="00434DBF">
        <w:rPr>
          <w:lang w:val="en-GB"/>
        </w:rPr>
        <w:t xml:space="preserve"> o </w:t>
      </w:r>
      <w:proofErr w:type="spellStart"/>
      <w:r w:rsidR="00434DBF">
        <w:rPr>
          <w:lang w:val="en-GB"/>
        </w:rPr>
        <w:t>ngā</w:t>
      </w:r>
      <w:proofErr w:type="spellEnd"/>
      <w:r w:rsidR="00434DBF">
        <w:rPr>
          <w:lang w:val="en-GB"/>
        </w:rPr>
        <w:t xml:space="preserve"> wānanga </w:t>
      </w:r>
      <w:proofErr w:type="spellStart"/>
      <w:r w:rsidR="00434DBF">
        <w:rPr>
          <w:lang w:val="en-GB"/>
        </w:rPr>
        <w:t>ki</w:t>
      </w:r>
      <w:proofErr w:type="spellEnd"/>
      <w:r w:rsidR="00434DBF">
        <w:rPr>
          <w:lang w:val="en-GB"/>
        </w:rPr>
        <w:t xml:space="preserve"> </w:t>
      </w:r>
      <w:proofErr w:type="spellStart"/>
      <w:r w:rsidR="00434DBF">
        <w:rPr>
          <w:lang w:val="en-GB"/>
        </w:rPr>
        <w:t>ngā</w:t>
      </w:r>
      <w:proofErr w:type="spellEnd"/>
      <w:r w:rsidR="00434DBF">
        <w:rPr>
          <w:lang w:val="en-GB"/>
        </w:rPr>
        <w:t xml:space="preserve"> </w:t>
      </w:r>
      <w:proofErr w:type="spellStart"/>
      <w:r w:rsidR="00434DBF">
        <w:rPr>
          <w:lang w:val="en-GB"/>
        </w:rPr>
        <w:t>rohe</w:t>
      </w:r>
      <w:bookmarkEnd w:id="19"/>
      <w:proofErr w:type="spellEnd"/>
    </w:p>
    <w:p w14:paraId="5A91A41A" w14:textId="7CEA94C2" w:rsidR="00827B34" w:rsidRDefault="00FC1B79" w:rsidP="00827730">
      <w:pPr>
        <w:pStyle w:val="Heading2-nonumbering"/>
        <w:spacing w:after="0"/>
        <w:rPr>
          <w:b w:val="0"/>
        </w:rPr>
      </w:pPr>
      <w:bookmarkStart w:id="20" w:name="_Toc50717266"/>
      <w:r>
        <w:t>Tāmaki Makaurau</w:t>
      </w:r>
      <w:r w:rsidR="00827730">
        <w:br/>
      </w:r>
      <w:r w:rsidRPr="00FC1B79">
        <w:rPr>
          <w:b w:val="0"/>
        </w:rPr>
        <w:t xml:space="preserve">19 </w:t>
      </w:r>
      <w:r w:rsidR="003115CA">
        <w:rPr>
          <w:b w:val="0"/>
        </w:rPr>
        <w:t xml:space="preserve">o </w:t>
      </w:r>
      <w:proofErr w:type="spellStart"/>
      <w:r w:rsidR="003115CA">
        <w:rPr>
          <w:b w:val="0"/>
        </w:rPr>
        <w:t>Ākuhata</w:t>
      </w:r>
      <w:proofErr w:type="spellEnd"/>
      <w:r w:rsidRPr="00FC1B79">
        <w:rPr>
          <w:b w:val="0"/>
        </w:rPr>
        <w:t xml:space="preserve"> 2019</w:t>
      </w:r>
      <w:bookmarkEnd w:id="20"/>
    </w:p>
    <w:p w14:paraId="1D394D56" w14:textId="17D1AAFF" w:rsidR="00FC1B79" w:rsidRDefault="003115CA" w:rsidP="00FC1B79">
      <w:pPr>
        <w:pStyle w:val="Heading3-nonumbering"/>
      </w:pPr>
      <w:r>
        <w:t xml:space="preserve">Ngā </w:t>
      </w:r>
      <w:proofErr w:type="spellStart"/>
      <w:r>
        <w:t>tīpakonga</w:t>
      </w:r>
      <w:proofErr w:type="spellEnd"/>
      <w:r>
        <w:t xml:space="preserve"> </w:t>
      </w:r>
      <w:proofErr w:type="spellStart"/>
      <w:r>
        <w:t>matua</w:t>
      </w:r>
      <w:proofErr w:type="spellEnd"/>
    </w:p>
    <w:p w14:paraId="48F28961" w14:textId="77777777" w:rsidR="003115CA" w:rsidRDefault="003115CA" w:rsidP="003115CA">
      <w:pPr>
        <w:pStyle w:val="Bullet"/>
      </w:pPr>
      <w:r>
        <w:t xml:space="preserve">Me </w:t>
      </w:r>
      <w:proofErr w:type="spellStart"/>
      <w:r>
        <w:t>whakatū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rPr>
          <w:rFonts w:ascii="PortadaSb-Italic" w:hAnsi="PortadaSb-Italic"/>
          <w:b/>
          <w:i/>
        </w:rPr>
        <w:t>herenga</w:t>
      </w:r>
      <w:proofErr w:type="spellEnd"/>
      <w:r>
        <w:rPr>
          <w:rFonts w:ascii="PortadaSb-Italic" w:hAnsi="PortadaSb-Italic"/>
          <w:b/>
          <w:i/>
        </w:rPr>
        <w:t xml:space="preserve"> ā-</w:t>
      </w:r>
      <w:proofErr w:type="spellStart"/>
      <w:r>
        <w:rPr>
          <w:rFonts w:ascii="PortadaSb-Italic" w:hAnsi="PortadaSb-Italic"/>
          <w:b/>
          <w:i/>
        </w:rPr>
        <w:t>ture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t>kia</w:t>
      </w:r>
      <w:proofErr w:type="spellEnd"/>
      <w:r>
        <w:t xml:space="preserve"> </w:t>
      </w:r>
      <w:proofErr w:type="spellStart"/>
      <w:r>
        <w:t>whakaū</w:t>
      </w:r>
      <w:proofErr w:type="spellEnd"/>
      <w:r>
        <w:t xml:space="preserve"> ai </w:t>
      </w:r>
      <w:proofErr w:type="spellStart"/>
      <w:r>
        <w:t>i</w:t>
      </w:r>
      <w:proofErr w:type="spellEnd"/>
      <w:r>
        <w:t xml:space="preserve"> te </w:t>
      </w:r>
      <w:proofErr w:type="spellStart"/>
      <w:r>
        <w:t>noho</w:t>
      </w:r>
      <w:proofErr w:type="spellEnd"/>
      <w:r>
        <w:t xml:space="preserve"> </w:t>
      </w:r>
      <w:proofErr w:type="spellStart"/>
      <w:r>
        <w:t>haepapa</w:t>
      </w:r>
      <w:proofErr w:type="spellEnd"/>
      <w:r>
        <w:t xml:space="preserve"> o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manahautū</w:t>
      </w:r>
      <w:proofErr w:type="spellEnd"/>
      <w:r>
        <w:t xml:space="preserve"> me </w:t>
      </w:r>
      <w:proofErr w:type="spellStart"/>
      <w:r>
        <w:t>ngā</w:t>
      </w:r>
      <w:proofErr w:type="spellEnd"/>
      <w:r>
        <w:t xml:space="preserve"> rōpū </w:t>
      </w:r>
      <w:proofErr w:type="spellStart"/>
      <w:r>
        <w:t>ki</w:t>
      </w:r>
      <w:proofErr w:type="spellEnd"/>
      <w:r>
        <w:t xml:space="preserve"> a </w:t>
      </w:r>
      <w:proofErr w:type="spellStart"/>
      <w:r>
        <w:t>ngāi</w:t>
      </w:r>
      <w:proofErr w:type="spellEnd"/>
      <w:r>
        <w:t xml:space="preserve"> Māori, ā, me </w:t>
      </w:r>
      <w:proofErr w:type="spellStart"/>
      <w:r>
        <w:t>tuku</w:t>
      </w:r>
      <w:proofErr w:type="spellEnd"/>
      <w:r>
        <w:t xml:space="preserve"> </w:t>
      </w:r>
      <w:proofErr w:type="spellStart"/>
      <w:r>
        <w:t>pūrongo</w:t>
      </w:r>
      <w:proofErr w:type="spellEnd"/>
      <w:r>
        <w:t xml:space="preserve"> </w:t>
      </w:r>
      <w:proofErr w:type="spellStart"/>
      <w:r>
        <w:t>rātou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tau </w:t>
      </w:r>
      <w:proofErr w:type="spellStart"/>
      <w:r>
        <w:t>mō</w:t>
      </w:r>
      <w:proofErr w:type="spellEnd"/>
      <w:r>
        <w:t xml:space="preserve"> te </w:t>
      </w:r>
      <w:proofErr w:type="spellStart"/>
      <w:r>
        <w:t>whakapikinga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o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putanga</w:t>
      </w:r>
      <w:proofErr w:type="spellEnd"/>
      <w:r>
        <w:t xml:space="preserve"> hauora Māori.</w:t>
      </w:r>
    </w:p>
    <w:p w14:paraId="1B8D22E9" w14:textId="77777777" w:rsidR="003115CA" w:rsidRDefault="003115CA" w:rsidP="003115CA">
      <w:pPr>
        <w:pStyle w:val="Bullet"/>
      </w:pPr>
      <w:r>
        <w:t xml:space="preserve">Me </w:t>
      </w:r>
      <w:proofErr w:type="spellStart"/>
      <w:r>
        <w:t>whakaatu</w:t>
      </w:r>
      <w:proofErr w:type="spellEnd"/>
      <w:r>
        <w:t xml:space="preserve">, me </w:t>
      </w:r>
      <w:proofErr w:type="spellStart"/>
      <w:r>
        <w:t>rato</w:t>
      </w:r>
      <w:proofErr w:type="spellEnd"/>
      <w:r>
        <w:t xml:space="preserve"> </w:t>
      </w:r>
      <w:proofErr w:type="spellStart"/>
      <w:r>
        <w:t>hoki</w:t>
      </w:r>
      <w:proofErr w:type="spellEnd"/>
      <w:r>
        <w:t xml:space="preserve"> te </w:t>
      </w:r>
      <w:proofErr w:type="spellStart"/>
      <w:r>
        <w:t>pūnaha</w:t>
      </w:r>
      <w:proofErr w:type="spellEnd"/>
      <w:r>
        <w:t xml:space="preserve"> hauora, whaikaha </w:t>
      </w:r>
      <w:proofErr w:type="spellStart"/>
      <w:r>
        <w:t>hoki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putanga</w:t>
      </w:r>
      <w:proofErr w:type="spellEnd"/>
      <w:r>
        <w:t xml:space="preserve"> hauora </w:t>
      </w:r>
      <w:proofErr w:type="spellStart"/>
      <w:r>
        <w:t>mō</w:t>
      </w:r>
      <w:proofErr w:type="spellEnd"/>
      <w:r>
        <w:t xml:space="preserve"> </w:t>
      </w:r>
      <w:proofErr w:type="spellStart"/>
      <w:r>
        <w:t>ngāi</w:t>
      </w:r>
      <w:proofErr w:type="spellEnd"/>
      <w:r>
        <w:t xml:space="preserve"> Māori. Me </w:t>
      </w:r>
      <w:proofErr w:type="spellStart"/>
      <w:r>
        <w:t>whakatūturu</w:t>
      </w:r>
      <w:proofErr w:type="spellEnd"/>
      <w:r>
        <w:t xml:space="preserve"> e te </w:t>
      </w:r>
      <w:proofErr w:type="spellStart"/>
      <w:r>
        <w:t>Manatū</w:t>
      </w:r>
      <w:proofErr w:type="spellEnd"/>
      <w:r>
        <w:t xml:space="preserve"> he tikanga </w:t>
      </w:r>
      <w:proofErr w:type="spellStart"/>
      <w:r>
        <w:rPr>
          <w:rFonts w:ascii="PortadaSb-Italic" w:hAnsi="PortadaSb-Italic"/>
          <w:b/>
          <w:i/>
        </w:rPr>
        <w:t>whakaū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haepapa</w:t>
      </w:r>
      <w:proofErr w:type="spellEnd"/>
      <w:r>
        <w:t xml:space="preserve">, he </w:t>
      </w:r>
      <w:proofErr w:type="spellStart"/>
      <w:r>
        <w:t>whiu</w:t>
      </w:r>
      <w:proofErr w:type="spellEnd"/>
      <w:r>
        <w:t xml:space="preserve"> </w:t>
      </w:r>
      <w:proofErr w:type="spellStart"/>
      <w:r>
        <w:t>hoki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DHB me </w:t>
      </w:r>
      <w:proofErr w:type="spellStart"/>
      <w:r>
        <w:t>ngā</w:t>
      </w:r>
      <w:proofErr w:type="spellEnd"/>
      <w:r>
        <w:t xml:space="preserve"> PHO ka </w:t>
      </w:r>
      <w:proofErr w:type="spellStart"/>
      <w:r>
        <w:t>ngere</w:t>
      </w:r>
      <w:proofErr w:type="spellEnd"/>
      <w:r>
        <w:t>.</w:t>
      </w:r>
    </w:p>
    <w:p w14:paraId="108101DD" w14:textId="77777777" w:rsidR="003115CA" w:rsidRDefault="003115CA" w:rsidP="003115CA">
      <w:pPr>
        <w:pStyle w:val="Bullet"/>
      </w:pPr>
      <w:r>
        <w:t xml:space="preserve">E </w:t>
      </w:r>
      <w:proofErr w:type="spellStart"/>
      <w:r>
        <w:t>hiahia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a </w:t>
      </w:r>
      <w:proofErr w:type="spellStart"/>
      <w:r>
        <w:t>ngāi</w:t>
      </w:r>
      <w:proofErr w:type="spellEnd"/>
      <w:r>
        <w:t xml:space="preserve"> Māori </w:t>
      </w:r>
      <w:proofErr w:type="spellStart"/>
      <w:r>
        <w:t>ki</w:t>
      </w:r>
      <w:proofErr w:type="spellEnd"/>
      <w:r>
        <w:t xml:space="preserve"> </w:t>
      </w:r>
      <w:r>
        <w:rPr>
          <w:rFonts w:ascii="PortadaSb-Italic" w:hAnsi="PortadaSb-Italic"/>
          <w:b/>
          <w:i/>
        </w:rPr>
        <w:t xml:space="preserve">te </w:t>
      </w:r>
      <w:proofErr w:type="spellStart"/>
      <w:r>
        <w:rPr>
          <w:rFonts w:ascii="PortadaSb-Italic" w:hAnsi="PortadaSb-Italic"/>
          <w:b/>
          <w:i/>
        </w:rPr>
        <w:t>pūpuri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ki</w:t>
      </w:r>
      <w:proofErr w:type="spellEnd"/>
      <w:r>
        <w:rPr>
          <w:rFonts w:ascii="PortadaSb-Italic" w:hAnsi="PortadaSb-Italic"/>
          <w:b/>
          <w:i/>
        </w:rPr>
        <w:t xml:space="preserve"> te mana motuhake </w:t>
      </w:r>
      <w:proofErr w:type="spellStart"/>
      <w:r>
        <w:t>i</w:t>
      </w:r>
      <w:proofErr w:type="spellEnd"/>
      <w:r>
        <w:t xml:space="preserve"> te </w:t>
      </w:r>
      <w:proofErr w:type="spellStart"/>
      <w:r>
        <w:t>taha</w:t>
      </w:r>
      <w:proofErr w:type="spellEnd"/>
      <w:r>
        <w:t xml:space="preserve"> pūtea, te </w:t>
      </w:r>
      <w:proofErr w:type="spellStart"/>
      <w:r>
        <w:t>taha</w:t>
      </w:r>
      <w:proofErr w:type="spellEnd"/>
      <w:r>
        <w:t xml:space="preserve"> </w:t>
      </w:r>
      <w:proofErr w:type="spellStart"/>
      <w:r>
        <w:t>haepapa</w:t>
      </w:r>
      <w:proofErr w:type="spellEnd"/>
      <w:r>
        <w:t xml:space="preserve">, te </w:t>
      </w:r>
      <w:proofErr w:type="spellStart"/>
      <w:r>
        <w:t>taha</w:t>
      </w:r>
      <w:proofErr w:type="spellEnd"/>
      <w:r>
        <w:t xml:space="preserve"> </w:t>
      </w:r>
      <w:proofErr w:type="spellStart"/>
      <w:r>
        <w:t>whakarite</w:t>
      </w:r>
      <w:proofErr w:type="spellEnd"/>
      <w:r>
        <w:t xml:space="preserve"> </w:t>
      </w:r>
      <w:proofErr w:type="spellStart"/>
      <w:r>
        <w:t>kaiwhakarato</w:t>
      </w:r>
      <w:proofErr w:type="spellEnd"/>
      <w:r>
        <w:t xml:space="preserve"> </w:t>
      </w:r>
      <w:proofErr w:type="spellStart"/>
      <w:r>
        <w:t>ratonga</w:t>
      </w:r>
      <w:proofErr w:type="spellEnd"/>
      <w:r>
        <w:t xml:space="preserve"> </w:t>
      </w:r>
      <w:proofErr w:type="spellStart"/>
      <w:r>
        <w:t>hoki</w:t>
      </w:r>
      <w:proofErr w:type="spellEnd"/>
      <w:r>
        <w:t xml:space="preserve">. </w:t>
      </w:r>
      <w:proofErr w:type="spellStart"/>
      <w:r>
        <w:t>Waihoki</w:t>
      </w:r>
      <w:proofErr w:type="spellEnd"/>
      <w:r>
        <w:t xml:space="preserve">, me rite </w:t>
      </w:r>
      <w:proofErr w:type="spellStart"/>
      <w:r>
        <w:t>tahi</w:t>
      </w:r>
      <w:proofErr w:type="spellEnd"/>
      <w:r>
        <w:t xml:space="preserve"> te mana whakahaere me te mana </w:t>
      </w:r>
      <w:proofErr w:type="spellStart"/>
      <w:r>
        <w:t>whakatau</w:t>
      </w:r>
      <w:proofErr w:type="spellEnd"/>
      <w:r>
        <w:t xml:space="preserve"> o te Māori </w:t>
      </w:r>
      <w:proofErr w:type="spellStart"/>
      <w:r>
        <w:t>ki</w:t>
      </w:r>
      <w:proofErr w:type="spellEnd"/>
      <w:r>
        <w:t xml:space="preserve"> </w:t>
      </w:r>
      <w:proofErr w:type="spellStart"/>
      <w:r>
        <w:t>tērā</w:t>
      </w:r>
      <w:proofErr w:type="spellEnd"/>
      <w:r>
        <w:t xml:space="preserve"> o te </w:t>
      </w:r>
      <w:proofErr w:type="spellStart"/>
      <w:r>
        <w:t>Karauna</w:t>
      </w:r>
      <w:proofErr w:type="spellEnd"/>
      <w:r>
        <w:t>.</w:t>
      </w:r>
    </w:p>
    <w:p w14:paraId="3C290600" w14:textId="2EA9075B" w:rsidR="003115CA" w:rsidRDefault="003115CA" w:rsidP="003115CA">
      <w:pPr>
        <w:pStyle w:val="Bullet"/>
      </w:pPr>
      <w:proofErr w:type="spellStart"/>
      <w:r>
        <w:rPr>
          <w:spacing w:val="-3"/>
        </w:rPr>
        <w:t>Kua</w:t>
      </w:r>
      <w:proofErr w:type="spellEnd"/>
      <w:r>
        <w:rPr>
          <w:spacing w:val="-6"/>
        </w:rPr>
        <w:t xml:space="preserve"> </w:t>
      </w:r>
      <w:r>
        <w:t>puta</w:t>
      </w:r>
      <w:r>
        <w:rPr>
          <w:spacing w:val="-6"/>
        </w:rPr>
        <w:t xml:space="preserve"> </w:t>
      </w:r>
      <w:r>
        <w:rPr>
          <w:spacing w:val="-3"/>
        </w:rPr>
        <w:t>te</w:t>
      </w:r>
      <w:r>
        <w:rPr>
          <w:spacing w:val="-5"/>
        </w:rPr>
        <w:t xml:space="preserve"> </w:t>
      </w:r>
      <w:proofErr w:type="spellStart"/>
      <w:r>
        <w:t>tono</w:t>
      </w:r>
      <w:proofErr w:type="spellEnd"/>
      <w:r>
        <w:rPr>
          <w:spacing w:val="-6"/>
        </w:rPr>
        <w:t xml:space="preserve"> </w:t>
      </w:r>
      <w:proofErr w:type="spellStart"/>
      <w:r>
        <w:t>ki</w:t>
      </w:r>
      <w:proofErr w:type="spellEnd"/>
      <w:r>
        <w:rPr>
          <w:spacing w:val="-6"/>
        </w:rPr>
        <w:t xml:space="preserve"> </w:t>
      </w:r>
      <w:r>
        <w:rPr>
          <w:spacing w:val="-3"/>
        </w:rPr>
        <w:t>te</w:t>
      </w:r>
      <w:r>
        <w:rPr>
          <w:spacing w:val="-5"/>
        </w:rPr>
        <w:t xml:space="preserve"> </w:t>
      </w:r>
      <w:proofErr w:type="spellStart"/>
      <w:r>
        <w:t>whakararau</w:t>
      </w:r>
      <w:proofErr w:type="spellEnd"/>
      <w:r>
        <w:rPr>
          <w:spacing w:val="-6"/>
        </w:rPr>
        <w:t xml:space="preserve"> </w:t>
      </w:r>
      <w:proofErr w:type="spellStart"/>
      <w:r>
        <w:t>i</w:t>
      </w:r>
      <w:proofErr w:type="spellEnd"/>
      <w:r>
        <w:rPr>
          <w:spacing w:val="-6"/>
        </w:rPr>
        <w:t xml:space="preserve"> </w:t>
      </w:r>
      <w:r>
        <w:rPr>
          <w:spacing w:val="-3"/>
        </w:rPr>
        <w:t>te</w:t>
      </w:r>
      <w:r>
        <w:rPr>
          <w:spacing w:val="-5"/>
        </w:rPr>
        <w:t xml:space="preserve"> </w:t>
      </w:r>
      <w:r>
        <w:rPr>
          <w:rFonts w:ascii="PortadaSb-Italic" w:hAnsi="PortadaSb-Italic"/>
          <w:b/>
          <w:i/>
        </w:rPr>
        <w:t xml:space="preserve">mātauranga Māori </w:t>
      </w:r>
      <w:r>
        <w:t xml:space="preserve">me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ratonga</w:t>
      </w:r>
      <w:proofErr w:type="spellEnd"/>
      <w:r>
        <w:t xml:space="preserve"> </w:t>
      </w:r>
      <w:r>
        <w:rPr>
          <w:rFonts w:ascii="PortadaSb-Italic" w:hAnsi="PortadaSb-Italic"/>
          <w:b/>
          <w:i/>
        </w:rPr>
        <w:t xml:space="preserve">kaupapa Māori </w:t>
      </w:r>
      <w:proofErr w:type="spellStart"/>
      <w:r>
        <w:t>ki</w:t>
      </w:r>
      <w:proofErr w:type="spellEnd"/>
      <w:r>
        <w:t xml:space="preserve"> </w:t>
      </w:r>
      <w:r>
        <w:rPr>
          <w:spacing w:val="-3"/>
        </w:rPr>
        <w:t xml:space="preserve">roto </w:t>
      </w:r>
      <w:proofErr w:type="spellStart"/>
      <w:r>
        <w:t>i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pūnaha</w:t>
      </w:r>
      <w:proofErr w:type="spellEnd"/>
      <w:r>
        <w:t xml:space="preserve"> hauora, whaikaha </w:t>
      </w:r>
      <w:proofErr w:type="spellStart"/>
      <w:r>
        <w:t>hoki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whakapuare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ara</w:t>
      </w:r>
      <w:proofErr w:type="spellEnd"/>
      <w:r>
        <w:t xml:space="preserve"> </w:t>
      </w:r>
      <w:proofErr w:type="spellStart"/>
      <w:r>
        <w:t>kia</w:t>
      </w:r>
      <w:proofErr w:type="spellEnd"/>
      <w:r>
        <w:t xml:space="preserve"> </w:t>
      </w:r>
      <w:proofErr w:type="spellStart"/>
      <w:r>
        <w:rPr>
          <w:spacing w:val="-3"/>
        </w:rPr>
        <w:t>puāwai</w:t>
      </w:r>
      <w:proofErr w:type="spellEnd"/>
      <w:r>
        <w:rPr>
          <w:spacing w:val="-3"/>
        </w:rPr>
        <w:t xml:space="preserve"> </w:t>
      </w:r>
      <w:r>
        <w:t xml:space="preserve">ai </w:t>
      </w:r>
      <w:r>
        <w:rPr>
          <w:spacing w:val="-3"/>
        </w:rPr>
        <w:t xml:space="preserve">te </w:t>
      </w:r>
      <w:r>
        <w:t xml:space="preserve">mātauranga Māori </w:t>
      </w:r>
      <w:proofErr w:type="spellStart"/>
      <w:r>
        <w:t>ki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taha</w:t>
      </w:r>
      <w:proofErr w:type="spellEnd"/>
      <w:r>
        <w:t xml:space="preserve"> o </w:t>
      </w:r>
      <w:proofErr w:type="spellStart"/>
      <w:r>
        <w:t>ngā</w:t>
      </w:r>
      <w:proofErr w:type="spellEnd"/>
      <w:r>
        <w:t xml:space="preserve"> </w:t>
      </w:r>
      <w:proofErr w:type="spellStart"/>
      <w:r>
        <w:rPr>
          <w:spacing w:val="-2"/>
        </w:rPr>
        <w:t>tauira</w:t>
      </w:r>
      <w:proofErr w:type="spellEnd"/>
      <w:r>
        <w:rPr>
          <w:spacing w:val="-2"/>
        </w:rPr>
        <w:t xml:space="preserve"> </w:t>
      </w:r>
      <w:proofErr w:type="spellStart"/>
      <w:r>
        <w:t>koiora</w:t>
      </w:r>
      <w:proofErr w:type="spellEnd"/>
      <w:r>
        <w:t xml:space="preserve">, rongoā </w:t>
      </w:r>
      <w:proofErr w:type="spellStart"/>
      <w:r>
        <w:t>hoki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</w:t>
      </w:r>
      <w:r>
        <w:rPr>
          <w:spacing w:val="-3"/>
        </w:rPr>
        <w:t xml:space="preserve">te </w:t>
      </w:r>
      <w:r>
        <w:t>hauora.</w:t>
      </w:r>
    </w:p>
    <w:p w14:paraId="6CC3BFD5" w14:textId="49B8C9AA" w:rsidR="00827B34" w:rsidRDefault="00827B34" w:rsidP="00827B34">
      <w:pPr>
        <w:jc w:val="center"/>
        <w:rPr>
          <w:lang w:eastAsia="en-GB"/>
        </w:rPr>
      </w:pPr>
    </w:p>
    <w:p w14:paraId="511D4D22" w14:textId="77777777" w:rsidR="00FC1B79" w:rsidRDefault="00FC1B79" w:rsidP="00827B34">
      <w:pPr>
        <w:jc w:val="center"/>
        <w:rPr>
          <w:lang w:eastAsia="en-GB"/>
        </w:rPr>
      </w:pPr>
    </w:p>
    <w:p w14:paraId="720C1D36" w14:textId="568034D3" w:rsidR="00827B34" w:rsidRDefault="003115CA" w:rsidP="00FA77CB">
      <w:pPr>
        <w:pStyle w:val="Heading3-nonumbering"/>
      </w:pPr>
      <w:r>
        <w:t xml:space="preserve">He </w:t>
      </w:r>
      <w:proofErr w:type="spellStart"/>
      <w:r>
        <w:t>whakarāpopotanga</w:t>
      </w:r>
      <w:proofErr w:type="spellEnd"/>
      <w:r>
        <w:t xml:space="preserve"> o </w:t>
      </w:r>
      <w:proofErr w:type="spellStart"/>
      <w:r>
        <w:t>ngā</w:t>
      </w:r>
      <w:proofErr w:type="spellEnd"/>
      <w:r>
        <w:t xml:space="preserve"> kaupapa </w:t>
      </w:r>
      <w:proofErr w:type="spellStart"/>
      <w:r>
        <w:t>i</w:t>
      </w:r>
      <w:proofErr w:type="spellEnd"/>
      <w:r>
        <w:t xml:space="preserve"> puta I </w:t>
      </w:r>
      <w:proofErr w:type="spellStart"/>
      <w:r>
        <w:t>ngā</w:t>
      </w:r>
      <w:proofErr w:type="spellEnd"/>
      <w:r>
        <w:t xml:space="preserve"> tāngata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tae</w:t>
      </w:r>
      <w:proofErr w:type="spellEnd"/>
      <w:r>
        <w:t xml:space="preserve"> </w:t>
      </w:r>
      <w:proofErr w:type="spellStart"/>
      <w:r>
        <w:t>atu</w:t>
      </w:r>
      <w:proofErr w:type="spellEnd"/>
    </w:p>
    <w:p w14:paraId="29A2CB6D" w14:textId="4F9CE8E6" w:rsidR="003115CA" w:rsidRDefault="003115CA" w:rsidP="003115CA">
      <w:pPr>
        <w:pStyle w:val="Bullet"/>
        <w:tabs>
          <w:tab w:val="num" w:pos="1131"/>
        </w:tabs>
        <w:ind w:left="303"/>
      </w:pPr>
      <w:r>
        <w:t xml:space="preserve">He </w:t>
      </w:r>
      <w:proofErr w:type="spellStart"/>
      <w:r>
        <w:t>kawenga</w:t>
      </w:r>
      <w:proofErr w:type="spellEnd"/>
      <w:r>
        <w:t xml:space="preserve"> </w:t>
      </w:r>
      <w:r>
        <w:rPr>
          <w:spacing w:val="-6"/>
        </w:rPr>
        <w:t xml:space="preserve">Te </w:t>
      </w:r>
      <w:r>
        <w:t xml:space="preserve">Tiriti o </w:t>
      </w:r>
      <w:r>
        <w:rPr>
          <w:spacing w:val="-3"/>
        </w:rPr>
        <w:t xml:space="preserve">Waitangi; </w:t>
      </w:r>
      <w:proofErr w:type="spellStart"/>
      <w:r>
        <w:rPr>
          <w:spacing w:val="-3"/>
        </w:rPr>
        <w:t>tē</w:t>
      </w:r>
      <w:proofErr w:type="spellEnd"/>
      <w:r>
        <w:rPr>
          <w:spacing w:val="-3"/>
        </w:rPr>
        <w:t xml:space="preserve"> </w:t>
      </w:r>
      <w:proofErr w:type="spellStart"/>
      <w:r>
        <w:t>taea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whiriwhiri</w:t>
      </w:r>
      <w:proofErr w:type="spellEnd"/>
      <w:r>
        <w:t xml:space="preserve">. Me </w:t>
      </w:r>
      <w:proofErr w:type="spellStart"/>
      <w:r>
        <w:t>whakatūturu</w:t>
      </w:r>
      <w:proofErr w:type="spellEnd"/>
      <w:r>
        <w:t xml:space="preserve"> </w:t>
      </w:r>
      <w:proofErr w:type="spellStart"/>
      <w:r>
        <w:t>tēnei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4"/>
        </w:rPr>
        <w:t>mahere</w:t>
      </w:r>
      <w:proofErr w:type="spellEnd"/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whakapūmautanga</w:t>
      </w:r>
      <w:proofErr w:type="spellEnd"/>
      <w:r>
        <w:t xml:space="preserve"> o </w:t>
      </w:r>
      <w:r>
        <w:rPr>
          <w:spacing w:val="-3"/>
        </w:rPr>
        <w:t>te</w:t>
      </w:r>
      <w:r>
        <w:rPr>
          <w:spacing w:val="-1"/>
        </w:rPr>
        <w:t xml:space="preserve"> </w:t>
      </w:r>
      <w:r>
        <w:t>Tiriti.</w:t>
      </w:r>
    </w:p>
    <w:p w14:paraId="6562E84A" w14:textId="306B845E" w:rsidR="003115CA" w:rsidRDefault="003115CA" w:rsidP="003115CA">
      <w:pPr>
        <w:pStyle w:val="Bullet"/>
        <w:tabs>
          <w:tab w:val="num" w:pos="1131"/>
        </w:tabs>
        <w:ind w:left="303"/>
      </w:pPr>
      <w:proofErr w:type="spellStart"/>
      <w:r>
        <w:t>Kāore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DHB me </w:t>
      </w:r>
      <w:proofErr w:type="spellStart"/>
      <w:r>
        <w:t>ngā</w:t>
      </w:r>
      <w:proofErr w:type="spellEnd"/>
      <w:r>
        <w:t xml:space="preserve"> PHO </w:t>
      </w:r>
      <w:proofErr w:type="spellStart"/>
      <w:r>
        <w:t>i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whakatutuki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ā </w:t>
      </w:r>
      <w:proofErr w:type="spellStart"/>
      <w:r>
        <w:rPr>
          <w:spacing w:val="-4"/>
        </w:rPr>
        <w:t>rātou</w:t>
      </w:r>
      <w:proofErr w:type="spellEnd"/>
      <w:r>
        <w:rPr>
          <w:spacing w:val="-4"/>
        </w:rPr>
        <w:t xml:space="preserve"> </w:t>
      </w:r>
      <w:proofErr w:type="spellStart"/>
      <w:r>
        <w:t>kawenga</w:t>
      </w:r>
      <w:proofErr w:type="spellEnd"/>
      <w:r>
        <w:t xml:space="preserve"> Tiriti </w:t>
      </w:r>
      <w:proofErr w:type="spellStart"/>
      <w:r>
        <w:t>ki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whakapai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putanga</w:t>
      </w:r>
      <w:proofErr w:type="spellEnd"/>
      <w:r>
        <w:t xml:space="preserve"> hauora Māori, ā, </w:t>
      </w:r>
      <w:proofErr w:type="spellStart"/>
      <w:r>
        <w:t>kāore</w:t>
      </w:r>
      <w:proofErr w:type="spellEnd"/>
      <w:r>
        <w:t xml:space="preserve"> </w:t>
      </w:r>
      <w:proofErr w:type="spellStart"/>
      <w:r>
        <w:t>hoki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whakaū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noho</w:t>
      </w:r>
      <w:proofErr w:type="spellEnd"/>
      <w:r>
        <w:t xml:space="preserve"> </w:t>
      </w:r>
      <w:proofErr w:type="spellStart"/>
      <w:r>
        <w:t>haepapa</w:t>
      </w:r>
      <w:proofErr w:type="spellEnd"/>
      <w:r>
        <w:t>.</w:t>
      </w:r>
      <w:r>
        <w:rPr>
          <w:spacing w:val="-20"/>
        </w:rPr>
        <w:t xml:space="preserve"> </w:t>
      </w:r>
      <w:r>
        <w:t xml:space="preserve">Me </w:t>
      </w:r>
      <w:proofErr w:type="spellStart"/>
      <w:r>
        <w:t>whakarite</w:t>
      </w:r>
      <w:proofErr w:type="spellEnd"/>
      <w:r>
        <w:t xml:space="preserve"> he here, he </w:t>
      </w:r>
      <w:r>
        <w:rPr>
          <w:spacing w:val="-3"/>
        </w:rPr>
        <w:t xml:space="preserve">utu </w:t>
      </w:r>
      <w:proofErr w:type="spellStart"/>
      <w:r>
        <w:t>hoki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</w:t>
      </w:r>
      <w:r>
        <w:rPr>
          <w:spacing w:val="-3"/>
        </w:rPr>
        <w:t xml:space="preserve">te </w:t>
      </w:r>
      <w:r>
        <w:t xml:space="preserve">kore eke a </w:t>
      </w:r>
      <w:r>
        <w:rPr>
          <w:spacing w:val="-3"/>
        </w:rPr>
        <w:t xml:space="preserve">te </w:t>
      </w:r>
      <w:r>
        <w:t xml:space="preserve">mahi </w:t>
      </w:r>
      <w:proofErr w:type="spellStart"/>
      <w:r>
        <w:t>ki</w:t>
      </w:r>
      <w:proofErr w:type="spellEnd"/>
      <w:r>
        <w:t xml:space="preserve"> </w:t>
      </w:r>
      <w:r>
        <w:rPr>
          <w:spacing w:val="-3"/>
        </w:rPr>
        <w:t xml:space="preserve">te </w:t>
      </w:r>
      <w:r>
        <w:t xml:space="preserve">taumata e </w:t>
      </w:r>
      <w:proofErr w:type="spellStart"/>
      <w:r>
        <w:t>tika</w:t>
      </w:r>
      <w:proofErr w:type="spellEnd"/>
      <w:r>
        <w:t xml:space="preserve"> </w:t>
      </w:r>
      <w:proofErr w:type="spellStart"/>
      <w:r>
        <w:t>ana</w:t>
      </w:r>
      <w:proofErr w:type="spellEnd"/>
      <w:r>
        <w:t>.</w:t>
      </w:r>
    </w:p>
    <w:p w14:paraId="58D159DD" w14:textId="2E3AE9A6" w:rsidR="00FC1B79" w:rsidRDefault="003115CA" w:rsidP="003115CA">
      <w:pPr>
        <w:pStyle w:val="Quote2"/>
      </w:pPr>
      <w:r>
        <w:t xml:space="preserve"> </w:t>
      </w:r>
      <w:r w:rsidR="00346FBA">
        <w:t>“</w:t>
      </w:r>
      <w:r>
        <w:t xml:space="preserve">He </w:t>
      </w:r>
      <w:proofErr w:type="spellStart"/>
      <w:r>
        <w:t>kawenga</w:t>
      </w:r>
      <w:proofErr w:type="spellEnd"/>
      <w:r>
        <w:t xml:space="preserve"> te Tiriti o Waitangi – </w:t>
      </w:r>
      <w:proofErr w:type="spellStart"/>
      <w:r>
        <w:t>ehara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te take </w:t>
      </w:r>
      <w:proofErr w:type="spellStart"/>
      <w:r>
        <w:t>whai</w:t>
      </w:r>
      <w:proofErr w:type="spellEnd"/>
      <w:r>
        <w:t xml:space="preserve"> whakairo noa </w:t>
      </w:r>
      <w:proofErr w:type="spellStart"/>
      <w:r>
        <w:t>iho</w:t>
      </w:r>
      <w:proofErr w:type="spellEnd"/>
      <w:r w:rsidR="00FC1B79">
        <w:t>.</w:t>
      </w:r>
      <w:r w:rsidR="00346FBA">
        <w:t>”</w:t>
      </w:r>
    </w:p>
    <w:p w14:paraId="2522454C" w14:textId="77777777" w:rsidR="003115CA" w:rsidRDefault="003115CA" w:rsidP="003115CA">
      <w:pPr>
        <w:pStyle w:val="Quote2"/>
      </w:pPr>
    </w:p>
    <w:p w14:paraId="46CD730E" w14:textId="4B31DE86" w:rsidR="003115CA" w:rsidRDefault="003115CA" w:rsidP="00E91223">
      <w:pPr>
        <w:pStyle w:val="Bullet"/>
      </w:pPr>
      <w:r>
        <w:lastRenderedPageBreak/>
        <w:t xml:space="preserve">He </w:t>
      </w:r>
      <w:proofErr w:type="spellStart"/>
      <w:r>
        <w:t>whakahau</w:t>
      </w:r>
      <w:proofErr w:type="spellEnd"/>
      <w:r>
        <w:t xml:space="preserve"> </w:t>
      </w:r>
      <w:proofErr w:type="spellStart"/>
      <w:r>
        <w:t>kōhukihuki</w:t>
      </w:r>
      <w:proofErr w:type="spellEnd"/>
      <w:r>
        <w:t xml:space="preserve"> </w:t>
      </w:r>
      <w:r w:rsidRPr="003115CA">
        <w:rPr>
          <w:spacing w:val="-3"/>
        </w:rPr>
        <w:t xml:space="preserve">te </w:t>
      </w:r>
      <w:proofErr w:type="spellStart"/>
      <w:r w:rsidRPr="003115CA">
        <w:rPr>
          <w:rFonts w:ascii="PortadaSb-Italic" w:hAnsi="PortadaSb-Italic"/>
          <w:b/>
          <w:i/>
        </w:rPr>
        <w:t>panoni</w:t>
      </w:r>
      <w:proofErr w:type="spellEnd"/>
      <w:r w:rsidRPr="003115CA">
        <w:rPr>
          <w:rFonts w:ascii="PortadaSb-Italic" w:hAnsi="PortadaSb-Italic"/>
          <w:b/>
          <w:i/>
        </w:rPr>
        <w:t xml:space="preserve"> </w:t>
      </w:r>
      <w:proofErr w:type="spellStart"/>
      <w:r w:rsidRPr="003115CA">
        <w:rPr>
          <w:rFonts w:ascii="PortadaSb-Italic" w:hAnsi="PortadaSb-Italic"/>
          <w:b/>
          <w:i/>
        </w:rPr>
        <w:t>ture</w:t>
      </w:r>
      <w:proofErr w:type="spellEnd"/>
      <w:r>
        <w:t xml:space="preserve">. Me </w:t>
      </w:r>
      <w:proofErr w:type="spellStart"/>
      <w:r>
        <w:t>whakaū</w:t>
      </w:r>
      <w:proofErr w:type="spellEnd"/>
      <w:r>
        <w:t xml:space="preserve"> </w:t>
      </w:r>
      <w:r w:rsidRPr="003115CA">
        <w:rPr>
          <w:spacing w:val="-3"/>
        </w:rPr>
        <w:t xml:space="preserve">te </w:t>
      </w:r>
      <w:proofErr w:type="spellStart"/>
      <w:r>
        <w:t>ture</w:t>
      </w:r>
      <w:proofErr w:type="spellEnd"/>
      <w:r>
        <w:t xml:space="preserve"> </w:t>
      </w:r>
      <w:proofErr w:type="spellStart"/>
      <w:r>
        <w:t>kia</w:t>
      </w:r>
      <w:proofErr w:type="spellEnd"/>
      <w:r>
        <w:t xml:space="preserve"> </w:t>
      </w:r>
      <w:proofErr w:type="spellStart"/>
      <w:r>
        <w:t>pono</w:t>
      </w:r>
      <w:proofErr w:type="spellEnd"/>
      <w:r>
        <w:t xml:space="preserve"> </w:t>
      </w:r>
      <w:r w:rsidRPr="003115CA">
        <w:rPr>
          <w:spacing w:val="-3"/>
        </w:rPr>
        <w:t>te</w:t>
      </w:r>
      <w:r w:rsidRPr="003115CA">
        <w:rPr>
          <w:spacing w:val="-14"/>
        </w:rPr>
        <w:t xml:space="preserve"> </w:t>
      </w:r>
      <w:r w:rsidRPr="003115CA">
        <w:rPr>
          <w:spacing w:val="-4"/>
        </w:rPr>
        <w:t xml:space="preserve">mahi </w:t>
      </w:r>
      <w:proofErr w:type="spellStart"/>
      <w:r>
        <w:t>ngātahi</w:t>
      </w:r>
      <w:proofErr w:type="spellEnd"/>
      <w:r>
        <w:t xml:space="preserve"> o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minita</w:t>
      </w:r>
      <w:proofErr w:type="spellEnd"/>
      <w:r>
        <w:t xml:space="preserve">,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tumu</w:t>
      </w:r>
      <w:proofErr w:type="spellEnd"/>
      <w:r>
        <w:t xml:space="preserve"> </w:t>
      </w:r>
      <w:proofErr w:type="spellStart"/>
      <w:r w:rsidRPr="003115CA">
        <w:rPr>
          <w:spacing w:val="-4"/>
        </w:rPr>
        <w:t>whakarae</w:t>
      </w:r>
      <w:proofErr w:type="spellEnd"/>
      <w:r w:rsidRPr="003115CA">
        <w:rPr>
          <w:spacing w:val="-4"/>
        </w:rPr>
        <w:t xml:space="preserve">, </w:t>
      </w:r>
      <w:r>
        <w:t xml:space="preserve">me </w:t>
      </w:r>
      <w:proofErr w:type="spellStart"/>
      <w:r>
        <w:t>ngā</w:t>
      </w:r>
      <w:proofErr w:type="spellEnd"/>
      <w:r>
        <w:t xml:space="preserve"> rōpū </w:t>
      </w:r>
      <w:proofErr w:type="spellStart"/>
      <w:r>
        <w:t>ki</w:t>
      </w:r>
      <w:proofErr w:type="spellEnd"/>
      <w:r>
        <w:t xml:space="preserve"> </w:t>
      </w:r>
      <w:r w:rsidRPr="003115CA">
        <w:rPr>
          <w:spacing w:val="-3"/>
        </w:rPr>
        <w:t xml:space="preserve">te </w:t>
      </w:r>
      <w:proofErr w:type="spellStart"/>
      <w:r>
        <w:t>taha</w:t>
      </w:r>
      <w:proofErr w:type="spellEnd"/>
      <w:r>
        <w:t xml:space="preserve"> o </w:t>
      </w:r>
      <w:proofErr w:type="spellStart"/>
      <w:r>
        <w:t>ngāi</w:t>
      </w:r>
      <w:proofErr w:type="spellEnd"/>
      <w:r>
        <w:t xml:space="preserve"> Māori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taumata katoa o </w:t>
      </w:r>
      <w:r w:rsidRPr="003115CA">
        <w:rPr>
          <w:spacing w:val="-3"/>
        </w:rPr>
        <w:t xml:space="preserve">te </w:t>
      </w:r>
      <w:proofErr w:type="spellStart"/>
      <w:r>
        <w:t>pūnaha</w:t>
      </w:r>
      <w:proofErr w:type="spellEnd"/>
      <w:r>
        <w:t>.</w:t>
      </w:r>
    </w:p>
    <w:p w14:paraId="52C3C4F0" w14:textId="77777777" w:rsidR="003115CA" w:rsidRDefault="003115CA" w:rsidP="003115CA">
      <w:pPr>
        <w:pStyle w:val="Bullet"/>
      </w:pPr>
      <w:proofErr w:type="spellStart"/>
      <w:r>
        <w:t>Kua</w:t>
      </w:r>
      <w:proofErr w:type="spellEnd"/>
      <w:r>
        <w:t xml:space="preserve"> </w:t>
      </w:r>
      <w:proofErr w:type="spellStart"/>
      <w:r>
        <w:t>nui</w:t>
      </w:r>
      <w:proofErr w:type="spellEnd"/>
      <w:r>
        <w:t xml:space="preserve"> </w:t>
      </w:r>
      <w:proofErr w:type="spellStart"/>
      <w:r>
        <w:t>rawa</w:t>
      </w:r>
      <w:proofErr w:type="spellEnd"/>
      <w:r>
        <w:t xml:space="preserve"> te </w:t>
      </w:r>
      <w:proofErr w:type="spellStart"/>
      <w:r>
        <w:t>arotake</w:t>
      </w:r>
      <w:proofErr w:type="spellEnd"/>
      <w:r>
        <w:t xml:space="preserve"> me te </w:t>
      </w:r>
      <w:proofErr w:type="spellStart"/>
      <w:r>
        <w:t>tātari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rPr>
          <w:rFonts w:ascii="PortadaSb-Italic" w:hAnsi="PortadaSb-Italic"/>
          <w:b/>
          <w:i/>
        </w:rPr>
        <w:t>ratonga</w:t>
      </w:r>
      <w:proofErr w:type="spellEnd"/>
      <w:r>
        <w:rPr>
          <w:rFonts w:ascii="PortadaSb-Italic" w:hAnsi="PortadaSb-Italic"/>
          <w:b/>
          <w:i/>
        </w:rPr>
        <w:t xml:space="preserve"> Māori</w:t>
      </w:r>
      <w:r>
        <w:t xml:space="preserve">, ā, </w:t>
      </w:r>
      <w:proofErr w:type="spellStart"/>
      <w:r>
        <w:t>kua</w:t>
      </w:r>
      <w:proofErr w:type="spellEnd"/>
      <w:r>
        <w:t xml:space="preserve"> </w:t>
      </w:r>
      <w:proofErr w:type="spellStart"/>
      <w:r>
        <w:t>awere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tukanga</w:t>
      </w:r>
      <w:proofErr w:type="spellEnd"/>
      <w:r>
        <w:t xml:space="preserve"> </w:t>
      </w:r>
      <w:proofErr w:type="spellStart"/>
      <w:r>
        <w:t>tono</w:t>
      </w:r>
      <w:proofErr w:type="spellEnd"/>
      <w:r>
        <w:t xml:space="preserve"> </w:t>
      </w:r>
      <w:proofErr w:type="spellStart"/>
      <w:r>
        <w:t>whakakaupapa</w:t>
      </w:r>
      <w:proofErr w:type="spellEnd"/>
      <w:r>
        <w:t>.</w:t>
      </w:r>
    </w:p>
    <w:p w14:paraId="3B6717C2" w14:textId="77777777" w:rsidR="003115CA" w:rsidRDefault="003115CA" w:rsidP="003115CA">
      <w:pPr>
        <w:pStyle w:val="Bullet"/>
      </w:pPr>
      <w:r>
        <w:t xml:space="preserve">Me </w:t>
      </w:r>
      <w:proofErr w:type="spellStart"/>
      <w:r>
        <w:t>whakapau</w:t>
      </w:r>
      <w:proofErr w:type="spellEnd"/>
      <w:r>
        <w:t xml:space="preserve"> pūtea </w:t>
      </w:r>
      <w:proofErr w:type="spellStart"/>
      <w:r>
        <w:t>ki</w:t>
      </w:r>
      <w:proofErr w:type="spellEnd"/>
      <w:r>
        <w:t xml:space="preserve"> te </w:t>
      </w:r>
      <w:proofErr w:type="spellStart"/>
      <w:r>
        <w:t>hanganga</w:t>
      </w:r>
      <w:proofErr w:type="spellEnd"/>
      <w:r>
        <w:t xml:space="preserve"> o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kaiwhakarato</w:t>
      </w:r>
      <w:proofErr w:type="spellEnd"/>
      <w:r>
        <w:t xml:space="preserve"> Māori – </w:t>
      </w:r>
      <w:proofErr w:type="spellStart"/>
      <w:r>
        <w:t>arā</w:t>
      </w:r>
      <w:proofErr w:type="spellEnd"/>
      <w:r>
        <w:t xml:space="preserve">, me </w:t>
      </w:r>
      <w:proofErr w:type="spellStart"/>
      <w:r>
        <w:t>whakapiki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te </w:t>
      </w:r>
      <w:proofErr w:type="spellStart"/>
      <w:r>
        <w:t>roa</w:t>
      </w:r>
      <w:proofErr w:type="spellEnd"/>
      <w:r>
        <w:t xml:space="preserve"> o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whiwhinga</w:t>
      </w:r>
      <w:proofErr w:type="spellEnd"/>
      <w:r>
        <w:t xml:space="preserve"> pūtea, me </w:t>
      </w:r>
      <w:proofErr w:type="spellStart"/>
      <w:r>
        <w:t>whakaū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tūranga</w:t>
      </w:r>
      <w:proofErr w:type="spellEnd"/>
      <w:r>
        <w:t xml:space="preserve"> mahi </w:t>
      </w:r>
      <w:proofErr w:type="spellStart"/>
      <w:r>
        <w:t>kia</w:t>
      </w:r>
      <w:proofErr w:type="spellEnd"/>
      <w:r>
        <w:t xml:space="preserve"> puta </w:t>
      </w:r>
      <w:proofErr w:type="spellStart"/>
      <w:r>
        <w:t>mai</w:t>
      </w:r>
      <w:proofErr w:type="spellEnd"/>
      <w:r>
        <w:t xml:space="preserve"> ai </w:t>
      </w:r>
      <w:proofErr w:type="spellStart"/>
      <w:r>
        <w:t>ngā</w:t>
      </w:r>
      <w:proofErr w:type="spellEnd"/>
      <w:r>
        <w:t xml:space="preserve"> mahi </w:t>
      </w:r>
      <w:proofErr w:type="spellStart"/>
      <w:r>
        <w:t>auaha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 </w:t>
      </w:r>
      <w:proofErr w:type="spellStart"/>
      <w:r>
        <w:t>ngāi</w:t>
      </w:r>
      <w:proofErr w:type="spellEnd"/>
      <w:r>
        <w:t xml:space="preserve"> Māori.</w:t>
      </w:r>
    </w:p>
    <w:p w14:paraId="7D074EE1" w14:textId="77777777" w:rsidR="003115CA" w:rsidRDefault="003115CA" w:rsidP="003115CA">
      <w:pPr>
        <w:pStyle w:val="Bullet"/>
      </w:pPr>
      <w:r>
        <w:t xml:space="preserve">Me ū </w:t>
      </w:r>
      <w:r>
        <w:rPr>
          <w:spacing w:val="-3"/>
        </w:rPr>
        <w:t xml:space="preserve">te </w:t>
      </w:r>
      <w:proofErr w:type="spellStart"/>
      <w:r>
        <w:t>Manatu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tuku</w:t>
      </w:r>
      <w:proofErr w:type="spellEnd"/>
      <w:r>
        <w:t xml:space="preserve"> </w:t>
      </w:r>
      <w:proofErr w:type="spellStart"/>
      <w:r>
        <w:t>rauemi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tuku</w:t>
      </w:r>
      <w:proofErr w:type="spellEnd"/>
      <w:r>
        <w:t xml:space="preserve"> </w:t>
      </w:r>
      <w:r>
        <w:rPr>
          <w:spacing w:val="-3"/>
        </w:rPr>
        <w:t xml:space="preserve">pūtea </w:t>
      </w:r>
      <w:proofErr w:type="spellStart"/>
      <w:r>
        <w:t>haumi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kaupapa </w:t>
      </w:r>
      <w:proofErr w:type="spellStart"/>
      <w:r>
        <w:t>auaha</w:t>
      </w:r>
      <w:proofErr w:type="spellEnd"/>
      <w:r>
        <w:t xml:space="preserve">. </w:t>
      </w:r>
      <w:proofErr w:type="spellStart"/>
      <w:r>
        <w:t>Mā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auahatanga</w:t>
      </w:r>
      <w:proofErr w:type="spellEnd"/>
      <w:r>
        <w:t xml:space="preserve"> ka </w:t>
      </w:r>
      <w:proofErr w:type="spellStart"/>
      <w:r>
        <w:t>makere</w:t>
      </w:r>
      <w:proofErr w:type="spellEnd"/>
      <w:r>
        <w:t xml:space="preserve"> </w:t>
      </w:r>
      <w:proofErr w:type="spellStart"/>
      <w:r>
        <w:t>iho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here </w:t>
      </w:r>
      <w:r>
        <w:rPr>
          <w:spacing w:val="-12"/>
        </w:rPr>
        <w:t xml:space="preserve">o </w:t>
      </w:r>
      <w:proofErr w:type="spellStart"/>
      <w:r>
        <w:t>tauiwi</w:t>
      </w:r>
      <w:proofErr w:type="spellEnd"/>
      <w:r>
        <w:t xml:space="preserve"> </w:t>
      </w:r>
      <w:proofErr w:type="spellStart"/>
      <w:r>
        <w:t>kia</w:t>
      </w:r>
      <w:proofErr w:type="spellEnd"/>
      <w:r>
        <w:t xml:space="preserve"> </w:t>
      </w:r>
      <w:proofErr w:type="spellStart"/>
      <w:r>
        <w:t>taea</w:t>
      </w:r>
      <w:proofErr w:type="spellEnd"/>
      <w:r>
        <w:t xml:space="preserve"> ai </w:t>
      </w:r>
      <w:r>
        <w:rPr>
          <w:spacing w:val="-3"/>
        </w:rPr>
        <w:t xml:space="preserve">te </w:t>
      </w:r>
      <w:proofErr w:type="spellStart"/>
      <w:r>
        <w:t>hoki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ā </w:t>
      </w:r>
      <w:proofErr w:type="spellStart"/>
      <w:r>
        <w:rPr>
          <w:spacing w:val="-3"/>
        </w:rPr>
        <w:t>tātou</w:t>
      </w:r>
      <w:proofErr w:type="spellEnd"/>
      <w:r>
        <w:rPr>
          <w:spacing w:val="-3"/>
        </w:rPr>
        <w:t xml:space="preserve"> </w:t>
      </w:r>
      <w:r>
        <w:t xml:space="preserve">tikanga </w:t>
      </w:r>
      <w:proofErr w:type="spellStart"/>
      <w:r>
        <w:t>tuku</w:t>
      </w:r>
      <w:proofErr w:type="spellEnd"/>
      <w:r>
        <w:t xml:space="preserve"> </w:t>
      </w:r>
      <w:proofErr w:type="spellStart"/>
      <w:r>
        <w:t>iho</w:t>
      </w:r>
      <w:proofErr w:type="spellEnd"/>
      <w:r>
        <w:t xml:space="preserve"> e </w:t>
      </w:r>
      <w:proofErr w:type="spellStart"/>
      <w:r>
        <w:t>mōhio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rPr>
          <w:spacing w:val="-3"/>
        </w:rPr>
        <w:t>tātou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whaihua</w:t>
      </w:r>
      <w:proofErr w:type="spellEnd"/>
      <w:r>
        <w:t xml:space="preserve"> ai ō </w:t>
      </w:r>
      <w:proofErr w:type="spellStart"/>
      <w:r>
        <w:rPr>
          <w:spacing w:val="-3"/>
        </w:rPr>
        <w:t>tātou</w:t>
      </w:r>
      <w:proofErr w:type="spellEnd"/>
      <w:r>
        <w:t xml:space="preserve"> iwi.</w:t>
      </w:r>
    </w:p>
    <w:p w14:paraId="6811C6A8" w14:textId="572E1914" w:rsidR="0075409C" w:rsidRDefault="003115CA" w:rsidP="003115CA">
      <w:pPr>
        <w:pStyle w:val="Quote2"/>
      </w:pPr>
      <w:r w:rsidRPr="00346FBA">
        <w:t xml:space="preserve"> </w:t>
      </w:r>
      <w:r w:rsidR="00346FBA" w:rsidRPr="00346FBA">
        <w:t>“</w:t>
      </w:r>
      <w:r>
        <w:t xml:space="preserve">Me </w:t>
      </w:r>
      <w:proofErr w:type="spellStart"/>
      <w:r>
        <w:t>tuku</w:t>
      </w:r>
      <w:proofErr w:type="spellEnd"/>
      <w:r>
        <w:t xml:space="preserve"> te mana whakahaere o te pūtea </w:t>
      </w:r>
      <w:proofErr w:type="spellStart"/>
      <w:r>
        <w:t>ki</w:t>
      </w:r>
      <w:proofErr w:type="spellEnd"/>
      <w:r>
        <w:t xml:space="preserve"> a </w:t>
      </w:r>
      <w:proofErr w:type="spellStart"/>
      <w:r>
        <w:t>ngāi</w:t>
      </w:r>
      <w:proofErr w:type="spellEnd"/>
      <w:r>
        <w:t xml:space="preserve"> Māori</w:t>
      </w:r>
      <w:r w:rsidR="0075409C" w:rsidRPr="00346FBA">
        <w:t>.</w:t>
      </w:r>
      <w:r>
        <w:t xml:space="preserve"> He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rawa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taupā</w:t>
      </w:r>
      <w:proofErr w:type="spellEnd"/>
      <w:r>
        <w:t xml:space="preserve"> e </w:t>
      </w:r>
      <w:proofErr w:type="spellStart"/>
      <w:r>
        <w:t>ārai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te mahi </w:t>
      </w:r>
      <w:proofErr w:type="spellStart"/>
      <w:r>
        <w:t>haumi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te mana whenua</w:t>
      </w:r>
      <w:r w:rsidR="00346FBA" w:rsidRPr="00346FBA">
        <w:t>”</w:t>
      </w:r>
    </w:p>
    <w:p w14:paraId="1E8507A8" w14:textId="77777777" w:rsidR="003115CA" w:rsidRPr="00346FBA" w:rsidRDefault="003115CA" w:rsidP="003115CA">
      <w:pPr>
        <w:pStyle w:val="Quote2"/>
      </w:pPr>
    </w:p>
    <w:p w14:paraId="13B99178" w14:textId="25B1E61E" w:rsidR="003115CA" w:rsidRDefault="003115CA" w:rsidP="003115CA">
      <w:pPr>
        <w:pStyle w:val="Bullet"/>
      </w:pPr>
      <w:r>
        <w:t xml:space="preserve">Me </w:t>
      </w:r>
      <w:proofErr w:type="spellStart"/>
      <w:r>
        <w:t>whai</w:t>
      </w:r>
      <w:proofErr w:type="spellEnd"/>
      <w:r>
        <w:t xml:space="preserve"> mana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otinga</w:t>
      </w:r>
      <w:proofErr w:type="spellEnd"/>
      <w:r>
        <w:t xml:space="preserve"> Māori — </w:t>
      </w:r>
      <w:proofErr w:type="spellStart"/>
      <w:r>
        <w:t>tae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aronga</w:t>
      </w:r>
      <w:proofErr w:type="spellEnd"/>
      <w:r>
        <w:t xml:space="preserve"> kaupapa Māori me te mātauranga Māori. Kei </w:t>
      </w:r>
      <w:proofErr w:type="spellStart"/>
      <w:r>
        <w:t>konei</w:t>
      </w:r>
      <w:proofErr w:type="spellEnd"/>
      <w:r>
        <w:t xml:space="preserve"> </w:t>
      </w:r>
      <w:proofErr w:type="spellStart"/>
      <w:r>
        <w:t>tonu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e </w:t>
      </w:r>
      <w:proofErr w:type="spellStart"/>
      <w:r>
        <w:t>hiahia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tātou.nMe</w:t>
      </w:r>
      <w:proofErr w:type="spellEnd"/>
      <w:r>
        <w:t xml:space="preserve"> </w:t>
      </w:r>
      <w:proofErr w:type="spellStart"/>
      <w:r>
        <w:t>āhukahuka</w:t>
      </w:r>
      <w:proofErr w:type="spellEnd"/>
      <w:r>
        <w:t xml:space="preserve"> </w:t>
      </w:r>
      <w:proofErr w:type="spellStart"/>
      <w:r>
        <w:t>tātou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te </w:t>
      </w:r>
      <w:proofErr w:type="spellStart"/>
      <w:r>
        <w:t>whaipainga</w:t>
      </w:r>
      <w:proofErr w:type="spellEnd"/>
      <w:r>
        <w:t xml:space="preserve"> o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</w:t>
      </w:r>
      <w:proofErr w:type="spellStart"/>
      <w:r>
        <w:t>kei</w:t>
      </w:r>
      <w:proofErr w:type="spellEnd"/>
      <w:r>
        <w:t xml:space="preserve"> a </w:t>
      </w:r>
      <w:proofErr w:type="spellStart"/>
      <w:r>
        <w:t>tātou</w:t>
      </w:r>
      <w:proofErr w:type="spellEnd"/>
      <w:r>
        <w:t>.</w:t>
      </w:r>
    </w:p>
    <w:p w14:paraId="510E6C7A" w14:textId="77777777" w:rsidR="003115CA" w:rsidRDefault="003115CA" w:rsidP="003115CA">
      <w:pPr>
        <w:pStyle w:val="Bullet"/>
      </w:pPr>
      <w:proofErr w:type="spellStart"/>
      <w:r>
        <w:t>Ehara</w:t>
      </w:r>
      <w:proofErr w:type="spellEnd"/>
      <w:r>
        <w:t xml:space="preserve"> te Māori, </w:t>
      </w:r>
      <w:proofErr w:type="spellStart"/>
      <w:r>
        <w:t>ehara</w:t>
      </w:r>
      <w:proofErr w:type="spellEnd"/>
      <w:r>
        <w:t xml:space="preserve"> te Pasifika </w:t>
      </w:r>
      <w:proofErr w:type="spellStart"/>
      <w:r>
        <w:t>hoki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te ‘</w:t>
      </w:r>
      <w:proofErr w:type="spellStart"/>
      <w:r>
        <w:t>rāwaho</w:t>
      </w:r>
      <w:proofErr w:type="spellEnd"/>
      <w:r>
        <w:t xml:space="preserve">’. Me </w:t>
      </w:r>
      <w:proofErr w:type="spellStart"/>
      <w:r>
        <w:t>arotahi</w:t>
      </w:r>
      <w:proofErr w:type="spellEnd"/>
      <w:r>
        <w:t xml:space="preserve"> te </w:t>
      </w:r>
      <w:proofErr w:type="spellStart"/>
      <w:r>
        <w:t>mahere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rPr>
          <w:rFonts w:ascii="PortadaSb-Italic" w:hAnsi="PortadaSb-Italic"/>
          <w:b/>
          <w:i/>
        </w:rPr>
        <w:t>ine</w:t>
      </w:r>
      <w:proofErr w:type="spellEnd"/>
      <w:r>
        <w:rPr>
          <w:rFonts w:ascii="PortadaSb-Italic" w:hAnsi="PortadaSb-Italic"/>
          <w:b/>
          <w:i/>
        </w:rPr>
        <w:t xml:space="preserve"> o te ora</w:t>
      </w:r>
      <w:r>
        <w:t xml:space="preserve">. </w:t>
      </w:r>
      <w:proofErr w:type="spellStart"/>
      <w:r>
        <w:t>Ehara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te </w:t>
      </w:r>
      <w:proofErr w:type="spellStart"/>
      <w:r>
        <w:t>mea</w:t>
      </w:r>
      <w:proofErr w:type="spellEnd"/>
      <w:r>
        <w:t xml:space="preserve"> e </w:t>
      </w:r>
      <w:proofErr w:type="spellStart"/>
      <w:r>
        <w:t>taea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te </w:t>
      </w:r>
      <w:proofErr w:type="spellStart"/>
      <w:r>
        <w:t>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katoa; me </w:t>
      </w:r>
      <w:proofErr w:type="spellStart"/>
      <w:r>
        <w:t>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te </w:t>
      </w:r>
      <w:proofErr w:type="spellStart"/>
      <w:r>
        <w:t>angitu</w:t>
      </w:r>
      <w:proofErr w:type="spellEnd"/>
      <w:r>
        <w:t xml:space="preserve"> </w:t>
      </w:r>
      <w:proofErr w:type="spellStart"/>
      <w:r>
        <w:t>mā</w:t>
      </w:r>
      <w:proofErr w:type="spellEnd"/>
      <w:r>
        <w:t xml:space="preserve"> te reo e </w:t>
      </w:r>
      <w:proofErr w:type="spellStart"/>
      <w:r>
        <w:t>kōrerohia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e te whānau. Kia </w:t>
      </w:r>
      <w:proofErr w:type="spellStart"/>
      <w:r>
        <w:t>tini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tō</w:t>
      </w:r>
      <w:proofErr w:type="spellEnd"/>
      <w:r>
        <w:t xml:space="preserve"> </w:t>
      </w:r>
      <w:proofErr w:type="spellStart"/>
      <w:r>
        <w:t>tātou</w:t>
      </w:r>
      <w:proofErr w:type="spellEnd"/>
      <w:r>
        <w:t xml:space="preserve"> reo.</w:t>
      </w:r>
    </w:p>
    <w:p w14:paraId="0C130EE0" w14:textId="77777777" w:rsidR="003115CA" w:rsidRDefault="003115CA" w:rsidP="003115CA">
      <w:pPr>
        <w:pStyle w:val="Bullet"/>
      </w:pPr>
      <w:r>
        <w:t xml:space="preserve">Me </w:t>
      </w:r>
      <w:proofErr w:type="spellStart"/>
      <w:r>
        <w:t>whai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kōmiti</w:t>
      </w:r>
      <w:proofErr w:type="spellEnd"/>
      <w:r>
        <w:t xml:space="preserve"> </w:t>
      </w:r>
      <w:proofErr w:type="spellStart"/>
      <w:r>
        <w:t>arotake</w:t>
      </w:r>
      <w:proofErr w:type="spellEnd"/>
      <w:r>
        <w:t xml:space="preserve">, </w:t>
      </w:r>
      <w:r w:rsidRPr="003115CA">
        <w:rPr>
          <w:spacing w:val="-3"/>
        </w:rPr>
        <w:t xml:space="preserve">pūtea </w:t>
      </w:r>
      <w:proofErr w:type="spellStart"/>
      <w:r>
        <w:t>hoki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 w:rsidRPr="003115CA">
        <w:rPr>
          <w:spacing w:val="-3"/>
        </w:rPr>
        <w:t xml:space="preserve">te </w:t>
      </w:r>
      <w:proofErr w:type="spellStart"/>
      <w:r>
        <w:t>rere</w:t>
      </w:r>
      <w:proofErr w:type="spellEnd"/>
      <w:r>
        <w:t xml:space="preserve"> a </w:t>
      </w:r>
      <w:r w:rsidRPr="003115CA">
        <w:rPr>
          <w:spacing w:val="-3"/>
        </w:rPr>
        <w:t xml:space="preserve">te </w:t>
      </w:r>
      <w:r w:rsidRPr="003115CA">
        <w:rPr>
          <w:spacing w:val="-2"/>
        </w:rPr>
        <w:t xml:space="preserve">pūtea, </w:t>
      </w:r>
      <w:r>
        <w:t xml:space="preserve">me </w:t>
      </w:r>
      <w:proofErr w:type="spellStart"/>
      <w:r>
        <w:t>whai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 w:rsidRPr="003115CA">
        <w:rPr>
          <w:spacing w:val="-3"/>
        </w:rPr>
        <w:t xml:space="preserve">te </w:t>
      </w:r>
      <w:proofErr w:type="spellStart"/>
      <w:r>
        <w:t>rere</w:t>
      </w:r>
      <w:proofErr w:type="spellEnd"/>
      <w:r>
        <w:t xml:space="preserve"> o </w:t>
      </w:r>
      <w:r w:rsidRPr="003115CA">
        <w:rPr>
          <w:spacing w:val="-3"/>
        </w:rPr>
        <w:t xml:space="preserve">te pūtea </w:t>
      </w:r>
      <w:proofErr w:type="spellStart"/>
      <w:r>
        <w:t>mō</w:t>
      </w:r>
      <w:proofErr w:type="spellEnd"/>
      <w:r>
        <w:t xml:space="preserve"> </w:t>
      </w:r>
      <w:proofErr w:type="spellStart"/>
      <w:r>
        <w:t>ngāi</w:t>
      </w:r>
      <w:proofErr w:type="spellEnd"/>
      <w:r>
        <w:t xml:space="preserve"> Māori. Me </w:t>
      </w:r>
      <w:proofErr w:type="spellStart"/>
      <w:r>
        <w:t>titiro</w:t>
      </w:r>
      <w:proofErr w:type="spellEnd"/>
      <w:r>
        <w:t xml:space="preserve"> </w:t>
      </w:r>
      <w:proofErr w:type="spellStart"/>
      <w:r>
        <w:t>hoki</w:t>
      </w:r>
      <w:proofErr w:type="spellEnd"/>
      <w:r>
        <w:t xml:space="preserve"> </w:t>
      </w:r>
      <w:proofErr w:type="spellStart"/>
      <w:r w:rsidRPr="003115CA">
        <w:rPr>
          <w:spacing w:val="-4"/>
        </w:rPr>
        <w:t>rātou</w:t>
      </w:r>
      <w:proofErr w:type="spellEnd"/>
      <w:r w:rsidRPr="003115CA">
        <w:rPr>
          <w:spacing w:val="-4"/>
        </w:rPr>
        <w:t xml:space="preserve"> </w:t>
      </w:r>
      <w:proofErr w:type="spellStart"/>
      <w:r>
        <w:t>ki</w:t>
      </w:r>
      <w:proofErr w:type="spellEnd"/>
      <w:r>
        <w:t xml:space="preserve"> ā </w:t>
      </w:r>
      <w:proofErr w:type="spellStart"/>
      <w:r w:rsidRPr="003115CA">
        <w:rPr>
          <w:spacing w:val="-4"/>
        </w:rPr>
        <w:t>rātou</w:t>
      </w:r>
      <w:proofErr w:type="spellEnd"/>
      <w:r w:rsidRPr="003115CA">
        <w:rPr>
          <w:spacing w:val="-4"/>
        </w:rPr>
        <w:t xml:space="preserve"> </w:t>
      </w:r>
      <w:r>
        <w:t xml:space="preserve">mahi, </w:t>
      </w:r>
      <w:proofErr w:type="spellStart"/>
      <w:r>
        <w:t>kaua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 w:rsidRPr="003115CA">
        <w:rPr>
          <w:spacing w:val="-3"/>
        </w:rPr>
        <w:t>aratohu</w:t>
      </w:r>
      <w:proofErr w:type="spellEnd"/>
      <w:r w:rsidRPr="003115CA">
        <w:rPr>
          <w:spacing w:val="-3"/>
        </w:rPr>
        <w:t xml:space="preserve"> </w:t>
      </w:r>
      <w:proofErr w:type="spellStart"/>
      <w:r>
        <w:t>ratonga</w:t>
      </w:r>
      <w:proofErr w:type="spellEnd"/>
      <w:r>
        <w:t xml:space="preserve"> noa </w:t>
      </w:r>
      <w:proofErr w:type="spellStart"/>
      <w:r>
        <w:t>iho</w:t>
      </w:r>
      <w:proofErr w:type="spellEnd"/>
      <w:r>
        <w:t xml:space="preserve">. He </w:t>
      </w:r>
      <w:proofErr w:type="spellStart"/>
      <w:r>
        <w:t>torowhānui</w:t>
      </w:r>
      <w:proofErr w:type="spellEnd"/>
      <w:r>
        <w:t xml:space="preserve"> </w:t>
      </w:r>
      <w:proofErr w:type="spellStart"/>
      <w:r>
        <w:t>tā</w:t>
      </w:r>
      <w:proofErr w:type="spellEnd"/>
      <w:r>
        <w:t xml:space="preserve"> </w:t>
      </w:r>
      <w:proofErr w:type="spellStart"/>
      <w:r w:rsidRPr="003115CA">
        <w:rPr>
          <w:spacing w:val="-3"/>
        </w:rPr>
        <w:t>tātou</w:t>
      </w:r>
      <w:proofErr w:type="spellEnd"/>
      <w:r w:rsidRPr="003115CA">
        <w:rPr>
          <w:spacing w:val="-3"/>
        </w:rPr>
        <w:t xml:space="preserve"> </w:t>
      </w:r>
      <w:proofErr w:type="spellStart"/>
      <w:r>
        <w:t>aronga</w:t>
      </w:r>
      <w:proofErr w:type="spellEnd"/>
      <w:r>
        <w:t>, ā, ka</w:t>
      </w:r>
      <w:r w:rsidRPr="003115CA">
        <w:rPr>
          <w:spacing w:val="-16"/>
        </w:rPr>
        <w:t xml:space="preserve"> </w:t>
      </w:r>
      <w:proofErr w:type="spellStart"/>
      <w:r w:rsidRPr="003115CA">
        <w:rPr>
          <w:spacing w:val="-3"/>
        </w:rPr>
        <w:t>ratoa</w:t>
      </w:r>
      <w:proofErr w:type="spellEnd"/>
      <w:r w:rsidRPr="003115CA">
        <w:rPr>
          <w:spacing w:val="-3"/>
        </w:rP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putanga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te whānau katoa, </w:t>
      </w:r>
      <w:proofErr w:type="spellStart"/>
      <w:r>
        <w:t>kaua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te tangata </w:t>
      </w:r>
      <w:proofErr w:type="spellStart"/>
      <w:r>
        <w:t>takitahi</w:t>
      </w:r>
      <w:proofErr w:type="spellEnd"/>
      <w:r>
        <w:t xml:space="preserve"> </w:t>
      </w:r>
      <w:proofErr w:type="spellStart"/>
      <w:r>
        <w:t>anake</w:t>
      </w:r>
      <w:proofErr w:type="spellEnd"/>
      <w:r>
        <w:t>.</w:t>
      </w:r>
    </w:p>
    <w:p w14:paraId="70992743" w14:textId="77777777" w:rsidR="002B1968" w:rsidRPr="002B1968" w:rsidRDefault="003115CA" w:rsidP="003115CA">
      <w:pPr>
        <w:pStyle w:val="Bullet"/>
      </w:pPr>
      <w:r>
        <w:t>E</w:t>
      </w:r>
      <w:r w:rsidRPr="003115CA">
        <w:rPr>
          <w:spacing w:val="-4"/>
        </w:rPr>
        <w:t xml:space="preserve"> </w:t>
      </w:r>
      <w:proofErr w:type="spellStart"/>
      <w:r>
        <w:t>rua</w:t>
      </w:r>
      <w:proofErr w:type="spellEnd"/>
      <w:r w:rsidRPr="003115CA">
        <w:rPr>
          <w:spacing w:val="-3"/>
        </w:rPr>
        <w:t xml:space="preserve"> </w:t>
      </w:r>
      <w:r>
        <w:t>noa</w:t>
      </w:r>
      <w:r w:rsidRPr="003115CA">
        <w:rPr>
          <w:spacing w:val="-4"/>
        </w:rPr>
        <w:t xml:space="preserve"> </w:t>
      </w:r>
      <w:proofErr w:type="spellStart"/>
      <w:r>
        <w:t>iho</w:t>
      </w:r>
      <w:proofErr w:type="spellEnd"/>
      <w:r w:rsidRPr="003115CA">
        <w:rPr>
          <w:spacing w:val="-3"/>
        </w:rPr>
        <w:t xml:space="preserve"> </w:t>
      </w:r>
      <w:proofErr w:type="spellStart"/>
      <w:r>
        <w:t>ngā</w:t>
      </w:r>
      <w:proofErr w:type="spellEnd"/>
      <w:r w:rsidRPr="003115CA">
        <w:rPr>
          <w:spacing w:val="-4"/>
        </w:rPr>
        <w:t xml:space="preserve"> </w:t>
      </w:r>
      <w:proofErr w:type="spellStart"/>
      <w:r>
        <w:t>ara</w:t>
      </w:r>
      <w:proofErr w:type="spellEnd"/>
      <w:r w:rsidRPr="003115CA">
        <w:rPr>
          <w:spacing w:val="-3"/>
        </w:rPr>
        <w:t xml:space="preserve"> </w:t>
      </w:r>
      <w:r w:rsidRPr="003115CA">
        <w:rPr>
          <w:rFonts w:ascii="PortadaSb-Italic" w:hAnsi="PortadaSb-Italic"/>
          <w:b/>
          <w:i/>
        </w:rPr>
        <w:t>pūtea</w:t>
      </w:r>
      <w:r w:rsidRPr="003115CA">
        <w:rPr>
          <w:rFonts w:ascii="PortadaSb-Italic" w:hAnsi="PortadaSb-Italic"/>
          <w:b/>
          <w:i/>
          <w:spacing w:val="-4"/>
        </w:rPr>
        <w:t xml:space="preserve"> </w:t>
      </w:r>
      <w:r>
        <w:t>a</w:t>
      </w:r>
      <w:r w:rsidRPr="003115CA">
        <w:rPr>
          <w:spacing w:val="-3"/>
        </w:rPr>
        <w:t xml:space="preserve"> te</w:t>
      </w:r>
      <w:r w:rsidRPr="003115CA">
        <w:rPr>
          <w:spacing w:val="-4"/>
        </w:rPr>
        <w:t xml:space="preserve"> </w:t>
      </w:r>
      <w:proofErr w:type="spellStart"/>
      <w:r>
        <w:t>Karauna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</w:t>
      </w:r>
      <w:proofErr w:type="spellStart"/>
      <w:r>
        <w:t>ngāi</w:t>
      </w:r>
      <w:proofErr w:type="spellEnd"/>
      <w:r>
        <w:t xml:space="preserve"> Māori, </w:t>
      </w:r>
      <w:proofErr w:type="spellStart"/>
      <w:r>
        <w:t>mā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DHB me </w:t>
      </w:r>
      <w:proofErr w:type="spellStart"/>
      <w:r>
        <w:t>ngā</w:t>
      </w:r>
      <w:proofErr w:type="spellEnd"/>
      <w:r>
        <w:t xml:space="preserve"> Whānau Ora Commissioning Agencies. He </w:t>
      </w:r>
      <w:proofErr w:type="spellStart"/>
      <w:r>
        <w:t>tōtika</w:t>
      </w:r>
      <w:proofErr w:type="spellEnd"/>
      <w:r>
        <w:t xml:space="preserve"> </w:t>
      </w:r>
      <w:r w:rsidRPr="003115CA">
        <w:rPr>
          <w:spacing w:val="-3"/>
        </w:rPr>
        <w:t xml:space="preserve">te </w:t>
      </w:r>
      <w:proofErr w:type="spellStart"/>
      <w:r>
        <w:t>pānga</w:t>
      </w:r>
      <w:proofErr w:type="spellEnd"/>
      <w:r>
        <w:t xml:space="preserve"> o Whānau Ora </w:t>
      </w:r>
      <w:proofErr w:type="spellStart"/>
      <w:r>
        <w:t>ki</w:t>
      </w:r>
      <w:proofErr w:type="spellEnd"/>
      <w:r>
        <w:t xml:space="preserve"> a </w:t>
      </w:r>
      <w:proofErr w:type="spellStart"/>
      <w:r>
        <w:t>ngāi</w:t>
      </w:r>
      <w:proofErr w:type="spellEnd"/>
      <w:r>
        <w:t xml:space="preserve"> Māori – ka </w:t>
      </w:r>
      <w:proofErr w:type="spellStart"/>
      <w:r>
        <w:t>haere</w:t>
      </w:r>
      <w:proofErr w:type="spellEnd"/>
      <w:r>
        <w:t xml:space="preserve"> </w:t>
      </w:r>
      <w:proofErr w:type="spellStart"/>
      <w:r>
        <w:t>tōtika</w:t>
      </w:r>
      <w:proofErr w:type="spellEnd"/>
      <w:r>
        <w:t xml:space="preserve"> </w:t>
      </w:r>
      <w:r w:rsidRPr="003115CA">
        <w:rPr>
          <w:spacing w:val="-3"/>
        </w:rPr>
        <w:t xml:space="preserve">te pūtea </w:t>
      </w:r>
      <w:proofErr w:type="spellStart"/>
      <w:r>
        <w:t>ki</w:t>
      </w:r>
      <w:proofErr w:type="spellEnd"/>
      <w:r>
        <w:t xml:space="preserve"> </w:t>
      </w:r>
      <w:r w:rsidRPr="003115CA">
        <w:rPr>
          <w:spacing w:val="-3"/>
        </w:rPr>
        <w:t xml:space="preserve">te </w:t>
      </w:r>
      <w:r>
        <w:t xml:space="preserve">whānau. </w:t>
      </w:r>
      <w:proofErr w:type="spellStart"/>
      <w:r w:rsidRPr="003115CA">
        <w:rPr>
          <w:spacing w:val="-3"/>
        </w:rPr>
        <w:t>Kua</w:t>
      </w:r>
      <w:proofErr w:type="spellEnd"/>
      <w:r w:rsidRPr="003115CA">
        <w:rPr>
          <w:spacing w:val="-3"/>
        </w:rPr>
        <w:t xml:space="preserve"> </w:t>
      </w:r>
      <w:proofErr w:type="spellStart"/>
      <w:r>
        <w:t>waimehatia</w:t>
      </w:r>
      <w:proofErr w:type="spellEnd"/>
      <w:r>
        <w:t xml:space="preserve"> </w:t>
      </w:r>
      <w:r w:rsidRPr="003115CA">
        <w:rPr>
          <w:spacing w:val="-3"/>
        </w:rPr>
        <w:t xml:space="preserve">te pūtea </w:t>
      </w:r>
      <w:r>
        <w:t xml:space="preserve">o </w:t>
      </w:r>
      <w:r w:rsidRPr="003115CA">
        <w:rPr>
          <w:spacing w:val="-3"/>
        </w:rPr>
        <w:t xml:space="preserve">te </w:t>
      </w:r>
      <w:r>
        <w:t xml:space="preserve">DHB </w:t>
      </w:r>
      <w:proofErr w:type="spellStart"/>
      <w:r>
        <w:t>mō</w:t>
      </w:r>
      <w:proofErr w:type="spellEnd"/>
      <w:r>
        <w:t xml:space="preserve"> </w:t>
      </w:r>
      <w:r w:rsidRPr="003115CA">
        <w:rPr>
          <w:spacing w:val="-3"/>
        </w:rPr>
        <w:t xml:space="preserve">te </w:t>
      </w:r>
      <w:r>
        <w:t xml:space="preserve">hauora Māori, ā, he </w:t>
      </w:r>
      <w:proofErr w:type="spellStart"/>
      <w:r>
        <w:t>uaua</w:t>
      </w:r>
      <w:proofErr w:type="spellEnd"/>
      <w:r>
        <w:t xml:space="preserve"> </w:t>
      </w:r>
      <w:proofErr w:type="spellStart"/>
      <w:r>
        <w:t>hoki</w:t>
      </w:r>
      <w:proofErr w:type="spellEnd"/>
      <w:r>
        <w:t xml:space="preserve"> </w:t>
      </w:r>
      <w:r w:rsidRPr="003115CA">
        <w:rPr>
          <w:spacing w:val="-3"/>
        </w:rPr>
        <w:t xml:space="preserve">te </w:t>
      </w:r>
      <w:proofErr w:type="spellStart"/>
      <w:r>
        <w:t>tukanga</w:t>
      </w:r>
      <w:proofErr w:type="spellEnd"/>
      <w:r>
        <w:t xml:space="preserve"> </w:t>
      </w:r>
      <w:proofErr w:type="spellStart"/>
      <w:r>
        <w:t>whiwhi</w:t>
      </w:r>
      <w:proofErr w:type="spellEnd"/>
      <w:r w:rsidRPr="003115CA">
        <w:rPr>
          <w:spacing w:val="1"/>
        </w:rPr>
        <w:t xml:space="preserve"> </w:t>
      </w:r>
      <w:r w:rsidRPr="003115CA">
        <w:rPr>
          <w:spacing w:val="-2"/>
        </w:rPr>
        <w:t>pūtea.</w:t>
      </w:r>
      <w:r w:rsidRPr="003115CA">
        <w:rPr>
          <w:color w:val="1D1D1B"/>
        </w:rPr>
        <w:t xml:space="preserve"> </w:t>
      </w:r>
    </w:p>
    <w:p w14:paraId="187BB65E" w14:textId="77777777" w:rsidR="002B1968" w:rsidRPr="002B1968" w:rsidRDefault="003115CA" w:rsidP="002B1968">
      <w:pPr>
        <w:pStyle w:val="Bullet"/>
      </w:pPr>
      <w:r w:rsidRPr="003115CA">
        <w:rPr>
          <w:color w:val="1D1D1B"/>
        </w:rPr>
        <w:t xml:space="preserve">Me </w:t>
      </w:r>
      <w:proofErr w:type="spellStart"/>
      <w:r w:rsidRPr="003115CA">
        <w:rPr>
          <w:rFonts w:ascii="PortadaSb-Italic" w:hAnsi="PortadaSb-Italic"/>
          <w:b/>
          <w:i/>
          <w:color w:val="1D1D1B"/>
        </w:rPr>
        <w:t>nuku</w:t>
      </w:r>
      <w:proofErr w:type="spellEnd"/>
      <w:r w:rsidRPr="003115CA">
        <w:rPr>
          <w:rFonts w:ascii="PortadaSb-Italic" w:hAnsi="PortadaSb-Italic"/>
          <w:b/>
          <w:i/>
          <w:color w:val="1D1D1B"/>
        </w:rPr>
        <w:t xml:space="preserve"> </w:t>
      </w:r>
      <w:proofErr w:type="spellStart"/>
      <w:r w:rsidRPr="003115CA">
        <w:rPr>
          <w:rFonts w:ascii="PortadaSb-Italic" w:hAnsi="PortadaSb-Italic"/>
          <w:b/>
          <w:i/>
          <w:color w:val="1D1D1B"/>
        </w:rPr>
        <w:t>rauemi</w:t>
      </w:r>
      <w:proofErr w:type="spellEnd"/>
      <w:r w:rsidRPr="003115CA">
        <w:rPr>
          <w:rFonts w:ascii="PortadaSb-Italic" w:hAnsi="PortadaSb-Italic"/>
          <w:b/>
          <w:i/>
          <w:color w:val="1D1D1B"/>
        </w:rPr>
        <w:t xml:space="preserve"> </w:t>
      </w:r>
      <w:proofErr w:type="spellStart"/>
      <w:r w:rsidRPr="003115CA">
        <w:rPr>
          <w:rFonts w:ascii="PortadaSb-Italic" w:hAnsi="PortadaSb-Italic"/>
          <w:b/>
          <w:i/>
          <w:color w:val="1D1D1B"/>
        </w:rPr>
        <w:t>ki</w:t>
      </w:r>
      <w:proofErr w:type="spellEnd"/>
      <w:r w:rsidRPr="003115CA">
        <w:rPr>
          <w:rFonts w:ascii="PortadaSb-Italic" w:hAnsi="PortadaSb-Italic"/>
          <w:b/>
          <w:i/>
          <w:color w:val="1D1D1B"/>
        </w:rPr>
        <w:t xml:space="preserve"> te </w:t>
      </w:r>
      <w:proofErr w:type="spellStart"/>
      <w:r w:rsidRPr="003115CA">
        <w:rPr>
          <w:rFonts w:ascii="PortadaSb-Italic" w:hAnsi="PortadaSb-Italic"/>
          <w:b/>
          <w:i/>
          <w:color w:val="1D1D1B"/>
        </w:rPr>
        <w:t>āraitanga</w:t>
      </w:r>
      <w:proofErr w:type="spellEnd"/>
      <w:r w:rsidRPr="003115CA">
        <w:rPr>
          <w:color w:val="1D1D1B"/>
        </w:rPr>
        <w:t xml:space="preserve">. </w:t>
      </w:r>
      <w:proofErr w:type="spellStart"/>
      <w:r w:rsidRPr="003115CA">
        <w:rPr>
          <w:color w:val="1D1D1B"/>
        </w:rPr>
        <w:t>Nō</w:t>
      </w:r>
      <w:proofErr w:type="spellEnd"/>
      <w:r w:rsidRPr="003115CA">
        <w:rPr>
          <w:color w:val="1D1D1B"/>
        </w:rPr>
        <w:t xml:space="preserve"> </w:t>
      </w:r>
      <w:proofErr w:type="spellStart"/>
      <w:r w:rsidRPr="003115CA">
        <w:rPr>
          <w:color w:val="1D1D1B"/>
        </w:rPr>
        <w:t>reira</w:t>
      </w:r>
      <w:proofErr w:type="spellEnd"/>
      <w:r w:rsidRPr="003115CA">
        <w:rPr>
          <w:color w:val="1D1D1B"/>
        </w:rPr>
        <w:t xml:space="preserve">, </w:t>
      </w:r>
      <w:proofErr w:type="spellStart"/>
      <w:r w:rsidRPr="003115CA">
        <w:rPr>
          <w:color w:val="1D1D1B"/>
        </w:rPr>
        <w:t>tukuna</w:t>
      </w:r>
      <w:proofErr w:type="spellEnd"/>
      <w:r w:rsidRPr="003115CA">
        <w:rPr>
          <w:color w:val="1D1D1B"/>
        </w:rPr>
        <w:t xml:space="preserve"> </w:t>
      </w:r>
      <w:proofErr w:type="spellStart"/>
      <w:r w:rsidRPr="003115CA">
        <w:rPr>
          <w:color w:val="1D1D1B"/>
        </w:rPr>
        <w:t>ngā</w:t>
      </w:r>
      <w:proofErr w:type="spellEnd"/>
      <w:r w:rsidRPr="003115CA">
        <w:rPr>
          <w:color w:val="1D1D1B"/>
        </w:rPr>
        <w:t xml:space="preserve"> </w:t>
      </w:r>
      <w:proofErr w:type="spellStart"/>
      <w:r w:rsidRPr="003115CA">
        <w:rPr>
          <w:color w:val="1D1D1B"/>
        </w:rPr>
        <w:t>moni</w:t>
      </w:r>
      <w:proofErr w:type="spellEnd"/>
      <w:r w:rsidRPr="003115CA">
        <w:rPr>
          <w:color w:val="1D1D1B"/>
        </w:rPr>
        <w:t xml:space="preserve"> katoa </w:t>
      </w:r>
      <w:proofErr w:type="spellStart"/>
      <w:r w:rsidRPr="003115CA">
        <w:rPr>
          <w:color w:val="1D1D1B"/>
        </w:rPr>
        <w:t>ki</w:t>
      </w:r>
      <w:proofErr w:type="spellEnd"/>
      <w:r w:rsidRPr="003115CA">
        <w:rPr>
          <w:color w:val="1D1D1B"/>
        </w:rPr>
        <w:t xml:space="preserve"> te </w:t>
      </w:r>
      <w:proofErr w:type="spellStart"/>
      <w:r w:rsidRPr="003115CA">
        <w:rPr>
          <w:color w:val="1D1D1B"/>
        </w:rPr>
        <w:t>oranga</w:t>
      </w:r>
      <w:proofErr w:type="spellEnd"/>
      <w:r w:rsidRPr="003115CA">
        <w:rPr>
          <w:color w:val="1D1D1B"/>
        </w:rPr>
        <w:t xml:space="preserve"> o te tamariki </w:t>
      </w:r>
      <w:proofErr w:type="spellStart"/>
      <w:r w:rsidRPr="003115CA">
        <w:rPr>
          <w:color w:val="1D1D1B"/>
        </w:rPr>
        <w:t>i</w:t>
      </w:r>
      <w:proofErr w:type="spellEnd"/>
      <w:r w:rsidRPr="003115CA">
        <w:rPr>
          <w:color w:val="1D1D1B"/>
        </w:rPr>
        <w:t xml:space="preserve"> </w:t>
      </w:r>
      <w:proofErr w:type="spellStart"/>
      <w:r w:rsidRPr="003115CA">
        <w:rPr>
          <w:color w:val="1D1D1B"/>
        </w:rPr>
        <w:t>raro</w:t>
      </w:r>
      <w:proofErr w:type="spellEnd"/>
      <w:r w:rsidRPr="003115CA">
        <w:rPr>
          <w:color w:val="1D1D1B"/>
        </w:rPr>
        <w:t xml:space="preserve"> </w:t>
      </w:r>
      <w:proofErr w:type="spellStart"/>
      <w:r w:rsidRPr="003115CA">
        <w:rPr>
          <w:color w:val="1D1D1B"/>
        </w:rPr>
        <w:t>i</w:t>
      </w:r>
      <w:proofErr w:type="spellEnd"/>
      <w:r w:rsidRPr="003115CA">
        <w:rPr>
          <w:color w:val="1D1D1B"/>
        </w:rPr>
        <w:t xml:space="preserve"> te 6 tau te </w:t>
      </w:r>
      <w:proofErr w:type="spellStart"/>
      <w:r w:rsidRPr="003115CA">
        <w:rPr>
          <w:color w:val="1D1D1B"/>
        </w:rPr>
        <w:t>pakeke</w:t>
      </w:r>
      <w:proofErr w:type="spellEnd"/>
      <w:r w:rsidRPr="003115CA">
        <w:rPr>
          <w:color w:val="1D1D1B"/>
        </w:rPr>
        <w:t xml:space="preserve">, ā, </w:t>
      </w:r>
      <w:proofErr w:type="spellStart"/>
      <w:r w:rsidRPr="003115CA">
        <w:rPr>
          <w:color w:val="1D1D1B"/>
        </w:rPr>
        <w:t>nō</w:t>
      </w:r>
      <w:proofErr w:type="spellEnd"/>
      <w:r w:rsidRPr="003115CA">
        <w:rPr>
          <w:color w:val="1D1D1B"/>
        </w:rPr>
        <w:t xml:space="preserve"> muri </w:t>
      </w:r>
      <w:proofErr w:type="spellStart"/>
      <w:r w:rsidRPr="003115CA">
        <w:rPr>
          <w:color w:val="1D1D1B"/>
        </w:rPr>
        <w:t>mai</w:t>
      </w:r>
      <w:proofErr w:type="spellEnd"/>
      <w:r w:rsidRPr="003115CA">
        <w:rPr>
          <w:color w:val="1D1D1B"/>
        </w:rPr>
        <w:t xml:space="preserve">, </w:t>
      </w:r>
      <w:proofErr w:type="spellStart"/>
      <w:r w:rsidRPr="003115CA">
        <w:rPr>
          <w:color w:val="1D1D1B"/>
        </w:rPr>
        <w:t>ki</w:t>
      </w:r>
      <w:proofErr w:type="spellEnd"/>
      <w:r w:rsidRPr="003115CA">
        <w:rPr>
          <w:color w:val="1D1D1B"/>
        </w:rPr>
        <w:t xml:space="preserve"> te </w:t>
      </w:r>
      <w:proofErr w:type="spellStart"/>
      <w:r w:rsidRPr="003115CA">
        <w:rPr>
          <w:color w:val="1D1D1B"/>
        </w:rPr>
        <w:t>hunga</w:t>
      </w:r>
      <w:proofErr w:type="spellEnd"/>
      <w:r w:rsidRPr="003115CA">
        <w:rPr>
          <w:color w:val="1D1D1B"/>
        </w:rPr>
        <w:t xml:space="preserve"> e 6 </w:t>
      </w:r>
      <w:proofErr w:type="spellStart"/>
      <w:r w:rsidRPr="003115CA">
        <w:rPr>
          <w:color w:val="1D1D1B"/>
        </w:rPr>
        <w:t>ki</w:t>
      </w:r>
      <w:proofErr w:type="spellEnd"/>
      <w:r w:rsidRPr="003115CA">
        <w:rPr>
          <w:color w:val="1D1D1B"/>
        </w:rPr>
        <w:t xml:space="preserve"> te 18 te </w:t>
      </w:r>
      <w:proofErr w:type="spellStart"/>
      <w:r w:rsidRPr="003115CA">
        <w:rPr>
          <w:color w:val="1D1D1B"/>
        </w:rPr>
        <w:t>pakeke</w:t>
      </w:r>
      <w:proofErr w:type="spellEnd"/>
      <w:r w:rsidRPr="003115CA">
        <w:rPr>
          <w:color w:val="1D1D1B"/>
        </w:rPr>
        <w:t xml:space="preserve">. Kia </w:t>
      </w:r>
      <w:proofErr w:type="spellStart"/>
      <w:r w:rsidRPr="003115CA">
        <w:rPr>
          <w:color w:val="1D1D1B"/>
        </w:rPr>
        <w:t>manawanui</w:t>
      </w:r>
      <w:proofErr w:type="spellEnd"/>
      <w:r w:rsidRPr="003115CA">
        <w:rPr>
          <w:color w:val="1D1D1B"/>
        </w:rPr>
        <w:t xml:space="preserve"> </w:t>
      </w:r>
      <w:proofErr w:type="spellStart"/>
      <w:r w:rsidRPr="003115CA">
        <w:rPr>
          <w:color w:val="1D1D1B"/>
        </w:rPr>
        <w:t>ki</w:t>
      </w:r>
      <w:proofErr w:type="spellEnd"/>
      <w:r w:rsidRPr="003115CA">
        <w:rPr>
          <w:color w:val="1D1D1B"/>
        </w:rPr>
        <w:t xml:space="preserve"> te </w:t>
      </w:r>
      <w:proofErr w:type="spellStart"/>
      <w:r w:rsidRPr="003115CA">
        <w:rPr>
          <w:color w:val="1D1D1B"/>
        </w:rPr>
        <w:t>hūnuku</w:t>
      </w:r>
      <w:proofErr w:type="spellEnd"/>
      <w:r w:rsidRPr="003115CA">
        <w:rPr>
          <w:color w:val="1D1D1B"/>
        </w:rPr>
        <w:t xml:space="preserve"> </w:t>
      </w:r>
      <w:proofErr w:type="spellStart"/>
      <w:r w:rsidRPr="003115CA">
        <w:rPr>
          <w:color w:val="1D1D1B"/>
        </w:rPr>
        <w:t>i</w:t>
      </w:r>
      <w:proofErr w:type="spellEnd"/>
      <w:r w:rsidRPr="003115CA">
        <w:rPr>
          <w:color w:val="1D1D1B"/>
        </w:rPr>
        <w:t xml:space="preserve"> te pūtea, ā, me </w:t>
      </w:r>
      <w:proofErr w:type="spellStart"/>
      <w:r w:rsidRPr="003115CA">
        <w:rPr>
          <w:color w:val="1D1D1B"/>
        </w:rPr>
        <w:t>aronui</w:t>
      </w:r>
      <w:proofErr w:type="spellEnd"/>
      <w:r w:rsidRPr="003115CA">
        <w:rPr>
          <w:color w:val="1D1D1B"/>
        </w:rPr>
        <w:t xml:space="preserve"> te pūtea </w:t>
      </w:r>
      <w:proofErr w:type="spellStart"/>
      <w:r w:rsidRPr="003115CA">
        <w:rPr>
          <w:color w:val="1D1D1B"/>
        </w:rPr>
        <w:t>ki</w:t>
      </w:r>
      <w:proofErr w:type="spellEnd"/>
      <w:r w:rsidRPr="003115CA">
        <w:rPr>
          <w:color w:val="1D1D1B"/>
        </w:rPr>
        <w:t xml:space="preserve"> te </w:t>
      </w:r>
      <w:proofErr w:type="spellStart"/>
      <w:r w:rsidRPr="003115CA">
        <w:rPr>
          <w:color w:val="1D1D1B"/>
        </w:rPr>
        <w:t>tamarikitanga</w:t>
      </w:r>
      <w:proofErr w:type="spellEnd"/>
      <w:r w:rsidRPr="003115CA">
        <w:rPr>
          <w:color w:val="1D1D1B"/>
        </w:rPr>
        <w:t>.</w:t>
      </w:r>
    </w:p>
    <w:p w14:paraId="1F01A3B0" w14:textId="77777777" w:rsidR="002B1968" w:rsidRPr="002B1968" w:rsidRDefault="003115CA" w:rsidP="002B1968">
      <w:pPr>
        <w:pStyle w:val="Bullet"/>
      </w:pPr>
      <w:r w:rsidRPr="002B1968">
        <w:rPr>
          <w:color w:val="1D1D1B"/>
        </w:rPr>
        <w:t xml:space="preserve">Me </w:t>
      </w:r>
      <w:proofErr w:type="spellStart"/>
      <w:r w:rsidRPr="002B1968">
        <w:rPr>
          <w:color w:val="1D1D1B"/>
        </w:rPr>
        <w:t>nuku</w:t>
      </w:r>
      <w:proofErr w:type="spellEnd"/>
      <w:r w:rsidRPr="002B1968">
        <w:rPr>
          <w:color w:val="1D1D1B"/>
        </w:rPr>
        <w:t xml:space="preserve"> </w:t>
      </w:r>
      <w:proofErr w:type="spellStart"/>
      <w:r w:rsidRPr="002B1968">
        <w:rPr>
          <w:color w:val="1D1D1B"/>
        </w:rPr>
        <w:t>atu</w:t>
      </w:r>
      <w:proofErr w:type="spellEnd"/>
      <w:r w:rsidRPr="002B1968">
        <w:rPr>
          <w:color w:val="1D1D1B"/>
        </w:rPr>
        <w:t xml:space="preserve"> </w:t>
      </w:r>
      <w:proofErr w:type="spellStart"/>
      <w:r w:rsidRPr="002B1968">
        <w:rPr>
          <w:color w:val="1D1D1B"/>
        </w:rPr>
        <w:t>ngā</w:t>
      </w:r>
      <w:proofErr w:type="spellEnd"/>
      <w:r w:rsidRPr="002B1968">
        <w:rPr>
          <w:color w:val="1D1D1B"/>
        </w:rPr>
        <w:t xml:space="preserve"> </w:t>
      </w:r>
      <w:proofErr w:type="spellStart"/>
      <w:r w:rsidRPr="002B1968">
        <w:rPr>
          <w:color w:val="1D1D1B"/>
        </w:rPr>
        <w:t>rauemi</w:t>
      </w:r>
      <w:proofErr w:type="spellEnd"/>
      <w:r w:rsidRPr="002B1968">
        <w:rPr>
          <w:color w:val="1D1D1B"/>
        </w:rPr>
        <w:t xml:space="preserve"> </w:t>
      </w:r>
      <w:proofErr w:type="spellStart"/>
      <w:r w:rsidRPr="002B1968">
        <w:rPr>
          <w:color w:val="1D1D1B"/>
        </w:rPr>
        <w:t>i</w:t>
      </w:r>
      <w:proofErr w:type="spellEnd"/>
      <w:r w:rsidRPr="002B1968">
        <w:rPr>
          <w:color w:val="1D1D1B"/>
        </w:rPr>
        <w:t xml:space="preserve"> </w:t>
      </w:r>
      <w:proofErr w:type="spellStart"/>
      <w:r w:rsidRPr="002B1968">
        <w:rPr>
          <w:color w:val="1D1D1B"/>
        </w:rPr>
        <w:t>ngā</w:t>
      </w:r>
      <w:proofErr w:type="spellEnd"/>
      <w:r w:rsidRPr="002B1968">
        <w:rPr>
          <w:color w:val="1D1D1B"/>
        </w:rPr>
        <w:t xml:space="preserve"> DHB </w:t>
      </w:r>
      <w:proofErr w:type="spellStart"/>
      <w:r w:rsidRPr="002B1968">
        <w:rPr>
          <w:color w:val="1D1D1B"/>
        </w:rPr>
        <w:t>ki</w:t>
      </w:r>
      <w:proofErr w:type="spellEnd"/>
      <w:r w:rsidRPr="002B1968">
        <w:rPr>
          <w:color w:val="1D1D1B"/>
        </w:rPr>
        <w:t xml:space="preserve"> </w:t>
      </w:r>
      <w:proofErr w:type="spellStart"/>
      <w:r w:rsidRPr="002B1968">
        <w:rPr>
          <w:color w:val="1D1D1B"/>
        </w:rPr>
        <w:t>ngā</w:t>
      </w:r>
      <w:proofErr w:type="spellEnd"/>
      <w:r w:rsidRPr="002B1968">
        <w:rPr>
          <w:color w:val="1D1D1B"/>
        </w:rPr>
        <w:t xml:space="preserve"> </w:t>
      </w:r>
      <w:proofErr w:type="spellStart"/>
      <w:r w:rsidRPr="002B1968">
        <w:rPr>
          <w:color w:val="1D1D1B"/>
        </w:rPr>
        <w:t>kaiwhakarato</w:t>
      </w:r>
      <w:proofErr w:type="spellEnd"/>
      <w:r w:rsidRPr="002B1968">
        <w:rPr>
          <w:color w:val="1D1D1B"/>
        </w:rPr>
        <w:t xml:space="preserve">. </w:t>
      </w:r>
      <w:proofErr w:type="spellStart"/>
      <w:r w:rsidRPr="002B1968">
        <w:rPr>
          <w:color w:val="1D1D1B"/>
        </w:rPr>
        <w:t>Mō</w:t>
      </w:r>
      <w:proofErr w:type="spellEnd"/>
      <w:r w:rsidRPr="002B1968">
        <w:rPr>
          <w:color w:val="1D1D1B"/>
        </w:rPr>
        <w:t xml:space="preserve"> </w:t>
      </w:r>
      <w:proofErr w:type="spellStart"/>
      <w:r w:rsidRPr="002B1968">
        <w:rPr>
          <w:color w:val="1D1D1B"/>
        </w:rPr>
        <w:t>ngā</w:t>
      </w:r>
      <w:proofErr w:type="spellEnd"/>
      <w:r w:rsidRPr="002B1968">
        <w:rPr>
          <w:color w:val="1D1D1B"/>
        </w:rPr>
        <w:t xml:space="preserve"> </w:t>
      </w:r>
      <w:proofErr w:type="spellStart"/>
      <w:r w:rsidRPr="002B1968">
        <w:rPr>
          <w:color w:val="1D1D1B"/>
        </w:rPr>
        <w:t>haumi</w:t>
      </w:r>
      <w:proofErr w:type="spellEnd"/>
      <w:r w:rsidRPr="002B1968">
        <w:rPr>
          <w:color w:val="1D1D1B"/>
        </w:rPr>
        <w:t xml:space="preserve"> </w:t>
      </w:r>
      <w:proofErr w:type="spellStart"/>
      <w:r w:rsidRPr="002B1968">
        <w:rPr>
          <w:color w:val="1D1D1B"/>
        </w:rPr>
        <w:t>hou</w:t>
      </w:r>
      <w:proofErr w:type="spellEnd"/>
      <w:r w:rsidRPr="002B1968">
        <w:rPr>
          <w:color w:val="1D1D1B"/>
        </w:rPr>
        <w:t xml:space="preserve"> katoa, me </w:t>
      </w:r>
      <w:proofErr w:type="spellStart"/>
      <w:r w:rsidRPr="002B1968">
        <w:rPr>
          <w:color w:val="1D1D1B"/>
        </w:rPr>
        <w:t>whakaae</w:t>
      </w:r>
      <w:proofErr w:type="spellEnd"/>
      <w:r w:rsidRPr="002B1968">
        <w:rPr>
          <w:color w:val="1D1D1B"/>
        </w:rPr>
        <w:t xml:space="preserve"> te rōpū whakahaere Māori </w:t>
      </w:r>
      <w:proofErr w:type="spellStart"/>
      <w:r w:rsidRPr="002B1968">
        <w:rPr>
          <w:color w:val="1D1D1B"/>
        </w:rPr>
        <w:t>ki</w:t>
      </w:r>
      <w:proofErr w:type="spellEnd"/>
      <w:r w:rsidRPr="002B1968">
        <w:rPr>
          <w:color w:val="1D1D1B"/>
        </w:rPr>
        <w:t xml:space="preserve"> te </w:t>
      </w:r>
      <w:proofErr w:type="spellStart"/>
      <w:r w:rsidRPr="002B1968">
        <w:rPr>
          <w:color w:val="1D1D1B"/>
        </w:rPr>
        <w:t>tōtika</w:t>
      </w:r>
      <w:proofErr w:type="spellEnd"/>
      <w:r w:rsidRPr="002B1968">
        <w:rPr>
          <w:color w:val="1D1D1B"/>
        </w:rPr>
        <w:t xml:space="preserve"> o </w:t>
      </w:r>
      <w:proofErr w:type="spellStart"/>
      <w:r w:rsidRPr="002B1968">
        <w:rPr>
          <w:color w:val="1D1D1B"/>
        </w:rPr>
        <w:t>ngā</w:t>
      </w:r>
      <w:proofErr w:type="spellEnd"/>
      <w:r w:rsidRPr="002B1968">
        <w:rPr>
          <w:color w:val="1D1D1B"/>
        </w:rPr>
        <w:t xml:space="preserve"> kaupapa.</w:t>
      </w:r>
    </w:p>
    <w:p w14:paraId="086378D3" w14:textId="77777777" w:rsidR="002B1968" w:rsidRDefault="003115CA" w:rsidP="002B1968">
      <w:pPr>
        <w:pStyle w:val="Bullet"/>
      </w:pPr>
      <w:r w:rsidRPr="002B1968">
        <w:t xml:space="preserve">Ko te tikanga o te </w:t>
      </w:r>
      <w:proofErr w:type="spellStart"/>
      <w:r w:rsidRPr="002B1968">
        <w:t>tiaki</w:t>
      </w:r>
      <w:proofErr w:type="spellEnd"/>
      <w:r w:rsidRPr="002B1968">
        <w:t xml:space="preserve"> </w:t>
      </w:r>
      <w:proofErr w:type="spellStart"/>
      <w:r w:rsidRPr="002B1968">
        <w:t>i</w:t>
      </w:r>
      <w:proofErr w:type="spellEnd"/>
      <w:r w:rsidRPr="002B1968">
        <w:t xml:space="preserve"> ‘ō </w:t>
      </w:r>
      <w:proofErr w:type="spellStart"/>
      <w:r w:rsidRPr="002B1968">
        <w:t>tātou</w:t>
      </w:r>
      <w:proofErr w:type="spellEnd"/>
      <w:r w:rsidRPr="002B1968">
        <w:t xml:space="preserve"> </w:t>
      </w:r>
      <w:proofErr w:type="spellStart"/>
      <w:r w:rsidRPr="002B1968">
        <w:t>ake</w:t>
      </w:r>
      <w:proofErr w:type="spellEnd"/>
      <w:r w:rsidRPr="002B1968">
        <w:t xml:space="preserve">’, me </w:t>
      </w:r>
      <w:proofErr w:type="spellStart"/>
      <w:r w:rsidRPr="002B1968">
        <w:t>noho</w:t>
      </w:r>
      <w:proofErr w:type="spellEnd"/>
      <w:r w:rsidRPr="002B1968">
        <w:t xml:space="preserve"> motuhake te </w:t>
      </w:r>
      <w:proofErr w:type="spellStart"/>
      <w:r w:rsidRPr="002B1968">
        <w:t>tahua</w:t>
      </w:r>
      <w:proofErr w:type="spellEnd"/>
      <w:r w:rsidRPr="002B1968">
        <w:t xml:space="preserve"> pūtea </w:t>
      </w:r>
      <w:r w:rsidRPr="002B1968">
        <w:rPr>
          <w:rFonts w:ascii="PortadaSb-Italic" w:hAnsi="PortadaSb-Italic"/>
          <w:b/>
          <w:i/>
        </w:rPr>
        <w:t xml:space="preserve">me </w:t>
      </w:r>
      <w:proofErr w:type="spellStart"/>
      <w:r w:rsidRPr="002B1968">
        <w:rPr>
          <w:rFonts w:ascii="PortadaSb-Italic" w:hAnsi="PortadaSb-Italic"/>
          <w:b/>
          <w:i/>
        </w:rPr>
        <w:t>ngā</w:t>
      </w:r>
      <w:proofErr w:type="spellEnd"/>
      <w:r w:rsidRPr="002B1968">
        <w:rPr>
          <w:rFonts w:ascii="PortadaSb-Italic" w:hAnsi="PortadaSb-Italic"/>
          <w:b/>
          <w:i/>
        </w:rPr>
        <w:t xml:space="preserve"> </w:t>
      </w:r>
      <w:proofErr w:type="spellStart"/>
      <w:r w:rsidRPr="002B1968">
        <w:rPr>
          <w:rFonts w:ascii="PortadaSb-Italic" w:hAnsi="PortadaSb-Italic"/>
          <w:b/>
          <w:i/>
        </w:rPr>
        <w:t>ara</w:t>
      </w:r>
      <w:proofErr w:type="spellEnd"/>
      <w:r w:rsidRPr="002B1968">
        <w:rPr>
          <w:rFonts w:ascii="PortadaSb-Italic" w:hAnsi="PortadaSb-Italic"/>
          <w:b/>
          <w:i/>
        </w:rPr>
        <w:t xml:space="preserve"> </w:t>
      </w:r>
      <w:proofErr w:type="spellStart"/>
      <w:r w:rsidRPr="002B1968">
        <w:rPr>
          <w:rFonts w:ascii="PortadaSb-Italic" w:hAnsi="PortadaSb-Italic"/>
          <w:b/>
          <w:i/>
        </w:rPr>
        <w:t>tono</w:t>
      </w:r>
      <w:proofErr w:type="spellEnd"/>
      <w:r w:rsidRPr="002B1968">
        <w:rPr>
          <w:rFonts w:ascii="PortadaSb-Italic" w:hAnsi="PortadaSb-Italic"/>
          <w:b/>
          <w:i/>
        </w:rPr>
        <w:t xml:space="preserve"> </w:t>
      </w:r>
      <w:r w:rsidRPr="002B1968">
        <w:t xml:space="preserve">o </w:t>
      </w:r>
      <w:proofErr w:type="spellStart"/>
      <w:r w:rsidRPr="002B1968">
        <w:t>ngā</w:t>
      </w:r>
      <w:proofErr w:type="spellEnd"/>
      <w:r w:rsidRPr="002B1968">
        <w:t xml:space="preserve"> </w:t>
      </w:r>
      <w:proofErr w:type="spellStart"/>
      <w:r w:rsidRPr="002B1968">
        <w:t>kaiwhakarato</w:t>
      </w:r>
      <w:proofErr w:type="spellEnd"/>
      <w:r w:rsidRPr="002B1968">
        <w:t xml:space="preserve"> Māori.</w:t>
      </w:r>
      <w:r w:rsidR="002B1968" w:rsidRPr="002B1968">
        <w:t xml:space="preserve"> </w:t>
      </w:r>
      <w:proofErr w:type="spellStart"/>
      <w:r w:rsidRPr="002B1968">
        <w:t>Kāore</w:t>
      </w:r>
      <w:proofErr w:type="spellEnd"/>
      <w:r w:rsidRPr="002B1968">
        <w:t xml:space="preserve"> e </w:t>
      </w:r>
      <w:proofErr w:type="spellStart"/>
      <w:r w:rsidRPr="002B1968">
        <w:t>tika</w:t>
      </w:r>
      <w:proofErr w:type="spellEnd"/>
      <w:r w:rsidRPr="002B1968">
        <w:t xml:space="preserve"> </w:t>
      </w:r>
      <w:proofErr w:type="spellStart"/>
      <w:r w:rsidRPr="002B1968">
        <w:t>ana</w:t>
      </w:r>
      <w:proofErr w:type="spellEnd"/>
      <w:r w:rsidRPr="002B1968">
        <w:t xml:space="preserve"> </w:t>
      </w:r>
      <w:proofErr w:type="spellStart"/>
      <w:r w:rsidRPr="002B1968">
        <w:t>kia</w:t>
      </w:r>
      <w:proofErr w:type="spellEnd"/>
      <w:r w:rsidRPr="002B1968">
        <w:t xml:space="preserve"> </w:t>
      </w:r>
      <w:proofErr w:type="spellStart"/>
      <w:r w:rsidRPr="002B1968">
        <w:t>whakataetae</w:t>
      </w:r>
      <w:proofErr w:type="spellEnd"/>
      <w:r w:rsidRPr="002B1968">
        <w:t xml:space="preserve"> </w:t>
      </w:r>
      <w:proofErr w:type="spellStart"/>
      <w:r w:rsidRPr="002B1968">
        <w:t>ngā</w:t>
      </w:r>
      <w:proofErr w:type="spellEnd"/>
      <w:r w:rsidRPr="002B1968">
        <w:t xml:space="preserve"> </w:t>
      </w:r>
      <w:proofErr w:type="spellStart"/>
      <w:r w:rsidRPr="002B1968">
        <w:t>kaiwhakarato</w:t>
      </w:r>
      <w:proofErr w:type="spellEnd"/>
      <w:r w:rsidRPr="002B1968">
        <w:rPr>
          <w:spacing w:val="-8"/>
        </w:rPr>
        <w:t xml:space="preserve"> </w:t>
      </w:r>
      <w:r w:rsidRPr="002B1968">
        <w:t>Māori</w:t>
      </w:r>
      <w:r w:rsidRPr="002B1968">
        <w:rPr>
          <w:spacing w:val="-8"/>
        </w:rPr>
        <w:t xml:space="preserve"> </w:t>
      </w:r>
      <w:proofErr w:type="spellStart"/>
      <w:r w:rsidRPr="002B1968">
        <w:t>ki</w:t>
      </w:r>
      <w:proofErr w:type="spellEnd"/>
      <w:r w:rsidRPr="002B1968">
        <w:rPr>
          <w:spacing w:val="-8"/>
        </w:rPr>
        <w:t xml:space="preserve"> </w:t>
      </w:r>
      <w:proofErr w:type="spellStart"/>
      <w:r w:rsidRPr="002B1968">
        <w:t>ngā</w:t>
      </w:r>
      <w:proofErr w:type="spellEnd"/>
      <w:r w:rsidRPr="002B1968">
        <w:rPr>
          <w:spacing w:val="-8"/>
        </w:rPr>
        <w:t xml:space="preserve"> </w:t>
      </w:r>
      <w:proofErr w:type="spellStart"/>
      <w:r w:rsidRPr="002B1968">
        <w:t>ratonga</w:t>
      </w:r>
      <w:proofErr w:type="spellEnd"/>
      <w:r w:rsidRPr="002B1968">
        <w:rPr>
          <w:spacing w:val="-8"/>
        </w:rPr>
        <w:t xml:space="preserve"> </w:t>
      </w:r>
      <w:proofErr w:type="spellStart"/>
      <w:r w:rsidRPr="002B1968">
        <w:t>tauiwi</w:t>
      </w:r>
      <w:proofErr w:type="spellEnd"/>
      <w:r w:rsidRPr="002B1968">
        <w:t>.</w:t>
      </w:r>
      <w:r w:rsidR="002B1968" w:rsidRPr="002B1968">
        <w:t xml:space="preserve"> </w:t>
      </w:r>
    </w:p>
    <w:p w14:paraId="4CCCA648" w14:textId="77777777" w:rsidR="002B1968" w:rsidRDefault="003115CA" w:rsidP="002B1968">
      <w:pPr>
        <w:pStyle w:val="Bullet"/>
      </w:pPr>
      <w:r w:rsidRPr="002B1968">
        <w:t xml:space="preserve">Me </w:t>
      </w:r>
      <w:proofErr w:type="spellStart"/>
      <w:r w:rsidRPr="002B1968">
        <w:t>whai</w:t>
      </w:r>
      <w:proofErr w:type="spellEnd"/>
      <w:r w:rsidRPr="002B1968">
        <w:t xml:space="preserve"> a </w:t>
      </w:r>
      <w:proofErr w:type="spellStart"/>
      <w:r w:rsidRPr="002B1968">
        <w:t>ngāi</w:t>
      </w:r>
      <w:proofErr w:type="spellEnd"/>
      <w:r w:rsidRPr="002B1968">
        <w:t xml:space="preserve"> Māori te mana whakahaere pūtea, </w:t>
      </w:r>
      <w:proofErr w:type="spellStart"/>
      <w:r w:rsidRPr="002B1968">
        <w:t>nō</w:t>
      </w:r>
      <w:proofErr w:type="spellEnd"/>
      <w:r w:rsidRPr="002B1968">
        <w:t xml:space="preserve"> </w:t>
      </w:r>
      <w:proofErr w:type="spellStart"/>
      <w:r w:rsidRPr="002B1968">
        <w:t>reira</w:t>
      </w:r>
      <w:proofErr w:type="spellEnd"/>
      <w:r w:rsidRPr="002B1968">
        <w:t>, me</w:t>
      </w:r>
      <w:r w:rsidR="002B1968" w:rsidRPr="002B1968">
        <w:t xml:space="preserve"> </w:t>
      </w:r>
      <w:proofErr w:type="spellStart"/>
      <w:r w:rsidRPr="002B1968">
        <w:t>whakatū</w:t>
      </w:r>
      <w:proofErr w:type="spellEnd"/>
      <w:r w:rsidRPr="002B1968">
        <w:t xml:space="preserve"> </w:t>
      </w:r>
      <w:proofErr w:type="spellStart"/>
      <w:r w:rsidRPr="002B1968">
        <w:t>tētahi</w:t>
      </w:r>
      <w:proofErr w:type="spellEnd"/>
      <w:r w:rsidRPr="002B1968">
        <w:t xml:space="preserve"> </w:t>
      </w:r>
      <w:proofErr w:type="spellStart"/>
      <w:r w:rsidRPr="002B1968">
        <w:t>pokapū</w:t>
      </w:r>
      <w:proofErr w:type="spellEnd"/>
      <w:r w:rsidR="002B1968" w:rsidRPr="002B1968">
        <w:t xml:space="preserve"> </w:t>
      </w:r>
      <w:r w:rsidRPr="002B1968">
        <w:t xml:space="preserve">pūtea motuhake, ka </w:t>
      </w:r>
      <w:proofErr w:type="spellStart"/>
      <w:r w:rsidRPr="002B1968">
        <w:t>whakahaerehia</w:t>
      </w:r>
      <w:proofErr w:type="spellEnd"/>
      <w:r w:rsidRPr="002B1968">
        <w:t xml:space="preserve"> e </w:t>
      </w:r>
      <w:proofErr w:type="spellStart"/>
      <w:r w:rsidRPr="002B1968">
        <w:t>ngāi</w:t>
      </w:r>
      <w:proofErr w:type="spellEnd"/>
      <w:r w:rsidRPr="002B1968">
        <w:t xml:space="preserve"> Māori. Me </w:t>
      </w:r>
      <w:proofErr w:type="spellStart"/>
      <w:r w:rsidRPr="002B1968">
        <w:t>tautohu</w:t>
      </w:r>
      <w:proofErr w:type="spellEnd"/>
      <w:r w:rsidRPr="002B1968">
        <w:t xml:space="preserve"> te </w:t>
      </w:r>
      <w:proofErr w:type="spellStart"/>
      <w:r w:rsidRPr="002B1968">
        <w:t>Manatu</w:t>
      </w:r>
      <w:proofErr w:type="spellEnd"/>
      <w:r w:rsidRPr="002B1968">
        <w:t xml:space="preserve"> te utu o </w:t>
      </w:r>
      <w:proofErr w:type="spellStart"/>
      <w:r w:rsidRPr="002B1968">
        <w:t>ngā</w:t>
      </w:r>
      <w:proofErr w:type="spellEnd"/>
      <w:r w:rsidRPr="002B1968">
        <w:t xml:space="preserve"> </w:t>
      </w:r>
      <w:proofErr w:type="spellStart"/>
      <w:r w:rsidRPr="002B1968">
        <w:t>matea</w:t>
      </w:r>
      <w:proofErr w:type="spellEnd"/>
      <w:r w:rsidRPr="002B1968">
        <w:t xml:space="preserve"> </w:t>
      </w:r>
      <w:proofErr w:type="spellStart"/>
      <w:r w:rsidRPr="002B1968">
        <w:t>kāore</w:t>
      </w:r>
      <w:proofErr w:type="spellEnd"/>
      <w:r w:rsidRPr="002B1968">
        <w:t xml:space="preserve"> </w:t>
      </w:r>
      <w:proofErr w:type="spellStart"/>
      <w:r w:rsidRPr="002B1968">
        <w:t>anō</w:t>
      </w:r>
      <w:proofErr w:type="spellEnd"/>
      <w:r w:rsidRPr="002B1968">
        <w:t xml:space="preserve"> </w:t>
      </w:r>
      <w:proofErr w:type="spellStart"/>
      <w:r w:rsidRPr="002B1968">
        <w:t>kia</w:t>
      </w:r>
      <w:proofErr w:type="spellEnd"/>
      <w:r w:rsidRPr="002B1968">
        <w:t xml:space="preserve"> ea.</w:t>
      </w:r>
    </w:p>
    <w:p w14:paraId="148F2893" w14:textId="37C99E5A" w:rsidR="003115CA" w:rsidRDefault="003115CA" w:rsidP="002B1968">
      <w:pPr>
        <w:pStyle w:val="Bullet"/>
      </w:pPr>
      <w:r w:rsidRPr="002B1968">
        <w:rPr>
          <w:color w:val="1D1D1B"/>
        </w:rPr>
        <w:t xml:space="preserve">He </w:t>
      </w:r>
      <w:proofErr w:type="spellStart"/>
      <w:r w:rsidRPr="002B1968">
        <w:rPr>
          <w:color w:val="1D1D1B"/>
        </w:rPr>
        <w:t>whānui</w:t>
      </w:r>
      <w:proofErr w:type="spellEnd"/>
      <w:r w:rsidRPr="002B1968">
        <w:rPr>
          <w:color w:val="1D1D1B"/>
        </w:rPr>
        <w:t xml:space="preserve"> </w:t>
      </w:r>
      <w:proofErr w:type="spellStart"/>
      <w:r w:rsidRPr="002B1968">
        <w:rPr>
          <w:color w:val="1D1D1B"/>
        </w:rPr>
        <w:t>tā</w:t>
      </w:r>
      <w:proofErr w:type="spellEnd"/>
      <w:r w:rsidRPr="002B1968">
        <w:rPr>
          <w:color w:val="1D1D1B"/>
        </w:rPr>
        <w:t xml:space="preserve"> </w:t>
      </w:r>
      <w:proofErr w:type="spellStart"/>
      <w:r w:rsidRPr="002B1968">
        <w:rPr>
          <w:color w:val="1D1D1B"/>
        </w:rPr>
        <w:t>mātou</w:t>
      </w:r>
      <w:proofErr w:type="spellEnd"/>
      <w:r w:rsidRPr="002B1968">
        <w:rPr>
          <w:color w:val="1D1D1B"/>
        </w:rPr>
        <w:t xml:space="preserve"> </w:t>
      </w:r>
      <w:proofErr w:type="spellStart"/>
      <w:r w:rsidRPr="002B1968">
        <w:rPr>
          <w:color w:val="1D1D1B"/>
        </w:rPr>
        <w:t>rangahau</w:t>
      </w:r>
      <w:proofErr w:type="spellEnd"/>
      <w:r w:rsidRPr="002B1968">
        <w:rPr>
          <w:color w:val="1D1D1B"/>
        </w:rPr>
        <w:t xml:space="preserve"> </w:t>
      </w:r>
      <w:proofErr w:type="spellStart"/>
      <w:r w:rsidRPr="002B1968">
        <w:rPr>
          <w:color w:val="1D1D1B"/>
        </w:rPr>
        <w:t>mō</w:t>
      </w:r>
      <w:proofErr w:type="spellEnd"/>
      <w:r w:rsidRPr="002B1968">
        <w:rPr>
          <w:color w:val="1D1D1B"/>
        </w:rPr>
        <w:t xml:space="preserve"> </w:t>
      </w:r>
      <w:r w:rsidRPr="002B1968">
        <w:rPr>
          <w:rFonts w:ascii="PortadaSb-Italic" w:hAnsi="PortadaSb-Italic"/>
          <w:b/>
          <w:i/>
          <w:color w:val="1D1D1B"/>
        </w:rPr>
        <w:t>Whānau Ora</w:t>
      </w:r>
      <w:r w:rsidRPr="002B1968">
        <w:rPr>
          <w:color w:val="1D1D1B"/>
        </w:rPr>
        <w:t xml:space="preserve">. E </w:t>
      </w:r>
      <w:proofErr w:type="spellStart"/>
      <w:r w:rsidRPr="002B1968">
        <w:rPr>
          <w:color w:val="1D1D1B"/>
        </w:rPr>
        <w:t>mōhio</w:t>
      </w:r>
      <w:proofErr w:type="spellEnd"/>
      <w:r w:rsidRPr="002B1968">
        <w:rPr>
          <w:color w:val="1D1D1B"/>
        </w:rPr>
        <w:t xml:space="preserve"> </w:t>
      </w:r>
      <w:proofErr w:type="spellStart"/>
      <w:r w:rsidRPr="002B1968">
        <w:rPr>
          <w:color w:val="1D1D1B"/>
        </w:rPr>
        <w:t>nei</w:t>
      </w:r>
      <w:proofErr w:type="spellEnd"/>
      <w:r w:rsidRPr="002B1968">
        <w:rPr>
          <w:color w:val="1D1D1B"/>
        </w:rPr>
        <w:t xml:space="preserve"> </w:t>
      </w:r>
      <w:proofErr w:type="spellStart"/>
      <w:r w:rsidRPr="002B1968">
        <w:rPr>
          <w:color w:val="1D1D1B"/>
        </w:rPr>
        <w:t>mātou</w:t>
      </w:r>
      <w:proofErr w:type="spellEnd"/>
      <w:r w:rsidRPr="002B1968">
        <w:rPr>
          <w:color w:val="1D1D1B"/>
        </w:rPr>
        <w:t xml:space="preserve"> </w:t>
      </w:r>
      <w:proofErr w:type="spellStart"/>
      <w:r w:rsidRPr="002B1968">
        <w:rPr>
          <w:color w:val="1D1D1B"/>
        </w:rPr>
        <w:t>ki</w:t>
      </w:r>
      <w:proofErr w:type="spellEnd"/>
      <w:r w:rsidRPr="002B1968">
        <w:rPr>
          <w:color w:val="1D1D1B"/>
        </w:rPr>
        <w:t xml:space="preserve"> </w:t>
      </w:r>
      <w:proofErr w:type="spellStart"/>
      <w:r w:rsidRPr="002B1968">
        <w:rPr>
          <w:color w:val="1D1D1B"/>
        </w:rPr>
        <w:t>ngā</w:t>
      </w:r>
      <w:proofErr w:type="spellEnd"/>
      <w:r w:rsidRPr="002B1968">
        <w:rPr>
          <w:color w:val="1D1D1B"/>
        </w:rPr>
        <w:t xml:space="preserve"> </w:t>
      </w:r>
      <w:proofErr w:type="spellStart"/>
      <w:r w:rsidRPr="002B1968">
        <w:rPr>
          <w:color w:val="1D1D1B"/>
        </w:rPr>
        <w:t>mea</w:t>
      </w:r>
      <w:proofErr w:type="spellEnd"/>
      <w:r w:rsidRPr="002B1968">
        <w:rPr>
          <w:color w:val="1D1D1B"/>
        </w:rPr>
        <w:t xml:space="preserve"> ka eke </w:t>
      </w:r>
      <w:proofErr w:type="spellStart"/>
      <w:r w:rsidRPr="002B1968">
        <w:rPr>
          <w:color w:val="1D1D1B"/>
        </w:rPr>
        <w:t>panuku</w:t>
      </w:r>
      <w:proofErr w:type="spellEnd"/>
      <w:r w:rsidRPr="002B1968">
        <w:rPr>
          <w:color w:val="1D1D1B"/>
        </w:rPr>
        <w:t xml:space="preserve">. </w:t>
      </w:r>
      <w:proofErr w:type="spellStart"/>
      <w:r w:rsidRPr="002B1968">
        <w:rPr>
          <w:color w:val="1D1D1B"/>
        </w:rPr>
        <w:t>Ehara</w:t>
      </w:r>
      <w:proofErr w:type="spellEnd"/>
      <w:r w:rsidRPr="002B1968">
        <w:rPr>
          <w:color w:val="1D1D1B"/>
        </w:rPr>
        <w:t xml:space="preserve"> te hauora </w:t>
      </w:r>
      <w:proofErr w:type="spellStart"/>
      <w:r w:rsidRPr="002B1968">
        <w:rPr>
          <w:color w:val="1D1D1B"/>
        </w:rPr>
        <w:t>i</w:t>
      </w:r>
      <w:proofErr w:type="spellEnd"/>
      <w:r w:rsidRPr="002B1968">
        <w:rPr>
          <w:color w:val="1D1D1B"/>
        </w:rPr>
        <w:t xml:space="preserve"> te ao o </w:t>
      </w:r>
      <w:proofErr w:type="spellStart"/>
      <w:r w:rsidRPr="002B1968">
        <w:rPr>
          <w:color w:val="1D1D1B"/>
        </w:rPr>
        <w:t>ngā</w:t>
      </w:r>
      <w:proofErr w:type="spellEnd"/>
      <w:r w:rsidRPr="002B1968">
        <w:rPr>
          <w:color w:val="1D1D1B"/>
        </w:rPr>
        <w:t xml:space="preserve"> kaimahi </w:t>
      </w:r>
      <w:proofErr w:type="spellStart"/>
      <w:r w:rsidRPr="002B1968">
        <w:rPr>
          <w:color w:val="1D1D1B"/>
        </w:rPr>
        <w:t>ngaio</w:t>
      </w:r>
      <w:proofErr w:type="spellEnd"/>
      <w:r w:rsidRPr="002B1968">
        <w:rPr>
          <w:color w:val="1D1D1B"/>
        </w:rPr>
        <w:t xml:space="preserve"> hauora </w:t>
      </w:r>
      <w:proofErr w:type="spellStart"/>
      <w:r w:rsidRPr="002B1968">
        <w:rPr>
          <w:color w:val="1D1D1B"/>
        </w:rPr>
        <w:t>anake</w:t>
      </w:r>
      <w:proofErr w:type="spellEnd"/>
      <w:r w:rsidRPr="002B1968">
        <w:rPr>
          <w:color w:val="1D1D1B"/>
        </w:rPr>
        <w:t xml:space="preserve"> – </w:t>
      </w:r>
      <w:proofErr w:type="spellStart"/>
      <w:r w:rsidRPr="002B1968">
        <w:rPr>
          <w:color w:val="1D1D1B"/>
        </w:rPr>
        <w:t>nō</w:t>
      </w:r>
      <w:proofErr w:type="spellEnd"/>
      <w:r w:rsidRPr="002B1968">
        <w:rPr>
          <w:color w:val="1D1D1B"/>
        </w:rPr>
        <w:t xml:space="preserve"> te katoa </w:t>
      </w:r>
      <w:proofErr w:type="spellStart"/>
      <w:r w:rsidRPr="002B1968">
        <w:rPr>
          <w:color w:val="1D1D1B"/>
        </w:rPr>
        <w:t>kē</w:t>
      </w:r>
      <w:proofErr w:type="spellEnd"/>
      <w:r w:rsidRPr="002B1968">
        <w:rPr>
          <w:color w:val="1D1D1B"/>
        </w:rPr>
        <w:t xml:space="preserve">. </w:t>
      </w:r>
      <w:proofErr w:type="spellStart"/>
      <w:r w:rsidRPr="002B1968">
        <w:rPr>
          <w:color w:val="1D1D1B"/>
        </w:rPr>
        <w:t>Kua</w:t>
      </w:r>
      <w:proofErr w:type="spellEnd"/>
      <w:r w:rsidRPr="002B1968">
        <w:rPr>
          <w:color w:val="1D1D1B"/>
        </w:rPr>
        <w:t xml:space="preserve"> kite </w:t>
      </w:r>
      <w:proofErr w:type="spellStart"/>
      <w:r w:rsidRPr="002B1968">
        <w:rPr>
          <w:color w:val="1D1D1B"/>
        </w:rPr>
        <w:t>mātou</w:t>
      </w:r>
      <w:proofErr w:type="spellEnd"/>
      <w:r w:rsidRPr="002B1968">
        <w:rPr>
          <w:color w:val="1D1D1B"/>
        </w:rPr>
        <w:t xml:space="preserve"> </w:t>
      </w:r>
      <w:proofErr w:type="spellStart"/>
      <w:r w:rsidRPr="002B1968">
        <w:rPr>
          <w:color w:val="1D1D1B"/>
        </w:rPr>
        <w:t>i</w:t>
      </w:r>
      <w:proofErr w:type="spellEnd"/>
      <w:r w:rsidRPr="002B1968">
        <w:rPr>
          <w:color w:val="1D1D1B"/>
        </w:rPr>
        <w:t xml:space="preserve"> </w:t>
      </w:r>
      <w:proofErr w:type="spellStart"/>
      <w:r w:rsidRPr="002B1968">
        <w:rPr>
          <w:color w:val="1D1D1B"/>
        </w:rPr>
        <w:t>ngā</w:t>
      </w:r>
      <w:proofErr w:type="spellEnd"/>
      <w:r w:rsidRPr="002B1968">
        <w:rPr>
          <w:color w:val="1D1D1B"/>
        </w:rPr>
        <w:t xml:space="preserve"> </w:t>
      </w:r>
      <w:proofErr w:type="spellStart"/>
      <w:r w:rsidRPr="002B1968">
        <w:rPr>
          <w:color w:val="1D1D1B"/>
        </w:rPr>
        <w:t>hua</w:t>
      </w:r>
      <w:proofErr w:type="spellEnd"/>
      <w:r w:rsidRPr="002B1968">
        <w:rPr>
          <w:color w:val="1D1D1B"/>
        </w:rPr>
        <w:t xml:space="preserve"> o Whānau Ora. </w:t>
      </w:r>
      <w:proofErr w:type="spellStart"/>
      <w:r w:rsidRPr="002B1968">
        <w:rPr>
          <w:color w:val="1D1D1B"/>
        </w:rPr>
        <w:t>Kāore</w:t>
      </w:r>
      <w:proofErr w:type="spellEnd"/>
      <w:r w:rsidRPr="002B1968">
        <w:rPr>
          <w:color w:val="1D1D1B"/>
        </w:rPr>
        <w:t xml:space="preserve"> </w:t>
      </w:r>
      <w:proofErr w:type="spellStart"/>
      <w:r w:rsidRPr="002B1968">
        <w:rPr>
          <w:color w:val="1D1D1B"/>
        </w:rPr>
        <w:t>i</w:t>
      </w:r>
      <w:proofErr w:type="spellEnd"/>
      <w:r w:rsidRPr="002B1968">
        <w:rPr>
          <w:color w:val="1D1D1B"/>
        </w:rPr>
        <w:t xml:space="preserve"> </w:t>
      </w:r>
      <w:proofErr w:type="spellStart"/>
      <w:r w:rsidRPr="002B1968">
        <w:rPr>
          <w:color w:val="1D1D1B"/>
        </w:rPr>
        <w:t>tika</w:t>
      </w:r>
      <w:proofErr w:type="spellEnd"/>
      <w:r w:rsidRPr="002B1968">
        <w:rPr>
          <w:color w:val="1D1D1B"/>
        </w:rPr>
        <w:t xml:space="preserve"> </w:t>
      </w:r>
      <w:proofErr w:type="spellStart"/>
      <w:r w:rsidRPr="002B1968">
        <w:rPr>
          <w:color w:val="1D1D1B"/>
        </w:rPr>
        <w:t>ngā</w:t>
      </w:r>
      <w:proofErr w:type="spellEnd"/>
      <w:r w:rsidRPr="002B1968">
        <w:rPr>
          <w:color w:val="1D1D1B"/>
        </w:rPr>
        <w:t xml:space="preserve"> </w:t>
      </w:r>
      <w:proofErr w:type="spellStart"/>
      <w:r w:rsidRPr="002B1968">
        <w:rPr>
          <w:color w:val="1D1D1B"/>
        </w:rPr>
        <w:t>whakapāpā</w:t>
      </w:r>
      <w:proofErr w:type="spellEnd"/>
      <w:r w:rsidRPr="002B1968">
        <w:rPr>
          <w:color w:val="1D1D1B"/>
        </w:rPr>
        <w:t xml:space="preserve"> a te </w:t>
      </w:r>
      <w:proofErr w:type="spellStart"/>
      <w:r w:rsidRPr="002B1968">
        <w:rPr>
          <w:color w:val="1D1D1B"/>
        </w:rPr>
        <w:t>Manatū</w:t>
      </w:r>
      <w:proofErr w:type="spellEnd"/>
      <w:r w:rsidRPr="002B1968">
        <w:rPr>
          <w:color w:val="1D1D1B"/>
        </w:rPr>
        <w:t xml:space="preserve"> </w:t>
      </w:r>
      <w:proofErr w:type="spellStart"/>
      <w:r w:rsidRPr="002B1968">
        <w:rPr>
          <w:color w:val="1D1D1B"/>
        </w:rPr>
        <w:t>ki</w:t>
      </w:r>
      <w:proofErr w:type="spellEnd"/>
      <w:r w:rsidRPr="002B1968">
        <w:rPr>
          <w:color w:val="1D1D1B"/>
        </w:rPr>
        <w:t xml:space="preserve"> te kaupapa o Whānau Ora. Me </w:t>
      </w:r>
      <w:proofErr w:type="spellStart"/>
      <w:r w:rsidRPr="002B1968">
        <w:rPr>
          <w:color w:val="1D1D1B"/>
        </w:rPr>
        <w:t>titiro</w:t>
      </w:r>
      <w:proofErr w:type="spellEnd"/>
      <w:r w:rsidRPr="002B1968">
        <w:rPr>
          <w:color w:val="1D1D1B"/>
        </w:rPr>
        <w:t xml:space="preserve"> </w:t>
      </w:r>
      <w:proofErr w:type="spellStart"/>
      <w:r w:rsidRPr="002B1968">
        <w:rPr>
          <w:color w:val="1D1D1B"/>
        </w:rPr>
        <w:t>tātou</w:t>
      </w:r>
      <w:proofErr w:type="spellEnd"/>
      <w:r w:rsidRPr="002B1968">
        <w:rPr>
          <w:color w:val="1D1D1B"/>
        </w:rPr>
        <w:t xml:space="preserve"> </w:t>
      </w:r>
      <w:proofErr w:type="spellStart"/>
      <w:r w:rsidRPr="002B1968">
        <w:rPr>
          <w:color w:val="1D1D1B"/>
        </w:rPr>
        <w:t>ki</w:t>
      </w:r>
      <w:proofErr w:type="spellEnd"/>
      <w:r w:rsidRPr="002B1968">
        <w:rPr>
          <w:color w:val="1D1D1B"/>
        </w:rPr>
        <w:t xml:space="preserve"> te </w:t>
      </w:r>
      <w:proofErr w:type="spellStart"/>
      <w:r w:rsidRPr="002B1968">
        <w:rPr>
          <w:color w:val="1D1D1B"/>
        </w:rPr>
        <w:t>aronga</w:t>
      </w:r>
      <w:proofErr w:type="spellEnd"/>
      <w:r w:rsidRPr="002B1968">
        <w:rPr>
          <w:color w:val="1D1D1B"/>
        </w:rPr>
        <w:t xml:space="preserve"> o Whānau Ora, ā, me </w:t>
      </w:r>
      <w:proofErr w:type="spellStart"/>
      <w:r w:rsidRPr="002B1968">
        <w:rPr>
          <w:color w:val="1D1D1B"/>
        </w:rPr>
        <w:t>whānui</w:t>
      </w:r>
      <w:proofErr w:type="spellEnd"/>
      <w:r w:rsidRPr="002B1968">
        <w:rPr>
          <w:color w:val="1D1D1B"/>
        </w:rPr>
        <w:t xml:space="preserve"> </w:t>
      </w:r>
      <w:proofErr w:type="spellStart"/>
      <w:r w:rsidRPr="002B1968">
        <w:rPr>
          <w:color w:val="1D1D1B"/>
        </w:rPr>
        <w:t>atu</w:t>
      </w:r>
      <w:proofErr w:type="spellEnd"/>
      <w:r w:rsidRPr="002B1968">
        <w:rPr>
          <w:color w:val="1D1D1B"/>
        </w:rPr>
        <w:t xml:space="preserve"> te </w:t>
      </w:r>
      <w:proofErr w:type="spellStart"/>
      <w:r w:rsidRPr="002B1968">
        <w:rPr>
          <w:color w:val="1D1D1B"/>
        </w:rPr>
        <w:t>horahora</w:t>
      </w:r>
      <w:proofErr w:type="spellEnd"/>
      <w:r w:rsidRPr="002B1968">
        <w:rPr>
          <w:color w:val="1D1D1B"/>
        </w:rPr>
        <w:t>.</w:t>
      </w:r>
    </w:p>
    <w:p w14:paraId="19D48C59" w14:textId="3311FE31" w:rsidR="0075409C" w:rsidRDefault="003115CA" w:rsidP="003115CA">
      <w:pPr>
        <w:pStyle w:val="Quote2"/>
      </w:pPr>
      <w:r>
        <w:lastRenderedPageBreak/>
        <w:t xml:space="preserve"> </w:t>
      </w:r>
      <w:r w:rsidR="00346FBA">
        <w:t>“</w:t>
      </w:r>
      <w:r w:rsidR="002B1968">
        <w:t xml:space="preserve">E </w:t>
      </w:r>
      <w:proofErr w:type="spellStart"/>
      <w:r w:rsidR="002B1968">
        <w:t>ngaro</w:t>
      </w:r>
      <w:proofErr w:type="spellEnd"/>
      <w:r w:rsidR="002B1968">
        <w:t xml:space="preserve"> </w:t>
      </w:r>
      <w:proofErr w:type="spellStart"/>
      <w:r w:rsidR="002B1968">
        <w:t>ana</w:t>
      </w:r>
      <w:proofErr w:type="spellEnd"/>
      <w:r w:rsidR="002B1968">
        <w:t xml:space="preserve"> te </w:t>
      </w:r>
      <w:proofErr w:type="spellStart"/>
      <w:r w:rsidR="002B1968">
        <w:t>tirohanga</w:t>
      </w:r>
      <w:proofErr w:type="spellEnd"/>
      <w:r w:rsidR="002B1968">
        <w:t xml:space="preserve"> o te ao Māori</w:t>
      </w:r>
      <w:r w:rsidR="0075409C">
        <w:t>.</w:t>
      </w:r>
      <w:r w:rsidR="00346FBA">
        <w:t>”</w:t>
      </w:r>
    </w:p>
    <w:p w14:paraId="5451734B" w14:textId="77777777" w:rsidR="002B1968" w:rsidRDefault="002B1968" w:rsidP="003115CA">
      <w:pPr>
        <w:pStyle w:val="Quote2"/>
      </w:pPr>
    </w:p>
    <w:p w14:paraId="0240E8F0" w14:textId="0E7D6E4E" w:rsidR="002B1968" w:rsidRDefault="002B1968" w:rsidP="002B1968">
      <w:pPr>
        <w:pStyle w:val="Bullet"/>
        <w:tabs>
          <w:tab w:val="num" w:pos="1131"/>
        </w:tabs>
        <w:ind w:left="709"/>
      </w:pPr>
      <w:proofErr w:type="spellStart"/>
      <w:r>
        <w:t>Mā</w:t>
      </w:r>
      <w:proofErr w:type="spellEnd"/>
      <w:r>
        <w:t xml:space="preserve"> wai e </w:t>
      </w:r>
      <w:proofErr w:type="spellStart"/>
      <w:r>
        <w:rPr>
          <w:rFonts w:ascii="PortadaSb-Italic" w:hAnsi="PortadaSb-Italic"/>
          <w:b/>
          <w:i/>
        </w:rPr>
        <w:t>aroturuki</w:t>
      </w:r>
      <w:proofErr w:type="spellEnd"/>
      <w:r>
        <w:rPr>
          <w:rFonts w:ascii="PortadaSb-Italic" w:hAnsi="PortadaSb-Italic"/>
          <w:b/>
          <w:i/>
        </w:rPr>
        <w:t xml:space="preserve"> </w:t>
      </w:r>
      <w:r>
        <w:rPr>
          <w:spacing w:val="-3"/>
        </w:rPr>
        <w:t xml:space="preserve">te </w:t>
      </w:r>
      <w:proofErr w:type="spellStart"/>
      <w:r>
        <w:t>whakamahi</w:t>
      </w:r>
      <w:proofErr w:type="spellEnd"/>
      <w:r>
        <w:t xml:space="preserve"> o </w:t>
      </w:r>
      <w:proofErr w:type="spellStart"/>
      <w:r>
        <w:t>tēnei</w:t>
      </w:r>
      <w:proofErr w:type="spellEnd"/>
      <w:r>
        <w:t xml:space="preserve"> </w:t>
      </w:r>
      <w:proofErr w:type="spellStart"/>
      <w:r>
        <w:t>Mahere</w:t>
      </w:r>
      <w:proofErr w:type="spellEnd"/>
      <w:r>
        <w:t xml:space="preserve">? Ka </w:t>
      </w:r>
      <w:proofErr w:type="spellStart"/>
      <w:r>
        <w:t>waiwai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aroturuki</w:t>
      </w:r>
      <w:proofErr w:type="spellEnd"/>
      <w:r>
        <w:t xml:space="preserve">. Me </w:t>
      </w:r>
      <w:proofErr w:type="spellStart"/>
      <w:r>
        <w:rPr>
          <w:spacing w:val="-5"/>
        </w:rPr>
        <w:t>whai</w:t>
      </w:r>
      <w:proofErr w:type="spellEnd"/>
      <w:r>
        <w:rPr>
          <w:spacing w:val="-5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rōpū Māori (</w:t>
      </w:r>
      <w:proofErr w:type="spellStart"/>
      <w:r>
        <w:t>i</w:t>
      </w:r>
      <w:proofErr w:type="spellEnd"/>
      <w:r>
        <w:t xml:space="preserve"> </w:t>
      </w:r>
      <w:proofErr w:type="spellStart"/>
      <w:r>
        <w:t>waho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Manatū</w:t>
      </w:r>
      <w:proofErr w:type="spellEnd"/>
      <w:r>
        <w:t xml:space="preserve">) </w:t>
      </w:r>
      <w:proofErr w:type="spellStart"/>
      <w:r>
        <w:t>hei</w:t>
      </w:r>
      <w:proofErr w:type="spellEnd"/>
      <w:r>
        <w:t xml:space="preserve"> </w:t>
      </w:r>
      <w:proofErr w:type="spellStart"/>
      <w:r>
        <w:t>aroturuki</w:t>
      </w:r>
      <w:proofErr w:type="spellEnd"/>
      <w:r>
        <w:t xml:space="preserve">, </w:t>
      </w:r>
      <w:proofErr w:type="spellStart"/>
      <w:r>
        <w:t>hei</w:t>
      </w:r>
      <w:proofErr w:type="spellEnd"/>
      <w:r>
        <w:t xml:space="preserve"> </w:t>
      </w:r>
      <w:proofErr w:type="spellStart"/>
      <w:r>
        <w:t>whakaū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-3"/>
        </w:rPr>
        <w:t>te</w:t>
      </w:r>
      <w:r>
        <w:rPr>
          <w:spacing w:val="-8"/>
        </w:rPr>
        <w:t xml:space="preserve"> </w:t>
      </w:r>
      <w:proofErr w:type="spellStart"/>
      <w:r>
        <w:t>haepapa</w:t>
      </w:r>
      <w:proofErr w:type="spellEnd"/>
      <w:r>
        <w:t xml:space="preserve"> o te </w:t>
      </w:r>
      <w:proofErr w:type="spellStart"/>
      <w:r>
        <w:t>pūnaha</w:t>
      </w:r>
      <w:proofErr w:type="spellEnd"/>
      <w:r>
        <w:t xml:space="preserve">. E </w:t>
      </w:r>
      <w:proofErr w:type="spellStart"/>
      <w:r>
        <w:t>hiahia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mātou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te </w:t>
      </w:r>
      <w:proofErr w:type="spellStart"/>
      <w:r>
        <w:t>aroturuki</w:t>
      </w:r>
      <w:proofErr w:type="spellEnd"/>
      <w:r>
        <w:t xml:space="preserve"> ā-</w:t>
      </w:r>
      <w:proofErr w:type="spellStart"/>
      <w:r>
        <w:t>waho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rohe</w:t>
      </w:r>
      <w:proofErr w:type="spellEnd"/>
      <w:r>
        <w:t xml:space="preserve"> </w:t>
      </w:r>
      <w:proofErr w:type="spellStart"/>
      <w:r>
        <w:t>kāinga</w:t>
      </w:r>
      <w:proofErr w:type="spellEnd"/>
      <w:r>
        <w:t xml:space="preserve"> </w:t>
      </w:r>
      <w:proofErr w:type="spellStart"/>
      <w:r>
        <w:t>hoki</w:t>
      </w:r>
      <w:proofErr w:type="spellEnd"/>
      <w:r>
        <w:t>.</w:t>
      </w:r>
    </w:p>
    <w:p w14:paraId="7CFD6C51" w14:textId="76F81A1D" w:rsidR="002B1968" w:rsidRDefault="002B1968" w:rsidP="002B1968">
      <w:pPr>
        <w:pStyle w:val="Bullet"/>
      </w:pPr>
      <w:r>
        <w:t xml:space="preserve">Ka </w:t>
      </w:r>
      <w:proofErr w:type="spellStart"/>
      <w:r>
        <w:t>whakaata</w:t>
      </w:r>
      <w:proofErr w:type="spellEnd"/>
      <w:r>
        <w:t xml:space="preserve"> He Korowai Oranga </w:t>
      </w:r>
      <w:proofErr w:type="spellStart"/>
      <w:r>
        <w:t>i</w:t>
      </w:r>
      <w:proofErr w:type="spellEnd"/>
      <w:r>
        <w:t xml:space="preserve"> </w:t>
      </w:r>
      <w:proofErr w:type="spellStart"/>
      <w:r w:rsidRPr="002B1968">
        <w:rPr>
          <w:rFonts w:ascii="PortadaSb-Italic" w:hAnsi="PortadaSb-Italic"/>
          <w:b/>
          <w:i/>
        </w:rPr>
        <w:t>ngā</w:t>
      </w:r>
      <w:proofErr w:type="spellEnd"/>
      <w:r w:rsidRPr="002B1968">
        <w:rPr>
          <w:rFonts w:ascii="PortadaSb-Italic" w:hAnsi="PortadaSb-Italic"/>
          <w:b/>
          <w:i/>
        </w:rPr>
        <w:t xml:space="preserve"> </w:t>
      </w:r>
      <w:proofErr w:type="spellStart"/>
      <w:r w:rsidRPr="002B1968">
        <w:rPr>
          <w:rFonts w:ascii="PortadaSb-Italic" w:hAnsi="PortadaSb-Italic"/>
          <w:b/>
          <w:i/>
        </w:rPr>
        <w:t>wawata</w:t>
      </w:r>
      <w:proofErr w:type="spellEnd"/>
      <w:r w:rsidRPr="002B1968">
        <w:rPr>
          <w:rFonts w:ascii="PortadaSb-Italic" w:hAnsi="PortadaSb-Italic"/>
          <w:b/>
          <w:i/>
        </w:rPr>
        <w:t xml:space="preserve"> o </w:t>
      </w:r>
      <w:proofErr w:type="spellStart"/>
      <w:r w:rsidRPr="002B1968">
        <w:rPr>
          <w:rFonts w:ascii="PortadaSb-Italic" w:hAnsi="PortadaSb-Italic"/>
          <w:b/>
          <w:i/>
        </w:rPr>
        <w:t>ngāi</w:t>
      </w:r>
      <w:proofErr w:type="spellEnd"/>
      <w:r w:rsidRPr="002B1968">
        <w:rPr>
          <w:rFonts w:ascii="PortadaSb-Italic" w:hAnsi="PortadaSb-Italic"/>
          <w:b/>
          <w:i/>
        </w:rPr>
        <w:t xml:space="preserve"> Māori</w:t>
      </w:r>
      <w:r>
        <w:t xml:space="preserve">, o te </w:t>
      </w:r>
      <w:proofErr w:type="spellStart"/>
      <w:r>
        <w:t>Karauna</w:t>
      </w:r>
      <w:proofErr w:type="spellEnd"/>
      <w:r>
        <w:t xml:space="preserve"> </w:t>
      </w:r>
      <w:proofErr w:type="spellStart"/>
      <w:r>
        <w:t>hoki</w:t>
      </w:r>
      <w:proofErr w:type="spellEnd"/>
      <w:r>
        <w:t xml:space="preserve">. </w:t>
      </w:r>
      <w:proofErr w:type="spellStart"/>
      <w:r>
        <w:t>Āe</w:t>
      </w:r>
      <w:proofErr w:type="spellEnd"/>
      <w:r>
        <w:t xml:space="preserve"> </w:t>
      </w:r>
      <w:proofErr w:type="spellStart"/>
      <w:r>
        <w:t>rānei</w:t>
      </w:r>
      <w:proofErr w:type="spellEnd"/>
      <w:r>
        <w:t xml:space="preserve">, ka </w:t>
      </w:r>
      <w:proofErr w:type="spellStart"/>
      <w:r>
        <w:t>whakaatu</w:t>
      </w:r>
      <w:proofErr w:type="spellEnd"/>
      <w:r>
        <w:t xml:space="preserve"> </w:t>
      </w:r>
      <w:proofErr w:type="spellStart"/>
      <w:r>
        <w:t>tēnei</w:t>
      </w:r>
      <w:proofErr w:type="spellEnd"/>
      <w:r>
        <w:t xml:space="preserve"> </w:t>
      </w:r>
      <w:proofErr w:type="spellStart"/>
      <w:r>
        <w:t>mahere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hiahia</w:t>
      </w:r>
      <w:proofErr w:type="spellEnd"/>
      <w:r>
        <w:t xml:space="preserve"> o te Māori? </w:t>
      </w:r>
      <w:proofErr w:type="spellStart"/>
      <w:r>
        <w:t>Kua</w:t>
      </w:r>
      <w:proofErr w:type="spellEnd"/>
      <w:r>
        <w:t xml:space="preserve"> </w:t>
      </w:r>
      <w:proofErr w:type="spellStart"/>
      <w:r>
        <w:t>hoahoatia</w:t>
      </w:r>
      <w:proofErr w:type="spellEnd"/>
      <w:r>
        <w:t xml:space="preserve"> </w:t>
      </w:r>
      <w:proofErr w:type="spellStart"/>
      <w:r>
        <w:t>rānei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te </w:t>
      </w:r>
      <w:proofErr w:type="spellStart"/>
      <w:r>
        <w:t>whakatutuki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hiahia</w:t>
      </w:r>
      <w:proofErr w:type="spellEnd"/>
      <w:r>
        <w:t xml:space="preserve"> o te </w:t>
      </w:r>
      <w:proofErr w:type="spellStart"/>
      <w:r>
        <w:t>Karauna</w:t>
      </w:r>
      <w:proofErr w:type="spellEnd"/>
      <w:r>
        <w:t xml:space="preserve">? Me </w:t>
      </w:r>
      <w:proofErr w:type="spellStart"/>
      <w:r>
        <w:t>hoahoa-tahi</w:t>
      </w:r>
      <w:proofErr w:type="spellEnd"/>
      <w:r>
        <w:t xml:space="preserve"> te </w:t>
      </w:r>
      <w:proofErr w:type="spellStart"/>
      <w:r>
        <w:t>Mahere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te </w:t>
      </w:r>
      <w:proofErr w:type="spellStart"/>
      <w:r>
        <w:t>taha</w:t>
      </w:r>
      <w:proofErr w:type="spellEnd"/>
      <w:r>
        <w:t xml:space="preserve"> o </w:t>
      </w:r>
      <w:proofErr w:type="spellStart"/>
      <w:r>
        <w:t>ngāi</w:t>
      </w:r>
      <w:proofErr w:type="spellEnd"/>
      <w:r>
        <w:t xml:space="preserve"> Māori.</w:t>
      </w:r>
    </w:p>
    <w:p w14:paraId="6484E4B2" w14:textId="2C22C505" w:rsidR="0075409C" w:rsidRDefault="002B1968" w:rsidP="002B1968">
      <w:pPr>
        <w:pStyle w:val="Quote2"/>
      </w:pPr>
      <w:r>
        <w:t xml:space="preserve"> </w:t>
      </w:r>
      <w:r w:rsidR="00346FBA">
        <w:t>“</w:t>
      </w:r>
      <w:proofErr w:type="spellStart"/>
      <w:r>
        <w:t>Kua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te </w:t>
      </w:r>
      <w:proofErr w:type="spellStart"/>
      <w:r>
        <w:t>wā</w:t>
      </w:r>
      <w:proofErr w:type="spellEnd"/>
      <w:r>
        <w:t xml:space="preserve"> te </w:t>
      </w:r>
      <w:proofErr w:type="spellStart"/>
      <w:r>
        <w:t>tā</w:t>
      </w:r>
      <w:proofErr w:type="spellEnd"/>
      <w:r>
        <w:t xml:space="preserve"> </w:t>
      </w:r>
      <w:proofErr w:type="spellStart"/>
      <w:r>
        <w:t>tohu</w:t>
      </w:r>
      <w:proofErr w:type="spellEnd"/>
      <w:r>
        <w:t xml:space="preserve"> </w:t>
      </w:r>
      <w:proofErr w:type="spellStart"/>
      <w:r>
        <w:t>tika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te </w:t>
      </w:r>
      <w:proofErr w:type="spellStart"/>
      <w:r>
        <w:t>pouaka</w:t>
      </w:r>
      <w:proofErr w:type="spellEnd"/>
      <w:r>
        <w:t xml:space="preserve"> – e </w:t>
      </w:r>
      <w:proofErr w:type="spellStart"/>
      <w:r>
        <w:t>hiahia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mātou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te mahi</w:t>
      </w:r>
      <w:r w:rsidR="0075409C">
        <w:t>.</w:t>
      </w:r>
      <w:r w:rsidR="00346FBA">
        <w:t>”</w:t>
      </w:r>
    </w:p>
    <w:p w14:paraId="4CED0BC9" w14:textId="77777777" w:rsidR="002B1968" w:rsidRDefault="002B1968" w:rsidP="002B1968">
      <w:pPr>
        <w:pStyle w:val="Quote2"/>
      </w:pPr>
    </w:p>
    <w:p w14:paraId="08166F6C" w14:textId="16BD6777" w:rsidR="002B1968" w:rsidRDefault="002B1968" w:rsidP="002B1968">
      <w:pPr>
        <w:pStyle w:val="Bullet"/>
      </w:pPr>
      <w:r>
        <w:t xml:space="preserve">Ka </w:t>
      </w:r>
      <w:proofErr w:type="spellStart"/>
      <w:r>
        <w:t>pātai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a </w:t>
      </w:r>
      <w:proofErr w:type="spellStart"/>
      <w:r>
        <w:t>ngāi</w:t>
      </w:r>
      <w:proofErr w:type="spellEnd"/>
      <w:r>
        <w:t xml:space="preserve"> Māori ‘he aha </w:t>
      </w:r>
      <w:proofErr w:type="spellStart"/>
      <w:r>
        <w:t>tā</w:t>
      </w:r>
      <w:proofErr w:type="spellEnd"/>
      <w:r>
        <w:t xml:space="preserve"> </w:t>
      </w:r>
      <w:proofErr w:type="spellStart"/>
      <w:r>
        <w:t>koutou</w:t>
      </w:r>
      <w:proofErr w:type="spellEnd"/>
      <w:r>
        <w:t xml:space="preserve"> mahi?’ E </w:t>
      </w:r>
      <w:proofErr w:type="spellStart"/>
      <w:r>
        <w:t>noho</w:t>
      </w:r>
      <w:proofErr w:type="spellEnd"/>
      <w:r>
        <w:t xml:space="preserve"> </w:t>
      </w:r>
      <w:proofErr w:type="spellStart"/>
      <w:r>
        <w:t>haepapa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mātou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ō </w:t>
      </w:r>
      <w:proofErr w:type="spellStart"/>
      <w:r>
        <w:t>mātou</w:t>
      </w:r>
      <w:proofErr w:type="spellEnd"/>
      <w:r>
        <w:t xml:space="preserve"> hapū, marae </w:t>
      </w:r>
      <w:proofErr w:type="spellStart"/>
      <w:r>
        <w:t>hoki</w:t>
      </w:r>
      <w:proofErr w:type="spellEnd"/>
      <w:r>
        <w:t xml:space="preserve">, </w:t>
      </w:r>
      <w:proofErr w:type="spellStart"/>
      <w:r>
        <w:t>kaua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te DHB noa </w:t>
      </w:r>
      <w:proofErr w:type="spellStart"/>
      <w:r>
        <w:t>iho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te </w:t>
      </w:r>
      <w:proofErr w:type="spellStart"/>
      <w:r>
        <w:t>Manatū</w:t>
      </w:r>
      <w:proofErr w:type="spellEnd"/>
      <w:r>
        <w:t xml:space="preserve"> noa </w:t>
      </w:r>
      <w:proofErr w:type="spellStart"/>
      <w:r>
        <w:t>iho</w:t>
      </w:r>
      <w:proofErr w:type="spellEnd"/>
      <w:r>
        <w:t xml:space="preserve"> </w:t>
      </w:r>
      <w:proofErr w:type="spellStart"/>
      <w:r>
        <w:t>rānei</w:t>
      </w:r>
      <w:proofErr w:type="spellEnd"/>
      <w:r>
        <w:t>.</w:t>
      </w:r>
    </w:p>
    <w:p w14:paraId="5FBD31BD" w14:textId="77777777" w:rsidR="002B1968" w:rsidRDefault="002B1968" w:rsidP="002B1968">
      <w:pPr>
        <w:pStyle w:val="Bullet"/>
        <w:rPr>
          <w:rFonts w:ascii="PortadaSb-Italic" w:hAnsi="PortadaSb-Italic"/>
          <w:b/>
          <w:i/>
        </w:rPr>
      </w:pPr>
      <w:r>
        <w:t xml:space="preserve">He </w:t>
      </w:r>
      <w:proofErr w:type="spellStart"/>
      <w:r>
        <w:t>whakaehu</w:t>
      </w:r>
      <w:proofErr w:type="spellEnd"/>
      <w:r>
        <w:t xml:space="preserve"> a </w:t>
      </w:r>
      <w:proofErr w:type="spellStart"/>
      <w:r>
        <w:t>ngāi</w:t>
      </w:r>
      <w:proofErr w:type="spellEnd"/>
      <w:r>
        <w:t xml:space="preserve"> Māori – ka </w:t>
      </w:r>
      <w:proofErr w:type="spellStart"/>
      <w:r>
        <w:t>whai</w:t>
      </w:r>
      <w:proofErr w:type="spellEnd"/>
      <w:r>
        <w:t xml:space="preserve"> </w:t>
      </w:r>
      <w:proofErr w:type="spellStart"/>
      <w:r>
        <w:t>hua</w:t>
      </w:r>
      <w:proofErr w:type="spellEnd"/>
      <w:r>
        <w:t xml:space="preserve"> </w:t>
      </w:r>
      <w:proofErr w:type="spellStart"/>
      <w:r>
        <w:t>tetahi</w:t>
      </w:r>
      <w:proofErr w:type="spellEnd"/>
      <w:r>
        <w:t xml:space="preserve"> </w:t>
      </w:r>
      <w:proofErr w:type="spellStart"/>
      <w:r>
        <w:t>ara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</w:t>
      </w:r>
      <w:proofErr w:type="spellStart"/>
      <w:r>
        <w:t>tetahi</w:t>
      </w:r>
      <w:proofErr w:type="spellEnd"/>
      <w:r>
        <w:t xml:space="preserve"> iwi, e kore pea e </w:t>
      </w:r>
      <w:proofErr w:type="spellStart"/>
      <w:r>
        <w:t>whai</w:t>
      </w:r>
      <w:proofErr w:type="spellEnd"/>
      <w:r>
        <w:t xml:space="preserve"> </w:t>
      </w:r>
      <w:proofErr w:type="spellStart"/>
      <w:r>
        <w:t>hua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</w:t>
      </w:r>
      <w:proofErr w:type="spellStart"/>
      <w:r>
        <w:t>tētahi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iwi. Me </w:t>
      </w:r>
      <w:proofErr w:type="spellStart"/>
      <w:r>
        <w:rPr>
          <w:rFonts w:ascii="PortadaSb-Italic" w:hAnsi="PortadaSb-Italic"/>
          <w:b/>
          <w:i/>
        </w:rPr>
        <w:t>whaitake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ngā</w:t>
      </w:r>
      <w:proofErr w:type="spellEnd"/>
      <w:r>
        <w:rPr>
          <w:rFonts w:ascii="PortadaSb-Italic" w:hAnsi="PortadaSb-Italic"/>
          <w:b/>
          <w:i/>
        </w:rPr>
        <w:t xml:space="preserve"> mahi a te </w:t>
      </w:r>
      <w:proofErr w:type="spellStart"/>
      <w:r>
        <w:rPr>
          <w:rFonts w:ascii="PortadaSb-Italic" w:hAnsi="PortadaSb-Italic"/>
          <w:b/>
          <w:i/>
        </w:rPr>
        <w:t>Manatū</w:t>
      </w:r>
      <w:proofErr w:type="spellEnd"/>
      <w:r>
        <w:rPr>
          <w:rFonts w:ascii="PortadaSb-Italic" w:hAnsi="PortadaSb-Italic"/>
          <w:b/>
          <w:i/>
        </w:rPr>
        <w:t xml:space="preserve"> me </w:t>
      </w:r>
      <w:proofErr w:type="spellStart"/>
      <w:r>
        <w:rPr>
          <w:rFonts w:ascii="PortadaSb-Italic" w:hAnsi="PortadaSb-Italic"/>
          <w:b/>
          <w:i/>
        </w:rPr>
        <w:t>nga</w:t>
      </w:r>
      <w:proofErr w:type="spellEnd"/>
      <w:r>
        <w:rPr>
          <w:rFonts w:ascii="PortadaSb-Italic" w:hAnsi="PortadaSb-Italic"/>
          <w:b/>
          <w:i/>
        </w:rPr>
        <w:t xml:space="preserve"> DHB </w:t>
      </w:r>
      <w:proofErr w:type="spellStart"/>
      <w:r>
        <w:rPr>
          <w:rFonts w:ascii="PortadaSb-Italic" w:hAnsi="PortadaSb-Italic"/>
          <w:b/>
          <w:i/>
        </w:rPr>
        <w:t>ki</w:t>
      </w:r>
      <w:proofErr w:type="spellEnd"/>
      <w:r>
        <w:rPr>
          <w:rFonts w:ascii="PortadaSb-Italic" w:hAnsi="PortadaSb-Italic"/>
          <w:b/>
          <w:i/>
        </w:rPr>
        <w:t xml:space="preserve"> ā </w:t>
      </w:r>
      <w:proofErr w:type="spellStart"/>
      <w:r>
        <w:rPr>
          <w:rFonts w:ascii="PortadaSb-Italic" w:hAnsi="PortadaSb-Italic"/>
          <w:b/>
          <w:i/>
        </w:rPr>
        <w:t>rātou</w:t>
      </w:r>
      <w:proofErr w:type="spellEnd"/>
      <w:r>
        <w:rPr>
          <w:rFonts w:ascii="PortadaSb-Italic" w:hAnsi="PortadaSb-Italic"/>
          <w:b/>
          <w:i/>
        </w:rPr>
        <w:t xml:space="preserve"> hapori.</w:t>
      </w:r>
    </w:p>
    <w:p w14:paraId="7829FFA4" w14:textId="77777777" w:rsidR="002B1968" w:rsidRDefault="002B1968" w:rsidP="002B1968">
      <w:pPr>
        <w:pStyle w:val="Bullet"/>
      </w:pPr>
      <w:r>
        <w:t xml:space="preserve">Me </w:t>
      </w:r>
      <w:proofErr w:type="spellStart"/>
      <w:r>
        <w:rPr>
          <w:rFonts w:ascii="PortadaSb-Italic" w:hAnsi="PortadaSb-Italic"/>
          <w:b/>
          <w:i/>
        </w:rPr>
        <w:t>haumaru</w:t>
      </w:r>
      <w:proofErr w:type="spellEnd"/>
      <w:r>
        <w:rPr>
          <w:rFonts w:ascii="PortadaSb-Italic" w:hAnsi="PortadaSb-Italic"/>
          <w:b/>
          <w:i/>
        </w:rPr>
        <w:t xml:space="preserve"> ā-</w:t>
      </w:r>
      <w:proofErr w:type="spellStart"/>
      <w:r>
        <w:rPr>
          <w:rFonts w:ascii="PortadaSb-Italic" w:hAnsi="PortadaSb-Italic"/>
          <w:b/>
          <w:i/>
        </w:rPr>
        <w:t>ahurea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ratonga</w:t>
      </w:r>
      <w:proofErr w:type="spellEnd"/>
      <w:r>
        <w:t xml:space="preserve"> kaupapa Pākehā, </w:t>
      </w:r>
      <w:proofErr w:type="spellStart"/>
      <w:r>
        <w:t>ahakoa</w:t>
      </w:r>
      <w:proofErr w:type="spellEnd"/>
      <w:r>
        <w:t xml:space="preserve"> </w:t>
      </w:r>
      <w:proofErr w:type="spellStart"/>
      <w:r>
        <w:t>kei</w:t>
      </w:r>
      <w:proofErr w:type="spellEnd"/>
      <w:r>
        <w:t xml:space="preserve"> </w:t>
      </w:r>
      <w:proofErr w:type="spellStart"/>
      <w:r>
        <w:t>tētahi</w:t>
      </w:r>
      <w:proofErr w:type="spellEnd"/>
      <w:r>
        <w:t xml:space="preserve"> </w:t>
      </w:r>
      <w:proofErr w:type="spellStart"/>
      <w:r>
        <w:t>kāinga</w:t>
      </w:r>
      <w:proofErr w:type="spellEnd"/>
      <w:r>
        <w:t xml:space="preserve">, </w:t>
      </w:r>
      <w:proofErr w:type="spellStart"/>
      <w:r>
        <w:t>kei</w:t>
      </w:r>
      <w:proofErr w:type="spellEnd"/>
      <w:r>
        <w:t xml:space="preserve"> </w:t>
      </w:r>
      <w:proofErr w:type="spellStart"/>
      <w:r>
        <w:t>tētahi</w:t>
      </w:r>
      <w:proofErr w:type="spellEnd"/>
      <w:r>
        <w:t xml:space="preserve"> </w:t>
      </w:r>
      <w:proofErr w:type="spellStart"/>
      <w:r>
        <w:t>whare</w:t>
      </w:r>
      <w:proofErr w:type="spellEnd"/>
      <w:r>
        <w:t xml:space="preserve"> hauora </w:t>
      </w:r>
      <w:proofErr w:type="spellStart"/>
      <w:r>
        <w:t>matua</w:t>
      </w:r>
      <w:proofErr w:type="spellEnd"/>
      <w:r>
        <w:t xml:space="preserve"> </w:t>
      </w:r>
      <w:proofErr w:type="spellStart"/>
      <w:r>
        <w:t>rānei</w:t>
      </w:r>
      <w:proofErr w:type="spellEnd"/>
      <w:r>
        <w:t xml:space="preserve">, </w:t>
      </w:r>
      <w:proofErr w:type="spellStart"/>
      <w:r>
        <w:t>kei</w:t>
      </w:r>
      <w:proofErr w:type="spellEnd"/>
      <w:r>
        <w:t xml:space="preserve"> </w:t>
      </w:r>
      <w:proofErr w:type="spellStart"/>
      <w:r>
        <w:t>tētahi</w:t>
      </w:r>
      <w:proofErr w:type="spellEnd"/>
      <w:r>
        <w:t xml:space="preserve"> </w:t>
      </w:r>
      <w:proofErr w:type="spellStart"/>
      <w:r>
        <w:t>whare</w:t>
      </w:r>
      <w:proofErr w:type="spellEnd"/>
      <w:r>
        <w:t xml:space="preserve"> </w:t>
      </w:r>
      <w:proofErr w:type="spellStart"/>
      <w:r>
        <w:t>hohipera</w:t>
      </w:r>
      <w:proofErr w:type="spellEnd"/>
      <w:r>
        <w:t xml:space="preserve"> </w:t>
      </w:r>
      <w:proofErr w:type="spellStart"/>
      <w:r>
        <w:t>rānei</w:t>
      </w:r>
      <w:proofErr w:type="spellEnd"/>
      <w:r>
        <w:t>.</w:t>
      </w:r>
    </w:p>
    <w:p w14:paraId="7E412A90" w14:textId="77777777" w:rsidR="002B1968" w:rsidRDefault="002B1968" w:rsidP="002B1968">
      <w:pPr>
        <w:pStyle w:val="Bullet"/>
      </w:pPr>
      <w:r>
        <w:t xml:space="preserve">I </w:t>
      </w:r>
      <w:proofErr w:type="spellStart"/>
      <w:r>
        <w:t>turakina</w:t>
      </w:r>
      <w:proofErr w:type="spellEnd"/>
      <w:r>
        <w:t xml:space="preserve"> </w:t>
      </w:r>
      <w:r>
        <w:rPr>
          <w:spacing w:val="-6"/>
        </w:rPr>
        <w:t xml:space="preserve">Te </w:t>
      </w:r>
      <w:r>
        <w:rPr>
          <w:spacing w:val="-3"/>
        </w:rPr>
        <w:t xml:space="preserve">Kete </w:t>
      </w:r>
      <w:r>
        <w:t xml:space="preserve">Hauora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3"/>
        </w:rPr>
        <w:t>raro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kāwanatanga</w:t>
      </w:r>
      <w:proofErr w:type="spellEnd"/>
      <w:r>
        <w:t xml:space="preserve"> o </w:t>
      </w:r>
      <w:proofErr w:type="spellStart"/>
      <w:r>
        <w:t>mua</w:t>
      </w:r>
      <w:proofErr w:type="spellEnd"/>
      <w:r>
        <w:t xml:space="preserve">. He aha </w:t>
      </w:r>
      <w:r>
        <w:rPr>
          <w:spacing w:val="-3"/>
        </w:rPr>
        <w:t xml:space="preserve">te </w:t>
      </w:r>
      <w:proofErr w:type="spellStart"/>
      <w:r>
        <w:t>whakarite</w:t>
      </w:r>
      <w:proofErr w:type="spellEnd"/>
      <w:r>
        <w:t xml:space="preserve"> </w:t>
      </w:r>
      <w:proofErr w:type="spellStart"/>
      <w:r>
        <w:t>hei</w:t>
      </w:r>
      <w:proofErr w:type="spellEnd"/>
      <w:r>
        <w:t xml:space="preserve"> </w:t>
      </w:r>
      <w:proofErr w:type="spellStart"/>
      <w:r>
        <w:t>tiaki</w:t>
      </w:r>
      <w:proofErr w:type="spellEnd"/>
      <w:r>
        <w:t xml:space="preserve"> </w:t>
      </w:r>
      <w:proofErr w:type="spellStart"/>
      <w:r>
        <w:t>rauemi</w:t>
      </w:r>
      <w:proofErr w:type="spellEnd"/>
      <w:r>
        <w:t xml:space="preserve">, </w:t>
      </w:r>
      <w:proofErr w:type="spellStart"/>
      <w:r>
        <w:t>hei</w:t>
      </w:r>
      <w:proofErr w:type="spellEnd"/>
      <w:r>
        <w:t xml:space="preserve"> </w:t>
      </w:r>
      <w:proofErr w:type="spellStart"/>
      <w:r>
        <w:t>aukati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tēnei</w:t>
      </w:r>
      <w:proofErr w:type="spellEnd"/>
      <w:r>
        <w:t xml:space="preserve"> </w:t>
      </w:r>
      <w:proofErr w:type="spellStart"/>
      <w:r>
        <w:t>momo</w:t>
      </w:r>
      <w:proofErr w:type="spellEnd"/>
      <w:r>
        <w:t xml:space="preserve"> </w:t>
      </w:r>
      <w:proofErr w:type="spellStart"/>
      <w:r>
        <w:t>tū</w:t>
      </w:r>
      <w:proofErr w:type="spellEnd"/>
      <w:r>
        <w:t xml:space="preserve"> </w:t>
      </w:r>
      <w:proofErr w:type="spellStart"/>
      <w:r>
        <w:t>āhuatanga</w:t>
      </w:r>
      <w:proofErr w:type="spellEnd"/>
      <w:r>
        <w:t xml:space="preserve">? Me ū </w:t>
      </w:r>
      <w:proofErr w:type="spellStart"/>
      <w:r>
        <w:t>tonu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whakapaunga</w:t>
      </w:r>
      <w:proofErr w:type="spellEnd"/>
      <w:r>
        <w:t xml:space="preserve"> </w:t>
      </w:r>
      <w:proofErr w:type="spellStart"/>
      <w:r>
        <w:t>kaha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r>
        <w:rPr>
          <w:spacing w:val="-3"/>
        </w:rPr>
        <w:t xml:space="preserve">te </w:t>
      </w:r>
      <w:r>
        <w:t xml:space="preserve">hauora Māori, </w:t>
      </w:r>
      <w:proofErr w:type="spellStart"/>
      <w:r>
        <w:t>ahakoa</w:t>
      </w:r>
      <w:proofErr w:type="spellEnd"/>
      <w:r>
        <w:t xml:space="preserve"> </w:t>
      </w:r>
      <w:proofErr w:type="spellStart"/>
      <w:r>
        <w:t>ngā</w:t>
      </w:r>
      <w:proofErr w:type="spellEnd"/>
      <w:r>
        <w:rPr>
          <w:spacing w:val="-19"/>
        </w:rPr>
        <w:t xml:space="preserve"> </w:t>
      </w:r>
      <w:proofErr w:type="spellStart"/>
      <w:r>
        <w:t>huringa</w:t>
      </w:r>
      <w:proofErr w:type="spellEnd"/>
      <w:r>
        <w:t xml:space="preserve"> o </w:t>
      </w:r>
      <w:r>
        <w:rPr>
          <w:spacing w:val="-3"/>
        </w:rPr>
        <w:t>te</w:t>
      </w:r>
      <w:r>
        <w:rPr>
          <w:spacing w:val="-1"/>
        </w:rPr>
        <w:t xml:space="preserve"> </w:t>
      </w:r>
      <w:proofErr w:type="spellStart"/>
      <w:r>
        <w:t>kāwanatanga</w:t>
      </w:r>
      <w:proofErr w:type="spellEnd"/>
      <w:r>
        <w:t>.</w:t>
      </w:r>
    </w:p>
    <w:p w14:paraId="2D835C54" w14:textId="4E6F813B" w:rsidR="002B1968" w:rsidRDefault="002B1968" w:rsidP="002B1968">
      <w:pPr>
        <w:pStyle w:val="Bullet"/>
      </w:pPr>
      <w:proofErr w:type="spellStart"/>
      <w:r>
        <w:t>Tokomaha</w:t>
      </w:r>
      <w:proofErr w:type="spellEnd"/>
      <w:r>
        <w:t xml:space="preserve"> o ō </w:t>
      </w:r>
      <w:proofErr w:type="spellStart"/>
      <w:r>
        <w:t>mātou</w:t>
      </w:r>
      <w:proofErr w:type="spellEnd"/>
      <w:r>
        <w:t xml:space="preserve"> tāngata </w:t>
      </w:r>
      <w:proofErr w:type="spellStart"/>
      <w:r>
        <w:t>kāore</w:t>
      </w:r>
      <w:proofErr w:type="spellEnd"/>
      <w:r>
        <w:t xml:space="preserve"> e </w:t>
      </w:r>
      <w:proofErr w:type="spellStart"/>
      <w:r>
        <w:t>uru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te </w:t>
      </w:r>
      <w:proofErr w:type="spellStart"/>
      <w:r>
        <w:t>pūnaha</w:t>
      </w:r>
      <w:proofErr w:type="spellEnd"/>
      <w:r>
        <w:t xml:space="preserve"> – </w:t>
      </w:r>
      <w:proofErr w:type="spellStart"/>
      <w:r>
        <w:t>kāore</w:t>
      </w:r>
      <w:proofErr w:type="spellEnd"/>
      <w:r>
        <w:t xml:space="preserve"> he </w:t>
      </w:r>
      <w:proofErr w:type="spellStart"/>
      <w:r>
        <w:t>hua</w:t>
      </w:r>
      <w:proofErr w:type="spellEnd"/>
      <w:r>
        <w:t xml:space="preserve"> o te </w:t>
      </w:r>
      <w:proofErr w:type="spellStart"/>
      <w:r>
        <w:t>pūnaha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</w:t>
      </w:r>
      <w:proofErr w:type="spellStart"/>
      <w:r>
        <w:t>rātou</w:t>
      </w:r>
      <w:proofErr w:type="spellEnd"/>
      <w:r>
        <w:t xml:space="preserve">, ā, he </w:t>
      </w:r>
      <w:proofErr w:type="spellStart"/>
      <w:r>
        <w:t>nui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ka </w:t>
      </w:r>
      <w:proofErr w:type="spellStart"/>
      <w:r>
        <w:rPr>
          <w:sz w:val="20"/>
        </w:rPr>
        <w:t>ngaro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rātou</w:t>
      </w:r>
      <w:proofErr w:type="spellEnd"/>
      <w:r>
        <w:rPr>
          <w:sz w:val="20"/>
        </w:rPr>
        <w:t xml:space="preserve">. E </w:t>
      </w:r>
      <w:proofErr w:type="spellStart"/>
      <w:r>
        <w:rPr>
          <w:sz w:val="20"/>
        </w:rPr>
        <w:t>hiahia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mātou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tētahi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huinga</w:t>
      </w:r>
      <w:proofErr w:type="spellEnd"/>
      <w:r>
        <w:rPr>
          <w:sz w:val="20"/>
        </w:rPr>
        <w:t xml:space="preserve"> </w:t>
      </w:r>
      <w:proofErr w:type="spellStart"/>
      <w:r>
        <w:rPr>
          <w:rFonts w:ascii="PortadaSb-Italic" w:hAnsi="PortadaSb-Italic"/>
          <w:b/>
          <w:i/>
          <w:sz w:val="20"/>
        </w:rPr>
        <w:t>tari</w:t>
      </w:r>
      <w:proofErr w:type="spellEnd"/>
      <w:r>
        <w:rPr>
          <w:rFonts w:ascii="PortadaSb-Italic" w:hAnsi="PortadaSb-Italic"/>
          <w:b/>
          <w:i/>
          <w:sz w:val="20"/>
        </w:rPr>
        <w:t xml:space="preserve"> </w:t>
      </w:r>
      <w:proofErr w:type="spellStart"/>
      <w:r>
        <w:rPr>
          <w:rFonts w:ascii="PortadaSb-Italic" w:hAnsi="PortadaSb-Italic"/>
          <w:b/>
          <w:i/>
          <w:sz w:val="20"/>
        </w:rPr>
        <w:t>kāwanatanga</w:t>
      </w:r>
      <w:proofErr w:type="spellEnd"/>
      <w:r>
        <w:rPr>
          <w:rFonts w:ascii="PortadaSb-Italic" w:hAnsi="PortadaSb-Italic"/>
          <w:b/>
          <w:i/>
          <w:sz w:val="20"/>
        </w:rPr>
        <w:t xml:space="preserve"> </w:t>
      </w:r>
      <w:r>
        <w:rPr>
          <w:sz w:val="20"/>
        </w:rPr>
        <w:t xml:space="preserve">e </w:t>
      </w:r>
      <w:proofErr w:type="spellStart"/>
      <w:r>
        <w:rPr>
          <w:sz w:val="20"/>
        </w:rPr>
        <w:t>whakaae</w:t>
      </w:r>
      <w:proofErr w:type="spellEnd"/>
      <w:r>
        <w:rPr>
          <w:sz w:val="20"/>
        </w:rP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te </w:t>
      </w:r>
      <w:proofErr w:type="spellStart"/>
      <w:r>
        <w:t>whakawāteatanga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, me te </w:t>
      </w:r>
      <w:proofErr w:type="spellStart"/>
      <w:r>
        <w:t>whakawhiwhinga</w:t>
      </w:r>
      <w:proofErr w:type="spellEnd"/>
      <w:r>
        <w:t xml:space="preserve"> o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ratonga</w:t>
      </w:r>
      <w:proofErr w:type="spellEnd"/>
      <w:r>
        <w:t xml:space="preserve"> e </w:t>
      </w:r>
      <w:proofErr w:type="spellStart"/>
      <w:r>
        <w:t>tika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whānau.</w:t>
      </w:r>
    </w:p>
    <w:p w14:paraId="2379C8BA" w14:textId="77777777" w:rsidR="002B1968" w:rsidRDefault="002B1968" w:rsidP="002B1968">
      <w:pPr>
        <w:pStyle w:val="Bullet"/>
      </w:pPr>
      <w:r>
        <w:t xml:space="preserve">Me </w:t>
      </w:r>
      <w:proofErr w:type="spellStart"/>
      <w:r>
        <w:t>arotahi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mahere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kupu</w:t>
      </w:r>
      <w:proofErr w:type="spellEnd"/>
      <w:r>
        <w:t xml:space="preserve"> </w:t>
      </w:r>
      <w:proofErr w:type="spellStart"/>
      <w:r>
        <w:rPr>
          <w:spacing w:val="-3"/>
        </w:rPr>
        <w:t>tohutohu</w:t>
      </w:r>
      <w:proofErr w:type="spellEnd"/>
      <w:r>
        <w:rPr>
          <w:spacing w:val="-3"/>
        </w:rPr>
        <w:t xml:space="preserve"> </w:t>
      </w:r>
      <w:r>
        <w:t xml:space="preserve">o </w:t>
      </w:r>
      <w:r>
        <w:rPr>
          <w:rFonts w:ascii="PortadaSb-Italic" w:hAnsi="PortadaSb-Italic"/>
          <w:b/>
          <w:i/>
          <w:spacing w:val="-4"/>
        </w:rPr>
        <w:t xml:space="preserve">Wai </w:t>
      </w:r>
      <w:r>
        <w:rPr>
          <w:rFonts w:ascii="PortadaSb-Italic" w:hAnsi="PortadaSb-Italic"/>
          <w:b/>
          <w:i/>
        </w:rPr>
        <w:t>2575</w:t>
      </w:r>
      <w:r>
        <w:t xml:space="preserve">. </w:t>
      </w:r>
      <w:proofErr w:type="spellStart"/>
      <w:r>
        <w:t>Arā</w:t>
      </w:r>
      <w:proofErr w:type="spellEnd"/>
      <w:r>
        <w:t xml:space="preserve"> </w:t>
      </w:r>
      <w:proofErr w:type="spellStart"/>
      <w:r>
        <w:t>ētahi</w:t>
      </w:r>
      <w:proofErr w:type="spellEnd"/>
      <w:r>
        <w:t xml:space="preserve"> </w:t>
      </w:r>
      <w:proofErr w:type="spellStart"/>
      <w:r>
        <w:t>otinga</w:t>
      </w:r>
      <w:proofErr w:type="spellEnd"/>
      <w:r>
        <w:t xml:space="preserve"> </w:t>
      </w:r>
      <w:proofErr w:type="spellStart"/>
      <w:r>
        <w:t>whaipainga</w:t>
      </w:r>
      <w:proofErr w:type="spellEnd"/>
      <w:r>
        <w:t xml:space="preserve"> ka </w:t>
      </w:r>
      <w:proofErr w:type="spellStart"/>
      <w:r>
        <w:t>taea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whai</w:t>
      </w:r>
      <w:proofErr w:type="spellEnd"/>
      <w:r>
        <w:t xml:space="preserve">, </w:t>
      </w:r>
      <w:proofErr w:type="spellStart"/>
      <w:r>
        <w:t>otirā</w:t>
      </w:r>
      <w:proofErr w:type="spellEnd"/>
      <w:r>
        <w:t xml:space="preserve">, me mahi </w:t>
      </w:r>
      <w:proofErr w:type="spellStart"/>
      <w:r>
        <w:t>ki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taha</w:t>
      </w:r>
      <w:proofErr w:type="spellEnd"/>
      <w:r>
        <w:t xml:space="preserve"> o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kaitono</w:t>
      </w:r>
      <w:proofErr w:type="spellEnd"/>
      <w:r>
        <w:t>.</w:t>
      </w:r>
    </w:p>
    <w:p w14:paraId="17453429" w14:textId="4E88710E" w:rsidR="00FC1B79" w:rsidRDefault="00FC1B79" w:rsidP="00FC1B79">
      <w:pPr>
        <w:rPr>
          <w:lang w:eastAsia="en-GB"/>
        </w:rPr>
      </w:pPr>
    </w:p>
    <w:p w14:paraId="63660CF6" w14:textId="5D0C2244" w:rsidR="009A7A94" w:rsidRDefault="009A7A94" w:rsidP="00FC1B79">
      <w:pPr>
        <w:rPr>
          <w:lang w:eastAsia="en-GB"/>
        </w:rPr>
      </w:pPr>
    </w:p>
    <w:p w14:paraId="358B6FEF" w14:textId="6B6FD777" w:rsidR="009A7A94" w:rsidRDefault="009A7A94" w:rsidP="00FC1B79">
      <w:pPr>
        <w:rPr>
          <w:lang w:eastAsia="en-GB"/>
        </w:rPr>
      </w:pPr>
    </w:p>
    <w:p w14:paraId="3CA9E14C" w14:textId="5C34FE32" w:rsidR="009A7A94" w:rsidRDefault="009A7A94" w:rsidP="00FC1B79">
      <w:pPr>
        <w:rPr>
          <w:lang w:eastAsia="en-GB"/>
        </w:rPr>
      </w:pPr>
    </w:p>
    <w:p w14:paraId="780898FB" w14:textId="7531DACD" w:rsidR="009A7A94" w:rsidRDefault="009A7A94" w:rsidP="00FC1B79">
      <w:pPr>
        <w:rPr>
          <w:lang w:eastAsia="en-GB"/>
        </w:rPr>
      </w:pPr>
    </w:p>
    <w:p w14:paraId="14A3DFBD" w14:textId="6DCB1379" w:rsidR="009A7A94" w:rsidRDefault="009A7A94" w:rsidP="00FC1B79">
      <w:pPr>
        <w:rPr>
          <w:lang w:eastAsia="en-GB"/>
        </w:rPr>
      </w:pPr>
    </w:p>
    <w:p w14:paraId="22B7038B" w14:textId="0457F233" w:rsidR="009A7A94" w:rsidRDefault="009A7A94" w:rsidP="00FC1B79">
      <w:pPr>
        <w:rPr>
          <w:lang w:eastAsia="en-GB"/>
        </w:rPr>
      </w:pPr>
    </w:p>
    <w:p w14:paraId="3CF32F7F" w14:textId="56AFEB89" w:rsidR="009A7A94" w:rsidRDefault="009A7A94" w:rsidP="00FC1B79">
      <w:pPr>
        <w:rPr>
          <w:lang w:eastAsia="en-GB"/>
        </w:rPr>
      </w:pPr>
    </w:p>
    <w:p w14:paraId="35EBCC60" w14:textId="77777777" w:rsidR="009A7A94" w:rsidRDefault="009A7A94" w:rsidP="00FC1B79">
      <w:pPr>
        <w:rPr>
          <w:lang w:eastAsia="en-GB"/>
        </w:rPr>
      </w:pPr>
    </w:p>
    <w:p w14:paraId="22F0DEDD" w14:textId="01BD8D0F" w:rsidR="002E1F3A" w:rsidRDefault="002E1F3A" w:rsidP="002E1F3A">
      <w:pPr>
        <w:pStyle w:val="Heading2-nonumbering"/>
        <w:spacing w:before="120" w:after="0"/>
        <w:rPr>
          <w:b w:val="0"/>
        </w:rPr>
      </w:pPr>
      <w:bookmarkStart w:id="21" w:name="_Toc50717267"/>
      <w:r>
        <w:rPr>
          <w:b w:val="0"/>
        </w:rPr>
        <w:lastRenderedPageBreak/>
        <w:t>Rotorua</w:t>
      </w:r>
      <w:r w:rsidR="00827730">
        <w:rPr>
          <w:b w:val="0"/>
        </w:rPr>
        <w:br/>
      </w:r>
      <w:r>
        <w:rPr>
          <w:b w:val="0"/>
        </w:rPr>
        <w:t xml:space="preserve">23 </w:t>
      </w:r>
      <w:r w:rsidR="002B1968">
        <w:rPr>
          <w:b w:val="0"/>
        </w:rPr>
        <w:t xml:space="preserve">o </w:t>
      </w:r>
      <w:proofErr w:type="spellStart"/>
      <w:r w:rsidR="002B1968">
        <w:rPr>
          <w:b w:val="0"/>
        </w:rPr>
        <w:t>Ākuhata</w:t>
      </w:r>
      <w:proofErr w:type="spellEnd"/>
      <w:r w:rsidRPr="00FC1B79">
        <w:rPr>
          <w:b w:val="0"/>
        </w:rPr>
        <w:t xml:space="preserve"> 2019</w:t>
      </w:r>
      <w:bookmarkEnd w:id="21"/>
    </w:p>
    <w:p w14:paraId="0DA2834E" w14:textId="6F41BF55" w:rsidR="002E1F3A" w:rsidRDefault="002B1968" w:rsidP="002E1F3A">
      <w:pPr>
        <w:pStyle w:val="Heading3-nonumbering"/>
      </w:pPr>
      <w:r>
        <w:t xml:space="preserve">Ngā </w:t>
      </w:r>
      <w:proofErr w:type="spellStart"/>
      <w:r>
        <w:t>tīpakonga</w:t>
      </w:r>
      <w:proofErr w:type="spellEnd"/>
      <w:r>
        <w:t xml:space="preserve"> </w:t>
      </w:r>
      <w:proofErr w:type="spellStart"/>
      <w:r>
        <w:t>matua</w:t>
      </w:r>
      <w:proofErr w:type="spellEnd"/>
    </w:p>
    <w:p w14:paraId="2E67B641" w14:textId="77777777" w:rsidR="002B1968" w:rsidRDefault="002B1968" w:rsidP="002B1968">
      <w:pPr>
        <w:pStyle w:val="Bullet"/>
      </w:pPr>
      <w:r>
        <w:t xml:space="preserve">He </w:t>
      </w:r>
      <w:proofErr w:type="spellStart"/>
      <w:r>
        <w:t>mea</w:t>
      </w:r>
      <w:proofErr w:type="spellEnd"/>
      <w:r>
        <w:t xml:space="preserve"> </w:t>
      </w:r>
      <w:proofErr w:type="spellStart"/>
      <w:r>
        <w:t>hiranga</w:t>
      </w:r>
      <w:proofErr w:type="spellEnd"/>
      <w:r>
        <w:t xml:space="preserve"> te whakahaere </w:t>
      </w:r>
      <w:proofErr w:type="spellStart"/>
      <w:r>
        <w:t>whakawhitiwhiti</w:t>
      </w:r>
      <w:proofErr w:type="spellEnd"/>
      <w:r>
        <w:t xml:space="preserve"> kōrero </w:t>
      </w:r>
      <w:proofErr w:type="spellStart"/>
      <w:r>
        <w:t>tōtika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te </w:t>
      </w:r>
      <w:proofErr w:type="spellStart"/>
      <w:r>
        <w:rPr>
          <w:rFonts w:ascii="PortadaSb-Italic" w:hAnsi="PortadaSb-Italic"/>
          <w:b/>
          <w:i/>
        </w:rPr>
        <w:t>whakakorenga</w:t>
      </w:r>
      <w:proofErr w:type="spellEnd"/>
      <w:r>
        <w:rPr>
          <w:rFonts w:ascii="PortadaSb-Italic" w:hAnsi="PortadaSb-Italic"/>
          <w:b/>
          <w:i/>
        </w:rPr>
        <w:t xml:space="preserve"> o te mahi </w:t>
      </w:r>
      <w:proofErr w:type="spellStart"/>
      <w:r>
        <w:rPr>
          <w:rFonts w:ascii="PortadaSb-Italic" w:hAnsi="PortadaSb-Italic"/>
          <w:b/>
          <w:i/>
        </w:rPr>
        <w:t>kaikiri</w:t>
      </w:r>
      <w:proofErr w:type="spellEnd"/>
      <w:r>
        <w:rPr>
          <w:rFonts w:ascii="PortadaSb-Italic" w:hAnsi="PortadaSb-Italic"/>
          <w:b/>
          <w:i/>
        </w:rPr>
        <w:t xml:space="preserve"> </w:t>
      </w:r>
      <w:r>
        <w:t xml:space="preserve">puta noa </w:t>
      </w:r>
      <w:proofErr w:type="spellStart"/>
      <w:r>
        <w:t>i</w:t>
      </w:r>
      <w:proofErr w:type="spellEnd"/>
      <w:r>
        <w:t xml:space="preserve"> te </w:t>
      </w:r>
      <w:proofErr w:type="spellStart"/>
      <w:r>
        <w:t>pūnaha</w:t>
      </w:r>
      <w:proofErr w:type="spellEnd"/>
      <w:r>
        <w:t xml:space="preserve">, me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pānga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te hauora Māori, </w:t>
      </w:r>
      <w:proofErr w:type="spellStart"/>
      <w:r>
        <w:t>waihoki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te </w:t>
      </w:r>
      <w:proofErr w:type="spellStart"/>
      <w:r>
        <w:t>noho</w:t>
      </w:r>
      <w:proofErr w:type="spellEnd"/>
      <w:r>
        <w:t xml:space="preserve"> </w:t>
      </w:r>
      <w:proofErr w:type="spellStart"/>
      <w:r>
        <w:t>haepapa</w:t>
      </w:r>
      <w:proofErr w:type="spellEnd"/>
      <w:r>
        <w:t xml:space="preserve"> o </w:t>
      </w:r>
      <w:proofErr w:type="spellStart"/>
      <w:r>
        <w:t>ngā</w:t>
      </w:r>
      <w:proofErr w:type="spellEnd"/>
      <w:r>
        <w:t xml:space="preserve"> tangata, o </w:t>
      </w:r>
      <w:proofErr w:type="spellStart"/>
      <w:r>
        <w:t>ngā</w:t>
      </w:r>
      <w:proofErr w:type="spellEnd"/>
      <w:r>
        <w:t xml:space="preserve"> rōpū </w:t>
      </w:r>
      <w:proofErr w:type="spellStart"/>
      <w:r>
        <w:t>hoki</w:t>
      </w:r>
      <w:proofErr w:type="spellEnd"/>
      <w:r>
        <w:t xml:space="preserve"> e </w:t>
      </w:r>
      <w:proofErr w:type="spellStart"/>
      <w:r>
        <w:t>kawe</w:t>
      </w:r>
      <w:proofErr w:type="spellEnd"/>
      <w:r>
        <w:t xml:space="preserve"> </w:t>
      </w:r>
      <w:proofErr w:type="spellStart"/>
      <w:r>
        <w:t>tonu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tērā</w:t>
      </w:r>
      <w:proofErr w:type="spellEnd"/>
      <w:r>
        <w:t xml:space="preserve"> </w:t>
      </w:r>
      <w:proofErr w:type="spellStart"/>
      <w:r>
        <w:t>āhuatanga</w:t>
      </w:r>
      <w:proofErr w:type="spellEnd"/>
      <w:r>
        <w:t>.</w:t>
      </w:r>
    </w:p>
    <w:p w14:paraId="16B43E63" w14:textId="66D218F5" w:rsidR="002B1968" w:rsidRDefault="002B1968" w:rsidP="002B1968">
      <w:pPr>
        <w:pStyle w:val="Bullet"/>
      </w:pPr>
      <w:r>
        <w:rPr>
          <w:sz w:val="20"/>
        </w:rPr>
        <w:t xml:space="preserve">Me </w:t>
      </w:r>
      <w:proofErr w:type="spellStart"/>
      <w:r>
        <w:rPr>
          <w:sz w:val="20"/>
        </w:rPr>
        <w:t>hāpai</w:t>
      </w:r>
      <w:proofErr w:type="spellEnd"/>
      <w:r>
        <w:rPr>
          <w:sz w:val="20"/>
        </w:rPr>
        <w:t xml:space="preserve">, me </w:t>
      </w:r>
      <w:proofErr w:type="spellStart"/>
      <w:r>
        <w:rPr>
          <w:sz w:val="20"/>
        </w:rPr>
        <w:t>whai</w:t>
      </w:r>
      <w:proofErr w:type="spellEnd"/>
      <w:r>
        <w:rPr>
          <w:sz w:val="20"/>
        </w:rPr>
        <w:t xml:space="preserve"> mana </w:t>
      </w:r>
      <w:proofErr w:type="spellStart"/>
      <w:r>
        <w:rPr>
          <w:sz w:val="20"/>
        </w:rPr>
        <w:t>hoki</w:t>
      </w:r>
      <w:proofErr w:type="spellEnd"/>
      <w:r>
        <w:rPr>
          <w:sz w:val="20"/>
        </w:rPr>
        <w:t xml:space="preserve"> te </w:t>
      </w:r>
      <w:r>
        <w:rPr>
          <w:rFonts w:ascii="PortadaSb-Italic" w:hAnsi="PortadaSb-Italic"/>
          <w:b/>
          <w:i/>
          <w:sz w:val="20"/>
        </w:rPr>
        <w:t xml:space="preserve">Mātauranga </w:t>
      </w:r>
      <w:r>
        <w:t xml:space="preserve">Māori, </w:t>
      </w:r>
      <w:r>
        <w:rPr>
          <w:rFonts w:ascii="PortadaSb-Italic" w:hAnsi="PortadaSb-Italic"/>
          <w:b/>
          <w:i/>
        </w:rPr>
        <w:t xml:space="preserve">me te rongoā Māori </w:t>
      </w:r>
      <w:proofErr w:type="spellStart"/>
      <w:r>
        <w:t>kia</w:t>
      </w:r>
      <w:proofErr w:type="spellEnd"/>
      <w:r>
        <w:t xml:space="preserve"> rite </w:t>
      </w:r>
      <w:proofErr w:type="spellStart"/>
      <w:r>
        <w:t>ki</w:t>
      </w:r>
      <w:proofErr w:type="spellEnd"/>
      <w:r>
        <w:t xml:space="preserve"> </w:t>
      </w:r>
      <w:proofErr w:type="spellStart"/>
      <w:r>
        <w:rPr>
          <w:spacing w:val="-3"/>
        </w:rPr>
        <w:t>tō</w:t>
      </w:r>
      <w:proofErr w:type="spellEnd"/>
      <w:r>
        <w:rPr>
          <w:spacing w:val="-3"/>
        </w:rPr>
        <w:t xml:space="preserve"> te</w:t>
      </w:r>
      <w:r>
        <w:rPr>
          <w:spacing w:val="-6"/>
        </w:rPr>
        <w:t xml:space="preserve"> </w:t>
      </w:r>
      <w:r>
        <w:t>mātauranga</w:t>
      </w:r>
      <w:r>
        <w:rPr>
          <w:spacing w:val="-5"/>
        </w:rPr>
        <w:t xml:space="preserve"> </w:t>
      </w:r>
      <w:r>
        <w:t>Pākehā,</w:t>
      </w:r>
      <w:r>
        <w:rPr>
          <w:spacing w:val="-5"/>
        </w:rPr>
        <w:t xml:space="preserve"> </w:t>
      </w:r>
      <w:proofErr w:type="spellStart"/>
      <w:r>
        <w:t>kia</w:t>
      </w:r>
      <w:proofErr w:type="spellEnd"/>
      <w:r>
        <w:rPr>
          <w:spacing w:val="-6"/>
        </w:rPr>
        <w:t xml:space="preserve"> </w:t>
      </w:r>
      <w:proofErr w:type="spellStart"/>
      <w:r>
        <w:t>whakaū</w:t>
      </w:r>
      <w:proofErr w:type="spellEnd"/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rPr>
          <w:spacing w:val="-3"/>
        </w:rPr>
        <w:t xml:space="preserve">te </w:t>
      </w:r>
      <w:r>
        <w:t>rangatiratanga.</w:t>
      </w:r>
    </w:p>
    <w:p w14:paraId="1BCA0D0C" w14:textId="77777777" w:rsidR="002B1968" w:rsidRDefault="002B1968" w:rsidP="002B1968">
      <w:pPr>
        <w:pStyle w:val="Bullet"/>
      </w:pPr>
      <w:r>
        <w:t xml:space="preserve">Me </w:t>
      </w:r>
      <w:proofErr w:type="spellStart"/>
      <w:r>
        <w:t>k</w:t>
      </w:r>
      <w:r>
        <w:rPr>
          <w:rFonts w:ascii="PortadaSb-Italic" w:hAnsi="PortadaSb-Italic"/>
          <w:b/>
          <w:i/>
        </w:rPr>
        <w:t>aha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atu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ngā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haepapa</w:t>
      </w:r>
      <w:proofErr w:type="spellEnd"/>
      <w:r>
        <w:rPr>
          <w:rFonts w:ascii="PortadaSb-Italic" w:hAnsi="PortadaSb-Italic"/>
          <w:b/>
          <w:i/>
        </w:rPr>
        <w:t xml:space="preserve"> </w:t>
      </w:r>
      <w:r>
        <w:t xml:space="preserve">o </w:t>
      </w:r>
      <w:proofErr w:type="spellStart"/>
      <w:r>
        <w:t>ngā</w:t>
      </w:r>
      <w:proofErr w:type="spellEnd"/>
      <w:r>
        <w:t xml:space="preserve"> tāngata me </w:t>
      </w:r>
      <w:proofErr w:type="spellStart"/>
      <w:r>
        <w:t>ngā</w:t>
      </w:r>
      <w:proofErr w:type="spellEnd"/>
      <w:r>
        <w:t xml:space="preserve"> rōpū o te </w:t>
      </w:r>
      <w:proofErr w:type="spellStart"/>
      <w:r>
        <w:t>pūnaha</w:t>
      </w:r>
      <w:proofErr w:type="spellEnd"/>
      <w:r>
        <w:t xml:space="preserve"> e </w:t>
      </w:r>
      <w:proofErr w:type="spellStart"/>
      <w:r>
        <w:t>tuku</w:t>
      </w:r>
      <w:proofErr w:type="spellEnd"/>
      <w:r>
        <w:t xml:space="preserve"> </w:t>
      </w:r>
      <w:proofErr w:type="spellStart"/>
      <w:r>
        <w:t>ratonga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a </w:t>
      </w:r>
      <w:proofErr w:type="spellStart"/>
      <w:r>
        <w:t>ngāi</w:t>
      </w:r>
      <w:proofErr w:type="spellEnd"/>
      <w:r>
        <w:t xml:space="preserve"> Māori – </w:t>
      </w:r>
      <w:proofErr w:type="spellStart"/>
      <w:r>
        <w:t>arā</w:t>
      </w:r>
      <w:proofErr w:type="spellEnd"/>
      <w:r>
        <w:t xml:space="preserve"> ko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kaiwhakarato</w:t>
      </w:r>
      <w:proofErr w:type="spellEnd"/>
      <w:r>
        <w:t xml:space="preserve"> kaupapa Māori, kaupapa </w:t>
      </w:r>
      <w:proofErr w:type="spellStart"/>
      <w:r>
        <w:t>tauiwi</w:t>
      </w:r>
      <w:proofErr w:type="spellEnd"/>
      <w:r>
        <w:t xml:space="preserve"> </w:t>
      </w:r>
      <w:proofErr w:type="spellStart"/>
      <w:r>
        <w:t>hoki</w:t>
      </w:r>
      <w:proofErr w:type="spellEnd"/>
      <w:r>
        <w:t xml:space="preserve">, </w:t>
      </w:r>
      <w:proofErr w:type="spellStart"/>
      <w:r>
        <w:t>tae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DHB.</w:t>
      </w:r>
    </w:p>
    <w:p w14:paraId="316337DD" w14:textId="77777777" w:rsidR="002B1968" w:rsidRDefault="002B1968" w:rsidP="002B1968">
      <w:pPr>
        <w:pStyle w:val="Bullet"/>
      </w:pPr>
      <w:r>
        <w:t xml:space="preserve">Me </w:t>
      </w:r>
      <w:proofErr w:type="spellStart"/>
      <w:r>
        <w:t>whakapakari</w:t>
      </w:r>
      <w:proofErr w:type="spellEnd"/>
      <w:r>
        <w:t xml:space="preserve"> te </w:t>
      </w:r>
      <w:r>
        <w:rPr>
          <w:rFonts w:ascii="PortadaSb-Italic" w:hAnsi="PortadaSb-Italic"/>
          <w:b/>
          <w:i/>
        </w:rPr>
        <w:t xml:space="preserve">mahi </w:t>
      </w:r>
      <w:proofErr w:type="spellStart"/>
      <w:r>
        <w:rPr>
          <w:rFonts w:ascii="PortadaSb-Italic" w:hAnsi="PortadaSb-Italic"/>
          <w:b/>
          <w:i/>
        </w:rPr>
        <w:t>tahi</w:t>
      </w:r>
      <w:proofErr w:type="spellEnd"/>
      <w:r>
        <w:rPr>
          <w:rFonts w:ascii="PortadaSb-Italic" w:hAnsi="PortadaSb-Italic"/>
          <w:b/>
          <w:i/>
        </w:rPr>
        <w:t xml:space="preserve"> puta noa </w:t>
      </w:r>
      <w:proofErr w:type="spellStart"/>
      <w:r>
        <w:rPr>
          <w:rFonts w:ascii="PortadaSb-Italic" w:hAnsi="PortadaSb-Italic"/>
          <w:b/>
          <w:i/>
        </w:rPr>
        <w:t>i</w:t>
      </w:r>
      <w:proofErr w:type="spellEnd"/>
      <w:r>
        <w:rPr>
          <w:rFonts w:ascii="PortadaSb-Italic" w:hAnsi="PortadaSb-Italic"/>
          <w:b/>
          <w:i/>
        </w:rPr>
        <w:t xml:space="preserve"> te </w:t>
      </w:r>
      <w:proofErr w:type="spellStart"/>
      <w:r>
        <w:rPr>
          <w:rFonts w:ascii="PortadaSb-Italic" w:hAnsi="PortadaSb-Italic"/>
          <w:b/>
          <w:i/>
        </w:rPr>
        <w:t>rāngai</w:t>
      </w:r>
      <w:proofErr w:type="spellEnd"/>
      <w:r>
        <w:t xml:space="preserve">, </w:t>
      </w:r>
      <w:proofErr w:type="spellStart"/>
      <w:r>
        <w:t>kia</w:t>
      </w:r>
      <w:proofErr w:type="spellEnd"/>
      <w:r>
        <w:t xml:space="preserve"> </w:t>
      </w:r>
      <w:proofErr w:type="spellStart"/>
      <w:r>
        <w:t>āhei</w:t>
      </w:r>
      <w:proofErr w:type="spellEnd"/>
      <w:r>
        <w:t xml:space="preserve"> ai te </w:t>
      </w:r>
      <w:proofErr w:type="spellStart"/>
      <w:r>
        <w:t>tuku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te </w:t>
      </w:r>
      <w:proofErr w:type="spellStart"/>
      <w:r>
        <w:t>maha</w:t>
      </w:r>
      <w:proofErr w:type="spellEnd"/>
      <w:r>
        <w:t xml:space="preserve"> o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ratonga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ō </w:t>
      </w:r>
      <w:proofErr w:type="spellStart"/>
      <w:r>
        <w:t>tātou</w:t>
      </w:r>
      <w:proofErr w:type="spellEnd"/>
      <w:r>
        <w:t xml:space="preserve"> whānau </w:t>
      </w:r>
      <w:proofErr w:type="spellStart"/>
      <w:r>
        <w:t>i</w:t>
      </w:r>
      <w:proofErr w:type="spellEnd"/>
      <w:r>
        <w:t xml:space="preserve"> te </w:t>
      </w:r>
      <w:proofErr w:type="spellStart"/>
      <w:r>
        <w:t>wāhi</w:t>
      </w:r>
      <w:proofErr w:type="spellEnd"/>
      <w:r>
        <w:t xml:space="preserve"> </w:t>
      </w:r>
      <w:proofErr w:type="spellStart"/>
      <w:r>
        <w:t>kotahi</w:t>
      </w:r>
      <w:proofErr w:type="spellEnd"/>
      <w:r>
        <w:t>.</w:t>
      </w:r>
    </w:p>
    <w:p w14:paraId="4662DD18" w14:textId="251467B7" w:rsidR="002B1968" w:rsidRDefault="002B1968" w:rsidP="002B1968">
      <w:pPr>
        <w:pStyle w:val="Bullet"/>
      </w:pPr>
      <w:r>
        <w:t xml:space="preserve">Me </w:t>
      </w:r>
      <w:proofErr w:type="spellStart"/>
      <w:r>
        <w:t>whakapakari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te </w:t>
      </w:r>
      <w:proofErr w:type="spellStart"/>
      <w:r>
        <w:rPr>
          <w:rFonts w:ascii="PortadaSb-Italic" w:hAnsi="PortadaSb-Italic"/>
          <w:b/>
          <w:i/>
        </w:rPr>
        <w:t>matatau</w:t>
      </w:r>
      <w:proofErr w:type="spellEnd"/>
      <w:r>
        <w:rPr>
          <w:rFonts w:ascii="PortadaSb-Italic" w:hAnsi="PortadaSb-Italic"/>
          <w:b/>
          <w:i/>
        </w:rPr>
        <w:t xml:space="preserve"> ā-</w:t>
      </w:r>
      <w:proofErr w:type="spellStart"/>
      <w:r>
        <w:rPr>
          <w:rFonts w:ascii="PortadaSb-Italic" w:hAnsi="PortadaSb-Italic"/>
          <w:b/>
          <w:i/>
        </w:rPr>
        <w:t>ahurea</w:t>
      </w:r>
      <w:proofErr w:type="spellEnd"/>
      <w:r>
        <w:rPr>
          <w:rFonts w:ascii="PortadaSb-Italic" w:hAnsi="PortadaSb-Italic"/>
          <w:b/>
          <w:i/>
        </w:rPr>
        <w:t xml:space="preserve"> </w:t>
      </w:r>
      <w:r>
        <w:t xml:space="preserve">o te </w:t>
      </w:r>
      <w:proofErr w:type="spellStart"/>
      <w:r>
        <w:t>hunga</w:t>
      </w:r>
      <w:proofErr w:type="spellEnd"/>
      <w:r>
        <w:t xml:space="preserve"> kaimahi </w:t>
      </w:r>
      <w:proofErr w:type="spellStart"/>
      <w:r>
        <w:t>tauiwi</w:t>
      </w:r>
      <w:proofErr w:type="spellEnd"/>
      <w:r>
        <w:t xml:space="preserve">. </w:t>
      </w:r>
    </w:p>
    <w:p w14:paraId="07067526" w14:textId="4A8DCF1A" w:rsidR="002B1968" w:rsidRDefault="002B1968" w:rsidP="00E91223">
      <w:pPr>
        <w:pStyle w:val="Bullet"/>
      </w:pPr>
      <w:r>
        <w:t xml:space="preserve">I roto </w:t>
      </w:r>
      <w:proofErr w:type="spellStart"/>
      <w:r>
        <w:t>i</w:t>
      </w:r>
      <w:proofErr w:type="spellEnd"/>
      <w:r>
        <w:t xml:space="preserve"> te </w:t>
      </w:r>
      <w:proofErr w:type="spellStart"/>
      <w:r>
        <w:t>pūnaha</w:t>
      </w:r>
      <w:proofErr w:type="spellEnd"/>
      <w:r>
        <w:t xml:space="preserve"> hauora, </w:t>
      </w:r>
      <w:proofErr w:type="spellStart"/>
      <w:r>
        <w:t>hunga</w:t>
      </w:r>
      <w:proofErr w:type="spellEnd"/>
      <w:r>
        <w:t xml:space="preserve"> whaikaha </w:t>
      </w:r>
      <w:proofErr w:type="spellStart"/>
      <w:r>
        <w:t>hoki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tēnei</w:t>
      </w:r>
      <w:proofErr w:type="spellEnd"/>
      <w:r>
        <w:t xml:space="preserve"> </w:t>
      </w:r>
      <w:proofErr w:type="spellStart"/>
      <w:r>
        <w:t>wā</w:t>
      </w:r>
      <w:proofErr w:type="spellEnd"/>
      <w:r>
        <w:t xml:space="preserve">, </w:t>
      </w:r>
      <w:proofErr w:type="spellStart"/>
      <w:r>
        <w:t>kāore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 </w:t>
      </w:r>
      <w:proofErr w:type="spellStart"/>
      <w:r>
        <w:t>mātou</w:t>
      </w:r>
      <w:proofErr w:type="spellEnd"/>
      <w:r>
        <w:t xml:space="preserve"> te </w:t>
      </w:r>
      <w:r w:rsidRPr="002B1968">
        <w:rPr>
          <w:rFonts w:ascii="PortadaSb-Italic" w:hAnsi="PortadaSb-Italic"/>
          <w:b/>
          <w:i/>
        </w:rPr>
        <w:t xml:space="preserve">mana motuhake, te </w:t>
      </w:r>
      <w:proofErr w:type="spellStart"/>
      <w:r w:rsidRPr="002B1968">
        <w:rPr>
          <w:rFonts w:ascii="PortadaSb-Italic" w:hAnsi="PortadaSb-Italic"/>
          <w:b/>
          <w:i/>
        </w:rPr>
        <w:t>pātuitanga</w:t>
      </w:r>
      <w:proofErr w:type="spellEnd"/>
      <w:r w:rsidRPr="002B1968">
        <w:rPr>
          <w:rFonts w:ascii="PortadaSb-Italic" w:hAnsi="PortadaSb-Italic"/>
          <w:b/>
          <w:i/>
        </w:rPr>
        <w:t xml:space="preserve"> </w:t>
      </w:r>
      <w:proofErr w:type="spellStart"/>
      <w:r w:rsidRPr="002B1968">
        <w:rPr>
          <w:rFonts w:ascii="PortadaSb-Italic" w:hAnsi="PortadaSb-Italic"/>
          <w:b/>
          <w:i/>
        </w:rPr>
        <w:t>tūturu</w:t>
      </w:r>
      <w:proofErr w:type="spellEnd"/>
      <w:r w:rsidRPr="002B1968">
        <w:rPr>
          <w:rFonts w:ascii="PortadaSb-Italic" w:hAnsi="PortadaSb-Italic"/>
          <w:b/>
          <w:i/>
        </w:rPr>
        <w:t xml:space="preserve"> </w:t>
      </w:r>
      <w:proofErr w:type="spellStart"/>
      <w:r>
        <w:t>rānei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te </w:t>
      </w:r>
      <w:proofErr w:type="spellStart"/>
      <w:r>
        <w:t>taha</w:t>
      </w:r>
      <w:proofErr w:type="spellEnd"/>
      <w:r>
        <w:t xml:space="preserve"> o te </w:t>
      </w:r>
      <w:proofErr w:type="spellStart"/>
      <w:r>
        <w:t>Karauna</w:t>
      </w:r>
      <w:proofErr w:type="spellEnd"/>
      <w:r>
        <w:t>.</w:t>
      </w:r>
    </w:p>
    <w:p w14:paraId="01DFDE88" w14:textId="61D98099" w:rsidR="00FA77CB" w:rsidRDefault="002B1968" w:rsidP="00FA77CB">
      <w:pPr>
        <w:pStyle w:val="Heading3-nonumbering"/>
      </w:pPr>
      <w:r>
        <w:t xml:space="preserve">He </w:t>
      </w:r>
      <w:proofErr w:type="spellStart"/>
      <w:r>
        <w:t>whakarāpopotanga</w:t>
      </w:r>
      <w:proofErr w:type="spellEnd"/>
      <w:r>
        <w:t xml:space="preserve"> o </w:t>
      </w:r>
      <w:proofErr w:type="spellStart"/>
      <w:r>
        <w:t>ngā</w:t>
      </w:r>
      <w:proofErr w:type="spellEnd"/>
      <w:r>
        <w:t xml:space="preserve"> kaupapa </w:t>
      </w:r>
      <w:proofErr w:type="spellStart"/>
      <w:r>
        <w:t>i</w:t>
      </w:r>
      <w:proofErr w:type="spellEnd"/>
      <w:r>
        <w:t xml:space="preserve"> puta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tāngata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tae</w:t>
      </w:r>
      <w:proofErr w:type="spellEnd"/>
      <w:r>
        <w:t xml:space="preserve"> </w:t>
      </w:r>
      <w:proofErr w:type="spellStart"/>
      <w:r>
        <w:t>atu</w:t>
      </w:r>
      <w:proofErr w:type="spellEnd"/>
    </w:p>
    <w:p w14:paraId="058BC2C4" w14:textId="388FBBE8" w:rsidR="002B1968" w:rsidRDefault="002B1968" w:rsidP="002B1968">
      <w:pPr>
        <w:pStyle w:val="Bullet"/>
      </w:pPr>
      <w:proofErr w:type="spellStart"/>
      <w:r>
        <w:t>Mā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Mahere</w:t>
      </w:r>
      <w:proofErr w:type="spellEnd"/>
      <w:r>
        <w:t xml:space="preserve"> ka </w:t>
      </w:r>
      <w:proofErr w:type="spellStart"/>
      <w:r>
        <w:t>āhei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āta</w:t>
      </w:r>
      <w:proofErr w:type="spellEnd"/>
      <w:r>
        <w:t xml:space="preserve"> </w:t>
      </w:r>
      <w:proofErr w:type="spellStart"/>
      <w:r>
        <w:t>whakatau</w:t>
      </w:r>
      <w:proofErr w:type="spellEnd"/>
      <w:r>
        <w:t xml:space="preserve"> </w:t>
      </w:r>
      <w:proofErr w:type="spellStart"/>
      <w:r>
        <w:rPr>
          <w:spacing w:val="-7"/>
        </w:rPr>
        <w:t>atu</w:t>
      </w:r>
      <w:proofErr w:type="spellEnd"/>
      <w:r>
        <w:rPr>
          <w:spacing w:val="-7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rPr>
          <w:rFonts w:ascii="PortadaSb-Italic" w:hAnsi="PortadaSb-Italic"/>
          <w:b/>
          <w:i/>
        </w:rPr>
        <w:t>haepapa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kaha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kaiwhakarato</w:t>
      </w:r>
      <w:proofErr w:type="spellEnd"/>
      <w:r>
        <w:t xml:space="preserve"> </w:t>
      </w:r>
      <w:proofErr w:type="spellStart"/>
      <w:r>
        <w:t>kāore</w:t>
      </w:r>
      <w:proofErr w:type="spellEnd"/>
      <w:r>
        <w:t xml:space="preserve"> ā </w:t>
      </w:r>
      <w:proofErr w:type="spellStart"/>
      <w:r>
        <w:rPr>
          <w:spacing w:val="-4"/>
        </w:rPr>
        <w:t>rātou</w:t>
      </w:r>
      <w:proofErr w:type="spellEnd"/>
      <w:r>
        <w:rPr>
          <w:spacing w:val="-4"/>
        </w:rPr>
        <w:t xml:space="preserve"> </w:t>
      </w:r>
      <w:r>
        <w:t xml:space="preserve">mahi e eke </w:t>
      </w:r>
      <w:proofErr w:type="spellStart"/>
      <w:r>
        <w:t>ana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r>
        <w:rPr>
          <w:spacing w:val="-3"/>
        </w:rPr>
        <w:t xml:space="preserve">te </w:t>
      </w:r>
      <w:r>
        <w:t xml:space="preserve">taumata e </w:t>
      </w:r>
      <w:proofErr w:type="spellStart"/>
      <w:r>
        <w:t>tika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</w:t>
      </w:r>
      <w:r>
        <w:rPr>
          <w:spacing w:val="-3"/>
        </w:rPr>
        <w:t xml:space="preserve">te </w:t>
      </w:r>
      <w:r>
        <w:t xml:space="preserve">hauora Māori, </w:t>
      </w:r>
      <w:proofErr w:type="spellStart"/>
      <w:r>
        <w:t>kāore</w:t>
      </w:r>
      <w:proofErr w:type="spellEnd"/>
      <w:r>
        <w:t xml:space="preserve"> </w:t>
      </w:r>
      <w:proofErr w:type="spellStart"/>
      <w:r>
        <w:t>hoki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whakaea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kawenga</w:t>
      </w:r>
      <w:proofErr w:type="spellEnd"/>
      <w:r>
        <w:t xml:space="preserve"> Tiriti. Me </w:t>
      </w:r>
      <w:proofErr w:type="spellStart"/>
      <w:r>
        <w:rPr>
          <w:spacing w:val="-3"/>
        </w:rPr>
        <w:t>tautoko</w:t>
      </w:r>
      <w:proofErr w:type="spellEnd"/>
      <w:r>
        <w:rPr>
          <w:spacing w:val="-3"/>
        </w:rPr>
        <w:t xml:space="preserve"> </w:t>
      </w:r>
      <w:proofErr w:type="spellStart"/>
      <w:r>
        <w:t>tēnei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huringa</w:t>
      </w:r>
      <w:proofErr w:type="spellEnd"/>
      <w:r>
        <w:t xml:space="preserve"> ā-</w:t>
      </w:r>
      <w:proofErr w:type="spellStart"/>
      <w:r>
        <w:t>ture</w:t>
      </w:r>
      <w:proofErr w:type="spellEnd"/>
      <w:r>
        <w:t xml:space="preserve"> </w:t>
      </w:r>
      <w:proofErr w:type="spellStart"/>
      <w:r>
        <w:t>kia</w:t>
      </w:r>
      <w:proofErr w:type="spellEnd"/>
      <w:r>
        <w:t xml:space="preserve"> ‘</w:t>
      </w:r>
      <w:proofErr w:type="spellStart"/>
      <w:r>
        <w:t>whai</w:t>
      </w:r>
      <w:proofErr w:type="spellEnd"/>
      <w:r>
        <w:t xml:space="preserve"> </w:t>
      </w:r>
      <w:proofErr w:type="spellStart"/>
      <w:r>
        <w:t>niho</w:t>
      </w:r>
      <w:proofErr w:type="spellEnd"/>
      <w:r>
        <w:t xml:space="preserve">’ </w:t>
      </w:r>
      <w:proofErr w:type="spellStart"/>
      <w:r>
        <w:t>tēnei</w:t>
      </w:r>
      <w:proofErr w:type="spellEnd"/>
      <w:r>
        <w:t xml:space="preserve"> </w:t>
      </w:r>
      <w:proofErr w:type="spellStart"/>
      <w:r>
        <w:t>Mahere</w:t>
      </w:r>
      <w:proofErr w:type="spellEnd"/>
      <w:r>
        <w:t>.</w:t>
      </w:r>
    </w:p>
    <w:p w14:paraId="5DBB9837" w14:textId="77777777" w:rsidR="002B1968" w:rsidRDefault="002B1968" w:rsidP="002B1968">
      <w:pPr>
        <w:pStyle w:val="Bullet"/>
      </w:pPr>
      <w:r>
        <w:t xml:space="preserve">Me </w:t>
      </w:r>
      <w:proofErr w:type="spellStart"/>
      <w:r>
        <w:t>whakaū</w:t>
      </w:r>
      <w:proofErr w:type="spellEnd"/>
      <w:r>
        <w:t xml:space="preserve"> </w:t>
      </w:r>
      <w:proofErr w:type="spellStart"/>
      <w:r>
        <w:t>kia</w:t>
      </w:r>
      <w:proofErr w:type="spellEnd"/>
      <w:r>
        <w:t xml:space="preserve"> kore ai e </w:t>
      </w:r>
      <w:proofErr w:type="spellStart"/>
      <w:r>
        <w:t>waimeha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whakatau</w:t>
      </w:r>
      <w:proofErr w:type="spellEnd"/>
      <w:r>
        <w:t xml:space="preserve"> me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whāinga</w:t>
      </w:r>
      <w:proofErr w:type="spellEnd"/>
      <w:r>
        <w:t xml:space="preserve"> o te </w:t>
      </w:r>
      <w:proofErr w:type="spellStart"/>
      <w:r>
        <w:t>mahere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roto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mahi a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kaiwhakarato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te </w:t>
      </w:r>
      <w:proofErr w:type="spellStart"/>
      <w:r>
        <w:t>taha</w:t>
      </w:r>
      <w:proofErr w:type="spellEnd"/>
      <w:r>
        <w:t xml:space="preserve"> o te </w:t>
      </w:r>
      <w:proofErr w:type="spellStart"/>
      <w:r>
        <w:t>marea</w:t>
      </w:r>
      <w:proofErr w:type="spellEnd"/>
      <w:r>
        <w:t xml:space="preserve">. Me </w:t>
      </w:r>
      <w:proofErr w:type="spellStart"/>
      <w:r>
        <w:t>tika</w:t>
      </w:r>
      <w:proofErr w:type="spellEnd"/>
      <w:r>
        <w:t xml:space="preserve"> te </w:t>
      </w:r>
      <w:proofErr w:type="spellStart"/>
      <w:r>
        <w:rPr>
          <w:rFonts w:ascii="PortadaSb-Italic" w:hAnsi="PortadaSb-Italic"/>
          <w:b/>
          <w:i/>
        </w:rPr>
        <w:t>whakatinana</w:t>
      </w:r>
      <w:proofErr w:type="spellEnd"/>
      <w:r>
        <w:rPr>
          <w:rFonts w:ascii="PortadaSb-Italic" w:hAnsi="PortadaSb-Italic"/>
          <w:b/>
          <w:i/>
        </w:rPr>
        <w:t xml:space="preserve"> </w:t>
      </w:r>
      <w:r>
        <w:t xml:space="preserve">o </w:t>
      </w:r>
      <w:proofErr w:type="spellStart"/>
      <w:r>
        <w:t>tēnei</w:t>
      </w:r>
      <w:proofErr w:type="spellEnd"/>
      <w:r>
        <w:t xml:space="preserve"> </w:t>
      </w:r>
      <w:proofErr w:type="spellStart"/>
      <w:r>
        <w:t>āhuatanga</w:t>
      </w:r>
      <w:proofErr w:type="spellEnd"/>
      <w:r>
        <w:t>.</w:t>
      </w:r>
    </w:p>
    <w:p w14:paraId="00CB6CF9" w14:textId="77777777" w:rsidR="002B1968" w:rsidRDefault="002B1968" w:rsidP="002B1968">
      <w:pPr>
        <w:pStyle w:val="Bullet"/>
      </w:pPr>
      <w:r>
        <w:t xml:space="preserve">Me </w:t>
      </w:r>
      <w:proofErr w:type="spellStart"/>
      <w:r>
        <w:t>tāpiri</w:t>
      </w:r>
      <w:proofErr w:type="spellEnd"/>
      <w:r>
        <w:t xml:space="preserve"> te </w:t>
      </w:r>
      <w:r>
        <w:rPr>
          <w:rFonts w:ascii="PortadaSb-Italic" w:hAnsi="PortadaSb-Italic"/>
          <w:b/>
          <w:i/>
        </w:rPr>
        <w:t xml:space="preserve">pūtea </w:t>
      </w:r>
      <w:proofErr w:type="spellStart"/>
      <w:r>
        <w:t>rawaka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wāhanga</w:t>
      </w:r>
      <w:proofErr w:type="spellEnd"/>
      <w:r>
        <w:t xml:space="preserve"> o te </w:t>
      </w:r>
      <w:proofErr w:type="spellStart"/>
      <w:r>
        <w:t>Mahere</w:t>
      </w:r>
      <w:proofErr w:type="spellEnd"/>
      <w:r>
        <w:t xml:space="preserve"> </w:t>
      </w:r>
      <w:proofErr w:type="spellStart"/>
      <w:r>
        <w:t>kia</w:t>
      </w:r>
      <w:proofErr w:type="spellEnd"/>
      <w:r>
        <w:t xml:space="preserve"> </w:t>
      </w:r>
      <w:proofErr w:type="spellStart"/>
      <w:r>
        <w:t>whakaū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huringa</w:t>
      </w:r>
      <w:proofErr w:type="spellEnd"/>
      <w:r>
        <w:t>.</w:t>
      </w:r>
    </w:p>
    <w:p w14:paraId="17202AA8" w14:textId="77777777" w:rsidR="002B1968" w:rsidRDefault="002B1968" w:rsidP="002B1968">
      <w:pPr>
        <w:pStyle w:val="Bullet"/>
      </w:pPr>
      <w:proofErr w:type="spellStart"/>
      <w:r>
        <w:t>Hāpaitia</w:t>
      </w:r>
      <w:proofErr w:type="spellEnd"/>
      <w:r>
        <w:t xml:space="preserve">, </w:t>
      </w:r>
      <w:proofErr w:type="spellStart"/>
      <w:r>
        <w:t>whakatōngia</w:t>
      </w:r>
      <w:proofErr w:type="spellEnd"/>
      <w:r>
        <w:t xml:space="preserve"> </w:t>
      </w:r>
      <w:r>
        <w:rPr>
          <w:spacing w:val="-3"/>
        </w:rPr>
        <w:t xml:space="preserve">te </w:t>
      </w:r>
      <w:r>
        <w:rPr>
          <w:rFonts w:ascii="PortadaSb-Italic" w:hAnsi="PortadaSb-Italic"/>
          <w:b/>
          <w:i/>
        </w:rPr>
        <w:t xml:space="preserve">mātauranga </w:t>
      </w:r>
      <w:r>
        <w:rPr>
          <w:rFonts w:ascii="PortadaSb-Italic" w:hAnsi="PortadaSb-Italic"/>
          <w:b/>
          <w:i/>
          <w:spacing w:val="-6"/>
        </w:rPr>
        <w:t xml:space="preserve">me </w:t>
      </w:r>
      <w:r>
        <w:rPr>
          <w:rFonts w:ascii="PortadaSb-Italic" w:hAnsi="PortadaSb-Italic"/>
          <w:b/>
          <w:i/>
        </w:rPr>
        <w:t xml:space="preserve">te rongoā Māori </w:t>
      </w:r>
      <w:r>
        <w:t xml:space="preserve">puta noa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taumata katoa o </w:t>
      </w:r>
      <w:r>
        <w:rPr>
          <w:spacing w:val="-3"/>
        </w:rPr>
        <w:t xml:space="preserve">te </w:t>
      </w:r>
      <w:proofErr w:type="spellStart"/>
      <w:r>
        <w:t>rāngai</w:t>
      </w:r>
      <w:proofErr w:type="spellEnd"/>
      <w:r>
        <w:t xml:space="preserve">, ā, </w:t>
      </w:r>
      <w:proofErr w:type="spellStart"/>
      <w:r>
        <w:rPr>
          <w:spacing w:val="-3"/>
        </w:rPr>
        <w:t>tautokona</w:t>
      </w:r>
      <w:proofErr w:type="spellEnd"/>
      <w:r>
        <w:rPr>
          <w:spacing w:val="-3"/>
        </w:rPr>
        <w:t xml:space="preserve"> </w:t>
      </w:r>
      <w:proofErr w:type="spellStart"/>
      <w:r>
        <w:t>ki</w:t>
      </w:r>
      <w:proofErr w:type="spellEnd"/>
      <w:r>
        <w:t xml:space="preserve"> </w:t>
      </w:r>
      <w:r>
        <w:rPr>
          <w:spacing w:val="-3"/>
        </w:rPr>
        <w:t xml:space="preserve">te pūtea </w:t>
      </w:r>
      <w:r>
        <w:t xml:space="preserve">me </w:t>
      </w:r>
      <w:proofErr w:type="spellStart"/>
      <w:r>
        <w:t>ngā</w:t>
      </w:r>
      <w:proofErr w:type="spellEnd"/>
      <w:r>
        <w:t xml:space="preserve"> kaupapa here </w:t>
      </w:r>
      <w:proofErr w:type="spellStart"/>
      <w:r>
        <w:t>hoki</w:t>
      </w:r>
      <w:proofErr w:type="spellEnd"/>
      <w:r>
        <w:t xml:space="preserve">. </w:t>
      </w:r>
      <w:proofErr w:type="spellStart"/>
      <w:r>
        <w:rPr>
          <w:spacing w:val="-3"/>
        </w:rPr>
        <w:t>Kua</w:t>
      </w:r>
      <w:proofErr w:type="spellEnd"/>
      <w:r>
        <w:rPr>
          <w:spacing w:val="-3"/>
        </w:rPr>
        <w:t xml:space="preserve"> </w:t>
      </w:r>
      <w:proofErr w:type="spellStart"/>
      <w:r>
        <w:t>āta</w:t>
      </w:r>
      <w:proofErr w:type="spellEnd"/>
      <w:r>
        <w:t xml:space="preserve"> </w:t>
      </w:r>
      <w:proofErr w:type="spellStart"/>
      <w:r>
        <w:t>rangahaua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whaihua</w:t>
      </w:r>
      <w:proofErr w:type="spellEnd"/>
      <w:r>
        <w:t xml:space="preserve"> o </w:t>
      </w:r>
      <w:r>
        <w:rPr>
          <w:spacing w:val="-3"/>
        </w:rPr>
        <w:t xml:space="preserve">te </w:t>
      </w:r>
      <w:r>
        <w:t xml:space="preserve">mātauranga Māori me </w:t>
      </w:r>
      <w:r>
        <w:rPr>
          <w:spacing w:val="-3"/>
        </w:rPr>
        <w:t xml:space="preserve">te </w:t>
      </w:r>
      <w:r>
        <w:t xml:space="preserve">rongoā Māori. He </w:t>
      </w:r>
      <w:proofErr w:type="spellStart"/>
      <w:r>
        <w:t>mea</w:t>
      </w:r>
      <w:proofErr w:type="spellEnd"/>
      <w:r>
        <w:t xml:space="preserve"> </w:t>
      </w:r>
      <w:proofErr w:type="spellStart"/>
      <w:r>
        <w:t>waiwai</w:t>
      </w:r>
      <w:proofErr w:type="spellEnd"/>
      <w:r>
        <w:t xml:space="preserve"> </w:t>
      </w:r>
      <w:proofErr w:type="spellStart"/>
      <w:r>
        <w:t>ēnei</w:t>
      </w:r>
      <w:proofErr w:type="spellEnd"/>
      <w:r>
        <w:t xml:space="preserve"> </w:t>
      </w:r>
      <w:proofErr w:type="spellStart"/>
      <w:r>
        <w:t>aronga</w:t>
      </w:r>
      <w:proofErr w:type="spellEnd"/>
      <w:r>
        <w:t xml:space="preserve"> </w:t>
      </w:r>
      <w:proofErr w:type="spellStart"/>
      <w:r>
        <w:t>hei</w:t>
      </w:r>
      <w:proofErr w:type="spellEnd"/>
      <w:r>
        <w:t xml:space="preserve"> </w:t>
      </w:r>
      <w:proofErr w:type="spellStart"/>
      <w:r>
        <w:t>aukati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-3"/>
        </w:rPr>
        <w:t xml:space="preserve">te </w:t>
      </w:r>
      <w:r>
        <w:t xml:space="preserve">mahi </w:t>
      </w:r>
      <w:proofErr w:type="spellStart"/>
      <w:r>
        <w:t>tāmi</w:t>
      </w:r>
      <w:proofErr w:type="spellEnd"/>
      <w:r>
        <w:t xml:space="preserve"> a </w:t>
      </w:r>
      <w:r>
        <w:rPr>
          <w:spacing w:val="-3"/>
        </w:rPr>
        <w:t xml:space="preserve">te </w:t>
      </w:r>
      <w:proofErr w:type="spellStart"/>
      <w:r>
        <w:t>pūnaha</w:t>
      </w:r>
      <w:proofErr w:type="spellEnd"/>
      <w:r>
        <w:t xml:space="preserve">, </w:t>
      </w:r>
      <w:proofErr w:type="spellStart"/>
      <w:r>
        <w:t>hei</w:t>
      </w:r>
      <w:proofErr w:type="spellEnd"/>
      <w:r>
        <w:t xml:space="preserve"> </w:t>
      </w:r>
      <w:proofErr w:type="spellStart"/>
      <w:r>
        <w:t>whakakore</w:t>
      </w:r>
      <w:proofErr w:type="spellEnd"/>
      <w:r>
        <w:t xml:space="preserve"> </w:t>
      </w:r>
      <w:proofErr w:type="spellStart"/>
      <w:r>
        <w:t>hoki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-3"/>
        </w:rPr>
        <w:t xml:space="preserve">te </w:t>
      </w:r>
      <w:r>
        <w:t xml:space="preserve">mahi </w:t>
      </w:r>
      <w:proofErr w:type="spellStart"/>
      <w:r>
        <w:t>kaikiri</w:t>
      </w:r>
      <w:proofErr w:type="spellEnd"/>
      <w:r>
        <w:t xml:space="preserve"> ā-</w:t>
      </w:r>
      <w:proofErr w:type="spellStart"/>
      <w:r>
        <w:t>pūnaha</w:t>
      </w:r>
      <w:proofErr w:type="spellEnd"/>
      <w:r>
        <w:t>.</w:t>
      </w:r>
    </w:p>
    <w:p w14:paraId="52B4BE8F" w14:textId="11D6B687" w:rsidR="00FA77CB" w:rsidRDefault="002B1968" w:rsidP="002B1968">
      <w:pPr>
        <w:pStyle w:val="Quote2"/>
      </w:pPr>
      <w:r>
        <w:t xml:space="preserve"> </w:t>
      </w:r>
      <w:r w:rsidR="00346FBA">
        <w:t>“</w:t>
      </w:r>
      <w:r>
        <w:t xml:space="preserve">Ko te hauora – </w:t>
      </w:r>
      <w:proofErr w:type="spellStart"/>
      <w:r>
        <w:t>koinei</w:t>
      </w:r>
      <w:proofErr w:type="spellEnd"/>
      <w:r>
        <w:t xml:space="preserve"> te </w:t>
      </w:r>
      <w:proofErr w:type="spellStart"/>
      <w:r>
        <w:t>pūtake</w:t>
      </w:r>
      <w:proofErr w:type="spellEnd"/>
      <w:r>
        <w:t xml:space="preserve"> o </w:t>
      </w:r>
      <w:proofErr w:type="spellStart"/>
      <w:r>
        <w:t>tēnei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te Māori</w:t>
      </w:r>
      <w:r w:rsidR="00CD07D7">
        <w:t>.</w:t>
      </w:r>
      <w:r w:rsidR="00346FBA">
        <w:t>”</w:t>
      </w:r>
    </w:p>
    <w:p w14:paraId="0EDB1811" w14:textId="77777777" w:rsidR="002B1968" w:rsidRPr="00FA77CB" w:rsidRDefault="002B1968" w:rsidP="002B1968">
      <w:pPr>
        <w:pStyle w:val="Quote2"/>
      </w:pPr>
    </w:p>
    <w:p w14:paraId="2766BF08" w14:textId="77777777" w:rsidR="002B1968" w:rsidRDefault="002B1968" w:rsidP="002B1968">
      <w:pPr>
        <w:pStyle w:val="Bullet"/>
      </w:pPr>
      <w:r>
        <w:rPr>
          <w:spacing w:val="-3"/>
        </w:rPr>
        <w:t xml:space="preserve">Ko </w:t>
      </w:r>
      <w:proofErr w:type="spellStart"/>
      <w:r>
        <w:t>ngā</w:t>
      </w:r>
      <w:proofErr w:type="spellEnd"/>
      <w:r>
        <w:t xml:space="preserve"> kaumātua </w:t>
      </w:r>
      <w:proofErr w:type="spellStart"/>
      <w:r>
        <w:t>ngā</w:t>
      </w:r>
      <w:proofErr w:type="spellEnd"/>
      <w:r>
        <w:t xml:space="preserve"> </w:t>
      </w:r>
      <w:r>
        <w:rPr>
          <w:rFonts w:ascii="PortadaSb-Italic" w:hAnsi="PortadaSb-Italic"/>
          <w:b/>
          <w:i/>
        </w:rPr>
        <w:t xml:space="preserve">kaitiaki </w:t>
      </w:r>
      <w:proofErr w:type="spellStart"/>
      <w:r>
        <w:t>tūturu</w:t>
      </w:r>
      <w:proofErr w:type="spellEnd"/>
      <w:r>
        <w:t xml:space="preserve"> o </w:t>
      </w:r>
      <w:r>
        <w:rPr>
          <w:spacing w:val="-3"/>
        </w:rPr>
        <w:t xml:space="preserve">te </w:t>
      </w:r>
      <w:proofErr w:type="spellStart"/>
      <w:r>
        <w:t>pūnaha</w:t>
      </w:r>
      <w:proofErr w:type="spellEnd"/>
      <w:r>
        <w:t xml:space="preserve">. </w:t>
      </w:r>
      <w:r>
        <w:rPr>
          <w:spacing w:val="-4"/>
        </w:rPr>
        <w:t xml:space="preserve">Ko </w:t>
      </w:r>
      <w:r>
        <w:rPr>
          <w:spacing w:val="-3"/>
        </w:rPr>
        <w:t xml:space="preserve">te </w:t>
      </w:r>
      <w:r>
        <w:t xml:space="preserve">rangatahi </w:t>
      </w:r>
      <w:proofErr w:type="spellStart"/>
      <w:r>
        <w:t>kē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hunga</w:t>
      </w:r>
      <w:proofErr w:type="spellEnd"/>
      <w:r>
        <w:t xml:space="preserve"> e mahi ā-</w:t>
      </w:r>
      <w:proofErr w:type="spellStart"/>
      <w:r>
        <w:t>ringa</w:t>
      </w:r>
      <w:proofErr w:type="spellEnd"/>
      <w:r>
        <w:t xml:space="preserve"> </w:t>
      </w:r>
      <w:proofErr w:type="spellStart"/>
      <w:r>
        <w:t>ana</w:t>
      </w:r>
      <w:proofErr w:type="spellEnd"/>
      <w:r>
        <w:t>.</w:t>
      </w:r>
    </w:p>
    <w:p w14:paraId="2BBB555F" w14:textId="77777777" w:rsidR="002B1968" w:rsidRDefault="002B1968" w:rsidP="002B1968">
      <w:pPr>
        <w:pStyle w:val="Bullet"/>
      </w:pPr>
      <w:r>
        <w:t xml:space="preserve">Me </w:t>
      </w:r>
      <w:proofErr w:type="spellStart"/>
      <w:r>
        <w:t>āta</w:t>
      </w:r>
      <w:proofErr w:type="spellEnd"/>
      <w:r>
        <w:t xml:space="preserve"> </w:t>
      </w:r>
      <w:proofErr w:type="spellStart"/>
      <w:r>
        <w:t>arotahi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te </w:t>
      </w:r>
      <w:proofErr w:type="spellStart"/>
      <w:r>
        <w:rPr>
          <w:rFonts w:ascii="PortadaSb-Italic" w:hAnsi="PortadaSb-Italic"/>
          <w:b/>
          <w:i/>
        </w:rPr>
        <w:t>hāngai</w:t>
      </w:r>
      <w:proofErr w:type="spellEnd"/>
      <w:r>
        <w:rPr>
          <w:rFonts w:ascii="PortadaSb-Italic" w:hAnsi="PortadaSb-Italic"/>
          <w:b/>
          <w:i/>
        </w:rPr>
        <w:t xml:space="preserve"> o </w:t>
      </w:r>
      <w:proofErr w:type="spellStart"/>
      <w:r>
        <w:rPr>
          <w:rFonts w:ascii="PortadaSb-Italic" w:hAnsi="PortadaSb-Italic"/>
          <w:b/>
          <w:i/>
        </w:rPr>
        <w:t>ngā</w:t>
      </w:r>
      <w:proofErr w:type="spellEnd"/>
      <w:r>
        <w:rPr>
          <w:rFonts w:ascii="PortadaSb-Italic" w:hAnsi="PortadaSb-Italic"/>
          <w:b/>
          <w:i/>
        </w:rPr>
        <w:t xml:space="preserve"> mahi puta noa </w:t>
      </w:r>
      <w:proofErr w:type="spellStart"/>
      <w:r>
        <w:rPr>
          <w:rFonts w:ascii="PortadaSb-Italic" w:hAnsi="PortadaSb-Italic"/>
          <w:b/>
          <w:i/>
        </w:rPr>
        <w:t>i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ngā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tari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kāwanatanga</w:t>
      </w:r>
      <w:proofErr w:type="spellEnd"/>
      <w:r>
        <w:rPr>
          <w:rFonts w:ascii="PortadaSb-Italic" w:hAnsi="PortadaSb-Italic"/>
          <w:b/>
          <w:i/>
        </w:rPr>
        <w:t xml:space="preserve"> </w:t>
      </w:r>
      <w:r>
        <w:t xml:space="preserve">— me </w:t>
      </w:r>
      <w:proofErr w:type="spellStart"/>
      <w:r>
        <w:t>whakahāngai</w:t>
      </w:r>
      <w:proofErr w:type="spellEnd"/>
      <w:r>
        <w:t xml:space="preserve"> e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tari</w:t>
      </w:r>
      <w:proofErr w:type="spellEnd"/>
      <w:r>
        <w:t xml:space="preserve"> </w:t>
      </w:r>
      <w:proofErr w:type="spellStart"/>
      <w:r>
        <w:t>kāwanatanga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ratonga</w:t>
      </w:r>
      <w:proofErr w:type="spellEnd"/>
      <w:r>
        <w:t xml:space="preserve"> me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aronga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te </w:t>
      </w:r>
      <w:proofErr w:type="spellStart"/>
      <w:r>
        <w:t>whakaea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r>
        <w:lastRenderedPageBreak/>
        <w:t xml:space="preserve">take hauora. Me </w:t>
      </w:r>
      <w:proofErr w:type="spellStart"/>
      <w:r>
        <w:t>reretahi</w:t>
      </w:r>
      <w:proofErr w:type="spellEnd"/>
      <w:r>
        <w:t xml:space="preserve"> te mahi </w:t>
      </w:r>
      <w:proofErr w:type="spellStart"/>
      <w:r>
        <w:t>whakarite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waenganui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kaiwhakarato</w:t>
      </w:r>
      <w:proofErr w:type="spellEnd"/>
      <w:r>
        <w:t xml:space="preserve"> hauora me </w:t>
      </w:r>
      <w:proofErr w:type="spellStart"/>
      <w:r>
        <w:t>ērā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tari</w:t>
      </w:r>
      <w:proofErr w:type="spellEnd"/>
      <w:r>
        <w:t xml:space="preserve"> </w:t>
      </w:r>
      <w:proofErr w:type="spellStart"/>
      <w:r>
        <w:t>kāwanatanga</w:t>
      </w:r>
      <w:proofErr w:type="spellEnd"/>
      <w:r>
        <w:t>.</w:t>
      </w:r>
    </w:p>
    <w:p w14:paraId="4CC6F195" w14:textId="77777777" w:rsidR="002B1968" w:rsidRDefault="002B1968" w:rsidP="002B1968">
      <w:pPr>
        <w:pStyle w:val="Bullet"/>
      </w:pPr>
      <w:proofErr w:type="spellStart"/>
      <w:r>
        <w:t>Arā</w:t>
      </w:r>
      <w:proofErr w:type="spellEnd"/>
      <w:r>
        <w:t xml:space="preserve"> te </w:t>
      </w:r>
      <w:proofErr w:type="spellStart"/>
      <w:r>
        <w:t>pitomata</w:t>
      </w:r>
      <w:proofErr w:type="spellEnd"/>
      <w:r>
        <w:t xml:space="preserve"> o </w:t>
      </w:r>
      <w:proofErr w:type="spellStart"/>
      <w:r>
        <w:t>tētahi</w:t>
      </w:r>
      <w:proofErr w:type="spellEnd"/>
      <w:r>
        <w:t xml:space="preserve"> </w:t>
      </w:r>
      <w:proofErr w:type="spellStart"/>
      <w:r>
        <w:rPr>
          <w:rFonts w:ascii="PortadaSb-Italic" w:hAnsi="PortadaSb-Italic"/>
          <w:b/>
          <w:i/>
        </w:rPr>
        <w:t>rautaki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mō</w:t>
      </w:r>
      <w:proofErr w:type="spellEnd"/>
      <w:r>
        <w:rPr>
          <w:rFonts w:ascii="PortadaSb-Italic" w:hAnsi="PortadaSb-Italic"/>
          <w:b/>
          <w:i/>
        </w:rPr>
        <w:t xml:space="preserve"> te </w:t>
      </w:r>
      <w:proofErr w:type="spellStart"/>
      <w:r>
        <w:rPr>
          <w:rFonts w:ascii="PortadaSb-Italic" w:hAnsi="PortadaSb-Italic"/>
          <w:b/>
          <w:i/>
        </w:rPr>
        <w:t>kāwanatanga</w:t>
      </w:r>
      <w:proofErr w:type="spellEnd"/>
      <w:r>
        <w:rPr>
          <w:rFonts w:ascii="PortadaSb-Italic" w:hAnsi="PortadaSb-Italic"/>
          <w:b/>
          <w:i/>
        </w:rPr>
        <w:t xml:space="preserve"> katoa </w:t>
      </w:r>
      <w:r>
        <w:t xml:space="preserve">ka </w:t>
      </w:r>
      <w:proofErr w:type="spellStart"/>
      <w:r>
        <w:t>hāngai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te </w:t>
      </w:r>
      <w:proofErr w:type="spellStart"/>
      <w:r>
        <w:t>oranga</w:t>
      </w:r>
      <w:proofErr w:type="spellEnd"/>
      <w:r>
        <w:t xml:space="preserve"> Māori </w:t>
      </w:r>
      <w:proofErr w:type="spellStart"/>
      <w:r>
        <w:t>kia</w:t>
      </w:r>
      <w:proofErr w:type="spellEnd"/>
      <w:r>
        <w:t xml:space="preserve"> rite </w:t>
      </w:r>
      <w:proofErr w:type="spellStart"/>
      <w:r>
        <w:t>tonu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aronga</w:t>
      </w:r>
      <w:proofErr w:type="spellEnd"/>
      <w:r>
        <w:t xml:space="preserve">. </w:t>
      </w:r>
      <w:proofErr w:type="spellStart"/>
      <w:r>
        <w:t>Mā</w:t>
      </w:r>
      <w:proofErr w:type="spellEnd"/>
      <w:r>
        <w:t xml:space="preserve"> </w:t>
      </w:r>
      <w:proofErr w:type="spellStart"/>
      <w:r>
        <w:t>tēnei</w:t>
      </w:r>
      <w:proofErr w:type="spellEnd"/>
      <w:r>
        <w:t xml:space="preserve">, e </w:t>
      </w:r>
      <w:proofErr w:type="spellStart"/>
      <w:r>
        <w:t>whakakaha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hononga</w:t>
      </w:r>
      <w:proofErr w:type="spellEnd"/>
      <w:r>
        <w:t xml:space="preserve"> puta noa </w:t>
      </w:r>
      <w:proofErr w:type="spellStart"/>
      <w:r>
        <w:t>i</w:t>
      </w:r>
      <w:proofErr w:type="spellEnd"/>
      <w:r>
        <w:t xml:space="preserve"> te </w:t>
      </w:r>
      <w:proofErr w:type="spellStart"/>
      <w:r>
        <w:t>kāwanatanga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te </w:t>
      </w:r>
      <w:proofErr w:type="spellStart"/>
      <w:r>
        <w:t>rāngai</w:t>
      </w:r>
      <w:proofErr w:type="spellEnd"/>
      <w:r>
        <w:t xml:space="preserve"> </w:t>
      </w:r>
      <w:proofErr w:type="spellStart"/>
      <w:r>
        <w:t>hoki</w:t>
      </w:r>
      <w:proofErr w:type="spellEnd"/>
      <w:r>
        <w:t xml:space="preserve">, ā, </w:t>
      </w:r>
      <w:proofErr w:type="spellStart"/>
      <w:r>
        <w:t>mā</w:t>
      </w:r>
      <w:proofErr w:type="spellEnd"/>
      <w:r>
        <w:t xml:space="preserve"> </w:t>
      </w:r>
      <w:proofErr w:type="spellStart"/>
      <w:r>
        <w:t>konā</w:t>
      </w:r>
      <w:proofErr w:type="spellEnd"/>
      <w:r>
        <w:t xml:space="preserve">, ka </w:t>
      </w:r>
      <w:proofErr w:type="spellStart"/>
      <w:r>
        <w:t>torowhānui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te </w:t>
      </w:r>
      <w:proofErr w:type="spellStart"/>
      <w:r>
        <w:t>aronga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te hauora me te </w:t>
      </w:r>
      <w:proofErr w:type="spellStart"/>
      <w:r>
        <w:t>oranga</w:t>
      </w:r>
      <w:proofErr w:type="spellEnd"/>
      <w:r>
        <w:t xml:space="preserve"> Māori.</w:t>
      </w:r>
    </w:p>
    <w:p w14:paraId="1A314EAE" w14:textId="7286FEFE" w:rsidR="00FA77CB" w:rsidRPr="00FA77CB" w:rsidRDefault="002B1968" w:rsidP="002B1968">
      <w:pPr>
        <w:pStyle w:val="Quote2"/>
      </w:pPr>
      <w:r>
        <w:t xml:space="preserve"> </w:t>
      </w:r>
      <w:r w:rsidR="00346FBA">
        <w:t>“</w:t>
      </w:r>
      <w:proofErr w:type="spellStart"/>
      <w:r>
        <w:t>Turukina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pātū</w:t>
      </w:r>
      <w:proofErr w:type="spellEnd"/>
      <w:r>
        <w:t xml:space="preserve"> </w:t>
      </w:r>
      <w:proofErr w:type="spellStart"/>
      <w:r>
        <w:t>kei</w:t>
      </w:r>
      <w:proofErr w:type="spellEnd"/>
      <w:r>
        <w:t xml:space="preserve"> </w:t>
      </w:r>
      <w:proofErr w:type="spellStart"/>
      <w:r>
        <w:t>waenganui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Minitatanga</w:t>
      </w:r>
      <w:proofErr w:type="spellEnd"/>
      <w:r>
        <w:t xml:space="preserve"> </w:t>
      </w:r>
      <w:proofErr w:type="spellStart"/>
      <w:r>
        <w:t>kia</w:t>
      </w:r>
      <w:proofErr w:type="spellEnd"/>
      <w:r>
        <w:t xml:space="preserve"> </w:t>
      </w:r>
      <w:proofErr w:type="spellStart"/>
      <w:r>
        <w:t>whakapai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te </w:t>
      </w:r>
      <w:proofErr w:type="spellStart"/>
      <w:r>
        <w:t>oranga</w:t>
      </w:r>
      <w:proofErr w:type="spellEnd"/>
      <w:r>
        <w:t>.”</w:t>
      </w:r>
    </w:p>
    <w:p w14:paraId="0FC6A47F" w14:textId="56C4CA4A" w:rsidR="002B1968" w:rsidRDefault="002B1968" w:rsidP="002B1968">
      <w:pPr>
        <w:pStyle w:val="Bullet"/>
        <w:tabs>
          <w:tab w:val="num" w:pos="1158"/>
        </w:tabs>
        <w:ind w:left="709"/>
        <w:rPr>
          <w:sz w:val="20"/>
        </w:rPr>
      </w:pPr>
      <w:r>
        <w:t xml:space="preserve">He </w:t>
      </w:r>
      <w:proofErr w:type="spellStart"/>
      <w:r>
        <w:t>mea</w:t>
      </w:r>
      <w:proofErr w:type="spellEnd"/>
      <w:r>
        <w:t xml:space="preserve"> </w:t>
      </w:r>
      <w:proofErr w:type="spellStart"/>
      <w:r>
        <w:t>whakamāharahara</w:t>
      </w:r>
      <w:proofErr w:type="spellEnd"/>
      <w:r>
        <w:t xml:space="preserve"> </w:t>
      </w:r>
      <w:proofErr w:type="spellStart"/>
      <w:r>
        <w:t>kua</w:t>
      </w:r>
      <w:proofErr w:type="spellEnd"/>
      <w:r>
        <w:t xml:space="preserve"> </w:t>
      </w:r>
      <w:proofErr w:type="spellStart"/>
      <w:r>
        <w:t>riro</w:t>
      </w:r>
      <w:proofErr w:type="spellEnd"/>
      <w:r>
        <w:t xml:space="preserve"> </w:t>
      </w:r>
      <w:proofErr w:type="spellStart"/>
      <w:r>
        <w:t>mā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hunga</w:t>
      </w:r>
      <w:proofErr w:type="spellEnd"/>
      <w:r>
        <w:t xml:space="preserve"> kaimahi Māori </w:t>
      </w:r>
      <w:r>
        <w:rPr>
          <w:spacing w:val="-3"/>
        </w:rPr>
        <w:t xml:space="preserve">te </w:t>
      </w:r>
      <w:r>
        <w:rPr>
          <w:spacing w:val="-4"/>
        </w:rPr>
        <w:t xml:space="preserve">mahi </w:t>
      </w:r>
      <w:r>
        <w:t>‘</w:t>
      </w:r>
      <w:proofErr w:type="spellStart"/>
      <w:r>
        <w:t>kaitirotiro</w:t>
      </w:r>
      <w:proofErr w:type="spellEnd"/>
      <w:r>
        <w:t xml:space="preserve"> </w:t>
      </w:r>
      <w:proofErr w:type="spellStart"/>
      <w:r>
        <w:rPr>
          <w:spacing w:val="-3"/>
        </w:rPr>
        <w:t>ahurea</w:t>
      </w:r>
      <w:proofErr w:type="spellEnd"/>
      <w:r>
        <w:rPr>
          <w:spacing w:val="-3"/>
        </w:rPr>
        <w:t xml:space="preserve">’ </w:t>
      </w:r>
      <w:proofErr w:type="spellStart"/>
      <w:r>
        <w:t>mō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hunga</w:t>
      </w:r>
      <w:proofErr w:type="spellEnd"/>
      <w:r>
        <w:t xml:space="preserve"> </w:t>
      </w:r>
      <w:r>
        <w:rPr>
          <w:spacing w:val="-3"/>
        </w:rPr>
        <w:t xml:space="preserve">kaimahi </w:t>
      </w:r>
      <w:proofErr w:type="spellStart"/>
      <w:r>
        <w:t>tauiwi</w:t>
      </w:r>
      <w:proofErr w:type="spellEnd"/>
      <w:r>
        <w:t xml:space="preserve">, ā, </w:t>
      </w:r>
      <w:proofErr w:type="spellStart"/>
      <w:r>
        <w:t>nā</w:t>
      </w:r>
      <w:proofErr w:type="spellEnd"/>
      <w:r>
        <w:t xml:space="preserve"> </w:t>
      </w:r>
      <w:proofErr w:type="spellStart"/>
      <w:r>
        <w:t>tēnei</w:t>
      </w:r>
      <w:proofErr w:type="spellEnd"/>
      <w:r>
        <w:t xml:space="preserve">, ka </w:t>
      </w:r>
      <w:proofErr w:type="spellStart"/>
      <w:r>
        <w:t>kitea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take e </w:t>
      </w:r>
      <w:proofErr w:type="spellStart"/>
      <w:r>
        <w:t>pā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matatau</w:t>
      </w:r>
      <w:proofErr w:type="spellEnd"/>
      <w:r>
        <w:t xml:space="preserve"> ā-</w:t>
      </w:r>
      <w:proofErr w:type="spellStart"/>
      <w:r>
        <w:t>ahurea</w:t>
      </w:r>
      <w:proofErr w:type="spellEnd"/>
      <w:r>
        <w:t xml:space="preserve">. He </w:t>
      </w:r>
      <w:proofErr w:type="spellStart"/>
      <w:r>
        <w:t>kawenga</w:t>
      </w:r>
      <w:proofErr w:type="spellEnd"/>
      <w:r>
        <w:t xml:space="preserve"> </w:t>
      </w:r>
      <w:proofErr w:type="spellStart"/>
      <w:r>
        <w:rPr>
          <w:spacing w:val="-3"/>
        </w:rPr>
        <w:t>tō</w:t>
      </w:r>
      <w:proofErr w:type="spellEnd"/>
      <w:r>
        <w:rPr>
          <w:spacing w:val="-3"/>
        </w:rPr>
        <w:t xml:space="preserve"> te </w:t>
      </w:r>
      <w:proofErr w:type="spellStart"/>
      <w:r>
        <w:t>Manatū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whakapiki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rPr>
          <w:rFonts w:ascii="PortadaSb-Italic" w:hAnsi="PortadaSb-Italic"/>
          <w:b/>
          <w:i/>
          <w:sz w:val="20"/>
        </w:rPr>
        <w:t>matatau</w:t>
      </w:r>
      <w:proofErr w:type="spellEnd"/>
      <w:r>
        <w:rPr>
          <w:rFonts w:ascii="PortadaSb-Italic" w:hAnsi="PortadaSb-Italic"/>
          <w:b/>
          <w:i/>
          <w:sz w:val="20"/>
        </w:rPr>
        <w:t xml:space="preserve"> ā-</w:t>
      </w:r>
      <w:proofErr w:type="spellStart"/>
      <w:r>
        <w:rPr>
          <w:rFonts w:ascii="PortadaSb-Italic" w:hAnsi="PortadaSb-Italic"/>
          <w:b/>
          <w:i/>
          <w:sz w:val="20"/>
        </w:rPr>
        <w:t>ahurea</w:t>
      </w:r>
      <w:proofErr w:type="spellEnd"/>
      <w:r>
        <w:rPr>
          <w:rFonts w:ascii="PortadaSb-Italic" w:hAnsi="PortadaSb-Italic"/>
          <w:b/>
          <w:i/>
          <w:sz w:val="20"/>
        </w:rPr>
        <w:t xml:space="preserve"> </w:t>
      </w:r>
      <w:r>
        <w:rPr>
          <w:sz w:val="20"/>
        </w:rPr>
        <w:t xml:space="preserve">o te </w:t>
      </w:r>
      <w:proofErr w:type="spellStart"/>
      <w:r>
        <w:rPr>
          <w:sz w:val="20"/>
        </w:rPr>
        <w:t>hunga</w:t>
      </w:r>
      <w:proofErr w:type="spellEnd"/>
      <w:r>
        <w:rPr>
          <w:sz w:val="20"/>
        </w:rPr>
        <w:t xml:space="preserve"> kaimahi.</w:t>
      </w:r>
    </w:p>
    <w:p w14:paraId="4BA88227" w14:textId="752504F3" w:rsidR="00FA77CB" w:rsidRDefault="002B1968" w:rsidP="002B1968">
      <w:pPr>
        <w:pStyle w:val="Quote2"/>
      </w:pPr>
      <w:r>
        <w:t xml:space="preserve"> </w:t>
      </w:r>
      <w:r w:rsidR="00346FBA">
        <w:t>“</w:t>
      </w:r>
      <w:r>
        <w:t xml:space="preserve">Me </w:t>
      </w:r>
      <w:proofErr w:type="spellStart"/>
      <w:r>
        <w:t>tū</w:t>
      </w:r>
      <w:proofErr w:type="spellEnd"/>
      <w:r>
        <w:t xml:space="preserve"> </w:t>
      </w:r>
      <w:proofErr w:type="spellStart"/>
      <w:r>
        <w:t>pakari</w:t>
      </w:r>
      <w:proofErr w:type="spellEnd"/>
      <w:r>
        <w:t xml:space="preserve"> te </w:t>
      </w:r>
      <w:proofErr w:type="spellStart"/>
      <w:r>
        <w:t>Manatū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te </w:t>
      </w:r>
      <w:proofErr w:type="spellStart"/>
      <w:r>
        <w:t>whakakore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te mahi </w:t>
      </w:r>
      <w:proofErr w:type="spellStart"/>
      <w:r>
        <w:t>kai</w:t>
      </w:r>
      <w:r w:rsidR="00CD07D7">
        <w:t>kiri</w:t>
      </w:r>
      <w:proofErr w:type="spellEnd"/>
      <w:r w:rsidR="00CD07D7">
        <w:t xml:space="preserve"> ā-</w:t>
      </w:r>
      <w:proofErr w:type="spellStart"/>
      <w:r w:rsidR="00CD07D7">
        <w:t>pūnaha</w:t>
      </w:r>
      <w:proofErr w:type="spellEnd"/>
      <w:r w:rsidR="00FA77CB" w:rsidRPr="00FA77CB">
        <w:t>.</w:t>
      </w:r>
      <w:r w:rsidR="00346FBA">
        <w:t>”</w:t>
      </w:r>
    </w:p>
    <w:p w14:paraId="283BC90D" w14:textId="77777777" w:rsidR="00CD07D7" w:rsidRDefault="00CD07D7" w:rsidP="002B1968">
      <w:pPr>
        <w:pStyle w:val="Quote2"/>
      </w:pPr>
    </w:p>
    <w:p w14:paraId="1EEE6C66" w14:textId="336AFF36" w:rsidR="00CD07D7" w:rsidRDefault="00CD07D7" w:rsidP="00CD07D7">
      <w:pPr>
        <w:pStyle w:val="Bullet"/>
      </w:pPr>
      <w:r>
        <w:t xml:space="preserve">Me </w:t>
      </w:r>
      <w:proofErr w:type="spellStart"/>
      <w:r>
        <w:t>noho</w:t>
      </w:r>
      <w:proofErr w:type="spellEnd"/>
      <w:r>
        <w:t xml:space="preserve"> </w:t>
      </w:r>
      <w:proofErr w:type="spellStart"/>
      <w:r>
        <w:t>haepapa</w:t>
      </w:r>
      <w:proofErr w:type="spellEnd"/>
      <w:r>
        <w:t xml:space="preserve">, me </w:t>
      </w:r>
      <w:proofErr w:type="spellStart"/>
      <w:r>
        <w:t>hāmene</w:t>
      </w:r>
      <w:proofErr w:type="spellEnd"/>
      <w:r>
        <w:t xml:space="preserve"> </w:t>
      </w:r>
      <w:proofErr w:type="spellStart"/>
      <w:r>
        <w:t>hoki</w:t>
      </w:r>
      <w:proofErr w:type="spellEnd"/>
      <w:r>
        <w:t xml:space="preserve"> te </w:t>
      </w:r>
      <w:proofErr w:type="spellStart"/>
      <w:r>
        <w:t>noho</w:t>
      </w:r>
      <w:proofErr w:type="spellEnd"/>
      <w:r>
        <w:t xml:space="preserve"> </w:t>
      </w:r>
      <w:proofErr w:type="spellStart"/>
      <w:r>
        <w:t>kuare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tikanga ā-</w:t>
      </w:r>
      <w:proofErr w:type="spellStart"/>
      <w:r>
        <w:t>ahurea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waenga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te </w:t>
      </w:r>
      <w:proofErr w:type="spellStart"/>
      <w:r>
        <w:t>hunga</w:t>
      </w:r>
      <w:proofErr w:type="spellEnd"/>
      <w:r>
        <w:t xml:space="preserve"> kaimahi hauora me te </w:t>
      </w:r>
      <w:proofErr w:type="spellStart"/>
      <w:r>
        <w:t>pūnaha</w:t>
      </w:r>
      <w:proofErr w:type="spellEnd"/>
      <w:r>
        <w:t xml:space="preserve"> </w:t>
      </w:r>
      <w:proofErr w:type="spellStart"/>
      <w:r>
        <w:t>whānui</w:t>
      </w:r>
      <w:proofErr w:type="spellEnd"/>
      <w:r>
        <w:t xml:space="preserve">. Me </w:t>
      </w:r>
      <w:proofErr w:type="spellStart"/>
      <w:r>
        <w:t>whai</w:t>
      </w:r>
      <w:proofErr w:type="spellEnd"/>
      <w:r>
        <w:t xml:space="preserve"> te </w:t>
      </w:r>
      <w:proofErr w:type="spellStart"/>
      <w:r>
        <w:t>matatau</w:t>
      </w:r>
      <w:proofErr w:type="spellEnd"/>
      <w:r>
        <w:t xml:space="preserve"> ā-</w:t>
      </w:r>
      <w:proofErr w:type="spellStart"/>
      <w:r>
        <w:t>ahurea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mātāpono</w:t>
      </w:r>
      <w:proofErr w:type="spellEnd"/>
      <w:r>
        <w:t xml:space="preserve"> Māori, </w:t>
      </w:r>
      <w:proofErr w:type="spellStart"/>
      <w:r>
        <w:t>hei</w:t>
      </w:r>
      <w:proofErr w:type="spellEnd"/>
      <w:r>
        <w:t xml:space="preserve"> </w:t>
      </w:r>
      <w:proofErr w:type="spellStart"/>
      <w:r>
        <w:t>tauira</w:t>
      </w:r>
      <w:proofErr w:type="spellEnd"/>
      <w:r>
        <w:t>, te whakawhanaungatanga.</w:t>
      </w:r>
    </w:p>
    <w:p w14:paraId="3BC14126" w14:textId="77777777" w:rsidR="00CD07D7" w:rsidRDefault="00CD07D7" w:rsidP="00CD07D7">
      <w:pPr>
        <w:pStyle w:val="Bullet"/>
      </w:pPr>
      <w:r>
        <w:t xml:space="preserve">Me </w:t>
      </w:r>
      <w:proofErr w:type="spellStart"/>
      <w:r>
        <w:t>whai</w:t>
      </w:r>
      <w:proofErr w:type="spellEnd"/>
      <w:r>
        <w:t xml:space="preserve"> </w:t>
      </w:r>
      <w:proofErr w:type="spellStart"/>
      <w:r>
        <w:t>tukanga</w:t>
      </w:r>
      <w:proofErr w:type="spellEnd"/>
      <w:r>
        <w:t xml:space="preserve"> </w:t>
      </w:r>
      <w:proofErr w:type="spellStart"/>
      <w:r>
        <w:t>whai</w:t>
      </w:r>
      <w:proofErr w:type="spellEnd"/>
      <w:r>
        <w:t xml:space="preserve"> </w:t>
      </w:r>
      <w:proofErr w:type="spellStart"/>
      <w:r>
        <w:t>hua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te </w:t>
      </w:r>
      <w:proofErr w:type="spellStart"/>
      <w:r>
        <w:rPr>
          <w:rFonts w:ascii="PortadaSb-Italic" w:hAnsi="PortadaSb-Italic"/>
          <w:b/>
          <w:i/>
        </w:rPr>
        <w:t>kohikohi</w:t>
      </w:r>
      <w:proofErr w:type="spellEnd"/>
      <w:r>
        <w:rPr>
          <w:rFonts w:ascii="PortadaSb-Italic" w:hAnsi="PortadaSb-Italic"/>
          <w:b/>
          <w:i/>
        </w:rPr>
        <w:t xml:space="preserve"> me te </w:t>
      </w:r>
      <w:proofErr w:type="spellStart"/>
      <w:r>
        <w:rPr>
          <w:rFonts w:ascii="PortadaSb-Italic" w:hAnsi="PortadaSb-Italic"/>
          <w:b/>
          <w:i/>
        </w:rPr>
        <w:t>toha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raraunga</w:t>
      </w:r>
      <w:proofErr w:type="spellEnd"/>
      <w:r>
        <w:t xml:space="preserve">, </w:t>
      </w:r>
      <w:proofErr w:type="spellStart"/>
      <w:r>
        <w:t>inarā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iwi</w:t>
      </w:r>
    </w:p>
    <w:p w14:paraId="465FE915" w14:textId="5415AB7D" w:rsidR="00CD07D7" w:rsidRDefault="00CD07D7" w:rsidP="00CD07D7">
      <w:pPr>
        <w:pStyle w:val="Bullet"/>
      </w:pPr>
      <w:r>
        <w:t xml:space="preserve">me </w:t>
      </w:r>
      <w:proofErr w:type="spellStart"/>
      <w:r>
        <w:t>ngā</w:t>
      </w:r>
      <w:proofErr w:type="spellEnd"/>
      <w:r>
        <w:t xml:space="preserve"> hapū. E </w:t>
      </w:r>
      <w:proofErr w:type="spellStart"/>
      <w:r>
        <w:t>tautoko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ētahi</w:t>
      </w:r>
      <w:proofErr w:type="spellEnd"/>
      <w:r>
        <w:t xml:space="preserve"> </w:t>
      </w:r>
      <w:proofErr w:type="spellStart"/>
      <w:r>
        <w:t>kaiuru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te </w:t>
      </w:r>
      <w:proofErr w:type="spellStart"/>
      <w:r>
        <w:t>āhei</w:t>
      </w:r>
      <w:proofErr w:type="spellEnd"/>
      <w:r>
        <w:t xml:space="preserve"> o te </w:t>
      </w:r>
      <w:proofErr w:type="spellStart"/>
      <w:r>
        <w:t>kāwanatanga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te </w:t>
      </w:r>
      <w:proofErr w:type="spellStart"/>
      <w:r>
        <w:t>whai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te tangata </w:t>
      </w:r>
      <w:proofErr w:type="spellStart"/>
      <w:r>
        <w:t>takitahi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kaiwhakarato</w:t>
      </w:r>
      <w:proofErr w:type="spellEnd"/>
      <w:r>
        <w:t xml:space="preserve"> hauora, </w:t>
      </w:r>
      <w:proofErr w:type="spellStart"/>
      <w:r>
        <w:t>ratonga</w:t>
      </w:r>
      <w:proofErr w:type="spellEnd"/>
      <w:r>
        <w:t xml:space="preserve"> </w:t>
      </w:r>
      <w:proofErr w:type="spellStart"/>
      <w:r>
        <w:t>pāpori</w:t>
      </w:r>
      <w:proofErr w:type="spellEnd"/>
      <w:r>
        <w:t xml:space="preserve"> </w:t>
      </w:r>
      <w:proofErr w:type="spellStart"/>
      <w:r>
        <w:t>hoki</w:t>
      </w:r>
      <w:proofErr w:type="spellEnd"/>
      <w:r>
        <w:t xml:space="preserve"> – </w:t>
      </w:r>
      <w:proofErr w:type="spellStart"/>
      <w:r>
        <w:t>mā</w:t>
      </w:r>
      <w:proofErr w:type="spellEnd"/>
      <w:r>
        <w:t xml:space="preserve"> </w:t>
      </w:r>
      <w:proofErr w:type="spellStart"/>
      <w:r>
        <w:t>konā</w:t>
      </w:r>
      <w:proofErr w:type="spellEnd"/>
      <w:r>
        <w:t xml:space="preserve">, e </w:t>
      </w:r>
      <w:proofErr w:type="spellStart"/>
      <w:r>
        <w:t>tere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, e </w:t>
      </w:r>
      <w:proofErr w:type="spellStart"/>
      <w:r>
        <w:t>nui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</w:t>
      </w:r>
      <w:proofErr w:type="spellStart"/>
      <w:r>
        <w:t>hoki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hua</w:t>
      </w:r>
      <w:proofErr w:type="spellEnd"/>
      <w:r>
        <w:t xml:space="preserve"> ka puta I te </w:t>
      </w:r>
      <w:proofErr w:type="spellStart"/>
      <w:r>
        <w:t>whakarite</w:t>
      </w:r>
      <w:proofErr w:type="spellEnd"/>
      <w:r>
        <w:t xml:space="preserve"> </w:t>
      </w:r>
      <w:proofErr w:type="spellStart"/>
      <w:r>
        <w:t>pūhera</w:t>
      </w:r>
      <w:proofErr w:type="spellEnd"/>
      <w:r>
        <w:t xml:space="preserve"> </w:t>
      </w:r>
      <w:proofErr w:type="spellStart"/>
      <w:r>
        <w:t>tiaki</w:t>
      </w:r>
      <w:proofErr w:type="spellEnd"/>
      <w:r>
        <w:t xml:space="preserve"> </w:t>
      </w:r>
      <w:proofErr w:type="spellStart"/>
      <w:r>
        <w:t>mā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whānau.</w:t>
      </w:r>
    </w:p>
    <w:p w14:paraId="0F213928" w14:textId="1B3F44F7" w:rsidR="00CD07D7" w:rsidRDefault="00CD07D7" w:rsidP="00CD07D7">
      <w:pPr>
        <w:pStyle w:val="Bullet"/>
      </w:pPr>
      <w:r>
        <w:rPr>
          <w:sz w:val="20"/>
        </w:rPr>
        <w:t xml:space="preserve">Me </w:t>
      </w:r>
      <w:proofErr w:type="spellStart"/>
      <w:r>
        <w:rPr>
          <w:rFonts w:ascii="PortadaSb-Italic" w:hAnsi="PortadaSb-Italic"/>
          <w:b/>
          <w:i/>
          <w:sz w:val="20"/>
        </w:rPr>
        <w:t>whakarahi</w:t>
      </w:r>
      <w:proofErr w:type="spellEnd"/>
      <w:r>
        <w:rPr>
          <w:rFonts w:ascii="PortadaSb-Italic" w:hAnsi="PortadaSb-Italic"/>
          <w:b/>
          <w:i/>
          <w:sz w:val="20"/>
        </w:rPr>
        <w:t xml:space="preserve"> </w:t>
      </w:r>
      <w:proofErr w:type="spellStart"/>
      <w:r>
        <w:rPr>
          <w:rFonts w:ascii="PortadaSb-Italic" w:hAnsi="PortadaSb-Italic"/>
          <w:b/>
          <w:i/>
          <w:sz w:val="20"/>
        </w:rPr>
        <w:t>ngā</w:t>
      </w:r>
      <w:proofErr w:type="spellEnd"/>
      <w:r>
        <w:rPr>
          <w:rFonts w:ascii="PortadaSb-Italic" w:hAnsi="PortadaSb-Italic"/>
          <w:b/>
          <w:i/>
          <w:sz w:val="20"/>
        </w:rPr>
        <w:t xml:space="preserve"> </w:t>
      </w:r>
      <w:proofErr w:type="spellStart"/>
      <w:r>
        <w:rPr>
          <w:rFonts w:ascii="PortadaSb-Italic" w:hAnsi="PortadaSb-Italic"/>
          <w:b/>
          <w:i/>
          <w:sz w:val="20"/>
        </w:rPr>
        <w:t>kōwhiringa</w:t>
      </w:r>
      <w:proofErr w:type="spellEnd"/>
      <w:r>
        <w:rPr>
          <w:rFonts w:ascii="PortadaSb-Italic" w:hAnsi="PortadaSb-Italic"/>
          <w:b/>
          <w:i/>
          <w:sz w:val="20"/>
        </w:rPr>
        <w:t xml:space="preserve"> </w:t>
      </w:r>
      <w:proofErr w:type="spellStart"/>
      <w:r>
        <w:rPr>
          <w:rFonts w:ascii="PortadaSb-Italic" w:hAnsi="PortadaSb-Italic"/>
          <w:b/>
          <w:i/>
          <w:sz w:val="20"/>
        </w:rPr>
        <w:t>mā</w:t>
      </w:r>
      <w:proofErr w:type="spellEnd"/>
      <w:r>
        <w:rPr>
          <w:rFonts w:ascii="PortadaSb-Italic" w:hAnsi="PortadaSb-Italic"/>
          <w:b/>
          <w:i/>
          <w:sz w:val="20"/>
        </w:rPr>
        <w:t xml:space="preserve"> te Māori </w:t>
      </w:r>
      <w:r>
        <w:rPr>
          <w:sz w:val="20"/>
        </w:rPr>
        <w:t xml:space="preserve">e </w:t>
      </w:r>
      <w:proofErr w:type="spellStart"/>
      <w:r>
        <w:rPr>
          <w:sz w:val="20"/>
        </w:rPr>
        <w:t>pā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ngā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ratonga</w:t>
      </w:r>
      <w:proofErr w:type="spellEnd"/>
      <w:r>
        <w:rPr>
          <w:sz w:val="20"/>
        </w:rPr>
        <w:t xml:space="preserve"> </w:t>
      </w:r>
      <w:r>
        <w:t xml:space="preserve">hauora – </w:t>
      </w:r>
      <w:proofErr w:type="spellStart"/>
      <w:r>
        <w:t>kāore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te </w:t>
      </w:r>
      <w:proofErr w:type="spellStart"/>
      <w:r>
        <w:t>ngāwari</w:t>
      </w:r>
      <w:proofErr w:type="spellEnd"/>
      <w:r>
        <w:t xml:space="preserve"> te </w:t>
      </w:r>
      <w:proofErr w:type="spellStart"/>
      <w:r>
        <w:t>pūnaha</w:t>
      </w:r>
      <w:proofErr w:type="spellEnd"/>
      <w:r>
        <w:t xml:space="preserve"> o </w:t>
      </w:r>
      <w:proofErr w:type="spellStart"/>
      <w:r>
        <w:t>tēnei</w:t>
      </w:r>
      <w:proofErr w:type="spellEnd"/>
      <w:r>
        <w:t xml:space="preserve"> </w:t>
      </w:r>
      <w:proofErr w:type="spellStart"/>
      <w:r>
        <w:t>wā</w:t>
      </w:r>
      <w:proofErr w:type="spellEnd"/>
      <w:r>
        <w:t xml:space="preserve">. </w:t>
      </w:r>
      <w:proofErr w:type="spellStart"/>
      <w:r>
        <w:t>Kāore</w:t>
      </w:r>
      <w:proofErr w:type="spellEnd"/>
      <w:r>
        <w:t xml:space="preserve"> e eke </w:t>
      </w:r>
      <w:proofErr w:type="spellStart"/>
      <w:r>
        <w:t>ana</w:t>
      </w:r>
      <w:proofErr w:type="spellEnd"/>
      <w:r>
        <w:t xml:space="preserve"> te mahi a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kaiwhakarato</w:t>
      </w:r>
      <w:proofErr w:type="spellEnd"/>
      <w:r>
        <w:t xml:space="preserve"> </w:t>
      </w:r>
      <w:proofErr w:type="spellStart"/>
      <w:r>
        <w:t>tauiwi</w:t>
      </w:r>
      <w:proofErr w:type="spellEnd"/>
      <w:r>
        <w:t xml:space="preserve">, </w:t>
      </w:r>
      <w:proofErr w:type="spellStart"/>
      <w:r>
        <w:t>engari</w:t>
      </w:r>
      <w:proofErr w:type="spellEnd"/>
      <w:r>
        <w:t xml:space="preserve"> ka </w:t>
      </w:r>
      <w:proofErr w:type="spellStart"/>
      <w:r>
        <w:t>riro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 </w:t>
      </w:r>
      <w:proofErr w:type="spellStart"/>
      <w:r>
        <w:t>rātou</w:t>
      </w:r>
      <w:proofErr w:type="spellEnd"/>
      <w:r>
        <w:t xml:space="preserve"> te </w:t>
      </w:r>
      <w:proofErr w:type="spellStart"/>
      <w:r>
        <w:t>nuinga</w:t>
      </w:r>
      <w:proofErr w:type="spellEnd"/>
      <w:r>
        <w:t xml:space="preserve"> o te pūtea. Me </w:t>
      </w:r>
      <w:proofErr w:type="spellStart"/>
      <w:r>
        <w:t>whakamāmā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te </w:t>
      </w:r>
      <w:proofErr w:type="spellStart"/>
      <w:r>
        <w:t>whaiuru</w:t>
      </w:r>
      <w:proofErr w:type="spellEnd"/>
      <w:r>
        <w:t xml:space="preserve"> a </w:t>
      </w:r>
      <w:proofErr w:type="spellStart"/>
      <w:r>
        <w:t>ngāi</w:t>
      </w:r>
      <w:proofErr w:type="spellEnd"/>
      <w:r>
        <w:t xml:space="preserve"> Māori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kaiwhakarato</w:t>
      </w:r>
      <w:proofErr w:type="spellEnd"/>
      <w:r>
        <w:t xml:space="preserve"> Māori.</w:t>
      </w:r>
    </w:p>
    <w:p w14:paraId="089A5F4B" w14:textId="214586E4" w:rsidR="00CD07D7" w:rsidRPr="00CD07D7" w:rsidRDefault="00CD07D7" w:rsidP="00CD07D7">
      <w:pPr>
        <w:pStyle w:val="Bullet"/>
      </w:pPr>
      <w:r>
        <w:rPr>
          <w:spacing w:val="-3"/>
        </w:rPr>
        <w:t xml:space="preserve">Ko te </w:t>
      </w:r>
      <w:r>
        <w:t xml:space="preserve">whakaaro, he </w:t>
      </w:r>
      <w:proofErr w:type="spellStart"/>
      <w:r>
        <w:t>hangahanga</w:t>
      </w:r>
      <w:proofErr w:type="spellEnd"/>
      <w:r>
        <w:t xml:space="preserve"> noa </w:t>
      </w:r>
      <w:proofErr w:type="spellStart"/>
      <w:r>
        <w:t>iho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anga</w:t>
      </w:r>
      <w:proofErr w:type="spellEnd"/>
      <w:r>
        <w:t xml:space="preserve"> </w:t>
      </w:r>
      <w:r>
        <w:rPr>
          <w:rFonts w:ascii="PortadaSb-Italic" w:hAnsi="PortadaSb-Italic"/>
          <w:b/>
          <w:i/>
        </w:rPr>
        <w:t xml:space="preserve">mana whakahaere </w:t>
      </w:r>
      <w:r>
        <w:t xml:space="preserve">o </w:t>
      </w:r>
      <w:proofErr w:type="spellStart"/>
      <w:r>
        <w:t>tēnei</w:t>
      </w:r>
      <w:proofErr w:type="spellEnd"/>
      <w:r>
        <w:t xml:space="preserve"> </w:t>
      </w:r>
      <w:proofErr w:type="spellStart"/>
      <w:r>
        <w:t>wā</w:t>
      </w:r>
      <w:proofErr w:type="spellEnd"/>
      <w:r>
        <w:t xml:space="preserve">, </w:t>
      </w:r>
      <w:proofErr w:type="spellStart"/>
      <w:r>
        <w:t>hei</w:t>
      </w:r>
      <w:proofErr w:type="spellEnd"/>
      <w:r>
        <w:t xml:space="preserve"> </w:t>
      </w:r>
      <w:proofErr w:type="spellStart"/>
      <w:r>
        <w:t>tauira</w:t>
      </w:r>
      <w:proofErr w:type="spellEnd"/>
      <w:r>
        <w:t xml:space="preserve">, </w:t>
      </w:r>
      <w:r>
        <w:rPr>
          <w:spacing w:val="-3"/>
        </w:rPr>
        <w:t xml:space="preserve">te </w:t>
      </w:r>
      <w:proofErr w:type="spellStart"/>
      <w:r>
        <w:t>hononga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waenganui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poari</w:t>
      </w:r>
      <w:proofErr w:type="spellEnd"/>
      <w:r>
        <w:t xml:space="preserve"> ā-iwi me </w:t>
      </w:r>
      <w:proofErr w:type="spellStart"/>
      <w:r>
        <w:t>ngā</w:t>
      </w:r>
      <w:proofErr w:type="spellEnd"/>
      <w:r>
        <w:t xml:space="preserve"> DHB – </w:t>
      </w:r>
      <w:proofErr w:type="spellStart"/>
      <w:r>
        <w:t>ehara</w:t>
      </w:r>
      <w:proofErr w:type="spellEnd"/>
      <w:r>
        <w:t xml:space="preserve"> </w:t>
      </w:r>
      <w:proofErr w:type="spellStart"/>
      <w:r>
        <w:t>tēnei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pātuitanga</w:t>
      </w:r>
      <w:proofErr w:type="spellEnd"/>
      <w:r>
        <w:t xml:space="preserve"> </w:t>
      </w:r>
      <w:proofErr w:type="spellStart"/>
      <w:r>
        <w:t>tūturu</w:t>
      </w:r>
      <w:proofErr w:type="spellEnd"/>
      <w:r>
        <w:t xml:space="preserve">. Me </w:t>
      </w:r>
      <w:proofErr w:type="spellStart"/>
      <w:r>
        <w:t>tuku</w:t>
      </w:r>
      <w:proofErr w:type="spellEnd"/>
      <w:r>
        <w:t xml:space="preserve"> </w:t>
      </w:r>
      <w:r>
        <w:rPr>
          <w:spacing w:val="-3"/>
        </w:rPr>
        <w:t xml:space="preserve">te </w:t>
      </w:r>
      <w:r>
        <w:t xml:space="preserve">mana </w:t>
      </w:r>
      <w:proofErr w:type="spellStart"/>
      <w:r>
        <w:t>i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Karauna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a </w:t>
      </w:r>
      <w:proofErr w:type="spellStart"/>
      <w:r>
        <w:t>ngāi</w:t>
      </w:r>
      <w:proofErr w:type="spellEnd"/>
      <w:r>
        <w:t xml:space="preserve"> Māori, </w:t>
      </w:r>
      <w:proofErr w:type="spellStart"/>
      <w:r>
        <w:t>kia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 </w:t>
      </w:r>
      <w:proofErr w:type="spellStart"/>
      <w:r>
        <w:t>ngāi</w:t>
      </w:r>
      <w:proofErr w:type="spellEnd"/>
      <w:r>
        <w:t xml:space="preserve"> Māori </w:t>
      </w:r>
      <w:r>
        <w:rPr>
          <w:spacing w:val="-3"/>
        </w:rPr>
        <w:t xml:space="preserve">te </w:t>
      </w:r>
      <w:r>
        <w:rPr>
          <w:rFonts w:ascii="PortadaSb-Italic" w:hAnsi="PortadaSb-Italic"/>
          <w:b/>
          <w:i/>
        </w:rPr>
        <w:t xml:space="preserve">rangatiratanga </w:t>
      </w:r>
      <w:r>
        <w:t xml:space="preserve">o </w:t>
      </w:r>
      <w:proofErr w:type="spellStart"/>
      <w:r>
        <w:rPr>
          <w:spacing w:val="-3"/>
        </w:rPr>
        <w:t>tō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rātou</w:t>
      </w:r>
      <w:proofErr w:type="spellEnd"/>
      <w:r>
        <w:rPr>
          <w:spacing w:val="-4"/>
        </w:rPr>
        <w:t xml:space="preserve"> hauora.</w:t>
      </w:r>
    </w:p>
    <w:p w14:paraId="41BE311F" w14:textId="77777777" w:rsidR="00CD07D7" w:rsidRDefault="00CD07D7" w:rsidP="00CD07D7">
      <w:pPr>
        <w:pStyle w:val="Bullet"/>
      </w:pPr>
      <w:r>
        <w:t xml:space="preserve">Me </w:t>
      </w:r>
      <w:proofErr w:type="spellStart"/>
      <w:r>
        <w:t>tuku</w:t>
      </w:r>
      <w:proofErr w:type="spellEnd"/>
      <w:r>
        <w:t xml:space="preserve"> </w:t>
      </w:r>
      <w:r>
        <w:rPr>
          <w:spacing w:val="-3"/>
        </w:rPr>
        <w:t xml:space="preserve">te </w:t>
      </w:r>
      <w:r>
        <w:t xml:space="preserve">mana whakahaere </w:t>
      </w:r>
      <w:proofErr w:type="spellStart"/>
      <w:r>
        <w:t>ki</w:t>
      </w:r>
      <w:proofErr w:type="spellEnd"/>
      <w:r>
        <w:t xml:space="preserve"> </w:t>
      </w:r>
      <w:r>
        <w:rPr>
          <w:spacing w:val="-3"/>
        </w:rPr>
        <w:t xml:space="preserve">te </w:t>
      </w:r>
      <w:r>
        <w:t xml:space="preserve">hapū me </w:t>
      </w:r>
      <w:r>
        <w:rPr>
          <w:spacing w:val="-3"/>
        </w:rPr>
        <w:t xml:space="preserve">te </w:t>
      </w:r>
      <w:r>
        <w:t xml:space="preserve">marae </w:t>
      </w:r>
      <w:proofErr w:type="spellStart"/>
      <w:r>
        <w:t>kia</w:t>
      </w:r>
      <w:proofErr w:type="spellEnd"/>
      <w:r>
        <w:t xml:space="preserve"> </w:t>
      </w:r>
      <w:proofErr w:type="spellStart"/>
      <w:r>
        <w:t>whakahokia</w:t>
      </w:r>
      <w:proofErr w:type="spellEnd"/>
      <w:r>
        <w:t xml:space="preserve"> ai </w:t>
      </w:r>
      <w:r>
        <w:rPr>
          <w:spacing w:val="-3"/>
        </w:rPr>
        <w:t xml:space="preserve">te </w:t>
      </w:r>
      <w:r>
        <w:rPr>
          <w:rFonts w:ascii="PortadaSb-Italic" w:hAnsi="PortadaSb-Italic"/>
          <w:b/>
          <w:i/>
        </w:rPr>
        <w:t xml:space="preserve">mana motuhake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hapori Māori. Me </w:t>
      </w:r>
      <w:proofErr w:type="spellStart"/>
      <w:r>
        <w:t>whai</w:t>
      </w:r>
      <w:proofErr w:type="spellEnd"/>
      <w:r>
        <w:t xml:space="preserve"> </w:t>
      </w:r>
      <w:proofErr w:type="spellStart"/>
      <w:r>
        <w:rPr>
          <w:spacing w:val="-3"/>
        </w:rPr>
        <w:t>rautaki</w:t>
      </w:r>
      <w:proofErr w:type="spellEnd"/>
      <w:r>
        <w:rPr>
          <w:spacing w:val="-3"/>
        </w:rPr>
        <w:t xml:space="preserve"> </w:t>
      </w:r>
      <w:r>
        <w:t>ā-</w:t>
      </w:r>
      <w:proofErr w:type="spellStart"/>
      <w:r>
        <w:t>rohe</w:t>
      </w:r>
      <w:proofErr w:type="spellEnd"/>
      <w:r>
        <w:t xml:space="preserve"> </w:t>
      </w:r>
      <w:proofErr w:type="spellStart"/>
      <w:r>
        <w:t>hei</w:t>
      </w:r>
      <w:proofErr w:type="spellEnd"/>
      <w:r>
        <w:t xml:space="preserve"> </w:t>
      </w:r>
      <w:proofErr w:type="spellStart"/>
      <w:r>
        <w:rPr>
          <w:spacing w:val="-3"/>
        </w:rPr>
        <w:t>tautoko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t xml:space="preserve"> a </w:t>
      </w:r>
      <w:proofErr w:type="spellStart"/>
      <w:r>
        <w:t>ngāi</w:t>
      </w:r>
      <w:proofErr w:type="spellEnd"/>
      <w:r>
        <w:t xml:space="preserve"> Māori </w:t>
      </w:r>
      <w:proofErr w:type="spellStart"/>
      <w:r>
        <w:t>ki</w:t>
      </w:r>
      <w:proofErr w:type="spellEnd"/>
      <w:r>
        <w:t xml:space="preserve"> </w:t>
      </w:r>
      <w:r>
        <w:rPr>
          <w:spacing w:val="-3"/>
        </w:rPr>
        <w:t xml:space="preserve">te </w:t>
      </w:r>
      <w:r>
        <w:t xml:space="preserve">whakahaere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3"/>
        </w:rPr>
        <w:t>tō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rātou</w:t>
      </w:r>
      <w:proofErr w:type="spellEnd"/>
      <w:r>
        <w:rPr>
          <w:spacing w:val="-4"/>
        </w:rPr>
        <w:t xml:space="preserve"> </w:t>
      </w:r>
      <w:r>
        <w:t>hauora,</w:t>
      </w:r>
      <w:r>
        <w:rPr>
          <w:spacing w:val="-10"/>
        </w:rPr>
        <w:t xml:space="preserve"> </w:t>
      </w:r>
      <w:proofErr w:type="spellStart"/>
      <w:r>
        <w:t>oranga</w:t>
      </w:r>
      <w:proofErr w:type="spellEnd"/>
      <w:r>
        <w:t xml:space="preserve"> </w:t>
      </w:r>
      <w:proofErr w:type="spellStart"/>
      <w:r>
        <w:t>hoki</w:t>
      </w:r>
      <w:proofErr w:type="spellEnd"/>
      <w:r>
        <w:t xml:space="preserve"> e ai </w:t>
      </w:r>
      <w:proofErr w:type="spellStart"/>
      <w:r>
        <w:t>ki</w:t>
      </w:r>
      <w:proofErr w:type="spellEnd"/>
      <w:r>
        <w:t xml:space="preserve"> ō </w:t>
      </w:r>
      <w:proofErr w:type="spellStart"/>
      <w:r>
        <w:rPr>
          <w:spacing w:val="-4"/>
        </w:rPr>
        <w:t>rātou</w:t>
      </w:r>
      <w:proofErr w:type="spellEnd"/>
      <w:r>
        <w:t xml:space="preserve"> </w:t>
      </w:r>
      <w:proofErr w:type="spellStart"/>
      <w:r>
        <w:t>hiahia</w:t>
      </w:r>
      <w:proofErr w:type="spellEnd"/>
      <w:r>
        <w:t>.</w:t>
      </w:r>
    </w:p>
    <w:p w14:paraId="386F3E2A" w14:textId="77777777" w:rsidR="00CD07D7" w:rsidRDefault="00CD07D7" w:rsidP="00CD07D7">
      <w:pPr>
        <w:pStyle w:val="Bullet"/>
      </w:pPr>
      <w:proofErr w:type="spellStart"/>
      <w:r>
        <w:t>Whāia</w:t>
      </w:r>
      <w:proofErr w:type="spellEnd"/>
      <w:r>
        <w:t xml:space="preserve"> te </w:t>
      </w:r>
      <w:proofErr w:type="spellStart"/>
      <w:r>
        <w:rPr>
          <w:rFonts w:ascii="PortadaSb-Italic" w:hAnsi="PortadaSb-Italic"/>
          <w:b/>
          <w:i/>
        </w:rPr>
        <w:t>auahatanga</w:t>
      </w:r>
      <w:proofErr w:type="spellEnd"/>
      <w:r>
        <w:rPr>
          <w:rFonts w:ascii="PortadaSb-Italic" w:hAnsi="PortadaSb-Italic"/>
          <w:b/>
          <w:i/>
        </w:rPr>
        <w:t xml:space="preserve"> me te </w:t>
      </w:r>
      <w:proofErr w:type="spellStart"/>
      <w:r>
        <w:rPr>
          <w:rFonts w:ascii="PortadaSb-Italic" w:hAnsi="PortadaSb-Italic"/>
          <w:b/>
          <w:i/>
        </w:rPr>
        <w:t>hangarau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hou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t>hei</w:t>
      </w:r>
      <w:proofErr w:type="spellEnd"/>
      <w:r>
        <w:t xml:space="preserve"> </w:t>
      </w:r>
      <w:proofErr w:type="spellStart"/>
      <w:r>
        <w:t>tautoko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te </w:t>
      </w:r>
      <w:proofErr w:type="spellStart"/>
      <w:r>
        <w:t>whakawhanaketanga</w:t>
      </w:r>
      <w:proofErr w:type="spellEnd"/>
      <w:r>
        <w:t xml:space="preserve"> o te hauora Māori. Me </w:t>
      </w:r>
      <w:proofErr w:type="spellStart"/>
      <w:r>
        <w:t>whakapiki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pūkenga</w:t>
      </w:r>
      <w:proofErr w:type="spellEnd"/>
      <w:r>
        <w:t xml:space="preserve"> o te </w:t>
      </w:r>
      <w:proofErr w:type="spellStart"/>
      <w:r>
        <w:t>hunga</w:t>
      </w:r>
      <w:proofErr w:type="spellEnd"/>
      <w:r>
        <w:t xml:space="preserve"> kaimahi </w:t>
      </w:r>
      <w:proofErr w:type="spellStart"/>
      <w:r>
        <w:t>ki</w:t>
      </w:r>
      <w:proofErr w:type="spellEnd"/>
      <w:r>
        <w:t xml:space="preserve"> te </w:t>
      </w:r>
      <w:proofErr w:type="spellStart"/>
      <w:r>
        <w:t>whakamahi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tēnei</w:t>
      </w:r>
      <w:proofErr w:type="spellEnd"/>
      <w:r>
        <w:t xml:space="preserve"> </w:t>
      </w:r>
      <w:proofErr w:type="spellStart"/>
      <w:r>
        <w:t>hangarau</w:t>
      </w:r>
      <w:proofErr w:type="spellEnd"/>
      <w:r>
        <w:t>.</w:t>
      </w:r>
    </w:p>
    <w:p w14:paraId="1EB0AB2D" w14:textId="77777777" w:rsidR="00CD07D7" w:rsidRDefault="00CD07D7" w:rsidP="00CD07D7">
      <w:pPr>
        <w:pStyle w:val="Bullet"/>
      </w:pPr>
      <w:r>
        <w:t xml:space="preserve">Me </w:t>
      </w:r>
      <w:proofErr w:type="spellStart"/>
      <w:r>
        <w:rPr>
          <w:spacing w:val="-3"/>
        </w:rPr>
        <w:t>mutu</w:t>
      </w:r>
      <w:proofErr w:type="spellEnd"/>
      <w:r>
        <w:rPr>
          <w:spacing w:val="-3"/>
        </w:rPr>
        <w:t xml:space="preserve"> te </w:t>
      </w:r>
      <w:proofErr w:type="spellStart"/>
      <w:r>
        <w:t>kimi</w:t>
      </w:r>
      <w:proofErr w:type="spellEnd"/>
      <w:r>
        <w:t xml:space="preserve"> </w:t>
      </w:r>
      <w:proofErr w:type="spellStart"/>
      <w:r>
        <w:t>takarepa</w:t>
      </w:r>
      <w:proofErr w:type="spellEnd"/>
      <w:r>
        <w:t xml:space="preserve">. Me </w:t>
      </w:r>
      <w:proofErr w:type="spellStart"/>
      <w:r>
        <w:rPr>
          <w:spacing w:val="-4"/>
        </w:rPr>
        <w:t>whakarite</w:t>
      </w:r>
      <w:proofErr w:type="spellEnd"/>
      <w:r>
        <w:rPr>
          <w:spacing w:val="-4"/>
        </w:rPr>
        <w:t xml:space="preserve"> </w:t>
      </w:r>
      <w:r>
        <w:t xml:space="preserve">he </w:t>
      </w:r>
      <w:proofErr w:type="spellStart"/>
      <w:r>
        <w:rPr>
          <w:rFonts w:ascii="PortadaSb-Italic" w:hAnsi="PortadaSb-Italic"/>
          <w:b/>
          <w:i/>
        </w:rPr>
        <w:t>ine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oranga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t>kua</w:t>
      </w:r>
      <w:proofErr w:type="spellEnd"/>
      <w:r>
        <w:t xml:space="preserve"> </w:t>
      </w:r>
      <w:proofErr w:type="spellStart"/>
      <w:r>
        <w:t>whakatakotoria</w:t>
      </w:r>
      <w:proofErr w:type="spellEnd"/>
      <w:r>
        <w:t xml:space="preserve"> e</w:t>
      </w:r>
      <w:r>
        <w:rPr>
          <w:spacing w:val="-26"/>
        </w:rPr>
        <w:t xml:space="preserve"> </w:t>
      </w:r>
      <w:proofErr w:type="spellStart"/>
      <w:r>
        <w:t>ngāi</w:t>
      </w:r>
      <w:proofErr w:type="spellEnd"/>
      <w:r>
        <w:t xml:space="preserve"> Māori, </w:t>
      </w:r>
      <w:proofErr w:type="spellStart"/>
      <w:r>
        <w:t>mā</w:t>
      </w:r>
      <w:proofErr w:type="spellEnd"/>
      <w:r>
        <w:t xml:space="preserve"> </w:t>
      </w:r>
      <w:proofErr w:type="spellStart"/>
      <w:r>
        <w:t>ngāi</w:t>
      </w:r>
      <w:proofErr w:type="spellEnd"/>
      <w:r>
        <w:rPr>
          <w:spacing w:val="-1"/>
        </w:rPr>
        <w:t xml:space="preserve"> </w:t>
      </w:r>
      <w:r>
        <w:t>Māori.</w:t>
      </w:r>
    </w:p>
    <w:p w14:paraId="0354A58F" w14:textId="412D317A" w:rsidR="00CD07D7" w:rsidRDefault="00CD07D7" w:rsidP="00CD07D7">
      <w:pPr>
        <w:pStyle w:val="Bullet"/>
      </w:pPr>
      <w:r>
        <w:t xml:space="preserve">Me </w:t>
      </w:r>
      <w:proofErr w:type="spellStart"/>
      <w:r>
        <w:t>whakatū</w:t>
      </w:r>
      <w:proofErr w:type="spellEnd"/>
      <w:r>
        <w:t xml:space="preserve"> </w:t>
      </w:r>
      <w:proofErr w:type="spellStart"/>
      <w:r>
        <w:t>tētahi</w:t>
      </w:r>
      <w:proofErr w:type="spellEnd"/>
      <w:r>
        <w:t xml:space="preserve"> </w:t>
      </w:r>
      <w:proofErr w:type="spellStart"/>
      <w:r>
        <w:rPr>
          <w:rFonts w:ascii="PortadaSb-Italic" w:hAnsi="PortadaSb-Italic"/>
          <w:b/>
          <w:i/>
        </w:rPr>
        <w:t>anga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aroturuki</w:t>
      </w:r>
      <w:proofErr w:type="spellEnd"/>
      <w:r>
        <w:rPr>
          <w:rFonts w:ascii="PortadaSb-Italic" w:hAnsi="PortadaSb-Italic"/>
          <w:b/>
          <w:i/>
        </w:rPr>
        <w:t xml:space="preserve"> kaupapa Māori </w:t>
      </w:r>
      <w:proofErr w:type="spellStart"/>
      <w:r>
        <w:t>hei</w:t>
      </w:r>
      <w:proofErr w:type="spellEnd"/>
      <w:r>
        <w:t xml:space="preserve"> </w:t>
      </w:r>
      <w:proofErr w:type="spellStart"/>
      <w:r>
        <w:t>āwhina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te </w:t>
      </w:r>
      <w:proofErr w:type="spellStart"/>
      <w:r>
        <w:t>whakatinanatanga</w:t>
      </w:r>
      <w:proofErr w:type="spellEnd"/>
      <w:r>
        <w:t xml:space="preserve"> o te </w:t>
      </w:r>
      <w:proofErr w:type="spellStart"/>
      <w:r>
        <w:t>Mahere</w:t>
      </w:r>
      <w:proofErr w:type="spellEnd"/>
      <w:r>
        <w:t xml:space="preserve">, ā, </w:t>
      </w:r>
      <w:proofErr w:type="spellStart"/>
      <w:r>
        <w:t>hei</w:t>
      </w:r>
      <w:proofErr w:type="spellEnd"/>
      <w:r>
        <w:t xml:space="preserve"> </w:t>
      </w:r>
      <w:proofErr w:type="spellStart"/>
      <w:r>
        <w:t>mātua</w:t>
      </w:r>
      <w:proofErr w:type="spellEnd"/>
      <w:r>
        <w:t xml:space="preserve"> </w:t>
      </w:r>
      <w:proofErr w:type="spellStart"/>
      <w:r>
        <w:t>whakaū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te </w:t>
      </w:r>
      <w:proofErr w:type="spellStart"/>
      <w:r>
        <w:t>noho</w:t>
      </w:r>
      <w:proofErr w:type="spellEnd"/>
      <w:r>
        <w:t xml:space="preserve"> </w:t>
      </w:r>
      <w:proofErr w:type="spellStart"/>
      <w:r>
        <w:t>haepapa</w:t>
      </w:r>
      <w:proofErr w:type="spellEnd"/>
      <w:r>
        <w:t xml:space="preserve"> o te katoa o te </w:t>
      </w:r>
      <w:proofErr w:type="spellStart"/>
      <w:r>
        <w:t>rāngai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te </w:t>
      </w:r>
      <w:proofErr w:type="spellStart"/>
      <w:r>
        <w:t>whakatutuki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whāinga</w:t>
      </w:r>
      <w:proofErr w:type="spellEnd"/>
      <w:r>
        <w:t xml:space="preserve">,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whāinga</w:t>
      </w:r>
      <w:proofErr w:type="spellEnd"/>
      <w:r>
        <w:t xml:space="preserve"> </w:t>
      </w:r>
      <w:proofErr w:type="spellStart"/>
      <w:r>
        <w:t>tōmua</w:t>
      </w:r>
      <w:proofErr w:type="spellEnd"/>
      <w:r>
        <w:t xml:space="preserve"> me </w:t>
      </w:r>
      <w:proofErr w:type="spellStart"/>
      <w:r>
        <w:t>ngā</w:t>
      </w:r>
      <w:proofErr w:type="spellEnd"/>
      <w:r>
        <w:t xml:space="preserve"> mahi </w:t>
      </w:r>
      <w:proofErr w:type="spellStart"/>
      <w:r>
        <w:t>hoki</w:t>
      </w:r>
      <w:proofErr w:type="spellEnd"/>
      <w:r>
        <w:t>.</w:t>
      </w:r>
    </w:p>
    <w:p w14:paraId="53039F19" w14:textId="1610D6BE" w:rsidR="008E6220" w:rsidRDefault="00CD07D7" w:rsidP="00CD07D7">
      <w:pPr>
        <w:pStyle w:val="Quote2"/>
      </w:pPr>
      <w:r>
        <w:t xml:space="preserve"> </w:t>
      </w:r>
      <w:r w:rsidR="00346FBA">
        <w:t>“</w:t>
      </w:r>
      <w:r>
        <w:t xml:space="preserve">Me </w:t>
      </w:r>
      <w:proofErr w:type="spellStart"/>
      <w:r>
        <w:t>noho</w:t>
      </w:r>
      <w:proofErr w:type="spellEnd"/>
      <w:r>
        <w:t xml:space="preserve"> te Tiriti </w:t>
      </w:r>
      <w:proofErr w:type="spellStart"/>
      <w:r>
        <w:t>ki</w:t>
      </w:r>
      <w:proofErr w:type="spellEnd"/>
      <w:r>
        <w:t xml:space="preserve"> roto </w:t>
      </w:r>
      <w:proofErr w:type="spellStart"/>
      <w:r>
        <w:t>tonu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te </w:t>
      </w:r>
      <w:proofErr w:type="spellStart"/>
      <w:r>
        <w:t>pūnaha</w:t>
      </w:r>
      <w:proofErr w:type="spellEnd"/>
      <w:r>
        <w:t xml:space="preserve"> mātauranga.</w:t>
      </w:r>
      <w:r w:rsidR="008E6220">
        <w:t>”</w:t>
      </w:r>
    </w:p>
    <w:p w14:paraId="1F0AF4FE" w14:textId="02657012" w:rsidR="00CD07D7" w:rsidRDefault="00CD07D7" w:rsidP="00CD07D7">
      <w:pPr>
        <w:pStyle w:val="Quote2"/>
      </w:pPr>
    </w:p>
    <w:p w14:paraId="08891412" w14:textId="1D0BC0BB" w:rsidR="00CD07D7" w:rsidRDefault="00CD07D7" w:rsidP="00CD07D7">
      <w:pPr>
        <w:pStyle w:val="Quote2"/>
      </w:pPr>
    </w:p>
    <w:p w14:paraId="753402EA" w14:textId="20D2CB14" w:rsidR="00A55BF8" w:rsidRPr="00A55BF8" w:rsidRDefault="00A55BF8" w:rsidP="00827730">
      <w:pPr>
        <w:pStyle w:val="Heading2-nonumbering"/>
        <w:rPr>
          <w:b w:val="0"/>
        </w:rPr>
      </w:pPr>
      <w:bookmarkStart w:id="22" w:name="_Toc50717268"/>
      <w:r>
        <w:lastRenderedPageBreak/>
        <w:t xml:space="preserve">Te </w:t>
      </w:r>
      <w:r w:rsidRPr="00A55BF8">
        <w:t>Whanganui-a-Tara</w:t>
      </w:r>
      <w:r w:rsidR="00827730">
        <w:rPr>
          <w:b w:val="0"/>
        </w:rPr>
        <w:br/>
      </w:r>
      <w:r w:rsidRPr="00A55BF8">
        <w:rPr>
          <w:b w:val="0"/>
        </w:rPr>
        <w:t xml:space="preserve">28 </w:t>
      </w:r>
      <w:r w:rsidR="00CD07D7">
        <w:rPr>
          <w:b w:val="0"/>
        </w:rPr>
        <w:t xml:space="preserve">o </w:t>
      </w:r>
      <w:proofErr w:type="spellStart"/>
      <w:r w:rsidR="00CD07D7">
        <w:rPr>
          <w:b w:val="0"/>
        </w:rPr>
        <w:t>Ākuhata</w:t>
      </w:r>
      <w:proofErr w:type="spellEnd"/>
      <w:r w:rsidRPr="00A55BF8">
        <w:rPr>
          <w:b w:val="0"/>
        </w:rPr>
        <w:t xml:space="preserve"> 2019</w:t>
      </w:r>
      <w:bookmarkEnd w:id="22"/>
    </w:p>
    <w:p w14:paraId="502CE779" w14:textId="46B1F94B" w:rsidR="00A55BF8" w:rsidRDefault="00CD07D7" w:rsidP="00A55BF8">
      <w:pPr>
        <w:pStyle w:val="Heading3-nonumbering"/>
      </w:pPr>
      <w:r>
        <w:t xml:space="preserve">Ngā </w:t>
      </w:r>
      <w:proofErr w:type="spellStart"/>
      <w:r>
        <w:t>tīpakonga</w:t>
      </w:r>
      <w:proofErr w:type="spellEnd"/>
      <w:r>
        <w:t xml:space="preserve"> </w:t>
      </w:r>
      <w:proofErr w:type="spellStart"/>
      <w:r>
        <w:t>matua</w:t>
      </w:r>
      <w:proofErr w:type="spellEnd"/>
    </w:p>
    <w:p w14:paraId="22D1D7AD" w14:textId="77777777" w:rsidR="00CD07D7" w:rsidRDefault="00CD07D7" w:rsidP="00CD07D7">
      <w:pPr>
        <w:pStyle w:val="Bullet"/>
      </w:pPr>
      <w:r>
        <w:t xml:space="preserve">Me </w:t>
      </w:r>
      <w:proofErr w:type="spellStart"/>
      <w:r>
        <w:t>mārama</w:t>
      </w:r>
      <w:proofErr w:type="spellEnd"/>
      <w:r>
        <w:t xml:space="preserve">, me </w:t>
      </w:r>
      <w:proofErr w:type="spellStart"/>
      <w:r>
        <w:t>aro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te </w:t>
      </w:r>
      <w:proofErr w:type="spellStart"/>
      <w:r>
        <w:t>noho</w:t>
      </w:r>
      <w:proofErr w:type="spellEnd"/>
      <w:r>
        <w:t xml:space="preserve"> me te </w:t>
      </w:r>
      <w:proofErr w:type="spellStart"/>
      <w:r>
        <w:t>haere</w:t>
      </w:r>
      <w:proofErr w:type="spellEnd"/>
      <w:r>
        <w:t xml:space="preserve"> </w:t>
      </w:r>
      <w:proofErr w:type="spellStart"/>
      <w:r>
        <w:t>tonu</w:t>
      </w:r>
      <w:proofErr w:type="spellEnd"/>
      <w:r>
        <w:t xml:space="preserve"> o te </w:t>
      </w:r>
      <w:proofErr w:type="spellStart"/>
      <w:r>
        <w:rPr>
          <w:rFonts w:ascii="PortadaSb-Italic" w:hAnsi="PortadaSb-Italic"/>
          <w:b/>
          <w:i/>
        </w:rPr>
        <w:t>pānga</w:t>
      </w:r>
      <w:proofErr w:type="spellEnd"/>
      <w:r>
        <w:rPr>
          <w:rFonts w:ascii="PortadaSb-Italic" w:hAnsi="PortadaSb-Italic"/>
          <w:b/>
          <w:i/>
        </w:rPr>
        <w:t xml:space="preserve"> o te </w:t>
      </w:r>
      <w:proofErr w:type="spellStart"/>
      <w:r>
        <w:rPr>
          <w:rFonts w:ascii="PortadaSb-Italic" w:hAnsi="PortadaSb-Italic"/>
          <w:b/>
          <w:i/>
        </w:rPr>
        <w:t>kaikiri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t>ki</w:t>
      </w:r>
      <w:proofErr w:type="spellEnd"/>
      <w:r>
        <w:t xml:space="preserve"> te </w:t>
      </w:r>
      <w:proofErr w:type="spellStart"/>
      <w:r>
        <w:t>pūnaha</w:t>
      </w:r>
      <w:proofErr w:type="spellEnd"/>
      <w:r>
        <w:t xml:space="preserve"> hauora, </w:t>
      </w:r>
      <w:proofErr w:type="spellStart"/>
      <w:r>
        <w:t>hunga</w:t>
      </w:r>
      <w:proofErr w:type="spellEnd"/>
      <w:r>
        <w:t xml:space="preserve"> whaikaha </w:t>
      </w:r>
      <w:proofErr w:type="spellStart"/>
      <w:r>
        <w:t>hoki</w:t>
      </w:r>
      <w:proofErr w:type="spellEnd"/>
      <w:r>
        <w:t>.</w:t>
      </w:r>
    </w:p>
    <w:p w14:paraId="674BD073" w14:textId="77777777" w:rsidR="00CD07D7" w:rsidRDefault="00CD07D7" w:rsidP="00CD07D7">
      <w:pPr>
        <w:pStyle w:val="Bullet"/>
      </w:pPr>
      <w:r>
        <w:t xml:space="preserve">Me ū te </w:t>
      </w:r>
      <w:proofErr w:type="spellStart"/>
      <w:r>
        <w:t>Manatū</w:t>
      </w:r>
      <w:proofErr w:type="spellEnd"/>
      <w:r>
        <w:t xml:space="preserve"> me te </w:t>
      </w:r>
      <w:proofErr w:type="spellStart"/>
      <w:r>
        <w:t>kāwanatanga</w:t>
      </w:r>
      <w:proofErr w:type="spellEnd"/>
      <w:r>
        <w:t xml:space="preserve"> </w:t>
      </w:r>
      <w:proofErr w:type="spellStart"/>
      <w:r>
        <w:t>whānui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tētahi</w:t>
      </w:r>
      <w:proofErr w:type="spellEnd"/>
      <w:r>
        <w:t xml:space="preserve"> </w:t>
      </w:r>
      <w:proofErr w:type="spellStart"/>
      <w:r>
        <w:rPr>
          <w:rFonts w:ascii="PortadaSb-Italic" w:hAnsi="PortadaSb-Italic"/>
          <w:b/>
          <w:i/>
        </w:rPr>
        <w:t>anga</w:t>
      </w:r>
      <w:proofErr w:type="spellEnd"/>
      <w:r>
        <w:rPr>
          <w:rFonts w:ascii="PortadaSb-Italic" w:hAnsi="PortadaSb-Italic"/>
          <w:b/>
          <w:i/>
        </w:rPr>
        <w:t xml:space="preserve"> Tiriti </w:t>
      </w:r>
      <w:proofErr w:type="spellStart"/>
      <w:r>
        <w:rPr>
          <w:rFonts w:ascii="PortadaSb-Italic" w:hAnsi="PortadaSb-Italic"/>
          <w:b/>
          <w:i/>
        </w:rPr>
        <w:t>matua</w:t>
      </w:r>
      <w:proofErr w:type="spellEnd"/>
      <w:r>
        <w:rPr>
          <w:rFonts w:ascii="PortadaSb-Italic" w:hAnsi="PortadaSb-Italic"/>
          <w:b/>
          <w:i/>
        </w:rPr>
        <w:t xml:space="preserve"> </w:t>
      </w:r>
      <w:r>
        <w:t xml:space="preserve">e </w:t>
      </w:r>
      <w:proofErr w:type="spellStart"/>
      <w:r>
        <w:t>aro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kawenga</w:t>
      </w:r>
      <w:proofErr w:type="spellEnd"/>
      <w:r>
        <w:t xml:space="preserve"> o te </w:t>
      </w:r>
      <w:proofErr w:type="spellStart"/>
      <w:r>
        <w:t>Karauna</w:t>
      </w:r>
      <w:proofErr w:type="spellEnd"/>
      <w:r>
        <w:t>.</w:t>
      </w:r>
    </w:p>
    <w:p w14:paraId="6288CC5A" w14:textId="77777777" w:rsidR="00CD07D7" w:rsidRDefault="00CD07D7" w:rsidP="00CD07D7">
      <w:pPr>
        <w:pStyle w:val="Bullet"/>
      </w:pPr>
      <w:r>
        <w:t xml:space="preserve">I </w:t>
      </w:r>
      <w:proofErr w:type="spellStart"/>
      <w:r>
        <w:t>tēnei</w:t>
      </w:r>
      <w:proofErr w:type="spellEnd"/>
      <w:r>
        <w:t xml:space="preserve"> </w:t>
      </w:r>
      <w:proofErr w:type="spellStart"/>
      <w:r>
        <w:rPr>
          <w:spacing w:val="-3"/>
        </w:rPr>
        <w:t>wā</w:t>
      </w:r>
      <w:proofErr w:type="spellEnd"/>
      <w:r>
        <w:rPr>
          <w:spacing w:val="-3"/>
        </w:rPr>
        <w:t xml:space="preserve"> </w:t>
      </w:r>
      <w:proofErr w:type="spellStart"/>
      <w:r>
        <w:t>kāore</w:t>
      </w:r>
      <w:proofErr w:type="spellEnd"/>
      <w:r>
        <w:t xml:space="preserve"> e </w:t>
      </w:r>
      <w:proofErr w:type="spellStart"/>
      <w:r>
        <w:t>whai</w:t>
      </w:r>
      <w:proofErr w:type="spellEnd"/>
      <w:r>
        <w:t xml:space="preserve"> </w:t>
      </w:r>
      <w:proofErr w:type="spellStart"/>
      <w:r>
        <w:t>wāriu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r>
        <w:rPr>
          <w:spacing w:val="-3"/>
        </w:rPr>
        <w:t xml:space="preserve">te </w:t>
      </w:r>
      <w:r>
        <w:rPr>
          <w:rFonts w:ascii="PortadaSb-Italic" w:hAnsi="PortadaSb-Italic"/>
          <w:b/>
          <w:i/>
        </w:rPr>
        <w:t>mātauranga me</w:t>
      </w:r>
      <w:r>
        <w:rPr>
          <w:rFonts w:ascii="PortadaSb-Italic" w:hAnsi="PortadaSb-Italic"/>
          <w:b/>
          <w:i/>
          <w:spacing w:val="-4"/>
        </w:rPr>
        <w:t xml:space="preserve"> </w:t>
      </w:r>
      <w:r>
        <w:rPr>
          <w:rFonts w:ascii="PortadaSb-Italic" w:hAnsi="PortadaSb-Italic"/>
          <w:b/>
          <w:i/>
        </w:rPr>
        <w:t>te</w:t>
      </w:r>
      <w:r>
        <w:rPr>
          <w:rFonts w:ascii="PortadaSb-Italic" w:hAnsi="PortadaSb-Italic"/>
          <w:b/>
          <w:i/>
          <w:spacing w:val="-3"/>
        </w:rPr>
        <w:t xml:space="preserve"> </w:t>
      </w:r>
      <w:r>
        <w:rPr>
          <w:rFonts w:ascii="PortadaSb-Italic" w:hAnsi="PortadaSb-Italic"/>
          <w:b/>
          <w:i/>
        </w:rPr>
        <w:t>rongoā</w:t>
      </w:r>
      <w:r>
        <w:rPr>
          <w:rFonts w:ascii="PortadaSb-Italic" w:hAnsi="PortadaSb-Italic"/>
          <w:b/>
          <w:i/>
          <w:spacing w:val="-4"/>
        </w:rPr>
        <w:t xml:space="preserve"> </w:t>
      </w:r>
      <w:r>
        <w:rPr>
          <w:rFonts w:ascii="PortadaSb-Italic" w:hAnsi="PortadaSb-Italic"/>
          <w:b/>
          <w:i/>
        </w:rPr>
        <w:t>Māori</w:t>
      </w:r>
      <w:r>
        <w:t>,</w:t>
      </w:r>
      <w:r>
        <w:rPr>
          <w:spacing w:val="-3"/>
        </w:rPr>
        <w:t xml:space="preserve"> </w:t>
      </w:r>
      <w:proofErr w:type="spellStart"/>
      <w:r>
        <w:t>nō</w:t>
      </w:r>
      <w:proofErr w:type="spellEnd"/>
      <w:r>
        <w:rPr>
          <w:spacing w:val="-4"/>
        </w:rPr>
        <w:t xml:space="preserve"> </w:t>
      </w:r>
      <w:proofErr w:type="spellStart"/>
      <w:r>
        <w:t>reira</w:t>
      </w:r>
      <w:proofErr w:type="spellEnd"/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proofErr w:type="spellStart"/>
      <w:r>
        <w:t>hāpai</w:t>
      </w:r>
      <w:proofErr w:type="spellEnd"/>
      <w:r>
        <w:t>,</w:t>
      </w:r>
      <w:r>
        <w:rPr>
          <w:spacing w:val="-4"/>
        </w:rPr>
        <w:t xml:space="preserve"> </w:t>
      </w:r>
      <w:r>
        <w:t>me</w:t>
      </w:r>
      <w:r>
        <w:rPr>
          <w:spacing w:val="-3"/>
        </w:rPr>
        <w:t xml:space="preserve"> </w:t>
      </w:r>
      <w:proofErr w:type="spellStart"/>
      <w:r>
        <w:t>whakatō</w:t>
      </w:r>
      <w:proofErr w:type="spellEnd"/>
      <w:r>
        <w:t xml:space="preserve"> </w:t>
      </w:r>
      <w:proofErr w:type="spellStart"/>
      <w:r>
        <w:t>hoki</w:t>
      </w:r>
      <w:proofErr w:type="spellEnd"/>
      <w:r>
        <w:t xml:space="preserve"> </w:t>
      </w:r>
      <w:proofErr w:type="spellStart"/>
      <w:r>
        <w:t>ēnei</w:t>
      </w:r>
      <w:proofErr w:type="spellEnd"/>
      <w:r>
        <w:t xml:space="preserve"> </w:t>
      </w:r>
      <w:proofErr w:type="spellStart"/>
      <w:r>
        <w:t>kia</w:t>
      </w:r>
      <w:proofErr w:type="spellEnd"/>
      <w:r>
        <w:t xml:space="preserve"> </w:t>
      </w:r>
      <w:proofErr w:type="spellStart"/>
      <w:r>
        <w:t>kitea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taumata katoa o </w:t>
      </w:r>
      <w:r>
        <w:rPr>
          <w:spacing w:val="-3"/>
        </w:rPr>
        <w:t xml:space="preserve">te </w:t>
      </w:r>
      <w:proofErr w:type="spellStart"/>
      <w:r>
        <w:t>pūnaha</w:t>
      </w:r>
      <w:proofErr w:type="spellEnd"/>
      <w:r>
        <w:t xml:space="preserve"> hauora, </w:t>
      </w:r>
      <w:proofErr w:type="spellStart"/>
      <w:r>
        <w:t>hunga</w:t>
      </w:r>
      <w:proofErr w:type="spellEnd"/>
      <w:r>
        <w:t xml:space="preserve"> whaikaha</w:t>
      </w:r>
      <w:r>
        <w:rPr>
          <w:spacing w:val="-3"/>
        </w:rPr>
        <w:t xml:space="preserve"> </w:t>
      </w:r>
      <w:proofErr w:type="spellStart"/>
      <w:r>
        <w:t>hoki</w:t>
      </w:r>
      <w:proofErr w:type="spellEnd"/>
      <w:r>
        <w:t>.</w:t>
      </w:r>
    </w:p>
    <w:p w14:paraId="35148D36" w14:textId="77777777" w:rsidR="00CD07D7" w:rsidRDefault="00CD07D7" w:rsidP="00CD07D7">
      <w:pPr>
        <w:pStyle w:val="Bullet"/>
      </w:pPr>
      <w:r>
        <w:t xml:space="preserve">Me </w:t>
      </w:r>
      <w:proofErr w:type="spellStart"/>
      <w:r>
        <w:t>whakapiki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te </w:t>
      </w:r>
      <w:proofErr w:type="spellStart"/>
      <w:r>
        <w:t>mātau</w:t>
      </w:r>
      <w:proofErr w:type="spellEnd"/>
      <w:r>
        <w:t xml:space="preserve"> o te </w:t>
      </w:r>
      <w:proofErr w:type="spellStart"/>
      <w:r>
        <w:t>hunga</w:t>
      </w:r>
      <w:proofErr w:type="spellEnd"/>
      <w:r>
        <w:t xml:space="preserve"> kaimahi o te hauora me te </w:t>
      </w:r>
      <w:proofErr w:type="spellStart"/>
      <w:r>
        <w:t>hunga</w:t>
      </w:r>
      <w:proofErr w:type="spellEnd"/>
      <w:r>
        <w:t xml:space="preserve"> whaikaha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tikanga o iwi </w:t>
      </w:r>
      <w:proofErr w:type="spellStart"/>
      <w:r>
        <w:t>kē</w:t>
      </w:r>
      <w:proofErr w:type="spellEnd"/>
      <w:r>
        <w:t xml:space="preserve">, me </w:t>
      </w:r>
      <w:proofErr w:type="spellStart"/>
      <w:r>
        <w:t>nui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</w:t>
      </w:r>
      <w:proofErr w:type="spellStart"/>
      <w:r>
        <w:t>hoki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kanohi Māori.</w:t>
      </w:r>
    </w:p>
    <w:p w14:paraId="77711BCC" w14:textId="04626DB1" w:rsidR="00EE4FF3" w:rsidRDefault="00CD07D7" w:rsidP="00EE4FF3">
      <w:pPr>
        <w:pStyle w:val="Heading3-nonumbering"/>
      </w:pPr>
      <w:r>
        <w:t xml:space="preserve">He </w:t>
      </w:r>
      <w:proofErr w:type="spellStart"/>
      <w:r>
        <w:t>whakarāpopototanga</w:t>
      </w:r>
      <w:proofErr w:type="spellEnd"/>
      <w:r>
        <w:t xml:space="preserve"> o </w:t>
      </w:r>
      <w:proofErr w:type="spellStart"/>
      <w:r>
        <w:t>ngā</w:t>
      </w:r>
      <w:proofErr w:type="spellEnd"/>
      <w:r>
        <w:t xml:space="preserve"> kaupapa </w:t>
      </w:r>
      <w:proofErr w:type="spellStart"/>
      <w:r>
        <w:t>i</w:t>
      </w:r>
      <w:proofErr w:type="spellEnd"/>
      <w:r>
        <w:t xml:space="preserve"> puta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tāngata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tae</w:t>
      </w:r>
      <w:proofErr w:type="spellEnd"/>
      <w:r>
        <w:t xml:space="preserve"> </w:t>
      </w:r>
      <w:proofErr w:type="spellStart"/>
      <w:r>
        <w:t>atu</w:t>
      </w:r>
      <w:proofErr w:type="spellEnd"/>
      <w:r>
        <w:t>:</w:t>
      </w:r>
    </w:p>
    <w:p w14:paraId="268D6F82" w14:textId="6E4E7132" w:rsidR="00CD07D7" w:rsidRDefault="00CD07D7" w:rsidP="00CD07D7">
      <w:pPr>
        <w:pStyle w:val="Bullet"/>
        <w:tabs>
          <w:tab w:val="num" w:pos="1131"/>
        </w:tabs>
        <w:ind w:left="709"/>
      </w:pPr>
      <w:r>
        <w:t xml:space="preserve">Kei </w:t>
      </w:r>
      <w:r>
        <w:rPr>
          <w:spacing w:val="-3"/>
        </w:rPr>
        <w:t xml:space="preserve">te </w:t>
      </w:r>
      <w:proofErr w:type="spellStart"/>
      <w:r>
        <w:t>pūnaha</w:t>
      </w:r>
      <w:proofErr w:type="spellEnd"/>
      <w:r>
        <w:t xml:space="preserve"> </w:t>
      </w:r>
      <w:proofErr w:type="spellStart"/>
      <w:r>
        <w:t>whānui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kaikiri</w:t>
      </w:r>
      <w:proofErr w:type="spellEnd"/>
      <w:r>
        <w:t xml:space="preserve">, ā, </w:t>
      </w:r>
      <w:proofErr w:type="spellStart"/>
      <w:r>
        <w:t>nā</w:t>
      </w:r>
      <w:proofErr w:type="spellEnd"/>
      <w:r>
        <w:t xml:space="preserve"> </w:t>
      </w:r>
      <w:proofErr w:type="spellStart"/>
      <w:r>
        <w:t>konā</w:t>
      </w:r>
      <w:proofErr w:type="spellEnd"/>
      <w:r>
        <w:t xml:space="preserve"> e ora ai </w:t>
      </w:r>
      <w:r>
        <w:rPr>
          <w:spacing w:val="-3"/>
        </w:rPr>
        <w:t xml:space="preserve">te </w:t>
      </w:r>
      <w:proofErr w:type="spellStart"/>
      <w:r>
        <w:t>kaikiri</w:t>
      </w:r>
      <w:proofErr w:type="spellEnd"/>
      <w:r>
        <w:t xml:space="preserve"> o </w:t>
      </w:r>
      <w:r>
        <w:rPr>
          <w:spacing w:val="-3"/>
        </w:rPr>
        <w:t xml:space="preserve">te </w:t>
      </w:r>
      <w:r>
        <w:t xml:space="preserve">tangata </w:t>
      </w:r>
      <w:proofErr w:type="spellStart"/>
      <w:r>
        <w:t>takitahi</w:t>
      </w:r>
      <w:proofErr w:type="spellEnd"/>
      <w:r>
        <w:t xml:space="preserve">. Me </w:t>
      </w:r>
      <w:proofErr w:type="spellStart"/>
      <w:r>
        <w:t>whakaū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Manatū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ētahi</w:t>
      </w:r>
      <w:proofErr w:type="spellEnd"/>
      <w:r>
        <w:t xml:space="preserve"> </w:t>
      </w:r>
      <w:proofErr w:type="spellStart"/>
      <w:r>
        <w:t>ara</w:t>
      </w:r>
      <w:proofErr w:type="spellEnd"/>
      <w:r>
        <w:t xml:space="preserve"> </w:t>
      </w:r>
      <w:proofErr w:type="spellStart"/>
      <w:r>
        <w:t>hei</w:t>
      </w:r>
      <w:proofErr w:type="spellEnd"/>
      <w:r>
        <w:t xml:space="preserve"> </w:t>
      </w:r>
      <w:proofErr w:type="spellStart"/>
      <w:r>
        <w:rPr>
          <w:rFonts w:ascii="PortadaSb-Italic" w:hAnsi="PortadaSb-Italic"/>
          <w:b/>
          <w:i/>
        </w:rPr>
        <w:t>whakakore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i</w:t>
      </w:r>
      <w:proofErr w:type="spellEnd"/>
      <w:r>
        <w:rPr>
          <w:rFonts w:ascii="PortadaSb-Italic" w:hAnsi="PortadaSb-Italic"/>
          <w:b/>
          <w:i/>
        </w:rPr>
        <w:t xml:space="preserve"> te </w:t>
      </w:r>
      <w:proofErr w:type="spellStart"/>
      <w:r>
        <w:rPr>
          <w:rFonts w:ascii="PortadaSb-Italic" w:hAnsi="PortadaSb-Italic"/>
          <w:b/>
          <w:i/>
        </w:rPr>
        <w:t>kaikiri</w:t>
      </w:r>
      <w:proofErr w:type="spellEnd"/>
      <w:r>
        <w:t xml:space="preserve">. I </w:t>
      </w:r>
      <w:proofErr w:type="spellStart"/>
      <w:r>
        <w:t>tēnei</w:t>
      </w:r>
      <w:proofErr w:type="spellEnd"/>
      <w:r>
        <w:t xml:space="preserve"> </w:t>
      </w:r>
      <w:proofErr w:type="spellStart"/>
      <w:r>
        <w:t>wā</w:t>
      </w:r>
      <w:proofErr w:type="spellEnd"/>
      <w:r>
        <w:t xml:space="preserve">, he </w:t>
      </w:r>
      <w:proofErr w:type="spellStart"/>
      <w:r>
        <w:t>ruarua</w:t>
      </w:r>
      <w:proofErr w:type="spellEnd"/>
      <w:r>
        <w:t xml:space="preserve"> noa </w:t>
      </w:r>
      <w:proofErr w:type="spellStart"/>
      <w:r>
        <w:t>iho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ara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whakakore</w:t>
      </w:r>
      <w:proofErr w:type="spellEnd"/>
      <w:r>
        <w:t xml:space="preserve"> </w:t>
      </w:r>
      <w:proofErr w:type="spellStart"/>
      <w:r>
        <w:t>tika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kaikiri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pānga</w:t>
      </w:r>
      <w:proofErr w:type="spellEnd"/>
      <w:r>
        <w:rPr>
          <w:spacing w:val="-12"/>
        </w:rPr>
        <w:t xml:space="preserve"> o</w:t>
      </w:r>
      <w:r>
        <w:t xml:space="preserve"> </w:t>
      </w:r>
      <w:r>
        <w:rPr>
          <w:spacing w:val="-3"/>
        </w:rPr>
        <w:t xml:space="preserve">te </w:t>
      </w:r>
      <w:proofErr w:type="spellStart"/>
      <w:r>
        <w:t>kaikiri</w:t>
      </w:r>
      <w:proofErr w:type="spellEnd"/>
      <w:r>
        <w:t xml:space="preserve"> ā-</w:t>
      </w:r>
      <w:proofErr w:type="spellStart"/>
      <w:r>
        <w:t>kāwanatanga</w:t>
      </w:r>
      <w:proofErr w:type="spellEnd"/>
      <w:r>
        <w:t xml:space="preserve"> </w:t>
      </w:r>
      <w:proofErr w:type="spellStart"/>
      <w:r>
        <w:t>rānei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-3"/>
        </w:rPr>
        <w:t xml:space="preserve">roto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whakahaere o te </w:t>
      </w:r>
      <w:proofErr w:type="spellStart"/>
      <w:r>
        <w:t>kāwanatanga</w:t>
      </w:r>
      <w:proofErr w:type="spellEnd"/>
      <w:r>
        <w:t>.</w:t>
      </w:r>
    </w:p>
    <w:p w14:paraId="38D40E09" w14:textId="7A3B4C21" w:rsidR="00EE4FF3" w:rsidRDefault="00CD07D7" w:rsidP="00CD07D7">
      <w:pPr>
        <w:pStyle w:val="Quote2"/>
      </w:pPr>
      <w:r>
        <w:t xml:space="preserve"> </w:t>
      </w:r>
      <w:r w:rsidR="00346FBA">
        <w:t>“</w:t>
      </w:r>
      <w:r>
        <w:t xml:space="preserve">E </w:t>
      </w:r>
      <w:proofErr w:type="spellStart"/>
      <w:r>
        <w:t>āta</w:t>
      </w:r>
      <w:proofErr w:type="spellEnd"/>
      <w:r>
        <w:t xml:space="preserve"> </w:t>
      </w:r>
      <w:proofErr w:type="spellStart"/>
      <w:r>
        <w:t>aro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te </w:t>
      </w:r>
      <w:proofErr w:type="spellStart"/>
      <w:r>
        <w:t>kāwanatanga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tēnei</w:t>
      </w:r>
      <w:proofErr w:type="spellEnd"/>
      <w:r>
        <w:t xml:space="preserve"> </w:t>
      </w:r>
      <w:proofErr w:type="spellStart"/>
      <w:r>
        <w:t>kauppa</w:t>
      </w:r>
      <w:proofErr w:type="spellEnd"/>
      <w:r>
        <w:t xml:space="preserve">, </w:t>
      </w:r>
      <w:proofErr w:type="spellStart"/>
      <w:r>
        <w:t>arā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te </w:t>
      </w:r>
      <w:proofErr w:type="spellStart"/>
      <w:r>
        <w:t>whakakore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te </w:t>
      </w:r>
      <w:proofErr w:type="spellStart"/>
      <w:r>
        <w:t>mahikaikiri</w:t>
      </w:r>
      <w:proofErr w:type="spellEnd"/>
      <w:r>
        <w:t xml:space="preserve">? Me </w:t>
      </w:r>
      <w:proofErr w:type="spellStart"/>
      <w:r>
        <w:t>whakakore</w:t>
      </w:r>
      <w:proofErr w:type="spellEnd"/>
      <w:r>
        <w:t xml:space="preserve"> </w:t>
      </w:r>
      <w:proofErr w:type="spellStart"/>
      <w:r>
        <w:t>tēnei</w:t>
      </w:r>
      <w:proofErr w:type="spellEnd"/>
      <w:r>
        <w:t xml:space="preserve"> </w:t>
      </w:r>
      <w:proofErr w:type="spellStart"/>
      <w:r>
        <w:t>āhuatanga</w:t>
      </w:r>
      <w:proofErr w:type="spellEnd"/>
      <w:r w:rsidR="00EE4FF3" w:rsidRPr="00EE4FF3">
        <w:t>.</w:t>
      </w:r>
      <w:r w:rsidR="00346FBA">
        <w:t>”</w:t>
      </w:r>
    </w:p>
    <w:p w14:paraId="4FE47CCE" w14:textId="77777777" w:rsidR="00CD07D7" w:rsidRPr="00EE4FF3" w:rsidRDefault="00CD07D7" w:rsidP="00CD07D7">
      <w:pPr>
        <w:pStyle w:val="Quote2"/>
      </w:pPr>
    </w:p>
    <w:p w14:paraId="214A0E52" w14:textId="77777777" w:rsidR="00CD07D7" w:rsidRDefault="00CD07D7" w:rsidP="00CD07D7">
      <w:pPr>
        <w:pStyle w:val="Bullet"/>
      </w:pPr>
      <w:r>
        <w:t xml:space="preserve">Me </w:t>
      </w:r>
      <w:proofErr w:type="spellStart"/>
      <w:r>
        <w:t>heke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whakatū</w:t>
      </w:r>
      <w:proofErr w:type="spellEnd"/>
      <w:r>
        <w:t xml:space="preserve"> </w:t>
      </w:r>
      <w:proofErr w:type="spellStart"/>
      <w:r>
        <w:t>tūraru</w:t>
      </w:r>
      <w:proofErr w:type="spellEnd"/>
      <w:r>
        <w:t xml:space="preserve"> o </w:t>
      </w:r>
      <w:r>
        <w:rPr>
          <w:spacing w:val="-3"/>
        </w:rPr>
        <w:t xml:space="preserve">te </w:t>
      </w:r>
      <w:proofErr w:type="spellStart"/>
      <w:r>
        <w:t>rāngai</w:t>
      </w:r>
      <w:proofErr w:type="spellEnd"/>
      <w:r>
        <w:t xml:space="preserve"> hauora </w:t>
      </w:r>
      <w:proofErr w:type="spellStart"/>
      <w:r>
        <w:t>mō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kaikiri</w:t>
      </w:r>
      <w:proofErr w:type="spellEnd"/>
      <w:r>
        <w:t xml:space="preserve"> – ā, me </w:t>
      </w:r>
      <w:proofErr w:type="spellStart"/>
      <w:r>
        <w:t>aro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rPr>
          <w:spacing w:val="-4"/>
        </w:rPr>
        <w:t>ahakoa</w:t>
      </w:r>
      <w:proofErr w:type="spellEnd"/>
      <w:r>
        <w:rPr>
          <w:spacing w:val="-4"/>
        </w:rPr>
        <w:t xml:space="preserve"> </w:t>
      </w:r>
      <w:r>
        <w:rPr>
          <w:spacing w:val="-3"/>
        </w:rPr>
        <w:t xml:space="preserve">te </w:t>
      </w:r>
      <w:proofErr w:type="spellStart"/>
      <w:r>
        <w:t>āhua</w:t>
      </w:r>
      <w:proofErr w:type="spellEnd"/>
      <w:r>
        <w:t xml:space="preserve"> o </w:t>
      </w:r>
      <w:r>
        <w:rPr>
          <w:spacing w:val="-3"/>
        </w:rPr>
        <w:t xml:space="preserve">te </w:t>
      </w:r>
      <w:r>
        <w:t>‘</w:t>
      </w:r>
      <w:proofErr w:type="spellStart"/>
      <w:r>
        <w:t>tūraru</w:t>
      </w:r>
      <w:proofErr w:type="spellEnd"/>
      <w:r>
        <w:t xml:space="preserve">’ e </w:t>
      </w:r>
      <w:proofErr w:type="spellStart"/>
      <w:r>
        <w:t>aroā</w:t>
      </w:r>
      <w:proofErr w:type="spellEnd"/>
      <w:r>
        <w:t xml:space="preserve"> </w:t>
      </w:r>
      <w:proofErr w:type="spellStart"/>
      <w:r>
        <w:t>ana</w:t>
      </w:r>
      <w:proofErr w:type="spellEnd"/>
      <w:r>
        <w:t>.</w:t>
      </w:r>
    </w:p>
    <w:p w14:paraId="6E8C5753" w14:textId="33D8F5D5" w:rsidR="00CD07D7" w:rsidRDefault="00CD07D7" w:rsidP="00CD07D7">
      <w:pPr>
        <w:pStyle w:val="Bullet"/>
      </w:pPr>
      <w:r>
        <w:t xml:space="preserve">Me </w:t>
      </w:r>
      <w:proofErr w:type="spellStart"/>
      <w:r>
        <w:t>whaihua</w:t>
      </w:r>
      <w:proofErr w:type="spellEnd"/>
      <w:r>
        <w:t xml:space="preserve"> me te </w:t>
      </w:r>
      <w:proofErr w:type="spellStart"/>
      <w:r>
        <w:t>whai</w:t>
      </w:r>
      <w:proofErr w:type="spellEnd"/>
      <w:r>
        <w:t xml:space="preserve"> tikanga Māori </w:t>
      </w:r>
      <w:proofErr w:type="spellStart"/>
      <w:r>
        <w:t>hoki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āhuatanga</w:t>
      </w:r>
      <w:proofErr w:type="spellEnd"/>
      <w:r>
        <w:t xml:space="preserve"> o te </w:t>
      </w:r>
      <w:proofErr w:type="spellStart"/>
      <w:r>
        <w:rPr>
          <w:rFonts w:ascii="PortadaSb-Italic" w:hAnsi="PortadaSb-Italic"/>
          <w:b/>
          <w:i/>
        </w:rPr>
        <w:t>noho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haepapa</w:t>
      </w:r>
      <w:proofErr w:type="spellEnd"/>
      <w:r>
        <w:t xml:space="preserve">. Me </w:t>
      </w:r>
      <w:proofErr w:type="spellStart"/>
      <w:r>
        <w:t>whakaū</w:t>
      </w:r>
      <w:proofErr w:type="spellEnd"/>
      <w:r>
        <w:t xml:space="preserve"> e te </w:t>
      </w:r>
      <w:proofErr w:type="spellStart"/>
      <w:r>
        <w:t>Manatū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ine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te </w:t>
      </w:r>
      <w:proofErr w:type="spellStart"/>
      <w:r>
        <w:t>pai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te </w:t>
      </w:r>
      <w:proofErr w:type="spellStart"/>
      <w:r>
        <w:t>tiaki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 </w:t>
      </w:r>
      <w:proofErr w:type="spellStart"/>
      <w:r>
        <w:t>ngāi</w:t>
      </w:r>
      <w:proofErr w:type="spellEnd"/>
      <w:r>
        <w:t xml:space="preserve"> Māori </w:t>
      </w:r>
      <w:proofErr w:type="spellStart"/>
      <w:r>
        <w:t>i</w:t>
      </w:r>
      <w:proofErr w:type="spellEnd"/>
      <w:r>
        <w:t xml:space="preserve"> roto </w:t>
      </w:r>
      <w:proofErr w:type="spellStart"/>
      <w:r>
        <w:t>i</w:t>
      </w:r>
      <w:proofErr w:type="spellEnd"/>
      <w:r>
        <w:t xml:space="preserve"> te mahi </w:t>
      </w:r>
      <w:proofErr w:type="spellStart"/>
      <w:r>
        <w:t>aroturuki</w:t>
      </w:r>
      <w:proofErr w:type="spellEnd"/>
      <w:r>
        <w:t xml:space="preserve"> me te mahi </w:t>
      </w:r>
      <w:proofErr w:type="spellStart"/>
      <w:r>
        <w:t>arotake</w:t>
      </w:r>
      <w:proofErr w:type="spellEnd"/>
      <w:r>
        <w:t xml:space="preserve">, ā, me </w:t>
      </w:r>
      <w:proofErr w:type="spellStart"/>
      <w:r>
        <w:t>hāmene</w:t>
      </w:r>
      <w:proofErr w:type="spellEnd"/>
      <w:r>
        <w:t xml:space="preserve"> te </w:t>
      </w:r>
      <w:proofErr w:type="spellStart"/>
      <w:r>
        <w:t>mūhore</w:t>
      </w:r>
      <w:proofErr w:type="spellEnd"/>
      <w:r>
        <w:t>.</w:t>
      </w:r>
    </w:p>
    <w:p w14:paraId="59E6DFC0" w14:textId="1AEE0B1C" w:rsidR="00CD07D7" w:rsidRDefault="00CD07D7" w:rsidP="00CD07D7">
      <w:pPr>
        <w:pStyle w:val="Bullet"/>
      </w:pPr>
      <w:r>
        <w:rPr>
          <w:sz w:val="20"/>
        </w:rPr>
        <w:t xml:space="preserve">Me </w:t>
      </w:r>
      <w:proofErr w:type="spellStart"/>
      <w:r>
        <w:rPr>
          <w:sz w:val="20"/>
        </w:rPr>
        <w:t>āta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whakararau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te </w:t>
      </w:r>
      <w:proofErr w:type="spellStart"/>
      <w:r>
        <w:rPr>
          <w:rFonts w:ascii="PortadaSb-Italic" w:hAnsi="PortadaSb-Italic"/>
          <w:b/>
          <w:i/>
          <w:sz w:val="20"/>
        </w:rPr>
        <w:t>anga</w:t>
      </w:r>
      <w:proofErr w:type="spellEnd"/>
      <w:r>
        <w:rPr>
          <w:rFonts w:ascii="PortadaSb-Italic" w:hAnsi="PortadaSb-Italic"/>
          <w:b/>
          <w:i/>
          <w:sz w:val="20"/>
        </w:rPr>
        <w:t xml:space="preserve"> o Te Tiriti </w:t>
      </w:r>
      <w:proofErr w:type="spellStart"/>
      <w:r>
        <w:t>ki</w:t>
      </w:r>
      <w:proofErr w:type="spellEnd"/>
      <w:r>
        <w:t xml:space="preserve"> roto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pūnaha</w:t>
      </w:r>
      <w:proofErr w:type="spellEnd"/>
      <w:r>
        <w:t xml:space="preserve"> me </w:t>
      </w:r>
      <w:proofErr w:type="spellStart"/>
      <w:r>
        <w:t>ngā</w:t>
      </w:r>
      <w:proofErr w:type="spellEnd"/>
      <w:r>
        <w:t xml:space="preserve"> rōpū. </w:t>
      </w:r>
      <w:proofErr w:type="spellStart"/>
      <w:r>
        <w:t>Whakamahia</w:t>
      </w:r>
      <w:proofErr w:type="spellEnd"/>
      <w:r>
        <w:t xml:space="preserve"> </w:t>
      </w:r>
      <w:proofErr w:type="spellStart"/>
      <w:r>
        <w:t>tēnei</w:t>
      </w:r>
      <w:proofErr w:type="spellEnd"/>
      <w:r>
        <w:t xml:space="preserve"> </w:t>
      </w:r>
      <w:proofErr w:type="spellStart"/>
      <w:r>
        <w:t>hei</w:t>
      </w:r>
      <w:proofErr w:type="spellEnd"/>
      <w:r>
        <w:t xml:space="preserve"> </w:t>
      </w:r>
      <w:proofErr w:type="spellStart"/>
      <w:r>
        <w:t>hāpai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te </w:t>
      </w:r>
      <w:proofErr w:type="spellStart"/>
      <w:r>
        <w:t>mātau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tikanga, te </w:t>
      </w:r>
      <w:proofErr w:type="spellStart"/>
      <w:r>
        <w:t>raukaha</w:t>
      </w:r>
      <w:proofErr w:type="spellEnd"/>
      <w:r>
        <w:t xml:space="preserve"> te mahi </w:t>
      </w:r>
      <w:proofErr w:type="spellStart"/>
      <w:r>
        <w:t>arotake</w:t>
      </w:r>
      <w:proofErr w:type="spellEnd"/>
      <w:r>
        <w:t xml:space="preserve">,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ine</w:t>
      </w:r>
      <w:proofErr w:type="spellEnd"/>
      <w:r>
        <w:t xml:space="preserve"> me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raraunga</w:t>
      </w:r>
      <w:proofErr w:type="spellEnd"/>
      <w:r>
        <w:t>.</w:t>
      </w:r>
    </w:p>
    <w:p w14:paraId="0922A5AA" w14:textId="77777777" w:rsidR="00CD07D7" w:rsidRDefault="00CD07D7" w:rsidP="00CD07D7">
      <w:pPr>
        <w:pStyle w:val="Bullet"/>
      </w:pPr>
      <w:r>
        <w:t xml:space="preserve">Me </w:t>
      </w:r>
      <w:proofErr w:type="spellStart"/>
      <w:r>
        <w:t>whakatū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tētahi</w:t>
      </w:r>
      <w:proofErr w:type="spellEnd"/>
      <w:r>
        <w:t xml:space="preserve"> </w:t>
      </w:r>
      <w:proofErr w:type="spellStart"/>
      <w:r>
        <w:rPr>
          <w:rFonts w:ascii="PortadaSb-Italic" w:hAnsi="PortadaSb-Italic"/>
          <w:b/>
          <w:i/>
        </w:rPr>
        <w:t>anga</w:t>
      </w:r>
      <w:proofErr w:type="spellEnd"/>
      <w:r>
        <w:rPr>
          <w:rFonts w:ascii="PortadaSb-Italic" w:hAnsi="PortadaSb-Italic"/>
          <w:b/>
          <w:i/>
        </w:rPr>
        <w:t xml:space="preserve"> Tiriti puta noa </w:t>
      </w:r>
      <w:proofErr w:type="spellStart"/>
      <w:r>
        <w:rPr>
          <w:rFonts w:ascii="PortadaSb-Italic" w:hAnsi="PortadaSb-Italic"/>
          <w:b/>
          <w:i/>
        </w:rPr>
        <w:t>i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ngā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tari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kāwanatanga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t>kia</w:t>
      </w:r>
      <w:proofErr w:type="spellEnd"/>
      <w:r>
        <w:t xml:space="preserve"> </w:t>
      </w:r>
      <w:proofErr w:type="spellStart"/>
      <w:r>
        <w:t>ōrite</w:t>
      </w:r>
      <w:proofErr w:type="spellEnd"/>
      <w:r>
        <w:t xml:space="preserve"> te taumata e </w:t>
      </w:r>
      <w:proofErr w:type="spellStart"/>
      <w:r>
        <w:t>hāpaitia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urupare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kawenga</w:t>
      </w:r>
      <w:proofErr w:type="spellEnd"/>
      <w:r>
        <w:t xml:space="preserve"> o te </w:t>
      </w:r>
      <w:proofErr w:type="spellStart"/>
      <w:r>
        <w:t>Karauna</w:t>
      </w:r>
      <w:proofErr w:type="spellEnd"/>
      <w:r>
        <w:t>.</w:t>
      </w:r>
    </w:p>
    <w:p w14:paraId="48307D52" w14:textId="471ED65B" w:rsidR="00EE4FF3" w:rsidRPr="00346FBA" w:rsidRDefault="00CD07D7" w:rsidP="00CD07D7">
      <w:pPr>
        <w:pStyle w:val="Quote2"/>
      </w:pPr>
      <w:r>
        <w:t xml:space="preserve"> </w:t>
      </w:r>
      <w:r w:rsidR="00346FBA">
        <w:t>“</w:t>
      </w:r>
      <w:proofErr w:type="spellStart"/>
      <w:r>
        <w:t>Nō</w:t>
      </w:r>
      <w:proofErr w:type="spellEnd"/>
      <w:r>
        <w:t xml:space="preserve"> te katoa o te </w:t>
      </w:r>
      <w:proofErr w:type="spellStart"/>
      <w:r>
        <w:t>kāwanatanga</w:t>
      </w:r>
      <w:proofErr w:type="spellEnd"/>
      <w:r>
        <w:t xml:space="preserve"> te </w:t>
      </w:r>
      <w:proofErr w:type="spellStart"/>
      <w:r>
        <w:t>haepapa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te hauora Māori, </w:t>
      </w:r>
      <w:proofErr w:type="spellStart"/>
      <w:r>
        <w:t>ehara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kaimahi hauora Māori </w:t>
      </w:r>
      <w:proofErr w:type="spellStart"/>
      <w:r>
        <w:t>anake</w:t>
      </w:r>
      <w:proofErr w:type="spellEnd"/>
      <w:r w:rsidR="00EE4FF3" w:rsidRPr="00346FBA">
        <w:t>.</w:t>
      </w:r>
      <w:r w:rsidR="00346FBA">
        <w:t>”</w:t>
      </w:r>
    </w:p>
    <w:p w14:paraId="09166064" w14:textId="77777777" w:rsidR="00CD07D7" w:rsidRDefault="00CD07D7" w:rsidP="00CD07D7">
      <w:pPr>
        <w:pStyle w:val="Bullet"/>
      </w:pPr>
      <w:r>
        <w:t xml:space="preserve">Me </w:t>
      </w:r>
      <w:proofErr w:type="spellStart"/>
      <w:r>
        <w:t>aro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rPr>
          <w:rFonts w:ascii="PortadaSb-Italic" w:hAnsi="PortadaSb-Italic"/>
          <w:b/>
          <w:i/>
        </w:rPr>
        <w:t>pānga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tuku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iho</w:t>
      </w:r>
      <w:proofErr w:type="spellEnd"/>
      <w:r>
        <w:rPr>
          <w:rFonts w:ascii="PortadaSb-Italic" w:hAnsi="PortadaSb-Italic"/>
          <w:b/>
          <w:i/>
        </w:rPr>
        <w:t xml:space="preserve"> o te </w:t>
      </w:r>
      <w:proofErr w:type="spellStart"/>
      <w:r>
        <w:rPr>
          <w:rFonts w:ascii="PortadaSb-Italic" w:hAnsi="PortadaSb-Italic"/>
          <w:b/>
          <w:i/>
        </w:rPr>
        <w:t>ngaukino</w:t>
      </w:r>
      <w:proofErr w:type="spellEnd"/>
      <w:r>
        <w:rPr>
          <w:rFonts w:ascii="PortadaSb-Italic" w:hAnsi="PortadaSb-Italic"/>
          <w:b/>
          <w:i/>
        </w:rPr>
        <w:t xml:space="preserve"> </w:t>
      </w:r>
      <w:r>
        <w:t xml:space="preserve">me te </w:t>
      </w:r>
      <w:proofErr w:type="spellStart"/>
      <w:r>
        <w:t>waranga</w:t>
      </w:r>
      <w:proofErr w:type="spellEnd"/>
      <w:r>
        <w:t>.</w:t>
      </w:r>
    </w:p>
    <w:p w14:paraId="3A7C8DEE" w14:textId="77777777" w:rsidR="00CD07D7" w:rsidRDefault="00CD07D7" w:rsidP="00CD07D7">
      <w:pPr>
        <w:pStyle w:val="Bullet"/>
        <w:rPr>
          <w:rFonts w:ascii="PortadaSb-Italic" w:hAnsi="PortadaSb-Italic"/>
          <w:b/>
          <w:i/>
        </w:rPr>
      </w:pPr>
      <w:r>
        <w:t xml:space="preserve">He </w:t>
      </w:r>
      <w:proofErr w:type="spellStart"/>
      <w:r>
        <w:t>iti</w:t>
      </w:r>
      <w:proofErr w:type="spellEnd"/>
      <w:r>
        <w:t xml:space="preserve"> noa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whakawhitiwhiti</w:t>
      </w:r>
      <w:proofErr w:type="spellEnd"/>
      <w:r>
        <w:t xml:space="preserve"> kōrero </w:t>
      </w:r>
      <w:proofErr w:type="spellStart"/>
      <w:r>
        <w:t>ki</w:t>
      </w:r>
      <w:proofErr w:type="spellEnd"/>
      <w:r>
        <w:t xml:space="preserve"> te </w:t>
      </w:r>
      <w:proofErr w:type="spellStart"/>
      <w:r>
        <w:t>taha</w:t>
      </w:r>
      <w:proofErr w:type="spellEnd"/>
      <w:r>
        <w:t xml:space="preserve"> o </w:t>
      </w:r>
      <w:proofErr w:type="spellStart"/>
      <w:r>
        <w:t>ngā</w:t>
      </w:r>
      <w:proofErr w:type="spellEnd"/>
      <w:r>
        <w:t xml:space="preserve"> </w:t>
      </w:r>
      <w:proofErr w:type="spellStart"/>
      <w:r>
        <w:rPr>
          <w:rFonts w:ascii="PortadaSb-Italic" w:hAnsi="PortadaSb-Italic"/>
          <w:b/>
          <w:i/>
        </w:rPr>
        <w:t>kaiwhakarato</w:t>
      </w:r>
      <w:proofErr w:type="spellEnd"/>
      <w:r>
        <w:rPr>
          <w:rFonts w:ascii="PortadaSb-Italic" w:hAnsi="PortadaSb-Italic"/>
          <w:b/>
          <w:i/>
        </w:rPr>
        <w:t xml:space="preserve"> rongoā</w:t>
      </w:r>
    </w:p>
    <w:p w14:paraId="439E3459" w14:textId="5F42941B" w:rsidR="00CD07D7" w:rsidRDefault="00CD07D7" w:rsidP="00CD07D7">
      <w:pPr>
        <w:pStyle w:val="Bullet"/>
      </w:pPr>
      <w:r>
        <w:rPr>
          <w:rFonts w:ascii="PortadaSb-Italic" w:hAnsi="PortadaSb-Italic"/>
          <w:b/>
          <w:i/>
        </w:rPr>
        <w:lastRenderedPageBreak/>
        <w:t xml:space="preserve">Māori </w:t>
      </w:r>
      <w:r>
        <w:t xml:space="preserve">puta noa </w:t>
      </w:r>
      <w:proofErr w:type="spellStart"/>
      <w:r>
        <w:t>i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pūnaha</w:t>
      </w:r>
      <w:proofErr w:type="spellEnd"/>
      <w:r>
        <w:t xml:space="preserve"> hauora</w:t>
      </w:r>
      <w:r>
        <w:rPr>
          <w:spacing w:val="-21"/>
        </w:rPr>
        <w:t xml:space="preserve"> </w:t>
      </w:r>
      <w:r>
        <w:t>Māori –</w:t>
      </w:r>
      <w:proofErr w:type="spellStart"/>
      <w:r>
        <w:t>ki</w:t>
      </w:r>
      <w:proofErr w:type="spellEnd"/>
      <w:r>
        <w:t xml:space="preserve"> </w:t>
      </w:r>
      <w:proofErr w:type="spellStart"/>
      <w:r>
        <w:t>waenganui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kaimahi rongoā</w:t>
      </w:r>
      <w:r>
        <w:rPr>
          <w:spacing w:val="-19"/>
        </w:rPr>
        <w:t xml:space="preserve"> </w:t>
      </w:r>
      <w:proofErr w:type="spellStart"/>
      <w:r>
        <w:t>hoki</w:t>
      </w:r>
      <w:proofErr w:type="spellEnd"/>
      <w:r>
        <w:t>.</w:t>
      </w:r>
    </w:p>
    <w:p w14:paraId="274B258E" w14:textId="77777777" w:rsidR="00CD07D7" w:rsidRDefault="00CD07D7" w:rsidP="00CD07D7">
      <w:pPr>
        <w:pStyle w:val="Bullet"/>
      </w:pPr>
      <w:r>
        <w:t xml:space="preserve">Me </w:t>
      </w:r>
      <w:proofErr w:type="spellStart"/>
      <w:r>
        <w:t>arotake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pūnaha</w:t>
      </w:r>
      <w:proofErr w:type="spellEnd"/>
      <w:r>
        <w:t xml:space="preserve"> </w:t>
      </w:r>
      <w:r>
        <w:rPr>
          <w:rFonts w:ascii="PortadaSb-Italic" w:hAnsi="PortadaSb-Italic"/>
          <w:b/>
          <w:i/>
        </w:rPr>
        <w:t>pūtea</w:t>
      </w:r>
      <w:r>
        <w:t xml:space="preserve">, </w:t>
      </w:r>
      <w:proofErr w:type="spellStart"/>
      <w:r>
        <w:t>nā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kino</w:t>
      </w:r>
      <w:proofErr w:type="spellEnd"/>
      <w:r>
        <w:t xml:space="preserve"> o </w:t>
      </w:r>
      <w:r>
        <w:rPr>
          <w:spacing w:val="-3"/>
        </w:rPr>
        <w:t xml:space="preserve">te </w:t>
      </w:r>
      <w:proofErr w:type="spellStart"/>
      <w:r>
        <w:t>pēhi</w:t>
      </w:r>
      <w:proofErr w:type="spellEnd"/>
      <w:r>
        <w:t xml:space="preserve"> o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kaiwhakarato</w:t>
      </w:r>
      <w:proofErr w:type="spellEnd"/>
      <w:r>
        <w:t xml:space="preserve"> Māori. He </w:t>
      </w:r>
      <w:proofErr w:type="spellStart"/>
      <w:r>
        <w:t>mea</w:t>
      </w:r>
      <w:proofErr w:type="spellEnd"/>
      <w:r>
        <w:t xml:space="preserve"> </w:t>
      </w:r>
      <w:proofErr w:type="spellStart"/>
      <w:r>
        <w:t>whakataetae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tukanga</w:t>
      </w:r>
      <w:proofErr w:type="spellEnd"/>
      <w:r>
        <w:t xml:space="preserve"> </w:t>
      </w:r>
      <w:r>
        <w:rPr>
          <w:spacing w:val="-3"/>
        </w:rPr>
        <w:t xml:space="preserve">pūtea, </w:t>
      </w:r>
      <w:r>
        <w:t xml:space="preserve">ā, ka </w:t>
      </w:r>
      <w:proofErr w:type="spellStart"/>
      <w:r>
        <w:t>taupā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toronga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o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kaiwhakarato</w:t>
      </w:r>
      <w:proofErr w:type="spellEnd"/>
      <w:r>
        <w:t xml:space="preserve">, </w:t>
      </w:r>
      <w:proofErr w:type="spellStart"/>
      <w:r>
        <w:t>tētahi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tētahi</w:t>
      </w:r>
      <w:proofErr w:type="spellEnd"/>
      <w:r>
        <w:t>.</w:t>
      </w:r>
    </w:p>
    <w:p w14:paraId="1EDDFCA2" w14:textId="502445EF" w:rsidR="00EE4FF3" w:rsidRDefault="00CD07D7" w:rsidP="00CD07D7">
      <w:pPr>
        <w:pStyle w:val="Quote2"/>
      </w:pPr>
      <w:r>
        <w:t xml:space="preserve"> </w:t>
      </w:r>
      <w:r w:rsidR="00346FBA">
        <w:t>“</w:t>
      </w:r>
      <w:r>
        <w:t xml:space="preserve">He </w:t>
      </w:r>
      <w:proofErr w:type="spellStart"/>
      <w:r>
        <w:t>kino</w:t>
      </w:r>
      <w:proofErr w:type="spellEnd"/>
      <w:r>
        <w:t xml:space="preserve"> </w:t>
      </w:r>
      <w:proofErr w:type="spellStart"/>
      <w:r>
        <w:t>hoki</w:t>
      </w:r>
      <w:proofErr w:type="spellEnd"/>
      <w:r>
        <w:t xml:space="preserve"> te wairua </w:t>
      </w:r>
      <w:proofErr w:type="spellStart"/>
      <w:r>
        <w:t>whakataetae</w:t>
      </w:r>
      <w:proofErr w:type="spellEnd"/>
      <w:r>
        <w:t xml:space="preserve"> o te mahi </w:t>
      </w:r>
      <w:proofErr w:type="spellStart"/>
      <w:r>
        <w:t>kirimana</w:t>
      </w:r>
      <w:proofErr w:type="spellEnd"/>
      <w:r>
        <w:t xml:space="preserve">, ā, ka </w:t>
      </w:r>
      <w:proofErr w:type="spellStart"/>
      <w:r>
        <w:t>taupātia</w:t>
      </w:r>
      <w:proofErr w:type="spellEnd"/>
      <w:r>
        <w:t xml:space="preserve"> </w:t>
      </w:r>
      <w:proofErr w:type="spellStart"/>
      <w:r>
        <w:t>toronga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o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kaiwhakarato</w:t>
      </w:r>
      <w:proofErr w:type="spellEnd"/>
      <w:r>
        <w:t xml:space="preserve">, </w:t>
      </w:r>
      <w:proofErr w:type="spellStart"/>
      <w:r>
        <w:t>tētahi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tētahi</w:t>
      </w:r>
      <w:proofErr w:type="spellEnd"/>
      <w:r w:rsidR="00EE4FF3" w:rsidRPr="00EE4FF3">
        <w:t>.</w:t>
      </w:r>
      <w:r w:rsidR="00346FBA">
        <w:t>”</w:t>
      </w:r>
    </w:p>
    <w:p w14:paraId="1A9BC1BC" w14:textId="77777777" w:rsidR="00135BD4" w:rsidRPr="00EE4FF3" w:rsidRDefault="00135BD4" w:rsidP="00CD07D7">
      <w:pPr>
        <w:pStyle w:val="Quote2"/>
      </w:pPr>
    </w:p>
    <w:p w14:paraId="16D8CE0B" w14:textId="77777777" w:rsidR="00135BD4" w:rsidRDefault="00135BD4" w:rsidP="00135BD4">
      <w:pPr>
        <w:pStyle w:val="Bullet"/>
      </w:pPr>
      <w:r>
        <w:t xml:space="preserve">Me </w:t>
      </w:r>
      <w:proofErr w:type="spellStart"/>
      <w:r>
        <w:t>whai</w:t>
      </w:r>
      <w:proofErr w:type="spellEnd"/>
      <w:r>
        <w:t xml:space="preserve"> whakaaro </w:t>
      </w:r>
      <w:proofErr w:type="spellStart"/>
      <w:r>
        <w:t>anō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rPr>
          <w:rFonts w:ascii="PortadaSb-Italic" w:hAnsi="PortadaSb-Italic"/>
          <w:b/>
          <w:i/>
        </w:rPr>
        <w:t>taha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tono</w:t>
      </w:r>
      <w:proofErr w:type="spellEnd"/>
      <w:r>
        <w:t xml:space="preserve">, </w:t>
      </w:r>
      <w:proofErr w:type="spellStart"/>
      <w:r>
        <w:t>kia</w:t>
      </w:r>
      <w:proofErr w:type="spellEnd"/>
      <w:r>
        <w:t xml:space="preserve"> </w:t>
      </w:r>
      <w:proofErr w:type="spellStart"/>
      <w:r>
        <w:t>whakaaweawetia</w:t>
      </w:r>
      <w:proofErr w:type="spellEnd"/>
      <w:r>
        <w:t xml:space="preserve"> e </w:t>
      </w:r>
      <w:r>
        <w:rPr>
          <w:spacing w:val="-3"/>
        </w:rPr>
        <w:t xml:space="preserve">te </w:t>
      </w:r>
      <w:r>
        <w:t xml:space="preserve">whānau, ā, </w:t>
      </w:r>
      <w:proofErr w:type="spellStart"/>
      <w:r>
        <w:t>kia</w:t>
      </w:r>
      <w:proofErr w:type="spellEnd"/>
      <w:r>
        <w:t xml:space="preserve"> </w:t>
      </w:r>
      <w:proofErr w:type="spellStart"/>
      <w:r>
        <w:t>kaua</w:t>
      </w:r>
      <w:proofErr w:type="spellEnd"/>
      <w:r>
        <w:t xml:space="preserve"> e </w:t>
      </w:r>
      <w:proofErr w:type="spellStart"/>
      <w:r>
        <w:t>whai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rPr>
          <w:spacing w:val="-2"/>
        </w:rPr>
        <w:t>tauira</w:t>
      </w:r>
      <w:proofErr w:type="spellEnd"/>
      <w:r>
        <w:rPr>
          <w:spacing w:val="-2"/>
        </w:rPr>
        <w:t xml:space="preserve"> </w:t>
      </w:r>
      <w:r>
        <w:t xml:space="preserve">Pākehā. Me </w:t>
      </w:r>
      <w:proofErr w:type="spellStart"/>
      <w:r>
        <w:t>whai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taha</w:t>
      </w:r>
      <w:proofErr w:type="spellEnd"/>
      <w:r>
        <w:t xml:space="preserve"> </w:t>
      </w:r>
      <w:proofErr w:type="spellStart"/>
      <w:r>
        <w:t>tono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-3"/>
        </w:rPr>
        <w:t xml:space="preserve">te </w:t>
      </w:r>
      <w:r>
        <w:t xml:space="preserve">whānau, me </w:t>
      </w:r>
      <w:proofErr w:type="spellStart"/>
      <w:r>
        <w:t>tuku</w:t>
      </w:r>
      <w:proofErr w:type="spellEnd"/>
      <w:r>
        <w:t xml:space="preserve"> </w:t>
      </w:r>
      <w:proofErr w:type="spellStart"/>
      <w:r>
        <w:t>pūrongo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putanga</w:t>
      </w:r>
      <w:proofErr w:type="spellEnd"/>
      <w:r>
        <w:t xml:space="preserve"> hauora </w:t>
      </w:r>
      <w:proofErr w:type="spellStart"/>
      <w:r>
        <w:t>hoki</w:t>
      </w:r>
      <w:proofErr w:type="spellEnd"/>
      <w:r>
        <w:t>.</w:t>
      </w:r>
    </w:p>
    <w:p w14:paraId="166543DB" w14:textId="04EBC952" w:rsidR="00135BD4" w:rsidRDefault="00135BD4" w:rsidP="00135BD4">
      <w:pPr>
        <w:pStyle w:val="Bullet"/>
      </w:pPr>
      <w:r>
        <w:t xml:space="preserve">Me </w:t>
      </w:r>
      <w:proofErr w:type="spellStart"/>
      <w:r>
        <w:t>whai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rPr>
          <w:spacing w:val="-2"/>
        </w:rPr>
        <w:t>tauira</w:t>
      </w:r>
      <w:proofErr w:type="spellEnd"/>
      <w:r>
        <w:rPr>
          <w:spacing w:val="-2"/>
        </w:rPr>
        <w:t xml:space="preserve"> </w:t>
      </w:r>
      <w:proofErr w:type="spellStart"/>
      <w:r>
        <w:t>tono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tētahi</w:t>
      </w:r>
      <w:proofErr w:type="spellEnd"/>
      <w:r>
        <w:t xml:space="preserve"> </w:t>
      </w:r>
      <w:proofErr w:type="spellStart"/>
      <w:r>
        <w:rPr>
          <w:spacing w:val="-3"/>
        </w:rPr>
        <w:t>aronga</w:t>
      </w:r>
      <w:proofErr w:type="spellEnd"/>
      <w:r>
        <w:rPr>
          <w:spacing w:val="-3"/>
        </w:rPr>
        <w:t xml:space="preserve"> pūtea </w:t>
      </w:r>
      <w:proofErr w:type="spellStart"/>
      <w:r>
        <w:t>ki</w:t>
      </w:r>
      <w:proofErr w:type="spellEnd"/>
      <w:r>
        <w:t xml:space="preserve"> </w:t>
      </w:r>
      <w:r>
        <w:rPr>
          <w:spacing w:val="-3"/>
        </w:rPr>
        <w:t xml:space="preserve">te </w:t>
      </w:r>
      <w:r>
        <w:t xml:space="preserve">katoa o </w:t>
      </w:r>
      <w:r>
        <w:rPr>
          <w:spacing w:val="-3"/>
        </w:rPr>
        <w:t xml:space="preserve">te </w:t>
      </w:r>
      <w:proofErr w:type="spellStart"/>
      <w:r>
        <w:t>kāwanatanga</w:t>
      </w:r>
      <w:proofErr w:type="spellEnd"/>
      <w:r>
        <w:t>.</w:t>
      </w:r>
    </w:p>
    <w:p w14:paraId="034B9F93" w14:textId="20AF4DDD" w:rsidR="00135BD4" w:rsidRDefault="00135BD4" w:rsidP="00135BD4">
      <w:pPr>
        <w:pStyle w:val="Bullet"/>
      </w:pPr>
      <w:proofErr w:type="spellStart"/>
      <w:r>
        <w:t>Kāore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kaimahi hauora </w:t>
      </w:r>
      <w:proofErr w:type="spellStart"/>
      <w:r>
        <w:t>i</w:t>
      </w:r>
      <w:proofErr w:type="spellEnd"/>
      <w:r>
        <w:t xml:space="preserve"> te ‘</w:t>
      </w:r>
      <w:proofErr w:type="spellStart"/>
      <w:r>
        <w:t>matatau</w:t>
      </w:r>
      <w:proofErr w:type="spellEnd"/>
      <w:r>
        <w:t xml:space="preserve"> ā-hauora’ – me </w:t>
      </w:r>
      <w:proofErr w:type="spellStart"/>
      <w:r>
        <w:t>whakapiki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rFonts w:ascii="PortadaSb-Italic" w:hAnsi="PortadaSb-Italic"/>
          <w:b/>
          <w:i/>
        </w:rPr>
        <w:t xml:space="preserve">te </w:t>
      </w:r>
      <w:proofErr w:type="spellStart"/>
      <w:r>
        <w:rPr>
          <w:rFonts w:ascii="PortadaSb-Italic" w:hAnsi="PortadaSb-Italic"/>
          <w:b/>
          <w:i/>
        </w:rPr>
        <w:t>mātau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ki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ngā</w:t>
      </w:r>
      <w:proofErr w:type="spellEnd"/>
      <w:r>
        <w:rPr>
          <w:rFonts w:ascii="PortadaSb-Italic" w:hAnsi="PortadaSb-Italic"/>
          <w:b/>
          <w:i/>
        </w:rPr>
        <w:t xml:space="preserve"> tikanga ā-iwi </w:t>
      </w:r>
      <w:r>
        <w:t xml:space="preserve">o </w:t>
      </w:r>
      <w:proofErr w:type="spellStart"/>
      <w:r>
        <w:t>ngā</w:t>
      </w:r>
      <w:proofErr w:type="spellEnd"/>
      <w:r>
        <w:t xml:space="preserve"> kaimahi </w:t>
      </w:r>
      <w:proofErr w:type="spellStart"/>
      <w:r>
        <w:t>tauiwi</w:t>
      </w:r>
      <w:proofErr w:type="spellEnd"/>
      <w:r>
        <w:t xml:space="preserve">. Me </w:t>
      </w:r>
      <w:proofErr w:type="spellStart"/>
      <w:r>
        <w:t>whai</w:t>
      </w:r>
      <w:proofErr w:type="spellEnd"/>
      <w:r>
        <w:t xml:space="preserve"> whakaaro te </w:t>
      </w:r>
      <w:proofErr w:type="spellStart"/>
      <w:r>
        <w:t>pūnaha</w:t>
      </w:r>
      <w:proofErr w:type="spellEnd"/>
      <w:r>
        <w:t xml:space="preserve">, ka </w:t>
      </w:r>
      <w:proofErr w:type="spellStart"/>
      <w:r>
        <w:t>pēhea</w:t>
      </w:r>
      <w:proofErr w:type="spellEnd"/>
      <w:r>
        <w:t xml:space="preserve"> te </w:t>
      </w:r>
      <w:proofErr w:type="spellStart"/>
      <w:r>
        <w:t>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te </w:t>
      </w:r>
      <w:proofErr w:type="spellStart"/>
      <w:r>
        <w:t>mōhiotanga</w:t>
      </w:r>
      <w:proofErr w:type="spellEnd"/>
      <w:r>
        <w:t xml:space="preserve"> o </w:t>
      </w:r>
      <w:proofErr w:type="spellStart"/>
      <w:r>
        <w:t>ngā</w:t>
      </w:r>
      <w:proofErr w:type="spellEnd"/>
      <w:r>
        <w:t xml:space="preserve"> kaimahi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tikanga.</w:t>
      </w:r>
    </w:p>
    <w:p w14:paraId="07358A8B" w14:textId="77777777" w:rsidR="00135BD4" w:rsidRDefault="00135BD4" w:rsidP="00135BD4">
      <w:pPr>
        <w:pStyle w:val="Bullet"/>
      </w:pPr>
      <w:r>
        <w:t xml:space="preserve">He mahi </w:t>
      </w:r>
      <w:proofErr w:type="spellStart"/>
      <w:r>
        <w:t>matua</w:t>
      </w:r>
      <w:proofErr w:type="spellEnd"/>
      <w:r>
        <w:t xml:space="preserve"> te </w:t>
      </w:r>
      <w:proofErr w:type="spellStart"/>
      <w:r>
        <w:t>whakaako</w:t>
      </w:r>
      <w:proofErr w:type="spellEnd"/>
      <w:r>
        <w:t xml:space="preserve">, te </w:t>
      </w:r>
      <w:proofErr w:type="spellStart"/>
      <w:r>
        <w:t>kimi</w:t>
      </w:r>
      <w:proofErr w:type="spellEnd"/>
      <w:r>
        <w:t xml:space="preserve"> kaimahi, te </w:t>
      </w:r>
      <w:proofErr w:type="spellStart"/>
      <w:r>
        <w:t>pupuru</w:t>
      </w:r>
      <w:proofErr w:type="spellEnd"/>
      <w:r>
        <w:t xml:space="preserve"> </w:t>
      </w:r>
      <w:proofErr w:type="spellStart"/>
      <w:r>
        <w:t>hoki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kaimahi Māori. </w:t>
      </w:r>
      <w:proofErr w:type="spellStart"/>
      <w:r>
        <w:t>Mā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whakahoutanga</w:t>
      </w:r>
      <w:proofErr w:type="spellEnd"/>
      <w:r>
        <w:t xml:space="preserve"> o te Health Practitioners Competency Assurance Act </w:t>
      </w:r>
      <w:proofErr w:type="spellStart"/>
      <w:r>
        <w:t>hei</w:t>
      </w:r>
      <w:proofErr w:type="spellEnd"/>
      <w:r>
        <w:t xml:space="preserve"> </w:t>
      </w:r>
      <w:proofErr w:type="spellStart"/>
      <w:r>
        <w:t>whakakaha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herenga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te </w:t>
      </w:r>
      <w:proofErr w:type="spellStart"/>
      <w:r>
        <w:rPr>
          <w:rFonts w:ascii="PortadaSb-Italic" w:hAnsi="PortadaSb-Italic"/>
          <w:b/>
          <w:i/>
        </w:rPr>
        <w:t>matatau</w:t>
      </w:r>
      <w:proofErr w:type="spellEnd"/>
      <w:r>
        <w:rPr>
          <w:rFonts w:ascii="PortadaSb-Italic" w:hAnsi="PortadaSb-Italic"/>
          <w:b/>
          <w:i/>
        </w:rPr>
        <w:t xml:space="preserve"> ā-</w:t>
      </w:r>
      <w:proofErr w:type="spellStart"/>
      <w:r>
        <w:rPr>
          <w:rFonts w:ascii="PortadaSb-Italic" w:hAnsi="PortadaSb-Italic"/>
          <w:b/>
          <w:i/>
        </w:rPr>
        <w:t>ahurea</w:t>
      </w:r>
      <w:proofErr w:type="spellEnd"/>
      <w:r>
        <w:rPr>
          <w:rFonts w:ascii="PortadaSb-Italic" w:hAnsi="PortadaSb-Italic"/>
          <w:b/>
          <w:i/>
        </w:rPr>
        <w:t xml:space="preserve"> </w:t>
      </w:r>
      <w:r>
        <w:t xml:space="preserve">o te </w:t>
      </w:r>
      <w:proofErr w:type="spellStart"/>
      <w:r>
        <w:t>hunga</w:t>
      </w:r>
      <w:proofErr w:type="spellEnd"/>
      <w:r>
        <w:t xml:space="preserve"> kaimahi hauora, whaikaha </w:t>
      </w:r>
      <w:proofErr w:type="spellStart"/>
      <w:r>
        <w:t>hoki</w:t>
      </w:r>
      <w:proofErr w:type="spellEnd"/>
      <w:r>
        <w:t>.</w:t>
      </w:r>
    </w:p>
    <w:p w14:paraId="191E7E0D" w14:textId="66FE0532" w:rsidR="00135BD4" w:rsidRDefault="00135BD4" w:rsidP="00135BD4">
      <w:pPr>
        <w:pStyle w:val="Bullet"/>
      </w:pPr>
      <w:proofErr w:type="spellStart"/>
      <w:r>
        <w:rPr>
          <w:sz w:val="20"/>
        </w:rPr>
        <w:t>Nā</w:t>
      </w:r>
      <w:proofErr w:type="spellEnd"/>
      <w:r>
        <w:rPr>
          <w:sz w:val="20"/>
        </w:rPr>
        <w:t xml:space="preserve"> te </w:t>
      </w:r>
      <w:proofErr w:type="spellStart"/>
      <w:r>
        <w:rPr>
          <w:rFonts w:ascii="PortadaSb-Italic" w:hAnsi="PortadaSb-Italic"/>
          <w:b/>
          <w:i/>
          <w:sz w:val="20"/>
        </w:rPr>
        <w:t>ruarua</w:t>
      </w:r>
      <w:proofErr w:type="spellEnd"/>
      <w:r>
        <w:rPr>
          <w:rFonts w:ascii="PortadaSb-Italic" w:hAnsi="PortadaSb-Italic"/>
          <w:b/>
          <w:i/>
          <w:sz w:val="20"/>
        </w:rPr>
        <w:t xml:space="preserve"> noa </w:t>
      </w:r>
      <w:proofErr w:type="spellStart"/>
      <w:r>
        <w:rPr>
          <w:rFonts w:ascii="PortadaSb-Italic" w:hAnsi="PortadaSb-Italic"/>
          <w:b/>
          <w:i/>
          <w:sz w:val="20"/>
        </w:rPr>
        <w:t>iho</w:t>
      </w:r>
      <w:proofErr w:type="spellEnd"/>
      <w:r>
        <w:rPr>
          <w:rFonts w:ascii="PortadaSb-Italic" w:hAnsi="PortadaSb-Italic"/>
          <w:b/>
          <w:i/>
          <w:sz w:val="20"/>
        </w:rPr>
        <w:t xml:space="preserve"> o </w:t>
      </w:r>
      <w:proofErr w:type="spellStart"/>
      <w:r>
        <w:rPr>
          <w:rFonts w:ascii="PortadaSb-Italic" w:hAnsi="PortadaSb-Italic"/>
          <w:b/>
          <w:i/>
          <w:sz w:val="20"/>
        </w:rPr>
        <w:t>ngāi</w:t>
      </w:r>
      <w:proofErr w:type="spellEnd"/>
      <w:r>
        <w:rPr>
          <w:rFonts w:ascii="PortadaSb-Italic" w:hAnsi="PortadaSb-Italic"/>
          <w:b/>
          <w:i/>
          <w:sz w:val="20"/>
        </w:rPr>
        <w:t xml:space="preserve"> Māori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waenga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ngā</w:t>
      </w:r>
      <w:proofErr w:type="spellEnd"/>
      <w:r>
        <w:rPr>
          <w:sz w:val="20"/>
        </w:rPr>
        <w:t xml:space="preserve"> kaimahi hauora, </w:t>
      </w:r>
      <w:proofErr w:type="spellStart"/>
      <w:r>
        <w:rPr>
          <w:sz w:val="20"/>
        </w:rPr>
        <w:t>hunga</w:t>
      </w:r>
      <w:proofErr w:type="spellEnd"/>
      <w:r>
        <w:rPr>
          <w:sz w:val="20"/>
        </w:rPr>
        <w:t xml:space="preserve"> whaikaha </w:t>
      </w:r>
      <w:proofErr w:type="spellStart"/>
      <w:r>
        <w:rPr>
          <w:sz w:val="20"/>
        </w:rPr>
        <w:t>hoki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puta te wairua </w:t>
      </w:r>
      <w:proofErr w:type="spellStart"/>
      <w:r>
        <w:rPr>
          <w:sz w:val="20"/>
        </w:rPr>
        <w:t>whakataetae</w:t>
      </w:r>
      <w:proofErr w:type="spellEnd"/>
      <w:r>
        <w:rPr>
          <w:sz w:val="20"/>
        </w:rPr>
        <w:t xml:space="preserve"> I </w:t>
      </w:r>
      <w:proofErr w:type="spellStart"/>
      <w:r>
        <w:t>waenganui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kaiwhakarato</w:t>
      </w:r>
      <w:proofErr w:type="spellEnd"/>
      <w:r>
        <w:t xml:space="preserve"> Māori me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kaiwhakarato</w:t>
      </w:r>
      <w:proofErr w:type="spellEnd"/>
      <w:r>
        <w:t xml:space="preserve"> </w:t>
      </w:r>
      <w:proofErr w:type="spellStart"/>
      <w:r>
        <w:t>tauiwi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te </w:t>
      </w:r>
      <w:proofErr w:type="spellStart"/>
      <w:r>
        <w:t>whakapakari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te </w:t>
      </w:r>
      <w:proofErr w:type="spellStart"/>
      <w:r>
        <w:t>matatau</w:t>
      </w:r>
      <w:proofErr w:type="spellEnd"/>
      <w:r>
        <w:t xml:space="preserve"> o </w:t>
      </w:r>
      <w:proofErr w:type="spellStart"/>
      <w:r>
        <w:t>ngā</w:t>
      </w:r>
      <w:proofErr w:type="spellEnd"/>
      <w:r>
        <w:t xml:space="preserve"> kaimahi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tikanga.</w:t>
      </w:r>
    </w:p>
    <w:p w14:paraId="41D68796" w14:textId="3A1A3092" w:rsidR="00135BD4" w:rsidRDefault="00135BD4" w:rsidP="00135BD4">
      <w:pPr>
        <w:pStyle w:val="Bullet"/>
      </w:pPr>
      <w:proofErr w:type="spellStart"/>
      <w:r>
        <w:t>Kāore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rPr>
          <w:rFonts w:ascii="PortadaSb-Italic" w:hAnsi="PortadaSb-Italic"/>
          <w:b/>
          <w:i/>
        </w:rPr>
        <w:t>poari</w:t>
      </w:r>
      <w:proofErr w:type="spellEnd"/>
      <w:r>
        <w:rPr>
          <w:rFonts w:ascii="PortadaSb-Italic" w:hAnsi="PortadaSb-Italic"/>
          <w:b/>
          <w:i/>
        </w:rPr>
        <w:t xml:space="preserve"> ā-iwi o </w:t>
      </w:r>
      <w:proofErr w:type="spellStart"/>
      <w:r>
        <w:rPr>
          <w:rFonts w:ascii="PortadaSb-Italic" w:hAnsi="PortadaSb-Italic"/>
          <w:b/>
          <w:i/>
        </w:rPr>
        <w:t>ngā</w:t>
      </w:r>
      <w:proofErr w:type="spellEnd"/>
      <w:r>
        <w:rPr>
          <w:rFonts w:ascii="PortadaSb-Italic" w:hAnsi="PortadaSb-Italic"/>
          <w:b/>
          <w:i/>
        </w:rPr>
        <w:t xml:space="preserve"> DHB </w:t>
      </w:r>
      <w:r>
        <w:rPr>
          <w:spacing w:val="-3"/>
        </w:rPr>
        <w:t xml:space="preserve">te </w:t>
      </w:r>
      <w:r>
        <w:t>mana,</w:t>
      </w:r>
      <w:r>
        <w:rPr>
          <w:spacing w:val="-16"/>
        </w:rPr>
        <w:t xml:space="preserve"> </w:t>
      </w:r>
      <w:r>
        <w:rPr>
          <w:spacing w:val="-3"/>
        </w:rPr>
        <w:t xml:space="preserve">te </w:t>
      </w:r>
      <w:proofErr w:type="spellStart"/>
      <w:r>
        <w:t>whakaawenga</w:t>
      </w:r>
      <w:proofErr w:type="spellEnd"/>
      <w:r>
        <w:t xml:space="preserve"> </w:t>
      </w:r>
      <w:proofErr w:type="spellStart"/>
      <w:r>
        <w:t>rānei</w:t>
      </w:r>
      <w:proofErr w:type="spellEnd"/>
      <w:r>
        <w:t xml:space="preserve"> e </w:t>
      </w:r>
      <w:proofErr w:type="spellStart"/>
      <w:r>
        <w:t>hiahiatia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. He </w:t>
      </w:r>
      <w:proofErr w:type="spellStart"/>
      <w:r>
        <w:t>auau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whakamahi</w:t>
      </w:r>
      <w:proofErr w:type="spellEnd"/>
      <w:r>
        <w:t xml:space="preserve"> noa </w:t>
      </w:r>
      <w:proofErr w:type="spellStart"/>
      <w:r>
        <w:t>i</w:t>
      </w:r>
      <w:proofErr w:type="spellEnd"/>
      <w:r>
        <w:t xml:space="preserve"> </w:t>
      </w:r>
      <w:proofErr w:type="spellStart"/>
      <w:r>
        <w:t>ēnei</w:t>
      </w:r>
      <w:proofErr w:type="spellEnd"/>
      <w:r>
        <w:t xml:space="preserve"> whakahaere</w:t>
      </w:r>
      <w:r>
        <w:rPr>
          <w:spacing w:val="-1"/>
        </w:rPr>
        <w:t xml:space="preserve"> </w:t>
      </w:r>
      <w:proofErr w:type="spellStart"/>
      <w:r>
        <w:t>hei</w:t>
      </w:r>
      <w:proofErr w:type="spellEnd"/>
      <w:r>
        <w:t xml:space="preserve"> </w:t>
      </w:r>
    </w:p>
    <w:p w14:paraId="5E1C52EE" w14:textId="77777777" w:rsidR="00135BD4" w:rsidRDefault="00135BD4" w:rsidP="00135BD4">
      <w:pPr>
        <w:pStyle w:val="Bullet"/>
      </w:pPr>
      <w:r>
        <w:t>‹</w:t>
      </w:r>
      <w:proofErr w:type="spellStart"/>
      <w:r>
        <w:t>tohutika</w:t>
      </w:r>
      <w:proofErr w:type="spellEnd"/>
      <w:r>
        <w:t xml:space="preserve"> noa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pouaka</w:t>
      </w:r>
      <w:proofErr w:type="spellEnd"/>
      <w:r>
        <w:t xml:space="preserve">› </w:t>
      </w:r>
      <w:proofErr w:type="spellStart"/>
      <w:r>
        <w:t>kāore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-3"/>
        </w:rPr>
        <w:t xml:space="preserve">te </w:t>
      </w:r>
      <w:r>
        <w:t xml:space="preserve">mahi </w:t>
      </w:r>
      <w:proofErr w:type="spellStart"/>
      <w:r>
        <w:t>kē</w:t>
      </w:r>
      <w:proofErr w:type="spellEnd"/>
      <w:r>
        <w:t xml:space="preserve"> </w:t>
      </w:r>
      <w:proofErr w:type="spellStart"/>
      <w:r>
        <w:t>hei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rangapū</w:t>
      </w:r>
      <w:proofErr w:type="spellEnd"/>
      <w:r>
        <w:t xml:space="preserve"> </w:t>
      </w:r>
      <w:proofErr w:type="spellStart"/>
      <w:r>
        <w:t>tūturu</w:t>
      </w:r>
      <w:proofErr w:type="spellEnd"/>
      <w:r>
        <w:t xml:space="preserve">. Me </w:t>
      </w:r>
      <w:proofErr w:type="spellStart"/>
      <w:r>
        <w:t>arotake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whakamahinga</w:t>
      </w:r>
      <w:proofErr w:type="spellEnd"/>
      <w:r>
        <w:t xml:space="preserve"> o </w:t>
      </w:r>
      <w:proofErr w:type="spellStart"/>
      <w:r>
        <w:t>ēnei</w:t>
      </w:r>
      <w:proofErr w:type="spellEnd"/>
      <w:r>
        <w:t xml:space="preserve"> </w:t>
      </w:r>
      <w:proofErr w:type="spellStart"/>
      <w:r>
        <w:t>poari</w:t>
      </w:r>
      <w:proofErr w:type="spellEnd"/>
      <w:r>
        <w:t xml:space="preserve">, </w:t>
      </w:r>
      <w:proofErr w:type="spellStart"/>
      <w:r>
        <w:t>kia</w:t>
      </w:r>
      <w:proofErr w:type="spellEnd"/>
      <w:r>
        <w:t xml:space="preserve"> </w:t>
      </w:r>
      <w:proofErr w:type="spellStart"/>
      <w:r>
        <w:t>whakaata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taupori</w:t>
      </w:r>
      <w:proofErr w:type="spellEnd"/>
      <w:r>
        <w:t xml:space="preserve"> Māori e </w:t>
      </w:r>
      <w:proofErr w:type="spellStart"/>
      <w:r>
        <w:rPr>
          <w:spacing w:val="-3"/>
        </w:rPr>
        <w:t>tautokona</w:t>
      </w:r>
      <w:proofErr w:type="spellEnd"/>
      <w:r>
        <w:rPr>
          <w:spacing w:val="-3"/>
        </w:rPr>
        <w:t xml:space="preserve"> </w:t>
      </w:r>
      <w:proofErr w:type="spellStart"/>
      <w:r>
        <w:t>ana</w:t>
      </w:r>
      <w:proofErr w:type="spellEnd"/>
      <w:r>
        <w:t xml:space="preserve"> e </w:t>
      </w:r>
      <w:proofErr w:type="spellStart"/>
      <w:r>
        <w:rPr>
          <w:spacing w:val="-3"/>
        </w:rPr>
        <w:t>rātou</w:t>
      </w:r>
      <w:proofErr w:type="spellEnd"/>
      <w:r>
        <w:rPr>
          <w:spacing w:val="-3"/>
        </w:rPr>
        <w:t xml:space="preserve">, </w:t>
      </w:r>
      <w:r>
        <w:t xml:space="preserve">ā, me </w:t>
      </w:r>
      <w:proofErr w:type="spellStart"/>
      <w:r>
        <w:t>mahitahi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taha</w:t>
      </w:r>
      <w:proofErr w:type="spellEnd"/>
      <w:r>
        <w:t xml:space="preserve"> o </w:t>
      </w:r>
      <w:r>
        <w:rPr>
          <w:spacing w:val="-3"/>
        </w:rPr>
        <w:t xml:space="preserve">te </w:t>
      </w:r>
      <w:r>
        <w:t xml:space="preserve">DHB, </w:t>
      </w:r>
      <w:proofErr w:type="spellStart"/>
      <w:r>
        <w:t>kaua</w:t>
      </w:r>
      <w:proofErr w:type="spellEnd"/>
      <w:r>
        <w:t xml:space="preserve"> </w:t>
      </w:r>
      <w:proofErr w:type="spellStart"/>
      <w:r>
        <w:rPr>
          <w:spacing w:val="-5"/>
        </w:rPr>
        <w:t>hei</w:t>
      </w:r>
      <w:proofErr w:type="spellEnd"/>
      <w:r>
        <w:rPr>
          <w:spacing w:val="-5"/>
        </w:rPr>
        <w:t xml:space="preserve"> </w:t>
      </w:r>
      <w:proofErr w:type="spellStart"/>
      <w:r>
        <w:t>poari</w:t>
      </w:r>
      <w:proofErr w:type="spellEnd"/>
      <w:r>
        <w:t xml:space="preserve"> </w:t>
      </w:r>
      <w:proofErr w:type="spellStart"/>
      <w:r>
        <w:rPr>
          <w:spacing w:val="-3"/>
        </w:rPr>
        <w:t>tohutohu</w:t>
      </w:r>
      <w:proofErr w:type="spellEnd"/>
      <w:r>
        <w:rPr>
          <w:spacing w:val="-3"/>
        </w:rPr>
        <w:t xml:space="preserve"> </w:t>
      </w:r>
      <w:r>
        <w:t>noa</w:t>
      </w:r>
      <w:r>
        <w:rPr>
          <w:spacing w:val="3"/>
        </w:rPr>
        <w:t xml:space="preserve"> </w:t>
      </w:r>
      <w:proofErr w:type="spellStart"/>
      <w:r>
        <w:t>iho</w:t>
      </w:r>
      <w:proofErr w:type="spellEnd"/>
      <w:r>
        <w:t>.</w:t>
      </w:r>
    </w:p>
    <w:p w14:paraId="7FA656EA" w14:textId="77777777" w:rsidR="00135BD4" w:rsidRDefault="00135BD4" w:rsidP="00135BD4">
      <w:pPr>
        <w:pStyle w:val="Bullet"/>
      </w:pPr>
      <w:proofErr w:type="spellStart"/>
      <w:r>
        <w:t>Mā</w:t>
      </w:r>
      <w:proofErr w:type="spellEnd"/>
      <w:r>
        <w:t xml:space="preserve"> </w:t>
      </w:r>
      <w:r>
        <w:rPr>
          <w:spacing w:val="-3"/>
        </w:rPr>
        <w:t xml:space="preserve">te </w:t>
      </w:r>
      <w:r>
        <w:t xml:space="preserve">iwi, </w:t>
      </w:r>
      <w:proofErr w:type="spellStart"/>
      <w:r>
        <w:t>kaua</w:t>
      </w:r>
      <w:proofErr w:type="spellEnd"/>
      <w:r>
        <w:t xml:space="preserve"> </w:t>
      </w:r>
      <w:proofErr w:type="spellStart"/>
      <w:r>
        <w:t>mā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Minita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kaiārahi</w:t>
      </w:r>
      <w:proofErr w:type="spellEnd"/>
      <w:r>
        <w:t xml:space="preserve"> o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poari</w:t>
      </w:r>
      <w:proofErr w:type="spellEnd"/>
      <w:r>
        <w:t xml:space="preserve"> e </w:t>
      </w:r>
      <w:proofErr w:type="spellStart"/>
      <w:r>
        <w:t>kōwhiri</w:t>
      </w:r>
      <w:proofErr w:type="spellEnd"/>
      <w:r>
        <w:t xml:space="preserve">, </w:t>
      </w:r>
      <w:proofErr w:type="spellStart"/>
      <w:r>
        <w:t>kia</w:t>
      </w:r>
      <w:proofErr w:type="spellEnd"/>
      <w:r>
        <w:t xml:space="preserve"> </w:t>
      </w:r>
      <w:proofErr w:type="spellStart"/>
      <w:r>
        <w:t>āhei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māngai</w:t>
      </w:r>
      <w:proofErr w:type="spellEnd"/>
      <w:r>
        <w:t xml:space="preserve"> </w:t>
      </w:r>
      <w:proofErr w:type="spellStart"/>
      <w:r>
        <w:t>ki</w:t>
      </w:r>
      <w:proofErr w:type="spellEnd"/>
      <w:r>
        <w:rPr>
          <w:spacing w:val="-20"/>
        </w:rPr>
        <w:t xml:space="preserve"> </w:t>
      </w:r>
      <w:r>
        <w:rPr>
          <w:spacing w:val="-3"/>
        </w:rPr>
        <w:t xml:space="preserve">te </w:t>
      </w:r>
      <w:proofErr w:type="spellStart"/>
      <w:r>
        <w:t>wero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Manatū</w:t>
      </w:r>
      <w:proofErr w:type="spellEnd"/>
      <w:r>
        <w:t xml:space="preserve"> me </w:t>
      </w:r>
      <w:r>
        <w:rPr>
          <w:spacing w:val="-3"/>
        </w:rPr>
        <w:t>te</w:t>
      </w:r>
      <w:r>
        <w:t xml:space="preserve"> DHB.</w:t>
      </w:r>
    </w:p>
    <w:p w14:paraId="2B6142C6" w14:textId="77777777" w:rsidR="00135BD4" w:rsidRDefault="00135BD4" w:rsidP="00135BD4">
      <w:pPr>
        <w:pStyle w:val="Bullet"/>
      </w:pPr>
      <w:proofErr w:type="spellStart"/>
      <w:r>
        <w:t>Hāpaitia</w:t>
      </w:r>
      <w:proofErr w:type="spellEnd"/>
      <w:r>
        <w:t xml:space="preserve"> </w:t>
      </w:r>
      <w:proofErr w:type="spellStart"/>
      <w:r>
        <w:t>ngāi</w:t>
      </w:r>
      <w:proofErr w:type="spellEnd"/>
      <w:r>
        <w:t xml:space="preserve"> Māori </w:t>
      </w:r>
      <w:proofErr w:type="spellStart"/>
      <w:r>
        <w:t>hei</w:t>
      </w:r>
      <w:proofErr w:type="spellEnd"/>
      <w:r>
        <w:t xml:space="preserve"> </w:t>
      </w:r>
      <w:r>
        <w:rPr>
          <w:rFonts w:ascii="PortadaSb-Italic" w:hAnsi="PortadaSb-Italic"/>
          <w:b/>
          <w:i/>
        </w:rPr>
        <w:t>kaitiaki</w:t>
      </w:r>
      <w:r>
        <w:t xml:space="preserve">, </w:t>
      </w:r>
      <w:proofErr w:type="spellStart"/>
      <w:r>
        <w:t>kia</w:t>
      </w:r>
      <w:proofErr w:type="spellEnd"/>
      <w:r>
        <w:t xml:space="preserve"> </w:t>
      </w:r>
      <w:proofErr w:type="spellStart"/>
      <w:r>
        <w:t>whakawhanake</w:t>
      </w:r>
      <w:proofErr w:type="spellEnd"/>
      <w:r>
        <w:t xml:space="preserve"> </w:t>
      </w:r>
      <w:proofErr w:type="spellStart"/>
      <w:r>
        <w:t>tonu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te </w:t>
      </w:r>
      <w:proofErr w:type="spellStart"/>
      <w:r>
        <w:rPr>
          <w:rFonts w:ascii="PortadaSb-Italic" w:hAnsi="PortadaSb-Italic"/>
          <w:b/>
          <w:i/>
        </w:rPr>
        <w:t>ārahitanga</w:t>
      </w:r>
      <w:proofErr w:type="spellEnd"/>
      <w:r>
        <w:rPr>
          <w:rFonts w:ascii="PortadaSb-Italic" w:hAnsi="PortadaSb-Italic"/>
          <w:b/>
          <w:i/>
        </w:rPr>
        <w:t xml:space="preserve"> me te mana whakahaere </w:t>
      </w:r>
      <w:proofErr w:type="spellStart"/>
      <w:r>
        <w:t>i</w:t>
      </w:r>
      <w:proofErr w:type="spellEnd"/>
      <w:r>
        <w:t xml:space="preserve"> roto </w:t>
      </w:r>
      <w:proofErr w:type="spellStart"/>
      <w:r>
        <w:t>i</w:t>
      </w:r>
      <w:proofErr w:type="spellEnd"/>
      <w:r>
        <w:t xml:space="preserve"> te </w:t>
      </w:r>
      <w:proofErr w:type="spellStart"/>
      <w:r>
        <w:t>pūnaha</w:t>
      </w:r>
      <w:proofErr w:type="spellEnd"/>
      <w:r>
        <w:t xml:space="preserve"> o </w:t>
      </w:r>
      <w:proofErr w:type="spellStart"/>
      <w:r>
        <w:t>tēnei</w:t>
      </w:r>
      <w:proofErr w:type="spellEnd"/>
      <w:r>
        <w:t xml:space="preserve"> </w:t>
      </w:r>
      <w:proofErr w:type="spellStart"/>
      <w:r>
        <w:t>wā</w:t>
      </w:r>
      <w:proofErr w:type="spellEnd"/>
      <w:r>
        <w:t>.</w:t>
      </w:r>
    </w:p>
    <w:p w14:paraId="4D4B71D5" w14:textId="77777777" w:rsidR="00135BD4" w:rsidRDefault="00135BD4" w:rsidP="00135BD4">
      <w:pPr>
        <w:pStyle w:val="Bullet"/>
      </w:pPr>
      <w:r>
        <w:t xml:space="preserve">Me </w:t>
      </w:r>
      <w:proofErr w:type="spellStart"/>
      <w:r>
        <w:t>whakarahi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te pūtea </w:t>
      </w:r>
      <w:proofErr w:type="spellStart"/>
      <w:r>
        <w:t>haumi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te </w:t>
      </w:r>
      <w:proofErr w:type="spellStart"/>
      <w:r>
        <w:t>whakapāpā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ngāi</w:t>
      </w:r>
      <w:proofErr w:type="spellEnd"/>
      <w:r>
        <w:t xml:space="preserve"> Māori, </w:t>
      </w:r>
      <w:proofErr w:type="spellStart"/>
      <w:r>
        <w:t>kia</w:t>
      </w:r>
      <w:proofErr w:type="spellEnd"/>
      <w:r>
        <w:t xml:space="preserve"> </w:t>
      </w:r>
      <w:proofErr w:type="spellStart"/>
      <w:r>
        <w:t>rangona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kōrero a </w:t>
      </w:r>
      <w:proofErr w:type="spellStart"/>
      <w:r>
        <w:t>ngāi</w:t>
      </w:r>
      <w:proofErr w:type="spellEnd"/>
      <w:r>
        <w:t xml:space="preserve"> Māori </w:t>
      </w:r>
      <w:proofErr w:type="spellStart"/>
      <w:r>
        <w:t>ki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taumata.</w:t>
      </w:r>
    </w:p>
    <w:p w14:paraId="625AD24B" w14:textId="77777777" w:rsidR="00135BD4" w:rsidRDefault="00135BD4" w:rsidP="00135BD4">
      <w:pPr>
        <w:pStyle w:val="Bullet"/>
      </w:pPr>
      <w:proofErr w:type="spellStart"/>
      <w:r>
        <w:t>Kāore</w:t>
      </w:r>
      <w:proofErr w:type="spellEnd"/>
      <w:r>
        <w:t xml:space="preserve"> e </w:t>
      </w:r>
      <w:proofErr w:type="spellStart"/>
      <w:r>
        <w:t>rangona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rPr>
          <w:rFonts w:ascii="PortadaSb-Italic" w:hAnsi="PortadaSb-Italic"/>
          <w:b/>
          <w:i/>
        </w:rPr>
        <w:t>ngā</w:t>
      </w:r>
      <w:proofErr w:type="spellEnd"/>
      <w:r>
        <w:rPr>
          <w:rFonts w:ascii="PortadaSb-Italic" w:hAnsi="PortadaSb-Italic"/>
          <w:b/>
          <w:i/>
        </w:rPr>
        <w:t xml:space="preserve"> reo o </w:t>
      </w:r>
      <w:proofErr w:type="spellStart"/>
      <w:r>
        <w:rPr>
          <w:rFonts w:ascii="PortadaSb-Italic" w:hAnsi="PortadaSb-Italic"/>
          <w:b/>
          <w:i/>
        </w:rPr>
        <w:t>ngāi</w:t>
      </w:r>
      <w:proofErr w:type="spellEnd"/>
      <w:r>
        <w:rPr>
          <w:rFonts w:ascii="PortadaSb-Italic" w:hAnsi="PortadaSb-Italic"/>
          <w:b/>
          <w:i/>
        </w:rPr>
        <w:t xml:space="preserve"> Māori </w:t>
      </w:r>
      <w:proofErr w:type="spellStart"/>
      <w:r>
        <w:t>i</w:t>
      </w:r>
      <w:proofErr w:type="spellEnd"/>
      <w:r>
        <w:t xml:space="preserve"> </w:t>
      </w:r>
      <w:r>
        <w:rPr>
          <w:spacing w:val="-3"/>
        </w:rPr>
        <w:t xml:space="preserve">roto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anga</w:t>
      </w:r>
      <w:proofErr w:type="spellEnd"/>
      <w:r>
        <w:t xml:space="preserve">, </w:t>
      </w:r>
      <w:proofErr w:type="spellStart"/>
      <w:r>
        <w:t>ngā</w:t>
      </w:r>
      <w:proofErr w:type="spellEnd"/>
      <w:r>
        <w:t xml:space="preserve"> kaupapa here </w:t>
      </w:r>
      <w:proofErr w:type="spellStart"/>
      <w:r>
        <w:t>hoki</w:t>
      </w:r>
      <w:proofErr w:type="spellEnd"/>
      <w:r>
        <w:t xml:space="preserve"> o </w:t>
      </w:r>
      <w:r>
        <w:rPr>
          <w:spacing w:val="-3"/>
        </w:rPr>
        <w:t xml:space="preserve">te </w:t>
      </w:r>
      <w:proofErr w:type="spellStart"/>
      <w:r>
        <w:t>kāwanatanga</w:t>
      </w:r>
      <w:proofErr w:type="spellEnd"/>
      <w:r>
        <w:t xml:space="preserve">, ā, he </w:t>
      </w:r>
      <w:proofErr w:type="spellStart"/>
      <w:r>
        <w:t>nui</w:t>
      </w:r>
      <w:proofErr w:type="spellEnd"/>
      <w:r>
        <w:t xml:space="preserve"> </w:t>
      </w:r>
      <w:proofErr w:type="spellStart"/>
      <w:r>
        <w:rPr>
          <w:spacing w:val="-3"/>
        </w:rPr>
        <w:t>rawa</w:t>
      </w:r>
      <w:proofErr w:type="spellEnd"/>
      <w:r>
        <w:rPr>
          <w:spacing w:val="-3"/>
        </w:rPr>
        <w:t xml:space="preserve"> </w:t>
      </w:r>
      <w:proofErr w:type="spellStart"/>
      <w:r>
        <w:t>atu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wāhanga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a </w:t>
      </w:r>
      <w:proofErr w:type="spellStart"/>
      <w:r>
        <w:t>ngāi</w:t>
      </w:r>
      <w:proofErr w:type="spellEnd"/>
      <w:r>
        <w:t xml:space="preserve"> Māori </w:t>
      </w:r>
      <w:proofErr w:type="spellStart"/>
      <w:r>
        <w:t>ki</w:t>
      </w:r>
      <w:proofErr w:type="spellEnd"/>
      <w:r>
        <w:t xml:space="preserve"> </w:t>
      </w:r>
      <w:r>
        <w:rPr>
          <w:spacing w:val="-3"/>
        </w:rPr>
        <w:t xml:space="preserve">te </w:t>
      </w:r>
      <w:r>
        <w:t>‹</w:t>
      </w:r>
      <w:proofErr w:type="spellStart"/>
      <w:r>
        <w:t>whakatika</w:t>
      </w:r>
      <w:proofErr w:type="spellEnd"/>
      <w:r>
        <w:t xml:space="preserve">› </w:t>
      </w:r>
      <w:proofErr w:type="spellStart"/>
      <w:r>
        <w:t>i</w:t>
      </w:r>
      <w:proofErr w:type="spellEnd"/>
      <w:r>
        <w:t xml:space="preserve"> </w:t>
      </w:r>
      <w:r>
        <w:rPr>
          <w:spacing w:val="-3"/>
        </w:rPr>
        <w:t xml:space="preserve">te </w:t>
      </w:r>
      <w:r>
        <w:t xml:space="preserve">hauora Māori, </w:t>
      </w:r>
      <w:proofErr w:type="spellStart"/>
      <w:r>
        <w:t>arā</w:t>
      </w:r>
      <w:proofErr w:type="spellEnd"/>
      <w:r>
        <w:t xml:space="preserve">, me </w:t>
      </w:r>
      <w:proofErr w:type="spellStart"/>
      <w:r>
        <w:t>noho</w:t>
      </w:r>
      <w:proofErr w:type="spellEnd"/>
      <w:r>
        <w:t xml:space="preserve"> </w:t>
      </w:r>
      <w:proofErr w:type="spellStart"/>
      <w:r>
        <w:rPr>
          <w:spacing w:val="-3"/>
        </w:rPr>
        <w:t>kē</w:t>
      </w:r>
      <w:proofErr w:type="spellEnd"/>
      <w:r>
        <w:rPr>
          <w:spacing w:val="-3"/>
        </w:rPr>
        <w:t xml:space="preserve"> </w:t>
      </w:r>
      <w:proofErr w:type="spellStart"/>
      <w:r>
        <w:t>ki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Karauna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rPr>
          <w:spacing w:val="-5"/>
        </w:rPr>
        <w:t>taha</w:t>
      </w:r>
      <w:proofErr w:type="spellEnd"/>
      <w:r>
        <w:rPr>
          <w:spacing w:val="-5"/>
        </w:rPr>
        <w:t xml:space="preserve"> </w:t>
      </w:r>
      <w:r>
        <w:t xml:space="preserve">o </w:t>
      </w:r>
      <w:proofErr w:type="spellStart"/>
      <w:r>
        <w:t>ngāi</w:t>
      </w:r>
      <w:proofErr w:type="spellEnd"/>
      <w:r>
        <w:t xml:space="preserve"> Māori.</w:t>
      </w:r>
    </w:p>
    <w:p w14:paraId="6496F7C6" w14:textId="77777777" w:rsidR="00135BD4" w:rsidRDefault="00135BD4" w:rsidP="00135BD4">
      <w:pPr>
        <w:pStyle w:val="BodyText"/>
        <w:spacing w:before="35" w:line="310" w:lineRule="atLeast"/>
        <w:ind w:left="25" w:right="5" w:hanging="5"/>
      </w:pPr>
    </w:p>
    <w:p w14:paraId="3357002C" w14:textId="568FAF9B" w:rsidR="00EE4FF3" w:rsidRDefault="00135BD4" w:rsidP="00135BD4">
      <w:pPr>
        <w:pStyle w:val="Quote2"/>
      </w:pPr>
      <w:r>
        <w:t xml:space="preserve"> </w:t>
      </w:r>
      <w:r w:rsidR="00346FBA">
        <w:t>“</w:t>
      </w:r>
      <w:r>
        <w:t xml:space="preserve">He </w:t>
      </w:r>
      <w:proofErr w:type="spellStart"/>
      <w:r>
        <w:t>nui</w:t>
      </w:r>
      <w:proofErr w:type="spellEnd"/>
      <w:r>
        <w:t xml:space="preserve"> </w:t>
      </w:r>
      <w:proofErr w:type="spellStart"/>
      <w:r>
        <w:t>rawa</w:t>
      </w:r>
      <w:proofErr w:type="spellEnd"/>
      <w:r>
        <w:t xml:space="preserve"> te </w:t>
      </w:r>
      <w:proofErr w:type="spellStart"/>
      <w:r>
        <w:t>kawatu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runga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kaiwhakarato</w:t>
      </w:r>
      <w:proofErr w:type="spellEnd"/>
      <w:r>
        <w:t xml:space="preserve"> Māori, ā, </w:t>
      </w:r>
      <w:proofErr w:type="spellStart"/>
      <w:r>
        <w:t>kāore</w:t>
      </w:r>
      <w:proofErr w:type="spellEnd"/>
      <w:r>
        <w:t xml:space="preserve"> kau he pūtea </w:t>
      </w:r>
      <w:proofErr w:type="spellStart"/>
      <w:r>
        <w:t>hei</w:t>
      </w:r>
      <w:proofErr w:type="spellEnd"/>
      <w:r>
        <w:t xml:space="preserve"> </w:t>
      </w:r>
      <w:proofErr w:type="spellStart"/>
      <w:r>
        <w:t>tautoko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 </w:t>
      </w:r>
      <w:proofErr w:type="spellStart"/>
      <w:r>
        <w:t>rātou</w:t>
      </w:r>
      <w:proofErr w:type="spellEnd"/>
      <w:r w:rsidR="00EE4FF3" w:rsidRPr="00EE4FF3">
        <w:t>.”</w:t>
      </w:r>
    </w:p>
    <w:p w14:paraId="6150B42F" w14:textId="77777777" w:rsidR="00135BD4" w:rsidRPr="00EE4FF3" w:rsidRDefault="00135BD4" w:rsidP="00135BD4">
      <w:pPr>
        <w:pStyle w:val="Quote2"/>
      </w:pPr>
    </w:p>
    <w:p w14:paraId="7EA72608" w14:textId="77777777" w:rsidR="00135BD4" w:rsidRDefault="00135BD4" w:rsidP="00135BD4">
      <w:pPr>
        <w:pStyle w:val="Bullet"/>
      </w:pPr>
      <w:r>
        <w:t xml:space="preserve">Me </w:t>
      </w:r>
      <w:proofErr w:type="spellStart"/>
      <w:r>
        <w:t>aro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r>
        <w:rPr>
          <w:spacing w:val="-3"/>
        </w:rPr>
        <w:t xml:space="preserve">te </w:t>
      </w:r>
      <w:r>
        <w:t xml:space="preserve">reo o </w:t>
      </w:r>
      <w:r>
        <w:rPr>
          <w:spacing w:val="-3"/>
        </w:rPr>
        <w:t xml:space="preserve">te </w:t>
      </w:r>
      <w:proofErr w:type="spellStart"/>
      <w:r>
        <w:t>mahere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rPr>
          <w:rFonts w:ascii="PortadaSb-Italic" w:hAnsi="PortadaSb-Italic"/>
          <w:b/>
          <w:i/>
        </w:rPr>
        <w:t>ngā</w:t>
      </w:r>
      <w:proofErr w:type="spellEnd"/>
      <w:r>
        <w:rPr>
          <w:rFonts w:ascii="PortadaSb-Italic" w:hAnsi="PortadaSb-Italic"/>
          <w:b/>
          <w:i/>
        </w:rPr>
        <w:t xml:space="preserve"> </w:t>
      </w:r>
      <w:r>
        <w:rPr>
          <w:rFonts w:ascii="PortadaSb-Italic" w:hAnsi="PortadaSb-Italic"/>
          <w:b/>
          <w:i/>
          <w:spacing w:val="-5"/>
        </w:rPr>
        <w:t xml:space="preserve">mahi </w:t>
      </w:r>
      <w:proofErr w:type="spellStart"/>
      <w:r>
        <w:rPr>
          <w:rFonts w:ascii="PortadaSb-Italic" w:hAnsi="PortadaSb-Italic"/>
          <w:b/>
          <w:i/>
        </w:rPr>
        <w:t>hei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whakatutuki</w:t>
      </w:r>
      <w:proofErr w:type="spellEnd"/>
      <w:r>
        <w:t xml:space="preserve">. </w:t>
      </w:r>
      <w:proofErr w:type="spellStart"/>
      <w:r>
        <w:t>Waihoki</w:t>
      </w:r>
      <w:proofErr w:type="spellEnd"/>
      <w:r>
        <w:t xml:space="preserve">, e </w:t>
      </w:r>
      <w:proofErr w:type="spellStart"/>
      <w:r>
        <w:t>whakaatu</w:t>
      </w:r>
      <w:proofErr w:type="spellEnd"/>
      <w:r>
        <w:t xml:space="preserve"> </w:t>
      </w:r>
      <w:proofErr w:type="spellStart"/>
      <w:r>
        <w:t>tonuhia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a </w:t>
      </w:r>
      <w:proofErr w:type="spellStart"/>
      <w:r>
        <w:t>PlanIt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tētahi</w:t>
      </w:r>
      <w:proofErr w:type="spellEnd"/>
      <w:r>
        <w:t xml:space="preserve"> </w:t>
      </w:r>
      <w:proofErr w:type="spellStart"/>
      <w:r>
        <w:t>anga</w:t>
      </w:r>
      <w:proofErr w:type="spellEnd"/>
      <w:r>
        <w:t xml:space="preserve"> Pākehā, ā, ka </w:t>
      </w:r>
      <w:proofErr w:type="spellStart"/>
      <w:r>
        <w:t>taea</w:t>
      </w:r>
      <w:proofErr w:type="spellEnd"/>
      <w:r>
        <w:t xml:space="preserve"> pea </w:t>
      </w:r>
      <w:r>
        <w:rPr>
          <w:spacing w:val="-3"/>
        </w:rPr>
        <w:t xml:space="preserve">te </w:t>
      </w:r>
      <w:proofErr w:type="spellStart"/>
      <w:r>
        <w:t>huri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tētahi</w:t>
      </w:r>
      <w:proofErr w:type="spellEnd"/>
      <w:r>
        <w:t xml:space="preserve"> </w:t>
      </w:r>
      <w:proofErr w:type="spellStart"/>
      <w:r>
        <w:t>anga</w:t>
      </w:r>
      <w:proofErr w:type="spellEnd"/>
      <w:r>
        <w:t xml:space="preserve"> Māori </w:t>
      </w:r>
      <w:proofErr w:type="spellStart"/>
      <w:r>
        <w:t>pērā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rPr>
          <w:spacing w:val="-6"/>
        </w:rPr>
        <w:t>Te</w:t>
      </w:r>
      <w:proofErr w:type="spellEnd"/>
      <w:r>
        <w:rPr>
          <w:spacing w:val="-6"/>
        </w:rPr>
        <w:t xml:space="preserve"> </w:t>
      </w:r>
      <w:r>
        <w:t xml:space="preserve">Whare </w:t>
      </w:r>
      <w:r>
        <w:rPr>
          <w:spacing w:val="-4"/>
        </w:rPr>
        <w:t xml:space="preserve">Tapa </w:t>
      </w:r>
      <w:proofErr w:type="spellStart"/>
      <w:r>
        <w:t>Whā</w:t>
      </w:r>
      <w:proofErr w:type="spellEnd"/>
      <w:r>
        <w:t>.</w:t>
      </w:r>
    </w:p>
    <w:p w14:paraId="6D6AFD82" w14:textId="77777777" w:rsidR="00135BD4" w:rsidRDefault="00135BD4" w:rsidP="00135BD4">
      <w:pPr>
        <w:pStyle w:val="Bullet"/>
      </w:pPr>
      <w:r>
        <w:lastRenderedPageBreak/>
        <w:t xml:space="preserve">Me </w:t>
      </w:r>
      <w:proofErr w:type="spellStart"/>
      <w:r>
        <w:rPr>
          <w:rFonts w:ascii="PortadaSb-Italic" w:hAnsi="PortadaSb-Italic"/>
          <w:b/>
          <w:i/>
        </w:rPr>
        <w:t>āta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mōhio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momo</w:t>
      </w:r>
      <w:proofErr w:type="spellEnd"/>
      <w:r>
        <w:t xml:space="preserve"> </w:t>
      </w:r>
      <w:proofErr w:type="spellStart"/>
      <w:r>
        <w:t>whakamahinga</w:t>
      </w:r>
      <w:proofErr w:type="spellEnd"/>
      <w:r>
        <w:t xml:space="preserve"> o te </w:t>
      </w:r>
      <w:proofErr w:type="spellStart"/>
      <w:r>
        <w:t>raraunga</w:t>
      </w:r>
      <w:proofErr w:type="spellEnd"/>
      <w:r>
        <w:t xml:space="preserve"> ka </w:t>
      </w:r>
      <w:proofErr w:type="spellStart"/>
      <w:r>
        <w:t>kohia</w:t>
      </w:r>
      <w:proofErr w:type="spellEnd"/>
      <w:r>
        <w:t xml:space="preserve"> e te </w:t>
      </w:r>
      <w:proofErr w:type="spellStart"/>
      <w:r>
        <w:t>Manatū</w:t>
      </w:r>
      <w:proofErr w:type="spellEnd"/>
      <w:r>
        <w:t xml:space="preserve">. Ka </w:t>
      </w:r>
      <w:proofErr w:type="spellStart"/>
      <w:r>
        <w:t>haere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kōrero </w:t>
      </w:r>
      <w:proofErr w:type="spellStart"/>
      <w:r>
        <w:t>ki</w:t>
      </w:r>
      <w:proofErr w:type="spellEnd"/>
      <w:r>
        <w:t xml:space="preserve"> </w:t>
      </w:r>
      <w:proofErr w:type="spellStart"/>
      <w:r>
        <w:t>hea</w:t>
      </w:r>
      <w:proofErr w:type="spellEnd"/>
      <w:r>
        <w:t xml:space="preserve">? </w:t>
      </w:r>
      <w:proofErr w:type="spellStart"/>
      <w:r>
        <w:t>Hei</w:t>
      </w:r>
      <w:proofErr w:type="spellEnd"/>
      <w:r>
        <w:t xml:space="preserve"> aha te </w:t>
      </w:r>
      <w:proofErr w:type="spellStart"/>
      <w:r>
        <w:t>mōhiohio</w:t>
      </w:r>
      <w:proofErr w:type="spellEnd"/>
      <w:r>
        <w:t>?</w:t>
      </w:r>
    </w:p>
    <w:p w14:paraId="3C8C6720" w14:textId="77777777" w:rsidR="00135BD4" w:rsidRDefault="00135BD4" w:rsidP="00135BD4">
      <w:pPr>
        <w:pStyle w:val="Bullet"/>
      </w:pPr>
      <w:proofErr w:type="spellStart"/>
      <w:r>
        <w:t>Mā</w:t>
      </w:r>
      <w:proofErr w:type="spellEnd"/>
      <w:r>
        <w:t xml:space="preserve"> te </w:t>
      </w:r>
      <w:proofErr w:type="spellStart"/>
      <w:r>
        <w:t>kounga</w:t>
      </w:r>
      <w:proofErr w:type="spellEnd"/>
      <w:r>
        <w:t xml:space="preserve"> me te mana o te </w:t>
      </w:r>
      <w:proofErr w:type="spellStart"/>
      <w:r>
        <w:t>mōhiohio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kohinga</w:t>
      </w:r>
      <w:proofErr w:type="spellEnd"/>
      <w:r>
        <w:t xml:space="preserve"> </w:t>
      </w:r>
      <w:proofErr w:type="spellStart"/>
      <w:r>
        <w:t>raraunga</w:t>
      </w:r>
      <w:proofErr w:type="spellEnd"/>
      <w:r>
        <w:t xml:space="preserve"> e </w:t>
      </w:r>
      <w:proofErr w:type="spellStart"/>
      <w:r>
        <w:t>kōkiri</w:t>
      </w:r>
      <w:proofErr w:type="spellEnd"/>
      <w:r>
        <w:t>.</w:t>
      </w:r>
    </w:p>
    <w:p w14:paraId="715D1D0D" w14:textId="77777777" w:rsidR="00135BD4" w:rsidRDefault="00135BD4" w:rsidP="00135BD4">
      <w:pPr>
        <w:pStyle w:val="Bullet"/>
      </w:pPr>
      <w:r>
        <w:t xml:space="preserve">Me </w:t>
      </w:r>
      <w:proofErr w:type="spellStart"/>
      <w:r>
        <w:t>whakarahi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rPr>
          <w:rFonts w:ascii="PortadaSb-Italic" w:hAnsi="PortadaSb-Italic"/>
          <w:b/>
          <w:i/>
        </w:rPr>
        <w:t>aronga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torowhānui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ki</w:t>
      </w:r>
      <w:proofErr w:type="spellEnd"/>
      <w:r>
        <w:rPr>
          <w:rFonts w:ascii="PortadaSb-Italic" w:hAnsi="PortadaSb-Italic"/>
          <w:b/>
          <w:i/>
        </w:rPr>
        <w:t xml:space="preserve"> te hauora</w:t>
      </w:r>
      <w:r>
        <w:t xml:space="preserve">. He </w:t>
      </w:r>
      <w:proofErr w:type="spellStart"/>
      <w:r>
        <w:t>tauira</w:t>
      </w:r>
      <w:proofErr w:type="spellEnd"/>
      <w:r>
        <w:t xml:space="preserve"> tino </w:t>
      </w:r>
      <w:proofErr w:type="spellStart"/>
      <w:r>
        <w:t>pai</w:t>
      </w:r>
      <w:proofErr w:type="spellEnd"/>
      <w:r>
        <w:t xml:space="preserve"> </w:t>
      </w:r>
      <w:proofErr w:type="spellStart"/>
      <w:r>
        <w:t>rawa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te Whānau Ora </w:t>
      </w:r>
      <w:proofErr w:type="spellStart"/>
      <w:r>
        <w:t>mō</w:t>
      </w:r>
      <w:proofErr w:type="spellEnd"/>
      <w:r>
        <w:t xml:space="preserve"> </w:t>
      </w:r>
      <w:proofErr w:type="spellStart"/>
      <w:r>
        <w:t>tētahi</w:t>
      </w:r>
      <w:proofErr w:type="spellEnd"/>
      <w:r>
        <w:t xml:space="preserve"> kaupapa e </w:t>
      </w:r>
      <w:proofErr w:type="spellStart"/>
      <w:r>
        <w:t>aro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te </w:t>
      </w:r>
      <w:proofErr w:type="spellStart"/>
      <w:r>
        <w:t>pānga</w:t>
      </w:r>
      <w:proofErr w:type="spellEnd"/>
      <w:r>
        <w:t xml:space="preserve"> o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tūtohu</w:t>
      </w:r>
      <w:proofErr w:type="spellEnd"/>
      <w:r>
        <w:t xml:space="preserve"> </w:t>
      </w:r>
      <w:proofErr w:type="spellStart"/>
      <w:r>
        <w:t>whānui</w:t>
      </w:r>
      <w:proofErr w:type="spellEnd"/>
      <w:r>
        <w:t xml:space="preserve"> o te hauora.</w:t>
      </w:r>
    </w:p>
    <w:p w14:paraId="1C30612E" w14:textId="77777777" w:rsidR="00135BD4" w:rsidRDefault="00135BD4" w:rsidP="00135BD4">
      <w:pPr>
        <w:pStyle w:val="Bullet"/>
      </w:pPr>
      <w:r>
        <w:t xml:space="preserve">Me </w:t>
      </w:r>
      <w:proofErr w:type="spellStart"/>
      <w:r>
        <w:t>whakawhiti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te mana me te pūtea </w:t>
      </w:r>
      <w:proofErr w:type="spellStart"/>
      <w:r>
        <w:t>ki</w:t>
      </w:r>
      <w:proofErr w:type="spellEnd"/>
      <w:r>
        <w:t xml:space="preserve"> ō </w:t>
      </w:r>
      <w:proofErr w:type="spellStart"/>
      <w:r>
        <w:t>tātou</w:t>
      </w:r>
      <w:proofErr w:type="spellEnd"/>
      <w:r>
        <w:t xml:space="preserve"> hapū, ō </w:t>
      </w:r>
      <w:proofErr w:type="spellStart"/>
      <w:r>
        <w:t>tātou</w:t>
      </w:r>
      <w:proofErr w:type="spellEnd"/>
      <w:r>
        <w:t xml:space="preserve"> whānau </w:t>
      </w:r>
      <w:proofErr w:type="spellStart"/>
      <w:r>
        <w:t>hoki</w:t>
      </w:r>
      <w:proofErr w:type="spellEnd"/>
      <w:r>
        <w:t xml:space="preserve">, ā, </w:t>
      </w:r>
      <w:proofErr w:type="spellStart"/>
      <w:r>
        <w:t>mā</w:t>
      </w:r>
      <w:proofErr w:type="spellEnd"/>
      <w:r>
        <w:t xml:space="preserve"> </w:t>
      </w:r>
      <w:proofErr w:type="spellStart"/>
      <w:r>
        <w:t>konā</w:t>
      </w:r>
      <w:proofErr w:type="spellEnd"/>
      <w:r>
        <w:t xml:space="preserve"> e </w:t>
      </w:r>
      <w:proofErr w:type="spellStart"/>
      <w:r>
        <w:t>whakaū</w:t>
      </w:r>
      <w:proofErr w:type="spellEnd"/>
      <w:r>
        <w:t xml:space="preserve"> ai </w:t>
      </w:r>
      <w:proofErr w:type="spellStart"/>
      <w:r>
        <w:t>rātou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rFonts w:ascii="PortadaSb-Italic" w:hAnsi="PortadaSb-Italic"/>
          <w:b/>
          <w:i/>
        </w:rPr>
        <w:t>te tikanga Māori, te mātauranga Māori</w:t>
      </w:r>
      <w:r>
        <w:t xml:space="preserve">, te reo Māori me te aha </w:t>
      </w:r>
      <w:proofErr w:type="spellStart"/>
      <w:r>
        <w:t>atu</w:t>
      </w:r>
      <w:proofErr w:type="spellEnd"/>
      <w:r>
        <w:t xml:space="preserve">. ka </w:t>
      </w:r>
      <w:proofErr w:type="spellStart"/>
      <w:r>
        <w:t>whaimana</w:t>
      </w:r>
      <w:proofErr w:type="spellEnd"/>
      <w:r>
        <w:t xml:space="preserve"> </w:t>
      </w:r>
      <w:proofErr w:type="spellStart"/>
      <w:r>
        <w:t>ērā</w:t>
      </w:r>
      <w:proofErr w:type="spellEnd"/>
      <w:r>
        <w:t xml:space="preserve"> </w:t>
      </w:r>
      <w:proofErr w:type="spellStart"/>
      <w:r>
        <w:t>āhuatanga</w:t>
      </w:r>
      <w:proofErr w:type="spellEnd"/>
      <w:r>
        <w:t xml:space="preserve">, ka </w:t>
      </w:r>
      <w:proofErr w:type="spellStart"/>
      <w:r>
        <w:t>whakamahia</w:t>
      </w:r>
      <w:proofErr w:type="spellEnd"/>
      <w:r>
        <w:t xml:space="preserve"> </w:t>
      </w:r>
      <w:proofErr w:type="spellStart"/>
      <w:r>
        <w:t>hoki</w:t>
      </w:r>
      <w:proofErr w:type="spellEnd"/>
      <w:r>
        <w:t xml:space="preserve"> </w:t>
      </w:r>
      <w:proofErr w:type="spellStart"/>
      <w:r>
        <w:t>hei</w:t>
      </w:r>
      <w:proofErr w:type="spellEnd"/>
      <w:r>
        <w:t xml:space="preserve"> </w:t>
      </w:r>
      <w:proofErr w:type="spellStart"/>
      <w:r>
        <w:t>painga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</w:t>
      </w:r>
      <w:proofErr w:type="spellStart"/>
      <w:r>
        <w:t>ngāi</w:t>
      </w:r>
      <w:proofErr w:type="spellEnd"/>
      <w:r>
        <w:t xml:space="preserve"> Māori.</w:t>
      </w:r>
    </w:p>
    <w:p w14:paraId="24913CF9" w14:textId="37B9DA3B" w:rsidR="00EE4FF3" w:rsidRDefault="00135BD4" w:rsidP="00135BD4">
      <w:pPr>
        <w:pStyle w:val="Quote2"/>
      </w:pPr>
      <w:r>
        <w:t xml:space="preserve"> </w:t>
      </w:r>
      <w:r w:rsidR="00346FBA">
        <w:t>“</w:t>
      </w:r>
      <w:r>
        <w:t xml:space="preserve">Me </w:t>
      </w:r>
      <w:proofErr w:type="spellStart"/>
      <w:r>
        <w:t>whakapono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whakatika</w:t>
      </w:r>
      <w:proofErr w:type="spellEnd"/>
      <w:r>
        <w:t xml:space="preserve"> a te Māori </w:t>
      </w:r>
      <w:proofErr w:type="spellStart"/>
      <w:r>
        <w:t>mō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take hauora Māori</w:t>
      </w:r>
      <w:r w:rsidR="00EE4FF3" w:rsidRPr="00EE4FF3">
        <w:t>.</w:t>
      </w:r>
      <w:r w:rsidR="00346FBA">
        <w:t>”</w:t>
      </w:r>
    </w:p>
    <w:p w14:paraId="6FF5E1EC" w14:textId="77777777" w:rsidR="00135BD4" w:rsidRPr="00EE4FF3" w:rsidRDefault="00135BD4" w:rsidP="00135BD4">
      <w:pPr>
        <w:pStyle w:val="Quote2"/>
      </w:pPr>
    </w:p>
    <w:p w14:paraId="46E9086E" w14:textId="6B8873C2" w:rsidR="00135BD4" w:rsidRDefault="00135BD4" w:rsidP="00135BD4">
      <w:pPr>
        <w:pStyle w:val="Bullet"/>
        <w:tabs>
          <w:tab w:val="num" w:pos="1131"/>
        </w:tabs>
        <w:ind w:left="709"/>
      </w:pPr>
      <w:r>
        <w:rPr>
          <w:rFonts w:ascii="PortadaSb-Italic" w:hAnsi="PortadaSb-Italic"/>
          <w:b/>
          <w:i/>
        </w:rPr>
        <w:t xml:space="preserve">Kia </w:t>
      </w:r>
      <w:proofErr w:type="spellStart"/>
      <w:r>
        <w:rPr>
          <w:rFonts w:ascii="PortadaSb-Italic" w:hAnsi="PortadaSb-Italic"/>
          <w:b/>
          <w:i/>
        </w:rPr>
        <w:t>roa</w:t>
      </w:r>
      <w:proofErr w:type="spellEnd"/>
      <w:r>
        <w:rPr>
          <w:rFonts w:ascii="PortadaSb-Italic" w:hAnsi="PortadaSb-Italic"/>
          <w:b/>
          <w:i/>
        </w:rPr>
        <w:t xml:space="preserve"> te </w:t>
      </w:r>
      <w:proofErr w:type="spellStart"/>
      <w:r>
        <w:rPr>
          <w:rFonts w:ascii="PortadaSb-Italic" w:hAnsi="PortadaSb-Italic"/>
          <w:b/>
          <w:i/>
        </w:rPr>
        <w:t>tū</w:t>
      </w:r>
      <w:proofErr w:type="spellEnd"/>
      <w:r>
        <w:rPr>
          <w:rFonts w:ascii="PortadaSb-Italic" w:hAnsi="PortadaSb-Italic"/>
          <w:b/>
          <w:i/>
        </w:rPr>
        <w:t xml:space="preserve"> </w:t>
      </w:r>
      <w:r>
        <w:t xml:space="preserve">o </w:t>
      </w:r>
      <w:r>
        <w:rPr>
          <w:spacing w:val="-3"/>
        </w:rPr>
        <w:t xml:space="preserve">te </w:t>
      </w:r>
      <w:proofErr w:type="spellStart"/>
      <w:r>
        <w:t>Mahere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o </w:t>
      </w:r>
      <w:r>
        <w:rPr>
          <w:spacing w:val="-10"/>
        </w:rPr>
        <w:t xml:space="preserve">te </w:t>
      </w:r>
      <w:r>
        <w:t xml:space="preserve">ao </w:t>
      </w:r>
      <w:proofErr w:type="spellStart"/>
      <w:r>
        <w:t>tōrangapū</w:t>
      </w:r>
      <w:proofErr w:type="spellEnd"/>
      <w:r>
        <w:t xml:space="preserve">. Kei </w:t>
      </w:r>
      <w:r>
        <w:rPr>
          <w:spacing w:val="-3"/>
        </w:rPr>
        <w:t xml:space="preserve">te </w:t>
      </w:r>
      <w:proofErr w:type="spellStart"/>
      <w:r>
        <w:t>hōhā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tāngata </w:t>
      </w:r>
      <w:proofErr w:type="spellStart"/>
      <w:r>
        <w:t>i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mea</w:t>
      </w:r>
      <w:proofErr w:type="spellEnd"/>
      <w:r>
        <w:t xml:space="preserve"> he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hui, </w:t>
      </w:r>
      <w:proofErr w:type="spellStart"/>
      <w:r>
        <w:t>engari</w:t>
      </w:r>
      <w:proofErr w:type="spellEnd"/>
      <w:r>
        <w:t xml:space="preserve"> he </w:t>
      </w:r>
      <w:proofErr w:type="spellStart"/>
      <w:r>
        <w:t>iti</w:t>
      </w:r>
      <w:proofErr w:type="spellEnd"/>
      <w:r>
        <w:t xml:space="preserve"> noa </w:t>
      </w:r>
      <w:proofErr w:type="spellStart"/>
      <w:r>
        <w:t>ngā</w:t>
      </w:r>
      <w:proofErr w:type="spellEnd"/>
      <w:r>
        <w:rPr>
          <w:spacing w:val="-1"/>
        </w:rPr>
        <w:t xml:space="preserve"> </w:t>
      </w:r>
      <w:proofErr w:type="spellStart"/>
      <w:r>
        <w:t>hua</w:t>
      </w:r>
      <w:proofErr w:type="spellEnd"/>
      <w:r>
        <w:t>.</w:t>
      </w:r>
    </w:p>
    <w:p w14:paraId="6CCDBA22" w14:textId="66703A6B" w:rsidR="006C51B7" w:rsidRDefault="006C51B7" w:rsidP="006C51B7">
      <w:pPr>
        <w:pStyle w:val="Bullet"/>
        <w:numPr>
          <w:ilvl w:val="0"/>
          <w:numId w:val="0"/>
        </w:numPr>
        <w:ind w:left="710" w:hanging="284"/>
      </w:pPr>
    </w:p>
    <w:p w14:paraId="7A7E0664" w14:textId="4FC81D44" w:rsidR="006C51B7" w:rsidRDefault="006C51B7" w:rsidP="006C51B7">
      <w:pPr>
        <w:pStyle w:val="Bullet"/>
        <w:numPr>
          <w:ilvl w:val="0"/>
          <w:numId w:val="0"/>
        </w:numPr>
        <w:ind w:left="710" w:hanging="284"/>
      </w:pPr>
    </w:p>
    <w:p w14:paraId="4B17AC1E" w14:textId="6632E2BF" w:rsidR="006C51B7" w:rsidRDefault="006C51B7" w:rsidP="006C51B7">
      <w:pPr>
        <w:pStyle w:val="Bullet"/>
        <w:numPr>
          <w:ilvl w:val="0"/>
          <w:numId w:val="0"/>
        </w:numPr>
        <w:ind w:left="710" w:hanging="284"/>
      </w:pPr>
    </w:p>
    <w:p w14:paraId="4931B026" w14:textId="123F77D3" w:rsidR="006C51B7" w:rsidRDefault="006C51B7" w:rsidP="006C51B7">
      <w:pPr>
        <w:pStyle w:val="Bullet"/>
        <w:numPr>
          <w:ilvl w:val="0"/>
          <w:numId w:val="0"/>
        </w:numPr>
        <w:ind w:left="710" w:hanging="284"/>
      </w:pPr>
    </w:p>
    <w:p w14:paraId="27E4A136" w14:textId="09095A01" w:rsidR="006C51B7" w:rsidRDefault="006C51B7" w:rsidP="006C51B7">
      <w:pPr>
        <w:pStyle w:val="Bullet"/>
        <w:numPr>
          <w:ilvl w:val="0"/>
          <w:numId w:val="0"/>
        </w:numPr>
        <w:ind w:left="710" w:hanging="284"/>
      </w:pPr>
    </w:p>
    <w:p w14:paraId="46CE937B" w14:textId="7DFCBB95" w:rsidR="006C51B7" w:rsidRDefault="006C51B7" w:rsidP="006C51B7">
      <w:pPr>
        <w:pStyle w:val="Bullet"/>
        <w:numPr>
          <w:ilvl w:val="0"/>
          <w:numId w:val="0"/>
        </w:numPr>
        <w:ind w:left="710" w:hanging="284"/>
      </w:pPr>
    </w:p>
    <w:p w14:paraId="63B54487" w14:textId="3C12E38F" w:rsidR="006C51B7" w:rsidRDefault="006C51B7" w:rsidP="006C51B7">
      <w:pPr>
        <w:pStyle w:val="Bullet"/>
        <w:numPr>
          <w:ilvl w:val="0"/>
          <w:numId w:val="0"/>
        </w:numPr>
        <w:ind w:left="710" w:hanging="284"/>
      </w:pPr>
    </w:p>
    <w:p w14:paraId="3BB0A9BC" w14:textId="036C6166" w:rsidR="006C51B7" w:rsidRDefault="006C51B7" w:rsidP="006C51B7">
      <w:pPr>
        <w:pStyle w:val="Bullet"/>
        <w:numPr>
          <w:ilvl w:val="0"/>
          <w:numId w:val="0"/>
        </w:numPr>
        <w:ind w:left="710" w:hanging="284"/>
      </w:pPr>
    </w:p>
    <w:p w14:paraId="6FE14032" w14:textId="2F68BC92" w:rsidR="006C51B7" w:rsidRDefault="006C51B7" w:rsidP="006C51B7">
      <w:pPr>
        <w:pStyle w:val="Bullet"/>
        <w:numPr>
          <w:ilvl w:val="0"/>
          <w:numId w:val="0"/>
        </w:numPr>
        <w:ind w:left="710" w:hanging="284"/>
      </w:pPr>
    </w:p>
    <w:p w14:paraId="6016F0FF" w14:textId="6B285D2C" w:rsidR="006C51B7" w:rsidRDefault="006C51B7" w:rsidP="006C51B7">
      <w:pPr>
        <w:pStyle w:val="Bullet"/>
        <w:numPr>
          <w:ilvl w:val="0"/>
          <w:numId w:val="0"/>
        </w:numPr>
        <w:ind w:left="710" w:hanging="284"/>
      </w:pPr>
    </w:p>
    <w:p w14:paraId="068B4877" w14:textId="2867AADD" w:rsidR="006C51B7" w:rsidRDefault="006C51B7" w:rsidP="006C51B7">
      <w:pPr>
        <w:pStyle w:val="Bullet"/>
        <w:numPr>
          <w:ilvl w:val="0"/>
          <w:numId w:val="0"/>
        </w:numPr>
        <w:ind w:left="710" w:hanging="284"/>
      </w:pPr>
    </w:p>
    <w:p w14:paraId="2C12AB84" w14:textId="6BA68332" w:rsidR="006C51B7" w:rsidRDefault="006C51B7" w:rsidP="006C51B7">
      <w:pPr>
        <w:pStyle w:val="Bullet"/>
        <w:numPr>
          <w:ilvl w:val="0"/>
          <w:numId w:val="0"/>
        </w:numPr>
        <w:ind w:left="710" w:hanging="284"/>
      </w:pPr>
    </w:p>
    <w:p w14:paraId="6E03F9F1" w14:textId="77777777" w:rsidR="00B12B04" w:rsidRDefault="00B12B04" w:rsidP="006C51B7">
      <w:pPr>
        <w:pStyle w:val="Bullet"/>
        <w:numPr>
          <w:ilvl w:val="0"/>
          <w:numId w:val="0"/>
        </w:numPr>
        <w:ind w:left="710" w:hanging="284"/>
      </w:pPr>
    </w:p>
    <w:p w14:paraId="422FA752" w14:textId="3932C6B0" w:rsidR="006C51B7" w:rsidRDefault="006C51B7" w:rsidP="006C51B7">
      <w:pPr>
        <w:pStyle w:val="Bullet"/>
        <w:numPr>
          <w:ilvl w:val="0"/>
          <w:numId w:val="0"/>
        </w:numPr>
        <w:ind w:left="710" w:hanging="284"/>
      </w:pPr>
    </w:p>
    <w:p w14:paraId="6BFD15DE" w14:textId="77777777" w:rsidR="006C51B7" w:rsidRDefault="006C51B7" w:rsidP="006C51B7">
      <w:pPr>
        <w:pStyle w:val="Bullet"/>
        <w:numPr>
          <w:ilvl w:val="0"/>
          <w:numId w:val="0"/>
        </w:numPr>
        <w:ind w:left="710" w:hanging="284"/>
      </w:pPr>
    </w:p>
    <w:p w14:paraId="32358857" w14:textId="4ABC3A49" w:rsidR="006C51B7" w:rsidRDefault="006C51B7" w:rsidP="006C51B7">
      <w:pPr>
        <w:pStyle w:val="Bullet"/>
        <w:numPr>
          <w:ilvl w:val="0"/>
          <w:numId w:val="0"/>
        </w:numPr>
        <w:ind w:left="710" w:hanging="284"/>
      </w:pPr>
    </w:p>
    <w:p w14:paraId="3214E3B4" w14:textId="77777777" w:rsidR="006C51B7" w:rsidRDefault="006C51B7" w:rsidP="006C51B7">
      <w:pPr>
        <w:pStyle w:val="Bullet"/>
        <w:numPr>
          <w:ilvl w:val="0"/>
          <w:numId w:val="0"/>
        </w:numPr>
        <w:ind w:left="710" w:hanging="284"/>
      </w:pPr>
    </w:p>
    <w:p w14:paraId="272E8CDE" w14:textId="39EFCFD2" w:rsidR="00957063" w:rsidRPr="00A55BF8" w:rsidRDefault="006C51B7" w:rsidP="00827730">
      <w:pPr>
        <w:pStyle w:val="Heading2-nonumbering"/>
        <w:rPr>
          <w:b w:val="0"/>
        </w:rPr>
      </w:pPr>
      <w:bookmarkStart w:id="23" w:name="_Toc50717269"/>
      <w:r>
        <w:lastRenderedPageBreak/>
        <w:t>Ō</w:t>
      </w:r>
      <w:r w:rsidR="00957063">
        <w:t>tautahi</w:t>
      </w:r>
      <w:r w:rsidR="00827730">
        <w:br/>
      </w:r>
      <w:r w:rsidR="00957063" w:rsidRPr="00A55BF8">
        <w:rPr>
          <w:b w:val="0"/>
        </w:rPr>
        <w:t>2</w:t>
      </w:r>
      <w:r w:rsidR="00957063">
        <w:rPr>
          <w:b w:val="0"/>
        </w:rPr>
        <w:t>9</w:t>
      </w:r>
      <w:r w:rsidR="00957063" w:rsidRPr="00A55BF8">
        <w:rPr>
          <w:b w:val="0"/>
        </w:rPr>
        <w:t xml:space="preserve"> </w:t>
      </w:r>
      <w:r>
        <w:rPr>
          <w:b w:val="0"/>
        </w:rPr>
        <w:t xml:space="preserve">o </w:t>
      </w:r>
      <w:proofErr w:type="spellStart"/>
      <w:r>
        <w:rPr>
          <w:b w:val="0"/>
        </w:rPr>
        <w:t>Ākuhata</w:t>
      </w:r>
      <w:proofErr w:type="spellEnd"/>
      <w:r w:rsidR="00957063" w:rsidRPr="00A55BF8">
        <w:rPr>
          <w:b w:val="0"/>
        </w:rPr>
        <w:t xml:space="preserve"> 2019</w:t>
      </w:r>
      <w:bookmarkEnd w:id="23"/>
    </w:p>
    <w:p w14:paraId="3FDEE8E2" w14:textId="7007D6E3" w:rsidR="00957063" w:rsidRDefault="006F271D" w:rsidP="00957063">
      <w:pPr>
        <w:pStyle w:val="Heading3-nonumbering"/>
      </w:pPr>
      <w:r>
        <w:t xml:space="preserve">Ngā </w:t>
      </w:r>
      <w:proofErr w:type="spellStart"/>
      <w:r>
        <w:t>tīpakonga</w:t>
      </w:r>
      <w:proofErr w:type="spellEnd"/>
      <w:r>
        <w:t xml:space="preserve"> </w:t>
      </w:r>
      <w:proofErr w:type="spellStart"/>
      <w:r>
        <w:t>matua</w:t>
      </w:r>
      <w:proofErr w:type="spellEnd"/>
    </w:p>
    <w:p w14:paraId="3760A208" w14:textId="749676A9" w:rsidR="00D51B37" w:rsidRDefault="00D51B37" w:rsidP="00E91223">
      <w:pPr>
        <w:pStyle w:val="Bullet"/>
      </w:pPr>
      <w:r>
        <w:t xml:space="preserve">Me </w:t>
      </w:r>
      <w:proofErr w:type="spellStart"/>
      <w:r>
        <w:t>whakarahi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te </w:t>
      </w:r>
      <w:proofErr w:type="spellStart"/>
      <w:r w:rsidRPr="00D51B37">
        <w:rPr>
          <w:rFonts w:ascii="PortadaSb-Italic" w:hAnsi="PortadaSb-Italic"/>
          <w:b/>
          <w:i/>
        </w:rPr>
        <w:t>hunga</w:t>
      </w:r>
      <w:proofErr w:type="spellEnd"/>
      <w:r w:rsidRPr="00D51B37">
        <w:rPr>
          <w:rFonts w:ascii="PortadaSb-Italic" w:hAnsi="PortadaSb-Italic"/>
          <w:b/>
          <w:i/>
        </w:rPr>
        <w:t xml:space="preserve"> kaimahi Māori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wāhanga</w:t>
      </w:r>
      <w:proofErr w:type="spellEnd"/>
      <w:r>
        <w:t xml:space="preserve"> katoa o te </w:t>
      </w:r>
      <w:proofErr w:type="spellStart"/>
      <w:r>
        <w:t>pūnaha</w:t>
      </w:r>
      <w:proofErr w:type="spellEnd"/>
      <w:r>
        <w:t xml:space="preserve"> hauora, </w:t>
      </w:r>
      <w:proofErr w:type="spellStart"/>
      <w:r>
        <w:t>hunga</w:t>
      </w:r>
      <w:proofErr w:type="spellEnd"/>
      <w:r>
        <w:t xml:space="preserve"> whaikaha </w:t>
      </w:r>
      <w:proofErr w:type="spellStart"/>
      <w:r>
        <w:t>hoki</w:t>
      </w:r>
      <w:proofErr w:type="spellEnd"/>
      <w:r>
        <w:t xml:space="preserve">, me </w:t>
      </w:r>
      <w:proofErr w:type="spellStart"/>
      <w:r>
        <w:t>aro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take </w:t>
      </w:r>
      <w:proofErr w:type="spellStart"/>
      <w:r>
        <w:t>mō</w:t>
      </w:r>
      <w:proofErr w:type="spellEnd"/>
      <w:r>
        <w:t xml:space="preserve"> te ōritetanga o te utu mahi o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ratonga</w:t>
      </w:r>
      <w:proofErr w:type="spellEnd"/>
      <w:r>
        <w:t xml:space="preserve"> Māori me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ratonga</w:t>
      </w:r>
      <w:proofErr w:type="spellEnd"/>
      <w:r>
        <w:t xml:space="preserve"> </w:t>
      </w:r>
      <w:proofErr w:type="spellStart"/>
      <w:r>
        <w:t>whānui</w:t>
      </w:r>
      <w:proofErr w:type="spellEnd"/>
      <w:r>
        <w:t xml:space="preserve">, ā, me </w:t>
      </w:r>
      <w:proofErr w:type="spellStart"/>
      <w:r>
        <w:t>tōtika</w:t>
      </w:r>
      <w:proofErr w:type="spellEnd"/>
      <w:r>
        <w:t xml:space="preserve"> te </w:t>
      </w:r>
      <w:proofErr w:type="spellStart"/>
      <w:r>
        <w:t>arotahi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tāngata e mahi </w:t>
      </w:r>
      <w:proofErr w:type="spellStart"/>
      <w:r>
        <w:t>ana</w:t>
      </w:r>
      <w:proofErr w:type="spellEnd"/>
      <w:r>
        <w:t xml:space="preserve"> </w:t>
      </w:r>
      <w:proofErr w:type="spellStart"/>
      <w:r>
        <w:t>mā</w:t>
      </w:r>
      <w:proofErr w:type="spellEnd"/>
      <w:r>
        <w:t xml:space="preserve"> </w:t>
      </w:r>
      <w:proofErr w:type="spellStart"/>
      <w:r>
        <w:t>ngāi</w:t>
      </w:r>
      <w:proofErr w:type="spellEnd"/>
      <w:r>
        <w:t xml:space="preserve"> Māori.</w:t>
      </w:r>
    </w:p>
    <w:p w14:paraId="1134DCDC" w14:textId="77777777" w:rsidR="00D51B37" w:rsidRDefault="00D51B37" w:rsidP="00D51B37">
      <w:pPr>
        <w:pStyle w:val="Bullet"/>
      </w:pPr>
      <w:r>
        <w:t xml:space="preserve">Ka </w:t>
      </w:r>
      <w:proofErr w:type="spellStart"/>
      <w:r>
        <w:t>pā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t</w:t>
      </w:r>
      <w:r>
        <w:rPr>
          <w:rFonts w:ascii="PortadaSb-Italic" w:hAnsi="PortadaSb-Italic"/>
          <w:b/>
          <w:i/>
        </w:rPr>
        <w:t xml:space="preserve">e </w:t>
      </w:r>
      <w:proofErr w:type="spellStart"/>
      <w:r>
        <w:rPr>
          <w:rFonts w:ascii="PortadaSb-Italic" w:hAnsi="PortadaSb-Italic"/>
          <w:b/>
          <w:i/>
        </w:rPr>
        <w:t>kaikiri</w:t>
      </w:r>
      <w:proofErr w:type="spellEnd"/>
      <w:r>
        <w:rPr>
          <w:rFonts w:ascii="PortadaSb-Italic" w:hAnsi="PortadaSb-Italic"/>
          <w:b/>
          <w:i/>
        </w:rPr>
        <w:t xml:space="preserve"> me te </w:t>
      </w:r>
      <w:proofErr w:type="spellStart"/>
      <w:r>
        <w:rPr>
          <w:rFonts w:ascii="PortadaSb-Italic" w:hAnsi="PortadaSb-Italic"/>
          <w:b/>
          <w:i/>
        </w:rPr>
        <w:t>toihara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rā</w:t>
      </w:r>
      <w:proofErr w:type="spellEnd"/>
      <w:r>
        <w:t xml:space="preserve">, ā, he </w:t>
      </w:r>
      <w:proofErr w:type="spellStart"/>
      <w:r>
        <w:t>mea</w:t>
      </w:r>
      <w:proofErr w:type="spellEnd"/>
      <w:r>
        <w:t xml:space="preserve"> </w:t>
      </w:r>
      <w:proofErr w:type="spellStart"/>
      <w:r>
        <w:t>kaha</w:t>
      </w:r>
      <w:proofErr w:type="spellEnd"/>
      <w:r>
        <w:t xml:space="preserve"> </w:t>
      </w:r>
      <w:proofErr w:type="spellStart"/>
      <w:r>
        <w:t>hoki</w:t>
      </w:r>
      <w:proofErr w:type="spellEnd"/>
      <w:r>
        <w:t xml:space="preserve"> </w:t>
      </w:r>
      <w:proofErr w:type="spellStart"/>
      <w:r>
        <w:t>tērā</w:t>
      </w:r>
      <w:proofErr w:type="spellEnd"/>
      <w:r>
        <w:t xml:space="preserve">. Me </w:t>
      </w:r>
      <w:proofErr w:type="spellStart"/>
      <w:r>
        <w:t>whakatika</w:t>
      </w:r>
      <w:proofErr w:type="spellEnd"/>
      <w:r>
        <w:t xml:space="preserve"> </w:t>
      </w:r>
      <w:proofErr w:type="spellStart"/>
      <w:r>
        <w:t>tēnei</w:t>
      </w:r>
      <w:proofErr w:type="spellEnd"/>
      <w:r>
        <w:t xml:space="preserve"> ka </w:t>
      </w:r>
      <w:proofErr w:type="spellStart"/>
      <w:r>
        <w:t>tika</w:t>
      </w:r>
      <w:proofErr w:type="spellEnd"/>
      <w:r>
        <w:t>.</w:t>
      </w:r>
    </w:p>
    <w:p w14:paraId="34099021" w14:textId="77777777" w:rsidR="00D51B37" w:rsidRDefault="00D51B37" w:rsidP="00D51B37">
      <w:pPr>
        <w:pStyle w:val="Bullet"/>
      </w:pPr>
      <w:r>
        <w:t xml:space="preserve">He </w:t>
      </w:r>
      <w:proofErr w:type="spellStart"/>
      <w:r>
        <w:t>kōpaka</w:t>
      </w:r>
      <w:proofErr w:type="spellEnd"/>
      <w:r>
        <w:t xml:space="preserve"> </w:t>
      </w:r>
      <w:proofErr w:type="spellStart"/>
      <w:r>
        <w:rPr>
          <w:spacing w:val="-4"/>
        </w:rPr>
        <w:t>oTokoiti</w:t>
      </w:r>
      <w:proofErr w:type="spellEnd"/>
      <w:r>
        <w:rPr>
          <w:spacing w:val="-4"/>
        </w:rPr>
        <w:t xml:space="preserve"> </w:t>
      </w:r>
      <w:r>
        <w:t xml:space="preserve">noa </w:t>
      </w:r>
      <w:r>
        <w:rPr>
          <w:spacing w:val="-3"/>
        </w:rPr>
        <w:t xml:space="preserve">te </w:t>
      </w:r>
      <w:proofErr w:type="spellStart"/>
      <w:r>
        <w:t>hunga</w:t>
      </w:r>
      <w:proofErr w:type="spellEnd"/>
      <w:r>
        <w:t xml:space="preserve"> e </w:t>
      </w:r>
      <w:r>
        <w:rPr>
          <w:spacing w:val="-3"/>
        </w:rPr>
        <w:t xml:space="preserve">te </w:t>
      </w:r>
      <w:proofErr w:type="spellStart"/>
      <w:r>
        <w:rPr>
          <w:rFonts w:ascii="PortadaSb-Italic" w:hAnsi="PortadaSb-Italic"/>
          <w:b/>
          <w:i/>
        </w:rPr>
        <w:t>matatau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ana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ki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ngā</w:t>
      </w:r>
      <w:proofErr w:type="spellEnd"/>
      <w:r>
        <w:rPr>
          <w:rFonts w:ascii="PortadaSb-Italic" w:hAnsi="PortadaSb-Italic"/>
          <w:b/>
          <w:i/>
        </w:rPr>
        <w:t xml:space="preserve"> tikanga, me te </w:t>
      </w:r>
      <w:proofErr w:type="spellStart"/>
      <w:r>
        <w:rPr>
          <w:rFonts w:ascii="PortadaSb-Italic" w:hAnsi="PortadaSb-Italic"/>
          <w:b/>
          <w:i/>
        </w:rPr>
        <w:t>haumaru</w:t>
      </w:r>
      <w:proofErr w:type="spellEnd"/>
      <w:r>
        <w:rPr>
          <w:rFonts w:ascii="PortadaSb-Italic" w:hAnsi="PortadaSb-Italic"/>
          <w:b/>
          <w:i/>
        </w:rPr>
        <w:t xml:space="preserve"> ā-</w:t>
      </w:r>
      <w:proofErr w:type="spellStart"/>
      <w:r>
        <w:rPr>
          <w:rFonts w:ascii="PortadaSb-Italic" w:hAnsi="PortadaSb-Italic"/>
          <w:b/>
          <w:i/>
        </w:rPr>
        <w:t>ahureae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whai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ana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hoki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i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aua</w:t>
      </w:r>
      <w:proofErr w:type="spellEnd"/>
      <w:r>
        <w:rPr>
          <w:rFonts w:ascii="PortadaSb-Italic" w:hAnsi="PortadaSb-Italic"/>
          <w:b/>
          <w:i/>
        </w:rPr>
        <w:t xml:space="preserve"> tikanga </w:t>
      </w:r>
      <w:proofErr w:type="spellStart"/>
      <w:r>
        <w:t>i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pūnaha</w:t>
      </w:r>
      <w:proofErr w:type="spellEnd"/>
      <w:r>
        <w:t xml:space="preserve"> hauora, </w:t>
      </w:r>
      <w:proofErr w:type="spellStart"/>
      <w:r>
        <w:t>hunga</w:t>
      </w:r>
      <w:proofErr w:type="spellEnd"/>
      <w:r>
        <w:t xml:space="preserve"> whaikaha </w:t>
      </w:r>
      <w:proofErr w:type="spellStart"/>
      <w:r>
        <w:t>hoki</w:t>
      </w:r>
      <w:proofErr w:type="spellEnd"/>
      <w:r>
        <w:t xml:space="preserve">. Me </w:t>
      </w:r>
      <w:proofErr w:type="spellStart"/>
      <w:r>
        <w:rPr>
          <w:spacing w:val="-3"/>
        </w:rPr>
        <w:t>wātea</w:t>
      </w:r>
      <w:proofErr w:type="spellEnd"/>
      <w:r>
        <w:rPr>
          <w:spacing w:val="-3"/>
        </w:rPr>
        <w:t xml:space="preserve"> </w:t>
      </w:r>
      <w:proofErr w:type="spellStart"/>
      <w:r>
        <w:t>āhei</w:t>
      </w:r>
      <w:proofErr w:type="spellEnd"/>
      <w:r>
        <w:t xml:space="preserve"> </w:t>
      </w:r>
      <w:r>
        <w:rPr>
          <w:spacing w:val="-3"/>
        </w:rPr>
        <w:t xml:space="preserve">te </w:t>
      </w:r>
      <w:r>
        <w:t xml:space="preserve">tangata  </w:t>
      </w:r>
      <w:proofErr w:type="spellStart"/>
      <w:r>
        <w:t>ki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rPr>
          <w:spacing w:val="-3"/>
        </w:rPr>
        <w:t>toro</w:t>
      </w:r>
      <w:proofErr w:type="spellEnd"/>
      <w:r>
        <w:rPr>
          <w:spacing w:val="-3"/>
        </w:rP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ratonga</w:t>
      </w:r>
      <w:proofErr w:type="spellEnd"/>
      <w:r>
        <w:t xml:space="preserve"> </w:t>
      </w:r>
      <w:proofErr w:type="spellStart"/>
      <w:r>
        <w:t>whai</w:t>
      </w:r>
      <w:proofErr w:type="spellEnd"/>
      <w:r>
        <w:t xml:space="preserve"> tikanga Māori </w:t>
      </w:r>
      <w:proofErr w:type="spellStart"/>
      <w:r>
        <w:t>ngā</w:t>
      </w:r>
      <w:proofErr w:type="spellEnd"/>
      <w:r>
        <w:rPr>
          <w:spacing w:val="-9"/>
        </w:rPr>
        <w:t xml:space="preserve"> </w:t>
      </w:r>
      <w:proofErr w:type="spellStart"/>
      <w:r>
        <w:t>ratonga</w:t>
      </w:r>
      <w:proofErr w:type="spellEnd"/>
      <w:r>
        <w:rPr>
          <w:spacing w:val="-9"/>
        </w:rPr>
        <w:t xml:space="preserve"> </w:t>
      </w:r>
      <w:proofErr w:type="spellStart"/>
      <w:r>
        <w:t>matatau</w:t>
      </w:r>
      <w:proofErr w:type="spellEnd"/>
      <w:r>
        <w:rPr>
          <w:spacing w:val="-8"/>
        </w:rPr>
        <w:t xml:space="preserve"> </w:t>
      </w:r>
      <w:r>
        <w:t>ā-</w:t>
      </w:r>
      <w:proofErr w:type="spellStart"/>
      <w:r>
        <w:t>ahurea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haumaru</w:t>
      </w:r>
      <w:proofErr w:type="spellEnd"/>
      <w:r>
        <w:rPr>
          <w:spacing w:val="-8"/>
        </w:rPr>
        <w:t xml:space="preserve"> </w:t>
      </w:r>
      <w:r>
        <w:t>ā-</w:t>
      </w:r>
      <w:proofErr w:type="spellStart"/>
      <w:r>
        <w:t>ahurea</w:t>
      </w:r>
      <w:proofErr w:type="spellEnd"/>
      <w:r>
        <w:t xml:space="preserve"> </w:t>
      </w:r>
      <w:proofErr w:type="spellStart"/>
      <w:r>
        <w:t>hoki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-3"/>
        </w:rPr>
        <w:t xml:space="preserve">roto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ratonga</w:t>
      </w:r>
      <w:proofErr w:type="spellEnd"/>
      <w:r>
        <w:t xml:space="preserve"> Māori,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ratonga</w:t>
      </w:r>
      <w:proofErr w:type="spellEnd"/>
      <w:r>
        <w:t xml:space="preserve"> </w:t>
      </w:r>
      <w:proofErr w:type="spellStart"/>
      <w:r>
        <w:t>tauiwi</w:t>
      </w:r>
      <w:proofErr w:type="spellEnd"/>
      <w:r>
        <w:rPr>
          <w:spacing w:val="-1"/>
        </w:rPr>
        <w:t xml:space="preserve"> </w:t>
      </w:r>
      <w:proofErr w:type="spellStart"/>
      <w:r>
        <w:t>hoki</w:t>
      </w:r>
      <w:proofErr w:type="spellEnd"/>
      <w:r>
        <w:t>.</w:t>
      </w:r>
    </w:p>
    <w:p w14:paraId="6DEB2245" w14:textId="77777777" w:rsidR="00D51B37" w:rsidRDefault="00D51B37" w:rsidP="00D51B37">
      <w:pPr>
        <w:pStyle w:val="Bullet"/>
      </w:pPr>
      <w:r>
        <w:t xml:space="preserve">Me </w:t>
      </w:r>
      <w:proofErr w:type="spellStart"/>
      <w:r>
        <w:rPr>
          <w:rFonts w:ascii="PortadaSb-Italic" w:hAnsi="PortadaSb-Italic"/>
          <w:b/>
          <w:i/>
        </w:rPr>
        <w:t>noho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haepapa</w:t>
      </w:r>
      <w:proofErr w:type="spellEnd"/>
      <w:r>
        <w:rPr>
          <w:rFonts w:ascii="PortadaSb-Italic" w:hAnsi="PortadaSb-Italic"/>
          <w:b/>
          <w:i/>
        </w:rPr>
        <w:t xml:space="preserve"> </w:t>
      </w:r>
      <w:r>
        <w:t xml:space="preserve">te </w:t>
      </w:r>
      <w:proofErr w:type="spellStart"/>
      <w:r>
        <w:t>ārahitangangā</w:t>
      </w:r>
      <w:proofErr w:type="spellEnd"/>
      <w:r>
        <w:t xml:space="preserve"> </w:t>
      </w:r>
      <w:proofErr w:type="spellStart"/>
      <w:r>
        <w:t>kaiārahi</w:t>
      </w:r>
      <w:proofErr w:type="spellEnd"/>
      <w:r>
        <w:t xml:space="preserve"> puta noa </w:t>
      </w:r>
      <w:proofErr w:type="spellStart"/>
      <w:r>
        <w:t>i</w:t>
      </w:r>
      <w:proofErr w:type="spellEnd"/>
      <w:r>
        <w:t xml:space="preserve"> te </w:t>
      </w:r>
      <w:proofErr w:type="spellStart"/>
      <w:r>
        <w:t>pūnaha</w:t>
      </w:r>
      <w:proofErr w:type="spellEnd"/>
      <w:r>
        <w:t xml:space="preserve"> </w:t>
      </w:r>
      <w:proofErr w:type="spellStart"/>
      <w:r>
        <w:rPr>
          <w:rFonts w:ascii="PortadaSb-Italic" w:hAnsi="PortadaSb-Italic"/>
          <w:b/>
          <w:i/>
        </w:rPr>
        <w:t>mō</w:t>
      </w:r>
      <w:proofErr w:type="spellEnd"/>
      <w:r>
        <w:rPr>
          <w:rFonts w:ascii="PortadaSb-Italic" w:hAnsi="PortadaSb-Italic"/>
          <w:b/>
          <w:i/>
        </w:rPr>
        <w:t xml:space="preserve"> te </w:t>
      </w:r>
      <w:proofErr w:type="spellStart"/>
      <w:r>
        <w:rPr>
          <w:rFonts w:ascii="PortadaSb-Italic" w:hAnsi="PortadaSb-Italic"/>
          <w:b/>
          <w:i/>
        </w:rPr>
        <w:t>whakatutukinga</w:t>
      </w:r>
      <w:proofErr w:type="spellEnd"/>
      <w:r>
        <w:rPr>
          <w:rFonts w:ascii="PortadaSb-Italic" w:hAnsi="PortadaSb-Italic"/>
          <w:b/>
          <w:i/>
        </w:rPr>
        <w:t xml:space="preserve"> o </w:t>
      </w:r>
      <w:proofErr w:type="spellStart"/>
      <w:r>
        <w:rPr>
          <w:rFonts w:ascii="PortadaSb-Italic" w:hAnsi="PortadaSb-Italic"/>
          <w:b/>
          <w:i/>
        </w:rPr>
        <w:t>ngā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putanga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t>mō</w:t>
      </w:r>
      <w:proofErr w:type="spellEnd"/>
      <w:r>
        <w:t xml:space="preserve"> </w:t>
      </w:r>
      <w:proofErr w:type="spellStart"/>
      <w:r>
        <w:t>ngāi</w:t>
      </w:r>
      <w:proofErr w:type="spellEnd"/>
      <w:r>
        <w:t xml:space="preserve"> Māori, ā, me puta te </w:t>
      </w:r>
      <w:proofErr w:type="spellStart"/>
      <w:r>
        <w:t>whiuwhai</w:t>
      </w:r>
      <w:proofErr w:type="spellEnd"/>
      <w:r>
        <w:t xml:space="preserve"> here </w:t>
      </w:r>
      <w:proofErr w:type="spellStart"/>
      <w:r>
        <w:t>mō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te kore e ahu </w:t>
      </w:r>
      <w:proofErr w:type="spellStart"/>
      <w:r>
        <w:t>whakamua</w:t>
      </w:r>
      <w:proofErr w:type="spellEnd"/>
      <w:r>
        <w:t>.</w:t>
      </w:r>
    </w:p>
    <w:p w14:paraId="708E9A90" w14:textId="77777777" w:rsidR="00D51B37" w:rsidRDefault="00D51B37" w:rsidP="00D51B37">
      <w:pPr>
        <w:pStyle w:val="Bullet"/>
      </w:pPr>
      <w:r>
        <w:t xml:space="preserve">Me </w:t>
      </w:r>
      <w:proofErr w:type="spellStart"/>
      <w:r>
        <w:rPr>
          <w:rFonts w:ascii="PortadaSb-Italic" w:hAnsi="PortadaSb-Italic"/>
          <w:b/>
          <w:i/>
        </w:rPr>
        <w:t>whakarahi</w:t>
      </w:r>
      <w:proofErr w:type="spellEnd"/>
      <w:r>
        <w:rPr>
          <w:rFonts w:ascii="PortadaSb-Italic" w:hAnsi="PortadaSb-Italic"/>
          <w:b/>
          <w:i/>
        </w:rPr>
        <w:t xml:space="preserve"> te </w:t>
      </w:r>
      <w:proofErr w:type="spellStart"/>
      <w:r>
        <w:rPr>
          <w:rFonts w:ascii="PortadaSb-Italic" w:hAnsi="PortadaSb-Italic"/>
          <w:b/>
          <w:i/>
        </w:rPr>
        <w:t>ārahitanga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tokomaha</w:t>
      </w:r>
      <w:proofErr w:type="spellEnd"/>
      <w:r>
        <w:rPr>
          <w:rFonts w:ascii="PortadaSb-Italic" w:hAnsi="PortadaSb-Italic"/>
          <w:b/>
          <w:i/>
        </w:rPr>
        <w:t xml:space="preserve"> o </w:t>
      </w:r>
      <w:proofErr w:type="spellStart"/>
      <w:r>
        <w:rPr>
          <w:rFonts w:ascii="PortadaSb-Italic" w:hAnsi="PortadaSb-Italic"/>
          <w:b/>
          <w:i/>
        </w:rPr>
        <w:t>ngā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kaiārahi</w:t>
      </w:r>
      <w:proofErr w:type="spellEnd"/>
      <w:r>
        <w:rPr>
          <w:rFonts w:ascii="PortadaSb-Italic" w:hAnsi="PortadaSb-Italic"/>
          <w:b/>
          <w:i/>
        </w:rPr>
        <w:t xml:space="preserve"> Māori </w:t>
      </w:r>
      <w:r>
        <w:t xml:space="preserve">me </w:t>
      </w:r>
      <w:proofErr w:type="spellStart"/>
      <w:r>
        <w:t>ngā</w:t>
      </w:r>
      <w:proofErr w:type="spellEnd"/>
      <w:r>
        <w:t xml:space="preserve"> kanohi Māori te reo </w:t>
      </w:r>
      <w:proofErr w:type="spellStart"/>
      <w:r>
        <w:t>karanga</w:t>
      </w:r>
      <w:proofErr w:type="spellEnd"/>
      <w:r>
        <w:t xml:space="preserve"> </w:t>
      </w:r>
      <w:proofErr w:type="spellStart"/>
      <w:r>
        <w:t>hoki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taumata katoa o te </w:t>
      </w:r>
      <w:proofErr w:type="spellStart"/>
      <w:r>
        <w:t>pūnaha</w:t>
      </w:r>
      <w:proofErr w:type="spellEnd"/>
      <w:r>
        <w:t xml:space="preserve">, </w:t>
      </w:r>
      <w:proofErr w:type="spellStart"/>
      <w:r>
        <w:t>tae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te </w:t>
      </w:r>
      <w:proofErr w:type="spellStart"/>
      <w:r>
        <w:t>tautoko</w:t>
      </w:r>
      <w:proofErr w:type="spellEnd"/>
      <w:r>
        <w:t xml:space="preserve">, te </w:t>
      </w:r>
      <w:proofErr w:type="spellStart"/>
      <w:r>
        <w:t>whakawhanake</w:t>
      </w:r>
      <w:proofErr w:type="spellEnd"/>
      <w:r>
        <w:t xml:space="preserve"> </w:t>
      </w:r>
      <w:proofErr w:type="spellStart"/>
      <w:r>
        <w:t>hoki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kaiārahi</w:t>
      </w:r>
      <w:proofErr w:type="spellEnd"/>
      <w:r>
        <w:t xml:space="preserve"> o </w:t>
      </w:r>
      <w:proofErr w:type="spellStart"/>
      <w:r>
        <w:t>tēnei</w:t>
      </w:r>
      <w:proofErr w:type="spellEnd"/>
      <w:r>
        <w:t xml:space="preserve"> </w:t>
      </w:r>
      <w:proofErr w:type="spellStart"/>
      <w:r>
        <w:t>wā</w:t>
      </w:r>
      <w:proofErr w:type="spellEnd"/>
      <w:r>
        <w:t xml:space="preserve">, o </w:t>
      </w:r>
      <w:proofErr w:type="spellStart"/>
      <w:r>
        <w:t>āpōpō</w:t>
      </w:r>
      <w:proofErr w:type="spellEnd"/>
      <w:r>
        <w:t xml:space="preserve"> </w:t>
      </w:r>
      <w:proofErr w:type="spellStart"/>
      <w:r>
        <w:t>anō</w:t>
      </w:r>
      <w:proofErr w:type="spellEnd"/>
      <w:r>
        <w:t xml:space="preserve"> </w:t>
      </w:r>
      <w:proofErr w:type="spellStart"/>
      <w:r>
        <w:t>hoki</w:t>
      </w:r>
      <w:proofErr w:type="spellEnd"/>
      <w:r>
        <w:t>.</w:t>
      </w:r>
    </w:p>
    <w:p w14:paraId="29CC7CED" w14:textId="77777777" w:rsidR="00D51B37" w:rsidRDefault="00D51B37" w:rsidP="00D51B37">
      <w:pPr>
        <w:pStyle w:val="Bullet"/>
      </w:pPr>
      <w:r>
        <w:t xml:space="preserve">He </w:t>
      </w:r>
      <w:proofErr w:type="spellStart"/>
      <w:r>
        <w:t>mea</w:t>
      </w:r>
      <w:proofErr w:type="spellEnd"/>
      <w:r>
        <w:t xml:space="preserve"> </w:t>
      </w:r>
      <w:proofErr w:type="spellStart"/>
      <w:r>
        <w:t>hiranga</w:t>
      </w:r>
      <w:proofErr w:type="spellEnd"/>
      <w:r>
        <w:t xml:space="preserve"> te </w:t>
      </w:r>
      <w:proofErr w:type="spellStart"/>
      <w:r>
        <w:t>aro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āhuatanga</w:t>
      </w:r>
      <w:proofErr w:type="spellEnd"/>
      <w:r>
        <w:t xml:space="preserve"> </w:t>
      </w:r>
      <w:proofErr w:type="spellStart"/>
      <w:r>
        <w:t>tūtohu</w:t>
      </w:r>
      <w:proofErr w:type="spellEnd"/>
      <w:r>
        <w:t xml:space="preserve"> </w:t>
      </w:r>
      <w:proofErr w:type="spellStart"/>
      <w:r>
        <w:t>whānui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o te hauora.</w:t>
      </w:r>
    </w:p>
    <w:p w14:paraId="24E15841" w14:textId="77777777" w:rsidR="00D51B37" w:rsidRDefault="00D51B37" w:rsidP="00D51B37">
      <w:pPr>
        <w:pStyle w:val="Bullet"/>
      </w:pPr>
      <w:r>
        <w:rPr>
          <w:rFonts w:ascii="PortadaSb-Italic" w:hAnsi="PortadaSb-Italic"/>
          <w:b/>
          <w:i/>
        </w:rPr>
        <w:t xml:space="preserve">Kei te </w:t>
      </w:r>
      <w:proofErr w:type="spellStart"/>
      <w:r>
        <w:rPr>
          <w:rFonts w:ascii="PortadaSb-Italic" w:hAnsi="PortadaSb-Italic"/>
          <w:b/>
          <w:i/>
        </w:rPr>
        <w:t>noho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taurite-koreo</w:t>
      </w:r>
      <w:proofErr w:type="spellEnd"/>
      <w:r>
        <w:rPr>
          <w:rFonts w:ascii="PortadaSb-Italic" w:hAnsi="PortadaSb-Italic"/>
          <w:b/>
          <w:i/>
        </w:rPr>
        <w:t xml:space="preserve"> te pūtea </w:t>
      </w:r>
      <w:proofErr w:type="spellStart"/>
      <w:r>
        <w:rPr>
          <w:rFonts w:ascii="PortadaSb-Italic" w:hAnsi="PortadaSb-Italic"/>
          <w:b/>
          <w:i/>
        </w:rPr>
        <w:t>mā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ngā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kaiwhakarato</w:t>
      </w:r>
      <w:proofErr w:type="spellEnd"/>
      <w:r>
        <w:rPr>
          <w:rFonts w:ascii="PortadaSb-Italic" w:hAnsi="PortadaSb-Italic"/>
          <w:b/>
          <w:i/>
        </w:rPr>
        <w:t xml:space="preserve"> Māori </w:t>
      </w:r>
      <w:r>
        <w:t xml:space="preserve">e </w:t>
      </w:r>
      <w:proofErr w:type="spellStart"/>
      <w:r>
        <w:t>taurite</w:t>
      </w:r>
      <w:proofErr w:type="spellEnd"/>
      <w:r>
        <w:t xml:space="preserve">-kore </w:t>
      </w:r>
      <w:proofErr w:type="spellStart"/>
      <w:r>
        <w:t>ana</w:t>
      </w:r>
      <w:proofErr w:type="spellEnd"/>
      <w:r>
        <w:t xml:space="preserve"> </w:t>
      </w:r>
      <w:proofErr w:type="spellStart"/>
      <w:r>
        <w:t>nā</w:t>
      </w:r>
      <w:proofErr w:type="spellEnd"/>
      <w:r>
        <w:t xml:space="preserve"> te </w:t>
      </w:r>
      <w:proofErr w:type="spellStart"/>
      <w:r>
        <w:t>tawhiti</w:t>
      </w:r>
      <w:proofErr w:type="spellEnd"/>
      <w:r>
        <w:t xml:space="preserve"> o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ara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tuawhenua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wāhi</w:t>
      </w:r>
      <w:proofErr w:type="spellEnd"/>
      <w:r>
        <w:t xml:space="preserve"> </w:t>
      </w:r>
      <w:proofErr w:type="spellStart"/>
      <w:r>
        <w:t>taratahi</w:t>
      </w:r>
      <w:proofErr w:type="spellEnd"/>
      <w:r>
        <w:t xml:space="preserve"> </w:t>
      </w:r>
      <w:proofErr w:type="spellStart"/>
      <w:r>
        <w:t>hoki</w:t>
      </w:r>
      <w:proofErr w:type="spellEnd"/>
      <w:r>
        <w:t>.</w:t>
      </w:r>
    </w:p>
    <w:p w14:paraId="74038C61" w14:textId="77777777" w:rsidR="00D51B37" w:rsidRDefault="00D51B37" w:rsidP="00D51B37">
      <w:pPr>
        <w:pStyle w:val="Bullet"/>
      </w:pPr>
      <w:r>
        <w:t xml:space="preserve">Me </w:t>
      </w:r>
      <w:proofErr w:type="spellStart"/>
      <w:r>
        <w:t>kohikohi</w:t>
      </w:r>
      <w:proofErr w:type="spellEnd"/>
      <w:r>
        <w:t xml:space="preserve">, me </w:t>
      </w:r>
      <w:proofErr w:type="spellStart"/>
      <w:r>
        <w:t>whakamahi</w:t>
      </w:r>
      <w:proofErr w:type="spellEnd"/>
      <w:r>
        <w:t xml:space="preserve"> </w:t>
      </w:r>
      <w:proofErr w:type="spellStart"/>
      <w:r>
        <w:t>hoki</w:t>
      </w:r>
      <w:proofErr w:type="spellEnd"/>
      <w:r>
        <w:t xml:space="preserve"> te </w:t>
      </w:r>
      <w:proofErr w:type="spellStart"/>
      <w:r>
        <w:rPr>
          <w:rFonts w:ascii="PortadaSb-Italic" w:hAnsi="PortadaSb-Italic"/>
          <w:b/>
          <w:i/>
        </w:rPr>
        <w:t>raraunga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tōtika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t>kia</w:t>
      </w:r>
      <w:proofErr w:type="spellEnd"/>
      <w:r>
        <w:t xml:space="preserve"> </w:t>
      </w:r>
      <w:proofErr w:type="spellStart"/>
      <w:r>
        <w:t>āta</w:t>
      </w:r>
      <w:proofErr w:type="spellEnd"/>
      <w:r>
        <w:t xml:space="preserve"> </w:t>
      </w:r>
      <w:proofErr w:type="spellStart"/>
      <w:r>
        <w:t>āhei</w:t>
      </w:r>
      <w:proofErr w:type="spellEnd"/>
      <w:r>
        <w:t xml:space="preserve"> te </w:t>
      </w:r>
      <w:proofErr w:type="spellStart"/>
      <w:r>
        <w:t>arotahiarotahia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putanga</w:t>
      </w:r>
      <w:proofErr w:type="spellEnd"/>
      <w:r>
        <w:t xml:space="preserve"> hauora </w:t>
      </w:r>
      <w:proofErr w:type="spellStart"/>
      <w:r>
        <w:t>mā</w:t>
      </w:r>
      <w:proofErr w:type="spellEnd"/>
      <w:r>
        <w:t xml:space="preserve"> </w:t>
      </w:r>
      <w:proofErr w:type="spellStart"/>
      <w:r>
        <w:t>ngāi</w:t>
      </w:r>
      <w:proofErr w:type="spellEnd"/>
      <w:r>
        <w:t xml:space="preserve"> Māori.</w:t>
      </w:r>
    </w:p>
    <w:p w14:paraId="4B236FA1" w14:textId="754E653D" w:rsidR="00957063" w:rsidRDefault="0052730F" w:rsidP="00957063">
      <w:pPr>
        <w:pStyle w:val="Heading3-nonumbering"/>
      </w:pPr>
      <w:r>
        <w:t xml:space="preserve">Ngā </w:t>
      </w:r>
      <w:proofErr w:type="spellStart"/>
      <w:r>
        <w:t>whakarāpopotanga</w:t>
      </w:r>
      <w:proofErr w:type="spellEnd"/>
      <w:r>
        <w:t xml:space="preserve"> o </w:t>
      </w:r>
      <w:proofErr w:type="spellStart"/>
      <w:r>
        <w:t>ngā</w:t>
      </w:r>
      <w:proofErr w:type="spellEnd"/>
      <w:r>
        <w:t xml:space="preserve"> kaupapa </w:t>
      </w:r>
      <w:proofErr w:type="spellStart"/>
      <w:r>
        <w:t>i</w:t>
      </w:r>
      <w:proofErr w:type="spellEnd"/>
      <w:r>
        <w:t xml:space="preserve"> puta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tāngata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tae</w:t>
      </w:r>
      <w:proofErr w:type="spellEnd"/>
      <w:r>
        <w:t xml:space="preserve"> </w:t>
      </w:r>
      <w:proofErr w:type="spellStart"/>
      <w:r>
        <w:t>atu</w:t>
      </w:r>
      <w:proofErr w:type="spellEnd"/>
    </w:p>
    <w:p w14:paraId="14475037" w14:textId="77777777" w:rsidR="00D46C6F" w:rsidRDefault="00D46C6F" w:rsidP="00D46C6F">
      <w:pPr>
        <w:pStyle w:val="Bullet"/>
      </w:pPr>
      <w:r>
        <w:t>Me</w:t>
      </w:r>
      <w:r>
        <w:rPr>
          <w:spacing w:val="-12"/>
        </w:rPr>
        <w:t xml:space="preserve"> </w:t>
      </w:r>
      <w:proofErr w:type="spellStart"/>
      <w:r>
        <w:t>noho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4"/>
        </w:rPr>
        <w:t>tonu</w:t>
      </w:r>
      <w:proofErr w:type="spellEnd"/>
      <w:r>
        <w:rPr>
          <w:spacing w:val="-11"/>
        </w:rPr>
        <w:t xml:space="preserve"> </w:t>
      </w:r>
      <w:r>
        <w:rPr>
          <w:rFonts w:ascii="PortadaSb-Italic" w:hAnsi="PortadaSb-Italic"/>
          <w:b/>
          <w:i/>
          <w:spacing w:val="-6"/>
        </w:rPr>
        <w:t>Te</w:t>
      </w:r>
      <w:r>
        <w:rPr>
          <w:rFonts w:ascii="PortadaSb-Italic" w:hAnsi="PortadaSb-Italic"/>
          <w:b/>
          <w:i/>
          <w:spacing w:val="-7"/>
        </w:rPr>
        <w:t xml:space="preserve"> </w:t>
      </w:r>
      <w:r>
        <w:rPr>
          <w:rFonts w:ascii="PortadaSb-Italic" w:hAnsi="PortadaSb-Italic"/>
          <w:b/>
          <w:i/>
        </w:rPr>
        <w:t>Tiriti</w:t>
      </w:r>
      <w:r>
        <w:rPr>
          <w:rFonts w:ascii="PortadaSb-Italic" w:hAnsi="PortadaSb-Italic"/>
          <w:b/>
          <w:i/>
          <w:spacing w:val="-7"/>
        </w:rPr>
        <w:t xml:space="preserve"> </w:t>
      </w:r>
      <w:r>
        <w:rPr>
          <w:rFonts w:ascii="PortadaSb-Italic" w:hAnsi="PortadaSb-Italic"/>
          <w:b/>
          <w:i/>
        </w:rPr>
        <w:t>o</w:t>
      </w:r>
      <w:r>
        <w:rPr>
          <w:rFonts w:ascii="PortadaSb-Italic" w:hAnsi="PortadaSb-Italic"/>
          <w:b/>
          <w:i/>
          <w:spacing w:val="-7"/>
        </w:rPr>
        <w:t xml:space="preserve"> </w:t>
      </w:r>
      <w:r>
        <w:rPr>
          <w:rFonts w:ascii="PortadaSb-Italic" w:hAnsi="PortadaSb-Italic"/>
          <w:b/>
          <w:i/>
        </w:rPr>
        <w:t>Waitangi</w:t>
      </w:r>
      <w:r>
        <w:rPr>
          <w:rFonts w:ascii="PortadaSb-Italic" w:hAnsi="PortadaSb-Italic"/>
          <w:b/>
          <w:i/>
          <w:spacing w:val="-9"/>
        </w:rPr>
        <w:t xml:space="preserve"> </w:t>
      </w:r>
      <w:proofErr w:type="spellStart"/>
      <w:r>
        <w:t>hei</w:t>
      </w:r>
      <w:proofErr w:type="spellEnd"/>
      <w:r>
        <w:rPr>
          <w:spacing w:val="-12"/>
        </w:rPr>
        <w:t xml:space="preserve"> </w:t>
      </w:r>
      <w:proofErr w:type="spellStart"/>
      <w:r>
        <w:t>anga</w:t>
      </w:r>
      <w:proofErr w:type="spellEnd"/>
      <w:r>
        <w:t xml:space="preserve"> </w:t>
      </w:r>
      <w:proofErr w:type="spellStart"/>
      <w:r>
        <w:rPr>
          <w:spacing w:val="-3"/>
        </w:rPr>
        <w:t>matua</w:t>
      </w:r>
      <w:proofErr w:type="spellEnd"/>
      <w:r>
        <w:rPr>
          <w:spacing w:val="-3"/>
        </w:rPr>
        <w:t xml:space="preserve"> </w:t>
      </w:r>
      <w:proofErr w:type="spellStart"/>
      <w:r>
        <w:t>mō</w:t>
      </w:r>
      <w:proofErr w:type="spellEnd"/>
      <w:r>
        <w:t xml:space="preserve"> </w:t>
      </w:r>
      <w:r>
        <w:rPr>
          <w:spacing w:val="-4"/>
        </w:rPr>
        <w:t>te</w:t>
      </w:r>
      <w:r>
        <w:rPr>
          <w:spacing w:val="-13"/>
        </w:rPr>
        <w:t xml:space="preserve"> </w:t>
      </w:r>
      <w:proofErr w:type="spellStart"/>
      <w:r>
        <w:rPr>
          <w:spacing w:val="-3"/>
        </w:rPr>
        <w:t>Mahere</w:t>
      </w:r>
      <w:proofErr w:type="spellEnd"/>
      <w:r>
        <w:rPr>
          <w:spacing w:val="-3"/>
        </w:rPr>
        <w:t>.</w:t>
      </w:r>
    </w:p>
    <w:p w14:paraId="51AFDE9A" w14:textId="47363C2C" w:rsidR="00D46C6F" w:rsidRDefault="00D46C6F" w:rsidP="00E91223">
      <w:pPr>
        <w:pStyle w:val="Bullet"/>
      </w:pPr>
      <w:r>
        <w:t xml:space="preserve">Me </w:t>
      </w:r>
      <w:proofErr w:type="spellStart"/>
      <w:r w:rsidRPr="00D46C6F">
        <w:rPr>
          <w:spacing w:val="-3"/>
        </w:rPr>
        <w:t>whakarahi</w:t>
      </w:r>
      <w:proofErr w:type="spellEnd"/>
      <w:r w:rsidRPr="00D46C6F">
        <w:rPr>
          <w:spacing w:val="-3"/>
        </w:rPr>
        <w:t xml:space="preserve"> </w:t>
      </w:r>
      <w:proofErr w:type="spellStart"/>
      <w:r w:rsidRPr="00D46C6F">
        <w:rPr>
          <w:spacing w:val="-3"/>
        </w:rPr>
        <w:t>ake</w:t>
      </w:r>
      <w:proofErr w:type="spellEnd"/>
      <w:r w:rsidRPr="00D46C6F">
        <w:rPr>
          <w:spacing w:val="-3"/>
        </w:rPr>
        <w:t xml:space="preserve"> </w:t>
      </w:r>
      <w:proofErr w:type="spellStart"/>
      <w:r>
        <w:t>i</w:t>
      </w:r>
      <w:proofErr w:type="spellEnd"/>
      <w:r>
        <w:t xml:space="preserve"> </w:t>
      </w:r>
      <w:r w:rsidRPr="00D46C6F">
        <w:rPr>
          <w:spacing w:val="-4"/>
        </w:rPr>
        <w:t xml:space="preserve">te </w:t>
      </w:r>
      <w:proofErr w:type="spellStart"/>
      <w:r w:rsidRPr="00D46C6F">
        <w:rPr>
          <w:spacing w:val="-3"/>
        </w:rPr>
        <w:t>tokomaha</w:t>
      </w:r>
      <w:proofErr w:type="spellEnd"/>
      <w:r w:rsidRPr="00D46C6F">
        <w:rPr>
          <w:spacing w:val="-3"/>
        </w:rPr>
        <w:t xml:space="preserve"> </w:t>
      </w:r>
      <w:r>
        <w:t xml:space="preserve">o </w:t>
      </w:r>
      <w:proofErr w:type="spellStart"/>
      <w:r>
        <w:t>ngā</w:t>
      </w:r>
      <w:proofErr w:type="spellEnd"/>
      <w:r>
        <w:t xml:space="preserve"> </w:t>
      </w:r>
      <w:r w:rsidRPr="00D46C6F">
        <w:rPr>
          <w:rFonts w:ascii="PortadaSb-Italic" w:hAnsi="PortadaSb-Italic"/>
          <w:b/>
          <w:i/>
        </w:rPr>
        <w:t xml:space="preserve">kaimahi Māori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 w:rsidRPr="00D46C6F">
        <w:rPr>
          <w:spacing w:val="-3"/>
        </w:rPr>
        <w:t>wāhanga</w:t>
      </w:r>
      <w:proofErr w:type="spellEnd"/>
      <w:r w:rsidRPr="00D46C6F">
        <w:rPr>
          <w:spacing w:val="-3"/>
        </w:rPr>
        <w:t xml:space="preserve"> </w:t>
      </w:r>
      <w:r w:rsidRPr="00D46C6F">
        <w:rPr>
          <w:spacing w:val="-4"/>
        </w:rPr>
        <w:t xml:space="preserve">katoa </w:t>
      </w:r>
      <w:r>
        <w:t xml:space="preserve">o </w:t>
      </w:r>
      <w:r w:rsidRPr="00D46C6F">
        <w:rPr>
          <w:spacing w:val="-4"/>
        </w:rPr>
        <w:t>te</w:t>
      </w:r>
      <w:r w:rsidRPr="00D46C6F">
        <w:rPr>
          <w:spacing w:val="-12"/>
        </w:rPr>
        <w:t xml:space="preserve"> </w:t>
      </w:r>
      <w:proofErr w:type="spellStart"/>
      <w:r w:rsidRPr="00D46C6F">
        <w:rPr>
          <w:spacing w:val="-2"/>
        </w:rPr>
        <w:t>pūnaha</w:t>
      </w:r>
      <w:proofErr w:type="spellEnd"/>
      <w:r w:rsidRPr="00D46C6F">
        <w:rPr>
          <w:spacing w:val="-12"/>
        </w:rPr>
        <w:t xml:space="preserve"> </w:t>
      </w:r>
      <w:r w:rsidRPr="00D46C6F">
        <w:rPr>
          <w:spacing w:val="-4"/>
        </w:rPr>
        <w:t>hauora,</w:t>
      </w:r>
      <w:r w:rsidRPr="00D46C6F">
        <w:rPr>
          <w:spacing w:val="-12"/>
        </w:rPr>
        <w:t xml:space="preserve"> </w:t>
      </w:r>
      <w:proofErr w:type="spellStart"/>
      <w:r w:rsidRPr="00D46C6F">
        <w:rPr>
          <w:spacing w:val="-3"/>
        </w:rPr>
        <w:t>hunga</w:t>
      </w:r>
      <w:proofErr w:type="spellEnd"/>
      <w:r w:rsidRPr="00D46C6F">
        <w:rPr>
          <w:spacing w:val="-11"/>
        </w:rPr>
        <w:t xml:space="preserve"> </w:t>
      </w:r>
      <w:r>
        <w:t>whaikaha</w:t>
      </w:r>
      <w:r w:rsidRPr="00D46C6F">
        <w:rPr>
          <w:spacing w:val="-12"/>
        </w:rPr>
        <w:t xml:space="preserve"> </w:t>
      </w:r>
      <w:proofErr w:type="spellStart"/>
      <w:r w:rsidRPr="00D46C6F">
        <w:rPr>
          <w:spacing w:val="-6"/>
        </w:rPr>
        <w:t>hoki</w:t>
      </w:r>
      <w:proofErr w:type="spellEnd"/>
      <w:r w:rsidRPr="00D46C6F">
        <w:rPr>
          <w:spacing w:val="-6"/>
        </w:rPr>
        <w:t xml:space="preserve">. </w:t>
      </w:r>
      <w:r w:rsidRPr="00D46C6F">
        <w:rPr>
          <w:spacing w:val="-4"/>
        </w:rPr>
        <w:t xml:space="preserve">Ko </w:t>
      </w:r>
      <w:proofErr w:type="spellStart"/>
      <w:r>
        <w:t>ētahi</w:t>
      </w:r>
      <w:proofErr w:type="spellEnd"/>
      <w:r>
        <w:t xml:space="preserve"> take </w:t>
      </w:r>
      <w:proofErr w:type="spellStart"/>
      <w:r>
        <w:t>anō</w:t>
      </w:r>
      <w:proofErr w:type="spellEnd"/>
      <w:r>
        <w:t xml:space="preserve">, ko </w:t>
      </w:r>
      <w:r w:rsidRPr="00D46C6F">
        <w:rPr>
          <w:spacing w:val="-4"/>
        </w:rPr>
        <w:t xml:space="preserve">te </w:t>
      </w:r>
      <w:r>
        <w:t xml:space="preserve">ōritetanga o </w:t>
      </w:r>
      <w:r w:rsidRPr="00D46C6F">
        <w:rPr>
          <w:spacing w:val="-4"/>
        </w:rPr>
        <w:t xml:space="preserve">te utu </w:t>
      </w:r>
      <w:r>
        <w:t>mahi,</w:t>
      </w:r>
      <w:r w:rsidRPr="00D46C6F">
        <w:rPr>
          <w:spacing w:val="-12"/>
        </w:rPr>
        <w:t xml:space="preserve"> </w:t>
      </w:r>
      <w:r>
        <w:t>ko</w:t>
      </w:r>
      <w:r w:rsidRPr="00D46C6F">
        <w:rPr>
          <w:spacing w:val="-12"/>
        </w:rPr>
        <w:t xml:space="preserve"> </w:t>
      </w:r>
      <w:r w:rsidRPr="00D46C6F">
        <w:rPr>
          <w:spacing w:val="-4"/>
        </w:rPr>
        <w:t>te</w:t>
      </w:r>
      <w:r w:rsidRPr="00D46C6F">
        <w:rPr>
          <w:spacing w:val="-12"/>
        </w:rPr>
        <w:t xml:space="preserve"> </w:t>
      </w:r>
      <w:proofErr w:type="spellStart"/>
      <w:r>
        <w:t>pupuri</w:t>
      </w:r>
      <w:proofErr w:type="spellEnd"/>
      <w:r w:rsidRPr="00D46C6F">
        <w:rPr>
          <w:spacing w:val="-12"/>
        </w:rPr>
        <w:t xml:space="preserve"> </w:t>
      </w:r>
      <w:r>
        <w:t>kaimahi</w:t>
      </w:r>
      <w:r w:rsidRPr="00D46C6F">
        <w:rPr>
          <w:spacing w:val="-12"/>
        </w:rPr>
        <w:t xml:space="preserve"> </w:t>
      </w:r>
      <w:r>
        <w:t>me</w:t>
      </w:r>
      <w:r w:rsidRPr="00D46C6F">
        <w:rPr>
          <w:spacing w:val="-11"/>
        </w:rPr>
        <w:t xml:space="preserve"> </w:t>
      </w:r>
      <w:r w:rsidRPr="00D46C6F">
        <w:rPr>
          <w:spacing w:val="-4"/>
        </w:rPr>
        <w:t>te</w:t>
      </w:r>
      <w:r w:rsidRPr="00D46C6F">
        <w:rPr>
          <w:spacing w:val="-12"/>
        </w:rPr>
        <w:t xml:space="preserve"> </w:t>
      </w:r>
      <w:proofErr w:type="spellStart"/>
      <w:r>
        <w:t>whakaata</w:t>
      </w:r>
      <w:proofErr w:type="spellEnd"/>
      <w:r>
        <w:t xml:space="preserve"> </w:t>
      </w:r>
      <w:proofErr w:type="spellStart"/>
      <w:r>
        <w:t>i</w:t>
      </w:r>
      <w:proofErr w:type="spellEnd"/>
      <w:r w:rsidRPr="00D46C6F">
        <w:rPr>
          <w:spacing w:val="-7"/>
        </w:rPr>
        <w:t xml:space="preserve"> </w:t>
      </w:r>
      <w:r w:rsidRPr="00D46C6F">
        <w:rPr>
          <w:spacing w:val="-4"/>
        </w:rPr>
        <w:t>te</w:t>
      </w:r>
      <w:r w:rsidRPr="00D46C6F">
        <w:rPr>
          <w:spacing w:val="-7"/>
        </w:rPr>
        <w:t xml:space="preserve"> </w:t>
      </w:r>
      <w:proofErr w:type="spellStart"/>
      <w:r w:rsidRPr="00D46C6F">
        <w:rPr>
          <w:spacing w:val="-4"/>
        </w:rPr>
        <w:t>matatau</w:t>
      </w:r>
      <w:proofErr w:type="spellEnd"/>
      <w:r w:rsidRPr="00D46C6F">
        <w:rPr>
          <w:spacing w:val="-7"/>
        </w:rPr>
        <w:t xml:space="preserve"> </w:t>
      </w:r>
      <w:r>
        <w:t>ā-</w:t>
      </w:r>
      <w:proofErr w:type="spellStart"/>
      <w:r>
        <w:t>ahurea</w:t>
      </w:r>
      <w:proofErr w:type="spellEnd"/>
      <w:r w:rsidRPr="00D46C6F">
        <w:rPr>
          <w:spacing w:val="-7"/>
        </w:rPr>
        <w:t xml:space="preserve"> </w:t>
      </w:r>
      <w:proofErr w:type="spellStart"/>
      <w:r>
        <w:t>i</w:t>
      </w:r>
      <w:proofErr w:type="spellEnd"/>
      <w:r w:rsidRPr="00D46C6F">
        <w:rPr>
          <w:spacing w:val="-7"/>
        </w:rPr>
        <w:t xml:space="preserve"> </w:t>
      </w:r>
      <w:r w:rsidRPr="00D46C6F">
        <w:rPr>
          <w:spacing w:val="-4"/>
        </w:rPr>
        <w:t>roto</w:t>
      </w:r>
      <w:r w:rsidRPr="00D46C6F">
        <w:rPr>
          <w:spacing w:val="-7"/>
        </w:rPr>
        <w:t xml:space="preserve"> </w:t>
      </w:r>
      <w:proofErr w:type="spellStart"/>
      <w:r>
        <w:t>i</w:t>
      </w:r>
      <w:proofErr w:type="spellEnd"/>
      <w:r w:rsidRPr="00D46C6F">
        <w:rPr>
          <w:spacing w:val="-7"/>
        </w:rPr>
        <w:t xml:space="preserve"> </w:t>
      </w:r>
      <w:r w:rsidRPr="00D46C6F">
        <w:rPr>
          <w:spacing w:val="-4"/>
        </w:rPr>
        <w:t>te</w:t>
      </w:r>
      <w:r w:rsidRPr="00D46C6F">
        <w:rPr>
          <w:spacing w:val="-7"/>
        </w:rPr>
        <w:t xml:space="preserve"> </w:t>
      </w:r>
      <w:r w:rsidRPr="00D46C6F">
        <w:rPr>
          <w:spacing w:val="-4"/>
        </w:rPr>
        <w:t>utu</w:t>
      </w:r>
      <w:r w:rsidRPr="00D46C6F">
        <w:rPr>
          <w:spacing w:val="-7"/>
        </w:rPr>
        <w:t xml:space="preserve"> </w:t>
      </w:r>
      <w:r>
        <w:t>mahi.</w:t>
      </w:r>
    </w:p>
    <w:p w14:paraId="62FBA9F6" w14:textId="77777777" w:rsidR="00D46C6F" w:rsidRDefault="00D46C6F" w:rsidP="00D46C6F">
      <w:pPr>
        <w:pStyle w:val="Bullet"/>
      </w:pPr>
      <w:r>
        <w:t xml:space="preserve">Me </w:t>
      </w:r>
      <w:proofErr w:type="spellStart"/>
      <w:r>
        <w:t>whai</w:t>
      </w:r>
      <w:proofErr w:type="spellEnd"/>
      <w:r>
        <w:t xml:space="preserve"> </w:t>
      </w:r>
      <w:proofErr w:type="spellStart"/>
      <w:r>
        <w:rPr>
          <w:rFonts w:ascii="PortadaSb-Italic" w:hAnsi="PortadaSb-Italic"/>
          <w:b/>
          <w:i/>
        </w:rPr>
        <w:t>ratonga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matatau</w:t>
      </w:r>
      <w:proofErr w:type="spellEnd"/>
      <w:r>
        <w:rPr>
          <w:rFonts w:ascii="PortadaSb-Italic" w:hAnsi="PortadaSb-Italic"/>
          <w:b/>
          <w:i/>
        </w:rPr>
        <w:t xml:space="preserve"> ā-</w:t>
      </w:r>
      <w:proofErr w:type="spellStart"/>
      <w:r>
        <w:rPr>
          <w:rFonts w:ascii="PortadaSb-Italic" w:hAnsi="PortadaSb-Italic"/>
          <w:b/>
          <w:i/>
        </w:rPr>
        <w:t>ahurea</w:t>
      </w:r>
      <w:proofErr w:type="spellEnd"/>
      <w:r>
        <w:rPr>
          <w:rFonts w:ascii="PortadaSb-Italic" w:hAnsi="PortadaSb-Italic"/>
          <w:b/>
          <w:i/>
        </w:rPr>
        <w:t xml:space="preserve">, </w:t>
      </w:r>
      <w:proofErr w:type="spellStart"/>
      <w:r>
        <w:rPr>
          <w:rFonts w:ascii="PortadaSb-Italic" w:hAnsi="PortadaSb-Italic"/>
          <w:b/>
          <w:i/>
        </w:rPr>
        <w:t>ratonga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haumaru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hoki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-4"/>
        </w:rPr>
        <w:t xml:space="preserve">roto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rPr>
          <w:spacing w:val="-4"/>
        </w:rPr>
        <w:t>ratonga</w:t>
      </w:r>
      <w:proofErr w:type="spellEnd"/>
      <w:r>
        <w:rPr>
          <w:spacing w:val="-4"/>
        </w:rPr>
        <w:t xml:space="preserve"> </w:t>
      </w:r>
      <w:r>
        <w:t xml:space="preserve">Māori,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rPr>
          <w:spacing w:val="-4"/>
        </w:rPr>
        <w:t>ratonga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tauiwi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hoki</w:t>
      </w:r>
      <w:proofErr w:type="spellEnd"/>
      <w:r>
        <w:rPr>
          <w:spacing w:val="-3"/>
        </w:rPr>
        <w:t xml:space="preserve">. </w:t>
      </w:r>
      <w:r>
        <w:t xml:space="preserve">Me </w:t>
      </w:r>
      <w:proofErr w:type="spellStart"/>
      <w:r>
        <w:t>whakangungu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kaimahi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tikanga</w:t>
      </w:r>
      <w:r>
        <w:rPr>
          <w:spacing w:val="-12"/>
        </w:rPr>
        <w:t xml:space="preserve"> </w:t>
      </w:r>
      <w:r>
        <w:rPr>
          <w:spacing w:val="-3"/>
        </w:rPr>
        <w:t>ā-iwi,</w:t>
      </w:r>
      <w:r>
        <w:rPr>
          <w:spacing w:val="-11"/>
        </w:rPr>
        <w:t xml:space="preserve"> </w:t>
      </w:r>
      <w:r>
        <w:t>me</w:t>
      </w:r>
      <w:r>
        <w:rPr>
          <w:spacing w:val="-11"/>
        </w:rPr>
        <w:t xml:space="preserve"> </w:t>
      </w:r>
      <w:proofErr w:type="spellStart"/>
      <w:r>
        <w:t>whai</w:t>
      </w:r>
      <w:proofErr w:type="spellEnd"/>
      <w:r>
        <w:rPr>
          <w:spacing w:val="-12"/>
        </w:rPr>
        <w:t xml:space="preserve"> </w:t>
      </w:r>
      <w:proofErr w:type="spellStart"/>
      <w:r>
        <w:t>hoki</w:t>
      </w:r>
      <w:proofErr w:type="spellEnd"/>
      <w:r>
        <w:rPr>
          <w:spacing w:val="-11"/>
        </w:rPr>
        <w:t xml:space="preserve"> </w:t>
      </w:r>
      <w:proofErr w:type="spellStart"/>
      <w:r>
        <w:t>i</w:t>
      </w:r>
      <w:proofErr w:type="spellEnd"/>
      <w:r>
        <w:rPr>
          <w:spacing w:val="-11"/>
        </w:rPr>
        <w:t xml:space="preserve"> </w:t>
      </w:r>
      <w:proofErr w:type="spellStart"/>
      <w:r>
        <w:t>ngā</w:t>
      </w:r>
      <w:proofErr w:type="spellEnd"/>
      <w:r>
        <w:rPr>
          <w:spacing w:val="-11"/>
        </w:rPr>
        <w:t xml:space="preserve"> </w:t>
      </w:r>
      <w:r>
        <w:rPr>
          <w:spacing w:val="-3"/>
        </w:rPr>
        <w:t xml:space="preserve">kaimahi </w:t>
      </w:r>
      <w:r>
        <w:t>e</w:t>
      </w:r>
      <w:r>
        <w:rPr>
          <w:spacing w:val="-12"/>
        </w:rPr>
        <w:t xml:space="preserve"> </w:t>
      </w:r>
      <w:proofErr w:type="spellStart"/>
      <w:r>
        <w:rPr>
          <w:spacing w:val="-4"/>
        </w:rPr>
        <w:t>matatau</w:t>
      </w:r>
      <w:proofErr w:type="spellEnd"/>
      <w:r>
        <w:rPr>
          <w:spacing w:val="-11"/>
        </w:rPr>
        <w:t xml:space="preserve"> </w:t>
      </w:r>
      <w:proofErr w:type="spellStart"/>
      <w:r>
        <w:t>ana</w:t>
      </w:r>
      <w:proofErr w:type="spellEnd"/>
      <w:r>
        <w:rPr>
          <w:spacing w:val="-11"/>
        </w:rPr>
        <w:t xml:space="preserve"> </w:t>
      </w:r>
      <w:proofErr w:type="spellStart"/>
      <w:r>
        <w:t>ki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3"/>
        </w:rPr>
        <w:t>aua</w:t>
      </w:r>
      <w:proofErr w:type="spellEnd"/>
      <w:r>
        <w:rPr>
          <w:spacing w:val="-12"/>
        </w:rPr>
        <w:t xml:space="preserve"> </w:t>
      </w:r>
      <w:r>
        <w:t>tikanga,</w:t>
      </w:r>
      <w:r>
        <w:rPr>
          <w:spacing w:val="-11"/>
        </w:rPr>
        <w:t xml:space="preserve"> </w:t>
      </w:r>
      <w:proofErr w:type="spellStart"/>
      <w:r>
        <w:rPr>
          <w:spacing w:val="-3"/>
        </w:rPr>
        <w:t>inarā</w:t>
      </w:r>
      <w:proofErr w:type="spellEnd"/>
      <w:r>
        <w:rPr>
          <w:spacing w:val="-3"/>
        </w:rPr>
        <w:t>,</w:t>
      </w:r>
      <w:r>
        <w:rPr>
          <w:spacing w:val="-11"/>
        </w:rPr>
        <w:t xml:space="preserve"> </w:t>
      </w:r>
      <w:r>
        <w:rPr>
          <w:spacing w:val="-3"/>
        </w:rPr>
        <w:t>ko</w:t>
      </w:r>
      <w:r>
        <w:rPr>
          <w:spacing w:val="-11"/>
        </w:rP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rPr>
          <w:spacing w:val="-3"/>
        </w:rPr>
        <w:t>tākuta</w:t>
      </w:r>
      <w:proofErr w:type="spellEnd"/>
      <w:r>
        <w:rPr>
          <w:spacing w:val="-3"/>
        </w:rPr>
        <w:t xml:space="preserve"> </w:t>
      </w:r>
      <w:proofErr w:type="spellStart"/>
      <w:r>
        <w:t>nō</w:t>
      </w:r>
      <w:proofErr w:type="spellEnd"/>
      <w:r>
        <w:t xml:space="preserve"> </w:t>
      </w:r>
      <w:proofErr w:type="spellStart"/>
      <w:r>
        <w:rPr>
          <w:spacing w:val="-4"/>
        </w:rPr>
        <w:t>tāwahi</w:t>
      </w:r>
      <w:proofErr w:type="spellEnd"/>
      <w:r>
        <w:rPr>
          <w:spacing w:val="-4"/>
        </w:rPr>
        <w:t xml:space="preserve">, </w:t>
      </w:r>
      <w:proofErr w:type="spellStart"/>
      <w:r>
        <w:t>ngā</w:t>
      </w:r>
      <w:proofErr w:type="spellEnd"/>
      <w:r>
        <w:t xml:space="preserve"> </w:t>
      </w:r>
      <w:proofErr w:type="spellStart"/>
      <w:r>
        <w:rPr>
          <w:spacing w:val="-3"/>
        </w:rPr>
        <w:t>tākuta</w:t>
      </w:r>
      <w:proofErr w:type="spellEnd"/>
      <w:r>
        <w:rPr>
          <w:spacing w:val="-3"/>
        </w:rPr>
        <w:t xml:space="preserve"> </w:t>
      </w:r>
      <w:r>
        <w:t xml:space="preserve">ā-hapori, </w:t>
      </w:r>
      <w:r>
        <w:rPr>
          <w:spacing w:val="-3"/>
        </w:rPr>
        <w:t xml:space="preserve">ko </w:t>
      </w:r>
      <w:proofErr w:type="spellStart"/>
      <w:r>
        <w:t>ngā</w:t>
      </w:r>
      <w:proofErr w:type="spellEnd"/>
      <w:r>
        <w:t xml:space="preserve"> kaimahi </w:t>
      </w:r>
      <w:r>
        <w:rPr>
          <w:spacing w:val="-4"/>
        </w:rPr>
        <w:t xml:space="preserve">hauora </w:t>
      </w:r>
      <w:r>
        <w:rPr>
          <w:spacing w:val="-3"/>
        </w:rPr>
        <w:t>ā-</w:t>
      </w:r>
      <w:proofErr w:type="spellStart"/>
      <w:r>
        <w:rPr>
          <w:spacing w:val="-3"/>
        </w:rPr>
        <w:t>hinengaro</w:t>
      </w:r>
      <w:proofErr w:type="spellEnd"/>
      <w:r>
        <w:rPr>
          <w:spacing w:val="-26"/>
        </w:rPr>
        <w:t xml:space="preserve"> </w:t>
      </w:r>
      <w:proofErr w:type="spellStart"/>
      <w:r>
        <w:rPr>
          <w:spacing w:val="-3"/>
        </w:rPr>
        <w:t>hoki</w:t>
      </w:r>
      <w:proofErr w:type="spellEnd"/>
      <w:r>
        <w:rPr>
          <w:spacing w:val="-3"/>
        </w:rPr>
        <w:t>.</w:t>
      </w:r>
    </w:p>
    <w:p w14:paraId="5B73E29E" w14:textId="3FB13D15" w:rsidR="00D46C6F" w:rsidRDefault="00D46C6F" w:rsidP="00E91223">
      <w:pPr>
        <w:pStyle w:val="Bullet"/>
      </w:pPr>
      <w:r>
        <w:t xml:space="preserve">Me </w:t>
      </w:r>
      <w:proofErr w:type="spellStart"/>
      <w:r>
        <w:t>whai</w:t>
      </w:r>
      <w:proofErr w:type="spellEnd"/>
      <w:r>
        <w:t xml:space="preserve"> </w:t>
      </w:r>
      <w:proofErr w:type="spellStart"/>
      <w:r w:rsidRPr="00D46C6F">
        <w:rPr>
          <w:spacing w:val="-3"/>
        </w:rPr>
        <w:t>kōwhiringa</w:t>
      </w:r>
      <w:proofErr w:type="spellEnd"/>
      <w:r w:rsidRPr="00D46C6F">
        <w:rPr>
          <w:spacing w:val="-3"/>
        </w:rPr>
        <w:t xml:space="preserve"> </w:t>
      </w:r>
      <w:r>
        <w:t xml:space="preserve">a </w:t>
      </w:r>
      <w:proofErr w:type="spellStart"/>
      <w:r>
        <w:t>ngāi</w:t>
      </w:r>
      <w:proofErr w:type="spellEnd"/>
      <w:r>
        <w:t xml:space="preserve"> Māori. Me </w:t>
      </w:r>
      <w:proofErr w:type="spellStart"/>
      <w:r>
        <w:t>whai</w:t>
      </w:r>
      <w:proofErr w:type="spellEnd"/>
      <w:r w:rsidRPr="00D46C6F">
        <w:rPr>
          <w:spacing w:val="-11"/>
        </w:rPr>
        <w:t xml:space="preserve"> </w:t>
      </w:r>
      <w:proofErr w:type="spellStart"/>
      <w:r w:rsidRPr="00D46C6F">
        <w:rPr>
          <w:spacing w:val="-3"/>
        </w:rPr>
        <w:t>wāhi</w:t>
      </w:r>
      <w:proofErr w:type="spellEnd"/>
      <w:r w:rsidRPr="00D46C6F">
        <w:rPr>
          <w:spacing w:val="-10"/>
        </w:rPr>
        <w:t xml:space="preserve"> </w:t>
      </w:r>
      <w:r w:rsidRPr="00D46C6F">
        <w:rPr>
          <w:rFonts w:ascii="PortadaSb-Italic" w:hAnsi="PortadaSb-Italic"/>
          <w:b/>
          <w:i/>
        </w:rPr>
        <w:t>te</w:t>
      </w:r>
      <w:r w:rsidRPr="00D46C6F">
        <w:rPr>
          <w:rFonts w:ascii="PortadaSb-Italic" w:hAnsi="PortadaSb-Italic"/>
          <w:b/>
          <w:i/>
          <w:spacing w:val="-7"/>
        </w:rPr>
        <w:t xml:space="preserve"> </w:t>
      </w:r>
      <w:r w:rsidRPr="00D46C6F">
        <w:rPr>
          <w:rFonts w:ascii="PortadaSb-Italic" w:hAnsi="PortadaSb-Italic"/>
          <w:b/>
          <w:i/>
        </w:rPr>
        <w:t>ao</w:t>
      </w:r>
      <w:r w:rsidRPr="00D46C6F">
        <w:rPr>
          <w:rFonts w:ascii="PortadaSb-Italic" w:hAnsi="PortadaSb-Italic"/>
          <w:b/>
          <w:i/>
          <w:spacing w:val="-6"/>
        </w:rPr>
        <w:t xml:space="preserve"> </w:t>
      </w:r>
      <w:r w:rsidRPr="00D46C6F">
        <w:rPr>
          <w:rFonts w:ascii="PortadaSb-Italic" w:hAnsi="PortadaSb-Italic"/>
          <w:b/>
          <w:i/>
        </w:rPr>
        <w:t>Māori</w:t>
      </w:r>
      <w:r w:rsidRPr="00D46C6F">
        <w:rPr>
          <w:rFonts w:ascii="PortadaSb-Italic" w:hAnsi="PortadaSb-Italic"/>
          <w:b/>
          <w:i/>
          <w:spacing w:val="-8"/>
        </w:rPr>
        <w:t xml:space="preserve"> </w:t>
      </w:r>
      <w:r>
        <w:t>me</w:t>
      </w:r>
      <w:r w:rsidRPr="00D46C6F">
        <w:rPr>
          <w:spacing w:val="-11"/>
        </w:rPr>
        <w:t xml:space="preserve"> </w:t>
      </w:r>
      <w:r w:rsidRPr="00D46C6F">
        <w:rPr>
          <w:spacing w:val="-4"/>
        </w:rPr>
        <w:t>te</w:t>
      </w:r>
      <w:r w:rsidRPr="00D46C6F">
        <w:rPr>
          <w:spacing w:val="-10"/>
        </w:rPr>
        <w:t xml:space="preserve"> </w:t>
      </w:r>
      <w:r w:rsidRPr="00D46C6F">
        <w:rPr>
          <w:rFonts w:ascii="PortadaSb-Italic" w:hAnsi="PortadaSb-Italic"/>
          <w:b/>
          <w:i/>
        </w:rPr>
        <w:t xml:space="preserve">mātauranga </w:t>
      </w:r>
      <w:r>
        <w:t xml:space="preserve">Māori </w:t>
      </w:r>
      <w:proofErr w:type="spellStart"/>
      <w:r>
        <w:t>i</w:t>
      </w:r>
      <w:proofErr w:type="spellEnd"/>
      <w:r>
        <w:t xml:space="preserve"> </w:t>
      </w:r>
      <w:r w:rsidRPr="00D46C6F">
        <w:rPr>
          <w:spacing w:val="-4"/>
        </w:rPr>
        <w:t xml:space="preserve">te </w:t>
      </w:r>
      <w:r>
        <w:t xml:space="preserve">ao </w:t>
      </w:r>
      <w:r w:rsidRPr="00D46C6F">
        <w:rPr>
          <w:spacing w:val="-4"/>
        </w:rPr>
        <w:t xml:space="preserve">hauora. </w:t>
      </w:r>
      <w:r>
        <w:t xml:space="preserve">Me </w:t>
      </w:r>
      <w:proofErr w:type="spellStart"/>
      <w:r>
        <w:t>hāpai</w:t>
      </w:r>
      <w:proofErr w:type="spellEnd"/>
      <w:r>
        <w:t xml:space="preserve"> </w:t>
      </w:r>
      <w:r w:rsidRPr="00D46C6F">
        <w:rPr>
          <w:spacing w:val="-4"/>
        </w:rPr>
        <w:t xml:space="preserve">te </w:t>
      </w:r>
      <w:proofErr w:type="spellStart"/>
      <w:r w:rsidRPr="00D46C6F">
        <w:rPr>
          <w:spacing w:val="-3"/>
        </w:rPr>
        <w:t>pūnaha</w:t>
      </w:r>
      <w:proofErr w:type="spellEnd"/>
      <w:r w:rsidRPr="00D46C6F">
        <w:rPr>
          <w:spacing w:val="-3"/>
        </w:rPr>
        <w:t xml:space="preserve"> </w:t>
      </w:r>
      <w:r>
        <w:t>o</w:t>
      </w:r>
      <w:r w:rsidRPr="00D46C6F">
        <w:rPr>
          <w:spacing w:val="-9"/>
        </w:rPr>
        <w:t xml:space="preserve"> </w:t>
      </w:r>
      <w:r w:rsidRPr="00D46C6F">
        <w:rPr>
          <w:spacing w:val="-4"/>
        </w:rPr>
        <w:t>te</w:t>
      </w:r>
      <w:r w:rsidRPr="00D46C6F">
        <w:rPr>
          <w:spacing w:val="-9"/>
        </w:rPr>
        <w:t xml:space="preserve"> </w:t>
      </w:r>
      <w:r w:rsidRPr="00D46C6F">
        <w:rPr>
          <w:spacing w:val="-4"/>
        </w:rPr>
        <w:t>hauora</w:t>
      </w:r>
      <w:r w:rsidRPr="00D46C6F">
        <w:rPr>
          <w:spacing w:val="-9"/>
        </w:rPr>
        <w:t xml:space="preserve"> </w:t>
      </w:r>
      <w:r>
        <w:t>me</w:t>
      </w:r>
      <w:r w:rsidRPr="00D46C6F">
        <w:rPr>
          <w:spacing w:val="-9"/>
        </w:rPr>
        <w:t xml:space="preserve"> </w:t>
      </w:r>
      <w:r w:rsidRPr="00D46C6F">
        <w:rPr>
          <w:spacing w:val="-4"/>
        </w:rPr>
        <w:t>te</w:t>
      </w:r>
      <w:r w:rsidRPr="00D46C6F">
        <w:rPr>
          <w:spacing w:val="-8"/>
        </w:rPr>
        <w:t xml:space="preserve"> </w:t>
      </w:r>
      <w:proofErr w:type="spellStart"/>
      <w:r w:rsidRPr="00D46C6F">
        <w:rPr>
          <w:spacing w:val="-3"/>
        </w:rPr>
        <w:t>hunga</w:t>
      </w:r>
      <w:proofErr w:type="spellEnd"/>
      <w:r w:rsidRPr="00D46C6F">
        <w:rPr>
          <w:spacing w:val="-9"/>
        </w:rPr>
        <w:t xml:space="preserve"> </w:t>
      </w:r>
      <w:r>
        <w:t>whaikaha</w:t>
      </w:r>
      <w:r w:rsidRPr="00D46C6F">
        <w:rPr>
          <w:spacing w:val="-9"/>
        </w:rPr>
        <w:t xml:space="preserve"> </w:t>
      </w:r>
      <w:proofErr w:type="spellStart"/>
      <w:r>
        <w:t>i</w:t>
      </w:r>
      <w:proofErr w:type="spellEnd"/>
      <w:r w:rsidRPr="00D46C6F">
        <w:rPr>
          <w:spacing w:val="-9"/>
        </w:rPr>
        <w:t xml:space="preserve"> </w:t>
      </w:r>
      <w:proofErr w:type="spellStart"/>
      <w:r w:rsidRPr="00D46C6F">
        <w:rPr>
          <w:spacing w:val="-3"/>
        </w:rPr>
        <w:t>tēnei</w:t>
      </w:r>
      <w:proofErr w:type="spellEnd"/>
      <w:r w:rsidRPr="00D46C6F">
        <w:rPr>
          <w:spacing w:val="-3"/>
        </w:rPr>
        <w:t xml:space="preserve"> </w:t>
      </w:r>
      <w:proofErr w:type="spellStart"/>
      <w:r>
        <w:t>āhuatanga</w:t>
      </w:r>
      <w:proofErr w:type="spellEnd"/>
      <w:r>
        <w:t xml:space="preserve">, </w:t>
      </w:r>
      <w:proofErr w:type="spellStart"/>
      <w:r>
        <w:t>waihoki</w:t>
      </w:r>
      <w:proofErr w:type="spellEnd"/>
      <w:r>
        <w:t xml:space="preserve"> ko </w:t>
      </w:r>
      <w:proofErr w:type="spellStart"/>
      <w:r>
        <w:t>ngā</w:t>
      </w:r>
      <w:proofErr w:type="spellEnd"/>
      <w:r>
        <w:t xml:space="preserve"> rongoā o </w:t>
      </w:r>
      <w:r w:rsidRPr="00D46C6F">
        <w:rPr>
          <w:spacing w:val="-4"/>
        </w:rPr>
        <w:t xml:space="preserve">te </w:t>
      </w:r>
      <w:r>
        <w:t xml:space="preserve">ao </w:t>
      </w:r>
      <w:r w:rsidRPr="00D46C6F">
        <w:rPr>
          <w:spacing w:val="-4"/>
        </w:rPr>
        <w:t xml:space="preserve">Pākehā. </w:t>
      </w:r>
      <w:r>
        <w:t xml:space="preserve">Me </w:t>
      </w:r>
      <w:proofErr w:type="spellStart"/>
      <w:r>
        <w:t>aro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, me </w:t>
      </w:r>
      <w:proofErr w:type="spellStart"/>
      <w:r w:rsidRPr="00D46C6F">
        <w:rPr>
          <w:spacing w:val="-5"/>
        </w:rPr>
        <w:t>tautoko</w:t>
      </w:r>
      <w:proofErr w:type="spellEnd"/>
      <w:r w:rsidRPr="00D46C6F">
        <w:rPr>
          <w:spacing w:val="-5"/>
        </w:rPr>
        <w:t xml:space="preserve"> </w:t>
      </w:r>
      <w:proofErr w:type="spellStart"/>
      <w:r>
        <w:t>hoki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 w:rsidRPr="00D46C6F">
        <w:rPr>
          <w:spacing w:val="-4"/>
        </w:rPr>
        <w:t xml:space="preserve">te </w:t>
      </w:r>
      <w:r>
        <w:t>rongoā Māori.</w:t>
      </w:r>
    </w:p>
    <w:p w14:paraId="3B96A051" w14:textId="28EAF7A5" w:rsidR="00957063" w:rsidRDefault="00D46C6F" w:rsidP="00D46C6F">
      <w:pPr>
        <w:pStyle w:val="Quote2"/>
      </w:pPr>
      <w:r>
        <w:lastRenderedPageBreak/>
        <w:t xml:space="preserve"> </w:t>
      </w:r>
      <w:r w:rsidR="00346FBA">
        <w:t>“</w:t>
      </w:r>
      <w:r>
        <w:t xml:space="preserve">Me </w:t>
      </w:r>
      <w:proofErr w:type="spellStart"/>
      <w:r>
        <w:t>whai</w:t>
      </w:r>
      <w:proofErr w:type="spellEnd"/>
      <w:r>
        <w:t xml:space="preserve"> </w:t>
      </w:r>
      <w:proofErr w:type="spellStart"/>
      <w:r>
        <w:t>wāhi</w:t>
      </w:r>
      <w:proofErr w:type="spellEnd"/>
      <w:r>
        <w:t xml:space="preserve"> te mātauranga Māori </w:t>
      </w:r>
      <w:proofErr w:type="spellStart"/>
      <w:r>
        <w:t>ki</w:t>
      </w:r>
      <w:proofErr w:type="spellEnd"/>
      <w:r>
        <w:t xml:space="preserve"> te </w:t>
      </w:r>
      <w:proofErr w:type="spellStart"/>
      <w:r>
        <w:t>pūnaha</w:t>
      </w:r>
      <w:proofErr w:type="spellEnd"/>
      <w:r>
        <w:t xml:space="preserve"> hauora</w:t>
      </w:r>
      <w:r w:rsidR="00957063">
        <w:t>.</w:t>
      </w:r>
      <w:r w:rsidR="00346FBA">
        <w:t>”</w:t>
      </w:r>
    </w:p>
    <w:p w14:paraId="592B4FD4" w14:textId="77777777" w:rsidR="00176FB3" w:rsidRDefault="00176FB3" w:rsidP="00D46C6F">
      <w:pPr>
        <w:pStyle w:val="Quote2"/>
      </w:pPr>
    </w:p>
    <w:p w14:paraId="29B5EBCA" w14:textId="413AACD6" w:rsidR="00D26ACD" w:rsidRDefault="00D26ACD" w:rsidP="00176FB3">
      <w:pPr>
        <w:pStyle w:val="Bullet"/>
      </w:pPr>
      <w:r>
        <w:t>I</w:t>
      </w:r>
      <w:r>
        <w:rPr>
          <w:spacing w:val="-8"/>
        </w:rPr>
        <w:t xml:space="preserve"> </w:t>
      </w:r>
      <w:r>
        <w:rPr>
          <w:spacing w:val="-4"/>
        </w:rPr>
        <w:t>puta</w:t>
      </w:r>
      <w:r>
        <w:rPr>
          <w:spacing w:val="-8"/>
        </w:rPr>
        <w:t xml:space="preserve"> </w:t>
      </w:r>
      <w:proofErr w:type="spellStart"/>
      <w:r>
        <w:rPr>
          <w:spacing w:val="-3"/>
        </w:rPr>
        <w:t>ētahi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pātai</w:t>
      </w:r>
      <w:proofErr w:type="spellEnd"/>
      <w:r>
        <w:rPr>
          <w:spacing w:val="-8"/>
        </w:rPr>
        <w:t xml:space="preserve"> </w:t>
      </w:r>
      <w:proofErr w:type="spellStart"/>
      <w:r>
        <w:t>mō</w:t>
      </w:r>
      <w:proofErr w:type="spellEnd"/>
      <w:r>
        <w:rPr>
          <w:spacing w:val="-7"/>
        </w:rPr>
        <w:t xml:space="preserve"> </w:t>
      </w:r>
      <w:r>
        <w:rPr>
          <w:spacing w:val="-4"/>
        </w:rPr>
        <w:t>te</w:t>
      </w:r>
      <w:r>
        <w:rPr>
          <w:spacing w:val="-8"/>
        </w:rPr>
        <w:t xml:space="preserve"> </w:t>
      </w:r>
      <w:proofErr w:type="spellStart"/>
      <w:r>
        <w:rPr>
          <w:spacing w:val="-3"/>
        </w:rPr>
        <w:t>āhua</w:t>
      </w:r>
      <w:proofErr w:type="spellEnd"/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4"/>
        </w:rPr>
        <w:t>te</w:t>
      </w:r>
      <w:r>
        <w:rPr>
          <w:spacing w:val="-7"/>
        </w:rPr>
        <w:t xml:space="preserve"> </w:t>
      </w:r>
      <w:r>
        <w:t>mahi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4"/>
        </w:rPr>
        <w:t xml:space="preserve">te </w:t>
      </w:r>
      <w:proofErr w:type="spellStart"/>
      <w:r>
        <w:rPr>
          <w:spacing w:val="-2"/>
        </w:rPr>
        <w:t>pūnaha</w:t>
      </w:r>
      <w:proofErr w:type="spellEnd"/>
      <w:r>
        <w:rPr>
          <w:spacing w:val="-10"/>
        </w:rPr>
        <w:t xml:space="preserve"> </w:t>
      </w:r>
      <w:proofErr w:type="spellStart"/>
      <w:r>
        <w:t>ki</w:t>
      </w:r>
      <w:proofErr w:type="spellEnd"/>
      <w:r>
        <w:rPr>
          <w:spacing w:val="-9"/>
        </w:rPr>
        <w:t xml:space="preserve"> </w:t>
      </w:r>
      <w:r>
        <w:rPr>
          <w:spacing w:val="-4"/>
        </w:rPr>
        <w:t>te</w:t>
      </w:r>
      <w:r>
        <w:rPr>
          <w:spacing w:val="-9"/>
        </w:rPr>
        <w:t xml:space="preserve"> </w:t>
      </w:r>
      <w:proofErr w:type="spellStart"/>
      <w:r>
        <w:t>hāpai</w:t>
      </w:r>
      <w:proofErr w:type="spellEnd"/>
      <w:r>
        <w:rPr>
          <w:spacing w:val="-10"/>
        </w:rPr>
        <w:t xml:space="preserve"> </w:t>
      </w:r>
      <w:proofErr w:type="spellStart"/>
      <w:r>
        <w:t>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tō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rātou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3"/>
        </w:rPr>
        <w:t>tūhonotanga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atu</w:t>
      </w:r>
      <w:proofErr w:type="spellEnd"/>
      <w:r>
        <w:rPr>
          <w:spacing w:val="-3"/>
        </w:rPr>
        <w:t xml:space="preserve"> </w:t>
      </w:r>
      <w:proofErr w:type="spellStart"/>
      <w:r>
        <w:t>anō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r>
        <w:rPr>
          <w:spacing w:val="-4"/>
        </w:rPr>
        <w:t xml:space="preserve">te </w:t>
      </w:r>
      <w:r>
        <w:rPr>
          <w:rFonts w:ascii="PortadaSb-Italic" w:hAnsi="PortadaSb-Italic"/>
          <w:b/>
          <w:i/>
        </w:rPr>
        <w:t>iwi</w:t>
      </w:r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r>
        <w:rPr>
          <w:rFonts w:ascii="PortadaSb-Italic" w:hAnsi="PortadaSb-Italic"/>
          <w:b/>
          <w:i/>
        </w:rPr>
        <w:t xml:space="preserve">tikanga </w:t>
      </w:r>
      <w:r>
        <w:t xml:space="preserve">me </w:t>
      </w:r>
      <w:r>
        <w:rPr>
          <w:spacing w:val="-4"/>
        </w:rPr>
        <w:t xml:space="preserve">te </w:t>
      </w:r>
      <w:proofErr w:type="spellStart"/>
      <w:r>
        <w:rPr>
          <w:rFonts w:ascii="PortadaSb-Italic" w:hAnsi="PortadaSb-Italic"/>
          <w:b/>
          <w:i/>
        </w:rPr>
        <w:t>tuakiri</w:t>
      </w:r>
      <w:proofErr w:type="spellEnd"/>
      <w:r>
        <w:t>.</w:t>
      </w:r>
    </w:p>
    <w:p w14:paraId="478F6688" w14:textId="7E92570E" w:rsidR="00D26ACD" w:rsidRDefault="00D26ACD" w:rsidP="00176FB3">
      <w:pPr>
        <w:pStyle w:val="Bullet"/>
      </w:pPr>
      <w:r>
        <w:t>Me</w:t>
      </w:r>
      <w:r>
        <w:rPr>
          <w:spacing w:val="-10"/>
        </w:rPr>
        <w:t xml:space="preserve"> </w:t>
      </w:r>
      <w:proofErr w:type="spellStart"/>
      <w:r>
        <w:rPr>
          <w:spacing w:val="-3"/>
        </w:rPr>
        <w:t>whakarahi</w:t>
      </w:r>
      <w:proofErr w:type="spellEnd"/>
      <w:r>
        <w:rPr>
          <w:spacing w:val="-9"/>
        </w:rPr>
        <w:t xml:space="preserve"> </w:t>
      </w:r>
      <w:proofErr w:type="spellStart"/>
      <w:r>
        <w:t>i</w:t>
      </w:r>
      <w:proofErr w:type="spellEnd"/>
      <w:r>
        <w:rPr>
          <w:spacing w:val="-10"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ngā</w:t>
      </w:r>
      <w:proofErr w:type="spellEnd"/>
      <w:r>
        <w:rPr>
          <w:rFonts w:ascii="PortadaSb-Italic" w:hAnsi="PortadaSb-Italic"/>
          <w:b/>
          <w:i/>
          <w:spacing w:val="-5"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kaiārahi</w:t>
      </w:r>
      <w:proofErr w:type="spellEnd"/>
      <w:r>
        <w:rPr>
          <w:rFonts w:ascii="PortadaSb-Italic" w:hAnsi="PortadaSb-Italic"/>
          <w:b/>
          <w:i/>
          <w:spacing w:val="-5"/>
        </w:rPr>
        <w:t xml:space="preserve"> </w:t>
      </w:r>
      <w:r>
        <w:rPr>
          <w:rFonts w:ascii="PortadaSb-Italic" w:hAnsi="PortadaSb-Italic"/>
          <w:b/>
          <w:i/>
        </w:rPr>
        <w:t>me</w:t>
      </w:r>
      <w:r>
        <w:rPr>
          <w:rFonts w:ascii="PortadaSb-Italic" w:hAnsi="PortadaSb-Italic"/>
          <w:b/>
          <w:i/>
          <w:spacing w:val="-5"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ngā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māngai</w:t>
      </w:r>
      <w:proofErr w:type="spellEnd"/>
      <w:r>
        <w:rPr>
          <w:rFonts w:ascii="PortadaSb-Italic" w:hAnsi="PortadaSb-Italic"/>
          <w:b/>
          <w:i/>
        </w:rPr>
        <w:t xml:space="preserve"> Māori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r>
        <w:rPr>
          <w:spacing w:val="-3"/>
        </w:rPr>
        <w:t xml:space="preserve">taumata </w:t>
      </w:r>
      <w:r>
        <w:rPr>
          <w:spacing w:val="-4"/>
        </w:rPr>
        <w:t xml:space="preserve">katoa </w:t>
      </w:r>
      <w:r>
        <w:t>o</w:t>
      </w:r>
      <w:r>
        <w:rPr>
          <w:spacing w:val="-11"/>
        </w:rPr>
        <w:t xml:space="preserve"> </w:t>
      </w:r>
      <w:r>
        <w:rPr>
          <w:spacing w:val="-4"/>
        </w:rPr>
        <w:t>te</w:t>
      </w:r>
      <w:r>
        <w:rPr>
          <w:spacing w:val="-10"/>
        </w:rPr>
        <w:t xml:space="preserve"> </w:t>
      </w:r>
      <w:proofErr w:type="spellStart"/>
      <w:r>
        <w:t>pūnaha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rPr>
          <w:spacing w:val="-3"/>
        </w:rPr>
        <w:t>waihoki</w:t>
      </w:r>
      <w:proofErr w:type="spellEnd"/>
      <w:r>
        <w:rPr>
          <w:spacing w:val="-10"/>
        </w:rPr>
        <w:t xml:space="preserve"> </w:t>
      </w:r>
      <w:r>
        <w:t>me</w:t>
      </w:r>
      <w:r>
        <w:rPr>
          <w:spacing w:val="-10"/>
        </w:rPr>
        <w:t xml:space="preserve"> </w:t>
      </w:r>
      <w:proofErr w:type="spellStart"/>
      <w:r>
        <w:rPr>
          <w:spacing w:val="-5"/>
        </w:rPr>
        <w:t>tautoko</w:t>
      </w:r>
      <w:proofErr w:type="spellEnd"/>
      <w:r>
        <w:rPr>
          <w:spacing w:val="-5"/>
        </w:rPr>
        <w:t>,</w:t>
      </w:r>
      <w:r>
        <w:rPr>
          <w:spacing w:val="-11"/>
        </w:rPr>
        <w:t xml:space="preserve"> </w:t>
      </w:r>
      <w:r>
        <w:t xml:space="preserve">me </w:t>
      </w:r>
      <w:proofErr w:type="spellStart"/>
      <w:r>
        <w:rPr>
          <w:spacing w:val="-3"/>
        </w:rPr>
        <w:t>whakawhanake</w:t>
      </w:r>
      <w:proofErr w:type="spellEnd"/>
      <w:r>
        <w:rPr>
          <w:spacing w:val="-9"/>
        </w:rPr>
        <w:t xml:space="preserve"> </w:t>
      </w:r>
      <w:proofErr w:type="spellStart"/>
      <w:r>
        <w:t>i</w:t>
      </w:r>
      <w:proofErr w:type="spellEnd"/>
      <w:r>
        <w:rPr>
          <w:spacing w:val="-9"/>
        </w:rPr>
        <w:t xml:space="preserve"> </w:t>
      </w:r>
      <w:proofErr w:type="spellStart"/>
      <w:r>
        <w:t>ngā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kaiārahi</w:t>
      </w:r>
      <w:proofErr w:type="spellEnd"/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proofErr w:type="spellStart"/>
      <w:r>
        <w:rPr>
          <w:spacing w:val="-3"/>
        </w:rPr>
        <w:t>tēnei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wā</w:t>
      </w:r>
      <w:proofErr w:type="spellEnd"/>
      <w:r>
        <w:rPr>
          <w:spacing w:val="-3"/>
        </w:rPr>
        <w:t>,</w:t>
      </w:r>
      <w:r>
        <w:rPr>
          <w:spacing w:val="-8"/>
        </w:rPr>
        <w:t xml:space="preserve"> </w:t>
      </w:r>
      <w:r>
        <w:t xml:space="preserve">o </w:t>
      </w:r>
      <w:proofErr w:type="spellStart"/>
      <w:r>
        <w:t>āpōpō</w:t>
      </w:r>
      <w:proofErr w:type="spellEnd"/>
      <w:r>
        <w:t xml:space="preserve"> </w:t>
      </w:r>
      <w:proofErr w:type="spellStart"/>
      <w:r>
        <w:t>hoki</w:t>
      </w:r>
      <w:proofErr w:type="spellEnd"/>
      <w:r>
        <w:t>.</w:t>
      </w:r>
    </w:p>
    <w:p w14:paraId="7F7A0313" w14:textId="77777777" w:rsidR="00176FB3" w:rsidRDefault="00176FB3" w:rsidP="00176FB3">
      <w:pPr>
        <w:pStyle w:val="Bullet"/>
      </w:pPr>
      <w:r>
        <w:t xml:space="preserve">He </w:t>
      </w:r>
      <w:proofErr w:type="spellStart"/>
      <w:r>
        <w:t>mea</w:t>
      </w:r>
      <w:proofErr w:type="spellEnd"/>
      <w:r>
        <w:t xml:space="preserve"> </w:t>
      </w:r>
      <w:proofErr w:type="spellStart"/>
      <w:r>
        <w:rPr>
          <w:spacing w:val="-3"/>
        </w:rPr>
        <w:t>hiranga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 xml:space="preserve">te </w:t>
      </w:r>
      <w:proofErr w:type="spellStart"/>
      <w:r>
        <w:rPr>
          <w:spacing w:val="-3"/>
        </w:rPr>
        <w:t>aro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atu</w:t>
      </w:r>
      <w:proofErr w:type="spellEnd"/>
      <w:r>
        <w:rPr>
          <w:spacing w:val="-3"/>
        </w:rP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rPr>
          <w:rFonts w:ascii="PortadaSb-Italic" w:hAnsi="PortadaSb-Italic"/>
          <w:b/>
          <w:i/>
        </w:rPr>
        <w:t>ngā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tūtohu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whānui</w:t>
      </w:r>
      <w:proofErr w:type="spellEnd"/>
      <w:r>
        <w:rPr>
          <w:rFonts w:ascii="PortadaSb-Italic" w:hAnsi="PortadaSb-Italic"/>
          <w:b/>
          <w:i/>
        </w:rPr>
        <w:t xml:space="preserve"> o te hauora</w:t>
      </w:r>
      <w:r>
        <w:t xml:space="preserve">, </w:t>
      </w:r>
      <w:proofErr w:type="spellStart"/>
      <w:r>
        <w:rPr>
          <w:spacing w:val="-3"/>
        </w:rPr>
        <w:t>tae</w:t>
      </w:r>
      <w:proofErr w:type="spellEnd"/>
      <w:r>
        <w:rPr>
          <w:spacing w:val="-3"/>
        </w:rP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rPr>
          <w:spacing w:val="-4"/>
        </w:rPr>
        <w:t>rauemi</w:t>
      </w:r>
      <w:proofErr w:type="spellEnd"/>
      <w:r>
        <w:rPr>
          <w:spacing w:val="-4"/>
        </w:rPr>
        <w:t xml:space="preserve"> </w:t>
      </w:r>
      <w:proofErr w:type="spellStart"/>
      <w:r>
        <w:t>hei</w:t>
      </w:r>
      <w:proofErr w:type="spellEnd"/>
      <w:r>
        <w:t xml:space="preserve"> </w:t>
      </w:r>
      <w:proofErr w:type="spellStart"/>
      <w:r>
        <w:rPr>
          <w:spacing w:val="-3"/>
        </w:rPr>
        <w:t>whakatika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r>
        <w:rPr>
          <w:spacing w:val="-3"/>
        </w:rPr>
        <w:t>take ā-</w:t>
      </w:r>
      <w:proofErr w:type="spellStart"/>
      <w:r>
        <w:rPr>
          <w:spacing w:val="-3"/>
        </w:rPr>
        <w:t>whare</w:t>
      </w:r>
      <w:proofErr w:type="spellEnd"/>
      <w:r>
        <w:rPr>
          <w:spacing w:val="-3"/>
        </w:rPr>
        <w:t xml:space="preserve">, </w:t>
      </w:r>
      <w:proofErr w:type="spellStart"/>
      <w:r>
        <w:t>i</w:t>
      </w:r>
      <w:proofErr w:type="spellEnd"/>
      <w:r>
        <w:t xml:space="preserve"> </w:t>
      </w:r>
      <w:r>
        <w:rPr>
          <w:spacing w:val="-4"/>
        </w:rPr>
        <w:t xml:space="preserve">te </w:t>
      </w:r>
      <w:proofErr w:type="spellStart"/>
      <w:r>
        <w:rPr>
          <w:spacing w:val="-3"/>
        </w:rPr>
        <w:t>noho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kāinga</w:t>
      </w:r>
      <w:proofErr w:type="spellEnd"/>
      <w:r>
        <w:rPr>
          <w:spacing w:val="-11"/>
        </w:rPr>
        <w:t xml:space="preserve"> </w:t>
      </w:r>
      <w:r>
        <w:rPr>
          <w:spacing w:val="-4"/>
        </w:rPr>
        <w:t>kore,</w:t>
      </w:r>
      <w:r>
        <w:rPr>
          <w:spacing w:val="-11"/>
        </w:rPr>
        <w:t xml:space="preserve"> </w:t>
      </w:r>
      <w:r>
        <w:t>me</w:t>
      </w:r>
      <w:r>
        <w:rPr>
          <w:spacing w:val="-11"/>
        </w:rPr>
        <w:t xml:space="preserve"> </w:t>
      </w:r>
      <w:r>
        <w:rPr>
          <w:spacing w:val="-4"/>
        </w:rPr>
        <w:t>te</w:t>
      </w:r>
      <w:r>
        <w:rPr>
          <w:spacing w:val="-11"/>
        </w:rPr>
        <w:t xml:space="preserve"> </w:t>
      </w:r>
      <w:proofErr w:type="spellStart"/>
      <w:r>
        <w:t>hiahia</w:t>
      </w:r>
      <w:proofErr w:type="spellEnd"/>
      <w:r>
        <w:rPr>
          <w:spacing w:val="-11"/>
        </w:rPr>
        <w:t xml:space="preserve"> </w:t>
      </w:r>
      <w:proofErr w:type="spellStart"/>
      <w:r>
        <w:t>ki</w:t>
      </w:r>
      <w:proofErr w:type="spellEnd"/>
      <w:r>
        <w:rPr>
          <w:spacing w:val="-11"/>
        </w:rPr>
        <w:t xml:space="preserve"> </w:t>
      </w:r>
      <w:r>
        <w:rPr>
          <w:spacing w:val="-4"/>
        </w:rPr>
        <w:t>te</w:t>
      </w:r>
      <w:r>
        <w:rPr>
          <w:spacing w:val="-11"/>
        </w:rPr>
        <w:t xml:space="preserve"> </w:t>
      </w:r>
      <w:proofErr w:type="spellStart"/>
      <w:r>
        <w:rPr>
          <w:spacing w:val="-3"/>
        </w:rPr>
        <w:t>whakawhānui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-3"/>
        </w:rPr>
        <w:t xml:space="preserve">whakaaro </w:t>
      </w:r>
      <w:r>
        <w:t xml:space="preserve">– </w:t>
      </w:r>
      <w:proofErr w:type="spellStart"/>
      <w:r>
        <w:t>ki</w:t>
      </w:r>
      <w:proofErr w:type="spellEnd"/>
      <w:r>
        <w:t xml:space="preserve"> </w:t>
      </w:r>
      <w:r>
        <w:rPr>
          <w:spacing w:val="-4"/>
        </w:rPr>
        <w:t xml:space="preserve">te </w:t>
      </w:r>
      <w:r>
        <w:t xml:space="preserve">kai </w:t>
      </w:r>
      <w:r>
        <w:rPr>
          <w:spacing w:val="-4"/>
        </w:rPr>
        <w:t xml:space="preserve">hauora, </w:t>
      </w:r>
      <w:proofErr w:type="spellStart"/>
      <w:r>
        <w:t>ki</w:t>
      </w:r>
      <w:proofErr w:type="spellEnd"/>
      <w:r>
        <w:t xml:space="preserve"> </w:t>
      </w:r>
      <w:r>
        <w:rPr>
          <w:spacing w:val="-4"/>
        </w:rPr>
        <w:t xml:space="preserve">te wai hauora, </w:t>
      </w:r>
      <w:proofErr w:type="spellStart"/>
      <w:r>
        <w:t>ki</w:t>
      </w:r>
      <w:proofErr w:type="spellEnd"/>
      <w:r>
        <w:t xml:space="preserve"> </w:t>
      </w:r>
      <w:r>
        <w:rPr>
          <w:spacing w:val="-4"/>
        </w:rPr>
        <w:t xml:space="preserve">te </w:t>
      </w:r>
      <w:proofErr w:type="spellStart"/>
      <w:r>
        <w:t>tinana</w:t>
      </w:r>
      <w:proofErr w:type="spellEnd"/>
      <w:r>
        <w:t xml:space="preserve"> </w:t>
      </w:r>
      <w:r>
        <w:rPr>
          <w:spacing w:val="-4"/>
        </w:rPr>
        <w:t xml:space="preserve">hauora </w:t>
      </w:r>
      <w:r>
        <w:t xml:space="preserve">me </w:t>
      </w:r>
      <w:r>
        <w:rPr>
          <w:spacing w:val="-4"/>
        </w:rPr>
        <w:t xml:space="preserve">te </w:t>
      </w:r>
      <w:proofErr w:type="spellStart"/>
      <w:r>
        <w:rPr>
          <w:spacing w:val="-3"/>
        </w:rPr>
        <w:t>hinengaro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 xml:space="preserve">hauora </w:t>
      </w:r>
      <w:r>
        <w:t xml:space="preserve">– </w:t>
      </w:r>
      <w:proofErr w:type="spellStart"/>
      <w:r>
        <w:rPr>
          <w:spacing w:val="-3"/>
        </w:rPr>
        <w:t>pērā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-4"/>
        </w:rPr>
        <w:t xml:space="preserve">te </w:t>
      </w:r>
      <w:r>
        <w:t xml:space="preserve">ao </w:t>
      </w:r>
      <w:r>
        <w:rPr>
          <w:spacing w:val="-4"/>
        </w:rPr>
        <w:t xml:space="preserve">mātauranga </w:t>
      </w:r>
      <w:r>
        <w:t xml:space="preserve">me </w:t>
      </w:r>
      <w:proofErr w:type="spellStart"/>
      <w:r>
        <w:t>ngā</w:t>
      </w:r>
      <w:proofErr w:type="spellEnd"/>
      <w:r>
        <w:t xml:space="preserve"> </w:t>
      </w:r>
      <w:proofErr w:type="spellStart"/>
      <w:r>
        <w:rPr>
          <w:spacing w:val="-3"/>
        </w:rPr>
        <w:t>tari</w:t>
      </w:r>
      <w:proofErr w:type="spellEnd"/>
      <w:r>
        <w:rPr>
          <w:spacing w:val="-3"/>
        </w:rPr>
        <w:t xml:space="preserve"> whakahaere</w:t>
      </w:r>
      <w:r>
        <w:rPr>
          <w:spacing w:val="-6"/>
        </w:rPr>
        <w:t xml:space="preserve"> </w:t>
      </w:r>
      <w:proofErr w:type="spellStart"/>
      <w:r>
        <w:rPr>
          <w:spacing w:val="-3"/>
        </w:rPr>
        <w:t>whare</w:t>
      </w:r>
      <w:proofErr w:type="spellEnd"/>
      <w:r>
        <w:rPr>
          <w:spacing w:val="-3"/>
        </w:rPr>
        <w:t>.</w:t>
      </w:r>
    </w:p>
    <w:p w14:paraId="15F0479F" w14:textId="2204DE84" w:rsidR="00957063" w:rsidRDefault="00D26ACD" w:rsidP="00D26ACD">
      <w:pPr>
        <w:pStyle w:val="Quote2"/>
      </w:pPr>
      <w:r>
        <w:t xml:space="preserve"> </w:t>
      </w:r>
      <w:r w:rsidR="00346FBA">
        <w:t>“</w:t>
      </w:r>
      <w:r w:rsidR="00176FB3">
        <w:t xml:space="preserve">Me </w:t>
      </w:r>
      <w:proofErr w:type="spellStart"/>
      <w:r w:rsidR="00176FB3">
        <w:t>kaha</w:t>
      </w:r>
      <w:proofErr w:type="spellEnd"/>
      <w:r w:rsidR="00176FB3">
        <w:t xml:space="preserve"> </w:t>
      </w:r>
      <w:proofErr w:type="spellStart"/>
      <w:r w:rsidR="00176FB3">
        <w:t>ake</w:t>
      </w:r>
      <w:proofErr w:type="spellEnd"/>
      <w:r w:rsidR="00176FB3">
        <w:t xml:space="preserve"> te </w:t>
      </w:r>
      <w:proofErr w:type="spellStart"/>
      <w:r w:rsidR="00176FB3">
        <w:t>hononga</w:t>
      </w:r>
      <w:proofErr w:type="spellEnd"/>
      <w:r w:rsidR="00176FB3">
        <w:t xml:space="preserve"> </w:t>
      </w:r>
      <w:proofErr w:type="spellStart"/>
      <w:r w:rsidR="00DC14F5">
        <w:t>i</w:t>
      </w:r>
      <w:proofErr w:type="spellEnd"/>
      <w:r w:rsidR="00176FB3">
        <w:t xml:space="preserve"> </w:t>
      </w:r>
      <w:proofErr w:type="spellStart"/>
      <w:r w:rsidR="00176FB3">
        <w:t>waenganui</w:t>
      </w:r>
      <w:proofErr w:type="spellEnd"/>
      <w:r w:rsidR="00176FB3">
        <w:t xml:space="preserve"> </w:t>
      </w:r>
      <w:proofErr w:type="spellStart"/>
      <w:r w:rsidR="00DC14F5">
        <w:t>i</w:t>
      </w:r>
      <w:proofErr w:type="spellEnd"/>
      <w:r w:rsidR="00176FB3">
        <w:t xml:space="preserve"> </w:t>
      </w:r>
      <w:proofErr w:type="spellStart"/>
      <w:r w:rsidR="00176FB3">
        <w:t>ngā</w:t>
      </w:r>
      <w:proofErr w:type="spellEnd"/>
      <w:r w:rsidR="00176FB3">
        <w:t xml:space="preserve"> </w:t>
      </w:r>
      <w:proofErr w:type="spellStart"/>
      <w:r w:rsidR="00176FB3">
        <w:t>tari</w:t>
      </w:r>
      <w:proofErr w:type="spellEnd"/>
      <w:r w:rsidR="00DC14F5">
        <w:t xml:space="preserve"> </w:t>
      </w:r>
      <w:proofErr w:type="spellStart"/>
      <w:r w:rsidR="00DC14F5">
        <w:t>kāwanatanga</w:t>
      </w:r>
      <w:proofErr w:type="spellEnd"/>
      <w:r w:rsidR="00DC14F5">
        <w:t xml:space="preserve">. </w:t>
      </w:r>
      <w:proofErr w:type="spellStart"/>
      <w:r w:rsidR="00DC14F5">
        <w:t>Nā</w:t>
      </w:r>
      <w:proofErr w:type="spellEnd"/>
      <w:r w:rsidR="00DC14F5">
        <w:t xml:space="preserve"> te</w:t>
      </w:r>
      <w:r w:rsidR="003C101D">
        <w:t xml:space="preserve"> </w:t>
      </w:r>
      <w:proofErr w:type="spellStart"/>
      <w:r w:rsidR="00DC14F5">
        <w:t>noho</w:t>
      </w:r>
      <w:proofErr w:type="spellEnd"/>
      <w:r w:rsidR="00DC14F5">
        <w:t xml:space="preserve"> </w:t>
      </w:r>
      <w:proofErr w:type="spellStart"/>
      <w:r w:rsidR="00DC14F5">
        <w:t>wehewehe</w:t>
      </w:r>
      <w:proofErr w:type="spellEnd"/>
      <w:r w:rsidR="00DC14F5">
        <w:t xml:space="preserve"> </w:t>
      </w:r>
      <w:proofErr w:type="spellStart"/>
      <w:r w:rsidR="00DC14F5">
        <w:t>kāor</w:t>
      </w:r>
      <w:r w:rsidR="003C101D">
        <w:t>e</w:t>
      </w:r>
      <w:proofErr w:type="spellEnd"/>
      <w:r w:rsidR="00DC14F5">
        <w:t xml:space="preserve"> </w:t>
      </w:r>
      <w:proofErr w:type="spellStart"/>
      <w:r w:rsidR="00DC14F5">
        <w:t>mātou</w:t>
      </w:r>
      <w:proofErr w:type="spellEnd"/>
      <w:r w:rsidR="00DC14F5">
        <w:t xml:space="preserve"> </w:t>
      </w:r>
      <w:proofErr w:type="spellStart"/>
      <w:r w:rsidR="00DC14F5">
        <w:t>i</w:t>
      </w:r>
      <w:proofErr w:type="spellEnd"/>
      <w:r w:rsidR="00DC14F5">
        <w:t xml:space="preserve"> te </w:t>
      </w:r>
      <w:proofErr w:type="spellStart"/>
      <w:r w:rsidR="00DC14F5">
        <w:t>whiwhi</w:t>
      </w:r>
      <w:proofErr w:type="spellEnd"/>
      <w:r w:rsidR="00DC14F5">
        <w:t xml:space="preserve"> I </w:t>
      </w:r>
      <w:proofErr w:type="spellStart"/>
      <w:r w:rsidR="00DC14F5">
        <w:t>ngā</w:t>
      </w:r>
      <w:proofErr w:type="spellEnd"/>
      <w:r w:rsidR="00DC14F5">
        <w:t xml:space="preserve"> </w:t>
      </w:r>
      <w:proofErr w:type="spellStart"/>
      <w:r w:rsidR="00DC14F5">
        <w:t>āwhina</w:t>
      </w:r>
      <w:proofErr w:type="spellEnd"/>
      <w:r w:rsidR="00DC14F5">
        <w:t xml:space="preserve"> e </w:t>
      </w:r>
      <w:proofErr w:type="spellStart"/>
      <w:r w:rsidR="00DC14F5">
        <w:t>tika</w:t>
      </w:r>
      <w:proofErr w:type="spellEnd"/>
      <w:r w:rsidR="00DC14F5">
        <w:t xml:space="preserve"> </w:t>
      </w:r>
      <w:proofErr w:type="spellStart"/>
      <w:r w:rsidR="00DC14F5">
        <w:t>ana</w:t>
      </w:r>
      <w:proofErr w:type="spellEnd"/>
      <w:r w:rsidR="00DC14F5">
        <w:t xml:space="preserve"> </w:t>
      </w:r>
      <w:proofErr w:type="spellStart"/>
      <w:r w:rsidR="00DC14F5">
        <w:t>mā</w:t>
      </w:r>
      <w:proofErr w:type="spellEnd"/>
      <w:r w:rsidR="00DC14F5">
        <w:t xml:space="preserve"> </w:t>
      </w:r>
      <w:proofErr w:type="spellStart"/>
      <w:r w:rsidR="00DC14F5">
        <w:t>mātou</w:t>
      </w:r>
      <w:proofErr w:type="spellEnd"/>
      <w:r w:rsidR="00DC14F5">
        <w:t>.”</w:t>
      </w:r>
    </w:p>
    <w:p w14:paraId="760E3EE8" w14:textId="77777777" w:rsidR="00DC14F5" w:rsidRDefault="00DC14F5" w:rsidP="00D26ACD">
      <w:pPr>
        <w:pStyle w:val="Quote2"/>
      </w:pPr>
    </w:p>
    <w:p w14:paraId="06B51A82" w14:textId="77777777" w:rsidR="00B3797F" w:rsidRDefault="00B3797F" w:rsidP="00B3797F">
      <w:pPr>
        <w:pStyle w:val="Bullet"/>
      </w:pPr>
      <w:r>
        <w:rPr>
          <w:spacing w:val="-4"/>
        </w:rPr>
        <w:t xml:space="preserve">Ko </w:t>
      </w:r>
      <w:r>
        <w:rPr>
          <w:rFonts w:ascii="PortadaSb-Italic" w:hAnsi="PortadaSb-Italic"/>
          <w:b/>
          <w:i/>
        </w:rPr>
        <w:t xml:space="preserve">Whānau Ora </w:t>
      </w:r>
      <w:r>
        <w:t xml:space="preserve">he </w:t>
      </w:r>
      <w:proofErr w:type="spellStart"/>
      <w:r>
        <w:rPr>
          <w:spacing w:val="-4"/>
        </w:rPr>
        <w:t>ara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whaihua</w:t>
      </w:r>
      <w:proofErr w:type="spellEnd"/>
      <w:r>
        <w:rPr>
          <w:spacing w:val="-3"/>
        </w:rPr>
        <w:t xml:space="preserve"> </w:t>
      </w:r>
      <w:proofErr w:type="spellStart"/>
      <w:r>
        <w:t>ki</w:t>
      </w:r>
      <w:proofErr w:type="spellEnd"/>
      <w:r>
        <w:t xml:space="preserve"> </w:t>
      </w:r>
      <w:r>
        <w:rPr>
          <w:spacing w:val="-4"/>
        </w:rPr>
        <w:t xml:space="preserve">te </w:t>
      </w:r>
      <w:r>
        <w:t xml:space="preserve">mahi </w:t>
      </w:r>
      <w:proofErr w:type="spellStart"/>
      <w:r>
        <w:t>i</w:t>
      </w:r>
      <w:proofErr w:type="spellEnd"/>
      <w:r>
        <w:t xml:space="preserve"> </w:t>
      </w:r>
      <w:r>
        <w:rPr>
          <w:spacing w:val="-4"/>
        </w:rPr>
        <w:t xml:space="preserve">te </w:t>
      </w:r>
      <w:proofErr w:type="spellStart"/>
      <w:r>
        <w:t>taha</w:t>
      </w:r>
      <w:proofErr w:type="spellEnd"/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proofErr w:type="spellStart"/>
      <w:r>
        <w:t>ngā</w:t>
      </w:r>
      <w:proofErr w:type="spellEnd"/>
      <w:r>
        <w:rPr>
          <w:spacing w:val="-12"/>
        </w:rPr>
        <w:t xml:space="preserve"> </w:t>
      </w:r>
      <w:r>
        <w:t>Māori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mahi</w:t>
      </w:r>
      <w:r>
        <w:rPr>
          <w:spacing w:val="-11"/>
        </w:rPr>
        <w:t xml:space="preserve"> </w:t>
      </w:r>
      <w:proofErr w:type="spellStart"/>
      <w:r>
        <w:t>ana</w:t>
      </w:r>
      <w:proofErr w:type="spellEnd"/>
      <w:r>
        <w:rPr>
          <w:spacing w:val="-11"/>
        </w:rPr>
        <w:t xml:space="preserve"> </w:t>
      </w:r>
      <w:proofErr w:type="spellStart"/>
      <w:r>
        <w:t>ki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3"/>
        </w:rPr>
        <w:t>ētahi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3"/>
        </w:rPr>
        <w:t>atu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3"/>
        </w:rPr>
        <w:t>rāngai</w:t>
      </w:r>
      <w:proofErr w:type="spellEnd"/>
      <w:r>
        <w:rPr>
          <w:spacing w:val="-3"/>
        </w:rPr>
        <w:t>.</w:t>
      </w:r>
    </w:p>
    <w:p w14:paraId="6CC694A3" w14:textId="77777777" w:rsidR="00B3797F" w:rsidRDefault="00B3797F" w:rsidP="00B3797F">
      <w:pPr>
        <w:pStyle w:val="Bullet"/>
      </w:pPr>
      <w:r>
        <w:t xml:space="preserve">Me </w:t>
      </w:r>
      <w:proofErr w:type="spellStart"/>
      <w:r>
        <w:rPr>
          <w:spacing w:val="-3"/>
        </w:rPr>
        <w:t>arotahi</w:t>
      </w:r>
      <w:proofErr w:type="spellEnd"/>
      <w:r>
        <w:rPr>
          <w:spacing w:val="-3"/>
        </w:rPr>
        <w:t xml:space="preserve"> </w:t>
      </w:r>
      <w:proofErr w:type="spellStart"/>
      <w:r>
        <w:t>ki</w:t>
      </w:r>
      <w:proofErr w:type="spellEnd"/>
      <w:r>
        <w:t xml:space="preserve"> </w:t>
      </w:r>
      <w:r>
        <w:rPr>
          <w:spacing w:val="-4"/>
        </w:rPr>
        <w:t xml:space="preserve">te </w:t>
      </w:r>
      <w:proofErr w:type="spellStart"/>
      <w:r>
        <w:rPr>
          <w:rFonts w:ascii="PortadaSb-Italic" w:hAnsi="PortadaSb-Italic"/>
          <w:b/>
          <w:i/>
        </w:rPr>
        <w:t>oranga</w:t>
      </w:r>
      <w:proofErr w:type="spellEnd"/>
      <w:r>
        <w:t xml:space="preserve">, </w:t>
      </w:r>
      <w:proofErr w:type="spellStart"/>
      <w:r>
        <w:rPr>
          <w:spacing w:val="-3"/>
        </w:rPr>
        <w:t>kaua</w:t>
      </w:r>
      <w:proofErr w:type="spellEnd"/>
      <w:r>
        <w:rPr>
          <w:spacing w:val="-3"/>
        </w:rPr>
        <w:t xml:space="preserve"> </w:t>
      </w:r>
      <w:proofErr w:type="spellStart"/>
      <w:r>
        <w:t>ki</w:t>
      </w:r>
      <w:proofErr w:type="spellEnd"/>
      <w:r>
        <w:t xml:space="preserve"> </w:t>
      </w:r>
      <w:r>
        <w:rPr>
          <w:spacing w:val="-4"/>
        </w:rPr>
        <w:t xml:space="preserve">te </w:t>
      </w:r>
      <w:proofErr w:type="spellStart"/>
      <w:r>
        <w:rPr>
          <w:spacing w:val="-3"/>
        </w:rPr>
        <w:t>whakatika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takarepa</w:t>
      </w:r>
      <w:proofErr w:type="spellEnd"/>
      <w:r>
        <w:rPr>
          <w:spacing w:val="-12"/>
        </w:rPr>
        <w:t xml:space="preserve"> </w:t>
      </w:r>
      <w:r>
        <w:t>noa</w:t>
      </w:r>
      <w:r>
        <w:rPr>
          <w:spacing w:val="-12"/>
        </w:rPr>
        <w:t xml:space="preserve"> </w:t>
      </w:r>
      <w:proofErr w:type="spellStart"/>
      <w:r>
        <w:t>iho</w:t>
      </w:r>
      <w:proofErr w:type="spellEnd"/>
      <w:r>
        <w:t>.</w:t>
      </w:r>
      <w:r>
        <w:rPr>
          <w:spacing w:val="-12"/>
        </w:rPr>
        <w:t xml:space="preserve"> </w:t>
      </w:r>
      <w:r>
        <w:t>Me</w:t>
      </w:r>
      <w:r>
        <w:rPr>
          <w:spacing w:val="-12"/>
        </w:rPr>
        <w:t xml:space="preserve"> </w:t>
      </w:r>
      <w:proofErr w:type="spellStart"/>
      <w:r>
        <w:rPr>
          <w:spacing w:val="-3"/>
        </w:rPr>
        <w:t>tūhonohono</w:t>
      </w:r>
      <w:proofErr w:type="spellEnd"/>
      <w:r>
        <w:rPr>
          <w:spacing w:val="-12"/>
        </w:rPr>
        <w:t xml:space="preserve"> </w:t>
      </w:r>
      <w:proofErr w:type="spellStart"/>
      <w:r>
        <w:t>ngā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4"/>
        </w:rPr>
        <w:t>ratonga</w:t>
      </w:r>
      <w:proofErr w:type="spellEnd"/>
      <w:r>
        <w:rPr>
          <w:spacing w:val="-4"/>
        </w:rPr>
        <w:t xml:space="preserve">, </w:t>
      </w:r>
      <w:r>
        <w:t xml:space="preserve">me </w:t>
      </w:r>
      <w:proofErr w:type="spellStart"/>
      <w:r>
        <w:t>hāngai</w:t>
      </w:r>
      <w:proofErr w:type="spellEnd"/>
      <w:r>
        <w:t xml:space="preserve"> </w:t>
      </w:r>
      <w:proofErr w:type="spellStart"/>
      <w:r>
        <w:t>hoki</w:t>
      </w:r>
      <w:proofErr w:type="spellEnd"/>
      <w:r>
        <w:t xml:space="preserve"> </w:t>
      </w:r>
      <w:proofErr w:type="spellStart"/>
      <w:r>
        <w:t>ngā</w:t>
      </w:r>
      <w:proofErr w:type="spellEnd"/>
      <w:r>
        <w:rPr>
          <w:spacing w:val="-24"/>
        </w:rPr>
        <w:t xml:space="preserve"> </w:t>
      </w:r>
      <w:r>
        <w:t>mahi.</w:t>
      </w:r>
    </w:p>
    <w:p w14:paraId="19411FE3" w14:textId="77777777" w:rsidR="00B3797F" w:rsidRDefault="00B3797F" w:rsidP="00B3797F">
      <w:pPr>
        <w:pStyle w:val="Bullet"/>
      </w:pPr>
      <w:r>
        <w:t xml:space="preserve">Me </w:t>
      </w:r>
      <w:proofErr w:type="spellStart"/>
      <w:r>
        <w:rPr>
          <w:spacing w:val="-3"/>
        </w:rPr>
        <w:t>whakakore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 xml:space="preserve">te </w:t>
      </w:r>
      <w:proofErr w:type="spellStart"/>
      <w:r>
        <w:rPr>
          <w:rFonts w:ascii="PortadaSb-Italic" w:hAnsi="PortadaSb-Italic"/>
          <w:b/>
          <w:i/>
        </w:rPr>
        <w:t>kaikiri</w:t>
      </w:r>
      <w:proofErr w:type="spellEnd"/>
      <w:r>
        <w:rPr>
          <w:rFonts w:ascii="PortadaSb-Italic" w:hAnsi="PortadaSb-Italic"/>
          <w:b/>
          <w:i/>
        </w:rPr>
        <w:t xml:space="preserve"> me te </w:t>
      </w:r>
      <w:proofErr w:type="spellStart"/>
      <w:r>
        <w:rPr>
          <w:rFonts w:ascii="PortadaSb-Italic" w:hAnsi="PortadaSb-Italic"/>
          <w:b/>
          <w:i/>
        </w:rPr>
        <w:t>toihara</w:t>
      </w:r>
      <w:proofErr w:type="spellEnd"/>
      <w:r>
        <w:t xml:space="preserve">, ā, me </w:t>
      </w:r>
      <w:proofErr w:type="spellStart"/>
      <w:r>
        <w:rPr>
          <w:spacing w:val="-3"/>
        </w:rPr>
        <w:t>tīmata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tēnei</w:t>
      </w:r>
      <w:proofErr w:type="spellEnd"/>
      <w:r>
        <w:rPr>
          <w:spacing w:val="-3"/>
        </w:rPr>
        <w:t xml:space="preserve"> </w:t>
      </w:r>
      <w:proofErr w:type="spellStart"/>
      <w:r>
        <w:t>ki</w:t>
      </w:r>
      <w:proofErr w:type="spellEnd"/>
      <w:r>
        <w:t xml:space="preserve"> </w:t>
      </w:r>
      <w:r>
        <w:rPr>
          <w:spacing w:val="-4"/>
        </w:rPr>
        <w:t xml:space="preserve">te </w:t>
      </w:r>
      <w:proofErr w:type="spellStart"/>
      <w:r>
        <w:rPr>
          <w:spacing w:val="-2"/>
        </w:rPr>
        <w:t>pūnaha</w:t>
      </w:r>
      <w:proofErr w:type="spellEnd"/>
      <w:r>
        <w:rPr>
          <w:spacing w:val="-2"/>
        </w:rPr>
        <w:t xml:space="preserve"> </w:t>
      </w:r>
      <w:r>
        <w:rPr>
          <w:spacing w:val="-4"/>
        </w:rPr>
        <w:t xml:space="preserve">mātauranga, </w:t>
      </w:r>
      <w:proofErr w:type="spellStart"/>
      <w:r>
        <w:t>ki</w:t>
      </w:r>
      <w:proofErr w:type="spellEnd"/>
      <w:r>
        <w:t xml:space="preserve"> </w:t>
      </w:r>
      <w:r>
        <w:rPr>
          <w:spacing w:val="-4"/>
        </w:rPr>
        <w:t xml:space="preserve">te </w:t>
      </w:r>
      <w:proofErr w:type="spellStart"/>
      <w:r>
        <w:rPr>
          <w:spacing w:val="-4"/>
        </w:rPr>
        <w:t>marautanga</w:t>
      </w:r>
      <w:proofErr w:type="spellEnd"/>
      <w:r>
        <w:rPr>
          <w:spacing w:val="-4"/>
        </w:rPr>
        <w:t xml:space="preserve"> </w:t>
      </w:r>
      <w:r>
        <w:t xml:space="preserve">a </w:t>
      </w:r>
      <w:r>
        <w:rPr>
          <w:spacing w:val="-4"/>
        </w:rPr>
        <w:t xml:space="preserve">te </w:t>
      </w:r>
      <w:proofErr w:type="spellStart"/>
      <w:r>
        <w:rPr>
          <w:spacing w:val="-3"/>
        </w:rPr>
        <w:t>kura</w:t>
      </w:r>
      <w:proofErr w:type="spellEnd"/>
      <w:r>
        <w:rPr>
          <w:spacing w:val="-3"/>
        </w:rP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kaimahi o </w:t>
      </w:r>
      <w:proofErr w:type="spellStart"/>
      <w:r>
        <w:rPr>
          <w:spacing w:val="-3"/>
        </w:rPr>
        <w:t>tēnei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wā</w:t>
      </w:r>
      <w:proofErr w:type="spellEnd"/>
      <w:r>
        <w:rPr>
          <w:spacing w:val="-3"/>
        </w:rPr>
        <w:t xml:space="preserve"> </w:t>
      </w:r>
      <w:proofErr w:type="spellStart"/>
      <w:r>
        <w:t>hoki</w:t>
      </w:r>
      <w:proofErr w:type="spellEnd"/>
      <w:r>
        <w:t xml:space="preserve">. Me </w:t>
      </w:r>
      <w:proofErr w:type="spellStart"/>
      <w:r>
        <w:rPr>
          <w:spacing w:val="-3"/>
        </w:rPr>
        <w:t>hoahoa-tahi</w:t>
      </w:r>
      <w:proofErr w:type="spellEnd"/>
      <w:r>
        <w:rPr>
          <w:spacing w:val="-3"/>
        </w:rPr>
        <w:t xml:space="preserve"> </w:t>
      </w:r>
      <w:r>
        <w:t xml:space="preserve">me </w:t>
      </w:r>
      <w:proofErr w:type="spellStart"/>
      <w:r>
        <w:rPr>
          <w:spacing w:val="-3"/>
        </w:rPr>
        <w:t>whakawhiti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 xml:space="preserve">kōrero </w:t>
      </w:r>
      <w:proofErr w:type="spellStart"/>
      <w:r>
        <w:rPr>
          <w:spacing w:val="-3"/>
        </w:rPr>
        <w:t>hoki</w:t>
      </w:r>
      <w:proofErr w:type="spellEnd"/>
      <w:r>
        <w:rPr>
          <w:spacing w:val="-3"/>
        </w:rPr>
        <w:t>.</w:t>
      </w:r>
    </w:p>
    <w:p w14:paraId="3F73DDC6" w14:textId="3AE944A8" w:rsidR="00957063" w:rsidRDefault="00B3797F" w:rsidP="00B3797F">
      <w:pPr>
        <w:pStyle w:val="Quote2"/>
      </w:pPr>
      <w:r>
        <w:t xml:space="preserve"> </w:t>
      </w:r>
      <w:r w:rsidR="00346FBA">
        <w:t>“</w:t>
      </w:r>
      <w:r>
        <w:t xml:space="preserve">Me </w:t>
      </w:r>
      <w:proofErr w:type="spellStart"/>
      <w:r>
        <w:t>tīmata</w:t>
      </w:r>
      <w:proofErr w:type="spellEnd"/>
      <w:r>
        <w:t xml:space="preserve"> e </w:t>
      </w:r>
      <w:proofErr w:type="spellStart"/>
      <w:r>
        <w:t>t</w:t>
      </w:r>
      <w:r w:rsidR="00001782">
        <w:t>ā</w:t>
      </w:r>
      <w:r>
        <w:t>tou</w:t>
      </w:r>
      <w:proofErr w:type="spellEnd"/>
      <w:r>
        <w:t xml:space="preserve"> he </w:t>
      </w:r>
      <w:proofErr w:type="spellStart"/>
      <w:r>
        <w:t>whakawhitinga</w:t>
      </w:r>
      <w:proofErr w:type="spellEnd"/>
      <w:r>
        <w:t xml:space="preserve"> kōrero </w:t>
      </w:r>
      <w:proofErr w:type="spellStart"/>
      <w:r w:rsidR="00001782">
        <w:t>mō</w:t>
      </w:r>
      <w:proofErr w:type="spellEnd"/>
      <w:r w:rsidR="00001782">
        <w:t xml:space="preserve"> te </w:t>
      </w:r>
      <w:proofErr w:type="spellStart"/>
      <w:r w:rsidR="00001782">
        <w:t>kaikiri</w:t>
      </w:r>
      <w:proofErr w:type="spellEnd"/>
      <w:r w:rsidR="00001782">
        <w:t xml:space="preserve">. </w:t>
      </w:r>
      <w:proofErr w:type="spellStart"/>
      <w:r w:rsidR="00001782">
        <w:t>Tē</w:t>
      </w:r>
      <w:proofErr w:type="spellEnd"/>
      <w:r w:rsidR="00001782">
        <w:t xml:space="preserve"> </w:t>
      </w:r>
      <w:proofErr w:type="spellStart"/>
      <w:r w:rsidR="00001782">
        <w:t>taea</w:t>
      </w:r>
      <w:proofErr w:type="spellEnd"/>
      <w:r w:rsidR="00001782">
        <w:t xml:space="preserve"> te </w:t>
      </w:r>
      <w:proofErr w:type="spellStart"/>
      <w:r w:rsidR="00001782">
        <w:t>whakarere</w:t>
      </w:r>
      <w:proofErr w:type="spellEnd"/>
      <w:r w:rsidR="00001782">
        <w:t xml:space="preserve"> noa.”</w:t>
      </w:r>
    </w:p>
    <w:p w14:paraId="21FBACC9" w14:textId="77777777" w:rsidR="00001782" w:rsidRDefault="00001782" w:rsidP="00B3797F">
      <w:pPr>
        <w:pStyle w:val="Quote2"/>
      </w:pPr>
    </w:p>
    <w:p w14:paraId="25A4CDCD" w14:textId="77777777" w:rsidR="00A66968" w:rsidRDefault="00A66968" w:rsidP="00A66968">
      <w:pPr>
        <w:pStyle w:val="Bullet"/>
      </w:pPr>
      <w:r>
        <w:t>Ki</w:t>
      </w:r>
      <w:r>
        <w:rPr>
          <w:spacing w:val="-9"/>
        </w:rPr>
        <w:t xml:space="preserve"> </w:t>
      </w:r>
      <w:proofErr w:type="spellStart"/>
      <w:r>
        <w:t>tā</w:t>
      </w:r>
      <w:proofErr w:type="spellEnd"/>
      <w:r>
        <w:rPr>
          <w:spacing w:val="-9"/>
        </w:rPr>
        <w:t xml:space="preserve"> </w:t>
      </w:r>
      <w:r>
        <w:t>pae</w:t>
      </w:r>
      <w:r>
        <w:rPr>
          <w:spacing w:val="-9"/>
        </w:rPr>
        <w:t xml:space="preserve"> </w:t>
      </w:r>
      <w:r>
        <w:rPr>
          <w:spacing w:val="-3"/>
        </w:rPr>
        <w:t>ora,</w:t>
      </w:r>
      <w:r>
        <w:rPr>
          <w:spacing w:val="-9"/>
        </w:rPr>
        <w:t xml:space="preserve"> </w:t>
      </w:r>
      <w:r>
        <w:t>me</w:t>
      </w:r>
      <w:r>
        <w:rPr>
          <w:spacing w:val="-9"/>
        </w:rPr>
        <w:t xml:space="preserve"> </w:t>
      </w:r>
      <w:proofErr w:type="spellStart"/>
      <w:r>
        <w:rPr>
          <w:rFonts w:ascii="PortadaSb-Italic" w:hAnsi="PortadaSb-Italic"/>
          <w:b/>
          <w:i/>
          <w:spacing w:val="-3"/>
        </w:rPr>
        <w:t>moata</w:t>
      </w:r>
      <w:proofErr w:type="spellEnd"/>
      <w:r>
        <w:rPr>
          <w:rFonts w:ascii="PortadaSb-Italic" w:hAnsi="PortadaSb-Italic"/>
          <w:b/>
          <w:i/>
          <w:spacing w:val="-8"/>
        </w:rPr>
        <w:t xml:space="preserve"> </w:t>
      </w:r>
      <w:r>
        <w:rPr>
          <w:rFonts w:ascii="PortadaSb-Italic" w:hAnsi="PortadaSb-Italic"/>
          <w:b/>
          <w:i/>
        </w:rPr>
        <w:t>te</w:t>
      </w:r>
      <w:r>
        <w:rPr>
          <w:rFonts w:ascii="PortadaSb-Italic" w:hAnsi="PortadaSb-Italic"/>
          <w:b/>
          <w:i/>
          <w:spacing w:val="-8"/>
        </w:rPr>
        <w:t xml:space="preserve"> </w:t>
      </w:r>
      <w:proofErr w:type="spellStart"/>
      <w:r>
        <w:rPr>
          <w:rFonts w:ascii="PortadaSb-Italic" w:hAnsi="PortadaSb-Italic"/>
          <w:b/>
          <w:i/>
          <w:spacing w:val="-4"/>
        </w:rPr>
        <w:t>ārai</w:t>
      </w:r>
      <w:proofErr w:type="spellEnd"/>
      <w:r>
        <w:rPr>
          <w:spacing w:val="-4"/>
        </w:rPr>
        <w:t>,</w:t>
      </w:r>
      <w:r>
        <w:rPr>
          <w:spacing w:val="-9"/>
        </w:rPr>
        <w:t xml:space="preserve"> </w:t>
      </w:r>
      <w:r>
        <w:t>ā,</w:t>
      </w:r>
      <w:r>
        <w:rPr>
          <w:spacing w:val="-9"/>
        </w:rPr>
        <w:t xml:space="preserve"> </w:t>
      </w:r>
      <w:r>
        <w:t>me</w:t>
      </w:r>
      <w:r>
        <w:rPr>
          <w:spacing w:val="-8"/>
        </w:rPr>
        <w:t xml:space="preserve"> </w:t>
      </w:r>
      <w:proofErr w:type="spellStart"/>
      <w:r>
        <w:rPr>
          <w:spacing w:val="-3"/>
        </w:rPr>
        <w:t>arotahi</w:t>
      </w:r>
      <w:proofErr w:type="spellEnd"/>
      <w:r>
        <w:rPr>
          <w:spacing w:val="-9"/>
        </w:rP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rPr>
          <w:spacing w:val="-11"/>
        </w:rPr>
        <w:t xml:space="preserve"> </w:t>
      </w:r>
      <w:r>
        <w:rPr>
          <w:spacing w:val="-3"/>
        </w:rPr>
        <w:t>kaupapa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proofErr w:type="spellStart"/>
      <w:r>
        <w:t>hāpai</w:t>
      </w:r>
      <w:proofErr w:type="spellEnd"/>
      <w:r>
        <w:rPr>
          <w:spacing w:val="-10"/>
        </w:rPr>
        <w:t xml:space="preserve"> </w:t>
      </w:r>
      <w:proofErr w:type="spellStart"/>
      <w:r>
        <w:t>ana</w:t>
      </w:r>
      <w:proofErr w:type="spellEnd"/>
      <w:r>
        <w:rPr>
          <w:spacing w:val="-10"/>
        </w:rPr>
        <w:t xml:space="preserve"> </w:t>
      </w:r>
      <w:proofErr w:type="spellStart"/>
      <w:r>
        <w:t>i</w:t>
      </w:r>
      <w:proofErr w:type="spellEnd"/>
      <w:r>
        <w:rPr>
          <w:spacing w:val="-10"/>
        </w:rPr>
        <w:t xml:space="preserve"> </w:t>
      </w:r>
      <w:r>
        <w:rPr>
          <w:spacing w:val="-4"/>
        </w:rPr>
        <w:t>te</w:t>
      </w:r>
      <w:r>
        <w:rPr>
          <w:spacing w:val="-10"/>
        </w:rPr>
        <w:t xml:space="preserve"> </w:t>
      </w:r>
      <w:r>
        <w:t>mana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rPr>
          <w:spacing w:val="-4"/>
        </w:rPr>
        <w:t>te</w:t>
      </w:r>
      <w:r>
        <w:rPr>
          <w:spacing w:val="-10"/>
        </w:rPr>
        <w:t xml:space="preserve"> </w:t>
      </w:r>
      <w:r>
        <w:rPr>
          <w:spacing w:val="-3"/>
        </w:rPr>
        <w:t>tangata.</w:t>
      </w:r>
    </w:p>
    <w:p w14:paraId="388A7B3B" w14:textId="09CD029E" w:rsidR="00A66968" w:rsidRDefault="00A66968" w:rsidP="00E91223">
      <w:pPr>
        <w:pStyle w:val="Bullet"/>
      </w:pPr>
      <w:r>
        <w:t xml:space="preserve">E </w:t>
      </w:r>
      <w:proofErr w:type="spellStart"/>
      <w:r>
        <w:t>kīia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, me </w:t>
      </w:r>
      <w:proofErr w:type="spellStart"/>
      <w:r w:rsidRPr="00A66968">
        <w:rPr>
          <w:spacing w:val="-3"/>
        </w:rPr>
        <w:t>whakataetae</w:t>
      </w:r>
      <w:proofErr w:type="spellEnd"/>
      <w:r w:rsidRPr="00A66968">
        <w:rPr>
          <w:spacing w:val="-3"/>
        </w:rP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kaiwhakarato</w:t>
      </w:r>
      <w:proofErr w:type="spellEnd"/>
      <w:r>
        <w:t xml:space="preserve"> Māori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ratonga</w:t>
      </w:r>
      <w:proofErr w:type="spellEnd"/>
      <w:r>
        <w:t xml:space="preserve"> Pākehā </w:t>
      </w:r>
      <w:proofErr w:type="spellStart"/>
      <w:r>
        <w:t>mō</w:t>
      </w:r>
      <w:proofErr w:type="spellEnd"/>
      <w:r>
        <w:t xml:space="preserve"> te pūtea. E </w:t>
      </w:r>
      <w:proofErr w:type="spellStart"/>
      <w:r>
        <w:t>noho</w:t>
      </w:r>
      <w:proofErr w:type="spellEnd"/>
      <w:r>
        <w:t xml:space="preserve"> </w:t>
      </w:r>
      <w:proofErr w:type="spellStart"/>
      <w:r w:rsidRPr="00A66968">
        <w:rPr>
          <w:spacing w:val="-4"/>
        </w:rPr>
        <w:t>taurite</w:t>
      </w:r>
      <w:proofErr w:type="spellEnd"/>
      <w:r w:rsidRPr="00A66968">
        <w:rPr>
          <w:spacing w:val="-4"/>
        </w:rPr>
        <w:t xml:space="preserve">-kore </w:t>
      </w:r>
      <w:proofErr w:type="spellStart"/>
      <w:r>
        <w:t>ana</w:t>
      </w:r>
      <w:proofErr w:type="spellEnd"/>
      <w:r>
        <w:t xml:space="preserve"> </w:t>
      </w:r>
      <w:r w:rsidRPr="00A66968">
        <w:rPr>
          <w:spacing w:val="-4"/>
        </w:rPr>
        <w:t xml:space="preserve">te </w:t>
      </w:r>
      <w:proofErr w:type="spellStart"/>
      <w:r>
        <w:t>nui</w:t>
      </w:r>
      <w:proofErr w:type="spellEnd"/>
      <w:r>
        <w:t xml:space="preserve"> o </w:t>
      </w:r>
      <w:r w:rsidRPr="00A66968">
        <w:rPr>
          <w:spacing w:val="-4"/>
        </w:rPr>
        <w:t xml:space="preserve">te </w:t>
      </w:r>
      <w:r w:rsidRPr="00A66968">
        <w:rPr>
          <w:rFonts w:ascii="PortadaSb-Italic" w:hAnsi="PortadaSb-Italic"/>
          <w:b/>
          <w:i/>
        </w:rPr>
        <w:t xml:space="preserve">pūtea </w:t>
      </w:r>
      <w:r>
        <w:t xml:space="preserve">e </w:t>
      </w:r>
      <w:proofErr w:type="spellStart"/>
      <w:r>
        <w:t>whakawhiwhia</w:t>
      </w:r>
      <w:proofErr w:type="spellEnd"/>
      <w:r w:rsidRPr="00A66968">
        <w:rPr>
          <w:spacing w:val="-12"/>
        </w:rPr>
        <w:t xml:space="preserve"> </w:t>
      </w:r>
      <w:proofErr w:type="spellStart"/>
      <w:r>
        <w:t>ana</w:t>
      </w:r>
      <w:proofErr w:type="spellEnd"/>
      <w:r w:rsidRPr="00A66968">
        <w:rPr>
          <w:spacing w:val="-11"/>
        </w:rPr>
        <w:t xml:space="preserve"> </w:t>
      </w:r>
      <w:proofErr w:type="spellStart"/>
      <w:r>
        <w:t>ki</w:t>
      </w:r>
      <w:proofErr w:type="spellEnd"/>
      <w:r w:rsidRPr="00A66968">
        <w:rPr>
          <w:spacing w:val="-12"/>
        </w:rPr>
        <w:t xml:space="preserve"> </w:t>
      </w:r>
      <w:proofErr w:type="spellStart"/>
      <w:r>
        <w:t>ngā</w:t>
      </w:r>
      <w:proofErr w:type="spellEnd"/>
      <w:r w:rsidRPr="00A66968">
        <w:rPr>
          <w:spacing w:val="-11"/>
        </w:rPr>
        <w:t xml:space="preserve"> </w:t>
      </w:r>
      <w:proofErr w:type="spellStart"/>
      <w:r w:rsidRPr="00A66968">
        <w:rPr>
          <w:spacing w:val="-4"/>
        </w:rPr>
        <w:t>kaiwhakarato</w:t>
      </w:r>
      <w:proofErr w:type="spellEnd"/>
      <w:r w:rsidRPr="00A66968">
        <w:rPr>
          <w:spacing w:val="-12"/>
        </w:rPr>
        <w:t xml:space="preserve"> </w:t>
      </w:r>
      <w:r w:rsidRPr="00A66968">
        <w:rPr>
          <w:spacing w:val="-5"/>
        </w:rPr>
        <w:t xml:space="preserve">Māori </w:t>
      </w:r>
      <w:proofErr w:type="spellStart"/>
      <w:r>
        <w:t>nā</w:t>
      </w:r>
      <w:proofErr w:type="spellEnd"/>
      <w:r w:rsidRPr="00A66968">
        <w:rPr>
          <w:spacing w:val="-9"/>
        </w:rPr>
        <w:t xml:space="preserve"> </w:t>
      </w:r>
      <w:r w:rsidRPr="00A66968">
        <w:rPr>
          <w:spacing w:val="-4"/>
        </w:rPr>
        <w:t>te</w:t>
      </w:r>
      <w:r w:rsidRPr="00A66968">
        <w:rPr>
          <w:spacing w:val="-8"/>
        </w:rPr>
        <w:t xml:space="preserve"> </w:t>
      </w:r>
      <w:proofErr w:type="spellStart"/>
      <w:r>
        <w:t>tawhiti</w:t>
      </w:r>
      <w:proofErr w:type="spellEnd"/>
      <w:r w:rsidRPr="00A66968">
        <w:rPr>
          <w:spacing w:val="-8"/>
        </w:rPr>
        <w:t xml:space="preserve"> </w:t>
      </w:r>
      <w:proofErr w:type="spellStart"/>
      <w:r>
        <w:t>ki</w:t>
      </w:r>
      <w:proofErr w:type="spellEnd"/>
      <w:r w:rsidRPr="00A66968">
        <w:rPr>
          <w:spacing w:val="-8"/>
        </w:rPr>
        <w:t xml:space="preserve"> </w:t>
      </w:r>
      <w:proofErr w:type="spellStart"/>
      <w:r>
        <w:t>ngā</w:t>
      </w:r>
      <w:proofErr w:type="spellEnd"/>
      <w:r w:rsidRPr="00A66968">
        <w:rPr>
          <w:spacing w:val="-8"/>
        </w:rPr>
        <w:t xml:space="preserve"> </w:t>
      </w:r>
      <w:proofErr w:type="spellStart"/>
      <w:r>
        <w:t>haukāinga</w:t>
      </w:r>
      <w:proofErr w:type="spellEnd"/>
      <w:r>
        <w:t>,</w:t>
      </w:r>
      <w:r w:rsidRPr="00A66968">
        <w:rPr>
          <w:spacing w:val="-8"/>
        </w:rPr>
        <w:t xml:space="preserve"> </w:t>
      </w:r>
      <w:proofErr w:type="spellStart"/>
      <w:r>
        <w:t>ki</w:t>
      </w:r>
      <w:proofErr w:type="spellEnd"/>
      <w:r w:rsidRPr="00A66968">
        <w:rPr>
          <w:spacing w:val="-8"/>
        </w:rPr>
        <w:t xml:space="preserve"> </w:t>
      </w:r>
      <w:proofErr w:type="spellStart"/>
      <w:r>
        <w:t>tuawhenua</w:t>
      </w:r>
      <w:proofErr w:type="spellEnd"/>
      <w:r>
        <w:t xml:space="preserve"> </w:t>
      </w:r>
      <w:proofErr w:type="spellStart"/>
      <w:r>
        <w:t>rā</w:t>
      </w:r>
      <w:proofErr w:type="spellEnd"/>
      <w:r>
        <w:t xml:space="preserve"> </w:t>
      </w:r>
      <w:proofErr w:type="spellStart"/>
      <w:r>
        <w:t>anō</w:t>
      </w:r>
      <w:proofErr w:type="spellEnd"/>
      <w:r>
        <w:t xml:space="preserve"> </w:t>
      </w:r>
      <w:proofErr w:type="spellStart"/>
      <w:r>
        <w:t>hoki</w:t>
      </w:r>
      <w:proofErr w:type="spellEnd"/>
      <w:r>
        <w:t>.</w:t>
      </w:r>
    </w:p>
    <w:p w14:paraId="31E4D1B5" w14:textId="77777777" w:rsidR="00BD66C2" w:rsidRDefault="00BD66C2" w:rsidP="00BD66C2">
      <w:pPr>
        <w:pStyle w:val="Bullet"/>
      </w:pPr>
      <w:r>
        <w:t xml:space="preserve">Me </w:t>
      </w:r>
      <w:proofErr w:type="spellStart"/>
      <w:r>
        <w:t>pupuri</w:t>
      </w:r>
      <w:proofErr w:type="spellEnd"/>
      <w:r>
        <w:t xml:space="preserve"> a </w:t>
      </w:r>
      <w:proofErr w:type="spellStart"/>
      <w:r>
        <w:t>ngāi</w:t>
      </w:r>
      <w:proofErr w:type="spellEnd"/>
      <w:r>
        <w:t xml:space="preserve"> Māori </w:t>
      </w:r>
      <w:proofErr w:type="spellStart"/>
      <w:r>
        <w:t>ki</w:t>
      </w:r>
      <w:proofErr w:type="spellEnd"/>
      <w:r>
        <w:t xml:space="preserve"> te </w:t>
      </w:r>
      <w:r>
        <w:rPr>
          <w:rFonts w:ascii="PortadaSb-Italic" w:hAnsi="PortadaSb-Italic"/>
          <w:b/>
          <w:i/>
        </w:rPr>
        <w:t xml:space="preserve">mana whakahaere ā-pūtea </w:t>
      </w:r>
      <w:proofErr w:type="spellStart"/>
      <w:r>
        <w:t>mō</w:t>
      </w:r>
      <w:proofErr w:type="spellEnd"/>
      <w:r>
        <w:t xml:space="preserve"> </w:t>
      </w:r>
      <w:proofErr w:type="spellStart"/>
      <w:r>
        <w:t>ngāi</w:t>
      </w:r>
      <w:proofErr w:type="spellEnd"/>
      <w:r>
        <w:t xml:space="preserve"> Māori. </w:t>
      </w:r>
      <w:proofErr w:type="spellStart"/>
      <w:r>
        <w:t>Mā</w:t>
      </w:r>
      <w:proofErr w:type="spellEnd"/>
      <w:r>
        <w:t xml:space="preserve"> te pūtea e </w:t>
      </w:r>
      <w:proofErr w:type="spellStart"/>
      <w:r>
        <w:t>whakahaerehia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e </w:t>
      </w:r>
      <w:proofErr w:type="spellStart"/>
      <w:r>
        <w:t>ngā</w:t>
      </w:r>
      <w:proofErr w:type="spellEnd"/>
      <w:r>
        <w:t xml:space="preserve"> mana whakahaere Māori, ā, e </w:t>
      </w:r>
      <w:proofErr w:type="spellStart"/>
      <w:r>
        <w:t>whai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te </w:t>
      </w:r>
      <w:proofErr w:type="spellStart"/>
      <w:r>
        <w:t>tirohanga</w:t>
      </w:r>
      <w:proofErr w:type="spellEnd"/>
      <w:r>
        <w:t xml:space="preserve"> Māori, ka </w:t>
      </w:r>
      <w:proofErr w:type="spellStart"/>
      <w:r>
        <w:t>whai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ratonga</w:t>
      </w:r>
      <w:proofErr w:type="spellEnd"/>
      <w:r>
        <w:t xml:space="preserve"> ā-iwi, ā-kaupapa Māori </w:t>
      </w:r>
      <w:proofErr w:type="spellStart"/>
      <w:r>
        <w:t>hoki</w:t>
      </w:r>
      <w:proofErr w:type="spellEnd"/>
      <w:r>
        <w:t xml:space="preserve"> e </w:t>
      </w:r>
      <w:proofErr w:type="spellStart"/>
      <w:r>
        <w:t>tū</w:t>
      </w:r>
      <w:proofErr w:type="spellEnd"/>
      <w:r>
        <w:t xml:space="preserve"> motuhake </w:t>
      </w:r>
      <w:proofErr w:type="spellStart"/>
      <w:r>
        <w:t>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rauemi</w:t>
      </w:r>
      <w:proofErr w:type="spellEnd"/>
      <w:r>
        <w:t xml:space="preserve"> </w:t>
      </w:r>
      <w:proofErr w:type="spellStart"/>
      <w:r>
        <w:t>tōtika</w:t>
      </w:r>
      <w:proofErr w:type="spellEnd"/>
      <w:r>
        <w:t>.</w:t>
      </w:r>
    </w:p>
    <w:p w14:paraId="6E248E76" w14:textId="167F5248" w:rsidR="00BD66C2" w:rsidRDefault="00BD66C2" w:rsidP="00E91223">
      <w:pPr>
        <w:pStyle w:val="Bullet"/>
      </w:pPr>
      <w:r>
        <w:t xml:space="preserve">Me </w:t>
      </w:r>
      <w:proofErr w:type="spellStart"/>
      <w:r>
        <w:t>rerekē</w:t>
      </w:r>
      <w:proofErr w:type="spellEnd"/>
      <w:r>
        <w:t xml:space="preserve"> te </w:t>
      </w:r>
      <w:proofErr w:type="spellStart"/>
      <w:r>
        <w:t>whakaraupapatanga</w:t>
      </w:r>
      <w:proofErr w:type="spellEnd"/>
      <w:r>
        <w:t xml:space="preserve"> o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whāinga</w:t>
      </w:r>
      <w:proofErr w:type="spellEnd"/>
      <w:r>
        <w:t xml:space="preserve"> </w:t>
      </w:r>
      <w:proofErr w:type="spellStart"/>
      <w:r>
        <w:t>tōmua</w:t>
      </w:r>
      <w:proofErr w:type="spellEnd"/>
      <w:r>
        <w:t xml:space="preserve"> </w:t>
      </w:r>
      <w:proofErr w:type="spellStart"/>
      <w:r>
        <w:t>mā</w:t>
      </w:r>
      <w:proofErr w:type="spellEnd"/>
      <w:r>
        <w:t xml:space="preserve"> </w:t>
      </w:r>
      <w:proofErr w:type="spellStart"/>
      <w:r>
        <w:t>ngāi</w:t>
      </w:r>
      <w:proofErr w:type="spellEnd"/>
      <w:r>
        <w:t xml:space="preserve"> Māori, </w:t>
      </w:r>
      <w:r w:rsidRPr="00BD66C2">
        <w:rPr>
          <w:rFonts w:ascii="PortadaSb-Italic" w:hAnsi="PortadaSb-Italic"/>
          <w:b/>
          <w:i/>
        </w:rPr>
        <w:t>ā-pūtea, ā-</w:t>
      </w:r>
      <w:proofErr w:type="spellStart"/>
      <w:r w:rsidRPr="00BD66C2">
        <w:rPr>
          <w:rFonts w:ascii="PortadaSb-Italic" w:hAnsi="PortadaSb-Italic"/>
          <w:b/>
          <w:i/>
        </w:rPr>
        <w:t>arotahi</w:t>
      </w:r>
      <w:proofErr w:type="spellEnd"/>
      <w:r w:rsidRPr="00BD66C2">
        <w:rPr>
          <w:rFonts w:ascii="PortadaSb-Italic" w:hAnsi="PortadaSb-Italic"/>
          <w:b/>
          <w:i/>
        </w:rPr>
        <w:t>, ā-</w:t>
      </w:r>
      <w:proofErr w:type="spellStart"/>
      <w:r w:rsidRPr="00BD66C2">
        <w:rPr>
          <w:rFonts w:ascii="PortadaSb-Italic" w:hAnsi="PortadaSb-Italic"/>
          <w:b/>
          <w:i/>
        </w:rPr>
        <w:t>rauemi</w:t>
      </w:r>
      <w:proofErr w:type="spellEnd"/>
      <w:r w:rsidRPr="00BD66C2">
        <w:rPr>
          <w:rFonts w:ascii="PortadaSb-Italic" w:hAnsi="PortadaSb-Italic"/>
          <w:b/>
          <w:i/>
        </w:rPr>
        <w:t xml:space="preserve"> </w:t>
      </w:r>
      <w:proofErr w:type="spellStart"/>
      <w:r w:rsidRPr="00BD66C2">
        <w:rPr>
          <w:rFonts w:ascii="PortadaSb-Italic" w:hAnsi="PortadaSb-Italic"/>
          <w:b/>
          <w:i/>
        </w:rPr>
        <w:t>hoki</w:t>
      </w:r>
      <w:proofErr w:type="spellEnd"/>
      <w:r w:rsidRPr="00BD66C2">
        <w:rPr>
          <w:rFonts w:ascii="PortadaSb-Italic" w:hAnsi="PortadaSb-Italic"/>
          <w:b/>
          <w:i/>
        </w:rPr>
        <w:t xml:space="preserve"> </w:t>
      </w:r>
      <w:r>
        <w:t xml:space="preserve">ā, me </w:t>
      </w:r>
      <w:proofErr w:type="spellStart"/>
      <w:r>
        <w:t>tōtika</w:t>
      </w:r>
      <w:proofErr w:type="spellEnd"/>
      <w:r>
        <w:t xml:space="preserve">, me </w:t>
      </w:r>
      <w:proofErr w:type="spellStart"/>
      <w:r>
        <w:t>pono</w:t>
      </w:r>
      <w:proofErr w:type="spellEnd"/>
      <w:r>
        <w:t xml:space="preserve">, me </w:t>
      </w:r>
      <w:proofErr w:type="spellStart"/>
      <w:r>
        <w:t>whai</w:t>
      </w:r>
      <w:proofErr w:type="spellEnd"/>
      <w:r>
        <w:t xml:space="preserve"> </w:t>
      </w:r>
      <w:proofErr w:type="spellStart"/>
      <w:r>
        <w:t>ine</w:t>
      </w:r>
      <w:proofErr w:type="spellEnd"/>
      <w:r>
        <w:t xml:space="preserve"> </w:t>
      </w:r>
      <w:proofErr w:type="spellStart"/>
      <w:r>
        <w:t>hoki</w:t>
      </w:r>
      <w:proofErr w:type="spellEnd"/>
      <w:r>
        <w:t xml:space="preserve">. Me </w:t>
      </w:r>
      <w:proofErr w:type="spellStart"/>
      <w:r>
        <w:t>āta</w:t>
      </w:r>
      <w:proofErr w:type="spellEnd"/>
      <w:r>
        <w:t xml:space="preserve"> </w:t>
      </w:r>
      <w:proofErr w:type="spellStart"/>
      <w:r>
        <w:t>mārama</w:t>
      </w:r>
      <w:proofErr w:type="spellEnd"/>
      <w:r>
        <w:t xml:space="preserve"> te </w:t>
      </w:r>
      <w:proofErr w:type="spellStart"/>
      <w:r>
        <w:t>hunga</w:t>
      </w:r>
      <w:proofErr w:type="spellEnd"/>
      <w:r>
        <w:t xml:space="preserve"> </w:t>
      </w:r>
      <w:proofErr w:type="spellStart"/>
      <w:r>
        <w:t>tuku</w:t>
      </w:r>
      <w:proofErr w:type="spellEnd"/>
      <w:r>
        <w:t xml:space="preserve"> pūtea me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kaiwhakarato</w:t>
      </w:r>
      <w:proofErr w:type="spellEnd"/>
      <w:r>
        <w:t xml:space="preserve"> </w:t>
      </w:r>
      <w:proofErr w:type="spellStart"/>
      <w:r>
        <w:t>ratonga</w:t>
      </w:r>
      <w:proofErr w:type="spellEnd"/>
      <w:r>
        <w:t xml:space="preserve"> </w:t>
      </w:r>
      <w:proofErr w:type="spellStart"/>
      <w:r>
        <w:t>tauiwi</w:t>
      </w:r>
      <w:proofErr w:type="spellEnd"/>
      <w:r>
        <w:t xml:space="preserve"> </w:t>
      </w:r>
      <w:proofErr w:type="spellStart"/>
      <w:r>
        <w:t>hoki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te </w:t>
      </w:r>
      <w:proofErr w:type="spellStart"/>
      <w:r>
        <w:t>hōhonutanga</w:t>
      </w:r>
      <w:proofErr w:type="spellEnd"/>
      <w:r>
        <w:t xml:space="preserve"> o </w:t>
      </w:r>
      <w:proofErr w:type="spellStart"/>
      <w:r>
        <w:t>tēnei</w:t>
      </w:r>
      <w:proofErr w:type="spellEnd"/>
      <w:r>
        <w:t xml:space="preserve"> take.</w:t>
      </w:r>
    </w:p>
    <w:p w14:paraId="0B7A3FAE" w14:textId="77777777" w:rsidR="00BD66C2" w:rsidRDefault="00BD66C2" w:rsidP="00BD66C2">
      <w:pPr>
        <w:pStyle w:val="Bullet"/>
      </w:pPr>
      <w:r>
        <w:t xml:space="preserve">Me </w:t>
      </w:r>
      <w:proofErr w:type="spellStart"/>
      <w:r>
        <w:t>mātua</w:t>
      </w:r>
      <w:proofErr w:type="spellEnd"/>
      <w:r>
        <w:t xml:space="preserve"> </w:t>
      </w:r>
      <w:proofErr w:type="spellStart"/>
      <w:r>
        <w:t>kimi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hua</w:t>
      </w:r>
      <w:proofErr w:type="spellEnd"/>
      <w:r>
        <w:t xml:space="preserve"> o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moni</w:t>
      </w:r>
      <w:proofErr w:type="spellEnd"/>
      <w:r>
        <w:t xml:space="preserve"> </w:t>
      </w:r>
      <w:proofErr w:type="spellStart"/>
      <w:r>
        <w:t>hou</w:t>
      </w:r>
      <w:proofErr w:type="spellEnd"/>
      <w:r>
        <w:t xml:space="preserve"> a </w:t>
      </w:r>
      <w:proofErr w:type="spellStart"/>
      <w:r>
        <w:t>ngā</w:t>
      </w:r>
      <w:proofErr w:type="spellEnd"/>
      <w:r>
        <w:t xml:space="preserve"> DHB </w:t>
      </w:r>
      <w:proofErr w:type="spellStart"/>
      <w:r>
        <w:t>ki</w:t>
      </w:r>
      <w:proofErr w:type="spellEnd"/>
      <w:r>
        <w:t xml:space="preserve"> a </w:t>
      </w:r>
      <w:proofErr w:type="spellStart"/>
      <w:r>
        <w:t>ngāi</w:t>
      </w:r>
      <w:proofErr w:type="spellEnd"/>
      <w:r>
        <w:t xml:space="preserve"> Māori, </w:t>
      </w:r>
      <w:proofErr w:type="spellStart"/>
      <w:r>
        <w:t>ki</w:t>
      </w:r>
      <w:proofErr w:type="spellEnd"/>
      <w:r>
        <w:t xml:space="preserve"> te </w:t>
      </w:r>
      <w:proofErr w:type="spellStart"/>
      <w:r>
        <w:t>noho</w:t>
      </w:r>
      <w:proofErr w:type="spellEnd"/>
      <w:r>
        <w:t xml:space="preserve"> </w:t>
      </w:r>
      <w:proofErr w:type="spellStart"/>
      <w:r>
        <w:t>taurite</w:t>
      </w:r>
      <w:proofErr w:type="spellEnd"/>
      <w:r>
        <w:t xml:space="preserve"> </w:t>
      </w:r>
      <w:proofErr w:type="spellStart"/>
      <w:r>
        <w:t>hoki</w:t>
      </w:r>
      <w:proofErr w:type="spellEnd"/>
      <w:r>
        <w:t xml:space="preserve">, ā, me </w:t>
      </w:r>
      <w:proofErr w:type="spellStart"/>
      <w:r>
        <w:t>karapoti</w:t>
      </w:r>
      <w:proofErr w:type="spellEnd"/>
      <w:r>
        <w:t xml:space="preserve"> </w:t>
      </w:r>
      <w:proofErr w:type="spellStart"/>
      <w:r>
        <w:t>tonu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huringa</w:t>
      </w:r>
      <w:proofErr w:type="spellEnd"/>
      <w:r>
        <w:t xml:space="preserve"> ā-pūtea e </w:t>
      </w:r>
      <w:proofErr w:type="spellStart"/>
      <w:r>
        <w:t>hāngai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huringa</w:t>
      </w:r>
      <w:proofErr w:type="spellEnd"/>
      <w:r>
        <w:t xml:space="preserve"> o te ao </w:t>
      </w:r>
      <w:proofErr w:type="spellStart"/>
      <w:r>
        <w:t>tōrangapū</w:t>
      </w:r>
      <w:proofErr w:type="spellEnd"/>
      <w:r>
        <w:t>.</w:t>
      </w:r>
    </w:p>
    <w:p w14:paraId="6BE99E98" w14:textId="77777777" w:rsidR="00BD66C2" w:rsidRDefault="00BD66C2" w:rsidP="00BD66C2">
      <w:pPr>
        <w:pStyle w:val="Bullet"/>
      </w:pPr>
      <w:r>
        <w:t xml:space="preserve">Me </w:t>
      </w:r>
      <w:proofErr w:type="spellStart"/>
      <w:r>
        <w:t>arotahi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kirimana</w:t>
      </w:r>
      <w:proofErr w:type="spellEnd"/>
      <w:r>
        <w:t xml:space="preserve"> pūtea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rPr>
          <w:rFonts w:ascii="PortadaSb-Italic" w:hAnsi="PortadaSb-Italic"/>
          <w:b/>
          <w:i/>
        </w:rPr>
        <w:t>putanga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t>kaua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kōkohu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tautohu</w:t>
      </w:r>
      <w:proofErr w:type="spellEnd"/>
      <w:r>
        <w:t xml:space="preserve"> mahi </w:t>
      </w:r>
      <w:proofErr w:type="spellStart"/>
      <w:r>
        <w:t>matua</w:t>
      </w:r>
      <w:proofErr w:type="spellEnd"/>
      <w:r>
        <w:t xml:space="preserve"> </w:t>
      </w:r>
      <w:proofErr w:type="spellStart"/>
      <w:r>
        <w:t>rānei</w:t>
      </w:r>
      <w:proofErr w:type="spellEnd"/>
      <w:r>
        <w:t xml:space="preserve">. Me </w:t>
      </w:r>
      <w:proofErr w:type="spellStart"/>
      <w:r>
        <w:t>torowhānui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ine</w:t>
      </w:r>
      <w:proofErr w:type="spellEnd"/>
      <w:r>
        <w:t>.</w:t>
      </w:r>
    </w:p>
    <w:p w14:paraId="7C7629BF" w14:textId="77777777" w:rsidR="00BD66C2" w:rsidRDefault="00BD66C2" w:rsidP="00BD66C2">
      <w:pPr>
        <w:pStyle w:val="Bullet"/>
      </w:pPr>
      <w:r>
        <w:lastRenderedPageBreak/>
        <w:t xml:space="preserve">Me </w:t>
      </w:r>
      <w:proofErr w:type="spellStart"/>
      <w:r>
        <w:t>arotahi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te </w:t>
      </w:r>
      <w:proofErr w:type="spellStart"/>
      <w:r>
        <w:t>hāpai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rFonts w:ascii="PortadaSb-Italic" w:hAnsi="PortadaSb-Italic"/>
          <w:b/>
          <w:i/>
        </w:rPr>
        <w:t>te hauora ā-</w:t>
      </w:r>
      <w:proofErr w:type="spellStart"/>
      <w:r>
        <w:rPr>
          <w:rFonts w:ascii="PortadaSb-Italic" w:hAnsi="PortadaSb-Italic"/>
          <w:b/>
          <w:i/>
        </w:rPr>
        <w:t>hinengaro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t>ki</w:t>
      </w:r>
      <w:proofErr w:type="spellEnd"/>
      <w:r>
        <w:t xml:space="preserve"> te </w:t>
      </w:r>
      <w:proofErr w:type="spellStart"/>
      <w:r>
        <w:t>whakarahi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kaimahi Māori </w:t>
      </w:r>
      <w:proofErr w:type="spellStart"/>
      <w:r>
        <w:t>hoki</w:t>
      </w:r>
      <w:proofErr w:type="spellEnd"/>
      <w:r>
        <w:t xml:space="preserve">, </w:t>
      </w:r>
      <w:proofErr w:type="spellStart"/>
      <w:r>
        <w:t>nā</w:t>
      </w:r>
      <w:proofErr w:type="spellEnd"/>
      <w:r>
        <w:t xml:space="preserve"> te </w:t>
      </w:r>
      <w:proofErr w:type="spellStart"/>
      <w:r>
        <w:t>mea</w:t>
      </w:r>
      <w:proofErr w:type="spellEnd"/>
      <w:r>
        <w:t xml:space="preserve">, me </w:t>
      </w:r>
      <w:proofErr w:type="spellStart"/>
      <w:r>
        <w:t>whakautu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tono</w:t>
      </w:r>
      <w:proofErr w:type="spellEnd"/>
      <w:r>
        <w:t xml:space="preserve"> katoa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haora</w:t>
      </w:r>
      <w:proofErr w:type="spellEnd"/>
      <w:r>
        <w:t xml:space="preserve"> 24 </w:t>
      </w:r>
      <w:proofErr w:type="spellStart"/>
      <w:r>
        <w:t>i</w:t>
      </w:r>
      <w:proofErr w:type="spellEnd"/>
      <w:r>
        <w:t xml:space="preserve"> te </w:t>
      </w:r>
      <w:proofErr w:type="spellStart"/>
      <w:r>
        <w:t>rangi</w:t>
      </w:r>
      <w:proofErr w:type="spellEnd"/>
      <w:r>
        <w:t xml:space="preserve">. </w:t>
      </w:r>
      <w:proofErr w:type="spellStart"/>
      <w:r>
        <w:t>Kāore</w:t>
      </w:r>
      <w:proofErr w:type="spellEnd"/>
      <w:r>
        <w:t xml:space="preserve"> </w:t>
      </w:r>
      <w:proofErr w:type="spellStart"/>
      <w:r>
        <w:t>anō</w:t>
      </w:r>
      <w:proofErr w:type="spellEnd"/>
      <w:r>
        <w:t xml:space="preserve"> </w:t>
      </w:r>
      <w:proofErr w:type="spellStart"/>
      <w:r>
        <w:t>kia</w:t>
      </w:r>
      <w:proofErr w:type="spellEnd"/>
      <w:r>
        <w:t xml:space="preserve"> </w:t>
      </w:r>
      <w:proofErr w:type="spellStart"/>
      <w:r>
        <w:t>whakatōpūhia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ratonga</w:t>
      </w:r>
      <w:proofErr w:type="spellEnd"/>
      <w:r>
        <w:t xml:space="preserve"> hauora Māori </w:t>
      </w:r>
      <w:proofErr w:type="spellStart"/>
      <w:r>
        <w:t>ki</w:t>
      </w:r>
      <w:proofErr w:type="spellEnd"/>
      <w:r>
        <w:t xml:space="preserve"> </w:t>
      </w:r>
      <w:proofErr w:type="spellStart"/>
      <w:r>
        <w:t>ētahi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ratonga</w:t>
      </w:r>
      <w:proofErr w:type="spellEnd"/>
      <w:r>
        <w:t xml:space="preserve"> </w:t>
      </w:r>
      <w:proofErr w:type="spellStart"/>
      <w:r>
        <w:t>anō</w:t>
      </w:r>
      <w:proofErr w:type="spellEnd"/>
      <w:r>
        <w:t xml:space="preserve">. </w:t>
      </w:r>
      <w:proofErr w:type="spellStart"/>
      <w:r>
        <w:t>Kāore</w:t>
      </w:r>
      <w:proofErr w:type="spellEnd"/>
      <w:r>
        <w:t xml:space="preserve"> e </w:t>
      </w:r>
      <w:proofErr w:type="spellStart"/>
      <w:r>
        <w:t>tika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ā-</w:t>
      </w:r>
      <w:proofErr w:type="spellStart"/>
      <w:r>
        <w:t>ahurea</w:t>
      </w:r>
      <w:proofErr w:type="spellEnd"/>
      <w:r>
        <w:t xml:space="preserve"> </w:t>
      </w:r>
      <w:proofErr w:type="spellStart"/>
      <w:r>
        <w:t>ētahi</w:t>
      </w:r>
      <w:proofErr w:type="spellEnd"/>
      <w:r>
        <w:t xml:space="preserve"> </w:t>
      </w:r>
      <w:proofErr w:type="spellStart"/>
      <w:r>
        <w:t>ratonga</w:t>
      </w:r>
      <w:proofErr w:type="spellEnd"/>
      <w:r>
        <w:t>.</w:t>
      </w:r>
    </w:p>
    <w:p w14:paraId="32466DD8" w14:textId="3B7279F5" w:rsidR="00BD66C2" w:rsidRDefault="00BD66C2" w:rsidP="00E91223">
      <w:pPr>
        <w:pStyle w:val="Bullet"/>
      </w:pPr>
      <w:r>
        <w:t xml:space="preserve">I </w:t>
      </w:r>
      <w:proofErr w:type="spellStart"/>
      <w:r>
        <w:t>whakaputaina</w:t>
      </w:r>
      <w:proofErr w:type="spellEnd"/>
      <w:r>
        <w:t xml:space="preserve"> </w:t>
      </w:r>
      <w:proofErr w:type="spellStart"/>
      <w:r>
        <w:t>ētahi</w:t>
      </w:r>
      <w:proofErr w:type="spellEnd"/>
      <w:r>
        <w:t xml:space="preserve"> take </w:t>
      </w:r>
      <w:proofErr w:type="spellStart"/>
      <w:r>
        <w:t>mō</w:t>
      </w:r>
      <w:proofErr w:type="spellEnd"/>
      <w:r>
        <w:t xml:space="preserve"> </w:t>
      </w:r>
      <w:r w:rsidRPr="00BD66C2">
        <w:rPr>
          <w:spacing w:val="-3"/>
        </w:rPr>
        <w:t xml:space="preserve">te </w:t>
      </w:r>
      <w:proofErr w:type="spellStart"/>
      <w:r w:rsidRPr="00BD66C2">
        <w:rPr>
          <w:rFonts w:ascii="PortadaSb-Italic" w:hAnsi="PortadaSb-Italic"/>
          <w:b/>
          <w:i/>
        </w:rPr>
        <w:t>noho</w:t>
      </w:r>
      <w:proofErr w:type="spellEnd"/>
      <w:r w:rsidRPr="00BD66C2">
        <w:rPr>
          <w:rFonts w:ascii="PortadaSb-Italic" w:hAnsi="PortadaSb-Italic"/>
          <w:b/>
          <w:i/>
        </w:rPr>
        <w:t xml:space="preserve"> </w:t>
      </w:r>
      <w:proofErr w:type="spellStart"/>
      <w:r w:rsidRPr="00BD66C2">
        <w:rPr>
          <w:rFonts w:ascii="PortadaSb-Italic" w:hAnsi="PortadaSb-Italic"/>
          <w:b/>
          <w:i/>
        </w:rPr>
        <w:t>haepapa</w:t>
      </w:r>
      <w:proofErr w:type="spellEnd"/>
      <w:r w:rsidRPr="00BD66C2">
        <w:rPr>
          <w:rFonts w:ascii="PortadaSb-Italic" w:hAnsi="PortadaSb-Italic"/>
          <w:b/>
          <w:i/>
        </w:rPr>
        <w:t xml:space="preserve"> </w:t>
      </w:r>
      <w:proofErr w:type="spellStart"/>
      <w:r>
        <w:t>mō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DHB, </w:t>
      </w:r>
      <w:proofErr w:type="spellStart"/>
      <w:r>
        <w:t>mō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PHO, </w:t>
      </w:r>
      <w:proofErr w:type="spellStart"/>
      <w:r>
        <w:t>mō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kaiwhakarato</w:t>
      </w:r>
      <w:proofErr w:type="spellEnd"/>
      <w:r>
        <w:t xml:space="preserve"> Māori, </w:t>
      </w:r>
      <w:proofErr w:type="spellStart"/>
      <w:r>
        <w:t>mō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kaiārahi</w:t>
      </w:r>
      <w:proofErr w:type="spellEnd"/>
      <w:r>
        <w:t xml:space="preserve"> </w:t>
      </w:r>
      <w:proofErr w:type="spellStart"/>
      <w:r>
        <w:t>hoki</w:t>
      </w:r>
      <w:proofErr w:type="spellEnd"/>
      <w:r>
        <w:t>.</w:t>
      </w:r>
      <w:r w:rsidRPr="00BD66C2">
        <w:rPr>
          <w:spacing w:val="-25"/>
        </w:rPr>
        <w:t xml:space="preserve"> </w:t>
      </w:r>
      <w:r w:rsidRPr="00BD66C2">
        <w:rPr>
          <w:spacing w:val="-7"/>
        </w:rPr>
        <w:t xml:space="preserve">Me </w:t>
      </w:r>
      <w:proofErr w:type="spellStart"/>
      <w:r>
        <w:t>hono</w:t>
      </w:r>
      <w:proofErr w:type="spellEnd"/>
      <w:r>
        <w:t xml:space="preserve"> </w:t>
      </w:r>
      <w:r w:rsidRPr="00BD66C2">
        <w:rPr>
          <w:spacing w:val="-3"/>
        </w:rPr>
        <w:t xml:space="preserve">te </w:t>
      </w:r>
      <w:r>
        <w:t xml:space="preserve">mahi a </w:t>
      </w:r>
      <w:r w:rsidRPr="00BD66C2">
        <w:rPr>
          <w:spacing w:val="-3"/>
        </w:rPr>
        <w:t xml:space="preserve">te </w:t>
      </w:r>
      <w:r>
        <w:t xml:space="preserve">DHB </w:t>
      </w:r>
      <w:proofErr w:type="spellStart"/>
      <w:r>
        <w:t>ki</w:t>
      </w:r>
      <w:proofErr w:type="spellEnd"/>
      <w:r>
        <w:t xml:space="preserve"> </w:t>
      </w:r>
      <w:r w:rsidRPr="00BD66C2">
        <w:rPr>
          <w:spacing w:val="-3"/>
        </w:rPr>
        <w:t xml:space="preserve">te </w:t>
      </w:r>
      <w:r w:rsidRPr="00BD66C2">
        <w:rPr>
          <w:spacing w:val="-2"/>
        </w:rPr>
        <w:t xml:space="preserve">pūtea, </w:t>
      </w:r>
      <w:proofErr w:type="spellStart"/>
      <w:r>
        <w:t>tae</w:t>
      </w:r>
      <w:proofErr w:type="spellEnd"/>
      <w:r>
        <w:t xml:space="preserve"> </w:t>
      </w:r>
      <w:proofErr w:type="spellStart"/>
      <w:r>
        <w:t>ana</w:t>
      </w:r>
      <w:proofErr w:type="spellEnd"/>
      <w:r w:rsidRPr="00BD66C2">
        <w:rPr>
          <w:spacing w:val="11"/>
        </w:rP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whiu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te kore ā </w:t>
      </w:r>
      <w:proofErr w:type="spellStart"/>
      <w:r>
        <w:t>rātou</w:t>
      </w:r>
      <w:proofErr w:type="spellEnd"/>
      <w:r>
        <w:t xml:space="preserve"> mahi e eke. Me </w:t>
      </w:r>
      <w:proofErr w:type="spellStart"/>
      <w:r>
        <w:t>noho</w:t>
      </w:r>
      <w:proofErr w:type="spellEnd"/>
      <w:r>
        <w:t xml:space="preserve"> </w:t>
      </w:r>
      <w:proofErr w:type="spellStart"/>
      <w:r>
        <w:t>haepapa</w:t>
      </w:r>
      <w:proofErr w:type="spellEnd"/>
      <w:r>
        <w:t xml:space="preserve"> </w:t>
      </w:r>
      <w:proofErr w:type="spellStart"/>
      <w:r>
        <w:t>hoki</w:t>
      </w:r>
      <w:proofErr w:type="spellEnd"/>
      <w:r>
        <w:t xml:space="preserve"> e </w:t>
      </w:r>
      <w:proofErr w:type="spellStart"/>
      <w:r>
        <w:t>pā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tō</w:t>
      </w:r>
      <w:proofErr w:type="spellEnd"/>
      <w:r>
        <w:t xml:space="preserve"> </w:t>
      </w:r>
      <w:proofErr w:type="spellStart"/>
      <w:r>
        <w:t>rātou</w:t>
      </w:r>
      <w:proofErr w:type="spellEnd"/>
      <w:r>
        <w:t xml:space="preserve"> </w:t>
      </w:r>
      <w:proofErr w:type="spellStart"/>
      <w:r>
        <w:t>kaha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te </w:t>
      </w:r>
      <w:proofErr w:type="spellStart"/>
      <w:r>
        <w:t>tautoko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te kaupapa o Whānau Ora. I puta he </w:t>
      </w:r>
      <w:proofErr w:type="gramStart"/>
      <w:r>
        <w:t>take</w:t>
      </w:r>
      <w:proofErr w:type="gramEnd"/>
      <w:r>
        <w:t xml:space="preserve"> </w:t>
      </w:r>
      <w:proofErr w:type="spellStart"/>
      <w:r>
        <w:t>mō</w:t>
      </w:r>
      <w:proofErr w:type="spellEnd"/>
      <w:r>
        <w:t xml:space="preserve"> te </w:t>
      </w:r>
      <w:proofErr w:type="spellStart"/>
      <w:r>
        <w:t>tukanga</w:t>
      </w:r>
      <w:proofErr w:type="spellEnd"/>
      <w:r>
        <w:t xml:space="preserve"> o te </w:t>
      </w:r>
      <w:proofErr w:type="spellStart"/>
      <w:r>
        <w:t>haepapa</w:t>
      </w:r>
      <w:proofErr w:type="spellEnd"/>
      <w:r>
        <w:t xml:space="preserve"> </w:t>
      </w:r>
      <w:proofErr w:type="spellStart"/>
      <w:r>
        <w:t>kia</w:t>
      </w:r>
      <w:proofErr w:type="spellEnd"/>
      <w:r>
        <w:t xml:space="preserve"> </w:t>
      </w:r>
      <w:proofErr w:type="spellStart"/>
      <w:r>
        <w:t>mārama</w:t>
      </w:r>
      <w:proofErr w:type="spellEnd"/>
      <w:r>
        <w:t xml:space="preserve"> </w:t>
      </w:r>
      <w:proofErr w:type="spellStart"/>
      <w:r>
        <w:t>pai</w:t>
      </w:r>
      <w:proofErr w:type="spellEnd"/>
      <w:r>
        <w:t xml:space="preserve"> ai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kaiwhakarato</w:t>
      </w:r>
      <w:proofErr w:type="spellEnd"/>
      <w:r>
        <w:t xml:space="preserve"> Māori.</w:t>
      </w:r>
    </w:p>
    <w:p w14:paraId="60828283" w14:textId="2502936D" w:rsidR="00BD66C2" w:rsidRDefault="00BD66C2" w:rsidP="00E91223">
      <w:pPr>
        <w:pStyle w:val="Bullet"/>
      </w:pPr>
      <w:r>
        <w:t xml:space="preserve">Me </w:t>
      </w:r>
      <w:proofErr w:type="spellStart"/>
      <w:r>
        <w:t>whakatau</w:t>
      </w:r>
      <w:proofErr w:type="spellEnd"/>
      <w:r>
        <w:t xml:space="preserve"> </w:t>
      </w:r>
      <w:proofErr w:type="spellStart"/>
      <w:r>
        <w:t>ritenga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</w:t>
      </w:r>
      <w:r w:rsidRPr="00BD66C2">
        <w:rPr>
          <w:spacing w:val="-3"/>
        </w:rPr>
        <w:t xml:space="preserve">te </w:t>
      </w:r>
      <w:proofErr w:type="spellStart"/>
      <w:r w:rsidRPr="00BD66C2">
        <w:rPr>
          <w:rFonts w:ascii="PortadaSb-Italic" w:hAnsi="PortadaSb-Italic"/>
          <w:b/>
          <w:i/>
        </w:rPr>
        <w:t>tuku</w:t>
      </w:r>
      <w:proofErr w:type="spellEnd"/>
      <w:r w:rsidRPr="00BD66C2">
        <w:rPr>
          <w:rFonts w:ascii="PortadaSb-Italic" w:hAnsi="PortadaSb-Italic"/>
          <w:b/>
          <w:i/>
        </w:rPr>
        <w:t xml:space="preserve"> </w:t>
      </w:r>
      <w:proofErr w:type="spellStart"/>
      <w:r w:rsidRPr="00BD66C2">
        <w:rPr>
          <w:rFonts w:ascii="PortadaSb-Italic" w:hAnsi="PortadaSb-Italic"/>
          <w:b/>
          <w:i/>
        </w:rPr>
        <w:t>pūrongo</w:t>
      </w:r>
      <w:proofErr w:type="spellEnd"/>
      <w:r w:rsidRPr="00BD66C2">
        <w:rPr>
          <w:rFonts w:ascii="PortadaSb-Italic" w:hAnsi="PortadaSb-Italic"/>
          <w:b/>
          <w:i/>
        </w:rPr>
        <w:t xml:space="preserve"> </w:t>
      </w:r>
      <w:proofErr w:type="spellStart"/>
      <w:r w:rsidRPr="00BD66C2">
        <w:rPr>
          <w:rFonts w:ascii="PortadaSb-Italic" w:hAnsi="PortadaSb-Italic"/>
          <w:b/>
          <w:i/>
        </w:rPr>
        <w:t>tūmatanui</w:t>
      </w:r>
      <w:proofErr w:type="spellEnd"/>
      <w:r w:rsidRPr="00BD66C2">
        <w:rPr>
          <w:rFonts w:ascii="PortadaSb-Italic" w:hAnsi="PortadaSb-Italic"/>
          <w:b/>
          <w:i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r w:rsidRPr="00BD66C2">
        <w:rPr>
          <w:spacing w:val="-2"/>
        </w:rPr>
        <w:t xml:space="preserve">tau </w:t>
      </w:r>
      <w:r>
        <w:t xml:space="preserve">e </w:t>
      </w:r>
      <w:r w:rsidRPr="00BD66C2">
        <w:rPr>
          <w:spacing w:val="-3"/>
        </w:rPr>
        <w:t xml:space="preserve">te </w:t>
      </w:r>
      <w:proofErr w:type="spellStart"/>
      <w:r>
        <w:t>Manatū</w:t>
      </w:r>
      <w:proofErr w:type="spellEnd"/>
      <w:r>
        <w:t xml:space="preserve">, e </w:t>
      </w:r>
      <w:proofErr w:type="spellStart"/>
      <w:r>
        <w:t>ngā</w:t>
      </w:r>
      <w:proofErr w:type="spellEnd"/>
      <w:r>
        <w:t xml:space="preserve"> </w:t>
      </w:r>
      <w:r w:rsidRPr="00BD66C2">
        <w:rPr>
          <w:spacing w:val="-3"/>
        </w:rPr>
        <w:t xml:space="preserve">Tumu </w:t>
      </w:r>
      <w:r>
        <w:t>Whakarae</w:t>
      </w:r>
      <w:r w:rsidRPr="00BD66C2">
        <w:rPr>
          <w:spacing w:val="-7"/>
        </w:rPr>
        <w:t xml:space="preserve"> </w:t>
      </w:r>
      <w:r>
        <w:t>o</w:t>
      </w:r>
      <w:r w:rsidRPr="00BD66C2">
        <w:rPr>
          <w:spacing w:val="-6"/>
        </w:rPr>
        <w:t xml:space="preserve"> </w:t>
      </w:r>
      <w:proofErr w:type="spellStart"/>
      <w:r>
        <w:t>ngā</w:t>
      </w:r>
      <w:proofErr w:type="spellEnd"/>
      <w:r w:rsidRPr="00BD66C2">
        <w:rPr>
          <w:spacing w:val="-7"/>
        </w:rPr>
        <w:t xml:space="preserve"> </w:t>
      </w:r>
      <w:r>
        <w:t>DHB</w:t>
      </w:r>
      <w:r w:rsidRPr="00BD66C2">
        <w:rPr>
          <w:spacing w:val="-6"/>
        </w:rPr>
        <w:t xml:space="preserve"> </w:t>
      </w:r>
      <w:proofErr w:type="spellStart"/>
      <w:r>
        <w:t>hoki</w:t>
      </w:r>
      <w:proofErr w:type="spellEnd"/>
      <w:r w:rsidRPr="00BD66C2">
        <w:rPr>
          <w:spacing w:val="-7"/>
        </w:rPr>
        <w:t xml:space="preserve"> </w:t>
      </w:r>
      <w:proofErr w:type="spellStart"/>
      <w:r>
        <w:t>mō</w:t>
      </w:r>
      <w:proofErr w:type="spellEnd"/>
      <w:r w:rsidRPr="00BD66C2">
        <w:rPr>
          <w:spacing w:val="-6"/>
        </w:rPr>
        <w:t xml:space="preserve"> </w:t>
      </w:r>
      <w:r w:rsidRPr="00BD66C2">
        <w:rPr>
          <w:spacing w:val="-3"/>
        </w:rPr>
        <w:t>te</w:t>
      </w:r>
      <w:r w:rsidRPr="00BD66C2">
        <w:rPr>
          <w:spacing w:val="-7"/>
        </w:rPr>
        <w:t xml:space="preserve"> </w:t>
      </w:r>
      <w:r>
        <w:t>ahu</w:t>
      </w:r>
      <w:r w:rsidRPr="00BD66C2">
        <w:rPr>
          <w:spacing w:val="-6"/>
        </w:rPr>
        <w:t xml:space="preserve"> </w:t>
      </w:r>
      <w:proofErr w:type="spellStart"/>
      <w:r>
        <w:t>whakamua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putanga</w:t>
      </w:r>
      <w:proofErr w:type="spellEnd"/>
      <w:r>
        <w:t xml:space="preserve"> </w:t>
      </w:r>
      <w:r w:rsidRPr="00BD66C2">
        <w:rPr>
          <w:spacing w:val="-3"/>
        </w:rPr>
        <w:t xml:space="preserve">hauora </w:t>
      </w:r>
      <w:r>
        <w:t xml:space="preserve">Māori. Ka </w:t>
      </w:r>
      <w:proofErr w:type="spellStart"/>
      <w:r w:rsidRPr="00BD66C2">
        <w:rPr>
          <w:spacing w:val="-3"/>
        </w:rPr>
        <w:t>āwhina</w:t>
      </w:r>
      <w:proofErr w:type="spellEnd"/>
      <w:r w:rsidRPr="00BD66C2">
        <w:rPr>
          <w:spacing w:val="-17"/>
        </w:rPr>
        <w:t xml:space="preserve"> </w:t>
      </w:r>
      <w:proofErr w:type="spellStart"/>
      <w:r>
        <w:t>tēnei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 w:rsidRPr="00BD66C2">
        <w:rPr>
          <w:spacing w:val="-3"/>
        </w:rPr>
        <w:t xml:space="preserve">te </w:t>
      </w:r>
      <w:proofErr w:type="spellStart"/>
      <w:r>
        <w:t>piki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o </w:t>
      </w:r>
      <w:r w:rsidRPr="00BD66C2">
        <w:rPr>
          <w:spacing w:val="-3"/>
        </w:rPr>
        <w:t xml:space="preserve">te </w:t>
      </w:r>
      <w:proofErr w:type="spellStart"/>
      <w:r>
        <w:t>māramatanga</w:t>
      </w:r>
      <w:proofErr w:type="spellEnd"/>
      <w:r>
        <w:t xml:space="preserve"> me </w:t>
      </w:r>
      <w:r w:rsidRPr="00BD66C2">
        <w:rPr>
          <w:spacing w:val="-3"/>
        </w:rPr>
        <w:t xml:space="preserve">te </w:t>
      </w:r>
      <w:proofErr w:type="spellStart"/>
      <w:r>
        <w:t>noho</w:t>
      </w:r>
      <w:proofErr w:type="spellEnd"/>
      <w:r>
        <w:t xml:space="preserve"> </w:t>
      </w:r>
      <w:proofErr w:type="spellStart"/>
      <w:r>
        <w:t>haepapa</w:t>
      </w:r>
      <w:proofErr w:type="spellEnd"/>
      <w:r>
        <w:t>.</w:t>
      </w:r>
      <w:r w:rsidRPr="00BD66C2">
        <w:rPr>
          <w:spacing w:val="-5"/>
        </w:rPr>
        <w:t xml:space="preserve"> </w:t>
      </w:r>
      <w:r>
        <w:t>I</w:t>
      </w:r>
      <w:r w:rsidRPr="00BD66C2">
        <w:rPr>
          <w:spacing w:val="-4"/>
        </w:rPr>
        <w:t xml:space="preserve"> </w:t>
      </w:r>
      <w:proofErr w:type="spellStart"/>
      <w:r>
        <w:t>marohitia</w:t>
      </w:r>
      <w:proofErr w:type="spellEnd"/>
      <w:r w:rsidRPr="00BD66C2">
        <w:rPr>
          <w:spacing w:val="-5"/>
        </w:rPr>
        <w:t xml:space="preserve"> </w:t>
      </w:r>
      <w:r>
        <w:t>he</w:t>
      </w:r>
      <w:r w:rsidRPr="00BD66C2">
        <w:rPr>
          <w:spacing w:val="-4"/>
        </w:rPr>
        <w:t xml:space="preserve"> </w:t>
      </w:r>
      <w:proofErr w:type="spellStart"/>
      <w:r>
        <w:t>whiu</w:t>
      </w:r>
      <w:proofErr w:type="spellEnd"/>
      <w:r w:rsidRPr="00BD66C2">
        <w:rPr>
          <w:spacing w:val="-5"/>
        </w:rPr>
        <w:t xml:space="preserve"> </w:t>
      </w:r>
      <w:proofErr w:type="spellStart"/>
      <w:r>
        <w:t>mō</w:t>
      </w:r>
      <w:proofErr w:type="spellEnd"/>
      <w:r w:rsidRPr="00BD66C2">
        <w:rPr>
          <w:spacing w:val="-4"/>
        </w:rPr>
        <w:t xml:space="preserve"> </w:t>
      </w:r>
      <w:r w:rsidRPr="00BD66C2">
        <w:rPr>
          <w:spacing w:val="-3"/>
        </w:rPr>
        <w:t>te</w:t>
      </w:r>
      <w:r w:rsidRPr="00BD66C2">
        <w:rPr>
          <w:spacing w:val="-5"/>
        </w:rPr>
        <w:t xml:space="preserve"> </w:t>
      </w:r>
      <w:r w:rsidRPr="00BD66C2">
        <w:rPr>
          <w:spacing w:val="-3"/>
        </w:rPr>
        <w:t>kore</w:t>
      </w:r>
      <w:r w:rsidRPr="00BD66C2">
        <w:rPr>
          <w:spacing w:val="-4"/>
        </w:rPr>
        <w:t xml:space="preserve"> </w:t>
      </w:r>
      <w:r>
        <w:t>eke</w:t>
      </w:r>
      <w:r w:rsidRPr="00BD66C2">
        <w:rPr>
          <w:spacing w:val="-5"/>
        </w:rPr>
        <w:t xml:space="preserve"> </w:t>
      </w:r>
      <w:r>
        <w:t xml:space="preserve">o </w:t>
      </w:r>
      <w:r w:rsidRPr="00BD66C2">
        <w:rPr>
          <w:spacing w:val="-3"/>
        </w:rPr>
        <w:t xml:space="preserve">te </w:t>
      </w:r>
      <w:r>
        <w:t xml:space="preserve">mahi, </w:t>
      </w:r>
      <w:proofErr w:type="spellStart"/>
      <w:r>
        <w:t>tae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r w:rsidRPr="00BD66C2">
        <w:rPr>
          <w:spacing w:val="-3"/>
        </w:rPr>
        <w:t xml:space="preserve">te </w:t>
      </w:r>
      <w:r>
        <w:t xml:space="preserve">tango </w:t>
      </w:r>
      <w:proofErr w:type="spellStart"/>
      <w:r>
        <w:t>i</w:t>
      </w:r>
      <w:proofErr w:type="spellEnd"/>
      <w:r>
        <w:t xml:space="preserve"> </w:t>
      </w:r>
      <w:r w:rsidRPr="00BD66C2">
        <w:rPr>
          <w:spacing w:val="-3"/>
        </w:rPr>
        <w:t>te pūtea</w:t>
      </w:r>
      <w:r w:rsidRPr="00BD66C2">
        <w:rPr>
          <w:spacing w:val="-25"/>
        </w:rPr>
        <w:t xml:space="preserve"> </w:t>
      </w:r>
      <w:r>
        <w:t>ā-</w:t>
      </w:r>
      <w:proofErr w:type="spellStart"/>
      <w:r>
        <w:t>taupori</w:t>
      </w:r>
      <w:proofErr w:type="spellEnd"/>
      <w:r>
        <w:t xml:space="preserve"> ka </w:t>
      </w:r>
      <w:proofErr w:type="spellStart"/>
      <w:r>
        <w:t>tukuna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DHB,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PHO </w:t>
      </w:r>
      <w:proofErr w:type="spellStart"/>
      <w:r>
        <w:t>hoki</w:t>
      </w:r>
      <w:proofErr w:type="spellEnd"/>
      <w:r>
        <w:t>.</w:t>
      </w:r>
    </w:p>
    <w:p w14:paraId="6C44C09B" w14:textId="33841F9B" w:rsidR="00646CF8" w:rsidRDefault="00646CF8" w:rsidP="00E91223">
      <w:pPr>
        <w:pStyle w:val="Bullet"/>
      </w:pPr>
      <w:proofErr w:type="spellStart"/>
      <w:r>
        <w:t>Arā</w:t>
      </w:r>
      <w:proofErr w:type="spellEnd"/>
      <w:r>
        <w:t xml:space="preserve"> </w:t>
      </w:r>
      <w:proofErr w:type="spellStart"/>
      <w:r>
        <w:t>ētahi</w:t>
      </w:r>
      <w:proofErr w:type="spellEnd"/>
      <w:r>
        <w:t xml:space="preserve"> take </w:t>
      </w:r>
      <w:proofErr w:type="spellStart"/>
      <w:r>
        <w:t>mō</w:t>
      </w:r>
      <w:proofErr w:type="spellEnd"/>
      <w:r>
        <w:t xml:space="preserve"> te </w:t>
      </w:r>
      <w:proofErr w:type="spellStart"/>
      <w:r>
        <w:t>tōtika</w:t>
      </w:r>
      <w:proofErr w:type="spellEnd"/>
      <w:r>
        <w:t xml:space="preserve"> o te </w:t>
      </w:r>
      <w:proofErr w:type="spellStart"/>
      <w:r>
        <w:t>hopu</w:t>
      </w:r>
      <w:proofErr w:type="spellEnd"/>
      <w:r>
        <w:t xml:space="preserve">, o te </w:t>
      </w:r>
      <w:proofErr w:type="spellStart"/>
      <w:r>
        <w:t>whakamahi</w:t>
      </w:r>
      <w:proofErr w:type="spellEnd"/>
      <w:r>
        <w:t xml:space="preserve"> me te </w:t>
      </w:r>
      <w:proofErr w:type="spellStart"/>
      <w:r>
        <w:t>whakaemi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 w:rsidRPr="00646CF8">
        <w:rPr>
          <w:rFonts w:ascii="PortadaSb-Italic" w:hAnsi="PortadaSb-Italic"/>
          <w:b/>
          <w:i/>
        </w:rPr>
        <w:t>raraunga</w:t>
      </w:r>
      <w:proofErr w:type="spellEnd"/>
      <w:r w:rsidRPr="00646CF8">
        <w:rPr>
          <w:rFonts w:ascii="PortadaSb-Italic" w:hAnsi="PortadaSb-Italic"/>
          <w:b/>
          <w:i/>
        </w:rPr>
        <w:t xml:space="preserve"> ā-iwi</w:t>
      </w:r>
      <w:r>
        <w:t xml:space="preserve">, ā </w:t>
      </w:r>
      <w:proofErr w:type="spellStart"/>
      <w:r>
        <w:t>kei</w:t>
      </w:r>
      <w:proofErr w:type="spellEnd"/>
      <w:r>
        <w:t xml:space="preserve"> </w:t>
      </w:r>
      <w:proofErr w:type="spellStart"/>
      <w:r>
        <w:t>raro</w:t>
      </w:r>
      <w:proofErr w:type="spellEnd"/>
      <w:r>
        <w:t xml:space="preserve"> a </w:t>
      </w:r>
      <w:proofErr w:type="spellStart"/>
      <w:r>
        <w:t>ngāi</w:t>
      </w:r>
      <w:proofErr w:type="spellEnd"/>
      <w:r>
        <w:t xml:space="preserve"> Māori </w:t>
      </w:r>
      <w:proofErr w:type="spellStart"/>
      <w:r>
        <w:t>i</w:t>
      </w:r>
      <w:proofErr w:type="spellEnd"/>
      <w:r>
        <w:t xml:space="preserve"> roto </w:t>
      </w:r>
      <w:proofErr w:type="spellStart"/>
      <w:r>
        <w:t>i</w:t>
      </w:r>
      <w:proofErr w:type="spellEnd"/>
      <w:r>
        <w:t xml:space="preserve"> te </w:t>
      </w:r>
      <w:proofErr w:type="spellStart"/>
      <w:r>
        <w:t>whakaraupapatanga</w:t>
      </w:r>
      <w:proofErr w:type="spellEnd"/>
      <w:r>
        <w:t xml:space="preserve"> o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raraunga</w:t>
      </w:r>
      <w:proofErr w:type="spellEnd"/>
      <w:r>
        <w:t xml:space="preserve"> me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tukanga</w:t>
      </w:r>
      <w:proofErr w:type="spellEnd"/>
      <w:r>
        <w:t xml:space="preserve"> o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momo</w:t>
      </w:r>
      <w:proofErr w:type="spellEnd"/>
      <w:r>
        <w:t xml:space="preserve"> </w:t>
      </w:r>
      <w:proofErr w:type="spellStart"/>
      <w:r>
        <w:t>pūnaha</w:t>
      </w:r>
      <w:proofErr w:type="spellEnd"/>
      <w:r>
        <w:t xml:space="preserve"> o </w:t>
      </w:r>
      <w:proofErr w:type="spellStart"/>
      <w:r>
        <w:t>tēnei</w:t>
      </w:r>
      <w:proofErr w:type="spellEnd"/>
      <w:r>
        <w:t xml:space="preserve"> </w:t>
      </w:r>
      <w:proofErr w:type="spellStart"/>
      <w:r>
        <w:t>wā</w:t>
      </w:r>
      <w:proofErr w:type="spellEnd"/>
      <w:r>
        <w:t xml:space="preserve">. He </w:t>
      </w:r>
      <w:proofErr w:type="spellStart"/>
      <w:r>
        <w:t>taupā</w:t>
      </w:r>
      <w:proofErr w:type="spellEnd"/>
      <w:r>
        <w:t xml:space="preserve"> te </w:t>
      </w:r>
      <w:proofErr w:type="spellStart"/>
      <w:r>
        <w:t>toha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te </w:t>
      </w:r>
      <w:proofErr w:type="spellStart"/>
      <w:r>
        <w:t>raraunga</w:t>
      </w:r>
      <w:proofErr w:type="spellEnd"/>
      <w:r>
        <w:t xml:space="preserve">, </w:t>
      </w:r>
      <w:proofErr w:type="spellStart"/>
      <w:r>
        <w:t>nā</w:t>
      </w:r>
      <w:proofErr w:type="spellEnd"/>
      <w:r>
        <w:t xml:space="preserve"> te </w:t>
      </w:r>
      <w:proofErr w:type="spellStart"/>
      <w:r>
        <w:t>mea</w:t>
      </w:r>
      <w:proofErr w:type="spellEnd"/>
      <w:r>
        <w:t xml:space="preserve">, </w:t>
      </w:r>
      <w:proofErr w:type="spellStart"/>
      <w:r>
        <w:t>kāore</w:t>
      </w:r>
      <w:proofErr w:type="spellEnd"/>
      <w:r>
        <w:t xml:space="preserve"> he </w:t>
      </w:r>
      <w:proofErr w:type="spellStart"/>
      <w:r>
        <w:t>hono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waenganui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te hapori me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pūnaha</w:t>
      </w:r>
      <w:proofErr w:type="spellEnd"/>
      <w:r>
        <w:t xml:space="preserve"> </w:t>
      </w:r>
      <w:proofErr w:type="spellStart"/>
      <w:r>
        <w:t>tuatahi</w:t>
      </w:r>
      <w:proofErr w:type="spellEnd"/>
      <w:r>
        <w:t xml:space="preserve">, </w:t>
      </w:r>
      <w:proofErr w:type="spellStart"/>
      <w:r>
        <w:t>tuarua</w:t>
      </w:r>
      <w:proofErr w:type="spellEnd"/>
      <w:r>
        <w:t xml:space="preserve"> </w:t>
      </w:r>
      <w:proofErr w:type="spellStart"/>
      <w:r>
        <w:t>hoki</w:t>
      </w:r>
      <w:proofErr w:type="spellEnd"/>
      <w:r>
        <w:t xml:space="preserve"> – ā, </w:t>
      </w:r>
      <w:proofErr w:type="spellStart"/>
      <w:r>
        <w:t>mā</w:t>
      </w:r>
      <w:proofErr w:type="spellEnd"/>
      <w:r>
        <w:t xml:space="preserve"> </w:t>
      </w:r>
      <w:proofErr w:type="spellStart"/>
      <w:r>
        <w:t>konā</w:t>
      </w:r>
      <w:proofErr w:type="spellEnd"/>
      <w:r>
        <w:t xml:space="preserve">, ka </w:t>
      </w:r>
      <w:proofErr w:type="spellStart"/>
      <w:r>
        <w:t>uaua</w:t>
      </w:r>
      <w:proofErr w:type="spellEnd"/>
      <w:r>
        <w:t xml:space="preserve"> te </w:t>
      </w:r>
      <w:proofErr w:type="spellStart"/>
      <w:r>
        <w:t>whai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te Māori </w:t>
      </w:r>
      <w:proofErr w:type="spellStart"/>
      <w:r>
        <w:t>mā</w:t>
      </w:r>
      <w:proofErr w:type="spellEnd"/>
      <w:r>
        <w:t xml:space="preserve"> te </w:t>
      </w:r>
      <w:proofErr w:type="spellStart"/>
      <w:r>
        <w:t>pūnaha</w:t>
      </w:r>
      <w:proofErr w:type="spellEnd"/>
      <w:r>
        <w:t>.</w:t>
      </w:r>
    </w:p>
    <w:p w14:paraId="269ACCE5" w14:textId="524361BB" w:rsidR="00646CF8" w:rsidRDefault="00646CF8" w:rsidP="00E91223">
      <w:pPr>
        <w:pStyle w:val="Bullet"/>
      </w:pPr>
      <w:r>
        <w:t xml:space="preserve">Me </w:t>
      </w:r>
      <w:proofErr w:type="spellStart"/>
      <w:r>
        <w:t>hono</w:t>
      </w:r>
      <w:proofErr w:type="spellEnd"/>
      <w:r>
        <w:t xml:space="preserve">, me </w:t>
      </w:r>
      <w:proofErr w:type="spellStart"/>
      <w:r>
        <w:t>whakawhitiwhiti</w:t>
      </w:r>
      <w:proofErr w:type="spellEnd"/>
      <w:r>
        <w:t xml:space="preserve"> kōrero, me mahi </w:t>
      </w:r>
      <w:proofErr w:type="spellStart"/>
      <w:r>
        <w:t>tahi</w:t>
      </w:r>
      <w:proofErr w:type="spellEnd"/>
      <w:r>
        <w:t xml:space="preserve"> </w:t>
      </w:r>
      <w:proofErr w:type="spellStart"/>
      <w:r>
        <w:t>hoki</w:t>
      </w:r>
      <w:proofErr w:type="spellEnd"/>
      <w:r>
        <w:t xml:space="preserve"> puta noa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rāngai</w:t>
      </w:r>
      <w:proofErr w:type="spellEnd"/>
      <w:r>
        <w:t xml:space="preserve"> mahi, </w:t>
      </w:r>
      <w:proofErr w:type="spellStart"/>
      <w:r>
        <w:t>i</w:t>
      </w:r>
      <w:proofErr w:type="spellEnd"/>
      <w:r>
        <w:t xml:space="preserve"> </w:t>
      </w:r>
      <w:proofErr w:type="spellStart"/>
      <w:r>
        <w:t>waenganui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ratonga</w:t>
      </w:r>
      <w:proofErr w:type="spellEnd"/>
      <w:r>
        <w:t xml:space="preserve"> hauora </w:t>
      </w:r>
      <w:proofErr w:type="spellStart"/>
      <w:r>
        <w:t>hoki</w:t>
      </w:r>
      <w:proofErr w:type="spellEnd"/>
      <w:r>
        <w:t xml:space="preserve">. E </w:t>
      </w:r>
      <w:proofErr w:type="spellStart"/>
      <w:r>
        <w:t>noho</w:t>
      </w:r>
      <w:proofErr w:type="spellEnd"/>
      <w:r>
        <w:t xml:space="preserve"> </w:t>
      </w:r>
      <w:proofErr w:type="spellStart"/>
      <w:r>
        <w:t>marara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hunga</w:t>
      </w:r>
      <w:proofErr w:type="spellEnd"/>
      <w:r>
        <w:t xml:space="preserve"> Māori </w:t>
      </w:r>
      <w:proofErr w:type="spellStart"/>
      <w:r>
        <w:t>iti</w:t>
      </w:r>
      <w:proofErr w:type="spellEnd"/>
      <w:r>
        <w:t xml:space="preserve"> puta noa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rōpū </w:t>
      </w:r>
      <w:proofErr w:type="spellStart"/>
      <w:r>
        <w:t>nui</w:t>
      </w:r>
      <w:proofErr w:type="spellEnd"/>
      <w:r>
        <w:t xml:space="preserve">, ā, he </w:t>
      </w:r>
      <w:proofErr w:type="spellStart"/>
      <w:r>
        <w:t>taupā</w:t>
      </w:r>
      <w:proofErr w:type="spellEnd"/>
      <w:r>
        <w:t xml:space="preserve"> </w:t>
      </w:r>
      <w:proofErr w:type="spellStart"/>
      <w:r>
        <w:t>tērā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te mahi </w:t>
      </w:r>
      <w:proofErr w:type="spellStart"/>
      <w:r>
        <w:t>ngātahi</w:t>
      </w:r>
      <w:proofErr w:type="spellEnd"/>
      <w:r>
        <w:t xml:space="preserve">. Ko te whakaaro, </w:t>
      </w:r>
      <w:proofErr w:type="spellStart"/>
      <w:r>
        <w:t>nā</w:t>
      </w:r>
      <w:proofErr w:type="spellEnd"/>
      <w:r>
        <w:t xml:space="preserve"> te </w:t>
      </w:r>
      <w:proofErr w:type="spellStart"/>
      <w:r>
        <w:t>nui</w:t>
      </w:r>
      <w:proofErr w:type="spellEnd"/>
      <w:r>
        <w:t xml:space="preserve"> o </w:t>
      </w:r>
      <w:proofErr w:type="spellStart"/>
      <w:r>
        <w:t>ngā</w:t>
      </w:r>
      <w:proofErr w:type="spellEnd"/>
      <w:r>
        <w:t xml:space="preserve"> DHB e kore </w:t>
      </w:r>
      <w:proofErr w:type="spellStart"/>
      <w:r>
        <w:t>rātou</w:t>
      </w:r>
      <w:proofErr w:type="spellEnd"/>
      <w:r>
        <w:t xml:space="preserve"> e </w:t>
      </w:r>
      <w:proofErr w:type="spellStart"/>
      <w:r>
        <w:t>rongo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urupare</w:t>
      </w:r>
      <w:proofErr w:type="spellEnd"/>
      <w:r>
        <w:t xml:space="preserve"> a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kiritaki</w:t>
      </w:r>
      <w:proofErr w:type="spellEnd"/>
      <w:r>
        <w:t xml:space="preserve"> Māori.</w:t>
      </w:r>
    </w:p>
    <w:p w14:paraId="479C10DF" w14:textId="7BF4A53B" w:rsidR="00646CF8" w:rsidRDefault="00646CF8" w:rsidP="00E91223">
      <w:pPr>
        <w:pStyle w:val="Bullet"/>
      </w:pPr>
      <w:proofErr w:type="spellStart"/>
      <w:r>
        <w:t>Kāore</w:t>
      </w:r>
      <w:proofErr w:type="spellEnd"/>
      <w:r>
        <w:t xml:space="preserve"> e tino </w:t>
      </w:r>
      <w:proofErr w:type="spellStart"/>
      <w:r>
        <w:t>rangona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r w:rsidRPr="00646CF8">
        <w:rPr>
          <w:spacing w:val="-3"/>
        </w:rPr>
        <w:t xml:space="preserve">te </w:t>
      </w:r>
      <w:r w:rsidRPr="00646CF8">
        <w:rPr>
          <w:rFonts w:ascii="PortadaSb-Italic" w:hAnsi="PortadaSb-Italic"/>
          <w:b/>
          <w:i/>
        </w:rPr>
        <w:t>reo o te</w:t>
      </w:r>
      <w:r w:rsidRPr="00646CF8">
        <w:rPr>
          <w:rFonts w:ascii="PortadaSb-Italic" w:hAnsi="PortadaSb-Italic"/>
          <w:b/>
          <w:i/>
          <w:spacing w:val="-20"/>
        </w:rPr>
        <w:t xml:space="preserve"> </w:t>
      </w:r>
      <w:proofErr w:type="spellStart"/>
      <w:r w:rsidRPr="00646CF8">
        <w:rPr>
          <w:rFonts w:ascii="PortadaSb-Italic" w:hAnsi="PortadaSb-Italic"/>
          <w:b/>
          <w:i/>
        </w:rPr>
        <w:t>kiritaki</w:t>
      </w:r>
      <w:proofErr w:type="spellEnd"/>
      <w:r w:rsidRPr="00646CF8">
        <w:rPr>
          <w:rFonts w:ascii="PortadaSb-Italic" w:hAnsi="PortadaSb-Italic"/>
          <w:b/>
          <w:i/>
        </w:rPr>
        <w:t xml:space="preserve"> </w:t>
      </w:r>
      <w:proofErr w:type="spellStart"/>
      <w:r>
        <w:t>i</w:t>
      </w:r>
      <w:proofErr w:type="spellEnd"/>
      <w:r>
        <w:t xml:space="preserve"> </w:t>
      </w:r>
      <w:r w:rsidRPr="00646CF8">
        <w:rPr>
          <w:spacing w:val="-3"/>
        </w:rPr>
        <w:t xml:space="preserve">roto </w:t>
      </w:r>
      <w:proofErr w:type="spellStart"/>
      <w:r>
        <w:t>i</w:t>
      </w:r>
      <w:proofErr w:type="spellEnd"/>
      <w:r>
        <w:t xml:space="preserve"> </w:t>
      </w:r>
      <w:r w:rsidRPr="00646CF8">
        <w:rPr>
          <w:spacing w:val="-3"/>
        </w:rPr>
        <w:t xml:space="preserve">te </w:t>
      </w:r>
      <w:proofErr w:type="spellStart"/>
      <w:r>
        <w:t>Mahere</w:t>
      </w:r>
      <w:proofErr w:type="spellEnd"/>
      <w:r>
        <w:t xml:space="preserve">, ā, ka </w:t>
      </w:r>
      <w:proofErr w:type="spellStart"/>
      <w:r>
        <w:t>riro</w:t>
      </w:r>
      <w:proofErr w:type="spellEnd"/>
      <w:r>
        <w:t xml:space="preserve"> pea </w:t>
      </w:r>
      <w:proofErr w:type="spellStart"/>
      <w:r>
        <w:t>mā</w:t>
      </w:r>
      <w:proofErr w:type="spellEnd"/>
      <w:r>
        <w:t xml:space="preserve"> </w:t>
      </w:r>
      <w:r w:rsidRPr="00646CF8">
        <w:rPr>
          <w:spacing w:val="-3"/>
        </w:rPr>
        <w:t xml:space="preserve">te </w:t>
      </w:r>
      <w:r>
        <w:t xml:space="preserve">iwi o </w:t>
      </w:r>
      <w:proofErr w:type="spellStart"/>
      <w:r>
        <w:t>runga</w:t>
      </w:r>
      <w:proofErr w:type="spellEnd"/>
      <w:r>
        <w:t xml:space="preserve"> </w:t>
      </w:r>
      <w:r w:rsidRPr="00646CF8">
        <w:rPr>
          <w:spacing w:val="-3"/>
        </w:rPr>
        <w:t xml:space="preserve">te </w:t>
      </w:r>
      <w:r>
        <w:t xml:space="preserve">iwi o </w:t>
      </w:r>
      <w:proofErr w:type="spellStart"/>
      <w:r w:rsidRPr="00646CF8">
        <w:rPr>
          <w:spacing w:val="-3"/>
        </w:rPr>
        <w:t>raro</w:t>
      </w:r>
      <w:proofErr w:type="spellEnd"/>
      <w:r w:rsidRPr="00646CF8">
        <w:rPr>
          <w:spacing w:val="-3"/>
        </w:rPr>
        <w:t xml:space="preserve"> </w:t>
      </w:r>
      <w:r>
        <w:t xml:space="preserve">e </w:t>
      </w:r>
      <w:proofErr w:type="spellStart"/>
      <w:r w:rsidRPr="00646CF8">
        <w:rPr>
          <w:spacing w:val="-3"/>
        </w:rPr>
        <w:t>tohutohu</w:t>
      </w:r>
      <w:proofErr w:type="spellEnd"/>
      <w:r w:rsidRPr="00646CF8">
        <w:rPr>
          <w:spacing w:val="-3"/>
        </w:rPr>
        <w:t xml:space="preserve">. </w:t>
      </w:r>
      <w:proofErr w:type="spellStart"/>
      <w:r>
        <w:t>Koinei</w:t>
      </w:r>
      <w:proofErr w:type="spellEnd"/>
      <w:r>
        <w:t xml:space="preserve"> </w:t>
      </w:r>
      <w:proofErr w:type="spellStart"/>
      <w:r>
        <w:t>tonu</w:t>
      </w:r>
      <w:proofErr w:type="spellEnd"/>
      <w:r>
        <w:t xml:space="preserve"> </w:t>
      </w:r>
      <w:proofErr w:type="spellStart"/>
      <w:r w:rsidRPr="00646CF8">
        <w:rPr>
          <w:spacing w:val="-5"/>
        </w:rPr>
        <w:t>ngā</w:t>
      </w:r>
      <w:proofErr w:type="spellEnd"/>
      <w:r w:rsidRPr="00646CF8">
        <w:rPr>
          <w:spacing w:val="-5"/>
        </w:rPr>
        <w:t xml:space="preserve"> </w:t>
      </w:r>
      <w:proofErr w:type="spellStart"/>
      <w:r>
        <w:t>taupā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r w:rsidRPr="00646CF8">
        <w:rPr>
          <w:spacing w:val="-3"/>
        </w:rPr>
        <w:t xml:space="preserve">te </w:t>
      </w:r>
      <w:r>
        <w:t xml:space="preserve">hauora Māori </w:t>
      </w:r>
      <w:proofErr w:type="spellStart"/>
      <w:r>
        <w:t>nō</w:t>
      </w:r>
      <w:proofErr w:type="spellEnd"/>
      <w:r>
        <w:t xml:space="preserve"> </w:t>
      </w:r>
      <w:r w:rsidRPr="00646CF8">
        <w:rPr>
          <w:spacing w:val="-3"/>
        </w:rPr>
        <w:t xml:space="preserve">te </w:t>
      </w:r>
      <w:r>
        <w:t xml:space="preserve">20 </w:t>
      </w:r>
      <w:r w:rsidRPr="00646CF8">
        <w:rPr>
          <w:spacing w:val="-2"/>
        </w:rPr>
        <w:t xml:space="preserve">tau </w:t>
      </w:r>
      <w:r>
        <w:t>o</w:t>
      </w:r>
      <w:r w:rsidRPr="00646CF8">
        <w:rPr>
          <w:spacing w:val="-4"/>
        </w:rPr>
        <w:t xml:space="preserve"> </w:t>
      </w:r>
      <w:proofErr w:type="spellStart"/>
      <w:r>
        <w:t>mua</w:t>
      </w:r>
      <w:proofErr w:type="spellEnd"/>
      <w:r>
        <w:t>.</w:t>
      </w:r>
    </w:p>
    <w:p w14:paraId="41FD1A8A" w14:textId="076D3835" w:rsidR="00646CF8" w:rsidRDefault="00646CF8" w:rsidP="00E91223">
      <w:pPr>
        <w:pStyle w:val="Bullet"/>
      </w:pPr>
      <w:r>
        <w:t xml:space="preserve">He </w:t>
      </w:r>
      <w:proofErr w:type="spellStart"/>
      <w:r>
        <w:t>waiwai</w:t>
      </w:r>
      <w:proofErr w:type="spellEnd"/>
      <w:r>
        <w:t xml:space="preserve"> te </w:t>
      </w:r>
      <w:r w:rsidRPr="005C3946">
        <w:rPr>
          <w:rFonts w:ascii="PortadaSb-Italic"/>
          <w:b/>
          <w:i/>
        </w:rPr>
        <w:t xml:space="preserve">mahi </w:t>
      </w:r>
      <w:proofErr w:type="spellStart"/>
      <w:r w:rsidRPr="005C3946">
        <w:rPr>
          <w:rFonts w:ascii="PortadaSb-Italic"/>
          <w:b/>
          <w:i/>
        </w:rPr>
        <w:t>tahi</w:t>
      </w:r>
      <w:proofErr w:type="spellEnd"/>
      <w:r w:rsidRPr="005C3946">
        <w:rPr>
          <w:rFonts w:ascii="PortadaSb-Italic"/>
          <w:b/>
          <w:i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waenganui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te </w:t>
      </w:r>
      <w:proofErr w:type="spellStart"/>
      <w:r>
        <w:t>tiaki</w:t>
      </w:r>
      <w:proofErr w:type="spellEnd"/>
      <w:r>
        <w:t xml:space="preserve"> </w:t>
      </w:r>
      <w:proofErr w:type="spellStart"/>
      <w:r>
        <w:t>matua</w:t>
      </w:r>
      <w:proofErr w:type="spellEnd"/>
      <w:r>
        <w:t xml:space="preserve"> me te </w:t>
      </w:r>
      <w:proofErr w:type="spellStart"/>
      <w:r>
        <w:t>tiaki</w:t>
      </w:r>
      <w:proofErr w:type="spellEnd"/>
      <w:r>
        <w:t xml:space="preserve"> </w:t>
      </w:r>
      <w:proofErr w:type="spellStart"/>
      <w:r>
        <w:t>tuarua</w:t>
      </w:r>
      <w:proofErr w:type="spellEnd"/>
      <w:r>
        <w:t xml:space="preserve">. Me </w:t>
      </w:r>
      <w:proofErr w:type="spellStart"/>
      <w:r>
        <w:t>whakahuihui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kaimahi </w:t>
      </w:r>
      <w:proofErr w:type="spellStart"/>
      <w:r>
        <w:t>ki</w:t>
      </w:r>
      <w:proofErr w:type="spellEnd"/>
      <w:r>
        <w:t xml:space="preserve"> te mahi </w:t>
      </w:r>
      <w:proofErr w:type="spellStart"/>
      <w:r>
        <w:t>tahi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te </w:t>
      </w:r>
      <w:proofErr w:type="spellStart"/>
      <w:r>
        <w:t>toha</w:t>
      </w:r>
      <w:proofErr w:type="spellEnd"/>
      <w:r>
        <w:t xml:space="preserve"> </w:t>
      </w:r>
      <w:proofErr w:type="spellStart"/>
      <w:r>
        <w:t>hoki</w:t>
      </w:r>
      <w:proofErr w:type="spellEnd"/>
      <w:r>
        <w:t>,</w:t>
      </w:r>
      <w:r w:rsidR="005C3946">
        <w:t xml:space="preserve"> </w:t>
      </w:r>
      <w:proofErr w:type="spellStart"/>
      <w:r>
        <w:t>hei</w:t>
      </w:r>
      <w:proofErr w:type="spellEnd"/>
      <w:r>
        <w:t xml:space="preserve"> </w:t>
      </w:r>
      <w:proofErr w:type="spellStart"/>
      <w:r>
        <w:t>tauira</w:t>
      </w:r>
      <w:proofErr w:type="spellEnd"/>
      <w:r>
        <w:t xml:space="preserve">, </w:t>
      </w:r>
      <w:proofErr w:type="spellStart"/>
      <w:r>
        <w:t>mā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rā</w:t>
      </w:r>
      <w:proofErr w:type="spellEnd"/>
      <w:r>
        <w:t xml:space="preserve"> hauora ā-hapori.</w:t>
      </w:r>
    </w:p>
    <w:p w14:paraId="15ABB63E" w14:textId="1D9B0759" w:rsidR="00607D7F" w:rsidRDefault="00607D7F" w:rsidP="00607D7F">
      <w:pPr>
        <w:pStyle w:val="Quote2"/>
      </w:pPr>
      <w:r>
        <w:t xml:space="preserve">“Me </w:t>
      </w:r>
      <w:proofErr w:type="spellStart"/>
      <w:r>
        <w:t>hiki</w:t>
      </w:r>
      <w:proofErr w:type="spellEnd"/>
      <w:r>
        <w:t xml:space="preserve"> te mahi </w:t>
      </w:r>
      <w:proofErr w:type="spellStart"/>
      <w:r>
        <w:t>tahi</w:t>
      </w:r>
      <w:proofErr w:type="spellEnd"/>
      <w:r>
        <w:t xml:space="preserve"> o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whare</w:t>
      </w:r>
      <w:proofErr w:type="spellEnd"/>
      <w:r>
        <w:t xml:space="preserve"> hauora </w:t>
      </w:r>
      <w:proofErr w:type="spellStart"/>
      <w:r>
        <w:t>matua</w:t>
      </w:r>
      <w:proofErr w:type="spellEnd"/>
      <w:r>
        <w:t xml:space="preserve"> me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hōhipera</w:t>
      </w:r>
      <w:proofErr w:type="spellEnd"/>
      <w:r>
        <w:t xml:space="preserve">/ </w:t>
      </w:r>
      <w:proofErr w:type="spellStart"/>
      <w:r>
        <w:t>Kāore</w:t>
      </w:r>
      <w:proofErr w:type="spellEnd"/>
      <w:r>
        <w:t xml:space="preserve"> </w:t>
      </w:r>
      <w:proofErr w:type="spellStart"/>
      <w:r>
        <w:t>hoki</w:t>
      </w:r>
      <w:proofErr w:type="spellEnd"/>
      <w:r>
        <w:t xml:space="preserve"> </w:t>
      </w:r>
      <w:proofErr w:type="spellStart"/>
      <w:r>
        <w:t>mātou</w:t>
      </w:r>
      <w:proofErr w:type="spellEnd"/>
      <w:r>
        <w:t xml:space="preserve"> </w:t>
      </w:r>
      <w:proofErr w:type="spellStart"/>
      <w:r w:rsidR="00485C9E">
        <w:t>i</w:t>
      </w:r>
      <w:proofErr w:type="spellEnd"/>
      <w:r>
        <w:t xml:space="preserve"> te </w:t>
      </w:r>
      <w:proofErr w:type="spellStart"/>
      <w:r>
        <w:t>āta</w:t>
      </w:r>
      <w:proofErr w:type="spellEnd"/>
      <w:r>
        <w:t xml:space="preserve"> </w:t>
      </w:r>
      <w:proofErr w:type="spellStart"/>
      <w:r>
        <w:t>mōhio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ratonga</w:t>
      </w:r>
      <w:proofErr w:type="spellEnd"/>
      <w:r>
        <w:t xml:space="preserve"> o </w:t>
      </w:r>
      <w:proofErr w:type="spellStart"/>
      <w:r>
        <w:t>tēnā</w:t>
      </w:r>
      <w:proofErr w:type="spellEnd"/>
      <w:r>
        <w:t xml:space="preserve">, o </w:t>
      </w:r>
      <w:proofErr w:type="spellStart"/>
      <w:r>
        <w:t>tēnā</w:t>
      </w:r>
      <w:proofErr w:type="spellEnd"/>
      <w:r>
        <w:t>.”</w:t>
      </w:r>
    </w:p>
    <w:p w14:paraId="055A8249" w14:textId="77777777" w:rsidR="00485C9E" w:rsidRDefault="00485C9E" w:rsidP="00485C9E">
      <w:pPr>
        <w:rPr>
          <w:lang w:eastAsia="en-GB"/>
        </w:rPr>
      </w:pPr>
    </w:p>
    <w:p w14:paraId="196D48E9" w14:textId="77777777" w:rsidR="00D72781" w:rsidRDefault="00D72781" w:rsidP="00D72781">
      <w:pPr>
        <w:pStyle w:val="Bullet"/>
        <w:tabs>
          <w:tab w:val="num" w:pos="1131"/>
        </w:tabs>
        <w:ind w:left="709"/>
      </w:pPr>
      <w:r>
        <w:t>Me</w:t>
      </w:r>
      <w:r>
        <w:rPr>
          <w:spacing w:val="-7"/>
        </w:rPr>
        <w:t xml:space="preserve"> </w:t>
      </w:r>
      <w:proofErr w:type="spellStart"/>
      <w:r>
        <w:t>āhei</w:t>
      </w:r>
      <w:proofErr w:type="spellEnd"/>
      <w:r>
        <w:rPr>
          <w:spacing w:val="-7"/>
        </w:rPr>
        <w:t xml:space="preserve"> </w:t>
      </w:r>
      <w:r>
        <w:rPr>
          <w:spacing w:val="-3"/>
        </w:rPr>
        <w:t>te</w:t>
      </w:r>
      <w:r>
        <w:rPr>
          <w:spacing w:val="-7"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huanga</w:t>
      </w:r>
      <w:proofErr w:type="spellEnd"/>
      <w:r>
        <w:rPr>
          <w:rFonts w:ascii="PortadaSb-Italic" w:hAnsi="PortadaSb-Italic"/>
          <w:b/>
          <w:i/>
          <w:spacing w:val="-7"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hangarau</w:t>
      </w:r>
      <w:proofErr w:type="spellEnd"/>
      <w:r>
        <w:rPr>
          <w:rFonts w:ascii="PortadaSb-Italic" w:hAnsi="PortadaSb-Italic"/>
          <w:b/>
          <w:i/>
          <w:spacing w:val="-7"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whakaaturanga</w:t>
      </w:r>
      <w:proofErr w:type="spellEnd"/>
      <w:r>
        <w:rPr>
          <w:rFonts w:ascii="PortadaSb-Italic" w:hAnsi="PortadaSb-Italic"/>
          <w:b/>
          <w:i/>
        </w:rPr>
        <w:t xml:space="preserve"> (IT) </w:t>
      </w:r>
      <w:proofErr w:type="spellStart"/>
      <w:r>
        <w:t>ki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whakaputa</w:t>
      </w:r>
      <w:proofErr w:type="spellEnd"/>
      <w:r>
        <w:t xml:space="preserve"> </w:t>
      </w:r>
      <w:proofErr w:type="spellStart"/>
      <w:r>
        <w:t>otinga</w:t>
      </w:r>
      <w:proofErr w:type="spellEnd"/>
      <w:r>
        <w:t xml:space="preserve"> </w:t>
      </w:r>
      <w:proofErr w:type="spellStart"/>
      <w:r>
        <w:t>hei</w:t>
      </w:r>
      <w:proofErr w:type="spellEnd"/>
      <w:r>
        <w:t xml:space="preserve"> </w:t>
      </w:r>
      <w:proofErr w:type="spellStart"/>
      <w:r>
        <w:t>whakapai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pūnaha</w:t>
      </w:r>
      <w:proofErr w:type="spellEnd"/>
      <w:r>
        <w:t xml:space="preserve">, </w:t>
      </w:r>
      <w:proofErr w:type="spellStart"/>
      <w:r>
        <w:t>hei</w:t>
      </w:r>
      <w:proofErr w:type="spellEnd"/>
      <w:r>
        <w:t xml:space="preserve"> </w:t>
      </w:r>
      <w:proofErr w:type="spellStart"/>
      <w:r>
        <w:t>tauira</w:t>
      </w:r>
      <w:proofErr w:type="spellEnd"/>
      <w:r>
        <w:t xml:space="preserve">, ko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puka</w:t>
      </w:r>
      <w:proofErr w:type="spellEnd"/>
      <w:r>
        <w:t xml:space="preserve"> </w:t>
      </w:r>
      <w:proofErr w:type="spellStart"/>
      <w:r>
        <w:t>tono</w:t>
      </w:r>
      <w:proofErr w:type="spellEnd"/>
      <w:r>
        <w:t xml:space="preserve"> </w:t>
      </w:r>
      <w:proofErr w:type="spellStart"/>
      <w:r>
        <w:t>ratonga</w:t>
      </w:r>
      <w:proofErr w:type="spellEnd"/>
      <w:r>
        <w:t xml:space="preserve"> me </w:t>
      </w:r>
      <w:r>
        <w:rPr>
          <w:spacing w:val="-3"/>
        </w:rPr>
        <w:t xml:space="preserve">te </w:t>
      </w:r>
      <w:proofErr w:type="spellStart"/>
      <w:r>
        <w:t>kohi</w:t>
      </w:r>
      <w:proofErr w:type="spellEnd"/>
      <w:r>
        <w:rPr>
          <w:spacing w:val="1"/>
        </w:rPr>
        <w:t xml:space="preserve"> </w:t>
      </w:r>
      <w:proofErr w:type="spellStart"/>
      <w:r>
        <w:t>raraunga</w:t>
      </w:r>
      <w:proofErr w:type="spellEnd"/>
      <w:r>
        <w:t>.</w:t>
      </w:r>
    </w:p>
    <w:p w14:paraId="4C43760B" w14:textId="7C44CAF6" w:rsidR="00485C9E" w:rsidRDefault="00485C9E" w:rsidP="00485C9E">
      <w:pPr>
        <w:rPr>
          <w:lang w:eastAsia="en-GB"/>
        </w:rPr>
        <w:sectPr w:rsidR="00485C9E" w:rsidSect="00755025">
          <w:footerReference w:type="even" r:id="rId25"/>
          <w:footerReference w:type="default" r:id="rId2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03DD659" w14:textId="793931BE" w:rsidR="00957063" w:rsidRDefault="00957063" w:rsidP="00827730">
      <w:pPr>
        <w:pStyle w:val="Heading1-nonumbering"/>
        <w:rPr>
          <w:b w:val="0"/>
        </w:rPr>
      </w:pPr>
      <w:bookmarkStart w:id="24" w:name="_Toc50717270"/>
      <w:proofErr w:type="spellStart"/>
      <w:r w:rsidRPr="00FC1B79">
        <w:lastRenderedPageBreak/>
        <w:t>Āpitihanga</w:t>
      </w:r>
      <w:proofErr w:type="spellEnd"/>
      <w:r w:rsidRPr="00FC1B79">
        <w:t xml:space="preserve"> </w:t>
      </w:r>
      <w:r w:rsidR="00D72781">
        <w:t>Tuarua</w:t>
      </w:r>
      <w:r w:rsidRPr="00FC1B79">
        <w:t xml:space="preserve">: </w:t>
      </w:r>
      <w:r>
        <w:br/>
      </w:r>
      <w:r w:rsidR="00827730">
        <w:t xml:space="preserve">He </w:t>
      </w:r>
      <w:proofErr w:type="spellStart"/>
      <w:r w:rsidR="00D72781">
        <w:t>tirohanga</w:t>
      </w:r>
      <w:proofErr w:type="spellEnd"/>
      <w:r w:rsidR="00D72781">
        <w:t xml:space="preserve"> </w:t>
      </w:r>
      <w:proofErr w:type="spellStart"/>
      <w:r w:rsidR="00D72781">
        <w:t>whānui</w:t>
      </w:r>
      <w:proofErr w:type="spellEnd"/>
      <w:r w:rsidR="00D72781">
        <w:t xml:space="preserve"> o </w:t>
      </w:r>
      <w:proofErr w:type="spellStart"/>
      <w:r w:rsidR="00D72781">
        <w:t>ngā</w:t>
      </w:r>
      <w:proofErr w:type="spellEnd"/>
      <w:r w:rsidR="00D72781">
        <w:t xml:space="preserve"> kaupapa </w:t>
      </w:r>
      <w:proofErr w:type="spellStart"/>
      <w:r w:rsidR="00D72781">
        <w:t>matua</w:t>
      </w:r>
      <w:proofErr w:type="spellEnd"/>
      <w:r w:rsidR="00D72781">
        <w:t xml:space="preserve"> </w:t>
      </w:r>
      <w:proofErr w:type="spellStart"/>
      <w:r w:rsidR="00D72781">
        <w:t>i</w:t>
      </w:r>
      <w:proofErr w:type="spellEnd"/>
      <w:r w:rsidR="00D72781">
        <w:t xml:space="preserve"> puta </w:t>
      </w:r>
      <w:proofErr w:type="spellStart"/>
      <w:r w:rsidR="00D72781">
        <w:t>i</w:t>
      </w:r>
      <w:proofErr w:type="spellEnd"/>
      <w:r w:rsidR="00D72781">
        <w:t xml:space="preserve"> te </w:t>
      </w:r>
      <w:proofErr w:type="spellStart"/>
      <w:r w:rsidR="00D72781">
        <w:t>uiui</w:t>
      </w:r>
      <w:proofErr w:type="spellEnd"/>
      <w:r w:rsidR="00D72781">
        <w:t xml:space="preserve"> </w:t>
      </w:r>
      <w:proofErr w:type="spellStart"/>
      <w:r w:rsidR="00D72781">
        <w:t>tuihono</w:t>
      </w:r>
      <w:bookmarkEnd w:id="24"/>
      <w:proofErr w:type="spellEnd"/>
    </w:p>
    <w:p w14:paraId="7004AA39" w14:textId="7B7B99E9" w:rsidR="00827730" w:rsidRDefault="00827730" w:rsidP="00827730">
      <w:pPr>
        <w:pStyle w:val="Heading2-nonumbering"/>
      </w:pPr>
      <w:bookmarkStart w:id="25" w:name="_Toc50717271"/>
      <w:r w:rsidRPr="00827730">
        <w:t xml:space="preserve">Te </w:t>
      </w:r>
      <w:proofErr w:type="spellStart"/>
      <w:r w:rsidR="001A6B43">
        <w:t>aronga</w:t>
      </w:r>
      <w:proofErr w:type="spellEnd"/>
      <w:r w:rsidR="001A6B43">
        <w:t xml:space="preserve"> </w:t>
      </w:r>
      <w:proofErr w:type="spellStart"/>
      <w:r w:rsidR="001A6B43">
        <w:t>mō</w:t>
      </w:r>
      <w:proofErr w:type="spellEnd"/>
      <w:r w:rsidR="001A6B43">
        <w:t xml:space="preserve"> Te </w:t>
      </w:r>
      <w:r w:rsidRPr="00827730">
        <w:t>Tiriti o Waitangi</w:t>
      </w:r>
      <w:bookmarkEnd w:id="25"/>
      <w:r w:rsidRPr="00827730">
        <w:t xml:space="preserve"> </w:t>
      </w:r>
    </w:p>
    <w:p w14:paraId="30A43902" w14:textId="77777777" w:rsidR="001A5D07" w:rsidRDefault="001A5D07" w:rsidP="001A5D07">
      <w:pPr>
        <w:pStyle w:val="BodyText"/>
        <w:spacing w:before="179" w:line="297" w:lineRule="auto"/>
        <w:ind w:left="71" w:right="14" w:firstLine="6"/>
      </w:pPr>
      <w:r>
        <w:rPr>
          <w:color w:val="1D1D1B"/>
        </w:rPr>
        <w:t xml:space="preserve">I </w:t>
      </w:r>
      <w:proofErr w:type="spellStart"/>
      <w:r>
        <w:rPr>
          <w:color w:val="1D1D1B"/>
          <w:spacing w:val="-4"/>
        </w:rPr>
        <w:t>tautoko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nuinga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aronga</w:t>
      </w:r>
      <w:proofErr w:type="spellEnd"/>
      <w:r>
        <w:rPr>
          <w:color w:val="1D1D1B"/>
        </w:rPr>
        <w:t xml:space="preserve">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Tiriti o </w:t>
      </w:r>
      <w:r>
        <w:rPr>
          <w:color w:val="1D1D1B"/>
          <w:spacing w:val="-3"/>
        </w:rPr>
        <w:t xml:space="preserve">Waitangi, </w:t>
      </w:r>
      <w:r>
        <w:rPr>
          <w:color w:val="1D1D1B"/>
        </w:rPr>
        <w:t xml:space="preserve">ā,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whakaae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ko te </w:t>
      </w:r>
      <w:r>
        <w:rPr>
          <w:color w:val="1D1D1B"/>
        </w:rPr>
        <w:t xml:space="preserve">Tiriti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tūāpapa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tonu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Mahere</w:t>
      </w:r>
      <w:proofErr w:type="spellEnd"/>
      <w:r>
        <w:rPr>
          <w:color w:val="1D1D1B"/>
        </w:rPr>
        <w:t>.</w:t>
      </w:r>
    </w:p>
    <w:p w14:paraId="577F27C3" w14:textId="53750606" w:rsidR="001A5D07" w:rsidRDefault="001A5D07" w:rsidP="001A5D07">
      <w:pPr>
        <w:pStyle w:val="BodyText"/>
        <w:spacing w:line="297" w:lineRule="auto"/>
        <w:ind w:left="80" w:right="14" w:hanging="4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whakaaro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aronga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whaihua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ake</w:t>
      </w:r>
      <w:proofErr w:type="spellEnd"/>
      <w:r>
        <w:rPr>
          <w:color w:val="1D1D1B"/>
        </w:rPr>
        <w:t xml:space="preserve">, me </w:t>
      </w:r>
      <w:proofErr w:type="spellStart"/>
      <w:r>
        <w:rPr>
          <w:color w:val="1D1D1B"/>
        </w:rPr>
        <w:t>whai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wāhanga</w:t>
      </w:r>
      <w:proofErr w:type="spellEnd"/>
      <w:r>
        <w:rPr>
          <w:color w:val="1D1D1B"/>
        </w:rPr>
        <w:t>, me</w:t>
      </w:r>
      <w:r>
        <w:rPr>
          <w:color w:val="1D1D1B"/>
          <w:spacing w:val="-6"/>
        </w:rPr>
        <w:t xml:space="preserve"> </w:t>
      </w:r>
      <w:proofErr w:type="spellStart"/>
      <w:r>
        <w:rPr>
          <w:color w:val="1D1D1B"/>
        </w:rPr>
        <w:t>whai</w:t>
      </w:r>
      <w:proofErr w:type="spellEnd"/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6"/>
        </w:rPr>
        <w:t xml:space="preserve"> </w:t>
      </w:r>
      <w:proofErr w:type="spellStart"/>
      <w:r>
        <w:rPr>
          <w:color w:val="1D1D1B"/>
        </w:rPr>
        <w:t>mātāpono</w:t>
      </w:r>
      <w:proofErr w:type="spellEnd"/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rānei</w:t>
      </w:r>
      <w:proofErr w:type="spellEnd"/>
      <w:r>
        <w:rPr>
          <w:color w:val="1D1D1B"/>
        </w:rPr>
        <w:t>,</w:t>
      </w:r>
      <w:r>
        <w:rPr>
          <w:color w:val="1D1D1B"/>
          <w:spacing w:val="-6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mea</w:t>
      </w:r>
      <w:proofErr w:type="spellEnd"/>
      <w:r>
        <w:rPr>
          <w:color w:val="1D1D1B"/>
          <w:spacing w:val="-6"/>
        </w:rPr>
        <w:t xml:space="preserve"> </w:t>
      </w:r>
      <w:r>
        <w:rPr>
          <w:color w:val="1D1D1B"/>
        </w:rPr>
        <w:t>e</w:t>
      </w:r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rua</w:t>
      </w:r>
      <w:proofErr w:type="spellEnd"/>
      <w:r>
        <w:rPr>
          <w:color w:val="1D1D1B"/>
          <w:spacing w:val="-6"/>
        </w:rPr>
        <w:t xml:space="preserve"> </w:t>
      </w:r>
      <w:proofErr w:type="spellStart"/>
      <w:r>
        <w:rPr>
          <w:color w:val="1D1D1B"/>
        </w:rPr>
        <w:t>rānei</w:t>
      </w:r>
      <w:proofErr w:type="spellEnd"/>
      <w:r>
        <w:rPr>
          <w:color w:val="1D1D1B"/>
        </w:rPr>
        <w:t>.</w:t>
      </w:r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Hāunga</w:t>
      </w:r>
      <w:proofErr w:type="spellEnd"/>
      <w:r>
        <w:rPr>
          <w:color w:val="1D1D1B"/>
          <w:spacing w:val="-6"/>
        </w:rPr>
        <w:t xml:space="preserve"> </w:t>
      </w:r>
      <w:proofErr w:type="spellStart"/>
      <w:r>
        <w:rPr>
          <w:color w:val="1D1D1B"/>
          <w:spacing w:val="-3"/>
        </w:rPr>
        <w:t>rā</w:t>
      </w:r>
      <w:proofErr w:type="spellEnd"/>
      <w:r>
        <w:rPr>
          <w:color w:val="1D1D1B"/>
          <w:spacing w:val="-3"/>
        </w:rPr>
        <w:t>,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he</w:t>
      </w:r>
      <w:r>
        <w:rPr>
          <w:color w:val="1D1D1B"/>
          <w:spacing w:val="-6"/>
        </w:rPr>
        <w:t xml:space="preserve"> </w:t>
      </w:r>
      <w:proofErr w:type="spellStart"/>
      <w:r>
        <w:rPr>
          <w:color w:val="1D1D1B"/>
          <w:spacing w:val="-3"/>
        </w:rPr>
        <w:t>tokomaha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whakaae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whakawhānui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mātāpono</w:t>
      </w:r>
      <w:proofErr w:type="spellEnd"/>
      <w:r>
        <w:rPr>
          <w:color w:val="1D1D1B"/>
        </w:rPr>
        <w:t xml:space="preserve"> o te Tiriti.</w:t>
      </w:r>
    </w:p>
    <w:p w14:paraId="52473E72" w14:textId="774E24E9" w:rsidR="00346FBA" w:rsidRPr="00346FBA" w:rsidRDefault="001A5D07" w:rsidP="001A5D07">
      <w:pPr>
        <w:pStyle w:val="Quote2"/>
      </w:pPr>
      <w:r w:rsidRPr="00346FBA">
        <w:t xml:space="preserve"> </w:t>
      </w:r>
      <w:r w:rsidR="00346FBA" w:rsidRPr="00346FBA">
        <w:t>“</w:t>
      </w:r>
      <w:r>
        <w:t xml:space="preserve">He </w:t>
      </w:r>
      <w:proofErr w:type="spellStart"/>
      <w:r>
        <w:t>hipanga</w:t>
      </w:r>
      <w:proofErr w:type="spellEnd"/>
      <w:r>
        <w:t xml:space="preserve"> </w:t>
      </w:r>
      <w:proofErr w:type="spellStart"/>
      <w:r>
        <w:t>hirang</w:t>
      </w:r>
      <w:r w:rsidR="000B0DBB">
        <w:t>a</w:t>
      </w:r>
      <w:proofErr w:type="spellEnd"/>
      <w:r w:rsidR="000B0DBB">
        <w:t xml:space="preserve"> te </w:t>
      </w:r>
      <w:proofErr w:type="spellStart"/>
      <w:r w:rsidR="000B0DBB">
        <w:t>anga</w:t>
      </w:r>
      <w:proofErr w:type="spellEnd"/>
      <w:r w:rsidR="000B0DBB">
        <w:t xml:space="preserve"> o te </w:t>
      </w:r>
      <w:proofErr w:type="spellStart"/>
      <w:r w:rsidR="000B0DBB">
        <w:t>whakawhanaketanga</w:t>
      </w:r>
      <w:proofErr w:type="spellEnd"/>
      <w:r w:rsidR="000B0DBB">
        <w:t xml:space="preserve"> </w:t>
      </w:r>
      <w:proofErr w:type="spellStart"/>
      <w:r w:rsidR="000B0DBB">
        <w:t>mai</w:t>
      </w:r>
      <w:proofErr w:type="spellEnd"/>
      <w:r w:rsidR="000B0DBB">
        <w:t xml:space="preserve"> o </w:t>
      </w:r>
      <w:proofErr w:type="spellStart"/>
      <w:r w:rsidR="000B0DBB">
        <w:t>ngā</w:t>
      </w:r>
      <w:proofErr w:type="spellEnd"/>
      <w:r w:rsidR="000B0DBB">
        <w:t xml:space="preserve"> </w:t>
      </w:r>
      <w:proofErr w:type="spellStart"/>
      <w:r w:rsidR="000B0DBB">
        <w:t>whakawhiti</w:t>
      </w:r>
      <w:proofErr w:type="spellEnd"/>
      <w:r w:rsidR="00DD1EDB">
        <w:t xml:space="preserve"> kōrero </w:t>
      </w:r>
      <w:r w:rsidR="005F2ADA">
        <w:t xml:space="preserve">e </w:t>
      </w:r>
      <w:proofErr w:type="spellStart"/>
      <w:r w:rsidR="005F2ADA">
        <w:t>haere</w:t>
      </w:r>
      <w:proofErr w:type="spellEnd"/>
      <w:r w:rsidR="005F2ADA">
        <w:t xml:space="preserve"> </w:t>
      </w:r>
      <w:proofErr w:type="spellStart"/>
      <w:r w:rsidR="005F2ADA">
        <w:t>tonu</w:t>
      </w:r>
      <w:proofErr w:type="spellEnd"/>
      <w:r w:rsidR="005F2ADA">
        <w:t xml:space="preserve"> </w:t>
      </w:r>
      <w:proofErr w:type="spellStart"/>
      <w:r w:rsidR="005F2ADA">
        <w:t>ana</w:t>
      </w:r>
      <w:proofErr w:type="spellEnd"/>
      <w:r w:rsidR="005F2ADA">
        <w:t xml:space="preserve"> </w:t>
      </w:r>
      <w:proofErr w:type="spellStart"/>
      <w:r w:rsidR="005F2ADA">
        <w:t>mō</w:t>
      </w:r>
      <w:proofErr w:type="spellEnd"/>
      <w:r w:rsidR="005F2ADA">
        <w:t xml:space="preserve"> </w:t>
      </w:r>
      <w:proofErr w:type="spellStart"/>
      <w:r w:rsidR="005F2ADA">
        <w:t>tō</w:t>
      </w:r>
      <w:proofErr w:type="spellEnd"/>
      <w:r w:rsidR="005F2ADA">
        <w:t xml:space="preserve"> te Tiriti </w:t>
      </w:r>
      <w:proofErr w:type="spellStart"/>
      <w:r w:rsidR="005F2ADA">
        <w:t>tāpae</w:t>
      </w:r>
      <w:proofErr w:type="spellEnd"/>
      <w:r w:rsidR="005F2ADA">
        <w:t xml:space="preserve"> </w:t>
      </w:r>
      <w:proofErr w:type="spellStart"/>
      <w:r w:rsidR="005F2ADA">
        <w:t>uara</w:t>
      </w:r>
      <w:proofErr w:type="spellEnd"/>
      <w:r w:rsidR="005F2ADA">
        <w:t xml:space="preserve"> </w:t>
      </w:r>
      <w:proofErr w:type="spellStart"/>
      <w:r w:rsidR="005F2ADA">
        <w:t>ki</w:t>
      </w:r>
      <w:proofErr w:type="spellEnd"/>
      <w:r w:rsidR="005F2ADA">
        <w:t xml:space="preserve"> te </w:t>
      </w:r>
      <w:proofErr w:type="spellStart"/>
      <w:r w:rsidR="005F2ADA">
        <w:t>tāngi</w:t>
      </w:r>
      <w:proofErr w:type="spellEnd"/>
      <w:r w:rsidR="005F2ADA">
        <w:t xml:space="preserve"> hauora, </w:t>
      </w:r>
      <w:proofErr w:type="spellStart"/>
      <w:r w:rsidR="005F2ADA">
        <w:t>hunga</w:t>
      </w:r>
      <w:proofErr w:type="spellEnd"/>
      <w:r w:rsidR="005F2ADA">
        <w:t xml:space="preserve"> whaikaha </w:t>
      </w:r>
      <w:proofErr w:type="spellStart"/>
      <w:r w:rsidR="005F2ADA">
        <w:t>hoki</w:t>
      </w:r>
      <w:proofErr w:type="spellEnd"/>
      <w:r w:rsidR="005F2ADA">
        <w:t xml:space="preserve">, </w:t>
      </w:r>
      <w:proofErr w:type="spellStart"/>
      <w:r w:rsidR="005F2ADA">
        <w:t>ki</w:t>
      </w:r>
      <w:proofErr w:type="spellEnd"/>
      <w:r w:rsidR="005F2ADA">
        <w:t xml:space="preserve"> </w:t>
      </w:r>
      <w:proofErr w:type="spellStart"/>
      <w:r w:rsidR="00005617">
        <w:t>t</w:t>
      </w:r>
      <w:r w:rsidR="005F2ADA">
        <w:t>ō</w:t>
      </w:r>
      <w:proofErr w:type="spellEnd"/>
      <w:r w:rsidR="005F2ADA">
        <w:t xml:space="preserve"> </w:t>
      </w:r>
      <w:proofErr w:type="spellStart"/>
      <w:r w:rsidR="005F2ADA">
        <w:t>t</w:t>
      </w:r>
      <w:r w:rsidR="00005617">
        <w:t>ā</w:t>
      </w:r>
      <w:r w:rsidR="005F2ADA">
        <w:t>tou</w:t>
      </w:r>
      <w:proofErr w:type="spellEnd"/>
      <w:r w:rsidR="005F2ADA">
        <w:t xml:space="preserve"> </w:t>
      </w:r>
      <w:proofErr w:type="spellStart"/>
      <w:r w:rsidR="005F2ADA">
        <w:t>pāpori</w:t>
      </w:r>
      <w:proofErr w:type="spellEnd"/>
      <w:r w:rsidR="005F2ADA">
        <w:t xml:space="preserve">/whenua </w:t>
      </w:r>
      <w:proofErr w:type="spellStart"/>
      <w:r w:rsidR="005F2ADA">
        <w:t>hoki</w:t>
      </w:r>
      <w:proofErr w:type="spellEnd"/>
      <w:r w:rsidR="00346FBA" w:rsidRPr="00346FBA">
        <w:t>.”</w:t>
      </w:r>
    </w:p>
    <w:p w14:paraId="6175702D" w14:textId="0B2DD51F" w:rsidR="00827730" w:rsidRDefault="00827730" w:rsidP="00827730">
      <w:pPr>
        <w:pStyle w:val="Heading3-nonumbering"/>
      </w:pPr>
      <w:r>
        <w:t xml:space="preserve">Te Tiriti </w:t>
      </w:r>
      <w:proofErr w:type="spellStart"/>
      <w:r w:rsidR="00005617">
        <w:t>i</w:t>
      </w:r>
      <w:proofErr w:type="spellEnd"/>
      <w:r w:rsidR="00005617">
        <w:t xml:space="preserve"> roto </w:t>
      </w:r>
      <w:proofErr w:type="spellStart"/>
      <w:r w:rsidR="00005617">
        <w:t>i</w:t>
      </w:r>
      <w:proofErr w:type="spellEnd"/>
      <w:r w:rsidR="00005617">
        <w:t xml:space="preserve"> te </w:t>
      </w:r>
      <w:proofErr w:type="spellStart"/>
      <w:r w:rsidR="00005617">
        <w:t>ture</w:t>
      </w:r>
      <w:proofErr w:type="spellEnd"/>
    </w:p>
    <w:p w14:paraId="20B90976" w14:textId="1A4FD3A5" w:rsidR="002D48F6" w:rsidRDefault="002D48F6" w:rsidP="002D48F6">
      <w:pPr>
        <w:pStyle w:val="BodyText"/>
        <w:spacing w:before="214" w:line="297" w:lineRule="auto"/>
        <w:ind w:left="59" w:right="-18" w:hanging="5"/>
      </w:pPr>
      <w:proofErr w:type="spellStart"/>
      <w:r>
        <w:rPr>
          <w:color w:val="1D1D1B"/>
        </w:rPr>
        <w:t>Nō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tāngata te whakaaro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tautoko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ture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Tiriti,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uru</w:t>
      </w:r>
      <w:proofErr w:type="spellEnd"/>
      <w:r>
        <w:rPr>
          <w:color w:val="1D1D1B"/>
        </w:rPr>
        <w:t xml:space="preserve"> te Tiriti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ture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kaua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puka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rautaki</w:t>
      </w:r>
      <w:proofErr w:type="spellEnd"/>
      <w:r>
        <w:rPr>
          <w:color w:val="1D1D1B"/>
        </w:rPr>
        <w:t xml:space="preserve"> noa </w:t>
      </w:r>
      <w:proofErr w:type="spellStart"/>
      <w:r>
        <w:rPr>
          <w:color w:val="1D1D1B"/>
        </w:rPr>
        <w:t>iho</w:t>
      </w:r>
      <w:proofErr w:type="spellEnd"/>
      <w:r>
        <w:rPr>
          <w:color w:val="1D1D1B"/>
        </w:rPr>
        <w:t xml:space="preserve">, ā,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puta te kōrero e kore e eke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whakauru</w:t>
      </w:r>
      <w:proofErr w:type="spellEnd"/>
      <w:r>
        <w:rPr>
          <w:color w:val="1D1D1B"/>
        </w:rPr>
        <w:t xml:space="preserve"> noa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mātāpono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Tiriti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roto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>NZPHDA 2000.</w:t>
      </w:r>
    </w:p>
    <w:p w14:paraId="75ACB893" w14:textId="77777777" w:rsidR="002D48F6" w:rsidRDefault="002D48F6" w:rsidP="002D48F6">
      <w:pPr>
        <w:pStyle w:val="BodyText"/>
        <w:spacing w:line="297" w:lineRule="auto"/>
        <w:ind w:left="59" w:right="107" w:hanging="5"/>
      </w:pPr>
      <w:r>
        <w:rPr>
          <w:color w:val="1D1D1B"/>
          <w:spacing w:val="-3"/>
        </w:rPr>
        <w:t xml:space="preserve">Ko te </w:t>
      </w:r>
      <w:r>
        <w:rPr>
          <w:color w:val="1D1D1B"/>
        </w:rPr>
        <w:t xml:space="preserve">whakaaro </w:t>
      </w:r>
      <w:proofErr w:type="spellStart"/>
      <w:r>
        <w:rPr>
          <w:color w:val="1D1D1B"/>
        </w:rPr>
        <w:t>ia</w:t>
      </w:r>
      <w:proofErr w:type="spellEnd"/>
      <w:r>
        <w:rPr>
          <w:color w:val="1D1D1B"/>
        </w:rPr>
        <w:t xml:space="preserve">, he </w:t>
      </w:r>
      <w:proofErr w:type="spellStart"/>
      <w:r>
        <w:rPr>
          <w:color w:val="1D1D1B"/>
        </w:rPr>
        <w:t>mea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hiranga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urunga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ture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kaihāpai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noho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taurite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hauora Māori,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rata 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 hauora, </w:t>
      </w:r>
      <w:proofErr w:type="spellStart"/>
      <w:r>
        <w:rPr>
          <w:color w:val="1D1D1B"/>
        </w:rPr>
        <w:t>hunga</w:t>
      </w:r>
      <w:proofErr w:type="spellEnd"/>
      <w:r>
        <w:rPr>
          <w:color w:val="1D1D1B"/>
        </w:rPr>
        <w:t xml:space="preserve"> whaikaha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kawenga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Karauna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raro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>Tiriti.</w:t>
      </w:r>
    </w:p>
    <w:p w14:paraId="1F20ACB9" w14:textId="5C23F1C1" w:rsidR="00827730" w:rsidRDefault="00827730" w:rsidP="00827730">
      <w:pPr>
        <w:pStyle w:val="Heading3-nonumbering"/>
      </w:pPr>
      <w:r>
        <w:t xml:space="preserve">Te Tiriti </w:t>
      </w:r>
      <w:r w:rsidR="002D48F6">
        <w:t xml:space="preserve">puta noa </w:t>
      </w:r>
      <w:proofErr w:type="spellStart"/>
      <w:r w:rsidR="002D48F6">
        <w:t>i</w:t>
      </w:r>
      <w:proofErr w:type="spellEnd"/>
      <w:r w:rsidR="002D48F6">
        <w:t xml:space="preserve"> te </w:t>
      </w:r>
      <w:proofErr w:type="spellStart"/>
      <w:r w:rsidR="002D48F6">
        <w:t>pūnaha</w:t>
      </w:r>
      <w:proofErr w:type="spellEnd"/>
      <w:r>
        <w:t xml:space="preserve"> </w:t>
      </w:r>
    </w:p>
    <w:p w14:paraId="6694B3BC" w14:textId="77777777" w:rsidR="00613555" w:rsidRDefault="00613555" w:rsidP="00613555">
      <w:pPr>
        <w:pStyle w:val="BodyText"/>
        <w:spacing w:before="155" w:line="310" w:lineRule="atLeast"/>
        <w:ind w:left="46" w:right="15" w:firstLine="8"/>
      </w:pPr>
      <w:r>
        <w:rPr>
          <w:color w:val="1D1D1B"/>
        </w:rPr>
        <w:t xml:space="preserve">I puta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māharahara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kei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kuhuna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noatia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Tiriti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 hauora, </w:t>
      </w:r>
      <w:proofErr w:type="spellStart"/>
      <w:r>
        <w:rPr>
          <w:color w:val="1D1D1B"/>
        </w:rPr>
        <w:t>hunga</w:t>
      </w:r>
      <w:proofErr w:type="spellEnd"/>
      <w:r>
        <w:rPr>
          <w:color w:val="1D1D1B"/>
        </w:rPr>
        <w:t xml:space="preserve"> whaikaha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wā</w:t>
      </w:r>
      <w:proofErr w:type="spellEnd"/>
      <w:r>
        <w:rPr>
          <w:color w:val="1D1D1B"/>
        </w:rPr>
        <w:t xml:space="preserve">. </w:t>
      </w:r>
      <w:proofErr w:type="spellStart"/>
      <w:r>
        <w:rPr>
          <w:color w:val="1D1D1B"/>
        </w:rPr>
        <w:t>Nō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reira</w:t>
      </w:r>
      <w:proofErr w:type="spellEnd"/>
      <w:r>
        <w:rPr>
          <w:color w:val="1D1D1B"/>
        </w:rPr>
        <w:t xml:space="preserve">, me </w:t>
      </w:r>
      <w:proofErr w:type="spellStart"/>
      <w:r>
        <w:rPr>
          <w:color w:val="1D1D1B"/>
        </w:rPr>
        <w:t>whakatō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Tiriti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taumata katoa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tae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kāwanatanga</w:t>
      </w:r>
      <w:proofErr w:type="spellEnd"/>
      <w:r>
        <w:rPr>
          <w:color w:val="1D1D1B"/>
        </w:rPr>
        <w:t xml:space="preserve">.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</w:rPr>
        <w:t>tāngata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me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whaitake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>ā-</w:t>
      </w:r>
      <w:proofErr w:type="spellStart"/>
      <w:r>
        <w:rPr>
          <w:color w:val="1D1D1B"/>
        </w:rPr>
        <w:t>ringa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anga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</w:rPr>
        <w:t>Tiriti,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ā,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me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toitū</w:t>
      </w:r>
      <w:proofErr w:type="spellEnd"/>
      <w:r>
        <w:rPr>
          <w:color w:val="1D1D1B"/>
        </w:rPr>
        <w:t>,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me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whakauka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rere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>te</w:t>
      </w:r>
      <w:r>
        <w:rPr>
          <w:color w:val="1D1D1B"/>
          <w:spacing w:val="2"/>
        </w:rPr>
        <w:t xml:space="preserve"> </w:t>
      </w:r>
      <w:proofErr w:type="spellStart"/>
      <w:r>
        <w:rPr>
          <w:color w:val="1D1D1B"/>
        </w:rPr>
        <w:t>wā</w:t>
      </w:r>
      <w:proofErr w:type="spellEnd"/>
      <w:r>
        <w:rPr>
          <w:color w:val="1D1D1B"/>
        </w:rPr>
        <w:t>.</w:t>
      </w:r>
    </w:p>
    <w:p w14:paraId="715AD812" w14:textId="21DA2EF3" w:rsidR="00346FBA" w:rsidRPr="00827730" w:rsidRDefault="00613555" w:rsidP="00613555">
      <w:pPr>
        <w:pStyle w:val="Quote2"/>
      </w:pPr>
      <w:r>
        <w:lastRenderedPageBreak/>
        <w:t xml:space="preserve"> </w:t>
      </w:r>
      <w:r w:rsidR="00346FBA">
        <w:t>“</w:t>
      </w:r>
      <w:r>
        <w:t xml:space="preserve">Me </w:t>
      </w:r>
      <w:proofErr w:type="spellStart"/>
      <w:r>
        <w:t>pēhea</w:t>
      </w:r>
      <w:proofErr w:type="spellEnd"/>
      <w:r>
        <w:t xml:space="preserve"> te </w:t>
      </w:r>
      <w:proofErr w:type="spellStart"/>
      <w:r>
        <w:t>papare</w:t>
      </w:r>
      <w:proofErr w:type="spellEnd"/>
      <w:r>
        <w:t xml:space="preserve"> I te </w:t>
      </w:r>
      <w:proofErr w:type="spellStart"/>
      <w:r w:rsidR="00643625">
        <w:t>takutakunga</w:t>
      </w:r>
      <w:proofErr w:type="spellEnd"/>
      <w:r w:rsidR="00643625">
        <w:t xml:space="preserve"> </w:t>
      </w:r>
      <w:proofErr w:type="spellStart"/>
      <w:r w:rsidR="00643625">
        <w:t>kia</w:t>
      </w:r>
      <w:proofErr w:type="spellEnd"/>
      <w:r w:rsidR="00643625">
        <w:t xml:space="preserve"> </w:t>
      </w:r>
      <w:proofErr w:type="spellStart"/>
      <w:r w:rsidR="00643625">
        <w:t>whaitake</w:t>
      </w:r>
      <w:proofErr w:type="spellEnd"/>
      <w:r w:rsidR="00643625">
        <w:t xml:space="preserve"> te </w:t>
      </w:r>
      <w:proofErr w:type="spellStart"/>
      <w:r w:rsidR="00643625">
        <w:t>whakamahinga</w:t>
      </w:r>
      <w:proofErr w:type="spellEnd"/>
      <w:r w:rsidR="00643625">
        <w:t xml:space="preserve"> o </w:t>
      </w:r>
      <w:proofErr w:type="spellStart"/>
      <w:r w:rsidR="00643625">
        <w:t>ngā</w:t>
      </w:r>
      <w:proofErr w:type="spellEnd"/>
      <w:r w:rsidR="00643625">
        <w:t xml:space="preserve"> </w:t>
      </w:r>
      <w:proofErr w:type="spellStart"/>
      <w:r w:rsidR="00643625">
        <w:t>mātapono</w:t>
      </w:r>
      <w:proofErr w:type="spellEnd"/>
      <w:r w:rsidR="00643625">
        <w:t xml:space="preserve">, </w:t>
      </w:r>
      <w:proofErr w:type="spellStart"/>
      <w:r w:rsidR="00643625">
        <w:t>kia</w:t>
      </w:r>
      <w:proofErr w:type="spellEnd"/>
      <w:r w:rsidR="00643625">
        <w:t xml:space="preserve"> ū ai kit e </w:t>
      </w:r>
      <w:proofErr w:type="spellStart"/>
      <w:r w:rsidR="00643625">
        <w:t>ahurea</w:t>
      </w:r>
      <w:proofErr w:type="spellEnd"/>
      <w:r w:rsidR="00643625">
        <w:t xml:space="preserve"> o te </w:t>
      </w:r>
      <w:proofErr w:type="spellStart"/>
      <w:r w:rsidR="00643625">
        <w:t>pūnaha</w:t>
      </w:r>
      <w:proofErr w:type="spellEnd"/>
      <w:r w:rsidR="00643625">
        <w:t xml:space="preserve"> hauora? Me </w:t>
      </w:r>
      <w:proofErr w:type="spellStart"/>
      <w:r w:rsidR="00643625">
        <w:t>tō</w:t>
      </w:r>
      <w:r w:rsidR="00D3090E">
        <w:t>tika</w:t>
      </w:r>
      <w:proofErr w:type="spellEnd"/>
      <w:r w:rsidR="00D3090E">
        <w:t xml:space="preserve"> </w:t>
      </w:r>
      <w:proofErr w:type="spellStart"/>
      <w:r w:rsidR="00D3090E">
        <w:t>tā</w:t>
      </w:r>
      <w:proofErr w:type="spellEnd"/>
      <w:r w:rsidR="00D3090E">
        <w:t xml:space="preserve"> </w:t>
      </w:r>
      <w:proofErr w:type="spellStart"/>
      <w:r w:rsidR="00D3090E">
        <w:t>tātou</w:t>
      </w:r>
      <w:proofErr w:type="spellEnd"/>
      <w:r w:rsidR="00D3090E">
        <w:t xml:space="preserve"> </w:t>
      </w:r>
      <w:proofErr w:type="spellStart"/>
      <w:r w:rsidR="00D3090E">
        <w:t>whakaū</w:t>
      </w:r>
      <w:proofErr w:type="spellEnd"/>
      <w:r w:rsidR="00D3090E">
        <w:t xml:space="preserve"> </w:t>
      </w:r>
      <w:proofErr w:type="spellStart"/>
      <w:r w:rsidR="008B6CAB">
        <w:t>i</w:t>
      </w:r>
      <w:proofErr w:type="spellEnd"/>
      <w:r w:rsidR="00D3090E">
        <w:t xml:space="preserve"> te </w:t>
      </w:r>
      <w:proofErr w:type="spellStart"/>
      <w:r w:rsidR="00D3090E">
        <w:t>haepapa</w:t>
      </w:r>
      <w:proofErr w:type="spellEnd"/>
      <w:r w:rsidR="00D3090E">
        <w:t xml:space="preserve"> a te </w:t>
      </w:r>
      <w:proofErr w:type="spellStart"/>
      <w:r w:rsidR="00D3090E">
        <w:t>pūnaha</w:t>
      </w:r>
      <w:proofErr w:type="spellEnd"/>
      <w:r w:rsidR="00D3090E">
        <w:t xml:space="preserve"> hauora </w:t>
      </w:r>
      <w:proofErr w:type="spellStart"/>
      <w:r w:rsidR="00D3090E">
        <w:t>ki</w:t>
      </w:r>
      <w:proofErr w:type="spellEnd"/>
      <w:r w:rsidR="00D3090E">
        <w:t xml:space="preserve"> te </w:t>
      </w:r>
      <w:proofErr w:type="spellStart"/>
      <w:r w:rsidR="00D3090E">
        <w:t>hāpai</w:t>
      </w:r>
      <w:proofErr w:type="spellEnd"/>
      <w:r w:rsidR="00D3090E">
        <w:t xml:space="preserve">  </w:t>
      </w:r>
      <w:proofErr w:type="spellStart"/>
      <w:r w:rsidR="00D3090E">
        <w:t>i</w:t>
      </w:r>
      <w:proofErr w:type="spellEnd"/>
      <w:r w:rsidR="00D3090E">
        <w:t xml:space="preserve"> ō </w:t>
      </w:r>
      <w:proofErr w:type="spellStart"/>
      <w:r w:rsidR="00D3090E">
        <w:t>rātou</w:t>
      </w:r>
      <w:proofErr w:type="spellEnd"/>
      <w:r w:rsidR="00D3090E">
        <w:t xml:space="preserve"> </w:t>
      </w:r>
      <w:proofErr w:type="spellStart"/>
      <w:r w:rsidR="00D3090E">
        <w:t>kawenga</w:t>
      </w:r>
      <w:proofErr w:type="spellEnd"/>
      <w:r w:rsidR="00D3090E">
        <w:t xml:space="preserve"> </w:t>
      </w:r>
      <w:proofErr w:type="spellStart"/>
      <w:r w:rsidR="00D3090E">
        <w:t>i</w:t>
      </w:r>
      <w:proofErr w:type="spellEnd"/>
      <w:r w:rsidR="00D3090E">
        <w:t xml:space="preserve"> </w:t>
      </w:r>
      <w:proofErr w:type="spellStart"/>
      <w:r w:rsidR="00D3090E">
        <w:t>raro</w:t>
      </w:r>
      <w:proofErr w:type="spellEnd"/>
      <w:r w:rsidR="00D3090E">
        <w:t xml:space="preserve"> </w:t>
      </w:r>
      <w:proofErr w:type="spellStart"/>
      <w:r w:rsidR="00D3090E">
        <w:t>i</w:t>
      </w:r>
      <w:proofErr w:type="spellEnd"/>
      <w:r w:rsidR="00D3090E">
        <w:t xml:space="preserve"> te Tiriti</w:t>
      </w:r>
      <w:r w:rsidR="00346FBA" w:rsidRPr="00827730">
        <w:t>.”</w:t>
      </w:r>
    </w:p>
    <w:p w14:paraId="22B654A3" w14:textId="64BDC4DD" w:rsidR="00827730" w:rsidRDefault="008B6CAB" w:rsidP="00827730">
      <w:pPr>
        <w:pStyle w:val="Heading3-nonumbering"/>
      </w:pPr>
      <w:r>
        <w:t xml:space="preserve">E </w:t>
      </w:r>
      <w:proofErr w:type="spellStart"/>
      <w:r>
        <w:t>whakapūmau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te </w:t>
      </w:r>
      <w:proofErr w:type="spellStart"/>
      <w:r>
        <w:t>noho</w:t>
      </w:r>
      <w:proofErr w:type="spellEnd"/>
      <w:r>
        <w:t xml:space="preserve"> </w:t>
      </w:r>
      <w:proofErr w:type="spellStart"/>
      <w:r>
        <w:t>haepapa</w:t>
      </w:r>
      <w:proofErr w:type="spellEnd"/>
    </w:p>
    <w:p w14:paraId="3F9560DA" w14:textId="77777777" w:rsidR="00FF12AC" w:rsidRDefault="00FF12AC" w:rsidP="00FF12AC">
      <w:pPr>
        <w:pStyle w:val="BodyText"/>
        <w:spacing w:before="154" w:line="310" w:lineRule="atLeast"/>
        <w:ind w:left="29" w:hanging="10"/>
      </w:pPr>
      <w:proofErr w:type="spellStart"/>
      <w:r>
        <w:rPr>
          <w:color w:val="1D1D1B"/>
          <w:spacing w:val="-4"/>
        </w:rPr>
        <w:t>Tokomaha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whakaae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kāore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e </w:t>
      </w:r>
      <w:proofErr w:type="spellStart"/>
      <w:r>
        <w:rPr>
          <w:color w:val="1D1D1B"/>
          <w:spacing w:val="-3"/>
        </w:rPr>
        <w:t>aroturukitia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4"/>
        </w:rPr>
        <w:t xml:space="preserve">te </w:t>
      </w:r>
      <w:proofErr w:type="spellStart"/>
      <w:r>
        <w:rPr>
          <w:color w:val="1D1D1B"/>
          <w:spacing w:val="-2"/>
        </w:rPr>
        <w:t>whakamahinga</w:t>
      </w:r>
      <w:proofErr w:type="spellEnd"/>
      <w:r>
        <w:rPr>
          <w:color w:val="1D1D1B"/>
          <w:spacing w:val="-2"/>
        </w:rPr>
        <w:t xml:space="preserve"> </w:t>
      </w:r>
      <w:r>
        <w:rPr>
          <w:color w:val="1D1D1B"/>
        </w:rPr>
        <w:t xml:space="preserve">o </w:t>
      </w:r>
      <w:r>
        <w:rPr>
          <w:color w:val="1D1D1B"/>
          <w:spacing w:val="-4"/>
        </w:rPr>
        <w:t xml:space="preserve">te </w:t>
      </w:r>
      <w:r>
        <w:rPr>
          <w:color w:val="1D1D1B"/>
          <w:spacing w:val="-3"/>
        </w:rPr>
        <w:t xml:space="preserve">Tiriti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tēnei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  <w:spacing w:val="-3"/>
        </w:rPr>
        <w:t>wā</w:t>
      </w:r>
      <w:proofErr w:type="spellEnd"/>
      <w:r>
        <w:rPr>
          <w:color w:val="1D1D1B"/>
          <w:spacing w:val="-3"/>
        </w:rPr>
        <w:t xml:space="preserve">, </w:t>
      </w:r>
      <w:r>
        <w:rPr>
          <w:color w:val="1D1D1B"/>
        </w:rPr>
        <w:t xml:space="preserve">ā, </w:t>
      </w:r>
      <w:proofErr w:type="spellStart"/>
      <w:r>
        <w:rPr>
          <w:color w:val="1D1D1B"/>
          <w:spacing w:val="-3"/>
        </w:rPr>
        <w:t>kāore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anō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whakatakotohia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  <w:spacing w:val="-3"/>
        </w:rPr>
        <w:t>tētahi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  <w:spacing w:val="-3"/>
        </w:rPr>
        <w:t>whakaritenga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e </w:t>
      </w:r>
      <w:proofErr w:type="spellStart"/>
      <w:r>
        <w:rPr>
          <w:color w:val="1D1D1B"/>
        </w:rPr>
        <w:t>pā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4"/>
        </w:rPr>
        <w:t xml:space="preserve">te </w:t>
      </w:r>
      <w:proofErr w:type="spellStart"/>
      <w:r>
        <w:rPr>
          <w:color w:val="1D1D1B"/>
          <w:spacing w:val="-3"/>
        </w:rPr>
        <w:t>kawenga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o </w:t>
      </w:r>
      <w:r>
        <w:rPr>
          <w:color w:val="1D1D1B"/>
          <w:spacing w:val="-4"/>
        </w:rPr>
        <w:t xml:space="preserve">te </w:t>
      </w:r>
      <w:r>
        <w:rPr>
          <w:color w:val="1D1D1B"/>
          <w:spacing w:val="-3"/>
        </w:rPr>
        <w:t xml:space="preserve">Tiriti.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urupare</w:t>
      </w:r>
      <w:proofErr w:type="spellEnd"/>
      <w:r>
        <w:rPr>
          <w:color w:val="1D1D1B"/>
          <w:spacing w:val="-3"/>
        </w:rPr>
        <w:t xml:space="preserve">, </w:t>
      </w:r>
      <w:proofErr w:type="spellStart"/>
      <w:r>
        <w:rPr>
          <w:color w:val="1D1D1B"/>
        </w:rPr>
        <w:t>nā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4"/>
        </w:rPr>
        <w:t xml:space="preserve">te </w:t>
      </w:r>
      <w:proofErr w:type="spellStart"/>
      <w:r>
        <w:rPr>
          <w:color w:val="1D1D1B"/>
          <w:spacing w:val="-3"/>
        </w:rPr>
        <w:t>tokomaha</w:t>
      </w:r>
      <w:proofErr w:type="spellEnd"/>
      <w:r>
        <w:rPr>
          <w:color w:val="1D1D1B"/>
          <w:spacing w:val="-10"/>
        </w:rPr>
        <w:t xml:space="preserve"> </w:t>
      </w:r>
      <w:r>
        <w:rPr>
          <w:color w:val="1D1D1B"/>
          <w:spacing w:val="-4"/>
        </w:rPr>
        <w:t>te</w:t>
      </w:r>
      <w:r>
        <w:rPr>
          <w:color w:val="1D1D1B"/>
          <w:spacing w:val="-9"/>
        </w:rPr>
        <w:t xml:space="preserve"> </w:t>
      </w:r>
      <w:proofErr w:type="spellStart"/>
      <w:r>
        <w:rPr>
          <w:color w:val="1D1D1B"/>
          <w:spacing w:val="-3"/>
        </w:rPr>
        <w:t>karanga</w:t>
      </w:r>
      <w:proofErr w:type="spellEnd"/>
      <w:r>
        <w:rPr>
          <w:color w:val="1D1D1B"/>
          <w:spacing w:val="-9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  <w:spacing w:val="-9"/>
        </w:rPr>
        <w:t xml:space="preserve"> </w:t>
      </w:r>
      <w:proofErr w:type="spellStart"/>
      <w:r>
        <w:rPr>
          <w:color w:val="1D1D1B"/>
        </w:rPr>
        <w:t>piki</w:t>
      </w:r>
      <w:proofErr w:type="spellEnd"/>
      <w:r>
        <w:rPr>
          <w:color w:val="1D1D1B"/>
          <w:spacing w:val="-9"/>
        </w:rPr>
        <w:t xml:space="preserve"> </w:t>
      </w:r>
      <w:proofErr w:type="spellStart"/>
      <w:r>
        <w:rPr>
          <w:color w:val="1D1D1B"/>
          <w:spacing w:val="-3"/>
        </w:rPr>
        <w:t>ake</w:t>
      </w:r>
      <w:proofErr w:type="spellEnd"/>
      <w:r>
        <w:rPr>
          <w:color w:val="1D1D1B"/>
          <w:spacing w:val="-9"/>
        </w:rPr>
        <w:t xml:space="preserve"> </w:t>
      </w:r>
      <w:r>
        <w:rPr>
          <w:color w:val="1D1D1B"/>
          <w:spacing w:val="-4"/>
        </w:rPr>
        <w:t>te</w:t>
      </w:r>
      <w:r>
        <w:rPr>
          <w:color w:val="1D1D1B"/>
          <w:spacing w:val="-9"/>
        </w:rPr>
        <w:t xml:space="preserve"> </w:t>
      </w:r>
      <w:proofErr w:type="spellStart"/>
      <w:r>
        <w:rPr>
          <w:color w:val="1D1D1B"/>
        </w:rPr>
        <w:t>noho</w:t>
      </w:r>
      <w:proofErr w:type="spellEnd"/>
      <w:r>
        <w:rPr>
          <w:color w:val="1D1D1B"/>
          <w:spacing w:val="-9"/>
        </w:rPr>
        <w:t xml:space="preserve"> </w:t>
      </w:r>
      <w:proofErr w:type="spellStart"/>
      <w:r>
        <w:rPr>
          <w:color w:val="1D1D1B"/>
        </w:rPr>
        <w:t>haepapa</w:t>
      </w:r>
      <w:proofErr w:type="spellEnd"/>
      <w:r>
        <w:rPr>
          <w:color w:val="1D1D1B"/>
          <w:spacing w:val="-9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  <w:spacing w:val="-9"/>
        </w:rPr>
        <w:t xml:space="preserve"> </w:t>
      </w:r>
      <w:r>
        <w:rPr>
          <w:color w:val="1D1D1B"/>
          <w:spacing w:val="-4"/>
        </w:rPr>
        <w:t>te</w:t>
      </w:r>
      <w:r>
        <w:rPr>
          <w:color w:val="1D1D1B"/>
          <w:spacing w:val="-9"/>
        </w:rPr>
        <w:t xml:space="preserve"> </w:t>
      </w:r>
      <w:proofErr w:type="spellStart"/>
      <w:r>
        <w:rPr>
          <w:color w:val="1D1D1B"/>
          <w:spacing w:val="-3"/>
        </w:rPr>
        <w:t>aroturuki</w:t>
      </w:r>
      <w:proofErr w:type="spellEnd"/>
      <w:r>
        <w:rPr>
          <w:color w:val="1D1D1B"/>
          <w:spacing w:val="-9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9"/>
        </w:rPr>
        <w:t xml:space="preserve"> </w:t>
      </w:r>
      <w:r>
        <w:rPr>
          <w:color w:val="1D1D1B"/>
          <w:spacing w:val="-4"/>
        </w:rPr>
        <w:t>te</w:t>
      </w:r>
      <w:r>
        <w:rPr>
          <w:color w:val="1D1D1B"/>
          <w:spacing w:val="-9"/>
        </w:rPr>
        <w:t xml:space="preserve"> </w:t>
      </w:r>
      <w:proofErr w:type="spellStart"/>
      <w:r>
        <w:rPr>
          <w:color w:val="1D1D1B"/>
          <w:spacing w:val="-3"/>
        </w:rPr>
        <w:t>ahunga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  <w:spacing w:val="-3"/>
        </w:rPr>
        <w:t>whakamua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o </w:t>
      </w:r>
      <w:r>
        <w:rPr>
          <w:color w:val="1D1D1B"/>
          <w:spacing w:val="-4"/>
        </w:rPr>
        <w:t xml:space="preserve">te </w:t>
      </w:r>
      <w:proofErr w:type="spellStart"/>
      <w:r>
        <w:rPr>
          <w:color w:val="1D1D1B"/>
          <w:spacing w:val="-3"/>
        </w:rPr>
        <w:t>rāngai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4"/>
        </w:rPr>
        <w:t>raro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kawenga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o </w:t>
      </w:r>
      <w:r>
        <w:rPr>
          <w:color w:val="1D1D1B"/>
          <w:spacing w:val="-4"/>
        </w:rPr>
        <w:t xml:space="preserve">te </w:t>
      </w:r>
      <w:r>
        <w:rPr>
          <w:color w:val="1D1D1B"/>
          <w:spacing w:val="-3"/>
        </w:rPr>
        <w:t xml:space="preserve">Tiriti. </w:t>
      </w:r>
      <w:proofErr w:type="spellStart"/>
      <w:r>
        <w:rPr>
          <w:color w:val="1D1D1B"/>
          <w:spacing w:val="-3"/>
        </w:rPr>
        <w:t>Arā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  <w:spacing w:val="-4"/>
        </w:rPr>
        <w:t xml:space="preserve">te kōrero </w:t>
      </w:r>
      <w:r>
        <w:rPr>
          <w:color w:val="1D1D1B"/>
        </w:rPr>
        <w:t xml:space="preserve">a </w:t>
      </w:r>
      <w:proofErr w:type="spellStart"/>
      <w:r>
        <w:rPr>
          <w:color w:val="1D1D1B"/>
          <w:spacing w:val="-3"/>
        </w:rPr>
        <w:t>ētahi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tāngata me </w:t>
      </w:r>
      <w:proofErr w:type="spellStart"/>
      <w:r>
        <w:rPr>
          <w:color w:val="1D1D1B"/>
          <w:spacing w:val="-3"/>
        </w:rPr>
        <w:t>whakaū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noho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haepapa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DHB,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PHO me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atu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  <w:spacing w:val="-3"/>
        </w:rPr>
        <w:t>tari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  <w:spacing w:val="-4"/>
        </w:rPr>
        <w:t>kāwanatanga</w:t>
      </w:r>
      <w:proofErr w:type="spellEnd"/>
      <w:r>
        <w:rPr>
          <w:color w:val="1D1D1B"/>
          <w:spacing w:val="-7"/>
        </w:rPr>
        <w:t xml:space="preserve"> </w:t>
      </w:r>
      <w:proofErr w:type="spellStart"/>
      <w:r>
        <w:rPr>
          <w:color w:val="1D1D1B"/>
        </w:rPr>
        <w:t>anō</w:t>
      </w:r>
      <w:proofErr w:type="spellEnd"/>
      <w:r>
        <w:rPr>
          <w:color w:val="1D1D1B"/>
          <w:spacing w:val="-7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  <w:spacing w:val="-7"/>
        </w:rPr>
        <w:t xml:space="preserve"> </w:t>
      </w:r>
      <w:r>
        <w:rPr>
          <w:color w:val="1D1D1B"/>
          <w:spacing w:val="-4"/>
        </w:rPr>
        <w:t>te</w:t>
      </w:r>
      <w:r>
        <w:rPr>
          <w:color w:val="1D1D1B"/>
          <w:spacing w:val="-7"/>
        </w:rPr>
        <w:t xml:space="preserve"> </w:t>
      </w:r>
      <w:r>
        <w:rPr>
          <w:color w:val="1D1D1B"/>
          <w:spacing w:val="-3"/>
        </w:rPr>
        <w:t>whānau,</w:t>
      </w:r>
      <w:r>
        <w:rPr>
          <w:color w:val="1D1D1B"/>
          <w:spacing w:val="-7"/>
        </w:rPr>
        <w:t xml:space="preserve"> </w:t>
      </w:r>
      <w:r>
        <w:rPr>
          <w:color w:val="1D1D1B"/>
          <w:spacing w:val="-4"/>
        </w:rPr>
        <w:t>te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hapū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me</w:t>
      </w:r>
      <w:r>
        <w:rPr>
          <w:color w:val="1D1D1B"/>
          <w:spacing w:val="-7"/>
        </w:rPr>
        <w:t xml:space="preserve"> </w:t>
      </w:r>
      <w:r>
        <w:rPr>
          <w:color w:val="1D1D1B"/>
          <w:spacing w:val="-4"/>
        </w:rPr>
        <w:t>te</w:t>
      </w:r>
      <w:r>
        <w:rPr>
          <w:color w:val="1D1D1B"/>
          <w:spacing w:val="-7"/>
        </w:rPr>
        <w:t xml:space="preserve"> </w:t>
      </w:r>
      <w:r>
        <w:rPr>
          <w:color w:val="1D1D1B"/>
          <w:spacing w:val="-3"/>
        </w:rPr>
        <w:t>iwi,</w:t>
      </w:r>
      <w:r>
        <w:rPr>
          <w:color w:val="1D1D1B"/>
          <w:spacing w:val="-7"/>
        </w:rPr>
        <w:t xml:space="preserve"> </w:t>
      </w:r>
      <w:proofErr w:type="spellStart"/>
      <w:r>
        <w:rPr>
          <w:color w:val="1D1D1B"/>
          <w:spacing w:val="-3"/>
        </w:rPr>
        <w:t>kaua</w:t>
      </w:r>
      <w:proofErr w:type="spellEnd"/>
      <w:r>
        <w:rPr>
          <w:color w:val="1D1D1B"/>
          <w:spacing w:val="-7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  <w:spacing w:val="-6"/>
        </w:rPr>
        <w:t xml:space="preserve"> </w:t>
      </w:r>
      <w:r>
        <w:rPr>
          <w:color w:val="1D1D1B"/>
          <w:spacing w:val="-4"/>
        </w:rPr>
        <w:t>te</w:t>
      </w:r>
      <w:r>
        <w:rPr>
          <w:color w:val="1D1D1B"/>
          <w:spacing w:val="-7"/>
        </w:rPr>
        <w:t xml:space="preserve"> </w:t>
      </w:r>
      <w:proofErr w:type="spellStart"/>
      <w:r>
        <w:rPr>
          <w:color w:val="1D1D1B"/>
          <w:spacing w:val="-3"/>
        </w:rPr>
        <w:t>Manatū</w:t>
      </w:r>
      <w:proofErr w:type="spellEnd"/>
      <w:r>
        <w:rPr>
          <w:color w:val="1D1D1B"/>
          <w:spacing w:val="-7"/>
        </w:rPr>
        <w:t xml:space="preserve"> </w:t>
      </w:r>
      <w:proofErr w:type="spellStart"/>
      <w:r>
        <w:rPr>
          <w:color w:val="1D1D1B"/>
          <w:spacing w:val="-3"/>
        </w:rPr>
        <w:t>anake</w:t>
      </w:r>
      <w:proofErr w:type="spellEnd"/>
      <w:r>
        <w:rPr>
          <w:color w:val="1D1D1B"/>
          <w:spacing w:val="-3"/>
        </w:rPr>
        <w:t>.</w:t>
      </w:r>
    </w:p>
    <w:p w14:paraId="455AC29D" w14:textId="104B23D7" w:rsidR="00346FBA" w:rsidRPr="00346FBA" w:rsidRDefault="00FF12AC" w:rsidP="00FF12AC">
      <w:pPr>
        <w:pStyle w:val="Quote2"/>
      </w:pPr>
      <w:r w:rsidRPr="00346FBA">
        <w:t xml:space="preserve"> </w:t>
      </w:r>
      <w:r w:rsidR="00346FBA" w:rsidRPr="00346FBA">
        <w:t>“</w:t>
      </w:r>
      <w:r>
        <w:t xml:space="preserve">Me </w:t>
      </w:r>
      <w:proofErr w:type="spellStart"/>
      <w:r>
        <w:t>whakaū</w:t>
      </w:r>
      <w:proofErr w:type="spellEnd"/>
      <w:r>
        <w:t xml:space="preserve"> </w:t>
      </w:r>
      <w:proofErr w:type="spellStart"/>
      <w:r>
        <w:t>tātou</w:t>
      </w:r>
      <w:proofErr w:type="spellEnd"/>
      <w:r>
        <w:rPr>
          <w:lang w:val="mi-NZ"/>
        </w:rPr>
        <w:t xml:space="preserve"> </w:t>
      </w:r>
      <w:r w:rsidR="00103C3B">
        <w:rPr>
          <w:lang w:val="mi-NZ"/>
        </w:rPr>
        <w:t>mā tētahi anga ka ahu mai i te Tiriti te tikanga arotake me te tikanga aromātai i tā te Karauna whakatutuki i ōna kawenga, ā, mā k</w:t>
      </w:r>
      <w:r w:rsidR="009775E0">
        <w:rPr>
          <w:lang w:val="mi-NZ"/>
        </w:rPr>
        <w:t>onā, e hua mai ai ngā putanga hauora tōkeke</w:t>
      </w:r>
      <w:r w:rsidR="00346FBA" w:rsidRPr="00346FBA">
        <w:t>.”</w:t>
      </w:r>
    </w:p>
    <w:p w14:paraId="7B5112FD" w14:textId="49B8F042" w:rsidR="00827730" w:rsidRDefault="009775E0" w:rsidP="00827730">
      <w:pPr>
        <w:pStyle w:val="Heading3-nonumbering"/>
      </w:pPr>
      <w:r>
        <w:t xml:space="preserve">He </w:t>
      </w:r>
      <w:proofErr w:type="spellStart"/>
      <w:r>
        <w:t>kaha</w:t>
      </w:r>
      <w:proofErr w:type="spellEnd"/>
      <w:r>
        <w:t xml:space="preserve"> te </w:t>
      </w:r>
      <w:proofErr w:type="spellStart"/>
      <w:r>
        <w:t>karanga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te mana motuhake e te tino rangatiratanga</w:t>
      </w:r>
    </w:p>
    <w:p w14:paraId="17C3E807" w14:textId="77777777" w:rsidR="009515E8" w:rsidRDefault="009515E8" w:rsidP="009515E8">
      <w:pPr>
        <w:pStyle w:val="BodyText"/>
        <w:spacing w:before="157" w:line="310" w:lineRule="atLeast"/>
        <w:ind w:left="26" w:right="9" w:hanging="4"/>
      </w:pP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nuinga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kāore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a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mana motuhake,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tino rangatiratanga </w:t>
      </w:r>
      <w:proofErr w:type="spellStart"/>
      <w:r>
        <w:rPr>
          <w:color w:val="1D1D1B"/>
        </w:rPr>
        <w:t>rānei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wā</w:t>
      </w:r>
      <w:proofErr w:type="spellEnd"/>
      <w:r>
        <w:rPr>
          <w:color w:val="1D1D1B"/>
        </w:rPr>
        <w:t xml:space="preserve">.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urupare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puta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karanga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mārama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Karauna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kawenga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pātuitanga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whai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wāhi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>o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>Māori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>taumata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whakatau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>whakaaro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katoa,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whakawhiti</w:t>
      </w:r>
      <w:proofErr w:type="spellEnd"/>
      <w:r>
        <w:rPr>
          <w:color w:val="1D1D1B"/>
        </w:rPr>
        <w:t xml:space="preserve"> mana, tino rangatiratanga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  <w:spacing w:val="-6"/>
        </w:rPr>
        <w:t xml:space="preserve"> </w:t>
      </w:r>
      <w:r>
        <w:rPr>
          <w:color w:val="1D1D1B"/>
        </w:rPr>
        <w:t>Māori.</w:t>
      </w:r>
    </w:p>
    <w:p w14:paraId="13175C3D" w14:textId="24EEA57A" w:rsidR="00346FBA" w:rsidRPr="00827730" w:rsidRDefault="009515E8" w:rsidP="009515E8">
      <w:pPr>
        <w:pStyle w:val="Quote2"/>
      </w:pPr>
      <w:r>
        <w:t xml:space="preserve"> </w:t>
      </w:r>
      <w:r w:rsidR="00346FBA">
        <w:t>“</w:t>
      </w:r>
      <w:r>
        <w:t xml:space="preserve">He </w:t>
      </w:r>
      <w:proofErr w:type="spellStart"/>
      <w:r>
        <w:t>tika</w:t>
      </w:r>
      <w:proofErr w:type="spellEnd"/>
      <w:r>
        <w:t xml:space="preserve"> </w:t>
      </w:r>
      <w:proofErr w:type="spellStart"/>
      <w:r w:rsidR="00AB2A11">
        <w:t>i</w:t>
      </w:r>
      <w:proofErr w:type="spellEnd"/>
      <w:r>
        <w:t xml:space="preserve"> </w:t>
      </w:r>
      <w:proofErr w:type="spellStart"/>
      <w:r>
        <w:t>raro</w:t>
      </w:r>
      <w:proofErr w:type="spellEnd"/>
      <w:r>
        <w:t xml:space="preserve"> </w:t>
      </w:r>
      <w:proofErr w:type="spellStart"/>
      <w:r w:rsidR="00AB2A11">
        <w:t>i</w:t>
      </w:r>
      <w:proofErr w:type="spellEnd"/>
      <w:r>
        <w:t xml:space="preserve"> te Tiriti </w:t>
      </w:r>
      <w:proofErr w:type="spellStart"/>
      <w:r>
        <w:t>tēnei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te </w:t>
      </w:r>
      <w:proofErr w:type="spellStart"/>
      <w:r>
        <w:t>mātāpono</w:t>
      </w:r>
      <w:proofErr w:type="spellEnd"/>
      <w:r>
        <w:t xml:space="preserve"> o te </w:t>
      </w:r>
      <w:proofErr w:type="spellStart"/>
      <w:r>
        <w:t>whakawhiti</w:t>
      </w:r>
      <w:proofErr w:type="spellEnd"/>
      <w:r>
        <w:t xml:space="preserve"> mana. Me </w:t>
      </w:r>
      <w:proofErr w:type="spellStart"/>
      <w:r>
        <w:t>hoatu</w:t>
      </w:r>
      <w:proofErr w:type="spellEnd"/>
      <w:r>
        <w:t xml:space="preserve"> ka </w:t>
      </w:r>
      <w:proofErr w:type="spellStart"/>
      <w:r>
        <w:t>tika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raue</w:t>
      </w:r>
      <w:r w:rsidR="001E0A2E">
        <w:t>mi</w:t>
      </w:r>
      <w:proofErr w:type="spellEnd"/>
      <w:r w:rsidR="001E0A2E">
        <w:t xml:space="preserve"> me te mana </w:t>
      </w:r>
      <w:proofErr w:type="spellStart"/>
      <w:r w:rsidR="001E0A2E">
        <w:t>kia</w:t>
      </w:r>
      <w:proofErr w:type="spellEnd"/>
      <w:r w:rsidR="001E0A2E">
        <w:t xml:space="preserve"> </w:t>
      </w:r>
      <w:proofErr w:type="spellStart"/>
      <w:r w:rsidR="001E0A2E">
        <w:t>āhei</w:t>
      </w:r>
      <w:proofErr w:type="spellEnd"/>
      <w:r w:rsidR="001E0A2E">
        <w:t xml:space="preserve"> ai tatou te whakahaere I </w:t>
      </w:r>
      <w:proofErr w:type="spellStart"/>
      <w:r w:rsidR="001E0A2E">
        <w:t>tō</w:t>
      </w:r>
      <w:proofErr w:type="spellEnd"/>
      <w:r w:rsidR="001E0A2E">
        <w:t xml:space="preserve"> </w:t>
      </w:r>
      <w:proofErr w:type="spellStart"/>
      <w:r w:rsidR="001E0A2E">
        <w:t>t</w:t>
      </w:r>
      <w:r w:rsidR="00AB2A11">
        <w:t>ā</w:t>
      </w:r>
      <w:r w:rsidR="001E0A2E">
        <w:t>tou</w:t>
      </w:r>
      <w:proofErr w:type="spellEnd"/>
      <w:r w:rsidR="001E0A2E">
        <w:t xml:space="preserve"> </w:t>
      </w:r>
      <w:proofErr w:type="spellStart"/>
      <w:r w:rsidR="001E0A2E">
        <w:t>ake</w:t>
      </w:r>
      <w:proofErr w:type="spellEnd"/>
      <w:r w:rsidR="001E0A2E">
        <w:t xml:space="preserve"> hauora. Me </w:t>
      </w:r>
      <w:proofErr w:type="spellStart"/>
      <w:r w:rsidR="001E0A2E">
        <w:t>rato</w:t>
      </w:r>
      <w:proofErr w:type="spellEnd"/>
      <w:r w:rsidR="001E0A2E">
        <w:t xml:space="preserve"> te </w:t>
      </w:r>
      <w:proofErr w:type="spellStart"/>
      <w:r w:rsidR="001E0A2E">
        <w:t>Karauna</w:t>
      </w:r>
      <w:proofErr w:type="spellEnd"/>
      <w:r w:rsidR="001E0A2E">
        <w:t xml:space="preserve"> (</w:t>
      </w:r>
      <w:proofErr w:type="spellStart"/>
      <w:r w:rsidR="001E0A2E">
        <w:t>arā</w:t>
      </w:r>
      <w:proofErr w:type="spellEnd"/>
      <w:r w:rsidR="0059452F">
        <w:t xml:space="preserve">, te DHB) </w:t>
      </w:r>
      <w:proofErr w:type="spellStart"/>
      <w:r w:rsidR="00AB2A11">
        <w:t>i</w:t>
      </w:r>
      <w:proofErr w:type="spellEnd"/>
      <w:r w:rsidR="0059452F">
        <w:t xml:space="preserve"> te </w:t>
      </w:r>
      <w:proofErr w:type="spellStart"/>
      <w:r w:rsidR="0059452F">
        <w:t>rauemi</w:t>
      </w:r>
      <w:proofErr w:type="spellEnd"/>
      <w:r w:rsidR="0059452F">
        <w:t xml:space="preserve"> </w:t>
      </w:r>
      <w:proofErr w:type="spellStart"/>
      <w:r w:rsidR="00AB2A11">
        <w:t>i</w:t>
      </w:r>
      <w:proofErr w:type="spellEnd"/>
      <w:r w:rsidR="0059452F">
        <w:t xml:space="preserve"> roto </w:t>
      </w:r>
      <w:proofErr w:type="spellStart"/>
      <w:r w:rsidR="00AB2A11">
        <w:t>i</w:t>
      </w:r>
      <w:proofErr w:type="spellEnd"/>
      <w:r w:rsidR="0059452F">
        <w:t xml:space="preserve"> </w:t>
      </w:r>
      <w:proofErr w:type="spellStart"/>
      <w:r w:rsidR="0059452F">
        <w:t>taua</w:t>
      </w:r>
      <w:proofErr w:type="spellEnd"/>
      <w:r w:rsidR="0059452F">
        <w:t xml:space="preserve"> </w:t>
      </w:r>
      <w:proofErr w:type="spellStart"/>
      <w:r w:rsidR="0059452F">
        <w:t>horopaki</w:t>
      </w:r>
      <w:proofErr w:type="spellEnd"/>
      <w:r w:rsidR="0059452F">
        <w:t xml:space="preserve">. Me </w:t>
      </w:r>
      <w:proofErr w:type="spellStart"/>
      <w:r w:rsidR="0059452F">
        <w:t>nuku</w:t>
      </w:r>
      <w:proofErr w:type="spellEnd"/>
      <w:r w:rsidR="0059452F">
        <w:t xml:space="preserve"> tatou </w:t>
      </w:r>
      <w:proofErr w:type="spellStart"/>
      <w:r w:rsidR="0059452F">
        <w:t>ki</w:t>
      </w:r>
      <w:proofErr w:type="spellEnd"/>
      <w:r w:rsidR="0059452F">
        <w:t xml:space="preserve"> </w:t>
      </w:r>
      <w:proofErr w:type="spellStart"/>
      <w:r w:rsidR="0059452F">
        <w:t>tua</w:t>
      </w:r>
      <w:proofErr w:type="spellEnd"/>
      <w:r w:rsidR="0059452F">
        <w:t xml:space="preserve"> </w:t>
      </w:r>
      <w:proofErr w:type="spellStart"/>
      <w:r w:rsidR="00AB2A11">
        <w:t>i</w:t>
      </w:r>
      <w:proofErr w:type="spellEnd"/>
      <w:r w:rsidR="0059452F">
        <w:t xml:space="preserve"> </w:t>
      </w:r>
      <w:proofErr w:type="spellStart"/>
      <w:r w:rsidR="0059452F">
        <w:t>ngā</w:t>
      </w:r>
      <w:proofErr w:type="spellEnd"/>
      <w:r w:rsidR="0059452F">
        <w:t xml:space="preserve"> </w:t>
      </w:r>
      <w:proofErr w:type="spellStart"/>
      <w:r w:rsidR="0059452F">
        <w:t>wawat</w:t>
      </w:r>
      <w:r w:rsidR="00AB2A11">
        <w:t>a</w:t>
      </w:r>
      <w:proofErr w:type="spellEnd"/>
      <w:r w:rsidR="0059452F">
        <w:t xml:space="preserve"> </w:t>
      </w:r>
      <w:proofErr w:type="spellStart"/>
      <w:r w:rsidR="0059452F">
        <w:t>ki</w:t>
      </w:r>
      <w:proofErr w:type="spellEnd"/>
      <w:r w:rsidR="0059452F">
        <w:t xml:space="preserve"> </w:t>
      </w:r>
      <w:proofErr w:type="spellStart"/>
      <w:r w:rsidR="0059452F">
        <w:t>ngā</w:t>
      </w:r>
      <w:proofErr w:type="spellEnd"/>
      <w:r w:rsidR="0059452F">
        <w:t xml:space="preserve"> </w:t>
      </w:r>
      <w:r w:rsidR="00AB2A11">
        <w:t>mahi</w:t>
      </w:r>
      <w:r w:rsidR="00346FBA" w:rsidRPr="00827730">
        <w:t>.”</w:t>
      </w:r>
    </w:p>
    <w:p w14:paraId="66583E0E" w14:textId="17EE67A1" w:rsidR="00827730" w:rsidRDefault="00AB2A11" w:rsidP="00827730">
      <w:pPr>
        <w:pStyle w:val="Heading2-nonumbering"/>
      </w:pPr>
      <w:bookmarkStart w:id="26" w:name="_Toc50717272"/>
      <w:r>
        <w:t xml:space="preserve">Ngā </w:t>
      </w:r>
      <w:proofErr w:type="spellStart"/>
      <w:r>
        <w:t>whānga</w:t>
      </w:r>
      <w:proofErr w:type="spellEnd"/>
      <w:r>
        <w:t xml:space="preserve"> </w:t>
      </w:r>
      <w:proofErr w:type="spellStart"/>
      <w:r>
        <w:t>hou</w:t>
      </w:r>
      <w:bookmarkEnd w:id="26"/>
      <w:proofErr w:type="spellEnd"/>
    </w:p>
    <w:p w14:paraId="2936D434" w14:textId="77777777" w:rsidR="001A04CF" w:rsidRDefault="001A04CF" w:rsidP="001A04CF">
      <w:pPr>
        <w:pStyle w:val="BodyText"/>
        <w:spacing w:before="166" w:line="297" w:lineRule="auto"/>
        <w:ind w:left="33" w:right="3" w:firstLine="2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whānui</w:t>
      </w:r>
      <w:proofErr w:type="spellEnd"/>
      <w:r>
        <w:rPr>
          <w:color w:val="1D1D1B"/>
          <w:spacing w:val="-3"/>
        </w:rPr>
        <w:t xml:space="preserve"> te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hou</w:t>
      </w:r>
      <w:proofErr w:type="spellEnd"/>
      <w:r>
        <w:rPr>
          <w:color w:val="1D1D1B"/>
        </w:rPr>
        <w:t>. I</w:t>
      </w:r>
      <w:r>
        <w:rPr>
          <w:color w:val="1D1D1B"/>
          <w:spacing w:val="-3"/>
        </w:rPr>
        <w:t xml:space="preserve"> te </w:t>
      </w:r>
      <w:proofErr w:type="spellStart"/>
      <w:r>
        <w:rPr>
          <w:color w:val="1D1D1B"/>
        </w:rPr>
        <w:t>māharahara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āhua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tā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Manatū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herenga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whakaae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whakatutuki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.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urupare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puta </w:t>
      </w:r>
      <w:r>
        <w:rPr>
          <w:color w:val="1D1D1B"/>
          <w:spacing w:val="-3"/>
        </w:rPr>
        <w:t xml:space="preserve">te kōrero </w:t>
      </w:r>
      <w:r>
        <w:rPr>
          <w:color w:val="1D1D1B"/>
        </w:rPr>
        <w:t xml:space="preserve">me </w:t>
      </w:r>
      <w:proofErr w:type="spellStart"/>
      <w:r>
        <w:rPr>
          <w:color w:val="1D1D1B"/>
          <w:spacing w:val="-2"/>
        </w:rPr>
        <w:t>āta</w:t>
      </w:r>
      <w:proofErr w:type="spellEnd"/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whakamōhio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Manatū</w:t>
      </w:r>
      <w:proofErr w:type="spellEnd"/>
      <w:r>
        <w:rPr>
          <w:color w:val="1D1D1B"/>
        </w:rPr>
        <w:t xml:space="preserve"> ka </w:t>
      </w:r>
      <w:proofErr w:type="spellStart"/>
      <w:r>
        <w:rPr>
          <w:color w:val="1D1D1B"/>
        </w:rPr>
        <w:t>pēhea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ine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whakaū</w:t>
      </w:r>
      <w:proofErr w:type="spellEnd"/>
      <w:r>
        <w:rPr>
          <w:color w:val="1D1D1B"/>
        </w:rPr>
        <w:t xml:space="preserve"> me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ahu </w:t>
      </w:r>
      <w:proofErr w:type="spellStart"/>
      <w:r>
        <w:rPr>
          <w:color w:val="1D1D1B"/>
        </w:rPr>
        <w:t>whakamua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. Ki </w:t>
      </w:r>
      <w:proofErr w:type="spellStart"/>
      <w:r>
        <w:rPr>
          <w:color w:val="1D1D1B"/>
        </w:rPr>
        <w:t>tā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tāngata, me </w:t>
      </w:r>
      <w:proofErr w:type="spellStart"/>
      <w:r>
        <w:rPr>
          <w:color w:val="1D1D1B"/>
          <w:spacing w:val="-2"/>
        </w:rPr>
        <w:t>āta</w:t>
      </w:r>
      <w:proofErr w:type="spellEnd"/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whakaatu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wāhanga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tēnā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tēnā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tutuki</w:t>
      </w:r>
      <w:proofErr w:type="spellEnd"/>
      <w:r>
        <w:rPr>
          <w:color w:val="1D1D1B"/>
        </w:rPr>
        <w:t xml:space="preserve"> ai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kawenga</w:t>
      </w:r>
      <w:proofErr w:type="spellEnd"/>
      <w:r>
        <w:rPr>
          <w:color w:val="1D1D1B"/>
        </w:rPr>
        <w:t xml:space="preserve"> Tiriti.</w:t>
      </w:r>
    </w:p>
    <w:p w14:paraId="1ED7381D" w14:textId="7F32A5F9" w:rsidR="00827730" w:rsidRDefault="001A04CF" w:rsidP="00827730">
      <w:pPr>
        <w:pStyle w:val="Heading3-nonumbering"/>
      </w:pPr>
      <w:proofErr w:type="spellStart"/>
      <w:r>
        <w:rPr>
          <w:b/>
        </w:rPr>
        <w:lastRenderedPageBreak/>
        <w:t>Whāinga</w:t>
      </w:r>
      <w:proofErr w:type="spellEnd"/>
      <w:r w:rsidR="00827730" w:rsidRPr="00346FBA">
        <w:rPr>
          <w:b/>
        </w:rPr>
        <w:t xml:space="preserve">: </w:t>
      </w:r>
      <w:r>
        <w:t xml:space="preserve">Kia </w:t>
      </w:r>
      <w:proofErr w:type="spellStart"/>
      <w:r>
        <w:t>aro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ki ngā </w:t>
      </w:r>
      <w:proofErr w:type="spellStart"/>
      <w:r>
        <w:t>momo</w:t>
      </w:r>
      <w:proofErr w:type="spellEnd"/>
      <w:r>
        <w:t xml:space="preserve"> </w:t>
      </w:r>
      <w:proofErr w:type="spellStart"/>
      <w:r>
        <w:t>kaikiri</w:t>
      </w:r>
      <w:proofErr w:type="spellEnd"/>
      <w:r>
        <w:t xml:space="preserve"> me </w:t>
      </w:r>
      <w:proofErr w:type="spellStart"/>
      <w:r>
        <w:t>ng</w:t>
      </w:r>
      <w:r w:rsidR="004103C8">
        <w:t>ā</w:t>
      </w:r>
      <w:proofErr w:type="spellEnd"/>
      <w:r w:rsidR="004103C8">
        <w:t xml:space="preserve"> </w:t>
      </w:r>
      <w:proofErr w:type="spellStart"/>
      <w:r w:rsidR="004103C8">
        <w:t>momo</w:t>
      </w:r>
      <w:proofErr w:type="spellEnd"/>
      <w:r w:rsidR="004103C8">
        <w:t xml:space="preserve"> </w:t>
      </w:r>
      <w:proofErr w:type="spellStart"/>
      <w:r w:rsidR="004103C8">
        <w:t>toihara</w:t>
      </w:r>
      <w:proofErr w:type="spellEnd"/>
      <w:r w:rsidR="004103C8">
        <w:t xml:space="preserve"> katoa</w:t>
      </w:r>
    </w:p>
    <w:p w14:paraId="3224A21A" w14:textId="77777777" w:rsidR="009C2296" w:rsidRDefault="009C2296" w:rsidP="009C2296">
      <w:pPr>
        <w:pStyle w:val="BodyText"/>
        <w:spacing w:before="157" w:line="310" w:lineRule="atLeast"/>
        <w:ind w:left="37" w:right="161" w:hanging="2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tautoko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, ā, he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kōrero me </w:t>
      </w:r>
      <w:proofErr w:type="spellStart"/>
      <w:r>
        <w:rPr>
          <w:color w:val="1D1D1B"/>
        </w:rPr>
        <w:t>aro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kaikiri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roto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 o te hauora me te </w:t>
      </w:r>
      <w:proofErr w:type="spellStart"/>
      <w:r>
        <w:rPr>
          <w:color w:val="1D1D1B"/>
        </w:rPr>
        <w:t>hunga</w:t>
      </w:r>
      <w:proofErr w:type="spellEnd"/>
      <w:r>
        <w:rPr>
          <w:color w:val="1D1D1B"/>
        </w:rPr>
        <w:t xml:space="preserve"> whaikaha puta noa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tōmua</w:t>
      </w:r>
      <w:proofErr w:type="spellEnd"/>
      <w:r>
        <w:rPr>
          <w:color w:val="1D1D1B"/>
        </w:rPr>
        <w:t xml:space="preserve"> katoa e </w:t>
      </w:r>
      <w:proofErr w:type="spellStart"/>
      <w:r>
        <w:rPr>
          <w:color w:val="1D1D1B"/>
        </w:rPr>
        <w:t>marohitia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. I puta te whakaaro o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tāngata me </w:t>
      </w:r>
      <w:proofErr w:type="spellStart"/>
      <w:r>
        <w:rPr>
          <w:color w:val="1D1D1B"/>
        </w:rPr>
        <w:t>whakakaha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whakatakotoranga</w:t>
      </w:r>
      <w:proofErr w:type="spellEnd"/>
      <w:r>
        <w:rPr>
          <w:color w:val="1D1D1B"/>
        </w:rPr>
        <w:t xml:space="preserve"> kōrero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‘</w:t>
      </w:r>
      <w:proofErr w:type="spellStart"/>
      <w:r>
        <w:rPr>
          <w:color w:val="1D1D1B"/>
        </w:rPr>
        <w:t>aro</w:t>
      </w:r>
      <w:proofErr w:type="spellEnd"/>
      <w:r>
        <w:rPr>
          <w:color w:val="1D1D1B"/>
        </w:rPr>
        <w:t xml:space="preserve">’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kaikiri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‘</w:t>
      </w:r>
      <w:proofErr w:type="spellStart"/>
      <w:r>
        <w:rPr>
          <w:color w:val="1D1D1B"/>
        </w:rPr>
        <w:t>tinei</w:t>
      </w:r>
      <w:proofErr w:type="spellEnd"/>
      <w:r>
        <w:rPr>
          <w:color w:val="1D1D1B"/>
        </w:rPr>
        <w:t xml:space="preserve">’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kaikiri</w:t>
      </w:r>
      <w:proofErr w:type="spellEnd"/>
      <w:r>
        <w:rPr>
          <w:color w:val="1D1D1B"/>
        </w:rPr>
        <w:t>.</w:t>
      </w:r>
    </w:p>
    <w:p w14:paraId="018B7C47" w14:textId="317AE95A" w:rsidR="00346FBA" w:rsidRPr="00827730" w:rsidRDefault="009C2296" w:rsidP="009C2296">
      <w:pPr>
        <w:pStyle w:val="Quote2"/>
      </w:pPr>
      <w:r>
        <w:t xml:space="preserve"> </w:t>
      </w:r>
      <w:r w:rsidR="00346FBA">
        <w:t>“</w:t>
      </w:r>
      <w:r>
        <w:t xml:space="preserve">Me </w:t>
      </w:r>
      <w:proofErr w:type="spellStart"/>
      <w:r>
        <w:t>whai</w:t>
      </w:r>
      <w:proofErr w:type="spellEnd"/>
      <w:r>
        <w:t xml:space="preserve"> ai </w:t>
      </w:r>
      <w:proofErr w:type="spellStart"/>
      <w:r>
        <w:t>whāinga</w:t>
      </w:r>
      <w:proofErr w:type="spellEnd"/>
      <w:r>
        <w:t xml:space="preserve"> </w:t>
      </w:r>
      <w:proofErr w:type="spellStart"/>
      <w:r>
        <w:t>tōmua</w:t>
      </w:r>
      <w:proofErr w:type="spellEnd"/>
      <w:r>
        <w:t xml:space="preserve"> </w:t>
      </w:r>
      <w:proofErr w:type="spellStart"/>
      <w:r w:rsidR="00246AEF">
        <w:t>i</w:t>
      </w:r>
      <w:proofErr w:type="spellEnd"/>
      <w:r>
        <w:t xml:space="preserve"> </w:t>
      </w:r>
      <w:proofErr w:type="spellStart"/>
      <w:r>
        <w:t>tētahi</w:t>
      </w:r>
      <w:proofErr w:type="spellEnd"/>
      <w:r>
        <w:t xml:space="preserve"> kaupapa here e </w:t>
      </w:r>
      <w:proofErr w:type="spellStart"/>
      <w:r>
        <w:t>whakatikatika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 w:rsidR="00246AEF">
        <w:t>i</w:t>
      </w:r>
      <w:proofErr w:type="spellEnd"/>
      <w:r>
        <w:t xml:space="preserve"> te </w:t>
      </w:r>
      <w:r w:rsidR="00246AEF">
        <w:t>m</w:t>
      </w:r>
      <w:r>
        <w:t xml:space="preserve">ahi </w:t>
      </w:r>
      <w:proofErr w:type="spellStart"/>
      <w:r>
        <w:t>kaikiri</w:t>
      </w:r>
      <w:proofErr w:type="spellEnd"/>
      <w:r>
        <w:t xml:space="preserve">, me </w:t>
      </w:r>
      <w:proofErr w:type="spellStart"/>
      <w:r>
        <w:t>āna</w:t>
      </w:r>
      <w:proofErr w:type="spellEnd"/>
      <w:r>
        <w:t xml:space="preserve"> </w:t>
      </w:r>
      <w:proofErr w:type="spellStart"/>
      <w:r>
        <w:t>ine</w:t>
      </w:r>
      <w:proofErr w:type="spellEnd"/>
      <w:r>
        <w:t xml:space="preserve">, </w:t>
      </w:r>
      <w:proofErr w:type="spellStart"/>
      <w:r>
        <w:t>tae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 w:rsidR="00246AEF">
        <w:t>ki</w:t>
      </w:r>
      <w:proofErr w:type="spellEnd"/>
      <w:r w:rsidR="00246AEF">
        <w:t xml:space="preserve"> </w:t>
      </w:r>
      <w:proofErr w:type="spellStart"/>
      <w:r w:rsidR="00246AEF">
        <w:t>ngā</w:t>
      </w:r>
      <w:proofErr w:type="spellEnd"/>
      <w:r w:rsidR="00246AEF">
        <w:t xml:space="preserve"> </w:t>
      </w:r>
      <w:proofErr w:type="spellStart"/>
      <w:r w:rsidR="00246AEF">
        <w:t>hua</w:t>
      </w:r>
      <w:proofErr w:type="spellEnd"/>
      <w:r w:rsidR="00246AEF">
        <w:t xml:space="preserve"> ka puta kit e kore e </w:t>
      </w:r>
      <w:proofErr w:type="spellStart"/>
      <w:r w:rsidR="00246AEF">
        <w:t>whāia</w:t>
      </w:r>
      <w:proofErr w:type="spellEnd"/>
      <w:r w:rsidR="00246AEF">
        <w:t xml:space="preserve"> te katoa o te kaupapa here.”</w:t>
      </w:r>
    </w:p>
    <w:p w14:paraId="414E5626" w14:textId="48E3C437" w:rsidR="00827730" w:rsidRDefault="00412CE2" w:rsidP="00827730">
      <w:pPr>
        <w:pStyle w:val="Heading3-nonumbering"/>
      </w:pPr>
      <w:proofErr w:type="spellStart"/>
      <w:r>
        <w:rPr>
          <w:b/>
        </w:rPr>
        <w:t>Whāinga</w:t>
      </w:r>
      <w:proofErr w:type="spellEnd"/>
      <w:r w:rsidR="00827730" w:rsidRPr="00346FBA">
        <w:rPr>
          <w:b/>
        </w:rPr>
        <w:t xml:space="preserve">: </w:t>
      </w:r>
      <w:r>
        <w:t xml:space="preserve">Kia </w:t>
      </w:r>
      <w:proofErr w:type="spellStart"/>
      <w:r>
        <w:t>whakaae</w:t>
      </w:r>
      <w:proofErr w:type="spellEnd"/>
      <w:r w:rsidR="00A853B0">
        <w:t xml:space="preserve"> </w:t>
      </w:r>
      <w:proofErr w:type="spellStart"/>
      <w:r w:rsidR="00A853B0" w:rsidRPr="00A853B0">
        <w:rPr>
          <w:lang w:val="en-GB"/>
        </w:rPr>
        <w:t>kia</w:t>
      </w:r>
      <w:proofErr w:type="spellEnd"/>
      <w:r w:rsidR="00A853B0" w:rsidRPr="00A853B0">
        <w:rPr>
          <w:lang w:val="en-GB"/>
        </w:rPr>
        <w:t xml:space="preserve"> </w:t>
      </w:r>
      <w:proofErr w:type="spellStart"/>
      <w:r w:rsidR="00A853B0" w:rsidRPr="00A853B0">
        <w:rPr>
          <w:lang w:val="en-GB"/>
        </w:rPr>
        <w:t>toko</w:t>
      </w:r>
      <w:proofErr w:type="spellEnd"/>
      <w:r w:rsidR="00A853B0" w:rsidRPr="00A853B0">
        <w:rPr>
          <w:lang w:val="en-GB"/>
        </w:rPr>
        <w:t xml:space="preserve"> </w:t>
      </w:r>
      <w:proofErr w:type="spellStart"/>
      <w:r w:rsidR="00A853B0" w:rsidRPr="00A853B0">
        <w:rPr>
          <w:lang w:val="en-GB"/>
        </w:rPr>
        <w:t>ake</w:t>
      </w:r>
      <w:proofErr w:type="spellEnd"/>
      <w:r w:rsidR="00A853B0" w:rsidRPr="00A853B0">
        <w:rPr>
          <w:lang w:val="en-GB"/>
        </w:rPr>
        <w:t xml:space="preserve"> </w:t>
      </w:r>
      <w:proofErr w:type="spellStart"/>
      <w:r w:rsidR="00A853B0" w:rsidRPr="00A853B0">
        <w:rPr>
          <w:lang w:val="en-GB"/>
        </w:rPr>
        <w:t>i</w:t>
      </w:r>
      <w:proofErr w:type="spellEnd"/>
      <w:r w:rsidR="00A853B0" w:rsidRPr="00A853B0">
        <w:rPr>
          <w:lang w:val="en-GB"/>
        </w:rPr>
        <w:t xml:space="preserve"> te </w:t>
      </w:r>
      <w:proofErr w:type="spellStart"/>
      <w:r w:rsidR="00A853B0" w:rsidRPr="00A853B0">
        <w:rPr>
          <w:lang w:val="en-GB"/>
        </w:rPr>
        <w:t>āhei</w:t>
      </w:r>
      <w:proofErr w:type="spellEnd"/>
      <w:r w:rsidR="00A853B0" w:rsidRPr="00A853B0">
        <w:rPr>
          <w:lang w:val="en-GB"/>
        </w:rPr>
        <w:t xml:space="preserve"> </w:t>
      </w:r>
      <w:proofErr w:type="spellStart"/>
      <w:r w:rsidR="00A853B0" w:rsidRPr="00A853B0">
        <w:rPr>
          <w:lang w:val="en-GB"/>
        </w:rPr>
        <w:t>hoki</w:t>
      </w:r>
      <w:proofErr w:type="spellEnd"/>
      <w:r w:rsidR="00A853B0" w:rsidRPr="00A853B0">
        <w:rPr>
          <w:lang w:val="en-GB"/>
        </w:rPr>
        <w:t xml:space="preserve"> o te iwi, te hapū me </w:t>
      </w:r>
      <w:proofErr w:type="spellStart"/>
      <w:r w:rsidR="00A853B0" w:rsidRPr="00A853B0">
        <w:rPr>
          <w:lang w:val="en-GB"/>
        </w:rPr>
        <w:t>ngā</w:t>
      </w:r>
      <w:proofErr w:type="spellEnd"/>
      <w:r w:rsidR="00A853B0" w:rsidRPr="00A853B0">
        <w:rPr>
          <w:lang w:val="en-GB"/>
        </w:rPr>
        <w:t xml:space="preserve"> hapori Māori </w:t>
      </w:r>
      <w:proofErr w:type="spellStart"/>
      <w:r w:rsidR="00A853B0" w:rsidRPr="00A853B0">
        <w:rPr>
          <w:lang w:val="en-GB"/>
        </w:rPr>
        <w:t>ki</w:t>
      </w:r>
      <w:proofErr w:type="spellEnd"/>
      <w:r w:rsidR="00A853B0" w:rsidRPr="00A853B0">
        <w:rPr>
          <w:lang w:val="en-GB"/>
        </w:rPr>
        <w:t xml:space="preserve"> te </w:t>
      </w:r>
      <w:proofErr w:type="spellStart"/>
      <w:r w:rsidR="00A853B0" w:rsidRPr="00A853B0">
        <w:rPr>
          <w:lang w:val="en-GB"/>
        </w:rPr>
        <w:t>hāpai</w:t>
      </w:r>
      <w:proofErr w:type="spellEnd"/>
      <w:r w:rsidR="00A853B0" w:rsidRPr="00A853B0">
        <w:rPr>
          <w:lang w:val="en-GB"/>
        </w:rPr>
        <w:t xml:space="preserve"> </w:t>
      </w:r>
      <w:proofErr w:type="spellStart"/>
      <w:r w:rsidR="00A853B0" w:rsidRPr="00A853B0">
        <w:rPr>
          <w:lang w:val="en-GB"/>
        </w:rPr>
        <w:t>i</w:t>
      </w:r>
      <w:proofErr w:type="spellEnd"/>
      <w:r w:rsidR="00A853B0" w:rsidRPr="00A853B0">
        <w:rPr>
          <w:lang w:val="en-GB"/>
        </w:rPr>
        <w:t xml:space="preserve"> </w:t>
      </w:r>
      <w:proofErr w:type="spellStart"/>
      <w:r w:rsidR="00A853B0" w:rsidRPr="00A853B0">
        <w:rPr>
          <w:lang w:val="en-GB"/>
        </w:rPr>
        <w:t>tō</w:t>
      </w:r>
      <w:proofErr w:type="spellEnd"/>
      <w:r w:rsidR="00A853B0" w:rsidRPr="00A853B0">
        <w:rPr>
          <w:lang w:val="en-GB"/>
        </w:rPr>
        <w:t xml:space="preserve"> </w:t>
      </w:r>
      <w:proofErr w:type="spellStart"/>
      <w:r w:rsidR="00A853B0" w:rsidRPr="00A853B0">
        <w:rPr>
          <w:lang w:val="en-GB"/>
        </w:rPr>
        <w:t>rātou</w:t>
      </w:r>
      <w:proofErr w:type="spellEnd"/>
      <w:r w:rsidR="00A853B0" w:rsidRPr="00A853B0">
        <w:rPr>
          <w:lang w:val="en-GB"/>
        </w:rPr>
        <w:t xml:space="preserve"> mana </w:t>
      </w:r>
      <w:proofErr w:type="spellStart"/>
      <w:r w:rsidR="00A853B0" w:rsidRPr="00A853B0">
        <w:rPr>
          <w:lang w:val="en-GB"/>
        </w:rPr>
        <w:t>hei</w:t>
      </w:r>
      <w:proofErr w:type="spellEnd"/>
      <w:r w:rsidR="00A853B0" w:rsidRPr="00A853B0">
        <w:rPr>
          <w:lang w:val="en-GB"/>
        </w:rPr>
        <w:t xml:space="preserve"> </w:t>
      </w:r>
      <w:proofErr w:type="spellStart"/>
      <w:r w:rsidR="00A853B0" w:rsidRPr="00A853B0">
        <w:rPr>
          <w:lang w:val="en-GB"/>
        </w:rPr>
        <w:t>whakapai</w:t>
      </w:r>
      <w:proofErr w:type="spellEnd"/>
      <w:r w:rsidR="00A853B0" w:rsidRPr="00A853B0">
        <w:rPr>
          <w:lang w:val="en-GB"/>
        </w:rPr>
        <w:t xml:space="preserve"> </w:t>
      </w:r>
      <w:proofErr w:type="spellStart"/>
      <w:r w:rsidR="00A853B0" w:rsidRPr="00A853B0">
        <w:rPr>
          <w:lang w:val="en-GB"/>
        </w:rPr>
        <w:t>i</w:t>
      </w:r>
      <w:proofErr w:type="spellEnd"/>
      <w:r w:rsidR="00A853B0" w:rsidRPr="00A853B0">
        <w:rPr>
          <w:lang w:val="en-GB"/>
        </w:rPr>
        <w:t xml:space="preserve"> </w:t>
      </w:r>
      <w:proofErr w:type="spellStart"/>
      <w:r w:rsidR="00A853B0" w:rsidRPr="00A853B0">
        <w:rPr>
          <w:lang w:val="en-GB"/>
        </w:rPr>
        <w:t>tō</w:t>
      </w:r>
      <w:proofErr w:type="spellEnd"/>
      <w:r w:rsidR="00A853B0" w:rsidRPr="00A853B0">
        <w:rPr>
          <w:lang w:val="en-GB"/>
        </w:rPr>
        <w:t xml:space="preserve"> </w:t>
      </w:r>
      <w:proofErr w:type="spellStart"/>
      <w:r w:rsidR="00A853B0" w:rsidRPr="00A853B0">
        <w:rPr>
          <w:lang w:val="en-GB"/>
        </w:rPr>
        <w:t>rātou</w:t>
      </w:r>
      <w:proofErr w:type="spellEnd"/>
      <w:r w:rsidR="00A853B0" w:rsidRPr="00A853B0">
        <w:rPr>
          <w:lang w:val="en-GB"/>
        </w:rPr>
        <w:t xml:space="preserve"> hauora, </w:t>
      </w:r>
      <w:proofErr w:type="spellStart"/>
      <w:r w:rsidR="00A853B0" w:rsidRPr="00A853B0">
        <w:rPr>
          <w:lang w:val="en-GB"/>
        </w:rPr>
        <w:t>oranga</w:t>
      </w:r>
      <w:proofErr w:type="spellEnd"/>
      <w:r w:rsidR="00A853B0" w:rsidRPr="00A853B0">
        <w:rPr>
          <w:lang w:val="en-GB"/>
        </w:rPr>
        <w:t xml:space="preserve"> </w:t>
      </w:r>
      <w:proofErr w:type="spellStart"/>
      <w:r w:rsidR="00A853B0" w:rsidRPr="00A853B0">
        <w:rPr>
          <w:lang w:val="en-GB"/>
        </w:rPr>
        <w:t>hoki</w:t>
      </w:r>
      <w:proofErr w:type="spellEnd"/>
    </w:p>
    <w:p w14:paraId="201C98FC" w14:textId="61F86C70" w:rsidR="00725634" w:rsidRDefault="00725634" w:rsidP="00725634">
      <w:pPr>
        <w:pStyle w:val="BodyText"/>
        <w:spacing w:before="219" w:line="297" w:lineRule="auto"/>
        <w:ind w:left="38" w:right="12" w:hanging="3"/>
      </w:pPr>
      <w:r>
        <w:rPr>
          <w:color w:val="1D1D1B"/>
        </w:rPr>
        <w:t>He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  <w:spacing w:val="-3"/>
        </w:rPr>
        <w:t xml:space="preserve"> te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>,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ā,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he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>tāngata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whakaatu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hono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Tiriti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whakauru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tino rangatiratanga,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mana motuhake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pātuitanga</w:t>
      </w:r>
      <w:proofErr w:type="spellEnd"/>
      <w:r>
        <w:rPr>
          <w:color w:val="1D1D1B"/>
        </w:rPr>
        <w:t xml:space="preserve">.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tāpiri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, ka </w:t>
      </w:r>
      <w:r>
        <w:rPr>
          <w:color w:val="1D1D1B"/>
          <w:spacing w:val="-3"/>
        </w:rPr>
        <w:t xml:space="preserve">kōrero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tāngata, me </w:t>
      </w:r>
      <w:proofErr w:type="spellStart"/>
      <w:r>
        <w:rPr>
          <w:color w:val="1D1D1B"/>
        </w:rPr>
        <w:t>mārama</w:t>
      </w:r>
      <w:proofErr w:type="spellEnd"/>
      <w:r>
        <w:rPr>
          <w:color w:val="1D1D1B"/>
        </w:rPr>
        <w:t xml:space="preserve"> he aha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mea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‘mana’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horopaki</w:t>
      </w:r>
      <w:proofErr w:type="spellEnd"/>
      <w:r>
        <w:rPr>
          <w:color w:val="1D1D1B"/>
        </w:rPr>
        <w:t xml:space="preserve">, ā, e ai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a </w:t>
      </w:r>
      <w:proofErr w:type="spellStart"/>
      <w:r>
        <w:rPr>
          <w:color w:val="1D1D1B"/>
          <w:spacing w:val="-4"/>
        </w:rPr>
        <w:t>rātou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</w:rPr>
        <w:t xml:space="preserve">ko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‘mana </w:t>
      </w:r>
      <w:proofErr w:type="spellStart"/>
      <w:r>
        <w:rPr>
          <w:color w:val="1D1D1B"/>
        </w:rPr>
        <w:t>tūturu</w:t>
      </w:r>
      <w:proofErr w:type="spellEnd"/>
      <w:r>
        <w:rPr>
          <w:color w:val="1D1D1B"/>
        </w:rPr>
        <w:t xml:space="preserve">’ ko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whakawhiti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>mana</w:t>
      </w:r>
      <w:r>
        <w:rPr>
          <w:color w:val="1D1D1B"/>
          <w:spacing w:val="-15"/>
        </w:rPr>
        <w:t xml:space="preserve"> </w:t>
      </w:r>
      <w:r>
        <w:rPr>
          <w:color w:val="1D1D1B"/>
        </w:rPr>
        <w:t xml:space="preserve">whakahaere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tari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kāwanatanga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a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Māori.</w:t>
      </w:r>
    </w:p>
    <w:p w14:paraId="785C28E9" w14:textId="77777777" w:rsidR="00586771" w:rsidRPr="00586771" w:rsidRDefault="00725634" w:rsidP="00586771">
      <w:pPr>
        <w:pStyle w:val="Quote2"/>
        <w:rPr>
          <w:lang w:val="en-GB"/>
        </w:rPr>
      </w:pPr>
      <w:r w:rsidRPr="00346FBA">
        <w:t xml:space="preserve"> </w:t>
      </w:r>
      <w:r w:rsidR="00346FBA" w:rsidRPr="00346FBA">
        <w:t>“</w:t>
      </w:r>
      <w:r w:rsidR="00586771" w:rsidRPr="00586771">
        <w:rPr>
          <w:lang w:val="en-GB"/>
        </w:rPr>
        <w:t xml:space="preserve">He </w:t>
      </w:r>
      <w:proofErr w:type="spellStart"/>
      <w:r w:rsidR="00586771" w:rsidRPr="00586771">
        <w:rPr>
          <w:lang w:val="en-GB"/>
        </w:rPr>
        <w:t>mea</w:t>
      </w:r>
      <w:proofErr w:type="spellEnd"/>
      <w:r w:rsidR="00586771" w:rsidRPr="00586771">
        <w:rPr>
          <w:lang w:val="en-GB"/>
        </w:rPr>
        <w:t xml:space="preserve"> </w:t>
      </w:r>
      <w:proofErr w:type="spellStart"/>
      <w:r w:rsidR="00586771" w:rsidRPr="00586771">
        <w:rPr>
          <w:lang w:val="en-GB"/>
        </w:rPr>
        <w:t>waiwai</w:t>
      </w:r>
      <w:proofErr w:type="spellEnd"/>
      <w:r w:rsidR="00586771" w:rsidRPr="00586771">
        <w:rPr>
          <w:lang w:val="en-GB"/>
        </w:rPr>
        <w:t xml:space="preserve"> te </w:t>
      </w:r>
      <w:proofErr w:type="spellStart"/>
      <w:r w:rsidR="00586771" w:rsidRPr="00586771">
        <w:rPr>
          <w:lang w:val="en-GB"/>
        </w:rPr>
        <w:t>whakaae</w:t>
      </w:r>
      <w:proofErr w:type="spellEnd"/>
      <w:r w:rsidR="00586771" w:rsidRPr="00586771">
        <w:rPr>
          <w:lang w:val="en-GB"/>
        </w:rPr>
        <w:t xml:space="preserve"> ko Te Tiriti o Waitangi te </w:t>
      </w:r>
      <w:proofErr w:type="spellStart"/>
      <w:r w:rsidR="00586771" w:rsidRPr="00586771">
        <w:rPr>
          <w:lang w:val="en-GB"/>
        </w:rPr>
        <w:t>tūāpapa</w:t>
      </w:r>
      <w:proofErr w:type="spellEnd"/>
      <w:r w:rsidR="00586771" w:rsidRPr="00586771">
        <w:rPr>
          <w:lang w:val="en-GB"/>
        </w:rPr>
        <w:t xml:space="preserve"> o te </w:t>
      </w:r>
      <w:proofErr w:type="spellStart"/>
      <w:r w:rsidR="00586771" w:rsidRPr="00586771">
        <w:rPr>
          <w:lang w:val="en-GB"/>
        </w:rPr>
        <w:t>whakatau</w:t>
      </w:r>
      <w:proofErr w:type="spellEnd"/>
      <w:r w:rsidR="00586771" w:rsidRPr="00586771">
        <w:rPr>
          <w:lang w:val="en-GB"/>
        </w:rPr>
        <w:t xml:space="preserve"> whakaaro me te mahi, ā </w:t>
      </w:r>
      <w:proofErr w:type="spellStart"/>
      <w:r w:rsidR="00586771" w:rsidRPr="00586771">
        <w:rPr>
          <w:lang w:val="en-GB"/>
        </w:rPr>
        <w:t>haere</w:t>
      </w:r>
      <w:proofErr w:type="spellEnd"/>
      <w:r w:rsidR="00586771" w:rsidRPr="00586771">
        <w:rPr>
          <w:lang w:val="en-GB"/>
        </w:rPr>
        <w:t xml:space="preserve"> </w:t>
      </w:r>
      <w:proofErr w:type="spellStart"/>
      <w:r w:rsidR="00586771" w:rsidRPr="00586771">
        <w:rPr>
          <w:lang w:val="en-GB"/>
        </w:rPr>
        <w:t>ake</w:t>
      </w:r>
      <w:proofErr w:type="spellEnd"/>
      <w:r w:rsidR="00586771" w:rsidRPr="00586771">
        <w:rPr>
          <w:lang w:val="en-GB"/>
        </w:rPr>
        <w:t xml:space="preserve"> </w:t>
      </w:r>
      <w:proofErr w:type="spellStart"/>
      <w:r w:rsidR="00586771" w:rsidRPr="00586771">
        <w:rPr>
          <w:lang w:val="en-GB"/>
        </w:rPr>
        <w:t>nei</w:t>
      </w:r>
      <w:proofErr w:type="spellEnd"/>
      <w:r w:rsidR="00586771" w:rsidRPr="00586771">
        <w:rPr>
          <w:lang w:val="en-GB"/>
        </w:rPr>
        <w:t xml:space="preserve"> – ā, </w:t>
      </w:r>
      <w:proofErr w:type="spellStart"/>
      <w:r w:rsidR="00586771" w:rsidRPr="00586771">
        <w:rPr>
          <w:lang w:val="en-GB"/>
        </w:rPr>
        <w:t>koia</w:t>
      </w:r>
      <w:proofErr w:type="spellEnd"/>
      <w:r w:rsidR="00586771" w:rsidRPr="00586771">
        <w:rPr>
          <w:lang w:val="en-GB"/>
        </w:rPr>
        <w:t xml:space="preserve"> </w:t>
      </w:r>
      <w:proofErr w:type="spellStart"/>
      <w:r w:rsidR="00586771" w:rsidRPr="00586771">
        <w:rPr>
          <w:lang w:val="en-GB"/>
        </w:rPr>
        <w:t>hoki</w:t>
      </w:r>
      <w:proofErr w:type="spellEnd"/>
      <w:r w:rsidR="00586771" w:rsidRPr="00586771">
        <w:rPr>
          <w:lang w:val="en-GB"/>
        </w:rPr>
        <w:t xml:space="preserve"> te </w:t>
      </w:r>
      <w:proofErr w:type="spellStart"/>
      <w:r w:rsidR="00586771" w:rsidRPr="00586771">
        <w:rPr>
          <w:lang w:val="en-GB"/>
        </w:rPr>
        <w:t>pūtake</w:t>
      </w:r>
      <w:proofErr w:type="spellEnd"/>
      <w:r w:rsidR="00586771" w:rsidRPr="00586771">
        <w:rPr>
          <w:lang w:val="en-GB"/>
        </w:rPr>
        <w:t xml:space="preserve"> o te </w:t>
      </w:r>
      <w:proofErr w:type="spellStart"/>
      <w:r w:rsidR="00586771" w:rsidRPr="00586771">
        <w:rPr>
          <w:lang w:val="en-GB"/>
        </w:rPr>
        <w:t>pātuitanga</w:t>
      </w:r>
      <w:proofErr w:type="spellEnd"/>
      <w:r w:rsidR="00586771" w:rsidRPr="00586771">
        <w:rPr>
          <w:lang w:val="en-GB"/>
        </w:rPr>
        <w:t xml:space="preserve"> </w:t>
      </w:r>
      <w:proofErr w:type="spellStart"/>
      <w:r w:rsidR="00586771" w:rsidRPr="00586771">
        <w:rPr>
          <w:lang w:val="en-GB"/>
        </w:rPr>
        <w:t>tōkeke</w:t>
      </w:r>
      <w:proofErr w:type="spellEnd"/>
      <w:r w:rsidR="00586771" w:rsidRPr="00586771">
        <w:rPr>
          <w:lang w:val="en-GB"/>
        </w:rPr>
        <w:t xml:space="preserve"> </w:t>
      </w:r>
      <w:proofErr w:type="spellStart"/>
      <w:r w:rsidR="00586771" w:rsidRPr="00586771">
        <w:rPr>
          <w:lang w:val="en-GB"/>
        </w:rPr>
        <w:t>i</w:t>
      </w:r>
      <w:proofErr w:type="spellEnd"/>
      <w:r w:rsidR="00586771" w:rsidRPr="00586771">
        <w:rPr>
          <w:lang w:val="en-GB"/>
        </w:rPr>
        <w:t xml:space="preserve"> </w:t>
      </w:r>
      <w:proofErr w:type="spellStart"/>
      <w:r w:rsidR="00586771" w:rsidRPr="00586771">
        <w:rPr>
          <w:lang w:val="en-GB"/>
        </w:rPr>
        <w:t>waenganui</w:t>
      </w:r>
      <w:proofErr w:type="spellEnd"/>
      <w:r w:rsidR="00586771" w:rsidRPr="00586771">
        <w:rPr>
          <w:lang w:val="en-GB"/>
        </w:rPr>
        <w:t xml:space="preserve"> </w:t>
      </w:r>
      <w:proofErr w:type="spellStart"/>
      <w:r w:rsidR="00586771" w:rsidRPr="00586771">
        <w:rPr>
          <w:lang w:val="en-GB"/>
        </w:rPr>
        <w:t>i</w:t>
      </w:r>
      <w:proofErr w:type="spellEnd"/>
      <w:r w:rsidR="00586771" w:rsidRPr="00586771">
        <w:rPr>
          <w:lang w:val="en-GB"/>
        </w:rPr>
        <w:t xml:space="preserve"> </w:t>
      </w:r>
      <w:proofErr w:type="spellStart"/>
      <w:r w:rsidR="00586771" w:rsidRPr="00586771">
        <w:rPr>
          <w:lang w:val="en-GB"/>
        </w:rPr>
        <w:t>ngā</w:t>
      </w:r>
      <w:proofErr w:type="spellEnd"/>
      <w:r w:rsidR="00586771" w:rsidRPr="00586771">
        <w:rPr>
          <w:lang w:val="en-GB"/>
        </w:rPr>
        <w:t xml:space="preserve"> rōpū.”</w:t>
      </w:r>
    </w:p>
    <w:p w14:paraId="7CE5DEE8" w14:textId="77777777" w:rsidR="00096E44" w:rsidRDefault="00586771" w:rsidP="00096E44">
      <w:pPr>
        <w:pStyle w:val="Heading3-nonumbering"/>
      </w:pPr>
      <w:proofErr w:type="spellStart"/>
      <w:r>
        <w:rPr>
          <w:b/>
        </w:rPr>
        <w:t>Whāinga</w:t>
      </w:r>
      <w:proofErr w:type="spellEnd"/>
      <w:r w:rsidR="00827730" w:rsidRPr="00346FBA">
        <w:rPr>
          <w:b/>
        </w:rPr>
        <w:t>:</w:t>
      </w:r>
      <w:r w:rsidR="00827730">
        <w:t xml:space="preserve"> </w:t>
      </w:r>
      <w:r w:rsidR="00096E44" w:rsidRPr="00096E44">
        <w:rPr>
          <w:lang w:val="en-GB"/>
        </w:rPr>
        <w:t xml:space="preserve">Me </w:t>
      </w:r>
      <w:proofErr w:type="spellStart"/>
      <w:r w:rsidR="00096E44" w:rsidRPr="00096E44">
        <w:rPr>
          <w:lang w:val="en-GB"/>
        </w:rPr>
        <w:t>toko</w:t>
      </w:r>
      <w:proofErr w:type="spellEnd"/>
      <w:r w:rsidR="00096E44" w:rsidRPr="00096E44">
        <w:rPr>
          <w:lang w:val="en-GB"/>
        </w:rPr>
        <w:t xml:space="preserve"> </w:t>
      </w:r>
      <w:proofErr w:type="spellStart"/>
      <w:r w:rsidR="00096E44" w:rsidRPr="00096E44">
        <w:rPr>
          <w:lang w:val="en-GB"/>
        </w:rPr>
        <w:t>ake</w:t>
      </w:r>
      <w:proofErr w:type="spellEnd"/>
      <w:r w:rsidR="00096E44" w:rsidRPr="00096E44">
        <w:rPr>
          <w:lang w:val="en-GB"/>
        </w:rPr>
        <w:t xml:space="preserve"> </w:t>
      </w:r>
      <w:proofErr w:type="spellStart"/>
      <w:r w:rsidR="00096E44" w:rsidRPr="00096E44">
        <w:rPr>
          <w:lang w:val="en-GB"/>
        </w:rPr>
        <w:t>i</w:t>
      </w:r>
      <w:proofErr w:type="spellEnd"/>
      <w:r w:rsidR="00096E44" w:rsidRPr="00096E44">
        <w:rPr>
          <w:lang w:val="en-GB"/>
        </w:rPr>
        <w:t xml:space="preserve"> te </w:t>
      </w:r>
      <w:proofErr w:type="spellStart"/>
      <w:r w:rsidR="00096E44" w:rsidRPr="00096E44">
        <w:rPr>
          <w:lang w:val="en-GB"/>
        </w:rPr>
        <w:t>āhei</w:t>
      </w:r>
      <w:proofErr w:type="spellEnd"/>
      <w:r w:rsidR="00096E44" w:rsidRPr="00096E44">
        <w:rPr>
          <w:lang w:val="en-GB"/>
        </w:rPr>
        <w:t xml:space="preserve"> o te </w:t>
      </w:r>
      <w:proofErr w:type="spellStart"/>
      <w:r w:rsidR="00096E44" w:rsidRPr="00096E44">
        <w:rPr>
          <w:lang w:val="en-GB"/>
        </w:rPr>
        <w:t>pūnaha</w:t>
      </w:r>
      <w:proofErr w:type="spellEnd"/>
      <w:r w:rsidR="00096E44" w:rsidRPr="00096E44">
        <w:rPr>
          <w:lang w:val="en-GB"/>
        </w:rPr>
        <w:t xml:space="preserve"> hauora, </w:t>
      </w:r>
      <w:proofErr w:type="spellStart"/>
      <w:r w:rsidR="00096E44" w:rsidRPr="00096E44">
        <w:rPr>
          <w:lang w:val="en-GB"/>
        </w:rPr>
        <w:t>whai</w:t>
      </w:r>
      <w:proofErr w:type="spellEnd"/>
      <w:r w:rsidR="00096E44" w:rsidRPr="00096E44">
        <w:rPr>
          <w:lang w:val="en-GB"/>
        </w:rPr>
        <w:t xml:space="preserve"> </w:t>
      </w:r>
      <w:proofErr w:type="spellStart"/>
      <w:r w:rsidR="00096E44" w:rsidRPr="00096E44">
        <w:rPr>
          <w:lang w:val="en-GB"/>
        </w:rPr>
        <w:t>kaha</w:t>
      </w:r>
      <w:proofErr w:type="spellEnd"/>
      <w:r w:rsidR="00096E44" w:rsidRPr="00096E44">
        <w:rPr>
          <w:lang w:val="en-GB"/>
        </w:rPr>
        <w:t xml:space="preserve"> </w:t>
      </w:r>
      <w:proofErr w:type="spellStart"/>
      <w:r w:rsidR="00096E44" w:rsidRPr="00096E44">
        <w:rPr>
          <w:lang w:val="en-GB"/>
        </w:rPr>
        <w:t>hoki</w:t>
      </w:r>
      <w:proofErr w:type="spellEnd"/>
      <w:r w:rsidR="00096E44" w:rsidRPr="00096E44">
        <w:rPr>
          <w:lang w:val="en-GB"/>
        </w:rPr>
        <w:t xml:space="preserve"> </w:t>
      </w:r>
      <w:proofErr w:type="spellStart"/>
      <w:r w:rsidR="00096E44" w:rsidRPr="00096E44">
        <w:rPr>
          <w:lang w:val="en-GB"/>
        </w:rPr>
        <w:t>ki</w:t>
      </w:r>
      <w:proofErr w:type="spellEnd"/>
      <w:r w:rsidR="00096E44" w:rsidRPr="00096E44">
        <w:rPr>
          <w:lang w:val="en-GB"/>
        </w:rPr>
        <w:t xml:space="preserve"> te mahi </w:t>
      </w:r>
      <w:proofErr w:type="spellStart"/>
      <w:r w:rsidR="00096E44" w:rsidRPr="00096E44">
        <w:rPr>
          <w:lang w:val="en-GB"/>
        </w:rPr>
        <w:t>tōkeke</w:t>
      </w:r>
      <w:proofErr w:type="spellEnd"/>
      <w:r w:rsidR="00096E44" w:rsidRPr="00096E44">
        <w:rPr>
          <w:lang w:val="en-GB"/>
        </w:rPr>
        <w:t xml:space="preserve">, </w:t>
      </w:r>
      <w:proofErr w:type="spellStart"/>
      <w:r w:rsidR="00096E44" w:rsidRPr="00096E44">
        <w:rPr>
          <w:lang w:val="en-GB"/>
        </w:rPr>
        <w:t>toitū</w:t>
      </w:r>
      <w:proofErr w:type="spellEnd"/>
      <w:r w:rsidR="00096E44" w:rsidRPr="00096E44">
        <w:rPr>
          <w:lang w:val="en-GB"/>
        </w:rPr>
        <w:t xml:space="preserve"> </w:t>
      </w:r>
      <w:proofErr w:type="spellStart"/>
      <w:r w:rsidR="00096E44" w:rsidRPr="00096E44">
        <w:rPr>
          <w:lang w:val="en-GB"/>
        </w:rPr>
        <w:t>hoki</w:t>
      </w:r>
      <w:proofErr w:type="spellEnd"/>
      <w:r w:rsidR="00096E44" w:rsidRPr="00096E44">
        <w:rPr>
          <w:lang w:val="en-GB"/>
        </w:rPr>
        <w:t xml:space="preserve"> </w:t>
      </w:r>
      <w:proofErr w:type="spellStart"/>
      <w:r w:rsidR="00096E44" w:rsidRPr="00096E44">
        <w:rPr>
          <w:lang w:val="en-GB"/>
        </w:rPr>
        <w:t>ki</w:t>
      </w:r>
      <w:proofErr w:type="spellEnd"/>
      <w:r w:rsidR="00096E44" w:rsidRPr="00096E44">
        <w:rPr>
          <w:lang w:val="en-GB"/>
        </w:rPr>
        <w:t xml:space="preserve"> te </w:t>
      </w:r>
      <w:proofErr w:type="spellStart"/>
      <w:r w:rsidR="00096E44" w:rsidRPr="00096E44">
        <w:rPr>
          <w:lang w:val="en-GB"/>
        </w:rPr>
        <w:t>rato</w:t>
      </w:r>
      <w:proofErr w:type="spellEnd"/>
      <w:r w:rsidR="00096E44" w:rsidRPr="00096E44">
        <w:rPr>
          <w:lang w:val="en-GB"/>
        </w:rPr>
        <w:t xml:space="preserve"> </w:t>
      </w:r>
      <w:proofErr w:type="spellStart"/>
      <w:r w:rsidR="00096E44" w:rsidRPr="00096E44">
        <w:rPr>
          <w:lang w:val="en-GB"/>
        </w:rPr>
        <w:t>putanga</w:t>
      </w:r>
      <w:proofErr w:type="spellEnd"/>
      <w:r w:rsidR="00096E44" w:rsidRPr="00096E44">
        <w:rPr>
          <w:lang w:val="en-GB"/>
        </w:rPr>
        <w:t xml:space="preserve"> </w:t>
      </w:r>
      <w:proofErr w:type="spellStart"/>
      <w:r w:rsidR="00096E44" w:rsidRPr="00096E44">
        <w:rPr>
          <w:lang w:val="en-GB"/>
        </w:rPr>
        <w:t>taurite</w:t>
      </w:r>
      <w:proofErr w:type="spellEnd"/>
      <w:r w:rsidR="00096E44" w:rsidRPr="00096E44">
        <w:rPr>
          <w:lang w:val="en-GB"/>
        </w:rPr>
        <w:t xml:space="preserve"> </w:t>
      </w:r>
      <w:proofErr w:type="spellStart"/>
      <w:r w:rsidR="00096E44" w:rsidRPr="00096E44">
        <w:rPr>
          <w:lang w:val="en-GB"/>
        </w:rPr>
        <w:t>mō</w:t>
      </w:r>
      <w:proofErr w:type="spellEnd"/>
      <w:r w:rsidR="00096E44" w:rsidRPr="00096E44">
        <w:rPr>
          <w:lang w:val="en-GB"/>
        </w:rPr>
        <w:t xml:space="preserve"> </w:t>
      </w:r>
      <w:proofErr w:type="spellStart"/>
      <w:r w:rsidR="00096E44" w:rsidRPr="00096E44">
        <w:rPr>
          <w:lang w:val="en-GB"/>
        </w:rPr>
        <w:t>ngāi</w:t>
      </w:r>
      <w:proofErr w:type="spellEnd"/>
      <w:r w:rsidR="00096E44" w:rsidRPr="00096E44">
        <w:rPr>
          <w:lang w:val="en-GB"/>
        </w:rPr>
        <w:t xml:space="preserve"> Māori</w:t>
      </w:r>
      <w:r w:rsidR="00096E44" w:rsidRPr="00096E44">
        <w:t xml:space="preserve"> </w:t>
      </w:r>
    </w:p>
    <w:p w14:paraId="161607EA" w14:textId="77777777" w:rsidR="000415AF" w:rsidRDefault="000415AF" w:rsidP="000415AF">
      <w:pPr>
        <w:pStyle w:val="BodyText"/>
        <w:spacing w:before="218" w:line="297" w:lineRule="auto"/>
        <w:ind w:left="37" w:right="570" w:hanging="2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tautoko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, ā, he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ka </w:t>
      </w:r>
      <w:proofErr w:type="spellStart"/>
      <w:r>
        <w:rPr>
          <w:color w:val="1D1D1B"/>
        </w:rPr>
        <w:t>whakaae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ko te </w:t>
      </w:r>
      <w:proofErr w:type="spellStart"/>
      <w:r>
        <w:rPr>
          <w:color w:val="1D1D1B"/>
        </w:rPr>
        <w:t>tōkeke</w:t>
      </w:r>
      <w:proofErr w:type="spellEnd"/>
      <w:r>
        <w:rPr>
          <w:color w:val="1D1D1B"/>
        </w:rPr>
        <w:t xml:space="preserve"> he mahi </w:t>
      </w:r>
      <w:proofErr w:type="spellStart"/>
      <w:r>
        <w:rPr>
          <w:color w:val="1D1D1B"/>
        </w:rPr>
        <w:t>matua</w:t>
      </w:r>
      <w:proofErr w:type="spellEnd"/>
      <w:r>
        <w:rPr>
          <w:color w:val="1D1D1B"/>
        </w:rPr>
        <w:t xml:space="preserve"> o 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 hauora katoa.</w:t>
      </w:r>
    </w:p>
    <w:p w14:paraId="663A467D" w14:textId="77777777" w:rsidR="000415AF" w:rsidRDefault="000415AF" w:rsidP="000415AF">
      <w:pPr>
        <w:pStyle w:val="BodyText"/>
        <w:spacing w:line="297" w:lineRule="auto"/>
        <w:ind w:left="40" w:right="8" w:hanging="5"/>
      </w:pPr>
      <w:proofErr w:type="spellStart"/>
      <w:r>
        <w:rPr>
          <w:color w:val="1D1D1B"/>
          <w:spacing w:val="-3"/>
        </w:rPr>
        <w:t>Nā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runga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whakaae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tāngata me </w:t>
      </w:r>
      <w:proofErr w:type="spellStart"/>
      <w:r>
        <w:rPr>
          <w:color w:val="1D1D1B"/>
        </w:rPr>
        <w:t>tū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tōkeke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mahi </w:t>
      </w:r>
      <w:proofErr w:type="spellStart"/>
      <w:r>
        <w:rPr>
          <w:color w:val="1D1D1B"/>
        </w:rPr>
        <w:t>matua</w:t>
      </w:r>
      <w:proofErr w:type="spellEnd"/>
      <w:r>
        <w:rPr>
          <w:color w:val="1D1D1B"/>
        </w:rPr>
        <w:t xml:space="preserve"> puta noa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Mahere</w:t>
      </w:r>
      <w:proofErr w:type="spellEnd"/>
      <w:r>
        <w:rPr>
          <w:color w:val="1D1D1B"/>
        </w:rPr>
        <w:t xml:space="preserve">. E ai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tāngata, me </w:t>
      </w:r>
      <w:proofErr w:type="spellStart"/>
      <w:r>
        <w:rPr>
          <w:color w:val="1D1D1B"/>
        </w:rPr>
        <w:t>huri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Manatū</w:t>
      </w:r>
      <w:proofErr w:type="spellEnd"/>
      <w:r>
        <w:rPr>
          <w:color w:val="1D1D1B"/>
        </w:rPr>
        <w:t xml:space="preserve">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kāwanatanga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nui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tonu</w:t>
      </w:r>
      <w:proofErr w:type="spellEnd"/>
      <w:r>
        <w:rPr>
          <w:color w:val="1D1D1B"/>
        </w:rPr>
        <w:t>,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  <w:spacing w:val="-3"/>
        </w:rPr>
        <w:t>te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whakaea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>,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whakaū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>ai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ka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pai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ake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hāpai</w:t>
      </w:r>
      <w:proofErr w:type="spellEnd"/>
      <w:r>
        <w:rPr>
          <w:color w:val="1D1D1B"/>
        </w:rPr>
        <w:t xml:space="preserve"> a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anga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tukanga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>hauora Māori</w:t>
      </w:r>
      <w:r>
        <w:rPr>
          <w:color w:val="1D1D1B"/>
          <w:spacing w:val="-7"/>
        </w:rPr>
        <w:t xml:space="preserve"> </w:t>
      </w:r>
      <w:proofErr w:type="spellStart"/>
      <w:r>
        <w:rPr>
          <w:color w:val="1D1D1B"/>
        </w:rPr>
        <w:t>taurite</w:t>
      </w:r>
      <w:proofErr w:type="spellEnd"/>
      <w:r>
        <w:rPr>
          <w:color w:val="1D1D1B"/>
        </w:rPr>
        <w:t>.</w:t>
      </w:r>
    </w:p>
    <w:p w14:paraId="5DFB2F3B" w14:textId="77777777" w:rsidR="006E73F5" w:rsidRPr="006E73F5" w:rsidRDefault="006E73F5" w:rsidP="006E73F5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6E73F5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He </w:t>
      </w:r>
      <w:proofErr w:type="spellStart"/>
      <w:r w:rsidRPr="006E73F5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whāinga</w:t>
      </w:r>
      <w:proofErr w:type="spellEnd"/>
      <w:r w:rsidRPr="006E73F5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6E73F5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anō</w:t>
      </w:r>
      <w:proofErr w:type="spellEnd"/>
      <w:r w:rsidRPr="006E73F5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6E73F5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i</w:t>
      </w:r>
      <w:proofErr w:type="spellEnd"/>
      <w:r w:rsidRPr="006E73F5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6E73F5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marohitia</w:t>
      </w:r>
      <w:proofErr w:type="spellEnd"/>
    </w:p>
    <w:p w14:paraId="754DC90C" w14:textId="5C92B42A" w:rsidR="00160AF2" w:rsidRDefault="00160AF2" w:rsidP="00160AF2">
      <w:pPr>
        <w:pStyle w:val="BodyText"/>
        <w:spacing w:before="215" w:line="297" w:lineRule="auto"/>
        <w:ind w:left="40" w:right="115" w:hanging="5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marohitia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ka </w:t>
      </w:r>
      <w:proofErr w:type="spellStart"/>
      <w:r>
        <w:rPr>
          <w:color w:val="1D1D1B"/>
        </w:rPr>
        <w:t>tāpirihia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marohitia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runga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nei</w:t>
      </w:r>
      <w:proofErr w:type="spellEnd"/>
      <w:r>
        <w:rPr>
          <w:color w:val="1D1D1B"/>
        </w:rPr>
        <w:t xml:space="preserve">. Ki </w:t>
      </w:r>
      <w:proofErr w:type="spellStart"/>
      <w:r>
        <w:rPr>
          <w:color w:val="1D1D1B"/>
        </w:rPr>
        <w:t>tā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marohi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whakakaha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tirohanga</w:t>
      </w:r>
      <w:proofErr w:type="spellEnd"/>
      <w:r>
        <w:rPr>
          <w:color w:val="1D1D1B"/>
        </w:rPr>
        <w:t xml:space="preserve"> kaupapa </w:t>
      </w:r>
      <w:r>
        <w:rPr>
          <w:color w:val="1D1D1B"/>
        </w:rPr>
        <w:lastRenderedPageBreak/>
        <w:t xml:space="preserve">Māori puta noa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katoa, </w:t>
      </w:r>
      <w:proofErr w:type="spellStart"/>
      <w:r>
        <w:rPr>
          <w:color w:val="1D1D1B"/>
        </w:rPr>
        <w:t>tae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whakakaha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arotahi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wai ora. Ka </w:t>
      </w:r>
      <w:proofErr w:type="spellStart"/>
      <w:r>
        <w:rPr>
          <w:color w:val="1D1D1B"/>
        </w:rPr>
        <w:t>marohi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tūhura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āhei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tētahi</w:t>
      </w:r>
      <w:proofErr w:type="spellEnd"/>
      <w:r>
        <w:rPr>
          <w:color w:val="1D1D1B"/>
        </w:rPr>
        <w:t xml:space="preserve"> mana whakahaere motuhake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te pūtea hauora Māori. He </w:t>
      </w:r>
      <w:proofErr w:type="spellStart"/>
      <w:r>
        <w:rPr>
          <w:color w:val="1D1D1B"/>
        </w:rPr>
        <w:t>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marohitia</w:t>
      </w:r>
      <w:proofErr w:type="spellEnd"/>
      <w:r>
        <w:rPr>
          <w:color w:val="1D1D1B"/>
        </w:rPr>
        <w:t xml:space="preserve"> ka </w:t>
      </w:r>
      <w:proofErr w:type="spellStart"/>
      <w:r>
        <w:rPr>
          <w:color w:val="1D1D1B"/>
        </w:rPr>
        <w:t>tāpiki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tōmua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marohitia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tae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matatau</w:t>
      </w:r>
      <w:proofErr w:type="spellEnd"/>
      <w:r>
        <w:rPr>
          <w:color w:val="1D1D1B"/>
        </w:rPr>
        <w:t xml:space="preserve"> ā-</w:t>
      </w:r>
      <w:proofErr w:type="spellStart"/>
      <w:r>
        <w:rPr>
          <w:color w:val="1D1D1B"/>
        </w:rPr>
        <w:t>ahurea</w:t>
      </w:r>
      <w:proofErr w:type="spellEnd"/>
      <w:r>
        <w:rPr>
          <w:color w:val="1D1D1B"/>
        </w:rPr>
        <w:t xml:space="preserve">, te mana whakahaere me te </w:t>
      </w:r>
      <w:proofErr w:type="spellStart"/>
      <w:r>
        <w:rPr>
          <w:color w:val="1D1D1B"/>
        </w:rPr>
        <w:t>ārahitanga</w:t>
      </w:r>
      <w:proofErr w:type="spellEnd"/>
      <w:r>
        <w:rPr>
          <w:color w:val="1D1D1B"/>
        </w:rPr>
        <w:t xml:space="preserve">, te </w:t>
      </w:r>
      <w:proofErr w:type="spellStart"/>
      <w:r>
        <w:rPr>
          <w:color w:val="1D1D1B"/>
        </w:rPr>
        <w:t>hunga</w:t>
      </w:r>
      <w:proofErr w:type="spellEnd"/>
      <w:r>
        <w:rPr>
          <w:color w:val="1D1D1B"/>
        </w:rPr>
        <w:t xml:space="preserve"> kaimahi hauora Māori, me te </w:t>
      </w:r>
      <w:proofErr w:type="spellStart"/>
      <w:r>
        <w:rPr>
          <w:color w:val="1D1D1B"/>
        </w:rPr>
        <w:t>noho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haepapa</w:t>
      </w:r>
      <w:proofErr w:type="spellEnd"/>
      <w:r>
        <w:rPr>
          <w:color w:val="1D1D1B"/>
        </w:rPr>
        <w:t>.</w:t>
      </w:r>
    </w:p>
    <w:p w14:paraId="04784859" w14:textId="77777777" w:rsidR="00CE700E" w:rsidRPr="00CE700E" w:rsidRDefault="00CE700E" w:rsidP="001A6287">
      <w:pPr>
        <w:pStyle w:val="Heading2-nonumbering"/>
        <w:rPr>
          <w:lang w:val="en-GB"/>
        </w:rPr>
      </w:pPr>
      <w:bookmarkStart w:id="27" w:name="_Toc50717273"/>
      <w:r w:rsidRPr="00CE700E">
        <w:rPr>
          <w:lang w:val="en-GB"/>
        </w:rPr>
        <w:t xml:space="preserve">Ngā </w:t>
      </w:r>
      <w:proofErr w:type="spellStart"/>
      <w:r w:rsidRPr="00CE700E">
        <w:rPr>
          <w:lang w:val="en-GB"/>
        </w:rPr>
        <w:t>whāinga</w:t>
      </w:r>
      <w:proofErr w:type="spellEnd"/>
      <w:r w:rsidRPr="00CE700E">
        <w:rPr>
          <w:lang w:val="en-GB"/>
        </w:rPr>
        <w:t xml:space="preserve"> </w:t>
      </w:r>
      <w:proofErr w:type="spellStart"/>
      <w:r w:rsidRPr="00CE700E">
        <w:rPr>
          <w:lang w:val="en-GB"/>
        </w:rPr>
        <w:t>tōmua</w:t>
      </w:r>
      <w:bookmarkEnd w:id="27"/>
      <w:proofErr w:type="spellEnd"/>
    </w:p>
    <w:p w14:paraId="23955D0F" w14:textId="6366FABA" w:rsidR="00366E38" w:rsidRDefault="00366E38" w:rsidP="00366E38">
      <w:pPr>
        <w:pStyle w:val="BodyText"/>
        <w:spacing w:before="166" w:line="297" w:lineRule="auto"/>
        <w:ind w:right="111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whānui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tōmua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waru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marohitia</w:t>
      </w:r>
      <w:proofErr w:type="spellEnd"/>
      <w:r>
        <w:rPr>
          <w:color w:val="1D1D1B"/>
        </w:rPr>
        <w:t>, ā,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he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</w:rPr>
        <w:t>tāngata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ka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tuku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marohi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anō</w:t>
      </w:r>
      <w:proofErr w:type="spellEnd"/>
      <w:r>
        <w:rPr>
          <w:color w:val="1D1D1B"/>
        </w:rPr>
        <w:t>,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whakapai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ake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. I </w:t>
      </w:r>
      <w:proofErr w:type="spellStart"/>
      <w:r>
        <w:rPr>
          <w:color w:val="1D1D1B"/>
        </w:rPr>
        <w:t>whakaae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nuinga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ka </w:t>
      </w:r>
      <w:proofErr w:type="spellStart"/>
      <w:r>
        <w:rPr>
          <w:color w:val="1D1D1B"/>
        </w:rPr>
        <w:t>whakaatu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tōmua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marohitia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maha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take hauora Māori o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wā</w:t>
      </w:r>
      <w:proofErr w:type="spellEnd"/>
      <w:r>
        <w:rPr>
          <w:color w:val="1D1D1B"/>
        </w:rPr>
        <w:t xml:space="preserve">. I </w:t>
      </w:r>
      <w:proofErr w:type="spellStart"/>
      <w:r>
        <w:rPr>
          <w:color w:val="1D1D1B"/>
        </w:rPr>
        <w:t>kī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tāngata he </w:t>
      </w:r>
      <w:proofErr w:type="spellStart"/>
      <w:r>
        <w:rPr>
          <w:color w:val="1D1D1B"/>
        </w:rPr>
        <w:t>mea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hiranga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arotahi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tōmua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kaua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reira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tutuki</w:t>
      </w:r>
      <w:proofErr w:type="spellEnd"/>
      <w:r>
        <w:rPr>
          <w:color w:val="1D1D1B"/>
        </w:rPr>
        <w:t xml:space="preserve"> ai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, e </w:t>
      </w:r>
      <w:proofErr w:type="spellStart"/>
      <w:r>
        <w:rPr>
          <w:color w:val="1D1D1B"/>
        </w:rPr>
        <w:t>whakaea</w:t>
      </w:r>
      <w:proofErr w:type="spellEnd"/>
      <w:r>
        <w:rPr>
          <w:color w:val="1D1D1B"/>
        </w:rPr>
        <w:t xml:space="preserve"> ai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take e </w:t>
      </w:r>
      <w:proofErr w:type="spellStart"/>
      <w:r>
        <w:rPr>
          <w:color w:val="1D1D1B"/>
        </w:rPr>
        <w:t>whakaarotia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he </w:t>
      </w:r>
      <w:proofErr w:type="gramStart"/>
      <w:r>
        <w:rPr>
          <w:color w:val="1D1D1B"/>
        </w:rPr>
        <w:t>take</w:t>
      </w:r>
      <w:proofErr w:type="gramEnd"/>
      <w:r>
        <w:rPr>
          <w:color w:val="1D1D1B"/>
        </w:rPr>
        <w:t xml:space="preserve"> </w:t>
      </w:r>
      <w:proofErr w:type="spellStart"/>
      <w:r>
        <w:rPr>
          <w:color w:val="1D1D1B"/>
        </w:rPr>
        <w:t>kōhukihuki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ake</w:t>
      </w:r>
      <w:proofErr w:type="spellEnd"/>
      <w:r>
        <w:rPr>
          <w:color w:val="1D1D1B"/>
        </w:rPr>
        <w:t xml:space="preserve">.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āpiti</w:t>
      </w:r>
      <w:proofErr w:type="spellEnd"/>
      <w:r>
        <w:rPr>
          <w:color w:val="1D1D1B"/>
          <w:spacing w:val="-24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tēnā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whakamōhiotia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tāngata te </w:t>
      </w:r>
      <w:proofErr w:type="spellStart"/>
      <w:r>
        <w:rPr>
          <w:color w:val="1D1D1B"/>
        </w:rPr>
        <w:t>māharahara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āhua</w:t>
      </w:r>
      <w:proofErr w:type="spellEnd"/>
      <w:r>
        <w:rPr>
          <w:color w:val="1D1D1B"/>
        </w:rPr>
        <w:t xml:space="preserve"> o te </w:t>
      </w:r>
      <w:proofErr w:type="spellStart"/>
      <w:r>
        <w:rPr>
          <w:color w:val="1D1D1B"/>
        </w:rPr>
        <w:t>whakatinana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tōmua</w:t>
      </w:r>
      <w:proofErr w:type="spellEnd"/>
      <w:r>
        <w:rPr>
          <w:color w:val="1D1D1B"/>
        </w:rPr>
        <w:t xml:space="preserve">, ā,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whakaatu</w:t>
      </w:r>
      <w:proofErr w:type="spellEnd"/>
      <w:r>
        <w:rPr>
          <w:color w:val="1D1D1B"/>
        </w:rPr>
        <w:t xml:space="preserve"> he </w:t>
      </w:r>
      <w:proofErr w:type="spellStart"/>
      <w:r>
        <w:rPr>
          <w:color w:val="1D1D1B"/>
        </w:rPr>
        <w:t>mea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hiranga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taipitopito</w:t>
      </w:r>
      <w:proofErr w:type="spellEnd"/>
      <w:r>
        <w:rPr>
          <w:color w:val="1D1D1B"/>
        </w:rPr>
        <w:t xml:space="preserve"> o te </w:t>
      </w:r>
      <w:proofErr w:type="spellStart"/>
      <w:r>
        <w:rPr>
          <w:color w:val="1D1D1B"/>
        </w:rPr>
        <w:t>whakatinana</w:t>
      </w:r>
      <w:proofErr w:type="spellEnd"/>
      <w:r>
        <w:rPr>
          <w:color w:val="1D1D1B"/>
        </w:rPr>
        <w:t>.</w:t>
      </w:r>
    </w:p>
    <w:p w14:paraId="341FC225" w14:textId="77777777" w:rsidR="00366E38" w:rsidRDefault="00366E38" w:rsidP="00366E38">
      <w:pPr>
        <w:pStyle w:val="BodyText"/>
        <w:spacing w:before="95" w:line="297" w:lineRule="auto"/>
        <w:ind w:left="21" w:right="17" w:hanging="2"/>
      </w:pPr>
      <w:proofErr w:type="spellStart"/>
      <w:r>
        <w:rPr>
          <w:color w:val="1D1D1B"/>
          <w:spacing w:val="-3"/>
        </w:rPr>
        <w:t>Nā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tāngata he </w:t>
      </w:r>
      <w:proofErr w:type="spellStart"/>
      <w:r>
        <w:rPr>
          <w:color w:val="1D1D1B"/>
          <w:spacing w:val="-3"/>
        </w:rPr>
        <w:t>pitokōrero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whānui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tōmua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tae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karanga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hāpai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kōrero </w:t>
      </w:r>
      <w:r>
        <w:rPr>
          <w:color w:val="1D1D1B"/>
        </w:rPr>
        <w:t xml:space="preserve">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whānau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hapori puta noa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tōmua</w:t>
      </w:r>
      <w:proofErr w:type="spellEnd"/>
      <w:r>
        <w:rPr>
          <w:color w:val="1D1D1B"/>
        </w:rPr>
        <w:t xml:space="preserve">, ā,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whakaū</w:t>
      </w:r>
      <w:proofErr w:type="spellEnd"/>
      <w:r>
        <w:rPr>
          <w:color w:val="1D1D1B"/>
        </w:rPr>
        <w:t xml:space="preserve"> he </w:t>
      </w:r>
      <w:proofErr w:type="spellStart"/>
      <w:r>
        <w:rPr>
          <w:color w:val="1D1D1B"/>
        </w:rPr>
        <w:t>arotahi</w:t>
      </w:r>
      <w:proofErr w:type="spellEnd"/>
      <w:r>
        <w:rPr>
          <w:color w:val="1D1D1B"/>
        </w:rPr>
        <w:t xml:space="preserve"> ka </w:t>
      </w:r>
      <w:proofErr w:type="spellStart"/>
      <w:r>
        <w:rPr>
          <w:color w:val="1D1D1B"/>
        </w:rPr>
        <w:t>whakawhiti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tōmua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whakakore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kaikiri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toihara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. I </w:t>
      </w:r>
      <w:r>
        <w:rPr>
          <w:color w:val="1D1D1B"/>
          <w:spacing w:val="-2"/>
        </w:rPr>
        <w:t xml:space="preserve">kōrero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tāngata me </w:t>
      </w:r>
      <w:proofErr w:type="spellStart"/>
      <w:r>
        <w:rPr>
          <w:color w:val="1D1D1B"/>
        </w:rPr>
        <w:t>whiri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Tiriti </w:t>
      </w:r>
      <w:r>
        <w:rPr>
          <w:color w:val="1D1D1B"/>
          <w:spacing w:val="-3"/>
        </w:rPr>
        <w:t xml:space="preserve">puta </w:t>
      </w:r>
      <w:r>
        <w:rPr>
          <w:color w:val="1D1D1B"/>
        </w:rPr>
        <w:t xml:space="preserve">noa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  <w:spacing w:val="4"/>
        </w:rPr>
        <w:t xml:space="preserve"> </w:t>
      </w:r>
      <w:proofErr w:type="spellStart"/>
      <w:r>
        <w:rPr>
          <w:color w:val="1D1D1B"/>
        </w:rPr>
        <w:t>tōmua</w:t>
      </w:r>
      <w:proofErr w:type="spellEnd"/>
      <w:r>
        <w:rPr>
          <w:color w:val="1D1D1B"/>
        </w:rPr>
        <w:t>.</w:t>
      </w:r>
    </w:p>
    <w:p w14:paraId="482467E1" w14:textId="0A69B3F4" w:rsidR="00366E38" w:rsidRDefault="00366E38" w:rsidP="00366E38">
      <w:pPr>
        <w:pStyle w:val="BodyText"/>
        <w:spacing w:before="95" w:line="297" w:lineRule="auto"/>
        <w:ind w:left="23" w:hanging="4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ka </w:t>
      </w:r>
      <w:proofErr w:type="spellStart"/>
      <w:r>
        <w:rPr>
          <w:color w:val="1D1D1B"/>
        </w:rPr>
        <w:t>whakaaetia</w:t>
      </w:r>
      <w:proofErr w:type="spellEnd"/>
      <w:r>
        <w:rPr>
          <w:color w:val="1D1D1B"/>
        </w:rPr>
        <w:t xml:space="preserve"> he </w:t>
      </w:r>
      <w:proofErr w:type="spellStart"/>
      <w:r>
        <w:rPr>
          <w:color w:val="1D1D1B"/>
        </w:rPr>
        <w:t>hirahira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aroturuki</w:t>
      </w:r>
      <w:proofErr w:type="spellEnd"/>
      <w:r>
        <w:rPr>
          <w:color w:val="1D1D1B"/>
        </w:rPr>
        <w:t xml:space="preserve"> me te </w:t>
      </w:r>
      <w:proofErr w:type="spellStart"/>
      <w:r>
        <w:rPr>
          <w:color w:val="1D1D1B"/>
        </w:rPr>
        <w:t>noho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haepapa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whakatutuki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mahi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roto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tōmua</w:t>
      </w:r>
      <w:proofErr w:type="spellEnd"/>
      <w:r>
        <w:rPr>
          <w:color w:val="1D1D1B"/>
        </w:rPr>
        <w:t>. I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whakaatu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</w:rPr>
        <w:t>tāngata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>kore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rite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haepapa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taumaha</w:t>
      </w:r>
      <w:proofErr w:type="spellEnd"/>
      <w:r>
        <w:rPr>
          <w:color w:val="1D1D1B"/>
        </w:rPr>
        <w:t>,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ka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kōpiri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ahunga</w:t>
      </w:r>
      <w:proofErr w:type="spellEnd"/>
      <w:r>
        <w:rPr>
          <w:color w:val="1D1D1B"/>
          <w:spacing w:val="2"/>
        </w:rPr>
        <w:t xml:space="preserve"> </w:t>
      </w:r>
      <w:proofErr w:type="spellStart"/>
      <w:r>
        <w:rPr>
          <w:color w:val="1D1D1B"/>
        </w:rPr>
        <w:t>whakamua</w:t>
      </w:r>
      <w:proofErr w:type="spellEnd"/>
      <w:r>
        <w:rPr>
          <w:color w:val="1D1D1B"/>
        </w:rPr>
        <w:t>.</w:t>
      </w:r>
    </w:p>
    <w:p w14:paraId="37B2100F" w14:textId="77777777" w:rsidR="00366E38" w:rsidRDefault="00366E38" w:rsidP="00366E38">
      <w:pPr>
        <w:pStyle w:val="BodyText"/>
        <w:spacing w:before="95" w:line="297" w:lineRule="auto"/>
        <w:ind w:left="21" w:right="-5" w:hanging="2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momo</w:t>
      </w:r>
      <w:proofErr w:type="spellEnd"/>
      <w:r>
        <w:rPr>
          <w:color w:val="1D1D1B"/>
        </w:rPr>
        <w:t xml:space="preserve"> whakaaro ko </w:t>
      </w:r>
      <w:proofErr w:type="spellStart"/>
      <w:r>
        <w:rPr>
          <w:color w:val="1D1D1B"/>
        </w:rPr>
        <w:t>ēhea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tōmua</w:t>
      </w:r>
      <w:proofErr w:type="spellEnd"/>
      <w:r>
        <w:rPr>
          <w:color w:val="1D1D1B"/>
        </w:rPr>
        <w:t xml:space="preserve"> tino </w:t>
      </w:r>
      <w:proofErr w:type="spellStart"/>
      <w:r>
        <w:rPr>
          <w:color w:val="1D1D1B"/>
        </w:rPr>
        <w:t>hirahira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rawa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. I </w:t>
      </w:r>
      <w:proofErr w:type="spellStart"/>
      <w:r>
        <w:rPr>
          <w:color w:val="1D1D1B"/>
        </w:rPr>
        <w:t>whakaarotia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whānuitia</w:t>
      </w:r>
      <w:proofErr w:type="spellEnd"/>
      <w:r>
        <w:rPr>
          <w:color w:val="1D1D1B"/>
        </w:rPr>
        <w:t xml:space="preserve"> ko te ‘</w:t>
      </w:r>
      <w:proofErr w:type="spellStart"/>
      <w:r>
        <w:rPr>
          <w:color w:val="1D1D1B"/>
        </w:rPr>
        <w:t>ārahitanga</w:t>
      </w:r>
      <w:proofErr w:type="spellEnd"/>
      <w:r>
        <w:rPr>
          <w:color w:val="1D1D1B"/>
        </w:rPr>
        <w:t xml:space="preserve"> Māori, ko te </w:t>
      </w:r>
      <w:proofErr w:type="spellStart"/>
      <w:r>
        <w:rPr>
          <w:color w:val="1D1D1B"/>
        </w:rPr>
        <w:t>whakawhanake</w:t>
      </w:r>
      <w:proofErr w:type="spellEnd"/>
      <w:r>
        <w:rPr>
          <w:color w:val="1D1D1B"/>
        </w:rPr>
        <w:t xml:space="preserve"> hauora Māori me te ‘</w:t>
      </w:r>
      <w:proofErr w:type="spellStart"/>
      <w:r>
        <w:rPr>
          <w:color w:val="1D1D1B"/>
        </w:rPr>
        <w:t>hunga</w:t>
      </w:r>
      <w:proofErr w:type="spellEnd"/>
      <w:r>
        <w:rPr>
          <w:color w:val="1D1D1B"/>
        </w:rPr>
        <w:t xml:space="preserve"> kaimahi’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āhuatanga</w:t>
      </w:r>
      <w:proofErr w:type="spellEnd"/>
      <w:r>
        <w:rPr>
          <w:color w:val="1D1D1B"/>
        </w:rPr>
        <w:t xml:space="preserve"> tino </w:t>
      </w:r>
      <w:proofErr w:type="spellStart"/>
      <w:r>
        <w:rPr>
          <w:color w:val="1D1D1B"/>
        </w:rPr>
        <w:t>hirahira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arotahi</w:t>
      </w:r>
      <w:proofErr w:type="spellEnd"/>
      <w:r>
        <w:rPr>
          <w:color w:val="1D1D1B"/>
        </w:rPr>
        <w:t xml:space="preserve"> ā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tau e </w:t>
      </w:r>
      <w:proofErr w:type="spellStart"/>
      <w:r>
        <w:rPr>
          <w:color w:val="1D1D1B"/>
        </w:rPr>
        <w:t>rima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tū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>.</w:t>
      </w:r>
    </w:p>
    <w:p w14:paraId="30B94B9B" w14:textId="77777777" w:rsidR="00A81A19" w:rsidRPr="00A81A19" w:rsidRDefault="00A81A19" w:rsidP="00A81A19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A81A19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He </w:t>
      </w:r>
      <w:proofErr w:type="spellStart"/>
      <w:r w:rsidRPr="00A81A19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whāinga</w:t>
      </w:r>
      <w:proofErr w:type="spellEnd"/>
      <w:r w:rsidRPr="00A81A19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A81A19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tōmua</w:t>
      </w:r>
      <w:proofErr w:type="spellEnd"/>
      <w:r w:rsidRPr="00A81A19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A81A19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kua</w:t>
      </w:r>
      <w:proofErr w:type="spellEnd"/>
      <w:r w:rsidRPr="00A81A19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A81A19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tāpiri</w:t>
      </w:r>
      <w:proofErr w:type="spellEnd"/>
      <w:r w:rsidRPr="00A81A19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, </w:t>
      </w:r>
      <w:proofErr w:type="spellStart"/>
      <w:r w:rsidRPr="00A81A19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kua</w:t>
      </w:r>
      <w:proofErr w:type="spellEnd"/>
      <w:r w:rsidRPr="00A81A19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‘</w:t>
      </w:r>
      <w:proofErr w:type="spellStart"/>
      <w:r w:rsidRPr="00A81A19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ngaro</w:t>
      </w:r>
      <w:proofErr w:type="spellEnd"/>
      <w:r w:rsidRPr="00A81A19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’ </w:t>
      </w:r>
      <w:proofErr w:type="spellStart"/>
      <w:r w:rsidRPr="00A81A19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rānei</w:t>
      </w:r>
      <w:proofErr w:type="spellEnd"/>
    </w:p>
    <w:p w14:paraId="2B379CA4" w14:textId="36B215CD" w:rsidR="00EC7BA4" w:rsidRDefault="00EC7BA4" w:rsidP="00EC7BA4">
      <w:pPr>
        <w:pStyle w:val="Bullet"/>
        <w:numPr>
          <w:ilvl w:val="0"/>
          <w:numId w:val="0"/>
        </w:numPr>
      </w:pPr>
      <w:r>
        <w:t xml:space="preserve">I </w:t>
      </w:r>
      <w:proofErr w:type="spellStart"/>
      <w:r>
        <w:t>marohi</w:t>
      </w:r>
      <w:proofErr w:type="spellEnd"/>
      <w:r>
        <w:t xml:space="preserve"> te </w:t>
      </w:r>
      <w:proofErr w:type="spellStart"/>
      <w:r>
        <w:t>nuinga</w:t>
      </w:r>
      <w:proofErr w:type="spellEnd"/>
      <w:r>
        <w:t xml:space="preserve"> o </w:t>
      </w:r>
      <w:proofErr w:type="spellStart"/>
      <w:r>
        <w:t>ngā</w:t>
      </w:r>
      <w:proofErr w:type="spellEnd"/>
      <w:r>
        <w:t xml:space="preserve"> tāngata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ētahi</w:t>
      </w:r>
      <w:proofErr w:type="spellEnd"/>
      <w:r>
        <w:t xml:space="preserve"> </w:t>
      </w:r>
      <w:proofErr w:type="spellStart"/>
      <w:r>
        <w:t>whāinga</w:t>
      </w:r>
      <w:proofErr w:type="spellEnd"/>
      <w:r>
        <w:t xml:space="preserve"> </w:t>
      </w:r>
      <w:proofErr w:type="spellStart"/>
      <w:r>
        <w:t>tōmua</w:t>
      </w:r>
      <w:proofErr w:type="spellEnd"/>
      <w:r>
        <w:t xml:space="preserve"> </w:t>
      </w:r>
      <w:proofErr w:type="spellStart"/>
      <w:r>
        <w:t>tāpiri</w:t>
      </w:r>
      <w:proofErr w:type="spellEnd"/>
      <w:r>
        <w:t xml:space="preserve"> e </w:t>
      </w:r>
      <w:proofErr w:type="spellStart"/>
      <w:r>
        <w:t>whakaarohia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kua</w:t>
      </w:r>
      <w:proofErr w:type="spellEnd"/>
      <w:r>
        <w:t xml:space="preserve"> </w:t>
      </w:r>
      <w:proofErr w:type="spellStart"/>
      <w:r>
        <w:t>ngaro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te </w:t>
      </w:r>
      <w:proofErr w:type="spellStart"/>
      <w:r>
        <w:t>anga</w:t>
      </w:r>
      <w:proofErr w:type="spellEnd"/>
      <w:r>
        <w:t xml:space="preserve"> </w:t>
      </w:r>
      <w:proofErr w:type="spellStart"/>
      <w:r>
        <w:t>marohi</w:t>
      </w:r>
      <w:proofErr w:type="spellEnd"/>
      <w:r>
        <w:t xml:space="preserve">. </w:t>
      </w:r>
      <w:proofErr w:type="spellStart"/>
      <w:r>
        <w:t>Anei</w:t>
      </w:r>
      <w:proofErr w:type="spellEnd"/>
      <w:r>
        <w:t xml:space="preserve"> </w:t>
      </w:r>
      <w:proofErr w:type="spellStart"/>
      <w:r>
        <w:t>ētahi</w:t>
      </w:r>
      <w:proofErr w:type="spellEnd"/>
      <w:r>
        <w:t xml:space="preserve"> o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marohi</w:t>
      </w:r>
      <w:proofErr w:type="spellEnd"/>
      <w:r>
        <w:t>:</w:t>
      </w:r>
    </w:p>
    <w:p w14:paraId="0B2EE059" w14:textId="77777777" w:rsidR="0039111A" w:rsidRDefault="0039111A" w:rsidP="0039111A">
      <w:pPr>
        <w:pStyle w:val="Bullet"/>
      </w:pPr>
      <w:r>
        <w:t xml:space="preserve">Ko te </w:t>
      </w:r>
      <w:r>
        <w:rPr>
          <w:rFonts w:ascii="PortadaSb-Italic" w:hAnsi="PortadaSb-Italic"/>
          <w:b/>
          <w:i/>
        </w:rPr>
        <w:t xml:space="preserve">hauora o te </w:t>
      </w:r>
      <w:proofErr w:type="spellStart"/>
      <w:r>
        <w:rPr>
          <w:rFonts w:ascii="PortadaSb-Italic" w:hAnsi="PortadaSb-Italic"/>
          <w:b/>
          <w:i/>
        </w:rPr>
        <w:t>taiao</w:t>
      </w:r>
      <w:proofErr w:type="spellEnd"/>
      <w:r>
        <w:t xml:space="preserve">, </w:t>
      </w:r>
      <w:proofErr w:type="spellStart"/>
      <w:r>
        <w:t>arā</w:t>
      </w:r>
      <w:proofErr w:type="spellEnd"/>
      <w:r>
        <w:t xml:space="preserve">, ka </w:t>
      </w:r>
      <w:proofErr w:type="spellStart"/>
      <w:r>
        <w:t>whai</w:t>
      </w:r>
      <w:proofErr w:type="spellEnd"/>
      <w:r>
        <w:t xml:space="preserve"> whakaaro </w:t>
      </w:r>
      <w:proofErr w:type="spellStart"/>
      <w:r>
        <w:t>ki</w:t>
      </w:r>
      <w:proofErr w:type="spellEnd"/>
      <w:r>
        <w:t xml:space="preserve"> te </w:t>
      </w:r>
      <w:proofErr w:type="spellStart"/>
      <w:r>
        <w:t>whakaaweawe</w:t>
      </w:r>
      <w:proofErr w:type="spellEnd"/>
      <w:r>
        <w:t xml:space="preserve"> o te </w:t>
      </w:r>
      <w:proofErr w:type="spellStart"/>
      <w:r>
        <w:t>taiao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te hauora me te </w:t>
      </w:r>
      <w:proofErr w:type="spellStart"/>
      <w:r>
        <w:t>oranga</w:t>
      </w:r>
      <w:proofErr w:type="spellEnd"/>
      <w:r>
        <w:t xml:space="preserve"> o </w:t>
      </w:r>
      <w:proofErr w:type="spellStart"/>
      <w:r>
        <w:t>ngāi</w:t>
      </w:r>
      <w:proofErr w:type="spellEnd"/>
      <w:r>
        <w:t xml:space="preserve"> Māori.</w:t>
      </w:r>
    </w:p>
    <w:p w14:paraId="20617BB8" w14:textId="77777777" w:rsidR="0039111A" w:rsidRDefault="0039111A" w:rsidP="0039111A">
      <w:pPr>
        <w:pStyle w:val="Bullet"/>
      </w:pPr>
      <w:r>
        <w:rPr>
          <w:rFonts w:ascii="PortadaSb-Italic" w:hAnsi="PortadaSb-Italic"/>
          <w:b/>
          <w:i/>
        </w:rPr>
        <w:t>Ko</w:t>
      </w:r>
      <w:r>
        <w:rPr>
          <w:rFonts w:ascii="PortadaSb-Italic" w:hAnsi="PortadaSb-Italic"/>
          <w:b/>
          <w:i/>
          <w:spacing w:val="-3"/>
        </w:rPr>
        <w:t xml:space="preserve"> </w:t>
      </w:r>
      <w:r>
        <w:rPr>
          <w:rFonts w:ascii="PortadaSb-Italic" w:hAnsi="PortadaSb-Italic"/>
          <w:b/>
          <w:i/>
        </w:rPr>
        <w:t>te</w:t>
      </w:r>
      <w:r>
        <w:rPr>
          <w:rFonts w:ascii="PortadaSb-Italic" w:hAnsi="PortadaSb-Italic"/>
          <w:b/>
          <w:i/>
          <w:spacing w:val="-3"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toha</w:t>
      </w:r>
      <w:proofErr w:type="spellEnd"/>
      <w:r>
        <w:rPr>
          <w:rFonts w:ascii="PortadaSb-Italic" w:hAnsi="PortadaSb-Italic"/>
          <w:b/>
          <w:i/>
          <w:spacing w:val="-2"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i</w:t>
      </w:r>
      <w:proofErr w:type="spellEnd"/>
      <w:r>
        <w:rPr>
          <w:rFonts w:ascii="PortadaSb-Italic" w:hAnsi="PortadaSb-Italic"/>
          <w:b/>
          <w:i/>
          <w:spacing w:val="-3"/>
        </w:rPr>
        <w:t xml:space="preserve"> </w:t>
      </w:r>
      <w:r>
        <w:rPr>
          <w:rFonts w:ascii="PortadaSb-Italic" w:hAnsi="PortadaSb-Italic"/>
          <w:b/>
          <w:i/>
        </w:rPr>
        <w:t>te</w:t>
      </w:r>
      <w:r>
        <w:rPr>
          <w:rFonts w:ascii="PortadaSb-Italic" w:hAnsi="PortadaSb-Italic"/>
          <w:b/>
          <w:i/>
          <w:spacing w:val="-2"/>
        </w:rPr>
        <w:t xml:space="preserve"> </w:t>
      </w:r>
      <w:r>
        <w:rPr>
          <w:rFonts w:ascii="PortadaSb-Italic" w:hAnsi="PortadaSb-Italic"/>
          <w:b/>
          <w:i/>
        </w:rPr>
        <w:t>mana</w:t>
      </w:r>
      <w:r>
        <w:rPr>
          <w:rFonts w:ascii="PortadaSb-Italic" w:hAnsi="PortadaSb-Italic"/>
          <w:b/>
          <w:i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ka</w:t>
      </w:r>
      <w:r>
        <w:rPr>
          <w:spacing w:val="-3"/>
        </w:rPr>
        <w:t xml:space="preserve"> </w:t>
      </w:r>
      <w:proofErr w:type="spellStart"/>
      <w:r>
        <w:t>whakamahi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ngā</w:t>
      </w:r>
      <w:proofErr w:type="spellEnd"/>
      <w:r>
        <w:rPr>
          <w:spacing w:val="-2"/>
        </w:rPr>
        <w:t xml:space="preserve"> </w:t>
      </w:r>
      <w:proofErr w:type="spellStart"/>
      <w:r>
        <w:t>ritenga</w:t>
      </w:r>
      <w:proofErr w:type="spellEnd"/>
      <w:r>
        <w:rPr>
          <w:spacing w:val="-3"/>
        </w:rPr>
        <w:t xml:space="preserve"> </w:t>
      </w:r>
      <w:r>
        <w:t>ka</w:t>
      </w:r>
      <w:r>
        <w:rPr>
          <w:spacing w:val="-2"/>
        </w:rPr>
        <w:t xml:space="preserve"> </w:t>
      </w:r>
      <w:proofErr w:type="spellStart"/>
      <w:r>
        <w:t>whakawhiti</w:t>
      </w:r>
      <w:proofErr w:type="spellEnd"/>
      <w:r>
        <w:rPr>
          <w:spacing w:val="-3"/>
        </w:rPr>
        <w:t xml:space="preserve"> </w:t>
      </w:r>
      <w:r>
        <w:t xml:space="preserve">mana whakahaere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ngāi</w:t>
      </w:r>
      <w:proofErr w:type="spellEnd"/>
      <w:r>
        <w:t xml:space="preserve"> Māori, </w:t>
      </w:r>
      <w:proofErr w:type="spellStart"/>
      <w:r>
        <w:t>hei</w:t>
      </w:r>
      <w:proofErr w:type="spellEnd"/>
      <w:r>
        <w:t xml:space="preserve"> </w:t>
      </w:r>
      <w:proofErr w:type="spellStart"/>
      <w:r>
        <w:t>tauira</w:t>
      </w:r>
      <w:proofErr w:type="spellEnd"/>
      <w:r>
        <w:t xml:space="preserve">, he rōpū motuhake </w:t>
      </w:r>
      <w:proofErr w:type="spellStart"/>
      <w:r>
        <w:t>hei</w:t>
      </w:r>
      <w:proofErr w:type="spellEnd"/>
      <w:r>
        <w:t xml:space="preserve"> mana whakahaere hauora</w:t>
      </w:r>
      <w:r>
        <w:rPr>
          <w:spacing w:val="-1"/>
        </w:rPr>
        <w:t xml:space="preserve"> </w:t>
      </w:r>
      <w:r>
        <w:t>Māori.</w:t>
      </w:r>
    </w:p>
    <w:p w14:paraId="56D3FCF6" w14:textId="77777777" w:rsidR="0039111A" w:rsidRDefault="0039111A" w:rsidP="0039111A">
      <w:pPr>
        <w:pStyle w:val="Bullet"/>
      </w:pPr>
      <w:r>
        <w:rPr>
          <w:rFonts w:ascii="PortadaSb-Italic" w:hAnsi="PortadaSb-Italic"/>
          <w:b/>
          <w:i/>
        </w:rPr>
        <w:t xml:space="preserve">Ko te pūtea me te </w:t>
      </w:r>
      <w:proofErr w:type="spellStart"/>
      <w:r>
        <w:rPr>
          <w:rFonts w:ascii="PortadaSb-Italic" w:hAnsi="PortadaSb-Italic"/>
          <w:b/>
          <w:i/>
        </w:rPr>
        <w:t>haumi</w:t>
      </w:r>
      <w:proofErr w:type="spellEnd"/>
      <w:r>
        <w:rPr>
          <w:rFonts w:ascii="PortadaSb-Italic" w:hAnsi="PortadaSb-Italic"/>
          <w:b/>
          <w:i/>
        </w:rPr>
        <w:t xml:space="preserve"> </w:t>
      </w:r>
      <w:r>
        <w:t xml:space="preserve">– ka </w:t>
      </w:r>
      <w:proofErr w:type="spellStart"/>
      <w:r>
        <w:t>whakatika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te </w:t>
      </w:r>
      <w:proofErr w:type="spellStart"/>
      <w:r>
        <w:t>iti</w:t>
      </w:r>
      <w:proofErr w:type="spellEnd"/>
      <w:r>
        <w:t xml:space="preserve"> </w:t>
      </w:r>
      <w:proofErr w:type="spellStart"/>
      <w:r>
        <w:t>rawa</w:t>
      </w:r>
      <w:proofErr w:type="spellEnd"/>
      <w:r>
        <w:t xml:space="preserve"> o te pūtea </w:t>
      </w:r>
      <w:proofErr w:type="spellStart"/>
      <w:r>
        <w:t>mō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ratonga</w:t>
      </w:r>
      <w:proofErr w:type="spellEnd"/>
      <w:r>
        <w:t xml:space="preserve"> kaupapa Māori me </w:t>
      </w:r>
      <w:proofErr w:type="spellStart"/>
      <w:r>
        <w:t>ngā</w:t>
      </w:r>
      <w:proofErr w:type="spellEnd"/>
      <w:r>
        <w:t xml:space="preserve"> kaupapa hauora Māori.</w:t>
      </w:r>
    </w:p>
    <w:p w14:paraId="3712F3A0" w14:textId="43A8D168" w:rsidR="001A05AC" w:rsidRDefault="001A05AC" w:rsidP="001A05AC">
      <w:pPr>
        <w:pStyle w:val="Quote2"/>
        <w:ind w:left="710" w:firstLine="0"/>
        <w:rPr>
          <w:lang w:val="en-GB"/>
        </w:rPr>
      </w:pPr>
      <w:r>
        <w:t>“</w:t>
      </w:r>
      <w:r w:rsidRPr="001A05AC">
        <w:rPr>
          <w:lang w:val="en-GB"/>
        </w:rPr>
        <w:t xml:space="preserve">Kei te </w:t>
      </w:r>
      <w:proofErr w:type="spellStart"/>
      <w:r w:rsidRPr="001A05AC">
        <w:rPr>
          <w:lang w:val="en-GB"/>
        </w:rPr>
        <w:t>hingahinga</w:t>
      </w:r>
      <w:proofErr w:type="spellEnd"/>
      <w:r w:rsidRPr="001A05AC">
        <w:rPr>
          <w:lang w:val="en-GB"/>
        </w:rPr>
        <w:t xml:space="preserve"> noa </w:t>
      </w:r>
      <w:proofErr w:type="spellStart"/>
      <w:r w:rsidRPr="001A05AC">
        <w:rPr>
          <w:lang w:val="en-GB"/>
        </w:rPr>
        <w:t>ngā</w:t>
      </w:r>
      <w:proofErr w:type="spellEnd"/>
      <w:r w:rsidRPr="001A05AC">
        <w:rPr>
          <w:lang w:val="en-GB"/>
        </w:rPr>
        <w:t xml:space="preserve"> kaupapa </w:t>
      </w:r>
      <w:proofErr w:type="spellStart"/>
      <w:r w:rsidRPr="001A05AC">
        <w:rPr>
          <w:lang w:val="en-GB"/>
        </w:rPr>
        <w:t>i</w:t>
      </w:r>
      <w:proofErr w:type="spellEnd"/>
      <w:r w:rsidRPr="001A05AC">
        <w:rPr>
          <w:lang w:val="en-GB"/>
        </w:rPr>
        <w:t xml:space="preserve"> </w:t>
      </w:r>
      <w:proofErr w:type="spellStart"/>
      <w:r w:rsidRPr="001A05AC">
        <w:rPr>
          <w:lang w:val="en-GB"/>
        </w:rPr>
        <w:t>runga</w:t>
      </w:r>
      <w:proofErr w:type="spellEnd"/>
      <w:r w:rsidRPr="001A05AC">
        <w:rPr>
          <w:lang w:val="en-GB"/>
        </w:rPr>
        <w:t xml:space="preserve"> </w:t>
      </w:r>
      <w:proofErr w:type="spellStart"/>
      <w:r w:rsidRPr="001A05AC">
        <w:rPr>
          <w:lang w:val="en-GB"/>
        </w:rPr>
        <w:t>i</w:t>
      </w:r>
      <w:proofErr w:type="spellEnd"/>
      <w:r w:rsidRPr="001A05AC">
        <w:rPr>
          <w:lang w:val="en-GB"/>
        </w:rPr>
        <w:t xml:space="preserve"> te </w:t>
      </w:r>
      <w:proofErr w:type="spellStart"/>
      <w:r w:rsidRPr="001A05AC">
        <w:rPr>
          <w:lang w:val="en-GB"/>
        </w:rPr>
        <w:t>iti</w:t>
      </w:r>
      <w:proofErr w:type="spellEnd"/>
      <w:r w:rsidRPr="001A05AC">
        <w:rPr>
          <w:lang w:val="en-GB"/>
        </w:rPr>
        <w:t xml:space="preserve"> o te pūtea ā, ko </w:t>
      </w:r>
      <w:proofErr w:type="spellStart"/>
      <w:r w:rsidRPr="001A05AC">
        <w:rPr>
          <w:lang w:val="en-GB"/>
        </w:rPr>
        <w:t>ngāi</w:t>
      </w:r>
      <w:proofErr w:type="spellEnd"/>
      <w:r w:rsidRPr="001A05AC">
        <w:rPr>
          <w:lang w:val="en-GB"/>
        </w:rPr>
        <w:t xml:space="preserve"> Māori te papa.”</w:t>
      </w:r>
    </w:p>
    <w:p w14:paraId="5FC31ACD" w14:textId="77777777" w:rsidR="00511DF4" w:rsidRDefault="00511DF4" w:rsidP="00511DF4">
      <w:pPr>
        <w:pStyle w:val="Bullet"/>
        <w:rPr>
          <w:rFonts w:ascii="PortadaSb-Italic" w:hAnsi="PortadaSb-Italic"/>
          <w:b/>
          <w:i/>
        </w:rPr>
      </w:pPr>
      <w:r>
        <w:lastRenderedPageBreak/>
        <w:t xml:space="preserve">[Me] </w:t>
      </w:r>
      <w:proofErr w:type="spellStart"/>
      <w:r>
        <w:t>tika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haumi</w:t>
      </w:r>
      <w:proofErr w:type="spellEnd"/>
      <w:r>
        <w:t xml:space="preserve">, me </w:t>
      </w:r>
      <w:r>
        <w:rPr>
          <w:spacing w:val="-3"/>
        </w:rPr>
        <w:t xml:space="preserve">te pūtea </w:t>
      </w:r>
      <w:proofErr w:type="spellStart"/>
      <w:r>
        <w:t>kia</w:t>
      </w:r>
      <w:proofErr w:type="spellEnd"/>
      <w:r>
        <w:t xml:space="preserve"> eke </w:t>
      </w:r>
      <w:proofErr w:type="spellStart"/>
      <w:r>
        <w:t>panuku</w:t>
      </w:r>
      <w:proofErr w:type="spellEnd"/>
      <w:r>
        <w:t xml:space="preserve">. </w:t>
      </w:r>
      <w:r>
        <w:rPr>
          <w:rFonts w:ascii="PortadaSb-Italic" w:hAnsi="PortadaSb-Italic"/>
          <w:b/>
          <w:i/>
        </w:rPr>
        <w:t xml:space="preserve">Ko te Mātauranga Māori </w:t>
      </w:r>
      <w:r>
        <w:t xml:space="preserve">– </w:t>
      </w:r>
      <w:proofErr w:type="spellStart"/>
      <w:r>
        <w:t>mā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arotahi</w:t>
      </w:r>
      <w:proofErr w:type="spellEnd"/>
      <w:r>
        <w:t xml:space="preserve"> me </w:t>
      </w:r>
      <w:r>
        <w:rPr>
          <w:spacing w:val="-3"/>
        </w:rPr>
        <w:t xml:space="preserve">te </w:t>
      </w:r>
      <w:proofErr w:type="spellStart"/>
      <w:r>
        <w:t>haumi</w:t>
      </w:r>
      <w:proofErr w:type="spellEnd"/>
      <w:r>
        <w:t xml:space="preserve"> ka </w:t>
      </w:r>
      <w:proofErr w:type="spellStart"/>
      <w:r>
        <w:t>hāpai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-3"/>
        </w:rPr>
        <w:t xml:space="preserve">te </w:t>
      </w:r>
      <w:r>
        <w:t>mātauranga Māori</w:t>
      </w:r>
      <w:r>
        <w:rPr>
          <w:spacing w:val="-20"/>
        </w:rPr>
        <w:t xml:space="preserve"> </w:t>
      </w:r>
      <w:proofErr w:type="spellStart"/>
      <w:r>
        <w:t>hei</w:t>
      </w:r>
      <w:proofErr w:type="spellEnd"/>
      <w:r>
        <w:t xml:space="preserve"> </w:t>
      </w:r>
      <w:proofErr w:type="spellStart"/>
      <w:r>
        <w:rPr>
          <w:rFonts w:ascii="PortadaSb-Italic" w:hAnsi="PortadaSb-Italic"/>
          <w:b/>
          <w:i/>
        </w:rPr>
        <w:t>puna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tūturu</w:t>
      </w:r>
      <w:proofErr w:type="spellEnd"/>
      <w:r>
        <w:rPr>
          <w:rFonts w:ascii="PortadaSb-Italic" w:hAnsi="PortadaSb-Italic"/>
          <w:b/>
          <w:i/>
        </w:rPr>
        <w:t xml:space="preserve"> o te</w:t>
      </w:r>
      <w:r>
        <w:rPr>
          <w:rFonts w:ascii="PortadaSb-Italic" w:hAnsi="PortadaSb-Italic"/>
          <w:b/>
          <w:i/>
          <w:spacing w:val="-2"/>
        </w:rPr>
        <w:t xml:space="preserve"> </w:t>
      </w:r>
      <w:r>
        <w:rPr>
          <w:rFonts w:ascii="PortadaSb-Italic" w:hAnsi="PortadaSb-Italic"/>
          <w:b/>
          <w:i/>
        </w:rPr>
        <w:t>mātauranga.</w:t>
      </w:r>
    </w:p>
    <w:p w14:paraId="5AE80B94" w14:textId="666D9ECD" w:rsidR="00511DF4" w:rsidRDefault="00511DF4" w:rsidP="00511DF4">
      <w:pPr>
        <w:pStyle w:val="Bullet"/>
      </w:pPr>
      <w:r>
        <w:t xml:space="preserve">Me </w:t>
      </w:r>
      <w:proofErr w:type="spellStart"/>
      <w:r>
        <w:rPr>
          <w:rFonts w:ascii="PortadaSb-Italic" w:hAnsi="PortadaSb-Italic"/>
          <w:b/>
          <w:i/>
        </w:rPr>
        <w:t>whakapai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ake</w:t>
      </w:r>
      <w:proofErr w:type="spellEnd"/>
      <w:r>
        <w:rPr>
          <w:rFonts w:ascii="PortadaSb-Italic" w:hAnsi="PortadaSb-Italic"/>
          <w:b/>
          <w:i/>
        </w:rPr>
        <w:t xml:space="preserve"> te </w:t>
      </w:r>
      <w:proofErr w:type="spellStart"/>
      <w:r>
        <w:rPr>
          <w:rFonts w:ascii="PortadaSb-Italic" w:hAnsi="PortadaSb-Italic"/>
          <w:b/>
          <w:i/>
        </w:rPr>
        <w:t>whaiuru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ki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ngā</w:t>
      </w:r>
      <w:proofErr w:type="spellEnd"/>
      <w:r>
        <w:rPr>
          <w:rFonts w:ascii="PortadaSb-Italic" w:hAnsi="PortadaSb-Italic"/>
          <w:b/>
          <w:i/>
        </w:rPr>
        <w:t xml:space="preserve"> </w:t>
      </w:r>
      <w:proofErr w:type="spellStart"/>
      <w:r>
        <w:rPr>
          <w:rFonts w:ascii="PortadaSb-Italic" w:hAnsi="PortadaSb-Italic"/>
          <w:b/>
          <w:i/>
        </w:rPr>
        <w:t>ratonga</w:t>
      </w:r>
      <w:proofErr w:type="spellEnd"/>
      <w:r>
        <w:rPr>
          <w:rFonts w:ascii="PortadaSb-Italic" w:hAnsi="PortadaSb-Italic"/>
          <w:b/>
          <w:i/>
        </w:rPr>
        <w:t xml:space="preserve"> </w:t>
      </w:r>
      <w:r>
        <w:t xml:space="preserve">– ka </w:t>
      </w:r>
      <w:proofErr w:type="spellStart"/>
      <w:r>
        <w:t>aro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hiahia</w:t>
      </w:r>
      <w:proofErr w:type="spellEnd"/>
      <w:r>
        <w:t xml:space="preserve"> </w:t>
      </w:r>
      <w:proofErr w:type="spellStart"/>
      <w:r>
        <w:t>huhua</w:t>
      </w:r>
      <w:proofErr w:type="spellEnd"/>
      <w:r>
        <w:t xml:space="preserve"> o </w:t>
      </w:r>
      <w:proofErr w:type="spellStart"/>
      <w:r>
        <w:t>ngāi</w:t>
      </w:r>
      <w:proofErr w:type="spellEnd"/>
      <w:r>
        <w:t xml:space="preserve"> Māori </w:t>
      </w:r>
      <w:proofErr w:type="spellStart"/>
      <w:r>
        <w:t>mā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whakahāngai</w:t>
      </w:r>
      <w:proofErr w:type="spellEnd"/>
      <w:r>
        <w:t xml:space="preserve"> </w:t>
      </w:r>
      <w:proofErr w:type="spellStart"/>
      <w:r>
        <w:t>ratonga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whakaea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matea</w:t>
      </w:r>
      <w:proofErr w:type="spellEnd"/>
      <w:r>
        <w:t xml:space="preserve"> hauora Māori, </w:t>
      </w:r>
      <w:proofErr w:type="spellStart"/>
      <w:r>
        <w:t>tae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whakapai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-3"/>
        </w:rPr>
        <w:t xml:space="preserve">te </w:t>
      </w:r>
      <w:proofErr w:type="spellStart"/>
      <w:r>
        <w:t>uru</w:t>
      </w:r>
      <w:proofErr w:type="spellEnd"/>
      <w:r>
        <w:t xml:space="preserve"> me </w:t>
      </w:r>
      <w:r>
        <w:rPr>
          <w:spacing w:val="-3"/>
        </w:rPr>
        <w:t xml:space="preserve">te </w:t>
      </w:r>
      <w:proofErr w:type="spellStart"/>
      <w:r>
        <w:t>whai</w:t>
      </w:r>
      <w:proofErr w:type="spellEnd"/>
      <w:r>
        <w:rPr>
          <w:spacing w:val="-19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ratonga</w:t>
      </w:r>
      <w:proofErr w:type="spellEnd"/>
      <w:r>
        <w:t xml:space="preserve"> kaupapa</w:t>
      </w:r>
      <w:r>
        <w:rPr>
          <w:spacing w:val="-1"/>
        </w:rPr>
        <w:t xml:space="preserve"> </w:t>
      </w:r>
      <w:r>
        <w:t>Māori.</w:t>
      </w:r>
    </w:p>
    <w:p w14:paraId="42E37734" w14:textId="3A099214" w:rsidR="000C4734" w:rsidRDefault="00511DF4" w:rsidP="000C4734">
      <w:pPr>
        <w:pStyle w:val="Heading2-nonumbering"/>
      </w:pPr>
      <w:bookmarkStart w:id="28" w:name="_Toc50717274"/>
      <w:proofErr w:type="spellStart"/>
      <w:r>
        <w:t>Whāinga</w:t>
      </w:r>
      <w:proofErr w:type="spellEnd"/>
      <w:r>
        <w:t xml:space="preserve"> </w:t>
      </w:r>
      <w:proofErr w:type="spellStart"/>
      <w:r>
        <w:t>tōmua</w:t>
      </w:r>
      <w:proofErr w:type="spellEnd"/>
      <w:r w:rsidR="000C4734">
        <w:t xml:space="preserve"> 1:  </w:t>
      </w:r>
      <w:r>
        <w:t xml:space="preserve">Ngā </w:t>
      </w:r>
      <w:proofErr w:type="spellStart"/>
      <w:r>
        <w:t>hononga</w:t>
      </w:r>
      <w:proofErr w:type="spellEnd"/>
      <w:r w:rsidR="004B0B0E">
        <w:t xml:space="preserve"> </w:t>
      </w:r>
      <w:proofErr w:type="spellStart"/>
      <w:r w:rsidR="004B0B0E">
        <w:t>kei</w:t>
      </w:r>
      <w:proofErr w:type="spellEnd"/>
      <w:r w:rsidR="004B0B0E">
        <w:t xml:space="preserve"> </w:t>
      </w:r>
      <w:proofErr w:type="spellStart"/>
      <w:r w:rsidR="004B0B0E">
        <w:t>waenganui</w:t>
      </w:r>
      <w:proofErr w:type="spellEnd"/>
      <w:r w:rsidR="004B0B0E">
        <w:t xml:space="preserve"> </w:t>
      </w:r>
      <w:proofErr w:type="spellStart"/>
      <w:r w:rsidR="004B0B0E">
        <w:t>i</w:t>
      </w:r>
      <w:proofErr w:type="spellEnd"/>
      <w:r w:rsidR="004B0B0E">
        <w:t xml:space="preserve"> te Māori me te </w:t>
      </w:r>
      <w:proofErr w:type="spellStart"/>
      <w:r w:rsidR="004B0B0E">
        <w:t>Karauna</w:t>
      </w:r>
      <w:bookmarkEnd w:id="28"/>
      <w:proofErr w:type="spellEnd"/>
    </w:p>
    <w:p w14:paraId="300C32B3" w14:textId="77777777" w:rsidR="009C2046" w:rsidRDefault="009C2046" w:rsidP="009C2046">
      <w:pPr>
        <w:pStyle w:val="BodyText"/>
        <w:spacing w:before="179" w:line="297" w:lineRule="auto"/>
        <w:ind w:left="48" w:right="389" w:hanging="2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tōmua</w:t>
      </w:r>
      <w:proofErr w:type="spellEnd"/>
      <w:r>
        <w:rPr>
          <w:color w:val="1D1D1B"/>
        </w:rPr>
        <w:t xml:space="preserve">, ā, he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whakaae</w:t>
      </w:r>
      <w:proofErr w:type="spellEnd"/>
      <w:r>
        <w:rPr>
          <w:color w:val="1D1D1B"/>
        </w:rPr>
        <w:t xml:space="preserve"> he </w:t>
      </w:r>
      <w:proofErr w:type="spellStart"/>
      <w:r>
        <w:rPr>
          <w:color w:val="1D1D1B"/>
        </w:rPr>
        <w:t>kawenga</w:t>
      </w:r>
      <w:proofErr w:type="spellEnd"/>
      <w:r>
        <w:rPr>
          <w:color w:val="1D1D1B"/>
        </w:rPr>
        <w:t xml:space="preserve"> e ahu </w:t>
      </w:r>
      <w:proofErr w:type="spellStart"/>
      <w:r>
        <w:rPr>
          <w:color w:val="1D1D1B"/>
        </w:rPr>
        <w:t>mai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Tiriti o </w:t>
      </w:r>
      <w:r>
        <w:rPr>
          <w:color w:val="1D1D1B"/>
          <w:spacing w:val="-3"/>
        </w:rPr>
        <w:t xml:space="preserve">Waitangi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hononga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waenganui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Māori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Karauna</w:t>
      </w:r>
      <w:proofErr w:type="spellEnd"/>
      <w:r>
        <w:rPr>
          <w:color w:val="1D1D1B"/>
        </w:rPr>
        <w:t xml:space="preserve">, ā, he </w:t>
      </w:r>
      <w:proofErr w:type="spellStart"/>
      <w:r>
        <w:rPr>
          <w:color w:val="1D1D1B"/>
          <w:spacing w:val="-3"/>
        </w:rPr>
        <w:t>pūtake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tōkeke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>hauora Māori.</w:t>
      </w:r>
    </w:p>
    <w:p w14:paraId="31D3769E" w14:textId="77777777" w:rsidR="00B34923" w:rsidRPr="00B34923" w:rsidRDefault="00B34923" w:rsidP="00B34923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B34923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He </w:t>
      </w:r>
      <w:proofErr w:type="spellStart"/>
      <w:r w:rsidRPr="00B34923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pātuitanga</w:t>
      </w:r>
      <w:proofErr w:type="spellEnd"/>
      <w:r w:rsidRPr="00B34923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B34923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tūturu</w:t>
      </w:r>
      <w:proofErr w:type="spellEnd"/>
      <w:r w:rsidRPr="00B34923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B34923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i</w:t>
      </w:r>
      <w:proofErr w:type="spellEnd"/>
      <w:r w:rsidRPr="00B34923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B34923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raro</w:t>
      </w:r>
      <w:proofErr w:type="spellEnd"/>
      <w:r w:rsidRPr="00B34923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B34923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i</w:t>
      </w:r>
      <w:proofErr w:type="spellEnd"/>
      <w:r w:rsidRPr="00B34923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te Tiriti o Waitangi</w:t>
      </w:r>
    </w:p>
    <w:p w14:paraId="7B5F2C0D" w14:textId="7A66CA8C" w:rsidR="00806F91" w:rsidRDefault="00806F91" w:rsidP="00806F91">
      <w:pPr>
        <w:pStyle w:val="BodyText"/>
        <w:spacing w:before="215" w:line="297" w:lineRule="auto"/>
        <w:ind w:left="49" w:right="17" w:hanging="3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ka </w:t>
      </w:r>
      <w:proofErr w:type="spellStart"/>
      <w:r>
        <w:rPr>
          <w:color w:val="1D1D1B"/>
        </w:rPr>
        <w:t>tōtika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whakahono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tōmua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kawenga</w:t>
      </w:r>
      <w:proofErr w:type="spellEnd"/>
      <w:r>
        <w:rPr>
          <w:color w:val="1D1D1B"/>
          <w:spacing w:val="-2"/>
        </w:rPr>
        <w:t xml:space="preserve"> </w:t>
      </w:r>
      <w:r>
        <w:rPr>
          <w:color w:val="1D1D1B"/>
        </w:rPr>
        <w:t>o</w:t>
      </w:r>
      <w:r>
        <w:rPr>
          <w:color w:val="1D1D1B"/>
          <w:spacing w:val="-3"/>
        </w:rPr>
        <w:t xml:space="preserve"> te</w:t>
      </w:r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Karauna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  <w:spacing w:val="-3"/>
        </w:rPr>
        <w:t>raro</w:t>
      </w:r>
      <w:proofErr w:type="spellEnd"/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3"/>
        </w:rPr>
        <w:t xml:space="preserve"> te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Tiriti.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Ki</w:t>
      </w:r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tā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>tāngata</w:t>
      </w:r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  <w:spacing w:val="-3"/>
        </w:rPr>
        <w:t xml:space="preserve"> te</w:t>
      </w:r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pono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tōkeke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pātuitanga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waenganui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Māori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Karauna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taumata katoa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 ka </w:t>
      </w:r>
      <w:proofErr w:type="spellStart"/>
      <w:r>
        <w:rPr>
          <w:color w:val="1D1D1B"/>
        </w:rPr>
        <w:t>whakapakari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hononga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waenganui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Māori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Karauna</w:t>
      </w:r>
      <w:proofErr w:type="spellEnd"/>
      <w:r>
        <w:rPr>
          <w:color w:val="1D1D1B"/>
        </w:rPr>
        <w:t xml:space="preserve">, e </w:t>
      </w:r>
      <w:proofErr w:type="spellStart"/>
      <w:r>
        <w:rPr>
          <w:color w:val="1D1D1B"/>
          <w:spacing w:val="-3"/>
        </w:rPr>
        <w:t>tautokona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ai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ārahi</w:t>
      </w:r>
      <w:proofErr w:type="spellEnd"/>
      <w:r>
        <w:rPr>
          <w:color w:val="1D1D1B"/>
        </w:rPr>
        <w:t xml:space="preserve"> me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>mana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whakahaere o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>Māori</w:t>
      </w:r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  <w:spacing w:val="-3"/>
        </w:rPr>
        <w:t>tō</w:t>
      </w:r>
      <w:proofErr w:type="spellEnd"/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  <w:spacing w:val="-4"/>
        </w:rPr>
        <w:t>rātou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ake</w:t>
      </w:r>
      <w:proofErr w:type="spellEnd"/>
      <w:r>
        <w:rPr>
          <w:color w:val="1D1D1B"/>
          <w:spacing w:val="-2"/>
        </w:rPr>
        <w:t xml:space="preserve"> </w:t>
      </w:r>
      <w:r>
        <w:rPr>
          <w:color w:val="1D1D1B"/>
        </w:rPr>
        <w:t>hauora,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oranga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>.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marohitia</w:t>
      </w:r>
      <w:proofErr w:type="spellEnd"/>
      <w:r>
        <w:rPr>
          <w:color w:val="1D1D1B"/>
          <w:spacing w:val="-2"/>
        </w:rPr>
        <w:t xml:space="preserve"> </w:t>
      </w:r>
      <w:r>
        <w:rPr>
          <w:color w:val="1D1D1B"/>
        </w:rPr>
        <w:t>e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  <w:spacing w:val="-2"/>
        </w:rPr>
        <w:t xml:space="preserve"> </w:t>
      </w:r>
      <w:r>
        <w:rPr>
          <w:color w:val="1D1D1B"/>
        </w:rPr>
        <w:t xml:space="preserve">tāngata ka </w:t>
      </w:r>
      <w:proofErr w:type="spellStart"/>
      <w:r>
        <w:rPr>
          <w:color w:val="1D1D1B"/>
        </w:rPr>
        <w:t>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pea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wāhi</w:t>
      </w:r>
      <w:proofErr w:type="spellEnd"/>
      <w:r>
        <w:rPr>
          <w:color w:val="1D1D1B"/>
        </w:rPr>
        <w:t xml:space="preserve"> a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whakatau</w:t>
      </w:r>
      <w:proofErr w:type="spellEnd"/>
      <w:r>
        <w:rPr>
          <w:color w:val="1D1D1B"/>
          <w:spacing w:val="-14"/>
        </w:rPr>
        <w:t xml:space="preserve"> </w:t>
      </w:r>
      <w:r>
        <w:rPr>
          <w:color w:val="1D1D1B"/>
        </w:rPr>
        <w:t xml:space="preserve">whakaaro, </w:t>
      </w:r>
      <w:proofErr w:type="spellStart"/>
      <w:r>
        <w:rPr>
          <w:color w:val="1D1D1B"/>
        </w:rPr>
        <w:t>mai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hoahoa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whakatinana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kaupapa here,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rā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anō</w:t>
      </w:r>
      <w:proofErr w:type="spellEnd"/>
      <w:r>
        <w:rPr>
          <w:color w:val="1D1D1B"/>
          <w:spacing w:val="-6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>.</w:t>
      </w:r>
    </w:p>
    <w:p w14:paraId="0132EC28" w14:textId="61FB2682" w:rsidR="005F1EE1" w:rsidRPr="005F1EE1" w:rsidRDefault="00806F91" w:rsidP="005F1EE1">
      <w:pPr>
        <w:pStyle w:val="Quote2"/>
        <w:rPr>
          <w:lang w:val="en-GB"/>
        </w:rPr>
      </w:pPr>
      <w:r w:rsidRPr="00346FBA">
        <w:t xml:space="preserve"> </w:t>
      </w:r>
      <w:r w:rsidR="00346FBA" w:rsidRPr="00346FBA">
        <w:t>“</w:t>
      </w:r>
      <w:r w:rsidR="005F1EE1" w:rsidRPr="005F1EE1">
        <w:rPr>
          <w:lang w:val="en-GB"/>
        </w:rPr>
        <w:t xml:space="preserve">Me </w:t>
      </w:r>
      <w:proofErr w:type="spellStart"/>
      <w:r w:rsidR="005F1EE1" w:rsidRPr="005F1EE1">
        <w:rPr>
          <w:lang w:val="en-GB"/>
        </w:rPr>
        <w:t>whai</w:t>
      </w:r>
      <w:proofErr w:type="spellEnd"/>
      <w:r w:rsidR="005F1EE1" w:rsidRPr="005F1EE1">
        <w:rPr>
          <w:lang w:val="en-GB"/>
        </w:rPr>
        <w:t xml:space="preserve"> </w:t>
      </w:r>
      <w:proofErr w:type="spellStart"/>
      <w:r w:rsidR="005F1EE1" w:rsidRPr="005F1EE1">
        <w:rPr>
          <w:lang w:val="en-GB"/>
        </w:rPr>
        <w:t>hua</w:t>
      </w:r>
      <w:proofErr w:type="spellEnd"/>
      <w:r w:rsidR="005F1EE1" w:rsidRPr="005F1EE1">
        <w:rPr>
          <w:lang w:val="en-GB"/>
        </w:rPr>
        <w:t xml:space="preserve"> te </w:t>
      </w:r>
      <w:proofErr w:type="spellStart"/>
      <w:r w:rsidR="005F1EE1" w:rsidRPr="005F1EE1">
        <w:rPr>
          <w:lang w:val="en-GB"/>
        </w:rPr>
        <w:t>hononga</w:t>
      </w:r>
      <w:proofErr w:type="spellEnd"/>
      <w:r w:rsidR="005F1EE1" w:rsidRPr="005F1EE1">
        <w:rPr>
          <w:lang w:val="en-GB"/>
        </w:rPr>
        <w:t xml:space="preserve"> </w:t>
      </w:r>
      <w:proofErr w:type="spellStart"/>
      <w:r w:rsidR="005F1EE1" w:rsidRPr="005F1EE1">
        <w:rPr>
          <w:lang w:val="en-GB"/>
        </w:rPr>
        <w:t>i</w:t>
      </w:r>
      <w:proofErr w:type="spellEnd"/>
      <w:r w:rsidR="005F1EE1" w:rsidRPr="005F1EE1">
        <w:rPr>
          <w:lang w:val="en-GB"/>
        </w:rPr>
        <w:t xml:space="preserve"> </w:t>
      </w:r>
      <w:proofErr w:type="spellStart"/>
      <w:r w:rsidR="005F1EE1" w:rsidRPr="005F1EE1">
        <w:rPr>
          <w:lang w:val="en-GB"/>
        </w:rPr>
        <w:t>waenganui</w:t>
      </w:r>
      <w:proofErr w:type="spellEnd"/>
      <w:r w:rsidR="005F1EE1" w:rsidRPr="005F1EE1">
        <w:rPr>
          <w:lang w:val="en-GB"/>
        </w:rPr>
        <w:t xml:space="preserve"> </w:t>
      </w:r>
      <w:proofErr w:type="spellStart"/>
      <w:r w:rsidR="005F1EE1" w:rsidRPr="005F1EE1">
        <w:rPr>
          <w:lang w:val="en-GB"/>
        </w:rPr>
        <w:t>i</w:t>
      </w:r>
      <w:proofErr w:type="spellEnd"/>
      <w:r w:rsidR="005F1EE1" w:rsidRPr="005F1EE1">
        <w:rPr>
          <w:lang w:val="en-GB"/>
        </w:rPr>
        <w:t xml:space="preserve"> te Māori me te </w:t>
      </w:r>
      <w:proofErr w:type="spellStart"/>
      <w:r w:rsidR="005F1EE1" w:rsidRPr="005F1EE1">
        <w:rPr>
          <w:lang w:val="en-GB"/>
        </w:rPr>
        <w:t>Karauna</w:t>
      </w:r>
      <w:proofErr w:type="spellEnd"/>
      <w:r w:rsidR="005F1EE1" w:rsidRPr="005F1EE1">
        <w:rPr>
          <w:lang w:val="en-GB"/>
        </w:rPr>
        <w:t xml:space="preserve">, </w:t>
      </w:r>
      <w:proofErr w:type="spellStart"/>
      <w:r w:rsidR="005F1EE1" w:rsidRPr="005F1EE1">
        <w:rPr>
          <w:lang w:val="en-GB"/>
        </w:rPr>
        <w:t>tae</w:t>
      </w:r>
      <w:proofErr w:type="spellEnd"/>
      <w:r w:rsidR="005F1EE1" w:rsidRPr="005F1EE1">
        <w:rPr>
          <w:lang w:val="en-GB"/>
        </w:rPr>
        <w:t xml:space="preserve"> </w:t>
      </w:r>
      <w:proofErr w:type="spellStart"/>
      <w:r w:rsidR="005F1EE1" w:rsidRPr="005F1EE1">
        <w:rPr>
          <w:lang w:val="en-GB"/>
        </w:rPr>
        <w:t>ana</w:t>
      </w:r>
      <w:proofErr w:type="spellEnd"/>
      <w:r w:rsidR="005F1EE1" w:rsidRPr="005F1EE1">
        <w:rPr>
          <w:lang w:val="en-GB"/>
        </w:rPr>
        <w:t xml:space="preserve"> </w:t>
      </w:r>
      <w:proofErr w:type="spellStart"/>
      <w:r w:rsidR="005F1EE1" w:rsidRPr="005F1EE1">
        <w:rPr>
          <w:lang w:val="en-GB"/>
        </w:rPr>
        <w:t>ki</w:t>
      </w:r>
      <w:proofErr w:type="spellEnd"/>
      <w:r w:rsidR="005F1EE1" w:rsidRPr="005F1EE1">
        <w:rPr>
          <w:lang w:val="en-GB"/>
        </w:rPr>
        <w:t xml:space="preserve"> te </w:t>
      </w:r>
      <w:proofErr w:type="spellStart"/>
      <w:r w:rsidR="005F1EE1" w:rsidRPr="005F1EE1">
        <w:rPr>
          <w:lang w:val="en-GB"/>
        </w:rPr>
        <w:t>mārama</w:t>
      </w:r>
      <w:proofErr w:type="spellEnd"/>
      <w:r w:rsidR="005F1EE1" w:rsidRPr="005F1EE1">
        <w:rPr>
          <w:lang w:val="en-GB"/>
        </w:rPr>
        <w:t xml:space="preserve"> </w:t>
      </w:r>
      <w:proofErr w:type="spellStart"/>
      <w:r w:rsidR="005F1EE1" w:rsidRPr="005F1EE1">
        <w:rPr>
          <w:lang w:val="en-GB"/>
        </w:rPr>
        <w:t>ki</w:t>
      </w:r>
      <w:proofErr w:type="spellEnd"/>
      <w:r w:rsidR="005F1EE1" w:rsidRPr="005F1EE1">
        <w:rPr>
          <w:lang w:val="en-GB"/>
        </w:rPr>
        <w:t xml:space="preserve"> </w:t>
      </w:r>
      <w:proofErr w:type="spellStart"/>
      <w:r w:rsidR="005F1EE1" w:rsidRPr="005F1EE1">
        <w:rPr>
          <w:lang w:val="en-GB"/>
        </w:rPr>
        <w:t>ngā</w:t>
      </w:r>
      <w:proofErr w:type="spellEnd"/>
      <w:r w:rsidR="005F1EE1" w:rsidRPr="005F1EE1">
        <w:rPr>
          <w:lang w:val="en-GB"/>
        </w:rPr>
        <w:t xml:space="preserve"> </w:t>
      </w:r>
      <w:proofErr w:type="spellStart"/>
      <w:r w:rsidR="005F1EE1" w:rsidRPr="005F1EE1">
        <w:rPr>
          <w:lang w:val="en-GB"/>
        </w:rPr>
        <w:t>tika</w:t>
      </w:r>
      <w:proofErr w:type="spellEnd"/>
      <w:r w:rsidR="005F1EE1" w:rsidRPr="005F1EE1">
        <w:rPr>
          <w:lang w:val="en-GB"/>
        </w:rPr>
        <w:t xml:space="preserve">, </w:t>
      </w:r>
      <w:proofErr w:type="spellStart"/>
      <w:r w:rsidR="005F1EE1" w:rsidRPr="005F1EE1">
        <w:rPr>
          <w:lang w:val="en-GB"/>
        </w:rPr>
        <w:t>ngā</w:t>
      </w:r>
      <w:proofErr w:type="spellEnd"/>
      <w:r w:rsidR="005F1EE1">
        <w:rPr>
          <w:lang w:val="en-GB"/>
        </w:rPr>
        <w:t xml:space="preserve"> </w:t>
      </w:r>
      <w:proofErr w:type="spellStart"/>
      <w:r w:rsidR="005F1EE1" w:rsidRPr="005F1EE1">
        <w:rPr>
          <w:lang w:val="en-GB"/>
        </w:rPr>
        <w:t>whaipānga</w:t>
      </w:r>
      <w:proofErr w:type="spellEnd"/>
      <w:r w:rsidR="005F1EE1" w:rsidRPr="005F1EE1">
        <w:rPr>
          <w:lang w:val="en-GB"/>
        </w:rPr>
        <w:t xml:space="preserve"> me </w:t>
      </w:r>
      <w:proofErr w:type="spellStart"/>
      <w:r w:rsidR="005F1EE1" w:rsidRPr="005F1EE1">
        <w:rPr>
          <w:lang w:val="en-GB"/>
        </w:rPr>
        <w:t>ngā</w:t>
      </w:r>
      <w:proofErr w:type="spellEnd"/>
      <w:r w:rsidR="005F1EE1" w:rsidRPr="005F1EE1">
        <w:rPr>
          <w:lang w:val="en-GB"/>
        </w:rPr>
        <w:t xml:space="preserve"> </w:t>
      </w:r>
      <w:proofErr w:type="spellStart"/>
      <w:r w:rsidR="005F1EE1" w:rsidRPr="005F1EE1">
        <w:rPr>
          <w:lang w:val="en-GB"/>
        </w:rPr>
        <w:t>tirohanga</w:t>
      </w:r>
      <w:proofErr w:type="spellEnd"/>
      <w:r w:rsidR="005F1EE1" w:rsidRPr="005F1EE1">
        <w:rPr>
          <w:lang w:val="en-GB"/>
        </w:rPr>
        <w:t xml:space="preserve"> o </w:t>
      </w:r>
      <w:proofErr w:type="spellStart"/>
      <w:r w:rsidR="005F1EE1" w:rsidRPr="005F1EE1">
        <w:rPr>
          <w:lang w:val="en-GB"/>
        </w:rPr>
        <w:t>ngāi</w:t>
      </w:r>
      <w:proofErr w:type="spellEnd"/>
      <w:r w:rsidR="005F1EE1" w:rsidRPr="005F1EE1">
        <w:rPr>
          <w:lang w:val="en-GB"/>
        </w:rPr>
        <w:t xml:space="preserve"> Māori, ā, ka </w:t>
      </w:r>
      <w:proofErr w:type="spellStart"/>
      <w:r w:rsidR="005F1EE1" w:rsidRPr="005F1EE1">
        <w:rPr>
          <w:lang w:val="en-GB"/>
        </w:rPr>
        <w:t>whai</w:t>
      </w:r>
      <w:proofErr w:type="spellEnd"/>
      <w:r w:rsidR="005F1EE1" w:rsidRPr="005F1EE1">
        <w:rPr>
          <w:lang w:val="en-GB"/>
        </w:rPr>
        <w:t xml:space="preserve"> take te </w:t>
      </w:r>
      <w:proofErr w:type="spellStart"/>
      <w:r w:rsidR="005F1EE1" w:rsidRPr="005F1EE1">
        <w:rPr>
          <w:lang w:val="en-GB"/>
        </w:rPr>
        <w:t>whakapāpā</w:t>
      </w:r>
      <w:proofErr w:type="spellEnd"/>
      <w:r w:rsidR="005F1EE1" w:rsidRPr="005F1EE1">
        <w:rPr>
          <w:lang w:val="en-GB"/>
        </w:rPr>
        <w:t xml:space="preserve"> me te </w:t>
      </w:r>
      <w:proofErr w:type="spellStart"/>
      <w:r w:rsidR="005F1EE1" w:rsidRPr="005F1EE1">
        <w:rPr>
          <w:lang w:val="en-GB"/>
        </w:rPr>
        <w:t>hanga</w:t>
      </w:r>
      <w:proofErr w:type="spellEnd"/>
      <w:r w:rsidR="005F1EE1" w:rsidRPr="005F1EE1">
        <w:rPr>
          <w:lang w:val="en-GB"/>
        </w:rPr>
        <w:t xml:space="preserve"> </w:t>
      </w:r>
      <w:proofErr w:type="spellStart"/>
      <w:r w:rsidR="005F1EE1" w:rsidRPr="005F1EE1">
        <w:rPr>
          <w:lang w:val="en-GB"/>
        </w:rPr>
        <w:t>hono</w:t>
      </w:r>
      <w:proofErr w:type="spellEnd"/>
      <w:r w:rsidR="005F1EE1" w:rsidRPr="005F1EE1">
        <w:rPr>
          <w:lang w:val="en-GB"/>
        </w:rPr>
        <w:t xml:space="preserve"> </w:t>
      </w:r>
      <w:proofErr w:type="spellStart"/>
      <w:r w:rsidR="005F1EE1" w:rsidRPr="005F1EE1">
        <w:rPr>
          <w:lang w:val="en-GB"/>
        </w:rPr>
        <w:t>ki</w:t>
      </w:r>
      <w:proofErr w:type="spellEnd"/>
      <w:r w:rsidR="005F1EE1" w:rsidRPr="005F1EE1">
        <w:rPr>
          <w:lang w:val="en-GB"/>
        </w:rPr>
        <w:t xml:space="preserve"> </w:t>
      </w:r>
      <w:proofErr w:type="spellStart"/>
      <w:r w:rsidR="005F1EE1" w:rsidRPr="005F1EE1">
        <w:rPr>
          <w:lang w:val="en-GB"/>
        </w:rPr>
        <w:t>ngā</w:t>
      </w:r>
      <w:proofErr w:type="spellEnd"/>
      <w:r w:rsidR="005F1EE1" w:rsidRPr="005F1EE1">
        <w:rPr>
          <w:lang w:val="en-GB"/>
        </w:rPr>
        <w:t xml:space="preserve"> iwi, </w:t>
      </w:r>
      <w:proofErr w:type="spellStart"/>
      <w:r w:rsidR="005F1EE1" w:rsidRPr="005F1EE1">
        <w:rPr>
          <w:lang w:val="en-GB"/>
        </w:rPr>
        <w:t>ngā</w:t>
      </w:r>
      <w:proofErr w:type="spellEnd"/>
      <w:r w:rsidR="005F1EE1" w:rsidRPr="005F1EE1">
        <w:rPr>
          <w:lang w:val="en-GB"/>
        </w:rPr>
        <w:t xml:space="preserve"> hapū me </w:t>
      </w:r>
      <w:proofErr w:type="spellStart"/>
      <w:r w:rsidR="005F1EE1" w:rsidRPr="005F1EE1">
        <w:rPr>
          <w:lang w:val="en-GB"/>
        </w:rPr>
        <w:t>ngā</w:t>
      </w:r>
      <w:proofErr w:type="spellEnd"/>
      <w:r w:rsidR="005F1EE1" w:rsidRPr="005F1EE1">
        <w:rPr>
          <w:lang w:val="en-GB"/>
        </w:rPr>
        <w:t xml:space="preserve"> hapori Māori. </w:t>
      </w:r>
      <w:proofErr w:type="spellStart"/>
      <w:r w:rsidR="005F1EE1" w:rsidRPr="005F1EE1">
        <w:rPr>
          <w:lang w:val="en-GB"/>
        </w:rPr>
        <w:t>Waihoki</w:t>
      </w:r>
      <w:proofErr w:type="spellEnd"/>
      <w:r w:rsidR="005F1EE1" w:rsidRPr="005F1EE1">
        <w:rPr>
          <w:lang w:val="en-GB"/>
        </w:rPr>
        <w:t xml:space="preserve"> ka </w:t>
      </w:r>
      <w:proofErr w:type="spellStart"/>
      <w:r w:rsidR="005F1EE1" w:rsidRPr="005F1EE1">
        <w:rPr>
          <w:lang w:val="en-GB"/>
        </w:rPr>
        <w:t>whakatō</w:t>
      </w:r>
      <w:proofErr w:type="spellEnd"/>
      <w:r w:rsidR="005F1EE1" w:rsidRPr="005F1EE1">
        <w:rPr>
          <w:lang w:val="en-GB"/>
        </w:rPr>
        <w:t xml:space="preserve"> </w:t>
      </w:r>
      <w:proofErr w:type="spellStart"/>
      <w:r w:rsidR="005F1EE1" w:rsidRPr="005F1EE1">
        <w:rPr>
          <w:lang w:val="en-GB"/>
        </w:rPr>
        <w:t>i</w:t>
      </w:r>
      <w:proofErr w:type="spellEnd"/>
      <w:r w:rsidR="005F1EE1" w:rsidRPr="005F1EE1">
        <w:rPr>
          <w:lang w:val="en-GB"/>
        </w:rPr>
        <w:t xml:space="preserve"> </w:t>
      </w:r>
      <w:proofErr w:type="spellStart"/>
      <w:r w:rsidR="005F1EE1" w:rsidRPr="005F1EE1">
        <w:rPr>
          <w:lang w:val="en-GB"/>
        </w:rPr>
        <w:t>ngā</w:t>
      </w:r>
      <w:proofErr w:type="spellEnd"/>
      <w:r w:rsidR="005F1EE1" w:rsidRPr="005F1EE1">
        <w:rPr>
          <w:lang w:val="en-GB"/>
        </w:rPr>
        <w:t xml:space="preserve"> </w:t>
      </w:r>
      <w:proofErr w:type="spellStart"/>
      <w:r w:rsidR="005F1EE1" w:rsidRPr="005F1EE1">
        <w:rPr>
          <w:lang w:val="en-GB"/>
        </w:rPr>
        <w:t>tirohanga</w:t>
      </w:r>
      <w:proofErr w:type="spellEnd"/>
      <w:r w:rsidR="005F1EE1" w:rsidRPr="005F1EE1">
        <w:rPr>
          <w:lang w:val="en-GB"/>
        </w:rPr>
        <w:t xml:space="preserve"> Māori me </w:t>
      </w:r>
      <w:proofErr w:type="spellStart"/>
      <w:r w:rsidR="005F1EE1" w:rsidRPr="005F1EE1">
        <w:rPr>
          <w:lang w:val="en-GB"/>
        </w:rPr>
        <w:t>ngā</w:t>
      </w:r>
      <w:proofErr w:type="spellEnd"/>
      <w:r w:rsidR="005F1EE1" w:rsidRPr="005F1EE1">
        <w:rPr>
          <w:lang w:val="en-GB"/>
        </w:rPr>
        <w:t xml:space="preserve"> </w:t>
      </w:r>
      <w:proofErr w:type="spellStart"/>
      <w:r w:rsidR="005F1EE1" w:rsidRPr="005F1EE1">
        <w:rPr>
          <w:lang w:val="en-GB"/>
        </w:rPr>
        <w:t>tirohanga</w:t>
      </w:r>
      <w:proofErr w:type="spellEnd"/>
      <w:r w:rsidR="005F1EE1" w:rsidRPr="005F1EE1">
        <w:rPr>
          <w:lang w:val="en-GB"/>
        </w:rPr>
        <w:t xml:space="preserve"> Tiriti </w:t>
      </w:r>
      <w:proofErr w:type="spellStart"/>
      <w:r w:rsidR="005F1EE1" w:rsidRPr="005F1EE1">
        <w:rPr>
          <w:lang w:val="en-GB"/>
        </w:rPr>
        <w:t>ki</w:t>
      </w:r>
      <w:proofErr w:type="spellEnd"/>
      <w:r w:rsidR="005F1EE1" w:rsidRPr="005F1EE1">
        <w:rPr>
          <w:lang w:val="en-GB"/>
        </w:rPr>
        <w:t xml:space="preserve"> te</w:t>
      </w:r>
      <w:r w:rsidR="005F1EE1">
        <w:rPr>
          <w:lang w:val="en-GB"/>
        </w:rPr>
        <w:t xml:space="preserve"> </w:t>
      </w:r>
      <w:r w:rsidR="005F1EE1" w:rsidRPr="005F1EE1">
        <w:rPr>
          <w:lang w:val="en-GB"/>
        </w:rPr>
        <w:t xml:space="preserve">kaupapa here, </w:t>
      </w:r>
      <w:proofErr w:type="spellStart"/>
      <w:r w:rsidR="005F1EE1" w:rsidRPr="005F1EE1">
        <w:rPr>
          <w:lang w:val="en-GB"/>
        </w:rPr>
        <w:t>ki</w:t>
      </w:r>
      <w:proofErr w:type="spellEnd"/>
      <w:r w:rsidR="005F1EE1" w:rsidRPr="005F1EE1">
        <w:rPr>
          <w:lang w:val="en-GB"/>
        </w:rPr>
        <w:t xml:space="preserve"> </w:t>
      </w:r>
      <w:proofErr w:type="spellStart"/>
      <w:r w:rsidR="005F1EE1" w:rsidRPr="005F1EE1">
        <w:rPr>
          <w:lang w:val="en-GB"/>
        </w:rPr>
        <w:t>ngā</w:t>
      </w:r>
      <w:proofErr w:type="spellEnd"/>
      <w:r w:rsidR="005F1EE1" w:rsidRPr="005F1EE1">
        <w:rPr>
          <w:lang w:val="en-GB"/>
        </w:rPr>
        <w:t xml:space="preserve"> kaupapa, </w:t>
      </w:r>
      <w:proofErr w:type="spellStart"/>
      <w:r w:rsidR="005F1EE1" w:rsidRPr="005F1EE1">
        <w:rPr>
          <w:lang w:val="en-GB"/>
        </w:rPr>
        <w:t>ki</w:t>
      </w:r>
      <w:proofErr w:type="spellEnd"/>
      <w:r w:rsidR="005F1EE1" w:rsidRPr="005F1EE1">
        <w:rPr>
          <w:lang w:val="en-GB"/>
        </w:rPr>
        <w:t xml:space="preserve"> </w:t>
      </w:r>
      <w:proofErr w:type="spellStart"/>
      <w:r w:rsidR="005F1EE1" w:rsidRPr="005F1EE1">
        <w:rPr>
          <w:lang w:val="en-GB"/>
        </w:rPr>
        <w:t>ngā</w:t>
      </w:r>
      <w:proofErr w:type="spellEnd"/>
      <w:r w:rsidR="005F1EE1" w:rsidRPr="005F1EE1">
        <w:rPr>
          <w:lang w:val="en-GB"/>
        </w:rPr>
        <w:t xml:space="preserve"> </w:t>
      </w:r>
      <w:proofErr w:type="spellStart"/>
      <w:r w:rsidR="005F1EE1" w:rsidRPr="005F1EE1">
        <w:rPr>
          <w:lang w:val="en-GB"/>
        </w:rPr>
        <w:t>ratonga</w:t>
      </w:r>
      <w:proofErr w:type="spellEnd"/>
      <w:r w:rsidR="005F1EE1" w:rsidRPr="005F1EE1">
        <w:rPr>
          <w:lang w:val="en-GB"/>
        </w:rPr>
        <w:t xml:space="preserve"> </w:t>
      </w:r>
      <w:proofErr w:type="spellStart"/>
      <w:r w:rsidR="005F1EE1" w:rsidRPr="005F1EE1">
        <w:rPr>
          <w:lang w:val="en-GB"/>
        </w:rPr>
        <w:t>hoki</w:t>
      </w:r>
      <w:proofErr w:type="spellEnd"/>
      <w:r w:rsidR="005F1EE1" w:rsidRPr="005F1EE1">
        <w:rPr>
          <w:lang w:val="en-GB"/>
        </w:rPr>
        <w:t>.”</w:t>
      </w:r>
    </w:p>
    <w:p w14:paraId="4756DF78" w14:textId="4937876A" w:rsidR="00346FBA" w:rsidRPr="00346FBA" w:rsidRDefault="00346FBA" w:rsidP="00806F91">
      <w:pPr>
        <w:pStyle w:val="Quote2"/>
      </w:pPr>
    </w:p>
    <w:p w14:paraId="5304B8DF" w14:textId="77777777" w:rsidR="0063671A" w:rsidRPr="0063671A" w:rsidRDefault="0063671A" w:rsidP="0063671A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63671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Te </w:t>
      </w:r>
      <w:proofErr w:type="spellStart"/>
      <w:r w:rsidRPr="0063671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whakaea</w:t>
      </w:r>
      <w:proofErr w:type="spellEnd"/>
      <w:r w:rsidRPr="0063671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63671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i</w:t>
      </w:r>
      <w:proofErr w:type="spellEnd"/>
      <w:r w:rsidRPr="0063671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63671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ngā</w:t>
      </w:r>
      <w:proofErr w:type="spellEnd"/>
      <w:r w:rsidRPr="0063671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63671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whakamauāhara</w:t>
      </w:r>
      <w:proofErr w:type="spellEnd"/>
      <w:r w:rsidRPr="0063671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o </w:t>
      </w:r>
      <w:proofErr w:type="spellStart"/>
      <w:r w:rsidRPr="0063671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mua</w:t>
      </w:r>
      <w:proofErr w:type="spellEnd"/>
    </w:p>
    <w:p w14:paraId="0BD862EA" w14:textId="77777777" w:rsidR="00B47E10" w:rsidRDefault="00B47E10" w:rsidP="00B47E10">
      <w:pPr>
        <w:pStyle w:val="BodyText"/>
        <w:spacing w:before="154" w:line="310" w:lineRule="atLeast"/>
        <w:ind w:left="56" w:right="-1" w:hanging="2"/>
      </w:pPr>
      <w:r>
        <w:rPr>
          <w:color w:val="1D1D1B"/>
        </w:rPr>
        <w:t xml:space="preserve">Ki </w:t>
      </w:r>
      <w:proofErr w:type="spellStart"/>
      <w:r>
        <w:rPr>
          <w:color w:val="1D1D1B"/>
        </w:rPr>
        <w:t>tā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tāngata, he </w:t>
      </w:r>
      <w:proofErr w:type="spellStart"/>
      <w:r>
        <w:rPr>
          <w:color w:val="1D1D1B"/>
        </w:rPr>
        <w:t>angitu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tōmua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whakaatu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whakakore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pāihi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waenganui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Māori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Karauna</w:t>
      </w:r>
      <w:proofErr w:type="spellEnd"/>
      <w:r>
        <w:rPr>
          <w:color w:val="1D1D1B"/>
        </w:rPr>
        <w:t xml:space="preserve">. I </w:t>
      </w:r>
      <w:proofErr w:type="spellStart"/>
      <w:r>
        <w:rPr>
          <w:color w:val="1D1D1B"/>
        </w:rPr>
        <w:t>miramira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hua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tāmitanga</w:t>
      </w:r>
      <w:proofErr w:type="spellEnd"/>
      <w:r>
        <w:rPr>
          <w:color w:val="1D1D1B"/>
        </w:rPr>
        <w:t xml:space="preserve">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kaikiri</w:t>
      </w:r>
      <w:proofErr w:type="spellEnd"/>
      <w:r>
        <w:rPr>
          <w:color w:val="1D1D1B"/>
        </w:rPr>
        <w:t xml:space="preserve"> ā-kawanatanga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take ka </w:t>
      </w:r>
      <w:proofErr w:type="spellStart"/>
      <w:r>
        <w:rPr>
          <w:color w:val="1D1D1B"/>
        </w:rPr>
        <w:t>taea</w:t>
      </w:r>
      <w:proofErr w:type="spellEnd"/>
      <w:r>
        <w:rPr>
          <w:color w:val="1D1D1B"/>
        </w:rPr>
        <w:t xml:space="preserve"> pea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whakatika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hononga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pakari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ake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whai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nui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waenganui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Māori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Karauna</w:t>
      </w:r>
      <w:proofErr w:type="spellEnd"/>
      <w:r>
        <w:rPr>
          <w:color w:val="1D1D1B"/>
        </w:rPr>
        <w:t>.</w:t>
      </w:r>
    </w:p>
    <w:p w14:paraId="67A54454" w14:textId="77777777" w:rsidR="00303936" w:rsidRPr="00303936" w:rsidRDefault="00B47E10" w:rsidP="00303936">
      <w:pPr>
        <w:pStyle w:val="Quote2"/>
        <w:rPr>
          <w:lang w:val="en-GB"/>
        </w:rPr>
      </w:pPr>
      <w:r>
        <w:t xml:space="preserve"> </w:t>
      </w:r>
      <w:r w:rsidR="00346FBA">
        <w:t>“</w:t>
      </w:r>
      <w:r w:rsidR="00303936" w:rsidRPr="00303936">
        <w:rPr>
          <w:lang w:val="en-GB"/>
        </w:rPr>
        <w:t xml:space="preserve">... he </w:t>
      </w:r>
      <w:proofErr w:type="spellStart"/>
      <w:r w:rsidR="00303936" w:rsidRPr="00303936">
        <w:rPr>
          <w:lang w:val="en-GB"/>
        </w:rPr>
        <w:t>mea</w:t>
      </w:r>
      <w:proofErr w:type="spellEnd"/>
      <w:r w:rsidR="00303936" w:rsidRPr="00303936">
        <w:rPr>
          <w:lang w:val="en-GB"/>
        </w:rPr>
        <w:t xml:space="preserve"> </w:t>
      </w:r>
      <w:proofErr w:type="spellStart"/>
      <w:r w:rsidR="00303936" w:rsidRPr="00303936">
        <w:rPr>
          <w:lang w:val="en-GB"/>
        </w:rPr>
        <w:t>hiranga</w:t>
      </w:r>
      <w:proofErr w:type="spellEnd"/>
      <w:r w:rsidR="00303936" w:rsidRPr="00303936">
        <w:rPr>
          <w:lang w:val="en-GB"/>
        </w:rPr>
        <w:t xml:space="preserve"> </w:t>
      </w:r>
      <w:proofErr w:type="spellStart"/>
      <w:r w:rsidR="00303936" w:rsidRPr="00303936">
        <w:rPr>
          <w:lang w:val="en-GB"/>
        </w:rPr>
        <w:t>kia</w:t>
      </w:r>
      <w:proofErr w:type="spellEnd"/>
      <w:r w:rsidR="00303936" w:rsidRPr="00303936">
        <w:rPr>
          <w:lang w:val="en-GB"/>
        </w:rPr>
        <w:t xml:space="preserve"> ū te </w:t>
      </w:r>
      <w:proofErr w:type="spellStart"/>
      <w:r w:rsidR="00303936" w:rsidRPr="00303936">
        <w:rPr>
          <w:lang w:val="en-GB"/>
        </w:rPr>
        <w:t>hono</w:t>
      </w:r>
      <w:proofErr w:type="spellEnd"/>
      <w:r w:rsidR="00303936" w:rsidRPr="00303936">
        <w:rPr>
          <w:lang w:val="en-GB"/>
        </w:rPr>
        <w:t xml:space="preserve"> </w:t>
      </w:r>
      <w:proofErr w:type="spellStart"/>
      <w:r w:rsidR="00303936" w:rsidRPr="00303936">
        <w:rPr>
          <w:lang w:val="en-GB"/>
        </w:rPr>
        <w:t>i</w:t>
      </w:r>
      <w:proofErr w:type="spellEnd"/>
      <w:r w:rsidR="00303936" w:rsidRPr="00303936">
        <w:rPr>
          <w:lang w:val="en-GB"/>
        </w:rPr>
        <w:t xml:space="preserve"> </w:t>
      </w:r>
      <w:proofErr w:type="spellStart"/>
      <w:r w:rsidR="00303936" w:rsidRPr="00303936">
        <w:rPr>
          <w:lang w:val="en-GB"/>
        </w:rPr>
        <w:t>waenganui</w:t>
      </w:r>
      <w:proofErr w:type="spellEnd"/>
      <w:r w:rsidR="00303936" w:rsidRPr="00303936">
        <w:rPr>
          <w:lang w:val="en-GB"/>
        </w:rPr>
        <w:t xml:space="preserve"> </w:t>
      </w:r>
      <w:proofErr w:type="spellStart"/>
      <w:r w:rsidR="00303936" w:rsidRPr="00303936">
        <w:rPr>
          <w:lang w:val="en-GB"/>
        </w:rPr>
        <w:t>i</w:t>
      </w:r>
      <w:proofErr w:type="spellEnd"/>
      <w:r w:rsidR="00303936" w:rsidRPr="00303936">
        <w:rPr>
          <w:lang w:val="en-GB"/>
        </w:rPr>
        <w:t xml:space="preserve"> te Māori me te </w:t>
      </w:r>
      <w:proofErr w:type="spellStart"/>
      <w:r w:rsidR="00303936" w:rsidRPr="00303936">
        <w:rPr>
          <w:lang w:val="en-GB"/>
        </w:rPr>
        <w:t>Karauna</w:t>
      </w:r>
      <w:proofErr w:type="spellEnd"/>
      <w:r w:rsidR="00303936" w:rsidRPr="00303936">
        <w:rPr>
          <w:lang w:val="en-GB"/>
        </w:rPr>
        <w:t xml:space="preserve">. Ko te </w:t>
      </w:r>
      <w:proofErr w:type="spellStart"/>
      <w:r w:rsidR="00303936" w:rsidRPr="00303936">
        <w:rPr>
          <w:lang w:val="en-GB"/>
        </w:rPr>
        <w:t>pūtake</w:t>
      </w:r>
      <w:proofErr w:type="spellEnd"/>
      <w:r w:rsidR="00303936" w:rsidRPr="00303936">
        <w:rPr>
          <w:lang w:val="en-GB"/>
        </w:rPr>
        <w:t xml:space="preserve"> o te katoa, ko te </w:t>
      </w:r>
      <w:proofErr w:type="spellStart"/>
      <w:r w:rsidR="00303936" w:rsidRPr="00303936">
        <w:rPr>
          <w:lang w:val="en-GB"/>
        </w:rPr>
        <w:t>āhei</w:t>
      </w:r>
      <w:proofErr w:type="spellEnd"/>
      <w:r w:rsidR="00303936" w:rsidRPr="00303936">
        <w:rPr>
          <w:lang w:val="en-GB"/>
        </w:rPr>
        <w:t xml:space="preserve"> </w:t>
      </w:r>
      <w:proofErr w:type="spellStart"/>
      <w:r w:rsidR="00303936" w:rsidRPr="00303936">
        <w:rPr>
          <w:lang w:val="en-GB"/>
        </w:rPr>
        <w:t>ki</w:t>
      </w:r>
      <w:proofErr w:type="spellEnd"/>
      <w:r w:rsidR="00303936" w:rsidRPr="00303936">
        <w:rPr>
          <w:lang w:val="en-GB"/>
        </w:rPr>
        <w:t xml:space="preserve"> te </w:t>
      </w:r>
      <w:proofErr w:type="spellStart"/>
      <w:r w:rsidR="00303936" w:rsidRPr="00303936">
        <w:rPr>
          <w:lang w:val="en-GB"/>
        </w:rPr>
        <w:t>whakawhirinaki</w:t>
      </w:r>
      <w:proofErr w:type="spellEnd"/>
      <w:r w:rsidR="00303936" w:rsidRPr="00303936">
        <w:rPr>
          <w:lang w:val="en-GB"/>
        </w:rPr>
        <w:t xml:space="preserve"> </w:t>
      </w:r>
      <w:proofErr w:type="spellStart"/>
      <w:r w:rsidR="00303936" w:rsidRPr="00303936">
        <w:rPr>
          <w:lang w:val="en-GB"/>
        </w:rPr>
        <w:t>tētahi</w:t>
      </w:r>
      <w:proofErr w:type="spellEnd"/>
      <w:r w:rsidR="00303936" w:rsidRPr="00303936">
        <w:rPr>
          <w:lang w:val="en-GB"/>
        </w:rPr>
        <w:t xml:space="preserve"> </w:t>
      </w:r>
      <w:proofErr w:type="spellStart"/>
      <w:r w:rsidR="00303936" w:rsidRPr="00303936">
        <w:rPr>
          <w:lang w:val="en-GB"/>
        </w:rPr>
        <w:t>ki</w:t>
      </w:r>
      <w:proofErr w:type="spellEnd"/>
      <w:r w:rsidR="00303936" w:rsidRPr="00303936">
        <w:rPr>
          <w:lang w:val="en-GB"/>
        </w:rPr>
        <w:t xml:space="preserve"> </w:t>
      </w:r>
      <w:proofErr w:type="spellStart"/>
      <w:r w:rsidR="00303936" w:rsidRPr="00303936">
        <w:rPr>
          <w:lang w:val="en-GB"/>
        </w:rPr>
        <w:t>tētahi</w:t>
      </w:r>
      <w:proofErr w:type="spellEnd"/>
      <w:r w:rsidR="00303936" w:rsidRPr="00303936">
        <w:rPr>
          <w:lang w:val="en-GB"/>
        </w:rPr>
        <w:t xml:space="preserve">. </w:t>
      </w:r>
      <w:proofErr w:type="spellStart"/>
      <w:r w:rsidR="00303936" w:rsidRPr="00303936">
        <w:rPr>
          <w:lang w:val="en-GB"/>
        </w:rPr>
        <w:t>Kua</w:t>
      </w:r>
      <w:proofErr w:type="spellEnd"/>
      <w:r w:rsidR="00303936" w:rsidRPr="00303936">
        <w:rPr>
          <w:lang w:val="en-GB"/>
        </w:rPr>
        <w:t xml:space="preserve"> </w:t>
      </w:r>
      <w:proofErr w:type="spellStart"/>
      <w:r w:rsidR="00303936" w:rsidRPr="00303936">
        <w:rPr>
          <w:lang w:val="en-GB"/>
        </w:rPr>
        <w:t>heke</w:t>
      </w:r>
      <w:proofErr w:type="spellEnd"/>
      <w:r w:rsidR="00303936" w:rsidRPr="00303936">
        <w:rPr>
          <w:lang w:val="en-GB"/>
        </w:rPr>
        <w:t xml:space="preserve"> te </w:t>
      </w:r>
      <w:proofErr w:type="spellStart"/>
      <w:r w:rsidR="00303936" w:rsidRPr="00303936">
        <w:rPr>
          <w:lang w:val="en-GB"/>
        </w:rPr>
        <w:t>pāihi</w:t>
      </w:r>
      <w:proofErr w:type="spellEnd"/>
      <w:r w:rsidR="00303936" w:rsidRPr="00303936">
        <w:rPr>
          <w:lang w:val="en-GB"/>
        </w:rPr>
        <w:t xml:space="preserve"> </w:t>
      </w:r>
      <w:proofErr w:type="spellStart"/>
      <w:r w:rsidR="00303936" w:rsidRPr="00303936">
        <w:rPr>
          <w:lang w:val="en-GB"/>
        </w:rPr>
        <w:t>i</w:t>
      </w:r>
      <w:proofErr w:type="spellEnd"/>
      <w:r w:rsidR="00303936" w:rsidRPr="00303936">
        <w:rPr>
          <w:lang w:val="en-GB"/>
        </w:rPr>
        <w:t xml:space="preserve"> </w:t>
      </w:r>
      <w:proofErr w:type="spellStart"/>
      <w:r w:rsidR="00303936" w:rsidRPr="00303936">
        <w:rPr>
          <w:lang w:val="en-GB"/>
        </w:rPr>
        <w:t>ngā</w:t>
      </w:r>
      <w:proofErr w:type="spellEnd"/>
      <w:r w:rsidR="00303936" w:rsidRPr="00303936">
        <w:rPr>
          <w:lang w:val="en-GB"/>
        </w:rPr>
        <w:t xml:space="preserve"> </w:t>
      </w:r>
      <w:proofErr w:type="spellStart"/>
      <w:r w:rsidR="00303936" w:rsidRPr="00303936">
        <w:rPr>
          <w:lang w:val="en-GB"/>
        </w:rPr>
        <w:t>reanga</w:t>
      </w:r>
      <w:proofErr w:type="spellEnd"/>
      <w:r w:rsidR="00303936" w:rsidRPr="00303936">
        <w:rPr>
          <w:lang w:val="en-GB"/>
        </w:rPr>
        <w:t xml:space="preserve">, ā, me </w:t>
      </w:r>
      <w:proofErr w:type="spellStart"/>
      <w:r w:rsidR="00303936" w:rsidRPr="00303936">
        <w:rPr>
          <w:lang w:val="en-GB"/>
        </w:rPr>
        <w:t>whakatika</w:t>
      </w:r>
      <w:proofErr w:type="spellEnd"/>
      <w:r w:rsidR="00303936" w:rsidRPr="00303936">
        <w:rPr>
          <w:lang w:val="en-GB"/>
        </w:rPr>
        <w:t xml:space="preserve"> </w:t>
      </w:r>
      <w:proofErr w:type="spellStart"/>
      <w:r w:rsidR="00303936" w:rsidRPr="00303936">
        <w:rPr>
          <w:lang w:val="en-GB"/>
        </w:rPr>
        <w:t>tēnei</w:t>
      </w:r>
      <w:proofErr w:type="spellEnd"/>
      <w:r w:rsidR="00303936" w:rsidRPr="00303936">
        <w:rPr>
          <w:lang w:val="en-GB"/>
        </w:rPr>
        <w:t xml:space="preserve"> </w:t>
      </w:r>
      <w:proofErr w:type="spellStart"/>
      <w:r w:rsidR="00303936" w:rsidRPr="00303936">
        <w:rPr>
          <w:lang w:val="en-GB"/>
        </w:rPr>
        <w:t>kia</w:t>
      </w:r>
      <w:proofErr w:type="spellEnd"/>
      <w:r w:rsidR="00303936" w:rsidRPr="00303936">
        <w:rPr>
          <w:lang w:val="en-GB"/>
        </w:rPr>
        <w:t xml:space="preserve"> </w:t>
      </w:r>
      <w:proofErr w:type="spellStart"/>
      <w:r w:rsidR="00303936" w:rsidRPr="00303936">
        <w:rPr>
          <w:lang w:val="en-GB"/>
        </w:rPr>
        <w:t>taea</w:t>
      </w:r>
      <w:proofErr w:type="spellEnd"/>
      <w:r w:rsidR="00303936" w:rsidRPr="00303936">
        <w:rPr>
          <w:lang w:val="en-GB"/>
        </w:rPr>
        <w:t xml:space="preserve"> </w:t>
      </w:r>
      <w:proofErr w:type="spellStart"/>
      <w:r w:rsidR="00303936" w:rsidRPr="00303936">
        <w:rPr>
          <w:lang w:val="en-GB"/>
        </w:rPr>
        <w:t>noatia</w:t>
      </w:r>
      <w:proofErr w:type="spellEnd"/>
      <w:r w:rsidR="00303936" w:rsidRPr="00303936">
        <w:rPr>
          <w:lang w:val="en-GB"/>
        </w:rPr>
        <w:t xml:space="preserve"> ai te ahu </w:t>
      </w:r>
      <w:proofErr w:type="spellStart"/>
      <w:r w:rsidR="00303936" w:rsidRPr="00303936">
        <w:rPr>
          <w:lang w:val="en-GB"/>
        </w:rPr>
        <w:t>whakamua</w:t>
      </w:r>
      <w:proofErr w:type="spellEnd"/>
      <w:r w:rsidR="00303936" w:rsidRPr="00303936">
        <w:rPr>
          <w:lang w:val="en-GB"/>
        </w:rPr>
        <w:t>.”</w:t>
      </w:r>
    </w:p>
    <w:p w14:paraId="140243F7" w14:textId="6B17DC19" w:rsidR="00346FBA" w:rsidRDefault="00346FBA" w:rsidP="00B47E10">
      <w:pPr>
        <w:pStyle w:val="Quote2"/>
      </w:pPr>
    </w:p>
    <w:p w14:paraId="0D63A272" w14:textId="77777777" w:rsidR="004C4CE3" w:rsidRPr="00827730" w:rsidRDefault="004C4CE3" w:rsidP="00B47E10">
      <w:pPr>
        <w:pStyle w:val="Quote2"/>
      </w:pPr>
    </w:p>
    <w:p w14:paraId="5CFB6748" w14:textId="77777777" w:rsidR="00873558" w:rsidRPr="00873558" w:rsidRDefault="00873558" w:rsidP="00873558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873558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lastRenderedPageBreak/>
        <w:t xml:space="preserve">Te </w:t>
      </w:r>
      <w:proofErr w:type="spellStart"/>
      <w:r w:rsidRPr="00873558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hono</w:t>
      </w:r>
      <w:proofErr w:type="spellEnd"/>
      <w:r w:rsidRPr="00873558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873558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ki</w:t>
      </w:r>
      <w:proofErr w:type="spellEnd"/>
      <w:r w:rsidRPr="00873558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Stage One Wai 2575</w:t>
      </w:r>
    </w:p>
    <w:p w14:paraId="0D8C41F4" w14:textId="77777777" w:rsidR="00DF597D" w:rsidRDefault="00DF597D" w:rsidP="00DF597D">
      <w:pPr>
        <w:pStyle w:val="BodyText"/>
        <w:spacing w:before="214" w:line="297" w:lineRule="auto"/>
        <w:ind w:left="48" w:right="13" w:firstLine="6"/>
      </w:pPr>
      <w:r>
        <w:rPr>
          <w:color w:val="1D1D1B"/>
        </w:rPr>
        <w:t>I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whakaatu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>tāngata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ka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  <w:spacing w:val="-3"/>
        </w:rPr>
        <w:t>rato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angitu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tōmua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urupare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kitenga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pūrongo</w:t>
      </w:r>
      <w:proofErr w:type="spellEnd"/>
      <w:r>
        <w:rPr>
          <w:color w:val="1D1D1B"/>
        </w:rPr>
        <w:t xml:space="preserve"> Stage One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5"/>
        </w:rPr>
        <w:t xml:space="preserve">Wai </w:t>
      </w:r>
      <w:r>
        <w:rPr>
          <w:color w:val="1D1D1B"/>
          <w:spacing w:val="-3"/>
        </w:rPr>
        <w:t xml:space="preserve">2575 </w:t>
      </w:r>
      <w:proofErr w:type="spellStart"/>
      <w:r>
        <w:rPr>
          <w:color w:val="1D1D1B"/>
        </w:rPr>
        <w:t>nā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Taraipiunara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o </w:t>
      </w:r>
      <w:r>
        <w:rPr>
          <w:color w:val="1D1D1B"/>
          <w:spacing w:val="-3"/>
        </w:rPr>
        <w:t xml:space="preserve">Waitangi. </w:t>
      </w:r>
      <w:r>
        <w:rPr>
          <w:color w:val="1D1D1B"/>
        </w:rPr>
        <w:t xml:space="preserve">Ki </w:t>
      </w:r>
      <w:proofErr w:type="spellStart"/>
      <w:r>
        <w:rPr>
          <w:color w:val="1D1D1B"/>
        </w:rPr>
        <w:t>tā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hononga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waenganui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Māori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Karauna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whakapai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ake</w:t>
      </w:r>
      <w:proofErr w:type="spellEnd"/>
      <w:r>
        <w:rPr>
          <w:color w:val="1D1D1B"/>
        </w:rPr>
        <w:t xml:space="preserve">, e </w:t>
      </w:r>
      <w:proofErr w:type="spellStart"/>
      <w:r>
        <w:rPr>
          <w:color w:val="1D1D1B"/>
        </w:rPr>
        <w:t>whakaatu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tō</w:t>
      </w:r>
      <w:proofErr w:type="spellEnd"/>
      <w:r>
        <w:rPr>
          <w:color w:val="1D1D1B"/>
          <w:spacing w:val="-3"/>
        </w:rPr>
        <w:t xml:space="preserve"> te </w:t>
      </w:r>
      <w:proofErr w:type="spellStart"/>
      <w:r>
        <w:rPr>
          <w:color w:val="1D1D1B"/>
        </w:rPr>
        <w:t>Karauna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pātuitanga</w:t>
      </w:r>
      <w:proofErr w:type="spellEnd"/>
      <w:r>
        <w:rPr>
          <w:color w:val="1D1D1B"/>
        </w:rPr>
        <w:t xml:space="preserve"> ka ahu </w:t>
      </w:r>
      <w:proofErr w:type="spellStart"/>
      <w:r>
        <w:rPr>
          <w:color w:val="1D1D1B"/>
        </w:rPr>
        <w:t>mai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>te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Tiriti.</w:t>
      </w:r>
    </w:p>
    <w:p w14:paraId="2FFD537A" w14:textId="77777777" w:rsidR="00DE1B07" w:rsidRPr="00DE1B07" w:rsidRDefault="00DE1B07" w:rsidP="00DE1B07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DE1B07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He mana whakahaere motuhake </w:t>
      </w:r>
      <w:proofErr w:type="spellStart"/>
      <w:r w:rsidRPr="00DE1B07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mō</w:t>
      </w:r>
      <w:proofErr w:type="spellEnd"/>
      <w:r w:rsidRPr="00DE1B07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te hauora Māori</w:t>
      </w:r>
    </w:p>
    <w:p w14:paraId="6FE83942" w14:textId="77777777" w:rsidR="00AE77E2" w:rsidRDefault="00AE77E2" w:rsidP="00AE77E2">
      <w:pPr>
        <w:pStyle w:val="BodyText"/>
        <w:spacing w:before="157" w:line="310" w:lineRule="atLeast"/>
        <w:ind w:left="54" w:right="120"/>
      </w:pPr>
      <w:r>
        <w:rPr>
          <w:color w:val="1D1D1B"/>
        </w:rPr>
        <w:t xml:space="preserve">I </w:t>
      </w:r>
      <w:proofErr w:type="spellStart"/>
      <w:r>
        <w:rPr>
          <w:color w:val="1D1D1B"/>
        </w:rPr>
        <w:t>whai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hono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waenganui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tōmua</w:t>
      </w:r>
      <w:proofErr w:type="spellEnd"/>
      <w:r>
        <w:rPr>
          <w:color w:val="1D1D1B"/>
        </w:rPr>
        <w:t xml:space="preserve"> me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whakaaro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mana whakahaere motuhake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hauora Māori, ā, ka </w:t>
      </w:r>
      <w:proofErr w:type="spellStart"/>
      <w:r>
        <w:rPr>
          <w:color w:val="1D1D1B"/>
        </w:rPr>
        <w:t>whakatakoto</w:t>
      </w:r>
      <w:proofErr w:type="spellEnd"/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5"/>
        </w:rPr>
        <w:t xml:space="preserve"> </w:t>
      </w:r>
      <w:r>
        <w:rPr>
          <w:color w:val="1D1D1B"/>
        </w:rPr>
        <w:t>whakaaro</w:t>
      </w:r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huhua</w:t>
      </w:r>
      <w:proofErr w:type="spellEnd"/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  <w:spacing w:val="-3"/>
        </w:rPr>
        <w:t>te</w:t>
      </w:r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whaihua</w:t>
      </w:r>
      <w:proofErr w:type="spellEnd"/>
      <w:r>
        <w:rPr>
          <w:color w:val="1D1D1B"/>
        </w:rPr>
        <w:t>,</w:t>
      </w:r>
      <w:r>
        <w:rPr>
          <w:color w:val="1D1D1B"/>
          <w:spacing w:val="-5"/>
        </w:rPr>
        <w:t xml:space="preserve"> </w:t>
      </w:r>
      <w:r>
        <w:rPr>
          <w:color w:val="1D1D1B"/>
          <w:spacing w:val="-3"/>
        </w:rPr>
        <w:t>te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kore</w:t>
      </w:r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whaihua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rānei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.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,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whakanui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angitu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  <w:spacing w:val="-25"/>
        </w:rPr>
        <w:t xml:space="preserve"> </w:t>
      </w:r>
      <w:proofErr w:type="spellStart"/>
      <w:r>
        <w:rPr>
          <w:color w:val="1D1D1B"/>
        </w:rPr>
        <w:t>whakawhitia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rawatia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mana, ā,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konā</w:t>
      </w:r>
      <w:proofErr w:type="spellEnd"/>
      <w:r>
        <w:rPr>
          <w:color w:val="1D1D1B"/>
        </w:rPr>
        <w:t xml:space="preserve"> ka </w:t>
      </w:r>
      <w:proofErr w:type="spellStart"/>
      <w:r>
        <w:rPr>
          <w:color w:val="1D1D1B"/>
        </w:rPr>
        <w:t>tuku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pupuri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tino rangatiratanga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rato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ratonga</w:t>
      </w:r>
      <w:proofErr w:type="spellEnd"/>
      <w:r>
        <w:rPr>
          <w:color w:val="1D1D1B"/>
        </w:rPr>
        <w:t xml:space="preserve"> hauora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ō </w:t>
      </w:r>
      <w:proofErr w:type="spellStart"/>
      <w:r>
        <w:rPr>
          <w:color w:val="1D1D1B"/>
          <w:spacing w:val="-4"/>
        </w:rPr>
        <w:t>rātou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</w:rPr>
        <w:t xml:space="preserve">hapori. </w:t>
      </w:r>
      <w:proofErr w:type="spellStart"/>
      <w:r>
        <w:rPr>
          <w:color w:val="1D1D1B"/>
        </w:rPr>
        <w:t>Engari</w:t>
      </w:r>
      <w:proofErr w:type="spellEnd"/>
      <w:r>
        <w:rPr>
          <w:color w:val="1D1D1B"/>
        </w:rPr>
        <w:t xml:space="preserve">, e ai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tāngata, ka </w:t>
      </w:r>
      <w:proofErr w:type="spellStart"/>
      <w:r>
        <w:rPr>
          <w:color w:val="1D1D1B"/>
        </w:rPr>
        <w:t>unu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haepapa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Karauna</w:t>
      </w:r>
      <w:proofErr w:type="spellEnd"/>
      <w:r>
        <w:rPr>
          <w:color w:val="1D1D1B"/>
        </w:rPr>
        <w:t xml:space="preserve">, ā, ka </w:t>
      </w:r>
      <w:proofErr w:type="spellStart"/>
      <w:r>
        <w:rPr>
          <w:color w:val="1D1D1B"/>
        </w:rPr>
        <w:t>riro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 </w:t>
      </w:r>
      <w:proofErr w:type="spellStart"/>
      <w:r>
        <w:rPr>
          <w:color w:val="1D1D1B"/>
        </w:rPr>
        <w:t>anake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haepapa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otirā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mahi </w:t>
      </w:r>
      <w:proofErr w:type="spellStart"/>
      <w:r>
        <w:rPr>
          <w:color w:val="1D1D1B"/>
        </w:rPr>
        <w:t>tahi</w:t>
      </w:r>
      <w:proofErr w:type="spellEnd"/>
      <w:r>
        <w:rPr>
          <w:color w:val="1D1D1B"/>
        </w:rPr>
        <w:t xml:space="preserve"> a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Māori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Karauna</w:t>
      </w:r>
      <w:proofErr w:type="spellEnd"/>
      <w:r>
        <w:rPr>
          <w:color w:val="1D1D1B"/>
        </w:rPr>
        <w:t xml:space="preserve"> e ū ai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pātuitanga</w:t>
      </w:r>
      <w:proofErr w:type="spellEnd"/>
      <w:r>
        <w:rPr>
          <w:color w:val="1D1D1B"/>
          <w:spacing w:val="1"/>
        </w:rPr>
        <w:t xml:space="preserve"> </w:t>
      </w:r>
      <w:r>
        <w:rPr>
          <w:color w:val="1D1D1B"/>
        </w:rPr>
        <w:t>Tiriti.</w:t>
      </w:r>
    </w:p>
    <w:p w14:paraId="4FCFE7A8" w14:textId="44B4F658" w:rsidR="000C4734" w:rsidRPr="00C15156" w:rsidRDefault="00DB151F" w:rsidP="003B5953">
      <w:pPr>
        <w:pStyle w:val="Heading2-nonumbering"/>
        <w:rPr>
          <w:lang w:val="en-GB"/>
        </w:rPr>
      </w:pPr>
      <w:bookmarkStart w:id="29" w:name="_Toc50717275"/>
      <w:proofErr w:type="spellStart"/>
      <w:r w:rsidRPr="00DB151F">
        <w:rPr>
          <w:lang w:val="en-GB"/>
        </w:rPr>
        <w:t>Whāinga</w:t>
      </w:r>
      <w:proofErr w:type="spellEnd"/>
      <w:r w:rsidRPr="00DB151F">
        <w:rPr>
          <w:lang w:val="en-GB"/>
        </w:rPr>
        <w:t xml:space="preserve"> </w:t>
      </w:r>
      <w:proofErr w:type="spellStart"/>
      <w:r w:rsidRPr="00DB151F">
        <w:rPr>
          <w:lang w:val="en-GB"/>
        </w:rPr>
        <w:t>tōmua</w:t>
      </w:r>
      <w:proofErr w:type="spellEnd"/>
      <w:r w:rsidRPr="00DB151F">
        <w:rPr>
          <w:lang w:val="en-GB"/>
        </w:rPr>
        <w:t xml:space="preserve"> </w:t>
      </w:r>
      <w:r w:rsidR="000C4734">
        <w:t>2:</w:t>
      </w:r>
      <w:r w:rsidR="003B5953">
        <w:t xml:space="preserve"> </w:t>
      </w:r>
      <w:r w:rsidR="00C15156" w:rsidRPr="00C15156">
        <w:rPr>
          <w:lang w:val="en-GB"/>
        </w:rPr>
        <w:t xml:space="preserve">Te </w:t>
      </w:r>
      <w:proofErr w:type="spellStart"/>
      <w:r w:rsidR="00C15156" w:rsidRPr="00C15156">
        <w:rPr>
          <w:lang w:val="en-GB"/>
        </w:rPr>
        <w:t>whakawhanake</w:t>
      </w:r>
      <w:proofErr w:type="spellEnd"/>
      <w:r w:rsidR="00C15156" w:rsidRPr="00C15156">
        <w:rPr>
          <w:lang w:val="en-GB"/>
        </w:rPr>
        <w:t xml:space="preserve"> hauora Māori</w:t>
      </w:r>
      <w:bookmarkEnd w:id="29"/>
    </w:p>
    <w:p w14:paraId="64AE3022" w14:textId="77777777" w:rsidR="006B20E1" w:rsidRDefault="006B20E1" w:rsidP="006B20E1">
      <w:pPr>
        <w:pStyle w:val="BodyText"/>
        <w:spacing w:before="179" w:line="297" w:lineRule="auto"/>
        <w:ind w:left="80" w:right="-12" w:hanging="4"/>
      </w:pPr>
      <w:r>
        <w:rPr>
          <w:color w:val="1D1D1B"/>
        </w:rPr>
        <w:t xml:space="preserve">E ai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whakaaro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, </w:t>
      </w:r>
      <w:r>
        <w:rPr>
          <w:color w:val="1D1D1B"/>
          <w:spacing w:val="-3"/>
        </w:rPr>
        <w:t xml:space="preserve">ko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tōmua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hiranga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rawa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arotahi</w:t>
      </w:r>
      <w:proofErr w:type="spellEnd"/>
      <w:r>
        <w:rPr>
          <w:color w:val="1D1D1B"/>
        </w:rPr>
        <w:t xml:space="preserve"> ā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2"/>
        </w:rPr>
        <w:t xml:space="preserve">tau </w:t>
      </w:r>
      <w:r>
        <w:rPr>
          <w:color w:val="1D1D1B"/>
        </w:rPr>
        <w:t xml:space="preserve">e </w:t>
      </w:r>
      <w:proofErr w:type="spellStart"/>
      <w:r>
        <w:rPr>
          <w:color w:val="1D1D1B"/>
        </w:rPr>
        <w:t>rima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tū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. I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arotahi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whakaahu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whakamua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tonu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tino rangatiratanga Māori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runga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whakamahere</w:t>
      </w:r>
      <w:proofErr w:type="spellEnd"/>
      <w:r>
        <w:rPr>
          <w:color w:val="1D1D1B"/>
        </w:rPr>
        <w:t xml:space="preserve">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rato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ratonga</w:t>
      </w:r>
      <w:proofErr w:type="spellEnd"/>
      <w:r>
        <w:rPr>
          <w:color w:val="1D1D1B"/>
        </w:rPr>
        <w:t xml:space="preserve"> hauora, ā, ka </w:t>
      </w:r>
      <w:proofErr w:type="spellStart"/>
      <w:r>
        <w:rPr>
          <w:color w:val="1D1D1B"/>
        </w:rPr>
        <w:t>tāpirihia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mahea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arotahi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ratonga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Māori,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Māori, ā, me </w:t>
      </w:r>
      <w:proofErr w:type="spellStart"/>
      <w:r>
        <w:rPr>
          <w:color w:val="1D1D1B"/>
        </w:rPr>
        <w:t>whakatutuki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mātauranga Māori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hiahia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Māori. Me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ka </w:t>
      </w:r>
      <w:proofErr w:type="spellStart"/>
      <w:r>
        <w:rPr>
          <w:color w:val="1D1D1B"/>
        </w:rPr>
        <w:t>tika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whakarahi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pūtea </w:t>
      </w:r>
      <w:r>
        <w:rPr>
          <w:color w:val="1D1D1B"/>
        </w:rPr>
        <w:t xml:space="preserve">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rauemi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kaiwhakarato</w:t>
      </w:r>
      <w:proofErr w:type="spellEnd"/>
      <w:r>
        <w:rPr>
          <w:color w:val="1D1D1B"/>
        </w:rPr>
        <w:t xml:space="preserve"> Māori.</w:t>
      </w:r>
    </w:p>
    <w:p w14:paraId="5ED79418" w14:textId="1D9B5BFE" w:rsidR="000C4734" w:rsidRDefault="000C4734" w:rsidP="000C4734">
      <w:pPr>
        <w:pStyle w:val="Heading3-nonumbering"/>
      </w:pPr>
      <w:r>
        <w:t xml:space="preserve">Tino rangatiratanga </w:t>
      </w:r>
      <w:r w:rsidR="00D22D11">
        <w:t>me te</w:t>
      </w:r>
      <w:r>
        <w:t xml:space="preserve"> mana motuhake </w:t>
      </w:r>
    </w:p>
    <w:p w14:paraId="23CAC05D" w14:textId="77777777" w:rsidR="00016FE2" w:rsidRDefault="00016FE2" w:rsidP="00016FE2">
      <w:pPr>
        <w:pStyle w:val="BodyText"/>
        <w:spacing w:before="155" w:line="310" w:lineRule="atLeast"/>
        <w:ind w:left="74" w:firstLine="2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arotahi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mana motuhake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whakaaturia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puka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whakawhitinga</w:t>
      </w:r>
      <w:proofErr w:type="spellEnd"/>
      <w:r>
        <w:rPr>
          <w:color w:val="1D1D1B"/>
        </w:rPr>
        <w:t xml:space="preserve"> kōrero, </w:t>
      </w:r>
      <w:proofErr w:type="spellStart"/>
      <w:r>
        <w:rPr>
          <w:color w:val="1D1D1B"/>
        </w:rPr>
        <w:t>nā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konā</w:t>
      </w:r>
      <w:proofErr w:type="spellEnd"/>
      <w:r>
        <w:rPr>
          <w:color w:val="1D1D1B"/>
        </w:rPr>
        <w:t xml:space="preserve"> ka </w:t>
      </w:r>
      <w:proofErr w:type="spellStart"/>
      <w:r>
        <w:rPr>
          <w:color w:val="1D1D1B"/>
        </w:rPr>
        <w:t>tōaitia</w:t>
      </w:r>
      <w:proofErr w:type="spellEnd"/>
      <w:r>
        <w:rPr>
          <w:color w:val="1D1D1B"/>
          <w:spacing w:val="-5"/>
        </w:rPr>
        <w:t xml:space="preserve"> </w:t>
      </w:r>
      <w:r>
        <w:rPr>
          <w:color w:val="1D1D1B"/>
          <w:spacing w:val="-3"/>
        </w:rPr>
        <w:t>te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hiranga</w:t>
      </w:r>
      <w:proofErr w:type="spellEnd"/>
      <w:r>
        <w:rPr>
          <w:color w:val="1D1D1B"/>
          <w:spacing w:val="-5"/>
        </w:rPr>
        <w:t xml:space="preserve"> </w:t>
      </w:r>
      <w:r>
        <w:rPr>
          <w:color w:val="1D1D1B"/>
        </w:rPr>
        <w:t>o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taua</w:t>
      </w:r>
      <w:proofErr w:type="spellEnd"/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arotahi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  <w:spacing w:val="-3"/>
        </w:rPr>
        <w:t>te</w:t>
      </w:r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whakawhanake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</w:rPr>
        <w:t>kaupapa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ka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ārahina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matea</w:t>
      </w:r>
      <w:proofErr w:type="spellEnd"/>
      <w:r>
        <w:rPr>
          <w:color w:val="1D1D1B"/>
        </w:rPr>
        <w:t xml:space="preserve"> hauora Māori. Ka </w:t>
      </w:r>
      <w:proofErr w:type="spellStart"/>
      <w:r>
        <w:rPr>
          <w:color w:val="1D1D1B"/>
        </w:rPr>
        <w:t>whakaaetia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tangata ko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aronga</w:t>
      </w:r>
      <w:proofErr w:type="spellEnd"/>
      <w:r>
        <w:rPr>
          <w:color w:val="1D1D1B"/>
        </w:rPr>
        <w:t xml:space="preserve"> ‘</w:t>
      </w:r>
      <w:proofErr w:type="spellStart"/>
      <w:r>
        <w:rPr>
          <w:color w:val="1D1D1B"/>
        </w:rPr>
        <w:t>nā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Māori,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Māori’ ka ahu </w:t>
      </w:r>
      <w:proofErr w:type="spellStart"/>
      <w:r>
        <w:rPr>
          <w:color w:val="1D1D1B"/>
        </w:rPr>
        <w:t>mai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āheinga</w:t>
      </w:r>
      <w:proofErr w:type="spellEnd"/>
      <w:r>
        <w:rPr>
          <w:color w:val="1D1D1B"/>
        </w:rPr>
        <w:t xml:space="preserve">, ka </w:t>
      </w:r>
      <w:proofErr w:type="spellStart"/>
      <w:r>
        <w:rPr>
          <w:color w:val="1D1D1B"/>
        </w:rPr>
        <w:t>aro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whānau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, ā, ka </w:t>
      </w:r>
      <w:proofErr w:type="spellStart"/>
      <w:r>
        <w:rPr>
          <w:color w:val="1D1D1B"/>
        </w:rPr>
        <w:t>pai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hiahia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  <w:spacing w:val="-1"/>
        </w:rPr>
        <w:t xml:space="preserve"> </w:t>
      </w:r>
      <w:r>
        <w:rPr>
          <w:color w:val="1D1D1B"/>
        </w:rPr>
        <w:t>Māori.</w:t>
      </w:r>
    </w:p>
    <w:p w14:paraId="16639A86" w14:textId="2B8282CC" w:rsidR="000D4FCA" w:rsidRPr="000D4FCA" w:rsidRDefault="00016FE2" w:rsidP="000D4FCA">
      <w:pPr>
        <w:pStyle w:val="Quote2"/>
        <w:rPr>
          <w:lang w:val="en-GB"/>
        </w:rPr>
      </w:pPr>
      <w:r>
        <w:t xml:space="preserve"> </w:t>
      </w:r>
      <w:r w:rsidR="00346FBA">
        <w:t>“</w:t>
      </w:r>
      <w:r w:rsidR="000D4FCA" w:rsidRPr="000D4FCA">
        <w:rPr>
          <w:lang w:val="en-GB"/>
        </w:rPr>
        <w:t xml:space="preserve">E </w:t>
      </w:r>
      <w:proofErr w:type="spellStart"/>
      <w:r w:rsidR="000D4FCA" w:rsidRPr="000D4FCA">
        <w:rPr>
          <w:lang w:val="en-GB"/>
        </w:rPr>
        <w:t>pai</w:t>
      </w:r>
      <w:proofErr w:type="spellEnd"/>
      <w:r w:rsidR="000D4FCA" w:rsidRPr="000D4FCA">
        <w:rPr>
          <w:lang w:val="en-GB"/>
        </w:rPr>
        <w:t xml:space="preserve"> </w:t>
      </w:r>
      <w:proofErr w:type="spellStart"/>
      <w:r w:rsidR="000D4FCA" w:rsidRPr="000D4FCA">
        <w:rPr>
          <w:lang w:val="en-GB"/>
        </w:rPr>
        <w:t>ake</w:t>
      </w:r>
      <w:proofErr w:type="spellEnd"/>
      <w:r w:rsidR="000D4FCA" w:rsidRPr="000D4FCA">
        <w:rPr>
          <w:lang w:val="en-GB"/>
        </w:rPr>
        <w:t xml:space="preserve"> </w:t>
      </w:r>
      <w:proofErr w:type="spellStart"/>
      <w:r w:rsidR="000D4FCA" w:rsidRPr="000D4FCA">
        <w:rPr>
          <w:lang w:val="en-GB"/>
        </w:rPr>
        <w:t>ana</w:t>
      </w:r>
      <w:proofErr w:type="spellEnd"/>
      <w:r w:rsidR="000D4FCA" w:rsidRPr="000D4FCA">
        <w:rPr>
          <w:lang w:val="en-GB"/>
        </w:rPr>
        <w:t xml:space="preserve"> te </w:t>
      </w:r>
      <w:proofErr w:type="spellStart"/>
      <w:r w:rsidR="000D4FCA" w:rsidRPr="000D4FCA">
        <w:rPr>
          <w:lang w:val="en-GB"/>
        </w:rPr>
        <w:t>mōhio</w:t>
      </w:r>
      <w:proofErr w:type="spellEnd"/>
      <w:r w:rsidR="000D4FCA" w:rsidRPr="000D4FCA">
        <w:rPr>
          <w:lang w:val="en-GB"/>
        </w:rPr>
        <w:t xml:space="preserve"> o </w:t>
      </w:r>
      <w:proofErr w:type="spellStart"/>
      <w:r w:rsidR="000D4FCA" w:rsidRPr="000D4FCA">
        <w:rPr>
          <w:lang w:val="en-GB"/>
        </w:rPr>
        <w:t>ngāi</w:t>
      </w:r>
      <w:proofErr w:type="spellEnd"/>
      <w:r w:rsidR="000D4FCA" w:rsidRPr="000D4FCA">
        <w:rPr>
          <w:lang w:val="en-GB"/>
        </w:rPr>
        <w:t xml:space="preserve"> Māori </w:t>
      </w:r>
      <w:proofErr w:type="spellStart"/>
      <w:r w:rsidR="000D4FCA" w:rsidRPr="000D4FCA">
        <w:rPr>
          <w:lang w:val="en-GB"/>
        </w:rPr>
        <w:t>ki</w:t>
      </w:r>
      <w:proofErr w:type="spellEnd"/>
      <w:r w:rsidR="000D4FCA" w:rsidRPr="000D4FCA">
        <w:rPr>
          <w:lang w:val="en-GB"/>
        </w:rPr>
        <w:t xml:space="preserve"> ō </w:t>
      </w:r>
      <w:proofErr w:type="spellStart"/>
      <w:r w:rsidR="000D4FCA" w:rsidRPr="000D4FCA">
        <w:rPr>
          <w:lang w:val="en-GB"/>
        </w:rPr>
        <w:t>rātou</w:t>
      </w:r>
      <w:proofErr w:type="spellEnd"/>
      <w:r w:rsidR="000D4FCA" w:rsidRPr="000D4FCA">
        <w:rPr>
          <w:lang w:val="en-GB"/>
        </w:rPr>
        <w:t xml:space="preserve"> </w:t>
      </w:r>
      <w:proofErr w:type="spellStart"/>
      <w:r w:rsidR="000D4FCA" w:rsidRPr="000D4FCA">
        <w:rPr>
          <w:lang w:val="en-GB"/>
        </w:rPr>
        <w:t>ake</w:t>
      </w:r>
      <w:proofErr w:type="spellEnd"/>
      <w:r w:rsidR="000D4FCA" w:rsidRPr="000D4FCA">
        <w:rPr>
          <w:lang w:val="en-GB"/>
        </w:rPr>
        <w:t xml:space="preserve"> </w:t>
      </w:r>
      <w:proofErr w:type="spellStart"/>
      <w:r w:rsidR="000D4FCA" w:rsidRPr="000D4FCA">
        <w:rPr>
          <w:lang w:val="en-GB"/>
        </w:rPr>
        <w:t>hiahia</w:t>
      </w:r>
      <w:proofErr w:type="spellEnd"/>
      <w:r w:rsidR="000D4FCA" w:rsidRPr="000D4FCA">
        <w:rPr>
          <w:lang w:val="en-GB"/>
        </w:rPr>
        <w:t xml:space="preserve"> </w:t>
      </w:r>
      <w:proofErr w:type="spellStart"/>
      <w:r w:rsidR="000D4FCA" w:rsidRPr="000D4FCA">
        <w:rPr>
          <w:lang w:val="en-GB"/>
        </w:rPr>
        <w:t>i</w:t>
      </w:r>
      <w:proofErr w:type="spellEnd"/>
      <w:r w:rsidR="000D4FCA" w:rsidRPr="000D4FCA">
        <w:rPr>
          <w:lang w:val="en-GB"/>
        </w:rPr>
        <w:t xml:space="preserve"> ō te </w:t>
      </w:r>
      <w:proofErr w:type="spellStart"/>
      <w:r w:rsidR="000D4FCA" w:rsidRPr="000D4FCA">
        <w:rPr>
          <w:lang w:val="en-GB"/>
        </w:rPr>
        <w:t>mōhio</w:t>
      </w:r>
      <w:proofErr w:type="spellEnd"/>
      <w:r w:rsidR="000D4FCA" w:rsidRPr="000D4FCA">
        <w:rPr>
          <w:lang w:val="en-GB"/>
        </w:rPr>
        <w:t xml:space="preserve"> o tangata </w:t>
      </w:r>
      <w:proofErr w:type="spellStart"/>
      <w:r w:rsidR="000D4FCA" w:rsidRPr="000D4FCA">
        <w:rPr>
          <w:lang w:val="en-GB"/>
        </w:rPr>
        <w:t>kē</w:t>
      </w:r>
      <w:proofErr w:type="spellEnd"/>
      <w:r w:rsidR="000D4FCA" w:rsidRPr="000D4FCA">
        <w:rPr>
          <w:lang w:val="en-GB"/>
        </w:rPr>
        <w:t xml:space="preserve"> </w:t>
      </w:r>
      <w:proofErr w:type="spellStart"/>
      <w:r w:rsidR="000D4FCA" w:rsidRPr="000D4FCA">
        <w:rPr>
          <w:lang w:val="en-GB"/>
        </w:rPr>
        <w:t>atu</w:t>
      </w:r>
      <w:proofErr w:type="spellEnd"/>
      <w:r w:rsidR="000D4FCA" w:rsidRPr="000D4FCA">
        <w:rPr>
          <w:lang w:val="en-GB"/>
        </w:rPr>
        <w:t xml:space="preserve">, </w:t>
      </w:r>
      <w:proofErr w:type="spellStart"/>
      <w:r w:rsidR="000D4FCA" w:rsidRPr="000D4FCA">
        <w:rPr>
          <w:lang w:val="en-GB"/>
        </w:rPr>
        <w:t>nō</w:t>
      </w:r>
      <w:proofErr w:type="spellEnd"/>
      <w:r w:rsidR="000D4FCA" w:rsidRPr="000D4FCA">
        <w:rPr>
          <w:lang w:val="en-GB"/>
        </w:rPr>
        <w:t xml:space="preserve"> </w:t>
      </w:r>
      <w:proofErr w:type="spellStart"/>
      <w:r w:rsidR="000D4FCA" w:rsidRPr="000D4FCA">
        <w:rPr>
          <w:lang w:val="en-GB"/>
        </w:rPr>
        <w:t>reira</w:t>
      </w:r>
      <w:proofErr w:type="spellEnd"/>
      <w:r w:rsidR="000D4FCA" w:rsidRPr="000D4FCA">
        <w:rPr>
          <w:lang w:val="en-GB"/>
        </w:rPr>
        <w:t xml:space="preserve"> </w:t>
      </w:r>
      <w:proofErr w:type="spellStart"/>
      <w:r w:rsidR="000D4FCA" w:rsidRPr="000D4FCA">
        <w:rPr>
          <w:lang w:val="en-GB"/>
        </w:rPr>
        <w:t>mā</w:t>
      </w:r>
      <w:proofErr w:type="spellEnd"/>
      <w:r w:rsidR="000D4FCA" w:rsidRPr="000D4FCA">
        <w:rPr>
          <w:lang w:val="en-GB"/>
        </w:rPr>
        <w:t xml:space="preserve"> </w:t>
      </w:r>
      <w:proofErr w:type="spellStart"/>
      <w:r w:rsidR="000D4FCA" w:rsidRPr="000D4FCA">
        <w:rPr>
          <w:lang w:val="en-GB"/>
        </w:rPr>
        <w:t>rātou</w:t>
      </w:r>
      <w:proofErr w:type="spellEnd"/>
      <w:r w:rsidR="000D4FCA" w:rsidRPr="000D4FCA">
        <w:rPr>
          <w:lang w:val="en-GB"/>
        </w:rPr>
        <w:t xml:space="preserve">, </w:t>
      </w:r>
      <w:proofErr w:type="spellStart"/>
      <w:r w:rsidR="000D4FCA" w:rsidRPr="000D4FCA">
        <w:rPr>
          <w:lang w:val="en-GB"/>
        </w:rPr>
        <w:t>mā</w:t>
      </w:r>
      <w:proofErr w:type="spellEnd"/>
      <w:r w:rsidR="000D4FCA" w:rsidRPr="000D4FCA">
        <w:rPr>
          <w:lang w:val="en-GB"/>
        </w:rPr>
        <w:t xml:space="preserve"> </w:t>
      </w:r>
      <w:proofErr w:type="spellStart"/>
      <w:r w:rsidR="000D4FCA" w:rsidRPr="000D4FCA">
        <w:rPr>
          <w:lang w:val="en-GB"/>
        </w:rPr>
        <w:t>ngāi</w:t>
      </w:r>
      <w:proofErr w:type="spellEnd"/>
      <w:r w:rsidR="000D4FCA" w:rsidRPr="000D4FCA">
        <w:rPr>
          <w:lang w:val="en-GB"/>
        </w:rPr>
        <w:t xml:space="preserve"> Māori te </w:t>
      </w:r>
      <w:proofErr w:type="spellStart"/>
      <w:r w:rsidR="000D4FCA" w:rsidRPr="000D4FCA">
        <w:rPr>
          <w:lang w:val="en-GB"/>
        </w:rPr>
        <w:t>haepapa</w:t>
      </w:r>
      <w:proofErr w:type="spellEnd"/>
      <w:r w:rsidR="000D4FCA" w:rsidRPr="000D4FCA">
        <w:rPr>
          <w:lang w:val="en-GB"/>
        </w:rPr>
        <w:t xml:space="preserve"> </w:t>
      </w:r>
      <w:proofErr w:type="spellStart"/>
      <w:r w:rsidR="000D4FCA" w:rsidRPr="000D4FCA">
        <w:rPr>
          <w:lang w:val="en-GB"/>
        </w:rPr>
        <w:t>mō</w:t>
      </w:r>
      <w:proofErr w:type="spellEnd"/>
      <w:r w:rsidR="000D4FCA" w:rsidRPr="000D4FCA">
        <w:rPr>
          <w:lang w:val="en-GB"/>
        </w:rPr>
        <w:t xml:space="preserve"> te </w:t>
      </w:r>
      <w:proofErr w:type="spellStart"/>
      <w:r w:rsidR="000D4FCA" w:rsidRPr="000D4FCA">
        <w:rPr>
          <w:lang w:val="en-GB"/>
        </w:rPr>
        <w:t>whakaeatanga</w:t>
      </w:r>
      <w:proofErr w:type="spellEnd"/>
      <w:r w:rsidR="000D4FCA" w:rsidRPr="000D4FCA">
        <w:rPr>
          <w:lang w:val="en-GB"/>
        </w:rPr>
        <w:t xml:space="preserve"> o</w:t>
      </w:r>
      <w:r w:rsidR="004C4CE3">
        <w:rPr>
          <w:lang w:val="en-GB"/>
        </w:rPr>
        <w:t xml:space="preserve"> </w:t>
      </w:r>
      <w:proofErr w:type="spellStart"/>
      <w:r w:rsidR="000D4FCA" w:rsidRPr="000D4FCA">
        <w:rPr>
          <w:lang w:val="en-GB"/>
        </w:rPr>
        <w:t>ōna</w:t>
      </w:r>
      <w:proofErr w:type="spellEnd"/>
      <w:r w:rsidR="000D4FCA" w:rsidRPr="000D4FCA">
        <w:rPr>
          <w:lang w:val="en-GB"/>
        </w:rPr>
        <w:t xml:space="preserve"> </w:t>
      </w:r>
      <w:proofErr w:type="spellStart"/>
      <w:r w:rsidR="000D4FCA" w:rsidRPr="000D4FCA">
        <w:rPr>
          <w:lang w:val="en-GB"/>
        </w:rPr>
        <w:t>hiahia</w:t>
      </w:r>
      <w:proofErr w:type="spellEnd"/>
      <w:r w:rsidR="000D4FCA" w:rsidRPr="000D4FCA">
        <w:rPr>
          <w:lang w:val="en-GB"/>
        </w:rPr>
        <w:t>.”</w:t>
      </w:r>
    </w:p>
    <w:p w14:paraId="485C1A2C" w14:textId="4347F717" w:rsidR="00346FBA" w:rsidRPr="00827730" w:rsidRDefault="00346FBA" w:rsidP="00016FE2">
      <w:pPr>
        <w:pStyle w:val="Quote2"/>
      </w:pPr>
    </w:p>
    <w:p w14:paraId="17BE7ECE" w14:textId="77777777" w:rsidR="00230750" w:rsidRDefault="00230750" w:rsidP="00230750">
      <w:pPr>
        <w:pStyle w:val="BodyText"/>
        <w:spacing w:line="310" w:lineRule="atLeast"/>
        <w:ind w:left="23" w:right="-11" w:hanging="4"/>
      </w:pPr>
      <w:r>
        <w:rPr>
          <w:color w:val="1D1D1B"/>
        </w:rPr>
        <w:lastRenderedPageBreak/>
        <w:t xml:space="preserve">I </w:t>
      </w:r>
      <w:proofErr w:type="spellStart"/>
      <w:r>
        <w:rPr>
          <w:color w:val="1D1D1B"/>
        </w:rPr>
        <w:t>miramira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hiahia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aro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</w:rPr>
        <w:t xml:space="preserve">, ā,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tāpiri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  <w:spacing w:val="-2"/>
        </w:rPr>
        <w:t xml:space="preserve">kōrero </w:t>
      </w:r>
      <w:r>
        <w:rPr>
          <w:color w:val="1D1D1B"/>
        </w:rPr>
        <w:t xml:space="preserve">me </w:t>
      </w:r>
      <w:proofErr w:type="spellStart"/>
      <w:r>
        <w:rPr>
          <w:color w:val="1D1D1B"/>
        </w:rPr>
        <w:t>whakawhitiwhiti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2"/>
        </w:rPr>
        <w:t xml:space="preserve">kōrero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taha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ake</w:t>
      </w:r>
      <w:proofErr w:type="spellEnd"/>
      <w:r>
        <w:rPr>
          <w:color w:val="1D1D1B"/>
        </w:rPr>
        <w:t xml:space="preserve"> ai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mārama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ō </w:t>
      </w:r>
      <w:proofErr w:type="spellStart"/>
      <w:r>
        <w:rPr>
          <w:color w:val="1D1D1B"/>
          <w:spacing w:val="-4"/>
        </w:rPr>
        <w:t>rātou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oranga</w:t>
      </w:r>
      <w:proofErr w:type="spellEnd"/>
      <w:r>
        <w:rPr>
          <w:color w:val="1D1D1B"/>
        </w:rPr>
        <w:t xml:space="preserve">. Ka </w:t>
      </w:r>
      <w:proofErr w:type="spellStart"/>
      <w:r>
        <w:rPr>
          <w:color w:val="1D1D1B"/>
        </w:rPr>
        <w:t>tāpiri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ō </w:t>
      </w:r>
      <w:proofErr w:type="spellStart"/>
      <w:r>
        <w:rPr>
          <w:color w:val="1D1D1B"/>
          <w:spacing w:val="-4"/>
        </w:rPr>
        <w:t>rātou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āwhina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tipu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kaupapa ka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ahu </w:t>
      </w:r>
      <w:proofErr w:type="spellStart"/>
      <w:r>
        <w:rPr>
          <w:color w:val="1D1D1B"/>
        </w:rPr>
        <w:t>whakamua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>hauora Māori.</w:t>
      </w:r>
    </w:p>
    <w:p w14:paraId="6B0FFC2E" w14:textId="0C7FCBAD" w:rsidR="00F53ADF" w:rsidRPr="00F53ADF" w:rsidRDefault="00F53ADF" w:rsidP="00F53ADF">
      <w:pPr>
        <w:pStyle w:val="Quote2"/>
        <w:rPr>
          <w:lang w:val="en-GB"/>
        </w:rPr>
      </w:pPr>
      <w:r>
        <w:rPr>
          <w:lang w:val="en-GB"/>
        </w:rPr>
        <w:t>“</w:t>
      </w:r>
      <w:r w:rsidRPr="00F53ADF">
        <w:rPr>
          <w:lang w:val="en-GB"/>
        </w:rPr>
        <w:t xml:space="preserve">Kia </w:t>
      </w:r>
      <w:proofErr w:type="spellStart"/>
      <w:r w:rsidRPr="00F53ADF">
        <w:rPr>
          <w:lang w:val="en-GB"/>
        </w:rPr>
        <w:t>arotahi</w:t>
      </w:r>
      <w:proofErr w:type="spellEnd"/>
      <w:r w:rsidRPr="00F53ADF">
        <w:rPr>
          <w:lang w:val="en-GB"/>
        </w:rPr>
        <w:t xml:space="preserve"> </w:t>
      </w:r>
      <w:proofErr w:type="spellStart"/>
      <w:r w:rsidRPr="00F53ADF">
        <w:rPr>
          <w:lang w:val="en-GB"/>
        </w:rPr>
        <w:t>ki</w:t>
      </w:r>
      <w:proofErr w:type="spellEnd"/>
      <w:r w:rsidRPr="00F53ADF">
        <w:rPr>
          <w:lang w:val="en-GB"/>
        </w:rPr>
        <w:t xml:space="preserve"> </w:t>
      </w:r>
      <w:proofErr w:type="spellStart"/>
      <w:r w:rsidRPr="00F53ADF">
        <w:rPr>
          <w:lang w:val="en-GB"/>
        </w:rPr>
        <w:t>ngā</w:t>
      </w:r>
      <w:proofErr w:type="spellEnd"/>
      <w:r w:rsidRPr="00F53ADF">
        <w:rPr>
          <w:lang w:val="en-GB"/>
        </w:rPr>
        <w:t xml:space="preserve"> </w:t>
      </w:r>
      <w:proofErr w:type="spellStart"/>
      <w:r w:rsidRPr="00F53ADF">
        <w:rPr>
          <w:lang w:val="en-GB"/>
        </w:rPr>
        <w:t>aronga</w:t>
      </w:r>
      <w:proofErr w:type="spellEnd"/>
      <w:r w:rsidRPr="00F53ADF">
        <w:rPr>
          <w:lang w:val="en-GB"/>
        </w:rPr>
        <w:t xml:space="preserve"> ka </w:t>
      </w:r>
      <w:proofErr w:type="spellStart"/>
      <w:r w:rsidRPr="00F53ADF">
        <w:rPr>
          <w:lang w:val="en-GB"/>
        </w:rPr>
        <w:t>whakamahi</w:t>
      </w:r>
      <w:proofErr w:type="spellEnd"/>
      <w:r w:rsidRPr="00F53ADF">
        <w:rPr>
          <w:lang w:val="en-GB"/>
        </w:rPr>
        <w:t xml:space="preserve"> </w:t>
      </w:r>
      <w:proofErr w:type="spellStart"/>
      <w:r w:rsidRPr="00F53ADF">
        <w:rPr>
          <w:lang w:val="en-GB"/>
        </w:rPr>
        <w:t>i</w:t>
      </w:r>
      <w:proofErr w:type="spellEnd"/>
      <w:r w:rsidRPr="00F53ADF">
        <w:rPr>
          <w:lang w:val="en-GB"/>
        </w:rPr>
        <w:t xml:space="preserve"> </w:t>
      </w:r>
      <w:proofErr w:type="spellStart"/>
      <w:r w:rsidRPr="00F53ADF">
        <w:rPr>
          <w:lang w:val="en-GB"/>
        </w:rPr>
        <w:t>ngā</w:t>
      </w:r>
      <w:proofErr w:type="spellEnd"/>
      <w:r w:rsidRPr="00F53ADF">
        <w:rPr>
          <w:lang w:val="en-GB"/>
        </w:rPr>
        <w:t xml:space="preserve"> </w:t>
      </w:r>
      <w:proofErr w:type="spellStart"/>
      <w:r w:rsidRPr="00F53ADF">
        <w:rPr>
          <w:lang w:val="en-GB"/>
        </w:rPr>
        <w:t>āheinga</w:t>
      </w:r>
      <w:proofErr w:type="spellEnd"/>
      <w:r w:rsidRPr="00F53ADF">
        <w:rPr>
          <w:lang w:val="en-GB"/>
        </w:rPr>
        <w:t xml:space="preserve"> me </w:t>
      </w:r>
      <w:proofErr w:type="spellStart"/>
      <w:r w:rsidRPr="00F53ADF">
        <w:rPr>
          <w:lang w:val="en-GB"/>
        </w:rPr>
        <w:t>ngā</w:t>
      </w:r>
      <w:proofErr w:type="spellEnd"/>
      <w:r w:rsidRPr="00F53ADF">
        <w:rPr>
          <w:lang w:val="en-GB"/>
        </w:rPr>
        <w:t xml:space="preserve"> </w:t>
      </w:r>
      <w:proofErr w:type="spellStart"/>
      <w:r w:rsidRPr="00F53ADF">
        <w:rPr>
          <w:lang w:val="en-GB"/>
        </w:rPr>
        <w:t>rawa</w:t>
      </w:r>
      <w:proofErr w:type="spellEnd"/>
      <w:r w:rsidRPr="00F53ADF">
        <w:rPr>
          <w:lang w:val="en-GB"/>
        </w:rPr>
        <w:t xml:space="preserve"> Māori </w:t>
      </w:r>
      <w:proofErr w:type="spellStart"/>
      <w:r w:rsidRPr="00F53ADF">
        <w:rPr>
          <w:lang w:val="en-GB"/>
        </w:rPr>
        <w:t>ki</w:t>
      </w:r>
      <w:proofErr w:type="spellEnd"/>
      <w:r w:rsidRPr="00F53ADF">
        <w:rPr>
          <w:lang w:val="en-GB"/>
        </w:rPr>
        <w:t xml:space="preserve"> te </w:t>
      </w:r>
      <w:proofErr w:type="spellStart"/>
      <w:r w:rsidRPr="00F53ADF">
        <w:rPr>
          <w:lang w:val="en-GB"/>
        </w:rPr>
        <w:t>whakawhanake</w:t>
      </w:r>
      <w:proofErr w:type="spellEnd"/>
      <w:r w:rsidRPr="00F53ADF">
        <w:rPr>
          <w:lang w:val="en-GB"/>
        </w:rPr>
        <w:t xml:space="preserve"> </w:t>
      </w:r>
      <w:proofErr w:type="spellStart"/>
      <w:r w:rsidRPr="00F53ADF">
        <w:rPr>
          <w:lang w:val="en-GB"/>
        </w:rPr>
        <w:t>i</w:t>
      </w:r>
      <w:proofErr w:type="spellEnd"/>
      <w:r w:rsidRPr="00F53ADF">
        <w:rPr>
          <w:lang w:val="en-GB"/>
        </w:rPr>
        <w:t xml:space="preserve"> </w:t>
      </w:r>
      <w:proofErr w:type="spellStart"/>
      <w:r w:rsidRPr="00F53ADF">
        <w:rPr>
          <w:lang w:val="en-GB"/>
        </w:rPr>
        <w:t>ngā</w:t>
      </w:r>
      <w:proofErr w:type="spellEnd"/>
      <w:r w:rsidRPr="00F53ADF">
        <w:rPr>
          <w:lang w:val="en-GB"/>
        </w:rPr>
        <w:t xml:space="preserve"> kaupapa ka </w:t>
      </w:r>
      <w:proofErr w:type="spellStart"/>
      <w:r w:rsidRPr="00F53ADF">
        <w:rPr>
          <w:lang w:val="en-GB"/>
        </w:rPr>
        <w:t>arahina</w:t>
      </w:r>
      <w:proofErr w:type="spellEnd"/>
      <w:r w:rsidRPr="00F53ADF">
        <w:rPr>
          <w:lang w:val="en-GB"/>
        </w:rPr>
        <w:t xml:space="preserve"> e </w:t>
      </w:r>
      <w:proofErr w:type="spellStart"/>
      <w:r w:rsidRPr="00F53ADF">
        <w:rPr>
          <w:lang w:val="en-GB"/>
        </w:rPr>
        <w:t>ngāi</w:t>
      </w:r>
      <w:proofErr w:type="spellEnd"/>
      <w:r w:rsidRPr="00F53ADF">
        <w:rPr>
          <w:lang w:val="en-GB"/>
        </w:rPr>
        <w:t xml:space="preserve"> Māori </w:t>
      </w:r>
      <w:proofErr w:type="spellStart"/>
      <w:r w:rsidRPr="00F53ADF">
        <w:rPr>
          <w:lang w:val="en-GB"/>
        </w:rPr>
        <w:t>ki</w:t>
      </w:r>
      <w:proofErr w:type="spellEnd"/>
      <w:r w:rsidRPr="00F53ADF">
        <w:rPr>
          <w:lang w:val="en-GB"/>
        </w:rPr>
        <w:t xml:space="preserve"> te </w:t>
      </w:r>
      <w:proofErr w:type="spellStart"/>
      <w:r w:rsidRPr="00F53ADF">
        <w:rPr>
          <w:lang w:val="en-GB"/>
        </w:rPr>
        <w:t>whakaea</w:t>
      </w:r>
      <w:proofErr w:type="spellEnd"/>
      <w:r w:rsidRPr="00F53ADF">
        <w:rPr>
          <w:lang w:val="en-GB"/>
        </w:rPr>
        <w:t xml:space="preserve"> </w:t>
      </w:r>
      <w:proofErr w:type="spellStart"/>
      <w:r w:rsidRPr="00F53ADF">
        <w:rPr>
          <w:lang w:val="en-GB"/>
        </w:rPr>
        <w:t>i</w:t>
      </w:r>
      <w:proofErr w:type="spellEnd"/>
      <w:r w:rsidRPr="00F53ADF">
        <w:rPr>
          <w:lang w:val="en-GB"/>
        </w:rPr>
        <w:t xml:space="preserve"> </w:t>
      </w:r>
      <w:proofErr w:type="spellStart"/>
      <w:r w:rsidRPr="00F53ADF">
        <w:rPr>
          <w:lang w:val="en-GB"/>
        </w:rPr>
        <w:t>ngā</w:t>
      </w:r>
      <w:proofErr w:type="spellEnd"/>
      <w:r w:rsidRPr="00F53ADF">
        <w:rPr>
          <w:lang w:val="en-GB"/>
        </w:rPr>
        <w:t xml:space="preserve"> </w:t>
      </w:r>
      <w:proofErr w:type="spellStart"/>
      <w:r w:rsidRPr="00F53ADF">
        <w:rPr>
          <w:lang w:val="en-GB"/>
        </w:rPr>
        <w:t>matea</w:t>
      </w:r>
      <w:proofErr w:type="spellEnd"/>
      <w:r w:rsidRPr="00F53ADF">
        <w:rPr>
          <w:lang w:val="en-GB"/>
        </w:rPr>
        <w:t xml:space="preserve"> o te Māori (</w:t>
      </w:r>
      <w:proofErr w:type="spellStart"/>
      <w:r w:rsidRPr="00F53ADF">
        <w:rPr>
          <w:lang w:val="en-GB"/>
        </w:rPr>
        <w:t>tae</w:t>
      </w:r>
      <w:proofErr w:type="spellEnd"/>
      <w:r w:rsidRPr="00F53ADF">
        <w:rPr>
          <w:lang w:val="en-GB"/>
        </w:rPr>
        <w:t xml:space="preserve"> </w:t>
      </w:r>
      <w:proofErr w:type="spellStart"/>
      <w:r w:rsidRPr="00F53ADF">
        <w:rPr>
          <w:lang w:val="en-GB"/>
        </w:rPr>
        <w:t>ana</w:t>
      </w:r>
      <w:proofErr w:type="spellEnd"/>
      <w:r w:rsidRPr="00F53ADF">
        <w:rPr>
          <w:lang w:val="en-GB"/>
        </w:rPr>
        <w:t xml:space="preserve"> </w:t>
      </w:r>
      <w:proofErr w:type="spellStart"/>
      <w:r w:rsidRPr="00F53ADF">
        <w:rPr>
          <w:lang w:val="en-GB"/>
        </w:rPr>
        <w:t>ki</w:t>
      </w:r>
      <w:proofErr w:type="spellEnd"/>
      <w:r w:rsidRPr="00F53ADF">
        <w:rPr>
          <w:lang w:val="en-GB"/>
        </w:rPr>
        <w:t xml:space="preserve"> </w:t>
      </w:r>
      <w:proofErr w:type="spellStart"/>
      <w:r w:rsidRPr="00F53ADF">
        <w:rPr>
          <w:lang w:val="en-GB"/>
        </w:rPr>
        <w:t>ngā</w:t>
      </w:r>
      <w:proofErr w:type="spellEnd"/>
      <w:r w:rsidRPr="00F53ADF">
        <w:rPr>
          <w:lang w:val="en-GB"/>
        </w:rPr>
        <w:t xml:space="preserve"> </w:t>
      </w:r>
      <w:proofErr w:type="spellStart"/>
      <w:r w:rsidRPr="00F53ADF">
        <w:rPr>
          <w:lang w:val="en-GB"/>
        </w:rPr>
        <w:t>tauira</w:t>
      </w:r>
      <w:proofErr w:type="spellEnd"/>
      <w:r w:rsidRPr="00F53ADF">
        <w:rPr>
          <w:lang w:val="en-GB"/>
        </w:rPr>
        <w:t xml:space="preserve"> Māori o te hauora, te rongoā me te </w:t>
      </w:r>
      <w:proofErr w:type="spellStart"/>
      <w:r w:rsidRPr="00F53ADF">
        <w:rPr>
          <w:lang w:val="en-GB"/>
        </w:rPr>
        <w:t>auahatanga</w:t>
      </w:r>
      <w:proofErr w:type="spellEnd"/>
      <w:r w:rsidRPr="00F53ADF">
        <w:rPr>
          <w:lang w:val="en-GB"/>
        </w:rPr>
        <w:t>).”</w:t>
      </w:r>
    </w:p>
    <w:p w14:paraId="4B051255" w14:textId="77777777" w:rsidR="00F53ADF" w:rsidRDefault="00F53ADF" w:rsidP="005A4E44">
      <w:pPr>
        <w:pStyle w:val="Quote2"/>
      </w:pPr>
    </w:p>
    <w:p w14:paraId="51818A0E" w14:textId="7E42EC9B" w:rsidR="004F543A" w:rsidRDefault="00F53ADF" w:rsidP="004F543A">
      <w:pPr>
        <w:pStyle w:val="Heading3-nonumbering"/>
      </w:pPr>
      <w:r>
        <w:t xml:space="preserve">Te </w:t>
      </w:r>
      <w:r w:rsidR="00784AD9">
        <w:t>m</w:t>
      </w:r>
      <w:r w:rsidR="004F543A">
        <w:t>ātauranga Māori</w:t>
      </w:r>
    </w:p>
    <w:p w14:paraId="63EBB2B3" w14:textId="37A8F72F" w:rsidR="00137D4D" w:rsidRDefault="00137D4D" w:rsidP="00137D4D">
      <w:pPr>
        <w:pStyle w:val="BodyText"/>
        <w:spacing w:before="214" w:line="297" w:lineRule="auto"/>
        <w:ind w:left="59" w:right="248" w:hanging="5"/>
        <w:jc w:val="both"/>
      </w:pPr>
      <w:r>
        <w:rPr>
          <w:color w:val="1D1D1B"/>
        </w:rPr>
        <w:t xml:space="preserve">Ki </w:t>
      </w:r>
      <w:proofErr w:type="spellStart"/>
      <w:r>
        <w:rPr>
          <w:color w:val="1D1D1B"/>
        </w:rPr>
        <w:t>tā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tāngata me ahu </w:t>
      </w:r>
      <w:proofErr w:type="spellStart"/>
      <w:r>
        <w:rPr>
          <w:color w:val="1D1D1B"/>
        </w:rPr>
        <w:t>mai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whakawhanake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hauora Māori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arotahi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>mātauranga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Māori,</w:t>
      </w:r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ina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>ka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wero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hanganga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>o</w:t>
      </w:r>
      <w:r>
        <w:rPr>
          <w:color w:val="1D1D1B"/>
          <w:spacing w:val="-2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Uru</w:t>
      </w:r>
      <w:proofErr w:type="spellEnd"/>
      <w:r>
        <w:rPr>
          <w:color w:val="1D1D1B"/>
        </w:rPr>
        <w:t>,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ā,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ka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rapunga</w:t>
      </w:r>
      <w:proofErr w:type="spellEnd"/>
      <w:r>
        <w:rPr>
          <w:color w:val="1D1D1B"/>
        </w:rPr>
        <w:t xml:space="preserve"> whakaaro Māori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uara</w:t>
      </w:r>
      <w:proofErr w:type="spellEnd"/>
      <w:r>
        <w:rPr>
          <w:color w:val="1D1D1B"/>
        </w:rPr>
        <w:t xml:space="preserve"> Māori. I </w:t>
      </w:r>
      <w:proofErr w:type="spellStart"/>
      <w:r>
        <w:rPr>
          <w:color w:val="1D1D1B"/>
        </w:rPr>
        <w:t>marohi</w:t>
      </w:r>
      <w:proofErr w:type="spellEnd"/>
      <w:r>
        <w:rPr>
          <w:color w:val="1D1D1B"/>
          <w:spacing w:val="-28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tāngata me </w:t>
      </w:r>
      <w:proofErr w:type="spellStart"/>
      <w:r>
        <w:rPr>
          <w:color w:val="1D1D1B"/>
        </w:rPr>
        <w:t>whakaū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Manatū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whakaata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tirohanga</w:t>
      </w:r>
      <w:proofErr w:type="spellEnd"/>
      <w:r>
        <w:rPr>
          <w:color w:val="1D1D1B"/>
        </w:rPr>
        <w:t xml:space="preserve"> Māori,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  <w:spacing w:val="-26"/>
        </w:rPr>
        <w:t xml:space="preserve"> </w:t>
      </w:r>
      <w:r>
        <w:rPr>
          <w:color w:val="1D1D1B"/>
        </w:rPr>
        <w:t xml:space="preserve">ahu </w:t>
      </w:r>
      <w:proofErr w:type="spellStart"/>
      <w:r>
        <w:rPr>
          <w:color w:val="1D1D1B"/>
        </w:rPr>
        <w:t>mai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āna</w:t>
      </w:r>
      <w:proofErr w:type="spellEnd"/>
      <w:r>
        <w:rPr>
          <w:color w:val="1D1D1B"/>
        </w:rPr>
        <w:t xml:space="preserve"> mahi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tirohanga</w:t>
      </w:r>
      <w:proofErr w:type="spellEnd"/>
      <w:r>
        <w:rPr>
          <w:color w:val="1D1D1B"/>
        </w:rPr>
        <w:t xml:space="preserve"> Māori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tae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hāpai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</w:rPr>
        <w:t xml:space="preserve">tikanga </w:t>
      </w:r>
      <w:proofErr w:type="spellStart"/>
      <w:r>
        <w:rPr>
          <w:color w:val="1D1D1B"/>
        </w:rPr>
        <w:t>tuku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iho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pērā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mirimiri me te rongoā.</w:t>
      </w:r>
    </w:p>
    <w:p w14:paraId="63810263" w14:textId="3CDD2F32" w:rsidR="005A4E44" w:rsidRPr="00EB7854" w:rsidRDefault="00137D4D" w:rsidP="00EB7854">
      <w:pPr>
        <w:pStyle w:val="Quote2"/>
        <w:rPr>
          <w:lang w:val="en-GB"/>
        </w:rPr>
      </w:pPr>
      <w:r w:rsidRPr="005A4E44">
        <w:t xml:space="preserve"> </w:t>
      </w:r>
      <w:r w:rsidR="005A4E44" w:rsidRPr="005A4E44">
        <w:t>“</w:t>
      </w:r>
      <w:proofErr w:type="spellStart"/>
      <w:r w:rsidR="00EB7854" w:rsidRPr="00EB7854">
        <w:rPr>
          <w:lang w:val="en-GB"/>
        </w:rPr>
        <w:t>Kua</w:t>
      </w:r>
      <w:proofErr w:type="spellEnd"/>
      <w:r w:rsidR="00EB7854" w:rsidRPr="00EB7854">
        <w:rPr>
          <w:lang w:val="en-GB"/>
        </w:rPr>
        <w:t xml:space="preserve"> </w:t>
      </w:r>
      <w:proofErr w:type="spellStart"/>
      <w:r w:rsidR="00EB7854" w:rsidRPr="00EB7854">
        <w:rPr>
          <w:lang w:val="en-GB"/>
        </w:rPr>
        <w:t>hāngai</w:t>
      </w:r>
      <w:proofErr w:type="spellEnd"/>
      <w:r w:rsidR="00EB7854" w:rsidRPr="00EB7854">
        <w:rPr>
          <w:lang w:val="en-GB"/>
        </w:rPr>
        <w:t xml:space="preserve"> </w:t>
      </w:r>
      <w:proofErr w:type="spellStart"/>
      <w:r w:rsidR="00EB7854" w:rsidRPr="00EB7854">
        <w:rPr>
          <w:lang w:val="en-GB"/>
        </w:rPr>
        <w:t>ērā</w:t>
      </w:r>
      <w:proofErr w:type="spellEnd"/>
      <w:r w:rsidR="00EB7854" w:rsidRPr="00EB7854">
        <w:rPr>
          <w:lang w:val="en-GB"/>
        </w:rPr>
        <w:t xml:space="preserve"> </w:t>
      </w:r>
      <w:proofErr w:type="spellStart"/>
      <w:r w:rsidR="00EB7854" w:rsidRPr="00EB7854">
        <w:rPr>
          <w:lang w:val="en-GB"/>
        </w:rPr>
        <w:t>ki</w:t>
      </w:r>
      <w:proofErr w:type="spellEnd"/>
      <w:r w:rsidR="00EB7854" w:rsidRPr="00EB7854">
        <w:rPr>
          <w:lang w:val="en-GB"/>
        </w:rPr>
        <w:t xml:space="preserve"> </w:t>
      </w:r>
      <w:proofErr w:type="spellStart"/>
      <w:r w:rsidR="00EB7854" w:rsidRPr="00EB7854">
        <w:rPr>
          <w:lang w:val="en-GB"/>
        </w:rPr>
        <w:t>ngā</w:t>
      </w:r>
      <w:proofErr w:type="spellEnd"/>
      <w:r w:rsidR="00EB7854" w:rsidRPr="00EB7854">
        <w:rPr>
          <w:lang w:val="en-GB"/>
        </w:rPr>
        <w:t xml:space="preserve"> tikanga Māori, </w:t>
      </w:r>
      <w:proofErr w:type="spellStart"/>
      <w:r w:rsidR="00EB7854" w:rsidRPr="00EB7854">
        <w:rPr>
          <w:lang w:val="en-GB"/>
        </w:rPr>
        <w:t>ki</w:t>
      </w:r>
      <w:proofErr w:type="spellEnd"/>
      <w:r w:rsidR="00EB7854" w:rsidRPr="00EB7854">
        <w:rPr>
          <w:lang w:val="en-GB"/>
        </w:rPr>
        <w:t xml:space="preserve"> </w:t>
      </w:r>
      <w:proofErr w:type="spellStart"/>
      <w:r w:rsidR="00EB7854" w:rsidRPr="00EB7854">
        <w:rPr>
          <w:lang w:val="en-GB"/>
        </w:rPr>
        <w:t>ngā</w:t>
      </w:r>
      <w:proofErr w:type="spellEnd"/>
      <w:r w:rsidR="00EB7854" w:rsidRPr="00EB7854">
        <w:rPr>
          <w:lang w:val="en-GB"/>
        </w:rPr>
        <w:t xml:space="preserve"> </w:t>
      </w:r>
      <w:proofErr w:type="spellStart"/>
      <w:r w:rsidR="00EB7854" w:rsidRPr="00EB7854">
        <w:rPr>
          <w:lang w:val="en-GB"/>
        </w:rPr>
        <w:t>ritenga</w:t>
      </w:r>
      <w:proofErr w:type="spellEnd"/>
      <w:r w:rsidR="00EB7854" w:rsidRPr="00EB7854">
        <w:rPr>
          <w:lang w:val="en-GB"/>
        </w:rPr>
        <w:t xml:space="preserve"> ka </w:t>
      </w:r>
      <w:proofErr w:type="spellStart"/>
      <w:r w:rsidR="00EB7854" w:rsidRPr="00EB7854">
        <w:rPr>
          <w:lang w:val="en-GB"/>
        </w:rPr>
        <w:t>whai</w:t>
      </w:r>
      <w:proofErr w:type="spellEnd"/>
      <w:r w:rsidR="00EB7854" w:rsidRPr="00EB7854">
        <w:rPr>
          <w:lang w:val="en-GB"/>
        </w:rPr>
        <w:t xml:space="preserve"> </w:t>
      </w:r>
      <w:proofErr w:type="spellStart"/>
      <w:r w:rsidR="00EB7854" w:rsidRPr="00EB7854">
        <w:rPr>
          <w:lang w:val="en-GB"/>
        </w:rPr>
        <w:t>hua</w:t>
      </w:r>
      <w:proofErr w:type="spellEnd"/>
      <w:r w:rsidR="00EB7854" w:rsidRPr="00EB7854">
        <w:rPr>
          <w:lang w:val="en-GB"/>
        </w:rPr>
        <w:t xml:space="preserve"> </w:t>
      </w:r>
      <w:proofErr w:type="spellStart"/>
      <w:r w:rsidR="00EB7854" w:rsidRPr="00EB7854">
        <w:rPr>
          <w:lang w:val="en-GB"/>
        </w:rPr>
        <w:t>mō</w:t>
      </w:r>
      <w:proofErr w:type="spellEnd"/>
      <w:r w:rsidR="00EB7854" w:rsidRPr="00EB7854">
        <w:rPr>
          <w:lang w:val="en-GB"/>
        </w:rPr>
        <w:t xml:space="preserve"> </w:t>
      </w:r>
      <w:proofErr w:type="spellStart"/>
      <w:r w:rsidR="00EB7854" w:rsidRPr="00EB7854">
        <w:rPr>
          <w:lang w:val="en-GB"/>
        </w:rPr>
        <w:t>ngāi</w:t>
      </w:r>
      <w:proofErr w:type="spellEnd"/>
      <w:r w:rsidR="00EB7854" w:rsidRPr="00EB7854">
        <w:rPr>
          <w:lang w:val="en-GB"/>
        </w:rPr>
        <w:t xml:space="preserve"> Māori, </w:t>
      </w:r>
      <w:proofErr w:type="spellStart"/>
      <w:r w:rsidR="00EB7854" w:rsidRPr="00EB7854">
        <w:rPr>
          <w:lang w:val="en-GB"/>
        </w:rPr>
        <w:t>kaua</w:t>
      </w:r>
      <w:proofErr w:type="spellEnd"/>
      <w:r w:rsidR="00EB7854" w:rsidRPr="00EB7854">
        <w:rPr>
          <w:lang w:val="en-GB"/>
        </w:rPr>
        <w:t xml:space="preserve"> </w:t>
      </w:r>
      <w:proofErr w:type="spellStart"/>
      <w:r w:rsidR="00EB7854" w:rsidRPr="00EB7854">
        <w:rPr>
          <w:lang w:val="en-GB"/>
        </w:rPr>
        <w:t>ki</w:t>
      </w:r>
      <w:proofErr w:type="spellEnd"/>
      <w:r w:rsidR="00EB7854" w:rsidRPr="00EB7854">
        <w:rPr>
          <w:lang w:val="en-GB"/>
        </w:rPr>
        <w:t xml:space="preserve"> te whakahaere </w:t>
      </w:r>
      <w:proofErr w:type="spellStart"/>
      <w:r w:rsidR="00EB7854" w:rsidRPr="00EB7854">
        <w:rPr>
          <w:lang w:val="en-GB"/>
        </w:rPr>
        <w:t>tonu</w:t>
      </w:r>
      <w:proofErr w:type="spellEnd"/>
      <w:r w:rsidR="00EB7854" w:rsidRPr="00EB7854">
        <w:rPr>
          <w:lang w:val="en-GB"/>
        </w:rPr>
        <w:t xml:space="preserve"> </w:t>
      </w:r>
      <w:proofErr w:type="spellStart"/>
      <w:r w:rsidR="00EB7854" w:rsidRPr="00EB7854">
        <w:rPr>
          <w:lang w:val="en-GB"/>
        </w:rPr>
        <w:t>i</w:t>
      </w:r>
      <w:proofErr w:type="spellEnd"/>
      <w:r w:rsidR="00EB7854" w:rsidRPr="00EB7854">
        <w:rPr>
          <w:lang w:val="en-GB"/>
        </w:rPr>
        <w:t xml:space="preserve"> </w:t>
      </w:r>
      <w:proofErr w:type="spellStart"/>
      <w:r w:rsidR="00EB7854" w:rsidRPr="00EB7854">
        <w:rPr>
          <w:lang w:val="en-GB"/>
        </w:rPr>
        <w:t>ngā</w:t>
      </w:r>
      <w:proofErr w:type="spellEnd"/>
      <w:r w:rsidR="00EB7854" w:rsidRPr="00EB7854">
        <w:rPr>
          <w:lang w:val="en-GB"/>
        </w:rPr>
        <w:t xml:space="preserve"> tikanga hauora o te </w:t>
      </w:r>
      <w:proofErr w:type="spellStart"/>
      <w:r w:rsidR="00EB7854" w:rsidRPr="00EB7854">
        <w:rPr>
          <w:lang w:val="en-GB"/>
        </w:rPr>
        <w:t>Uru</w:t>
      </w:r>
      <w:proofErr w:type="spellEnd"/>
      <w:r w:rsidR="00EB7854" w:rsidRPr="00EB7854">
        <w:rPr>
          <w:lang w:val="en-GB"/>
        </w:rPr>
        <w:t>.”</w:t>
      </w:r>
    </w:p>
    <w:p w14:paraId="0A185BA8" w14:textId="77777777" w:rsidR="005A4E44" w:rsidRDefault="005A4E44" w:rsidP="004F543A">
      <w:pPr>
        <w:rPr>
          <w:lang w:eastAsia="en-GB"/>
        </w:rPr>
      </w:pPr>
    </w:p>
    <w:p w14:paraId="012C6C1F" w14:textId="77777777" w:rsidR="000D0F46" w:rsidRPr="000D0F46" w:rsidRDefault="000D0F46" w:rsidP="000D0F46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proofErr w:type="spellStart"/>
      <w:r w:rsidRPr="000D0F4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Whakarahia</w:t>
      </w:r>
      <w:proofErr w:type="spellEnd"/>
      <w:r w:rsidRPr="000D0F4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0D0F4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ake</w:t>
      </w:r>
      <w:proofErr w:type="spellEnd"/>
      <w:r w:rsidRPr="000D0F4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te pūtea me </w:t>
      </w:r>
      <w:proofErr w:type="spellStart"/>
      <w:r w:rsidRPr="000D0F4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ngā</w:t>
      </w:r>
      <w:proofErr w:type="spellEnd"/>
      <w:r w:rsidRPr="000D0F4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0D0F4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rauemi</w:t>
      </w:r>
      <w:proofErr w:type="spellEnd"/>
    </w:p>
    <w:p w14:paraId="78C13954" w14:textId="77777777" w:rsidR="00AC3EC4" w:rsidRDefault="00AC3EC4" w:rsidP="00AC3EC4">
      <w:pPr>
        <w:pStyle w:val="BodyText"/>
        <w:spacing w:before="154" w:line="310" w:lineRule="atLeast"/>
        <w:ind w:left="38" w:right="17" w:hanging="3"/>
        <w:jc w:val="both"/>
      </w:pPr>
      <w:r>
        <w:rPr>
          <w:color w:val="1D1D1B"/>
        </w:rPr>
        <w:t>Ki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tā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</w:rPr>
        <w:t>tāngata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whiwhi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ratonga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</w:rPr>
        <w:t>me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>kaupapa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hauora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 xml:space="preserve">Māori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rauemi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taea</w:t>
      </w:r>
      <w:proofErr w:type="spellEnd"/>
      <w:r>
        <w:rPr>
          <w:color w:val="1D1D1B"/>
        </w:rPr>
        <w:t xml:space="preserve"> ai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rato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whāomo</w:t>
      </w:r>
      <w:proofErr w:type="spellEnd"/>
      <w:r>
        <w:rPr>
          <w:color w:val="1D1D1B"/>
        </w:rPr>
        <w:t xml:space="preserve">, ā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marohitia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>te</w:t>
      </w:r>
      <w:r>
        <w:rPr>
          <w:color w:val="1D1D1B"/>
          <w:spacing w:val="-26"/>
        </w:rPr>
        <w:t xml:space="preserve"> </w:t>
      </w:r>
      <w:proofErr w:type="spellStart"/>
      <w:r>
        <w:rPr>
          <w:color w:val="1D1D1B"/>
        </w:rPr>
        <w:t>whakahou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whakarite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pūtea </w:t>
      </w:r>
      <w:r>
        <w:rPr>
          <w:color w:val="1D1D1B"/>
        </w:rPr>
        <w:t xml:space="preserve">o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  <w:spacing w:val="1"/>
        </w:rPr>
        <w:t xml:space="preserve"> </w:t>
      </w:r>
      <w:proofErr w:type="spellStart"/>
      <w:r>
        <w:rPr>
          <w:color w:val="1D1D1B"/>
        </w:rPr>
        <w:t>wā</w:t>
      </w:r>
      <w:proofErr w:type="spellEnd"/>
      <w:r>
        <w:rPr>
          <w:color w:val="1D1D1B"/>
        </w:rPr>
        <w:t>.</w:t>
      </w:r>
    </w:p>
    <w:p w14:paraId="00C0F8ED" w14:textId="08425D7E" w:rsidR="00B75F5B" w:rsidRPr="00B75F5B" w:rsidRDefault="00AC3EC4" w:rsidP="00B75F5B">
      <w:pPr>
        <w:pStyle w:val="Quote2"/>
        <w:rPr>
          <w:lang w:val="en-GB"/>
        </w:rPr>
      </w:pPr>
      <w:r>
        <w:t xml:space="preserve"> </w:t>
      </w:r>
      <w:r w:rsidR="005A4E44">
        <w:t>“</w:t>
      </w:r>
      <w:r w:rsidR="00B75F5B" w:rsidRPr="00B75F5B">
        <w:rPr>
          <w:lang w:val="en-GB"/>
        </w:rPr>
        <w:t xml:space="preserve">Me </w:t>
      </w:r>
      <w:proofErr w:type="spellStart"/>
      <w:r w:rsidR="00B75F5B" w:rsidRPr="00B75F5B">
        <w:rPr>
          <w:lang w:val="en-GB"/>
        </w:rPr>
        <w:t>whakarite</w:t>
      </w:r>
      <w:proofErr w:type="spellEnd"/>
      <w:r w:rsidR="00B75F5B" w:rsidRPr="00B75F5B">
        <w:rPr>
          <w:lang w:val="en-GB"/>
        </w:rPr>
        <w:t xml:space="preserve"> </w:t>
      </w:r>
      <w:proofErr w:type="spellStart"/>
      <w:r w:rsidR="00B75F5B" w:rsidRPr="00B75F5B">
        <w:rPr>
          <w:lang w:val="en-GB"/>
        </w:rPr>
        <w:t>tukanga</w:t>
      </w:r>
      <w:proofErr w:type="spellEnd"/>
      <w:r w:rsidR="00B75F5B" w:rsidRPr="00B75F5B">
        <w:rPr>
          <w:lang w:val="en-GB"/>
        </w:rPr>
        <w:t xml:space="preserve"> </w:t>
      </w:r>
      <w:proofErr w:type="spellStart"/>
      <w:r w:rsidR="00B75F5B" w:rsidRPr="00B75F5B">
        <w:rPr>
          <w:lang w:val="en-GB"/>
        </w:rPr>
        <w:t>hei</w:t>
      </w:r>
      <w:proofErr w:type="spellEnd"/>
      <w:r w:rsidR="00B75F5B" w:rsidRPr="00B75F5B">
        <w:rPr>
          <w:lang w:val="en-GB"/>
        </w:rPr>
        <w:t xml:space="preserve"> mahi </w:t>
      </w:r>
      <w:proofErr w:type="spellStart"/>
      <w:r w:rsidR="00B75F5B" w:rsidRPr="00B75F5B">
        <w:rPr>
          <w:lang w:val="en-GB"/>
        </w:rPr>
        <w:t>ki</w:t>
      </w:r>
      <w:proofErr w:type="spellEnd"/>
      <w:r w:rsidR="00B75F5B" w:rsidRPr="00B75F5B">
        <w:rPr>
          <w:lang w:val="en-GB"/>
        </w:rPr>
        <w:t xml:space="preserve"> te </w:t>
      </w:r>
      <w:proofErr w:type="spellStart"/>
      <w:r w:rsidR="00B75F5B" w:rsidRPr="00B75F5B">
        <w:rPr>
          <w:lang w:val="en-GB"/>
        </w:rPr>
        <w:t>taha</w:t>
      </w:r>
      <w:proofErr w:type="spellEnd"/>
      <w:r w:rsidR="00B75F5B" w:rsidRPr="00B75F5B">
        <w:rPr>
          <w:lang w:val="en-GB"/>
        </w:rPr>
        <w:t xml:space="preserve"> o </w:t>
      </w:r>
      <w:proofErr w:type="spellStart"/>
      <w:r w:rsidR="00B75F5B" w:rsidRPr="00B75F5B">
        <w:rPr>
          <w:lang w:val="en-GB"/>
        </w:rPr>
        <w:t>tō</w:t>
      </w:r>
      <w:proofErr w:type="spellEnd"/>
      <w:r w:rsidR="00B75F5B" w:rsidRPr="00B75F5B">
        <w:rPr>
          <w:lang w:val="en-GB"/>
        </w:rPr>
        <w:t xml:space="preserve"> </w:t>
      </w:r>
      <w:proofErr w:type="spellStart"/>
      <w:r w:rsidR="00B75F5B" w:rsidRPr="00B75F5B">
        <w:rPr>
          <w:lang w:val="en-GB"/>
        </w:rPr>
        <w:t>tātou</w:t>
      </w:r>
      <w:proofErr w:type="spellEnd"/>
      <w:r w:rsidR="00B75F5B" w:rsidRPr="00B75F5B">
        <w:rPr>
          <w:lang w:val="en-GB"/>
        </w:rPr>
        <w:t xml:space="preserve"> iwi </w:t>
      </w:r>
      <w:proofErr w:type="spellStart"/>
      <w:r w:rsidR="00B75F5B" w:rsidRPr="00B75F5B">
        <w:rPr>
          <w:lang w:val="en-GB"/>
        </w:rPr>
        <w:t>kia</w:t>
      </w:r>
      <w:proofErr w:type="spellEnd"/>
      <w:r w:rsidR="00B75F5B" w:rsidRPr="00B75F5B">
        <w:rPr>
          <w:lang w:val="en-GB"/>
        </w:rPr>
        <w:t xml:space="preserve"> </w:t>
      </w:r>
      <w:proofErr w:type="spellStart"/>
      <w:r w:rsidR="00B75F5B" w:rsidRPr="00B75F5B">
        <w:rPr>
          <w:lang w:val="en-GB"/>
        </w:rPr>
        <w:t>whakapai</w:t>
      </w:r>
      <w:proofErr w:type="spellEnd"/>
      <w:r w:rsidR="00B75F5B" w:rsidRPr="00B75F5B">
        <w:rPr>
          <w:lang w:val="en-GB"/>
        </w:rPr>
        <w:t xml:space="preserve"> </w:t>
      </w:r>
      <w:proofErr w:type="spellStart"/>
      <w:r w:rsidR="00B75F5B" w:rsidRPr="00B75F5B">
        <w:rPr>
          <w:lang w:val="en-GB"/>
        </w:rPr>
        <w:t>ake</w:t>
      </w:r>
      <w:proofErr w:type="spellEnd"/>
      <w:r w:rsidR="00B75F5B" w:rsidRPr="00B75F5B">
        <w:rPr>
          <w:lang w:val="en-GB"/>
        </w:rPr>
        <w:t xml:space="preserve"> </w:t>
      </w:r>
      <w:proofErr w:type="spellStart"/>
      <w:r w:rsidR="00B75F5B" w:rsidRPr="00B75F5B">
        <w:rPr>
          <w:lang w:val="en-GB"/>
        </w:rPr>
        <w:t>i</w:t>
      </w:r>
      <w:proofErr w:type="spellEnd"/>
      <w:r w:rsidR="00B75F5B" w:rsidRPr="00B75F5B">
        <w:rPr>
          <w:lang w:val="en-GB"/>
        </w:rPr>
        <w:t xml:space="preserve"> </w:t>
      </w:r>
      <w:proofErr w:type="spellStart"/>
      <w:r w:rsidR="00B75F5B" w:rsidRPr="00B75F5B">
        <w:rPr>
          <w:lang w:val="en-GB"/>
        </w:rPr>
        <w:t>ngā</w:t>
      </w:r>
      <w:proofErr w:type="spellEnd"/>
      <w:r w:rsidR="00B75F5B" w:rsidRPr="00B75F5B">
        <w:rPr>
          <w:lang w:val="en-GB"/>
        </w:rPr>
        <w:t xml:space="preserve"> </w:t>
      </w:r>
      <w:proofErr w:type="spellStart"/>
      <w:r w:rsidR="00B75F5B" w:rsidRPr="00B75F5B">
        <w:rPr>
          <w:lang w:val="en-GB"/>
        </w:rPr>
        <w:t>āhuatanga</w:t>
      </w:r>
      <w:proofErr w:type="spellEnd"/>
      <w:r w:rsidR="00B75F5B" w:rsidRPr="00B75F5B">
        <w:rPr>
          <w:lang w:val="en-GB"/>
        </w:rPr>
        <w:t xml:space="preserve">, ā, me </w:t>
      </w:r>
      <w:proofErr w:type="spellStart"/>
      <w:r w:rsidR="00B75F5B" w:rsidRPr="00B75F5B">
        <w:rPr>
          <w:lang w:val="en-GB"/>
        </w:rPr>
        <w:t>whiwhi</w:t>
      </w:r>
      <w:proofErr w:type="spellEnd"/>
      <w:r w:rsidR="00B75F5B">
        <w:rPr>
          <w:lang w:val="en-GB"/>
        </w:rPr>
        <w:t xml:space="preserve"> </w:t>
      </w:r>
      <w:proofErr w:type="spellStart"/>
      <w:r w:rsidR="00B75F5B" w:rsidRPr="00B75F5B">
        <w:rPr>
          <w:lang w:val="en-GB"/>
        </w:rPr>
        <w:t>rauemi</w:t>
      </w:r>
      <w:proofErr w:type="spellEnd"/>
      <w:r w:rsidR="00B75F5B" w:rsidRPr="00B75F5B">
        <w:rPr>
          <w:lang w:val="en-GB"/>
        </w:rPr>
        <w:t xml:space="preserve"> </w:t>
      </w:r>
      <w:proofErr w:type="spellStart"/>
      <w:r w:rsidR="00B75F5B" w:rsidRPr="00B75F5B">
        <w:rPr>
          <w:lang w:val="en-GB"/>
        </w:rPr>
        <w:t>mātou</w:t>
      </w:r>
      <w:proofErr w:type="spellEnd"/>
      <w:r w:rsidR="00B75F5B" w:rsidRPr="00B75F5B">
        <w:rPr>
          <w:lang w:val="en-GB"/>
        </w:rPr>
        <w:t xml:space="preserve"> </w:t>
      </w:r>
      <w:proofErr w:type="spellStart"/>
      <w:r w:rsidR="00B75F5B" w:rsidRPr="00B75F5B">
        <w:rPr>
          <w:lang w:val="en-GB"/>
        </w:rPr>
        <w:t>kia</w:t>
      </w:r>
      <w:proofErr w:type="spellEnd"/>
      <w:r w:rsidR="00B75F5B" w:rsidRPr="00B75F5B">
        <w:rPr>
          <w:lang w:val="en-GB"/>
        </w:rPr>
        <w:t xml:space="preserve"> </w:t>
      </w:r>
      <w:proofErr w:type="spellStart"/>
      <w:r w:rsidR="00B75F5B" w:rsidRPr="00B75F5B">
        <w:rPr>
          <w:lang w:val="en-GB"/>
        </w:rPr>
        <w:t>taea</w:t>
      </w:r>
      <w:proofErr w:type="spellEnd"/>
      <w:r w:rsidR="00B75F5B" w:rsidRPr="00B75F5B">
        <w:rPr>
          <w:lang w:val="en-GB"/>
        </w:rPr>
        <w:t xml:space="preserve"> ai te </w:t>
      </w:r>
      <w:proofErr w:type="spellStart"/>
      <w:r w:rsidR="00B75F5B" w:rsidRPr="00B75F5B">
        <w:rPr>
          <w:lang w:val="en-GB"/>
        </w:rPr>
        <w:t>whakarite</w:t>
      </w:r>
      <w:proofErr w:type="spellEnd"/>
      <w:r w:rsidR="00B75F5B" w:rsidRPr="00B75F5B">
        <w:rPr>
          <w:lang w:val="en-GB"/>
        </w:rPr>
        <w:t xml:space="preserve"> </w:t>
      </w:r>
      <w:proofErr w:type="spellStart"/>
      <w:r w:rsidR="00B75F5B" w:rsidRPr="00B75F5B">
        <w:rPr>
          <w:lang w:val="en-GB"/>
        </w:rPr>
        <w:t>āhuatanga</w:t>
      </w:r>
      <w:proofErr w:type="spellEnd"/>
      <w:r w:rsidR="00B75F5B" w:rsidRPr="00B75F5B">
        <w:rPr>
          <w:lang w:val="en-GB"/>
        </w:rPr>
        <w:t xml:space="preserve"> </w:t>
      </w:r>
      <w:proofErr w:type="spellStart"/>
      <w:r w:rsidR="00B75F5B" w:rsidRPr="00B75F5B">
        <w:rPr>
          <w:lang w:val="en-GB"/>
        </w:rPr>
        <w:t>hou</w:t>
      </w:r>
      <w:proofErr w:type="spellEnd"/>
      <w:r w:rsidR="00B75F5B" w:rsidRPr="00B75F5B">
        <w:rPr>
          <w:lang w:val="en-GB"/>
        </w:rPr>
        <w:t>.”</w:t>
      </w:r>
    </w:p>
    <w:p w14:paraId="7CBBBEF4" w14:textId="6BCB221E" w:rsidR="005A4E44" w:rsidRPr="00827730" w:rsidRDefault="005A4E44" w:rsidP="00AC3EC4">
      <w:pPr>
        <w:pStyle w:val="Quote2"/>
      </w:pPr>
    </w:p>
    <w:p w14:paraId="15B0E256" w14:textId="77777777" w:rsidR="00AE36C7" w:rsidRPr="00AE36C7" w:rsidRDefault="00AE36C7" w:rsidP="00AE36C7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AE36C7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Me </w:t>
      </w:r>
      <w:proofErr w:type="spellStart"/>
      <w:r w:rsidRPr="00AE36C7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whakaea</w:t>
      </w:r>
      <w:proofErr w:type="spellEnd"/>
      <w:r w:rsidRPr="00AE36C7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te </w:t>
      </w:r>
      <w:proofErr w:type="spellStart"/>
      <w:r w:rsidRPr="00AE36C7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pūnaha</w:t>
      </w:r>
      <w:proofErr w:type="spellEnd"/>
      <w:r w:rsidRPr="00AE36C7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katoa </w:t>
      </w:r>
      <w:proofErr w:type="spellStart"/>
      <w:r w:rsidRPr="00AE36C7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i</w:t>
      </w:r>
      <w:proofErr w:type="spellEnd"/>
      <w:r w:rsidRPr="00AE36C7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AE36C7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ngā</w:t>
      </w:r>
      <w:proofErr w:type="spellEnd"/>
      <w:r w:rsidRPr="00AE36C7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AE36C7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hiahia</w:t>
      </w:r>
      <w:proofErr w:type="spellEnd"/>
      <w:r w:rsidRPr="00AE36C7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o te hauora Māori</w:t>
      </w:r>
    </w:p>
    <w:p w14:paraId="5B7CD7EF" w14:textId="156D19D1" w:rsidR="008F722C" w:rsidRDefault="008F722C" w:rsidP="008F722C">
      <w:pPr>
        <w:pStyle w:val="BodyText"/>
        <w:spacing w:before="217" w:line="297" w:lineRule="auto"/>
        <w:ind w:left="32" w:right="77" w:hanging="13"/>
      </w:pPr>
      <w:proofErr w:type="spellStart"/>
      <w:r>
        <w:rPr>
          <w:color w:val="1D1D1B"/>
        </w:rPr>
        <w:t>Ahakoa</w:t>
      </w:r>
      <w:proofErr w:type="spellEnd"/>
      <w:r>
        <w:rPr>
          <w:color w:val="1D1D1B"/>
        </w:rPr>
        <w:t xml:space="preserve"> he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kī</w:t>
      </w:r>
      <w:proofErr w:type="spellEnd"/>
      <w:r>
        <w:rPr>
          <w:color w:val="1D1D1B"/>
        </w:rPr>
        <w:t xml:space="preserve"> he </w:t>
      </w:r>
      <w:proofErr w:type="spellStart"/>
      <w:r>
        <w:rPr>
          <w:color w:val="1D1D1B"/>
        </w:rPr>
        <w:t>mea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hiranga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arotahi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tōtika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>te</w:t>
      </w:r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haumi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kaiwhakarato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</w:rPr>
        <w:t>hauora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Māori,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miramira</w:t>
      </w:r>
      <w:proofErr w:type="spellEnd"/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tāngtata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5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>mahi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hira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ratonga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auraki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>ka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whakaea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hiahia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>o</w:t>
      </w:r>
      <w:r>
        <w:rPr>
          <w:color w:val="1D1D1B"/>
          <w:spacing w:val="-3"/>
        </w:rPr>
        <w:t xml:space="preserve"> te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hauora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Māori, ā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miramira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</w:rPr>
        <w:t>me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haere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tonu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  <w:spacing w:val="-3"/>
        </w:rPr>
        <w:t>te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arotahi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</w:rPr>
        <w:t>o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ēnei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ratonga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  <w:spacing w:val="-3"/>
        </w:rPr>
        <w:t>te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whakapai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ake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3"/>
        </w:rPr>
        <w:t xml:space="preserve"> te </w:t>
      </w:r>
      <w:proofErr w:type="spellStart"/>
      <w:r>
        <w:rPr>
          <w:color w:val="1D1D1B"/>
        </w:rPr>
        <w:t>matatau</w:t>
      </w:r>
      <w:proofErr w:type="spellEnd"/>
      <w:r>
        <w:rPr>
          <w:color w:val="1D1D1B"/>
        </w:rPr>
        <w:t xml:space="preserve"> ā-</w:t>
      </w:r>
      <w:proofErr w:type="spellStart"/>
      <w:r>
        <w:rPr>
          <w:color w:val="1D1D1B"/>
        </w:rPr>
        <w:t>ahurea</w:t>
      </w:r>
      <w:proofErr w:type="spellEnd"/>
      <w:r>
        <w:rPr>
          <w:color w:val="1D1D1B"/>
        </w:rPr>
        <w:t xml:space="preserve">. </w:t>
      </w:r>
      <w:proofErr w:type="spellStart"/>
      <w:r>
        <w:rPr>
          <w:color w:val="1D1D1B"/>
        </w:rPr>
        <w:t>Waihoki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tāngata, ka puta he </w:t>
      </w:r>
      <w:proofErr w:type="spellStart"/>
      <w:r>
        <w:rPr>
          <w:color w:val="1D1D1B"/>
        </w:rPr>
        <w:t>painga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katoa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Aotearoa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2"/>
        </w:rPr>
        <w:t>tauira</w:t>
      </w:r>
      <w:proofErr w:type="spellEnd"/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tiaki</w:t>
      </w:r>
      <w:proofErr w:type="spellEnd"/>
      <w:r>
        <w:rPr>
          <w:color w:val="1D1D1B"/>
        </w:rPr>
        <w:t xml:space="preserve"> ka ahu </w:t>
      </w:r>
      <w:proofErr w:type="spellStart"/>
      <w:r>
        <w:rPr>
          <w:color w:val="1D1D1B"/>
        </w:rPr>
        <w:t>mai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>kaupapa Māori me</w:t>
      </w:r>
      <w:r>
        <w:rPr>
          <w:color w:val="1D1D1B"/>
          <w:spacing w:val="-3"/>
        </w:rPr>
        <w:t xml:space="preserve"> te </w:t>
      </w:r>
      <w:proofErr w:type="spellStart"/>
      <w:r>
        <w:rPr>
          <w:color w:val="1D1D1B"/>
        </w:rPr>
        <w:t>arotahi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>whānau,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nō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reira</w:t>
      </w:r>
      <w:proofErr w:type="spellEnd"/>
      <w:r>
        <w:rPr>
          <w:color w:val="1D1D1B"/>
          <w:spacing w:val="-2"/>
        </w:rPr>
        <w:t xml:space="preserve"> </w:t>
      </w:r>
      <w:r>
        <w:rPr>
          <w:color w:val="1D1D1B"/>
        </w:rPr>
        <w:t>me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whakauru</w:t>
      </w:r>
      <w:proofErr w:type="spellEnd"/>
      <w:r>
        <w:rPr>
          <w:color w:val="1D1D1B"/>
          <w:spacing w:val="-3"/>
        </w:rPr>
        <w:t xml:space="preserve"> puta </w:t>
      </w:r>
      <w:r>
        <w:rPr>
          <w:color w:val="1D1D1B"/>
        </w:rPr>
        <w:t>noa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3"/>
        </w:rPr>
        <w:t xml:space="preserve"> te</w:t>
      </w:r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hauora, </w:t>
      </w:r>
      <w:proofErr w:type="spellStart"/>
      <w:r>
        <w:rPr>
          <w:color w:val="1D1D1B"/>
        </w:rPr>
        <w:t>hunga</w:t>
      </w:r>
      <w:proofErr w:type="spellEnd"/>
      <w:r>
        <w:rPr>
          <w:color w:val="1D1D1B"/>
        </w:rPr>
        <w:t xml:space="preserve"> whaikaha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>.</w:t>
      </w:r>
    </w:p>
    <w:p w14:paraId="6BCE55A7" w14:textId="787541E2" w:rsidR="004F543A" w:rsidRDefault="003E0C56" w:rsidP="004F543A">
      <w:pPr>
        <w:pStyle w:val="Heading2-nonumbering"/>
      </w:pPr>
      <w:bookmarkStart w:id="30" w:name="_Toc50717276"/>
      <w:proofErr w:type="spellStart"/>
      <w:r w:rsidRPr="003E0C56">
        <w:rPr>
          <w:lang w:val="en-GB"/>
        </w:rPr>
        <w:lastRenderedPageBreak/>
        <w:t>Whāinga</w:t>
      </w:r>
      <w:proofErr w:type="spellEnd"/>
      <w:r w:rsidRPr="003E0C56">
        <w:rPr>
          <w:lang w:val="en-GB"/>
        </w:rPr>
        <w:t xml:space="preserve"> </w:t>
      </w:r>
      <w:proofErr w:type="spellStart"/>
      <w:r w:rsidRPr="003E0C56">
        <w:rPr>
          <w:lang w:val="en-GB"/>
        </w:rPr>
        <w:t>tōmua</w:t>
      </w:r>
      <w:proofErr w:type="spellEnd"/>
      <w:r w:rsidRPr="003E0C56">
        <w:rPr>
          <w:lang w:val="en-GB"/>
        </w:rPr>
        <w:t xml:space="preserve"> </w:t>
      </w:r>
      <w:r w:rsidR="004F543A">
        <w:t xml:space="preserve">3: </w:t>
      </w:r>
      <w:r w:rsidR="00223F8D" w:rsidRPr="00223F8D">
        <w:rPr>
          <w:lang w:val="en-GB"/>
        </w:rPr>
        <w:t>Te mana whakahaere o te Māori (</w:t>
      </w:r>
      <w:proofErr w:type="spellStart"/>
      <w:r w:rsidR="00223F8D" w:rsidRPr="00223F8D">
        <w:rPr>
          <w:lang w:val="en-GB"/>
        </w:rPr>
        <w:t>arā</w:t>
      </w:r>
      <w:proofErr w:type="spellEnd"/>
      <w:r w:rsidR="00223F8D" w:rsidRPr="00223F8D">
        <w:rPr>
          <w:lang w:val="en-GB"/>
        </w:rPr>
        <w:t xml:space="preserve">, te </w:t>
      </w:r>
      <w:proofErr w:type="spellStart"/>
      <w:r w:rsidR="00223F8D">
        <w:rPr>
          <w:lang w:val="en-GB"/>
        </w:rPr>
        <w:t>ā</w:t>
      </w:r>
      <w:r w:rsidR="00223F8D" w:rsidRPr="00223F8D">
        <w:rPr>
          <w:lang w:val="en-GB"/>
        </w:rPr>
        <w:t>rahitanga</w:t>
      </w:r>
      <w:proofErr w:type="spellEnd"/>
      <w:r w:rsidR="00223F8D" w:rsidRPr="00223F8D">
        <w:rPr>
          <w:lang w:val="en-GB"/>
        </w:rPr>
        <w:t>/leadership)</w:t>
      </w:r>
      <w:bookmarkEnd w:id="30"/>
    </w:p>
    <w:p w14:paraId="7DF61596" w14:textId="0503099B" w:rsidR="00AA656B" w:rsidRDefault="00AA656B" w:rsidP="00AA656B">
      <w:pPr>
        <w:pStyle w:val="BodyText"/>
        <w:spacing w:before="177" w:line="297" w:lineRule="auto"/>
        <w:ind w:left="51" w:right="334" w:hanging="5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tautoko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tōmua</w:t>
      </w:r>
      <w:proofErr w:type="spellEnd"/>
      <w:r>
        <w:rPr>
          <w:color w:val="1D1D1B"/>
        </w:rPr>
        <w:t xml:space="preserve">, ā, he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ka </w:t>
      </w:r>
      <w:proofErr w:type="spellStart"/>
      <w:r>
        <w:rPr>
          <w:color w:val="1D1D1B"/>
        </w:rPr>
        <w:t>miramira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ārahitanga</w:t>
      </w:r>
      <w:proofErr w:type="spellEnd"/>
      <w:r>
        <w:rPr>
          <w:color w:val="1D1D1B"/>
        </w:rPr>
        <w:t xml:space="preserve"> Māori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āhuatanga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matua</w:t>
      </w:r>
      <w:proofErr w:type="spellEnd"/>
      <w:r>
        <w:rPr>
          <w:color w:val="1D1D1B"/>
        </w:rPr>
        <w:t xml:space="preserve"> o te tino rangatiratanga e </w:t>
      </w:r>
      <w:proofErr w:type="spellStart"/>
      <w:r>
        <w:rPr>
          <w:color w:val="1D1D1B"/>
        </w:rPr>
        <w:t>whakatūturutia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raro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Tiriti. I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whakaaro ko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ārahitanga</w:t>
      </w:r>
      <w:proofErr w:type="spellEnd"/>
      <w:r>
        <w:rPr>
          <w:color w:val="1D1D1B"/>
        </w:rPr>
        <w:t xml:space="preserve"> Māori </w:t>
      </w:r>
      <w:proofErr w:type="spellStart"/>
      <w:r>
        <w:rPr>
          <w:color w:val="1D1D1B"/>
        </w:rPr>
        <w:t>tētahi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āhuatanga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matua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ahunga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whakamua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hauora Māori. I </w:t>
      </w:r>
      <w:proofErr w:type="spellStart"/>
      <w:r>
        <w:rPr>
          <w:color w:val="1D1D1B"/>
        </w:rPr>
        <w:t>miramira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hiahia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ārahitanga</w:t>
      </w:r>
      <w:proofErr w:type="spellEnd"/>
      <w:r>
        <w:rPr>
          <w:color w:val="1D1D1B"/>
        </w:rPr>
        <w:t xml:space="preserve"> Māori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taumata katoa, ā,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whakaū</w:t>
      </w:r>
      <w:proofErr w:type="spellEnd"/>
      <w:r>
        <w:rPr>
          <w:color w:val="1D1D1B"/>
        </w:rPr>
        <w:t xml:space="preserve"> ai ka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whakangungu</w:t>
      </w:r>
      <w:proofErr w:type="spellEnd"/>
      <w:r>
        <w:rPr>
          <w:color w:val="1D1D1B"/>
        </w:rPr>
        <w:t xml:space="preserve">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whakawhanake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ngaio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roto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tūranga</w:t>
      </w:r>
      <w:proofErr w:type="spellEnd"/>
      <w:r>
        <w:rPr>
          <w:color w:val="1D1D1B"/>
        </w:rPr>
        <w:t>.</w:t>
      </w:r>
    </w:p>
    <w:p w14:paraId="64A7110E" w14:textId="77777777" w:rsidR="00AA656B" w:rsidRDefault="00AA656B" w:rsidP="00AA656B">
      <w:pPr>
        <w:pStyle w:val="BodyText"/>
        <w:spacing w:before="95" w:line="297" w:lineRule="auto"/>
        <w:ind w:left="46" w:right="-17"/>
      </w:pPr>
      <w:r>
        <w:rPr>
          <w:color w:val="1D1D1B"/>
        </w:rPr>
        <w:t xml:space="preserve">I kōrero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māngai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āhuatanga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whānui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tae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tūranga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ārahi</w:t>
      </w:r>
      <w:proofErr w:type="spellEnd"/>
      <w:r>
        <w:rPr>
          <w:color w:val="1D1D1B"/>
        </w:rPr>
        <w:t xml:space="preserve">, te mana whakahaere, te whakahaere me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tūranga</w:t>
      </w:r>
      <w:proofErr w:type="spellEnd"/>
      <w:r>
        <w:rPr>
          <w:color w:val="1D1D1B"/>
        </w:rPr>
        <w:t xml:space="preserve">. Ki </w:t>
      </w:r>
      <w:proofErr w:type="spellStart"/>
      <w:r>
        <w:rPr>
          <w:color w:val="1D1D1B"/>
        </w:rPr>
        <w:t>tā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tāngata, he tino </w:t>
      </w:r>
      <w:proofErr w:type="spellStart"/>
      <w:r>
        <w:rPr>
          <w:color w:val="1D1D1B"/>
        </w:rPr>
        <w:t>tokoiti</w:t>
      </w:r>
      <w:proofErr w:type="spellEnd"/>
      <w:r>
        <w:rPr>
          <w:color w:val="1D1D1B"/>
        </w:rPr>
        <w:t xml:space="preserve"> noa </w:t>
      </w:r>
      <w:proofErr w:type="spellStart"/>
      <w:r>
        <w:rPr>
          <w:color w:val="1D1D1B"/>
        </w:rPr>
        <w:t>iho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Māori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turanga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ārahi</w:t>
      </w:r>
      <w:proofErr w:type="spellEnd"/>
      <w:r>
        <w:rPr>
          <w:color w:val="1D1D1B"/>
        </w:rPr>
        <w:t xml:space="preserve">, mana whakahaere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, ā, e ai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konā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kāore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tika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aro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hauora </w:t>
      </w:r>
      <w:proofErr w:type="spellStart"/>
      <w:r>
        <w:rPr>
          <w:color w:val="1D1D1B"/>
        </w:rPr>
        <w:t>tōmua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wawata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taha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whakatau</w:t>
      </w:r>
      <w:proofErr w:type="spellEnd"/>
      <w:r>
        <w:rPr>
          <w:color w:val="1D1D1B"/>
        </w:rPr>
        <w:t xml:space="preserve"> whakaaro.</w:t>
      </w:r>
    </w:p>
    <w:p w14:paraId="060CC7A6" w14:textId="77777777" w:rsidR="00C4375F" w:rsidRPr="00C4375F" w:rsidRDefault="00C4375F" w:rsidP="00C4375F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C4375F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He </w:t>
      </w:r>
      <w:proofErr w:type="spellStart"/>
      <w:r w:rsidRPr="00C4375F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mea</w:t>
      </w:r>
      <w:proofErr w:type="spellEnd"/>
      <w:r w:rsidRPr="00C4375F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C4375F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waiwai</w:t>
      </w:r>
      <w:proofErr w:type="spellEnd"/>
      <w:r w:rsidRPr="00C4375F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te mana whakahaere Māori </w:t>
      </w:r>
      <w:proofErr w:type="spellStart"/>
      <w:r w:rsidRPr="00C4375F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mō</w:t>
      </w:r>
      <w:proofErr w:type="spellEnd"/>
      <w:r w:rsidRPr="00C4375F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te Tiriti o Waitangi</w:t>
      </w:r>
    </w:p>
    <w:p w14:paraId="6A2C924A" w14:textId="203279C9" w:rsidR="007B4601" w:rsidRDefault="007B4601" w:rsidP="007B4601">
      <w:pPr>
        <w:pStyle w:val="BodyText"/>
        <w:spacing w:before="217" w:line="297" w:lineRule="auto"/>
        <w:ind w:left="50" w:right="191" w:hanging="4"/>
        <w:jc w:val="both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arotahi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ārahitanga</w:t>
      </w:r>
      <w:proofErr w:type="spellEnd"/>
      <w:r>
        <w:rPr>
          <w:color w:val="1D1D1B"/>
        </w:rPr>
        <w:t xml:space="preserve"> Māori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23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tērā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e </w:t>
      </w:r>
      <w:proofErr w:type="spellStart"/>
      <w:r>
        <w:rPr>
          <w:color w:val="1D1D1B"/>
        </w:rPr>
        <w:t>hāpaitia</w:t>
      </w:r>
      <w:proofErr w:type="spellEnd"/>
      <w:r>
        <w:rPr>
          <w:color w:val="1D1D1B"/>
        </w:rPr>
        <w:t xml:space="preserve"> ai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tino rangatiratanga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pātuitanga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hohe</w:t>
      </w:r>
      <w:proofErr w:type="spellEnd"/>
      <w:r>
        <w:rPr>
          <w:color w:val="1D1D1B"/>
        </w:rPr>
        <w:t xml:space="preserve">, e </w:t>
      </w:r>
      <w:proofErr w:type="spellStart"/>
      <w:r>
        <w:rPr>
          <w:color w:val="1D1D1B"/>
        </w:rPr>
        <w:t>tūturutia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raro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Tiriti. Ki </w:t>
      </w:r>
      <w:proofErr w:type="spellStart"/>
      <w:r>
        <w:rPr>
          <w:color w:val="1D1D1B"/>
        </w:rPr>
        <w:t>tā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tāngata,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whakakaha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17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ārahitanga</w:t>
      </w:r>
      <w:proofErr w:type="spellEnd"/>
      <w:r>
        <w:rPr>
          <w:color w:val="1D1D1B"/>
        </w:rPr>
        <w:t xml:space="preserve"> Māori puta noa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rāngai</w:t>
      </w:r>
      <w:proofErr w:type="spellEnd"/>
      <w:r>
        <w:rPr>
          <w:color w:val="1D1D1B"/>
        </w:rPr>
        <w:t xml:space="preserve"> hauora, </w:t>
      </w:r>
      <w:proofErr w:type="spellStart"/>
      <w:r>
        <w:rPr>
          <w:color w:val="1D1D1B"/>
        </w:rPr>
        <w:t>hunga</w:t>
      </w:r>
      <w:proofErr w:type="spellEnd"/>
      <w:r>
        <w:rPr>
          <w:color w:val="1D1D1B"/>
        </w:rPr>
        <w:t xml:space="preserve"> whaikaha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āhei</w:t>
      </w:r>
      <w:proofErr w:type="spellEnd"/>
      <w:r>
        <w:rPr>
          <w:color w:val="1D1D1B"/>
        </w:rPr>
        <w:t xml:space="preserve"> ai a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 te </w:t>
      </w:r>
      <w:proofErr w:type="spellStart"/>
      <w:r>
        <w:rPr>
          <w:color w:val="1D1D1B"/>
        </w:rPr>
        <w:t>whai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wāhi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whaitake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hononga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waenganui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Māori me te </w:t>
      </w:r>
      <w:proofErr w:type="spellStart"/>
      <w:r>
        <w:rPr>
          <w:color w:val="1D1D1B"/>
        </w:rPr>
        <w:t>Karauna</w:t>
      </w:r>
      <w:proofErr w:type="spellEnd"/>
      <w:r>
        <w:rPr>
          <w:color w:val="1D1D1B"/>
        </w:rPr>
        <w:t>.</w:t>
      </w:r>
    </w:p>
    <w:p w14:paraId="45ECD291" w14:textId="77777777" w:rsidR="00445C1D" w:rsidRPr="00445C1D" w:rsidRDefault="00445C1D" w:rsidP="00445C1D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445C1D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He tangata Māori </w:t>
      </w:r>
      <w:proofErr w:type="spellStart"/>
      <w:r w:rsidRPr="00445C1D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ki</w:t>
      </w:r>
      <w:proofErr w:type="spellEnd"/>
      <w:r w:rsidRPr="00445C1D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445C1D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ngā</w:t>
      </w:r>
      <w:proofErr w:type="spellEnd"/>
      <w:r w:rsidRPr="00445C1D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taumata katoa, puta noa </w:t>
      </w:r>
      <w:proofErr w:type="spellStart"/>
      <w:r w:rsidRPr="00445C1D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i</w:t>
      </w:r>
      <w:proofErr w:type="spellEnd"/>
      <w:r w:rsidRPr="00445C1D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te </w:t>
      </w:r>
      <w:proofErr w:type="spellStart"/>
      <w:r w:rsidRPr="00445C1D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pūnaha</w:t>
      </w:r>
      <w:proofErr w:type="spellEnd"/>
    </w:p>
    <w:p w14:paraId="6A02AB2A" w14:textId="77777777" w:rsidR="00853D36" w:rsidRDefault="00853D36" w:rsidP="00853D36">
      <w:pPr>
        <w:pStyle w:val="BodyText"/>
        <w:spacing w:before="157" w:line="310" w:lineRule="atLeast"/>
        <w:ind w:left="46" w:right="5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e whakaaro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ka </w:t>
      </w:r>
      <w:proofErr w:type="spellStart"/>
      <w:r>
        <w:rPr>
          <w:color w:val="1D1D1B"/>
        </w:rPr>
        <w:t>whakakahangia</w:t>
      </w:r>
      <w:proofErr w:type="spellEnd"/>
      <w:r>
        <w:rPr>
          <w:color w:val="1D1D1B"/>
        </w:rPr>
        <w:t xml:space="preserve"> pea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tōmua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arotahi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mahea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haumi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ārahitanga</w:t>
      </w:r>
      <w:proofErr w:type="spellEnd"/>
      <w:r>
        <w:rPr>
          <w:color w:val="1D1D1B"/>
        </w:rPr>
        <w:t xml:space="preserve"> Māori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taumata katoa – puta noa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 hauora, </w:t>
      </w:r>
      <w:proofErr w:type="spellStart"/>
      <w:r>
        <w:rPr>
          <w:color w:val="1D1D1B"/>
        </w:rPr>
        <w:t>hunga</w:t>
      </w:r>
      <w:proofErr w:type="spellEnd"/>
      <w:r>
        <w:rPr>
          <w:color w:val="1D1D1B"/>
        </w:rPr>
        <w:t xml:space="preserve"> whaikaha katoa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. </w:t>
      </w:r>
      <w:r>
        <w:rPr>
          <w:color w:val="1D1D1B"/>
          <w:spacing w:val="-3"/>
        </w:rPr>
        <w:t xml:space="preserve">Ko te </w:t>
      </w:r>
      <w:r>
        <w:rPr>
          <w:color w:val="1D1D1B"/>
          <w:spacing w:val="-2"/>
        </w:rPr>
        <w:t xml:space="preserve">kōrero </w:t>
      </w:r>
      <w:r>
        <w:rPr>
          <w:color w:val="1D1D1B"/>
        </w:rPr>
        <w:t xml:space="preserve">ka </w:t>
      </w:r>
      <w:proofErr w:type="spellStart"/>
      <w:r>
        <w:rPr>
          <w:color w:val="1D1D1B"/>
        </w:rPr>
        <w:t>tae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, ka </w:t>
      </w:r>
      <w:proofErr w:type="spellStart"/>
      <w:r>
        <w:rPr>
          <w:color w:val="1D1D1B"/>
        </w:rPr>
        <w:t>haere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mana whakahaere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tūranga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ārahi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tuku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iho</w:t>
      </w:r>
      <w:proofErr w:type="spellEnd"/>
      <w:r>
        <w:rPr>
          <w:color w:val="1D1D1B"/>
        </w:rPr>
        <w:t xml:space="preserve">, ā, ka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haumi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ārahitanga</w:t>
      </w:r>
      <w:proofErr w:type="spellEnd"/>
      <w:r>
        <w:rPr>
          <w:color w:val="1D1D1B"/>
        </w:rPr>
        <w:t xml:space="preserve"> Māori puta noa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whānui</w:t>
      </w:r>
      <w:proofErr w:type="spellEnd"/>
      <w:r>
        <w:rPr>
          <w:color w:val="1D1D1B"/>
        </w:rPr>
        <w:t xml:space="preserve">. </w:t>
      </w:r>
      <w:r>
        <w:rPr>
          <w:color w:val="1D1D1B"/>
          <w:spacing w:val="-5"/>
        </w:rPr>
        <w:t xml:space="preserve">Tae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kaupapa ka </w:t>
      </w:r>
      <w:proofErr w:type="spellStart"/>
      <w:r>
        <w:rPr>
          <w:color w:val="1D1D1B"/>
        </w:rPr>
        <w:t>whakapakari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tūmomo</w:t>
      </w:r>
      <w:proofErr w:type="spellEnd"/>
      <w:r>
        <w:rPr>
          <w:color w:val="1D1D1B"/>
        </w:rPr>
        <w:t xml:space="preserve"> mana whakahaere Māori (</w:t>
      </w:r>
      <w:proofErr w:type="spellStart"/>
      <w:r>
        <w:rPr>
          <w:color w:val="1D1D1B"/>
        </w:rPr>
        <w:t>inarā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ko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iwi </w:t>
      </w:r>
      <w:proofErr w:type="spellStart"/>
      <w:r>
        <w:rPr>
          <w:color w:val="1D1D1B"/>
        </w:rPr>
        <w:t>tonu</w:t>
      </w:r>
      <w:proofErr w:type="spellEnd"/>
      <w:r>
        <w:rPr>
          <w:color w:val="1D1D1B"/>
        </w:rPr>
        <w:t xml:space="preserve">)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DHB,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Manatū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>.</w:t>
      </w:r>
    </w:p>
    <w:p w14:paraId="49AA1A13" w14:textId="608B55B3" w:rsidR="00DB5ACB" w:rsidRPr="00DB5ACB" w:rsidRDefault="00853D36" w:rsidP="00DB5ACB">
      <w:pPr>
        <w:pStyle w:val="Quote2"/>
        <w:rPr>
          <w:lang w:val="en-GB"/>
        </w:rPr>
      </w:pPr>
      <w:r>
        <w:t xml:space="preserve"> </w:t>
      </w:r>
      <w:r w:rsidR="005A4E44">
        <w:t>“</w:t>
      </w:r>
      <w:r w:rsidR="00DB5ACB" w:rsidRPr="00DB5ACB">
        <w:rPr>
          <w:lang w:val="en-GB"/>
        </w:rPr>
        <w:t xml:space="preserve">Me </w:t>
      </w:r>
      <w:proofErr w:type="spellStart"/>
      <w:r w:rsidR="00DB5ACB" w:rsidRPr="00DB5ACB">
        <w:rPr>
          <w:lang w:val="en-GB"/>
        </w:rPr>
        <w:t>noho</w:t>
      </w:r>
      <w:proofErr w:type="spellEnd"/>
      <w:r w:rsidR="00DB5ACB" w:rsidRPr="00DB5ACB">
        <w:rPr>
          <w:lang w:val="en-GB"/>
        </w:rPr>
        <w:t xml:space="preserve"> </w:t>
      </w:r>
      <w:proofErr w:type="spellStart"/>
      <w:r w:rsidR="00DB5ACB" w:rsidRPr="00DB5ACB">
        <w:rPr>
          <w:lang w:val="en-GB"/>
        </w:rPr>
        <w:t>ngā</w:t>
      </w:r>
      <w:proofErr w:type="spellEnd"/>
      <w:r w:rsidR="00DB5ACB" w:rsidRPr="00DB5ACB">
        <w:rPr>
          <w:lang w:val="en-GB"/>
        </w:rPr>
        <w:t xml:space="preserve"> </w:t>
      </w:r>
      <w:proofErr w:type="spellStart"/>
      <w:r w:rsidR="00DB5ACB" w:rsidRPr="00DB5ACB">
        <w:rPr>
          <w:lang w:val="en-GB"/>
        </w:rPr>
        <w:t>māngai</w:t>
      </w:r>
      <w:proofErr w:type="spellEnd"/>
      <w:r w:rsidR="00DB5ACB" w:rsidRPr="00DB5ACB">
        <w:rPr>
          <w:lang w:val="en-GB"/>
        </w:rPr>
        <w:t xml:space="preserve"> Māori </w:t>
      </w:r>
      <w:proofErr w:type="spellStart"/>
      <w:r w:rsidR="00DB5ACB" w:rsidRPr="00DB5ACB">
        <w:rPr>
          <w:lang w:val="en-GB"/>
        </w:rPr>
        <w:t>ki</w:t>
      </w:r>
      <w:proofErr w:type="spellEnd"/>
      <w:r w:rsidR="00DB5ACB" w:rsidRPr="00DB5ACB">
        <w:rPr>
          <w:lang w:val="en-GB"/>
        </w:rPr>
        <w:t xml:space="preserve"> </w:t>
      </w:r>
      <w:proofErr w:type="spellStart"/>
      <w:r w:rsidR="00DB5ACB" w:rsidRPr="00DB5ACB">
        <w:rPr>
          <w:lang w:val="en-GB"/>
        </w:rPr>
        <w:t>ngā</w:t>
      </w:r>
      <w:proofErr w:type="spellEnd"/>
      <w:r w:rsidR="00DB5ACB" w:rsidRPr="00DB5ACB">
        <w:rPr>
          <w:lang w:val="en-GB"/>
        </w:rPr>
        <w:t xml:space="preserve"> taumata katoa o te </w:t>
      </w:r>
      <w:proofErr w:type="spellStart"/>
      <w:r w:rsidR="00DB5ACB" w:rsidRPr="00DB5ACB">
        <w:rPr>
          <w:lang w:val="en-GB"/>
        </w:rPr>
        <w:t>whakatau</w:t>
      </w:r>
      <w:proofErr w:type="spellEnd"/>
      <w:r w:rsidR="00DB5ACB" w:rsidRPr="00DB5ACB">
        <w:rPr>
          <w:lang w:val="en-GB"/>
        </w:rPr>
        <w:t xml:space="preserve"> whakaaro. </w:t>
      </w:r>
      <w:proofErr w:type="spellStart"/>
      <w:r w:rsidR="00DB5ACB" w:rsidRPr="00DB5ACB">
        <w:rPr>
          <w:lang w:val="en-GB"/>
        </w:rPr>
        <w:t>Ehara</w:t>
      </w:r>
      <w:proofErr w:type="spellEnd"/>
      <w:r w:rsidR="00DB5ACB" w:rsidRPr="00DB5ACB">
        <w:rPr>
          <w:lang w:val="en-GB"/>
        </w:rPr>
        <w:t xml:space="preserve"> </w:t>
      </w:r>
      <w:proofErr w:type="spellStart"/>
      <w:r w:rsidR="00DB5ACB" w:rsidRPr="00DB5ACB">
        <w:rPr>
          <w:lang w:val="en-GB"/>
        </w:rPr>
        <w:t>i</w:t>
      </w:r>
      <w:proofErr w:type="spellEnd"/>
      <w:r w:rsidR="00DB5ACB" w:rsidRPr="00DB5ACB">
        <w:rPr>
          <w:lang w:val="en-GB"/>
        </w:rPr>
        <w:t xml:space="preserve"> te </w:t>
      </w:r>
      <w:proofErr w:type="spellStart"/>
      <w:r w:rsidR="00DB5ACB" w:rsidRPr="00DB5ACB">
        <w:rPr>
          <w:lang w:val="en-GB"/>
        </w:rPr>
        <w:t>mea</w:t>
      </w:r>
      <w:proofErr w:type="spellEnd"/>
      <w:r w:rsidR="00DB5ACB" w:rsidRPr="00DB5ACB">
        <w:rPr>
          <w:lang w:val="en-GB"/>
        </w:rPr>
        <w:t xml:space="preserve"> ka </w:t>
      </w:r>
      <w:proofErr w:type="spellStart"/>
      <w:r w:rsidR="00DB5ACB" w:rsidRPr="00DB5ACB">
        <w:rPr>
          <w:lang w:val="en-GB"/>
        </w:rPr>
        <w:t>kitea</w:t>
      </w:r>
      <w:proofErr w:type="spellEnd"/>
      <w:r w:rsidR="00DB5ACB" w:rsidRPr="00DB5ACB">
        <w:rPr>
          <w:lang w:val="en-GB"/>
        </w:rPr>
        <w:t xml:space="preserve"> te</w:t>
      </w:r>
      <w:r w:rsidR="00DB5ACB">
        <w:rPr>
          <w:lang w:val="en-GB"/>
        </w:rPr>
        <w:t xml:space="preserve"> </w:t>
      </w:r>
      <w:proofErr w:type="spellStart"/>
      <w:r w:rsidR="00DB5ACB" w:rsidRPr="00DB5ACB">
        <w:rPr>
          <w:lang w:val="en-GB"/>
        </w:rPr>
        <w:t>ārahitanga</w:t>
      </w:r>
      <w:proofErr w:type="spellEnd"/>
      <w:r w:rsidR="00DB5ACB" w:rsidRPr="00DB5ACB">
        <w:rPr>
          <w:lang w:val="en-GB"/>
        </w:rPr>
        <w:t xml:space="preserve"> Māori </w:t>
      </w:r>
      <w:proofErr w:type="spellStart"/>
      <w:r w:rsidR="00DB5ACB" w:rsidRPr="00DB5ACB">
        <w:rPr>
          <w:lang w:val="en-GB"/>
        </w:rPr>
        <w:t>ki</w:t>
      </w:r>
      <w:proofErr w:type="spellEnd"/>
      <w:r w:rsidR="00DB5ACB" w:rsidRPr="00DB5ACB">
        <w:rPr>
          <w:lang w:val="en-GB"/>
        </w:rPr>
        <w:t xml:space="preserve"> </w:t>
      </w:r>
      <w:proofErr w:type="spellStart"/>
      <w:r w:rsidR="00DB5ACB" w:rsidRPr="00DB5ACB">
        <w:rPr>
          <w:lang w:val="en-GB"/>
        </w:rPr>
        <w:t>ngā</w:t>
      </w:r>
      <w:proofErr w:type="spellEnd"/>
      <w:r w:rsidR="00DB5ACB" w:rsidRPr="00DB5ACB">
        <w:rPr>
          <w:lang w:val="en-GB"/>
        </w:rPr>
        <w:t xml:space="preserve"> </w:t>
      </w:r>
      <w:proofErr w:type="spellStart"/>
      <w:r w:rsidR="00DB5ACB" w:rsidRPr="00DB5ACB">
        <w:rPr>
          <w:lang w:val="en-GB"/>
        </w:rPr>
        <w:t>poari</w:t>
      </w:r>
      <w:proofErr w:type="spellEnd"/>
      <w:r w:rsidR="00DB5ACB" w:rsidRPr="00DB5ACB">
        <w:rPr>
          <w:lang w:val="en-GB"/>
        </w:rPr>
        <w:t xml:space="preserve"> noa </w:t>
      </w:r>
      <w:proofErr w:type="spellStart"/>
      <w:r w:rsidR="00DB5ACB" w:rsidRPr="00DB5ACB">
        <w:rPr>
          <w:lang w:val="en-GB"/>
        </w:rPr>
        <w:t>iho</w:t>
      </w:r>
      <w:proofErr w:type="spellEnd"/>
      <w:r w:rsidR="00DB5ACB" w:rsidRPr="00DB5ACB">
        <w:rPr>
          <w:lang w:val="en-GB"/>
        </w:rPr>
        <w:t xml:space="preserve">; me </w:t>
      </w:r>
      <w:proofErr w:type="spellStart"/>
      <w:r w:rsidR="00DB5ACB" w:rsidRPr="00DB5ACB">
        <w:rPr>
          <w:lang w:val="en-GB"/>
        </w:rPr>
        <w:t>tū</w:t>
      </w:r>
      <w:proofErr w:type="spellEnd"/>
      <w:r w:rsidR="00DB5ACB" w:rsidRPr="00DB5ACB">
        <w:rPr>
          <w:lang w:val="en-GB"/>
        </w:rPr>
        <w:t xml:space="preserve"> puta noa </w:t>
      </w:r>
      <w:proofErr w:type="spellStart"/>
      <w:r w:rsidR="00DB5ACB" w:rsidRPr="00DB5ACB">
        <w:rPr>
          <w:lang w:val="en-GB"/>
        </w:rPr>
        <w:t>i</w:t>
      </w:r>
      <w:proofErr w:type="spellEnd"/>
      <w:r w:rsidR="00DB5ACB" w:rsidRPr="00DB5ACB">
        <w:rPr>
          <w:lang w:val="en-GB"/>
        </w:rPr>
        <w:t xml:space="preserve"> te </w:t>
      </w:r>
      <w:proofErr w:type="spellStart"/>
      <w:r w:rsidR="00DB5ACB" w:rsidRPr="00DB5ACB">
        <w:rPr>
          <w:lang w:val="en-GB"/>
        </w:rPr>
        <w:t>pūnaha</w:t>
      </w:r>
      <w:proofErr w:type="spellEnd"/>
      <w:r w:rsidR="00DB5ACB" w:rsidRPr="00DB5ACB">
        <w:rPr>
          <w:lang w:val="en-GB"/>
        </w:rPr>
        <w:t xml:space="preserve"> hauora, </w:t>
      </w:r>
      <w:proofErr w:type="spellStart"/>
      <w:r w:rsidR="00DB5ACB" w:rsidRPr="00DB5ACB">
        <w:rPr>
          <w:lang w:val="en-GB"/>
        </w:rPr>
        <w:t>tae</w:t>
      </w:r>
      <w:proofErr w:type="spellEnd"/>
      <w:r w:rsidR="00DB5ACB" w:rsidRPr="00DB5ACB">
        <w:rPr>
          <w:lang w:val="en-GB"/>
        </w:rPr>
        <w:t xml:space="preserve"> </w:t>
      </w:r>
      <w:proofErr w:type="spellStart"/>
      <w:r w:rsidR="00DB5ACB" w:rsidRPr="00DB5ACB">
        <w:rPr>
          <w:lang w:val="en-GB"/>
        </w:rPr>
        <w:t>ana</w:t>
      </w:r>
      <w:proofErr w:type="spellEnd"/>
      <w:r w:rsidR="00DB5ACB" w:rsidRPr="00DB5ACB">
        <w:rPr>
          <w:lang w:val="en-GB"/>
        </w:rPr>
        <w:t xml:space="preserve"> </w:t>
      </w:r>
      <w:proofErr w:type="spellStart"/>
      <w:r w:rsidR="00DB5ACB" w:rsidRPr="00DB5ACB">
        <w:rPr>
          <w:lang w:val="en-GB"/>
        </w:rPr>
        <w:t>ki</w:t>
      </w:r>
      <w:proofErr w:type="spellEnd"/>
      <w:r w:rsidR="00DB5ACB" w:rsidRPr="00DB5ACB">
        <w:rPr>
          <w:lang w:val="en-GB"/>
        </w:rPr>
        <w:t xml:space="preserve"> te mana whakahaere, te whakahaere o </w:t>
      </w:r>
      <w:proofErr w:type="spellStart"/>
      <w:r w:rsidR="00DB5ACB" w:rsidRPr="00DB5ACB">
        <w:rPr>
          <w:lang w:val="en-GB"/>
        </w:rPr>
        <w:t>waenganui</w:t>
      </w:r>
      <w:proofErr w:type="spellEnd"/>
      <w:r w:rsidR="00DB5ACB" w:rsidRPr="00DB5ACB">
        <w:rPr>
          <w:lang w:val="en-GB"/>
        </w:rPr>
        <w:t xml:space="preserve"> me </w:t>
      </w:r>
      <w:proofErr w:type="spellStart"/>
      <w:r w:rsidR="00DB5ACB" w:rsidRPr="00DB5ACB">
        <w:rPr>
          <w:lang w:val="en-GB"/>
        </w:rPr>
        <w:t>ngā</w:t>
      </w:r>
      <w:proofErr w:type="spellEnd"/>
      <w:r w:rsidR="00DB5ACB" w:rsidRPr="00DB5ACB">
        <w:rPr>
          <w:lang w:val="en-GB"/>
        </w:rPr>
        <w:t xml:space="preserve"> </w:t>
      </w:r>
      <w:proofErr w:type="spellStart"/>
      <w:r w:rsidR="00DB5ACB" w:rsidRPr="00DB5ACB">
        <w:rPr>
          <w:lang w:val="en-GB"/>
        </w:rPr>
        <w:t>kaiārahi</w:t>
      </w:r>
      <w:proofErr w:type="spellEnd"/>
      <w:r w:rsidR="00DB5ACB" w:rsidRPr="00DB5ACB">
        <w:rPr>
          <w:lang w:val="en-GB"/>
        </w:rPr>
        <w:t xml:space="preserve"> o </w:t>
      </w:r>
      <w:proofErr w:type="spellStart"/>
      <w:r w:rsidR="00DB5ACB" w:rsidRPr="00DB5ACB">
        <w:rPr>
          <w:lang w:val="en-GB"/>
        </w:rPr>
        <w:t>ngā</w:t>
      </w:r>
      <w:proofErr w:type="spellEnd"/>
      <w:r w:rsidR="00DB5ACB" w:rsidRPr="00DB5ACB">
        <w:rPr>
          <w:lang w:val="en-GB"/>
        </w:rPr>
        <w:t xml:space="preserve"> rōpū mahi, </w:t>
      </w:r>
      <w:proofErr w:type="spellStart"/>
      <w:r w:rsidR="00DB5ACB" w:rsidRPr="00DB5ACB">
        <w:rPr>
          <w:lang w:val="en-GB"/>
        </w:rPr>
        <w:t>tae</w:t>
      </w:r>
      <w:proofErr w:type="spellEnd"/>
      <w:r w:rsidR="00DB5ACB" w:rsidRPr="00DB5ACB">
        <w:rPr>
          <w:lang w:val="en-GB"/>
        </w:rPr>
        <w:t xml:space="preserve"> </w:t>
      </w:r>
      <w:proofErr w:type="spellStart"/>
      <w:r w:rsidR="00DB5ACB" w:rsidRPr="00DB5ACB">
        <w:rPr>
          <w:lang w:val="en-GB"/>
        </w:rPr>
        <w:t>ana</w:t>
      </w:r>
      <w:proofErr w:type="spellEnd"/>
      <w:r w:rsidR="00DB5ACB" w:rsidRPr="00DB5ACB">
        <w:rPr>
          <w:lang w:val="en-GB"/>
        </w:rPr>
        <w:t xml:space="preserve"> </w:t>
      </w:r>
      <w:proofErr w:type="spellStart"/>
      <w:r w:rsidR="00DB5ACB" w:rsidRPr="00DB5ACB">
        <w:rPr>
          <w:lang w:val="en-GB"/>
        </w:rPr>
        <w:t>ki</w:t>
      </w:r>
      <w:proofErr w:type="spellEnd"/>
      <w:r w:rsidR="00DB5ACB" w:rsidRPr="00DB5ACB">
        <w:rPr>
          <w:lang w:val="en-GB"/>
        </w:rPr>
        <w:t xml:space="preserve"> </w:t>
      </w:r>
      <w:proofErr w:type="spellStart"/>
      <w:r w:rsidR="00DB5ACB" w:rsidRPr="00DB5ACB">
        <w:rPr>
          <w:lang w:val="en-GB"/>
        </w:rPr>
        <w:t>ngā</w:t>
      </w:r>
      <w:proofErr w:type="spellEnd"/>
      <w:r w:rsidR="00DB5ACB" w:rsidRPr="00DB5ACB">
        <w:rPr>
          <w:lang w:val="en-GB"/>
        </w:rPr>
        <w:t xml:space="preserve"> </w:t>
      </w:r>
      <w:proofErr w:type="spellStart"/>
      <w:r w:rsidR="00DB5ACB" w:rsidRPr="00DB5ACB">
        <w:rPr>
          <w:lang w:val="en-GB"/>
        </w:rPr>
        <w:t>kaitohu</w:t>
      </w:r>
      <w:proofErr w:type="spellEnd"/>
      <w:r w:rsidR="00DB5ACB" w:rsidRPr="00DB5ACB">
        <w:rPr>
          <w:lang w:val="en-GB"/>
        </w:rPr>
        <w:t xml:space="preserve"> </w:t>
      </w:r>
      <w:proofErr w:type="spellStart"/>
      <w:r w:rsidR="00DB5ACB" w:rsidRPr="00DB5ACB">
        <w:rPr>
          <w:lang w:val="en-GB"/>
        </w:rPr>
        <w:t>haumanu</w:t>
      </w:r>
      <w:proofErr w:type="spellEnd"/>
      <w:r w:rsidR="00DB5ACB" w:rsidRPr="00DB5ACB">
        <w:rPr>
          <w:lang w:val="en-GB"/>
        </w:rPr>
        <w:t xml:space="preserve"> me </w:t>
      </w:r>
      <w:proofErr w:type="spellStart"/>
      <w:r w:rsidR="00DB5ACB" w:rsidRPr="00DB5ACB">
        <w:rPr>
          <w:lang w:val="en-GB"/>
        </w:rPr>
        <w:t>ngā</w:t>
      </w:r>
      <w:proofErr w:type="spellEnd"/>
      <w:r w:rsidR="00DB5ACB">
        <w:rPr>
          <w:lang w:val="en-GB"/>
        </w:rPr>
        <w:t xml:space="preserve"> </w:t>
      </w:r>
      <w:proofErr w:type="spellStart"/>
      <w:r w:rsidR="00DB5ACB" w:rsidRPr="00DB5ACB">
        <w:rPr>
          <w:lang w:val="en-GB"/>
        </w:rPr>
        <w:t>kaiārahi</w:t>
      </w:r>
      <w:proofErr w:type="spellEnd"/>
      <w:r w:rsidR="00DB5ACB" w:rsidRPr="00DB5ACB">
        <w:rPr>
          <w:lang w:val="en-GB"/>
        </w:rPr>
        <w:t xml:space="preserve"> </w:t>
      </w:r>
      <w:proofErr w:type="spellStart"/>
      <w:r w:rsidR="00DB5ACB" w:rsidRPr="00DB5ACB">
        <w:rPr>
          <w:lang w:val="en-GB"/>
        </w:rPr>
        <w:t>haumanu</w:t>
      </w:r>
      <w:proofErr w:type="spellEnd"/>
      <w:r w:rsidR="00DB5ACB" w:rsidRPr="00DB5ACB">
        <w:rPr>
          <w:lang w:val="en-GB"/>
        </w:rPr>
        <w:t>.”</w:t>
      </w:r>
    </w:p>
    <w:p w14:paraId="34A0FFD5" w14:textId="63AA4113" w:rsidR="005A4E44" w:rsidRDefault="005A4E44" w:rsidP="00853D36">
      <w:pPr>
        <w:pStyle w:val="Quote2"/>
      </w:pPr>
    </w:p>
    <w:p w14:paraId="609CEDB3" w14:textId="77777777" w:rsidR="006634AA" w:rsidRPr="006634AA" w:rsidRDefault="006634AA" w:rsidP="006634AA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6634A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Te </w:t>
      </w:r>
      <w:proofErr w:type="spellStart"/>
      <w:r w:rsidRPr="006634A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whakangungu</w:t>
      </w:r>
      <w:proofErr w:type="spellEnd"/>
      <w:r w:rsidRPr="006634A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me te </w:t>
      </w:r>
      <w:proofErr w:type="spellStart"/>
      <w:r w:rsidRPr="006634A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tautoko</w:t>
      </w:r>
      <w:proofErr w:type="spellEnd"/>
      <w:r w:rsidRPr="006634A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6634A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i</w:t>
      </w:r>
      <w:proofErr w:type="spellEnd"/>
      <w:r w:rsidRPr="006634A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a </w:t>
      </w:r>
      <w:proofErr w:type="spellStart"/>
      <w:r w:rsidRPr="006634A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ngāi</w:t>
      </w:r>
      <w:proofErr w:type="spellEnd"/>
      <w:r w:rsidRPr="006634A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Māori</w:t>
      </w:r>
    </w:p>
    <w:p w14:paraId="48BBAE2D" w14:textId="77777777" w:rsidR="00C904E1" w:rsidRDefault="00C904E1" w:rsidP="00C904E1">
      <w:pPr>
        <w:pStyle w:val="BodyText"/>
        <w:spacing w:before="154" w:line="310" w:lineRule="atLeast"/>
        <w:ind w:left="56" w:right="17" w:hanging="2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kī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haumi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whakangungu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ara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umanga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ārahitanga</w:t>
      </w:r>
      <w:proofErr w:type="spellEnd"/>
      <w:r>
        <w:rPr>
          <w:color w:val="1D1D1B"/>
        </w:rPr>
        <w:t xml:space="preserve"> Māori. Ka </w:t>
      </w:r>
      <w:proofErr w:type="spellStart"/>
      <w:r>
        <w:rPr>
          <w:color w:val="1D1D1B"/>
        </w:rPr>
        <w:t>hāngai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, </w:t>
      </w:r>
      <w:r>
        <w:rPr>
          <w:color w:val="1D1D1B"/>
          <w:spacing w:val="-3"/>
        </w:rPr>
        <w:t xml:space="preserve">ko te </w:t>
      </w:r>
      <w:r>
        <w:rPr>
          <w:color w:val="1D1D1B"/>
          <w:spacing w:val="-2"/>
        </w:rPr>
        <w:t xml:space="preserve">kōrero </w:t>
      </w:r>
      <w:r>
        <w:rPr>
          <w:color w:val="1D1D1B"/>
        </w:rPr>
        <w:t xml:space="preserve">o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tāngata e </w:t>
      </w:r>
      <w:proofErr w:type="spellStart"/>
      <w:r>
        <w:rPr>
          <w:color w:val="1D1D1B"/>
        </w:rPr>
        <w:t>mea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ka </w:t>
      </w:r>
      <w:proofErr w:type="spellStart"/>
      <w:r>
        <w:rPr>
          <w:color w:val="1D1D1B"/>
        </w:rPr>
        <w:t>āwhina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>te</w:t>
      </w:r>
      <w:r>
        <w:rPr>
          <w:color w:val="1D1D1B"/>
          <w:spacing w:val="-18"/>
        </w:rPr>
        <w:t xml:space="preserve"> </w:t>
      </w:r>
      <w:proofErr w:type="spellStart"/>
      <w:r>
        <w:rPr>
          <w:color w:val="1D1D1B"/>
        </w:rPr>
        <w:t>whakangungu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whakaū</w:t>
      </w:r>
      <w:proofErr w:type="spellEnd"/>
      <w:r>
        <w:rPr>
          <w:color w:val="1D1D1B"/>
        </w:rPr>
        <w:t xml:space="preserve"> ‹ka </w:t>
      </w:r>
      <w:proofErr w:type="spellStart"/>
      <w:r>
        <w:rPr>
          <w:color w:val="1D1D1B"/>
        </w:rPr>
        <w:t>tika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hanumi</w:t>
      </w:r>
      <w:proofErr w:type="spellEnd"/>
      <w:r>
        <w:rPr>
          <w:color w:val="1D1D1B"/>
        </w:rPr>
        <w:t xml:space="preserve">›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whakakanohi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pūkenga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tika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ārahitanga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hua</w:t>
      </w:r>
      <w:proofErr w:type="spellEnd"/>
      <w:r>
        <w:rPr>
          <w:color w:val="1D1D1B"/>
        </w:rPr>
        <w:t>.</w:t>
      </w:r>
    </w:p>
    <w:p w14:paraId="6DD5B54E" w14:textId="4737F152" w:rsidR="00733F9D" w:rsidRPr="00733F9D" w:rsidRDefault="00C904E1" w:rsidP="00733F9D">
      <w:pPr>
        <w:pStyle w:val="Quote2"/>
        <w:rPr>
          <w:lang w:val="en-GB"/>
        </w:rPr>
      </w:pPr>
      <w:r w:rsidRPr="005A4E44">
        <w:t xml:space="preserve"> </w:t>
      </w:r>
      <w:r w:rsidR="005A4E44" w:rsidRPr="005A4E44">
        <w:t>“</w:t>
      </w:r>
      <w:r w:rsidR="00733F9D" w:rsidRPr="00733F9D">
        <w:rPr>
          <w:lang w:val="en-GB"/>
        </w:rPr>
        <w:t xml:space="preserve">He </w:t>
      </w:r>
      <w:proofErr w:type="spellStart"/>
      <w:r w:rsidR="00733F9D" w:rsidRPr="00733F9D">
        <w:rPr>
          <w:lang w:val="en-GB"/>
        </w:rPr>
        <w:t>waiwai</w:t>
      </w:r>
      <w:proofErr w:type="spellEnd"/>
      <w:r w:rsidR="00733F9D" w:rsidRPr="00733F9D">
        <w:rPr>
          <w:lang w:val="en-GB"/>
        </w:rPr>
        <w:t xml:space="preserve"> te </w:t>
      </w:r>
      <w:proofErr w:type="spellStart"/>
      <w:r w:rsidR="00733F9D" w:rsidRPr="00733F9D">
        <w:rPr>
          <w:lang w:val="en-GB"/>
        </w:rPr>
        <w:t>ārahitanga</w:t>
      </w:r>
      <w:proofErr w:type="spellEnd"/>
      <w:r w:rsidR="00733F9D" w:rsidRPr="00733F9D">
        <w:rPr>
          <w:lang w:val="en-GB"/>
        </w:rPr>
        <w:t xml:space="preserve"> Māori </w:t>
      </w:r>
      <w:proofErr w:type="spellStart"/>
      <w:r w:rsidR="00733F9D" w:rsidRPr="00733F9D">
        <w:rPr>
          <w:lang w:val="en-GB"/>
        </w:rPr>
        <w:t>ki</w:t>
      </w:r>
      <w:proofErr w:type="spellEnd"/>
      <w:r w:rsidR="00733F9D" w:rsidRPr="00733F9D">
        <w:rPr>
          <w:lang w:val="en-GB"/>
        </w:rPr>
        <w:t xml:space="preserve"> </w:t>
      </w:r>
      <w:proofErr w:type="spellStart"/>
      <w:r w:rsidR="00733F9D" w:rsidRPr="00733F9D">
        <w:rPr>
          <w:lang w:val="en-GB"/>
        </w:rPr>
        <w:t>ngā</w:t>
      </w:r>
      <w:proofErr w:type="spellEnd"/>
      <w:r w:rsidR="00733F9D" w:rsidRPr="00733F9D">
        <w:rPr>
          <w:lang w:val="en-GB"/>
        </w:rPr>
        <w:t xml:space="preserve"> </w:t>
      </w:r>
      <w:proofErr w:type="spellStart"/>
      <w:r w:rsidR="00733F9D" w:rsidRPr="00733F9D">
        <w:rPr>
          <w:lang w:val="en-GB"/>
        </w:rPr>
        <w:t>otinga</w:t>
      </w:r>
      <w:proofErr w:type="spellEnd"/>
      <w:r w:rsidR="00733F9D" w:rsidRPr="00733F9D">
        <w:rPr>
          <w:lang w:val="en-GB"/>
        </w:rPr>
        <w:t xml:space="preserve"> ka </w:t>
      </w:r>
      <w:proofErr w:type="spellStart"/>
      <w:r w:rsidR="00733F9D" w:rsidRPr="00733F9D">
        <w:rPr>
          <w:lang w:val="en-GB"/>
        </w:rPr>
        <w:t>arahina</w:t>
      </w:r>
      <w:proofErr w:type="spellEnd"/>
      <w:r w:rsidR="00733F9D" w:rsidRPr="00733F9D">
        <w:rPr>
          <w:lang w:val="en-GB"/>
        </w:rPr>
        <w:t xml:space="preserve"> e </w:t>
      </w:r>
      <w:proofErr w:type="spellStart"/>
      <w:r w:rsidR="00733F9D" w:rsidRPr="00733F9D">
        <w:rPr>
          <w:lang w:val="en-GB"/>
        </w:rPr>
        <w:t>ngāi</w:t>
      </w:r>
      <w:proofErr w:type="spellEnd"/>
      <w:r w:rsidR="00733F9D" w:rsidRPr="00733F9D">
        <w:rPr>
          <w:lang w:val="en-GB"/>
        </w:rPr>
        <w:t xml:space="preserve"> Māori, </w:t>
      </w:r>
      <w:proofErr w:type="spellStart"/>
      <w:r w:rsidR="00733F9D" w:rsidRPr="00733F9D">
        <w:rPr>
          <w:lang w:val="en-GB"/>
        </w:rPr>
        <w:t>mō</w:t>
      </w:r>
      <w:proofErr w:type="spellEnd"/>
      <w:r w:rsidR="00733F9D" w:rsidRPr="00733F9D">
        <w:rPr>
          <w:lang w:val="en-GB"/>
        </w:rPr>
        <w:t xml:space="preserve"> </w:t>
      </w:r>
      <w:proofErr w:type="spellStart"/>
      <w:r w:rsidR="00733F9D" w:rsidRPr="00733F9D">
        <w:rPr>
          <w:lang w:val="en-GB"/>
        </w:rPr>
        <w:t>ngāi</w:t>
      </w:r>
      <w:proofErr w:type="spellEnd"/>
      <w:r w:rsidR="00733F9D" w:rsidRPr="00733F9D">
        <w:rPr>
          <w:lang w:val="en-GB"/>
        </w:rPr>
        <w:t xml:space="preserve"> Māori, ā, me </w:t>
      </w:r>
      <w:proofErr w:type="spellStart"/>
      <w:r w:rsidR="00733F9D" w:rsidRPr="00733F9D">
        <w:rPr>
          <w:lang w:val="en-GB"/>
        </w:rPr>
        <w:t>tautoko</w:t>
      </w:r>
      <w:proofErr w:type="spellEnd"/>
      <w:r w:rsidR="00733F9D" w:rsidRPr="00733F9D">
        <w:rPr>
          <w:lang w:val="en-GB"/>
        </w:rPr>
        <w:t xml:space="preserve"> </w:t>
      </w:r>
      <w:proofErr w:type="spellStart"/>
      <w:r w:rsidR="00733F9D" w:rsidRPr="00733F9D">
        <w:rPr>
          <w:lang w:val="en-GB"/>
        </w:rPr>
        <w:t>i</w:t>
      </w:r>
      <w:proofErr w:type="spellEnd"/>
      <w:r w:rsidR="00733F9D" w:rsidRPr="00733F9D">
        <w:rPr>
          <w:lang w:val="en-GB"/>
        </w:rPr>
        <w:t xml:space="preserve"> </w:t>
      </w:r>
      <w:proofErr w:type="spellStart"/>
      <w:r w:rsidR="00733F9D" w:rsidRPr="00733F9D">
        <w:rPr>
          <w:lang w:val="en-GB"/>
        </w:rPr>
        <w:t>tēnei</w:t>
      </w:r>
      <w:proofErr w:type="spellEnd"/>
      <w:r w:rsidR="00733F9D" w:rsidRPr="00733F9D">
        <w:rPr>
          <w:lang w:val="en-GB"/>
        </w:rPr>
        <w:t xml:space="preserve"> </w:t>
      </w:r>
      <w:proofErr w:type="spellStart"/>
      <w:r w:rsidR="00733F9D" w:rsidRPr="00733F9D">
        <w:rPr>
          <w:lang w:val="en-GB"/>
        </w:rPr>
        <w:t>āheinga</w:t>
      </w:r>
      <w:proofErr w:type="spellEnd"/>
      <w:r w:rsidR="00733F9D" w:rsidRPr="00733F9D">
        <w:rPr>
          <w:lang w:val="en-GB"/>
        </w:rPr>
        <w:t xml:space="preserve"> </w:t>
      </w:r>
      <w:proofErr w:type="spellStart"/>
      <w:r w:rsidR="00733F9D" w:rsidRPr="00733F9D">
        <w:rPr>
          <w:lang w:val="en-GB"/>
        </w:rPr>
        <w:t>kia</w:t>
      </w:r>
      <w:proofErr w:type="spellEnd"/>
      <w:r w:rsidR="00733F9D" w:rsidRPr="00733F9D">
        <w:rPr>
          <w:lang w:val="en-GB"/>
        </w:rPr>
        <w:t xml:space="preserve"> </w:t>
      </w:r>
      <w:proofErr w:type="spellStart"/>
      <w:r w:rsidR="00733F9D" w:rsidRPr="00733F9D">
        <w:rPr>
          <w:lang w:val="en-GB"/>
        </w:rPr>
        <w:t>taea</w:t>
      </w:r>
      <w:proofErr w:type="spellEnd"/>
      <w:r w:rsidR="00733F9D" w:rsidRPr="00733F9D">
        <w:rPr>
          <w:lang w:val="en-GB"/>
        </w:rPr>
        <w:t xml:space="preserve"> ai e </w:t>
      </w:r>
      <w:proofErr w:type="spellStart"/>
      <w:r w:rsidR="00733F9D" w:rsidRPr="00733F9D">
        <w:rPr>
          <w:lang w:val="en-GB"/>
        </w:rPr>
        <w:t>ngāi</w:t>
      </w:r>
      <w:proofErr w:type="spellEnd"/>
      <w:r w:rsidR="00733F9D" w:rsidRPr="00733F9D">
        <w:rPr>
          <w:lang w:val="en-GB"/>
        </w:rPr>
        <w:t xml:space="preserve"> Māori te </w:t>
      </w:r>
      <w:proofErr w:type="spellStart"/>
      <w:r w:rsidR="00733F9D" w:rsidRPr="00733F9D">
        <w:rPr>
          <w:lang w:val="en-GB"/>
        </w:rPr>
        <w:t>taute</w:t>
      </w:r>
      <w:proofErr w:type="spellEnd"/>
      <w:r w:rsidR="00733F9D" w:rsidRPr="00733F9D">
        <w:rPr>
          <w:lang w:val="en-GB"/>
        </w:rPr>
        <w:t>,</w:t>
      </w:r>
      <w:r w:rsidR="00733F9D">
        <w:rPr>
          <w:lang w:val="en-GB"/>
        </w:rPr>
        <w:t xml:space="preserve"> </w:t>
      </w:r>
      <w:r w:rsidR="00733F9D" w:rsidRPr="00733F9D">
        <w:rPr>
          <w:lang w:val="en-GB"/>
        </w:rPr>
        <w:t xml:space="preserve">te </w:t>
      </w:r>
      <w:proofErr w:type="spellStart"/>
      <w:r w:rsidR="00733F9D" w:rsidRPr="00733F9D">
        <w:rPr>
          <w:lang w:val="en-GB"/>
        </w:rPr>
        <w:t>whakaako</w:t>
      </w:r>
      <w:proofErr w:type="spellEnd"/>
      <w:r w:rsidR="00733F9D" w:rsidRPr="00733F9D">
        <w:rPr>
          <w:lang w:val="en-GB"/>
        </w:rPr>
        <w:t xml:space="preserve"> </w:t>
      </w:r>
      <w:proofErr w:type="spellStart"/>
      <w:r w:rsidR="00733F9D" w:rsidRPr="00733F9D">
        <w:rPr>
          <w:lang w:val="en-GB"/>
        </w:rPr>
        <w:t>hoki</w:t>
      </w:r>
      <w:proofErr w:type="spellEnd"/>
      <w:r w:rsidR="00733F9D" w:rsidRPr="00733F9D">
        <w:rPr>
          <w:lang w:val="en-GB"/>
        </w:rPr>
        <w:t xml:space="preserve"> </w:t>
      </w:r>
      <w:proofErr w:type="spellStart"/>
      <w:r w:rsidR="00733F9D" w:rsidRPr="00733F9D">
        <w:rPr>
          <w:lang w:val="en-GB"/>
        </w:rPr>
        <w:t>i</w:t>
      </w:r>
      <w:proofErr w:type="spellEnd"/>
      <w:r w:rsidR="00733F9D" w:rsidRPr="00733F9D">
        <w:rPr>
          <w:lang w:val="en-GB"/>
        </w:rPr>
        <w:t xml:space="preserve"> </w:t>
      </w:r>
      <w:proofErr w:type="spellStart"/>
      <w:r w:rsidR="00733F9D" w:rsidRPr="00733F9D">
        <w:rPr>
          <w:lang w:val="en-GB"/>
        </w:rPr>
        <w:t>ngā</w:t>
      </w:r>
      <w:proofErr w:type="spellEnd"/>
      <w:r w:rsidR="00733F9D" w:rsidRPr="00733F9D">
        <w:rPr>
          <w:lang w:val="en-GB"/>
        </w:rPr>
        <w:t xml:space="preserve"> </w:t>
      </w:r>
      <w:proofErr w:type="spellStart"/>
      <w:r w:rsidR="00733F9D" w:rsidRPr="00733F9D">
        <w:rPr>
          <w:lang w:val="en-GB"/>
        </w:rPr>
        <w:t>kaiārahi</w:t>
      </w:r>
      <w:proofErr w:type="spellEnd"/>
      <w:r w:rsidR="00733F9D" w:rsidRPr="00733F9D">
        <w:rPr>
          <w:lang w:val="en-GB"/>
        </w:rPr>
        <w:t xml:space="preserve"> </w:t>
      </w:r>
      <w:proofErr w:type="spellStart"/>
      <w:r w:rsidR="00733F9D" w:rsidRPr="00733F9D">
        <w:rPr>
          <w:lang w:val="en-GB"/>
        </w:rPr>
        <w:t>mō</w:t>
      </w:r>
      <w:proofErr w:type="spellEnd"/>
      <w:r w:rsidR="00733F9D" w:rsidRPr="00733F9D">
        <w:rPr>
          <w:lang w:val="en-GB"/>
        </w:rPr>
        <w:t xml:space="preserve"> </w:t>
      </w:r>
      <w:proofErr w:type="spellStart"/>
      <w:r w:rsidR="00733F9D" w:rsidRPr="00733F9D">
        <w:rPr>
          <w:lang w:val="en-GB"/>
        </w:rPr>
        <w:t>āpōpō</w:t>
      </w:r>
      <w:proofErr w:type="spellEnd"/>
      <w:r w:rsidR="00733F9D" w:rsidRPr="00733F9D">
        <w:rPr>
          <w:lang w:val="en-GB"/>
        </w:rPr>
        <w:t>.”</w:t>
      </w:r>
    </w:p>
    <w:p w14:paraId="4055680A" w14:textId="343572B6" w:rsidR="005A4E44" w:rsidRPr="005A4E44" w:rsidRDefault="005A4E44" w:rsidP="00C904E1">
      <w:pPr>
        <w:pStyle w:val="Quote2"/>
      </w:pPr>
    </w:p>
    <w:p w14:paraId="7789199B" w14:textId="77777777" w:rsidR="00922B66" w:rsidRPr="00922B66" w:rsidRDefault="00922B66" w:rsidP="00922B66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922B6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Te </w:t>
      </w:r>
      <w:proofErr w:type="spellStart"/>
      <w:r w:rsidRPr="00922B6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ārahitanga</w:t>
      </w:r>
      <w:proofErr w:type="spellEnd"/>
      <w:r w:rsidRPr="00922B6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922B6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i</w:t>
      </w:r>
      <w:proofErr w:type="spellEnd"/>
      <w:r w:rsidRPr="00922B6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te </w:t>
      </w:r>
      <w:proofErr w:type="spellStart"/>
      <w:r w:rsidRPr="00922B6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rohe</w:t>
      </w:r>
      <w:proofErr w:type="spellEnd"/>
      <w:r w:rsidRPr="00922B6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, </w:t>
      </w:r>
      <w:proofErr w:type="spellStart"/>
      <w:r w:rsidRPr="00922B6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i</w:t>
      </w:r>
      <w:proofErr w:type="spellEnd"/>
      <w:r w:rsidRPr="00922B6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te hapori </w:t>
      </w:r>
      <w:proofErr w:type="spellStart"/>
      <w:r w:rsidRPr="00922B6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hoki</w:t>
      </w:r>
      <w:proofErr w:type="spellEnd"/>
    </w:p>
    <w:p w14:paraId="5D9DC0B7" w14:textId="77777777" w:rsidR="00273A6F" w:rsidRDefault="00273A6F" w:rsidP="00273A6F">
      <w:pPr>
        <w:pStyle w:val="BodyText"/>
        <w:spacing w:before="154" w:line="310" w:lineRule="atLeast"/>
        <w:ind w:left="56" w:right="-16" w:hanging="2"/>
      </w:pPr>
      <w:r>
        <w:rPr>
          <w:color w:val="1D1D1B"/>
        </w:rPr>
        <w:t xml:space="preserve">I </w:t>
      </w:r>
      <w:r>
        <w:rPr>
          <w:color w:val="1D1D1B"/>
          <w:spacing w:val="-2"/>
        </w:rPr>
        <w:t xml:space="preserve">kōrero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tāngata me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ake</w:t>
      </w:r>
      <w:proofErr w:type="spellEnd"/>
      <w:r>
        <w:rPr>
          <w:color w:val="1D1D1B"/>
          <w:spacing w:val="-3"/>
        </w:rPr>
        <w:t xml:space="preserve"> te </w:t>
      </w:r>
      <w:proofErr w:type="spellStart"/>
      <w:r>
        <w:rPr>
          <w:color w:val="1D1D1B"/>
        </w:rPr>
        <w:t>arotahi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tōmua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iwi </w:t>
      </w:r>
      <w:proofErr w:type="spellStart"/>
      <w:r>
        <w:rPr>
          <w:color w:val="1D1D1B"/>
        </w:rPr>
        <w:t>whānui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ārahitanga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hapori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. </w:t>
      </w:r>
      <w:r>
        <w:rPr>
          <w:color w:val="1D1D1B"/>
          <w:spacing w:val="-4"/>
        </w:rPr>
        <w:t xml:space="preserve">Ko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whakaaro he </w:t>
      </w:r>
      <w:proofErr w:type="spellStart"/>
      <w:r>
        <w:rPr>
          <w:color w:val="1D1D1B"/>
        </w:rPr>
        <w:t>hira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whakapai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ārahitanga</w:t>
      </w:r>
      <w:proofErr w:type="spellEnd"/>
      <w:r>
        <w:rPr>
          <w:color w:val="1D1D1B"/>
        </w:rPr>
        <w:t xml:space="preserve"> Māori, </w:t>
      </w:r>
      <w:proofErr w:type="spellStart"/>
      <w:r>
        <w:rPr>
          <w:color w:val="1D1D1B"/>
        </w:rPr>
        <w:t>otirā</w:t>
      </w:r>
      <w:proofErr w:type="spellEnd"/>
      <w:r>
        <w:rPr>
          <w:color w:val="1D1D1B"/>
        </w:rPr>
        <w:t xml:space="preserve"> he </w:t>
      </w:r>
      <w:proofErr w:type="spellStart"/>
      <w:r>
        <w:rPr>
          <w:color w:val="1D1D1B"/>
        </w:rPr>
        <w:t>nui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pānga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kaiārahi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marea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hāpai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putanga</w:t>
      </w:r>
      <w:proofErr w:type="spellEnd"/>
      <w:r>
        <w:rPr>
          <w:color w:val="1D1D1B"/>
        </w:rPr>
        <w:t xml:space="preserve"> hauora Māori.</w:t>
      </w:r>
    </w:p>
    <w:p w14:paraId="72FEADB9" w14:textId="77777777" w:rsidR="004C7B1D" w:rsidRPr="004C7B1D" w:rsidRDefault="00273A6F" w:rsidP="004C7B1D">
      <w:pPr>
        <w:pStyle w:val="Quote2"/>
        <w:rPr>
          <w:lang w:val="en-GB"/>
        </w:rPr>
      </w:pPr>
      <w:r w:rsidRPr="005A4E44">
        <w:t xml:space="preserve"> </w:t>
      </w:r>
      <w:r w:rsidR="005A4E44" w:rsidRPr="005A4E44">
        <w:t>“</w:t>
      </w:r>
      <w:r w:rsidR="004C7B1D" w:rsidRPr="004C7B1D">
        <w:rPr>
          <w:lang w:val="en-GB"/>
        </w:rPr>
        <w:t xml:space="preserve">I te </w:t>
      </w:r>
      <w:proofErr w:type="spellStart"/>
      <w:r w:rsidR="004C7B1D" w:rsidRPr="004C7B1D">
        <w:rPr>
          <w:lang w:val="en-GB"/>
        </w:rPr>
        <w:t>nuinga</w:t>
      </w:r>
      <w:proofErr w:type="spellEnd"/>
      <w:r w:rsidR="004C7B1D" w:rsidRPr="004C7B1D">
        <w:rPr>
          <w:lang w:val="en-GB"/>
        </w:rPr>
        <w:t xml:space="preserve"> o te </w:t>
      </w:r>
      <w:proofErr w:type="spellStart"/>
      <w:r w:rsidR="004C7B1D" w:rsidRPr="004C7B1D">
        <w:rPr>
          <w:lang w:val="en-GB"/>
        </w:rPr>
        <w:t>wā</w:t>
      </w:r>
      <w:proofErr w:type="spellEnd"/>
      <w:r w:rsidR="004C7B1D" w:rsidRPr="004C7B1D">
        <w:rPr>
          <w:lang w:val="en-GB"/>
        </w:rPr>
        <w:t xml:space="preserve">, </w:t>
      </w:r>
      <w:proofErr w:type="spellStart"/>
      <w:r w:rsidR="004C7B1D" w:rsidRPr="004C7B1D">
        <w:rPr>
          <w:lang w:val="en-GB"/>
        </w:rPr>
        <w:t>kua</w:t>
      </w:r>
      <w:proofErr w:type="spellEnd"/>
      <w:r w:rsidR="004C7B1D" w:rsidRPr="004C7B1D">
        <w:rPr>
          <w:lang w:val="en-GB"/>
        </w:rPr>
        <w:t xml:space="preserve"> </w:t>
      </w:r>
      <w:proofErr w:type="spellStart"/>
      <w:r w:rsidR="004C7B1D" w:rsidRPr="004C7B1D">
        <w:rPr>
          <w:lang w:val="en-GB"/>
        </w:rPr>
        <w:t>ngoikore</w:t>
      </w:r>
      <w:proofErr w:type="spellEnd"/>
      <w:r w:rsidR="004C7B1D" w:rsidRPr="004C7B1D">
        <w:rPr>
          <w:lang w:val="en-GB"/>
        </w:rPr>
        <w:t xml:space="preserve"> te </w:t>
      </w:r>
      <w:proofErr w:type="spellStart"/>
      <w:r w:rsidR="004C7B1D" w:rsidRPr="004C7B1D">
        <w:rPr>
          <w:lang w:val="en-GB"/>
        </w:rPr>
        <w:t>ārahi</w:t>
      </w:r>
      <w:proofErr w:type="spellEnd"/>
      <w:r w:rsidR="004C7B1D" w:rsidRPr="004C7B1D">
        <w:rPr>
          <w:lang w:val="en-GB"/>
        </w:rPr>
        <w:t xml:space="preserve"> </w:t>
      </w:r>
      <w:proofErr w:type="spellStart"/>
      <w:r w:rsidR="004C7B1D" w:rsidRPr="004C7B1D">
        <w:rPr>
          <w:lang w:val="en-GB"/>
        </w:rPr>
        <w:t>i</w:t>
      </w:r>
      <w:proofErr w:type="spellEnd"/>
      <w:r w:rsidR="004C7B1D" w:rsidRPr="004C7B1D">
        <w:rPr>
          <w:lang w:val="en-GB"/>
        </w:rPr>
        <w:t xml:space="preserve"> </w:t>
      </w:r>
      <w:proofErr w:type="spellStart"/>
      <w:r w:rsidR="004C7B1D" w:rsidRPr="004C7B1D">
        <w:rPr>
          <w:lang w:val="en-GB"/>
        </w:rPr>
        <w:t>ngā</w:t>
      </w:r>
      <w:proofErr w:type="spellEnd"/>
      <w:r w:rsidR="004C7B1D" w:rsidRPr="004C7B1D">
        <w:rPr>
          <w:lang w:val="en-GB"/>
        </w:rPr>
        <w:t xml:space="preserve"> </w:t>
      </w:r>
      <w:proofErr w:type="spellStart"/>
      <w:r w:rsidR="004C7B1D" w:rsidRPr="004C7B1D">
        <w:rPr>
          <w:lang w:val="en-GB"/>
        </w:rPr>
        <w:t>rāngai</w:t>
      </w:r>
      <w:proofErr w:type="spellEnd"/>
      <w:r w:rsidR="004C7B1D" w:rsidRPr="004C7B1D">
        <w:rPr>
          <w:lang w:val="en-GB"/>
        </w:rPr>
        <w:t xml:space="preserve"> hauora. </w:t>
      </w:r>
      <w:proofErr w:type="spellStart"/>
      <w:r w:rsidR="004C7B1D" w:rsidRPr="004C7B1D">
        <w:rPr>
          <w:lang w:val="en-GB"/>
        </w:rPr>
        <w:t>Mā</w:t>
      </w:r>
      <w:proofErr w:type="spellEnd"/>
      <w:r w:rsidR="004C7B1D" w:rsidRPr="004C7B1D">
        <w:rPr>
          <w:lang w:val="en-GB"/>
        </w:rPr>
        <w:t xml:space="preserve"> te </w:t>
      </w:r>
      <w:proofErr w:type="spellStart"/>
      <w:r w:rsidR="004C7B1D" w:rsidRPr="004C7B1D">
        <w:rPr>
          <w:lang w:val="en-GB"/>
        </w:rPr>
        <w:t>aro</w:t>
      </w:r>
      <w:proofErr w:type="spellEnd"/>
      <w:r w:rsidR="004C7B1D" w:rsidRPr="004C7B1D">
        <w:rPr>
          <w:lang w:val="en-GB"/>
        </w:rPr>
        <w:t xml:space="preserve"> </w:t>
      </w:r>
      <w:proofErr w:type="spellStart"/>
      <w:r w:rsidR="004C7B1D" w:rsidRPr="004C7B1D">
        <w:rPr>
          <w:lang w:val="en-GB"/>
        </w:rPr>
        <w:t>ki</w:t>
      </w:r>
      <w:proofErr w:type="spellEnd"/>
      <w:r w:rsidR="004C7B1D" w:rsidRPr="004C7B1D">
        <w:rPr>
          <w:lang w:val="en-GB"/>
        </w:rPr>
        <w:t xml:space="preserve"> te </w:t>
      </w:r>
      <w:proofErr w:type="spellStart"/>
      <w:r w:rsidR="004C7B1D" w:rsidRPr="004C7B1D">
        <w:rPr>
          <w:lang w:val="en-GB"/>
        </w:rPr>
        <w:t>whakatika</w:t>
      </w:r>
      <w:proofErr w:type="spellEnd"/>
      <w:r w:rsidR="004C7B1D" w:rsidRPr="004C7B1D">
        <w:rPr>
          <w:lang w:val="en-GB"/>
        </w:rPr>
        <w:t xml:space="preserve"> </w:t>
      </w:r>
      <w:proofErr w:type="spellStart"/>
      <w:r w:rsidR="004C7B1D" w:rsidRPr="004C7B1D">
        <w:rPr>
          <w:lang w:val="en-GB"/>
        </w:rPr>
        <w:t>i</w:t>
      </w:r>
      <w:proofErr w:type="spellEnd"/>
      <w:r w:rsidR="004C7B1D" w:rsidRPr="004C7B1D">
        <w:rPr>
          <w:lang w:val="en-GB"/>
        </w:rPr>
        <w:t xml:space="preserve"> te </w:t>
      </w:r>
      <w:proofErr w:type="spellStart"/>
      <w:r w:rsidR="004C7B1D" w:rsidRPr="004C7B1D">
        <w:rPr>
          <w:lang w:val="en-GB"/>
        </w:rPr>
        <w:t>tūāpapa</w:t>
      </w:r>
      <w:proofErr w:type="spellEnd"/>
      <w:r w:rsidR="004C7B1D" w:rsidRPr="004C7B1D">
        <w:rPr>
          <w:lang w:val="en-GB"/>
        </w:rPr>
        <w:t xml:space="preserve">, </w:t>
      </w:r>
      <w:proofErr w:type="spellStart"/>
      <w:r w:rsidR="004C7B1D" w:rsidRPr="004C7B1D">
        <w:rPr>
          <w:lang w:val="en-GB"/>
        </w:rPr>
        <w:t>i</w:t>
      </w:r>
      <w:proofErr w:type="spellEnd"/>
      <w:r w:rsidR="004C7B1D" w:rsidRPr="004C7B1D">
        <w:rPr>
          <w:lang w:val="en-GB"/>
        </w:rPr>
        <w:t xml:space="preserve"> te </w:t>
      </w:r>
      <w:proofErr w:type="spellStart"/>
      <w:r w:rsidR="004C7B1D" w:rsidRPr="004C7B1D">
        <w:rPr>
          <w:lang w:val="en-GB"/>
        </w:rPr>
        <w:t>mura</w:t>
      </w:r>
      <w:proofErr w:type="spellEnd"/>
      <w:r w:rsidR="004C7B1D" w:rsidRPr="004C7B1D">
        <w:rPr>
          <w:lang w:val="en-GB"/>
        </w:rPr>
        <w:t xml:space="preserve"> o te ahi </w:t>
      </w:r>
      <w:proofErr w:type="spellStart"/>
      <w:r w:rsidR="004C7B1D" w:rsidRPr="004C7B1D">
        <w:rPr>
          <w:lang w:val="en-GB"/>
        </w:rPr>
        <w:t>hoki</w:t>
      </w:r>
      <w:proofErr w:type="spellEnd"/>
      <w:r w:rsidR="004C7B1D" w:rsidRPr="004C7B1D">
        <w:rPr>
          <w:lang w:val="en-GB"/>
        </w:rPr>
        <w:t xml:space="preserve"> e </w:t>
      </w:r>
      <w:proofErr w:type="spellStart"/>
      <w:r w:rsidR="004C7B1D" w:rsidRPr="004C7B1D">
        <w:rPr>
          <w:lang w:val="en-GB"/>
        </w:rPr>
        <w:t>nui</w:t>
      </w:r>
      <w:proofErr w:type="spellEnd"/>
      <w:r w:rsidR="004C7B1D" w:rsidRPr="004C7B1D">
        <w:rPr>
          <w:lang w:val="en-GB"/>
        </w:rPr>
        <w:t xml:space="preserve"> </w:t>
      </w:r>
      <w:proofErr w:type="spellStart"/>
      <w:r w:rsidR="004C7B1D" w:rsidRPr="004C7B1D">
        <w:rPr>
          <w:lang w:val="en-GB"/>
        </w:rPr>
        <w:t>ake</w:t>
      </w:r>
      <w:proofErr w:type="spellEnd"/>
      <w:r w:rsidR="004C7B1D" w:rsidRPr="004C7B1D">
        <w:rPr>
          <w:lang w:val="en-GB"/>
        </w:rPr>
        <w:t xml:space="preserve"> ai </w:t>
      </w:r>
      <w:proofErr w:type="spellStart"/>
      <w:r w:rsidR="004C7B1D" w:rsidRPr="004C7B1D">
        <w:rPr>
          <w:lang w:val="en-GB"/>
        </w:rPr>
        <w:t>ngā</w:t>
      </w:r>
      <w:proofErr w:type="spellEnd"/>
      <w:r w:rsidR="004C7B1D" w:rsidRPr="004C7B1D">
        <w:rPr>
          <w:lang w:val="en-GB"/>
        </w:rPr>
        <w:t xml:space="preserve"> </w:t>
      </w:r>
      <w:proofErr w:type="spellStart"/>
      <w:r w:rsidR="004C7B1D" w:rsidRPr="004C7B1D">
        <w:rPr>
          <w:lang w:val="en-GB"/>
        </w:rPr>
        <w:t>putanga</w:t>
      </w:r>
      <w:proofErr w:type="spellEnd"/>
      <w:r w:rsidR="004C7B1D" w:rsidRPr="004C7B1D">
        <w:rPr>
          <w:lang w:val="en-GB"/>
        </w:rPr>
        <w:t xml:space="preserve"> ka </w:t>
      </w:r>
      <w:proofErr w:type="spellStart"/>
      <w:r w:rsidR="004C7B1D" w:rsidRPr="004C7B1D">
        <w:rPr>
          <w:lang w:val="en-GB"/>
        </w:rPr>
        <w:t>hiki</w:t>
      </w:r>
      <w:proofErr w:type="spellEnd"/>
      <w:r w:rsidR="004C7B1D" w:rsidRPr="004C7B1D">
        <w:rPr>
          <w:lang w:val="en-GB"/>
        </w:rPr>
        <w:t xml:space="preserve"> </w:t>
      </w:r>
      <w:proofErr w:type="spellStart"/>
      <w:r w:rsidR="004C7B1D" w:rsidRPr="004C7B1D">
        <w:rPr>
          <w:lang w:val="en-GB"/>
        </w:rPr>
        <w:t>i</w:t>
      </w:r>
      <w:proofErr w:type="spellEnd"/>
      <w:r w:rsidR="004C7B1D" w:rsidRPr="004C7B1D">
        <w:rPr>
          <w:lang w:val="en-GB"/>
        </w:rPr>
        <w:t xml:space="preserve"> te hauora Māori.”</w:t>
      </w:r>
    </w:p>
    <w:p w14:paraId="19FFE454" w14:textId="6662AFC9" w:rsidR="00733F9D" w:rsidRPr="00733F9D" w:rsidRDefault="00733F9D" w:rsidP="00273A6F">
      <w:pPr>
        <w:pStyle w:val="Quote2"/>
        <w:rPr>
          <w:lang w:val="en-GB"/>
        </w:rPr>
      </w:pPr>
    </w:p>
    <w:p w14:paraId="58CFBAED" w14:textId="39B90AEF" w:rsidR="005A4E44" w:rsidRPr="005A4E44" w:rsidRDefault="005A4E44" w:rsidP="005A4E44">
      <w:pPr>
        <w:pStyle w:val="Quote2"/>
      </w:pPr>
    </w:p>
    <w:p w14:paraId="4289E30C" w14:textId="3690C177" w:rsidR="00EE2D21" w:rsidRPr="00EE2D21" w:rsidRDefault="00EE2D21" w:rsidP="00D779E3">
      <w:pPr>
        <w:pStyle w:val="Heading2-nonumbering"/>
        <w:rPr>
          <w:lang w:val="en-GB"/>
        </w:rPr>
      </w:pPr>
      <w:bookmarkStart w:id="31" w:name="_Toc50717277"/>
      <w:proofErr w:type="spellStart"/>
      <w:r w:rsidRPr="00EE2D21">
        <w:rPr>
          <w:lang w:val="en-GB"/>
        </w:rPr>
        <w:t>Whāinga</w:t>
      </w:r>
      <w:proofErr w:type="spellEnd"/>
      <w:r w:rsidRPr="00EE2D21">
        <w:rPr>
          <w:lang w:val="en-GB"/>
        </w:rPr>
        <w:t xml:space="preserve"> </w:t>
      </w:r>
      <w:proofErr w:type="spellStart"/>
      <w:r w:rsidRPr="00EE2D21">
        <w:rPr>
          <w:lang w:val="en-GB"/>
        </w:rPr>
        <w:t>tōmua</w:t>
      </w:r>
      <w:proofErr w:type="spellEnd"/>
      <w:r w:rsidRPr="00EE2D21">
        <w:rPr>
          <w:lang w:val="en-GB"/>
        </w:rPr>
        <w:t xml:space="preserve"> 4:</w:t>
      </w:r>
      <w:r w:rsidR="00E45065">
        <w:rPr>
          <w:lang w:val="en-GB"/>
        </w:rPr>
        <w:t xml:space="preserve"> </w:t>
      </w:r>
      <w:r w:rsidRPr="00EE2D21">
        <w:rPr>
          <w:lang w:val="en-GB"/>
        </w:rPr>
        <w:t xml:space="preserve">Ngā </w:t>
      </w:r>
      <w:proofErr w:type="spellStart"/>
      <w:r w:rsidRPr="00EE2D21">
        <w:rPr>
          <w:lang w:val="en-GB"/>
        </w:rPr>
        <w:t>anga</w:t>
      </w:r>
      <w:proofErr w:type="spellEnd"/>
      <w:r w:rsidRPr="00EE2D21">
        <w:rPr>
          <w:lang w:val="en-GB"/>
        </w:rPr>
        <w:t xml:space="preserve"> </w:t>
      </w:r>
      <w:proofErr w:type="spellStart"/>
      <w:r w:rsidRPr="00EE2D21">
        <w:rPr>
          <w:lang w:val="en-GB"/>
        </w:rPr>
        <w:t>haepapa</w:t>
      </w:r>
      <w:bookmarkEnd w:id="31"/>
      <w:proofErr w:type="spellEnd"/>
    </w:p>
    <w:p w14:paraId="2EA8176B" w14:textId="150C12C5" w:rsidR="00051B70" w:rsidRDefault="00051B70" w:rsidP="00051B70">
      <w:pPr>
        <w:pStyle w:val="BodyText"/>
        <w:spacing w:before="166" w:line="297" w:lineRule="auto"/>
        <w:ind w:left="56" w:right="-8" w:hanging="2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tōmua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inarā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whakaaturia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whakapakari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kawatau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rōpū hauora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whakahaere </w:t>
      </w:r>
      <w:proofErr w:type="spellStart"/>
      <w:r>
        <w:rPr>
          <w:color w:val="1D1D1B"/>
        </w:rPr>
        <w:t>Karauna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ō </w:t>
      </w:r>
      <w:proofErr w:type="spellStart"/>
      <w:r>
        <w:rPr>
          <w:color w:val="1D1D1B"/>
          <w:spacing w:val="-4"/>
        </w:rPr>
        <w:t>rātou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kawenga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raro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Tiriti. I </w:t>
      </w:r>
      <w:proofErr w:type="spellStart"/>
      <w:r>
        <w:rPr>
          <w:color w:val="1D1D1B"/>
        </w:rPr>
        <w:t>whakaae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he </w:t>
      </w:r>
      <w:proofErr w:type="spellStart"/>
      <w:r>
        <w:rPr>
          <w:color w:val="1D1D1B"/>
        </w:rPr>
        <w:t>āhuatanga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matua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angitu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noho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haepapa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whakaū</w:t>
      </w:r>
      <w:proofErr w:type="spellEnd"/>
      <w:r>
        <w:rPr>
          <w:color w:val="1D1D1B"/>
        </w:rPr>
        <w:t xml:space="preserve"> ai ka </w:t>
      </w:r>
      <w:proofErr w:type="spellStart"/>
      <w:r>
        <w:rPr>
          <w:color w:val="1D1D1B"/>
        </w:rPr>
        <w:t>urupare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matea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o te hauora Māori</w:t>
      </w:r>
    </w:p>
    <w:p w14:paraId="56E7837A" w14:textId="77777777" w:rsidR="00693167" w:rsidRPr="00693167" w:rsidRDefault="00693167" w:rsidP="00693167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693167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Te </w:t>
      </w:r>
      <w:proofErr w:type="spellStart"/>
      <w:r w:rsidRPr="00693167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noho</w:t>
      </w:r>
      <w:proofErr w:type="spellEnd"/>
      <w:r w:rsidRPr="00693167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693167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haepapa</w:t>
      </w:r>
      <w:proofErr w:type="spellEnd"/>
      <w:r w:rsidRPr="00693167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693167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mō</w:t>
      </w:r>
      <w:proofErr w:type="spellEnd"/>
      <w:r w:rsidRPr="00693167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693167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ngā</w:t>
      </w:r>
      <w:proofErr w:type="spellEnd"/>
      <w:r w:rsidRPr="00693167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693167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kawenga</w:t>
      </w:r>
      <w:proofErr w:type="spellEnd"/>
      <w:r w:rsidRPr="00693167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o te Tiriti o Waitangi</w:t>
      </w:r>
    </w:p>
    <w:p w14:paraId="44486C5F" w14:textId="77777777" w:rsidR="00512F41" w:rsidRDefault="00512F41" w:rsidP="00512F41">
      <w:pPr>
        <w:pStyle w:val="BodyText"/>
        <w:spacing w:before="157" w:line="310" w:lineRule="atLeast"/>
        <w:ind w:left="57" w:right="94" w:hanging="12"/>
      </w:pP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whakaae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whakakaha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herenga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haepapa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rōpū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kawenga</w:t>
      </w:r>
      <w:proofErr w:type="spellEnd"/>
      <w:r>
        <w:rPr>
          <w:color w:val="1D1D1B"/>
        </w:rPr>
        <w:t xml:space="preserve"> o te Tiriti, </w:t>
      </w:r>
      <w:proofErr w:type="spellStart"/>
      <w:r>
        <w:rPr>
          <w:color w:val="1D1D1B"/>
        </w:rPr>
        <w:t>tae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kawenga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eke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tōkeke</w:t>
      </w:r>
      <w:proofErr w:type="spellEnd"/>
      <w:r>
        <w:rPr>
          <w:color w:val="1D1D1B"/>
        </w:rPr>
        <w:t xml:space="preserve"> o te hauora Māori me te mahi </w:t>
      </w:r>
      <w:proofErr w:type="spellStart"/>
      <w:r>
        <w:rPr>
          <w:color w:val="1D1D1B"/>
        </w:rPr>
        <w:t>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taha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Māori. I </w:t>
      </w:r>
      <w:proofErr w:type="spellStart"/>
      <w:r>
        <w:rPr>
          <w:color w:val="1D1D1B"/>
        </w:rPr>
        <w:t>tāpirihia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tāngata me </w:t>
      </w:r>
      <w:proofErr w:type="spellStart"/>
      <w:r>
        <w:rPr>
          <w:color w:val="1D1D1B"/>
        </w:rPr>
        <w:t>noho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tikanga </w:t>
      </w:r>
      <w:proofErr w:type="spellStart"/>
      <w:r>
        <w:rPr>
          <w:color w:val="1D1D1B"/>
        </w:rPr>
        <w:t>haepapa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 hauora.</w:t>
      </w:r>
    </w:p>
    <w:p w14:paraId="69D2E7FC" w14:textId="77777777" w:rsidR="00EE4F01" w:rsidRPr="00EE4F01" w:rsidRDefault="00E12398" w:rsidP="00EE4F01">
      <w:pPr>
        <w:pStyle w:val="Quote2"/>
        <w:rPr>
          <w:lang w:val="en-GB"/>
        </w:rPr>
      </w:pPr>
      <w:r w:rsidRPr="00E12398">
        <w:t>“</w:t>
      </w:r>
      <w:r w:rsidR="00EE4F01" w:rsidRPr="00EE4F01">
        <w:rPr>
          <w:lang w:val="en-GB"/>
        </w:rPr>
        <w:t xml:space="preserve">... ka </w:t>
      </w:r>
      <w:proofErr w:type="spellStart"/>
      <w:r w:rsidR="00EE4F01" w:rsidRPr="00EE4F01">
        <w:rPr>
          <w:lang w:val="en-GB"/>
        </w:rPr>
        <w:t>marohi</w:t>
      </w:r>
      <w:proofErr w:type="spellEnd"/>
      <w:r w:rsidR="00EE4F01" w:rsidRPr="00EE4F01">
        <w:rPr>
          <w:lang w:val="en-GB"/>
        </w:rPr>
        <w:t xml:space="preserve"> </w:t>
      </w:r>
      <w:proofErr w:type="spellStart"/>
      <w:r w:rsidR="00EE4F01" w:rsidRPr="00EE4F01">
        <w:rPr>
          <w:lang w:val="en-GB"/>
        </w:rPr>
        <w:t>mātou</w:t>
      </w:r>
      <w:proofErr w:type="spellEnd"/>
      <w:r w:rsidR="00EE4F01" w:rsidRPr="00EE4F01">
        <w:rPr>
          <w:lang w:val="en-GB"/>
        </w:rPr>
        <w:t xml:space="preserve"> me </w:t>
      </w:r>
      <w:proofErr w:type="spellStart"/>
      <w:r w:rsidR="00EE4F01" w:rsidRPr="00EE4F01">
        <w:rPr>
          <w:lang w:val="en-GB"/>
        </w:rPr>
        <w:t>pakari</w:t>
      </w:r>
      <w:proofErr w:type="spellEnd"/>
      <w:r w:rsidR="00EE4F01" w:rsidRPr="00EE4F01">
        <w:rPr>
          <w:lang w:val="en-GB"/>
        </w:rPr>
        <w:t xml:space="preserve"> </w:t>
      </w:r>
      <w:proofErr w:type="spellStart"/>
      <w:r w:rsidR="00EE4F01" w:rsidRPr="00EE4F01">
        <w:rPr>
          <w:lang w:val="en-GB"/>
        </w:rPr>
        <w:t>ake</w:t>
      </w:r>
      <w:proofErr w:type="spellEnd"/>
      <w:r w:rsidR="00EE4F01" w:rsidRPr="00EE4F01">
        <w:rPr>
          <w:lang w:val="en-GB"/>
        </w:rPr>
        <w:t xml:space="preserve"> </w:t>
      </w:r>
      <w:proofErr w:type="spellStart"/>
      <w:r w:rsidR="00EE4F01" w:rsidRPr="00EE4F01">
        <w:rPr>
          <w:lang w:val="en-GB"/>
        </w:rPr>
        <w:t>ngā</w:t>
      </w:r>
      <w:proofErr w:type="spellEnd"/>
      <w:r w:rsidR="00EE4F01" w:rsidRPr="00EE4F01">
        <w:rPr>
          <w:lang w:val="en-GB"/>
        </w:rPr>
        <w:t xml:space="preserve"> </w:t>
      </w:r>
      <w:proofErr w:type="spellStart"/>
      <w:r w:rsidR="00EE4F01" w:rsidRPr="00EE4F01">
        <w:rPr>
          <w:lang w:val="en-GB"/>
        </w:rPr>
        <w:t>ritenga</w:t>
      </w:r>
      <w:proofErr w:type="spellEnd"/>
      <w:r w:rsidR="00EE4F01" w:rsidRPr="00EE4F01">
        <w:rPr>
          <w:lang w:val="en-GB"/>
        </w:rPr>
        <w:t xml:space="preserve"> </w:t>
      </w:r>
      <w:proofErr w:type="spellStart"/>
      <w:r w:rsidR="00EE4F01" w:rsidRPr="00EE4F01">
        <w:rPr>
          <w:lang w:val="en-GB"/>
        </w:rPr>
        <w:t>haepapa</w:t>
      </w:r>
      <w:proofErr w:type="spellEnd"/>
      <w:r w:rsidR="00EE4F01" w:rsidRPr="00EE4F01">
        <w:rPr>
          <w:lang w:val="en-GB"/>
        </w:rPr>
        <w:t xml:space="preserve"> e </w:t>
      </w:r>
      <w:proofErr w:type="spellStart"/>
      <w:r w:rsidR="00EE4F01" w:rsidRPr="00EE4F01">
        <w:rPr>
          <w:lang w:val="en-GB"/>
        </w:rPr>
        <w:t>hāngai</w:t>
      </w:r>
      <w:proofErr w:type="spellEnd"/>
      <w:r w:rsidR="00EE4F01" w:rsidRPr="00EE4F01">
        <w:rPr>
          <w:lang w:val="en-GB"/>
        </w:rPr>
        <w:t xml:space="preserve"> </w:t>
      </w:r>
      <w:proofErr w:type="spellStart"/>
      <w:r w:rsidR="00EE4F01" w:rsidRPr="00EE4F01">
        <w:rPr>
          <w:lang w:val="en-GB"/>
        </w:rPr>
        <w:t>ana</w:t>
      </w:r>
      <w:proofErr w:type="spellEnd"/>
      <w:r w:rsidR="00EE4F01" w:rsidRPr="00EE4F01">
        <w:rPr>
          <w:lang w:val="en-GB"/>
        </w:rPr>
        <w:t xml:space="preserve"> </w:t>
      </w:r>
      <w:proofErr w:type="spellStart"/>
      <w:r w:rsidR="00EE4F01" w:rsidRPr="00EE4F01">
        <w:rPr>
          <w:lang w:val="en-GB"/>
        </w:rPr>
        <w:t>ki</w:t>
      </w:r>
      <w:proofErr w:type="spellEnd"/>
      <w:r w:rsidR="00EE4F01" w:rsidRPr="00EE4F01">
        <w:rPr>
          <w:lang w:val="en-GB"/>
        </w:rPr>
        <w:t xml:space="preserve"> te </w:t>
      </w:r>
      <w:proofErr w:type="spellStart"/>
      <w:r w:rsidR="00EE4F01" w:rsidRPr="00EE4F01">
        <w:rPr>
          <w:lang w:val="en-GB"/>
        </w:rPr>
        <w:t>mātāpono</w:t>
      </w:r>
      <w:proofErr w:type="spellEnd"/>
      <w:r w:rsidR="00EE4F01" w:rsidRPr="00EE4F01">
        <w:rPr>
          <w:lang w:val="en-GB"/>
        </w:rPr>
        <w:t xml:space="preserve"> o te </w:t>
      </w:r>
      <w:proofErr w:type="spellStart"/>
      <w:r w:rsidR="00EE4F01" w:rsidRPr="00EE4F01">
        <w:rPr>
          <w:lang w:val="en-GB"/>
        </w:rPr>
        <w:t>rangapū</w:t>
      </w:r>
      <w:proofErr w:type="spellEnd"/>
      <w:r w:rsidR="00EE4F01" w:rsidRPr="00EE4F01">
        <w:rPr>
          <w:lang w:val="en-GB"/>
        </w:rPr>
        <w:t xml:space="preserve">, ka ahu </w:t>
      </w:r>
      <w:proofErr w:type="spellStart"/>
      <w:r w:rsidR="00EE4F01" w:rsidRPr="00EE4F01">
        <w:rPr>
          <w:lang w:val="en-GB"/>
        </w:rPr>
        <w:t>mai</w:t>
      </w:r>
      <w:proofErr w:type="spellEnd"/>
      <w:r w:rsidR="00EE4F01" w:rsidRPr="00EE4F01">
        <w:rPr>
          <w:lang w:val="en-GB"/>
        </w:rPr>
        <w:t xml:space="preserve"> </w:t>
      </w:r>
      <w:proofErr w:type="spellStart"/>
      <w:r w:rsidR="00EE4F01" w:rsidRPr="00EE4F01">
        <w:rPr>
          <w:lang w:val="en-GB"/>
        </w:rPr>
        <w:t>i</w:t>
      </w:r>
      <w:proofErr w:type="spellEnd"/>
      <w:r w:rsidR="00EE4F01" w:rsidRPr="00EE4F01">
        <w:rPr>
          <w:lang w:val="en-GB"/>
        </w:rPr>
        <w:t xml:space="preserve"> te Tiriti </w:t>
      </w:r>
      <w:proofErr w:type="spellStart"/>
      <w:r w:rsidR="00EE4F01" w:rsidRPr="00EE4F01">
        <w:rPr>
          <w:lang w:val="en-GB"/>
        </w:rPr>
        <w:t>hei</w:t>
      </w:r>
      <w:proofErr w:type="spellEnd"/>
      <w:r w:rsidR="00EE4F01" w:rsidRPr="00EE4F01">
        <w:rPr>
          <w:lang w:val="en-GB"/>
        </w:rPr>
        <w:t xml:space="preserve"> </w:t>
      </w:r>
      <w:proofErr w:type="spellStart"/>
      <w:r w:rsidR="00EE4F01" w:rsidRPr="00EE4F01">
        <w:rPr>
          <w:lang w:val="en-GB"/>
        </w:rPr>
        <w:t>ara</w:t>
      </w:r>
      <w:proofErr w:type="spellEnd"/>
      <w:r w:rsidR="00EE4F01" w:rsidRPr="00EE4F01">
        <w:rPr>
          <w:lang w:val="en-GB"/>
        </w:rPr>
        <w:t xml:space="preserve"> </w:t>
      </w:r>
      <w:proofErr w:type="spellStart"/>
      <w:r w:rsidR="00EE4F01" w:rsidRPr="00EE4F01">
        <w:rPr>
          <w:lang w:val="en-GB"/>
        </w:rPr>
        <w:t>aroturuki</w:t>
      </w:r>
      <w:proofErr w:type="spellEnd"/>
      <w:r w:rsidR="00EE4F01" w:rsidRPr="00EE4F01">
        <w:rPr>
          <w:lang w:val="en-GB"/>
        </w:rPr>
        <w:t xml:space="preserve"> </w:t>
      </w:r>
      <w:proofErr w:type="spellStart"/>
      <w:r w:rsidR="00EE4F01" w:rsidRPr="00EE4F01">
        <w:rPr>
          <w:lang w:val="en-GB"/>
        </w:rPr>
        <w:t>i</w:t>
      </w:r>
      <w:proofErr w:type="spellEnd"/>
      <w:r w:rsidR="00EE4F01" w:rsidRPr="00EE4F01">
        <w:rPr>
          <w:lang w:val="en-GB"/>
        </w:rPr>
        <w:t xml:space="preserve"> te mahi puta noa </w:t>
      </w:r>
      <w:proofErr w:type="spellStart"/>
      <w:r w:rsidR="00EE4F01" w:rsidRPr="00EE4F01">
        <w:rPr>
          <w:lang w:val="en-GB"/>
        </w:rPr>
        <w:t>i</w:t>
      </w:r>
      <w:proofErr w:type="spellEnd"/>
      <w:r w:rsidR="00EE4F01" w:rsidRPr="00EE4F01">
        <w:rPr>
          <w:lang w:val="en-GB"/>
        </w:rPr>
        <w:t xml:space="preserve"> te </w:t>
      </w:r>
      <w:proofErr w:type="spellStart"/>
      <w:r w:rsidR="00EE4F01" w:rsidRPr="00EE4F01">
        <w:rPr>
          <w:lang w:val="en-GB"/>
        </w:rPr>
        <w:t>rāngai</w:t>
      </w:r>
      <w:proofErr w:type="spellEnd"/>
      <w:r w:rsidR="00EE4F01" w:rsidRPr="00EE4F01">
        <w:rPr>
          <w:lang w:val="en-GB"/>
        </w:rPr>
        <w:t xml:space="preserve">, </w:t>
      </w:r>
      <w:proofErr w:type="spellStart"/>
      <w:r w:rsidR="00EE4F01" w:rsidRPr="00EE4F01">
        <w:rPr>
          <w:lang w:val="en-GB"/>
        </w:rPr>
        <w:t>i</w:t>
      </w:r>
      <w:proofErr w:type="spellEnd"/>
      <w:r w:rsidR="00EE4F01" w:rsidRPr="00EE4F01">
        <w:rPr>
          <w:lang w:val="en-GB"/>
        </w:rPr>
        <w:t xml:space="preserve"> te </w:t>
      </w:r>
      <w:proofErr w:type="spellStart"/>
      <w:r w:rsidR="00EE4F01" w:rsidRPr="00EE4F01">
        <w:rPr>
          <w:lang w:val="en-GB"/>
        </w:rPr>
        <w:t>rohe</w:t>
      </w:r>
      <w:proofErr w:type="spellEnd"/>
      <w:r w:rsidR="00EE4F01" w:rsidRPr="00EE4F01">
        <w:rPr>
          <w:lang w:val="en-GB"/>
        </w:rPr>
        <w:t xml:space="preserve"> me te </w:t>
      </w:r>
      <w:proofErr w:type="spellStart"/>
      <w:r w:rsidR="00EE4F01" w:rsidRPr="00EE4F01">
        <w:rPr>
          <w:lang w:val="en-GB"/>
        </w:rPr>
        <w:t>takiwā</w:t>
      </w:r>
      <w:proofErr w:type="spellEnd"/>
      <w:r w:rsidR="00EE4F01" w:rsidRPr="00EE4F01">
        <w:rPr>
          <w:lang w:val="en-GB"/>
        </w:rPr>
        <w:t>.”</w:t>
      </w:r>
    </w:p>
    <w:p w14:paraId="558B945F" w14:textId="77777777" w:rsidR="007A2862" w:rsidRPr="007A2862" w:rsidRDefault="007A2862" w:rsidP="007A2862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7A2862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lastRenderedPageBreak/>
        <w:t xml:space="preserve">Te </w:t>
      </w:r>
      <w:proofErr w:type="spellStart"/>
      <w:r w:rsidRPr="007A2862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hāpai</w:t>
      </w:r>
      <w:proofErr w:type="spellEnd"/>
      <w:r w:rsidRPr="007A2862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7A2862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tahi</w:t>
      </w:r>
      <w:proofErr w:type="spellEnd"/>
      <w:r w:rsidRPr="007A2862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me te </w:t>
      </w:r>
      <w:proofErr w:type="spellStart"/>
      <w:r w:rsidRPr="007A2862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ōrite</w:t>
      </w:r>
      <w:proofErr w:type="spellEnd"/>
      <w:r w:rsidRPr="007A2862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o te </w:t>
      </w:r>
      <w:proofErr w:type="spellStart"/>
      <w:r w:rsidRPr="007A2862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noho</w:t>
      </w:r>
      <w:proofErr w:type="spellEnd"/>
      <w:r w:rsidRPr="007A2862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7A2862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haepapa</w:t>
      </w:r>
      <w:proofErr w:type="spellEnd"/>
      <w:r w:rsidRPr="007A2862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puta noa </w:t>
      </w:r>
      <w:proofErr w:type="spellStart"/>
      <w:r w:rsidRPr="007A2862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i</w:t>
      </w:r>
      <w:proofErr w:type="spellEnd"/>
      <w:r w:rsidRPr="007A2862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te </w:t>
      </w:r>
      <w:proofErr w:type="spellStart"/>
      <w:r w:rsidRPr="007A2862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pūnaha</w:t>
      </w:r>
      <w:proofErr w:type="spellEnd"/>
    </w:p>
    <w:p w14:paraId="5D352AB1" w14:textId="77777777" w:rsidR="00793195" w:rsidRDefault="00793195" w:rsidP="00793195">
      <w:pPr>
        <w:pStyle w:val="BodyText"/>
        <w:spacing w:before="217" w:line="297" w:lineRule="auto"/>
        <w:ind w:left="59" w:right="11" w:hanging="5"/>
      </w:pPr>
      <w:r>
        <w:rPr>
          <w:color w:val="1D1D1B"/>
        </w:rPr>
        <w:t xml:space="preserve">I </w:t>
      </w:r>
      <w:proofErr w:type="spellStart"/>
      <w:r>
        <w:rPr>
          <w:color w:val="1D1D1B"/>
        </w:rPr>
        <w:t>kī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tāngata me </w:t>
      </w:r>
      <w:proofErr w:type="spellStart"/>
      <w:r>
        <w:rPr>
          <w:color w:val="1D1D1B"/>
        </w:rPr>
        <w:t>whakapakari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ōritetanga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tikanga </w:t>
      </w:r>
      <w:proofErr w:type="spellStart"/>
      <w:r>
        <w:rPr>
          <w:color w:val="1D1D1B"/>
        </w:rPr>
        <w:t>haepapa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tukanga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kawenga</w:t>
      </w:r>
      <w:proofErr w:type="spellEnd"/>
      <w:r>
        <w:rPr>
          <w:color w:val="1D1D1B"/>
        </w:rPr>
        <w:t xml:space="preserve"> Tiriti, </w:t>
      </w:r>
      <w:proofErr w:type="spellStart"/>
      <w:r>
        <w:rPr>
          <w:color w:val="1D1D1B"/>
          <w:spacing w:val="-3"/>
        </w:rPr>
        <w:t>tōkeke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</w:rPr>
        <w:t>puta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noa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  <w:spacing w:val="-3"/>
        </w:rPr>
        <w:t>te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rāngai</w:t>
      </w:r>
      <w:proofErr w:type="spellEnd"/>
      <w:r>
        <w:rPr>
          <w:color w:val="1D1D1B"/>
        </w:rPr>
        <w:t>,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ā,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noho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haepapa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kaiwhakarato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</w:rPr>
        <w:t xml:space="preserve">katoa puta noa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roto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anga</w:t>
      </w:r>
      <w:proofErr w:type="spellEnd"/>
      <w:r>
        <w:rPr>
          <w:color w:val="1D1D1B"/>
          <w:spacing w:val="7"/>
        </w:rPr>
        <w:t xml:space="preserve"> </w:t>
      </w:r>
      <w:proofErr w:type="spellStart"/>
      <w:r>
        <w:rPr>
          <w:color w:val="1D1D1B"/>
        </w:rPr>
        <w:t>kotahi</w:t>
      </w:r>
      <w:proofErr w:type="spellEnd"/>
      <w:r>
        <w:rPr>
          <w:color w:val="1D1D1B"/>
        </w:rPr>
        <w:t>.</w:t>
      </w:r>
    </w:p>
    <w:p w14:paraId="5BB3BC4A" w14:textId="77777777" w:rsidR="00793195" w:rsidRDefault="00793195" w:rsidP="00793195">
      <w:pPr>
        <w:pStyle w:val="BodyText"/>
        <w:spacing w:before="35" w:line="310" w:lineRule="atLeast"/>
        <w:ind w:left="58" w:right="11" w:hanging="4"/>
      </w:pPr>
      <w:r>
        <w:rPr>
          <w:color w:val="1D1D1B"/>
        </w:rPr>
        <w:t xml:space="preserve">I </w:t>
      </w:r>
      <w:proofErr w:type="spellStart"/>
      <w:r>
        <w:rPr>
          <w:color w:val="1D1D1B"/>
        </w:rPr>
        <w:t>tautohu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ēnei</w:t>
      </w:r>
      <w:proofErr w:type="spellEnd"/>
      <w:r>
        <w:rPr>
          <w:color w:val="1D1D1B"/>
        </w:rPr>
        <w:t xml:space="preserve"> tāngata me </w:t>
      </w:r>
      <w:proofErr w:type="spellStart"/>
      <w:r>
        <w:rPr>
          <w:color w:val="1D1D1B"/>
        </w:rPr>
        <w:t>whakaū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Manatū</w:t>
      </w:r>
      <w:proofErr w:type="spellEnd"/>
      <w:r>
        <w:rPr>
          <w:color w:val="1D1D1B"/>
        </w:rPr>
        <w:t xml:space="preserve"> ka </w:t>
      </w:r>
      <w:proofErr w:type="spellStart"/>
      <w:r>
        <w:rPr>
          <w:color w:val="1D1D1B"/>
        </w:rPr>
        <w:t>pono</w:t>
      </w:r>
      <w:proofErr w:type="spellEnd"/>
      <w:r>
        <w:rPr>
          <w:color w:val="1D1D1B"/>
        </w:rPr>
        <w:t xml:space="preserve">, ka </w:t>
      </w:r>
      <w:proofErr w:type="spellStart"/>
      <w:r>
        <w:rPr>
          <w:color w:val="1D1D1B"/>
        </w:rPr>
        <w:t>ōrite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aroturuki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āhei</w:t>
      </w:r>
      <w:proofErr w:type="spellEnd"/>
      <w:r>
        <w:rPr>
          <w:color w:val="1D1D1B"/>
        </w:rPr>
        <w:t xml:space="preserve"> ai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matua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mahere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whakaea</w:t>
      </w:r>
      <w:proofErr w:type="spellEnd"/>
      <w:r>
        <w:rPr>
          <w:color w:val="1D1D1B"/>
        </w:rPr>
        <w:t>.</w:t>
      </w:r>
    </w:p>
    <w:p w14:paraId="0ED750DF" w14:textId="77777777" w:rsidR="0068471E" w:rsidRPr="0068471E" w:rsidRDefault="00793195" w:rsidP="0068471E">
      <w:pPr>
        <w:pStyle w:val="Quote2"/>
        <w:rPr>
          <w:lang w:val="en-GB"/>
        </w:rPr>
      </w:pPr>
      <w:r w:rsidRPr="00E12398">
        <w:t xml:space="preserve"> </w:t>
      </w:r>
      <w:r w:rsidR="00E12398" w:rsidRPr="00E12398">
        <w:t>“</w:t>
      </w:r>
      <w:r w:rsidR="0068471E" w:rsidRPr="0068471E">
        <w:rPr>
          <w:lang w:val="en-GB"/>
        </w:rPr>
        <w:t xml:space="preserve">... </w:t>
      </w:r>
      <w:proofErr w:type="spellStart"/>
      <w:r w:rsidR="0068471E" w:rsidRPr="0068471E">
        <w:rPr>
          <w:lang w:val="en-GB"/>
        </w:rPr>
        <w:t>mā</w:t>
      </w:r>
      <w:proofErr w:type="spellEnd"/>
      <w:r w:rsidR="0068471E" w:rsidRPr="0068471E">
        <w:rPr>
          <w:lang w:val="en-GB"/>
        </w:rPr>
        <w:t xml:space="preserve"> te </w:t>
      </w:r>
      <w:proofErr w:type="spellStart"/>
      <w:r w:rsidR="0068471E" w:rsidRPr="0068471E">
        <w:rPr>
          <w:lang w:val="en-GB"/>
        </w:rPr>
        <w:t>anga</w:t>
      </w:r>
      <w:proofErr w:type="spellEnd"/>
      <w:r w:rsidR="0068471E" w:rsidRPr="0068471E">
        <w:rPr>
          <w:lang w:val="en-GB"/>
        </w:rPr>
        <w:t xml:space="preserve"> me </w:t>
      </w:r>
      <w:proofErr w:type="spellStart"/>
      <w:r w:rsidR="0068471E" w:rsidRPr="0068471E">
        <w:rPr>
          <w:lang w:val="en-GB"/>
        </w:rPr>
        <w:t>whai</w:t>
      </w:r>
      <w:proofErr w:type="spellEnd"/>
      <w:r w:rsidR="0068471E" w:rsidRPr="0068471E">
        <w:rPr>
          <w:lang w:val="en-GB"/>
        </w:rPr>
        <w:t xml:space="preserve"> </w:t>
      </w:r>
      <w:proofErr w:type="spellStart"/>
      <w:r w:rsidR="0068471E" w:rsidRPr="0068471E">
        <w:rPr>
          <w:lang w:val="en-GB"/>
        </w:rPr>
        <w:t>kaha</w:t>
      </w:r>
      <w:proofErr w:type="spellEnd"/>
      <w:r w:rsidR="0068471E" w:rsidRPr="0068471E">
        <w:rPr>
          <w:lang w:val="en-GB"/>
        </w:rPr>
        <w:t xml:space="preserve"> </w:t>
      </w:r>
      <w:proofErr w:type="spellStart"/>
      <w:r w:rsidR="0068471E" w:rsidRPr="0068471E">
        <w:rPr>
          <w:lang w:val="en-GB"/>
        </w:rPr>
        <w:t>mātou</w:t>
      </w:r>
      <w:proofErr w:type="spellEnd"/>
      <w:r w:rsidR="0068471E" w:rsidRPr="0068471E">
        <w:rPr>
          <w:lang w:val="en-GB"/>
        </w:rPr>
        <w:t xml:space="preserve"> </w:t>
      </w:r>
      <w:proofErr w:type="spellStart"/>
      <w:r w:rsidR="0068471E" w:rsidRPr="0068471E">
        <w:rPr>
          <w:lang w:val="en-GB"/>
        </w:rPr>
        <w:t>ki</w:t>
      </w:r>
      <w:proofErr w:type="spellEnd"/>
      <w:r w:rsidR="0068471E" w:rsidRPr="0068471E">
        <w:rPr>
          <w:lang w:val="en-GB"/>
        </w:rPr>
        <w:t xml:space="preserve"> te </w:t>
      </w:r>
      <w:proofErr w:type="spellStart"/>
      <w:r w:rsidR="0068471E" w:rsidRPr="0068471E">
        <w:rPr>
          <w:lang w:val="en-GB"/>
        </w:rPr>
        <w:t>whakapakari</w:t>
      </w:r>
      <w:proofErr w:type="spellEnd"/>
      <w:r w:rsidR="0068471E" w:rsidRPr="0068471E">
        <w:rPr>
          <w:lang w:val="en-GB"/>
        </w:rPr>
        <w:t xml:space="preserve"> </w:t>
      </w:r>
      <w:proofErr w:type="spellStart"/>
      <w:r w:rsidR="0068471E" w:rsidRPr="0068471E">
        <w:rPr>
          <w:lang w:val="en-GB"/>
        </w:rPr>
        <w:t>i</w:t>
      </w:r>
      <w:proofErr w:type="spellEnd"/>
      <w:r w:rsidR="0068471E" w:rsidRPr="0068471E">
        <w:rPr>
          <w:lang w:val="en-GB"/>
        </w:rPr>
        <w:t xml:space="preserve"> </w:t>
      </w:r>
      <w:proofErr w:type="spellStart"/>
      <w:r w:rsidR="0068471E" w:rsidRPr="0068471E">
        <w:rPr>
          <w:lang w:val="en-GB"/>
        </w:rPr>
        <w:t>ngā</w:t>
      </w:r>
      <w:proofErr w:type="spellEnd"/>
      <w:r w:rsidR="0068471E" w:rsidRPr="0068471E">
        <w:rPr>
          <w:lang w:val="en-GB"/>
        </w:rPr>
        <w:t xml:space="preserve"> kaupapa here me </w:t>
      </w:r>
      <w:proofErr w:type="spellStart"/>
      <w:r w:rsidR="0068471E" w:rsidRPr="0068471E">
        <w:rPr>
          <w:lang w:val="en-GB"/>
        </w:rPr>
        <w:t>ngā</w:t>
      </w:r>
      <w:proofErr w:type="spellEnd"/>
      <w:r w:rsidR="0068471E" w:rsidRPr="0068471E">
        <w:rPr>
          <w:lang w:val="en-GB"/>
        </w:rPr>
        <w:t xml:space="preserve"> </w:t>
      </w:r>
      <w:proofErr w:type="spellStart"/>
      <w:r w:rsidR="0068471E" w:rsidRPr="0068471E">
        <w:rPr>
          <w:lang w:val="en-GB"/>
        </w:rPr>
        <w:t>pūnaha</w:t>
      </w:r>
      <w:proofErr w:type="spellEnd"/>
      <w:r w:rsidR="0068471E" w:rsidRPr="0068471E">
        <w:rPr>
          <w:lang w:val="en-GB"/>
        </w:rPr>
        <w:t xml:space="preserve"> </w:t>
      </w:r>
      <w:proofErr w:type="spellStart"/>
      <w:r w:rsidR="0068471E" w:rsidRPr="0068471E">
        <w:rPr>
          <w:lang w:val="en-GB"/>
        </w:rPr>
        <w:t>aroturuki</w:t>
      </w:r>
      <w:proofErr w:type="spellEnd"/>
      <w:r w:rsidR="0068471E" w:rsidRPr="0068471E">
        <w:rPr>
          <w:lang w:val="en-GB"/>
        </w:rPr>
        <w:t xml:space="preserve">, </w:t>
      </w:r>
      <w:proofErr w:type="spellStart"/>
      <w:r w:rsidR="0068471E" w:rsidRPr="0068471E">
        <w:rPr>
          <w:lang w:val="en-GB"/>
        </w:rPr>
        <w:t>kia</w:t>
      </w:r>
      <w:proofErr w:type="spellEnd"/>
      <w:r w:rsidR="0068471E" w:rsidRPr="0068471E">
        <w:rPr>
          <w:lang w:val="en-GB"/>
        </w:rPr>
        <w:t xml:space="preserve"> </w:t>
      </w:r>
      <w:proofErr w:type="spellStart"/>
      <w:r w:rsidR="0068471E" w:rsidRPr="0068471E">
        <w:rPr>
          <w:lang w:val="en-GB"/>
        </w:rPr>
        <w:t>mātua</w:t>
      </w:r>
      <w:proofErr w:type="spellEnd"/>
      <w:r w:rsidR="0068471E" w:rsidRPr="0068471E">
        <w:rPr>
          <w:lang w:val="en-GB"/>
        </w:rPr>
        <w:t xml:space="preserve"> </w:t>
      </w:r>
      <w:proofErr w:type="spellStart"/>
      <w:r w:rsidR="0068471E" w:rsidRPr="0068471E">
        <w:rPr>
          <w:lang w:val="en-GB"/>
        </w:rPr>
        <w:t>whai</w:t>
      </w:r>
      <w:proofErr w:type="spellEnd"/>
      <w:r w:rsidR="0068471E" w:rsidRPr="0068471E">
        <w:rPr>
          <w:lang w:val="en-GB"/>
        </w:rPr>
        <w:t xml:space="preserve"> te DHB </w:t>
      </w:r>
      <w:proofErr w:type="spellStart"/>
      <w:r w:rsidR="0068471E" w:rsidRPr="0068471E">
        <w:rPr>
          <w:lang w:val="en-GB"/>
        </w:rPr>
        <w:t>i</w:t>
      </w:r>
      <w:proofErr w:type="spellEnd"/>
      <w:r w:rsidR="0068471E" w:rsidRPr="0068471E">
        <w:rPr>
          <w:lang w:val="en-GB"/>
        </w:rPr>
        <w:t xml:space="preserve"> </w:t>
      </w:r>
      <w:proofErr w:type="spellStart"/>
      <w:r w:rsidR="0068471E" w:rsidRPr="0068471E">
        <w:rPr>
          <w:lang w:val="en-GB"/>
        </w:rPr>
        <w:t>ngā</w:t>
      </w:r>
      <w:proofErr w:type="spellEnd"/>
      <w:r w:rsidR="0068471E" w:rsidRPr="0068471E">
        <w:rPr>
          <w:lang w:val="en-GB"/>
        </w:rPr>
        <w:t xml:space="preserve"> tino </w:t>
      </w:r>
      <w:proofErr w:type="spellStart"/>
      <w:r w:rsidR="0068471E" w:rsidRPr="0068471E">
        <w:rPr>
          <w:lang w:val="en-GB"/>
        </w:rPr>
        <w:t>whāinga</w:t>
      </w:r>
      <w:proofErr w:type="spellEnd"/>
      <w:r w:rsidR="0068471E" w:rsidRPr="0068471E">
        <w:rPr>
          <w:lang w:val="en-GB"/>
        </w:rPr>
        <w:t xml:space="preserve">, </w:t>
      </w:r>
      <w:proofErr w:type="spellStart"/>
      <w:r w:rsidR="0068471E" w:rsidRPr="0068471E">
        <w:rPr>
          <w:lang w:val="en-GB"/>
        </w:rPr>
        <w:t>kia</w:t>
      </w:r>
      <w:proofErr w:type="spellEnd"/>
      <w:r w:rsidR="0068471E" w:rsidRPr="0068471E">
        <w:rPr>
          <w:lang w:val="en-GB"/>
        </w:rPr>
        <w:t xml:space="preserve"> </w:t>
      </w:r>
      <w:proofErr w:type="spellStart"/>
      <w:r w:rsidR="0068471E" w:rsidRPr="0068471E">
        <w:rPr>
          <w:lang w:val="en-GB"/>
        </w:rPr>
        <w:t>noho</w:t>
      </w:r>
      <w:proofErr w:type="spellEnd"/>
      <w:r w:rsidR="0068471E" w:rsidRPr="0068471E">
        <w:rPr>
          <w:lang w:val="en-GB"/>
        </w:rPr>
        <w:t xml:space="preserve"> </w:t>
      </w:r>
      <w:proofErr w:type="spellStart"/>
      <w:r w:rsidR="0068471E" w:rsidRPr="0068471E">
        <w:rPr>
          <w:lang w:val="en-GB"/>
        </w:rPr>
        <w:t>haepapa</w:t>
      </w:r>
      <w:proofErr w:type="spellEnd"/>
      <w:r w:rsidR="0068471E" w:rsidRPr="0068471E">
        <w:rPr>
          <w:lang w:val="en-GB"/>
        </w:rPr>
        <w:t xml:space="preserve"> te katoa o te </w:t>
      </w:r>
      <w:proofErr w:type="spellStart"/>
      <w:r w:rsidR="0068471E" w:rsidRPr="0068471E">
        <w:rPr>
          <w:lang w:val="en-GB"/>
        </w:rPr>
        <w:t>rāngai</w:t>
      </w:r>
      <w:proofErr w:type="spellEnd"/>
      <w:r w:rsidR="0068471E" w:rsidRPr="0068471E">
        <w:rPr>
          <w:lang w:val="en-GB"/>
        </w:rPr>
        <w:t xml:space="preserve"> hauora </w:t>
      </w:r>
      <w:proofErr w:type="spellStart"/>
      <w:r w:rsidR="0068471E" w:rsidRPr="0068471E">
        <w:rPr>
          <w:lang w:val="en-GB"/>
        </w:rPr>
        <w:t>i</w:t>
      </w:r>
      <w:proofErr w:type="spellEnd"/>
      <w:r w:rsidR="0068471E" w:rsidRPr="0068471E">
        <w:rPr>
          <w:lang w:val="en-GB"/>
        </w:rPr>
        <w:t xml:space="preserve"> </w:t>
      </w:r>
      <w:proofErr w:type="spellStart"/>
      <w:r w:rsidR="0068471E" w:rsidRPr="0068471E">
        <w:rPr>
          <w:lang w:val="en-GB"/>
        </w:rPr>
        <w:t>raro</w:t>
      </w:r>
      <w:proofErr w:type="spellEnd"/>
      <w:r w:rsidR="0068471E" w:rsidRPr="0068471E">
        <w:rPr>
          <w:lang w:val="en-GB"/>
        </w:rPr>
        <w:t xml:space="preserve"> </w:t>
      </w:r>
      <w:proofErr w:type="spellStart"/>
      <w:r w:rsidR="0068471E" w:rsidRPr="0068471E">
        <w:rPr>
          <w:lang w:val="en-GB"/>
        </w:rPr>
        <w:t>i</w:t>
      </w:r>
      <w:proofErr w:type="spellEnd"/>
      <w:r w:rsidR="0068471E" w:rsidRPr="0068471E">
        <w:rPr>
          <w:lang w:val="en-GB"/>
        </w:rPr>
        <w:t xml:space="preserve"> te </w:t>
      </w:r>
      <w:proofErr w:type="spellStart"/>
      <w:r w:rsidR="0068471E" w:rsidRPr="0068471E">
        <w:rPr>
          <w:lang w:val="en-GB"/>
        </w:rPr>
        <w:t>ture</w:t>
      </w:r>
      <w:proofErr w:type="spellEnd"/>
      <w:r w:rsidR="0068471E" w:rsidRPr="0068471E">
        <w:rPr>
          <w:lang w:val="en-GB"/>
        </w:rPr>
        <w:t>...”</w:t>
      </w:r>
    </w:p>
    <w:p w14:paraId="61D5E853" w14:textId="77777777" w:rsidR="0068471E" w:rsidRPr="00E12398" w:rsidRDefault="0068471E" w:rsidP="00793195">
      <w:pPr>
        <w:pStyle w:val="Quote2"/>
      </w:pPr>
    </w:p>
    <w:p w14:paraId="3AA4C56B" w14:textId="77777777" w:rsidR="00E7321C" w:rsidRPr="00E7321C" w:rsidRDefault="00E7321C" w:rsidP="00E7321C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E7321C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Ngā </w:t>
      </w:r>
      <w:proofErr w:type="spellStart"/>
      <w:r w:rsidRPr="00E7321C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hua</w:t>
      </w:r>
      <w:proofErr w:type="spellEnd"/>
      <w:r w:rsidRPr="00E7321C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o te kore mahi</w:t>
      </w:r>
    </w:p>
    <w:p w14:paraId="5D72E4BA" w14:textId="77777777" w:rsidR="00555AC1" w:rsidRDefault="00555AC1" w:rsidP="00555AC1">
      <w:pPr>
        <w:pStyle w:val="BodyText"/>
        <w:spacing w:before="154" w:line="310" w:lineRule="atLeast"/>
        <w:ind w:left="23" w:right="13" w:hanging="4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kī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whakaū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noho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haepapa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rōpū </w:t>
      </w:r>
      <w:proofErr w:type="spellStart"/>
      <w:r>
        <w:rPr>
          <w:color w:val="1D1D1B"/>
        </w:rPr>
        <w:t>kāore</w:t>
      </w:r>
      <w:proofErr w:type="spellEnd"/>
      <w:r>
        <w:rPr>
          <w:color w:val="1D1D1B"/>
        </w:rPr>
        <w:t xml:space="preserve"> ā </w:t>
      </w:r>
      <w:proofErr w:type="spellStart"/>
      <w:r>
        <w:rPr>
          <w:color w:val="1D1D1B"/>
          <w:spacing w:val="-4"/>
        </w:rPr>
        <w:t>rātou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</w:rPr>
        <w:t xml:space="preserve">mahi e eke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hauora Māori. I </w:t>
      </w:r>
      <w:proofErr w:type="spellStart"/>
      <w:r>
        <w:rPr>
          <w:color w:val="1D1D1B"/>
        </w:rPr>
        <w:t>tāpiri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tāngata me </w:t>
      </w:r>
      <w:proofErr w:type="spellStart"/>
      <w:r>
        <w:rPr>
          <w:color w:val="1D1D1B"/>
        </w:rPr>
        <w:t>ōkawa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haepapa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āta</w:t>
      </w:r>
      <w:proofErr w:type="spellEnd"/>
      <w:r>
        <w:rPr>
          <w:color w:val="1D1D1B"/>
        </w:rPr>
        <w:t xml:space="preserve"> ū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rōpū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kawenga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tōkeketanga</w:t>
      </w:r>
      <w:proofErr w:type="spellEnd"/>
      <w:r>
        <w:rPr>
          <w:color w:val="1D1D1B"/>
        </w:rPr>
        <w:t>,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o</w:t>
      </w:r>
      <w:r>
        <w:rPr>
          <w:color w:val="1D1D1B"/>
          <w:spacing w:val="-4"/>
        </w:rPr>
        <w:t xml:space="preserve"> </w:t>
      </w:r>
      <w:r>
        <w:rPr>
          <w:color w:val="1D1D1B"/>
          <w:spacing w:val="-3"/>
        </w:rPr>
        <w:t>te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Tiriti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>.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I</w:t>
      </w:r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marohi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</w:rPr>
        <w:t>tāngata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whakahaere</w:t>
      </w:r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whiu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pūtea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whakaū</w:t>
      </w:r>
      <w:proofErr w:type="spellEnd"/>
      <w:r>
        <w:rPr>
          <w:color w:val="1D1D1B"/>
        </w:rPr>
        <w:t xml:space="preserve"> ai </w:t>
      </w:r>
      <w:proofErr w:type="spellStart"/>
      <w:r>
        <w:rPr>
          <w:color w:val="1D1D1B"/>
        </w:rPr>
        <w:t>kate</w:t>
      </w:r>
      <w:proofErr w:type="spellEnd"/>
      <w:r>
        <w:rPr>
          <w:color w:val="1D1D1B"/>
        </w:rPr>
        <w:t xml:space="preserve"> eke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1"/>
        </w:rPr>
        <w:t xml:space="preserve"> </w:t>
      </w:r>
      <w:r>
        <w:rPr>
          <w:color w:val="1D1D1B"/>
        </w:rPr>
        <w:t>mahi.</w:t>
      </w:r>
    </w:p>
    <w:p w14:paraId="600ADA42" w14:textId="77777777" w:rsidR="00D03EE3" w:rsidRPr="00D03EE3" w:rsidRDefault="00D03EE3" w:rsidP="00D03EE3">
      <w:pPr>
        <w:pStyle w:val="Quote2"/>
        <w:rPr>
          <w:lang w:val="en-GB"/>
        </w:rPr>
      </w:pPr>
      <w:r w:rsidRPr="00D03EE3">
        <w:rPr>
          <w:lang w:val="en-GB"/>
        </w:rPr>
        <w:t xml:space="preserve">He aha </w:t>
      </w:r>
      <w:proofErr w:type="spellStart"/>
      <w:r w:rsidRPr="00D03EE3">
        <w:rPr>
          <w:lang w:val="en-GB"/>
        </w:rPr>
        <w:t>ngā</w:t>
      </w:r>
      <w:proofErr w:type="spellEnd"/>
      <w:r w:rsidRPr="00D03EE3">
        <w:rPr>
          <w:lang w:val="en-GB"/>
        </w:rPr>
        <w:t xml:space="preserve"> </w:t>
      </w:r>
      <w:proofErr w:type="spellStart"/>
      <w:r w:rsidRPr="00D03EE3">
        <w:rPr>
          <w:lang w:val="en-GB"/>
        </w:rPr>
        <w:t>whiu</w:t>
      </w:r>
      <w:proofErr w:type="spellEnd"/>
      <w:r w:rsidRPr="00D03EE3">
        <w:rPr>
          <w:lang w:val="en-GB"/>
        </w:rPr>
        <w:t xml:space="preserve"> </w:t>
      </w:r>
      <w:proofErr w:type="spellStart"/>
      <w:r w:rsidRPr="00D03EE3">
        <w:rPr>
          <w:lang w:val="en-GB"/>
        </w:rPr>
        <w:t>mō</w:t>
      </w:r>
      <w:proofErr w:type="spellEnd"/>
      <w:r w:rsidRPr="00D03EE3">
        <w:rPr>
          <w:lang w:val="en-GB"/>
        </w:rPr>
        <w:t xml:space="preserve"> te kore </w:t>
      </w:r>
      <w:proofErr w:type="spellStart"/>
      <w:r w:rsidRPr="00D03EE3">
        <w:rPr>
          <w:lang w:val="en-GB"/>
        </w:rPr>
        <w:t>whakatutuki</w:t>
      </w:r>
      <w:proofErr w:type="spellEnd"/>
      <w:r w:rsidRPr="00D03EE3">
        <w:rPr>
          <w:lang w:val="en-GB"/>
        </w:rPr>
        <w:t xml:space="preserve"> </w:t>
      </w:r>
      <w:proofErr w:type="spellStart"/>
      <w:r w:rsidRPr="00D03EE3">
        <w:rPr>
          <w:lang w:val="en-GB"/>
        </w:rPr>
        <w:t>i</w:t>
      </w:r>
      <w:proofErr w:type="spellEnd"/>
      <w:r w:rsidRPr="00D03EE3">
        <w:rPr>
          <w:lang w:val="en-GB"/>
        </w:rPr>
        <w:t xml:space="preserve"> </w:t>
      </w:r>
      <w:proofErr w:type="spellStart"/>
      <w:r w:rsidRPr="00D03EE3">
        <w:rPr>
          <w:lang w:val="en-GB"/>
        </w:rPr>
        <w:t>ngā</w:t>
      </w:r>
      <w:proofErr w:type="spellEnd"/>
      <w:r w:rsidRPr="00D03EE3">
        <w:rPr>
          <w:lang w:val="en-GB"/>
        </w:rPr>
        <w:t xml:space="preserve"> </w:t>
      </w:r>
      <w:proofErr w:type="spellStart"/>
      <w:r w:rsidRPr="00D03EE3">
        <w:rPr>
          <w:lang w:val="en-GB"/>
        </w:rPr>
        <w:t>kawenga</w:t>
      </w:r>
      <w:proofErr w:type="spellEnd"/>
      <w:r w:rsidRPr="00D03EE3">
        <w:rPr>
          <w:lang w:val="en-GB"/>
        </w:rPr>
        <w:t>?”</w:t>
      </w:r>
    </w:p>
    <w:p w14:paraId="51B914F5" w14:textId="77777777" w:rsidR="00D03EE3" w:rsidRPr="00E12398" w:rsidRDefault="00D03EE3" w:rsidP="00555AC1">
      <w:pPr>
        <w:pStyle w:val="Quote2"/>
      </w:pPr>
    </w:p>
    <w:p w14:paraId="185D8484" w14:textId="77777777" w:rsidR="009C02A6" w:rsidRPr="009C02A6" w:rsidRDefault="009C02A6" w:rsidP="009C02A6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9C02A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Te </w:t>
      </w:r>
      <w:proofErr w:type="spellStart"/>
      <w:r w:rsidRPr="009C02A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pono</w:t>
      </w:r>
      <w:proofErr w:type="spellEnd"/>
      <w:r w:rsidRPr="009C02A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o te </w:t>
      </w:r>
      <w:proofErr w:type="spellStart"/>
      <w:r w:rsidRPr="009C02A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aroturuki</w:t>
      </w:r>
      <w:proofErr w:type="spellEnd"/>
      <w:r w:rsidRPr="009C02A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me te </w:t>
      </w:r>
      <w:proofErr w:type="spellStart"/>
      <w:r w:rsidRPr="009C02A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tuku</w:t>
      </w:r>
      <w:proofErr w:type="spellEnd"/>
      <w:r w:rsidRPr="009C02A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9C02A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pūrongo</w:t>
      </w:r>
      <w:proofErr w:type="spellEnd"/>
    </w:p>
    <w:p w14:paraId="06765FC1" w14:textId="77777777" w:rsidR="00202865" w:rsidRDefault="00202865" w:rsidP="00202865">
      <w:pPr>
        <w:pStyle w:val="BodyText"/>
        <w:spacing w:before="214" w:line="297" w:lineRule="auto"/>
        <w:ind w:left="54" w:right="9" w:hanging="9"/>
      </w:pPr>
      <w:proofErr w:type="spellStart"/>
      <w:r>
        <w:rPr>
          <w:color w:val="1D1D1B"/>
          <w:spacing w:val="-3"/>
        </w:rPr>
        <w:t>Tokomaha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ka </w:t>
      </w:r>
      <w:proofErr w:type="spellStart"/>
      <w:r>
        <w:rPr>
          <w:color w:val="1D1D1B"/>
        </w:rPr>
        <w:t>whakaae</w:t>
      </w:r>
      <w:proofErr w:type="spellEnd"/>
      <w:r>
        <w:rPr>
          <w:color w:val="1D1D1B"/>
        </w:rPr>
        <w:t xml:space="preserve"> he </w:t>
      </w:r>
      <w:proofErr w:type="spellStart"/>
      <w:r>
        <w:rPr>
          <w:color w:val="1D1D1B"/>
        </w:rPr>
        <w:t>hira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pono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aroturuki</w:t>
      </w:r>
      <w:proofErr w:type="spellEnd"/>
      <w:r>
        <w:rPr>
          <w:color w:val="1D1D1B"/>
        </w:rPr>
        <w:t xml:space="preserve">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tuku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pūrongo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whakaū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whakaea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rōpū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herenga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haepapa</w:t>
      </w:r>
      <w:proofErr w:type="spellEnd"/>
      <w:r>
        <w:rPr>
          <w:color w:val="1D1D1B"/>
        </w:rPr>
        <w:t xml:space="preserve">, ā,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whakaatu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piki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heke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. I </w:t>
      </w:r>
      <w:proofErr w:type="spellStart"/>
      <w:r>
        <w:rPr>
          <w:color w:val="1D1D1B"/>
        </w:rPr>
        <w:t>tāpirihia</w:t>
      </w:r>
      <w:proofErr w:type="spellEnd"/>
      <w:r>
        <w:rPr>
          <w:color w:val="1D1D1B"/>
        </w:rPr>
        <w:t xml:space="preserve"> e</w:t>
      </w:r>
      <w:r>
        <w:rPr>
          <w:color w:val="1D1D1B"/>
          <w:spacing w:val="-24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tāngata </w:t>
      </w:r>
      <w:r>
        <w:rPr>
          <w:color w:val="1D1D1B"/>
          <w:spacing w:val="-3"/>
        </w:rPr>
        <w:t xml:space="preserve">te </w:t>
      </w:r>
      <w:r>
        <w:rPr>
          <w:color w:val="1D1D1B"/>
          <w:spacing w:val="-2"/>
        </w:rPr>
        <w:t xml:space="preserve">kōrero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pono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aroturuki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hapori Māori e </w:t>
      </w:r>
      <w:proofErr w:type="spellStart"/>
      <w:r>
        <w:rPr>
          <w:color w:val="1D1D1B"/>
        </w:rPr>
        <w:t>āhei</w:t>
      </w:r>
      <w:proofErr w:type="spellEnd"/>
      <w:r>
        <w:rPr>
          <w:color w:val="1D1D1B"/>
        </w:rPr>
        <w:t xml:space="preserve"> ai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kite e </w:t>
      </w:r>
      <w:proofErr w:type="spellStart"/>
      <w:r>
        <w:rPr>
          <w:color w:val="1D1D1B"/>
        </w:rPr>
        <w:t>whakatutuki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rānei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rōpū hauora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ō </w:t>
      </w:r>
      <w:proofErr w:type="spellStart"/>
      <w:r>
        <w:rPr>
          <w:color w:val="1D1D1B"/>
          <w:spacing w:val="-4"/>
        </w:rPr>
        <w:t>rātou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ūnga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hauora Māori. I </w:t>
      </w:r>
      <w:proofErr w:type="spellStart"/>
      <w:r>
        <w:rPr>
          <w:color w:val="1D1D1B"/>
        </w:rPr>
        <w:t>marohi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tāngata me </w:t>
      </w:r>
      <w:proofErr w:type="spellStart"/>
      <w:r>
        <w:rPr>
          <w:color w:val="1D1D1B"/>
        </w:rPr>
        <w:t>whakatū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Manatū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tukanga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arotake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manaaki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hiahia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hauora Māori,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mōhio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kāore</w:t>
      </w:r>
      <w:proofErr w:type="spellEnd"/>
      <w:r>
        <w:rPr>
          <w:color w:val="1D1D1B"/>
        </w:rPr>
        <w:t xml:space="preserve"> he </w:t>
      </w:r>
      <w:proofErr w:type="spellStart"/>
      <w:r>
        <w:rPr>
          <w:color w:val="1D1D1B"/>
        </w:rPr>
        <w:t>tukanga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tūturu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ine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10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>.</w:t>
      </w:r>
    </w:p>
    <w:p w14:paraId="06442836" w14:textId="77777777" w:rsidR="00202865" w:rsidRDefault="00202865" w:rsidP="00202865">
      <w:pPr>
        <w:pStyle w:val="BodyText"/>
        <w:spacing w:before="35" w:line="310" w:lineRule="atLeast"/>
        <w:ind w:left="56" w:hanging="2"/>
      </w:pPr>
      <w:r>
        <w:rPr>
          <w:color w:val="1D1D1B"/>
        </w:rPr>
        <w:t xml:space="preserve">I </w:t>
      </w:r>
      <w:proofErr w:type="spellStart"/>
      <w:r>
        <w:rPr>
          <w:color w:val="1D1D1B"/>
        </w:rPr>
        <w:t>tautoko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whakamahi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ine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mārama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noho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haepapa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rōpū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te hauora Māori, </w:t>
      </w:r>
      <w:proofErr w:type="spellStart"/>
      <w:r>
        <w:rPr>
          <w:color w:val="1D1D1B"/>
        </w:rPr>
        <w:t>otirā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tāpirihia</w:t>
      </w:r>
      <w:proofErr w:type="spellEnd"/>
      <w:r>
        <w:rPr>
          <w:color w:val="1D1D1B"/>
        </w:rPr>
        <w:t xml:space="preserve"> te kōrero me </w:t>
      </w:r>
      <w:proofErr w:type="spellStart"/>
      <w:r>
        <w:rPr>
          <w:color w:val="1D1D1B"/>
        </w:rPr>
        <w:t>whakarite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mea</w:t>
      </w:r>
      <w:proofErr w:type="spellEnd"/>
      <w:r>
        <w:rPr>
          <w:color w:val="1D1D1B"/>
        </w:rPr>
        <w:t xml:space="preserve"> te ‘</w:t>
      </w:r>
      <w:proofErr w:type="spellStart"/>
      <w:r>
        <w:rPr>
          <w:color w:val="1D1D1B"/>
        </w:rPr>
        <w:t>haepapa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pono</w:t>
      </w:r>
      <w:proofErr w:type="spellEnd"/>
      <w:r>
        <w:rPr>
          <w:color w:val="1D1D1B"/>
        </w:rPr>
        <w:t xml:space="preserve">’ –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whakaū</w:t>
      </w:r>
      <w:proofErr w:type="spellEnd"/>
      <w:r>
        <w:rPr>
          <w:color w:val="1D1D1B"/>
        </w:rPr>
        <w:t xml:space="preserve"> ai e </w:t>
      </w:r>
      <w:proofErr w:type="spellStart"/>
      <w:r>
        <w:rPr>
          <w:color w:val="1D1D1B"/>
        </w:rPr>
        <w:t>whaitake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whakaea</w:t>
      </w:r>
      <w:proofErr w:type="spellEnd"/>
      <w:r>
        <w:rPr>
          <w:color w:val="1D1D1B"/>
        </w:rPr>
        <w:t xml:space="preserve"> a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rōpū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herenga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kaua</w:t>
      </w:r>
      <w:proofErr w:type="spellEnd"/>
      <w:r>
        <w:rPr>
          <w:color w:val="1D1D1B"/>
        </w:rPr>
        <w:t xml:space="preserve"> ko te </w:t>
      </w:r>
      <w:proofErr w:type="spellStart"/>
      <w:r>
        <w:rPr>
          <w:color w:val="1D1D1B"/>
        </w:rPr>
        <w:t>tuku</w:t>
      </w:r>
      <w:proofErr w:type="spellEnd"/>
      <w:r>
        <w:rPr>
          <w:color w:val="1D1D1B"/>
        </w:rPr>
        <w:t xml:space="preserve"> ‘</w:t>
      </w:r>
      <w:proofErr w:type="spellStart"/>
      <w:r>
        <w:rPr>
          <w:color w:val="1D1D1B"/>
        </w:rPr>
        <w:t>tohu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tika</w:t>
      </w:r>
      <w:proofErr w:type="spellEnd"/>
      <w:r>
        <w:rPr>
          <w:color w:val="1D1D1B"/>
        </w:rPr>
        <w:t xml:space="preserve">’ noa </w:t>
      </w:r>
      <w:proofErr w:type="spellStart"/>
      <w:r>
        <w:rPr>
          <w:color w:val="1D1D1B"/>
        </w:rPr>
        <w:t>iho</w:t>
      </w:r>
      <w:proofErr w:type="spellEnd"/>
      <w:r>
        <w:rPr>
          <w:color w:val="1D1D1B"/>
        </w:rPr>
        <w:t>.</w:t>
      </w:r>
    </w:p>
    <w:p w14:paraId="3874712A" w14:textId="77777777" w:rsidR="006F17CD" w:rsidRPr="006F17CD" w:rsidRDefault="00202865" w:rsidP="006F17CD">
      <w:pPr>
        <w:pStyle w:val="Quote2"/>
        <w:rPr>
          <w:lang w:val="en-GB"/>
        </w:rPr>
      </w:pPr>
      <w:r w:rsidRPr="00E12398">
        <w:t xml:space="preserve"> </w:t>
      </w:r>
      <w:r w:rsidR="00E12398" w:rsidRPr="00E12398">
        <w:t>“</w:t>
      </w:r>
      <w:r w:rsidR="006F17CD" w:rsidRPr="006F17CD">
        <w:rPr>
          <w:lang w:val="en-GB"/>
        </w:rPr>
        <w:t xml:space="preserve">... he </w:t>
      </w:r>
      <w:proofErr w:type="spellStart"/>
      <w:r w:rsidR="006F17CD" w:rsidRPr="006F17CD">
        <w:rPr>
          <w:lang w:val="en-GB"/>
        </w:rPr>
        <w:t>mea</w:t>
      </w:r>
      <w:proofErr w:type="spellEnd"/>
      <w:r w:rsidR="006F17CD" w:rsidRPr="006F17CD">
        <w:rPr>
          <w:lang w:val="en-GB"/>
        </w:rPr>
        <w:t xml:space="preserve"> </w:t>
      </w:r>
      <w:proofErr w:type="spellStart"/>
      <w:r w:rsidR="006F17CD" w:rsidRPr="006F17CD">
        <w:rPr>
          <w:lang w:val="en-GB"/>
        </w:rPr>
        <w:t>matua</w:t>
      </w:r>
      <w:proofErr w:type="spellEnd"/>
      <w:r w:rsidR="006F17CD" w:rsidRPr="006F17CD">
        <w:rPr>
          <w:lang w:val="en-GB"/>
        </w:rPr>
        <w:t xml:space="preserve"> </w:t>
      </w:r>
      <w:proofErr w:type="spellStart"/>
      <w:r w:rsidR="006F17CD" w:rsidRPr="006F17CD">
        <w:rPr>
          <w:lang w:val="en-GB"/>
        </w:rPr>
        <w:t>tēnei</w:t>
      </w:r>
      <w:proofErr w:type="spellEnd"/>
      <w:r w:rsidR="006F17CD" w:rsidRPr="006F17CD">
        <w:rPr>
          <w:lang w:val="en-GB"/>
        </w:rPr>
        <w:t xml:space="preserve"> </w:t>
      </w:r>
      <w:proofErr w:type="spellStart"/>
      <w:r w:rsidR="006F17CD" w:rsidRPr="006F17CD">
        <w:rPr>
          <w:lang w:val="en-GB"/>
        </w:rPr>
        <w:t>whāinga</w:t>
      </w:r>
      <w:proofErr w:type="spellEnd"/>
      <w:r w:rsidR="006F17CD" w:rsidRPr="006F17CD">
        <w:rPr>
          <w:lang w:val="en-GB"/>
        </w:rPr>
        <w:t xml:space="preserve"> </w:t>
      </w:r>
      <w:proofErr w:type="spellStart"/>
      <w:r w:rsidR="006F17CD" w:rsidRPr="006F17CD">
        <w:rPr>
          <w:lang w:val="en-GB"/>
        </w:rPr>
        <w:t>tōmua</w:t>
      </w:r>
      <w:proofErr w:type="spellEnd"/>
      <w:r w:rsidR="006F17CD" w:rsidRPr="006F17CD">
        <w:rPr>
          <w:lang w:val="en-GB"/>
        </w:rPr>
        <w:t xml:space="preserve">, </w:t>
      </w:r>
      <w:proofErr w:type="spellStart"/>
      <w:r w:rsidR="006F17CD" w:rsidRPr="006F17CD">
        <w:rPr>
          <w:lang w:val="en-GB"/>
        </w:rPr>
        <w:t>kia</w:t>
      </w:r>
      <w:proofErr w:type="spellEnd"/>
      <w:r w:rsidR="006F17CD" w:rsidRPr="006F17CD">
        <w:rPr>
          <w:lang w:val="en-GB"/>
        </w:rPr>
        <w:t xml:space="preserve"> eke te </w:t>
      </w:r>
      <w:proofErr w:type="spellStart"/>
      <w:r w:rsidR="006F17CD" w:rsidRPr="006F17CD">
        <w:rPr>
          <w:lang w:val="en-GB"/>
        </w:rPr>
        <w:t>hunga</w:t>
      </w:r>
      <w:proofErr w:type="spellEnd"/>
      <w:r w:rsidR="006F17CD" w:rsidRPr="006F17CD">
        <w:rPr>
          <w:lang w:val="en-GB"/>
        </w:rPr>
        <w:t xml:space="preserve"> </w:t>
      </w:r>
      <w:proofErr w:type="spellStart"/>
      <w:r w:rsidR="006F17CD" w:rsidRPr="006F17CD">
        <w:rPr>
          <w:lang w:val="en-GB"/>
        </w:rPr>
        <w:t>kei</w:t>
      </w:r>
      <w:proofErr w:type="spellEnd"/>
      <w:r w:rsidR="006F17CD" w:rsidRPr="006F17CD">
        <w:rPr>
          <w:lang w:val="en-GB"/>
        </w:rPr>
        <w:t xml:space="preserve"> roto </w:t>
      </w:r>
      <w:proofErr w:type="spellStart"/>
      <w:r w:rsidR="006F17CD" w:rsidRPr="006F17CD">
        <w:rPr>
          <w:lang w:val="en-GB"/>
        </w:rPr>
        <w:t>i</w:t>
      </w:r>
      <w:proofErr w:type="spellEnd"/>
      <w:r w:rsidR="006F17CD" w:rsidRPr="006F17CD">
        <w:rPr>
          <w:lang w:val="en-GB"/>
        </w:rPr>
        <w:t xml:space="preserve"> te </w:t>
      </w:r>
      <w:proofErr w:type="spellStart"/>
      <w:r w:rsidR="006F17CD" w:rsidRPr="006F17CD">
        <w:rPr>
          <w:lang w:val="en-GB"/>
        </w:rPr>
        <w:t>pūnaha</w:t>
      </w:r>
      <w:proofErr w:type="spellEnd"/>
      <w:r w:rsidR="006F17CD" w:rsidRPr="006F17CD">
        <w:rPr>
          <w:lang w:val="en-GB"/>
        </w:rPr>
        <w:t xml:space="preserve"> </w:t>
      </w:r>
      <w:proofErr w:type="spellStart"/>
      <w:r w:rsidR="006F17CD" w:rsidRPr="006F17CD">
        <w:rPr>
          <w:lang w:val="en-GB"/>
        </w:rPr>
        <w:t>i</w:t>
      </w:r>
      <w:proofErr w:type="spellEnd"/>
      <w:r w:rsidR="006F17CD" w:rsidRPr="006F17CD">
        <w:rPr>
          <w:lang w:val="en-GB"/>
        </w:rPr>
        <w:t xml:space="preserve"> </w:t>
      </w:r>
      <w:proofErr w:type="spellStart"/>
      <w:r w:rsidR="006F17CD" w:rsidRPr="006F17CD">
        <w:rPr>
          <w:lang w:val="en-GB"/>
        </w:rPr>
        <w:t>tēnei</w:t>
      </w:r>
      <w:proofErr w:type="spellEnd"/>
      <w:r w:rsidR="006F17CD" w:rsidRPr="006F17CD">
        <w:rPr>
          <w:lang w:val="en-GB"/>
        </w:rPr>
        <w:t xml:space="preserve"> </w:t>
      </w:r>
      <w:proofErr w:type="spellStart"/>
      <w:r w:rsidR="006F17CD" w:rsidRPr="006F17CD">
        <w:rPr>
          <w:lang w:val="en-GB"/>
        </w:rPr>
        <w:t>wā</w:t>
      </w:r>
      <w:proofErr w:type="spellEnd"/>
      <w:r w:rsidR="006F17CD" w:rsidRPr="006F17CD">
        <w:rPr>
          <w:lang w:val="en-GB"/>
        </w:rPr>
        <w:t xml:space="preserve"> </w:t>
      </w:r>
      <w:proofErr w:type="spellStart"/>
      <w:r w:rsidR="006F17CD" w:rsidRPr="006F17CD">
        <w:rPr>
          <w:lang w:val="en-GB"/>
        </w:rPr>
        <w:t>ki</w:t>
      </w:r>
      <w:proofErr w:type="spellEnd"/>
      <w:r w:rsidR="006F17CD" w:rsidRPr="006F17CD">
        <w:rPr>
          <w:lang w:val="en-GB"/>
        </w:rPr>
        <w:t xml:space="preserve"> te taumata </w:t>
      </w:r>
      <w:proofErr w:type="spellStart"/>
      <w:r w:rsidR="006F17CD" w:rsidRPr="006F17CD">
        <w:rPr>
          <w:lang w:val="en-GB"/>
        </w:rPr>
        <w:t>ikeike</w:t>
      </w:r>
      <w:proofErr w:type="spellEnd"/>
      <w:r w:rsidR="006F17CD" w:rsidRPr="006F17CD">
        <w:rPr>
          <w:lang w:val="en-GB"/>
        </w:rPr>
        <w:t xml:space="preserve"> o te </w:t>
      </w:r>
      <w:proofErr w:type="spellStart"/>
      <w:r w:rsidR="006F17CD" w:rsidRPr="006F17CD">
        <w:rPr>
          <w:lang w:val="en-GB"/>
        </w:rPr>
        <w:t>noho</w:t>
      </w:r>
      <w:proofErr w:type="spellEnd"/>
      <w:r w:rsidR="006F17CD" w:rsidRPr="006F17CD">
        <w:rPr>
          <w:lang w:val="en-GB"/>
        </w:rPr>
        <w:t xml:space="preserve"> </w:t>
      </w:r>
      <w:proofErr w:type="spellStart"/>
      <w:r w:rsidR="006F17CD" w:rsidRPr="006F17CD">
        <w:rPr>
          <w:lang w:val="en-GB"/>
        </w:rPr>
        <w:t>haepapa</w:t>
      </w:r>
      <w:proofErr w:type="spellEnd"/>
      <w:r w:rsidR="006F17CD" w:rsidRPr="006F17CD">
        <w:rPr>
          <w:lang w:val="en-GB"/>
        </w:rPr>
        <w:t xml:space="preserve">, </w:t>
      </w:r>
      <w:proofErr w:type="spellStart"/>
      <w:r w:rsidR="006F17CD" w:rsidRPr="006F17CD">
        <w:rPr>
          <w:lang w:val="en-GB"/>
        </w:rPr>
        <w:t>nā</w:t>
      </w:r>
      <w:proofErr w:type="spellEnd"/>
      <w:r w:rsidR="006F17CD" w:rsidRPr="006F17CD">
        <w:rPr>
          <w:lang w:val="en-GB"/>
        </w:rPr>
        <w:t xml:space="preserve"> te </w:t>
      </w:r>
      <w:proofErr w:type="spellStart"/>
      <w:r w:rsidR="006F17CD" w:rsidRPr="006F17CD">
        <w:rPr>
          <w:lang w:val="en-GB"/>
        </w:rPr>
        <w:t>mea</w:t>
      </w:r>
      <w:proofErr w:type="spellEnd"/>
      <w:r w:rsidR="006F17CD" w:rsidRPr="006F17CD">
        <w:rPr>
          <w:lang w:val="en-GB"/>
        </w:rPr>
        <w:t xml:space="preserve">, ko </w:t>
      </w:r>
      <w:proofErr w:type="spellStart"/>
      <w:r w:rsidR="006F17CD" w:rsidRPr="006F17CD">
        <w:rPr>
          <w:lang w:val="en-GB"/>
        </w:rPr>
        <w:t>rātou</w:t>
      </w:r>
      <w:proofErr w:type="spellEnd"/>
      <w:r w:rsidR="006F17CD" w:rsidRPr="006F17CD">
        <w:rPr>
          <w:lang w:val="en-GB"/>
        </w:rPr>
        <w:t xml:space="preserve"> </w:t>
      </w:r>
      <w:proofErr w:type="spellStart"/>
      <w:r w:rsidR="006F17CD" w:rsidRPr="006F17CD">
        <w:rPr>
          <w:lang w:val="en-GB"/>
        </w:rPr>
        <w:t>ngā</w:t>
      </w:r>
      <w:proofErr w:type="spellEnd"/>
      <w:r w:rsidR="006F17CD" w:rsidRPr="006F17CD">
        <w:rPr>
          <w:lang w:val="en-GB"/>
        </w:rPr>
        <w:t xml:space="preserve"> </w:t>
      </w:r>
      <w:proofErr w:type="spellStart"/>
      <w:r w:rsidR="006F17CD" w:rsidRPr="006F17CD">
        <w:rPr>
          <w:lang w:val="en-GB"/>
        </w:rPr>
        <w:t>kaiwhakahaere</w:t>
      </w:r>
      <w:proofErr w:type="spellEnd"/>
      <w:r w:rsidR="006F17CD" w:rsidRPr="006F17CD">
        <w:rPr>
          <w:lang w:val="en-GB"/>
        </w:rPr>
        <w:t xml:space="preserve"> me </w:t>
      </w:r>
      <w:proofErr w:type="spellStart"/>
      <w:r w:rsidR="006F17CD" w:rsidRPr="006F17CD">
        <w:rPr>
          <w:lang w:val="en-GB"/>
        </w:rPr>
        <w:t>ngā</w:t>
      </w:r>
      <w:proofErr w:type="spellEnd"/>
      <w:r w:rsidR="006F17CD" w:rsidRPr="006F17CD">
        <w:rPr>
          <w:lang w:val="en-GB"/>
        </w:rPr>
        <w:t xml:space="preserve"> </w:t>
      </w:r>
      <w:proofErr w:type="spellStart"/>
      <w:r w:rsidR="006F17CD" w:rsidRPr="006F17CD">
        <w:rPr>
          <w:lang w:val="en-GB"/>
        </w:rPr>
        <w:t>kaiwhakatau</w:t>
      </w:r>
      <w:proofErr w:type="spellEnd"/>
      <w:r w:rsidR="006F17CD" w:rsidRPr="006F17CD">
        <w:rPr>
          <w:lang w:val="en-GB"/>
        </w:rPr>
        <w:t xml:space="preserve"> whakaaro </w:t>
      </w:r>
      <w:proofErr w:type="spellStart"/>
      <w:r w:rsidR="006F17CD" w:rsidRPr="006F17CD">
        <w:rPr>
          <w:lang w:val="en-GB"/>
        </w:rPr>
        <w:t>i</w:t>
      </w:r>
      <w:proofErr w:type="spellEnd"/>
      <w:r w:rsidR="006F17CD" w:rsidRPr="006F17CD">
        <w:rPr>
          <w:lang w:val="en-GB"/>
        </w:rPr>
        <w:t xml:space="preserve"> </w:t>
      </w:r>
      <w:proofErr w:type="spellStart"/>
      <w:r w:rsidR="006F17CD" w:rsidRPr="006F17CD">
        <w:rPr>
          <w:lang w:val="en-GB"/>
        </w:rPr>
        <w:t>tēnei</w:t>
      </w:r>
      <w:proofErr w:type="spellEnd"/>
      <w:r w:rsidR="006F17CD" w:rsidRPr="006F17CD">
        <w:rPr>
          <w:lang w:val="en-GB"/>
        </w:rPr>
        <w:t xml:space="preserve"> </w:t>
      </w:r>
      <w:proofErr w:type="spellStart"/>
      <w:r w:rsidR="006F17CD" w:rsidRPr="006F17CD">
        <w:rPr>
          <w:lang w:val="en-GB"/>
        </w:rPr>
        <w:t>wā</w:t>
      </w:r>
      <w:proofErr w:type="spellEnd"/>
      <w:r w:rsidR="006F17CD" w:rsidRPr="006F17CD">
        <w:rPr>
          <w:lang w:val="en-GB"/>
        </w:rPr>
        <w:t>.”</w:t>
      </w:r>
    </w:p>
    <w:p w14:paraId="6EDAB7BF" w14:textId="374A4CE3" w:rsidR="00E12398" w:rsidRPr="00E12398" w:rsidRDefault="00E12398" w:rsidP="00202865">
      <w:pPr>
        <w:pStyle w:val="Quote2"/>
      </w:pPr>
    </w:p>
    <w:p w14:paraId="71CDA97F" w14:textId="77777777" w:rsidR="00A6779D" w:rsidRPr="00A6779D" w:rsidRDefault="00A6779D" w:rsidP="00A6779D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A6779D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lastRenderedPageBreak/>
        <w:t xml:space="preserve">Te pūtea me </w:t>
      </w:r>
      <w:proofErr w:type="spellStart"/>
      <w:r w:rsidRPr="00A6779D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ngā</w:t>
      </w:r>
      <w:proofErr w:type="spellEnd"/>
      <w:r w:rsidRPr="00A6779D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A6779D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rauemi</w:t>
      </w:r>
      <w:proofErr w:type="spellEnd"/>
      <w:r w:rsidRPr="00A6779D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A6779D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hei</w:t>
      </w:r>
      <w:proofErr w:type="spellEnd"/>
      <w:r w:rsidRPr="00A6779D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A6779D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tautoko</w:t>
      </w:r>
      <w:proofErr w:type="spellEnd"/>
      <w:r w:rsidRPr="00A6779D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A6779D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i</w:t>
      </w:r>
      <w:proofErr w:type="spellEnd"/>
      <w:r w:rsidRPr="00A6779D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A6779D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ngā</w:t>
      </w:r>
      <w:proofErr w:type="spellEnd"/>
      <w:r w:rsidRPr="00A6779D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rōpū </w:t>
      </w:r>
      <w:proofErr w:type="spellStart"/>
      <w:r w:rsidRPr="00A6779D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ki</w:t>
      </w:r>
      <w:proofErr w:type="spellEnd"/>
      <w:r w:rsidRPr="00A6779D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te </w:t>
      </w:r>
      <w:proofErr w:type="spellStart"/>
      <w:r w:rsidRPr="00A6779D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whakaea</w:t>
      </w:r>
      <w:proofErr w:type="spellEnd"/>
      <w:r w:rsidRPr="00A6779D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A6779D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i</w:t>
      </w:r>
      <w:proofErr w:type="spellEnd"/>
      <w:r w:rsidRPr="00A6779D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A6779D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ngā</w:t>
      </w:r>
      <w:proofErr w:type="spellEnd"/>
      <w:r w:rsidRPr="00A6779D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A6779D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herenga</w:t>
      </w:r>
      <w:proofErr w:type="spellEnd"/>
    </w:p>
    <w:p w14:paraId="2742C973" w14:textId="3925A1D4" w:rsidR="00033B75" w:rsidRDefault="00033B75" w:rsidP="00033B75">
      <w:pPr>
        <w:pStyle w:val="BodyText"/>
        <w:spacing w:before="57" w:line="297" w:lineRule="auto"/>
        <w:ind w:left="56" w:right="15" w:hanging="2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whakaaturia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māharahara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nui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rānei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rauemi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kei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>rōpū</w:t>
      </w:r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>ū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ai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herenga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haepapa</w:t>
      </w:r>
      <w:proofErr w:type="spellEnd"/>
      <w:r>
        <w:rPr>
          <w:color w:val="1D1D1B"/>
        </w:rPr>
        <w:t>.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kī</w:t>
      </w:r>
      <w:proofErr w:type="spellEnd"/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tāngata e kore e </w:t>
      </w:r>
      <w:proofErr w:type="spellStart"/>
      <w:r>
        <w:rPr>
          <w:color w:val="1D1D1B"/>
        </w:rPr>
        <w:t>nui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rerekētanga</w:t>
      </w:r>
      <w:proofErr w:type="spellEnd"/>
      <w:r>
        <w:rPr>
          <w:color w:val="1D1D1B"/>
        </w:rPr>
        <w:t xml:space="preserve"> ka </w:t>
      </w:r>
      <w:r>
        <w:rPr>
          <w:color w:val="1D1D1B"/>
          <w:spacing w:val="-3"/>
        </w:rPr>
        <w:t xml:space="preserve">puta </w:t>
      </w:r>
      <w:proofErr w:type="spellStart"/>
      <w:r>
        <w:rPr>
          <w:color w:val="1D1D1B"/>
        </w:rPr>
        <w:t>ina</w:t>
      </w:r>
      <w:proofErr w:type="spellEnd"/>
      <w:r>
        <w:rPr>
          <w:color w:val="1D1D1B"/>
        </w:rPr>
        <w:t xml:space="preserve"> ka </w:t>
      </w:r>
      <w:proofErr w:type="spellStart"/>
      <w:r>
        <w:rPr>
          <w:color w:val="1D1D1B"/>
          <w:spacing w:val="-3"/>
        </w:rPr>
        <w:t>rato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ahunga</w:t>
      </w:r>
      <w:proofErr w:type="spellEnd"/>
      <w:r>
        <w:rPr>
          <w:color w:val="1D1D1B"/>
        </w:rPr>
        <w:t xml:space="preserve"> me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kore </w:t>
      </w:r>
      <w:r>
        <w:rPr>
          <w:color w:val="1D1D1B"/>
          <w:spacing w:val="-3"/>
        </w:rPr>
        <w:t xml:space="preserve">pūtea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e </w:t>
      </w:r>
      <w:proofErr w:type="spellStart"/>
      <w:r>
        <w:rPr>
          <w:color w:val="1D1D1B"/>
        </w:rPr>
        <w:t>tika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, ā, </w:t>
      </w:r>
      <w:proofErr w:type="spellStart"/>
      <w:r>
        <w:rPr>
          <w:color w:val="1D1D1B"/>
        </w:rPr>
        <w:t>kei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Manatū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haepapa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rato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,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hāpai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āheinga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āhei</w:t>
      </w:r>
      <w:proofErr w:type="spellEnd"/>
      <w:r>
        <w:rPr>
          <w:color w:val="1D1D1B"/>
        </w:rPr>
        <w:t xml:space="preserve"> ai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rōpū </w:t>
      </w:r>
      <w:proofErr w:type="spellStart"/>
      <w:r>
        <w:rPr>
          <w:color w:val="1D1D1B"/>
        </w:rPr>
        <w:t>Karauna</w:t>
      </w:r>
      <w:proofErr w:type="spellEnd"/>
      <w:r>
        <w:rPr>
          <w:color w:val="1D1D1B"/>
        </w:rPr>
        <w:t xml:space="preserve"> (</w:t>
      </w:r>
      <w:proofErr w:type="spellStart"/>
      <w:r>
        <w:rPr>
          <w:color w:val="1D1D1B"/>
        </w:rPr>
        <w:t>inarā</w:t>
      </w:r>
      <w:proofErr w:type="spellEnd"/>
      <w:r>
        <w:rPr>
          <w:color w:val="1D1D1B"/>
        </w:rPr>
        <w:t xml:space="preserve"> ko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rōpū </w:t>
      </w:r>
      <w:proofErr w:type="spellStart"/>
      <w:r>
        <w:rPr>
          <w:color w:val="1D1D1B"/>
        </w:rPr>
        <w:t>iti</w:t>
      </w:r>
      <w:proofErr w:type="spellEnd"/>
      <w:r>
        <w:rPr>
          <w:color w:val="1D1D1B"/>
        </w:rPr>
        <w:t xml:space="preserve">)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kawenga</w:t>
      </w:r>
      <w:proofErr w:type="spellEnd"/>
      <w:r>
        <w:rPr>
          <w:color w:val="1D1D1B"/>
        </w:rPr>
        <w:t xml:space="preserve"> Tiriti. I </w:t>
      </w:r>
      <w:proofErr w:type="spellStart"/>
      <w:r>
        <w:rPr>
          <w:color w:val="1D1D1B"/>
        </w:rPr>
        <w:t>miramira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tāngata he </w:t>
      </w:r>
      <w:proofErr w:type="spellStart"/>
      <w:r>
        <w:rPr>
          <w:color w:val="1D1D1B"/>
        </w:rPr>
        <w:t>hira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haumi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kaiwhakarato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>hauora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Māori</w:t>
      </w:r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>ā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  <w:spacing w:val="-4"/>
        </w:rPr>
        <w:t>rātou</w:t>
      </w:r>
      <w:proofErr w:type="spellEnd"/>
      <w:r>
        <w:rPr>
          <w:color w:val="1D1D1B"/>
          <w:spacing w:val="-2"/>
        </w:rPr>
        <w:t xml:space="preserve"> </w:t>
      </w:r>
      <w:r>
        <w:rPr>
          <w:color w:val="1D1D1B"/>
        </w:rPr>
        <w:t>mahi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e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haere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tonu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ka </w:t>
      </w:r>
      <w:proofErr w:type="spellStart"/>
      <w:r>
        <w:rPr>
          <w:color w:val="1D1D1B"/>
        </w:rPr>
        <w:t>whakatika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āhuatanga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taurite</w:t>
      </w:r>
      <w:proofErr w:type="spellEnd"/>
      <w:r>
        <w:rPr>
          <w:color w:val="1D1D1B"/>
        </w:rPr>
        <w:t>-kore o te hauora Māori.</w:t>
      </w:r>
    </w:p>
    <w:p w14:paraId="27F629A6" w14:textId="77777777" w:rsidR="001D308E" w:rsidRPr="001D308E" w:rsidRDefault="00033B75" w:rsidP="001D308E">
      <w:pPr>
        <w:pStyle w:val="Quote2"/>
        <w:rPr>
          <w:lang w:val="en-GB"/>
        </w:rPr>
      </w:pPr>
      <w:r w:rsidRPr="00E12398">
        <w:t xml:space="preserve"> </w:t>
      </w:r>
      <w:r w:rsidR="00E12398" w:rsidRPr="00E12398">
        <w:t>“</w:t>
      </w:r>
      <w:r w:rsidR="001D308E" w:rsidRPr="001D308E">
        <w:rPr>
          <w:lang w:val="en-GB"/>
        </w:rPr>
        <w:t xml:space="preserve">He </w:t>
      </w:r>
      <w:proofErr w:type="spellStart"/>
      <w:r w:rsidR="001D308E" w:rsidRPr="001D308E">
        <w:rPr>
          <w:lang w:val="en-GB"/>
        </w:rPr>
        <w:t>kaha</w:t>
      </w:r>
      <w:proofErr w:type="spellEnd"/>
      <w:r w:rsidR="001D308E" w:rsidRPr="001D308E">
        <w:rPr>
          <w:lang w:val="en-GB"/>
        </w:rPr>
        <w:t xml:space="preserve"> </w:t>
      </w:r>
      <w:proofErr w:type="spellStart"/>
      <w:r w:rsidR="001D308E" w:rsidRPr="001D308E">
        <w:rPr>
          <w:lang w:val="en-GB"/>
        </w:rPr>
        <w:t>rawa</w:t>
      </w:r>
      <w:proofErr w:type="spellEnd"/>
      <w:r w:rsidR="001D308E" w:rsidRPr="001D308E">
        <w:rPr>
          <w:lang w:val="en-GB"/>
        </w:rPr>
        <w:t xml:space="preserve"> te </w:t>
      </w:r>
      <w:proofErr w:type="spellStart"/>
      <w:r w:rsidR="001D308E" w:rsidRPr="001D308E">
        <w:rPr>
          <w:lang w:val="en-GB"/>
        </w:rPr>
        <w:t>arotahi</w:t>
      </w:r>
      <w:proofErr w:type="spellEnd"/>
      <w:r w:rsidR="001D308E" w:rsidRPr="001D308E">
        <w:rPr>
          <w:lang w:val="en-GB"/>
        </w:rPr>
        <w:t xml:space="preserve"> </w:t>
      </w:r>
      <w:proofErr w:type="spellStart"/>
      <w:r w:rsidR="001D308E" w:rsidRPr="001D308E">
        <w:rPr>
          <w:lang w:val="en-GB"/>
        </w:rPr>
        <w:t>ki</w:t>
      </w:r>
      <w:proofErr w:type="spellEnd"/>
      <w:r w:rsidR="001D308E" w:rsidRPr="001D308E">
        <w:rPr>
          <w:lang w:val="en-GB"/>
        </w:rPr>
        <w:t xml:space="preserve"> </w:t>
      </w:r>
      <w:proofErr w:type="spellStart"/>
      <w:r w:rsidR="001D308E" w:rsidRPr="001D308E">
        <w:rPr>
          <w:lang w:val="en-GB"/>
        </w:rPr>
        <w:t>ngā</w:t>
      </w:r>
      <w:proofErr w:type="spellEnd"/>
      <w:r w:rsidR="001D308E" w:rsidRPr="001D308E">
        <w:rPr>
          <w:lang w:val="en-GB"/>
        </w:rPr>
        <w:t xml:space="preserve"> </w:t>
      </w:r>
      <w:proofErr w:type="spellStart"/>
      <w:r w:rsidR="001D308E" w:rsidRPr="001D308E">
        <w:rPr>
          <w:lang w:val="en-GB"/>
        </w:rPr>
        <w:t>puka</w:t>
      </w:r>
      <w:proofErr w:type="spellEnd"/>
      <w:r w:rsidR="001D308E" w:rsidRPr="001D308E">
        <w:rPr>
          <w:lang w:val="en-GB"/>
        </w:rPr>
        <w:t xml:space="preserve"> </w:t>
      </w:r>
      <w:proofErr w:type="spellStart"/>
      <w:r w:rsidR="001D308E" w:rsidRPr="001D308E">
        <w:rPr>
          <w:lang w:val="en-GB"/>
        </w:rPr>
        <w:t>haepapa</w:t>
      </w:r>
      <w:proofErr w:type="spellEnd"/>
      <w:r w:rsidR="001D308E" w:rsidRPr="001D308E">
        <w:rPr>
          <w:lang w:val="en-GB"/>
        </w:rPr>
        <w:t xml:space="preserve">... ā, </w:t>
      </w:r>
      <w:proofErr w:type="spellStart"/>
      <w:r w:rsidR="001D308E" w:rsidRPr="001D308E">
        <w:rPr>
          <w:lang w:val="en-GB"/>
        </w:rPr>
        <w:t>kāore</w:t>
      </w:r>
      <w:proofErr w:type="spellEnd"/>
      <w:r w:rsidR="001D308E" w:rsidRPr="001D308E">
        <w:rPr>
          <w:lang w:val="en-GB"/>
        </w:rPr>
        <w:t xml:space="preserve"> </w:t>
      </w:r>
      <w:proofErr w:type="spellStart"/>
      <w:r w:rsidR="001D308E" w:rsidRPr="001D308E">
        <w:rPr>
          <w:lang w:val="en-GB"/>
        </w:rPr>
        <w:t>i</w:t>
      </w:r>
      <w:proofErr w:type="spellEnd"/>
      <w:r w:rsidR="001D308E" w:rsidRPr="001D308E">
        <w:rPr>
          <w:lang w:val="en-GB"/>
        </w:rPr>
        <w:t xml:space="preserve"> </w:t>
      </w:r>
      <w:proofErr w:type="spellStart"/>
      <w:r w:rsidR="001D308E" w:rsidRPr="001D308E">
        <w:rPr>
          <w:lang w:val="en-GB"/>
        </w:rPr>
        <w:t>ea</w:t>
      </w:r>
      <w:proofErr w:type="spellEnd"/>
      <w:r w:rsidR="001D308E" w:rsidRPr="001D308E">
        <w:rPr>
          <w:lang w:val="en-GB"/>
        </w:rPr>
        <w:t xml:space="preserve"> te </w:t>
      </w:r>
      <w:proofErr w:type="spellStart"/>
      <w:r w:rsidR="001D308E" w:rsidRPr="001D308E">
        <w:rPr>
          <w:lang w:val="en-GB"/>
        </w:rPr>
        <w:t>arotahi</w:t>
      </w:r>
      <w:proofErr w:type="spellEnd"/>
      <w:r w:rsidR="001D308E" w:rsidRPr="001D308E">
        <w:rPr>
          <w:lang w:val="en-GB"/>
        </w:rPr>
        <w:t xml:space="preserve"> </w:t>
      </w:r>
      <w:proofErr w:type="spellStart"/>
      <w:r w:rsidR="001D308E" w:rsidRPr="001D308E">
        <w:rPr>
          <w:lang w:val="en-GB"/>
        </w:rPr>
        <w:t>ki</w:t>
      </w:r>
      <w:proofErr w:type="spellEnd"/>
      <w:r w:rsidR="001D308E" w:rsidRPr="001D308E">
        <w:rPr>
          <w:lang w:val="en-GB"/>
        </w:rPr>
        <w:t xml:space="preserve"> </w:t>
      </w:r>
      <w:proofErr w:type="spellStart"/>
      <w:r w:rsidR="001D308E" w:rsidRPr="001D308E">
        <w:rPr>
          <w:lang w:val="en-GB"/>
        </w:rPr>
        <w:t>ngā</w:t>
      </w:r>
      <w:proofErr w:type="spellEnd"/>
      <w:r w:rsidR="001D308E" w:rsidRPr="001D308E">
        <w:rPr>
          <w:lang w:val="en-GB"/>
        </w:rPr>
        <w:t xml:space="preserve"> </w:t>
      </w:r>
      <w:proofErr w:type="spellStart"/>
      <w:r w:rsidR="001D308E" w:rsidRPr="001D308E">
        <w:rPr>
          <w:lang w:val="en-GB"/>
        </w:rPr>
        <w:t>tukanga</w:t>
      </w:r>
      <w:proofErr w:type="spellEnd"/>
      <w:r w:rsidR="001D308E" w:rsidRPr="001D308E">
        <w:rPr>
          <w:lang w:val="en-GB"/>
        </w:rPr>
        <w:t xml:space="preserve">, te </w:t>
      </w:r>
      <w:proofErr w:type="spellStart"/>
      <w:r w:rsidR="001D308E" w:rsidRPr="001D308E">
        <w:rPr>
          <w:lang w:val="en-GB"/>
        </w:rPr>
        <w:t>tautoko</w:t>
      </w:r>
      <w:proofErr w:type="spellEnd"/>
      <w:r w:rsidR="001D308E" w:rsidRPr="001D308E">
        <w:rPr>
          <w:lang w:val="en-GB"/>
        </w:rPr>
        <w:t xml:space="preserve">, </w:t>
      </w:r>
      <w:proofErr w:type="spellStart"/>
      <w:r w:rsidR="001D308E" w:rsidRPr="001D308E">
        <w:rPr>
          <w:lang w:val="en-GB"/>
        </w:rPr>
        <w:t>ngā</w:t>
      </w:r>
      <w:proofErr w:type="spellEnd"/>
      <w:r w:rsidR="001D308E" w:rsidRPr="001D308E">
        <w:rPr>
          <w:lang w:val="en-GB"/>
        </w:rPr>
        <w:t xml:space="preserve"> </w:t>
      </w:r>
      <w:proofErr w:type="spellStart"/>
      <w:r w:rsidR="001D308E" w:rsidRPr="001D308E">
        <w:rPr>
          <w:lang w:val="en-GB"/>
        </w:rPr>
        <w:t>taputapu</w:t>
      </w:r>
      <w:proofErr w:type="spellEnd"/>
      <w:r w:rsidR="001D308E" w:rsidRPr="001D308E">
        <w:rPr>
          <w:lang w:val="en-GB"/>
        </w:rPr>
        <w:t xml:space="preserve"> me te </w:t>
      </w:r>
      <w:proofErr w:type="spellStart"/>
      <w:r w:rsidR="001D308E" w:rsidRPr="001D308E">
        <w:rPr>
          <w:lang w:val="en-GB"/>
        </w:rPr>
        <w:t>āheinga</w:t>
      </w:r>
      <w:proofErr w:type="spellEnd"/>
      <w:r w:rsidR="001D308E" w:rsidRPr="001D308E">
        <w:rPr>
          <w:lang w:val="en-GB"/>
        </w:rPr>
        <w:t xml:space="preserve"> </w:t>
      </w:r>
      <w:proofErr w:type="spellStart"/>
      <w:r w:rsidR="001D308E" w:rsidRPr="001D308E">
        <w:rPr>
          <w:lang w:val="en-GB"/>
        </w:rPr>
        <w:t>ki</w:t>
      </w:r>
      <w:proofErr w:type="spellEnd"/>
      <w:r w:rsidR="001D308E" w:rsidRPr="001D308E">
        <w:rPr>
          <w:lang w:val="en-GB"/>
        </w:rPr>
        <w:t xml:space="preserve"> te </w:t>
      </w:r>
      <w:proofErr w:type="spellStart"/>
      <w:r w:rsidR="001D308E" w:rsidRPr="001D308E">
        <w:rPr>
          <w:lang w:val="en-GB"/>
        </w:rPr>
        <w:t>hāpai</w:t>
      </w:r>
      <w:proofErr w:type="spellEnd"/>
      <w:r w:rsidR="001D308E" w:rsidRPr="001D308E">
        <w:rPr>
          <w:lang w:val="en-GB"/>
        </w:rPr>
        <w:t xml:space="preserve"> </w:t>
      </w:r>
      <w:proofErr w:type="spellStart"/>
      <w:r w:rsidR="001D308E" w:rsidRPr="001D308E">
        <w:rPr>
          <w:lang w:val="en-GB"/>
        </w:rPr>
        <w:t>i</w:t>
      </w:r>
      <w:proofErr w:type="spellEnd"/>
      <w:r w:rsidR="001D308E" w:rsidRPr="001D308E">
        <w:rPr>
          <w:lang w:val="en-GB"/>
        </w:rPr>
        <w:t xml:space="preserve"> </w:t>
      </w:r>
      <w:proofErr w:type="spellStart"/>
      <w:r w:rsidR="001D308E" w:rsidRPr="001D308E">
        <w:rPr>
          <w:lang w:val="en-GB"/>
        </w:rPr>
        <w:t>ngā</w:t>
      </w:r>
      <w:proofErr w:type="spellEnd"/>
      <w:r w:rsidR="001D308E" w:rsidRPr="001D308E">
        <w:rPr>
          <w:lang w:val="en-GB"/>
        </w:rPr>
        <w:t xml:space="preserve"> rōpū </w:t>
      </w:r>
      <w:proofErr w:type="spellStart"/>
      <w:r w:rsidR="001D308E" w:rsidRPr="001D308E">
        <w:rPr>
          <w:lang w:val="en-GB"/>
        </w:rPr>
        <w:t>ki</w:t>
      </w:r>
      <w:proofErr w:type="spellEnd"/>
      <w:r w:rsidR="001D308E" w:rsidRPr="001D308E">
        <w:rPr>
          <w:lang w:val="en-GB"/>
        </w:rPr>
        <w:t xml:space="preserve"> te </w:t>
      </w:r>
      <w:proofErr w:type="spellStart"/>
      <w:r w:rsidR="001D308E" w:rsidRPr="001D308E">
        <w:rPr>
          <w:lang w:val="en-GB"/>
        </w:rPr>
        <w:t>huri</w:t>
      </w:r>
      <w:proofErr w:type="spellEnd"/>
      <w:r w:rsidR="001D308E" w:rsidRPr="001D308E">
        <w:rPr>
          <w:lang w:val="en-GB"/>
        </w:rPr>
        <w:t xml:space="preserve">, </w:t>
      </w:r>
      <w:proofErr w:type="spellStart"/>
      <w:r w:rsidR="001D308E" w:rsidRPr="001D308E">
        <w:rPr>
          <w:lang w:val="en-GB"/>
        </w:rPr>
        <w:t>ki</w:t>
      </w:r>
      <w:proofErr w:type="spellEnd"/>
      <w:r w:rsidR="001D308E" w:rsidRPr="001D308E">
        <w:rPr>
          <w:lang w:val="en-GB"/>
        </w:rPr>
        <w:t xml:space="preserve"> te </w:t>
      </w:r>
      <w:proofErr w:type="spellStart"/>
      <w:r w:rsidR="001D308E" w:rsidRPr="001D308E">
        <w:rPr>
          <w:lang w:val="en-GB"/>
        </w:rPr>
        <w:t>whakapai</w:t>
      </w:r>
      <w:proofErr w:type="spellEnd"/>
      <w:r w:rsidR="001D308E" w:rsidRPr="001D308E">
        <w:rPr>
          <w:lang w:val="en-GB"/>
        </w:rPr>
        <w:t xml:space="preserve"> </w:t>
      </w:r>
      <w:proofErr w:type="spellStart"/>
      <w:r w:rsidR="001D308E" w:rsidRPr="001D308E">
        <w:rPr>
          <w:lang w:val="en-GB"/>
        </w:rPr>
        <w:t>ake</w:t>
      </w:r>
      <w:proofErr w:type="spellEnd"/>
      <w:r w:rsidR="001D308E" w:rsidRPr="001D308E">
        <w:rPr>
          <w:lang w:val="en-GB"/>
        </w:rPr>
        <w:t xml:space="preserve"> </w:t>
      </w:r>
      <w:proofErr w:type="spellStart"/>
      <w:r w:rsidR="001D308E" w:rsidRPr="001D308E">
        <w:rPr>
          <w:lang w:val="en-GB"/>
        </w:rPr>
        <w:t>hoki</w:t>
      </w:r>
      <w:proofErr w:type="spellEnd"/>
      <w:r w:rsidR="001D308E" w:rsidRPr="001D308E">
        <w:rPr>
          <w:lang w:val="en-GB"/>
        </w:rPr>
        <w:t xml:space="preserve"> </w:t>
      </w:r>
      <w:proofErr w:type="spellStart"/>
      <w:r w:rsidR="001D308E" w:rsidRPr="001D308E">
        <w:rPr>
          <w:lang w:val="en-GB"/>
        </w:rPr>
        <w:t>i</w:t>
      </w:r>
      <w:proofErr w:type="spellEnd"/>
      <w:r w:rsidR="001D308E" w:rsidRPr="001D308E">
        <w:rPr>
          <w:lang w:val="en-GB"/>
        </w:rPr>
        <w:t xml:space="preserve"> ā </w:t>
      </w:r>
      <w:proofErr w:type="spellStart"/>
      <w:r w:rsidR="001D308E" w:rsidRPr="001D308E">
        <w:rPr>
          <w:lang w:val="en-GB"/>
        </w:rPr>
        <w:t>rātou</w:t>
      </w:r>
      <w:proofErr w:type="spellEnd"/>
      <w:r w:rsidR="001D308E" w:rsidRPr="001D308E">
        <w:rPr>
          <w:lang w:val="en-GB"/>
        </w:rPr>
        <w:t xml:space="preserve"> mahi.”</w:t>
      </w:r>
    </w:p>
    <w:p w14:paraId="63723608" w14:textId="77777777" w:rsidR="0048114A" w:rsidRPr="0048114A" w:rsidRDefault="0048114A" w:rsidP="00D779E3">
      <w:pPr>
        <w:pStyle w:val="Heading2-nonumbering"/>
        <w:rPr>
          <w:lang w:val="en-GB"/>
        </w:rPr>
      </w:pPr>
      <w:bookmarkStart w:id="32" w:name="_Toc50717278"/>
      <w:proofErr w:type="spellStart"/>
      <w:r w:rsidRPr="0048114A">
        <w:rPr>
          <w:lang w:val="en-GB"/>
        </w:rPr>
        <w:t>Whāinga</w:t>
      </w:r>
      <w:proofErr w:type="spellEnd"/>
      <w:r w:rsidRPr="0048114A">
        <w:rPr>
          <w:lang w:val="en-GB"/>
        </w:rPr>
        <w:t xml:space="preserve"> </w:t>
      </w:r>
      <w:proofErr w:type="spellStart"/>
      <w:r w:rsidRPr="0048114A">
        <w:rPr>
          <w:lang w:val="en-GB"/>
        </w:rPr>
        <w:t>tōmua</w:t>
      </w:r>
      <w:proofErr w:type="spellEnd"/>
      <w:r w:rsidRPr="0048114A">
        <w:rPr>
          <w:lang w:val="en-GB"/>
        </w:rPr>
        <w:t xml:space="preserve"> 5: Te </w:t>
      </w:r>
      <w:proofErr w:type="spellStart"/>
      <w:r w:rsidRPr="0048114A">
        <w:rPr>
          <w:lang w:val="en-GB"/>
        </w:rPr>
        <w:t>kōtuitui</w:t>
      </w:r>
      <w:proofErr w:type="spellEnd"/>
      <w:r w:rsidRPr="0048114A">
        <w:rPr>
          <w:lang w:val="en-GB"/>
        </w:rPr>
        <w:t xml:space="preserve"> </w:t>
      </w:r>
      <w:proofErr w:type="spellStart"/>
      <w:r w:rsidRPr="0048114A">
        <w:rPr>
          <w:lang w:val="en-GB"/>
        </w:rPr>
        <w:t>i</w:t>
      </w:r>
      <w:proofErr w:type="spellEnd"/>
      <w:r w:rsidRPr="0048114A">
        <w:rPr>
          <w:lang w:val="en-GB"/>
        </w:rPr>
        <w:t xml:space="preserve"> </w:t>
      </w:r>
      <w:proofErr w:type="spellStart"/>
      <w:r w:rsidRPr="0048114A">
        <w:rPr>
          <w:lang w:val="en-GB"/>
        </w:rPr>
        <w:t>ngā</w:t>
      </w:r>
      <w:proofErr w:type="spellEnd"/>
      <w:r w:rsidRPr="0048114A">
        <w:rPr>
          <w:lang w:val="en-GB"/>
        </w:rPr>
        <w:t xml:space="preserve"> mahi a </w:t>
      </w:r>
      <w:proofErr w:type="spellStart"/>
      <w:r w:rsidRPr="0048114A">
        <w:rPr>
          <w:lang w:val="en-GB"/>
        </w:rPr>
        <w:t>ngā</w:t>
      </w:r>
      <w:proofErr w:type="spellEnd"/>
      <w:r w:rsidRPr="0048114A">
        <w:rPr>
          <w:lang w:val="en-GB"/>
        </w:rPr>
        <w:t xml:space="preserve"> </w:t>
      </w:r>
      <w:proofErr w:type="spellStart"/>
      <w:r w:rsidRPr="0048114A">
        <w:rPr>
          <w:lang w:val="en-GB"/>
        </w:rPr>
        <w:t>momo</w:t>
      </w:r>
      <w:proofErr w:type="spellEnd"/>
      <w:r w:rsidRPr="0048114A">
        <w:rPr>
          <w:lang w:val="en-GB"/>
        </w:rPr>
        <w:t xml:space="preserve"> </w:t>
      </w:r>
      <w:proofErr w:type="spellStart"/>
      <w:r w:rsidRPr="0048114A">
        <w:rPr>
          <w:lang w:val="en-GB"/>
        </w:rPr>
        <w:t>rāngai</w:t>
      </w:r>
      <w:proofErr w:type="spellEnd"/>
      <w:r w:rsidRPr="0048114A">
        <w:rPr>
          <w:lang w:val="en-GB"/>
        </w:rPr>
        <w:t xml:space="preserve"> </w:t>
      </w:r>
      <w:proofErr w:type="spellStart"/>
      <w:r w:rsidRPr="0048114A">
        <w:rPr>
          <w:lang w:val="en-GB"/>
        </w:rPr>
        <w:t>kāwanatanga</w:t>
      </w:r>
      <w:bookmarkEnd w:id="32"/>
      <w:proofErr w:type="spellEnd"/>
    </w:p>
    <w:p w14:paraId="4C379015" w14:textId="77777777" w:rsidR="005D2719" w:rsidRPr="005D2719" w:rsidRDefault="005D2719" w:rsidP="005D2719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5D2719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Te </w:t>
      </w:r>
      <w:proofErr w:type="spellStart"/>
      <w:r w:rsidRPr="005D2719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aro</w:t>
      </w:r>
      <w:proofErr w:type="spellEnd"/>
      <w:r w:rsidRPr="005D2719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5D2719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atu</w:t>
      </w:r>
      <w:proofErr w:type="spellEnd"/>
      <w:r w:rsidRPr="005D2719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5D2719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ki</w:t>
      </w:r>
      <w:proofErr w:type="spellEnd"/>
      <w:r w:rsidRPr="005D2719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5D2719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ngā</w:t>
      </w:r>
      <w:proofErr w:type="spellEnd"/>
      <w:r w:rsidRPr="005D2719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5D2719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āhuatanga</w:t>
      </w:r>
      <w:proofErr w:type="spellEnd"/>
      <w:r w:rsidRPr="005D2719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5D2719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whānui</w:t>
      </w:r>
      <w:proofErr w:type="spellEnd"/>
      <w:r w:rsidRPr="005D2719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o te hauora</w:t>
      </w:r>
    </w:p>
    <w:p w14:paraId="7D0A9187" w14:textId="037158D9" w:rsidR="00F86758" w:rsidRDefault="00F86758" w:rsidP="00F86758">
      <w:pPr>
        <w:pStyle w:val="BodyText"/>
        <w:spacing w:before="214" w:line="297" w:lineRule="auto"/>
        <w:ind w:left="54" w:right="211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tōmua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inarā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arotahi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āhuatanga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whānui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hauora. He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matea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tirotiro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take hauora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roto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horopaki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whānui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ake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pāpori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>me</w:t>
      </w:r>
      <w:r>
        <w:rPr>
          <w:color w:val="1D1D1B"/>
          <w:spacing w:val="-3"/>
        </w:rPr>
        <w:t xml:space="preserve"> te</w:t>
      </w:r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ōhanga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>ka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whakaaweawe</w:t>
      </w:r>
      <w:proofErr w:type="spellEnd"/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putanga</w:t>
      </w:r>
      <w:proofErr w:type="spellEnd"/>
      <w:r>
        <w:rPr>
          <w:color w:val="1D1D1B"/>
          <w:spacing w:val="-2"/>
        </w:rPr>
        <w:t xml:space="preserve"> </w:t>
      </w:r>
      <w:r>
        <w:rPr>
          <w:color w:val="1D1D1B"/>
        </w:rPr>
        <w:t>hauora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Māori,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ā,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 xml:space="preserve">I </w:t>
      </w:r>
      <w:proofErr w:type="spellStart"/>
      <w:r>
        <w:rPr>
          <w:color w:val="1D1D1B"/>
        </w:rPr>
        <w:t>miramira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pāhikahika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whiwhinga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moni</w:t>
      </w:r>
      <w:proofErr w:type="spellEnd"/>
      <w:r>
        <w:rPr>
          <w:color w:val="1D1D1B"/>
        </w:rPr>
        <w:t xml:space="preserve">,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noho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pōhara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āhuatanga</w:t>
      </w:r>
      <w:proofErr w:type="spellEnd"/>
      <w:r>
        <w:rPr>
          <w:color w:val="1D1D1B"/>
        </w:rPr>
        <w:t xml:space="preserve"> o te ora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hauora Māori.</w:t>
      </w:r>
    </w:p>
    <w:p w14:paraId="09F6BBE0" w14:textId="40576601" w:rsidR="00343CE6" w:rsidRPr="00343CE6" w:rsidRDefault="00F86758" w:rsidP="00343CE6">
      <w:pPr>
        <w:pStyle w:val="Quote2"/>
        <w:rPr>
          <w:lang w:val="en-GB"/>
        </w:rPr>
      </w:pPr>
      <w:r>
        <w:t xml:space="preserve"> </w:t>
      </w:r>
      <w:r w:rsidR="00E12398">
        <w:t>“</w:t>
      </w:r>
      <w:r w:rsidR="00343CE6" w:rsidRPr="00343CE6">
        <w:rPr>
          <w:lang w:val="en-GB"/>
        </w:rPr>
        <w:t xml:space="preserve">Ki te </w:t>
      </w:r>
      <w:proofErr w:type="spellStart"/>
      <w:r w:rsidR="00343CE6" w:rsidRPr="00343CE6">
        <w:rPr>
          <w:lang w:val="en-GB"/>
        </w:rPr>
        <w:t>aro</w:t>
      </w:r>
      <w:proofErr w:type="spellEnd"/>
      <w:r w:rsidR="00343CE6" w:rsidRPr="00343CE6">
        <w:rPr>
          <w:lang w:val="en-GB"/>
        </w:rPr>
        <w:t xml:space="preserve"> </w:t>
      </w:r>
      <w:proofErr w:type="spellStart"/>
      <w:r w:rsidR="00343CE6" w:rsidRPr="00343CE6">
        <w:rPr>
          <w:lang w:val="en-GB"/>
        </w:rPr>
        <w:t>atu</w:t>
      </w:r>
      <w:proofErr w:type="spellEnd"/>
      <w:r w:rsidR="00343CE6" w:rsidRPr="00343CE6">
        <w:rPr>
          <w:lang w:val="en-GB"/>
        </w:rPr>
        <w:t xml:space="preserve"> </w:t>
      </w:r>
      <w:proofErr w:type="spellStart"/>
      <w:r w:rsidR="00343CE6" w:rsidRPr="00343CE6">
        <w:rPr>
          <w:lang w:val="en-GB"/>
        </w:rPr>
        <w:t>ki</w:t>
      </w:r>
      <w:proofErr w:type="spellEnd"/>
      <w:r w:rsidR="00343CE6" w:rsidRPr="00343CE6">
        <w:rPr>
          <w:lang w:val="en-GB"/>
        </w:rPr>
        <w:t xml:space="preserve"> te hauora Māori me te kore </w:t>
      </w:r>
      <w:proofErr w:type="spellStart"/>
      <w:r w:rsidR="00343CE6" w:rsidRPr="00343CE6">
        <w:rPr>
          <w:lang w:val="en-GB"/>
        </w:rPr>
        <w:t>aro</w:t>
      </w:r>
      <w:proofErr w:type="spellEnd"/>
      <w:r w:rsidR="00343CE6" w:rsidRPr="00343CE6">
        <w:rPr>
          <w:lang w:val="en-GB"/>
        </w:rPr>
        <w:t xml:space="preserve"> </w:t>
      </w:r>
      <w:proofErr w:type="spellStart"/>
      <w:r w:rsidR="00343CE6" w:rsidRPr="00343CE6">
        <w:rPr>
          <w:lang w:val="en-GB"/>
        </w:rPr>
        <w:t>ki</w:t>
      </w:r>
      <w:proofErr w:type="spellEnd"/>
      <w:r w:rsidR="00343CE6" w:rsidRPr="00343CE6">
        <w:rPr>
          <w:lang w:val="en-GB"/>
        </w:rPr>
        <w:t xml:space="preserve"> te </w:t>
      </w:r>
      <w:proofErr w:type="spellStart"/>
      <w:r w:rsidR="00343CE6" w:rsidRPr="00343CE6">
        <w:rPr>
          <w:lang w:val="en-GB"/>
        </w:rPr>
        <w:t>pūtake</w:t>
      </w:r>
      <w:proofErr w:type="spellEnd"/>
      <w:r w:rsidR="00343CE6" w:rsidRPr="00343CE6">
        <w:rPr>
          <w:lang w:val="en-GB"/>
        </w:rPr>
        <w:t xml:space="preserve"> o te hauora </w:t>
      </w:r>
      <w:proofErr w:type="spellStart"/>
      <w:r w:rsidR="00343CE6" w:rsidRPr="00343CE6">
        <w:rPr>
          <w:lang w:val="en-GB"/>
        </w:rPr>
        <w:t>mamate</w:t>
      </w:r>
      <w:proofErr w:type="spellEnd"/>
      <w:r w:rsidR="00343CE6" w:rsidRPr="00343CE6">
        <w:rPr>
          <w:lang w:val="en-GB"/>
        </w:rPr>
        <w:t xml:space="preserve">, ka </w:t>
      </w:r>
      <w:proofErr w:type="spellStart"/>
      <w:r w:rsidR="00343CE6" w:rsidRPr="00343CE6">
        <w:rPr>
          <w:lang w:val="en-GB"/>
        </w:rPr>
        <w:t>whakawhāitihia</w:t>
      </w:r>
      <w:proofErr w:type="spellEnd"/>
      <w:r w:rsidR="00343CE6" w:rsidRPr="00343CE6">
        <w:rPr>
          <w:lang w:val="en-GB"/>
        </w:rPr>
        <w:t xml:space="preserve"> te </w:t>
      </w:r>
      <w:proofErr w:type="spellStart"/>
      <w:r w:rsidR="00343CE6" w:rsidRPr="00343CE6">
        <w:rPr>
          <w:lang w:val="en-GB"/>
        </w:rPr>
        <w:t>āhei</w:t>
      </w:r>
      <w:proofErr w:type="spellEnd"/>
      <w:r w:rsidR="00343CE6" w:rsidRPr="00343CE6">
        <w:rPr>
          <w:lang w:val="en-GB"/>
        </w:rPr>
        <w:t xml:space="preserve"> o te </w:t>
      </w:r>
      <w:proofErr w:type="spellStart"/>
      <w:r w:rsidR="00343CE6" w:rsidRPr="00343CE6">
        <w:rPr>
          <w:lang w:val="en-GB"/>
        </w:rPr>
        <w:t>pūnaha</w:t>
      </w:r>
      <w:proofErr w:type="spellEnd"/>
      <w:r w:rsidR="00343CE6" w:rsidRPr="00343CE6">
        <w:rPr>
          <w:lang w:val="en-GB"/>
        </w:rPr>
        <w:t xml:space="preserve"> </w:t>
      </w:r>
      <w:proofErr w:type="spellStart"/>
      <w:r w:rsidR="00343CE6" w:rsidRPr="00343CE6">
        <w:rPr>
          <w:lang w:val="en-GB"/>
        </w:rPr>
        <w:t>ki</w:t>
      </w:r>
      <w:proofErr w:type="spellEnd"/>
      <w:r w:rsidR="00343CE6" w:rsidRPr="00343CE6">
        <w:rPr>
          <w:lang w:val="en-GB"/>
        </w:rPr>
        <w:t xml:space="preserve"> te </w:t>
      </w:r>
      <w:proofErr w:type="spellStart"/>
      <w:r w:rsidR="00343CE6" w:rsidRPr="00343CE6">
        <w:rPr>
          <w:lang w:val="en-GB"/>
        </w:rPr>
        <w:t>urupare</w:t>
      </w:r>
      <w:proofErr w:type="spellEnd"/>
      <w:r w:rsidR="00343CE6" w:rsidRPr="00343CE6">
        <w:rPr>
          <w:lang w:val="en-GB"/>
        </w:rPr>
        <w:t xml:space="preserve"> </w:t>
      </w:r>
      <w:proofErr w:type="spellStart"/>
      <w:r w:rsidR="00343CE6" w:rsidRPr="00343CE6">
        <w:rPr>
          <w:lang w:val="en-GB"/>
        </w:rPr>
        <w:t>ki</w:t>
      </w:r>
      <w:proofErr w:type="spellEnd"/>
      <w:r w:rsidR="00343CE6" w:rsidRPr="00343CE6">
        <w:rPr>
          <w:lang w:val="en-GB"/>
        </w:rPr>
        <w:t xml:space="preserve"> </w:t>
      </w:r>
      <w:proofErr w:type="spellStart"/>
      <w:r w:rsidR="00343CE6" w:rsidRPr="00343CE6">
        <w:rPr>
          <w:lang w:val="en-GB"/>
        </w:rPr>
        <w:t>ngā</w:t>
      </w:r>
      <w:proofErr w:type="spellEnd"/>
      <w:r w:rsidR="00343CE6" w:rsidRPr="00343CE6">
        <w:rPr>
          <w:lang w:val="en-GB"/>
        </w:rPr>
        <w:t xml:space="preserve"> </w:t>
      </w:r>
      <w:proofErr w:type="spellStart"/>
      <w:r w:rsidR="00343CE6" w:rsidRPr="00343CE6">
        <w:rPr>
          <w:lang w:val="en-GB"/>
        </w:rPr>
        <w:t>māuiui</w:t>
      </w:r>
      <w:proofErr w:type="spellEnd"/>
      <w:r w:rsidR="00343CE6" w:rsidRPr="00343CE6">
        <w:rPr>
          <w:lang w:val="en-GB"/>
        </w:rPr>
        <w:t xml:space="preserve"> Māori, ka </w:t>
      </w:r>
      <w:proofErr w:type="spellStart"/>
      <w:r w:rsidR="00343CE6" w:rsidRPr="00343CE6">
        <w:rPr>
          <w:lang w:val="en-GB"/>
        </w:rPr>
        <w:t>tepe</w:t>
      </w:r>
      <w:proofErr w:type="spellEnd"/>
      <w:r w:rsidR="00343CE6" w:rsidRPr="00343CE6">
        <w:rPr>
          <w:lang w:val="en-GB"/>
        </w:rPr>
        <w:t xml:space="preserve"> </w:t>
      </w:r>
      <w:proofErr w:type="spellStart"/>
      <w:r w:rsidR="00343CE6" w:rsidRPr="00343CE6">
        <w:rPr>
          <w:lang w:val="en-GB"/>
        </w:rPr>
        <w:t>hoki</w:t>
      </w:r>
      <w:proofErr w:type="spellEnd"/>
      <w:r w:rsidR="00343CE6" w:rsidRPr="00343CE6">
        <w:rPr>
          <w:lang w:val="en-GB"/>
        </w:rPr>
        <w:t xml:space="preserve"> </w:t>
      </w:r>
      <w:proofErr w:type="spellStart"/>
      <w:r w:rsidR="00343CE6" w:rsidRPr="00343CE6">
        <w:rPr>
          <w:lang w:val="en-GB"/>
        </w:rPr>
        <w:t>i</w:t>
      </w:r>
      <w:proofErr w:type="spellEnd"/>
      <w:r w:rsidR="00343CE6" w:rsidRPr="00343CE6">
        <w:rPr>
          <w:lang w:val="en-GB"/>
        </w:rPr>
        <w:t xml:space="preserve"> </w:t>
      </w:r>
      <w:proofErr w:type="spellStart"/>
      <w:r w:rsidR="00343CE6" w:rsidRPr="00343CE6">
        <w:rPr>
          <w:lang w:val="en-GB"/>
        </w:rPr>
        <w:t>ngā</w:t>
      </w:r>
      <w:proofErr w:type="spellEnd"/>
      <w:r w:rsidR="00343CE6" w:rsidRPr="00343CE6">
        <w:rPr>
          <w:lang w:val="en-GB"/>
        </w:rPr>
        <w:t xml:space="preserve"> </w:t>
      </w:r>
      <w:proofErr w:type="spellStart"/>
      <w:r w:rsidR="00343CE6" w:rsidRPr="00343CE6">
        <w:rPr>
          <w:lang w:val="en-GB"/>
        </w:rPr>
        <w:t>hua</w:t>
      </w:r>
      <w:proofErr w:type="spellEnd"/>
      <w:r w:rsidR="00343CE6" w:rsidRPr="00343CE6">
        <w:rPr>
          <w:lang w:val="en-GB"/>
        </w:rPr>
        <w:t xml:space="preserve"> ka puta </w:t>
      </w:r>
      <w:proofErr w:type="spellStart"/>
      <w:r w:rsidR="00343CE6" w:rsidRPr="00343CE6">
        <w:rPr>
          <w:lang w:val="en-GB"/>
        </w:rPr>
        <w:t>i</w:t>
      </w:r>
      <w:proofErr w:type="spellEnd"/>
      <w:r w:rsidR="00343CE6" w:rsidRPr="00343CE6">
        <w:rPr>
          <w:lang w:val="en-GB"/>
        </w:rPr>
        <w:t xml:space="preserve"> te </w:t>
      </w:r>
      <w:proofErr w:type="spellStart"/>
      <w:r w:rsidR="00343CE6" w:rsidRPr="00343CE6">
        <w:rPr>
          <w:lang w:val="en-GB"/>
        </w:rPr>
        <w:t>pūnaha</w:t>
      </w:r>
      <w:proofErr w:type="spellEnd"/>
      <w:r w:rsidR="00343CE6" w:rsidRPr="00343CE6">
        <w:rPr>
          <w:lang w:val="en-GB"/>
        </w:rPr>
        <w:t xml:space="preserve"> hauora, </w:t>
      </w:r>
      <w:proofErr w:type="spellStart"/>
      <w:r w:rsidR="00343CE6" w:rsidRPr="00343CE6">
        <w:rPr>
          <w:lang w:val="en-GB"/>
        </w:rPr>
        <w:t>hunga</w:t>
      </w:r>
      <w:proofErr w:type="spellEnd"/>
      <w:r w:rsidR="00343CE6" w:rsidRPr="00343CE6">
        <w:rPr>
          <w:lang w:val="en-GB"/>
        </w:rPr>
        <w:t xml:space="preserve"> whaikaha </w:t>
      </w:r>
      <w:proofErr w:type="spellStart"/>
      <w:r w:rsidR="00343CE6" w:rsidRPr="00343CE6">
        <w:rPr>
          <w:lang w:val="en-GB"/>
        </w:rPr>
        <w:t>hoki</w:t>
      </w:r>
      <w:proofErr w:type="spellEnd"/>
      <w:r w:rsidR="00343CE6" w:rsidRPr="00343CE6">
        <w:rPr>
          <w:lang w:val="en-GB"/>
        </w:rPr>
        <w:t xml:space="preserve"> e </w:t>
      </w:r>
      <w:proofErr w:type="spellStart"/>
      <w:r w:rsidR="00343CE6" w:rsidRPr="00343CE6">
        <w:rPr>
          <w:lang w:val="en-GB"/>
        </w:rPr>
        <w:t>pai</w:t>
      </w:r>
      <w:proofErr w:type="spellEnd"/>
      <w:r w:rsidR="00343CE6" w:rsidRPr="00343CE6">
        <w:rPr>
          <w:lang w:val="en-GB"/>
        </w:rPr>
        <w:t xml:space="preserve"> </w:t>
      </w:r>
      <w:proofErr w:type="spellStart"/>
      <w:r w:rsidR="00343CE6" w:rsidRPr="00343CE6">
        <w:rPr>
          <w:lang w:val="en-GB"/>
        </w:rPr>
        <w:t>ake</w:t>
      </w:r>
      <w:proofErr w:type="spellEnd"/>
      <w:r w:rsidR="00343CE6" w:rsidRPr="00343CE6">
        <w:rPr>
          <w:lang w:val="en-GB"/>
        </w:rPr>
        <w:t xml:space="preserve"> ai te </w:t>
      </w:r>
      <w:proofErr w:type="spellStart"/>
      <w:r w:rsidR="00343CE6" w:rsidRPr="00343CE6">
        <w:rPr>
          <w:lang w:val="en-GB"/>
        </w:rPr>
        <w:t>noho</w:t>
      </w:r>
      <w:proofErr w:type="spellEnd"/>
      <w:r w:rsidR="00343CE6" w:rsidRPr="00343CE6">
        <w:rPr>
          <w:lang w:val="en-GB"/>
        </w:rPr>
        <w:t xml:space="preserve"> </w:t>
      </w:r>
      <w:proofErr w:type="spellStart"/>
      <w:r w:rsidR="00343CE6" w:rsidRPr="00343CE6">
        <w:rPr>
          <w:lang w:val="en-GB"/>
        </w:rPr>
        <w:t>taurite</w:t>
      </w:r>
      <w:proofErr w:type="spellEnd"/>
      <w:r w:rsidR="00343CE6" w:rsidRPr="00343CE6">
        <w:rPr>
          <w:lang w:val="en-GB"/>
        </w:rPr>
        <w:t xml:space="preserve"> o te hauora </w:t>
      </w:r>
      <w:proofErr w:type="spellStart"/>
      <w:r w:rsidR="00343CE6" w:rsidRPr="00343CE6">
        <w:rPr>
          <w:lang w:val="en-GB"/>
        </w:rPr>
        <w:t>mō</w:t>
      </w:r>
      <w:proofErr w:type="spellEnd"/>
      <w:r w:rsidR="00343CE6" w:rsidRPr="00343CE6">
        <w:rPr>
          <w:lang w:val="en-GB"/>
        </w:rPr>
        <w:t xml:space="preserve"> </w:t>
      </w:r>
      <w:proofErr w:type="spellStart"/>
      <w:r w:rsidR="00343CE6" w:rsidRPr="00343CE6">
        <w:rPr>
          <w:lang w:val="en-GB"/>
        </w:rPr>
        <w:t>ngāi</w:t>
      </w:r>
      <w:proofErr w:type="spellEnd"/>
      <w:r w:rsidR="00343CE6" w:rsidRPr="00343CE6">
        <w:rPr>
          <w:lang w:val="en-GB"/>
        </w:rPr>
        <w:t xml:space="preserve"> Māori.</w:t>
      </w:r>
    </w:p>
    <w:p w14:paraId="0D70FAF8" w14:textId="77777777" w:rsidR="00DD769A" w:rsidRPr="00DD769A" w:rsidRDefault="00DD769A" w:rsidP="00DD769A">
      <w:pPr>
        <w:pStyle w:val="Quote2"/>
        <w:rPr>
          <w:lang w:val="en-GB"/>
        </w:rPr>
      </w:pPr>
      <w:r w:rsidRPr="00DD769A">
        <w:rPr>
          <w:lang w:val="en-GB"/>
        </w:rPr>
        <w:t xml:space="preserve">Kei te </w:t>
      </w:r>
      <w:proofErr w:type="spellStart"/>
      <w:r w:rsidRPr="00DD769A">
        <w:rPr>
          <w:lang w:val="en-GB"/>
        </w:rPr>
        <w:t>tāmia</w:t>
      </w:r>
      <w:proofErr w:type="spellEnd"/>
      <w:r w:rsidRPr="00DD769A">
        <w:rPr>
          <w:lang w:val="en-GB"/>
        </w:rPr>
        <w:t xml:space="preserve"> a </w:t>
      </w:r>
      <w:proofErr w:type="spellStart"/>
      <w:r w:rsidRPr="00DD769A">
        <w:rPr>
          <w:lang w:val="en-GB"/>
        </w:rPr>
        <w:t>ngāi</w:t>
      </w:r>
      <w:proofErr w:type="spellEnd"/>
      <w:r w:rsidRPr="00DD769A">
        <w:rPr>
          <w:lang w:val="en-GB"/>
        </w:rPr>
        <w:t xml:space="preserve"> Māori </w:t>
      </w:r>
      <w:proofErr w:type="spellStart"/>
      <w:r w:rsidRPr="00DD769A">
        <w:rPr>
          <w:lang w:val="en-GB"/>
        </w:rPr>
        <w:t>i</w:t>
      </w:r>
      <w:proofErr w:type="spellEnd"/>
      <w:r w:rsidRPr="00DD769A">
        <w:rPr>
          <w:lang w:val="en-GB"/>
        </w:rPr>
        <w:t xml:space="preserve"> te </w:t>
      </w:r>
      <w:proofErr w:type="spellStart"/>
      <w:r w:rsidRPr="00DD769A">
        <w:rPr>
          <w:lang w:val="en-GB"/>
        </w:rPr>
        <w:t>taha</w:t>
      </w:r>
      <w:proofErr w:type="spellEnd"/>
      <w:r w:rsidRPr="00DD769A">
        <w:rPr>
          <w:lang w:val="en-GB"/>
        </w:rPr>
        <w:t xml:space="preserve"> </w:t>
      </w:r>
      <w:proofErr w:type="spellStart"/>
      <w:r w:rsidRPr="00DD769A">
        <w:rPr>
          <w:lang w:val="en-GB"/>
        </w:rPr>
        <w:t>pāpori</w:t>
      </w:r>
      <w:proofErr w:type="spellEnd"/>
      <w:r w:rsidRPr="00DD769A">
        <w:rPr>
          <w:lang w:val="en-GB"/>
        </w:rPr>
        <w:t xml:space="preserve">, </w:t>
      </w:r>
      <w:proofErr w:type="spellStart"/>
      <w:r w:rsidRPr="00DD769A">
        <w:rPr>
          <w:lang w:val="en-GB"/>
        </w:rPr>
        <w:t>i</w:t>
      </w:r>
      <w:proofErr w:type="spellEnd"/>
      <w:r w:rsidRPr="00DD769A">
        <w:rPr>
          <w:lang w:val="en-GB"/>
        </w:rPr>
        <w:t xml:space="preserve"> te </w:t>
      </w:r>
      <w:proofErr w:type="spellStart"/>
      <w:r w:rsidRPr="00DD769A">
        <w:rPr>
          <w:lang w:val="en-GB"/>
        </w:rPr>
        <w:t>taha</w:t>
      </w:r>
      <w:proofErr w:type="spellEnd"/>
      <w:r w:rsidRPr="00DD769A">
        <w:rPr>
          <w:lang w:val="en-GB"/>
        </w:rPr>
        <w:t xml:space="preserve"> </w:t>
      </w:r>
      <w:proofErr w:type="spellStart"/>
      <w:r w:rsidRPr="00DD769A">
        <w:rPr>
          <w:lang w:val="en-GB"/>
        </w:rPr>
        <w:t>ōhanga</w:t>
      </w:r>
      <w:proofErr w:type="spellEnd"/>
      <w:r w:rsidRPr="00DD769A">
        <w:rPr>
          <w:lang w:val="en-GB"/>
        </w:rPr>
        <w:t xml:space="preserve"> </w:t>
      </w:r>
      <w:proofErr w:type="spellStart"/>
      <w:r w:rsidRPr="00DD769A">
        <w:rPr>
          <w:lang w:val="en-GB"/>
        </w:rPr>
        <w:t>hoki</w:t>
      </w:r>
      <w:proofErr w:type="spellEnd"/>
      <w:r w:rsidRPr="00DD769A">
        <w:rPr>
          <w:lang w:val="en-GB"/>
        </w:rPr>
        <w:t xml:space="preserve"> </w:t>
      </w:r>
      <w:proofErr w:type="spellStart"/>
      <w:r w:rsidRPr="00DD769A">
        <w:rPr>
          <w:lang w:val="en-GB"/>
        </w:rPr>
        <w:t>nā</w:t>
      </w:r>
      <w:proofErr w:type="spellEnd"/>
      <w:r w:rsidRPr="00DD769A">
        <w:rPr>
          <w:lang w:val="en-GB"/>
        </w:rPr>
        <w:t xml:space="preserve"> te </w:t>
      </w:r>
      <w:proofErr w:type="spellStart"/>
      <w:r w:rsidRPr="00DD769A">
        <w:rPr>
          <w:lang w:val="en-GB"/>
        </w:rPr>
        <w:t>tāmitanga</w:t>
      </w:r>
      <w:proofErr w:type="spellEnd"/>
      <w:r w:rsidRPr="00DD769A">
        <w:rPr>
          <w:lang w:val="en-GB"/>
        </w:rPr>
        <w:t xml:space="preserve">; he </w:t>
      </w:r>
      <w:proofErr w:type="spellStart"/>
      <w:r w:rsidRPr="00DD769A">
        <w:rPr>
          <w:lang w:val="en-GB"/>
        </w:rPr>
        <w:t>tohu</w:t>
      </w:r>
      <w:proofErr w:type="spellEnd"/>
      <w:r w:rsidRPr="00DD769A">
        <w:rPr>
          <w:lang w:val="en-GB"/>
        </w:rPr>
        <w:t xml:space="preserve"> te </w:t>
      </w:r>
      <w:proofErr w:type="spellStart"/>
      <w:r w:rsidRPr="00DD769A">
        <w:rPr>
          <w:lang w:val="en-GB"/>
        </w:rPr>
        <w:t>tūnga</w:t>
      </w:r>
      <w:proofErr w:type="spellEnd"/>
      <w:r w:rsidRPr="00DD769A">
        <w:rPr>
          <w:lang w:val="en-GB"/>
        </w:rPr>
        <w:t xml:space="preserve"> hauora </w:t>
      </w:r>
      <w:proofErr w:type="spellStart"/>
      <w:r w:rsidRPr="00DD769A">
        <w:rPr>
          <w:lang w:val="en-GB"/>
        </w:rPr>
        <w:t>mamate</w:t>
      </w:r>
      <w:proofErr w:type="spellEnd"/>
      <w:r w:rsidRPr="00DD769A">
        <w:rPr>
          <w:lang w:val="en-GB"/>
        </w:rPr>
        <w:t xml:space="preserve"> o te </w:t>
      </w:r>
      <w:proofErr w:type="spellStart"/>
      <w:r w:rsidRPr="00DD769A">
        <w:rPr>
          <w:lang w:val="en-GB"/>
        </w:rPr>
        <w:t>tōpūtanga</w:t>
      </w:r>
      <w:proofErr w:type="spellEnd"/>
      <w:r w:rsidRPr="00DD769A">
        <w:rPr>
          <w:lang w:val="en-GB"/>
        </w:rPr>
        <w:t xml:space="preserve"> o te </w:t>
      </w:r>
      <w:proofErr w:type="spellStart"/>
      <w:r w:rsidRPr="00DD769A">
        <w:rPr>
          <w:lang w:val="en-GB"/>
        </w:rPr>
        <w:t>maha</w:t>
      </w:r>
      <w:proofErr w:type="spellEnd"/>
      <w:r w:rsidRPr="00DD769A">
        <w:rPr>
          <w:lang w:val="en-GB"/>
        </w:rPr>
        <w:t xml:space="preserve"> o </w:t>
      </w:r>
      <w:proofErr w:type="spellStart"/>
      <w:r w:rsidRPr="00DD769A">
        <w:rPr>
          <w:lang w:val="en-GB"/>
        </w:rPr>
        <w:t>ngā</w:t>
      </w:r>
      <w:proofErr w:type="spellEnd"/>
      <w:r w:rsidRPr="00DD769A">
        <w:rPr>
          <w:lang w:val="en-GB"/>
        </w:rPr>
        <w:t xml:space="preserve"> </w:t>
      </w:r>
      <w:proofErr w:type="spellStart"/>
      <w:r w:rsidRPr="00DD769A">
        <w:rPr>
          <w:lang w:val="en-GB"/>
        </w:rPr>
        <w:t>āhuatanga</w:t>
      </w:r>
      <w:proofErr w:type="spellEnd"/>
      <w:r w:rsidRPr="00DD769A">
        <w:rPr>
          <w:lang w:val="en-GB"/>
        </w:rPr>
        <w:t xml:space="preserve"> </w:t>
      </w:r>
      <w:proofErr w:type="spellStart"/>
      <w:r w:rsidRPr="00DD769A">
        <w:rPr>
          <w:lang w:val="en-GB"/>
        </w:rPr>
        <w:t>taurite</w:t>
      </w:r>
      <w:proofErr w:type="spellEnd"/>
      <w:r w:rsidRPr="00DD769A">
        <w:rPr>
          <w:lang w:val="en-GB"/>
        </w:rPr>
        <w:t>-kore.”</w:t>
      </w:r>
    </w:p>
    <w:p w14:paraId="0FA94DC8" w14:textId="77777777" w:rsidR="00DD769A" w:rsidRPr="00E12398" w:rsidRDefault="00DD769A" w:rsidP="00E12398">
      <w:pPr>
        <w:pStyle w:val="Quote2"/>
      </w:pPr>
    </w:p>
    <w:p w14:paraId="76C0534A" w14:textId="77777777" w:rsidR="00EB2F41" w:rsidRPr="00EB2F41" w:rsidRDefault="00EB2F41" w:rsidP="00EB2F41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EB2F41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Te </w:t>
      </w:r>
      <w:proofErr w:type="spellStart"/>
      <w:r w:rsidRPr="00EB2F41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whakamahere</w:t>
      </w:r>
      <w:proofErr w:type="spellEnd"/>
      <w:r w:rsidRPr="00EB2F41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EB2F41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tahi</w:t>
      </w:r>
      <w:proofErr w:type="spellEnd"/>
      <w:r w:rsidRPr="00EB2F41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me te </w:t>
      </w:r>
      <w:proofErr w:type="spellStart"/>
      <w:r w:rsidRPr="00EB2F41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toha</w:t>
      </w:r>
      <w:proofErr w:type="spellEnd"/>
      <w:r w:rsidRPr="00EB2F41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EB2F41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i</w:t>
      </w:r>
      <w:proofErr w:type="spellEnd"/>
      <w:r w:rsidRPr="00EB2F41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EB2F41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ngā</w:t>
      </w:r>
      <w:proofErr w:type="spellEnd"/>
      <w:r w:rsidRPr="00EB2F41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kaupapa here puta noa </w:t>
      </w:r>
      <w:proofErr w:type="spellStart"/>
      <w:r w:rsidRPr="00EB2F41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i</w:t>
      </w:r>
      <w:proofErr w:type="spellEnd"/>
      <w:r w:rsidRPr="00EB2F41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EB2F41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ngā</w:t>
      </w:r>
      <w:proofErr w:type="spellEnd"/>
      <w:r w:rsidRPr="00EB2F41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EB2F41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rāngai</w:t>
      </w:r>
      <w:proofErr w:type="spellEnd"/>
    </w:p>
    <w:p w14:paraId="65DEB1FB" w14:textId="77777777" w:rsidR="00665BC4" w:rsidRDefault="00665BC4" w:rsidP="00665BC4">
      <w:pPr>
        <w:pStyle w:val="BodyText"/>
        <w:spacing w:before="157" w:line="310" w:lineRule="atLeast"/>
        <w:ind w:left="57" w:right="-20" w:hanging="3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whakaae</w:t>
      </w:r>
      <w:proofErr w:type="spellEnd"/>
      <w:r>
        <w:rPr>
          <w:color w:val="1D1D1B"/>
        </w:rPr>
        <w:t xml:space="preserve"> me mahi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  <w:spacing w:val="-3"/>
        </w:rPr>
        <w:t xml:space="preserve"> te </w:t>
      </w:r>
      <w:proofErr w:type="spellStart"/>
      <w:r>
        <w:rPr>
          <w:color w:val="1D1D1B"/>
        </w:rPr>
        <w:t>whakawhanake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aronga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whānui</w:t>
      </w:r>
      <w:proofErr w:type="spellEnd"/>
      <w:r>
        <w:rPr>
          <w:color w:val="1D1D1B"/>
        </w:rPr>
        <w:t xml:space="preserve"> ka </w:t>
      </w:r>
      <w:proofErr w:type="spellStart"/>
      <w:r>
        <w:rPr>
          <w:color w:val="1D1D1B"/>
        </w:rPr>
        <w:t>urupare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hauora Māori, ā,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puta te </w:t>
      </w:r>
      <w:proofErr w:type="spellStart"/>
      <w:r>
        <w:rPr>
          <w:color w:val="1D1D1B"/>
        </w:rPr>
        <w:t>māharahara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kāore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pai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whakarite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 hauora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taha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tari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kāwanatanga</w:t>
      </w:r>
      <w:proofErr w:type="spellEnd"/>
      <w:r>
        <w:rPr>
          <w:color w:val="1D1D1B"/>
        </w:rPr>
        <w:t xml:space="preserve">, rōpū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wā</w:t>
      </w:r>
      <w:proofErr w:type="spellEnd"/>
      <w:r>
        <w:rPr>
          <w:color w:val="1D1D1B"/>
        </w:rPr>
        <w:t xml:space="preserve">. Ka </w:t>
      </w:r>
      <w:proofErr w:type="spellStart"/>
      <w:r>
        <w:rPr>
          <w:color w:val="1D1D1B"/>
        </w:rPr>
        <w:t>mārama</w:t>
      </w:r>
      <w:proofErr w:type="spellEnd"/>
      <w:r>
        <w:rPr>
          <w:color w:val="1D1D1B"/>
        </w:rPr>
        <w:t xml:space="preserve"> ka </w:t>
      </w:r>
      <w:proofErr w:type="spellStart"/>
      <w:r>
        <w:rPr>
          <w:color w:val="1D1D1B"/>
        </w:rPr>
        <w:t>whakaaweawetia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lastRenderedPageBreak/>
        <w:t xml:space="preserve">hauora 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momo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āhuatanga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maha</w:t>
      </w:r>
      <w:proofErr w:type="spellEnd"/>
      <w:r>
        <w:rPr>
          <w:color w:val="1D1D1B"/>
        </w:rPr>
        <w:t xml:space="preserve">, ā, </w:t>
      </w:r>
      <w:proofErr w:type="spellStart"/>
      <w:r>
        <w:rPr>
          <w:color w:val="1D1D1B"/>
        </w:rPr>
        <w:t>nā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konā</w:t>
      </w:r>
      <w:proofErr w:type="spellEnd"/>
      <w:r>
        <w:rPr>
          <w:color w:val="1D1D1B"/>
        </w:rPr>
        <w:t xml:space="preserve"> he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kī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kawe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tari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kāwanatanga</w:t>
      </w:r>
      <w:proofErr w:type="spellEnd"/>
      <w:r>
        <w:rPr>
          <w:color w:val="1D1D1B"/>
        </w:rPr>
        <w:t xml:space="preserve"> katoa, </w:t>
      </w:r>
      <w:proofErr w:type="spellStart"/>
      <w:r>
        <w:rPr>
          <w:color w:val="1D1D1B"/>
        </w:rPr>
        <w:t>kaua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ko 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 hauora </w:t>
      </w:r>
      <w:proofErr w:type="spellStart"/>
      <w:r>
        <w:rPr>
          <w:color w:val="1D1D1B"/>
        </w:rPr>
        <w:t>anake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haepapa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whakawhāiti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whakaōrite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arotahi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>hauora Māori.</w:t>
      </w:r>
    </w:p>
    <w:p w14:paraId="185E0BD5" w14:textId="77777777" w:rsidR="00F14940" w:rsidRPr="00F14940" w:rsidRDefault="00665BC4" w:rsidP="00F14940">
      <w:pPr>
        <w:pStyle w:val="Quote2"/>
        <w:rPr>
          <w:lang w:val="en-GB"/>
        </w:rPr>
      </w:pPr>
      <w:r w:rsidRPr="00E12398">
        <w:t xml:space="preserve"> </w:t>
      </w:r>
      <w:r w:rsidR="00E12398" w:rsidRPr="00E12398">
        <w:t>“</w:t>
      </w:r>
      <w:r w:rsidR="00F14940" w:rsidRPr="00F14940">
        <w:rPr>
          <w:lang w:val="en-GB"/>
        </w:rPr>
        <w:t xml:space="preserve">Me </w:t>
      </w:r>
      <w:proofErr w:type="spellStart"/>
      <w:r w:rsidR="00F14940" w:rsidRPr="00F14940">
        <w:rPr>
          <w:lang w:val="en-GB"/>
        </w:rPr>
        <w:t>whai</w:t>
      </w:r>
      <w:proofErr w:type="spellEnd"/>
      <w:r w:rsidR="00F14940" w:rsidRPr="00F14940">
        <w:rPr>
          <w:lang w:val="en-GB"/>
        </w:rPr>
        <w:t xml:space="preserve"> whakaaro </w:t>
      </w:r>
      <w:proofErr w:type="spellStart"/>
      <w:r w:rsidR="00F14940" w:rsidRPr="00F14940">
        <w:rPr>
          <w:lang w:val="en-GB"/>
        </w:rPr>
        <w:t>ia</w:t>
      </w:r>
      <w:proofErr w:type="spellEnd"/>
      <w:r w:rsidR="00F14940" w:rsidRPr="00F14940">
        <w:rPr>
          <w:lang w:val="en-GB"/>
        </w:rPr>
        <w:t xml:space="preserve"> </w:t>
      </w:r>
      <w:proofErr w:type="spellStart"/>
      <w:r w:rsidR="00F14940" w:rsidRPr="00F14940">
        <w:rPr>
          <w:lang w:val="en-GB"/>
        </w:rPr>
        <w:t>wāhanga</w:t>
      </w:r>
      <w:proofErr w:type="spellEnd"/>
      <w:r w:rsidR="00F14940" w:rsidRPr="00F14940">
        <w:rPr>
          <w:lang w:val="en-GB"/>
        </w:rPr>
        <w:t xml:space="preserve"> o te </w:t>
      </w:r>
      <w:proofErr w:type="spellStart"/>
      <w:r w:rsidR="00F14940" w:rsidRPr="00F14940">
        <w:rPr>
          <w:lang w:val="en-GB"/>
        </w:rPr>
        <w:t>ritenga</w:t>
      </w:r>
      <w:proofErr w:type="spellEnd"/>
      <w:r w:rsidR="00F14940" w:rsidRPr="00F14940">
        <w:rPr>
          <w:lang w:val="en-GB"/>
        </w:rPr>
        <w:t xml:space="preserve"> </w:t>
      </w:r>
      <w:proofErr w:type="spellStart"/>
      <w:r w:rsidR="00F14940" w:rsidRPr="00F14940">
        <w:rPr>
          <w:lang w:val="en-GB"/>
        </w:rPr>
        <w:t>kāwanatanga</w:t>
      </w:r>
      <w:proofErr w:type="spellEnd"/>
      <w:r w:rsidR="00F14940" w:rsidRPr="00F14940">
        <w:rPr>
          <w:lang w:val="en-GB"/>
        </w:rPr>
        <w:t xml:space="preserve"> </w:t>
      </w:r>
      <w:proofErr w:type="spellStart"/>
      <w:r w:rsidR="00F14940" w:rsidRPr="00F14940">
        <w:rPr>
          <w:lang w:val="en-GB"/>
        </w:rPr>
        <w:t>ki</w:t>
      </w:r>
      <w:proofErr w:type="spellEnd"/>
      <w:r w:rsidR="00F14940" w:rsidRPr="00F14940">
        <w:rPr>
          <w:lang w:val="en-GB"/>
        </w:rPr>
        <w:t xml:space="preserve"> te ‘hauora’, </w:t>
      </w:r>
      <w:proofErr w:type="spellStart"/>
      <w:r w:rsidR="00F14940" w:rsidRPr="00F14940">
        <w:rPr>
          <w:lang w:val="en-GB"/>
        </w:rPr>
        <w:t>arā</w:t>
      </w:r>
      <w:proofErr w:type="spellEnd"/>
      <w:r w:rsidR="00F14940" w:rsidRPr="00F14940">
        <w:rPr>
          <w:lang w:val="en-GB"/>
        </w:rPr>
        <w:t xml:space="preserve">, </w:t>
      </w:r>
      <w:proofErr w:type="spellStart"/>
      <w:r w:rsidR="00F14940" w:rsidRPr="00F14940">
        <w:rPr>
          <w:lang w:val="en-GB"/>
        </w:rPr>
        <w:t>kia</w:t>
      </w:r>
      <w:proofErr w:type="spellEnd"/>
      <w:r w:rsidR="00F14940" w:rsidRPr="00F14940">
        <w:rPr>
          <w:lang w:val="en-GB"/>
        </w:rPr>
        <w:t xml:space="preserve"> </w:t>
      </w:r>
      <w:proofErr w:type="spellStart"/>
      <w:r w:rsidR="00F14940" w:rsidRPr="00F14940">
        <w:rPr>
          <w:lang w:val="en-GB"/>
        </w:rPr>
        <w:t>kotahi</w:t>
      </w:r>
      <w:proofErr w:type="spellEnd"/>
      <w:r w:rsidR="00F14940" w:rsidRPr="00F14940">
        <w:rPr>
          <w:lang w:val="en-GB"/>
        </w:rPr>
        <w:t xml:space="preserve"> te </w:t>
      </w:r>
      <w:proofErr w:type="spellStart"/>
      <w:r w:rsidR="00F14940" w:rsidRPr="00F14940">
        <w:rPr>
          <w:lang w:val="en-GB"/>
        </w:rPr>
        <w:t>whāinga</w:t>
      </w:r>
      <w:proofErr w:type="spellEnd"/>
      <w:r w:rsidR="00F14940" w:rsidRPr="00F14940">
        <w:rPr>
          <w:lang w:val="en-GB"/>
        </w:rPr>
        <w:t xml:space="preserve">, </w:t>
      </w:r>
      <w:proofErr w:type="spellStart"/>
      <w:r w:rsidR="00F14940" w:rsidRPr="00F14940">
        <w:rPr>
          <w:lang w:val="en-GB"/>
        </w:rPr>
        <w:t>huri</w:t>
      </w:r>
      <w:proofErr w:type="spellEnd"/>
      <w:r w:rsidR="00F14940" w:rsidRPr="00F14940">
        <w:rPr>
          <w:lang w:val="en-GB"/>
        </w:rPr>
        <w:t xml:space="preserve"> noa </w:t>
      </w:r>
      <w:proofErr w:type="spellStart"/>
      <w:r w:rsidR="00F14940" w:rsidRPr="00F14940">
        <w:rPr>
          <w:lang w:val="en-GB"/>
        </w:rPr>
        <w:t>i</w:t>
      </w:r>
      <w:proofErr w:type="spellEnd"/>
      <w:r w:rsidR="00F14940" w:rsidRPr="00F14940">
        <w:rPr>
          <w:lang w:val="en-GB"/>
        </w:rPr>
        <w:t xml:space="preserve"> </w:t>
      </w:r>
      <w:proofErr w:type="spellStart"/>
      <w:r w:rsidR="00F14940" w:rsidRPr="00F14940">
        <w:rPr>
          <w:lang w:val="en-GB"/>
        </w:rPr>
        <w:t>ngā</w:t>
      </w:r>
      <w:proofErr w:type="spellEnd"/>
      <w:r w:rsidR="00F14940" w:rsidRPr="00F14940">
        <w:rPr>
          <w:lang w:val="en-GB"/>
        </w:rPr>
        <w:t xml:space="preserve"> </w:t>
      </w:r>
      <w:proofErr w:type="spellStart"/>
      <w:r w:rsidR="00F14940" w:rsidRPr="00F14940">
        <w:rPr>
          <w:lang w:val="en-GB"/>
        </w:rPr>
        <w:t>rāngai</w:t>
      </w:r>
      <w:proofErr w:type="spellEnd"/>
      <w:r w:rsidR="00F14940" w:rsidRPr="00F14940">
        <w:rPr>
          <w:lang w:val="en-GB"/>
        </w:rPr>
        <w:t xml:space="preserve"> katoa, e </w:t>
      </w:r>
      <w:proofErr w:type="spellStart"/>
      <w:r w:rsidR="00F14940" w:rsidRPr="00F14940">
        <w:rPr>
          <w:lang w:val="en-GB"/>
        </w:rPr>
        <w:t>pā</w:t>
      </w:r>
      <w:proofErr w:type="spellEnd"/>
      <w:r w:rsidR="00F14940" w:rsidRPr="00F14940">
        <w:rPr>
          <w:lang w:val="en-GB"/>
        </w:rPr>
        <w:t xml:space="preserve"> </w:t>
      </w:r>
      <w:proofErr w:type="spellStart"/>
      <w:r w:rsidR="00F14940" w:rsidRPr="00F14940">
        <w:rPr>
          <w:lang w:val="en-GB"/>
        </w:rPr>
        <w:t>ana</w:t>
      </w:r>
      <w:proofErr w:type="spellEnd"/>
      <w:r w:rsidR="00F14940" w:rsidRPr="00F14940">
        <w:rPr>
          <w:lang w:val="en-GB"/>
        </w:rPr>
        <w:t xml:space="preserve"> </w:t>
      </w:r>
      <w:proofErr w:type="spellStart"/>
      <w:r w:rsidR="00F14940" w:rsidRPr="00F14940">
        <w:rPr>
          <w:lang w:val="en-GB"/>
        </w:rPr>
        <w:t>ki</w:t>
      </w:r>
      <w:proofErr w:type="spellEnd"/>
      <w:r w:rsidR="00F14940" w:rsidRPr="00F14940">
        <w:rPr>
          <w:lang w:val="en-GB"/>
        </w:rPr>
        <w:t xml:space="preserve"> te hauora.”</w:t>
      </w:r>
    </w:p>
    <w:p w14:paraId="196B535E" w14:textId="098397AA" w:rsidR="00E12398" w:rsidRPr="00E12398" w:rsidRDefault="00E12398" w:rsidP="00665BC4">
      <w:pPr>
        <w:pStyle w:val="Quote2"/>
      </w:pPr>
    </w:p>
    <w:p w14:paraId="7D37F54D" w14:textId="77777777" w:rsidR="00A37AFE" w:rsidRPr="00A37AFE" w:rsidRDefault="00A37AFE" w:rsidP="00A37AFE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A37AFE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Te </w:t>
      </w:r>
      <w:proofErr w:type="spellStart"/>
      <w:r w:rsidRPr="00A37AFE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noho</w:t>
      </w:r>
      <w:proofErr w:type="spellEnd"/>
      <w:r w:rsidRPr="00A37AFE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A37AFE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haepapa</w:t>
      </w:r>
      <w:proofErr w:type="spellEnd"/>
      <w:r w:rsidRPr="00A37AFE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A37AFE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tahi</w:t>
      </w:r>
      <w:proofErr w:type="spellEnd"/>
    </w:p>
    <w:p w14:paraId="322AEF8D" w14:textId="77777777" w:rsidR="0003693F" w:rsidRDefault="0003693F" w:rsidP="0003693F">
      <w:pPr>
        <w:pStyle w:val="BodyText"/>
        <w:spacing w:before="154" w:line="310" w:lineRule="atLeast"/>
        <w:ind w:left="59" w:right="-16" w:hanging="5"/>
      </w:pPr>
      <w:r>
        <w:rPr>
          <w:color w:val="1D1D1B"/>
        </w:rPr>
        <w:t xml:space="preserve">I </w:t>
      </w:r>
      <w:proofErr w:type="spellStart"/>
      <w:r>
        <w:rPr>
          <w:color w:val="1D1D1B"/>
        </w:rPr>
        <w:t>whakamōhio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take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tono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tari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kāwanatanga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waho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3"/>
        </w:rPr>
        <w:t xml:space="preserve"> te </w:t>
      </w:r>
      <w:r>
        <w:rPr>
          <w:color w:val="1D1D1B"/>
        </w:rPr>
        <w:t xml:space="preserve">hauora, ā,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hapahāpai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uru</w:t>
      </w:r>
      <w:proofErr w:type="spellEnd"/>
      <w:r>
        <w:rPr>
          <w:color w:val="1D1D1B"/>
          <w:spacing w:val="-3"/>
        </w:rPr>
        <w:t xml:space="preserve"> te </w:t>
      </w:r>
      <w:proofErr w:type="spellStart"/>
      <w:r>
        <w:rPr>
          <w:color w:val="1D1D1B"/>
        </w:rPr>
        <w:t>kawe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3"/>
        </w:rPr>
        <w:t xml:space="preserve"> te </w:t>
      </w:r>
      <w:proofErr w:type="spellStart"/>
      <w:r>
        <w:rPr>
          <w:color w:val="1D1D1B"/>
        </w:rPr>
        <w:t>haepapa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roto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mahi </w:t>
      </w:r>
      <w:proofErr w:type="spellStart"/>
      <w:r>
        <w:rPr>
          <w:color w:val="1D1D1B"/>
        </w:rPr>
        <w:t>tahi</w:t>
      </w:r>
      <w:proofErr w:type="spellEnd"/>
      <w:r>
        <w:rPr>
          <w:color w:val="1D1D1B"/>
        </w:rPr>
        <w:t xml:space="preserve"> puta noa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rāngai</w:t>
      </w:r>
      <w:proofErr w:type="spellEnd"/>
      <w:r>
        <w:rPr>
          <w:color w:val="1D1D1B"/>
        </w:rPr>
        <w:t>.</w:t>
      </w:r>
    </w:p>
    <w:p w14:paraId="71C1E820" w14:textId="77777777" w:rsidR="00D511B6" w:rsidRPr="00D511B6" w:rsidRDefault="0003693F" w:rsidP="00D511B6">
      <w:pPr>
        <w:pStyle w:val="Quote2"/>
        <w:rPr>
          <w:lang w:val="en-GB"/>
        </w:rPr>
      </w:pPr>
      <w:r w:rsidRPr="00E12398">
        <w:t xml:space="preserve"> </w:t>
      </w:r>
      <w:r w:rsidR="00E12398" w:rsidRPr="00E12398">
        <w:t>“</w:t>
      </w:r>
      <w:proofErr w:type="spellStart"/>
      <w:r w:rsidR="00D511B6" w:rsidRPr="00D511B6">
        <w:rPr>
          <w:lang w:val="en-GB"/>
        </w:rPr>
        <w:t>Kāore</w:t>
      </w:r>
      <w:proofErr w:type="spellEnd"/>
      <w:r w:rsidR="00D511B6" w:rsidRPr="00D511B6">
        <w:rPr>
          <w:lang w:val="en-GB"/>
        </w:rPr>
        <w:t xml:space="preserve"> he </w:t>
      </w:r>
      <w:proofErr w:type="spellStart"/>
      <w:r w:rsidR="00D511B6" w:rsidRPr="00D511B6">
        <w:rPr>
          <w:lang w:val="en-GB"/>
        </w:rPr>
        <w:t>āhuatanga</w:t>
      </w:r>
      <w:proofErr w:type="spellEnd"/>
      <w:r w:rsidR="00D511B6" w:rsidRPr="00D511B6">
        <w:rPr>
          <w:lang w:val="en-GB"/>
        </w:rPr>
        <w:t xml:space="preserve"> e </w:t>
      </w:r>
      <w:proofErr w:type="spellStart"/>
      <w:r w:rsidR="00D511B6" w:rsidRPr="00D511B6">
        <w:rPr>
          <w:lang w:val="en-GB"/>
        </w:rPr>
        <w:t>āki</w:t>
      </w:r>
      <w:proofErr w:type="spellEnd"/>
      <w:r w:rsidR="00D511B6" w:rsidRPr="00D511B6">
        <w:rPr>
          <w:lang w:val="en-GB"/>
        </w:rPr>
        <w:t xml:space="preserve"> </w:t>
      </w:r>
      <w:proofErr w:type="spellStart"/>
      <w:r w:rsidR="00D511B6" w:rsidRPr="00D511B6">
        <w:rPr>
          <w:lang w:val="en-GB"/>
        </w:rPr>
        <w:t>ana</w:t>
      </w:r>
      <w:proofErr w:type="spellEnd"/>
      <w:r w:rsidR="00D511B6" w:rsidRPr="00D511B6">
        <w:rPr>
          <w:lang w:val="en-GB"/>
        </w:rPr>
        <w:t xml:space="preserve"> </w:t>
      </w:r>
      <w:proofErr w:type="spellStart"/>
      <w:r w:rsidR="00D511B6" w:rsidRPr="00D511B6">
        <w:rPr>
          <w:lang w:val="en-GB"/>
        </w:rPr>
        <w:t>i</w:t>
      </w:r>
      <w:proofErr w:type="spellEnd"/>
      <w:r w:rsidR="00D511B6" w:rsidRPr="00D511B6">
        <w:rPr>
          <w:lang w:val="en-GB"/>
        </w:rPr>
        <w:t xml:space="preserve"> te </w:t>
      </w:r>
      <w:proofErr w:type="spellStart"/>
      <w:r w:rsidR="00D511B6" w:rsidRPr="00D511B6">
        <w:rPr>
          <w:lang w:val="en-GB"/>
        </w:rPr>
        <w:t>kuhunga</w:t>
      </w:r>
      <w:proofErr w:type="spellEnd"/>
      <w:r w:rsidR="00D511B6" w:rsidRPr="00D511B6">
        <w:rPr>
          <w:lang w:val="en-GB"/>
        </w:rPr>
        <w:t xml:space="preserve"> </w:t>
      </w:r>
      <w:proofErr w:type="spellStart"/>
      <w:r w:rsidR="00D511B6" w:rsidRPr="00D511B6">
        <w:rPr>
          <w:lang w:val="en-GB"/>
        </w:rPr>
        <w:t>atu</w:t>
      </w:r>
      <w:proofErr w:type="spellEnd"/>
      <w:r w:rsidR="00D511B6" w:rsidRPr="00D511B6">
        <w:rPr>
          <w:lang w:val="en-GB"/>
        </w:rPr>
        <w:t xml:space="preserve"> o </w:t>
      </w:r>
      <w:proofErr w:type="spellStart"/>
      <w:r w:rsidR="00D511B6" w:rsidRPr="00D511B6">
        <w:rPr>
          <w:lang w:val="en-GB"/>
        </w:rPr>
        <w:t>ngā</w:t>
      </w:r>
      <w:proofErr w:type="spellEnd"/>
      <w:r w:rsidR="00D511B6" w:rsidRPr="00D511B6">
        <w:rPr>
          <w:lang w:val="en-GB"/>
        </w:rPr>
        <w:t xml:space="preserve"> </w:t>
      </w:r>
      <w:proofErr w:type="spellStart"/>
      <w:r w:rsidR="00D511B6" w:rsidRPr="00D511B6">
        <w:rPr>
          <w:lang w:val="en-GB"/>
        </w:rPr>
        <w:t>rāngai</w:t>
      </w:r>
      <w:proofErr w:type="spellEnd"/>
      <w:r w:rsidR="00D511B6" w:rsidRPr="00D511B6">
        <w:rPr>
          <w:lang w:val="en-GB"/>
        </w:rPr>
        <w:t xml:space="preserve"> </w:t>
      </w:r>
      <w:proofErr w:type="spellStart"/>
      <w:r w:rsidR="00D511B6" w:rsidRPr="00D511B6">
        <w:rPr>
          <w:lang w:val="en-GB"/>
        </w:rPr>
        <w:t>i</w:t>
      </w:r>
      <w:proofErr w:type="spellEnd"/>
      <w:r w:rsidR="00D511B6" w:rsidRPr="00D511B6">
        <w:rPr>
          <w:lang w:val="en-GB"/>
        </w:rPr>
        <w:t xml:space="preserve"> </w:t>
      </w:r>
      <w:proofErr w:type="spellStart"/>
      <w:r w:rsidR="00D511B6" w:rsidRPr="00D511B6">
        <w:rPr>
          <w:lang w:val="en-GB"/>
        </w:rPr>
        <w:t>waho</w:t>
      </w:r>
      <w:proofErr w:type="spellEnd"/>
      <w:r w:rsidR="00D511B6" w:rsidRPr="00D511B6">
        <w:rPr>
          <w:lang w:val="en-GB"/>
        </w:rPr>
        <w:t xml:space="preserve"> </w:t>
      </w:r>
      <w:proofErr w:type="spellStart"/>
      <w:r w:rsidR="00D511B6" w:rsidRPr="00D511B6">
        <w:rPr>
          <w:lang w:val="en-GB"/>
        </w:rPr>
        <w:t>atu</w:t>
      </w:r>
      <w:proofErr w:type="spellEnd"/>
      <w:r w:rsidR="00D511B6" w:rsidRPr="00D511B6">
        <w:rPr>
          <w:lang w:val="en-GB"/>
        </w:rPr>
        <w:t xml:space="preserve"> </w:t>
      </w:r>
      <w:proofErr w:type="spellStart"/>
      <w:r w:rsidR="00D511B6" w:rsidRPr="00D511B6">
        <w:rPr>
          <w:lang w:val="en-GB"/>
        </w:rPr>
        <w:t>i</w:t>
      </w:r>
      <w:proofErr w:type="spellEnd"/>
      <w:r w:rsidR="00D511B6" w:rsidRPr="00D511B6">
        <w:rPr>
          <w:lang w:val="en-GB"/>
        </w:rPr>
        <w:t xml:space="preserve"> te </w:t>
      </w:r>
      <w:proofErr w:type="spellStart"/>
      <w:r w:rsidR="00D511B6" w:rsidRPr="00D511B6">
        <w:rPr>
          <w:lang w:val="en-GB"/>
        </w:rPr>
        <w:t>rāngai</w:t>
      </w:r>
      <w:proofErr w:type="spellEnd"/>
      <w:r w:rsidR="00D511B6" w:rsidRPr="00D511B6">
        <w:rPr>
          <w:lang w:val="en-GB"/>
        </w:rPr>
        <w:t xml:space="preserve"> hauora, </w:t>
      </w:r>
      <w:proofErr w:type="spellStart"/>
      <w:r w:rsidR="00D511B6" w:rsidRPr="00D511B6">
        <w:rPr>
          <w:lang w:val="en-GB"/>
        </w:rPr>
        <w:t>heoi</w:t>
      </w:r>
      <w:proofErr w:type="spellEnd"/>
      <w:r w:rsidR="00D511B6" w:rsidRPr="00D511B6">
        <w:rPr>
          <w:lang w:val="en-GB"/>
        </w:rPr>
        <w:t xml:space="preserve"> </w:t>
      </w:r>
      <w:proofErr w:type="spellStart"/>
      <w:r w:rsidR="00D511B6" w:rsidRPr="00D511B6">
        <w:rPr>
          <w:lang w:val="en-GB"/>
        </w:rPr>
        <w:t>anō</w:t>
      </w:r>
      <w:proofErr w:type="spellEnd"/>
      <w:r w:rsidR="00D511B6" w:rsidRPr="00D511B6">
        <w:rPr>
          <w:lang w:val="en-GB"/>
        </w:rPr>
        <w:t xml:space="preserve">, e </w:t>
      </w:r>
      <w:proofErr w:type="spellStart"/>
      <w:r w:rsidR="00D511B6" w:rsidRPr="00D511B6">
        <w:rPr>
          <w:lang w:val="en-GB"/>
        </w:rPr>
        <w:t>mōhio</w:t>
      </w:r>
      <w:proofErr w:type="spellEnd"/>
      <w:r w:rsidR="00D511B6" w:rsidRPr="00D511B6">
        <w:rPr>
          <w:lang w:val="en-GB"/>
        </w:rPr>
        <w:t xml:space="preserve"> </w:t>
      </w:r>
      <w:proofErr w:type="spellStart"/>
      <w:r w:rsidR="00D511B6" w:rsidRPr="00D511B6">
        <w:rPr>
          <w:lang w:val="en-GB"/>
        </w:rPr>
        <w:t>nei</w:t>
      </w:r>
      <w:proofErr w:type="spellEnd"/>
      <w:r w:rsidR="00D511B6" w:rsidRPr="00D511B6">
        <w:rPr>
          <w:lang w:val="en-GB"/>
        </w:rPr>
        <w:t xml:space="preserve"> </w:t>
      </w:r>
      <w:proofErr w:type="spellStart"/>
      <w:r w:rsidR="00D511B6" w:rsidRPr="00D511B6">
        <w:rPr>
          <w:lang w:val="en-GB"/>
        </w:rPr>
        <w:t>tātou</w:t>
      </w:r>
      <w:proofErr w:type="spellEnd"/>
      <w:r w:rsidR="00D511B6" w:rsidRPr="00D511B6">
        <w:rPr>
          <w:lang w:val="en-GB"/>
        </w:rPr>
        <w:t xml:space="preserve"> </w:t>
      </w:r>
      <w:proofErr w:type="spellStart"/>
      <w:r w:rsidR="00D511B6" w:rsidRPr="00D511B6">
        <w:rPr>
          <w:lang w:val="en-GB"/>
        </w:rPr>
        <w:t>ki</w:t>
      </w:r>
      <w:proofErr w:type="spellEnd"/>
      <w:r w:rsidR="00D511B6" w:rsidRPr="00D511B6">
        <w:rPr>
          <w:lang w:val="en-GB"/>
        </w:rPr>
        <w:t xml:space="preserve"> te </w:t>
      </w:r>
      <w:proofErr w:type="spellStart"/>
      <w:r w:rsidR="00D511B6" w:rsidRPr="00D511B6">
        <w:rPr>
          <w:lang w:val="en-GB"/>
        </w:rPr>
        <w:t>hiranga</w:t>
      </w:r>
      <w:proofErr w:type="spellEnd"/>
      <w:r w:rsidR="00D511B6" w:rsidRPr="00D511B6">
        <w:rPr>
          <w:lang w:val="en-GB"/>
        </w:rPr>
        <w:t xml:space="preserve"> o </w:t>
      </w:r>
      <w:proofErr w:type="spellStart"/>
      <w:r w:rsidR="00D511B6" w:rsidRPr="00D511B6">
        <w:rPr>
          <w:lang w:val="en-GB"/>
        </w:rPr>
        <w:t>ēnei</w:t>
      </w:r>
      <w:proofErr w:type="spellEnd"/>
      <w:r w:rsidR="00D511B6" w:rsidRPr="00D511B6">
        <w:rPr>
          <w:lang w:val="en-GB"/>
        </w:rPr>
        <w:t xml:space="preserve"> </w:t>
      </w:r>
      <w:proofErr w:type="spellStart"/>
      <w:r w:rsidR="00D511B6" w:rsidRPr="00D511B6">
        <w:rPr>
          <w:lang w:val="en-GB"/>
        </w:rPr>
        <w:t>rāngai</w:t>
      </w:r>
      <w:proofErr w:type="spellEnd"/>
      <w:r w:rsidR="00D511B6" w:rsidRPr="00D511B6">
        <w:rPr>
          <w:lang w:val="en-GB"/>
        </w:rPr>
        <w:t xml:space="preserve"> </w:t>
      </w:r>
      <w:proofErr w:type="spellStart"/>
      <w:r w:rsidR="00D511B6" w:rsidRPr="00D511B6">
        <w:rPr>
          <w:lang w:val="en-GB"/>
        </w:rPr>
        <w:t>ki</w:t>
      </w:r>
      <w:proofErr w:type="spellEnd"/>
      <w:r w:rsidR="00D511B6" w:rsidRPr="00D511B6">
        <w:rPr>
          <w:lang w:val="en-GB"/>
        </w:rPr>
        <w:t xml:space="preserve"> </w:t>
      </w:r>
      <w:proofErr w:type="spellStart"/>
      <w:r w:rsidR="00D511B6" w:rsidRPr="00D511B6">
        <w:rPr>
          <w:lang w:val="en-GB"/>
        </w:rPr>
        <w:t>ngā</w:t>
      </w:r>
      <w:proofErr w:type="spellEnd"/>
      <w:r w:rsidR="00D511B6" w:rsidRPr="00D511B6">
        <w:rPr>
          <w:lang w:val="en-GB"/>
        </w:rPr>
        <w:t xml:space="preserve"> </w:t>
      </w:r>
      <w:proofErr w:type="spellStart"/>
      <w:r w:rsidR="00D511B6" w:rsidRPr="00D511B6">
        <w:rPr>
          <w:lang w:val="en-GB"/>
        </w:rPr>
        <w:t>putanga</w:t>
      </w:r>
      <w:proofErr w:type="spellEnd"/>
      <w:r w:rsidR="00D511B6" w:rsidRPr="00D511B6">
        <w:rPr>
          <w:lang w:val="en-GB"/>
        </w:rPr>
        <w:t xml:space="preserve"> hauora – </w:t>
      </w:r>
      <w:proofErr w:type="spellStart"/>
      <w:r w:rsidR="00D511B6" w:rsidRPr="00D511B6">
        <w:rPr>
          <w:lang w:val="en-GB"/>
        </w:rPr>
        <w:t>nō</w:t>
      </w:r>
      <w:proofErr w:type="spellEnd"/>
      <w:r w:rsidR="00D511B6" w:rsidRPr="00D511B6">
        <w:rPr>
          <w:lang w:val="en-GB"/>
        </w:rPr>
        <w:t xml:space="preserve"> </w:t>
      </w:r>
      <w:proofErr w:type="spellStart"/>
      <w:r w:rsidR="00D511B6" w:rsidRPr="00D511B6">
        <w:rPr>
          <w:lang w:val="en-GB"/>
        </w:rPr>
        <w:t>reira</w:t>
      </w:r>
      <w:proofErr w:type="spellEnd"/>
      <w:r w:rsidR="00D511B6" w:rsidRPr="00D511B6">
        <w:rPr>
          <w:lang w:val="en-GB"/>
        </w:rPr>
        <w:t xml:space="preserve">, me </w:t>
      </w:r>
      <w:proofErr w:type="spellStart"/>
      <w:r w:rsidR="00D511B6" w:rsidRPr="00D511B6">
        <w:rPr>
          <w:lang w:val="en-GB"/>
        </w:rPr>
        <w:t>pēhea</w:t>
      </w:r>
      <w:proofErr w:type="spellEnd"/>
      <w:r w:rsidR="00D511B6" w:rsidRPr="00D511B6">
        <w:rPr>
          <w:lang w:val="en-GB"/>
        </w:rPr>
        <w:t xml:space="preserve"> e </w:t>
      </w:r>
      <w:proofErr w:type="spellStart"/>
      <w:r w:rsidR="00D511B6" w:rsidRPr="00D511B6">
        <w:rPr>
          <w:lang w:val="en-GB"/>
        </w:rPr>
        <w:t>tōia</w:t>
      </w:r>
      <w:proofErr w:type="spellEnd"/>
      <w:r w:rsidR="00D511B6" w:rsidRPr="00D511B6">
        <w:rPr>
          <w:lang w:val="en-GB"/>
        </w:rPr>
        <w:t xml:space="preserve"> ai </w:t>
      </w:r>
      <w:proofErr w:type="spellStart"/>
      <w:r w:rsidR="00D511B6" w:rsidRPr="00D511B6">
        <w:rPr>
          <w:lang w:val="en-GB"/>
        </w:rPr>
        <w:t>rātou</w:t>
      </w:r>
      <w:proofErr w:type="spellEnd"/>
      <w:r w:rsidR="00D511B6" w:rsidRPr="00D511B6">
        <w:rPr>
          <w:lang w:val="en-GB"/>
        </w:rPr>
        <w:t xml:space="preserve"> </w:t>
      </w:r>
      <w:proofErr w:type="spellStart"/>
      <w:r w:rsidR="00D511B6" w:rsidRPr="00D511B6">
        <w:rPr>
          <w:lang w:val="en-GB"/>
        </w:rPr>
        <w:t>ki</w:t>
      </w:r>
      <w:proofErr w:type="spellEnd"/>
      <w:r w:rsidR="00D511B6" w:rsidRPr="00D511B6">
        <w:rPr>
          <w:lang w:val="en-GB"/>
        </w:rPr>
        <w:t xml:space="preserve"> te </w:t>
      </w:r>
      <w:proofErr w:type="spellStart"/>
      <w:r w:rsidR="00D511B6" w:rsidRPr="00D511B6">
        <w:rPr>
          <w:lang w:val="en-GB"/>
        </w:rPr>
        <w:t>whakawhitinga</w:t>
      </w:r>
      <w:proofErr w:type="spellEnd"/>
      <w:r w:rsidR="00D511B6" w:rsidRPr="00D511B6">
        <w:rPr>
          <w:lang w:val="en-GB"/>
        </w:rPr>
        <w:t xml:space="preserve"> kōrero </w:t>
      </w:r>
      <w:proofErr w:type="spellStart"/>
      <w:r w:rsidR="00D511B6" w:rsidRPr="00D511B6">
        <w:rPr>
          <w:lang w:val="en-GB"/>
        </w:rPr>
        <w:t>mō</w:t>
      </w:r>
      <w:proofErr w:type="spellEnd"/>
      <w:r w:rsidR="00D511B6" w:rsidRPr="00D511B6">
        <w:rPr>
          <w:lang w:val="en-GB"/>
        </w:rPr>
        <w:t xml:space="preserve"> te hauora, ā, me </w:t>
      </w:r>
      <w:proofErr w:type="spellStart"/>
      <w:r w:rsidR="00D511B6" w:rsidRPr="00D511B6">
        <w:rPr>
          <w:lang w:val="en-GB"/>
        </w:rPr>
        <w:t>pēhea</w:t>
      </w:r>
      <w:proofErr w:type="spellEnd"/>
      <w:r w:rsidR="00D511B6" w:rsidRPr="00D511B6">
        <w:rPr>
          <w:lang w:val="en-GB"/>
        </w:rPr>
        <w:t xml:space="preserve"> </w:t>
      </w:r>
      <w:proofErr w:type="spellStart"/>
      <w:r w:rsidR="00D511B6" w:rsidRPr="00D511B6">
        <w:rPr>
          <w:lang w:val="en-GB"/>
        </w:rPr>
        <w:t>hoki</w:t>
      </w:r>
      <w:proofErr w:type="spellEnd"/>
      <w:r w:rsidR="00D511B6" w:rsidRPr="00D511B6">
        <w:rPr>
          <w:lang w:val="en-GB"/>
        </w:rPr>
        <w:t xml:space="preserve"> e </w:t>
      </w:r>
      <w:proofErr w:type="spellStart"/>
      <w:r w:rsidR="00D511B6" w:rsidRPr="00D511B6">
        <w:rPr>
          <w:lang w:val="en-GB"/>
        </w:rPr>
        <w:t>whakaū</w:t>
      </w:r>
      <w:proofErr w:type="spellEnd"/>
      <w:r w:rsidR="00D511B6" w:rsidRPr="00D511B6">
        <w:rPr>
          <w:lang w:val="en-GB"/>
        </w:rPr>
        <w:t xml:space="preserve"> ai ka </w:t>
      </w:r>
      <w:proofErr w:type="spellStart"/>
      <w:r w:rsidR="00D511B6" w:rsidRPr="00D511B6">
        <w:rPr>
          <w:lang w:val="en-GB"/>
        </w:rPr>
        <w:t>noho</w:t>
      </w:r>
      <w:proofErr w:type="spellEnd"/>
      <w:r w:rsidR="00D511B6" w:rsidRPr="00D511B6">
        <w:rPr>
          <w:lang w:val="en-GB"/>
        </w:rPr>
        <w:t xml:space="preserve"> </w:t>
      </w:r>
      <w:proofErr w:type="spellStart"/>
      <w:r w:rsidR="00D511B6" w:rsidRPr="00D511B6">
        <w:rPr>
          <w:lang w:val="en-GB"/>
        </w:rPr>
        <w:t>haepapa</w:t>
      </w:r>
      <w:proofErr w:type="spellEnd"/>
      <w:r w:rsidR="00D511B6" w:rsidRPr="00D511B6">
        <w:rPr>
          <w:lang w:val="en-GB"/>
        </w:rPr>
        <w:t xml:space="preserve"> </w:t>
      </w:r>
      <w:proofErr w:type="spellStart"/>
      <w:r w:rsidR="00D511B6" w:rsidRPr="00D511B6">
        <w:rPr>
          <w:lang w:val="en-GB"/>
        </w:rPr>
        <w:t>rātou</w:t>
      </w:r>
      <w:proofErr w:type="spellEnd"/>
      <w:r w:rsidR="00D511B6" w:rsidRPr="00D511B6">
        <w:rPr>
          <w:lang w:val="en-GB"/>
        </w:rPr>
        <w:t>?”</w:t>
      </w:r>
    </w:p>
    <w:p w14:paraId="213C3DBE" w14:textId="4B9D6F41" w:rsidR="00E12398" w:rsidRPr="00E12398" w:rsidRDefault="00E12398" w:rsidP="0003693F">
      <w:pPr>
        <w:pStyle w:val="Quote2"/>
      </w:pPr>
    </w:p>
    <w:p w14:paraId="087868EC" w14:textId="77777777" w:rsidR="00EE21BD" w:rsidRPr="00EE21BD" w:rsidRDefault="00EE21BD" w:rsidP="00EE21BD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EE21BD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Te </w:t>
      </w:r>
      <w:proofErr w:type="spellStart"/>
      <w:r w:rsidRPr="00EE21BD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tuku</w:t>
      </w:r>
      <w:proofErr w:type="spellEnd"/>
      <w:r w:rsidRPr="00EE21BD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EE21BD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tahi</w:t>
      </w:r>
      <w:proofErr w:type="spellEnd"/>
      <w:r w:rsidRPr="00EE21BD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EE21BD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i</w:t>
      </w:r>
      <w:proofErr w:type="spellEnd"/>
      <w:r w:rsidRPr="00EE21BD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te pūtea</w:t>
      </w:r>
    </w:p>
    <w:p w14:paraId="7A483269" w14:textId="77777777" w:rsidR="00A774F1" w:rsidRDefault="00A774F1" w:rsidP="00A774F1">
      <w:pPr>
        <w:pStyle w:val="BodyText"/>
        <w:spacing w:before="154" w:line="310" w:lineRule="atLeast"/>
        <w:ind w:left="56" w:right="11" w:hanging="2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whakawhanake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aronga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pūtea </w:t>
      </w:r>
      <w:r>
        <w:rPr>
          <w:color w:val="1D1D1B"/>
        </w:rPr>
        <w:t xml:space="preserve">ka </w:t>
      </w:r>
      <w:proofErr w:type="spellStart"/>
      <w:r>
        <w:rPr>
          <w:color w:val="1D1D1B"/>
        </w:rPr>
        <w:t>whakapakari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mahi </w:t>
      </w:r>
      <w:proofErr w:type="spellStart"/>
      <w:r>
        <w:rPr>
          <w:color w:val="1D1D1B"/>
        </w:rPr>
        <w:t>tahi</w:t>
      </w:r>
      <w:proofErr w:type="spellEnd"/>
      <w:r>
        <w:rPr>
          <w:color w:val="1D1D1B"/>
        </w:rPr>
        <w:t xml:space="preserve">, ā, ka </w:t>
      </w:r>
      <w:proofErr w:type="spellStart"/>
      <w:r>
        <w:rPr>
          <w:color w:val="1D1D1B"/>
        </w:rPr>
        <w:t>huri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2"/>
        </w:rPr>
        <w:t>tauira</w:t>
      </w:r>
      <w:proofErr w:type="spellEnd"/>
      <w:r>
        <w:rPr>
          <w:color w:val="1D1D1B"/>
          <w:spacing w:val="-2"/>
        </w:rPr>
        <w:t xml:space="preserve"> </w:t>
      </w:r>
      <w:r>
        <w:rPr>
          <w:color w:val="1D1D1B"/>
          <w:spacing w:val="-3"/>
        </w:rPr>
        <w:t xml:space="preserve">pūtea </w:t>
      </w:r>
      <w:r>
        <w:rPr>
          <w:color w:val="1D1D1B"/>
        </w:rPr>
        <w:t xml:space="preserve">ka </w:t>
      </w:r>
      <w:proofErr w:type="spellStart"/>
      <w:r>
        <w:rPr>
          <w:color w:val="1D1D1B"/>
        </w:rPr>
        <w:t>whakataetaetia</w:t>
      </w:r>
      <w:proofErr w:type="spellEnd"/>
      <w:r>
        <w:rPr>
          <w:color w:val="1D1D1B"/>
        </w:rPr>
        <w:t xml:space="preserve">. I </w:t>
      </w:r>
      <w:proofErr w:type="spellStart"/>
      <w:r>
        <w:rPr>
          <w:color w:val="1D1D1B"/>
          <w:spacing w:val="-3"/>
        </w:rPr>
        <w:t>tautohu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nui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ritenga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pūtea </w:t>
      </w:r>
      <w:proofErr w:type="spellStart"/>
      <w:r>
        <w:rPr>
          <w:color w:val="1D1D1B"/>
        </w:rPr>
        <w:t>hanumi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kirimana</w:t>
      </w:r>
      <w:proofErr w:type="spellEnd"/>
      <w:r>
        <w:rPr>
          <w:color w:val="1D1D1B"/>
        </w:rPr>
        <w:t xml:space="preserve"> ka </w:t>
      </w:r>
      <w:proofErr w:type="spellStart"/>
      <w:r>
        <w:rPr>
          <w:color w:val="1D1D1B"/>
        </w:rPr>
        <w:t>arotahi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matea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torowhānui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</w:rPr>
        <w:t>o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</w:rPr>
        <w:t>Māori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>,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tauira</w:t>
      </w:r>
      <w:proofErr w:type="spellEnd"/>
      <w:r>
        <w:rPr>
          <w:color w:val="1D1D1B"/>
        </w:rPr>
        <w:t>,</w:t>
      </w:r>
      <w:r>
        <w:rPr>
          <w:color w:val="1D1D1B"/>
          <w:spacing w:val="-4"/>
        </w:rPr>
        <w:t xml:space="preserve"> </w:t>
      </w:r>
      <w:r>
        <w:rPr>
          <w:color w:val="1D1D1B"/>
          <w:spacing w:val="-3"/>
        </w:rPr>
        <w:t>te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kaupapa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o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 xml:space="preserve">Enabling Good </w:t>
      </w:r>
      <w:r>
        <w:rPr>
          <w:color w:val="1D1D1B"/>
          <w:spacing w:val="-3"/>
        </w:rPr>
        <w:t xml:space="preserve">Lives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roto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puka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whakawhitinga</w:t>
      </w:r>
      <w:proofErr w:type="spellEnd"/>
      <w:r>
        <w:rPr>
          <w:color w:val="1D1D1B"/>
        </w:rPr>
        <w:t xml:space="preserve"> kōrero. I </w:t>
      </w:r>
      <w:proofErr w:type="spellStart"/>
      <w:r>
        <w:rPr>
          <w:color w:val="1D1D1B"/>
        </w:rPr>
        <w:t>marohi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tāngata me </w:t>
      </w:r>
      <w:proofErr w:type="spellStart"/>
      <w:r>
        <w:rPr>
          <w:color w:val="1D1D1B"/>
          <w:spacing w:val="-2"/>
        </w:rPr>
        <w:t>āta</w:t>
      </w:r>
      <w:proofErr w:type="spellEnd"/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arotahi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ritenga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pūtea </w:t>
      </w:r>
      <w:proofErr w:type="spellStart"/>
      <w:r>
        <w:rPr>
          <w:color w:val="1D1D1B"/>
        </w:rPr>
        <w:t>hou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hapori </w:t>
      </w:r>
      <w:proofErr w:type="spellStart"/>
      <w:r>
        <w:rPr>
          <w:color w:val="1D1D1B"/>
        </w:rPr>
        <w:t>rauemi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whakaū</w:t>
      </w:r>
      <w:proofErr w:type="spellEnd"/>
      <w:r>
        <w:rPr>
          <w:color w:val="1D1D1B"/>
        </w:rPr>
        <w:t xml:space="preserve"> ai ka </w:t>
      </w:r>
      <w:proofErr w:type="spellStart"/>
      <w:r>
        <w:rPr>
          <w:color w:val="1D1D1B"/>
        </w:rPr>
        <w:t>angitu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kaupapa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hau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kāinga</w:t>
      </w:r>
      <w:proofErr w:type="spellEnd"/>
      <w:r>
        <w:rPr>
          <w:color w:val="1D1D1B"/>
        </w:rPr>
        <w:t xml:space="preserve">, o </w:t>
      </w:r>
      <w:r>
        <w:rPr>
          <w:color w:val="1D1D1B"/>
          <w:spacing w:val="-3"/>
        </w:rPr>
        <w:t>te</w:t>
      </w:r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rohe</w:t>
      </w:r>
      <w:proofErr w:type="spellEnd"/>
      <w:r>
        <w:rPr>
          <w:color w:val="1D1D1B"/>
        </w:rPr>
        <w:t>.</w:t>
      </w:r>
    </w:p>
    <w:p w14:paraId="7A9D9605" w14:textId="77777777" w:rsidR="00B140A5" w:rsidRPr="00B140A5" w:rsidRDefault="00A774F1" w:rsidP="00B140A5">
      <w:pPr>
        <w:pStyle w:val="Quote2"/>
        <w:rPr>
          <w:lang w:val="en-GB"/>
        </w:rPr>
      </w:pPr>
      <w:r w:rsidRPr="00E12398">
        <w:t xml:space="preserve"> </w:t>
      </w:r>
      <w:r w:rsidR="00E12398" w:rsidRPr="00E12398">
        <w:t>“</w:t>
      </w:r>
      <w:r w:rsidR="00B140A5" w:rsidRPr="00B140A5">
        <w:rPr>
          <w:lang w:val="en-GB"/>
        </w:rPr>
        <w:t xml:space="preserve">Me </w:t>
      </w:r>
      <w:proofErr w:type="spellStart"/>
      <w:r w:rsidR="00B140A5" w:rsidRPr="00B140A5">
        <w:rPr>
          <w:lang w:val="en-GB"/>
        </w:rPr>
        <w:t>hāpai</w:t>
      </w:r>
      <w:proofErr w:type="spellEnd"/>
      <w:r w:rsidR="00B140A5" w:rsidRPr="00B140A5">
        <w:rPr>
          <w:lang w:val="en-GB"/>
        </w:rPr>
        <w:t xml:space="preserve">, me </w:t>
      </w:r>
      <w:proofErr w:type="spellStart"/>
      <w:r w:rsidR="00B140A5" w:rsidRPr="00B140A5">
        <w:rPr>
          <w:lang w:val="en-GB"/>
        </w:rPr>
        <w:t>tuku</w:t>
      </w:r>
      <w:proofErr w:type="spellEnd"/>
      <w:r w:rsidR="00B140A5" w:rsidRPr="00B140A5">
        <w:rPr>
          <w:lang w:val="en-GB"/>
        </w:rPr>
        <w:t xml:space="preserve"> </w:t>
      </w:r>
      <w:proofErr w:type="spellStart"/>
      <w:r w:rsidR="00B140A5" w:rsidRPr="00B140A5">
        <w:rPr>
          <w:lang w:val="en-GB"/>
        </w:rPr>
        <w:t>rauemi</w:t>
      </w:r>
      <w:proofErr w:type="spellEnd"/>
      <w:r w:rsidR="00B140A5" w:rsidRPr="00B140A5">
        <w:rPr>
          <w:lang w:val="en-GB"/>
        </w:rPr>
        <w:t xml:space="preserve"> </w:t>
      </w:r>
      <w:proofErr w:type="spellStart"/>
      <w:r w:rsidR="00B140A5" w:rsidRPr="00B140A5">
        <w:rPr>
          <w:lang w:val="en-GB"/>
        </w:rPr>
        <w:t>hoki</w:t>
      </w:r>
      <w:proofErr w:type="spellEnd"/>
      <w:r w:rsidR="00B140A5" w:rsidRPr="00B140A5">
        <w:rPr>
          <w:lang w:val="en-GB"/>
        </w:rPr>
        <w:t xml:space="preserve"> </w:t>
      </w:r>
      <w:proofErr w:type="spellStart"/>
      <w:r w:rsidR="00B140A5" w:rsidRPr="00B140A5">
        <w:rPr>
          <w:lang w:val="en-GB"/>
        </w:rPr>
        <w:t>ki</w:t>
      </w:r>
      <w:proofErr w:type="spellEnd"/>
      <w:r w:rsidR="00B140A5" w:rsidRPr="00B140A5">
        <w:rPr>
          <w:lang w:val="en-GB"/>
        </w:rPr>
        <w:t xml:space="preserve"> </w:t>
      </w:r>
      <w:proofErr w:type="spellStart"/>
      <w:r w:rsidR="00B140A5" w:rsidRPr="00B140A5">
        <w:rPr>
          <w:lang w:val="en-GB"/>
        </w:rPr>
        <w:t>ngā</w:t>
      </w:r>
      <w:proofErr w:type="spellEnd"/>
      <w:r w:rsidR="00B140A5" w:rsidRPr="00B140A5">
        <w:rPr>
          <w:lang w:val="en-GB"/>
        </w:rPr>
        <w:t xml:space="preserve"> hapori o te </w:t>
      </w:r>
      <w:proofErr w:type="spellStart"/>
      <w:r w:rsidR="00B140A5" w:rsidRPr="00B140A5">
        <w:rPr>
          <w:lang w:val="en-GB"/>
        </w:rPr>
        <w:t>wā</w:t>
      </w:r>
      <w:proofErr w:type="spellEnd"/>
      <w:r w:rsidR="00B140A5" w:rsidRPr="00B140A5">
        <w:rPr>
          <w:lang w:val="en-GB"/>
        </w:rPr>
        <w:t xml:space="preserve"> </w:t>
      </w:r>
      <w:proofErr w:type="spellStart"/>
      <w:r w:rsidR="00B140A5" w:rsidRPr="00B140A5">
        <w:rPr>
          <w:lang w:val="en-GB"/>
        </w:rPr>
        <w:t>kāinga</w:t>
      </w:r>
      <w:proofErr w:type="spellEnd"/>
      <w:r w:rsidR="00B140A5" w:rsidRPr="00B140A5">
        <w:rPr>
          <w:lang w:val="en-GB"/>
        </w:rPr>
        <w:t xml:space="preserve"> </w:t>
      </w:r>
      <w:proofErr w:type="spellStart"/>
      <w:r w:rsidR="00B140A5" w:rsidRPr="00B140A5">
        <w:rPr>
          <w:lang w:val="en-GB"/>
        </w:rPr>
        <w:t>ki</w:t>
      </w:r>
      <w:proofErr w:type="spellEnd"/>
      <w:r w:rsidR="00B140A5" w:rsidRPr="00B140A5">
        <w:rPr>
          <w:lang w:val="en-GB"/>
        </w:rPr>
        <w:t xml:space="preserve"> te </w:t>
      </w:r>
      <w:proofErr w:type="spellStart"/>
      <w:r w:rsidR="00B140A5" w:rsidRPr="00B140A5">
        <w:rPr>
          <w:lang w:val="en-GB"/>
        </w:rPr>
        <w:t>whakawhanake</w:t>
      </w:r>
      <w:proofErr w:type="spellEnd"/>
      <w:r w:rsidR="00B140A5" w:rsidRPr="00B140A5">
        <w:rPr>
          <w:lang w:val="en-GB"/>
        </w:rPr>
        <w:t xml:space="preserve"> tikanga </w:t>
      </w:r>
      <w:proofErr w:type="spellStart"/>
      <w:r w:rsidR="00B140A5" w:rsidRPr="00B140A5">
        <w:rPr>
          <w:lang w:val="en-GB"/>
        </w:rPr>
        <w:t>hei</w:t>
      </w:r>
      <w:proofErr w:type="spellEnd"/>
      <w:r w:rsidR="00B140A5" w:rsidRPr="00B140A5">
        <w:rPr>
          <w:lang w:val="en-GB"/>
        </w:rPr>
        <w:t xml:space="preserve"> </w:t>
      </w:r>
      <w:proofErr w:type="spellStart"/>
      <w:r w:rsidR="00B140A5" w:rsidRPr="00B140A5">
        <w:rPr>
          <w:lang w:val="en-GB"/>
        </w:rPr>
        <w:t>whakapai</w:t>
      </w:r>
      <w:proofErr w:type="spellEnd"/>
      <w:r w:rsidR="00B140A5" w:rsidRPr="00B140A5">
        <w:rPr>
          <w:lang w:val="en-GB"/>
        </w:rPr>
        <w:t xml:space="preserve"> </w:t>
      </w:r>
      <w:proofErr w:type="spellStart"/>
      <w:r w:rsidR="00B140A5" w:rsidRPr="00B140A5">
        <w:rPr>
          <w:lang w:val="en-GB"/>
        </w:rPr>
        <w:t>ake</w:t>
      </w:r>
      <w:proofErr w:type="spellEnd"/>
      <w:r w:rsidR="00B140A5" w:rsidRPr="00B140A5">
        <w:rPr>
          <w:lang w:val="en-GB"/>
        </w:rPr>
        <w:t xml:space="preserve"> </w:t>
      </w:r>
      <w:proofErr w:type="spellStart"/>
      <w:r w:rsidR="00B140A5" w:rsidRPr="00B140A5">
        <w:rPr>
          <w:lang w:val="en-GB"/>
        </w:rPr>
        <w:t>i</w:t>
      </w:r>
      <w:proofErr w:type="spellEnd"/>
      <w:r w:rsidR="00B140A5" w:rsidRPr="00B140A5">
        <w:rPr>
          <w:lang w:val="en-GB"/>
        </w:rPr>
        <w:t xml:space="preserve"> </w:t>
      </w:r>
      <w:proofErr w:type="spellStart"/>
      <w:r w:rsidR="00B140A5" w:rsidRPr="00B140A5">
        <w:rPr>
          <w:lang w:val="en-GB"/>
        </w:rPr>
        <w:t>tō</w:t>
      </w:r>
      <w:proofErr w:type="spellEnd"/>
      <w:r w:rsidR="00B140A5" w:rsidRPr="00B140A5">
        <w:rPr>
          <w:lang w:val="en-GB"/>
        </w:rPr>
        <w:t xml:space="preserve"> </w:t>
      </w:r>
      <w:proofErr w:type="spellStart"/>
      <w:r w:rsidR="00B140A5" w:rsidRPr="00B140A5">
        <w:rPr>
          <w:lang w:val="en-GB"/>
        </w:rPr>
        <w:t>rātou</w:t>
      </w:r>
      <w:proofErr w:type="spellEnd"/>
      <w:r w:rsidR="00B140A5" w:rsidRPr="00B140A5">
        <w:rPr>
          <w:lang w:val="en-GB"/>
        </w:rPr>
        <w:t xml:space="preserve"> </w:t>
      </w:r>
      <w:proofErr w:type="spellStart"/>
      <w:r w:rsidR="00B140A5" w:rsidRPr="00B140A5">
        <w:rPr>
          <w:lang w:val="en-GB"/>
        </w:rPr>
        <w:t>ake</w:t>
      </w:r>
      <w:proofErr w:type="spellEnd"/>
      <w:r w:rsidR="00B140A5" w:rsidRPr="00B140A5">
        <w:rPr>
          <w:lang w:val="en-GB"/>
        </w:rPr>
        <w:t xml:space="preserve"> hauora, </w:t>
      </w:r>
      <w:proofErr w:type="spellStart"/>
      <w:r w:rsidR="00B140A5" w:rsidRPr="00B140A5">
        <w:rPr>
          <w:lang w:val="en-GB"/>
        </w:rPr>
        <w:t>oranga</w:t>
      </w:r>
      <w:proofErr w:type="spellEnd"/>
      <w:r w:rsidR="00B140A5" w:rsidRPr="00B140A5">
        <w:rPr>
          <w:lang w:val="en-GB"/>
        </w:rPr>
        <w:t xml:space="preserve"> </w:t>
      </w:r>
      <w:proofErr w:type="spellStart"/>
      <w:r w:rsidR="00B140A5" w:rsidRPr="00B140A5">
        <w:rPr>
          <w:lang w:val="en-GB"/>
        </w:rPr>
        <w:t>hoki</w:t>
      </w:r>
      <w:proofErr w:type="spellEnd"/>
      <w:r w:rsidR="00B140A5" w:rsidRPr="00B140A5">
        <w:rPr>
          <w:lang w:val="en-GB"/>
        </w:rPr>
        <w:t>.”</w:t>
      </w:r>
    </w:p>
    <w:p w14:paraId="6D953B78" w14:textId="3D157105" w:rsidR="00E12398" w:rsidRPr="00E12398" w:rsidRDefault="00E12398" w:rsidP="00A774F1">
      <w:pPr>
        <w:pStyle w:val="Quote2"/>
      </w:pPr>
    </w:p>
    <w:p w14:paraId="20E20684" w14:textId="77777777" w:rsidR="006476A6" w:rsidRPr="006476A6" w:rsidRDefault="006476A6" w:rsidP="006476A6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6476A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Te </w:t>
      </w:r>
      <w:proofErr w:type="spellStart"/>
      <w:r w:rsidRPr="006476A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ārahitanga</w:t>
      </w:r>
      <w:proofErr w:type="spellEnd"/>
      <w:r w:rsidRPr="006476A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Māori</w:t>
      </w:r>
    </w:p>
    <w:p w14:paraId="2EE37536" w14:textId="77777777" w:rsidR="009A3361" w:rsidRDefault="009A3361" w:rsidP="009A3361">
      <w:pPr>
        <w:pStyle w:val="BodyText"/>
        <w:spacing w:before="154" w:line="310" w:lineRule="atLeast"/>
        <w:ind w:left="54" w:right="-13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kāore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eke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tautuhi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wāhanga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ārahitanga</w:t>
      </w:r>
      <w:proofErr w:type="spellEnd"/>
      <w:r>
        <w:rPr>
          <w:color w:val="1D1D1B"/>
        </w:rPr>
        <w:t xml:space="preserve"> Māori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roto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tōmua</w:t>
      </w:r>
      <w:proofErr w:type="spellEnd"/>
      <w:r>
        <w:rPr>
          <w:color w:val="1D1D1B"/>
        </w:rPr>
        <w:t xml:space="preserve">. I </w:t>
      </w:r>
      <w:proofErr w:type="spellStart"/>
      <w:r>
        <w:rPr>
          <w:color w:val="1D1D1B"/>
        </w:rPr>
        <w:t>kī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4"/>
        </w:rPr>
        <w:t>rātou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</w:rPr>
        <w:t xml:space="preserve">me </w:t>
      </w:r>
      <w:proofErr w:type="spellStart"/>
      <w:r>
        <w:rPr>
          <w:color w:val="1D1D1B"/>
        </w:rPr>
        <w:t>whakawātea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ara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taea</w:t>
      </w:r>
      <w:proofErr w:type="spellEnd"/>
      <w:r>
        <w:rPr>
          <w:color w:val="1D1D1B"/>
        </w:rPr>
        <w:t xml:space="preserve"> ai e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whakawhanake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whakataunga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ō </w:t>
      </w:r>
      <w:proofErr w:type="spellStart"/>
      <w:r>
        <w:rPr>
          <w:color w:val="1D1D1B"/>
          <w:spacing w:val="-4"/>
        </w:rPr>
        <w:t>rātou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</w:rPr>
        <w:t xml:space="preserve">iwi, ā, me </w:t>
      </w:r>
      <w:proofErr w:type="spellStart"/>
      <w:r>
        <w:rPr>
          <w:color w:val="1D1D1B"/>
        </w:rPr>
        <w:t>whai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wāhi</w:t>
      </w:r>
      <w:proofErr w:type="spellEnd"/>
      <w:r>
        <w:rPr>
          <w:color w:val="1D1D1B"/>
        </w:rPr>
        <w:t xml:space="preserve"> a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āhuatanga</w:t>
      </w:r>
      <w:proofErr w:type="spellEnd"/>
      <w:r>
        <w:rPr>
          <w:color w:val="1D1D1B"/>
        </w:rPr>
        <w:t xml:space="preserve"> katoa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tukanga</w:t>
      </w:r>
      <w:proofErr w:type="spellEnd"/>
      <w:r>
        <w:rPr>
          <w:color w:val="1D1D1B"/>
        </w:rPr>
        <w:t xml:space="preserve">. I </w:t>
      </w:r>
      <w:proofErr w:type="spellStart"/>
      <w:r>
        <w:rPr>
          <w:color w:val="1D1D1B"/>
        </w:rPr>
        <w:t>kī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tāngata me </w:t>
      </w:r>
      <w:proofErr w:type="spellStart"/>
      <w:r>
        <w:rPr>
          <w:color w:val="1D1D1B"/>
        </w:rPr>
        <w:t>whakamahi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2"/>
        </w:rPr>
        <w:t>tauira</w:t>
      </w:r>
      <w:proofErr w:type="spellEnd"/>
      <w:r>
        <w:rPr>
          <w:color w:val="1D1D1B"/>
          <w:spacing w:val="-2"/>
        </w:rPr>
        <w:t xml:space="preserve"> </w:t>
      </w:r>
      <w:r>
        <w:rPr>
          <w:color w:val="1D1D1B"/>
        </w:rPr>
        <w:t xml:space="preserve">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anga</w:t>
      </w:r>
      <w:proofErr w:type="spellEnd"/>
      <w:r>
        <w:rPr>
          <w:color w:val="1D1D1B"/>
        </w:rPr>
        <w:t xml:space="preserve"> kaupapa Māori o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  <w:spacing w:val="-3"/>
        </w:rPr>
        <w:t>wā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puta noa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tari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kāwanatanga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nā</w:t>
      </w:r>
      <w:proofErr w:type="spellEnd"/>
      <w:r>
        <w:rPr>
          <w:color w:val="1D1D1B"/>
          <w:spacing w:val="-3"/>
        </w:rPr>
        <w:t xml:space="preserve"> te </w:t>
      </w:r>
      <w:proofErr w:type="spellStart"/>
      <w:r>
        <w:rPr>
          <w:color w:val="1D1D1B"/>
        </w:rPr>
        <w:t>mea</w:t>
      </w:r>
      <w:proofErr w:type="spellEnd"/>
      <w:r>
        <w:rPr>
          <w:color w:val="1D1D1B"/>
        </w:rPr>
        <w:t xml:space="preserve"> ka </w:t>
      </w:r>
      <w:proofErr w:type="spellStart"/>
      <w:r>
        <w:rPr>
          <w:color w:val="1D1D1B"/>
        </w:rPr>
        <w:t>taea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matea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whīwhiwhi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>whānau.</w:t>
      </w:r>
    </w:p>
    <w:p w14:paraId="3840482B" w14:textId="71CAD2A9" w:rsidR="00FE4091" w:rsidRPr="00FE4091" w:rsidRDefault="009A3361" w:rsidP="00FE4091">
      <w:pPr>
        <w:pStyle w:val="Quote2"/>
        <w:rPr>
          <w:lang w:val="en-GB"/>
        </w:rPr>
      </w:pPr>
      <w:r w:rsidRPr="00E12398">
        <w:t xml:space="preserve"> </w:t>
      </w:r>
      <w:r w:rsidR="00E12398" w:rsidRPr="00E12398">
        <w:t>“</w:t>
      </w:r>
      <w:r w:rsidR="00FE4091" w:rsidRPr="00FE4091">
        <w:rPr>
          <w:lang w:val="en-GB"/>
        </w:rPr>
        <w:t xml:space="preserve">Me </w:t>
      </w:r>
      <w:proofErr w:type="spellStart"/>
      <w:r w:rsidR="00FE4091" w:rsidRPr="00FE4091">
        <w:rPr>
          <w:lang w:val="en-GB"/>
        </w:rPr>
        <w:t>kaua</w:t>
      </w:r>
      <w:proofErr w:type="spellEnd"/>
      <w:r w:rsidR="00FE4091" w:rsidRPr="00FE4091">
        <w:rPr>
          <w:lang w:val="en-GB"/>
        </w:rPr>
        <w:t xml:space="preserve"> </w:t>
      </w:r>
      <w:proofErr w:type="spellStart"/>
      <w:r w:rsidR="00FE4091" w:rsidRPr="00FE4091">
        <w:rPr>
          <w:lang w:val="en-GB"/>
        </w:rPr>
        <w:t>ngā</w:t>
      </w:r>
      <w:proofErr w:type="spellEnd"/>
      <w:r w:rsidR="00FE4091" w:rsidRPr="00FE4091">
        <w:rPr>
          <w:lang w:val="en-GB"/>
        </w:rPr>
        <w:t xml:space="preserve"> kaupapa e </w:t>
      </w:r>
      <w:proofErr w:type="spellStart"/>
      <w:r w:rsidR="00FE4091" w:rsidRPr="00FE4091">
        <w:rPr>
          <w:lang w:val="en-GB"/>
        </w:rPr>
        <w:t>kōtuitui</w:t>
      </w:r>
      <w:proofErr w:type="spellEnd"/>
      <w:r w:rsidR="00FE4091" w:rsidRPr="00FE4091">
        <w:rPr>
          <w:lang w:val="en-GB"/>
        </w:rPr>
        <w:t xml:space="preserve"> </w:t>
      </w:r>
      <w:proofErr w:type="spellStart"/>
      <w:r w:rsidR="00FE4091" w:rsidRPr="00FE4091">
        <w:rPr>
          <w:lang w:val="en-GB"/>
        </w:rPr>
        <w:t>ana</w:t>
      </w:r>
      <w:proofErr w:type="spellEnd"/>
      <w:r w:rsidR="00FE4091" w:rsidRPr="00FE4091">
        <w:rPr>
          <w:lang w:val="en-GB"/>
        </w:rPr>
        <w:t xml:space="preserve"> </w:t>
      </w:r>
      <w:proofErr w:type="spellStart"/>
      <w:r w:rsidR="00FE4091" w:rsidRPr="00FE4091">
        <w:rPr>
          <w:lang w:val="en-GB"/>
        </w:rPr>
        <w:t>i</w:t>
      </w:r>
      <w:proofErr w:type="spellEnd"/>
      <w:r w:rsidR="00FE4091" w:rsidRPr="00FE4091">
        <w:rPr>
          <w:lang w:val="en-GB"/>
        </w:rPr>
        <w:t xml:space="preserve"> </w:t>
      </w:r>
      <w:proofErr w:type="spellStart"/>
      <w:r w:rsidR="00FE4091" w:rsidRPr="00FE4091">
        <w:rPr>
          <w:lang w:val="en-GB"/>
        </w:rPr>
        <w:t>ngā</w:t>
      </w:r>
      <w:proofErr w:type="spellEnd"/>
      <w:r w:rsidR="00FE4091" w:rsidRPr="00FE4091">
        <w:rPr>
          <w:lang w:val="en-GB"/>
        </w:rPr>
        <w:t xml:space="preserve"> mahi a </w:t>
      </w:r>
      <w:proofErr w:type="spellStart"/>
      <w:r w:rsidR="00FE4091" w:rsidRPr="00FE4091">
        <w:rPr>
          <w:lang w:val="en-GB"/>
        </w:rPr>
        <w:t>ngā</w:t>
      </w:r>
      <w:proofErr w:type="spellEnd"/>
      <w:r w:rsidR="00FE4091" w:rsidRPr="00FE4091">
        <w:rPr>
          <w:lang w:val="en-GB"/>
        </w:rPr>
        <w:t xml:space="preserve"> </w:t>
      </w:r>
      <w:proofErr w:type="spellStart"/>
      <w:r w:rsidR="00FE4091" w:rsidRPr="00FE4091">
        <w:rPr>
          <w:lang w:val="en-GB"/>
        </w:rPr>
        <w:t>momo</w:t>
      </w:r>
      <w:proofErr w:type="spellEnd"/>
      <w:r w:rsidR="00FE4091" w:rsidRPr="00FE4091">
        <w:rPr>
          <w:lang w:val="en-GB"/>
        </w:rPr>
        <w:t xml:space="preserve"> </w:t>
      </w:r>
      <w:proofErr w:type="spellStart"/>
      <w:r w:rsidR="00FE4091" w:rsidRPr="00FE4091">
        <w:rPr>
          <w:lang w:val="en-GB"/>
        </w:rPr>
        <w:t>rāngai</w:t>
      </w:r>
      <w:proofErr w:type="spellEnd"/>
      <w:r w:rsidR="00FE4091" w:rsidRPr="00FE4091">
        <w:rPr>
          <w:lang w:val="en-GB"/>
        </w:rPr>
        <w:t xml:space="preserve"> e </w:t>
      </w:r>
      <w:proofErr w:type="spellStart"/>
      <w:r w:rsidR="00FE4091" w:rsidRPr="00FE4091">
        <w:rPr>
          <w:lang w:val="en-GB"/>
        </w:rPr>
        <w:t>noho</w:t>
      </w:r>
      <w:proofErr w:type="spellEnd"/>
      <w:r w:rsidR="00FE4091" w:rsidRPr="00FE4091">
        <w:rPr>
          <w:lang w:val="en-GB"/>
        </w:rPr>
        <w:t xml:space="preserve"> </w:t>
      </w:r>
      <w:proofErr w:type="spellStart"/>
      <w:r w:rsidR="00FE4091" w:rsidRPr="00FE4091">
        <w:rPr>
          <w:lang w:val="en-GB"/>
        </w:rPr>
        <w:t>ki</w:t>
      </w:r>
      <w:proofErr w:type="spellEnd"/>
      <w:r w:rsidR="00FE4091" w:rsidRPr="00FE4091">
        <w:rPr>
          <w:lang w:val="en-GB"/>
        </w:rPr>
        <w:t xml:space="preserve"> te </w:t>
      </w:r>
      <w:proofErr w:type="spellStart"/>
      <w:r w:rsidR="00FE4091" w:rsidRPr="00FE4091">
        <w:rPr>
          <w:lang w:val="en-GB"/>
        </w:rPr>
        <w:t>taha</w:t>
      </w:r>
      <w:proofErr w:type="spellEnd"/>
      <w:r w:rsidR="00FE4091" w:rsidRPr="00FE4091">
        <w:rPr>
          <w:lang w:val="en-GB"/>
        </w:rPr>
        <w:t xml:space="preserve"> o </w:t>
      </w:r>
      <w:proofErr w:type="spellStart"/>
      <w:r w:rsidR="00FE4091" w:rsidRPr="00FE4091">
        <w:rPr>
          <w:lang w:val="en-GB"/>
        </w:rPr>
        <w:t>ngā</w:t>
      </w:r>
      <w:proofErr w:type="spellEnd"/>
      <w:r w:rsidR="00FE4091" w:rsidRPr="00FE4091">
        <w:rPr>
          <w:lang w:val="en-GB"/>
        </w:rPr>
        <w:t xml:space="preserve"> </w:t>
      </w:r>
      <w:proofErr w:type="spellStart"/>
      <w:r w:rsidR="00FE4091" w:rsidRPr="00FE4091">
        <w:rPr>
          <w:lang w:val="en-GB"/>
        </w:rPr>
        <w:t>tari</w:t>
      </w:r>
      <w:proofErr w:type="spellEnd"/>
      <w:r w:rsidR="00FE4091">
        <w:rPr>
          <w:lang w:val="en-GB"/>
        </w:rPr>
        <w:t xml:space="preserve"> </w:t>
      </w:r>
      <w:proofErr w:type="spellStart"/>
      <w:r w:rsidR="00FE4091" w:rsidRPr="00FE4091">
        <w:rPr>
          <w:lang w:val="en-GB"/>
        </w:rPr>
        <w:t>kāwanatanga</w:t>
      </w:r>
      <w:proofErr w:type="spellEnd"/>
      <w:r w:rsidR="00FE4091" w:rsidRPr="00FE4091">
        <w:rPr>
          <w:lang w:val="en-GB"/>
        </w:rPr>
        <w:t xml:space="preserve"> </w:t>
      </w:r>
      <w:proofErr w:type="spellStart"/>
      <w:r w:rsidR="00FE4091" w:rsidRPr="00FE4091">
        <w:rPr>
          <w:lang w:val="en-GB"/>
        </w:rPr>
        <w:t>i</w:t>
      </w:r>
      <w:proofErr w:type="spellEnd"/>
      <w:r w:rsidR="00FE4091" w:rsidRPr="00FE4091">
        <w:rPr>
          <w:lang w:val="en-GB"/>
        </w:rPr>
        <w:t xml:space="preserve"> te </w:t>
      </w:r>
      <w:proofErr w:type="spellStart"/>
      <w:r w:rsidR="00FE4091" w:rsidRPr="00FE4091">
        <w:rPr>
          <w:lang w:val="en-GB"/>
        </w:rPr>
        <w:t>mea</w:t>
      </w:r>
      <w:proofErr w:type="spellEnd"/>
      <w:r w:rsidR="00FE4091" w:rsidRPr="00FE4091">
        <w:rPr>
          <w:lang w:val="en-GB"/>
        </w:rPr>
        <w:t xml:space="preserve"> he </w:t>
      </w:r>
      <w:proofErr w:type="spellStart"/>
      <w:r w:rsidR="00FE4091" w:rsidRPr="00FE4091">
        <w:rPr>
          <w:lang w:val="en-GB"/>
        </w:rPr>
        <w:t>tāruarua</w:t>
      </w:r>
      <w:proofErr w:type="spellEnd"/>
      <w:r w:rsidR="00FE4091" w:rsidRPr="00FE4091">
        <w:rPr>
          <w:lang w:val="en-GB"/>
        </w:rPr>
        <w:t xml:space="preserve"> </w:t>
      </w:r>
      <w:proofErr w:type="spellStart"/>
      <w:r w:rsidR="00FE4091" w:rsidRPr="00FE4091">
        <w:rPr>
          <w:lang w:val="en-GB"/>
        </w:rPr>
        <w:t>tēnei</w:t>
      </w:r>
      <w:proofErr w:type="spellEnd"/>
      <w:r w:rsidR="00FE4091" w:rsidRPr="00FE4091">
        <w:rPr>
          <w:lang w:val="en-GB"/>
        </w:rPr>
        <w:t xml:space="preserve"> </w:t>
      </w:r>
      <w:proofErr w:type="spellStart"/>
      <w:r w:rsidR="00FE4091" w:rsidRPr="00FE4091">
        <w:rPr>
          <w:lang w:val="en-GB"/>
        </w:rPr>
        <w:t>i</w:t>
      </w:r>
      <w:proofErr w:type="spellEnd"/>
      <w:r w:rsidR="00FE4091" w:rsidRPr="00FE4091">
        <w:rPr>
          <w:lang w:val="en-GB"/>
        </w:rPr>
        <w:t xml:space="preserve"> te </w:t>
      </w:r>
      <w:proofErr w:type="spellStart"/>
      <w:r w:rsidR="00FE4091" w:rsidRPr="00FE4091">
        <w:rPr>
          <w:lang w:val="en-GB"/>
        </w:rPr>
        <w:t>pūnaha</w:t>
      </w:r>
      <w:proofErr w:type="spellEnd"/>
      <w:r w:rsidR="00FE4091">
        <w:rPr>
          <w:lang w:val="en-GB"/>
        </w:rPr>
        <w:t xml:space="preserve"> </w:t>
      </w:r>
      <w:proofErr w:type="spellStart"/>
      <w:r w:rsidR="00FE4091" w:rsidRPr="00FE4091">
        <w:rPr>
          <w:lang w:val="en-GB"/>
        </w:rPr>
        <w:t>kua</w:t>
      </w:r>
      <w:proofErr w:type="spellEnd"/>
      <w:r w:rsidR="00FE4091" w:rsidRPr="00FE4091">
        <w:rPr>
          <w:lang w:val="en-GB"/>
        </w:rPr>
        <w:t xml:space="preserve"> </w:t>
      </w:r>
      <w:proofErr w:type="spellStart"/>
      <w:r w:rsidR="00FE4091" w:rsidRPr="00FE4091">
        <w:rPr>
          <w:lang w:val="en-GB"/>
        </w:rPr>
        <w:t>mūhore</w:t>
      </w:r>
      <w:proofErr w:type="spellEnd"/>
      <w:r w:rsidR="00FE4091" w:rsidRPr="00FE4091">
        <w:rPr>
          <w:lang w:val="en-GB"/>
        </w:rPr>
        <w:t xml:space="preserve"> – ā, ka </w:t>
      </w:r>
      <w:proofErr w:type="spellStart"/>
      <w:r w:rsidR="00FE4091" w:rsidRPr="00FE4091">
        <w:rPr>
          <w:lang w:val="en-GB"/>
        </w:rPr>
        <w:t>whai</w:t>
      </w:r>
      <w:proofErr w:type="spellEnd"/>
      <w:r w:rsidR="00FE4091" w:rsidRPr="00FE4091">
        <w:rPr>
          <w:lang w:val="en-GB"/>
        </w:rPr>
        <w:t xml:space="preserve"> </w:t>
      </w:r>
      <w:proofErr w:type="spellStart"/>
      <w:r w:rsidR="00FE4091" w:rsidRPr="00FE4091">
        <w:rPr>
          <w:lang w:val="en-GB"/>
        </w:rPr>
        <w:t>angitu</w:t>
      </w:r>
      <w:proofErr w:type="spellEnd"/>
      <w:r w:rsidR="00FE4091" w:rsidRPr="00FE4091">
        <w:rPr>
          <w:lang w:val="en-GB"/>
        </w:rPr>
        <w:t xml:space="preserve"> te Māori </w:t>
      </w:r>
      <w:proofErr w:type="spellStart"/>
      <w:r w:rsidR="00FE4091" w:rsidRPr="00FE4091">
        <w:rPr>
          <w:lang w:val="en-GB"/>
        </w:rPr>
        <w:t>ki</w:t>
      </w:r>
      <w:proofErr w:type="spellEnd"/>
      <w:r w:rsidR="00FE4091" w:rsidRPr="00FE4091">
        <w:rPr>
          <w:lang w:val="en-GB"/>
        </w:rPr>
        <w:t xml:space="preserve"> te mahi </w:t>
      </w:r>
      <w:proofErr w:type="spellStart"/>
      <w:r w:rsidR="00FE4091" w:rsidRPr="00FE4091">
        <w:rPr>
          <w:lang w:val="en-GB"/>
        </w:rPr>
        <w:t>ki</w:t>
      </w:r>
      <w:proofErr w:type="spellEnd"/>
      <w:r w:rsidR="00FE4091" w:rsidRPr="00FE4091">
        <w:rPr>
          <w:lang w:val="en-GB"/>
        </w:rPr>
        <w:t xml:space="preserve"> te </w:t>
      </w:r>
      <w:proofErr w:type="spellStart"/>
      <w:r w:rsidR="00FE4091" w:rsidRPr="00FE4091">
        <w:rPr>
          <w:lang w:val="en-GB"/>
        </w:rPr>
        <w:t>taha</w:t>
      </w:r>
      <w:proofErr w:type="spellEnd"/>
      <w:r w:rsidR="00FE4091" w:rsidRPr="00FE4091">
        <w:rPr>
          <w:lang w:val="en-GB"/>
        </w:rPr>
        <w:t xml:space="preserve"> o </w:t>
      </w:r>
      <w:proofErr w:type="spellStart"/>
      <w:r w:rsidR="00FE4091" w:rsidRPr="00FE4091">
        <w:rPr>
          <w:lang w:val="en-GB"/>
        </w:rPr>
        <w:t>ngāi</w:t>
      </w:r>
      <w:proofErr w:type="spellEnd"/>
      <w:r w:rsidR="00FE4091" w:rsidRPr="00FE4091">
        <w:rPr>
          <w:lang w:val="en-GB"/>
        </w:rPr>
        <w:t xml:space="preserve"> Māori.”</w:t>
      </w:r>
    </w:p>
    <w:p w14:paraId="2F482330" w14:textId="68AF9B56" w:rsidR="00B438B5" w:rsidRPr="00B438B5" w:rsidRDefault="00B438B5" w:rsidP="00B438B5">
      <w:pPr>
        <w:pStyle w:val="Quote2"/>
        <w:rPr>
          <w:lang w:val="en-GB"/>
        </w:rPr>
      </w:pPr>
      <w:r>
        <w:rPr>
          <w:lang w:val="en-GB"/>
        </w:rPr>
        <w:t>“</w:t>
      </w:r>
      <w:r w:rsidRPr="00B438B5">
        <w:rPr>
          <w:lang w:val="en-GB"/>
        </w:rPr>
        <w:t xml:space="preserve">Kia </w:t>
      </w:r>
      <w:proofErr w:type="spellStart"/>
      <w:r w:rsidRPr="00B438B5">
        <w:rPr>
          <w:lang w:val="en-GB"/>
        </w:rPr>
        <w:t>whakaū</w:t>
      </w:r>
      <w:proofErr w:type="spellEnd"/>
      <w:r w:rsidRPr="00B438B5">
        <w:rPr>
          <w:lang w:val="en-GB"/>
        </w:rPr>
        <w:t xml:space="preserve"> </w:t>
      </w:r>
      <w:proofErr w:type="spellStart"/>
      <w:r w:rsidRPr="00B438B5">
        <w:rPr>
          <w:lang w:val="en-GB"/>
        </w:rPr>
        <w:t>i</w:t>
      </w:r>
      <w:proofErr w:type="spellEnd"/>
      <w:r w:rsidRPr="00B438B5">
        <w:rPr>
          <w:lang w:val="en-GB"/>
        </w:rPr>
        <w:t xml:space="preserve"> te </w:t>
      </w:r>
      <w:proofErr w:type="spellStart"/>
      <w:r w:rsidRPr="00B438B5">
        <w:rPr>
          <w:lang w:val="en-GB"/>
        </w:rPr>
        <w:t>ārahitanga</w:t>
      </w:r>
      <w:proofErr w:type="spellEnd"/>
      <w:r w:rsidRPr="00B438B5">
        <w:rPr>
          <w:lang w:val="en-GB"/>
        </w:rPr>
        <w:t xml:space="preserve"> Māori, ā </w:t>
      </w:r>
      <w:proofErr w:type="spellStart"/>
      <w:r w:rsidRPr="00B438B5">
        <w:rPr>
          <w:lang w:val="en-GB"/>
        </w:rPr>
        <w:t>kia</w:t>
      </w:r>
      <w:proofErr w:type="spellEnd"/>
      <w:r w:rsidRPr="00B438B5">
        <w:rPr>
          <w:lang w:val="en-GB"/>
        </w:rPr>
        <w:t xml:space="preserve"> </w:t>
      </w:r>
      <w:proofErr w:type="spellStart"/>
      <w:r w:rsidRPr="00B438B5">
        <w:rPr>
          <w:lang w:val="en-GB"/>
        </w:rPr>
        <w:t>ōrite</w:t>
      </w:r>
      <w:proofErr w:type="spellEnd"/>
      <w:r w:rsidRPr="00B438B5">
        <w:rPr>
          <w:lang w:val="en-GB"/>
        </w:rPr>
        <w:t xml:space="preserve">, </w:t>
      </w:r>
      <w:proofErr w:type="spellStart"/>
      <w:r w:rsidRPr="00B438B5">
        <w:rPr>
          <w:lang w:val="en-GB"/>
        </w:rPr>
        <w:t>neke</w:t>
      </w:r>
      <w:proofErr w:type="spellEnd"/>
      <w:r w:rsidRPr="00B438B5">
        <w:rPr>
          <w:lang w:val="en-GB"/>
        </w:rPr>
        <w:t xml:space="preserve"> </w:t>
      </w:r>
      <w:proofErr w:type="spellStart"/>
      <w:r w:rsidRPr="00B438B5">
        <w:rPr>
          <w:lang w:val="en-GB"/>
        </w:rPr>
        <w:t>atu</w:t>
      </w:r>
      <w:proofErr w:type="spellEnd"/>
      <w:r w:rsidRPr="00B438B5">
        <w:rPr>
          <w:lang w:val="en-GB"/>
        </w:rPr>
        <w:t xml:space="preserve"> </w:t>
      </w:r>
      <w:proofErr w:type="spellStart"/>
      <w:r w:rsidRPr="00B438B5">
        <w:rPr>
          <w:lang w:val="en-GB"/>
        </w:rPr>
        <w:t>rānei</w:t>
      </w:r>
      <w:proofErr w:type="spellEnd"/>
      <w:r w:rsidRPr="00B438B5">
        <w:rPr>
          <w:lang w:val="en-GB"/>
        </w:rPr>
        <w:t xml:space="preserve"> te </w:t>
      </w:r>
      <w:proofErr w:type="spellStart"/>
      <w:r w:rsidRPr="00B438B5">
        <w:rPr>
          <w:lang w:val="en-GB"/>
        </w:rPr>
        <w:t>pātuitanga</w:t>
      </w:r>
      <w:proofErr w:type="spellEnd"/>
      <w:r w:rsidRPr="00B438B5">
        <w:rPr>
          <w:lang w:val="en-GB"/>
        </w:rPr>
        <w:t xml:space="preserve"> </w:t>
      </w:r>
      <w:proofErr w:type="spellStart"/>
      <w:r w:rsidRPr="00B438B5">
        <w:rPr>
          <w:lang w:val="en-GB"/>
        </w:rPr>
        <w:t>i</w:t>
      </w:r>
      <w:proofErr w:type="spellEnd"/>
      <w:r w:rsidRPr="00B438B5">
        <w:rPr>
          <w:lang w:val="en-GB"/>
        </w:rPr>
        <w:t xml:space="preserve"> te </w:t>
      </w:r>
      <w:proofErr w:type="spellStart"/>
      <w:r w:rsidRPr="00B438B5">
        <w:rPr>
          <w:lang w:val="en-GB"/>
        </w:rPr>
        <w:t>whakawhanake</w:t>
      </w:r>
      <w:proofErr w:type="spellEnd"/>
      <w:r w:rsidRPr="00B438B5">
        <w:rPr>
          <w:lang w:val="en-GB"/>
        </w:rPr>
        <w:t xml:space="preserve"> me te </w:t>
      </w:r>
      <w:proofErr w:type="spellStart"/>
      <w:r w:rsidRPr="00B438B5">
        <w:rPr>
          <w:lang w:val="en-GB"/>
        </w:rPr>
        <w:t>hoahoa</w:t>
      </w:r>
      <w:proofErr w:type="spellEnd"/>
      <w:r w:rsidRPr="00B438B5">
        <w:rPr>
          <w:lang w:val="en-GB"/>
        </w:rPr>
        <w:t xml:space="preserve"> </w:t>
      </w:r>
      <w:proofErr w:type="spellStart"/>
      <w:r w:rsidRPr="00B438B5">
        <w:rPr>
          <w:lang w:val="en-GB"/>
        </w:rPr>
        <w:t>i</w:t>
      </w:r>
      <w:proofErr w:type="spellEnd"/>
      <w:r w:rsidRPr="00B438B5">
        <w:rPr>
          <w:lang w:val="en-GB"/>
        </w:rPr>
        <w:t xml:space="preserve"> </w:t>
      </w:r>
      <w:proofErr w:type="spellStart"/>
      <w:r w:rsidRPr="00B438B5">
        <w:rPr>
          <w:lang w:val="en-GB"/>
        </w:rPr>
        <w:t>ngā</w:t>
      </w:r>
      <w:proofErr w:type="spellEnd"/>
      <w:r w:rsidRPr="00B438B5">
        <w:rPr>
          <w:lang w:val="en-GB"/>
        </w:rPr>
        <w:t xml:space="preserve"> kaupapa katoa ka </w:t>
      </w:r>
      <w:proofErr w:type="spellStart"/>
      <w:r w:rsidRPr="00B438B5">
        <w:rPr>
          <w:lang w:val="en-GB"/>
        </w:rPr>
        <w:t>aro</w:t>
      </w:r>
      <w:proofErr w:type="spellEnd"/>
      <w:r w:rsidRPr="00B438B5">
        <w:rPr>
          <w:lang w:val="en-GB"/>
        </w:rPr>
        <w:t xml:space="preserve"> </w:t>
      </w:r>
      <w:proofErr w:type="spellStart"/>
      <w:r w:rsidRPr="00B438B5">
        <w:rPr>
          <w:lang w:val="en-GB"/>
        </w:rPr>
        <w:t>ki</w:t>
      </w:r>
      <w:proofErr w:type="spellEnd"/>
      <w:r w:rsidRPr="00B438B5">
        <w:rPr>
          <w:lang w:val="en-GB"/>
        </w:rPr>
        <w:t xml:space="preserve"> te </w:t>
      </w:r>
      <w:proofErr w:type="spellStart"/>
      <w:r w:rsidRPr="00B438B5">
        <w:rPr>
          <w:lang w:val="en-GB"/>
        </w:rPr>
        <w:t>whakaea</w:t>
      </w:r>
      <w:proofErr w:type="spellEnd"/>
      <w:r w:rsidRPr="00B438B5">
        <w:rPr>
          <w:lang w:val="en-GB"/>
        </w:rPr>
        <w:t xml:space="preserve"> </w:t>
      </w:r>
      <w:proofErr w:type="spellStart"/>
      <w:r w:rsidRPr="00B438B5">
        <w:rPr>
          <w:lang w:val="en-GB"/>
        </w:rPr>
        <w:t>i</w:t>
      </w:r>
      <w:proofErr w:type="spellEnd"/>
      <w:r w:rsidRPr="00B438B5">
        <w:rPr>
          <w:lang w:val="en-GB"/>
        </w:rPr>
        <w:t xml:space="preserve"> </w:t>
      </w:r>
      <w:proofErr w:type="spellStart"/>
      <w:r w:rsidRPr="00B438B5">
        <w:rPr>
          <w:lang w:val="en-GB"/>
        </w:rPr>
        <w:t>ngā</w:t>
      </w:r>
      <w:proofErr w:type="spellEnd"/>
      <w:r w:rsidRPr="00B438B5">
        <w:rPr>
          <w:lang w:val="en-GB"/>
        </w:rPr>
        <w:t xml:space="preserve"> </w:t>
      </w:r>
      <w:proofErr w:type="spellStart"/>
      <w:r w:rsidRPr="00B438B5">
        <w:rPr>
          <w:lang w:val="en-GB"/>
        </w:rPr>
        <w:t>āhuatanga</w:t>
      </w:r>
      <w:proofErr w:type="spellEnd"/>
      <w:r w:rsidRPr="00B438B5">
        <w:rPr>
          <w:lang w:val="en-GB"/>
        </w:rPr>
        <w:t xml:space="preserve"> </w:t>
      </w:r>
      <w:proofErr w:type="spellStart"/>
      <w:r w:rsidRPr="00B438B5">
        <w:rPr>
          <w:lang w:val="en-GB"/>
        </w:rPr>
        <w:t>pāpori</w:t>
      </w:r>
      <w:proofErr w:type="spellEnd"/>
      <w:r w:rsidRPr="00B438B5">
        <w:rPr>
          <w:lang w:val="en-GB"/>
        </w:rPr>
        <w:t xml:space="preserve"> o te hauora.”</w:t>
      </w:r>
    </w:p>
    <w:p w14:paraId="16CDF1FD" w14:textId="77777777" w:rsidR="007A1E44" w:rsidRPr="007A1E44" w:rsidRDefault="007A1E44" w:rsidP="007A1E44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7A1E44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lastRenderedPageBreak/>
        <w:t xml:space="preserve">Te </w:t>
      </w:r>
      <w:proofErr w:type="spellStart"/>
      <w:r w:rsidRPr="007A1E44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taunaki</w:t>
      </w:r>
      <w:proofErr w:type="spellEnd"/>
    </w:p>
    <w:p w14:paraId="2AEC1879" w14:textId="77777777" w:rsidR="00C7407F" w:rsidRDefault="00C7407F" w:rsidP="00C7407F">
      <w:pPr>
        <w:pStyle w:val="BodyText"/>
        <w:spacing w:before="154" w:line="310" w:lineRule="atLeast"/>
        <w:ind w:left="57" w:right="7" w:hanging="3"/>
      </w:pPr>
      <w:r>
        <w:rPr>
          <w:color w:val="1D1D1B"/>
        </w:rPr>
        <w:t xml:space="preserve">I </w:t>
      </w:r>
      <w:proofErr w:type="spellStart"/>
      <w:r>
        <w:rPr>
          <w:color w:val="1D1D1B"/>
        </w:rPr>
        <w:t>miramira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hiahia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arotake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pānga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kōtuitui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mahi a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momo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rāngai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tangata </w:t>
      </w:r>
      <w:proofErr w:type="spellStart"/>
      <w:r>
        <w:rPr>
          <w:color w:val="1D1D1B"/>
        </w:rPr>
        <w:t>takitahi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whānau me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hapori, ā,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whakamahi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pūtake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whakawhanake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tukanga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rāngai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mahi </w:t>
      </w:r>
      <w:proofErr w:type="spellStart"/>
      <w:r>
        <w:rPr>
          <w:color w:val="1D1D1B"/>
        </w:rPr>
        <w:t>tahi</w:t>
      </w:r>
      <w:proofErr w:type="spellEnd"/>
      <w:r>
        <w:rPr>
          <w:color w:val="1D1D1B"/>
        </w:rPr>
        <w:t>.</w:t>
      </w:r>
    </w:p>
    <w:p w14:paraId="7F280167" w14:textId="77777777" w:rsidR="00881F10" w:rsidRPr="00881F10" w:rsidRDefault="00C7407F" w:rsidP="00881F10">
      <w:pPr>
        <w:pStyle w:val="Quote2"/>
        <w:rPr>
          <w:lang w:val="en-GB"/>
        </w:rPr>
      </w:pPr>
      <w:r w:rsidRPr="00E12398">
        <w:t xml:space="preserve"> </w:t>
      </w:r>
      <w:r w:rsidR="00E12398" w:rsidRPr="00E12398">
        <w:t>“</w:t>
      </w:r>
      <w:r w:rsidR="00881F10" w:rsidRPr="00881F10">
        <w:rPr>
          <w:lang w:val="en-GB"/>
        </w:rPr>
        <w:t xml:space="preserve">Ki te </w:t>
      </w:r>
      <w:proofErr w:type="spellStart"/>
      <w:r w:rsidR="00881F10" w:rsidRPr="00881F10">
        <w:rPr>
          <w:lang w:val="en-GB"/>
        </w:rPr>
        <w:t>whakatūria</w:t>
      </w:r>
      <w:proofErr w:type="spellEnd"/>
      <w:r w:rsidR="00881F10" w:rsidRPr="00881F10">
        <w:rPr>
          <w:lang w:val="en-GB"/>
        </w:rPr>
        <w:t xml:space="preserve"> </w:t>
      </w:r>
      <w:proofErr w:type="spellStart"/>
      <w:r w:rsidR="00881F10" w:rsidRPr="00881F10">
        <w:rPr>
          <w:lang w:val="en-GB"/>
        </w:rPr>
        <w:t>ētahi</w:t>
      </w:r>
      <w:proofErr w:type="spellEnd"/>
      <w:r w:rsidR="00881F10" w:rsidRPr="00881F10">
        <w:rPr>
          <w:lang w:val="en-GB"/>
        </w:rPr>
        <w:t xml:space="preserve"> </w:t>
      </w:r>
      <w:proofErr w:type="spellStart"/>
      <w:r w:rsidR="00881F10" w:rsidRPr="00881F10">
        <w:rPr>
          <w:lang w:val="en-GB"/>
        </w:rPr>
        <w:t>tauira</w:t>
      </w:r>
      <w:proofErr w:type="spellEnd"/>
      <w:r w:rsidR="00881F10" w:rsidRPr="00881F10">
        <w:rPr>
          <w:lang w:val="en-GB"/>
        </w:rPr>
        <w:t xml:space="preserve"> </w:t>
      </w:r>
      <w:proofErr w:type="spellStart"/>
      <w:r w:rsidR="00881F10" w:rsidRPr="00881F10">
        <w:rPr>
          <w:lang w:val="en-GB"/>
        </w:rPr>
        <w:t>rangahau</w:t>
      </w:r>
      <w:proofErr w:type="spellEnd"/>
      <w:r w:rsidR="00881F10" w:rsidRPr="00881F10">
        <w:rPr>
          <w:lang w:val="en-GB"/>
        </w:rPr>
        <w:t xml:space="preserve"> e </w:t>
      </w:r>
      <w:proofErr w:type="spellStart"/>
      <w:r w:rsidR="00881F10" w:rsidRPr="00881F10">
        <w:rPr>
          <w:lang w:val="en-GB"/>
        </w:rPr>
        <w:t>whai</w:t>
      </w:r>
      <w:proofErr w:type="spellEnd"/>
      <w:r w:rsidR="00881F10" w:rsidRPr="00881F10">
        <w:rPr>
          <w:lang w:val="en-GB"/>
        </w:rPr>
        <w:t xml:space="preserve"> </w:t>
      </w:r>
      <w:proofErr w:type="spellStart"/>
      <w:r w:rsidR="00881F10" w:rsidRPr="00881F10">
        <w:rPr>
          <w:lang w:val="en-GB"/>
        </w:rPr>
        <w:t>ana</w:t>
      </w:r>
      <w:proofErr w:type="spellEnd"/>
      <w:r w:rsidR="00881F10" w:rsidRPr="00881F10">
        <w:rPr>
          <w:lang w:val="en-GB"/>
        </w:rPr>
        <w:t xml:space="preserve"> </w:t>
      </w:r>
      <w:proofErr w:type="spellStart"/>
      <w:r w:rsidR="00881F10" w:rsidRPr="00881F10">
        <w:rPr>
          <w:lang w:val="en-GB"/>
        </w:rPr>
        <w:t>i</w:t>
      </w:r>
      <w:proofErr w:type="spellEnd"/>
      <w:r w:rsidR="00881F10" w:rsidRPr="00881F10">
        <w:rPr>
          <w:lang w:val="en-GB"/>
        </w:rPr>
        <w:t xml:space="preserve"> </w:t>
      </w:r>
      <w:proofErr w:type="spellStart"/>
      <w:r w:rsidR="00881F10" w:rsidRPr="00881F10">
        <w:rPr>
          <w:lang w:val="en-GB"/>
        </w:rPr>
        <w:t>tētahi</w:t>
      </w:r>
      <w:proofErr w:type="spellEnd"/>
      <w:r w:rsidR="00881F10" w:rsidRPr="00881F10">
        <w:rPr>
          <w:lang w:val="en-GB"/>
        </w:rPr>
        <w:t xml:space="preserve"> </w:t>
      </w:r>
      <w:proofErr w:type="spellStart"/>
      <w:r w:rsidR="00881F10" w:rsidRPr="00881F10">
        <w:rPr>
          <w:lang w:val="en-GB"/>
        </w:rPr>
        <w:t>kiritaki</w:t>
      </w:r>
      <w:proofErr w:type="spellEnd"/>
      <w:r w:rsidR="00881F10" w:rsidRPr="00881F10">
        <w:rPr>
          <w:lang w:val="en-GB"/>
        </w:rPr>
        <w:t xml:space="preserve"> (e </w:t>
      </w:r>
      <w:proofErr w:type="spellStart"/>
      <w:r w:rsidR="00881F10" w:rsidRPr="00881F10">
        <w:rPr>
          <w:lang w:val="en-GB"/>
        </w:rPr>
        <w:t>pāngia</w:t>
      </w:r>
      <w:proofErr w:type="spellEnd"/>
      <w:r w:rsidR="00881F10" w:rsidRPr="00881F10">
        <w:rPr>
          <w:lang w:val="en-GB"/>
        </w:rPr>
        <w:t xml:space="preserve"> </w:t>
      </w:r>
      <w:proofErr w:type="spellStart"/>
      <w:r w:rsidR="00881F10" w:rsidRPr="00881F10">
        <w:rPr>
          <w:lang w:val="en-GB"/>
        </w:rPr>
        <w:t>ana</w:t>
      </w:r>
      <w:proofErr w:type="spellEnd"/>
      <w:r w:rsidR="00881F10" w:rsidRPr="00881F10">
        <w:rPr>
          <w:lang w:val="en-GB"/>
        </w:rPr>
        <w:t xml:space="preserve"> e </w:t>
      </w:r>
      <w:proofErr w:type="spellStart"/>
      <w:r w:rsidR="00881F10" w:rsidRPr="00881F10">
        <w:rPr>
          <w:lang w:val="en-GB"/>
        </w:rPr>
        <w:t>tētahi</w:t>
      </w:r>
      <w:proofErr w:type="spellEnd"/>
      <w:r w:rsidR="00881F10" w:rsidRPr="00881F10">
        <w:rPr>
          <w:lang w:val="en-GB"/>
        </w:rPr>
        <w:t xml:space="preserve"> </w:t>
      </w:r>
      <w:proofErr w:type="spellStart"/>
      <w:r w:rsidR="00881F10" w:rsidRPr="00881F10">
        <w:rPr>
          <w:lang w:val="en-GB"/>
        </w:rPr>
        <w:t>momo</w:t>
      </w:r>
      <w:proofErr w:type="spellEnd"/>
      <w:r w:rsidR="00881F10" w:rsidRPr="00881F10">
        <w:rPr>
          <w:lang w:val="en-GB"/>
        </w:rPr>
        <w:t xml:space="preserve"> </w:t>
      </w:r>
      <w:proofErr w:type="spellStart"/>
      <w:r w:rsidR="00881F10" w:rsidRPr="00881F10">
        <w:rPr>
          <w:lang w:val="en-GB"/>
        </w:rPr>
        <w:t>takaonga</w:t>
      </w:r>
      <w:proofErr w:type="spellEnd"/>
      <w:r w:rsidR="00881F10" w:rsidRPr="00881F10">
        <w:rPr>
          <w:lang w:val="en-GB"/>
        </w:rPr>
        <w:t xml:space="preserve"> ā-</w:t>
      </w:r>
      <w:proofErr w:type="spellStart"/>
      <w:r w:rsidR="00881F10" w:rsidRPr="00881F10">
        <w:rPr>
          <w:lang w:val="en-GB"/>
        </w:rPr>
        <w:t>pāpori</w:t>
      </w:r>
      <w:proofErr w:type="spellEnd"/>
      <w:r w:rsidR="00881F10" w:rsidRPr="00881F10">
        <w:rPr>
          <w:lang w:val="en-GB"/>
        </w:rPr>
        <w:t xml:space="preserve"> e ai </w:t>
      </w:r>
      <w:proofErr w:type="spellStart"/>
      <w:r w:rsidR="00881F10" w:rsidRPr="00881F10">
        <w:rPr>
          <w:lang w:val="en-GB"/>
        </w:rPr>
        <w:t>ki</w:t>
      </w:r>
      <w:proofErr w:type="spellEnd"/>
      <w:r w:rsidR="00881F10" w:rsidRPr="00881F10">
        <w:rPr>
          <w:lang w:val="en-GB"/>
        </w:rPr>
        <w:t xml:space="preserve"> </w:t>
      </w:r>
      <w:proofErr w:type="spellStart"/>
      <w:r w:rsidR="00881F10" w:rsidRPr="00881F10">
        <w:rPr>
          <w:lang w:val="en-GB"/>
        </w:rPr>
        <w:t>ngā</w:t>
      </w:r>
      <w:proofErr w:type="spellEnd"/>
      <w:r w:rsidR="00881F10" w:rsidRPr="00881F10">
        <w:rPr>
          <w:lang w:val="en-GB"/>
        </w:rPr>
        <w:t xml:space="preserve"> tikanga </w:t>
      </w:r>
      <w:proofErr w:type="spellStart"/>
      <w:r w:rsidR="00881F10" w:rsidRPr="00881F10">
        <w:rPr>
          <w:lang w:val="en-GB"/>
        </w:rPr>
        <w:t>aromatawai</w:t>
      </w:r>
      <w:proofErr w:type="spellEnd"/>
      <w:r w:rsidR="00881F10" w:rsidRPr="00881F10">
        <w:rPr>
          <w:lang w:val="en-GB"/>
        </w:rPr>
        <w:t xml:space="preserve">) e </w:t>
      </w:r>
      <w:proofErr w:type="spellStart"/>
      <w:r w:rsidR="00881F10" w:rsidRPr="00881F10">
        <w:rPr>
          <w:lang w:val="en-GB"/>
        </w:rPr>
        <w:t>whai</w:t>
      </w:r>
      <w:proofErr w:type="spellEnd"/>
      <w:r w:rsidR="00881F10" w:rsidRPr="00881F10">
        <w:rPr>
          <w:lang w:val="en-GB"/>
        </w:rPr>
        <w:t xml:space="preserve"> </w:t>
      </w:r>
      <w:proofErr w:type="spellStart"/>
      <w:r w:rsidR="00881F10" w:rsidRPr="00881F10">
        <w:rPr>
          <w:lang w:val="en-GB"/>
        </w:rPr>
        <w:t>ana</w:t>
      </w:r>
      <w:proofErr w:type="spellEnd"/>
      <w:r w:rsidR="00881F10" w:rsidRPr="00881F10">
        <w:rPr>
          <w:lang w:val="en-GB"/>
        </w:rPr>
        <w:t xml:space="preserve"> </w:t>
      </w:r>
      <w:proofErr w:type="spellStart"/>
      <w:r w:rsidR="00881F10" w:rsidRPr="00881F10">
        <w:rPr>
          <w:lang w:val="en-GB"/>
        </w:rPr>
        <w:t>i</w:t>
      </w:r>
      <w:proofErr w:type="spellEnd"/>
      <w:r w:rsidR="00881F10" w:rsidRPr="00881F10">
        <w:rPr>
          <w:lang w:val="en-GB"/>
        </w:rPr>
        <w:t xml:space="preserve"> </w:t>
      </w:r>
      <w:proofErr w:type="spellStart"/>
      <w:r w:rsidR="00881F10" w:rsidRPr="00881F10">
        <w:rPr>
          <w:lang w:val="en-GB"/>
        </w:rPr>
        <w:t>ngā</w:t>
      </w:r>
      <w:proofErr w:type="spellEnd"/>
      <w:r w:rsidR="00881F10" w:rsidRPr="00881F10">
        <w:rPr>
          <w:lang w:val="en-GB"/>
        </w:rPr>
        <w:t xml:space="preserve"> </w:t>
      </w:r>
      <w:proofErr w:type="spellStart"/>
      <w:r w:rsidR="00881F10" w:rsidRPr="00881F10">
        <w:rPr>
          <w:lang w:val="en-GB"/>
        </w:rPr>
        <w:t>tukanga</w:t>
      </w:r>
      <w:proofErr w:type="spellEnd"/>
      <w:r w:rsidR="00881F10" w:rsidRPr="00881F10">
        <w:rPr>
          <w:lang w:val="en-GB"/>
        </w:rPr>
        <w:t xml:space="preserve"> o </w:t>
      </w:r>
      <w:proofErr w:type="spellStart"/>
      <w:r w:rsidR="00881F10" w:rsidRPr="00881F10">
        <w:rPr>
          <w:lang w:val="en-GB"/>
        </w:rPr>
        <w:t>tētahi</w:t>
      </w:r>
      <w:proofErr w:type="spellEnd"/>
      <w:r w:rsidR="00881F10" w:rsidRPr="00881F10">
        <w:rPr>
          <w:lang w:val="en-GB"/>
        </w:rPr>
        <w:t xml:space="preserve"> </w:t>
      </w:r>
      <w:proofErr w:type="spellStart"/>
      <w:r w:rsidR="00881F10" w:rsidRPr="00881F10">
        <w:rPr>
          <w:lang w:val="en-GB"/>
        </w:rPr>
        <w:t>mahinga</w:t>
      </w:r>
      <w:proofErr w:type="spellEnd"/>
      <w:r w:rsidR="00881F10" w:rsidRPr="00881F10">
        <w:rPr>
          <w:lang w:val="en-GB"/>
        </w:rPr>
        <w:t xml:space="preserve"> </w:t>
      </w:r>
      <w:proofErr w:type="spellStart"/>
      <w:r w:rsidR="00881F10" w:rsidRPr="00881F10">
        <w:rPr>
          <w:lang w:val="en-GB"/>
        </w:rPr>
        <w:t>ngātahi</w:t>
      </w:r>
      <w:proofErr w:type="spellEnd"/>
      <w:r w:rsidR="00881F10" w:rsidRPr="00881F10">
        <w:rPr>
          <w:lang w:val="en-GB"/>
        </w:rPr>
        <w:t xml:space="preserve">, ka </w:t>
      </w:r>
      <w:proofErr w:type="spellStart"/>
      <w:r w:rsidR="00881F10" w:rsidRPr="00881F10">
        <w:rPr>
          <w:lang w:val="en-GB"/>
        </w:rPr>
        <w:t>kitea</w:t>
      </w:r>
      <w:proofErr w:type="spellEnd"/>
      <w:r w:rsidR="00881F10" w:rsidRPr="00881F10">
        <w:rPr>
          <w:lang w:val="en-GB"/>
        </w:rPr>
        <w:t xml:space="preserve"> </w:t>
      </w:r>
      <w:proofErr w:type="spellStart"/>
      <w:r w:rsidR="00881F10" w:rsidRPr="00881F10">
        <w:rPr>
          <w:lang w:val="en-GB"/>
        </w:rPr>
        <w:t>tētahi</w:t>
      </w:r>
      <w:proofErr w:type="spellEnd"/>
      <w:r w:rsidR="00881F10" w:rsidRPr="00881F10">
        <w:rPr>
          <w:lang w:val="en-GB"/>
        </w:rPr>
        <w:t xml:space="preserve"> </w:t>
      </w:r>
      <w:proofErr w:type="spellStart"/>
      <w:r w:rsidR="00881F10" w:rsidRPr="00881F10">
        <w:rPr>
          <w:lang w:val="en-GB"/>
        </w:rPr>
        <w:t>hua</w:t>
      </w:r>
      <w:proofErr w:type="spellEnd"/>
      <w:r w:rsidR="00881F10" w:rsidRPr="00881F10">
        <w:rPr>
          <w:lang w:val="en-GB"/>
        </w:rPr>
        <w:t xml:space="preserve"> </w:t>
      </w:r>
      <w:proofErr w:type="spellStart"/>
      <w:r w:rsidR="00881F10" w:rsidRPr="00881F10">
        <w:rPr>
          <w:lang w:val="en-GB"/>
        </w:rPr>
        <w:t>hou</w:t>
      </w:r>
      <w:proofErr w:type="spellEnd"/>
      <w:r w:rsidR="00881F10" w:rsidRPr="00881F10">
        <w:rPr>
          <w:lang w:val="en-GB"/>
        </w:rPr>
        <w:t xml:space="preserve">, </w:t>
      </w:r>
      <w:proofErr w:type="spellStart"/>
      <w:r w:rsidR="00881F10" w:rsidRPr="00881F10">
        <w:rPr>
          <w:lang w:val="en-GB"/>
        </w:rPr>
        <w:t>tētahi</w:t>
      </w:r>
      <w:proofErr w:type="spellEnd"/>
      <w:r w:rsidR="00881F10" w:rsidRPr="00881F10">
        <w:rPr>
          <w:lang w:val="en-GB"/>
        </w:rPr>
        <w:t xml:space="preserve"> </w:t>
      </w:r>
      <w:proofErr w:type="spellStart"/>
      <w:r w:rsidR="00881F10" w:rsidRPr="00881F10">
        <w:rPr>
          <w:lang w:val="en-GB"/>
        </w:rPr>
        <w:t>tukanga</w:t>
      </w:r>
      <w:proofErr w:type="spellEnd"/>
      <w:r w:rsidR="00881F10" w:rsidRPr="00881F10">
        <w:rPr>
          <w:lang w:val="en-GB"/>
        </w:rPr>
        <w:t xml:space="preserve"> </w:t>
      </w:r>
      <w:proofErr w:type="spellStart"/>
      <w:r w:rsidR="00881F10" w:rsidRPr="00881F10">
        <w:rPr>
          <w:lang w:val="en-GB"/>
        </w:rPr>
        <w:t>hou</w:t>
      </w:r>
      <w:proofErr w:type="spellEnd"/>
      <w:r w:rsidR="00881F10" w:rsidRPr="00881F10">
        <w:rPr>
          <w:lang w:val="en-GB"/>
        </w:rPr>
        <w:t xml:space="preserve"> </w:t>
      </w:r>
      <w:proofErr w:type="spellStart"/>
      <w:r w:rsidR="00881F10" w:rsidRPr="00881F10">
        <w:rPr>
          <w:lang w:val="en-GB"/>
        </w:rPr>
        <w:t>rānei</w:t>
      </w:r>
      <w:proofErr w:type="spellEnd"/>
      <w:r w:rsidR="00881F10" w:rsidRPr="00881F10">
        <w:rPr>
          <w:lang w:val="en-GB"/>
        </w:rPr>
        <w:t xml:space="preserve"> </w:t>
      </w:r>
      <w:proofErr w:type="spellStart"/>
      <w:r w:rsidR="00881F10" w:rsidRPr="00881F10">
        <w:rPr>
          <w:lang w:val="en-GB"/>
        </w:rPr>
        <w:t>hei</w:t>
      </w:r>
      <w:proofErr w:type="spellEnd"/>
      <w:r w:rsidR="00881F10" w:rsidRPr="00881F10">
        <w:rPr>
          <w:lang w:val="en-GB"/>
        </w:rPr>
        <w:t xml:space="preserve"> </w:t>
      </w:r>
      <w:proofErr w:type="spellStart"/>
      <w:r w:rsidR="00881F10" w:rsidRPr="00881F10">
        <w:rPr>
          <w:lang w:val="en-GB"/>
        </w:rPr>
        <w:t>whai</w:t>
      </w:r>
      <w:proofErr w:type="spellEnd"/>
      <w:r w:rsidR="00881F10" w:rsidRPr="00881F10">
        <w:rPr>
          <w:lang w:val="en-GB"/>
        </w:rPr>
        <w:t>.”</w:t>
      </w:r>
    </w:p>
    <w:p w14:paraId="2D67BC59" w14:textId="44F8281F" w:rsidR="00E12398" w:rsidRPr="00E12398" w:rsidRDefault="00E12398" w:rsidP="00C7407F">
      <w:pPr>
        <w:pStyle w:val="Quote2"/>
      </w:pPr>
    </w:p>
    <w:p w14:paraId="62C3E253" w14:textId="77777777" w:rsidR="00C54610" w:rsidRPr="00C54610" w:rsidRDefault="00C54610" w:rsidP="00C54610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C54610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Ngā </w:t>
      </w:r>
      <w:proofErr w:type="spellStart"/>
      <w:r w:rsidRPr="00C54610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inenga</w:t>
      </w:r>
      <w:proofErr w:type="spellEnd"/>
    </w:p>
    <w:p w14:paraId="5D20A3AB" w14:textId="3EF60F90" w:rsidR="00BB54CB" w:rsidRDefault="00BB54CB" w:rsidP="00BB54CB">
      <w:pPr>
        <w:pStyle w:val="BodyText"/>
        <w:spacing w:before="214" w:line="297" w:lineRule="auto"/>
        <w:ind w:left="21" w:right="96" w:hanging="2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kī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whakawhanake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inenga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mahi </w:t>
      </w:r>
      <w:proofErr w:type="spellStart"/>
      <w:r>
        <w:rPr>
          <w:color w:val="1D1D1B"/>
        </w:rPr>
        <w:t>whakawhiti-rāngai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 te </w:t>
      </w:r>
      <w:proofErr w:type="spellStart"/>
      <w:r>
        <w:rPr>
          <w:color w:val="1D1D1B"/>
        </w:rPr>
        <w:t>whakatau</w:t>
      </w:r>
      <w:proofErr w:type="spellEnd"/>
      <w:r>
        <w:rPr>
          <w:color w:val="1D1D1B"/>
        </w:rPr>
        <w:t xml:space="preserve">, ā, ko te </w:t>
      </w:r>
      <w:proofErr w:type="spellStart"/>
      <w:r>
        <w:rPr>
          <w:color w:val="1D1D1B"/>
        </w:rPr>
        <w:t>arotahi</w:t>
      </w:r>
      <w:proofErr w:type="spellEnd"/>
      <w:r>
        <w:rPr>
          <w:color w:val="1D1D1B"/>
        </w:rPr>
        <w:t xml:space="preserve">, ko te </w:t>
      </w:r>
      <w:proofErr w:type="spellStart"/>
      <w:r>
        <w:rPr>
          <w:color w:val="1D1D1B"/>
        </w:rPr>
        <w:t>ine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putanga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whaitake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kaua</w:t>
      </w:r>
      <w:proofErr w:type="spellEnd"/>
      <w:r>
        <w:rPr>
          <w:color w:val="1D1D1B"/>
        </w:rPr>
        <w:t xml:space="preserve"> ko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putanga</w:t>
      </w:r>
      <w:proofErr w:type="spellEnd"/>
      <w:r>
        <w:rPr>
          <w:color w:val="1D1D1B"/>
        </w:rPr>
        <w:t xml:space="preserve"> o 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.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tauira</w:t>
      </w:r>
      <w:proofErr w:type="spellEnd"/>
      <w:r>
        <w:rPr>
          <w:color w:val="1D1D1B"/>
        </w:rPr>
        <w:t xml:space="preserve">, ka whakaaro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me </w:t>
      </w:r>
      <w:proofErr w:type="spellStart"/>
      <w:r>
        <w:rPr>
          <w:color w:val="1D1D1B"/>
        </w:rPr>
        <w:t>ine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mahi </w:t>
      </w:r>
      <w:proofErr w:type="spellStart"/>
      <w:r>
        <w:rPr>
          <w:color w:val="1D1D1B"/>
        </w:rPr>
        <w:t>whakawhiti-rāngai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inenga</w:t>
      </w:r>
      <w:proofErr w:type="spellEnd"/>
      <w:r>
        <w:rPr>
          <w:color w:val="1D1D1B"/>
        </w:rPr>
        <w:t xml:space="preserve"> kaupapa Māori, ā, me </w:t>
      </w:r>
      <w:proofErr w:type="spellStart"/>
      <w:r>
        <w:rPr>
          <w:color w:val="1D1D1B"/>
        </w:rPr>
        <w:t>ine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kaupapa mahi </w:t>
      </w:r>
      <w:proofErr w:type="spellStart"/>
      <w:r>
        <w:rPr>
          <w:color w:val="1D1D1B"/>
        </w:rPr>
        <w:t>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runga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hāngai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kawenga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Tiriti me te whānau.</w:t>
      </w:r>
    </w:p>
    <w:p w14:paraId="5F9CD577" w14:textId="0D0393C5" w:rsidR="008D514D" w:rsidRPr="008D514D" w:rsidRDefault="008D514D" w:rsidP="00D779E3">
      <w:pPr>
        <w:pStyle w:val="Heading2-nonumbering"/>
        <w:rPr>
          <w:lang w:val="en-GB"/>
        </w:rPr>
      </w:pPr>
      <w:bookmarkStart w:id="33" w:name="_Toc50717279"/>
      <w:proofErr w:type="spellStart"/>
      <w:r w:rsidRPr="008D514D">
        <w:rPr>
          <w:lang w:val="en-GB"/>
        </w:rPr>
        <w:t>Whāinga</w:t>
      </w:r>
      <w:proofErr w:type="spellEnd"/>
      <w:r w:rsidRPr="008D514D">
        <w:rPr>
          <w:lang w:val="en-GB"/>
        </w:rPr>
        <w:t xml:space="preserve"> </w:t>
      </w:r>
      <w:proofErr w:type="spellStart"/>
      <w:r w:rsidRPr="008D514D">
        <w:rPr>
          <w:lang w:val="en-GB"/>
        </w:rPr>
        <w:t>tōmua</w:t>
      </w:r>
      <w:proofErr w:type="spellEnd"/>
      <w:r w:rsidRPr="008D514D">
        <w:rPr>
          <w:lang w:val="en-GB"/>
        </w:rPr>
        <w:t xml:space="preserve"> 6:</w:t>
      </w:r>
      <w:r w:rsidR="00E45065">
        <w:rPr>
          <w:lang w:val="en-GB"/>
        </w:rPr>
        <w:t xml:space="preserve"> </w:t>
      </w:r>
      <w:r w:rsidRPr="008D514D">
        <w:rPr>
          <w:lang w:val="en-GB"/>
        </w:rPr>
        <w:t xml:space="preserve">Te </w:t>
      </w:r>
      <w:proofErr w:type="spellStart"/>
      <w:r w:rsidRPr="008D514D">
        <w:rPr>
          <w:lang w:val="en-GB"/>
        </w:rPr>
        <w:t>hunga</w:t>
      </w:r>
      <w:proofErr w:type="spellEnd"/>
      <w:r w:rsidRPr="008D514D">
        <w:rPr>
          <w:lang w:val="en-GB"/>
        </w:rPr>
        <w:t xml:space="preserve"> kaimahi</w:t>
      </w:r>
      <w:bookmarkEnd w:id="33"/>
    </w:p>
    <w:p w14:paraId="002DA217" w14:textId="77777777" w:rsidR="00F7393F" w:rsidRPr="00F7393F" w:rsidRDefault="00F7393F" w:rsidP="00F7393F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F7393F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Te </w:t>
      </w:r>
      <w:proofErr w:type="spellStart"/>
      <w:r w:rsidRPr="00F7393F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whakarahi</w:t>
      </w:r>
      <w:proofErr w:type="spellEnd"/>
      <w:r w:rsidRPr="00F7393F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F7393F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i</w:t>
      </w:r>
      <w:proofErr w:type="spellEnd"/>
      <w:r w:rsidRPr="00F7393F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te </w:t>
      </w:r>
      <w:proofErr w:type="spellStart"/>
      <w:r w:rsidRPr="00F7393F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hunga</w:t>
      </w:r>
      <w:proofErr w:type="spellEnd"/>
      <w:r w:rsidRPr="00F7393F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kaimahi hauora Māori</w:t>
      </w:r>
    </w:p>
    <w:p w14:paraId="68BB9546" w14:textId="77777777" w:rsidR="00743045" w:rsidRDefault="00743045" w:rsidP="00743045">
      <w:pPr>
        <w:pStyle w:val="BodyText"/>
        <w:spacing w:before="154" w:line="310" w:lineRule="atLeast"/>
        <w:ind w:left="78" w:right="123" w:hanging="2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tautoko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tōmua</w:t>
      </w:r>
      <w:proofErr w:type="spellEnd"/>
      <w:r>
        <w:rPr>
          <w:color w:val="1D1D1B"/>
        </w:rPr>
        <w:t xml:space="preserve">. I </w:t>
      </w:r>
      <w:proofErr w:type="spellStart"/>
      <w:r>
        <w:rPr>
          <w:color w:val="1D1D1B"/>
        </w:rPr>
        <w:t>whakaae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nuinga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he </w:t>
      </w:r>
      <w:proofErr w:type="spellStart"/>
      <w:r>
        <w:rPr>
          <w:color w:val="1D1D1B"/>
        </w:rPr>
        <w:t>mea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waiwai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whakarahi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puna</w:t>
      </w:r>
      <w:proofErr w:type="spellEnd"/>
      <w:r>
        <w:rPr>
          <w:color w:val="1D1D1B"/>
        </w:rPr>
        <w:t xml:space="preserve"> kaimahi Māori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whakapai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wheako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ratonga</w:t>
      </w:r>
      <w:proofErr w:type="spellEnd"/>
      <w:r>
        <w:rPr>
          <w:color w:val="1D1D1B"/>
        </w:rPr>
        <w:t xml:space="preserve"> hauora,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whakaheke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taurite</w:t>
      </w:r>
      <w:proofErr w:type="spellEnd"/>
      <w:r>
        <w:rPr>
          <w:color w:val="1D1D1B"/>
        </w:rPr>
        <w:t xml:space="preserve">-kore o te hauora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>.</w:t>
      </w:r>
    </w:p>
    <w:p w14:paraId="00BB5EC3" w14:textId="61952EAB" w:rsidR="00C60CC9" w:rsidRPr="00C60CC9" w:rsidRDefault="00743045" w:rsidP="00C60CC9">
      <w:pPr>
        <w:pStyle w:val="Quote2"/>
        <w:rPr>
          <w:lang w:val="en-GB"/>
        </w:rPr>
      </w:pPr>
      <w:r>
        <w:t xml:space="preserve"> </w:t>
      </w:r>
      <w:r w:rsidR="00E12398">
        <w:t>“</w:t>
      </w:r>
      <w:r w:rsidR="00C60CC9" w:rsidRPr="00C60CC9">
        <w:rPr>
          <w:lang w:val="en-GB"/>
        </w:rPr>
        <w:t xml:space="preserve">He </w:t>
      </w:r>
      <w:proofErr w:type="spellStart"/>
      <w:r w:rsidR="00C60CC9" w:rsidRPr="00C60CC9">
        <w:rPr>
          <w:lang w:val="en-GB"/>
        </w:rPr>
        <w:t>mea</w:t>
      </w:r>
      <w:proofErr w:type="spellEnd"/>
      <w:r w:rsidR="00C60CC9" w:rsidRPr="00C60CC9">
        <w:rPr>
          <w:lang w:val="en-GB"/>
        </w:rPr>
        <w:t xml:space="preserve"> </w:t>
      </w:r>
      <w:proofErr w:type="spellStart"/>
      <w:r w:rsidR="00C60CC9" w:rsidRPr="00C60CC9">
        <w:rPr>
          <w:lang w:val="en-GB"/>
        </w:rPr>
        <w:t>waiwai</w:t>
      </w:r>
      <w:proofErr w:type="spellEnd"/>
      <w:r w:rsidR="00C60CC9" w:rsidRPr="00C60CC9">
        <w:rPr>
          <w:lang w:val="en-GB"/>
        </w:rPr>
        <w:t xml:space="preserve"> te </w:t>
      </w:r>
      <w:proofErr w:type="spellStart"/>
      <w:r w:rsidR="00C60CC9" w:rsidRPr="00C60CC9">
        <w:rPr>
          <w:lang w:val="en-GB"/>
        </w:rPr>
        <w:t>whai</w:t>
      </w:r>
      <w:proofErr w:type="spellEnd"/>
      <w:r w:rsidR="00C60CC9" w:rsidRPr="00C60CC9">
        <w:rPr>
          <w:lang w:val="en-GB"/>
        </w:rPr>
        <w:t xml:space="preserve"> </w:t>
      </w:r>
      <w:proofErr w:type="spellStart"/>
      <w:r w:rsidR="00C60CC9" w:rsidRPr="00C60CC9">
        <w:rPr>
          <w:lang w:val="en-GB"/>
        </w:rPr>
        <w:t>wāhi</w:t>
      </w:r>
      <w:proofErr w:type="spellEnd"/>
      <w:r w:rsidR="00C60CC9" w:rsidRPr="00C60CC9">
        <w:rPr>
          <w:lang w:val="en-GB"/>
        </w:rPr>
        <w:t xml:space="preserve"> o </w:t>
      </w:r>
      <w:proofErr w:type="spellStart"/>
      <w:r w:rsidR="00C60CC9" w:rsidRPr="00C60CC9">
        <w:rPr>
          <w:lang w:val="en-GB"/>
        </w:rPr>
        <w:t>ngāi</w:t>
      </w:r>
      <w:proofErr w:type="spellEnd"/>
      <w:r w:rsidR="00C60CC9" w:rsidRPr="00C60CC9">
        <w:rPr>
          <w:lang w:val="en-GB"/>
        </w:rPr>
        <w:t xml:space="preserve"> Māori </w:t>
      </w:r>
      <w:proofErr w:type="spellStart"/>
      <w:r w:rsidR="00C60CC9" w:rsidRPr="00C60CC9">
        <w:rPr>
          <w:lang w:val="en-GB"/>
        </w:rPr>
        <w:t>ki</w:t>
      </w:r>
      <w:proofErr w:type="spellEnd"/>
      <w:r w:rsidR="00C60CC9" w:rsidRPr="00C60CC9">
        <w:rPr>
          <w:lang w:val="en-GB"/>
        </w:rPr>
        <w:t xml:space="preserve"> te mahi </w:t>
      </w:r>
      <w:proofErr w:type="spellStart"/>
      <w:r w:rsidR="00C60CC9" w:rsidRPr="00C60CC9">
        <w:rPr>
          <w:lang w:val="en-GB"/>
        </w:rPr>
        <w:t>tiaki</w:t>
      </w:r>
      <w:proofErr w:type="spellEnd"/>
      <w:r w:rsidR="00C60CC9" w:rsidRPr="00C60CC9">
        <w:rPr>
          <w:lang w:val="en-GB"/>
        </w:rPr>
        <w:t xml:space="preserve"> </w:t>
      </w:r>
      <w:proofErr w:type="spellStart"/>
      <w:r w:rsidR="00C60CC9" w:rsidRPr="00C60CC9">
        <w:rPr>
          <w:lang w:val="en-GB"/>
        </w:rPr>
        <w:t>mō</w:t>
      </w:r>
      <w:proofErr w:type="spellEnd"/>
      <w:r w:rsidR="00C60CC9" w:rsidRPr="00C60CC9">
        <w:rPr>
          <w:lang w:val="en-GB"/>
        </w:rPr>
        <w:t xml:space="preserve"> te </w:t>
      </w:r>
      <w:proofErr w:type="spellStart"/>
      <w:r w:rsidR="00C60CC9" w:rsidRPr="00C60CC9">
        <w:rPr>
          <w:lang w:val="en-GB"/>
        </w:rPr>
        <w:t>haumarutanga</w:t>
      </w:r>
      <w:proofErr w:type="spellEnd"/>
      <w:r w:rsidR="00C60CC9" w:rsidRPr="00C60CC9">
        <w:rPr>
          <w:lang w:val="en-GB"/>
        </w:rPr>
        <w:t xml:space="preserve"> o te </w:t>
      </w:r>
      <w:proofErr w:type="spellStart"/>
      <w:r w:rsidR="00C60CC9" w:rsidRPr="00C60CC9">
        <w:rPr>
          <w:lang w:val="en-GB"/>
        </w:rPr>
        <w:t>tiaki</w:t>
      </w:r>
      <w:proofErr w:type="spellEnd"/>
      <w:r w:rsidR="00C60CC9" w:rsidRPr="00C60CC9">
        <w:rPr>
          <w:lang w:val="en-GB"/>
        </w:rPr>
        <w:t xml:space="preserve"> </w:t>
      </w:r>
      <w:proofErr w:type="spellStart"/>
      <w:r w:rsidR="00C60CC9" w:rsidRPr="00C60CC9">
        <w:rPr>
          <w:lang w:val="en-GB"/>
        </w:rPr>
        <w:t>i</w:t>
      </w:r>
      <w:proofErr w:type="spellEnd"/>
      <w:r w:rsidR="00C60CC9" w:rsidRPr="00C60CC9">
        <w:rPr>
          <w:lang w:val="en-GB"/>
        </w:rPr>
        <w:t xml:space="preserve"> </w:t>
      </w:r>
      <w:proofErr w:type="spellStart"/>
      <w:r w:rsidR="00C60CC9" w:rsidRPr="00C60CC9">
        <w:rPr>
          <w:lang w:val="en-GB"/>
        </w:rPr>
        <w:t>ngā</w:t>
      </w:r>
      <w:proofErr w:type="spellEnd"/>
      <w:r w:rsidR="00C60CC9" w:rsidRPr="00C60CC9">
        <w:rPr>
          <w:lang w:val="en-GB"/>
        </w:rPr>
        <w:t xml:space="preserve"> </w:t>
      </w:r>
      <w:proofErr w:type="spellStart"/>
      <w:r w:rsidR="00C60CC9" w:rsidRPr="00C60CC9">
        <w:rPr>
          <w:lang w:val="en-GB"/>
        </w:rPr>
        <w:t>tūroro</w:t>
      </w:r>
      <w:proofErr w:type="spellEnd"/>
      <w:r w:rsidR="00C60CC9" w:rsidRPr="00C60CC9">
        <w:rPr>
          <w:lang w:val="en-GB"/>
        </w:rPr>
        <w:t xml:space="preserve"> me </w:t>
      </w:r>
      <w:proofErr w:type="spellStart"/>
      <w:r w:rsidR="00C60CC9" w:rsidRPr="00C60CC9">
        <w:rPr>
          <w:lang w:val="en-GB"/>
        </w:rPr>
        <w:t>ngā</w:t>
      </w:r>
      <w:proofErr w:type="spellEnd"/>
      <w:r w:rsidR="00C60CC9" w:rsidRPr="00C60CC9">
        <w:rPr>
          <w:lang w:val="en-GB"/>
        </w:rPr>
        <w:t xml:space="preserve"> whānau – </w:t>
      </w:r>
      <w:proofErr w:type="spellStart"/>
      <w:r w:rsidR="00C60CC9" w:rsidRPr="00C60CC9">
        <w:rPr>
          <w:lang w:val="en-GB"/>
        </w:rPr>
        <w:t>mā</w:t>
      </w:r>
      <w:proofErr w:type="spellEnd"/>
      <w:r w:rsidR="00C60CC9" w:rsidRPr="00C60CC9">
        <w:rPr>
          <w:lang w:val="en-GB"/>
        </w:rPr>
        <w:t xml:space="preserve"> </w:t>
      </w:r>
      <w:proofErr w:type="spellStart"/>
      <w:r w:rsidR="00C60CC9" w:rsidRPr="00C60CC9">
        <w:rPr>
          <w:lang w:val="en-GB"/>
        </w:rPr>
        <w:t>tēnei</w:t>
      </w:r>
      <w:proofErr w:type="spellEnd"/>
      <w:r w:rsidR="00C60CC9" w:rsidRPr="00C60CC9">
        <w:rPr>
          <w:lang w:val="en-GB"/>
        </w:rPr>
        <w:t xml:space="preserve"> e </w:t>
      </w:r>
      <w:proofErr w:type="spellStart"/>
      <w:r w:rsidR="00C60CC9" w:rsidRPr="00C60CC9">
        <w:rPr>
          <w:lang w:val="en-GB"/>
        </w:rPr>
        <w:t>whakapai</w:t>
      </w:r>
      <w:proofErr w:type="spellEnd"/>
      <w:r w:rsidR="00C60CC9" w:rsidRPr="00C60CC9">
        <w:rPr>
          <w:lang w:val="en-GB"/>
        </w:rPr>
        <w:t xml:space="preserve"> </w:t>
      </w:r>
      <w:proofErr w:type="spellStart"/>
      <w:r w:rsidR="00C60CC9" w:rsidRPr="00C60CC9">
        <w:rPr>
          <w:lang w:val="en-GB"/>
        </w:rPr>
        <w:t>ake</w:t>
      </w:r>
      <w:proofErr w:type="spellEnd"/>
      <w:r w:rsidR="00C60CC9" w:rsidRPr="00C60CC9">
        <w:rPr>
          <w:lang w:val="en-GB"/>
        </w:rPr>
        <w:t xml:space="preserve"> te</w:t>
      </w:r>
      <w:r w:rsidR="00C60CC9">
        <w:rPr>
          <w:lang w:val="en-GB"/>
        </w:rPr>
        <w:t xml:space="preserve"> </w:t>
      </w:r>
      <w:proofErr w:type="spellStart"/>
      <w:r w:rsidR="00C60CC9" w:rsidRPr="00C60CC9">
        <w:rPr>
          <w:lang w:val="en-GB"/>
        </w:rPr>
        <w:t>whakapāpā</w:t>
      </w:r>
      <w:proofErr w:type="spellEnd"/>
      <w:r w:rsidR="00C60CC9" w:rsidRPr="00C60CC9">
        <w:rPr>
          <w:lang w:val="en-GB"/>
        </w:rPr>
        <w:t xml:space="preserve"> o te Māori </w:t>
      </w:r>
      <w:proofErr w:type="spellStart"/>
      <w:r w:rsidR="00C60CC9" w:rsidRPr="00C60CC9">
        <w:rPr>
          <w:lang w:val="en-GB"/>
        </w:rPr>
        <w:t>ki</w:t>
      </w:r>
      <w:proofErr w:type="spellEnd"/>
      <w:r w:rsidR="00C60CC9" w:rsidRPr="00C60CC9">
        <w:rPr>
          <w:lang w:val="en-GB"/>
        </w:rPr>
        <w:t xml:space="preserve"> te </w:t>
      </w:r>
      <w:proofErr w:type="spellStart"/>
      <w:r w:rsidR="00C60CC9" w:rsidRPr="00C60CC9">
        <w:rPr>
          <w:lang w:val="en-GB"/>
        </w:rPr>
        <w:t>pūnaha</w:t>
      </w:r>
      <w:proofErr w:type="spellEnd"/>
      <w:r w:rsidR="00C60CC9" w:rsidRPr="00C60CC9">
        <w:rPr>
          <w:lang w:val="en-GB"/>
        </w:rPr>
        <w:t xml:space="preserve"> hauora, ā, ka </w:t>
      </w:r>
      <w:proofErr w:type="spellStart"/>
      <w:r w:rsidR="00C60CC9" w:rsidRPr="00C60CC9">
        <w:rPr>
          <w:lang w:val="en-GB"/>
        </w:rPr>
        <w:t>pai</w:t>
      </w:r>
      <w:proofErr w:type="spellEnd"/>
      <w:r w:rsidR="00C60CC9">
        <w:rPr>
          <w:lang w:val="en-GB"/>
        </w:rPr>
        <w:t xml:space="preserve"> </w:t>
      </w:r>
      <w:proofErr w:type="spellStart"/>
      <w:r w:rsidR="00C60CC9" w:rsidRPr="00C60CC9">
        <w:rPr>
          <w:lang w:val="en-GB"/>
        </w:rPr>
        <w:t>ake</w:t>
      </w:r>
      <w:proofErr w:type="spellEnd"/>
      <w:r w:rsidR="00C60CC9" w:rsidRPr="00C60CC9">
        <w:rPr>
          <w:lang w:val="en-GB"/>
        </w:rPr>
        <w:t xml:space="preserve"> </w:t>
      </w:r>
      <w:proofErr w:type="spellStart"/>
      <w:r w:rsidR="00C60CC9" w:rsidRPr="00C60CC9">
        <w:rPr>
          <w:lang w:val="en-GB"/>
        </w:rPr>
        <w:t>ngā</w:t>
      </w:r>
      <w:proofErr w:type="spellEnd"/>
      <w:r w:rsidR="00C60CC9" w:rsidRPr="00C60CC9">
        <w:rPr>
          <w:lang w:val="en-GB"/>
        </w:rPr>
        <w:t xml:space="preserve"> </w:t>
      </w:r>
      <w:proofErr w:type="spellStart"/>
      <w:r w:rsidR="00C60CC9" w:rsidRPr="00C60CC9">
        <w:rPr>
          <w:lang w:val="en-GB"/>
        </w:rPr>
        <w:t>otinga</w:t>
      </w:r>
      <w:proofErr w:type="spellEnd"/>
      <w:r w:rsidR="00C60CC9" w:rsidRPr="00C60CC9">
        <w:rPr>
          <w:lang w:val="en-GB"/>
        </w:rPr>
        <w:t xml:space="preserve"> hauora.”</w:t>
      </w:r>
    </w:p>
    <w:p w14:paraId="37FC508A" w14:textId="1D2030C3" w:rsidR="00BC00AA" w:rsidRDefault="00BC00AA" w:rsidP="00743045">
      <w:pPr>
        <w:pStyle w:val="Quote2"/>
      </w:pPr>
    </w:p>
    <w:p w14:paraId="45D52896" w14:textId="77777777" w:rsidR="001D5F6C" w:rsidRPr="001D5F6C" w:rsidRDefault="001D5F6C" w:rsidP="001D5F6C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1D5F6C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Te mātauranga Māori </w:t>
      </w:r>
      <w:proofErr w:type="spellStart"/>
      <w:r w:rsidRPr="001D5F6C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hei</w:t>
      </w:r>
      <w:proofErr w:type="spellEnd"/>
      <w:r w:rsidRPr="001D5F6C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1D5F6C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wāhanga</w:t>
      </w:r>
      <w:proofErr w:type="spellEnd"/>
      <w:r w:rsidRPr="001D5F6C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o te </w:t>
      </w:r>
      <w:proofErr w:type="spellStart"/>
      <w:r w:rsidRPr="001D5F6C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pūnaha</w:t>
      </w:r>
      <w:proofErr w:type="spellEnd"/>
    </w:p>
    <w:p w14:paraId="4816FBB5" w14:textId="0DCD5D29" w:rsidR="004E4D88" w:rsidRDefault="004E4D88" w:rsidP="004E4D88">
      <w:pPr>
        <w:pStyle w:val="BodyText"/>
        <w:spacing w:before="214" w:line="297" w:lineRule="auto"/>
        <w:ind w:left="58" w:right="110" w:hanging="4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whakatairanga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hira</w:t>
      </w:r>
      <w:proofErr w:type="spellEnd"/>
      <w:r>
        <w:rPr>
          <w:color w:val="1D1D1B"/>
        </w:rPr>
        <w:t xml:space="preserve"> o te </w:t>
      </w:r>
      <w:proofErr w:type="spellStart"/>
      <w:r>
        <w:rPr>
          <w:color w:val="1D1D1B"/>
        </w:rPr>
        <w:t>whakamahi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mātauranga </w:t>
      </w:r>
      <w:proofErr w:type="spellStart"/>
      <w:r>
        <w:rPr>
          <w:color w:val="1D1D1B"/>
        </w:rPr>
        <w:t>ahurea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roto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whakahaere </w:t>
      </w:r>
      <w:proofErr w:type="spellStart"/>
      <w:r>
        <w:rPr>
          <w:color w:val="1D1D1B"/>
        </w:rPr>
        <w:t>ratonga</w:t>
      </w:r>
      <w:proofErr w:type="spellEnd"/>
      <w:r>
        <w:rPr>
          <w:color w:val="1D1D1B"/>
        </w:rPr>
        <w:t xml:space="preserve">, me te </w:t>
      </w:r>
      <w:proofErr w:type="spellStart"/>
      <w:r>
        <w:rPr>
          <w:color w:val="1D1D1B"/>
        </w:rPr>
        <w:t>matea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tautoko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tauira</w:t>
      </w:r>
      <w:proofErr w:type="spellEnd"/>
      <w:r>
        <w:rPr>
          <w:color w:val="1D1D1B"/>
        </w:rPr>
        <w:t xml:space="preserve"> mahi Māori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anga</w:t>
      </w:r>
      <w:proofErr w:type="spellEnd"/>
      <w:r>
        <w:rPr>
          <w:color w:val="1D1D1B"/>
        </w:rPr>
        <w:t xml:space="preserve"> whakahaere </w:t>
      </w:r>
      <w:proofErr w:type="spellStart"/>
      <w:r>
        <w:rPr>
          <w:color w:val="1D1D1B"/>
        </w:rPr>
        <w:t>whai</w:t>
      </w:r>
      <w:proofErr w:type="spellEnd"/>
      <w:r>
        <w:rPr>
          <w:color w:val="1D1D1B"/>
        </w:rPr>
        <w:t xml:space="preserve"> mana. E ai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tāngata,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whakarahi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Māori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 hauora, ka </w:t>
      </w:r>
      <w:proofErr w:type="spellStart"/>
      <w:r>
        <w:rPr>
          <w:color w:val="1D1D1B"/>
        </w:rPr>
        <w:t>rato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angitu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whakaata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tirohanga</w:t>
      </w:r>
      <w:proofErr w:type="spellEnd"/>
      <w:r>
        <w:rPr>
          <w:color w:val="1D1D1B"/>
        </w:rPr>
        <w:t xml:space="preserve"> ao Māori, ā, ka tino </w:t>
      </w:r>
      <w:r>
        <w:rPr>
          <w:color w:val="1D1D1B"/>
          <w:spacing w:val="-3"/>
        </w:rPr>
        <w:t xml:space="preserve">rata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wawata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matea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whānau. </w:t>
      </w:r>
      <w:proofErr w:type="spellStart"/>
      <w:r>
        <w:rPr>
          <w:color w:val="1D1D1B"/>
        </w:rPr>
        <w:t>Engari</w:t>
      </w:r>
      <w:proofErr w:type="spellEnd"/>
      <w:r>
        <w:rPr>
          <w:color w:val="1D1D1B"/>
        </w:rPr>
        <w:t xml:space="preserve"> me tino </w:t>
      </w:r>
      <w:proofErr w:type="spellStart"/>
      <w:r>
        <w:rPr>
          <w:color w:val="1D1D1B"/>
        </w:rPr>
        <w:t>nui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panoni</w:t>
      </w:r>
      <w:proofErr w:type="spellEnd"/>
      <w:r>
        <w:rPr>
          <w:color w:val="1D1D1B"/>
        </w:rPr>
        <w:t xml:space="preserve"> o 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āhei</w:t>
      </w:r>
      <w:proofErr w:type="spellEnd"/>
      <w:r>
        <w:rPr>
          <w:color w:val="1D1D1B"/>
        </w:rPr>
        <w:t xml:space="preserve"> ai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>.</w:t>
      </w:r>
    </w:p>
    <w:p w14:paraId="189EA3C8" w14:textId="77777777" w:rsidR="008F662F" w:rsidRPr="008F662F" w:rsidRDefault="00E12398" w:rsidP="008F662F">
      <w:pPr>
        <w:pStyle w:val="Quote2"/>
        <w:rPr>
          <w:lang w:val="en-GB"/>
        </w:rPr>
      </w:pPr>
      <w:r>
        <w:t>“</w:t>
      </w:r>
      <w:r w:rsidR="008F662F" w:rsidRPr="008F662F">
        <w:rPr>
          <w:lang w:val="en-GB"/>
        </w:rPr>
        <w:t xml:space="preserve">Ka </w:t>
      </w:r>
      <w:proofErr w:type="spellStart"/>
      <w:r w:rsidR="008F662F" w:rsidRPr="008F662F">
        <w:rPr>
          <w:lang w:val="en-GB"/>
        </w:rPr>
        <w:t>whakaaweawe</w:t>
      </w:r>
      <w:proofErr w:type="spellEnd"/>
      <w:r w:rsidR="008F662F" w:rsidRPr="008F662F">
        <w:rPr>
          <w:lang w:val="en-GB"/>
        </w:rPr>
        <w:t xml:space="preserve"> te Māori </w:t>
      </w:r>
      <w:proofErr w:type="spellStart"/>
      <w:r w:rsidR="008F662F" w:rsidRPr="008F662F">
        <w:rPr>
          <w:lang w:val="en-GB"/>
        </w:rPr>
        <w:t>i</w:t>
      </w:r>
      <w:proofErr w:type="spellEnd"/>
      <w:r w:rsidR="008F662F" w:rsidRPr="008F662F">
        <w:rPr>
          <w:lang w:val="en-GB"/>
        </w:rPr>
        <w:t xml:space="preserve"> te </w:t>
      </w:r>
      <w:proofErr w:type="spellStart"/>
      <w:r w:rsidR="008F662F" w:rsidRPr="008F662F">
        <w:rPr>
          <w:lang w:val="en-GB"/>
        </w:rPr>
        <w:t>pūnaha</w:t>
      </w:r>
      <w:proofErr w:type="spellEnd"/>
      <w:r w:rsidR="008F662F" w:rsidRPr="008F662F">
        <w:rPr>
          <w:lang w:val="en-GB"/>
        </w:rPr>
        <w:t xml:space="preserve">, </w:t>
      </w:r>
      <w:proofErr w:type="spellStart"/>
      <w:r w:rsidR="008F662F" w:rsidRPr="008F662F">
        <w:rPr>
          <w:lang w:val="en-GB"/>
        </w:rPr>
        <w:t>inārā</w:t>
      </w:r>
      <w:proofErr w:type="spellEnd"/>
      <w:r w:rsidR="008F662F" w:rsidRPr="008F662F">
        <w:rPr>
          <w:lang w:val="en-GB"/>
        </w:rPr>
        <w:t xml:space="preserve"> </w:t>
      </w:r>
      <w:proofErr w:type="spellStart"/>
      <w:r w:rsidR="008F662F" w:rsidRPr="008F662F">
        <w:rPr>
          <w:lang w:val="en-GB"/>
        </w:rPr>
        <w:t>kei</w:t>
      </w:r>
      <w:proofErr w:type="spellEnd"/>
      <w:r w:rsidR="008F662F" w:rsidRPr="008F662F">
        <w:rPr>
          <w:lang w:val="en-GB"/>
        </w:rPr>
        <w:t xml:space="preserve"> roto </w:t>
      </w:r>
      <w:proofErr w:type="spellStart"/>
      <w:r w:rsidR="008F662F" w:rsidRPr="008F662F">
        <w:rPr>
          <w:lang w:val="en-GB"/>
        </w:rPr>
        <w:t>ia</w:t>
      </w:r>
      <w:proofErr w:type="spellEnd"/>
      <w:r w:rsidR="008F662F" w:rsidRPr="008F662F">
        <w:rPr>
          <w:lang w:val="en-GB"/>
        </w:rPr>
        <w:t xml:space="preserve"> </w:t>
      </w:r>
      <w:proofErr w:type="spellStart"/>
      <w:r w:rsidR="008F662F" w:rsidRPr="008F662F">
        <w:rPr>
          <w:lang w:val="en-GB"/>
        </w:rPr>
        <w:t>i</w:t>
      </w:r>
      <w:proofErr w:type="spellEnd"/>
      <w:r w:rsidR="008F662F" w:rsidRPr="008F662F">
        <w:rPr>
          <w:lang w:val="en-GB"/>
        </w:rPr>
        <w:t xml:space="preserve"> te </w:t>
      </w:r>
      <w:proofErr w:type="spellStart"/>
      <w:r w:rsidR="008F662F" w:rsidRPr="008F662F">
        <w:rPr>
          <w:lang w:val="en-GB"/>
        </w:rPr>
        <w:t>pūnaha</w:t>
      </w:r>
      <w:proofErr w:type="spellEnd"/>
      <w:r w:rsidR="008F662F" w:rsidRPr="008F662F">
        <w:rPr>
          <w:lang w:val="en-GB"/>
        </w:rPr>
        <w:t>.”</w:t>
      </w:r>
    </w:p>
    <w:p w14:paraId="18FDE2C3" w14:textId="4B8CEC94" w:rsidR="008F662F" w:rsidRPr="008F662F" w:rsidRDefault="008F662F" w:rsidP="008F662F">
      <w:pPr>
        <w:pStyle w:val="Quote2"/>
        <w:rPr>
          <w:lang w:val="en-GB"/>
        </w:rPr>
      </w:pPr>
      <w:r>
        <w:rPr>
          <w:lang w:val="en-GB"/>
        </w:rPr>
        <w:lastRenderedPageBreak/>
        <w:t>“</w:t>
      </w:r>
      <w:r w:rsidRPr="008F662F">
        <w:rPr>
          <w:lang w:val="en-GB"/>
        </w:rPr>
        <w:t xml:space="preserve">He </w:t>
      </w:r>
      <w:proofErr w:type="spellStart"/>
      <w:r w:rsidRPr="008F662F">
        <w:rPr>
          <w:lang w:val="en-GB"/>
        </w:rPr>
        <w:t>wāhanga</w:t>
      </w:r>
      <w:proofErr w:type="spellEnd"/>
      <w:r w:rsidRPr="008F662F">
        <w:rPr>
          <w:lang w:val="en-GB"/>
        </w:rPr>
        <w:t xml:space="preserve"> </w:t>
      </w:r>
      <w:proofErr w:type="spellStart"/>
      <w:r w:rsidRPr="008F662F">
        <w:rPr>
          <w:lang w:val="en-GB"/>
        </w:rPr>
        <w:t>iti</w:t>
      </w:r>
      <w:proofErr w:type="spellEnd"/>
      <w:r w:rsidRPr="008F662F">
        <w:rPr>
          <w:lang w:val="en-GB"/>
        </w:rPr>
        <w:t xml:space="preserve"> noa </w:t>
      </w:r>
      <w:proofErr w:type="spellStart"/>
      <w:r w:rsidRPr="008F662F">
        <w:rPr>
          <w:lang w:val="en-GB"/>
        </w:rPr>
        <w:t>iho</w:t>
      </w:r>
      <w:proofErr w:type="spellEnd"/>
      <w:r w:rsidRPr="008F662F">
        <w:rPr>
          <w:lang w:val="en-GB"/>
        </w:rPr>
        <w:t xml:space="preserve"> o te </w:t>
      </w:r>
      <w:proofErr w:type="spellStart"/>
      <w:r w:rsidRPr="008F662F">
        <w:rPr>
          <w:lang w:val="en-GB"/>
        </w:rPr>
        <w:t>whakaahua</w:t>
      </w:r>
      <w:proofErr w:type="spellEnd"/>
      <w:r w:rsidRPr="008F662F">
        <w:rPr>
          <w:lang w:val="en-GB"/>
        </w:rPr>
        <w:t xml:space="preserve"> te </w:t>
      </w:r>
      <w:proofErr w:type="spellStart"/>
      <w:r w:rsidRPr="008F662F">
        <w:rPr>
          <w:lang w:val="en-GB"/>
        </w:rPr>
        <w:t>whakarahi</w:t>
      </w:r>
      <w:proofErr w:type="spellEnd"/>
      <w:r w:rsidRPr="008F662F">
        <w:rPr>
          <w:lang w:val="en-GB"/>
        </w:rPr>
        <w:t xml:space="preserve"> </w:t>
      </w:r>
      <w:proofErr w:type="spellStart"/>
      <w:r w:rsidRPr="008F662F">
        <w:rPr>
          <w:lang w:val="en-GB"/>
        </w:rPr>
        <w:t>i</w:t>
      </w:r>
      <w:proofErr w:type="spellEnd"/>
      <w:r w:rsidRPr="008F662F">
        <w:rPr>
          <w:lang w:val="en-GB"/>
        </w:rPr>
        <w:t xml:space="preserve"> te </w:t>
      </w:r>
      <w:proofErr w:type="spellStart"/>
      <w:r w:rsidRPr="008F662F">
        <w:rPr>
          <w:lang w:val="en-GB"/>
        </w:rPr>
        <w:t>hunga</w:t>
      </w:r>
      <w:proofErr w:type="spellEnd"/>
      <w:r w:rsidRPr="008F662F">
        <w:rPr>
          <w:lang w:val="en-GB"/>
        </w:rPr>
        <w:t xml:space="preserve"> kaimahi Māori </w:t>
      </w:r>
      <w:proofErr w:type="spellStart"/>
      <w:r w:rsidRPr="008F662F">
        <w:rPr>
          <w:lang w:val="en-GB"/>
        </w:rPr>
        <w:t>i</w:t>
      </w:r>
      <w:proofErr w:type="spellEnd"/>
      <w:r w:rsidRPr="008F662F">
        <w:rPr>
          <w:lang w:val="en-GB"/>
        </w:rPr>
        <w:t xml:space="preserve"> roto </w:t>
      </w:r>
      <w:proofErr w:type="spellStart"/>
      <w:r w:rsidRPr="008F662F">
        <w:rPr>
          <w:lang w:val="en-GB"/>
        </w:rPr>
        <w:t>i</w:t>
      </w:r>
      <w:proofErr w:type="spellEnd"/>
      <w:r w:rsidRPr="008F662F">
        <w:rPr>
          <w:lang w:val="en-GB"/>
        </w:rPr>
        <w:t xml:space="preserve"> te </w:t>
      </w:r>
      <w:proofErr w:type="spellStart"/>
      <w:r w:rsidRPr="008F662F">
        <w:rPr>
          <w:lang w:val="en-GB"/>
        </w:rPr>
        <w:t>pūnaha</w:t>
      </w:r>
      <w:proofErr w:type="spellEnd"/>
      <w:r w:rsidRPr="008F662F">
        <w:rPr>
          <w:lang w:val="en-GB"/>
        </w:rPr>
        <w:t xml:space="preserve"> </w:t>
      </w:r>
      <w:proofErr w:type="spellStart"/>
      <w:r w:rsidRPr="008F662F">
        <w:rPr>
          <w:lang w:val="en-GB"/>
        </w:rPr>
        <w:t>kua</w:t>
      </w:r>
      <w:proofErr w:type="spellEnd"/>
      <w:r w:rsidRPr="008F662F">
        <w:rPr>
          <w:lang w:val="en-GB"/>
        </w:rPr>
        <w:t xml:space="preserve"> </w:t>
      </w:r>
      <w:proofErr w:type="spellStart"/>
      <w:r w:rsidRPr="008F662F">
        <w:rPr>
          <w:lang w:val="en-GB"/>
        </w:rPr>
        <w:t>hoahoatia</w:t>
      </w:r>
      <w:proofErr w:type="spellEnd"/>
      <w:r w:rsidRPr="008F662F">
        <w:rPr>
          <w:lang w:val="en-GB"/>
        </w:rPr>
        <w:t xml:space="preserve">, </w:t>
      </w:r>
      <w:proofErr w:type="spellStart"/>
      <w:r w:rsidRPr="008F662F">
        <w:rPr>
          <w:lang w:val="en-GB"/>
        </w:rPr>
        <w:t>kua</w:t>
      </w:r>
      <w:proofErr w:type="spellEnd"/>
      <w:r w:rsidRPr="008F662F">
        <w:rPr>
          <w:lang w:val="en-GB"/>
        </w:rPr>
        <w:t xml:space="preserve"> </w:t>
      </w:r>
      <w:proofErr w:type="spellStart"/>
      <w:r w:rsidRPr="008F662F">
        <w:rPr>
          <w:lang w:val="en-GB"/>
        </w:rPr>
        <w:t>inea</w:t>
      </w:r>
      <w:proofErr w:type="spellEnd"/>
      <w:r w:rsidRPr="008F662F">
        <w:rPr>
          <w:lang w:val="en-GB"/>
        </w:rPr>
        <w:t xml:space="preserve"> </w:t>
      </w:r>
      <w:proofErr w:type="spellStart"/>
      <w:r w:rsidRPr="008F662F">
        <w:rPr>
          <w:lang w:val="en-GB"/>
        </w:rPr>
        <w:t>hoki</w:t>
      </w:r>
      <w:proofErr w:type="spellEnd"/>
      <w:r w:rsidRPr="008F662F">
        <w:rPr>
          <w:lang w:val="en-GB"/>
        </w:rPr>
        <w:t xml:space="preserve"> e ai </w:t>
      </w:r>
      <w:proofErr w:type="spellStart"/>
      <w:r w:rsidRPr="008F662F">
        <w:rPr>
          <w:lang w:val="en-GB"/>
        </w:rPr>
        <w:t>ki</w:t>
      </w:r>
      <w:proofErr w:type="spellEnd"/>
      <w:r w:rsidRPr="008F662F">
        <w:rPr>
          <w:lang w:val="en-GB"/>
        </w:rPr>
        <w:t xml:space="preserve"> </w:t>
      </w:r>
      <w:proofErr w:type="spellStart"/>
      <w:r w:rsidRPr="008F662F">
        <w:rPr>
          <w:lang w:val="en-GB"/>
        </w:rPr>
        <w:t>ngā</w:t>
      </w:r>
      <w:proofErr w:type="spellEnd"/>
      <w:r w:rsidRPr="008F662F">
        <w:rPr>
          <w:lang w:val="en-GB"/>
        </w:rPr>
        <w:t xml:space="preserve"> </w:t>
      </w:r>
      <w:proofErr w:type="spellStart"/>
      <w:r w:rsidRPr="008F662F">
        <w:rPr>
          <w:lang w:val="en-GB"/>
        </w:rPr>
        <w:t>matea</w:t>
      </w:r>
      <w:proofErr w:type="spellEnd"/>
      <w:r w:rsidRPr="008F662F">
        <w:rPr>
          <w:lang w:val="en-GB"/>
        </w:rPr>
        <w:t xml:space="preserve"> me </w:t>
      </w:r>
      <w:proofErr w:type="spellStart"/>
      <w:r w:rsidRPr="008F662F">
        <w:rPr>
          <w:lang w:val="en-GB"/>
        </w:rPr>
        <w:t>ngā</w:t>
      </w:r>
      <w:proofErr w:type="spellEnd"/>
      <w:r w:rsidRPr="008F662F">
        <w:rPr>
          <w:lang w:val="en-GB"/>
        </w:rPr>
        <w:t xml:space="preserve"> </w:t>
      </w:r>
      <w:proofErr w:type="spellStart"/>
      <w:r w:rsidRPr="008F662F">
        <w:rPr>
          <w:lang w:val="en-GB"/>
        </w:rPr>
        <w:t>āhuatanga</w:t>
      </w:r>
      <w:proofErr w:type="spellEnd"/>
      <w:r w:rsidRPr="008F662F">
        <w:rPr>
          <w:lang w:val="en-GB"/>
        </w:rPr>
        <w:t xml:space="preserve"> </w:t>
      </w:r>
      <w:proofErr w:type="spellStart"/>
      <w:r w:rsidRPr="008F662F">
        <w:rPr>
          <w:lang w:val="en-GB"/>
        </w:rPr>
        <w:t>angitu</w:t>
      </w:r>
      <w:proofErr w:type="spellEnd"/>
      <w:r w:rsidRPr="008F662F">
        <w:rPr>
          <w:lang w:val="en-GB"/>
        </w:rPr>
        <w:t xml:space="preserve"> Pākehā. Me </w:t>
      </w:r>
      <w:proofErr w:type="spellStart"/>
      <w:r w:rsidRPr="008F662F">
        <w:rPr>
          <w:lang w:val="en-GB"/>
        </w:rPr>
        <w:t>whakaata</w:t>
      </w:r>
      <w:proofErr w:type="spellEnd"/>
      <w:r w:rsidRPr="008F662F">
        <w:rPr>
          <w:lang w:val="en-GB"/>
        </w:rPr>
        <w:t xml:space="preserve"> </w:t>
      </w:r>
      <w:proofErr w:type="spellStart"/>
      <w:r w:rsidRPr="008F662F">
        <w:rPr>
          <w:lang w:val="en-GB"/>
        </w:rPr>
        <w:t>hoki</w:t>
      </w:r>
      <w:proofErr w:type="spellEnd"/>
      <w:r w:rsidRPr="008F662F">
        <w:rPr>
          <w:lang w:val="en-GB"/>
        </w:rPr>
        <w:t xml:space="preserve"> te </w:t>
      </w:r>
      <w:proofErr w:type="spellStart"/>
      <w:r w:rsidRPr="008F662F">
        <w:rPr>
          <w:lang w:val="en-GB"/>
        </w:rPr>
        <w:t>pūnaha</w:t>
      </w:r>
      <w:proofErr w:type="spellEnd"/>
      <w:r w:rsidRPr="008F662F">
        <w:rPr>
          <w:lang w:val="en-GB"/>
        </w:rPr>
        <w:t xml:space="preserve"> </w:t>
      </w:r>
      <w:proofErr w:type="spellStart"/>
      <w:r w:rsidRPr="008F662F">
        <w:rPr>
          <w:lang w:val="en-GB"/>
        </w:rPr>
        <w:t>i</w:t>
      </w:r>
      <w:proofErr w:type="spellEnd"/>
      <w:r w:rsidRPr="008F662F">
        <w:rPr>
          <w:lang w:val="en-GB"/>
        </w:rPr>
        <w:t xml:space="preserve"> </w:t>
      </w:r>
      <w:proofErr w:type="spellStart"/>
      <w:r w:rsidRPr="008F662F">
        <w:rPr>
          <w:lang w:val="en-GB"/>
        </w:rPr>
        <w:t>ngā</w:t>
      </w:r>
      <w:proofErr w:type="spellEnd"/>
      <w:r w:rsidRPr="008F662F">
        <w:rPr>
          <w:lang w:val="en-GB"/>
        </w:rPr>
        <w:t xml:space="preserve"> </w:t>
      </w:r>
      <w:proofErr w:type="spellStart"/>
      <w:r w:rsidRPr="008F662F">
        <w:rPr>
          <w:lang w:val="en-GB"/>
        </w:rPr>
        <w:t>uara</w:t>
      </w:r>
      <w:proofErr w:type="spellEnd"/>
      <w:r w:rsidRPr="008F662F">
        <w:rPr>
          <w:lang w:val="en-GB"/>
        </w:rPr>
        <w:t xml:space="preserve"> </w:t>
      </w:r>
      <w:proofErr w:type="spellStart"/>
      <w:r w:rsidRPr="008F662F">
        <w:rPr>
          <w:lang w:val="en-GB"/>
        </w:rPr>
        <w:t>rerekē</w:t>
      </w:r>
      <w:proofErr w:type="spellEnd"/>
      <w:r w:rsidRPr="008F662F">
        <w:rPr>
          <w:lang w:val="en-GB"/>
        </w:rPr>
        <w:t xml:space="preserve">, ā, me </w:t>
      </w:r>
      <w:proofErr w:type="spellStart"/>
      <w:r w:rsidRPr="008F662F">
        <w:rPr>
          <w:lang w:val="en-GB"/>
        </w:rPr>
        <w:t>hāpai</w:t>
      </w:r>
      <w:proofErr w:type="spellEnd"/>
      <w:r w:rsidRPr="008F662F">
        <w:rPr>
          <w:lang w:val="en-GB"/>
        </w:rPr>
        <w:t xml:space="preserve"> </w:t>
      </w:r>
      <w:proofErr w:type="spellStart"/>
      <w:r w:rsidRPr="008F662F">
        <w:rPr>
          <w:lang w:val="en-GB"/>
        </w:rPr>
        <w:t>ngā</w:t>
      </w:r>
      <w:proofErr w:type="spellEnd"/>
      <w:r w:rsidRPr="008F662F">
        <w:rPr>
          <w:lang w:val="en-GB"/>
        </w:rPr>
        <w:t xml:space="preserve"> </w:t>
      </w:r>
      <w:proofErr w:type="spellStart"/>
      <w:r w:rsidRPr="008F662F">
        <w:rPr>
          <w:lang w:val="en-GB"/>
        </w:rPr>
        <w:t>putanga</w:t>
      </w:r>
      <w:proofErr w:type="spellEnd"/>
      <w:r w:rsidRPr="008F662F">
        <w:rPr>
          <w:lang w:val="en-GB"/>
        </w:rPr>
        <w:t xml:space="preserve"> hauora e </w:t>
      </w:r>
      <w:proofErr w:type="spellStart"/>
      <w:r w:rsidRPr="008F662F">
        <w:rPr>
          <w:lang w:val="en-GB"/>
        </w:rPr>
        <w:t>arotahi</w:t>
      </w:r>
      <w:proofErr w:type="spellEnd"/>
      <w:r w:rsidRPr="008F662F">
        <w:rPr>
          <w:lang w:val="en-GB"/>
        </w:rPr>
        <w:t xml:space="preserve"> </w:t>
      </w:r>
      <w:proofErr w:type="spellStart"/>
      <w:r w:rsidRPr="008F662F">
        <w:rPr>
          <w:lang w:val="en-GB"/>
        </w:rPr>
        <w:t>ana</w:t>
      </w:r>
      <w:proofErr w:type="spellEnd"/>
      <w:r w:rsidRPr="008F662F">
        <w:rPr>
          <w:lang w:val="en-GB"/>
        </w:rPr>
        <w:t xml:space="preserve"> </w:t>
      </w:r>
      <w:proofErr w:type="spellStart"/>
      <w:r w:rsidRPr="008F662F">
        <w:rPr>
          <w:lang w:val="en-GB"/>
        </w:rPr>
        <w:t>ki</w:t>
      </w:r>
      <w:proofErr w:type="spellEnd"/>
      <w:r w:rsidRPr="008F662F">
        <w:rPr>
          <w:lang w:val="en-GB"/>
        </w:rPr>
        <w:t xml:space="preserve"> te </w:t>
      </w:r>
      <w:proofErr w:type="spellStart"/>
      <w:r w:rsidRPr="008F662F">
        <w:rPr>
          <w:lang w:val="en-GB"/>
        </w:rPr>
        <w:t>noho</w:t>
      </w:r>
      <w:proofErr w:type="spellEnd"/>
      <w:r w:rsidRPr="008F662F">
        <w:rPr>
          <w:lang w:val="en-GB"/>
        </w:rPr>
        <w:t xml:space="preserve"> </w:t>
      </w:r>
      <w:proofErr w:type="spellStart"/>
      <w:r w:rsidRPr="008F662F">
        <w:rPr>
          <w:lang w:val="en-GB"/>
        </w:rPr>
        <w:t>taurite</w:t>
      </w:r>
      <w:proofErr w:type="spellEnd"/>
      <w:r w:rsidRPr="008F662F">
        <w:rPr>
          <w:lang w:val="en-GB"/>
        </w:rPr>
        <w:t xml:space="preserve"> o </w:t>
      </w:r>
      <w:proofErr w:type="spellStart"/>
      <w:r w:rsidRPr="008F662F">
        <w:rPr>
          <w:lang w:val="en-GB"/>
        </w:rPr>
        <w:t>ngāi</w:t>
      </w:r>
      <w:proofErr w:type="spellEnd"/>
      <w:r w:rsidRPr="008F662F">
        <w:rPr>
          <w:lang w:val="en-GB"/>
        </w:rPr>
        <w:t xml:space="preserve"> Māori.”</w:t>
      </w:r>
    </w:p>
    <w:p w14:paraId="7B6C4DE9" w14:textId="1CD453C6" w:rsidR="008F662F" w:rsidRDefault="008F662F" w:rsidP="008F662F">
      <w:pPr>
        <w:pStyle w:val="Quote2"/>
      </w:pPr>
    </w:p>
    <w:p w14:paraId="482EDD5F" w14:textId="77777777" w:rsidR="00654A04" w:rsidRPr="00654A04" w:rsidRDefault="00654A04" w:rsidP="00654A04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654A04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Te </w:t>
      </w:r>
      <w:proofErr w:type="spellStart"/>
      <w:r w:rsidRPr="00654A04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waihanga</w:t>
      </w:r>
      <w:proofErr w:type="spellEnd"/>
      <w:r w:rsidRPr="00654A04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654A04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i</w:t>
      </w:r>
      <w:proofErr w:type="spellEnd"/>
      <w:r w:rsidRPr="00654A04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654A04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ngā</w:t>
      </w:r>
      <w:proofErr w:type="spellEnd"/>
      <w:r w:rsidRPr="00654A04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654A04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wāhi</w:t>
      </w:r>
      <w:proofErr w:type="spellEnd"/>
      <w:r w:rsidRPr="00654A04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654A04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haumaru</w:t>
      </w:r>
      <w:proofErr w:type="spellEnd"/>
      <w:r w:rsidRPr="00654A04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ā-</w:t>
      </w:r>
      <w:proofErr w:type="spellStart"/>
      <w:r w:rsidRPr="00654A04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ahurea</w:t>
      </w:r>
      <w:proofErr w:type="spellEnd"/>
    </w:p>
    <w:p w14:paraId="3962A9E8" w14:textId="77777777" w:rsidR="00C11D09" w:rsidRDefault="00C11D09" w:rsidP="00C11D09">
      <w:pPr>
        <w:pStyle w:val="BodyText"/>
        <w:spacing w:before="214" w:line="297" w:lineRule="auto"/>
        <w:ind w:left="54" w:right="170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tautoko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whakaae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whakawhanakehia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hunga</w:t>
      </w:r>
      <w:proofErr w:type="spellEnd"/>
      <w:r>
        <w:rPr>
          <w:color w:val="1D1D1B"/>
        </w:rPr>
        <w:t xml:space="preserve"> kaimahi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matatau</w:t>
      </w:r>
      <w:proofErr w:type="spellEnd"/>
      <w:r>
        <w:rPr>
          <w:color w:val="1D1D1B"/>
        </w:rPr>
        <w:t xml:space="preserve"> ā-hauora,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whakarahi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hunga</w:t>
      </w:r>
      <w:proofErr w:type="spellEnd"/>
      <w:r>
        <w:rPr>
          <w:color w:val="1D1D1B"/>
        </w:rPr>
        <w:t xml:space="preserve"> kaimahi Māori </w:t>
      </w:r>
      <w:proofErr w:type="spellStart"/>
      <w:r>
        <w:rPr>
          <w:color w:val="1D1D1B"/>
        </w:rPr>
        <w:t>ngaio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haumi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whakangungu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ahurea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tauiwi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take </w:t>
      </w:r>
      <w:proofErr w:type="spellStart"/>
      <w:r>
        <w:rPr>
          <w:color w:val="1D1D1B"/>
        </w:rPr>
        <w:t>waiwai</w:t>
      </w:r>
      <w:proofErr w:type="spellEnd"/>
      <w:r>
        <w:rPr>
          <w:color w:val="1D1D1B"/>
        </w:rPr>
        <w:t xml:space="preserve">. He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tautoko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whakarite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marohi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whakatō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whakangungu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haumaru</w:t>
      </w:r>
      <w:proofErr w:type="spellEnd"/>
      <w:r>
        <w:rPr>
          <w:color w:val="1D1D1B"/>
        </w:rPr>
        <w:t xml:space="preserve"> ā-</w:t>
      </w:r>
      <w:proofErr w:type="spellStart"/>
      <w:r>
        <w:rPr>
          <w:color w:val="1D1D1B"/>
        </w:rPr>
        <w:t>ahurea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whakangungu</w:t>
      </w:r>
      <w:proofErr w:type="spellEnd"/>
      <w:r>
        <w:rPr>
          <w:color w:val="1D1D1B"/>
        </w:rPr>
        <w:t xml:space="preserve"> hauora</w:t>
      </w:r>
    </w:p>
    <w:p w14:paraId="06924A85" w14:textId="70C6EB7D" w:rsidR="00C11D09" w:rsidRDefault="00C11D09" w:rsidP="00C11D09">
      <w:pPr>
        <w:pStyle w:val="BodyText"/>
        <w:spacing w:line="297" w:lineRule="auto"/>
        <w:ind w:left="59" w:right="-15" w:hanging="1"/>
      </w:pPr>
      <w:proofErr w:type="spellStart"/>
      <w:r>
        <w:rPr>
          <w:color w:val="1D1D1B"/>
        </w:rPr>
        <w:t>ngaio</w:t>
      </w:r>
      <w:proofErr w:type="spellEnd"/>
      <w:r>
        <w:rPr>
          <w:color w:val="1D1D1B"/>
        </w:rPr>
        <w:t xml:space="preserve">, ā,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auau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whakaturehia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. I </w:t>
      </w:r>
      <w:r>
        <w:rPr>
          <w:color w:val="1D1D1B"/>
          <w:spacing w:val="-3"/>
        </w:rPr>
        <w:t xml:space="preserve">puta te </w:t>
      </w:r>
      <w:r>
        <w:rPr>
          <w:color w:val="1D1D1B"/>
        </w:rPr>
        <w:t xml:space="preserve">whakaaro o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tāngata, he </w:t>
      </w:r>
      <w:proofErr w:type="spellStart"/>
      <w:r>
        <w:rPr>
          <w:color w:val="1D1D1B"/>
        </w:rPr>
        <w:t>mea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nui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rato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whakangungu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ahurea</w:t>
      </w:r>
      <w:proofErr w:type="spellEnd"/>
      <w:r>
        <w:rPr>
          <w:color w:val="1D1D1B"/>
        </w:rPr>
        <w:t xml:space="preserve">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whakawhanake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hunga</w:t>
      </w:r>
      <w:proofErr w:type="spellEnd"/>
      <w:r>
        <w:rPr>
          <w:color w:val="1D1D1B"/>
        </w:rPr>
        <w:t xml:space="preserve"> kaimahi Māori. I </w:t>
      </w:r>
      <w:r>
        <w:rPr>
          <w:color w:val="1D1D1B"/>
          <w:spacing w:val="-3"/>
        </w:rPr>
        <w:t xml:space="preserve">puta te </w:t>
      </w:r>
      <w:r>
        <w:rPr>
          <w:color w:val="1D1D1B"/>
        </w:rPr>
        <w:t xml:space="preserve">whakaaro o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tāngata me </w:t>
      </w:r>
      <w:proofErr w:type="spellStart"/>
      <w:r>
        <w:rPr>
          <w:color w:val="1D1D1B"/>
        </w:rPr>
        <w:t>whakakore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kaikiri</w:t>
      </w:r>
      <w:proofErr w:type="spellEnd"/>
      <w:r>
        <w:rPr>
          <w:color w:val="1D1D1B"/>
        </w:rPr>
        <w:t xml:space="preserve"> me te </w:t>
      </w:r>
      <w:proofErr w:type="spellStart"/>
      <w:r>
        <w:rPr>
          <w:color w:val="1D1D1B"/>
        </w:rPr>
        <w:t>toihara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haumaru</w:t>
      </w:r>
      <w:proofErr w:type="spellEnd"/>
      <w:r>
        <w:rPr>
          <w:color w:val="1D1D1B"/>
        </w:rPr>
        <w:t xml:space="preserve"> ā-</w:t>
      </w:r>
      <w:proofErr w:type="spellStart"/>
      <w:r>
        <w:rPr>
          <w:color w:val="1D1D1B"/>
        </w:rPr>
        <w:t>ahurea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taiao</w:t>
      </w:r>
      <w:proofErr w:type="spellEnd"/>
      <w:r>
        <w:rPr>
          <w:color w:val="1D1D1B"/>
        </w:rPr>
        <w:t xml:space="preserve"> mahi.</w:t>
      </w:r>
    </w:p>
    <w:p w14:paraId="1031575F" w14:textId="77777777" w:rsidR="008F7A3C" w:rsidRPr="008F7A3C" w:rsidRDefault="00C11D09" w:rsidP="008F7A3C">
      <w:pPr>
        <w:pStyle w:val="Quote2"/>
        <w:rPr>
          <w:lang w:val="en-GB"/>
        </w:rPr>
      </w:pPr>
      <w:r>
        <w:t xml:space="preserve"> </w:t>
      </w:r>
      <w:r w:rsidR="00E12398">
        <w:t>“</w:t>
      </w:r>
      <w:r w:rsidR="008F7A3C" w:rsidRPr="008F7A3C">
        <w:rPr>
          <w:lang w:val="en-GB"/>
        </w:rPr>
        <w:t xml:space="preserve">Me </w:t>
      </w:r>
      <w:proofErr w:type="spellStart"/>
      <w:r w:rsidR="008F7A3C" w:rsidRPr="008F7A3C">
        <w:rPr>
          <w:lang w:val="en-GB"/>
        </w:rPr>
        <w:t>whakapakari</w:t>
      </w:r>
      <w:proofErr w:type="spellEnd"/>
      <w:r w:rsidR="008F7A3C" w:rsidRPr="008F7A3C">
        <w:rPr>
          <w:lang w:val="en-GB"/>
        </w:rPr>
        <w:t xml:space="preserve"> </w:t>
      </w:r>
      <w:proofErr w:type="spellStart"/>
      <w:r w:rsidR="008F7A3C" w:rsidRPr="008F7A3C">
        <w:rPr>
          <w:lang w:val="en-GB"/>
        </w:rPr>
        <w:t>ngā</w:t>
      </w:r>
      <w:proofErr w:type="spellEnd"/>
      <w:r w:rsidR="008F7A3C" w:rsidRPr="008F7A3C">
        <w:rPr>
          <w:lang w:val="en-GB"/>
        </w:rPr>
        <w:t xml:space="preserve"> tāngata o Aotearoa </w:t>
      </w:r>
      <w:proofErr w:type="spellStart"/>
      <w:r w:rsidR="008F7A3C" w:rsidRPr="008F7A3C">
        <w:rPr>
          <w:lang w:val="en-GB"/>
        </w:rPr>
        <w:t>i</w:t>
      </w:r>
      <w:proofErr w:type="spellEnd"/>
      <w:r w:rsidR="008F7A3C" w:rsidRPr="008F7A3C">
        <w:rPr>
          <w:lang w:val="en-GB"/>
        </w:rPr>
        <w:t xml:space="preserve"> </w:t>
      </w:r>
      <w:proofErr w:type="spellStart"/>
      <w:r w:rsidR="008F7A3C" w:rsidRPr="008F7A3C">
        <w:rPr>
          <w:lang w:val="en-GB"/>
        </w:rPr>
        <w:t>tō</w:t>
      </w:r>
      <w:proofErr w:type="spellEnd"/>
      <w:r w:rsidR="008F7A3C" w:rsidRPr="008F7A3C">
        <w:rPr>
          <w:lang w:val="en-GB"/>
        </w:rPr>
        <w:t xml:space="preserve"> </w:t>
      </w:r>
      <w:proofErr w:type="spellStart"/>
      <w:r w:rsidR="008F7A3C" w:rsidRPr="008F7A3C">
        <w:rPr>
          <w:lang w:val="en-GB"/>
        </w:rPr>
        <w:t>rātou</w:t>
      </w:r>
      <w:proofErr w:type="spellEnd"/>
      <w:r w:rsidR="008F7A3C" w:rsidRPr="008F7A3C">
        <w:rPr>
          <w:lang w:val="en-GB"/>
        </w:rPr>
        <w:t xml:space="preserve"> </w:t>
      </w:r>
      <w:proofErr w:type="spellStart"/>
      <w:r w:rsidR="008F7A3C" w:rsidRPr="008F7A3C">
        <w:rPr>
          <w:lang w:val="en-GB"/>
        </w:rPr>
        <w:t>mārama</w:t>
      </w:r>
      <w:proofErr w:type="spellEnd"/>
      <w:r w:rsidR="008F7A3C" w:rsidRPr="008F7A3C">
        <w:rPr>
          <w:lang w:val="en-GB"/>
        </w:rPr>
        <w:t xml:space="preserve"> </w:t>
      </w:r>
      <w:proofErr w:type="spellStart"/>
      <w:r w:rsidR="008F7A3C" w:rsidRPr="008F7A3C">
        <w:rPr>
          <w:lang w:val="en-GB"/>
        </w:rPr>
        <w:t>ki</w:t>
      </w:r>
      <w:proofErr w:type="spellEnd"/>
      <w:r w:rsidR="008F7A3C" w:rsidRPr="008F7A3C">
        <w:rPr>
          <w:lang w:val="en-GB"/>
        </w:rPr>
        <w:t xml:space="preserve"> te </w:t>
      </w:r>
      <w:proofErr w:type="spellStart"/>
      <w:r w:rsidR="008F7A3C" w:rsidRPr="008F7A3C">
        <w:rPr>
          <w:lang w:val="en-GB"/>
        </w:rPr>
        <w:t>ahurea</w:t>
      </w:r>
      <w:proofErr w:type="spellEnd"/>
      <w:r w:rsidR="008F7A3C" w:rsidRPr="008F7A3C">
        <w:rPr>
          <w:lang w:val="en-GB"/>
        </w:rPr>
        <w:t xml:space="preserve"> me te ao Māori. </w:t>
      </w:r>
      <w:proofErr w:type="spellStart"/>
      <w:r w:rsidR="008F7A3C" w:rsidRPr="008F7A3C">
        <w:rPr>
          <w:lang w:val="en-GB"/>
        </w:rPr>
        <w:t>Nō</w:t>
      </w:r>
      <w:proofErr w:type="spellEnd"/>
      <w:r w:rsidR="008F7A3C" w:rsidRPr="008F7A3C">
        <w:rPr>
          <w:lang w:val="en-GB"/>
        </w:rPr>
        <w:t xml:space="preserve"> te </w:t>
      </w:r>
      <w:proofErr w:type="spellStart"/>
      <w:r w:rsidR="008F7A3C" w:rsidRPr="008F7A3C">
        <w:rPr>
          <w:lang w:val="en-GB"/>
        </w:rPr>
        <w:t>hurihanga</w:t>
      </w:r>
      <w:proofErr w:type="spellEnd"/>
      <w:r w:rsidR="008F7A3C" w:rsidRPr="008F7A3C">
        <w:rPr>
          <w:lang w:val="en-GB"/>
        </w:rPr>
        <w:t xml:space="preserve"> o te </w:t>
      </w:r>
      <w:proofErr w:type="spellStart"/>
      <w:r w:rsidR="008F7A3C" w:rsidRPr="008F7A3C">
        <w:rPr>
          <w:lang w:val="en-GB"/>
        </w:rPr>
        <w:t>wā</w:t>
      </w:r>
      <w:proofErr w:type="spellEnd"/>
      <w:r w:rsidR="008F7A3C" w:rsidRPr="008F7A3C">
        <w:rPr>
          <w:lang w:val="en-GB"/>
        </w:rPr>
        <w:t xml:space="preserve"> </w:t>
      </w:r>
      <w:proofErr w:type="spellStart"/>
      <w:r w:rsidR="008F7A3C" w:rsidRPr="008F7A3C">
        <w:rPr>
          <w:lang w:val="en-GB"/>
        </w:rPr>
        <w:t>kua</w:t>
      </w:r>
      <w:proofErr w:type="spellEnd"/>
      <w:r w:rsidR="008F7A3C" w:rsidRPr="008F7A3C">
        <w:rPr>
          <w:lang w:val="en-GB"/>
        </w:rPr>
        <w:t xml:space="preserve"> </w:t>
      </w:r>
      <w:proofErr w:type="spellStart"/>
      <w:r w:rsidR="008F7A3C" w:rsidRPr="008F7A3C">
        <w:rPr>
          <w:lang w:val="en-GB"/>
        </w:rPr>
        <w:t>kākano</w:t>
      </w:r>
      <w:proofErr w:type="spellEnd"/>
      <w:r w:rsidR="008F7A3C" w:rsidRPr="008F7A3C">
        <w:rPr>
          <w:lang w:val="en-GB"/>
        </w:rPr>
        <w:t xml:space="preserve"> </w:t>
      </w:r>
      <w:proofErr w:type="spellStart"/>
      <w:r w:rsidR="008F7A3C" w:rsidRPr="008F7A3C">
        <w:rPr>
          <w:lang w:val="en-GB"/>
        </w:rPr>
        <w:t>rua</w:t>
      </w:r>
      <w:proofErr w:type="spellEnd"/>
      <w:r w:rsidR="008F7A3C" w:rsidRPr="008F7A3C">
        <w:rPr>
          <w:lang w:val="en-GB"/>
        </w:rPr>
        <w:t xml:space="preserve"> ā-</w:t>
      </w:r>
      <w:proofErr w:type="spellStart"/>
      <w:r w:rsidR="008F7A3C" w:rsidRPr="008F7A3C">
        <w:rPr>
          <w:lang w:val="en-GB"/>
        </w:rPr>
        <w:t>ahurea</w:t>
      </w:r>
      <w:proofErr w:type="spellEnd"/>
      <w:r w:rsidR="008F7A3C" w:rsidRPr="008F7A3C">
        <w:rPr>
          <w:lang w:val="en-GB"/>
        </w:rPr>
        <w:t xml:space="preserve"> a </w:t>
      </w:r>
      <w:proofErr w:type="spellStart"/>
      <w:r w:rsidR="008F7A3C" w:rsidRPr="008F7A3C">
        <w:rPr>
          <w:lang w:val="en-GB"/>
        </w:rPr>
        <w:t>ngāi</w:t>
      </w:r>
      <w:proofErr w:type="spellEnd"/>
      <w:r w:rsidR="008F7A3C" w:rsidRPr="008F7A3C">
        <w:rPr>
          <w:lang w:val="en-GB"/>
        </w:rPr>
        <w:t xml:space="preserve"> Māori, </w:t>
      </w:r>
      <w:proofErr w:type="spellStart"/>
      <w:r w:rsidR="008F7A3C" w:rsidRPr="008F7A3C">
        <w:rPr>
          <w:lang w:val="en-GB"/>
        </w:rPr>
        <w:t>engari</w:t>
      </w:r>
      <w:proofErr w:type="spellEnd"/>
      <w:r w:rsidR="008F7A3C" w:rsidRPr="008F7A3C">
        <w:rPr>
          <w:lang w:val="en-GB"/>
        </w:rPr>
        <w:t xml:space="preserve"> he </w:t>
      </w:r>
      <w:proofErr w:type="spellStart"/>
      <w:r w:rsidR="008F7A3C" w:rsidRPr="008F7A3C">
        <w:rPr>
          <w:lang w:val="en-GB"/>
        </w:rPr>
        <w:t>tokomaha</w:t>
      </w:r>
      <w:proofErr w:type="spellEnd"/>
      <w:r w:rsidR="008F7A3C" w:rsidRPr="008F7A3C">
        <w:rPr>
          <w:lang w:val="en-GB"/>
        </w:rPr>
        <w:t xml:space="preserve"> </w:t>
      </w:r>
      <w:proofErr w:type="spellStart"/>
      <w:r w:rsidR="008F7A3C" w:rsidRPr="008F7A3C">
        <w:rPr>
          <w:lang w:val="en-GB"/>
        </w:rPr>
        <w:t>hoki</w:t>
      </w:r>
      <w:proofErr w:type="spellEnd"/>
      <w:r w:rsidR="008F7A3C" w:rsidRPr="008F7A3C">
        <w:rPr>
          <w:lang w:val="en-GB"/>
        </w:rPr>
        <w:t xml:space="preserve"> </w:t>
      </w:r>
      <w:proofErr w:type="spellStart"/>
      <w:r w:rsidR="008F7A3C" w:rsidRPr="008F7A3C">
        <w:rPr>
          <w:lang w:val="en-GB"/>
        </w:rPr>
        <w:t>ngā</w:t>
      </w:r>
      <w:proofErr w:type="spellEnd"/>
      <w:r w:rsidR="008F7A3C" w:rsidRPr="008F7A3C">
        <w:rPr>
          <w:lang w:val="en-GB"/>
        </w:rPr>
        <w:t xml:space="preserve"> tāngata </w:t>
      </w:r>
      <w:proofErr w:type="spellStart"/>
      <w:r w:rsidR="008F7A3C" w:rsidRPr="008F7A3C">
        <w:rPr>
          <w:lang w:val="en-GB"/>
        </w:rPr>
        <w:t>tauiwi</w:t>
      </w:r>
      <w:proofErr w:type="spellEnd"/>
      <w:r w:rsidR="008F7A3C" w:rsidRPr="008F7A3C">
        <w:rPr>
          <w:lang w:val="en-GB"/>
        </w:rPr>
        <w:t xml:space="preserve"> </w:t>
      </w:r>
      <w:proofErr w:type="spellStart"/>
      <w:r w:rsidR="008F7A3C" w:rsidRPr="008F7A3C">
        <w:rPr>
          <w:lang w:val="en-GB"/>
        </w:rPr>
        <w:t>kāore</w:t>
      </w:r>
      <w:proofErr w:type="spellEnd"/>
      <w:r w:rsidR="008F7A3C" w:rsidRPr="008F7A3C">
        <w:rPr>
          <w:lang w:val="en-GB"/>
        </w:rPr>
        <w:t xml:space="preserve"> </w:t>
      </w:r>
      <w:proofErr w:type="spellStart"/>
      <w:r w:rsidR="008F7A3C" w:rsidRPr="008F7A3C">
        <w:rPr>
          <w:lang w:val="en-GB"/>
        </w:rPr>
        <w:t>anō</w:t>
      </w:r>
      <w:proofErr w:type="spellEnd"/>
      <w:r w:rsidR="008F7A3C" w:rsidRPr="008F7A3C">
        <w:rPr>
          <w:lang w:val="en-GB"/>
        </w:rPr>
        <w:t xml:space="preserve"> </w:t>
      </w:r>
      <w:proofErr w:type="spellStart"/>
      <w:r w:rsidR="008F7A3C" w:rsidRPr="008F7A3C">
        <w:rPr>
          <w:lang w:val="en-GB"/>
        </w:rPr>
        <w:t>kia</w:t>
      </w:r>
      <w:proofErr w:type="spellEnd"/>
      <w:r w:rsidR="008F7A3C" w:rsidRPr="008F7A3C">
        <w:rPr>
          <w:lang w:val="en-GB"/>
        </w:rPr>
        <w:t xml:space="preserve"> </w:t>
      </w:r>
      <w:proofErr w:type="spellStart"/>
      <w:r w:rsidR="008F7A3C" w:rsidRPr="008F7A3C">
        <w:rPr>
          <w:lang w:val="en-GB"/>
        </w:rPr>
        <w:t>āta</w:t>
      </w:r>
      <w:proofErr w:type="spellEnd"/>
      <w:r w:rsidR="008F7A3C" w:rsidRPr="008F7A3C">
        <w:rPr>
          <w:lang w:val="en-GB"/>
        </w:rPr>
        <w:t xml:space="preserve"> </w:t>
      </w:r>
      <w:proofErr w:type="spellStart"/>
      <w:r w:rsidR="008F7A3C" w:rsidRPr="008F7A3C">
        <w:rPr>
          <w:lang w:val="en-GB"/>
        </w:rPr>
        <w:t>mārama</w:t>
      </w:r>
      <w:proofErr w:type="spellEnd"/>
      <w:r w:rsidR="008F7A3C" w:rsidRPr="008F7A3C">
        <w:rPr>
          <w:lang w:val="en-GB"/>
        </w:rPr>
        <w:t xml:space="preserve">, </w:t>
      </w:r>
      <w:proofErr w:type="spellStart"/>
      <w:r w:rsidR="008F7A3C" w:rsidRPr="008F7A3C">
        <w:rPr>
          <w:lang w:val="en-GB"/>
        </w:rPr>
        <w:t>kāore</w:t>
      </w:r>
      <w:proofErr w:type="spellEnd"/>
      <w:r w:rsidR="008F7A3C" w:rsidRPr="008F7A3C">
        <w:rPr>
          <w:lang w:val="en-GB"/>
        </w:rPr>
        <w:t xml:space="preserve"> </w:t>
      </w:r>
      <w:proofErr w:type="spellStart"/>
      <w:r w:rsidR="008F7A3C" w:rsidRPr="008F7A3C">
        <w:rPr>
          <w:lang w:val="en-GB"/>
        </w:rPr>
        <w:t>anō</w:t>
      </w:r>
      <w:proofErr w:type="spellEnd"/>
      <w:r w:rsidR="008F7A3C" w:rsidRPr="008F7A3C">
        <w:rPr>
          <w:lang w:val="en-GB"/>
        </w:rPr>
        <w:t xml:space="preserve"> </w:t>
      </w:r>
      <w:proofErr w:type="spellStart"/>
      <w:r w:rsidR="008F7A3C" w:rsidRPr="008F7A3C">
        <w:rPr>
          <w:lang w:val="en-GB"/>
        </w:rPr>
        <w:t>kia</w:t>
      </w:r>
      <w:proofErr w:type="spellEnd"/>
      <w:r w:rsidR="008F7A3C" w:rsidRPr="008F7A3C">
        <w:rPr>
          <w:lang w:val="en-GB"/>
        </w:rPr>
        <w:t xml:space="preserve"> </w:t>
      </w:r>
      <w:proofErr w:type="spellStart"/>
      <w:r w:rsidR="008F7A3C" w:rsidRPr="008F7A3C">
        <w:rPr>
          <w:lang w:val="en-GB"/>
        </w:rPr>
        <w:t>waia</w:t>
      </w:r>
      <w:proofErr w:type="spellEnd"/>
      <w:r w:rsidR="008F7A3C" w:rsidRPr="008F7A3C">
        <w:rPr>
          <w:lang w:val="en-GB"/>
        </w:rPr>
        <w:t xml:space="preserve">, ā, </w:t>
      </w:r>
      <w:proofErr w:type="spellStart"/>
      <w:r w:rsidR="008F7A3C" w:rsidRPr="008F7A3C">
        <w:rPr>
          <w:lang w:val="en-GB"/>
        </w:rPr>
        <w:t>kāore</w:t>
      </w:r>
      <w:proofErr w:type="spellEnd"/>
      <w:r w:rsidR="008F7A3C" w:rsidRPr="008F7A3C">
        <w:rPr>
          <w:lang w:val="en-GB"/>
        </w:rPr>
        <w:t xml:space="preserve"> </w:t>
      </w:r>
      <w:proofErr w:type="spellStart"/>
      <w:r w:rsidR="008F7A3C" w:rsidRPr="008F7A3C">
        <w:rPr>
          <w:lang w:val="en-GB"/>
        </w:rPr>
        <w:t>anō</w:t>
      </w:r>
      <w:proofErr w:type="spellEnd"/>
      <w:r w:rsidR="008F7A3C" w:rsidRPr="008F7A3C">
        <w:rPr>
          <w:lang w:val="en-GB"/>
        </w:rPr>
        <w:t xml:space="preserve"> </w:t>
      </w:r>
      <w:proofErr w:type="spellStart"/>
      <w:r w:rsidR="008F7A3C" w:rsidRPr="008F7A3C">
        <w:rPr>
          <w:lang w:val="en-GB"/>
        </w:rPr>
        <w:t>kia</w:t>
      </w:r>
      <w:proofErr w:type="spellEnd"/>
      <w:r w:rsidR="008F7A3C" w:rsidRPr="008F7A3C">
        <w:rPr>
          <w:lang w:val="en-GB"/>
        </w:rPr>
        <w:t xml:space="preserve"> </w:t>
      </w:r>
      <w:proofErr w:type="spellStart"/>
      <w:r w:rsidR="008F7A3C" w:rsidRPr="008F7A3C">
        <w:rPr>
          <w:lang w:val="en-GB"/>
        </w:rPr>
        <w:t>whai</w:t>
      </w:r>
      <w:proofErr w:type="spellEnd"/>
      <w:r w:rsidR="008F7A3C" w:rsidRPr="008F7A3C">
        <w:rPr>
          <w:lang w:val="en-GB"/>
        </w:rPr>
        <w:t xml:space="preserve"> whakaaro </w:t>
      </w:r>
      <w:proofErr w:type="spellStart"/>
      <w:r w:rsidR="008F7A3C" w:rsidRPr="008F7A3C">
        <w:rPr>
          <w:lang w:val="en-GB"/>
        </w:rPr>
        <w:t>hoki</w:t>
      </w:r>
      <w:proofErr w:type="spellEnd"/>
      <w:r w:rsidR="008F7A3C" w:rsidRPr="008F7A3C">
        <w:rPr>
          <w:lang w:val="en-GB"/>
        </w:rPr>
        <w:t xml:space="preserve"> he ao </w:t>
      </w:r>
      <w:proofErr w:type="spellStart"/>
      <w:r w:rsidR="008F7A3C" w:rsidRPr="008F7A3C">
        <w:rPr>
          <w:lang w:val="en-GB"/>
        </w:rPr>
        <w:t>tukupū</w:t>
      </w:r>
      <w:proofErr w:type="spellEnd"/>
      <w:r w:rsidR="008F7A3C" w:rsidRPr="008F7A3C">
        <w:rPr>
          <w:lang w:val="en-GB"/>
        </w:rPr>
        <w:t xml:space="preserve"> </w:t>
      </w:r>
      <w:proofErr w:type="spellStart"/>
      <w:r w:rsidR="008F7A3C" w:rsidRPr="008F7A3C">
        <w:rPr>
          <w:lang w:val="en-GB"/>
        </w:rPr>
        <w:t>anō</w:t>
      </w:r>
      <w:proofErr w:type="spellEnd"/>
      <w:r w:rsidR="008F7A3C" w:rsidRPr="008F7A3C">
        <w:rPr>
          <w:lang w:val="en-GB"/>
        </w:rPr>
        <w:t xml:space="preserve"> o Aotearoa.”</w:t>
      </w:r>
    </w:p>
    <w:p w14:paraId="4FF19C12" w14:textId="77777777" w:rsidR="008F7A3C" w:rsidRPr="008F7A3C" w:rsidRDefault="008F7A3C" w:rsidP="008F7A3C">
      <w:pPr>
        <w:pStyle w:val="Quote2"/>
        <w:rPr>
          <w:lang w:val="en-GB"/>
        </w:rPr>
      </w:pPr>
      <w:r w:rsidRPr="008F7A3C">
        <w:rPr>
          <w:lang w:val="en-GB"/>
        </w:rPr>
        <w:t xml:space="preserve">Me </w:t>
      </w:r>
      <w:proofErr w:type="spellStart"/>
      <w:r w:rsidRPr="008F7A3C">
        <w:rPr>
          <w:lang w:val="en-GB"/>
        </w:rPr>
        <w:t>ōrite</w:t>
      </w:r>
      <w:proofErr w:type="spellEnd"/>
      <w:r w:rsidRPr="008F7A3C">
        <w:rPr>
          <w:lang w:val="en-GB"/>
        </w:rPr>
        <w:t xml:space="preserve"> te </w:t>
      </w:r>
      <w:proofErr w:type="spellStart"/>
      <w:r w:rsidRPr="008F7A3C">
        <w:rPr>
          <w:lang w:val="en-GB"/>
        </w:rPr>
        <w:t>arotahi</w:t>
      </w:r>
      <w:proofErr w:type="spellEnd"/>
      <w:r w:rsidRPr="008F7A3C">
        <w:rPr>
          <w:lang w:val="en-GB"/>
        </w:rPr>
        <w:t xml:space="preserve"> </w:t>
      </w:r>
      <w:proofErr w:type="spellStart"/>
      <w:r w:rsidRPr="008F7A3C">
        <w:rPr>
          <w:lang w:val="en-GB"/>
        </w:rPr>
        <w:t>ki</w:t>
      </w:r>
      <w:proofErr w:type="spellEnd"/>
      <w:r w:rsidRPr="008F7A3C">
        <w:rPr>
          <w:lang w:val="en-GB"/>
        </w:rPr>
        <w:t xml:space="preserve"> te </w:t>
      </w:r>
      <w:proofErr w:type="spellStart"/>
      <w:r w:rsidRPr="008F7A3C">
        <w:rPr>
          <w:lang w:val="en-GB"/>
        </w:rPr>
        <w:t>kounga</w:t>
      </w:r>
      <w:proofErr w:type="spellEnd"/>
      <w:r w:rsidRPr="008F7A3C">
        <w:rPr>
          <w:lang w:val="en-GB"/>
        </w:rPr>
        <w:t xml:space="preserve"> o </w:t>
      </w:r>
      <w:proofErr w:type="spellStart"/>
      <w:r w:rsidRPr="008F7A3C">
        <w:rPr>
          <w:lang w:val="en-GB"/>
        </w:rPr>
        <w:t>ngā</w:t>
      </w:r>
      <w:proofErr w:type="spellEnd"/>
      <w:r w:rsidRPr="008F7A3C">
        <w:rPr>
          <w:lang w:val="en-GB"/>
        </w:rPr>
        <w:t xml:space="preserve"> kaimahi Māori </w:t>
      </w:r>
      <w:proofErr w:type="spellStart"/>
      <w:r w:rsidRPr="008F7A3C">
        <w:rPr>
          <w:lang w:val="en-GB"/>
        </w:rPr>
        <w:t>ki</w:t>
      </w:r>
      <w:proofErr w:type="spellEnd"/>
      <w:r w:rsidRPr="008F7A3C">
        <w:rPr>
          <w:lang w:val="en-GB"/>
        </w:rPr>
        <w:t xml:space="preserve"> te </w:t>
      </w:r>
      <w:proofErr w:type="spellStart"/>
      <w:r w:rsidRPr="008F7A3C">
        <w:rPr>
          <w:lang w:val="en-GB"/>
        </w:rPr>
        <w:t>arotahi</w:t>
      </w:r>
      <w:proofErr w:type="spellEnd"/>
      <w:r w:rsidRPr="008F7A3C">
        <w:rPr>
          <w:lang w:val="en-GB"/>
        </w:rPr>
        <w:t xml:space="preserve"> </w:t>
      </w:r>
      <w:proofErr w:type="spellStart"/>
      <w:r w:rsidRPr="008F7A3C">
        <w:rPr>
          <w:lang w:val="en-GB"/>
        </w:rPr>
        <w:t>ki</w:t>
      </w:r>
      <w:proofErr w:type="spellEnd"/>
      <w:r w:rsidRPr="008F7A3C">
        <w:rPr>
          <w:lang w:val="en-GB"/>
        </w:rPr>
        <w:t xml:space="preserve"> </w:t>
      </w:r>
      <w:proofErr w:type="spellStart"/>
      <w:r w:rsidRPr="008F7A3C">
        <w:rPr>
          <w:lang w:val="en-GB"/>
        </w:rPr>
        <w:t>tōna</w:t>
      </w:r>
      <w:proofErr w:type="spellEnd"/>
      <w:r w:rsidRPr="008F7A3C">
        <w:rPr>
          <w:lang w:val="en-GB"/>
        </w:rPr>
        <w:t xml:space="preserve"> </w:t>
      </w:r>
      <w:proofErr w:type="spellStart"/>
      <w:r w:rsidRPr="008F7A3C">
        <w:rPr>
          <w:lang w:val="en-GB"/>
        </w:rPr>
        <w:t>rahinga</w:t>
      </w:r>
      <w:proofErr w:type="spellEnd"/>
      <w:r w:rsidRPr="008F7A3C">
        <w:rPr>
          <w:lang w:val="en-GB"/>
        </w:rPr>
        <w:t xml:space="preserve"> — </w:t>
      </w:r>
      <w:proofErr w:type="spellStart"/>
      <w:r w:rsidRPr="008F7A3C">
        <w:rPr>
          <w:lang w:val="en-GB"/>
        </w:rPr>
        <w:t>ahakoa</w:t>
      </w:r>
      <w:proofErr w:type="spellEnd"/>
      <w:r w:rsidRPr="008F7A3C">
        <w:rPr>
          <w:lang w:val="en-GB"/>
        </w:rPr>
        <w:t xml:space="preserve"> he Māori te tangata, </w:t>
      </w:r>
      <w:proofErr w:type="spellStart"/>
      <w:r w:rsidRPr="008F7A3C">
        <w:rPr>
          <w:lang w:val="en-GB"/>
        </w:rPr>
        <w:t>tērā</w:t>
      </w:r>
      <w:proofErr w:type="spellEnd"/>
      <w:r w:rsidRPr="008F7A3C">
        <w:rPr>
          <w:lang w:val="en-GB"/>
        </w:rPr>
        <w:t xml:space="preserve"> pea, he Pākehā </w:t>
      </w:r>
      <w:proofErr w:type="spellStart"/>
      <w:r w:rsidRPr="008F7A3C">
        <w:rPr>
          <w:lang w:val="en-GB"/>
        </w:rPr>
        <w:t>tonu</w:t>
      </w:r>
      <w:proofErr w:type="spellEnd"/>
      <w:r w:rsidRPr="008F7A3C">
        <w:rPr>
          <w:lang w:val="en-GB"/>
        </w:rPr>
        <w:t xml:space="preserve"> </w:t>
      </w:r>
      <w:proofErr w:type="spellStart"/>
      <w:r w:rsidRPr="008F7A3C">
        <w:rPr>
          <w:lang w:val="en-GB"/>
        </w:rPr>
        <w:t>tōna</w:t>
      </w:r>
      <w:proofErr w:type="spellEnd"/>
      <w:r w:rsidRPr="008F7A3C">
        <w:rPr>
          <w:lang w:val="en-GB"/>
        </w:rPr>
        <w:t xml:space="preserve"> </w:t>
      </w:r>
      <w:proofErr w:type="spellStart"/>
      <w:r w:rsidRPr="008F7A3C">
        <w:rPr>
          <w:lang w:val="en-GB"/>
        </w:rPr>
        <w:t>tirohanga</w:t>
      </w:r>
      <w:proofErr w:type="spellEnd"/>
      <w:r w:rsidRPr="008F7A3C">
        <w:rPr>
          <w:lang w:val="en-GB"/>
        </w:rPr>
        <w:t xml:space="preserve"> </w:t>
      </w:r>
      <w:proofErr w:type="spellStart"/>
      <w:r w:rsidRPr="008F7A3C">
        <w:rPr>
          <w:lang w:val="en-GB"/>
        </w:rPr>
        <w:t>ki</w:t>
      </w:r>
      <w:proofErr w:type="spellEnd"/>
      <w:r w:rsidRPr="008F7A3C">
        <w:rPr>
          <w:lang w:val="en-GB"/>
        </w:rPr>
        <w:t xml:space="preserve"> te ao.”</w:t>
      </w:r>
    </w:p>
    <w:p w14:paraId="21262FF0" w14:textId="7F26D7CA" w:rsidR="003B5953" w:rsidRDefault="003B5953" w:rsidP="008F7A3C">
      <w:pPr>
        <w:pStyle w:val="Quote2"/>
      </w:pPr>
    </w:p>
    <w:p w14:paraId="67A3425E" w14:textId="054426E5" w:rsidR="005F2A35" w:rsidRDefault="005F2A35" w:rsidP="005F2A35">
      <w:pPr>
        <w:pStyle w:val="BodyText"/>
        <w:spacing w:line="297" w:lineRule="auto"/>
        <w:ind w:left="21" w:right="194" w:hanging="2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whakaritenga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marohi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whakawatea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ara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whakawhanake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tikanga me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reo Māori. He </w:t>
      </w:r>
      <w:proofErr w:type="spellStart"/>
      <w:r>
        <w:rPr>
          <w:color w:val="1D1D1B"/>
        </w:rPr>
        <w:t>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whakaputa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whakaaro, ko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reo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waharoa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hono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Māori, ā,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puta</w:t>
      </w:r>
      <w:r>
        <w:rPr>
          <w:color w:val="1D1D1B"/>
          <w:spacing w:val="-4"/>
        </w:rPr>
        <w:t xml:space="preserve"> </w:t>
      </w:r>
      <w:r>
        <w:rPr>
          <w:color w:val="1D1D1B"/>
          <w:spacing w:val="-3"/>
        </w:rPr>
        <w:t>te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whakaaro,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tuku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  <w:spacing w:val="-3"/>
        </w:rPr>
        <w:t>te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reo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akoranga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  <w:spacing w:val="-3"/>
        </w:rPr>
        <w:t>kore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utu,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whakatō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rānei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hōtaka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whakangungu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ngaio</w:t>
      </w:r>
      <w:proofErr w:type="spellEnd"/>
      <w:r>
        <w:rPr>
          <w:color w:val="1D1D1B"/>
        </w:rPr>
        <w:t xml:space="preserve">. </w:t>
      </w:r>
      <w:proofErr w:type="spellStart"/>
      <w:r>
        <w:rPr>
          <w:color w:val="1D1D1B"/>
        </w:rPr>
        <w:t>Heoi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anō</w:t>
      </w:r>
      <w:proofErr w:type="spellEnd"/>
      <w:r>
        <w:rPr>
          <w:color w:val="1D1D1B"/>
        </w:rPr>
        <w:t xml:space="preserve">, e ai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inehia</w:t>
      </w:r>
      <w:proofErr w:type="spellEnd"/>
      <w:r>
        <w:rPr>
          <w:color w:val="1D1D1B"/>
          <w:spacing w:val="-5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kaimahi hauora e </w:t>
      </w:r>
      <w:proofErr w:type="spellStart"/>
      <w:r>
        <w:rPr>
          <w:color w:val="1D1D1B"/>
        </w:rPr>
        <w:t>āhei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kōrero </w:t>
      </w:r>
      <w:r>
        <w:rPr>
          <w:color w:val="1D1D1B"/>
        </w:rPr>
        <w:t xml:space="preserve">Māori, e </w:t>
      </w:r>
      <w:r>
        <w:rPr>
          <w:color w:val="1D1D1B"/>
          <w:spacing w:val="-3"/>
        </w:rPr>
        <w:t xml:space="preserve">kore </w:t>
      </w:r>
      <w:r>
        <w:rPr>
          <w:color w:val="1D1D1B"/>
        </w:rPr>
        <w:t xml:space="preserve">e </w:t>
      </w:r>
      <w:proofErr w:type="spellStart"/>
      <w:r>
        <w:rPr>
          <w:color w:val="1D1D1B"/>
        </w:rPr>
        <w:t>tōtika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hāngai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matatau</w:t>
      </w:r>
      <w:proofErr w:type="spellEnd"/>
      <w:r>
        <w:rPr>
          <w:color w:val="1D1D1B"/>
        </w:rPr>
        <w:t>.</w:t>
      </w:r>
    </w:p>
    <w:p w14:paraId="55BC4767" w14:textId="77777777" w:rsidR="003E6AC2" w:rsidRPr="003E6AC2" w:rsidRDefault="005F2A35" w:rsidP="003E6AC2">
      <w:pPr>
        <w:pStyle w:val="Quote2"/>
        <w:rPr>
          <w:lang w:val="en-GB"/>
        </w:rPr>
      </w:pPr>
      <w:r>
        <w:t xml:space="preserve"> </w:t>
      </w:r>
      <w:r w:rsidR="00E12398">
        <w:t>“</w:t>
      </w:r>
      <w:r w:rsidR="003E6AC2" w:rsidRPr="003E6AC2">
        <w:rPr>
          <w:lang w:val="en-GB"/>
        </w:rPr>
        <w:t xml:space="preserve">He </w:t>
      </w:r>
      <w:proofErr w:type="spellStart"/>
      <w:r w:rsidR="003E6AC2" w:rsidRPr="003E6AC2">
        <w:rPr>
          <w:lang w:val="en-GB"/>
        </w:rPr>
        <w:t>rawe</w:t>
      </w:r>
      <w:proofErr w:type="spellEnd"/>
      <w:r w:rsidR="003E6AC2" w:rsidRPr="003E6AC2">
        <w:rPr>
          <w:lang w:val="en-GB"/>
        </w:rPr>
        <w:t xml:space="preserve"> te </w:t>
      </w:r>
      <w:proofErr w:type="spellStart"/>
      <w:r w:rsidR="003E6AC2" w:rsidRPr="003E6AC2">
        <w:rPr>
          <w:lang w:val="en-GB"/>
        </w:rPr>
        <w:t>ako</w:t>
      </w:r>
      <w:proofErr w:type="spellEnd"/>
      <w:r w:rsidR="003E6AC2" w:rsidRPr="003E6AC2">
        <w:rPr>
          <w:lang w:val="en-GB"/>
        </w:rPr>
        <w:t xml:space="preserve"> </w:t>
      </w:r>
      <w:proofErr w:type="spellStart"/>
      <w:r w:rsidR="003E6AC2" w:rsidRPr="003E6AC2">
        <w:rPr>
          <w:lang w:val="en-GB"/>
        </w:rPr>
        <w:t>i</w:t>
      </w:r>
      <w:proofErr w:type="spellEnd"/>
      <w:r w:rsidR="003E6AC2" w:rsidRPr="003E6AC2">
        <w:rPr>
          <w:lang w:val="en-GB"/>
        </w:rPr>
        <w:t xml:space="preserve"> te reo, </w:t>
      </w:r>
      <w:proofErr w:type="spellStart"/>
      <w:r w:rsidR="003E6AC2" w:rsidRPr="003E6AC2">
        <w:rPr>
          <w:lang w:val="en-GB"/>
        </w:rPr>
        <w:t>nā</w:t>
      </w:r>
      <w:proofErr w:type="spellEnd"/>
      <w:r w:rsidR="003E6AC2" w:rsidRPr="003E6AC2">
        <w:rPr>
          <w:lang w:val="en-GB"/>
        </w:rPr>
        <w:t xml:space="preserve"> te </w:t>
      </w:r>
      <w:proofErr w:type="spellStart"/>
      <w:r w:rsidR="003E6AC2" w:rsidRPr="003E6AC2">
        <w:rPr>
          <w:lang w:val="en-GB"/>
        </w:rPr>
        <w:t>mea</w:t>
      </w:r>
      <w:proofErr w:type="spellEnd"/>
      <w:r w:rsidR="003E6AC2" w:rsidRPr="003E6AC2">
        <w:rPr>
          <w:lang w:val="en-GB"/>
        </w:rPr>
        <w:t xml:space="preserve">, ka </w:t>
      </w:r>
      <w:proofErr w:type="spellStart"/>
      <w:r w:rsidR="003E6AC2" w:rsidRPr="003E6AC2">
        <w:rPr>
          <w:lang w:val="en-GB"/>
        </w:rPr>
        <w:t>whakakaha</w:t>
      </w:r>
      <w:proofErr w:type="spellEnd"/>
      <w:r w:rsidR="003E6AC2" w:rsidRPr="003E6AC2">
        <w:rPr>
          <w:lang w:val="en-GB"/>
        </w:rPr>
        <w:t xml:space="preserve"> [</w:t>
      </w:r>
      <w:proofErr w:type="spellStart"/>
      <w:r w:rsidR="003E6AC2" w:rsidRPr="003E6AC2">
        <w:rPr>
          <w:lang w:val="en-GB"/>
        </w:rPr>
        <w:t>tērā</w:t>
      </w:r>
      <w:proofErr w:type="spellEnd"/>
      <w:r w:rsidR="003E6AC2" w:rsidRPr="003E6AC2">
        <w:rPr>
          <w:lang w:val="en-GB"/>
        </w:rPr>
        <w:t xml:space="preserve">] </w:t>
      </w:r>
      <w:proofErr w:type="spellStart"/>
      <w:r w:rsidR="003E6AC2" w:rsidRPr="003E6AC2">
        <w:rPr>
          <w:lang w:val="en-GB"/>
        </w:rPr>
        <w:t>i</w:t>
      </w:r>
      <w:proofErr w:type="spellEnd"/>
      <w:r w:rsidR="003E6AC2" w:rsidRPr="003E6AC2">
        <w:rPr>
          <w:lang w:val="en-GB"/>
        </w:rPr>
        <w:t xml:space="preserve"> [te/</w:t>
      </w:r>
      <w:proofErr w:type="spellStart"/>
      <w:r w:rsidR="003E6AC2" w:rsidRPr="003E6AC2">
        <w:rPr>
          <w:lang w:val="en-GB"/>
        </w:rPr>
        <w:t>ngā</w:t>
      </w:r>
      <w:proofErr w:type="spellEnd"/>
      <w:r w:rsidR="003E6AC2" w:rsidRPr="003E6AC2">
        <w:rPr>
          <w:lang w:val="en-GB"/>
        </w:rPr>
        <w:t xml:space="preserve">] </w:t>
      </w:r>
      <w:proofErr w:type="spellStart"/>
      <w:r w:rsidR="003E6AC2" w:rsidRPr="003E6AC2">
        <w:rPr>
          <w:lang w:val="en-GB"/>
        </w:rPr>
        <w:t>hononga</w:t>
      </w:r>
      <w:proofErr w:type="spellEnd"/>
      <w:r w:rsidR="003E6AC2" w:rsidRPr="003E6AC2">
        <w:rPr>
          <w:lang w:val="en-GB"/>
        </w:rPr>
        <w:t xml:space="preserve"> </w:t>
      </w:r>
      <w:proofErr w:type="spellStart"/>
      <w:r w:rsidR="003E6AC2" w:rsidRPr="003E6AC2">
        <w:rPr>
          <w:lang w:val="en-GB"/>
        </w:rPr>
        <w:t>ki</w:t>
      </w:r>
      <w:proofErr w:type="spellEnd"/>
      <w:r w:rsidR="003E6AC2" w:rsidRPr="003E6AC2">
        <w:rPr>
          <w:lang w:val="en-GB"/>
        </w:rPr>
        <w:t xml:space="preserve"> a </w:t>
      </w:r>
      <w:proofErr w:type="spellStart"/>
      <w:r w:rsidR="003E6AC2" w:rsidRPr="003E6AC2">
        <w:rPr>
          <w:lang w:val="en-GB"/>
        </w:rPr>
        <w:t>mātou</w:t>
      </w:r>
      <w:proofErr w:type="spellEnd"/>
      <w:r w:rsidR="003E6AC2" w:rsidRPr="003E6AC2">
        <w:rPr>
          <w:lang w:val="en-GB"/>
        </w:rPr>
        <w:t xml:space="preserve">, </w:t>
      </w:r>
      <w:proofErr w:type="spellStart"/>
      <w:r w:rsidR="003E6AC2" w:rsidRPr="003E6AC2">
        <w:rPr>
          <w:lang w:val="en-GB"/>
        </w:rPr>
        <w:t>hei</w:t>
      </w:r>
      <w:proofErr w:type="spellEnd"/>
      <w:r w:rsidR="003E6AC2" w:rsidRPr="003E6AC2">
        <w:rPr>
          <w:lang w:val="en-GB"/>
        </w:rPr>
        <w:t xml:space="preserve"> iwi…”</w:t>
      </w:r>
    </w:p>
    <w:p w14:paraId="330C1F33" w14:textId="77777777" w:rsidR="003E6AC2" w:rsidRPr="003E6AC2" w:rsidRDefault="003E6AC2" w:rsidP="003E6AC2">
      <w:pPr>
        <w:pStyle w:val="Quote2"/>
        <w:rPr>
          <w:lang w:val="en-GB"/>
        </w:rPr>
      </w:pPr>
      <w:r w:rsidRPr="003E6AC2">
        <w:rPr>
          <w:lang w:val="en-GB"/>
        </w:rPr>
        <w:t xml:space="preserve">Me </w:t>
      </w:r>
      <w:proofErr w:type="spellStart"/>
      <w:r w:rsidRPr="003E6AC2">
        <w:rPr>
          <w:lang w:val="en-GB"/>
        </w:rPr>
        <w:t>tautoko</w:t>
      </w:r>
      <w:proofErr w:type="spellEnd"/>
      <w:r w:rsidRPr="003E6AC2">
        <w:rPr>
          <w:lang w:val="en-GB"/>
        </w:rPr>
        <w:t xml:space="preserve"> te </w:t>
      </w:r>
      <w:proofErr w:type="spellStart"/>
      <w:r w:rsidRPr="003E6AC2">
        <w:rPr>
          <w:lang w:val="en-GB"/>
        </w:rPr>
        <w:t>ako</w:t>
      </w:r>
      <w:proofErr w:type="spellEnd"/>
      <w:r w:rsidRPr="003E6AC2">
        <w:rPr>
          <w:lang w:val="en-GB"/>
        </w:rPr>
        <w:t xml:space="preserve"> </w:t>
      </w:r>
      <w:proofErr w:type="spellStart"/>
      <w:r w:rsidRPr="003E6AC2">
        <w:rPr>
          <w:lang w:val="en-GB"/>
        </w:rPr>
        <w:t>i</w:t>
      </w:r>
      <w:proofErr w:type="spellEnd"/>
      <w:r w:rsidRPr="003E6AC2">
        <w:rPr>
          <w:lang w:val="en-GB"/>
        </w:rPr>
        <w:t xml:space="preserve"> </w:t>
      </w:r>
      <w:proofErr w:type="spellStart"/>
      <w:r w:rsidRPr="003E6AC2">
        <w:rPr>
          <w:lang w:val="en-GB"/>
        </w:rPr>
        <w:t>ngā</w:t>
      </w:r>
      <w:proofErr w:type="spellEnd"/>
      <w:r w:rsidRPr="003E6AC2">
        <w:rPr>
          <w:lang w:val="en-GB"/>
        </w:rPr>
        <w:t xml:space="preserve"> kaimahi </w:t>
      </w:r>
      <w:proofErr w:type="spellStart"/>
      <w:r w:rsidRPr="003E6AC2">
        <w:rPr>
          <w:lang w:val="en-GB"/>
        </w:rPr>
        <w:t>ki</w:t>
      </w:r>
      <w:proofErr w:type="spellEnd"/>
      <w:r w:rsidRPr="003E6AC2">
        <w:rPr>
          <w:lang w:val="en-GB"/>
        </w:rPr>
        <w:t xml:space="preserve"> te reo Māori me </w:t>
      </w:r>
      <w:proofErr w:type="spellStart"/>
      <w:r w:rsidRPr="003E6AC2">
        <w:rPr>
          <w:lang w:val="en-GB"/>
        </w:rPr>
        <w:t>ngā</w:t>
      </w:r>
      <w:proofErr w:type="spellEnd"/>
      <w:r w:rsidRPr="003E6AC2">
        <w:rPr>
          <w:lang w:val="en-GB"/>
        </w:rPr>
        <w:t xml:space="preserve"> tikanga. </w:t>
      </w:r>
      <w:proofErr w:type="spellStart"/>
      <w:r w:rsidRPr="003E6AC2">
        <w:rPr>
          <w:lang w:val="en-GB"/>
        </w:rPr>
        <w:t>Mā</w:t>
      </w:r>
      <w:proofErr w:type="spellEnd"/>
      <w:r w:rsidRPr="003E6AC2">
        <w:rPr>
          <w:lang w:val="en-GB"/>
        </w:rPr>
        <w:t xml:space="preserve"> te </w:t>
      </w:r>
      <w:proofErr w:type="spellStart"/>
      <w:r w:rsidRPr="003E6AC2">
        <w:rPr>
          <w:lang w:val="en-GB"/>
        </w:rPr>
        <w:t>whakapā</w:t>
      </w:r>
      <w:proofErr w:type="spellEnd"/>
      <w:r w:rsidRPr="003E6AC2">
        <w:rPr>
          <w:lang w:val="en-GB"/>
        </w:rPr>
        <w:t xml:space="preserve"> </w:t>
      </w:r>
      <w:proofErr w:type="spellStart"/>
      <w:r w:rsidRPr="003E6AC2">
        <w:rPr>
          <w:lang w:val="en-GB"/>
        </w:rPr>
        <w:t>atu</w:t>
      </w:r>
      <w:proofErr w:type="spellEnd"/>
      <w:r w:rsidRPr="003E6AC2">
        <w:rPr>
          <w:lang w:val="en-GB"/>
        </w:rPr>
        <w:t xml:space="preserve">, me te </w:t>
      </w:r>
      <w:proofErr w:type="spellStart"/>
      <w:r w:rsidRPr="003E6AC2">
        <w:rPr>
          <w:lang w:val="en-GB"/>
        </w:rPr>
        <w:t>whai</w:t>
      </w:r>
      <w:proofErr w:type="spellEnd"/>
      <w:r w:rsidRPr="003E6AC2">
        <w:rPr>
          <w:lang w:val="en-GB"/>
        </w:rPr>
        <w:t xml:space="preserve"> </w:t>
      </w:r>
      <w:proofErr w:type="spellStart"/>
      <w:r w:rsidRPr="003E6AC2">
        <w:rPr>
          <w:lang w:val="en-GB"/>
        </w:rPr>
        <w:t>wheako</w:t>
      </w:r>
      <w:proofErr w:type="spellEnd"/>
      <w:r w:rsidRPr="003E6AC2">
        <w:rPr>
          <w:lang w:val="en-GB"/>
        </w:rPr>
        <w:t xml:space="preserve"> o te tangata </w:t>
      </w:r>
      <w:proofErr w:type="spellStart"/>
      <w:r w:rsidRPr="003E6AC2">
        <w:rPr>
          <w:lang w:val="en-GB"/>
        </w:rPr>
        <w:t>ki</w:t>
      </w:r>
      <w:proofErr w:type="spellEnd"/>
      <w:r w:rsidRPr="003E6AC2">
        <w:rPr>
          <w:lang w:val="en-GB"/>
        </w:rPr>
        <w:t xml:space="preserve"> </w:t>
      </w:r>
      <w:proofErr w:type="spellStart"/>
      <w:r w:rsidRPr="003E6AC2">
        <w:rPr>
          <w:lang w:val="en-GB"/>
        </w:rPr>
        <w:t>ngā</w:t>
      </w:r>
      <w:proofErr w:type="spellEnd"/>
      <w:r w:rsidRPr="003E6AC2">
        <w:rPr>
          <w:lang w:val="en-GB"/>
        </w:rPr>
        <w:t xml:space="preserve"> </w:t>
      </w:r>
      <w:proofErr w:type="spellStart"/>
      <w:r w:rsidRPr="003E6AC2">
        <w:rPr>
          <w:lang w:val="en-GB"/>
        </w:rPr>
        <w:t>tirohanga</w:t>
      </w:r>
      <w:proofErr w:type="spellEnd"/>
      <w:r w:rsidRPr="003E6AC2">
        <w:rPr>
          <w:lang w:val="en-GB"/>
        </w:rPr>
        <w:t xml:space="preserve"> e ‹</w:t>
      </w:r>
      <w:proofErr w:type="spellStart"/>
      <w:r w:rsidRPr="003E6AC2">
        <w:rPr>
          <w:lang w:val="en-GB"/>
        </w:rPr>
        <w:t>rerekē</w:t>
      </w:r>
      <w:proofErr w:type="spellEnd"/>
      <w:r w:rsidRPr="003E6AC2">
        <w:rPr>
          <w:lang w:val="en-GB"/>
        </w:rPr>
        <w:t xml:space="preserve">› </w:t>
      </w:r>
      <w:proofErr w:type="spellStart"/>
      <w:r w:rsidRPr="003E6AC2">
        <w:rPr>
          <w:lang w:val="en-GB"/>
        </w:rPr>
        <w:t>ana</w:t>
      </w:r>
      <w:proofErr w:type="spellEnd"/>
      <w:r w:rsidRPr="003E6AC2">
        <w:rPr>
          <w:lang w:val="en-GB"/>
        </w:rPr>
        <w:t xml:space="preserve"> </w:t>
      </w:r>
      <w:proofErr w:type="spellStart"/>
      <w:r w:rsidRPr="003E6AC2">
        <w:rPr>
          <w:lang w:val="en-GB"/>
        </w:rPr>
        <w:t>ki</w:t>
      </w:r>
      <w:proofErr w:type="spellEnd"/>
      <w:r w:rsidRPr="003E6AC2">
        <w:rPr>
          <w:lang w:val="en-GB"/>
        </w:rPr>
        <w:t xml:space="preserve"> </w:t>
      </w:r>
      <w:proofErr w:type="spellStart"/>
      <w:r w:rsidRPr="003E6AC2">
        <w:rPr>
          <w:lang w:val="en-GB"/>
        </w:rPr>
        <w:t>ōna</w:t>
      </w:r>
      <w:proofErr w:type="spellEnd"/>
      <w:r w:rsidRPr="003E6AC2">
        <w:rPr>
          <w:lang w:val="en-GB"/>
        </w:rPr>
        <w:t xml:space="preserve">, e puta ai te </w:t>
      </w:r>
      <w:proofErr w:type="spellStart"/>
      <w:r w:rsidRPr="003E6AC2">
        <w:rPr>
          <w:lang w:val="en-GB"/>
        </w:rPr>
        <w:t>māramatanga</w:t>
      </w:r>
      <w:proofErr w:type="spellEnd"/>
      <w:r w:rsidRPr="003E6AC2">
        <w:rPr>
          <w:lang w:val="en-GB"/>
        </w:rPr>
        <w:t xml:space="preserve"> </w:t>
      </w:r>
      <w:proofErr w:type="spellStart"/>
      <w:r w:rsidRPr="003E6AC2">
        <w:rPr>
          <w:lang w:val="en-GB"/>
        </w:rPr>
        <w:t>whakawhiti-ahurea</w:t>
      </w:r>
      <w:proofErr w:type="spellEnd"/>
      <w:r w:rsidRPr="003E6AC2">
        <w:rPr>
          <w:lang w:val="en-GB"/>
        </w:rPr>
        <w:t>.”</w:t>
      </w:r>
    </w:p>
    <w:p w14:paraId="40DBCD62" w14:textId="7AA637EC" w:rsidR="005F2A35" w:rsidRDefault="005F2A35" w:rsidP="003E6AC2">
      <w:pPr>
        <w:pStyle w:val="Quote2"/>
      </w:pPr>
    </w:p>
    <w:p w14:paraId="179AC0B9" w14:textId="77777777" w:rsidR="00051B1F" w:rsidRPr="00051B1F" w:rsidRDefault="00051B1F" w:rsidP="00051B1F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051B1F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He </w:t>
      </w:r>
      <w:proofErr w:type="spellStart"/>
      <w:r w:rsidRPr="00051B1F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huarahi</w:t>
      </w:r>
      <w:proofErr w:type="spellEnd"/>
      <w:r w:rsidRPr="00051B1F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051B1F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ki</w:t>
      </w:r>
      <w:proofErr w:type="spellEnd"/>
      <w:r w:rsidRPr="00051B1F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te </w:t>
      </w:r>
      <w:proofErr w:type="spellStart"/>
      <w:r w:rsidRPr="00051B1F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hunga</w:t>
      </w:r>
      <w:proofErr w:type="spellEnd"/>
      <w:r w:rsidRPr="00051B1F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mahi me te </w:t>
      </w:r>
      <w:proofErr w:type="spellStart"/>
      <w:r w:rsidRPr="00051B1F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whakawhanake</w:t>
      </w:r>
      <w:proofErr w:type="spellEnd"/>
      <w:r w:rsidRPr="00051B1F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051B1F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tonu</w:t>
      </w:r>
      <w:proofErr w:type="spellEnd"/>
    </w:p>
    <w:p w14:paraId="0E755657" w14:textId="77777777" w:rsidR="004C3AED" w:rsidRDefault="004C3AED" w:rsidP="004C3AED">
      <w:pPr>
        <w:pStyle w:val="BodyText"/>
        <w:spacing w:before="157" w:line="310" w:lineRule="atLeast"/>
        <w:ind w:left="31" w:right="1" w:hanging="2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kī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whakawhanake</w:t>
      </w:r>
      <w:proofErr w:type="spellEnd"/>
      <w:r>
        <w:rPr>
          <w:color w:val="1D1D1B"/>
        </w:rPr>
        <w:t xml:space="preserve">, me </w:t>
      </w:r>
      <w:proofErr w:type="spellStart"/>
      <w:r>
        <w:rPr>
          <w:color w:val="1D1D1B"/>
        </w:rPr>
        <w:t>whakakaha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karahipi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kaupapa </w:t>
      </w:r>
      <w:proofErr w:type="spellStart"/>
      <w:r>
        <w:rPr>
          <w:color w:val="1D1D1B"/>
        </w:rPr>
        <w:t>pērā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whakahau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hunga</w:t>
      </w:r>
      <w:proofErr w:type="spellEnd"/>
      <w:r>
        <w:rPr>
          <w:color w:val="1D1D1B"/>
        </w:rPr>
        <w:t xml:space="preserve"> rangatahi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uru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hunga</w:t>
      </w:r>
      <w:proofErr w:type="spellEnd"/>
      <w:r>
        <w:rPr>
          <w:color w:val="1D1D1B"/>
        </w:rPr>
        <w:t xml:space="preserve"> kaimahi hauora. I </w:t>
      </w:r>
      <w:proofErr w:type="spellStart"/>
      <w:r>
        <w:rPr>
          <w:color w:val="1D1D1B"/>
        </w:rPr>
        <w:t>hapahapai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tānagata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2"/>
        </w:rPr>
        <w:t>kōrere</w:t>
      </w:r>
      <w:proofErr w:type="spellEnd"/>
      <w:r>
        <w:rPr>
          <w:color w:val="1D1D1B"/>
          <w:spacing w:val="-2"/>
        </w:rPr>
        <w:t xml:space="preserve"> </w:t>
      </w:r>
      <w:r>
        <w:rPr>
          <w:color w:val="1D1D1B"/>
        </w:rPr>
        <w:t xml:space="preserve">kaimahi,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tuku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āwhina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kura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tuarua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wānanga, </w:t>
      </w:r>
      <w:proofErr w:type="spellStart"/>
      <w:r>
        <w:rPr>
          <w:color w:val="1D1D1B"/>
        </w:rPr>
        <w:t>tae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lastRenderedPageBreak/>
        <w:t>atu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hunga</w:t>
      </w:r>
      <w:proofErr w:type="spellEnd"/>
      <w:r>
        <w:rPr>
          <w:color w:val="1D1D1B"/>
        </w:rPr>
        <w:t xml:space="preserve"> mahi. He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ka </w:t>
      </w:r>
      <w:proofErr w:type="spellStart"/>
      <w:r>
        <w:rPr>
          <w:color w:val="1D1D1B"/>
        </w:rPr>
        <w:t>miramira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, me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Māori </w:t>
      </w:r>
      <w:proofErr w:type="spellStart"/>
      <w:r>
        <w:rPr>
          <w:color w:val="1D1D1B"/>
        </w:rPr>
        <w:t>kua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2"/>
        </w:rPr>
        <w:t xml:space="preserve">tau </w:t>
      </w:r>
      <w:proofErr w:type="spellStart"/>
      <w:r>
        <w:rPr>
          <w:color w:val="1D1D1B"/>
          <w:spacing w:val="-3"/>
        </w:rPr>
        <w:t>kē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hunga</w:t>
      </w:r>
      <w:proofErr w:type="spellEnd"/>
      <w:r>
        <w:rPr>
          <w:color w:val="1D1D1B"/>
        </w:rPr>
        <w:t xml:space="preserve"> kaimahi hauora, ā, me </w:t>
      </w:r>
      <w:proofErr w:type="spellStart"/>
      <w:r>
        <w:rPr>
          <w:color w:val="1D1D1B"/>
          <w:spacing w:val="-3"/>
        </w:rPr>
        <w:t>rato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ara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whakangungu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ngaio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rātou</w:t>
      </w:r>
      <w:proofErr w:type="spellEnd"/>
      <w:r>
        <w:rPr>
          <w:color w:val="1D1D1B"/>
          <w:spacing w:val="-3"/>
        </w:rPr>
        <w:t>.</w:t>
      </w:r>
    </w:p>
    <w:p w14:paraId="2317F70D" w14:textId="77777777" w:rsidR="009B3C19" w:rsidRPr="009B3C19" w:rsidRDefault="004C3AED" w:rsidP="009B3C19">
      <w:pPr>
        <w:pStyle w:val="Quote2"/>
        <w:rPr>
          <w:lang w:val="en-GB"/>
        </w:rPr>
      </w:pPr>
      <w:r>
        <w:t xml:space="preserve"> </w:t>
      </w:r>
      <w:r w:rsidR="00E12398">
        <w:t>“</w:t>
      </w:r>
      <w:r w:rsidR="009B3C19" w:rsidRPr="009B3C19">
        <w:rPr>
          <w:lang w:val="en-GB"/>
        </w:rPr>
        <w:t xml:space="preserve">E </w:t>
      </w:r>
      <w:proofErr w:type="spellStart"/>
      <w:r w:rsidR="009B3C19" w:rsidRPr="009B3C19">
        <w:rPr>
          <w:lang w:val="en-GB"/>
        </w:rPr>
        <w:t>whakapono</w:t>
      </w:r>
      <w:proofErr w:type="spellEnd"/>
      <w:r w:rsidR="009B3C19" w:rsidRPr="009B3C19">
        <w:rPr>
          <w:lang w:val="en-GB"/>
        </w:rPr>
        <w:t xml:space="preserve"> </w:t>
      </w:r>
      <w:proofErr w:type="spellStart"/>
      <w:r w:rsidR="009B3C19" w:rsidRPr="009B3C19">
        <w:rPr>
          <w:lang w:val="en-GB"/>
        </w:rPr>
        <w:t>ana</w:t>
      </w:r>
      <w:proofErr w:type="spellEnd"/>
      <w:r w:rsidR="009B3C19" w:rsidRPr="009B3C19">
        <w:rPr>
          <w:lang w:val="en-GB"/>
        </w:rPr>
        <w:t xml:space="preserve"> </w:t>
      </w:r>
      <w:proofErr w:type="spellStart"/>
      <w:r w:rsidR="009B3C19" w:rsidRPr="009B3C19">
        <w:rPr>
          <w:lang w:val="en-GB"/>
        </w:rPr>
        <w:t>mātou</w:t>
      </w:r>
      <w:proofErr w:type="spellEnd"/>
      <w:r w:rsidR="009B3C19" w:rsidRPr="009B3C19">
        <w:rPr>
          <w:lang w:val="en-GB"/>
        </w:rPr>
        <w:t xml:space="preserve">, ko te </w:t>
      </w:r>
      <w:proofErr w:type="spellStart"/>
      <w:r w:rsidR="009B3C19" w:rsidRPr="009B3C19">
        <w:rPr>
          <w:lang w:val="en-GB"/>
        </w:rPr>
        <w:t>whakatū</w:t>
      </w:r>
      <w:proofErr w:type="spellEnd"/>
      <w:r w:rsidR="009B3C19" w:rsidRPr="009B3C19">
        <w:rPr>
          <w:lang w:val="en-GB"/>
        </w:rPr>
        <w:t xml:space="preserve"> </w:t>
      </w:r>
      <w:proofErr w:type="spellStart"/>
      <w:r w:rsidR="009B3C19" w:rsidRPr="009B3C19">
        <w:rPr>
          <w:lang w:val="en-GB"/>
        </w:rPr>
        <w:t>i</w:t>
      </w:r>
      <w:proofErr w:type="spellEnd"/>
      <w:r w:rsidR="009B3C19" w:rsidRPr="009B3C19">
        <w:rPr>
          <w:lang w:val="en-GB"/>
        </w:rPr>
        <w:t xml:space="preserve"> </w:t>
      </w:r>
      <w:proofErr w:type="spellStart"/>
      <w:r w:rsidR="009B3C19" w:rsidRPr="009B3C19">
        <w:rPr>
          <w:lang w:val="en-GB"/>
        </w:rPr>
        <w:t>ngā</w:t>
      </w:r>
      <w:proofErr w:type="spellEnd"/>
      <w:r w:rsidR="009B3C19" w:rsidRPr="009B3C19">
        <w:rPr>
          <w:lang w:val="en-GB"/>
        </w:rPr>
        <w:t xml:space="preserve"> </w:t>
      </w:r>
      <w:proofErr w:type="spellStart"/>
      <w:r w:rsidR="009B3C19" w:rsidRPr="009B3C19">
        <w:rPr>
          <w:lang w:val="en-GB"/>
        </w:rPr>
        <w:t>karahipi</w:t>
      </w:r>
      <w:proofErr w:type="spellEnd"/>
      <w:r w:rsidR="009B3C19" w:rsidRPr="009B3C19">
        <w:rPr>
          <w:lang w:val="en-GB"/>
        </w:rPr>
        <w:t xml:space="preserve"> me </w:t>
      </w:r>
      <w:proofErr w:type="spellStart"/>
      <w:r w:rsidR="009B3C19" w:rsidRPr="009B3C19">
        <w:rPr>
          <w:lang w:val="en-GB"/>
        </w:rPr>
        <w:t>ngā</w:t>
      </w:r>
      <w:proofErr w:type="spellEnd"/>
      <w:r w:rsidR="009B3C19" w:rsidRPr="009B3C19">
        <w:rPr>
          <w:lang w:val="en-GB"/>
        </w:rPr>
        <w:t xml:space="preserve"> </w:t>
      </w:r>
      <w:proofErr w:type="spellStart"/>
      <w:r w:rsidR="009B3C19" w:rsidRPr="009B3C19">
        <w:rPr>
          <w:lang w:val="en-GB"/>
        </w:rPr>
        <w:t>whakangungu</w:t>
      </w:r>
      <w:proofErr w:type="spellEnd"/>
      <w:r w:rsidR="009B3C19" w:rsidRPr="009B3C19">
        <w:rPr>
          <w:lang w:val="en-GB"/>
        </w:rPr>
        <w:t xml:space="preserve"> </w:t>
      </w:r>
      <w:proofErr w:type="spellStart"/>
      <w:r w:rsidR="009B3C19" w:rsidRPr="009B3C19">
        <w:rPr>
          <w:lang w:val="en-GB"/>
        </w:rPr>
        <w:t>ārahitanga</w:t>
      </w:r>
      <w:proofErr w:type="spellEnd"/>
      <w:r w:rsidR="009B3C19" w:rsidRPr="009B3C19">
        <w:rPr>
          <w:lang w:val="en-GB"/>
        </w:rPr>
        <w:t xml:space="preserve">, me </w:t>
      </w:r>
      <w:proofErr w:type="spellStart"/>
      <w:r w:rsidR="009B3C19" w:rsidRPr="009B3C19">
        <w:rPr>
          <w:lang w:val="en-GB"/>
        </w:rPr>
        <w:t>ngā</w:t>
      </w:r>
      <w:proofErr w:type="spellEnd"/>
      <w:r w:rsidR="009B3C19" w:rsidRPr="009B3C19">
        <w:rPr>
          <w:lang w:val="en-GB"/>
        </w:rPr>
        <w:t xml:space="preserve"> mahi a </w:t>
      </w:r>
      <w:proofErr w:type="spellStart"/>
      <w:r w:rsidR="009B3C19" w:rsidRPr="009B3C19">
        <w:rPr>
          <w:lang w:val="en-GB"/>
        </w:rPr>
        <w:t>ētahi</w:t>
      </w:r>
      <w:proofErr w:type="spellEnd"/>
      <w:r w:rsidR="009B3C19" w:rsidRPr="009B3C19">
        <w:rPr>
          <w:lang w:val="en-GB"/>
        </w:rPr>
        <w:t xml:space="preserve"> o </w:t>
      </w:r>
      <w:proofErr w:type="spellStart"/>
      <w:r w:rsidR="009B3C19" w:rsidRPr="009B3C19">
        <w:rPr>
          <w:lang w:val="en-GB"/>
        </w:rPr>
        <w:t>ngā</w:t>
      </w:r>
      <w:proofErr w:type="spellEnd"/>
      <w:r w:rsidR="009B3C19" w:rsidRPr="009B3C19">
        <w:rPr>
          <w:lang w:val="en-GB"/>
        </w:rPr>
        <w:t xml:space="preserve"> rōpū </w:t>
      </w:r>
      <w:proofErr w:type="spellStart"/>
      <w:r w:rsidR="009B3C19" w:rsidRPr="009B3C19">
        <w:rPr>
          <w:lang w:val="en-GB"/>
        </w:rPr>
        <w:t>whakawhanake</w:t>
      </w:r>
      <w:proofErr w:type="spellEnd"/>
      <w:r w:rsidR="009B3C19" w:rsidRPr="009B3C19">
        <w:rPr>
          <w:lang w:val="en-GB"/>
        </w:rPr>
        <w:t xml:space="preserve"> </w:t>
      </w:r>
      <w:proofErr w:type="spellStart"/>
      <w:r w:rsidR="009B3C19" w:rsidRPr="009B3C19">
        <w:rPr>
          <w:lang w:val="en-GB"/>
        </w:rPr>
        <w:t>hunga</w:t>
      </w:r>
      <w:proofErr w:type="spellEnd"/>
      <w:r w:rsidR="009B3C19" w:rsidRPr="009B3C19">
        <w:rPr>
          <w:lang w:val="en-GB"/>
        </w:rPr>
        <w:t xml:space="preserve"> kaimahi, he </w:t>
      </w:r>
      <w:proofErr w:type="spellStart"/>
      <w:r w:rsidR="009B3C19" w:rsidRPr="009B3C19">
        <w:rPr>
          <w:lang w:val="en-GB"/>
        </w:rPr>
        <w:t>mea</w:t>
      </w:r>
      <w:proofErr w:type="spellEnd"/>
      <w:r w:rsidR="009B3C19" w:rsidRPr="009B3C19">
        <w:rPr>
          <w:lang w:val="en-GB"/>
        </w:rPr>
        <w:t xml:space="preserve"> </w:t>
      </w:r>
      <w:proofErr w:type="spellStart"/>
      <w:r w:rsidR="009B3C19" w:rsidRPr="009B3C19">
        <w:rPr>
          <w:lang w:val="en-GB"/>
        </w:rPr>
        <w:t>waiwai</w:t>
      </w:r>
      <w:proofErr w:type="spellEnd"/>
      <w:r w:rsidR="009B3C19" w:rsidRPr="009B3C19">
        <w:rPr>
          <w:lang w:val="en-GB"/>
        </w:rPr>
        <w:t xml:space="preserve"> </w:t>
      </w:r>
      <w:proofErr w:type="spellStart"/>
      <w:r w:rsidR="009B3C19" w:rsidRPr="009B3C19">
        <w:rPr>
          <w:lang w:val="en-GB"/>
        </w:rPr>
        <w:t>mō</w:t>
      </w:r>
      <w:proofErr w:type="spellEnd"/>
      <w:r w:rsidR="009B3C19" w:rsidRPr="009B3C19">
        <w:rPr>
          <w:lang w:val="en-GB"/>
        </w:rPr>
        <w:t xml:space="preserve"> te </w:t>
      </w:r>
      <w:proofErr w:type="spellStart"/>
      <w:r w:rsidR="009B3C19" w:rsidRPr="009B3C19">
        <w:rPr>
          <w:lang w:val="en-GB"/>
        </w:rPr>
        <w:t>whakatupu</w:t>
      </w:r>
      <w:proofErr w:type="spellEnd"/>
      <w:r w:rsidR="009B3C19" w:rsidRPr="009B3C19">
        <w:rPr>
          <w:lang w:val="en-GB"/>
        </w:rPr>
        <w:t xml:space="preserve"> </w:t>
      </w:r>
      <w:proofErr w:type="spellStart"/>
      <w:r w:rsidR="009B3C19" w:rsidRPr="009B3C19">
        <w:rPr>
          <w:lang w:val="en-GB"/>
        </w:rPr>
        <w:t>i</w:t>
      </w:r>
      <w:proofErr w:type="spellEnd"/>
      <w:r w:rsidR="009B3C19" w:rsidRPr="009B3C19">
        <w:rPr>
          <w:lang w:val="en-GB"/>
        </w:rPr>
        <w:t xml:space="preserve"> [</w:t>
      </w:r>
      <w:proofErr w:type="spellStart"/>
      <w:r w:rsidR="009B3C19" w:rsidRPr="009B3C19">
        <w:rPr>
          <w:lang w:val="en-GB"/>
        </w:rPr>
        <w:t>ngā</w:t>
      </w:r>
      <w:proofErr w:type="spellEnd"/>
      <w:r w:rsidR="009B3C19" w:rsidRPr="009B3C19">
        <w:rPr>
          <w:lang w:val="en-GB"/>
        </w:rPr>
        <w:t xml:space="preserve">] </w:t>
      </w:r>
      <w:proofErr w:type="spellStart"/>
      <w:r w:rsidR="009B3C19" w:rsidRPr="009B3C19">
        <w:rPr>
          <w:lang w:val="en-GB"/>
        </w:rPr>
        <w:t>putanga</w:t>
      </w:r>
      <w:proofErr w:type="spellEnd"/>
      <w:r w:rsidR="009B3C19" w:rsidRPr="009B3C19">
        <w:rPr>
          <w:lang w:val="en-GB"/>
        </w:rPr>
        <w:t xml:space="preserve"> hauora </w:t>
      </w:r>
      <w:proofErr w:type="spellStart"/>
      <w:r w:rsidR="009B3C19" w:rsidRPr="009B3C19">
        <w:rPr>
          <w:lang w:val="en-GB"/>
        </w:rPr>
        <w:t>toitū</w:t>
      </w:r>
      <w:proofErr w:type="spellEnd"/>
      <w:r w:rsidR="009B3C19" w:rsidRPr="009B3C19">
        <w:rPr>
          <w:lang w:val="en-GB"/>
        </w:rPr>
        <w:t>.”</w:t>
      </w:r>
    </w:p>
    <w:p w14:paraId="1A99B4C6" w14:textId="77777777" w:rsidR="009B3C19" w:rsidRDefault="009B3C19" w:rsidP="004C3AED">
      <w:pPr>
        <w:pStyle w:val="Quote2"/>
      </w:pPr>
    </w:p>
    <w:p w14:paraId="6150F83D" w14:textId="77777777" w:rsidR="00C85835" w:rsidRPr="00C85835" w:rsidRDefault="00C85835" w:rsidP="00C85835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C85835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Te pūtea me te </w:t>
      </w:r>
      <w:proofErr w:type="spellStart"/>
      <w:r w:rsidRPr="00C85835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ōrite</w:t>
      </w:r>
      <w:proofErr w:type="spellEnd"/>
      <w:r w:rsidRPr="00C85835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o te utu</w:t>
      </w:r>
    </w:p>
    <w:p w14:paraId="4357E6A0" w14:textId="4C53F9E6" w:rsidR="00322F70" w:rsidRDefault="00322F70" w:rsidP="00322F70">
      <w:pPr>
        <w:pStyle w:val="BodyText"/>
        <w:spacing w:before="214" w:line="297" w:lineRule="auto"/>
        <w:ind w:left="58" w:right="3" w:hanging="4"/>
      </w:pPr>
      <w:r>
        <w:rPr>
          <w:color w:val="1D1D1B"/>
        </w:rPr>
        <w:t xml:space="preserve">I </w:t>
      </w:r>
      <w:proofErr w:type="spellStart"/>
      <w:r>
        <w:rPr>
          <w:color w:val="1D1D1B"/>
        </w:rPr>
        <w:t>kī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me </w:t>
      </w:r>
      <w:proofErr w:type="spellStart"/>
      <w:r>
        <w:rPr>
          <w:color w:val="1D1D1B"/>
        </w:rPr>
        <w:t>whakakaha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arotahi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whakapiki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pūtea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te </w:t>
      </w:r>
      <w:proofErr w:type="spellStart"/>
      <w:r>
        <w:rPr>
          <w:color w:val="1D1D1B"/>
        </w:rPr>
        <w:t>āhei</w:t>
      </w:r>
      <w:proofErr w:type="spellEnd"/>
      <w:r>
        <w:rPr>
          <w:color w:val="1D1D1B"/>
        </w:rPr>
        <w:t xml:space="preserve">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hunga</w:t>
      </w:r>
      <w:proofErr w:type="spellEnd"/>
      <w:r>
        <w:rPr>
          <w:color w:val="1D1D1B"/>
        </w:rPr>
        <w:t xml:space="preserve"> kaimahi hauora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piki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pai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putanga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Māori. </w:t>
      </w:r>
      <w:proofErr w:type="spellStart"/>
      <w:r>
        <w:rPr>
          <w:color w:val="1D1D1B"/>
          <w:spacing w:val="-3"/>
        </w:rPr>
        <w:t>Tokomaha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miramira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matea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ōrite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utu </w:t>
      </w:r>
      <w:r>
        <w:rPr>
          <w:color w:val="1D1D1B"/>
        </w:rPr>
        <w:t xml:space="preserve">mahi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kaiwhakarato</w:t>
      </w:r>
      <w:proofErr w:type="spellEnd"/>
      <w:r>
        <w:rPr>
          <w:color w:val="1D1D1B"/>
        </w:rPr>
        <w:t xml:space="preserve"> Māori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rōpū hauora </w:t>
      </w:r>
      <w:proofErr w:type="spellStart"/>
      <w:r>
        <w:rPr>
          <w:color w:val="1D1D1B"/>
        </w:rPr>
        <w:t>kē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inarā</w:t>
      </w:r>
      <w:proofErr w:type="spellEnd"/>
      <w:r>
        <w:rPr>
          <w:color w:val="1D1D1B"/>
        </w:rPr>
        <w:t xml:space="preserve"> ko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DHB. I </w:t>
      </w:r>
      <w:proofErr w:type="spellStart"/>
      <w:r>
        <w:rPr>
          <w:color w:val="1D1D1B"/>
        </w:rPr>
        <w:t>whakaputa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whakaaro, </w:t>
      </w:r>
      <w:proofErr w:type="spellStart"/>
      <w:r>
        <w:rPr>
          <w:color w:val="1D1D1B"/>
        </w:rPr>
        <w:t>ahakoa</w:t>
      </w:r>
      <w:proofErr w:type="spellEnd"/>
      <w:r>
        <w:rPr>
          <w:color w:val="1D1D1B"/>
        </w:rPr>
        <w:t xml:space="preserve"> te rōpū e mahi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te Māori (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NGO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), me </w:t>
      </w:r>
      <w:proofErr w:type="spellStart"/>
      <w:r>
        <w:rPr>
          <w:color w:val="1D1D1B"/>
        </w:rPr>
        <w:t>ōrite</w:t>
      </w:r>
      <w:proofErr w:type="spellEnd"/>
      <w:r>
        <w:rPr>
          <w:color w:val="1D1D1B"/>
        </w:rPr>
        <w:t xml:space="preserve"> te utu kaimahi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āheitanga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whakangungu</w:t>
      </w:r>
      <w:proofErr w:type="spellEnd"/>
      <w:r>
        <w:rPr>
          <w:color w:val="1D1D1B"/>
        </w:rPr>
        <w:t>.</w:t>
      </w:r>
    </w:p>
    <w:p w14:paraId="5D669CA0" w14:textId="77777777" w:rsidR="007055D1" w:rsidRPr="007055D1" w:rsidRDefault="00322F70" w:rsidP="007055D1">
      <w:pPr>
        <w:pStyle w:val="Quote2"/>
        <w:rPr>
          <w:lang w:val="en-GB"/>
        </w:rPr>
      </w:pPr>
      <w:r>
        <w:t xml:space="preserve"> </w:t>
      </w:r>
      <w:r w:rsidR="00E12398">
        <w:t>“</w:t>
      </w:r>
      <w:r w:rsidR="007055D1" w:rsidRPr="007055D1">
        <w:rPr>
          <w:lang w:val="en-GB"/>
        </w:rPr>
        <w:t xml:space="preserve">He </w:t>
      </w:r>
      <w:proofErr w:type="spellStart"/>
      <w:r w:rsidR="007055D1" w:rsidRPr="007055D1">
        <w:rPr>
          <w:lang w:val="en-GB"/>
        </w:rPr>
        <w:t>whāinga</w:t>
      </w:r>
      <w:proofErr w:type="spellEnd"/>
      <w:r w:rsidR="007055D1" w:rsidRPr="007055D1">
        <w:rPr>
          <w:lang w:val="en-GB"/>
        </w:rPr>
        <w:t xml:space="preserve"> tino </w:t>
      </w:r>
      <w:proofErr w:type="spellStart"/>
      <w:r w:rsidR="007055D1" w:rsidRPr="007055D1">
        <w:rPr>
          <w:lang w:val="en-GB"/>
        </w:rPr>
        <w:t>nui</w:t>
      </w:r>
      <w:proofErr w:type="spellEnd"/>
      <w:r w:rsidR="007055D1" w:rsidRPr="007055D1">
        <w:rPr>
          <w:lang w:val="en-GB"/>
        </w:rPr>
        <w:t xml:space="preserve"> te </w:t>
      </w:r>
      <w:proofErr w:type="spellStart"/>
      <w:r w:rsidR="007055D1" w:rsidRPr="007055D1">
        <w:rPr>
          <w:lang w:val="en-GB"/>
        </w:rPr>
        <w:t>toko</w:t>
      </w:r>
      <w:proofErr w:type="spellEnd"/>
      <w:r w:rsidR="007055D1" w:rsidRPr="007055D1">
        <w:rPr>
          <w:lang w:val="en-GB"/>
        </w:rPr>
        <w:t xml:space="preserve"> </w:t>
      </w:r>
      <w:proofErr w:type="spellStart"/>
      <w:r w:rsidR="007055D1" w:rsidRPr="007055D1">
        <w:rPr>
          <w:lang w:val="en-GB"/>
        </w:rPr>
        <w:t>i</w:t>
      </w:r>
      <w:proofErr w:type="spellEnd"/>
      <w:r w:rsidR="007055D1" w:rsidRPr="007055D1">
        <w:rPr>
          <w:lang w:val="en-GB"/>
        </w:rPr>
        <w:t xml:space="preserve"> te </w:t>
      </w:r>
      <w:proofErr w:type="spellStart"/>
      <w:r w:rsidR="007055D1" w:rsidRPr="007055D1">
        <w:rPr>
          <w:lang w:val="en-GB"/>
        </w:rPr>
        <w:t>āhei</w:t>
      </w:r>
      <w:proofErr w:type="spellEnd"/>
      <w:r w:rsidR="007055D1" w:rsidRPr="007055D1">
        <w:rPr>
          <w:lang w:val="en-GB"/>
        </w:rPr>
        <w:t xml:space="preserve">, ā, me </w:t>
      </w:r>
      <w:proofErr w:type="spellStart"/>
      <w:r w:rsidR="007055D1" w:rsidRPr="007055D1">
        <w:rPr>
          <w:lang w:val="en-GB"/>
        </w:rPr>
        <w:t>nui</w:t>
      </w:r>
      <w:proofErr w:type="spellEnd"/>
      <w:r w:rsidR="007055D1" w:rsidRPr="007055D1">
        <w:rPr>
          <w:lang w:val="en-GB"/>
        </w:rPr>
        <w:t xml:space="preserve"> </w:t>
      </w:r>
      <w:proofErr w:type="spellStart"/>
      <w:r w:rsidR="007055D1" w:rsidRPr="007055D1">
        <w:rPr>
          <w:lang w:val="en-GB"/>
        </w:rPr>
        <w:t>ngā</w:t>
      </w:r>
      <w:proofErr w:type="spellEnd"/>
      <w:r w:rsidR="007055D1" w:rsidRPr="007055D1">
        <w:rPr>
          <w:lang w:val="en-GB"/>
        </w:rPr>
        <w:t xml:space="preserve"> </w:t>
      </w:r>
      <w:proofErr w:type="spellStart"/>
      <w:r w:rsidR="007055D1" w:rsidRPr="007055D1">
        <w:rPr>
          <w:lang w:val="en-GB"/>
        </w:rPr>
        <w:t>rawa</w:t>
      </w:r>
      <w:proofErr w:type="spellEnd"/>
      <w:r w:rsidR="007055D1" w:rsidRPr="007055D1">
        <w:rPr>
          <w:lang w:val="en-GB"/>
        </w:rPr>
        <w:t xml:space="preserve"> </w:t>
      </w:r>
      <w:proofErr w:type="spellStart"/>
      <w:r w:rsidR="007055D1" w:rsidRPr="007055D1">
        <w:rPr>
          <w:lang w:val="en-GB"/>
        </w:rPr>
        <w:t>ki</w:t>
      </w:r>
      <w:proofErr w:type="spellEnd"/>
      <w:r w:rsidR="007055D1" w:rsidRPr="007055D1">
        <w:rPr>
          <w:lang w:val="en-GB"/>
        </w:rPr>
        <w:t xml:space="preserve"> te </w:t>
      </w:r>
      <w:proofErr w:type="spellStart"/>
      <w:r w:rsidR="007055D1" w:rsidRPr="007055D1">
        <w:rPr>
          <w:lang w:val="en-GB"/>
        </w:rPr>
        <w:t>whakatutuki</w:t>
      </w:r>
      <w:proofErr w:type="spellEnd"/>
      <w:r w:rsidR="007055D1" w:rsidRPr="007055D1">
        <w:rPr>
          <w:lang w:val="en-GB"/>
        </w:rPr>
        <w:t>.</w:t>
      </w:r>
    </w:p>
    <w:p w14:paraId="449392C5" w14:textId="77777777" w:rsidR="007055D1" w:rsidRPr="007055D1" w:rsidRDefault="007055D1" w:rsidP="007055D1">
      <w:pPr>
        <w:pStyle w:val="Quote2"/>
        <w:rPr>
          <w:lang w:val="en-GB"/>
        </w:rPr>
      </w:pPr>
      <w:r w:rsidRPr="007055D1">
        <w:rPr>
          <w:lang w:val="en-GB"/>
        </w:rPr>
        <w:t xml:space="preserve">Me </w:t>
      </w:r>
      <w:proofErr w:type="spellStart"/>
      <w:r w:rsidRPr="007055D1">
        <w:rPr>
          <w:lang w:val="en-GB"/>
        </w:rPr>
        <w:t>tuku</w:t>
      </w:r>
      <w:proofErr w:type="spellEnd"/>
      <w:r w:rsidRPr="007055D1">
        <w:rPr>
          <w:lang w:val="en-GB"/>
        </w:rPr>
        <w:t xml:space="preserve"> </w:t>
      </w:r>
      <w:proofErr w:type="spellStart"/>
      <w:r w:rsidRPr="007055D1">
        <w:rPr>
          <w:lang w:val="en-GB"/>
        </w:rPr>
        <w:t>kōwhiringa</w:t>
      </w:r>
      <w:proofErr w:type="spellEnd"/>
      <w:r w:rsidRPr="007055D1">
        <w:rPr>
          <w:lang w:val="en-GB"/>
        </w:rPr>
        <w:t xml:space="preserve"> </w:t>
      </w:r>
      <w:proofErr w:type="spellStart"/>
      <w:r w:rsidRPr="007055D1">
        <w:rPr>
          <w:lang w:val="en-GB"/>
        </w:rPr>
        <w:t>tūturu</w:t>
      </w:r>
      <w:proofErr w:type="spellEnd"/>
      <w:r w:rsidRPr="007055D1">
        <w:rPr>
          <w:lang w:val="en-GB"/>
        </w:rPr>
        <w:t xml:space="preserve"> </w:t>
      </w:r>
      <w:proofErr w:type="spellStart"/>
      <w:r w:rsidRPr="007055D1">
        <w:rPr>
          <w:lang w:val="en-GB"/>
        </w:rPr>
        <w:t>ki</w:t>
      </w:r>
      <w:proofErr w:type="spellEnd"/>
      <w:r w:rsidRPr="007055D1">
        <w:rPr>
          <w:lang w:val="en-GB"/>
        </w:rPr>
        <w:t xml:space="preserve"> </w:t>
      </w:r>
      <w:proofErr w:type="spellStart"/>
      <w:r w:rsidRPr="007055D1">
        <w:rPr>
          <w:lang w:val="en-GB"/>
        </w:rPr>
        <w:t>ngā</w:t>
      </w:r>
      <w:proofErr w:type="spellEnd"/>
      <w:r w:rsidRPr="007055D1">
        <w:rPr>
          <w:lang w:val="en-GB"/>
        </w:rPr>
        <w:t xml:space="preserve"> </w:t>
      </w:r>
      <w:proofErr w:type="spellStart"/>
      <w:r w:rsidRPr="007055D1">
        <w:rPr>
          <w:lang w:val="en-GB"/>
        </w:rPr>
        <w:t>tākuta</w:t>
      </w:r>
      <w:proofErr w:type="spellEnd"/>
      <w:r w:rsidRPr="007055D1">
        <w:rPr>
          <w:lang w:val="en-GB"/>
        </w:rPr>
        <w:t xml:space="preserve"> teina o te rongoā, </w:t>
      </w:r>
      <w:proofErr w:type="spellStart"/>
      <w:r w:rsidRPr="007055D1">
        <w:rPr>
          <w:lang w:val="en-GB"/>
        </w:rPr>
        <w:t>kia</w:t>
      </w:r>
      <w:proofErr w:type="spellEnd"/>
      <w:r w:rsidRPr="007055D1">
        <w:rPr>
          <w:lang w:val="en-GB"/>
        </w:rPr>
        <w:t xml:space="preserve"> mahi </w:t>
      </w:r>
      <w:proofErr w:type="spellStart"/>
      <w:r w:rsidRPr="007055D1">
        <w:rPr>
          <w:lang w:val="en-GB"/>
        </w:rPr>
        <w:t>i</w:t>
      </w:r>
      <w:proofErr w:type="spellEnd"/>
      <w:r w:rsidRPr="007055D1">
        <w:rPr>
          <w:lang w:val="en-GB"/>
        </w:rPr>
        <w:t xml:space="preserve"> </w:t>
      </w:r>
      <w:proofErr w:type="spellStart"/>
      <w:r w:rsidRPr="007055D1">
        <w:rPr>
          <w:lang w:val="en-GB"/>
        </w:rPr>
        <w:t>ngā</w:t>
      </w:r>
      <w:proofErr w:type="spellEnd"/>
      <w:r w:rsidRPr="007055D1">
        <w:rPr>
          <w:lang w:val="en-GB"/>
        </w:rPr>
        <w:t xml:space="preserve"> </w:t>
      </w:r>
      <w:proofErr w:type="spellStart"/>
      <w:r w:rsidRPr="007055D1">
        <w:rPr>
          <w:lang w:val="en-GB"/>
        </w:rPr>
        <w:t>hohipera</w:t>
      </w:r>
      <w:proofErr w:type="spellEnd"/>
      <w:r w:rsidRPr="007055D1">
        <w:rPr>
          <w:lang w:val="en-GB"/>
        </w:rPr>
        <w:t xml:space="preserve">, </w:t>
      </w:r>
      <w:proofErr w:type="spellStart"/>
      <w:r w:rsidRPr="007055D1">
        <w:rPr>
          <w:lang w:val="en-GB"/>
        </w:rPr>
        <w:t>i</w:t>
      </w:r>
      <w:proofErr w:type="spellEnd"/>
      <w:r w:rsidRPr="007055D1">
        <w:rPr>
          <w:lang w:val="en-GB"/>
        </w:rPr>
        <w:t xml:space="preserve"> </w:t>
      </w:r>
      <w:proofErr w:type="spellStart"/>
      <w:r w:rsidRPr="007055D1">
        <w:rPr>
          <w:lang w:val="en-GB"/>
        </w:rPr>
        <w:t>ngā</w:t>
      </w:r>
      <w:proofErr w:type="spellEnd"/>
      <w:r w:rsidRPr="007055D1">
        <w:rPr>
          <w:lang w:val="en-GB"/>
        </w:rPr>
        <w:t xml:space="preserve"> rōpū </w:t>
      </w:r>
      <w:proofErr w:type="spellStart"/>
      <w:r w:rsidRPr="007055D1">
        <w:rPr>
          <w:lang w:val="en-GB"/>
        </w:rPr>
        <w:t>whakarato</w:t>
      </w:r>
      <w:proofErr w:type="spellEnd"/>
      <w:r w:rsidRPr="007055D1">
        <w:rPr>
          <w:lang w:val="en-GB"/>
        </w:rPr>
        <w:t xml:space="preserve"> Māori </w:t>
      </w:r>
      <w:proofErr w:type="spellStart"/>
      <w:r w:rsidRPr="007055D1">
        <w:rPr>
          <w:lang w:val="en-GB"/>
        </w:rPr>
        <w:t>rānei</w:t>
      </w:r>
      <w:proofErr w:type="spellEnd"/>
      <w:r w:rsidRPr="007055D1">
        <w:rPr>
          <w:lang w:val="en-GB"/>
        </w:rPr>
        <w:t xml:space="preserve">, me </w:t>
      </w:r>
      <w:proofErr w:type="spellStart"/>
      <w:r w:rsidRPr="007055D1">
        <w:rPr>
          <w:lang w:val="en-GB"/>
        </w:rPr>
        <w:t>whai</w:t>
      </w:r>
      <w:proofErr w:type="spellEnd"/>
      <w:r w:rsidRPr="007055D1">
        <w:rPr>
          <w:lang w:val="en-GB"/>
        </w:rPr>
        <w:t xml:space="preserve"> mahi </w:t>
      </w:r>
      <w:proofErr w:type="spellStart"/>
      <w:r w:rsidRPr="007055D1">
        <w:rPr>
          <w:lang w:val="en-GB"/>
        </w:rPr>
        <w:t>whakangungu</w:t>
      </w:r>
      <w:proofErr w:type="spellEnd"/>
      <w:r w:rsidRPr="007055D1">
        <w:rPr>
          <w:lang w:val="en-GB"/>
        </w:rPr>
        <w:t xml:space="preserve">, me </w:t>
      </w:r>
      <w:proofErr w:type="spellStart"/>
      <w:r w:rsidRPr="007055D1">
        <w:rPr>
          <w:lang w:val="en-GB"/>
        </w:rPr>
        <w:t>whai</w:t>
      </w:r>
      <w:proofErr w:type="spellEnd"/>
      <w:r w:rsidRPr="007055D1">
        <w:rPr>
          <w:lang w:val="en-GB"/>
        </w:rPr>
        <w:t xml:space="preserve"> </w:t>
      </w:r>
      <w:proofErr w:type="spellStart"/>
      <w:r w:rsidRPr="007055D1">
        <w:rPr>
          <w:lang w:val="en-GB"/>
        </w:rPr>
        <w:t>tautoko</w:t>
      </w:r>
      <w:proofErr w:type="spellEnd"/>
      <w:r w:rsidRPr="007055D1">
        <w:rPr>
          <w:lang w:val="en-GB"/>
        </w:rPr>
        <w:t xml:space="preserve">, me </w:t>
      </w:r>
      <w:proofErr w:type="spellStart"/>
      <w:r w:rsidRPr="007055D1">
        <w:rPr>
          <w:lang w:val="en-GB"/>
        </w:rPr>
        <w:t>noho</w:t>
      </w:r>
      <w:proofErr w:type="spellEnd"/>
      <w:r w:rsidRPr="007055D1">
        <w:rPr>
          <w:lang w:val="en-GB"/>
        </w:rPr>
        <w:t xml:space="preserve"> </w:t>
      </w:r>
      <w:proofErr w:type="spellStart"/>
      <w:r w:rsidRPr="007055D1">
        <w:rPr>
          <w:lang w:val="en-GB"/>
        </w:rPr>
        <w:t>haumaru</w:t>
      </w:r>
      <w:proofErr w:type="spellEnd"/>
      <w:r w:rsidRPr="007055D1">
        <w:rPr>
          <w:lang w:val="en-GB"/>
        </w:rPr>
        <w:t xml:space="preserve"> </w:t>
      </w:r>
      <w:proofErr w:type="spellStart"/>
      <w:r w:rsidRPr="007055D1">
        <w:rPr>
          <w:lang w:val="en-GB"/>
        </w:rPr>
        <w:t>ngā</w:t>
      </w:r>
      <w:proofErr w:type="spellEnd"/>
      <w:r w:rsidRPr="007055D1">
        <w:rPr>
          <w:lang w:val="en-GB"/>
        </w:rPr>
        <w:t xml:space="preserve"> mahi </w:t>
      </w:r>
      <w:proofErr w:type="spellStart"/>
      <w:r w:rsidRPr="007055D1">
        <w:rPr>
          <w:lang w:val="en-GB"/>
        </w:rPr>
        <w:t>haumanu</w:t>
      </w:r>
      <w:proofErr w:type="spellEnd"/>
      <w:r w:rsidRPr="007055D1">
        <w:rPr>
          <w:lang w:val="en-GB"/>
        </w:rPr>
        <w:t xml:space="preserve">, ā, me </w:t>
      </w:r>
      <w:proofErr w:type="spellStart"/>
      <w:r w:rsidRPr="007055D1">
        <w:rPr>
          <w:lang w:val="en-GB"/>
        </w:rPr>
        <w:t>ōrite</w:t>
      </w:r>
      <w:proofErr w:type="spellEnd"/>
      <w:r w:rsidRPr="007055D1">
        <w:rPr>
          <w:lang w:val="en-GB"/>
        </w:rPr>
        <w:t xml:space="preserve"> te utu mahi, </w:t>
      </w:r>
      <w:proofErr w:type="spellStart"/>
      <w:r w:rsidRPr="007055D1">
        <w:rPr>
          <w:lang w:val="en-GB"/>
        </w:rPr>
        <w:t>i</w:t>
      </w:r>
      <w:proofErr w:type="spellEnd"/>
      <w:r w:rsidRPr="007055D1">
        <w:rPr>
          <w:lang w:val="en-GB"/>
        </w:rPr>
        <w:t xml:space="preserve"> </w:t>
      </w:r>
      <w:proofErr w:type="spellStart"/>
      <w:r w:rsidRPr="007055D1">
        <w:rPr>
          <w:lang w:val="en-GB"/>
        </w:rPr>
        <w:t>tēnei</w:t>
      </w:r>
      <w:proofErr w:type="spellEnd"/>
      <w:r w:rsidRPr="007055D1">
        <w:rPr>
          <w:lang w:val="en-GB"/>
        </w:rPr>
        <w:t xml:space="preserve"> </w:t>
      </w:r>
      <w:proofErr w:type="spellStart"/>
      <w:r w:rsidRPr="007055D1">
        <w:rPr>
          <w:lang w:val="en-GB"/>
        </w:rPr>
        <w:t>wā</w:t>
      </w:r>
      <w:proofErr w:type="spellEnd"/>
      <w:r w:rsidRPr="007055D1">
        <w:rPr>
          <w:lang w:val="en-GB"/>
        </w:rPr>
        <w:t xml:space="preserve"> </w:t>
      </w:r>
      <w:proofErr w:type="spellStart"/>
      <w:r w:rsidRPr="007055D1">
        <w:rPr>
          <w:lang w:val="en-GB"/>
        </w:rPr>
        <w:t>kei</w:t>
      </w:r>
      <w:proofErr w:type="spellEnd"/>
      <w:r w:rsidRPr="007055D1">
        <w:rPr>
          <w:lang w:val="en-GB"/>
        </w:rPr>
        <w:t xml:space="preserve"> </w:t>
      </w:r>
      <w:proofErr w:type="spellStart"/>
      <w:r w:rsidRPr="007055D1">
        <w:rPr>
          <w:lang w:val="en-GB"/>
        </w:rPr>
        <w:t>ngā</w:t>
      </w:r>
      <w:proofErr w:type="spellEnd"/>
      <w:r w:rsidRPr="007055D1">
        <w:rPr>
          <w:lang w:val="en-GB"/>
        </w:rPr>
        <w:t xml:space="preserve"> DHB te mana </w:t>
      </w:r>
      <w:proofErr w:type="spellStart"/>
      <w:r w:rsidRPr="007055D1">
        <w:rPr>
          <w:lang w:val="en-GB"/>
        </w:rPr>
        <w:t>nui</w:t>
      </w:r>
      <w:proofErr w:type="spellEnd"/>
      <w:r w:rsidRPr="007055D1">
        <w:rPr>
          <w:lang w:val="en-GB"/>
        </w:rPr>
        <w:t>.”</w:t>
      </w:r>
    </w:p>
    <w:p w14:paraId="4DC9C817" w14:textId="4DB2BF6D" w:rsidR="007055D1" w:rsidRDefault="007055D1" w:rsidP="007055D1">
      <w:pPr>
        <w:pStyle w:val="Quote2"/>
      </w:pPr>
    </w:p>
    <w:p w14:paraId="3E51DD6B" w14:textId="77777777" w:rsidR="008E1D68" w:rsidRPr="008E1D68" w:rsidRDefault="008E1D68" w:rsidP="008E1D68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8E1D68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Ngā </w:t>
      </w:r>
      <w:proofErr w:type="spellStart"/>
      <w:r w:rsidRPr="008E1D68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inenga</w:t>
      </w:r>
      <w:proofErr w:type="spellEnd"/>
    </w:p>
    <w:p w14:paraId="5DD078E8" w14:textId="77777777" w:rsidR="003A2E13" w:rsidRDefault="003A2E13" w:rsidP="003A2E13">
      <w:pPr>
        <w:pStyle w:val="BodyText"/>
        <w:spacing w:before="154" w:line="310" w:lineRule="atLeast"/>
        <w:ind w:left="21" w:right="9" w:hanging="2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whakaputa</w:t>
      </w:r>
      <w:proofErr w:type="spellEnd"/>
      <w:r>
        <w:rPr>
          <w:color w:val="1D1D1B"/>
        </w:rPr>
        <w:t xml:space="preserve"> whakaaro </w:t>
      </w:r>
      <w:proofErr w:type="spellStart"/>
      <w:r>
        <w:rPr>
          <w:color w:val="1D1D1B"/>
        </w:rPr>
        <w:t>anō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ine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anō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arotahi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ōrite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utu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kaimahi Māori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tangata </w:t>
      </w:r>
      <w:proofErr w:type="spellStart"/>
      <w:r>
        <w:rPr>
          <w:color w:val="1D1D1B"/>
        </w:rPr>
        <w:t>tauiwi</w:t>
      </w:r>
      <w:proofErr w:type="spellEnd"/>
      <w:r>
        <w:rPr>
          <w:color w:val="1D1D1B"/>
        </w:rPr>
        <w:t xml:space="preserve">;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maha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momo</w:t>
      </w:r>
      <w:proofErr w:type="spellEnd"/>
      <w:r>
        <w:rPr>
          <w:color w:val="1D1D1B"/>
        </w:rPr>
        <w:t xml:space="preserve">,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nama</w:t>
      </w:r>
      <w:proofErr w:type="spellEnd"/>
      <w:r>
        <w:rPr>
          <w:color w:val="1D1D1B"/>
        </w:rPr>
        <w:t xml:space="preserve">,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pāpātanga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whakaoti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whakangungu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</w:rPr>
        <w:t>me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whakaakoranga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matatau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</w:rPr>
        <w:t>ā-</w:t>
      </w:r>
      <w:proofErr w:type="spellStart"/>
      <w:r>
        <w:rPr>
          <w:color w:val="1D1D1B"/>
        </w:rPr>
        <w:t>ahurea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</w:rPr>
        <w:t>e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tukua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  <w:spacing w:val="-3"/>
        </w:rPr>
        <w:t xml:space="preserve">puta </w:t>
      </w:r>
      <w:r>
        <w:rPr>
          <w:color w:val="1D1D1B"/>
        </w:rPr>
        <w:t xml:space="preserve">noa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  <w:spacing w:val="2"/>
        </w:rPr>
        <w:t xml:space="preserve"> </w:t>
      </w:r>
      <w:r>
        <w:rPr>
          <w:color w:val="1D1D1B"/>
        </w:rPr>
        <w:t>hauora.</w:t>
      </w:r>
    </w:p>
    <w:p w14:paraId="699141C5" w14:textId="4695EA28" w:rsidR="00B06644" w:rsidRPr="00B06644" w:rsidRDefault="00B06644" w:rsidP="00D779E3">
      <w:pPr>
        <w:pStyle w:val="Heading2-nonumbering"/>
        <w:rPr>
          <w:lang w:val="en-GB"/>
        </w:rPr>
      </w:pPr>
      <w:bookmarkStart w:id="34" w:name="_Toc50717280"/>
      <w:proofErr w:type="spellStart"/>
      <w:r w:rsidRPr="00B06644">
        <w:rPr>
          <w:lang w:val="en-GB"/>
        </w:rPr>
        <w:t>Whāinga</w:t>
      </w:r>
      <w:proofErr w:type="spellEnd"/>
      <w:r w:rsidRPr="00B06644">
        <w:rPr>
          <w:lang w:val="en-GB"/>
        </w:rPr>
        <w:t xml:space="preserve"> </w:t>
      </w:r>
      <w:proofErr w:type="spellStart"/>
      <w:r w:rsidRPr="00B06644">
        <w:rPr>
          <w:lang w:val="en-GB"/>
        </w:rPr>
        <w:t>tōmua</w:t>
      </w:r>
      <w:proofErr w:type="spellEnd"/>
      <w:r w:rsidRPr="00B06644">
        <w:rPr>
          <w:lang w:val="en-GB"/>
        </w:rPr>
        <w:t xml:space="preserve"> 7:</w:t>
      </w:r>
      <w:r w:rsidR="00E45065">
        <w:rPr>
          <w:lang w:val="en-GB"/>
        </w:rPr>
        <w:t xml:space="preserve"> </w:t>
      </w:r>
      <w:r w:rsidRPr="00B06644">
        <w:rPr>
          <w:lang w:val="en-GB"/>
        </w:rPr>
        <w:t xml:space="preserve">E </w:t>
      </w:r>
      <w:proofErr w:type="spellStart"/>
      <w:r w:rsidRPr="00B06644">
        <w:rPr>
          <w:lang w:val="en-GB"/>
        </w:rPr>
        <w:t>whakaata</w:t>
      </w:r>
      <w:proofErr w:type="spellEnd"/>
      <w:r w:rsidRPr="00B06644">
        <w:rPr>
          <w:lang w:val="en-GB"/>
        </w:rPr>
        <w:t xml:space="preserve"> </w:t>
      </w:r>
      <w:proofErr w:type="spellStart"/>
      <w:r w:rsidRPr="00B06644">
        <w:rPr>
          <w:lang w:val="en-GB"/>
        </w:rPr>
        <w:t>ana</w:t>
      </w:r>
      <w:proofErr w:type="spellEnd"/>
      <w:r w:rsidRPr="00B06644">
        <w:rPr>
          <w:lang w:val="en-GB"/>
        </w:rPr>
        <w:t xml:space="preserve"> </w:t>
      </w:r>
      <w:proofErr w:type="spellStart"/>
      <w:r w:rsidRPr="00B06644">
        <w:rPr>
          <w:lang w:val="en-GB"/>
        </w:rPr>
        <w:t>ngā</w:t>
      </w:r>
      <w:proofErr w:type="spellEnd"/>
      <w:r w:rsidRPr="00B06644">
        <w:rPr>
          <w:lang w:val="en-GB"/>
        </w:rPr>
        <w:t xml:space="preserve"> </w:t>
      </w:r>
      <w:proofErr w:type="spellStart"/>
      <w:r w:rsidRPr="00B06644">
        <w:rPr>
          <w:lang w:val="en-GB"/>
        </w:rPr>
        <w:t>pūnaha</w:t>
      </w:r>
      <w:proofErr w:type="spellEnd"/>
      <w:r w:rsidRPr="00B06644">
        <w:rPr>
          <w:lang w:val="en-GB"/>
        </w:rPr>
        <w:t xml:space="preserve"> </w:t>
      </w:r>
      <w:proofErr w:type="spellStart"/>
      <w:r w:rsidRPr="00B06644">
        <w:rPr>
          <w:lang w:val="en-GB"/>
        </w:rPr>
        <w:t>kounga</w:t>
      </w:r>
      <w:proofErr w:type="spellEnd"/>
      <w:r w:rsidRPr="00B06644">
        <w:rPr>
          <w:lang w:val="en-GB"/>
        </w:rPr>
        <w:t xml:space="preserve"> </w:t>
      </w:r>
      <w:proofErr w:type="spellStart"/>
      <w:r w:rsidRPr="00B06644">
        <w:rPr>
          <w:lang w:val="en-GB"/>
        </w:rPr>
        <w:t>i</w:t>
      </w:r>
      <w:proofErr w:type="spellEnd"/>
      <w:r w:rsidRPr="00B06644">
        <w:rPr>
          <w:lang w:val="en-GB"/>
        </w:rPr>
        <w:t xml:space="preserve"> </w:t>
      </w:r>
      <w:proofErr w:type="spellStart"/>
      <w:r w:rsidRPr="00B06644">
        <w:rPr>
          <w:lang w:val="en-GB"/>
        </w:rPr>
        <w:t>ngā</w:t>
      </w:r>
      <w:proofErr w:type="spellEnd"/>
      <w:r w:rsidRPr="00B06644">
        <w:rPr>
          <w:lang w:val="en-GB"/>
        </w:rPr>
        <w:t xml:space="preserve"> tikanga mahi </w:t>
      </w:r>
      <w:proofErr w:type="spellStart"/>
      <w:r w:rsidRPr="00B06644">
        <w:rPr>
          <w:lang w:val="en-GB"/>
        </w:rPr>
        <w:t>pai</w:t>
      </w:r>
      <w:bookmarkEnd w:id="34"/>
      <w:proofErr w:type="spellEnd"/>
    </w:p>
    <w:p w14:paraId="33E414EC" w14:textId="77777777" w:rsidR="00205406" w:rsidRPr="00205406" w:rsidRDefault="00205406" w:rsidP="00205406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20540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Ko te </w:t>
      </w:r>
      <w:proofErr w:type="spellStart"/>
      <w:r w:rsidRPr="0020540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panoni</w:t>
      </w:r>
      <w:proofErr w:type="spellEnd"/>
      <w:r w:rsidRPr="0020540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20540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pūnaha</w:t>
      </w:r>
      <w:proofErr w:type="spellEnd"/>
      <w:r w:rsidRPr="0020540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me te </w:t>
      </w:r>
      <w:proofErr w:type="spellStart"/>
      <w:r w:rsidRPr="0020540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whakarite</w:t>
      </w:r>
      <w:proofErr w:type="spellEnd"/>
      <w:r w:rsidRPr="0020540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20540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kawatau</w:t>
      </w:r>
      <w:proofErr w:type="spellEnd"/>
      <w:r w:rsidRPr="0020540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20540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mō</w:t>
      </w:r>
      <w:proofErr w:type="spellEnd"/>
      <w:r w:rsidRPr="0020540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te </w:t>
      </w:r>
      <w:proofErr w:type="spellStart"/>
      <w:r w:rsidRPr="0020540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kawenga</w:t>
      </w:r>
      <w:proofErr w:type="spellEnd"/>
      <w:r w:rsidRPr="0020540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20540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tahi</w:t>
      </w:r>
      <w:proofErr w:type="spellEnd"/>
    </w:p>
    <w:p w14:paraId="4D233288" w14:textId="65ADA5B2" w:rsidR="00D673DF" w:rsidRDefault="00D673DF" w:rsidP="00D673DF">
      <w:pPr>
        <w:pStyle w:val="BodyText"/>
        <w:spacing w:before="217" w:line="297" w:lineRule="auto"/>
        <w:ind w:left="51" w:right="-19" w:hanging="5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whakaputa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whakaaro he </w:t>
      </w:r>
      <w:proofErr w:type="spellStart"/>
      <w:r>
        <w:rPr>
          <w:color w:val="1D1D1B"/>
        </w:rPr>
        <w:t>ara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whaihua</w:t>
      </w:r>
      <w:proofErr w:type="spellEnd"/>
      <w:r>
        <w:rPr>
          <w:color w:val="1D1D1B"/>
        </w:rPr>
        <w:t xml:space="preserve">, he </w:t>
      </w:r>
      <w:proofErr w:type="spellStart"/>
      <w:r>
        <w:rPr>
          <w:color w:val="1D1D1B"/>
        </w:rPr>
        <w:t>ara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kōkiri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tōmua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arotake</w:t>
      </w:r>
      <w:proofErr w:type="spellEnd"/>
      <w:r>
        <w:rPr>
          <w:color w:val="1D1D1B"/>
        </w:rPr>
        <w:t xml:space="preserve">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whakawhanake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anga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matua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pā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putanga</w:t>
      </w:r>
      <w:proofErr w:type="spellEnd"/>
      <w:r>
        <w:rPr>
          <w:color w:val="1D1D1B"/>
        </w:rPr>
        <w:t xml:space="preserve"> hauora Māori. He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whakamahi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paerewa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kounga</w:t>
      </w:r>
      <w:proofErr w:type="spellEnd"/>
      <w:r>
        <w:rPr>
          <w:color w:val="1D1D1B"/>
        </w:rPr>
        <w:t xml:space="preserve"> me te </w:t>
      </w:r>
      <w:proofErr w:type="spellStart"/>
      <w:r>
        <w:rPr>
          <w:color w:val="1D1D1B"/>
        </w:rPr>
        <w:t>haumaru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whakaheke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taurangirangi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tukanga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kounga</w:t>
      </w:r>
      <w:proofErr w:type="spellEnd"/>
      <w:r>
        <w:rPr>
          <w:color w:val="1D1D1B"/>
        </w:rPr>
        <w:t xml:space="preserve"> me te </w:t>
      </w:r>
      <w:proofErr w:type="spellStart"/>
      <w:r>
        <w:rPr>
          <w:color w:val="1D1D1B"/>
        </w:rPr>
        <w:t>haumarutanga</w:t>
      </w:r>
      <w:proofErr w:type="spellEnd"/>
      <w:r>
        <w:rPr>
          <w:color w:val="1D1D1B"/>
        </w:rPr>
        <w:t xml:space="preserve">, ā,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ārahi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tukanga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tātari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arotake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pai</w:t>
      </w:r>
      <w:proofErr w:type="spellEnd"/>
      <w:r>
        <w:rPr>
          <w:color w:val="1D1D1B"/>
        </w:rPr>
        <w:t xml:space="preserve"> ai te rata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iwi Māori. I </w:t>
      </w:r>
      <w:proofErr w:type="spellStart"/>
      <w:r>
        <w:rPr>
          <w:color w:val="1D1D1B"/>
        </w:rPr>
        <w:lastRenderedPageBreak/>
        <w:t>miramira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mahi </w:t>
      </w:r>
      <w:proofErr w:type="spellStart"/>
      <w:r>
        <w:rPr>
          <w:color w:val="1D1D1B"/>
        </w:rPr>
        <w:t>ārahi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rāngai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hāpai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haepapa</w:t>
      </w:r>
      <w:proofErr w:type="spellEnd"/>
      <w:r>
        <w:rPr>
          <w:color w:val="1D1D1B"/>
        </w:rPr>
        <w:t xml:space="preserve"> o te </w:t>
      </w:r>
      <w:proofErr w:type="spellStart"/>
      <w:r>
        <w:rPr>
          <w:color w:val="1D1D1B"/>
        </w:rPr>
        <w:t>taurite</w:t>
      </w:r>
      <w:proofErr w:type="spellEnd"/>
      <w:r>
        <w:rPr>
          <w:color w:val="1D1D1B"/>
        </w:rPr>
        <w:t xml:space="preserve"> o te hauora. Ka </w:t>
      </w:r>
      <w:proofErr w:type="spellStart"/>
      <w:r>
        <w:rPr>
          <w:color w:val="1D1D1B"/>
        </w:rPr>
        <w:t>whakaputa</w:t>
      </w:r>
      <w:proofErr w:type="spellEnd"/>
      <w:r>
        <w:rPr>
          <w:color w:val="1D1D1B"/>
        </w:rPr>
        <w:t xml:space="preserve"> whakaaro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haepapa</w:t>
      </w:r>
      <w:proofErr w:type="spellEnd"/>
      <w:r>
        <w:rPr>
          <w:color w:val="1D1D1B"/>
        </w:rPr>
        <w:t xml:space="preserve"> motuhake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whaiuru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ratonga</w:t>
      </w:r>
      <w:proofErr w:type="spellEnd"/>
      <w:r>
        <w:rPr>
          <w:color w:val="1D1D1B"/>
        </w:rPr>
        <w:t xml:space="preserve"> hauora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taputapu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wātea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>.</w:t>
      </w:r>
    </w:p>
    <w:p w14:paraId="140AA904" w14:textId="36566F1D" w:rsidR="00643C61" w:rsidRPr="00643C61" w:rsidRDefault="00D673DF" w:rsidP="00643C61">
      <w:pPr>
        <w:pStyle w:val="Quote2"/>
        <w:rPr>
          <w:lang w:val="en-GB"/>
        </w:rPr>
      </w:pPr>
      <w:r>
        <w:t xml:space="preserve"> </w:t>
      </w:r>
      <w:r w:rsidR="00E12398">
        <w:t>“</w:t>
      </w:r>
      <w:r w:rsidR="00643C61" w:rsidRPr="00643C61">
        <w:rPr>
          <w:lang w:val="en-GB"/>
        </w:rPr>
        <w:t xml:space="preserve">I </w:t>
      </w:r>
      <w:proofErr w:type="spellStart"/>
      <w:r w:rsidR="00643C61" w:rsidRPr="00643C61">
        <w:rPr>
          <w:lang w:val="en-GB"/>
        </w:rPr>
        <w:t>tēnei</w:t>
      </w:r>
      <w:proofErr w:type="spellEnd"/>
      <w:r w:rsidR="00643C61" w:rsidRPr="00643C61">
        <w:rPr>
          <w:lang w:val="en-GB"/>
        </w:rPr>
        <w:t xml:space="preserve"> </w:t>
      </w:r>
      <w:proofErr w:type="spellStart"/>
      <w:r w:rsidR="00643C61" w:rsidRPr="00643C61">
        <w:rPr>
          <w:lang w:val="en-GB"/>
        </w:rPr>
        <w:t>whāinga</w:t>
      </w:r>
      <w:proofErr w:type="spellEnd"/>
      <w:r w:rsidR="00643C61" w:rsidRPr="00643C61">
        <w:rPr>
          <w:lang w:val="en-GB"/>
        </w:rPr>
        <w:t xml:space="preserve"> </w:t>
      </w:r>
      <w:proofErr w:type="spellStart"/>
      <w:r w:rsidR="00643C61" w:rsidRPr="00643C61">
        <w:rPr>
          <w:lang w:val="en-GB"/>
        </w:rPr>
        <w:t>tōmua</w:t>
      </w:r>
      <w:proofErr w:type="spellEnd"/>
      <w:r w:rsidR="00643C61" w:rsidRPr="00643C61">
        <w:rPr>
          <w:lang w:val="en-GB"/>
        </w:rPr>
        <w:t xml:space="preserve">, ka </w:t>
      </w:r>
      <w:proofErr w:type="spellStart"/>
      <w:r w:rsidR="00643C61" w:rsidRPr="00643C61">
        <w:rPr>
          <w:lang w:val="en-GB"/>
        </w:rPr>
        <w:t>whakatakotoria</w:t>
      </w:r>
      <w:proofErr w:type="spellEnd"/>
      <w:r w:rsidR="00643C61" w:rsidRPr="00643C61">
        <w:rPr>
          <w:lang w:val="en-GB"/>
        </w:rPr>
        <w:t xml:space="preserve"> te </w:t>
      </w:r>
      <w:proofErr w:type="spellStart"/>
      <w:r w:rsidR="00643C61" w:rsidRPr="00643C61">
        <w:rPr>
          <w:lang w:val="en-GB"/>
        </w:rPr>
        <w:t>paerewa</w:t>
      </w:r>
      <w:proofErr w:type="spellEnd"/>
      <w:r w:rsidR="00643C61" w:rsidRPr="00643C61">
        <w:rPr>
          <w:lang w:val="en-GB"/>
        </w:rPr>
        <w:t xml:space="preserve"> </w:t>
      </w:r>
      <w:proofErr w:type="spellStart"/>
      <w:r w:rsidR="00643C61" w:rsidRPr="00643C61">
        <w:rPr>
          <w:lang w:val="en-GB"/>
        </w:rPr>
        <w:t>haepapa</w:t>
      </w:r>
      <w:proofErr w:type="spellEnd"/>
      <w:r w:rsidR="00643C61" w:rsidRPr="00643C61">
        <w:rPr>
          <w:lang w:val="en-GB"/>
        </w:rPr>
        <w:t xml:space="preserve"> </w:t>
      </w:r>
      <w:proofErr w:type="spellStart"/>
      <w:r w:rsidR="00643C61" w:rsidRPr="00643C61">
        <w:rPr>
          <w:lang w:val="en-GB"/>
        </w:rPr>
        <w:t>mō</w:t>
      </w:r>
      <w:proofErr w:type="spellEnd"/>
      <w:r w:rsidR="00643C61" w:rsidRPr="00643C61">
        <w:rPr>
          <w:lang w:val="en-GB"/>
        </w:rPr>
        <w:t xml:space="preserve"> </w:t>
      </w:r>
      <w:proofErr w:type="spellStart"/>
      <w:r w:rsidR="00643C61" w:rsidRPr="00643C61">
        <w:rPr>
          <w:lang w:val="en-GB"/>
        </w:rPr>
        <w:t>ngā</w:t>
      </w:r>
      <w:proofErr w:type="spellEnd"/>
      <w:r w:rsidR="00643C61" w:rsidRPr="00643C61">
        <w:rPr>
          <w:lang w:val="en-GB"/>
        </w:rPr>
        <w:t xml:space="preserve"> </w:t>
      </w:r>
      <w:proofErr w:type="spellStart"/>
      <w:r w:rsidR="00643C61" w:rsidRPr="00643C61">
        <w:rPr>
          <w:lang w:val="en-GB"/>
        </w:rPr>
        <w:t>kaituku</w:t>
      </w:r>
      <w:proofErr w:type="spellEnd"/>
      <w:r w:rsidR="00643C61" w:rsidRPr="00643C61">
        <w:rPr>
          <w:lang w:val="en-GB"/>
        </w:rPr>
        <w:t xml:space="preserve">, e </w:t>
      </w:r>
      <w:proofErr w:type="spellStart"/>
      <w:r w:rsidR="00643C61" w:rsidRPr="00643C61">
        <w:rPr>
          <w:lang w:val="en-GB"/>
        </w:rPr>
        <w:t>aro</w:t>
      </w:r>
      <w:proofErr w:type="spellEnd"/>
      <w:r w:rsidR="00643C61" w:rsidRPr="00643C61">
        <w:rPr>
          <w:lang w:val="en-GB"/>
        </w:rPr>
        <w:t xml:space="preserve"> </w:t>
      </w:r>
      <w:proofErr w:type="spellStart"/>
      <w:r w:rsidR="00643C61" w:rsidRPr="00643C61">
        <w:rPr>
          <w:lang w:val="en-GB"/>
        </w:rPr>
        <w:t>ana</w:t>
      </w:r>
      <w:proofErr w:type="spellEnd"/>
      <w:r w:rsidR="00643C61" w:rsidRPr="00643C61">
        <w:rPr>
          <w:lang w:val="en-GB"/>
        </w:rPr>
        <w:t xml:space="preserve"> </w:t>
      </w:r>
      <w:proofErr w:type="spellStart"/>
      <w:r w:rsidR="00643C61" w:rsidRPr="00643C61">
        <w:rPr>
          <w:lang w:val="en-GB"/>
        </w:rPr>
        <w:t>ki</w:t>
      </w:r>
      <w:proofErr w:type="spellEnd"/>
      <w:r w:rsidR="00643C61" w:rsidRPr="00643C61">
        <w:rPr>
          <w:lang w:val="en-GB"/>
        </w:rPr>
        <w:t xml:space="preserve"> te </w:t>
      </w:r>
      <w:proofErr w:type="spellStart"/>
      <w:r w:rsidR="00643C61" w:rsidRPr="00643C61">
        <w:rPr>
          <w:lang w:val="en-GB"/>
        </w:rPr>
        <w:t>tuku</w:t>
      </w:r>
      <w:proofErr w:type="spellEnd"/>
      <w:r w:rsidR="00643C61" w:rsidRPr="00643C61">
        <w:rPr>
          <w:lang w:val="en-GB"/>
        </w:rPr>
        <w:t xml:space="preserve"> </w:t>
      </w:r>
      <w:proofErr w:type="spellStart"/>
      <w:r w:rsidR="00643C61" w:rsidRPr="00643C61">
        <w:rPr>
          <w:lang w:val="en-GB"/>
        </w:rPr>
        <w:t>ki</w:t>
      </w:r>
      <w:proofErr w:type="spellEnd"/>
      <w:r w:rsidR="00643C61" w:rsidRPr="00643C61">
        <w:rPr>
          <w:lang w:val="en-GB"/>
        </w:rPr>
        <w:t xml:space="preserve"> </w:t>
      </w:r>
      <w:proofErr w:type="spellStart"/>
      <w:r w:rsidR="00643C61" w:rsidRPr="00643C61">
        <w:rPr>
          <w:lang w:val="en-GB"/>
        </w:rPr>
        <w:t>ngā</w:t>
      </w:r>
      <w:proofErr w:type="spellEnd"/>
      <w:r w:rsidR="00643C61" w:rsidRPr="00643C61">
        <w:rPr>
          <w:lang w:val="en-GB"/>
        </w:rPr>
        <w:t xml:space="preserve"> tāngata e </w:t>
      </w:r>
      <w:proofErr w:type="spellStart"/>
      <w:r w:rsidR="00643C61" w:rsidRPr="00643C61">
        <w:rPr>
          <w:lang w:val="en-GB"/>
        </w:rPr>
        <w:t>whiwhi</w:t>
      </w:r>
      <w:proofErr w:type="spellEnd"/>
      <w:r w:rsidR="00643C61" w:rsidRPr="00643C61">
        <w:rPr>
          <w:lang w:val="en-GB"/>
        </w:rPr>
        <w:t xml:space="preserve"> </w:t>
      </w:r>
      <w:proofErr w:type="spellStart"/>
      <w:r w:rsidR="00643C61" w:rsidRPr="00643C61">
        <w:rPr>
          <w:lang w:val="en-GB"/>
        </w:rPr>
        <w:t>ana</w:t>
      </w:r>
      <w:proofErr w:type="spellEnd"/>
      <w:r w:rsidR="00643C61" w:rsidRPr="00643C61">
        <w:rPr>
          <w:lang w:val="en-GB"/>
        </w:rPr>
        <w:t xml:space="preserve"> </w:t>
      </w:r>
      <w:proofErr w:type="spellStart"/>
      <w:r w:rsidR="00643C61" w:rsidRPr="00643C61">
        <w:rPr>
          <w:lang w:val="en-GB"/>
        </w:rPr>
        <w:t>i</w:t>
      </w:r>
      <w:proofErr w:type="spellEnd"/>
      <w:r w:rsidR="00643C61" w:rsidRPr="00643C61">
        <w:rPr>
          <w:lang w:val="en-GB"/>
        </w:rPr>
        <w:t xml:space="preserve"> </w:t>
      </w:r>
      <w:proofErr w:type="spellStart"/>
      <w:r w:rsidR="00643C61" w:rsidRPr="00643C61">
        <w:rPr>
          <w:lang w:val="en-GB"/>
        </w:rPr>
        <w:t>tētahi</w:t>
      </w:r>
      <w:proofErr w:type="spellEnd"/>
      <w:r w:rsidR="00643C61" w:rsidRPr="00643C61">
        <w:rPr>
          <w:lang w:val="en-GB"/>
        </w:rPr>
        <w:t xml:space="preserve"> </w:t>
      </w:r>
      <w:proofErr w:type="spellStart"/>
      <w:r w:rsidR="00643C61" w:rsidRPr="00643C61">
        <w:rPr>
          <w:lang w:val="en-GB"/>
        </w:rPr>
        <w:t>ratonga</w:t>
      </w:r>
      <w:proofErr w:type="spellEnd"/>
      <w:r w:rsidR="00643C61" w:rsidRPr="00643C61">
        <w:rPr>
          <w:lang w:val="en-GB"/>
        </w:rPr>
        <w:t xml:space="preserve">, </w:t>
      </w:r>
      <w:proofErr w:type="spellStart"/>
      <w:r w:rsidR="00643C61" w:rsidRPr="00643C61">
        <w:rPr>
          <w:lang w:val="en-GB"/>
        </w:rPr>
        <w:t>kua</w:t>
      </w:r>
      <w:proofErr w:type="spellEnd"/>
      <w:r w:rsidR="00643C61" w:rsidRPr="00643C61">
        <w:rPr>
          <w:lang w:val="en-GB"/>
        </w:rPr>
        <w:t xml:space="preserve"> </w:t>
      </w:r>
      <w:proofErr w:type="spellStart"/>
      <w:r w:rsidR="00643C61" w:rsidRPr="00643C61">
        <w:rPr>
          <w:lang w:val="en-GB"/>
        </w:rPr>
        <w:t>āta</w:t>
      </w:r>
      <w:proofErr w:type="spellEnd"/>
      <w:r w:rsidR="00643C61" w:rsidRPr="00643C61">
        <w:rPr>
          <w:lang w:val="en-GB"/>
        </w:rPr>
        <w:t xml:space="preserve"> </w:t>
      </w:r>
      <w:proofErr w:type="spellStart"/>
      <w:r w:rsidR="00643C61" w:rsidRPr="00643C61">
        <w:rPr>
          <w:lang w:val="en-GB"/>
        </w:rPr>
        <w:t>whakaritea</w:t>
      </w:r>
      <w:proofErr w:type="spellEnd"/>
      <w:r w:rsidR="00643C61" w:rsidRPr="00643C61">
        <w:rPr>
          <w:lang w:val="en-GB"/>
        </w:rPr>
        <w:t xml:space="preserve">, e </w:t>
      </w:r>
      <w:proofErr w:type="spellStart"/>
      <w:r w:rsidR="00643C61" w:rsidRPr="00643C61">
        <w:rPr>
          <w:lang w:val="en-GB"/>
        </w:rPr>
        <w:t>haumaru</w:t>
      </w:r>
      <w:proofErr w:type="spellEnd"/>
      <w:r w:rsidR="00643C61" w:rsidRPr="00643C61">
        <w:rPr>
          <w:lang w:val="en-GB"/>
        </w:rPr>
        <w:t xml:space="preserve"> </w:t>
      </w:r>
      <w:proofErr w:type="spellStart"/>
      <w:r w:rsidR="00643C61" w:rsidRPr="00643C61">
        <w:rPr>
          <w:lang w:val="en-GB"/>
        </w:rPr>
        <w:t>ana</w:t>
      </w:r>
      <w:proofErr w:type="spellEnd"/>
      <w:r w:rsidR="00643C61" w:rsidRPr="00643C61">
        <w:rPr>
          <w:lang w:val="en-GB"/>
        </w:rPr>
        <w:t xml:space="preserve">, e </w:t>
      </w:r>
      <w:proofErr w:type="spellStart"/>
      <w:r w:rsidR="00643C61" w:rsidRPr="00643C61">
        <w:rPr>
          <w:lang w:val="en-GB"/>
        </w:rPr>
        <w:t>tautoko</w:t>
      </w:r>
      <w:proofErr w:type="spellEnd"/>
      <w:r w:rsidR="00643C61" w:rsidRPr="00643C61">
        <w:rPr>
          <w:lang w:val="en-GB"/>
        </w:rPr>
        <w:t xml:space="preserve"> </w:t>
      </w:r>
      <w:proofErr w:type="spellStart"/>
      <w:r w:rsidR="00643C61" w:rsidRPr="00643C61">
        <w:rPr>
          <w:lang w:val="en-GB"/>
        </w:rPr>
        <w:t>ana</w:t>
      </w:r>
      <w:proofErr w:type="spellEnd"/>
      <w:r w:rsidR="00643C61">
        <w:rPr>
          <w:lang w:val="en-GB"/>
        </w:rPr>
        <w:t xml:space="preserve"> </w:t>
      </w:r>
      <w:proofErr w:type="spellStart"/>
      <w:r w:rsidR="00643C61" w:rsidRPr="00643C61">
        <w:rPr>
          <w:lang w:val="en-GB"/>
        </w:rPr>
        <w:t>i</w:t>
      </w:r>
      <w:proofErr w:type="spellEnd"/>
      <w:r w:rsidR="00643C61" w:rsidRPr="00643C61">
        <w:rPr>
          <w:lang w:val="en-GB"/>
        </w:rPr>
        <w:t xml:space="preserve"> </w:t>
      </w:r>
      <w:proofErr w:type="spellStart"/>
      <w:r w:rsidR="00643C61" w:rsidRPr="00643C61">
        <w:rPr>
          <w:lang w:val="en-GB"/>
        </w:rPr>
        <w:t>ngā</w:t>
      </w:r>
      <w:proofErr w:type="spellEnd"/>
      <w:r w:rsidR="00643C61" w:rsidRPr="00643C61">
        <w:rPr>
          <w:lang w:val="en-GB"/>
        </w:rPr>
        <w:t xml:space="preserve"> </w:t>
      </w:r>
      <w:proofErr w:type="spellStart"/>
      <w:r w:rsidR="00643C61" w:rsidRPr="00643C61">
        <w:rPr>
          <w:lang w:val="en-GB"/>
        </w:rPr>
        <w:t>matatika</w:t>
      </w:r>
      <w:proofErr w:type="spellEnd"/>
      <w:r w:rsidR="00643C61" w:rsidRPr="00643C61">
        <w:rPr>
          <w:lang w:val="en-GB"/>
        </w:rPr>
        <w:t xml:space="preserve"> o te tangata </w:t>
      </w:r>
      <w:proofErr w:type="spellStart"/>
      <w:r w:rsidR="00643C61" w:rsidRPr="00643C61">
        <w:rPr>
          <w:lang w:val="en-GB"/>
        </w:rPr>
        <w:t>māna</w:t>
      </w:r>
      <w:proofErr w:type="spellEnd"/>
      <w:r w:rsidR="00643C61" w:rsidRPr="00643C61">
        <w:rPr>
          <w:lang w:val="en-GB"/>
        </w:rPr>
        <w:t xml:space="preserve"> te </w:t>
      </w:r>
      <w:proofErr w:type="spellStart"/>
      <w:r w:rsidR="00643C61" w:rsidRPr="00643C61">
        <w:rPr>
          <w:lang w:val="en-GB"/>
        </w:rPr>
        <w:t>ratonga</w:t>
      </w:r>
      <w:proofErr w:type="spellEnd"/>
      <w:r w:rsidR="00643C61" w:rsidRPr="00643C61">
        <w:rPr>
          <w:lang w:val="en-GB"/>
        </w:rPr>
        <w:t xml:space="preserve"> hauora, whaikaha </w:t>
      </w:r>
      <w:proofErr w:type="spellStart"/>
      <w:r w:rsidR="00643C61" w:rsidRPr="00643C61">
        <w:rPr>
          <w:lang w:val="en-GB"/>
        </w:rPr>
        <w:t>rānei</w:t>
      </w:r>
      <w:proofErr w:type="spellEnd"/>
      <w:r w:rsidR="00643C61" w:rsidRPr="00643C61">
        <w:rPr>
          <w:lang w:val="en-GB"/>
        </w:rPr>
        <w:t xml:space="preserve">, </w:t>
      </w:r>
      <w:proofErr w:type="spellStart"/>
      <w:r w:rsidR="00643C61" w:rsidRPr="00643C61">
        <w:rPr>
          <w:lang w:val="en-GB"/>
        </w:rPr>
        <w:t>ahakoa</w:t>
      </w:r>
      <w:proofErr w:type="spellEnd"/>
      <w:r w:rsidR="00643C61" w:rsidRPr="00643C61">
        <w:rPr>
          <w:lang w:val="en-GB"/>
        </w:rPr>
        <w:t xml:space="preserve"> ko wai.”</w:t>
      </w:r>
    </w:p>
    <w:p w14:paraId="1D2E2994" w14:textId="172E1A89" w:rsidR="00643C61" w:rsidRPr="00643C61" w:rsidRDefault="00643C61" w:rsidP="00643C61">
      <w:pPr>
        <w:pStyle w:val="Quote2"/>
        <w:rPr>
          <w:lang w:val="en-GB"/>
        </w:rPr>
      </w:pPr>
      <w:proofErr w:type="spellStart"/>
      <w:r w:rsidRPr="00643C61">
        <w:rPr>
          <w:lang w:val="en-GB"/>
        </w:rPr>
        <w:t>Hīkina</w:t>
      </w:r>
      <w:proofErr w:type="spellEnd"/>
      <w:r w:rsidRPr="00643C61">
        <w:rPr>
          <w:lang w:val="en-GB"/>
        </w:rPr>
        <w:t xml:space="preserve"> te pae </w:t>
      </w:r>
      <w:proofErr w:type="spellStart"/>
      <w:r w:rsidRPr="00643C61">
        <w:rPr>
          <w:lang w:val="en-GB"/>
        </w:rPr>
        <w:t>mō</w:t>
      </w:r>
      <w:proofErr w:type="spellEnd"/>
      <w:r w:rsidRPr="00643C61">
        <w:rPr>
          <w:lang w:val="en-GB"/>
        </w:rPr>
        <w:t xml:space="preserve"> te </w:t>
      </w:r>
      <w:proofErr w:type="spellStart"/>
      <w:r w:rsidRPr="00643C61">
        <w:rPr>
          <w:lang w:val="en-GB"/>
        </w:rPr>
        <w:t>pai</w:t>
      </w:r>
      <w:proofErr w:type="spellEnd"/>
      <w:r w:rsidRPr="00643C61">
        <w:rPr>
          <w:lang w:val="en-GB"/>
        </w:rPr>
        <w:t xml:space="preserve"> o </w:t>
      </w:r>
      <w:proofErr w:type="spellStart"/>
      <w:r w:rsidRPr="00643C61">
        <w:rPr>
          <w:lang w:val="en-GB"/>
        </w:rPr>
        <w:t>ngā</w:t>
      </w:r>
      <w:proofErr w:type="spellEnd"/>
      <w:r w:rsidRPr="00643C61">
        <w:rPr>
          <w:lang w:val="en-GB"/>
        </w:rPr>
        <w:t xml:space="preserve"> </w:t>
      </w:r>
      <w:proofErr w:type="spellStart"/>
      <w:r w:rsidRPr="00643C61">
        <w:rPr>
          <w:lang w:val="en-GB"/>
        </w:rPr>
        <w:t>ratonga</w:t>
      </w:r>
      <w:proofErr w:type="spellEnd"/>
      <w:r w:rsidRPr="00643C61">
        <w:rPr>
          <w:lang w:val="en-GB"/>
        </w:rPr>
        <w:t xml:space="preserve"> hauora </w:t>
      </w:r>
      <w:proofErr w:type="spellStart"/>
      <w:r w:rsidRPr="00643C61">
        <w:rPr>
          <w:lang w:val="en-GB"/>
        </w:rPr>
        <w:t>mō</w:t>
      </w:r>
      <w:proofErr w:type="spellEnd"/>
      <w:r w:rsidRPr="00643C61">
        <w:rPr>
          <w:lang w:val="en-GB"/>
        </w:rPr>
        <w:t xml:space="preserve"> </w:t>
      </w:r>
      <w:proofErr w:type="spellStart"/>
      <w:r w:rsidRPr="00643C61">
        <w:rPr>
          <w:lang w:val="en-GB"/>
        </w:rPr>
        <w:t>ngāi</w:t>
      </w:r>
      <w:proofErr w:type="spellEnd"/>
      <w:r w:rsidRPr="00643C61">
        <w:rPr>
          <w:lang w:val="en-GB"/>
        </w:rPr>
        <w:t xml:space="preserve"> Māori, </w:t>
      </w:r>
      <w:proofErr w:type="spellStart"/>
      <w:r w:rsidRPr="00643C61">
        <w:rPr>
          <w:lang w:val="en-GB"/>
        </w:rPr>
        <w:t>kia</w:t>
      </w:r>
      <w:proofErr w:type="spellEnd"/>
      <w:r w:rsidRPr="00643C61">
        <w:rPr>
          <w:lang w:val="en-GB"/>
        </w:rPr>
        <w:t xml:space="preserve"> </w:t>
      </w:r>
      <w:proofErr w:type="spellStart"/>
      <w:r w:rsidRPr="00643C61">
        <w:rPr>
          <w:lang w:val="en-GB"/>
        </w:rPr>
        <w:t>tipu</w:t>
      </w:r>
      <w:proofErr w:type="spellEnd"/>
      <w:r w:rsidRPr="00643C61">
        <w:rPr>
          <w:lang w:val="en-GB"/>
        </w:rPr>
        <w:t xml:space="preserve"> ai te </w:t>
      </w:r>
      <w:proofErr w:type="spellStart"/>
      <w:r w:rsidRPr="00643C61">
        <w:rPr>
          <w:lang w:val="en-GB"/>
        </w:rPr>
        <w:t>pono</w:t>
      </w:r>
      <w:proofErr w:type="spellEnd"/>
      <w:r w:rsidRPr="00643C61">
        <w:rPr>
          <w:lang w:val="en-GB"/>
        </w:rPr>
        <w:t xml:space="preserve">, </w:t>
      </w:r>
      <w:proofErr w:type="spellStart"/>
      <w:r w:rsidRPr="00643C61">
        <w:rPr>
          <w:lang w:val="en-GB"/>
        </w:rPr>
        <w:t>kia</w:t>
      </w:r>
      <w:proofErr w:type="spellEnd"/>
      <w:r w:rsidRPr="00643C61">
        <w:rPr>
          <w:lang w:val="en-GB"/>
        </w:rPr>
        <w:t xml:space="preserve"> </w:t>
      </w:r>
      <w:proofErr w:type="spellStart"/>
      <w:r w:rsidRPr="00643C61">
        <w:rPr>
          <w:lang w:val="en-GB"/>
        </w:rPr>
        <w:t>rongo</w:t>
      </w:r>
      <w:proofErr w:type="spellEnd"/>
      <w:r w:rsidRPr="00643C61">
        <w:rPr>
          <w:lang w:val="en-GB"/>
        </w:rPr>
        <w:t xml:space="preserve"> ai </w:t>
      </w:r>
      <w:proofErr w:type="spellStart"/>
      <w:r w:rsidRPr="00643C61">
        <w:rPr>
          <w:lang w:val="en-GB"/>
        </w:rPr>
        <w:t>i</w:t>
      </w:r>
      <w:proofErr w:type="spellEnd"/>
      <w:r w:rsidRPr="00643C61">
        <w:rPr>
          <w:lang w:val="en-GB"/>
        </w:rPr>
        <w:t xml:space="preserve"> te </w:t>
      </w:r>
      <w:proofErr w:type="spellStart"/>
      <w:r w:rsidRPr="00643C61">
        <w:rPr>
          <w:lang w:val="en-GB"/>
        </w:rPr>
        <w:t>haumaru</w:t>
      </w:r>
      <w:proofErr w:type="spellEnd"/>
      <w:r>
        <w:rPr>
          <w:lang w:val="en-GB"/>
        </w:rPr>
        <w:t xml:space="preserve"> </w:t>
      </w:r>
      <w:r w:rsidRPr="00643C61">
        <w:rPr>
          <w:lang w:val="en-GB"/>
        </w:rPr>
        <w:t>ā-</w:t>
      </w:r>
      <w:proofErr w:type="spellStart"/>
      <w:r w:rsidRPr="00643C61">
        <w:rPr>
          <w:lang w:val="en-GB"/>
        </w:rPr>
        <w:t>ahurea</w:t>
      </w:r>
      <w:proofErr w:type="spellEnd"/>
      <w:r w:rsidRPr="00643C61">
        <w:rPr>
          <w:lang w:val="en-GB"/>
        </w:rPr>
        <w:t xml:space="preserve"> </w:t>
      </w:r>
      <w:proofErr w:type="spellStart"/>
      <w:r w:rsidRPr="00643C61">
        <w:rPr>
          <w:lang w:val="en-GB"/>
        </w:rPr>
        <w:t>i</w:t>
      </w:r>
      <w:proofErr w:type="spellEnd"/>
      <w:r w:rsidRPr="00643C61">
        <w:rPr>
          <w:lang w:val="en-GB"/>
        </w:rPr>
        <w:t xml:space="preserve"> te </w:t>
      </w:r>
      <w:proofErr w:type="spellStart"/>
      <w:r w:rsidRPr="00643C61">
        <w:rPr>
          <w:lang w:val="en-GB"/>
        </w:rPr>
        <w:t>wā</w:t>
      </w:r>
      <w:proofErr w:type="spellEnd"/>
      <w:r w:rsidRPr="00643C61">
        <w:rPr>
          <w:lang w:val="en-GB"/>
        </w:rPr>
        <w:t xml:space="preserve"> e </w:t>
      </w:r>
      <w:proofErr w:type="spellStart"/>
      <w:r w:rsidRPr="00643C61">
        <w:rPr>
          <w:lang w:val="en-GB"/>
        </w:rPr>
        <w:t>pānekeneke</w:t>
      </w:r>
      <w:proofErr w:type="spellEnd"/>
      <w:r w:rsidRPr="00643C61">
        <w:rPr>
          <w:lang w:val="en-GB"/>
        </w:rPr>
        <w:t xml:space="preserve"> </w:t>
      </w:r>
      <w:proofErr w:type="spellStart"/>
      <w:r w:rsidRPr="00643C61">
        <w:rPr>
          <w:lang w:val="en-GB"/>
        </w:rPr>
        <w:t>ana</w:t>
      </w:r>
      <w:proofErr w:type="spellEnd"/>
      <w:r w:rsidRPr="00643C61">
        <w:rPr>
          <w:lang w:val="en-GB"/>
        </w:rPr>
        <w:t>.”</w:t>
      </w:r>
    </w:p>
    <w:p w14:paraId="1B0E51ED" w14:textId="2C73F0E7" w:rsidR="00643C61" w:rsidRDefault="00643C61" w:rsidP="00643C61">
      <w:pPr>
        <w:pStyle w:val="Quote2"/>
      </w:pPr>
    </w:p>
    <w:p w14:paraId="5EF847CF" w14:textId="77777777" w:rsidR="00144312" w:rsidRPr="00144312" w:rsidRDefault="00144312" w:rsidP="00144312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144312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Ko te mātauranga me te kaupapa Māori</w:t>
      </w:r>
    </w:p>
    <w:p w14:paraId="58FB2AF4" w14:textId="77777777" w:rsidR="000A4A35" w:rsidRDefault="000A4A35" w:rsidP="000A4A35">
      <w:pPr>
        <w:pStyle w:val="BodyText"/>
        <w:spacing w:before="154" w:line="310" w:lineRule="atLeast"/>
        <w:ind w:left="23" w:right="-5" w:hanging="4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miramira</w:t>
      </w:r>
      <w:proofErr w:type="spellEnd"/>
      <w:r>
        <w:rPr>
          <w:color w:val="1D1D1B"/>
        </w:rPr>
        <w:t xml:space="preserve"> ko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mātauranga Māori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2"/>
        </w:rPr>
        <w:t>tauira</w:t>
      </w:r>
      <w:proofErr w:type="spellEnd"/>
      <w:r>
        <w:rPr>
          <w:color w:val="1D1D1B"/>
          <w:spacing w:val="-2"/>
        </w:rPr>
        <w:t xml:space="preserve"> </w:t>
      </w:r>
      <w:r>
        <w:rPr>
          <w:color w:val="1D1D1B"/>
        </w:rPr>
        <w:t xml:space="preserve">kaupapa Māori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tiaki</w:t>
      </w:r>
      <w:proofErr w:type="spellEnd"/>
      <w:r>
        <w:rPr>
          <w:color w:val="1D1D1B"/>
        </w:rPr>
        <w:t xml:space="preserve">, he </w:t>
      </w:r>
      <w:proofErr w:type="spellStart"/>
      <w:r>
        <w:rPr>
          <w:color w:val="1D1D1B"/>
        </w:rPr>
        <w:t>mea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hanga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roto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paerewa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anga</w:t>
      </w:r>
      <w:proofErr w:type="spellEnd"/>
      <w:r>
        <w:rPr>
          <w:color w:val="1D1D1B"/>
        </w:rPr>
        <w:t xml:space="preserve">, ā, me </w:t>
      </w:r>
      <w:proofErr w:type="spellStart"/>
      <w:r>
        <w:rPr>
          <w:color w:val="1D1D1B"/>
        </w:rPr>
        <w:t>hāngai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whakaritenga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marohi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whakauru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aronga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torowhānui</w:t>
      </w:r>
      <w:proofErr w:type="spellEnd"/>
      <w:r>
        <w:rPr>
          <w:color w:val="1D1D1B"/>
        </w:rPr>
        <w:t>, whānau-</w:t>
      </w:r>
      <w:proofErr w:type="spellStart"/>
      <w:r>
        <w:rPr>
          <w:color w:val="1D1D1B"/>
        </w:rPr>
        <w:t>tuatahi</w:t>
      </w:r>
      <w:proofErr w:type="spellEnd"/>
      <w:r>
        <w:rPr>
          <w:color w:val="1D1D1B"/>
        </w:rPr>
        <w:t xml:space="preserve"> puta noa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>.</w:t>
      </w:r>
    </w:p>
    <w:p w14:paraId="0A01F20D" w14:textId="3F148449" w:rsidR="0045130A" w:rsidRPr="0045130A" w:rsidRDefault="0045130A" w:rsidP="0045130A">
      <w:pPr>
        <w:pStyle w:val="Quote2"/>
        <w:rPr>
          <w:lang w:val="en-GB"/>
        </w:rPr>
      </w:pPr>
      <w:r>
        <w:rPr>
          <w:lang w:val="en-GB"/>
        </w:rPr>
        <w:t>“</w:t>
      </w:r>
      <w:proofErr w:type="spellStart"/>
      <w:r w:rsidRPr="0045130A">
        <w:rPr>
          <w:lang w:val="en-GB"/>
        </w:rPr>
        <w:t>Whakamahia</w:t>
      </w:r>
      <w:proofErr w:type="spellEnd"/>
      <w:r w:rsidRPr="0045130A">
        <w:rPr>
          <w:lang w:val="en-GB"/>
        </w:rPr>
        <w:t xml:space="preserve"> he </w:t>
      </w:r>
      <w:proofErr w:type="spellStart"/>
      <w:r w:rsidRPr="0045130A">
        <w:rPr>
          <w:lang w:val="en-GB"/>
        </w:rPr>
        <w:t>anga</w:t>
      </w:r>
      <w:proofErr w:type="spellEnd"/>
      <w:r w:rsidRPr="0045130A">
        <w:rPr>
          <w:lang w:val="en-GB"/>
        </w:rPr>
        <w:t xml:space="preserve"> ka </w:t>
      </w:r>
      <w:proofErr w:type="spellStart"/>
      <w:r w:rsidRPr="0045130A">
        <w:rPr>
          <w:lang w:val="en-GB"/>
        </w:rPr>
        <w:t>hangaia</w:t>
      </w:r>
      <w:proofErr w:type="spellEnd"/>
      <w:r w:rsidRPr="0045130A">
        <w:rPr>
          <w:lang w:val="en-GB"/>
        </w:rPr>
        <w:t xml:space="preserve"> e </w:t>
      </w:r>
      <w:proofErr w:type="spellStart"/>
      <w:r w:rsidRPr="0045130A">
        <w:rPr>
          <w:lang w:val="en-GB"/>
        </w:rPr>
        <w:t>ngāi</w:t>
      </w:r>
      <w:proofErr w:type="spellEnd"/>
      <w:r w:rsidRPr="0045130A">
        <w:rPr>
          <w:lang w:val="en-GB"/>
        </w:rPr>
        <w:t xml:space="preserve"> Māori, </w:t>
      </w:r>
      <w:proofErr w:type="spellStart"/>
      <w:r w:rsidRPr="0045130A">
        <w:rPr>
          <w:lang w:val="en-GB"/>
        </w:rPr>
        <w:t>kia</w:t>
      </w:r>
      <w:proofErr w:type="spellEnd"/>
      <w:r w:rsidRPr="0045130A">
        <w:rPr>
          <w:lang w:val="en-GB"/>
        </w:rPr>
        <w:t xml:space="preserve"> </w:t>
      </w:r>
      <w:proofErr w:type="spellStart"/>
      <w:r w:rsidRPr="0045130A">
        <w:rPr>
          <w:lang w:val="en-GB"/>
        </w:rPr>
        <w:t>piki</w:t>
      </w:r>
      <w:proofErr w:type="spellEnd"/>
      <w:r w:rsidRPr="0045130A">
        <w:rPr>
          <w:lang w:val="en-GB"/>
        </w:rPr>
        <w:t xml:space="preserve"> te </w:t>
      </w:r>
      <w:proofErr w:type="spellStart"/>
      <w:r w:rsidRPr="0045130A">
        <w:rPr>
          <w:lang w:val="en-GB"/>
        </w:rPr>
        <w:t>māramatanga</w:t>
      </w:r>
      <w:proofErr w:type="spellEnd"/>
      <w:r w:rsidRPr="0045130A">
        <w:rPr>
          <w:lang w:val="en-GB"/>
        </w:rPr>
        <w:t xml:space="preserve"> </w:t>
      </w:r>
      <w:proofErr w:type="spellStart"/>
      <w:r w:rsidRPr="0045130A">
        <w:rPr>
          <w:lang w:val="en-GB"/>
        </w:rPr>
        <w:t>ki</w:t>
      </w:r>
      <w:proofErr w:type="spellEnd"/>
      <w:r w:rsidRPr="0045130A">
        <w:rPr>
          <w:lang w:val="en-GB"/>
        </w:rPr>
        <w:t xml:space="preserve"> ō </w:t>
      </w:r>
      <w:proofErr w:type="spellStart"/>
      <w:r w:rsidRPr="0045130A">
        <w:rPr>
          <w:lang w:val="en-GB"/>
        </w:rPr>
        <w:t>mātou</w:t>
      </w:r>
      <w:proofErr w:type="spellEnd"/>
      <w:r w:rsidRPr="0045130A">
        <w:rPr>
          <w:lang w:val="en-GB"/>
        </w:rPr>
        <w:t xml:space="preserve"> </w:t>
      </w:r>
      <w:proofErr w:type="spellStart"/>
      <w:r w:rsidRPr="0045130A">
        <w:rPr>
          <w:lang w:val="en-GB"/>
        </w:rPr>
        <w:t>wawata</w:t>
      </w:r>
      <w:proofErr w:type="spellEnd"/>
      <w:r w:rsidRPr="0045130A">
        <w:rPr>
          <w:lang w:val="en-GB"/>
        </w:rPr>
        <w:t xml:space="preserve"> me </w:t>
      </w:r>
      <w:proofErr w:type="spellStart"/>
      <w:r w:rsidRPr="0045130A">
        <w:rPr>
          <w:lang w:val="en-GB"/>
        </w:rPr>
        <w:t>ngā</w:t>
      </w:r>
      <w:proofErr w:type="spellEnd"/>
      <w:r w:rsidRPr="0045130A">
        <w:rPr>
          <w:lang w:val="en-GB"/>
        </w:rPr>
        <w:t xml:space="preserve"> </w:t>
      </w:r>
      <w:proofErr w:type="spellStart"/>
      <w:r w:rsidRPr="0045130A">
        <w:rPr>
          <w:lang w:val="en-GB"/>
        </w:rPr>
        <w:t>huarahi</w:t>
      </w:r>
      <w:proofErr w:type="spellEnd"/>
      <w:r w:rsidRPr="0045130A">
        <w:rPr>
          <w:lang w:val="en-GB"/>
        </w:rPr>
        <w:t xml:space="preserve"> </w:t>
      </w:r>
      <w:proofErr w:type="spellStart"/>
      <w:r w:rsidRPr="0045130A">
        <w:rPr>
          <w:lang w:val="en-GB"/>
        </w:rPr>
        <w:t>hei</w:t>
      </w:r>
      <w:proofErr w:type="spellEnd"/>
      <w:r w:rsidRPr="0045130A">
        <w:rPr>
          <w:lang w:val="en-GB"/>
        </w:rPr>
        <w:t xml:space="preserve"> </w:t>
      </w:r>
      <w:proofErr w:type="spellStart"/>
      <w:r w:rsidRPr="0045130A">
        <w:rPr>
          <w:lang w:val="en-GB"/>
        </w:rPr>
        <w:t>whakatutuki</w:t>
      </w:r>
      <w:proofErr w:type="spellEnd"/>
      <w:r w:rsidRPr="0045130A">
        <w:rPr>
          <w:lang w:val="en-GB"/>
        </w:rPr>
        <w:t xml:space="preserve"> </w:t>
      </w:r>
      <w:proofErr w:type="spellStart"/>
      <w:r w:rsidRPr="0045130A">
        <w:rPr>
          <w:lang w:val="en-GB"/>
        </w:rPr>
        <w:t>i</w:t>
      </w:r>
      <w:proofErr w:type="spellEnd"/>
      <w:r w:rsidRPr="0045130A">
        <w:rPr>
          <w:lang w:val="en-GB"/>
        </w:rPr>
        <w:t xml:space="preserve"> </w:t>
      </w:r>
      <w:proofErr w:type="spellStart"/>
      <w:r w:rsidRPr="0045130A">
        <w:rPr>
          <w:lang w:val="en-GB"/>
        </w:rPr>
        <w:t>aua</w:t>
      </w:r>
      <w:proofErr w:type="spellEnd"/>
      <w:r w:rsidRPr="0045130A">
        <w:rPr>
          <w:lang w:val="en-GB"/>
        </w:rPr>
        <w:t xml:space="preserve"> </w:t>
      </w:r>
      <w:proofErr w:type="spellStart"/>
      <w:r w:rsidRPr="0045130A">
        <w:rPr>
          <w:lang w:val="en-GB"/>
        </w:rPr>
        <w:t>wawata</w:t>
      </w:r>
      <w:proofErr w:type="spellEnd"/>
      <w:r w:rsidRPr="0045130A">
        <w:rPr>
          <w:lang w:val="en-GB"/>
        </w:rPr>
        <w:t>.”</w:t>
      </w:r>
    </w:p>
    <w:p w14:paraId="6991203F" w14:textId="3BB02762" w:rsidR="0045130A" w:rsidRPr="0045130A" w:rsidRDefault="0045130A" w:rsidP="0045130A">
      <w:pPr>
        <w:pStyle w:val="Quote2"/>
        <w:rPr>
          <w:lang w:val="en-GB"/>
        </w:rPr>
      </w:pPr>
      <w:r>
        <w:rPr>
          <w:lang w:val="en-GB"/>
        </w:rPr>
        <w:t>“</w:t>
      </w:r>
      <w:r w:rsidRPr="0045130A">
        <w:rPr>
          <w:lang w:val="en-GB"/>
        </w:rPr>
        <w:t xml:space="preserve">I </w:t>
      </w:r>
      <w:proofErr w:type="spellStart"/>
      <w:r w:rsidRPr="0045130A">
        <w:rPr>
          <w:lang w:val="en-GB"/>
        </w:rPr>
        <w:t>ngā</w:t>
      </w:r>
      <w:proofErr w:type="spellEnd"/>
      <w:r w:rsidRPr="0045130A">
        <w:rPr>
          <w:lang w:val="en-GB"/>
        </w:rPr>
        <w:t xml:space="preserve"> </w:t>
      </w:r>
      <w:proofErr w:type="spellStart"/>
      <w:r w:rsidRPr="0045130A">
        <w:rPr>
          <w:lang w:val="en-GB"/>
        </w:rPr>
        <w:t>paerewa</w:t>
      </w:r>
      <w:proofErr w:type="spellEnd"/>
      <w:r w:rsidRPr="0045130A">
        <w:rPr>
          <w:lang w:val="en-GB"/>
        </w:rPr>
        <w:t xml:space="preserve"> </w:t>
      </w:r>
      <w:proofErr w:type="spellStart"/>
      <w:r w:rsidRPr="0045130A">
        <w:rPr>
          <w:lang w:val="en-GB"/>
        </w:rPr>
        <w:t>kounga</w:t>
      </w:r>
      <w:proofErr w:type="spellEnd"/>
      <w:r w:rsidRPr="0045130A">
        <w:rPr>
          <w:lang w:val="en-GB"/>
        </w:rPr>
        <w:t xml:space="preserve">, me </w:t>
      </w:r>
      <w:proofErr w:type="spellStart"/>
      <w:r w:rsidRPr="0045130A">
        <w:rPr>
          <w:lang w:val="en-GB"/>
        </w:rPr>
        <w:t>tautoko</w:t>
      </w:r>
      <w:proofErr w:type="spellEnd"/>
      <w:r w:rsidRPr="0045130A">
        <w:rPr>
          <w:lang w:val="en-GB"/>
        </w:rPr>
        <w:t xml:space="preserve">, </w:t>
      </w:r>
      <w:proofErr w:type="spellStart"/>
      <w:r w:rsidRPr="0045130A">
        <w:rPr>
          <w:lang w:val="en-GB"/>
        </w:rPr>
        <w:t>i</w:t>
      </w:r>
      <w:proofErr w:type="spellEnd"/>
      <w:r w:rsidRPr="0045130A">
        <w:rPr>
          <w:lang w:val="en-GB"/>
        </w:rPr>
        <w:t xml:space="preserve"> te </w:t>
      </w:r>
      <w:proofErr w:type="spellStart"/>
      <w:r w:rsidRPr="0045130A">
        <w:rPr>
          <w:lang w:val="en-GB"/>
        </w:rPr>
        <w:t>wāhi</w:t>
      </w:r>
      <w:proofErr w:type="spellEnd"/>
      <w:r w:rsidRPr="0045130A">
        <w:rPr>
          <w:lang w:val="en-GB"/>
        </w:rPr>
        <w:t xml:space="preserve"> </w:t>
      </w:r>
      <w:proofErr w:type="spellStart"/>
      <w:r w:rsidRPr="0045130A">
        <w:rPr>
          <w:lang w:val="en-GB"/>
        </w:rPr>
        <w:t>tika</w:t>
      </w:r>
      <w:proofErr w:type="spellEnd"/>
      <w:r w:rsidRPr="0045130A">
        <w:rPr>
          <w:lang w:val="en-GB"/>
        </w:rPr>
        <w:t xml:space="preserve">, </w:t>
      </w:r>
      <w:proofErr w:type="spellStart"/>
      <w:r w:rsidRPr="0045130A">
        <w:rPr>
          <w:lang w:val="en-GB"/>
        </w:rPr>
        <w:t>ngā</w:t>
      </w:r>
      <w:proofErr w:type="spellEnd"/>
      <w:r w:rsidRPr="0045130A">
        <w:rPr>
          <w:lang w:val="en-GB"/>
        </w:rPr>
        <w:t xml:space="preserve"> tikanga me te mātauranga Māori. </w:t>
      </w:r>
      <w:proofErr w:type="spellStart"/>
      <w:r w:rsidRPr="0045130A">
        <w:rPr>
          <w:lang w:val="en-GB"/>
        </w:rPr>
        <w:t>Inarā</w:t>
      </w:r>
      <w:proofErr w:type="spellEnd"/>
      <w:r w:rsidRPr="0045130A">
        <w:rPr>
          <w:lang w:val="en-GB"/>
        </w:rPr>
        <w:t>,</w:t>
      </w:r>
      <w:r>
        <w:rPr>
          <w:lang w:val="en-GB"/>
        </w:rPr>
        <w:t xml:space="preserve"> </w:t>
      </w:r>
      <w:r w:rsidRPr="0045130A">
        <w:rPr>
          <w:lang w:val="en-GB"/>
        </w:rPr>
        <w:t xml:space="preserve">ko </w:t>
      </w:r>
      <w:proofErr w:type="spellStart"/>
      <w:r w:rsidRPr="0045130A">
        <w:rPr>
          <w:lang w:val="en-GB"/>
        </w:rPr>
        <w:t>ngā</w:t>
      </w:r>
      <w:proofErr w:type="spellEnd"/>
      <w:r w:rsidRPr="0045130A">
        <w:rPr>
          <w:lang w:val="en-GB"/>
        </w:rPr>
        <w:t xml:space="preserve"> </w:t>
      </w:r>
      <w:proofErr w:type="spellStart"/>
      <w:r w:rsidRPr="0045130A">
        <w:rPr>
          <w:lang w:val="en-GB"/>
        </w:rPr>
        <w:t>ratonga</w:t>
      </w:r>
      <w:proofErr w:type="spellEnd"/>
      <w:r w:rsidRPr="0045130A">
        <w:rPr>
          <w:lang w:val="en-GB"/>
        </w:rPr>
        <w:t xml:space="preserve"> </w:t>
      </w:r>
      <w:proofErr w:type="spellStart"/>
      <w:r w:rsidRPr="0045130A">
        <w:rPr>
          <w:lang w:val="en-GB"/>
        </w:rPr>
        <w:t>kua</w:t>
      </w:r>
      <w:proofErr w:type="spellEnd"/>
      <w:r w:rsidRPr="0045130A">
        <w:rPr>
          <w:lang w:val="en-GB"/>
        </w:rPr>
        <w:t xml:space="preserve"> </w:t>
      </w:r>
      <w:proofErr w:type="spellStart"/>
      <w:r w:rsidRPr="0045130A">
        <w:rPr>
          <w:lang w:val="en-GB"/>
        </w:rPr>
        <w:t>whai</w:t>
      </w:r>
      <w:proofErr w:type="spellEnd"/>
      <w:r w:rsidRPr="0045130A">
        <w:rPr>
          <w:lang w:val="en-GB"/>
        </w:rPr>
        <w:t xml:space="preserve"> </w:t>
      </w:r>
      <w:proofErr w:type="spellStart"/>
      <w:r w:rsidRPr="0045130A">
        <w:rPr>
          <w:lang w:val="en-GB"/>
        </w:rPr>
        <w:t>i</w:t>
      </w:r>
      <w:proofErr w:type="spellEnd"/>
      <w:r w:rsidRPr="0045130A">
        <w:rPr>
          <w:lang w:val="en-GB"/>
        </w:rPr>
        <w:t xml:space="preserve"> te </w:t>
      </w:r>
      <w:proofErr w:type="spellStart"/>
      <w:r w:rsidRPr="0045130A">
        <w:rPr>
          <w:lang w:val="en-GB"/>
        </w:rPr>
        <w:t>tokomaha</w:t>
      </w:r>
      <w:proofErr w:type="spellEnd"/>
      <w:r w:rsidRPr="0045130A">
        <w:rPr>
          <w:lang w:val="en-GB"/>
        </w:rPr>
        <w:t xml:space="preserve">, te </w:t>
      </w:r>
      <w:proofErr w:type="spellStart"/>
      <w:r w:rsidRPr="0045130A">
        <w:rPr>
          <w:lang w:val="en-GB"/>
        </w:rPr>
        <w:t>kaha</w:t>
      </w:r>
      <w:proofErr w:type="spellEnd"/>
      <w:r w:rsidRPr="0045130A">
        <w:rPr>
          <w:lang w:val="en-GB"/>
        </w:rPr>
        <w:t xml:space="preserve"> </w:t>
      </w:r>
      <w:proofErr w:type="spellStart"/>
      <w:r w:rsidRPr="0045130A">
        <w:rPr>
          <w:lang w:val="en-GB"/>
        </w:rPr>
        <w:t>whakapāpā</w:t>
      </w:r>
      <w:proofErr w:type="spellEnd"/>
      <w:r w:rsidRPr="0045130A">
        <w:rPr>
          <w:lang w:val="en-GB"/>
        </w:rPr>
        <w:t xml:space="preserve"> </w:t>
      </w:r>
      <w:proofErr w:type="spellStart"/>
      <w:r w:rsidRPr="0045130A">
        <w:rPr>
          <w:lang w:val="en-GB"/>
        </w:rPr>
        <w:t>mai</w:t>
      </w:r>
      <w:proofErr w:type="spellEnd"/>
      <w:r w:rsidRPr="0045130A">
        <w:rPr>
          <w:lang w:val="en-GB"/>
        </w:rPr>
        <w:t xml:space="preserve"> </w:t>
      </w:r>
      <w:proofErr w:type="spellStart"/>
      <w:r w:rsidRPr="0045130A">
        <w:rPr>
          <w:lang w:val="en-GB"/>
        </w:rPr>
        <w:t>rānei</w:t>
      </w:r>
      <w:proofErr w:type="spellEnd"/>
      <w:r w:rsidRPr="0045130A">
        <w:rPr>
          <w:lang w:val="en-GB"/>
        </w:rPr>
        <w:t xml:space="preserve"> o </w:t>
      </w:r>
      <w:proofErr w:type="spellStart"/>
      <w:r w:rsidRPr="0045130A">
        <w:rPr>
          <w:lang w:val="en-GB"/>
        </w:rPr>
        <w:t>ngā</w:t>
      </w:r>
      <w:proofErr w:type="spellEnd"/>
      <w:r w:rsidRPr="0045130A">
        <w:rPr>
          <w:lang w:val="en-GB"/>
        </w:rPr>
        <w:t xml:space="preserve"> </w:t>
      </w:r>
      <w:proofErr w:type="spellStart"/>
      <w:r w:rsidRPr="0045130A">
        <w:rPr>
          <w:lang w:val="en-GB"/>
        </w:rPr>
        <w:t>kaiwhakamahi</w:t>
      </w:r>
      <w:proofErr w:type="spellEnd"/>
      <w:r w:rsidRPr="0045130A">
        <w:rPr>
          <w:lang w:val="en-GB"/>
        </w:rPr>
        <w:t xml:space="preserve"> Māori, ko </w:t>
      </w:r>
      <w:proofErr w:type="spellStart"/>
      <w:r w:rsidRPr="0045130A">
        <w:rPr>
          <w:lang w:val="en-GB"/>
        </w:rPr>
        <w:t>aua</w:t>
      </w:r>
      <w:proofErr w:type="spellEnd"/>
      <w:r w:rsidRPr="0045130A">
        <w:rPr>
          <w:lang w:val="en-GB"/>
        </w:rPr>
        <w:t xml:space="preserve"> </w:t>
      </w:r>
      <w:proofErr w:type="spellStart"/>
      <w:r w:rsidRPr="0045130A">
        <w:rPr>
          <w:lang w:val="en-GB"/>
        </w:rPr>
        <w:t>ratonga</w:t>
      </w:r>
      <w:proofErr w:type="spellEnd"/>
      <w:r w:rsidRPr="0045130A">
        <w:rPr>
          <w:lang w:val="en-GB"/>
        </w:rPr>
        <w:t xml:space="preserve"> </w:t>
      </w:r>
      <w:proofErr w:type="spellStart"/>
      <w:r w:rsidRPr="0045130A">
        <w:rPr>
          <w:lang w:val="en-GB"/>
        </w:rPr>
        <w:t>rānei</w:t>
      </w:r>
      <w:proofErr w:type="spellEnd"/>
      <w:r w:rsidRPr="0045130A">
        <w:rPr>
          <w:lang w:val="en-GB"/>
        </w:rPr>
        <w:t>, ko te tikanga me</w:t>
      </w:r>
      <w:r>
        <w:rPr>
          <w:lang w:val="en-GB"/>
        </w:rPr>
        <w:t xml:space="preserve"> </w:t>
      </w:r>
      <w:proofErr w:type="spellStart"/>
      <w:r w:rsidRPr="0045130A">
        <w:rPr>
          <w:lang w:val="en-GB"/>
        </w:rPr>
        <w:t>kaha</w:t>
      </w:r>
      <w:proofErr w:type="spellEnd"/>
      <w:r w:rsidRPr="0045130A">
        <w:rPr>
          <w:lang w:val="en-GB"/>
        </w:rPr>
        <w:t xml:space="preserve"> </w:t>
      </w:r>
      <w:proofErr w:type="spellStart"/>
      <w:r w:rsidRPr="0045130A">
        <w:rPr>
          <w:lang w:val="en-GB"/>
        </w:rPr>
        <w:t>whakapāpā</w:t>
      </w:r>
      <w:proofErr w:type="spellEnd"/>
      <w:r w:rsidRPr="0045130A">
        <w:rPr>
          <w:lang w:val="en-GB"/>
        </w:rPr>
        <w:t xml:space="preserve"> </w:t>
      </w:r>
      <w:proofErr w:type="spellStart"/>
      <w:r w:rsidRPr="0045130A">
        <w:rPr>
          <w:lang w:val="en-GB"/>
        </w:rPr>
        <w:t>mai</w:t>
      </w:r>
      <w:proofErr w:type="spellEnd"/>
      <w:r w:rsidRPr="0045130A">
        <w:rPr>
          <w:lang w:val="en-GB"/>
        </w:rPr>
        <w:t xml:space="preserve">, </w:t>
      </w:r>
      <w:proofErr w:type="spellStart"/>
      <w:r w:rsidRPr="0045130A">
        <w:rPr>
          <w:lang w:val="en-GB"/>
        </w:rPr>
        <w:t>engari</w:t>
      </w:r>
      <w:proofErr w:type="spellEnd"/>
      <w:r w:rsidRPr="0045130A">
        <w:rPr>
          <w:lang w:val="en-GB"/>
        </w:rPr>
        <w:t xml:space="preserve"> </w:t>
      </w:r>
      <w:proofErr w:type="spellStart"/>
      <w:r w:rsidRPr="0045130A">
        <w:rPr>
          <w:lang w:val="en-GB"/>
        </w:rPr>
        <w:t>kāore</w:t>
      </w:r>
      <w:proofErr w:type="spellEnd"/>
      <w:r w:rsidRPr="0045130A">
        <w:rPr>
          <w:lang w:val="en-GB"/>
        </w:rPr>
        <w:t xml:space="preserve"> </w:t>
      </w:r>
      <w:proofErr w:type="spellStart"/>
      <w:r w:rsidRPr="0045130A">
        <w:rPr>
          <w:lang w:val="en-GB"/>
        </w:rPr>
        <w:t>i</w:t>
      </w:r>
      <w:proofErr w:type="spellEnd"/>
      <w:r w:rsidRPr="0045130A">
        <w:rPr>
          <w:lang w:val="en-GB"/>
        </w:rPr>
        <w:t xml:space="preserve"> te </w:t>
      </w:r>
      <w:proofErr w:type="spellStart"/>
      <w:r w:rsidRPr="0045130A">
        <w:rPr>
          <w:lang w:val="en-GB"/>
        </w:rPr>
        <w:t>kaha</w:t>
      </w:r>
      <w:proofErr w:type="spellEnd"/>
      <w:r w:rsidRPr="0045130A">
        <w:rPr>
          <w:lang w:val="en-GB"/>
        </w:rPr>
        <w:t>.”</w:t>
      </w:r>
    </w:p>
    <w:p w14:paraId="49DD8065" w14:textId="77777777" w:rsidR="0045130A" w:rsidRDefault="0045130A" w:rsidP="00E12398">
      <w:pPr>
        <w:pStyle w:val="Quote2"/>
      </w:pPr>
    </w:p>
    <w:p w14:paraId="7D5AE81A" w14:textId="77777777" w:rsidR="00C62E65" w:rsidRPr="00C62E65" w:rsidRDefault="00C62E65" w:rsidP="00C62E65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C62E65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Te </w:t>
      </w:r>
      <w:proofErr w:type="spellStart"/>
      <w:r w:rsidRPr="00C62E65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pātuitanga</w:t>
      </w:r>
      <w:proofErr w:type="spellEnd"/>
      <w:r w:rsidRPr="00C62E65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me te </w:t>
      </w:r>
      <w:proofErr w:type="spellStart"/>
      <w:r w:rsidRPr="00C62E65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ārahitanga</w:t>
      </w:r>
      <w:proofErr w:type="spellEnd"/>
    </w:p>
    <w:p w14:paraId="3221636A" w14:textId="77777777" w:rsidR="00A41DD3" w:rsidRDefault="00A41DD3" w:rsidP="00A41DD3">
      <w:pPr>
        <w:pStyle w:val="BodyText"/>
        <w:spacing w:before="154" w:line="310" w:lineRule="atLeast"/>
        <w:ind w:left="56" w:right="10" w:hanging="2"/>
      </w:pPr>
      <w:r>
        <w:rPr>
          <w:color w:val="1D1D1B"/>
        </w:rPr>
        <w:t>Ka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kī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>o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>tāngata,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me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whakawhanake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paerewa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>me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whakangungu</w:t>
      </w:r>
      <w:proofErr w:type="spellEnd"/>
      <w:r>
        <w:rPr>
          <w:color w:val="1D1D1B"/>
        </w:rPr>
        <w:t xml:space="preserve">, me </w:t>
      </w:r>
      <w:proofErr w:type="spellStart"/>
      <w:r>
        <w:rPr>
          <w:color w:val="1D1D1B"/>
        </w:rPr>
        <w:t>whakatinana</w:t>
      </w:r>
      <w:proofErr w:type="spellEnd"/>
      <w:r>
        <w:rPr>
          <w:color w:val="1D1D1B"/>
        </w:rPr>
        <w:t xml:space="preserve">, me </w:t>
      </w:r>
      <w:proofErr w:type="spellStart"/>
      <w:r>
        <w:rPr>
          <w:color w:val="1D1D1B"/>
        </w:rPr>
        <w:t>aroturuki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Māori,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tipu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ake</w:t>
      </w:r>
      <w:proofErr w:type="spellEnd"/>
      <w:r>
        <w:rPr>
          <w:color w:val="1D1D1B"/>
        </w:rPr>
        <w:t xml:space="preserve"> ai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tōkeke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e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whakawhanake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kaimahi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  <w:spacing w:val="2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>.</w:t>
      </w:r>
    </w:p>
    <w:p w14:paraId="273EC157" w14:textId="1F44B002" w:rsidR="00FD59E0" w:rsidRDefault="00A41DD3" w:rsidP="00FD59E0">
      <w:pPr>
        <w:pStyle w:val="Quote2"/>
        <w:rPr>
          <w:lang w:val="en-GB"/>
        </w:rPr>
      </w:pPr>
      <w:r w:rsidRPr="00E12398">
        <w:t xml:space="preserve"> </w:t>
      </w:r>
      <w:r w:rsidR="00BC00AA" w:rsidRPr="00E12398">
        <w:t>“</w:t>
      </w:r>
      <w:r w:rsidR="00FD59E0" w:rsidRPr="00FD59E0">
        <w:rPr>
          <w:lang w:val="en-GB"/>
        </w:rPr>
        <w:t xml:space="preserve">Ko te </w:t>
      </w:r>
      <w:proofErr w:type="spellStart"/>
      <w:r w:rsidR="00FD59E0" w:rsidRPr="00FD59E0">
        <w:rPr>
          <w:lang w:val="en-GB"/>
        </w:rPr>
        <w:t>aro</w:t>
      </w:r>
      <w:proofErr w:type="spellEnd"/>
      <w:r w:rsidR="00FD59E0" w:rsidRPr="00FD59E0">
        <w:rPr>
          <w:lang w:val="en-GB"/>
        </w:rPr>
        <w:t xml:space="preserve"> </w:t>
      </w:r>
      <w:proofErr w:type="spellStart"/>
      <w:r w:rsidR="00FD59E0" w:rsidRPr="00FD59E0">
        <w:rPr>
          <w:lang w:val="en-GB"/>
        </w:rPr>
        <w:t>ki</w:t>
      </w:r>
      <w:proofErr w:type="spellEnd"/>
      <w:r w:rsidR="00FD59E0" w:rsidRPr="00FD59E0">
        <w:rPr>
          <w:lang w:val="en-GB"/>
        </w:rPr>
        <w:t xml:space="preserve"> te </w:t>
      </w:r>
      <w:proofErr w:type="spellStart"/>
      <w:r w:rsidR="00FD59E0" w:rsidRPr="00FD59E0">
        <w:rPr>
          <w:lang w:val="en-GB"/>
        </w:rPr>
        <w:t>kaikiri</w:t>
      </w:r>
      <w:proofErr w:type="spellEnd"/>
      <w:r w:rsidR="00FD59E0" w:rsidRPr="00FD59E0">
        <w:rPr>
          <w:lang w:val="en-GB"/>
        </w:rPr>
        <w:t xml:space="preserve"> ā-</w:t>
      </w:r>
      <w:proofErr w:type="spellStart"/>
      <w:r w:rsidR="00FD59E0" w:rsidRPr="00FD59E0">
        <w:rPr>
          <w:lang w:val="en-GB"/>
        </w:rPr>
        <w:t>kāwanatanga</w:t>
      </w:r>
      <w:proofErr w:type="spellEnd"/>
      <w:r w:rsidR="00FD59E0" w:rsidRPr="00FD59E0">
        <w:rPr>
          <w:lang w:val="en-GB"/>
        </w:rPr>
        <w:t xml:space="preserve"> te </w:t>
      </w:r>
      <w:proofErr w:type="spellStart"/>
      <w:r w:rsidR="00FD59E0" w:rsidRPr="00FD59E0">
        <w:rPr>
          <w:lang w:val="en-GB"/>
        </w:rPr>
        <w:t>mea</w:t>
      </w:r>
      <w:proofErr w:type="spellEnd"/>
      <w:r w:rsidR="00FD59E0" w:rsidRPr="00FD59E0">
        <w:rPr>
          <w:lang w:val="en-GB"/>
        </w:rPr>
        <w:t xml:space="preserve"> tino </w:t>
      </w:r>
      <w:proofErr w:type="spellStart"/>
      <w:r w:rsidR="00FD59E0" w:rsidRPr="00FD59E0">
        <w:rPr>
          <w:lang w:val="en-GB"/>
        </w:rPr>
        <w:t>nui</w:t>
      </w:r>
      <w:proofErr w:type="spellEnd"/>
      <w:r w:rsidR="00FD59E0" w:rsidRPr="00FD59E0">
        <w:rPr>
          <w:lang w:val="en-GB"/>
        </w:rPr>
        <w:t xml:space="preserve"> e </w:t>
      </w:r>
      <w:proofErr w:type="spellStart"/>
      <w:r w:rsidR="00FD59E0" w:rsidRPr="00FD59E0">
        <w:rPr>
          <w:lang w:val="en-GB"/>
        </w:rPr>
        <w:t>anga</w:t>
      </w:r>
      <w:proofErr w:type="spellEnd"/>
      <w:r w:rsidR="00FD59E0" w:rsidRPr="00FD59E0">
        <w:rPr>
          <w:lang w:val="en-GB"/>
        </w:rPr>
        <w:t xml:space="preserve"> </w:t>
      </w:r>
      <w:proofErr w:type="spellStart"/>
      <w:r w:rsidR="00FD59E0" w:rsidRPr="00FD59E0">
        <w:rPr>
          <w:lang w:val="en-GB"/>
        </w:rPr>
        <w:t>whakamua</w:t>
      </w:r>
      <w:proofErr w:type="spellEnd"/>
      <w:r w:rsidR="00FD59E0" w:rsidRPr="00FD59E0">
        <w:rPr>
          <w:lang w:val="en-GB"/>
        </w:rPr>
        <w:t xml:space="preserve"> ai te hauora </w:t>
      </w:r>
      <w:proofErr w:type="spellStart"/>
      <w:r w:rsidR="00FD59E0" w:rsidRPr="00FD59E0">
        <w:rPr>
          <w:lang w:val="en-GB"/>
        </w:rPr>
        <w:t>mō</w:t>
      </w:r>
      <w:proofErr w:type="spellEnd"/>
      <w:r w:rsidR="00FD59E0" w:rsidRPr="00FD59E0">
        <w:rPr>
          <w:lang w:val="en-GB"/>
        </w:rPr>
        <w:t xml:space="preserve"> </w:t>
      </w:r>
      <w:proofErr w:type="spellStart"/>
      <w:r w:rsidR="00FD59E0" w:rsidRPr="00FD59E0">
        <w:rPr>
          <w:lang w:val="en-GB"/>
        </w:rPr>
        <w:t>ngāi</w:t>
      </w:r>
      <w:proofErr w:type="spellEnd"/>
      <w:r w:rsidR="00FD59E0" w:rsidRPr="00FD59E0">
        <w:rPr>
          <w:lang w:val="en-GB"/>
        </w:rPr>
        <w:t xml:space="preserve"> Māori.”</w:t>
      </w:r>
    </w:p>
    <w:p w14:paraId="2920FD8B" w14:textId="77777777" w:rsidR="00A66F2C" w:rsidRDefault="00A66F2C" w:rsidP="00FD59E0">
      <w:pPr>
        <w:pStyle w:val="Quote2"/>
        <w:rPr>
          <w:lang w:val="en-GB"/>
        </w:rPr>
      </w:pPr>
    </w:p>
    <w:p w14:paraId="1981162A" w14:textId="77777777" w:rsidR="00A66F2C" w:rsidRPr="0054511A" w:rsidRDefault="00A66F2C" w:rsidP="00A66F2C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54511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Te </w:t>
      </w:r>
      <w:proofErr w:type="spellStart"/>
      <w:r w:rsidRPr="0054511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aro</w:t>
      </w:r>
      <w:proofErr w:type="spellEnd"/>
      <w:r w:rsidRPr="0054511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54511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atu</w:t>
      </w:r>
      <w:proofErr w:type="spellEnd"/>
      <w:r w:rsidRPr="0054511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54511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ki</w:t>
      </w:r>
      <w:proofErr w:type="spellEnd"/>
      <w:r w:rsidRPr="0054511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te </w:t>
      </w:r>
      <w:proofErr w:type="spellStart"/>
      <w:r w:rsidRPr="0054511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kaikiri</w:t>
      </w:r>
      <w:proofErr w:type="spellEnd"/>
      <w:r w:rsidRPr="0054511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me te </w:t>
      </w:r>
      <w:proofErr w:type="spellStart"/>
      <w:r w:rsidRPr="0054511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toihara</w:t>
      </w:r>
      <w:proofErr w:type="spellEnd"/>
    </w:p>
    <w:p w14:paraId="083C0966" w14:textId="77777777" w:rsidR="00A66F2C" w:rsidRDefault="00A66F2C" w:rsidP="00A66F2C">
      <w:pPr>
        <w:pStyle w:val="BodyText"/>
        <w:spacing w:before="214" w:line="297" w:lineRule="auto"/>
        <w:ind w:left="57" w:right="16" w:hanging="3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aro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kaikiri</w:t>
      </w:r>
      <w:proofErr w:type="spellEnd"/>
      <w:r>
        <w:rPr>
          <w:color w:val="1D1D1B"/>
        </w:rPr>
        <w:t xml:space="preserve">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toihara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2"/>
        </w:rPr>
        <w:t xml:space="preserve"> </w:t>
      </w:r>
      <w:r>
        <w:rPr>
          <w:color w:val="1D1D1B"/>
          <w:spacing w:val="-3"/>
        </w:rPr>
        <w:t xml:space="preserve">roto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>kaupapa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here,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>me</w:t>
      </w:r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anga</w:t>
      </w:r>
      <w:proofErr w:type="spellEnd"/>
      <w:r>
        <w:rPr>
          <w:color w:val="1D1D1B"/>
        </w:rPr>
        <w:t>.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</w:t>
      </w:r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tīpako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hiranga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mahi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whakakore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kaikiri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roto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Mahere</w:t>
      </w:r>
      <w:proofErr w:type="spellEnd"/>
      <w:r>
        <w:rPr>
          <w:color w:val="1D1D1B"/>
        </w:rPr>
        <w:t xml:space="preserve">. Ka </w:t>
      </w:r>
      <w:proofErr w:type="spellStart"/>
      <w:r>
        <w:rPr>
          <w:color w:val="1D1D1B"/>
        </w:rPr>
        <w:t>whakaputa</w:t>
      </w:r>
      <w:proofErr w:type="spellEnd"/>
      <w:r>
        <w:rPr>
          <w:color w:val="1D1D1B"/>
        </w:rPr>
        <w:t xml:space="preserve"> whakaaro </w:t>
      </w:r>
      <w:proofErr w:type="spellStart"/>
      <w:r>
        <w:rPr>
          <w:color w:val="1D1D1B"/>
          <w:spacing w:val="-3"/>
        </w:rPr>
        <w:t>rātou</w:t>
      </w:r>
      <w:proofErr w:type="spellEnd"/>
      <w:r>
        <w:rPr>
          <w:color w:val="1D1D1B"/>
          <w:spacing w:val="-3"/>
        </w:rPr>
        <w:t xml:space="preserve">,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rite</w:t>
      </w:r>
      <w:r>
        <w:rPr>
          <w:color w:val="1D1D1B"/>
          <w:spacing w:val="-9"/>
        </w:rPr>
        <w:t xml:space="preserve"> </w:t>
      </w:r>
      <w:proofErr w:type="spellStart"/>
      <w:r>
        <w:rPr>
          <w:color w:val="1D1D1B"/>
        </w:rPr>
        <w:t>tonu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arotake</w:t>
      </w:r>
      <w:proofErr w:type="spellEnd"/>
      <w:r>
        <w:rPr>
          <w:color w:val="1D1D1B"/>
        </w:rPr>
        <w:t xml:space="preserve"> me te </w:t>
      </w:r>
      <w:proofErr w:type="spellStart"/>
      <w:r>
        <w:rPr>
          <w:color w:val="1D1D1B"/>
        </w:rPr>
        <w:t>tuku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pūrongo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wheako</w:t>
      </w:r>
      <w:proofErr w:type="spellEnd"/>
      <w:r>
        <w:rPr>
          <w:color w:val="1D1D1B"/>
        </w:rPr>
        <w:t xml:space="preserve"> o te </w:t>
      </w:r>
      <w:proofErr w:type="spellStart"/>
      <w:r>
        <w:rPr>
          <w:color w:val="1D1D1B"/>
        </w:rPr>
        <w:t>kaikiri</w:t>
      </w:r>
      <w:proofErr w:type="spellEnd"/>
      <w:r>
        <w:rPr>
          <w:color w:val="1D1D1B"/>
        </w:rPr>
        <w:t xml:space="preserve"> me te </w:t>
      </w:r>
      <w:proofErr w:type="spellStart"/>
      <w:r>
        <w:rPr>
          <w:color w:val="1D1D1B"/>
        </w:rPr>
        <w:t>toihara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roto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 hauora, whaikaha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>.</w:t>
      </w:r>
    </w:p>
    <w:p w14:paraId="0241541E" w14:textId="77777777" w:rsidR="00A66F2C" w:rsidRPr="00A66F2C" w:rsidRDefault="00A66F2C" w:rsidP="00A66F2C">
      <w:pPr>
        <w:pStyle w:val="Quote2"/>
        <w:rPr>
          <w:lang w:val="en-GB"/>
        </w:rPr>
      </w:pPr>
      <w:r w:rsidRPr="00346FBA">
        <w:lastRenderedPageBreak/>
        <w:t xml:space="preserve"> “</w:t>
      </w:r>
      <w:r w:rsidRPr="00A66F2C">
        <w:rPr>
          <w:lang w:val="en-GB"/>
        </w:rPr>
        <w:t xml:space="preserve">Me </w:t>
      </w:r>
      <w:proofErr w:type="spellStart"/>
      <w:r w:rsidRPr="00A66F2C">
        <w:rPr>
          <w:lang w:val="en-GB"/>
        </w:rPr>
        <w:t>tāpiri</w:t>
      </w:r>
      <w:proofErr w:type="spellEnd"/>
      <w:r w:rsidRPr="00A66F2C">
        <w:rPr>
          <w:lang w:val="en-GB"/>
        </w:rPr>
        <w:t xml:space="preserve"> </w:t>
      </w:r>
      <w:proofErr w:type="spellStart"/>
      <w:r w:rsidRPr="00A66F2C">
        <w:rPr>
          <w:lang w:val="en-GB"/>
        </w:rPr>
        <w:t>hoki</w:t>
      </w:r>
      <w:proofErr w:type="spellEnd"/>
      <w:r w:rsidRPr="00A66F2C">
        <w:rPr>
          <w:lang w:val="en-GB"/>
        </w:rPr>
        <w:t xml:space="preserve">, me </w:t>
      </w:r>
      <w:proofErr w:type="spellStart"/>
      <w:r w:rsidRPr="00A66F2C">
        <w:rPr>
          <w:lang w:val="en-GB"/>
        </w:rPr>
        <w:t>kōkiri</w:t>
      </w:r>
      <w:proofErr w:type="spellEnd"/>
      <w:r w:rsidRPr="00A66F2C">
        <w:rPr>
          <w:lang w:val="en-GB"/>
        </w:rPr>
        <w:t xml:space="preserve"> </w:t>
      </w:r>
      <w:proofErr w:type="spellStart"/>
      <w:r w:rsidRPr="00A66F2C">
        <w:rPr>
          <w:lang w:val="en-GB"/>
        </w:rPr>
        <w:t>i</w:t>
      </w:r>
      <w:proofErr w:type="spellEnd"/>
      <w:r w:rsidRPr="00A66F2C">
        <w:rPr>
          <w:lang w:val="en-GB"/>
        </w:rPr>
        <w:t xml:space="preserve"> </w:t>
      </w:r>
      <w:proofErr w:type="spellStart"/>
      <w:r w:rsidRPr="00A66F2C">
        <w:rPr>
          <w:lang w:val="en-GB"/>
        </w:rPr>
        <w:t>runga</w:t>
      </w:r>
      <w:proofErr w:type="spellEnd"/>
      <w:r w:rsidRPr="00A66F2C">
        <w:rPr>
          <w:lang w:val="en-GB"/>
        </w:rPr>
        <w:t xml:space="preserve"> </w:t>
      </w:r>
      <w:proofErr w:type="spellStart"/>
      <w:r w:rsidRPr="00A66F2C">
        <w:rPr>
          <w:lang w:val="en-GB"/>
        </w:rPr>
        <w:t>i</w:t>
      </w:r>
      <w:proofErr w:type="spellEnd"/>
      <w:r w:rsidRPr="00A66F2C">
        <w:rPr>
          <w:lang w:val="en-GB"/>
        </w:rPr>
        <w:t xml:space="preserve"> te whakaaro Māori, me </w:t>
      </w:r>
      <w:proofErr w:type="spellStart"/>
      <w:r w:rsidRPr="00A66F2C">
        <w:rPr>
          <w:lang w:val="en-GB"/>
        </w:rPr>
        <w:t>whakatakoto</w:t>
      </w:r>
      <w:proofErr w:type="spellEnd"/>
      <w:r w:rsidRPr="00A66F2C">
        <w:rPr>
          <w:lang w:val="en-GB"/>
        </w:rPr>
        <w:t xml:space="preserve"> tikanga e </w:t>
      </w:r>
      <w:proofErr w:type="spellStart"/>
      <w:r w:rsidRPr="00A66F2C">
        <w:rPr>
          <w:lang w:val="en-GB"/>
        </w:rPr>
        <w:t>ngāi</w:t>
      </w:r>
      <w:proofErr w:type="spellEnd"/>
      <w:r w:rsidRPr="00A66F2C">
        <w:rPr>
          <w:lang w:val="en-GB"/>
        </w:rPr>
        <w:t xml:space="preserve"> Māori, </w:t>
      </w:r>
      <w:proofErr w:type="spellStart"/>
      <w:r w:rsidRPr="00A66F2C">
        <w:rPr>
          <w:lang w:val="en-GB"/>
        </w:rPr>
        <w:t>mā</w:t>
      </w:r>
      <w:proofErr w:type="spellEnd"/>
      <w:r w:rsidRPr="00A66F2C">
        <w:rPr>
          <w:lang w:val="en-GB"/>
        </w:rPr>
        <w:t xml:space="preserve"> </w:t>
      </w:r>
      <w:proofErr w:type="spellStart"/>
      <w:r w:rsidRPr="00A66F2C">
        <w:rPr>
          <w:lang w:val="en-GB"/>
        </w:rPr>
        <w:t>ngāi</w:t>
      </w:r>
      <w:proofErr w:type="spellEnd"/>
      <w:r w:rsidRPr="00A66F2C">
        <w:rPr>
          <w:lang w:val="en-GB"/>
        </w:rPr>
        <w:t xml:space="preserve"> Māori </w:t>
      </w:r>
      <w:proofErr w:type="spellStart"/>
      <w:r w:rsidRPr="00A66F2C">
        <w:rPr>
          <w:lang w:val="en-GB"/>
        </w:rPr>
        <w:t>hoki</w:t>
      </w:r>
      <w:proofErr w:type="spellEnd"/>
      <w:r w:rsidRPr="00A66F2C">
        <w:rPr>
          <w:lang w:val="en-GB"/>
        </w:rPr>
        <w:t xml:space="preserve"> e </w:t>
      </w:r>
      <w:proofErr w:type="spellStart"/>
      <w:r w:rsidRPr="00A66F2C">
        <w:rPr>
          <w:lang w:val="en-GB"/>
        </w:rPr>
        <w:t>tuku</w:t>
      </w:r>
      <w:proofErr w:type="spellEnd"/>
      <w:r w:rsidRPr="00A66F2C">
        <w:rPr>
          <w:lang w:val="en-GB"/>
        </w:rPr>
        <w:t xml:space="preserve"> </w:t>
      </w:r>
      <w:proofErr w:type="spellStart"/>
      <w:r w:rsidRPr="00A66F2C">
        <w:rPr>
          <w:lang w:val="en-GB"/>
        </w:rPr>
        <w:t>ngā</w:t>
      </w:r>
      <w:proofErr w:type="spellEnd"/>
      <w:r w:rsidRPr="00A66F2C">
        <w:rPr>
          <w:lang w:val="en-GB"/>
        </w:rPr>
        <w:t xml:space="preserve"> </w:t>
      </w:r>
      <w:proofErr w:type="spellStart"/>
      <w:r w:rsidRPr="00A66F2C">
        <w:rPr>
          <w:lang w:val="en-GB"/>
        </w:rPr>
        <w:t>whakangungu</w:t>
      </w:r>
      <w:proofErr w:type="spellEnd"/>
      <w:r w:rsidRPr="00A66F2C">
        <w:rPr>
          <w:lang w:val="en-GB"/>
        </w:rPr>
        <w:t>.”</w:t>
      </w:r>
    </w:p>
    <w:p w14:paraId="26EE27FF" w14:textId="77777777" w:rsidR="00A66F2C" w:rsidRPr="00FD59E0" w:rsidRDefault="00A66F2C" w:rsidP="00A66F2C">
      <w:pPr>
        <w:pStyle w:val="Quote2"/>
        <w:ind w:left="0" w:firstLine="0"/>
        <w:jc w:val="left"/>
        <w:rPr>
          <w:lang w:val="en-GB"/>
        </w:rPr>
      </w:pPr>
    </w:p>
    <w:p w14:paraId="619DE420" w14:textId="77777777" w:rsidR="00574599" w:rsidRPr="00574599" w:rsidRDefault="00574599" w:rsidP="00574599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574599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Ko </w:t>
      </w:r>
      <w:proofErr w:type="spellStart"/>
      <w:r w:rsidRPr="00574599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ngā</w:t>
      </w:r>
      <w:proofErr w:type="spellEnd"/>
      <w:r w:rsidRPr="00574599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574599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inenga</w:t>
      </w:r>
      <w:proofErr w:type="spellEnd"/>
    </w:p>
    <w:p w14:paraId="54F5DA66" w14:textId="1DCB9AFC" w:rsidR="00297AC0" w:rsidRDefault="00297AC0" w:rsidP="00297AC0">
      <w:pPr>
        <w:pStyle w:val="BodyText"/>
        <w:spacing w:before="214" w:line="297" w:lineRule="auto"/>
        <w:ind w:left="24" w:right="368" w:hanging="5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whakaputa</w:t>
      </w:r>
      <w:proofErr w:type="spellEnd"/>
      <w:r>
        <w:rPr>
          <w:color w:val="1D1D1B"/>
        </w:rPr>
        <w:t xml:space="preserve"> whakaaro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inenga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tāpiri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arotakenga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>o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kounga</w:t>
      </w:r>
      <w:proofErr w:type="spellEnd"/>
      <w:r>
        <w:rPr>
          <w:color w:val="1D1D1B"/>
        </w:rPr>
        <w:t>.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Mātua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rā</w:t>
      </w:r>
      <w:proofErr w:type="spellEnd"/>
      <w:r>
        <w:rPr>
          <w:color w:val="1D1D1B"/>
        </w:rPr>
        <w:t>,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I </w:t>
      </w:r>
      <w:proofErr w:type="spellStart"/>
      <w:r>
        <w:rPr>
          <w:color w:val="1D1D1B"/>
        </w:rPr>
        <w:t>hapahāpai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hokihokinga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pūrongo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aro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wheako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me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painga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Maori,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26"/>
        </w:rPr>
        <w:t xml:space="preserve"> </w:t>
      </w:r>
      <w:proofErr w:type="spellStart"/>
      <w:r>
        <w:rPr>
          <w:color w:val="1D1D1B"/>
        </w:rPr>
        <w:t>aromatawai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kei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papa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hangatanga</w:t>
      </w:r>
      <w:proofErr w:type="spellEnd"/>
      <w:r>
        <w:rPr>
          <w:color w:val="1D1D1B"/>
        </w:rPr>
        <w:t>/</w:t>
      </w:r>
      <w:proofErr w:type="spellStart"/>
      <w:r>
        <w:rPr>
          <w:color w:val="1D1D1B"/>
        </w:rPr>
        <w:t>kaiwhakarato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rānei</w:t>
      </w:r>
      <w:proofErr w:type="spellEnd"/>
      <w:r>
        <w:rPr>
          <w:color w:val="1D1D1B"/>
        </w:rPr>
        <w:t xml:space="preserve">. Ka </w:t>
      </w:r>
      <w:proofErr w:type="spellStart"/>
      <w:r>
        <w:rPr>
          <w:color w:val="1D1D1B"/>
        </w:rPr>
        <w:t>whakaputa</w:t>
      </w:r>
      <w:proofErr w:type="spellEnd"/>
      <w:r>
        <w:rPr>
          <w:color w:val="1D1D1B"/>
        </w:rPr>
        <w:t xml:space="preserve"> whakaaro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tāngata, me </w:t>
      </w:r>
      <w:proofErr w:type="spellStart"/>
      <w:r>
        <w:rPr>
          <w:color w:val="1D1D1B"/>
        </w:rPr>
        <w:t>whakatū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inenga</w:t>
      </w:r>
      <w:proofErr w:type="spellEnd"/>
      <w:r>
        <w:rPr>
          <w:color w:val="1D1D1B"/>
        </w:rPr>
        <w:t xml:space="preserve"> ka</w:t>
      </w:r>
      <w:r>
        <w:rPr>
          <w:color w:val="1D1D1B"/>
          <w:spacing w:val="-17"/>
        </w:rPr>
        <w:t xml:space="preserve"> </w:t>
      </w:r>
      <w:proofErr w:type="spellStart"/>
      <w:r>
        <w:rPr>
          <w:color w:val="1D1D1B"/>
        </w:rPr>
        <w:t>whakaaata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ao Māori, ā,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whānui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ake</w:t>
      </w:r>
      <w:proofErr w:type="spellEnd"/>
      <w:r>
        <w:rPr>
          <w:color w:val="1D1D1B"/>
        </w:rPr>
        <w:t xml:space="preserve"> ka </w:t>
      </w:r>
      <w:proofErr w:type="spellStart"/>
      <w:r>
        <w:rPr>
          <w:color w:val="1D1D1B"/>
        </w:rPr>
        <w:t>whakaata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kaikiri</w:t>
      </w:r>
      <w:proofErr w:type="spellEnd"/>
      <w:r>
        <w:rPr>
          <w:color w:val="1D1D1B"/>
        </w:rPr>
        <w:t xml:space="preserve"> me te </w:t>
      </w:r>
      <w:proofErr w:type="spellStart"/>
      <w:r>
        <w:rPr>
          <w:color w:val="1D1D1B"/>
        </w:rPr>
        <w:t>toihara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 hauora.</w:t>
      </w:r>
    </w:p>
    <w:p w14:paraId="034A33F3" w14:textId="29AD9FA4" w:rsidR="005736B1" w:rsidRPr="005736B1" w:rsidRDefault="005736B1" w:rsidP="005736B1">
      <w:pPr>
        <w:pStyle w:val="Quote2"/>
        <w:rPr>
          <w:lang w:val="en-GB"/>
        </w:rPr>
      </w:pPr>
      <w:r>
        <w:rPr>
          <w:lang w:val="en-GB"/>
        </w:rPr>
        <w:t>“</w:t>
      </w:r>
      <w:r w:rsidRPr="005736B1">
        <w:rPr>
          <w:lang w:val="en-GB"/>
        </w:rPr>
        <w:t xml:space="preserve">He </w:t>
      </w:r>
      <w:proofErr w:type="spellStart"/>
      <w:r w:rsidRPr="005736B1">
        <w:rPr>
          <w:lang w:val="en-GB"/>
        </w:rPr>
        <w:t>inenga</w:t>
      </w:r>
      <w:proofErr w:type="spellEnd"/>
      <w:r w:rsidRPr="005736B1">
        <w:rPr>
          <w:lang w:val="en-GB"/>
        </w:rPr>
        <w:t xml:space="preserve"> e </w:t>
      </w:r>
      <w:proofErr w:type="spellStart"/>
      <w:r w:rsidRPr="005736B1">
        <w:rPr>
          <w:lang w:val="en-GB"/>
        </w:rPr>
        <w:t>whakaata</w:t>
      </w:r>
      <w:proofErr w:type="spellEnd"/>
      <w:r w:rsidRPr="005736B1">
        <w:rPr>
          <w:lang w:val="en-GB"/>
        </w:rPr>
        <w:t xml:space="preserve"> </w:t>
      </w:r>
      <w:proofErr w:type="spellStart"/>
      <w:r w:rsidRPr="005736B1">
        <w:rPr>
          <w:lang w:val="en-GB"/>
        </w:rPr>
        <w:t>ana</w:t>
      </w:r>
      <w:proofErr w:type="spellEnd"/>
      <w:r w:rsidRPr="005736B1">
        <w:rPr>
          <w:lang w:val="en-GB"/>
        </w:rPr>
        <w:t xml:space="preserve"> </w:t>
      </w:r>
      <w:proofErr w:type="spellStart"/>
      <w:r w:rsidRPr="005736B1">
        <w:rPr>
          <w:lang w:val="en-GB"/>
        </w:rPr>
        <w:t>i</w:t>
      </w:r>
      <w:proofErr w:type="spellEnd"/>
      <w:r w:rsidRPr="005736B1">
        <w:rPr>
          <w:lang w:val="en-GB"/>
        </w:rPr>
        <w:t xml:space="preserve"> </w:t>
      </w:r>
      <w:proofErr w:type="spellStart"/>
      <w:r w:rsidRPr="005736B1">
        <w:rPr>
          <w:lang w:val="en-GB"/>
        </w:rPr>
        <w:t>ngā</w:t>
      </w:r>
      <w:proofErr w:type="spellEnd"/>
      <w:r w:rsidRPr="005736B1">
        <w:rPr>
          <w:lang w:val="en-GB"/>
        </w:rPr>
        <w:t xml:space="preserve"> </w:t>
      </w:r>
      <w:proofErr w:type="spellStart"/>
      <w:r w:rsidRPr="005736B1">
        <w:rPr>
          <w:lang w:val="en-GB"/>
        </w:rPr>
        <w:t>uara</w:t>
      </w:r>
      <w:proofErr w:type="spellEnd"/>
      <w:r w:rsidRPr="005736B1">
        <w:rPr>
          <w:lang w:val="en-GB"/>
        </w:rPr>
        <w:t xml:space="preserve"> Māori, he </w:t>
      </w:r>
      <w:proofErr w:type="spellStart"/>
      <w:r w:rsidRPr="005736B1">
        <w:rPr>
          <w:lang w:val="en-GB"/>
        </w:rPr>
        <w:t>whai</w:t>
      </w:r>
      <w:proofErr w:type="spellEnd"/>
      <w:r w:rsidRPr="005736B1">
        <w:rPr>
          <w:lang w:val="en-GB"/>
        </w:rPr>
        <w:t xml:space="preserve"> take me </w:t>
      </w:r>
      <w:proofErr w:type="spellStart"/>
      <w:r w:rsidRPr="005736B1">
        <w:rPr>
          <w:lang w:val="en-GB"/>
        </w:rPr>
        <w:t>ngā</w:t>
      </w:r>
      <w:proofErr w:type="spellEnd"/>
      <w:r w:rsidRPr="005736B1">
        <w:rPr>
          <w:lang w:val="en-GB"/>
        </w:rPr>
        <w:t xml:space="preserve"> </w:t>
      </w:r>
      <w:proofErr w:type="spellStart"/>
      <w:r w:rsidRPr="005736B1">
        <w:rPr>
          <w:lang w:val="en-GB"/>
        </w:rPr>
        <w:t>tirohanga</w:t>
      </w:r>
      <w:proofErr w:type="spellEnd"/>
      <w:r w:rsidRPr="005736B1">
        <w:rPr>
          <w:lang w:val="en-GB"/>
        </w:rPr>
        <w:t xml:space="preserve"> </w:t>
      </w:r>
      <w:proofErr w:type="spellStart"/>
      <w:r w:rsidRPr="005736B1">
        <w:rPr>
          <w:lang w:val="en-GB"/>
        </w:rPr>
        <w:t>mō</w:t>
      </w:r>
      <w:proofErr w:type="spellEnd"/>
      <w:r w:rsidRPr="005736B1">
        <w:rPr>
          <w:lang w:val="en-GB"/>
        </w:rPr>
        <w:t xml:space="preserve"> te </w:t>
      </w:r>
      <w:proofErr w:type="spellStart"/>
      <w:r w:rsidR="0002491B">
        <w:rPr>
          <w:lang w:val="en-GB"/>
        </w:rPr>
        <w:t>angitu</w:t>
      </w:r>
      <w:proofErr w:type="spellEnd"/>
      <w:r w:rsidR="0002491B">
        <w:rPr>
          <w:lang w:val="en-GB"/>
        </w:rPr>
        <w:t xml:space="preserve"> </w:t>
      </w:r>
      <w:proofErr w:type="spellStart"/>
      <w:r w:rsidR="0002491B">
        <w:rPr>
          <w:lang w:val="en-GB"/>
        </w:rPr>
        <w:t>ki</w:t>
      </w:r>
      <w:proofErr w:type="spellEnd"/>
      <w:r w:rsidR="0002491B">
        <w:rPr>
          <w:lang w:val="en-GB"/>
        </w:rPr>
        <w:t xml:space="preserve"> a </w:t>
      </w:r>
      <w:proofErr w:type="spellStart"/>
      <w:r w:rsidR="0002491B">
        <w:rPr>
          <w:lang w:val="en-GB"/>
        </w:rPr>
        <w:t>rātou</w:t>
      </w:r>
      <w:proofErr w:type="spellEnd"/>
      <w:r w:rsidR="0002491B">
        <w:rPr>
          <w:lang w:val="en-GB"/>
        </w:rPr>
        <w:t>.”</w:t>
      </w:r>
    </w:p>
    <w:p w14:paraId="4A053830" w14:textId="77777777" w:rsidR="005736B1" w:rsidRPr="00E12398" w:rsidRDefault="005736B1" w:rsidP="00E12398">
      <w:pPr>
        <w:pStyle w:val="Quote2"/>
      </w:pPr>
    </w:p>
    <w:p w14:paraId="4B4BD4A5" w14:textId="4731C929" w:rsidR="0014569F" w:rsidRPr="0014569F" w:rsidRDefault="0014569F" w:rsidP="00D779E3">
      <w:pPr>
        <w:pStyle w:val="Heading2-nonumbering"/>
        <w:rPr>
          <w:lang w:val="en-GB"/>
        </w:rPr>
      </w:pPr>
      <w:bookmarkStart w:id="35" w:name="_Toc50717281"/>
      <w:proofErr w:type="spellStart"/>
      <w:r w:rsidRPr="0014569F">
        <w:rPr>
          <w:lang w:val="en-GB"/>
        </w:rPr>
        <w:t>Whāinga</w:t>
      </w:r>
      <w:proofErr w:type="spellEnd"/>
      <w:r w:rsidRPr="0014569F">
        <w:rPr>
          <w:lang w:val="en-GB"/>
        </w:rPr>
        <w:t xml:space="preserve"> </w:t>
      </w:r>
      <w:proofErr w:type="spellStart"/>
      <w:r w:rsidRPr="0014569F">
        <w:rPr>
          <w:lang w:val="en-GB"/>
        </w:rPr>
        <w:t>tōmua</w:t>
      </w:r>
      <w:proofErr w:type="spellEnd"/>
      <w:r w:rsidRPr="0014569F">
        <w:rPr>
          <w:lang w:val="en-GB"/>
        </w:rPr>
        <w:t xml:space="preserve"> 8:</w:t>
      </w:r>
      <w:r w:rsidR="00E45065">
        <w:rPr>
          <w:lang w:val="en-GB"/>
        </w:rPr>
        <w:t xml:space="preserve"> </w:t>
      </w:r>
      <w:r w:rsidRPr="0014569F">
        <w:rPr>
          <w:lang w:val="en-GB"/>
        </w:rPr>
        <w:t xml:space="preserve">Te </w:t>
      </w:r>
      <w:proofErr w:type="spellStart"/>
      <w:r w:rsidRPr="0014569F">
        <w:rPr>
          <w:lang w:val="en-GB"/>
        </w:rPr>
        <w:t>taunaki</w:t>
      </w:r>
      <w:proofErr w:type="spellEnd"/>
      <w:r w:rsidRPr="0014569F">
        <w:rPr>
          <w:lang w:val="en-GB"/>
        </w:rPr>
        <w:t xml:space="preserve"> </w:t>
      </w:r>
      <w:proofErr w:type="spellStart"/>
      <w:r w:rsidRPr="0014569F">
        <w:rPr>
          <w:lang w:val="en-GB"/>
        </w:rPr>
        <w:t>mārama</w:t>
      </w:r>
      <w:proofErr w:type="spellEnd"/>
      <w:r w:rsidRPr="0014569F">
        <w:rPr>
          <w:lang w:val="en-GB"/>
        </w:rPr>
        <w:t xml:space="preserve"> </w:t>
      </w:r>
      <w:proofErr w:type="spellStart"/>
      <w:r w:rsidRPr="0014569F">
        <w:rPr>
          <w:lang w:val="en-GB"/>
        </w:rPr>
        <w:t>mō</w:t>
      </w:r>
      <w:proofErr w:type="spellEnd"/>
      <w:r w:rsidRPr="0014569F">
        <w:rPr>
          <w:lang w:val="en-GB"/>
        </w:rPr>
        <w:t xml:space="preserve"> te </w:t>
      </w:r>
      <w:proofErr w:type="spellStart"/>
      <w:r w:rsidRPr="0014569F">
        <w:rPr>
          <w:lang w:val="en-GB"/>
        </w:rPr>
        <w:t>pai</w:t>
      </w:r>
      <w:proofErr w:type="spellEnd"/>
      <w:r w:rsidRPr="0014569F">
        <w:rPr>
          <w:lang w:val="en-GB"/>
        </w:rPr>
        <w:t xml:space="preserve"> o </w:t>
      </w:r>
      <w:proofErr w:type="spellStart"/>
      <w:r w:rsidRPr="0014569F">
        <w:rPr>
          <w:lang w:val="en-GB"/>
        </w:rPr>
        <w:t>ngā</w:t>
      </w:r>
      <w:proofErr w:type="spellEnd"/>
      <w:r w:rsidRPr="0014569F">
        <w:rPr>
          <w:lang w:val="en-GB"/>
        </w:rPr>
        <w:t xml:space="preserve"> mahi</w:t>
      </w:r>
      <w:bookmarkEnd w:id="35"/>
    </w:p>
    <w:p w14:paraId="26084A9E" w14:textId="77777777" w:rsidR="00117518" w:rsidRPr="00117518" w:rsidRDefault="00117518" w:rsidP="00117518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117518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Te </w:t>
      </w:r>
      <w:proofErr w:type="spellStart"/>
      <w:r w:rsidRPr="00117518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whakawhanaketanga</w:t>
      </w:r>
      <w:proofErr w:type="spellEnd"/>
      <w:r w:rsidRPr="00117518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Māori</w:t>
      </w:r>
    </w:p>
    <w:p w14:paraId="1393B7BA" w14:textId="68FA7A24" w:rsidR="00EA38E9" w:rsidRDefault="00EA38E9" w:rsidP="00EA38E9">
      <w:pPr>
        <w:pStyle w:val="BodyText"/>
        <w:spacing w:before="215" w:line="297" w:lineRule="auto"/>
        <w:ind w:left="81" w:right="197" w:hanging="5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whakaae</w:t>
      </w:r>
      <w:proofErr w:type="spellEnd"/>
      <w:r>
        <w:rPr>
          <w:color w:val="1D1D1B"/>
        </w:rPr>
        <w:t xml:space="preserve">, ko </w:t>
      </w:r>
      <w:proofErr w:type="spellStart"/>
      <w:r>
        <w:rPr>
          <w:color w:val="1D1D1B"/>
        </w:rPr>
        <w:t>tētahi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rawa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nui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kōkiri</w:t>
      </w:r>
      <w:proofErr w:type="spellEnd"/>
      <w:r>
        <w:rPr>
          <w:color w:val="1D1D1B"/>
        </w:rPr>
        <w:t xml:space="preserve"> o te iwi Māori ko te </w:t>
      </w:r>
      <w:proofErr w:type="spellStart"/>
      <w:r>
        <w:rPr>
          <w:color w:val="1D1D1B"/>
        </w:rPr>
        <w:t>raraunga</w:t>
      </w:r>
      <w:proofErr w:type="spellEnd"/>
      <w:r>
        <w:rPr>
          <w:color w:val="1D1D1B"/>
        </w:rPr>
        <w:t xml:space="preserve"> hauora </w:t>
      </w:r>
      <w:proofErr w:type="spellStart"/>
      <w:r>
        <w:rPr>
          <w:color w:val="1D1D1B"/>
        </w:rPr>
        <w:t>kounga</w:t>
      </w:r>
      <w:proofErr w:type="spellEnd"/>
      <w:r>
        <w:rPr>
          <w:color w:val="1D1D1B"/>
        </w:rPr>
        <w:t xml:space="preserve">. Ki </w:t>
      </w:r>
      <w:proofErr w:type="spellStart"/>
      <w:r>
        <w:rPr>
          <w:color w:val="1D1D1B"/>
        </w:rPr>
        <w:t>tā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Māori e </w:t>
      </w:r>
      <w:proofErr w:type="spellStart"/>
      <w:r>
        <w:rPr>
          <w:color w:val="1D1D1B"/>
          <w:spacing w:val="-3"/>
        </w:rPr>
        <w:t>hautū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tātari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raraunga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kaua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Karauna</w:t>
      </w:r>
      <w:proofErr w:type="spellEnd"/>
      <w:r>
        <w:rPr>
          <w:color w:val="1D1D1B"/>
        </w:rPr>
        <w:t xml:space="preserve">, ā, me </w:t>
      </w:r>
      <w:proofErr w:type="spellStart"/>
      <w:r>
        <w:rPr>
          <w:color w:val="1D1D1B"/>
        </w:rPr>
        <w:t>whakamahi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mahi e </w:t>
      </w:r>
      <w:proofErr w:type="spellStart"/>
      <w:r>
        <w:rPr>
          <w:color w:val="1D1D1B"/>
        </w:rPr>
        <w:t>arotahi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whakapiki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</w:rPr>
        <w:t xml:space="preserve"> me te </w:t>
      </w:r>
      <w:proofErr w:type="spellStart"/>
      <w:r>
        <w:rPr>
          <w:color w:val="1D1D1B"/>
        </w:rPr>
        <w:t>āheitanga</w:t>
      </w:r>
      <w:proofErr w:type="spellEnd"/>
      <w:r>
        <w:rPr>
          <w:color w:val="1D1D1B"/>
        </w:rPr>
        <w:t xml:space="preserve"> Māori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. Kei roto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whakaputa</w:t>
      </w:r>
      <w:proofErr w:type="spellEnd"/>
      <w:r>
        <w:rPr>
          <w:color w:val="1D1D1B"/>
        </w:rPr>
        <w:t xml:space="preserve"> whakaaro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kōwhiringa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whakangungu</w:t>
      </w:r>
      <w:proofErr w:type="spellEnd"/>
      <w:r>
        <w:rPr>
          <w:color w:val="1D1D1B"/>
        </w:rPr>
        <w:t xml:space="preserve">,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rawa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whakakaha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pānui</w:t>
      </w:r>
      <w:proofErr w:type="spellEnd"/>
      <w:r>
        <w:rPr>
          <w:color w:val="1D1D1B"/>
        </w:rPr>
        <w:t xml:space="preserve"> hauora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mārama</w:t>
      </w:r>
      <w:proofErr w:type="spellEnd"/>
      <w:r>
        <w:rPr>
          <w:color w:val="1D1D1B"/>
        </w:rPr>
        <w:t xml:space="preserve"> ai a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kōrero </w:t>
      </w:r>
      <w:proofErr w:type="spellStart"/>
      <w:r>
        <w:rPr>
          <w:color w:val="1D1D1B"/>
        </w:rPr>
        <w:t>matahuna</w:t>
      </w:r>
      <w:proofErr w:type="spellEnd"/>
      <w:r>
        <w:rPr>
          <w:color w:val="1D1D1B"/>
        </w:rPr>
        <w:t xml:space="preserve"> o ō </w:t>
      </w:r>
      <w:proofErr w:type="spellStart"/>
      <w:r>
        <w:rPr>
          <w:color w:val="1D1D1B"/>
        </w:rPr>
        <w:t>rātou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raraunga</w:t>
      </w:r>
      <w:proofErr w:type="spellEnd"/>
      <w:r>
        <w:rPr>
          <w:color w:val="1D1D1B"/>
        </w:rPr>
        <w:t xml:space="preserve"> hauora.</w:t>
      </w:r>
    </w:p>
    <w:p w14:paraId="4EB20129" w14:textId="3B9D5519" w:rsidR="004D2B72" w:rsidRDefault="00EA38E9" w:rsidP="004D2B72">
      <w:pPr>
        <w:pStyle w:val="Quote2"/>
        <w:rPr>
          <w:lang w:val="en-GB"/>
        </w:rPr>
      </w:pPr>
      <w:r w:rsidRPr="00E12398">
        <w:t xml:space="preserve"> </w:t>
      </w:r>
      <w:proofErr w:type="spellStart"/>
      <w:r w:rsidR="004D2B72" w:rsidRPr="004D2B72">
        <w:rPr>
          <w:lang w:val="en-GB"/>
        </w:rPr>
        <w:t>Mā</w:t>
      </w:r>
      <w:proofErr w:type="spellEnd"/>
      <w:r w:rsidR="004D2B72" w:rsidRPr="004D2B72">
        <w:rPr>
          <w:lang w:val="en-GB"/>
        </w:rPr>
        <w:t xml:space="preserve"> </w:t>
      </w:r>
      <w:proofErr w:type="spellStart"/>
      <w:r w:rsidR="004D2B72" w:rsidRPr="004D2B72">
        <w:rPr>
          <w:lang w:val="en-GB"/>
        </w:rPr>
        <w:t>tēnei</w:t>
      </w:r>
      <w:proofErr w:type="spellEnd"/>
      <w:r w:rsidR="004D2B72" w:rsidRPr="004D2B72">
        <w:rPr>
          <w:lang w:val="en-GB"/>
        </w:rPr>
        <w:t xml:space="preserve"> ka </w:t>
      </w:r>
      <w:proofErr w:type="spellStart"/>
      <w:r w:rsidR="004D2B72" w:rsidRPr="004D2B72">
        <w:rPr>
          <w:lang w:val="en-GB"/>
        </w:rPr>
        <w:t>āhei</w:t>
      </w:r>
      <w:proofErr w:type="spellEnd"/>
      <w:r w:rsidR="004D2B72" w:rsidRPr="004D2B72">
        <w:rPr>
          <w:lang w:val="en-GB"/>
        </w:rPr>
        <w:t xml:space="preserve"> </w:t>
      </w:r>
      <w:proofErr w:type="spellStart"/>
      <w:r w:rsidR="004D2B72" w:rsidRPr="004D2B72">
        <w:rPr>
          <w:lang w:val="en-GB"/>
        </w:rPr>
        <w:t>ngā</w:t>
      </w:r>
      <w:proofErr w:type="spellEnd"/>
      <w:r w:rsidR="004D2B72" w:rsidRPr="004D2B72">
        <w:rPr>
          <w:lang w:val="en-GB"/>
        </w:rPr>
        <w:t xml:space="preserve"> tāngata Māori, </w:t>
      </w:r>
      <w:proofErr w:type="spellStart"/>
      <w:r w:rsidR="004D2B72" w:rsidRPr="004D2B72">
        <w:rPr>
          <w:lang w:val="en-GB"/>
        </w:rPr>
        <w:t>ngā</w:t>
      </w:r>
      <w:proofErr w:type="spellEnd"/>
      <w:r w:rsidR="004D2B72" w:rsidRPr="004D2B72">
        <w:rPr>
          <w:lang w:val="en-GB"/>
        </w:rPr>
        <w:t xml:space="preserve"> whānau, </w:t>
      </w:r>
      <w:proofErr w:type="spellStart"/>
      <w:r w:rsidR="004D2B72" w:rsidRPr="004D2B72">
        <w:rPr>
          <w:lang w:val="en-GB"/>
        </w:rPr>
        <w:t>ngā</w:t>
      </w:r>
      <w:proofErr w:type="spellEnd"/>
      <w:r w:rsidR="004D2B72" w:rsidRPr="004D2B72">
        <w:rPr>
          <w:lang w:val="en-GB"/>
        </w:rPr>
        <w:t xml:space="preserve"> hapū me </w:t>
      </w:r>
      <w:proofErr w:type="spellStart"/>
      <w:r w:rsidR="004D2B72" w:rsidRPr="004D2B72">
        <w:rPr>
          <w:lang w:val="en-GB"/>
        </w:rPr>
        <w:t>ngā</w:t>
      </w:r>
      <w:proofErr w:type="spellEnd"/>
      <w:r w:rsidR="004D2B72" w:rsidRPr="004D2B72">
        <w:rPr>
          <w:lang w:val="en-GB"/>
        </w:rPr>
        <w:t xml:space="preserve"> iwi </w:t>
      </w:r>
      <w:proofErr w:type="spellStart"/>
      <w:r w:rsidR="004D2B72" w:rsidRPr="004D2B72">
        <w:rPr>
          <w:lang w:val="en-GB"/>
        </w:rPr>
        <w:t>ki</w:t>
      </w:r>
      <w:proofErr w:type="spellEnd"/>
      <w:r w:rsidR="004D2B72" w:rsidRPr="004D2B72">
        <w:rPr>
          <w:lang w:val="en-GB"/>
        </w:rPr>
        <w:t xml:space="preserve"> te </w:t>
      </w:r>
      <w:proofErr w:type="spellStart"/>
      <w:r w:rsidR="004D2B72" w:rsidRPr="004D2B72">
        <w:rPr>
          <w:lang w:val="en-GB"/>
        </w:rPr>
        <w:t>whakatakoto</w:t>
      </w:r>
      <w:proofErr w:type="spellEnd"/>
      <w:r w:rsidR="004D2B72" w:rsidRPr="004D2B72">
        <w:rPr>
          <w:lang w:val="en-GB"/>
        </w:rPr>
        <w:t xml:space="preserve"> </w:t>
      </w:r>
      <w:proofErr w:type="spellStart"/>
      <w:r w:rsidR="004D2B72" w:rsidRPr="004D2B72">
        <w:rPr>
          <w:lang w:val="en-GB"/>
        </w:rPr>
        <w:t>i</w:t>
      </w:r>
      <w:proofErr w:type="spellEnd"/>
      <w:r w:rsidR="004D2B72" w:rsidRPr="004D2B72">
        <w:rPr>
          <w:lang w:val="en-GB"/>
        </w:rPr>
        <w:t xml:space="preserve"> </w:t>
      </w:r>
      <w:proofErr w:type="spellStart"/>
      <w:r w:rsidR="004D2B72" w:rsidRPr="004D2B72">
        <w:rPr>
          <w:lang w:val="en-GB"/>
        </w:rPr>
        <w:t>ngā</w:t>
      </w:r>
      <w:proofErr w:type="spellEnd"/>
      <w:r w:rsidR="004D2B72" w:rsidRPr="004D2B72">
        <w:rPr>
          <w:lang w:val="en-GB"/>
        </w:rPr>
        <w:t xml:space="preserve"> </w:t>
      </w:r>
      <w:proofErr w:type="spellStart"/>
      <w:r w:rsidR="004D2B72" w:rsidRPr="004D2B72">
        <w:rPr>
          <w:lang w:val="en-GB"/>
        </w:rPr>
        <w:t>whakatau</w:t>
      </w:r>
      <w:proofErr w:type="spellEnd"/>
      <w:r w:rsidR="004D2B72" w:rsidRPr="004D2B72">
        <w:rPr>
          <w:lang w:val="en-GB"/>
        </w:rPr>
        <w:t xml:space="preserve"> </w:t>
      </w:r>
      <w:proofErr w:type="spellStart"/>
      <w:r w:rsidR="004D2B72" w:rsidRPr="004D2B72">
        <w:rPr>
          <w:lang w:val="en-GB"/>
        </w:rPr>
        <w:t>whai</w:t>
      </w:r>
      <w:proofErr w:type="spellEnd"/>
      <w:r w:rsidR="004D2B72" w:rsidRPr="004D2B72">
        <w:rPr>
          <w:lang w:val="en-GB"/>
        </w:rPr>
        <w:t xml:space="preserve"> tikanga </w:t>
      </w:r>
      <w:proofErr w:type="spellStart"/>
      <w:r w:rsidR="004D2B72" w:rsidRPr="004D2B72">
        <w:rPr>
          <w:lang w:val="en-GB"/>
        </w:rPr>
        <w:t>mō</w:t>
      </w:r>
      <w:proofErr w:type="spellEnd"/>
      <w:r w:rsidR="004D2B72" w:rsidRPr="004D2B72">
        <w:rPr>
          <w:lang w:val="en-GB"/>
        </w:rPr>
        <w:t xml:space="preserve"> ō </w:t>
      </w:r>
      <w:proofErr w:type="spellStart"/>
      <w:r w:rsidR="004D2B72" w:rsidRPr="004D2B72">
        <w:rPr>
          <w:lang w:val="en-GB"/>
        </w:rPr>
        <w:t>rātou</w:t>
      </w:r>
      <w:proofErr w:type="spellEnd"/>
      <w:r w:rsidR="004D2B72" w:rsidRPr="004D2B72">
        <w:rPr>
          <w:lang w:val="en-GB"/>
        </w:rPr>
        <w:t xml:space="preserve"> hapori, </w:t>
      </w:r>
      <w:proofErr w:type="spellStart"/>
      <w:r w:rsidR="004D2B72" w:rsidRPr="004D2B72">
        <w:rPr>
          <w:lang w:val="en-GB"/>
        </w:rPr>
        <w:t>kia</w:t>
      </w:r>
      <w:proofErr w:type="spellEnd"/>
      <w:r w:rsidR="004D2B72" w:rsidRPr="004D2B72">
        <w:rPr>
          <w:lang w:val="en-GB"/>
        </w:rPr>
        <w:t xml:space="preserve"> </w:t>
      </w:r>
      <w:proofErr w:type="spellStart"/>
      <w:r w:rsidR="004D2B72" w:rsidRPr="004D2B72">
        <w:rPr>
          <w:lang w:val="en-GB"/>
        </w:rPr>
        <w:t>hāngai</w:t>
      </w:r>
      <w:proofErr w:type="spellEnd"/>
      <w:r w:rsidR="004D2B72" w:rsidRPr="004D2B72">
        <w:rPr>
          <w:lang w:val="en-GB"/>
        </w:rPr>
        <w:t xml:space="preserve"> </w:t>
      </w:r>
      <w:proofErr w:type="spellStart"/>
      <w:r w:rsidR="004D2B72" w:rsidRPr="004D2B72">
        <w:rPr>
          <w:lang w:val="en-GB"/>
        </w:rPr>
        <w:t>ki</w:t>
      </w:r>
      <w:proofErr w:type="spellEnd"/>
      <w:r w:rsidR="004D2B72" w:rsidRPr="004D2B72">
        <w:rPr>
          <w:lang w:val="en-GB"/>
        </w:rPr>
        <w:t xml:space="preserve"> ō </w:t>
      </w:r>
      <w:proofErr w:type="spellStart"/>
      <w:r w:rsidR="004D2B72" w:rsidRPr="004D2B72">
        <w:rPr>
          <w:lang w:val="en-GB"/>
        </w:rPr>
        <w:t>rātou</w:t>
      </w:r>
      <w:proofErr w:type="spellEnd"/>
      <w:r w:rsidR="004D2B72" w:rsidRPr="004D2B72">
        <w:rPr>
          <w:lang w:val="en-GB"/>
        </w:rPr>
        <w:t xml:space="preserve"> </w:t>
      </w:r>
      <w:proofErr w:type="spellStart"/>
      <w:r w:rsidR="004D2B72" w:rsidRPr="004D2B72">
        <w:rPr>
          <w:lang w:val="en-GB"/>
        </w:rPr>
        <w:t>matea</w:t>
      </w:r>
      <w:proofErr w:type="spellEnd"/>
      <w:r w:rsidR="004D2B72" w:rsidRPr="004D2B72">
        <w:rPr>
          <w:lang w:val="en-GB"/>
        </w:rPr>
        <w:t xml:space="preserve"> </w:t>
      </w:r>
      <w:proofErr w:type="spellStart"/>
      <w:r w:rsidR="004D2B72" w:rsidRPr="004D2B72">
        <w:rPr>
          <w:lang w:val="en-GB"/>
        </w:rPr>
        <w:t>whakawhanake</w:t>
      </w:r>
      <w:proofErr w:type="spellEnd"/>
      <w:r w:rsidR="004D2B72" w:rsidRPr="004D2B72">
        <w:rPr>
          <w:lang w:val="en-GB"/>
        </w:rPr>
        <w:t xml:space="preserve"> </w:t>
      </w:r>
      <w:proofErr w:type="spellStart"/>
      <w:r w:rsidR="004D2B72" w:rsidRPr="004D2B72">
        <w:rPr>
          <w:lang w:val="en-GB"/>
        </w:rPr>
        <w:t>mā</w:t>
      </w:r>
      <w:proofErr w:type="spellEnd"/>
      <w:r w:rsidR="004D2B72" w:rsidRPr="004D2B72">
        <w:rPr>
          <w:lang w:val="en-GB"/>
        </w:rPr>
        <w:t xml:space="preserve"> ō </w:t>
      </w:r>
      <w:proofErr w:type="spellStart"/>
      <w:r w:rsidR="004D2B72" w:rsidRPr="004D2B72">
        <w:rPr>
          <w:lang w:val="en-GB"/>
        </w:rPr>
        <w:t>rātou</w:t>
      </w:r>
      <w:proofErr w:type="spellEnd"/>
      <w:r w:rsidR="004D2B72" w:rsidRPr="004D2B72">
        <w:rPr>
          <w:lang w:val="en-GB"/>
        </w:rPr>
        <w:t xml:space="preserve"> </w:t>
      </w:r>
      <w:proofErr w:type="spellStart"/>
      <w:r w:rsidR="004D2B72" w:rsidRPr="004D2B72">
        <w:rPr>
          <w:lang w:val="en-GB"/>
        </w:rPr>
        <w:t>wawata</w:t>
      </w:r>
      <w:proofErr w:type="spellEnd"/>
      <w:r w:rsidR="004D2B72" w:rsidRPr="004D2B72">
        <w:rPr>
          <w:lang w:val="en-GB"/>
        </w:rPr>
        <w:t xml:space="preserve"> </w:t>
      </w:r>
      <w:proofErr w:type="spellStart"/>
      <w:r w:rsidR="004D2B72" w:rsidRPr="004D2B72">
        <w:rPr>
          <w:lang w:val="en-GB"/>
        </w:rPr>
        <w:t>hoki</w:t>
      </w:r>
      <w:proofErr w:type="spellEnd"/>
      <w:r w:rsidR="004D2B72" w:rsidRPr="004D2B72">
        <w:rPr>
          <w:lang w:val="en-GB"/>
        </w:rPr>
        <w:t>.”</w:t>
      </w:r>
    </w:p>
    <w:p w14:paraId="1DD6811E" w14:textId="77777777" w:rsidR="006063B1" w:rsidRPr="004D2B72" w:rsidRDefault="006063B1" w:rsidP="004D2B72">
      <w:pPr>
        <w:pStyle w:val="Quote2"/>
        <w:rPr>
          <w:lang w:val="en-GB"/>
        </w:rPr>
      </w:pPr>
    </w:p>
    <w:p w14:paraId="6640D195" w14:textId="77777777" w:rsidR="006063B1" w:rsidRPr="006063B1" w:rsidRDefault="006063B1" w:rsidP="006063B1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6063B1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He </w:t>
      </w:r>
      <w:proofErr w:type="spellStart"/>
      <w:r w:rsidRPr="006063B1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hurihanga</w:t>
      </w:r>
      <w:proofErr w:type="spellEnd"/>
      <w:r w:rsidRPr="006063B1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6063B1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nā</w:t>
      </w:r>
      <w:proofErr w:type="spellEnd"/>
      <w:r w:rsidRPr="006063B1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te </w:t>
      </w:r>
      <w:proofErr w:type="spellStart"/>
      <w:r w:rsidRPr="006063B1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raraunga</w:t>
      </w:r>
      <w:proofErr w:type="spellEnd"/>
    </w:p>
    <w:p w14:paraId="04DB5D36" w14:textId="7919C8FE" w:rsidR="007B5402" w:rsidRDefault="007B5402" w:rsidP="007B5402">
      <w:pPr>
        <w:pStyle w:val="BodyText"/>
        <w:spacing w:before="214" w:line="297" w:lineRule="auto"/>
        <w:ind w:left="24" w:right="92" w:hanging="5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tautoko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inenga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putanga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whaitake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kaua</w:t>
      </w:r>
      <w:proofErr w:type="spellEnd"/>
      <w:r>
        <w:rPr>
          <w:color w:val="1D1D1B"/>
        </w:rPr>
        <w:t xml:space="preserve"> ko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putanga</w:t>
      </w:r>
      <w:proofErr w:type="spellEnd"/>
      <w:r>
        <w:rPr>
          <w:color w:val="1D1D1B"/>
        </w:rPr>
        <w:t xml:space="preserve"> noa. E ai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tāngata, ko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tōmua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tētahi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ara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tautohu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āputa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whakamārama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hurihanga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kite </w:t>
      </w:r>
      <w:proofErr w:type="spellStart"/>
      <w:r>
        <w:rPr>
          <w:color w:val="1D1D1B"/>
        </w:rPr>
        <w:t>ake</w:t>
      </w:r>
      <w:proofErr w:type="spellEnd"/>
      <w:r>
        <w:rPr>
          <w:color w:val="1D1D1B"/>
        </w:rPr>
        <w:t xml:space="preserve"> he aha </w:t>
      </w:r>
      <w:proofErr w:type="spellStart"/>
      <w:r>
        <w:rPr>
          <w:color w:val="1D1D1B"/>
        </w:rPr>
        <w:t>kei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painga</w:t>
      </w:r>
      <w:proofErr w:type="spellEnd"/>
      <w:r>
        <w:rPr>
          <w:color w:val="1D1D1B"/>
        </w:rPr>
        <w:t xml:space="preserve">, he aha </w:t>
      </w:r>
      <w:proofErr w:type="spellStart"/>
      <w:r>
        <w:rPr>
          <w:color w:val="1D1D1B"/>
        </w:rPr>
        <w:t>kāore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painga</w:t>
      </w:r>
      <w:proofErr w:type="spellEnd"/>
      <w:r>
        <w:rPr>
          <w:color w:val="1D1D1B"/>
        </w:rPr>
        <w:t xml:space="preserve">. He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kī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raraunga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kounga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whakamōhio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penapena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lastRenderedPageBreak/>
        <w:t>rawa</w:t>
      </w:r>
      <w:proofErr w:type="spellEnd"/>
      <w:r>
        <w:rPr>
          <w:color w:val="1D1D1B"/>
          <w:spacing w:val="-3"/>
        </w:rPr>
        <w:t xml:space="preserve">, </w:t>
      </w:r>
      <w:r>
        <w:rPr>
          <w:color w:val="1D1D1B"/>
        </w:rPr>
        <w:t xml:space="preserve">e </w:t>
      </w:r>
      <w:proofErr w:type="spellStart"/>
      <w:r>
        <w:rPr>
          <w:color w:val="1D1D1B"/>
        </w:rPr>
        <w:t>whakaū</w:t>
      </w:r>
      <w:proofErr w:type="spellEnd"/>
      <w:r>
        <w:rPr>
          <w:color w:val="1D1D1B"/>
        </w:rPr>
        <w:t xml:space="preserve"> ai he </w:t>
      </w:r>
      <w:proofErr w:type="spellStart"/>
      <w:r>
        <w:rPr>
          <w:color w:val="1D1D1B"/>
        </w:rPr>
        <w:t>whai-taunaki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panonitanga</w:t>
      </w:r>
      <w:proofErr w:type="spellEnd"/>
      <w:r>
        <w:rPr>
          <w:color w:val="1D1D1B"/>
        </w:rPr>
        <w:t xml:space="preserve">. I </w:t>
      </w:r>
      <w:proofErr w:type="spellStart"/>
      <w:r>
        <w:rPr>
          <w:color w:val="1D1D1B"/>
        </w:rPr>
        <w:t>kī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me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ake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arotahi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tōkeke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tōmua</w:t>
      </w:r>
      <w:proofErr w:type="spellEnd"/>
      <w:r>
        <w:rPr>
          <w:color w:val="1D1D1B"/>
        </w:rPr>
        <w:t>.</w:t>
      </w:r>
    </w:p>
    <w:p w14:paraId="579E1043" w14:textId="4F4627F4" w:rsidR="00087F7E" w:rsidRPr="00087F7E" w:rsidRDefault="00087F7E" w:rsidP="00087F7E">
      <w:pPr>
        <w:pStyle w:val="Quote2"/>
        <w:rPr>
          <w:lang w:val="en-GB"/>
        </w:rPr>
      </w:pPr>
      <w:r>
        <w:rPr>
          <w:lang w:val="en-GB"/>
        </w:rPr>
        <w:t>“</w:t>
      </w:r>
      <w:proofErr w:type="spellStart"/>
      <w:r w:rsidRPr="00087F7E">
        <w:rPr>
          <w:lang w:val="en-GB"/>
        </w:rPr>
        <w:t>Mā</w:t>
      </w:r>
      <w:proofErr w:type="spellEnd"/>
      <w:r w:rsidRPr="00087F7E">
        <w:rPr>
          <w:lang w:val="en-GB"/>
        </w:rPr>
        <w:t xml:space="preserve"> te </w:t>
      </w:r>
      <w:proofErr w:type="spellStart"/>
      <w:r w:rsidRPr="00087F7E">
        <w:rPr>
          <w:lang w:val="en-GB"/>
        </w:rPr>
        <w:t>raraunga</w:t>
      </w:r>
      <w:proofErr w:type="spellEnd"/>
      <w:r w:rsidRPr="00087F7E">
        <w:rPr>
          <w:lang w:val="en-GB"/>
        </w:rPr>
        <w:t xml:space="preserve"> e puta </w:t>
      </w:r>
      <w:proofErr w:type="spellStart"/>
      <w:r w:rsidRPr="00087F7E">
        <w:rPr>
          <w:lang w:val="en-GB"/>
        </w:rPr>
        <w:t>mai</w:t>
      </w:r>
      <w:proofErr w:type="spellEnd"/>
      <w:r w:rsidRPr="00087F7E">
        <w:rPr>
          <w:lang w:val="en-GB"/>
        </w:rPr>
        <w:t xml:space="preserve"> ai te </w:t>
      </w:r>
      <w:proofErr w:type="spellStart"/>
      <w:r w:rsidRPr="00087F7E">
        <w:rPr>
          <w:lang w:val="en-GB"/>
        </w:rPr>
        <w:t>taunaki</w:t>
      </w:r>
      <w:proofErr w:type="spellEnd"/>
      <w:r w:rsidRPr="00087F7E">
        <w:rPr>
          <w:lang w:val="en-GB"/>
        </w:rPr>
        <w:t xml:space="preserve"> me te </w:t>
      </w:r>
      <w:proofErr w:type="spellStart"/>
      <w:r w:rsidRPr="00087F7E">
        <w:rPr>
          <w:lang w:val="en-GB"/>
        </w:rPr>
        <w:t>māramatanga</w:t>
      </w:r>
      <w:proofErr w:type="spellEnd"/>
      <w:r w:rsidRPr="00087F7E">
        <w:rPr>
          <w:lang w:val="en-GB"/>
        </w:rPr>
        <w:t xml:space="preserve"> </w:t>
      </w:r>
      <w:proofErr w:type="spellStart"/>
      <w:r w:rsidRPr="00087F7E">
        <w:rPr>
          <w:lang w:val="en-GB"/>
        </w:rPr>
        <w:t>mō</w:t>
      </w:r>
      <w:proofErr w:type="spellEnd"/>
      <w:r w:rsidRPr="00087F7E">
        <w:rPr>
          <w:lang w:val="en-GB"/>
        </w:rPr>
        <w:t xml:space="preserve"> te </w:t>
      </w:r>
      <w:proofErr w:type="spellStart"/>
      <w:r w:rsidRPr="00087F7E">
        <w:rPr>
          <w:lang w:val="en-GB"/>
        </w:rPr>
        <w:t>whaitake</w:t>
      </w:r>
      <w:proofErr w:type="spellEnd"/>
      <w:r w:rsidRPr="00087F7E">
        <w:rPr>
          <w:lang w:val="en-GB"/>
        </w:rPr>
        <w:t xml:space="preserve"> o te </w:t>
      </w:r>
      <w:proofErr w:type="spellStart"/>
      <w:r w:rsidRPr="00087F7E">
        <w:rPr>
          <w:lang w:val="en-GB"/>
        </w:rPr>
        <w:t>pūnaha</w:t>
      </w:r>
      <w:proofErr w:type="spellEnd"/>
      <w:r w:rsidRPr="00087F7E">
        <w:rPr>
          <w:lang w:val="en-GB"/>
        </w:rPr>
        <w:t xml:space="preserve"> me </w:t>
      </w:r>
      <w:proofErr w:type="spellStart"/>
      <w:r w:rsidRPr="00087F7E">
        <w:rPr>
          <w:lang w:val="en-GB"/>
        </w:rPr>
        <w:t>ngā</w:t>
      </w:r>
      <w:proofErr w:type="spellEnd"/>
      <w:r w:rsidRPr="00087F7E">
        <w:rPr>
          <w:lang w:val="en-GB"/>
        </w:rPr>
        <w:t xml:space="preserve"> </w:t>
      </w:r>
      <w:proofErr w:type="spellStart"/>
      <w:r w:rsidRPr="00087F7E">
        <w:rPr>
          <w:lang w:val="en-GB"/>
        </w:rPr>
        <w:t>ratonga</w:t>
      </w:r>
      <w:proofErr w:type="spellEnd"/>
      <w:r w:rsidRPr="00087F7E">
        <w:rPr>
          <w:lang w:val="en-GB"/>
        </w:rPr>
        <w:t>.”</w:t>
      </w:r>
    </w:p>
    <w:p w14:paraId="1EA126A6" w14:textId="47163860" w:rsidR="00A23420" w:rsidRPr="00A23420" w:rsidRDefault="00A23420" w:rsidP="00A23420">
      <w:pPr>
        <w:pStyle w:val="Quote2"/>
        <w:rPr>
          <w:lang w:val="en-GB"/>
        </w:rPr>
      </w:pPr>
      <w:r>
        <w:rPr>
          <w:lang w:val="en-GB"/>
        </w:rPr>
        <w:t>“</w:t>
      </w:r>
      <w:proofErr w:type="spellStart"/>
      <w:r w:rsidRPr="00A23420">
        <w:rPr>
          <w:lang w:val="en-GB"/>
        </w:rPr>
        <w:t>Mā</w:t>
      </w:r>
      <w:proofErr w:type="spellEnd"/>
      <w:r w:rsidRPr="00A23420">
        <w:rPr>
          <w:lang w:val="en-GB"/>
        </w:rPr>
        <w:t xml:space="preserve"> te </w:t>
      </w:r>
      <w:proofErr w:type="spellStart"/>
      <w:r w:rsidRPr="00A23420">
        <w:rPr>
          <w:lang w:val="en-GB"/>
        </w:rPr>
        <w:t>raraunga</w:t>
      </w:r>
      <w:proofErr w:type="spellEnd"/>
      <w:r w:rsidRPr="00A23420">
        <w:rPr>
          <w:lang w:val="en-GB"/>
        </w:rPr>
        <w:t xml:space="preserve"> e </w:t>
      </w:r>
      <w:proofErr w:type="spellStart"/>
      <w:r w:rsidRPr="00A23420">
        <w:rPr>
          <w:lang w:val="en-GB"/>
        </w:rPr>
        <w:t>tūāpā</w:t>
      </w:r>
      <w:proofErr w:type="spellEnd"/>
      <w:r w:rsidRPr="00A23420">
        <w:rPr>
          <w:lang w:val="en-GB"/>
        </w:rPr>
        <w:t xml:space="preserve"> </w:t>
      </w:r>
      <w:proofErr w:type="spellStart"/>
      <w:r w:rsidRPr="00A23420">
        <w:rPr>
          <w:lang w:val="en-GB"/>
        </w:rPr>
        <w:t>i</w:t>
      </w:r>
      <w:proofErr w:type="spellEnd"/>
      <w:r w:rsidRPr="00A23420">
        <w:rPr>
          <w:lang w:val="en-GB"/>
        </w:rPr>
        <w:t xml:space="preserve"> </w:t>
      </w:r>
      <w:proofErr w:type="spellStart"/>
      <w:r w:rsidRPr="00A23420">
        <w:rPr>
          <w:lang w:val="en-GB"/>
        </w:rPr>
        <w:t>ngā</w:t>
      </w:r>
      <w:proofErr w:type="spellEnd"/>
      <w:r w:rsidRPr="00A23420">
        <w:rPr>
          <w:lang w:val="en-GB"/>
        </w:rPr>
        <w:t xml:space="preserve"> </w:t>
      </w:r>
      <w:proofErr w:type="spellStart"/>
      <w:r w:rsidRPr="00A23420">
        <w:rPr>
          <w:lang w:val="en-GB"/>
        </w:rPr>
        <w:t>panoni</w:t>
      </w:r>
      <w:proofErr w:type="spellEnd"/>
      <w:r w:rsidRPr="00A23420">
        <w:rPr>
          <w:lang w:val="en-GB"/>
        </w:rPr>
        <w:t xml:space="preserve"> e kore e </w:t>
      </w:r>
      <w:proofErr w:type="spellStart"/>
      <w:r w:rsidRPr="00A23420">
        <w:rPr>
          <w:lang w:val="en-GB"/>
        </w:rPr>
        <w:t>panonitia</w:t>
      </w:r>
      <w:proofErr w:type="spellEnd"/>
      <w:r w:rsidRPr="00A23420">
        <w:rPr>
          <w:lang w:val="en-GB"/>
        </w:rPr>
        <w:t xml:space="preserve"> </w:t>
      </w:r>
      <w:proofErr w:type="spellStart"/>
      <w:r w:rsidRPr="00A23420">
        <w:rPr>
          <w:lang w:val="en-GB"/>
        </w:rPr>
        <w:t>ki</w:t>
      </w:r>
      <w:proofErr w:type="spellEnd"/>
      <w:r w:rsidRPr="00A23420">
        <w:rPr>
          <w:lang w:val="en-GB"/>
        </w:rPr>
        <w:t xml:space="preserve"> te kore he </w:t>
      </w:r>
      <w:proofErr w:type="spellStart"/>
      <w:r w:rsidRPr="00A23420">
        <w:rPr>
          <w:lang w:val="en-GB"/>
        </w:rPr>
        <w:t>raraunga</w:t>
      </w:r>
      <w:proofErr w:type="spellEnd"/>
      <w:r w:rsidRPr="00A23420">
        <w:rPr>
          <w:lang w:val="en-GB"/>
        </w:rPr>
        <w:t xml:space="preserve">, he aha </w:t>
      </w:r>
      <w:proofErr w:type="spellStart"/>
      <w:r w:rsidRPr="00A23420">
        <w:rPr>
          <w:lang w:val="en-GB"/>
        </w:rPr>
        <w:t>atu</w:t>
      </w:r>
      <w:proofErr w:type="spellEnd"/>
      <w:r w:rsidRPr="00A23420">
        <w:rPr>
          <w:lang w:val="en-GB"/>
        </w:rPr>
        <w:t xml:space="preserve"> </w:t>
      </w:r>
      <w:proofErr w:type="spellStart"/>
      <w:r w:rsidRPr="00A23420">
        <w:rPr>
          <w:lang w:val="en-GB"/>
        </w:rPr>
        <w:t>anō</w:t>
      </w:r>
      <w:proofErr w:type="spellEnd"/>
      <w:r w:rsidRPr="00A23420">
        <w:rPr>
          <w:lang w:val="en-GB"/>
        </w:rPr>
        <w:t xml:space="preserve">, </w:t>
      </w:r>
      <w:proofErr w:type="spellStart"/>
      <w:r w:rsidRPr="00A23420">
        <w:rPr>
          <w:lang w:val="en-GB"/>
        </w:rPr>
        <w:t>hei</w:t>
      </w:r>
      <w:proofErr w:type="spellEnd"/>
      <w:r w:rsidRPr="00A23420">
        <w:rPr>
          <w:lang w:val="en-GB"/>
        </w:rPr>
        <w:t xml:space="preserve"> </w:t>
      </w:r>
      <w:proofErr w:type="spellStart"/>
      <w:r w:rsidRPr="00A23420">
        <w:rPr>
          <w:lang w:val="en-GB"/>
        </w:rPr>
        <w:t>taunaki</w:t>
      </w:r>
      <w:proofErr w:type="spellEnd"/>
      <w:r w:rsidRPr="00A23420">
        <w:rPr>
          <w:lang w:val="en-GB"/>
        </w:rPr>
        <w:t xml:space="preserve">. Ko te </w:t>
      </w:r>
      <w:proofErr w:type="spellStart"/>
      <w:r w:rsidRPr="00A23420">
        <w:rPr>
          <w:lang w:val="en-GB"/>
        </w:rPr>
        <w:t>mea</w:t>
      </w:r>
      <w:proofErr w:type="spellEnd"/>
      <w:r w:rsidRPr="00A23420">
        <w:rPr>
          <w:lang w:val="en-GB"/>
        </w:rPr>
        <w:t xml:space="preserve"> </w:t>
      </w:r>
      <w:proofErr w:type="spellStart"/>
      <w:r w:rsidRPr="00A23420">
        <w:rPr>
          <w:lang w:val="en-GB"/>
        </w:rPr>
        <w:t>nui</w:t>
      </w:r>
      <w:proofErr w:type="spellEnd"/>
      <w:r w:rsidRPr="00A23420">
        <w:rPr>
          <w:lang w:val="en-GB"/>
        </w:rPr>
        <w:t xml:space="preserve">, </w:t>
      </w:r>
      <w:proofErr w:type="spellStart"/>
      <w:r w:rsidRPr="00A23420">
        <w:rPr>
          <w:lang w:val="en-GB"/>
        </w:rPr>
        <w:t>kia</w:t>
      </w:r>
      <w:proofErr w:type="spellEnd"/>
      <w:r w:rsidRPr="00A23420">
        <w:rPr>
          <w:lang w:val="en-GB"/>
        </w:rPr>
        <w:t xml:space="preserve"> </w:t>
      </w:r>
      <w:proofErr w:type="spellStart"/>
      <w:r w:rsidRPr="00A23420">
        <w:rPr>
          <w:lang w:val="en-GB"/>
        </w:rPr>
        <w:t>arotau</w:t>
      </w:r>
      <w:proofErr w:type="spellEnd"/>
      <w:r w:rsidRPr="00A23420">
        <w:rPr>
          <w:lang w:val="en-GB"/>
        </w:rPr>
        <w:t xml:space="preserve"> te </w:t>
      </w:r>
      <w:proofErr w:type="spellStart"/>
      <w:r w:rsidRPr="00A23420">
        <w:rPr>
          <w:lang w:val="en-GB"/>
        </w:rPr>
        <w:t>kohikohi</w:t>
      </w:r>
      <w:proofErr w:type="spellEnd"/>
      <w:r w:rsidRPr="00A23420">
        <w:rPr>
          <w:lang w:val="en-GB"/>
        </w:rPr>
        <w:t xml:space="preserve"> </w:t>
      </w:r>
      <w:proofErr w:type="spellStart"/>
      <w:r w:rsidRPr="00A23420">
        <w:rPr>
          <w:lang w:val="en-GB"/>
        </w:rPr>
        <w:t>raraunga</w:t>
      </w:r>
      <w:proofErr w:type="spellEnd"/>
      <w:r w:rsidRPr="00A23420">
        <w:rPr>
          <w:lang w:val="en-GB"/>
        </w:rPr>
        <w:t xml:space="preserve">, </w:t>
      </w:r>
      <w:proofErr w:type="spellStart"/>
      <w:r w:rsidRPr="00A23420">
        <w:rPr>
          <w:lang w:val="en-GB"/>
        </w:rPr>
        <w:t>kia</w:t>
      </w:r>
      <w:proofErr w:type="spellEnd"/>
      <w:r w:rsidRPr="00A23420">
        <w:rPr>
          <w:lang w:val="en-GB"/>
        </w:rPr>
        <w:t xml:space="preserve"> </w:t>
      </w:r>
      <w:proofErr w:type="spellStart"/>
      <w:r w:rsidRPr="00A23420">
        <w:rPr>
          <w:lang w:val="en-GB"/>
        </w:rPr>
        <w:t>taea</w:t>
      </w:r>
      <w:proofErr w:type="spellEnd"/>
      <w:r w:rsidRPr="00A23420">
        <w:rPr>
          <w:lang w:val="en-GB"/>
        </w:rPr>
        <w:t xml:space="preserve"> ai te </w:t>
      </w:r>
      <w:proofErr w:type="spellStart"/>
      <w:r w:rsidRPr="00A23420">
        <w:rPr>
          <w:lang w:val="en-GB"/>
        </w:rPr>
        <w:t>whakatau</w:t>
      </w:r>
      <w:proofErr w:type="spellEnd"/>
      <w:r w:rsidRPr="00A23420">
        <w:rPr>
          <w:lang w:val="en-GB"/>
        </w:rPr>
        <w:t xml:space="preserve"> </w:t>
      </w:r>
      <w:proofErr w:type="spellStart"/>
      <w:r w:rsidRPr="00A23420">
        <w:rPr>
          <w:lang w:val="en-GB"/>
        </w:rPr>
        <w:t>kōwhiringa</w:t>
      </w:r>
      <w:proofErr w:type="spellEnd"/>
      <w:r w:rsidRPr="00A23420">
        <w:rPr>
          <w:lang w:val="en-GB"/>
        </w:rPr>
        <w:t xml:space="preserve"> </w:t>
      </w:r>
      <w:proofErr w:type="spellStart"/>
      <w:r w:rsidRPr="00A23420">
        <w:rPr>
          <w:lang w:val="en-GB"/>
        </w:rPr>
        <w:t>i</w:t>
      </w:r>
      <w:proofErr w:type="spellEnd"/>
      <w:r w:rsidRPr="00A23420">
        <w:rPr>
          <w:lang w:val="en-GB"/>
        </w:rPr>
        <w:t xml:space="preserve"> </w:t>
      </w:r>
      <w:proofErr w:type="spellStart"/>
      <w:r w:rsidRPr="00A23420">
        <w:rPr>
          <w:lang w:val="en-GB"/>
        </w:rPr>
        <w:t>runga</w:t>
      </w:r>
      <w:proofErr w:type="spellEnd"/>
      <w:r w:rsidRPr="00A23420">
        <w:rPr>
          <w:lang w:val="en-GB"/>
        </w:rPr>
        <w:t xml:space="preserve"> </w:t>
      </w:r>
      <w:proofErr w:type="spellStart"/>
      <w:r w:rsidRPr="00A23420">
        <w:rPr>
          <w:lang w:val="en-GB"/>
        </w:rPr>
        <w:t>i</w:t>
      </w:r>
      <w:proofErr w:type="spellEnd"/>
      <w:r w:rsidRPr="00A23420">
        <w:rPr>
          <w:lang w:val="en-GB"/>
        </w:rPr>
        <w:t xml:space="preserve"> te </w:t>
      </w:r>
      <w:proofErr w:type="spellStart"/>
      <w:r w:rsidRPr="00A23420">
        <w:rPr>
          <w:lang w:val="en-GB"/>
        </w:rPr>
        <w:t>mōhiohio</w:t>
      </w:r>
      <w:proofErr w:type="spellEnd"/>
      <w:r w:rsidRPr="00A23420">
        <w:rPr>
          <w:lang w:val="en-GB"/>
        </w:rPr>
        <w:t xml:space="preserve"> </w:t>
      </w:r>
      <w:proofErr w:type="spellStart"/>
      <w:r w:rsidRPr="00A23420">
        <w:rPr>
          <w:lang w:val="en-GB"/>
        </w:rPr>
        <w:t>tika</w:t>
      </w:r>
      <w:proofErr w:type="spellEnd"/>
      <w:r w:rsidRPr="00A23420">
        <w:rPr>
          <w:lang w:val="en-GB"/>
        </w:rPr>
        <w:t>.”</w:t>
      </w:r>
    </w:p>
    <w:p w14:paraId="361524BF" w14:textId="77777777" w:rsidR="00A23420" w:rsidRDefault="00A23420" w:rsidP="00E12398">
      <w:pPr>
        <w:pStyle w:val="Quote2"/>
      </w:pPr>
    </w:p>
    <w:p w14:paraId="5A821FC0" w14:textId="77777777" w:rsidR="006919CE" w:rsidRPr="006919CE" w:rsidRDefault="006919CE" w:rsidP="006919CE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6919CE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Ko </w:t>
      </w:r>
      <w:proofErr w:type="spellStart"/>
      <w:r w:rsidRPr="006919CE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ngā</w:t>
      </w:r>
      <w:proofErr w:type="spellEnd"/>
      <w:r w:rsidRPr="006919CE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6919CE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tirohanga</w:t>
      </w:r>
      <w:proofErr w:type="spellEnd"/>
      <w:r w:rsidRPr="006919CE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Māori me te </w:t>
      </w:r>
      <w:proofErr w:type="spellStart"/>
      <w:r w:rsidRPr="006919CE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pātuitanga</w:t>
      </w:r>
      <w:proofErr w:type="spellEnd"/>
    </w:p>
    <w:p w14:paraId="2DC6C642" w14:textId="77777777" w:rsidR="00FE5E28" w:rsidRDefault="00FE5E28" w:rsidP="00FE5E28">
      <w:pPr>
        <w:pStyle w:val="BodyText"/>
        <w:spacing w:before="154" w:line="310" w:lineRule="atLeast"/>
        <w:ind w:left="21" w:right="15" w:hanging="2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karanga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whakamahia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utauta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ine</w:t>
      </w:r>
      <w:proofErr w:type="spellEnd"/>
      <w:r>
        <w:rPr>
          <w:color w:val="1D1D1B"/>
        </w:rPr>
        <w:t xml:space="preserve"> Māori,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2"/>
        </w:rPr>
        <w:t>tauira</w:t>
      </w:r>
      <w:proofErr w:type="spellEnd"/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aromatawai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</w:rPr>
        <w:t>Māori,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ā,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  <w:spacing w:val="-3"/>
        </w:rPr>
        <w:t>te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neke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  <w:spacing w:val="-2"/>
        </w:rPr>
        <w:t>tauira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aromatawai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auraki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kāore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Māori. I </w:t>
      </w:r>
      <w:proofErr w:type="spellStart"/>
      <w:r>
        <w:rPr>
          <w:color w:val="1D1D1B"/>
        </w:rPr>
        <w:t>kī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tāngata,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Māori e </w:t>
      </w:r>
      <w:proofErr w:type="spellStart"/>
      <w:r>
        <w:rPr>
          <w:color w:val="1D1D1B"/>
        </w:rPr>
        <w:t>whakawhanake</w:t>
      </w:r>
      <w:proofErr w:type="spellEnd"/>
      <w:r>
        <w:rPr>
          <w:color w:val="1D1D1B"/>
        </w:rPr>
        <w:t xml:space="preserve">, e </w:t>
      </w:r>
      <w:proofErr w:type="spellStart"/>
      <w:r>
        <w:rPr>
          <w:color w:val="1D1D1B"/>
        </w:rPr>
        <w:t>whakatau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inenga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, me </w:t>
      </w:r>
      <w:proofErr w:type="spellStart"/>
      <w:r>
        <w:rPr>
          <w:color w:val="1D1D1B"/>
        </w:rPr>
        <w:t>whakamahi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inenga</w:t>
      </w:r>
      <w:proofErr w:type="spellEnd"/>
      <w:r>
        <w:rPr>
          <w:color w:val="1D1D1B"/>
          <w:spacing w:val="-1"/>
        </w:rPr>
        <w:t xml:space="preserve"> </w:t>
      </w:r>
      <w:r>
        <w:rPr>
          <w:color w:val="1D1D1B"/>
        </w:rPr>
        <w:t>ā-</w:t>
      </w:r>
      <w:proofErr w:type="spellStart"/>
      <w:r>
        <w:rPr>
          <w:color w:val="1D1D1B"/>
        </w:rPr>
        <w:t>kounga</w:t>
      </w:r>
      <w:proofErr w:type="spellEnd"/>
      <w:r>
        <w:rPr>
          <w:color w:val="1D1D1B"/>
        </w:rPr>
        <w:t>.</w:t>
      </w:r>
    </w:p>
    <w:p w14:paraId="30BD64C5" w14:textId="77777777" w:rsidR="00764969" w:rsidRPr="00764969" w:rsidRDefault="00764969" w:rsidP="00764969">
      <w:pPr>
        <w:pStyle w:val="Quote2"/>
        <w:rPr>
          <w:lang w:val="en-GB"/>
        </w:rPr>
      </w:pPr>
      <w:r w:rsidRPr="00764969">
        <w:rPr>
          <w:lang w:val="en-GB"/>
        </w:rPr>
        <w:t xml:space="preserve">Me </w:t>
      </w:r>
      <w:proofErr w:type="spellStart"/>
      <w:r w:rsidRPr="00764969">
        <w:rPr>
          <w:lang w:val="en-GB"/>
        </w:rPr>
        <w:t>whakauru</w:t>
      </w:r>
      <w:proofErr w:type="spellEnd"/>
      <w:r w:rsidRPr="00764969">
        <w:rPr>
          <w:lang w:val="en-GB"/>
        </w:rPr>
        <w:t xml:space="preserve"> te iwi Māori </w:t>
      </w:r>
      <w:proofErr w:type="spellStart"/>
      <w:r w:rsidRPr="00764969">
        <w:rPr>
          <w:lang w:val="en-GB"/>
        </w:rPr>
        <w:t>ki</w:t>
      </w:r>
      <w:proofErr w:type="spellEnd"/>
      <w:r w:rsidRPr="00764969">
        <w:rPr>
          <w:lang w:val="en-GB"/>
        </w:rPr>
        <w:t xml:space="preserve"> </w:t>
      </w:r>
      <w:proofErr w:type="spellStart"/>
      <w:r w:rsidRPr="00764969">
        <w:rPr>
          <w:lang w:val="en-GB"/>
        </w:rPr>
        <w:t>ēnei</w:t>
      </w:r>
      <w:proofErr w:type="spellEnd"/>
      <w:r w:rsidRPr="00764969">
        <w:rPr>
          <w:lang w:val="en-GB"/>
        </w:rPr>
        <w:t xml:space="preserve"> </w:t>
      </w:r>
      <w:proofErr w:type="spellStart"/>
      <w:r w:rsidRPr="00764969">
        <w:rPr>
          <w:lang w:val="en-GB"/>
        </w:rPr>
        <w:t>whakawhitiwhitinga</w:t>
      </w:r>
      <w:proofErr w:type="spellEnd"/>
      <w:r w:rsidRPr="00764969">
        <w:rPr>
          <w:lang w:val="en-GB"/>
        </w:rPr>
        <w:t xml:space="preserve"> whakaaro </w:t>
      </w:r>
      <w:proofErr w:type="spellStart"/>
      <w:r w:rsidRPr="00764969">
        <w:rPr>
          <w:lang w:val="en-GB"/>
        </w:rPr>
        <w:t>mō</w:t>
      </w:r>
      <w:proofErr w:type="spellEnd"/>
      <w:r w:rsidRPr="00764969">
        <w:rPr>
          <w:lang w:val="en-GB"/>
        </w:rPr>
        <w:t xml:space="preserve"> </w:t>
      </w:r>
      <w:proofErr w:type="spellStart"/>
      <w:r w:rsidRPr="00764969">
        <w:rPr>
          <w:lang w:val="en-GB"/>
        </w:rPr>
        <w:t>ngā</w:t>
      </w:r>
      <w:proofErr w:type="spellEnd"/>
      <w:r w:rsidRPr="00764969">
        <w:rPr>
          <w:lang w:val="en-GB"/>
        </w:rPr>
        <w:t xml:space="preserve"> </w:t>
      </w:r>
      <w:proofErr w:type="spellStart"/>
      <w:r w:rsidRPr="00764969">
        <w:rPr>
          <w:lang w:val="en-GB"/>
        </w:rPr>
        <w:t>inenga</w:t>
      </w:r>
      <w:proofErr w:type="spellEnd"/>
      <w:r w:rsidRPr="00764969">
        <w:rPr>
          <w:lang w:val="en-GB"/>
        </w:rPr>
        <w:t xml:space="preserve"> o te </w:t>
      </w:r>
      <w:proofErr w:type="spellStart"/>
      <w:r w:rsidRPr="00764969">
        <w:rPr>
          <w:lang w:val="en-GB"/>
        </w:rPr>
        <w:t>angitu</w:t>
      </w:r>
      <w:proofErr w:type="spellEnd"/>
      <w:r w:rsidRPr="00764969">
        <w:rPr>
          <w:lang w:val="en-GB"/>
        </w:rPr>
        <w:t>.”</w:t>
      </w:r>
    </w:p>
    <w:p w14:paraId="6CCFB7C0" w14:textId="77777777" w:rsidR="00764969" w:rsidRPr="00764969" w:rsidRDefault="00764969" w:rsidP="00764969">
      <w:pPr>
        <w:pStyle w:val="Quote2"/>
        <w:rPr>
          <w:lang w:val="en-GB"/>
        </w:rPr>
      </w:pPr>
      <w:r w:rsidRPr="00764969">
        <w:rPr>
          <w:lang w:val="en-GB"/>
        </w:rPr>
        <w:t xml:space="preserve">…ko te </w:t>
      </w:r>
      <w:proofErr w:type="spellStart"/>
      <w:r w:rsidRPr="00764969">
        <w:rPr>
          <w:lang w:val="en-GB"/>
        </w:rPr>
        <w:t>mea</w:t>
      </w:r>
      <w:proofErr w:type="spellEnd"/>
      <w:r w:rsidRPr="00764969">
        <w:rPr>
          <w:lang w:val="en-GB"/>
        </w:rPr>
        <w:t xml:space="preserve"> </w:t>
      </w:r>
      <w:proofErr w:type="spellStart"/>
      <w:r w:rsidRPr="00764969">
        <w:rPr>
          <w:lang w:val="en-GB"/>
        </w:rPr>
        <w:t>nui</w:t>
      </w:r>
      <w:proofErr w:type="spellEnd"/>
      <w:r w:rsidRPr="00764969">
        <w:rPr>
          <w:lang w:val="en-GB"/>
        </w:rPr>
        <w:t xml:space="preserve">, </w:t>
      </w:r>
      <w:proofErr w:type="spellStart"/>
      <w:r w:rsidRPr="00764969">
        <w:rPr>
          <w:lang w:val="en-GB"/>
        </w:rPr>
        <w:t>mā</w:t>
      </w:r>
      <w:proofErr w:type="spellEnd"/>
      <w:r w:rsidRPr="00764969">
        <w:rPr>
          <w:lang w:val="en-GB"/>
        </w:rPr>
        <w:t xml:space="preserve"> te </w:t>
      </w:r>
      <w:proofErr w:type="spellStart"/>
      <w:r w:rsidRPr="00764969">
        <w:rPr>
          <w:lang w:val="en-GB"/>
        </w:rPr>
        <w:t>arotahi</w:t>
      </w:r>
      <w:proofErr w:type="spellEnd"/>
      <w:r w:rsidRPr="00764969">
        <w:rPr>
          <w:lang w:val="en-GB"/>
        </w:rPr>
        <w:t xml:space="preserve"> Māori e </w:t>
      </w:r>
      <w:proofErr w:type="spellStart"/>
      <w:r w:rsidRPr="00764969">
        <w:rPr>
          <w:lang w:val="en-GB"/>
        </w:rPr>
        <w:t>ine</w:t>
      </w:r>
      <w:proofErr w:type="spellEnd"/>
      <w:r w:rsidRPr="00764969">
        <w:rPr>
          <w:lang w:val="en-GB"/>
        </w:rPr>
        <w:t xml:space="preserve"> </w:t>
      </w:r>
      <w:proofErr w:type="spellStart"/>
      <w:r w:rsidRPr="00764969">
        <w:rPr>
          <w:lang w:val="en-GB"/>
        </w:rPr>
        <w:t>ngā</w:t>
      </w:r>
      <w:proofErr w:type="spellEnd"/>
      <w:r w:rsidRPr="00764969">
        <w:rPr>
          <w:lang w:val="en-GB"/>
        </w:rPr>
        <w:t xml:space="preserve"> </w:t>
      </w:r>
      <w:proofErr w:type="spellStart"/>
      <w:r w:rsidRPr="00764969">
        <w:rPr>
          <w:lang w:val="en-GB"/>
        </w:rPr>
        <w:t>tauanga</w:t>
      </w:r>
      <w:proofErr w:type="spellEnd"/>
      <w:r w:rsidRPr="00764969">
        <w:rPr>
          <w:lang w:val="en-GB"/>
        </w:rPr>
        <w:t xml:space="preserve"> me </w:t>
      </w:r>
      <w:proofErr w:type="spellStart"/>
      <w:r w:rsidRPr="00764969">
        <w:rPr>
          <w:lang w:val="en-GB"/>
        </w:rPr>
        <w:t>ngā</w:t>
      </w:r>
      <w:proofErr w:type="spellEnd"/>
      <w:r w:rsidRPr="00764969">
        <w:rPr>
          <w:lang w:val="en-GB"/>
        </w:rPr>
        <w:t xml:space="preserve"> </w:t>
      </w:r>
      <w:proofErr w:type="spellStart"/>
      <w:r w:rsidRPr="00764969">
        <w:rPr>
          <w:lang w:val="en-GB"/>
        </w:rPr>
        <w:t>inenga</w:t>
      </w:r>
      <w:proofErr w:type="spellEnd"/>
      <w:r w:rsidRPr="00764969">
        <w:rPr>
          <w:lang w:val="en-GB"/>
        </w:rPr>
        <w:t xml:space="preserve">. Ko </w:t>
      </w:r>
      <w:proofErr w:type="spellStart"/>
      <w:r w:rsidRPr="00764969">
        <w:rPr>
          <w:lang w:val="en-GB"/>
        </w:rPr>
        <w:t>ēnei</w:t>
      </w:r>
      <w:proofErr w:type="spellEnd"/>
      <w:r w:rsidRPr="00764969">
        <w:rPr>
          <w:lang w:val="en-GB"/>
        </w:rPr>
        <w:t xml:space="preserve"> </w:t>
      </w:r>
      <w:proofErr w:type="spellStart"/>
      <w:r w:rsidRPr="00764969">
        <w:rPr>
          <w:lang w:val="en-GB"/>
        </w:rPr>
        <w:t>inenga</w:t>
      </w:r>
      <w:proofErr w:type="spellEnd"/>
      <w:r w:rsidRPr="00764969">
        <w:rPr>
          <w:lang w:val="en-GB"/>
        </w:rPr>
        <w:t xml:space="preserve"> o </w:t>
      </w:r>
      <w:proofErr w:type="spellStart"/>
      <w:r w:rsidRPr="00764969">
        <w:rPr>
          <w:lang w:val="en-GB"/>
        </w:rPr>
        <w:t>nāianei</w:t>
      </w:r>
      <w:proofErr w:type="spellEnd"/>
      <w:r w:rsidRPr="00764969">
        <w:rPr>
          <w:lang w:val="en-GB"/>
        </w:rPr>
        <w:t xml:space="preserve">, </w:t>
      </w:r>
      <w:proofErr w:type="spellStart"/>
      <w:r w:rsidRPr="00764969">
        <w:rPr>
          <w:lang w:val="en-GB"/>
        </w:rPr>
        <w:t>ehara</w:t>
      </w:r>
      <w:proofErr w:type="spellEnd"/>
      <w:r w:rsidRPr="00764969">
        <w:rPr>
          <w:lang w:val="en-GB"/>
        </w:rPr>
        <w:t xml:space="preserve"> </w:t>
      </w:r>
      <w:proofErr w:type="spellStart"/>
      <w:r w:rsidRPr="00764969">
        <w:rPr>
          <w:lang w:val="en-GB"/>
        </w:rPr>
        <w:t>i</w:t>
      </w:r>
      <w:proofErr w:type="spellEnd"/>
      <w:r w:rsidRPr="00764969">
        <w:rPr>
          <w:lang w:val="en-GB"/>
        </w:rPr>
        <w:t xml:space="preserve"> te </w:t>
      </w:r>
      <w:proofErr w:type="spellStart"/>
      <w:r w:rsidRPr="00764969">
        <w:rPr>
          <w:lang w:val="en-GB"/>
        </w:rPr>
        <w:t>whakaata</w:t>
      </w:r>
      <w:proofErr w:type="spellEnd"/>
      <w:r w:rsidRPr="00764969">
        <w:rPr>
          <w:lang w:val="en-GB"/>
        </w:rPr>
        <w:t xml:space="preserve"> </w:t>
      </w:r>
      <w:proofErr w:type="spellStart"/>
      <w:r w:rsidRPr="00764969">
        <w:rPr>
          <w:lang w:val="en-GB"/>
        </w:rPr>
        <w:t>i</w:t>
      </w:r>
      <w:proofErr w:type="spellEnd"/>
      <w:r w:rsidRPr="00764969">
        <w:rPr>
          <w:lang w:val="en-GB"/>
        </w:rPr>
        <w:t xml:space="preserve"> </w:t>
      </w:r>
      <w:proofErr w:type="spellStart"/>
      <w:r w:rsidRPr="00764969">
        <w:rPr>
          <w:lang w:val="en-GB"/>
        </w:rPr>
        <w:t>ngā</w:t>
      </w:r>
      <w:proofErr w:type="spellEnd"/>
      <w:r w:rsidRPr="00764969">
        <w:rPr>
          <w:lang w:val="en-GB"/>
        </w:rPr>
        <w:t xml:space="preserve"> </w:t>
      </w:r>
      <w:proofErr w:type="spellStart"/>
      <w:r w:rsidRPr="00764969">
        <w:rPr>
          <w:lang w:val="en-GB"/>
        </w:rPr>
        <w:t>āhuatanga</w:t>
      </w:r>
      <w:proofErr w:type="spellEnd"/>
      <w:r w:rsidRPr="00764969">
        <w:rPr>
          <w:lang w:val="en-GB"/>
        </w:rPr>
        <w:t xml:space="preserve"> </w:t>
      </w:r>
      <w:proofErr w:type="spellStart"/>
      <w:r w:rsidRPr="00764969">
        <w:rPr>
          <w:lang w:val="en-GB"/>
        </w:rPr>
        <w:t>kaha</w:t>
      </w:r>
      <w:proofErr w:type="spellEnd"/>
      <w:r w:rsidRPr="00764969">
        <w:rPr>
          <w:lang w:val="en-GB"/>
        </w:rPr>
        <w:t xml:space="preserve"> o te hauora me te </w:t>
      </w:r>
      <w:proofErr w:type="spellStart"/>
      <w:r w:rsidRPr="00764969">
        <w:rPr>
          <w:lang w:val="en-GB"/>
        </w:rPr>
        <w:t>toiora</w:t>
      </w:r>
      <w:proofErr w:type="spellEnd"/>
      <w:r w:rsidRPr="00764969">
        <w:rPr>
          <w:lang w:val="en-GB"/>
        </w:rPr>
        <w:t xml:space="preserve"> Māori.”</w:t>
      </w:r>
    </w:p>
    <w:p w14:paraId="0ECF0045" w14:textId="77777777" w:rsidR="00764969" w:rsidRDefault="00764969" w:rsidP="00E12398">
      <w:pPr>
        <w:pStyle w:val="Quote2"/>
      </w:pPr>
    </w:p>
    <w:p w14:paraId="50FB993B" w14:textId="77777777" w:rsidR="007B38C0" w:rsidRPr="007B38C0" w:rsidRDefault="007B38C0" w:rsidP="007B38C0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7B38C0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Me </w:t>
      </w:r>
      <w:proofErr w:type="spellStart"/>
      <w:r w:rsidRPr="007B38C0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whai</w:t>
      </w:r>
      <w:proofErr w:type="spellEnd"/>
      <w:r w:rsidRPr="007B38C0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7B38C0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māramatanga</w:t>
      </w:r>
      <w:proofErr w:type="spellEnd"/>
      <w:r w:rsidRPr="007B38C0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7B38C0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mō</w:t>
      </w:r>
      <w:proofErr w:type="spellEnd"/>
      <w:r w:rsidRPr="007B38C0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te </w:t>
      </w:r>
      <w:proofErr w:type="spellStart"/>
      <w:r w:rsidRPr="007B38C0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whakamahinga</w:t>
      </w:r>
      <w:proofErr w:type="spellEnd"/>
      <w:r w:rsidRPr="007B38C0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o </w:t>
      </w:r>
      <w:proofErr w:type="spellStart"/>
      <w:r w:rsidRPr="007B38C0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ngā</w:t>
      </w:r>
      <w:proofErr w:type="spellEnd"/>
      <w:r w:rsidRPr="007B38C0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7B38C0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raraunga</w:t>
      </w:r>
      <w:proofErr w:type="spellEnd"/>
      <w:r w:rsidRPr="007B38C0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Māori</w:t>
      </w:r>
    </w:p>
    <w:p w14:paraId="11E7E317" w14:textId="0A0F6E87" w:rsidR="00A2123C" w:rsidRDefault="00A2123C" w:rsidP="00A2123C">
      <w:pPr>
        <w:pStyle w:val="BodyText"/>
        <w:spacing w:before="217" w:line="297" w:lineRule="auto"/>
        <w:ind w:left="23" w:right="17" w:hanging="4"/>
        <w:jc w:val="both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whakawhanake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tikanga </w:t>
      </w:r>
      <w:proofErr w:type="spellStart"/>
      <w:r>
        <w:rPr>
          <w:color w:val="1D1D1B"/>
        </w:rPr>
        <w:t>pai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kohikohi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tātari</w:t>
      </w:r>
      <w:proofErr w:type="spellEnd"/>
      <w:r>
        <w:rPr>
          <w:color w:val="1D1D1B"/>
        </w:rPr>
        <w:t xml:space="preserve">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whakamahi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raraunga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nā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kāwanatanga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ērā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 hauora whaikaha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. He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kī</w:t>
      </w:r>
      <w:proofErr w:type="spellEnd"/>
      <w:r>
        <w:rPr>
          <w:color w:val="1D1D1B"/>
        </w:rPr>
        <w:t xml:space="preserve">, me </w:t>
      </w:r>
      <w:proofErr w:type="spellStart"/>
      <w:r>
        <w:rPr>
          <w:color w:val="1D1D1B"/>
        </w:rPr>
        <w:t>whakakaha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mārama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whakamahinga</w:t>
      </w:r>
      <w:proofErr w:type="spellEnd"/>
      <w:r>
        <w:rPr>
          <w:color w:val="1D1D1B"/>
        </w:rPr>
        <w:t xml:space="preserve"> o te </w:t>
      </w:r>
      <w:proofErr w:type="spellStart"/>
      <w:r>
        <w:rPr>
          <w:color w:val="1D1D1B"/>
        </w:rPr>
        <w:t>raraunga</w:t>
      </w:r>
      <w:proofErr w:type="spellEnd"/>
      <w:r>
        <w:rPr>
          <w:color w:val="1D1D1B"/>
        </w:rPr>
        <w:t xml:space="preserve"> hauora Māori </w:t>
      </w:r>
      <w:proofErr w:type="spellStart"/>
      <w:r>
        <w:rPr>
          <w:color w:val="1D1D1B"/>
        </w:rPr>
        <w:t>kei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waenga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tari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kāwanatanga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tae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DHB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kaiwhakarato</w:t>
      </w:r>
      <w:proofErr w:type="spellEnd"/>
      <w:r>
        <w:rPr>
          <w:color w:val="1D1D1B"/>
        </w:rPr>
        <w:t xml:space="preserve"> hauora motuhake. I </w:t>
      </w:r>
      <w:proofErr w:type="spellStart"/>
      <w:r>
        <w:rPr>
          <w:color w:val="1D1D1B"/>
        </w:rPr>
        <w:t>whakaputa</w:t>
      </w:r>
      <w:proofErr w:type="spellEnd"/>
      <w:r>
        <w:rPr>
          <w:color w:val="1D1D1B"/>
        </w:rPr>
        <w:t xml:space="preserve"> whakaaro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tōmua</w:t>
      </w:r>
      <w:proofErr w:type="spellEnd"/>
      <w:r>
        <w:rPr>
          <w:color w:val="1D1D1B"/>
        </w:rPr>
        <w:t xml:space="preserve">, he ū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haepapa</w:t>
      </w:r>
      <w:proofErr w:type="spellEnd"/>
      <w:r>
        <w:rPr>
          <w:color w:val="1D1D1B"/>
        </w:rPr>
        <w:t xml:space="preserve"> o te </w:t>
      </w:r>
      <w:proofErr w:type="spellStart"/>
      <w:r>
        <w:rPr>
          <w:color w:val="1D1D1B"/>
        </w:rPr>
        <w:t>whakatūtuki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pikitanga</w:t>
      </w:r>
      <w:proofErr w:type="spellEnd"/>
      <w:r>
        <w:rPr>
          <w:color w:val="1D1D1B"/>
        </w:rPr>
        <w:t xml:space="preserve"> hauora Māori.</w:t>
      </w:r>
    </w:p>
    <w:p w14:paraId="73A872C5" w14:textId="77777777" w:rsidR="00117488" w:rsidRPr="00117488" w:rsidRDefault="00117488" w:rsidP="00117488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117488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Ko te </w:t>
      </w:r>
      <w:proofErr w:type="spellStart"/>
      <w:r w:rsidRPr="00117488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arotake</w:t>
      </w:r>
      <w:proofErr w:type="spellEnd"/>
      <w:r w:rsidRPr="00117488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me te </w:t>
      </w:r>
      <w:proofErr w:type="spellStart"/>
      <w:r w:rsidRPr="00117488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rangahau</w:t>
      </w:r>
      <w:proofErr w:type="spellEnd"/>
    </w:p>
    <w:p w14:paraId="194F8C73" w14:textId="77777777" w:rsidR="0097550D" w:rsidRDefault="0097550D" w:rsidP="0097550D">
      <w:pPr>
        <w:pStyle w:val="BodyText"/>
        <w:spacing w:before="155" w:line="310" w:lineRule="atLeast"/>
        <w:ind w:left="23" w:right="96" w:hanging="4"/>
      </w:pPr>
      <w:r>
        <w:rPr>
          <w:color w:val="1D1D1B"/>
        </w:rPr>
        <w:t xml:space="preserve">E ai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tāngata, me </w:t>
      </w:r>
      <w:proofErr w:type="spellStart"/>
      <w:r>
        <w:rPr>
          <w:color w:val="1D1D1B"/>
        </w:rPr>
        <w:t>whakakaha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arotahi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tukanga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arotake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mārama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taipitopito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pūtake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panonitanga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kaua</w:t>
      </w:r>
      <w:proofErr w:type="spellEnd"/>
      <w:r>
        <w:rPr>
          <w:color w:val="1D1D1B"/>
        </w:rPr>
        <w:t xml:space="preserve"> ko te </w:t>
      </w:r>
      <w:proofErr w:type="spellStart"/>
      <w:r>
        <w:rPr>
          <w:color w:val="1D1D1B"/>
        </w:rPr>
        <w:t>kī</w:t>
      </w:r>
      <w:proofErr w:type="spellEnd"/>
      <w:r>
        <w:rPr>
          <w:color w:val="1D1D1B"/>
        </w:rPr>
        <w:t xml:space="preserve"> noa </w:t>
      </w:r>
      <w:proofErr w:type="spellStart"/>
      <w:r>
        <w:rPr>
          <w:color w:val="1D1D1B"/>
        </w:rPr>
        <w:t>kua</w:t>
      </w:r>
      <w:proofErr w:type="spellEnd"/>
      <w:r>
        <w:rPr>
          <w:color w:val="1D1D1B"/>
        </w:rPr>
        <w:t xml:space="preserve"> puta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panoni</w:t>
      </w:r>
      <w:proofErr w:type="spellEnd"/>
      <w:r>
        <w:rPr>
          <w:color w:val="1D1D1B"/>
        </w:rPr>
        <w:t xml:space="preserve">. I </w:t>
      </w:r>
      <w:proofErr w:type="spellStart"/>
      <w:r>
        <w:rPr>
          <w:color w:val="1D1D1B"/>
        </w:rPr>
        <w:t>marohi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uru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mahi </w:t>
      </w:r>
      <w:proofErr w:type="spellStart"/>
      <w:r>
        <w:rPr>
          <w:color w:val="1D1D1B"/>
        </w:rPr>
        <w:t>rangahau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tōmua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tauira</w:t>
      </w:r>
      <w:proofErr w:type="spellEnd"/>
      <w:r>
        <w:rPr>
          <w:color w:val="1D1D1B"/>
        </w:rPr>
        <w:t xml:space="preserve">, ko te </w:t>
      </w:r>
      <w:proofErr w:type="spellStart"/>
      <w:r>
        <w:rPr>
          <w:color w:val="1D1D1B"/>
        </w:rPr>
        <w:t>whakamahi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rangahau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tautohu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tauira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angitu</w:t>
      </w:r>
      <w:proofErr w:type="spellEnd"/>
      <w:r>
        <w:rPr>
          <w:color w:val="1D1D1B"/>
        </w:rPr>
        <w:t xml:space="preserve">, me te </w:t>
      </w:r>
      <w:proofErr w:type="spellStart"/>
      <w:r>
        <w:rPr>
          <w:color w:val="1D1D1B"/>
        </w:rPr>
        <w:t>whakahiato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rārangi</w:t>
      </w:r>
      <w:proofErr w:type="spellEnd"/>
      <w:r>
        <w:rPr>
          <w:color w:val="1D1D1B"/>
        </w:rPr>
        <w:t xml:space="preserve"> take,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uru</w:t>
      </w:r>
      <w:proofErr w:type="spellEnd"/>
      <w:r>
        <w:rPr>
          <w:color w:val="1D1D1B"/>
        </w:rPr>
        <w:t xml:space="preserve"> ai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rōpū </w:t>
      </w:r>
      <w:proofErr w:type="spellStart"/>
      <w:r>
        <w:rPr>
          <w:color w:val="1D1D1B"/>
        </w:rPr>
        <w:t>pērā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whaikaha.</w:t>
      </w:r>
    </w:p>
    <w:p w14:paraId="3BE7920E" w14:textId="67960E83" w:rsidR="008F6214" w:rsidRDefault="008F6214" w:rsidP="008F6214">
      <w:pPr>
        <w:pStyle w:val="Quote2"/>
        <w:rPr>
          <w:lang w:val="en-GB"/>
        </w:rPr>
      </w:pPr>
      <w:r>
        <w:rPr>
          <w:lang w:val="en-GB"/>
        </w:rPr>
        <w:lastRenderedPageBreak/>
        <w:t>“</w:t>
      </w:r>
      <w:r w:rsidRPr="008F6214">
        <w:rPr>
          <w:lang w:val="en-GB"/>
        </w:rPr>
        <w:t xml:space="preserve">Ko te </w:t>
      </w:r>
      <w:proofErr w:type="spellStart"/>
      <w:r w:rsidRPr="008F6214">
        <w:rPr>
          <w:lang w:val="en-GB"/>
        </w:rPr>
        <w:t>whakawhanake</w:t>
      </w:r>
      <w:proofErr w:type="spellEnd"/>
      <w:r w:rsidRPr="008F6214">
        <w:rPr>
          <w:lang w:val="en-GB"/>
        </w:rPr>
        <w:t xml:space="preserve"> me te </w:t>
      </w:r>
      <w:proofErr w:type="spellStart"/>
      <w:r w:rsidRPr="008F6214">
        <w:rPr>
          <w:lang w:val="en-GB"/>
        </w:rPr>
        <w:t>whakakaha</w:t>
      </w:r>
      <w:proofErr w:type="spellEnd"/>
      <w:r w:rsidRPr="008F6214">
        <w:rPr>
          <w:lang w:val="en-GB"/>
        </w:rPr>
        <w:t xml:space="preserve"> </w:t>
      </w:r>
      <w:proofErr w:type="spellStart"/>
      <w:r w:rsidRPr="008F6214">
        <w:rPr>
          <w:lang w:val="en-GB"/>
        </w:rPr>
        <w:t>i</w:t>
      </w:r>
      <w:proofErr w:type="spellEnd"/>
      <w:r w:rsidRPr="008F6214">
        <w:rPr>
          <w:lang w:val="en-GB"/>
        </w:rPr>
        <w:t xml:space="preserve"> te whakaaro </w:t>
      </w:r>
      <w:proofErr w:type="spellStart"/>
      <w:r w:rsidRPr="008F6214">
        <w:rPr>
          <w:lang w:val="en-GB"/>
        </w:rPr>
        <w:t>arohaehae</w:t>
      </w:r>
      <w:proofErr w:type="spellEnd"/>
      <w:r w:rsidRPr="008F6214">
        <w:rPr>
          <w:lang w:val="en-GB"/>
        </w:rPr>
        <w:t xml:space="preserve"> me te </w:t>
      </w:r>
      <w:proofErr w:type="spellStart"/>
      <w:r w:rsidRPr="008F6214">
        <w:rPr>
          <w:lang w:val="en-GB"/>
        </w:rPr>
        <w:t>āheitanga</w:t>
      </w:r>
      <w:proofErr w:type="spellEnd"/>
      <w:r w:rsidRPr="008F6214">
        <w:rPr>
          <w:lang w:val="en-GB"/>
        </w:rPr>
        <w:t xml:space="preserve"> </w:t>
      </w:r>
      <w:proofErr w:type="spellStart"/>
      <w:r w:rsidRPr="008F6214">
        <w:rPr>
          <w:lang w:val="en-GB"/>
        </w:rPr>
        <w:t>tētahi</w:t>
      </w:r>
      <w:proofErr w:type="spellEnd"/>
      <w:r w:rsidRPr="008F6214">
        <w:rPr>
          <w:lang w:val="en-GB"/>
        </w:rPr>
        <w:t xml:space="preserve"> </w:t>
      </w:r>
      <w:proofErr w:type="spellStart"/>
      <w:r w:rsidRPr="008F6214">
        <w:rPr>
          <w:lang w:val="en-GB"/>
        </w:rPr>
        <w:t>mea</w:t>
      </w:r>
      <w:proofErr w:type="spellEnd"/>
      <w:r w:rsidRPr="008F6214">
        <w:rPr>
          <w:lang w:val="en-GB"/>
        </w:rPr>
        <w:t xml:space="preserve"> </w:t>
      </w:r>
      <w:proofErr w:type="spellStart"/>
      <w:r w:rsidRPr="008F6214">
        <w:rPr>
          <w:lang w:val="en-GB"/>
        </w:rPr>
        <w:t>waiwai</w:t>
      </w:r>
      <w:proofErr w:type="spellEnd"/>
      <w:r>
        <w:rPr>
          <w:lang w:val="en-GB"/>
        </w:rPr>
        <w:t xml:space="preserve"> </w:t>
      </w:r>
      <w:proofErr w:type="spellStart"/>
      <w:r w:rsidRPr="008F6214">
        <w:rPr>
          <w:lang w:val="en-GB"/>
        </w:rPr>
        <w:t>ki</w:t>
      </w:r>
      <w:proofErr w:type="spellEnd"/>
      <w:r w:rsidRPr="008F6214">
        <w:rPr>
          <w:lang w:val="en-GB"/>
        </w:rPr>
        <w:t xml:space="preserve"> te </w:t>
      </w:r>
      <w:proofErr w:type="spellStart"/>
      <w:r w:rsidRPr="008F6214">
        <w:rPr>
          <w:lang w:val="en-GB"/>
        </w:rPr>
        <w:t>tautoko</w:t>
      </w:r>
      <w:proofErr w:type="spellEnd"/>
      <w:r w:rsidRPr="008F6214">
        <w:rPr>
          <w:lang w:val="en-GB"/>
        </w:rPr>
        <w:t xml:space="preserve"> </w:t>
      </w:r>
      <w:proofErr w:type="spellStart"/>
      <w:r w:rsidRPr="008F6214">
        <w:rPr>
          <w:lang w:val="en-GB"/>
        </w:rPr>
        <w:t>i</w:t>
      </w:r>
      <w:proofErr w:type="spellEnd"/>
      <w:r w:rsidRPr="008F6214">
        <w:rPr>
          <w:lang w:val="en-GB"/>
        </w:rPr>
        <w:t xml:space="preserve"> te </w:t>
      </w:r>
      <w:proofErr w:type="spellStart"/>
      <w:r w:rsidRPr="008F6214">
        <w:rPr>
          <w:lang w:val="en-GB"/>
        </w:rPr>
        <w:t>whakawhitinga</w:t>
      </w:r>
      <w:proofErr w:type="spellEnd"/>
      <w:r w:rsidRPr="008F6214">
        <w:rPr>
          <w:lang w:val="en-GB"/>
        </w:rPr>
        <w:t xml:space="preserve"> o </w:t>
      </w:r>
      <w:proofErr w:type="spellStart"/>
      <w:r w:rsidRPr="008F6214">
        <w:rPr>
          <w:lang w:val="en-GB"/>
        </w:rPr>
        <w:t>ngā</w:t>
      </w:r>
      <w:proofErr w:type="spellEnd"/>
      <w:r w:rsidRPr="008F6214">
        <w:rPr>
          <w:lang w:val="en-GB"/>
        </w:rPr>
        <w:t xml:space="preserve"> </w:t>
      </w:r>
      <w:proofErr w:type="spellStart"/>
      <w:r w:rsidRPr="008F6214">
        <w:rPr>
          <w:lang w:val="en-GB"/>
        </w:rPr>
        <w:t>tātaringa</w:t>
      </w:r>
      <w:proofErr w:type="spellEnd"/>
      <w:r>
        <w:rPr>
          <w:lang w:val="en-GB"/>
        </w:rPr>
        <w:t xml:space="preserve"> </w:t>
      </w:r>
      <w:proofErr w:type="spellStart"/>
      <w:r w:rsidRPr="008F6214">
        <w:rPr>
          <w:lang w:val="en-GB"/>
        </w:rPr>
        <w:t>ki</w:t>
      </w:r>
      <w:proofErr w:type="spellEnd"/>
      <w:r w:rsidRPr="008F6214">
        <w:rPr>
          <w:lang w:val="en-GB"/>
        </w:rPr>
        <w:t xml:space="preserve"> te </w:t>
      </w:r>
      <w:proofErr w:type="spellStart"/>
      <w:r w:rsidRPr="008F6214">
        <w:rPr>
          <w:lang w:val="en-GB"/>
        </w:rPr>
        <w:t>taunaki</w:t>
      </w:r>
      <w:proofErr w:type="spellEnd"/>
      <w:r w:rsidRPr="008F6214">
        <w:rPr>
          <w:lang w:val="en-GB"/>
        </w:rPr>
        <w:t xml:space="preserve"> e </w:t>
      </w:r>
      <w:proofErr w:type="spellStart"/>
      <w:r w:rsidRPr="008F6214">
        <w:rPr>
          <w:lang w:val="en-GB"/>
        </w:rPr>
        <w:t>taea</w:t>
      </w:r>
      <w:proofErr w:type="spellEnd"/>
      <w:r w:rsidRPr="008F6214">
        <w:rPr>
          <w:lang w:val="en-GB"/>
        </w:rPr>
        <w:t xml:space="preserve"> ai te </w:t>
      </w:r>
      <w:proofErr w:type="spellStart"/>
      <w:r w:rsidRPr="008F6214">
        <w:rPr>
          <w:lang w:val="en-GB"/>
        </w:rPr>
        <w:t>whakamahi</w:t>
      </w:r>
      <w:proofErr w:type="spellEnd"/>
      <w:r w:rsidRPr="008F6214">
        <w:rPr>
          <w:lang w:val="en-GB"/>
        </w:rPr>
        <w:t>.”</w:t>
      </w:r>
    </w:p>
    <w:p w14:paraId="02B7A85C" w14:textId="77777777" w:rsidR="00270B62" w:rsidRPr="008F6214" w:rsidRDefault="00270B62" w:rsidP="008F6214">
      <w:pPr>
        <w:pStyle w:val="Quote2"/>
        <w:rPr>
          <w:lang w:val="en-GB"/>
        </w:rPr>
      </w:pPr>
    </w:p>
    <w:p w14:paraId="1B2F352D" w14:textId="77777777" w:rsidR="00270B62" w:rsidRPr="00270B62" w:rsidRDefault="00270B62" w:rsidP="00270B62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270B62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Ngā </w:t>
      </w:r>
      <w:proofErr w:type="spellStart"/>
      <w:r w:rsidRPr="00270B62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raraunga</w:t>
      </w:r>
      <w:proofErr w:type="spellEnd"/>
      <w:r w:rsidRPr="00270B62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ā-iwi me te rangatiratanga </w:t>
      </w:r>
      <w:proofErr w:type="spellStart"/>
      <w:r w:rsidRPr="00270B62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raraunga</w:t>
      </w:r>
      <w:proofErr w:type="spellEnd"/>
    </w:p>
    <w:p w14:paraId="02A23F43" w14:textId="77777777" w:rsidR="00757250" w:rsidRDefault="00757250" w:rsidP="00757250">
      <w:pPr>
        <w:pStyle w:val="BodyText"/>
        <w:spacing w:before="157" w:line="310" w:lineRule="atLeast"/>
        <w:ind w:right="-2"/>
      </w:pPr>
      <w:r>
        <w:rPr>
          <w:color w:val="1D1D1B"/>
        </w:rPr>
        <w:t xml:space="preserve">I </w:t>
      </w:r>
      <w:proofErr w:type="spellStart"/>
      <w:r>
        <w:rPr>
          <w:color w:val="1D1D1B"/>
        </w:rPr>
        <w:t>kitea</w:t>
      </w:r>
      <w:proofErr w:type="spellEnd"/>
      <w:r>
        <w:rPr>
          <w:color w:val="1D1D1B"/>
        </w:rPr>
        <w:t xml:space="preserve"> he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kohikohinga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raraunga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ā-iwi, </w:t>
      </w:r>
      <w:proofErr w:type="spellStart"/>
      <w:r>
        <w:rPr>
          <w:color w:val="1D1D1B"/>
        </w:rPr>
        <w:t>engari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whakaputa</w:t>
      </w:r>
      <w:proofErr w:type="spellEnd"/>
      <w:r>
        <w:rPr>
          <w:color w:val="1D1D1B"/>
        </w:rPr>
        <w:t xml:space="preserve"> whakaaro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tāngata, me </w:t>
      </w:r>
      <w:proofErr w:type="spellStart"/>
      <w:r>
        <w:rPr>
          <w:color w:val="1D1D1B"/>
        </w:rPr>
        <w:t>whai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huarahi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tonu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rangatiratanga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raraunga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Māori,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hāngai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Tiriti, ā, ka </w:t>
      </w:r>
      <w:proofErr w:type="spellStart"/>
      <w:r>
        <w:rPr>
          <w:color w:val="1D1D1B"/>
        </w:rPr>
        <w:t>whakamahia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mōhiohio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rere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iwi/hapū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runga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tikanga </w:t>
      </w:r>
      <w:proofErr w:type="spellStart"/>
      <w:r>
        <w:rPr>
          <w:color w:val="1D1D1B"/>
        </w:rPr>
        <w:t>kua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whakaaetia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  <w:spacing w:val="-3"/>
        </w:rPr>
        <w:t>rātou</w:t>
      </w:r>
      <w:proofErr w:type="spellEnd"/>
      <w:r>
        <w:rPr>
          <w:color w:val="1D1D1B"/>
          <w:spacing w:val="-3"/>
        </w:rPr>
        <w:t xml:space="preserve">. </w:t>
      </w:r>
      <w:r>
        <w:rPr>
          <w:color w:val="1D1D1B"/>
        </w:rPr>
        <w:t xml:space="preserve">I </w:t>
      </w:r>
      <w:proofErr w:type="spellStart"/>
      <w:r>
        <w:rPr>
          <w:color w:val="1D1D1B"/>
        </w:rPr>
        <w:t>miramira</w:t>
      </w:r>
      <w:proofErr w:type="spellEnd"/>
      <w:r>
        <w:rPr>
          <w:color w:val="1D1D1B"/>
        </w:rPr>
        <w:t xml:space="preserve"> ai </w:t>
      </w:r>
      <w:proofErr w:type="spellStart"/>
      <w:r>
        <w:rPr>
          <w:color w:val="1D1D1B"/>
          <w:spacing w:val="-3"/>
        </w:rPr>
        <w:t>rātou</w:t>
      </w:r>
      <w:proofErr w:type="spellEnd"/>
      <w:r>
        <w:rPr>
          <w:color w:val="1D1D1B"/>
          <w:spacing w:val="-3"/>
        </w:rPr>
        <w:t xml:space="preserve">,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Manatū</w:t>
      </w:r>
      <w:proofErr w:type="spellEnd"/>
      <w:r>
        <w:rPr>
          <w:color w:val="1D1D1B"/>
        </w:rPr>
        <w:t xml:space="preserve"> e mahi </w:t>
      </w:r>
      <w:proofErr w:type="spellStart"/>
      <w:r>
        <w:rPr>
          <w:color w:val="1D1D1B"/>
        </w:rPr>
        <w:t>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Māori,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whakatau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tikanga </w:t>
      </w:r>
      <w:proofErr w:type="spellStart"/>
      <w:r>
        <w:rPr>
          <w:color w:val="1D1D1B"/>
        </w:rPr>
        <w:t>ahurea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mana whakahaere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raraunga</w:t>
      </w:r>
      <w:proofErr w:type="spellEnd"/>
      <w:r>
        <w:rPr>
          <w:color w:val="1D1D1B"/>
        </w:rPr>
        <w:t>.</w:t>
      </w:r>
    </w:p>
    <w:p w14:paraId="39A9B633" w14:textId="473099D6" w:rsidR="00B857A6" w:rsidRPr="00B857A6" w:rsidRDefault="00B857A6" w:rsidP="00B857A6">
      <w:pPr>
        <w:pStyle w:val="Quote2"/>
        <w:rPr>
          <w:lang w:val="en-GB"/>
        </w:rPr>
      </w:pPr>
      <w:r>
        <w:rPr>
          <w:lang w:val="en-GB"/>
        </w:rPr>
        <w:t>“</w:t>
      </w:r>
      <w:r w:rsidRPr="00B857A6">
        <w:rPr>
          <w:lang w:val="en-GB"/>
        </w:rPr>
        <w:t xml:space="preserve">He tino </w:t>
      </w:r>
      <w:proofErr w:type="spellStart"/>
      <w:r w:rsidRPr="00B857A6">
        <w:rPr>
          <w:lang w:val="en-GB"/>
        </w:rPr>
        <w:t>rerekē</w:t>
      </w:r>
      <w:proofErr w:type="spellEnd"/>
      <w:r w:rsidRPr="00B857A6">
        <w:rPr>
          <w:lang w:val="en-GB"/>
        </w:rPr>
        <w:t xml:space="preserve"> </w:t>
      </w:r>
      <w:proofErr w:type="spellStart"/>
      <w:r w:rsidRPr="00B857A6">
        <w:rPr>
          <w:lang w:val="en-GB"/>
        </w:rPr>
        <w:t>ngā</w:t>
      </w:r>
      <w:proofErr w:type="spellEnd"/>
      <w:r w:rsidRPr="00B857A6">
        <w:rPr>
          <w:lang w:val="en-GB"/>
        </w:rPr>
        <w:t xml:space="preserve"> </w:t>
      </w:r>
      <w:proofErr w:type="spellStart"/>
      <w:r w:rsidRPr="00B857A6">
        <w:rPr>
          <w:lang w:val="en-GB"/>
        </w:rPr>
        <w:t>otinga</w:t>
      </w:r>
      <w:proofErr w:type="spellEnd"/>
      <w:r w:rsidRPr="00B857A6">
        <w:rPr>
          <w:lang w:val="en-GB"/>
        </w:rPr>
        <w:t xml:space="preserve"> e </w:t>
      </w:r>
      <w:proofErr w:type="spellStart"/>
      <w:r w:rsidRPr="00B857A6">
        <w:rPr>
          <w:lang w:val="en-GB"/>
        </w:rPr>
        <w:t>taea</w:t>
      </w:r>
      <w:proofErr w:type="spellEnd"/>
      <w:r w:rsidRPr="00B857A6">
        <w:rPr>
          <w:lang w:val="en-GB"/>
        </w:rPr>
        <w:t xml:space="preserve"> ai </w:t>
      </w:r>
      <w:proofErr w:type="spellStart"/>
      <w:r w:rsidRPr="00B857A6">
        <w:rPr>
          <w:lang w:val="en-GB"/>
        </w:rPr>
        <w:t>mā</w:t>
      </w:r>
      <w:proofErr w:type="spellEnd"/>
      <w:r w:rsidRPr="00B857A6">
        <w:rPr>
          <w:lang w:val="en-GB"/>
        </w:rPr>
        <w:t xml:space="preserve"> </w:t>
      </w:r>
      <w:proofErr w:type="spellStart"/>
      <w:r w:rsidRPr="00B857A6">
        <w:rPr>
          <w:lang w:val="en-GB"/>
        </w:rPr>
        <w:t>ngā</w:t>
      </w:r>
      <w:proofErr w:type="spellEnd"/>
      <w:r w:rsidRPr="00B857A6">
        <w:rPr>
          <w:lang w:val="en-GB"/>
        </w:rPr>
        <w:t xml:space="preserve"> </w:t>
      </w:r>
      <w:proofErr w:type="spellStart"/>
      <w:r w:rsidRPr="00B857A6">
        <w:rPr>
          <w:lang w:val="en-GB"/>
        </w:rPr>
        <w:t>raraunga</w:t>
      </w:r>
      <w:proofErr w:type="spellEnd"/>
      <w:r w:rsidRPr="00B857A6">
        <w:rPr>
          <w:lang w:val="en-GB"/>
        </w:rPr>
        <w:t xml:space="preserve"> o te </w:t>
      </w:r>
      <w:proofErr w:type="spellStart"/>
      <w:r w:rsidRPr="00B857A6">
        <w:rPr>
          <w:lang w:val="en-GB"/>
        </w:rPr>
        <w:t>Karauna</w:t>
      </w:r>
      <w:proofErr w:type="spellEnd"/>
      <w:r w:rsidRPr="00B857A6">
        <w:rPr>
          <w:lang w:val="en-GB"/>
        </w:rPr>
        <w:t xml:space="preserve"> me </w:t>
      </w:r>
      <w:proofErr w:type="spellStart"/>
      <w:r w:rsidRPr="00B857A6">
        <w:rPr>
          <w:lang w:val="en-GB"/>
        </w:rPr>
        <w:t>ērā</w:t>
      </w:r>
      <w:proofErr w:type="spellEnd"/>
      <w:r w:rsidRPr="00B857A6">
        <w:rPr>
          <w:lang w:val="en-GB"/>
        </w:rPr>
        <w:t xml:space="preserve"> </w:t>
      </w:r>
      <w:proofErr w:type="spellStart"/>
      <w:r w:rsidRPr="00B857A6">
        <w:rPr>
          <w:lang w:val="en-GB"/>
        </w:rPr>
        <w:t>raraunga</w:t>
      </w:r>
      <w:proofErr w:type="spellEnd"/>
      <w:r w:rsidRPr="00B857A6">
        <w:rPr>
          <w:lang w:val="en-GB"/>
        </w:rPr>
        <w:t xml:space="preserve"> </w:t>
      </w:r>
      <w:proofErr w:type="spellStart"/>
      <w:r w:rsidRPr="00B857A6">
        <w:rPr>
          <w:lang w:val="en-GB"/>
        </w:rPr>
        <w:t>kei</w:t>
      </w:r>
      <w:proofErr w:type="spellEnd"/>
      <w:r w:rsidRPr="00B857A6">
        <w:rPr>
          <w:lang w:val="en-GB"/>
        </w:rPr>
        <w:t xml:space="preserve"> a </w:t>
      </w:r>
      <w:proofErr w:type="spellStart"/>
      <w:r w:rsidRPr="00B857A6">
        <w:rPr>
          <w:lang w:val="en-GB"/>
        </w:rPr>
        <w:t>ngāi</w:t>
      </w:r>
      <w:proofErr w:type="spellEnd"/>
      <w:r w:rsidRPr="00B857A6">
        <w:rPr>
          <w:lang w:val="en-GB"/>
        </w:rPr>
        <w:t xml:space="preserve"> Māori te rangatiratanga, </w:t>
      </w:r>
      <w:proofErr w:type="spellStart"/>
      <w:r w:rsidRPr="00B857A6">
        <w:rPr>
          <w:lang w:val="en-GB"/>
        </w:rPr>
        <w:t>nā</w:t>
      </w:r>
      <w:proofErr w:type="spellEnd"/>
      <w:r w:rsidRPr="00B857A6">
        <w:rPr>
          <w:lang w:val="en-GB"/>
        </w:rPr>
        <w:t xml:space="preserve"> </w:t>
      </w:r>
      <w:proofErr w:type="spellStart"/>
      <w:r w:rsidRPr="00B857A6">
        <w:rPr>
          <w:lang w:val="en-GB"/>
        </w:rPr>
        <w:t>reira</w:t>
      </w:r>
      <w:proofErr w:type="spellEnd"/>
      <w:r w:rsidRPr="00B857A6">
        <w:rPr>
          <w:lang w:val="en-GB"/>
        </w:rPr>
        <w:t xml:space="preserve"> he tino </w:t>
      </w:r>
      <w:proofErr w:type="spellStart"/>
      <w:r w:rsidRPr="00B857A6">
        <w:rPr>
          <w:lang w:val="en-GB"/>
        </w:rPr>
        <w:t>rerekē</w:t>
      </w:r>
      <w:proofErr w:type="spellEnd"/>
      <w:r w:rsidRPr="00B857A6">
        <w:rPr>
          <w:lang w:val="en-GB"/>
        </w:rPr>
        <w:t xml:space="preserve"> </w:t>
      </w:r>
      <w:proofErr w:type="spellStart"/>
      <w:r w:rsidRPr="00B857A6">
        <w:rPr>
          <w:lang w:val="en-GB"/>
        </w:rPr>
        <w:t>ngā</w:t>
      </w:r>
      <w:proofErr w:type="spellEnd"/>
      <w:r w:rsidRPr="00B857A6">
        <w:rPr>
          <w:lang w:val="en-GB"/>
        </w:rPr>
        <w:t xml:space="preserve"> </w:t>
      </w:r>
      <w:proofErr w:type="spellStart"/>
      <w:r w:rsidRPr="00B857A6">
        <w:rPr>
          <w:lang w:val="en-GB"/>
        </w:rPr>
        <w:t>putanga</w:t>
      </w:r>
      <w:proofErr w:type="spellEnd"/>
    </w:p>
    <w:p w14:paraId="3EBF9B51" w14:textId="77777777" w:rsidR="00B857A6" w:rsidRPr="00B857A6" w:rsidRDefault="00B857A6" w:rsidP="00B857A6">
      <w:pPr>
        <w:pStyle w:val="Quote2"/>
        <w:rPr>
          <w:lang w:val="en-GB"/>
        </w:rPr>
      </w:pPr>
      <w:proofErr w:type="spellStart"/>
      <w:r w:rsidRPr="00B857A6">
        <w:rPr>
          <w:lang w:val="en-GB"/>
        </w:rPr>
        <w:t>mō</w:t>
      </w:r>
      <w:proofErr w:type="spellEnd"/>
      <w:r w:rsidRPr="00B857A6">
        <w:rPr>
          <w:lang w:val="en-GB"/>
        </w:rPr>
        <w:t xml:space="preserve"> te </w:t>
      </w:r>
      <w:proofErr w:type="spellStart"/>
      <w:r w:rsidRPr="00B857A6">
        <w:rPr>
          <w:lang w:val="en-GB"/>
        </w:rPr>
        <w:t>whakatau</w:t>
      </w:r>
      <w:proofErr w:type="spellEnd"/>
      <w:r w:rsidRPr="00B857A6">
        <w:rPr>
          <w:lang w:val="en-GB"/>
        </w:rPr>
        <w:t xml:space="preserve"> tikanga, te </w:t>
      </w:r>
      <w:proofErr w:type="spellStart"/>
      <w:r w:rsidRPr="00B857A6">
        <w:rPr>
          <w:lang w:val="en-GB"/>
        </w:rPr>
        <w:t>whakawhanake</w:t>
      </w:r>
      <w:proofErr w:type="spellEnd"/>
      <w:r w:rsidRPr="00B857A6">
        <w:rPr>
          <w:lang w:val="en-GB"/>
        </w:rPr>
        <w:t xml:space="preserve"> kaupapa here, te </w:t>
      </w:r>
      <w:proofErr w:type="spellStart"/>
      <w:r w:rsidRPr="00B857A6">
        <w:rPr>
          <w:lang w:val="en-GB"/>
        </w:rPr>
        <w:t>aromatawai</w:t>
      </w:r>
      <w:proofErr w:type="spellEnd"/>
      <w:r w:rsidRPr="00B857A6">
        <w:rPr>
          <w:lang w:val="en-GB"/>
        </w:rPr>
        <w:t xml:space="preserve"> </w:t>
      </w:r>
      <w:proofErr w:type="spellStart"/>
      <w:r w:rsidRPr="00B857A6">
        <w:rPr>
          <w:lang w:val="en-GB"/>
        </w:rPr>
        <w:t>i</w:t>
      </w:r>
      <w:proofErr w:type="spellEnd"/>
      <w:r w:rsidRPr="00B857A6">
        <w:rPr>
          <w:lang w:val="en-GB"/>
        </w:rPr>
        <w:t xml:space="preserve"> </w:t>
      </w:r>
      <w:proofErr w:type="spellStart"/>
      <w:r w:rsidRPr="00B857A6">
        <w:rPr>
          <w:lang w:val="en-GB"/>
        </w:rPr>
        <w:t>ngā</w:t>
      </w:r>
      <w:proofErr w:type="spellEnd"/>
      <w:r w:rsidRPr="00B857A6">
        <w:rPr>
          <w:lang w:val="en-GB"/>
        </w:rPr>
        <w:t xml:space="preserve"> </w:t>
      </w:r>
      <w:proofErr w:type="spellStart"/>
      <w:r w:rsidRPr="00B857A6">
        <w:rPr>
          <w:lang w:val="en-GB"/>
        </w:rPr>
        <w:t>otinga</w:t>
      </w:r>
      <w:proofErr w:type="spellEnd"/>
      <w:r w:rsidRPr="00B857A6">
        <w:rPr>
          <w:lang w:val="en-GB"/>
        </w:rPr>
        <w:t xml:space="preserve">, me te </w:t>
      </w:r>
      <w:proofErr w:type="spellStart"/>
      <w:r w:rsidRPr="00B857A6">
        <w:rPr>
          <w:lang w:val="en-GB"/>
        </w:rPr>
        <w:t>haepapa</w:t>
      </w:r>
      <w:proofErr w:type="spellEnd"/>
      <w:r w:rsidRPr="00B857A6">
        <w:rPr>
          <w:lang w:val="en-GB"/>
        </w:rPr>
        <w:t>.”</w:t>
      </w:r>
    </w:p>
    <w:p w14:paraId="57B655A1" w14:textId="0D0A4FEC" w:rsidR="00B857A6" w:rsidRPr="00B857A6" w:rsidRDefault="00B857A6" w:rsidP="00B857A6">
      <w:pPr>
        <w:pStyle w:val="Quote2"/>
        <w:rPr>
          <w:lang w:val="en-GB"/>
        </w:rPr>
      </w:pPr>
      <w:r>
        <w:rPr>
          <w:lang w:val="en-GB"/>
        </w:rPr>
        <w:t>“</w:t>
      </w:r>
      <w:r w:rsidRPr="00B857A6">
        <w:rPr>
          <w:lang w:val="en-GB"/>
        </w:rPr>
        <w:t xml:space="preserve">Kia </w:t>
      </w:r>
      <w:proofErr w:type="spellStart"/>
      <w:r w:rsidRPr="00B857A6">
        <w:rPr>
          <w:lang w:val="en-GB"/>
        </w:rPr>
        <w:t>miramira</w:t>
      </w:r>
      <w:proofErr w:type="spellEnd"/>
      <w:r w:rsidRPr="00B857A6">
        <w:rPr>
          <w:lang w:val="en-GB"/>
        </w:rPr>
        <w:t xml:space="preserve"> </w:t>
      </w:r>
      <w:proofErr w:type="spellStart"/>
      <w:r w:rsidRPr="00B857A6">
        <w:rPr>
          <w:lang w:val="en-GB"/>
        </w:rPr>
        <w:t>i</w:t>
      </w:r>
      <w:proofErr w:type="spellEnd"/>
      <w:r w:rsidRPr="00B857A6">
        <w:rPr>
          <w:lang w:val="en-GB"/>
        </w:rPr>
        <w:t xml:space="preserve"> te </w:t>
      </w:r>
      <w:proofErr w:type="spellStart"/>
      <w:r w:rsidRPr="00B857A6">
        <w:rPr>
          <w:lang w:val="en-GB"/>
        </w:rPr>
        <w:t>hiranga</w:t>
      </w:r>
      <w:proofErr w:type="spellEnd"/>
      <w:r w:rsidRPr="00B857A6">
        <w:rPr>
          <w:lang w:val="en-GB"/>
        </w:rPr>
        <w:t xml:space="preserve"> o </w:t>
      </w:r>
      <w:proofErr w:type="spellStart"/>
      <w:r w:rsidRPr="00B857A6">
        <w:rPr>
          <w:lang w:val="en-GB"/>
        </w:rPr>
        <w:t>ngā</w:t>
      </w:r>
      <w:proofErr w:type="spellEnd"/>
      <w:r w:rsidRPr="00B857A6">
        <w:rPr>
          <w:lang w:val="en-GB"/>
        </w:rPr>
        <w:t xml:space="preserve"> </w:t>
      </w:r>
      <w:proofErr w:type="spellStart"/>
      <w:r w:rsidRPr="00B857A6">
        <w:rPr>
          <w:lang w:val="en-GB"/>
        </w:rPr>
        <w:t>mātāpono</w:t>
      </w:r>
      <w:proofErr w:type="spellEnd"/>
      <w:r w:rsidRPr="00B857A6">
        <w:rPr>
          <w:lang w:val="en-GB"/>
        </w:rPr>
        <w:t xml:space="preserve"> o te rangatiratanga </w:t>
      </w:r>
      <w:proofErr w:type="spellStart"/>
      <w:r w:rsidRPr="00B857A6">
        <w:rPr>
          <w:lang w:val="en-GB"/>
        </w:rPr>
        <w:t>raraunga</w:t>
      </w:r>
      <w:proofErr w:type="spellEnd"/>
      <w:r w:rsidRPr="00B857A6">
        <w:rPr>
          <w:lang w:val="en-GB"/>
        </w:rPr>
        <w:t xml:space="preserve"> Māori </w:t>
      </w:r>
      <w:proofErr w:type="spellStart"/>
      <w:r w:rsidRPr="00B857A6">
        <w:rPr>
          <w:lang w:val="en-GB"/>
        </w:rPr>
        <w:t>mō</w:t>
      </w:r>
      <w:proofErr w:type="spellEnd"/>
      <w:r w:rsidRPr="00B857A6">
        <w:rPr>
          <w:lang w:val="en-GB"/>
        </w:rPr>
        <w:t xml:space="preserve"> te </w:t>
      </w:r>
      <w:proofErr w:type="spellStart"/>
      <w:r w:rsidRPr="00B857A6">
        <w:rPr>
          <w:lang w:val="en-GB"/>
        </w:rPr>
        <w:t>ārahi</w:t>
      </w:r>
      <w:proofErr w:type="spellEnd"/>
      <w:r w:rsidRPr="00B857A6">
        <w:rPr>
          <w:lang w:val="en-GB"/>
        </w:rPr>
        <w:t xml:space="preserve"> </w:t>
      </w:r>
      <w:proofErr w:type="spellStart"/>
      <w:r w:rsidRPr="00B857A6">
        <w:rPr>
          <w:lang w:val="en-GB"/>
        </w:rPr>
        <w:t>i</w:t>
      </w:r>
      <w:proofErr w:type="spellEnd"/>
      <w:r w:rsidRPr="00B857A6">
        <w:rPr>
          <w:lang w:val="en-GB"/>
        </w:rPr>
        <w:t xml:space="preserve"> te </w:t>
      </w:r>
      <w:proofErr w:type="spellStart"/>
      <w:r w:rsidRPr="00B857A6">
        <w:rPr>
          <w:lang w:val="en-GB"/>
        </w:rPr>
        <w:t>whakamahi</w:t>
      </w:r>
      <w:proofErr w:type="spellEnd"/>
      <w:r w:rsidRPr="00B857A6">
        <w:rPr>
          <w:lang w:val="en-GB"/>
        </w:rPr>
        <w:t xml:space="preserve"> </w:t>
      </w:r>
      <w:proofErr w:type="spellStart"/>
      <w:r w:rsidRPr="00B857A6">
        <w:rPr>
          <w:lang w:val="en-GB"/>
        </w:rPr>
        <w:t>matatika</w:t>
      </w:r>
      <w:proofErr w:type="spellEnd"/>
      <w:r w:rsidRPr="00B857A6">
        <w:rPr>
          <w:lang w:val="en-GB"/>
        </w:rPr>
        <w:t xml:space="preserve"> o te </w:t>
      </w:r>
      <w:proofErr w:type="spellStart"/>
      <w:r w:rsidRPr="00B857A6">
        <w:rPr>
          <w:lang w:val="en-GB"/>
        </w:rPr>
        <w:t>raraunga</w:t>
      </w:r>
      <w:proofErr w:type="spellEnd"/>
      <w:r w:rsidRPr="00B857A6">
        <w:rPr>
          <w:lang w:val="en-GB"/>
        </w:rPr>
        <w:t xml:space="preserve"> Māori.”</w:t>
      </w:r>
    </w:p>
    <w:p w14:paraId="14F5C66D" w14:textId="77777777" w:rsidR="00B857A6" w:rsidRDefault="00B857A6" w:rsidP="00E12398">
      <w:pPr>
        <w:pStyle w:val="Quote2"/>
      </w:pPr>
    </w:p>
    <w:p w14:paraId="343266B3" w14:textId="595109E7" w:rsidR="00B857A6" w:rsidRDefault="00B857A6" w:rsidP="00E12398">
      <w:pPr>
        <w:pStyle w:val="Quote2"/>
        <w:sectPr w:rsidR="00B857A6" w:rsidSect="00755025">
          <w:headerReference w:type="default" r:id="rId27"/>
          <w:footerReference w:type="default" r:id="rId2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C8F8DD0" w14:textId="77777777" w:rsidR="007221A5" w:rsidRPr="007221A5" w:rsidRDefault="007221A5" w:rsidP="00D779E3">
      <w:pPr>
        <w:pStyle w:val="Heading1-nonumbering"/>
        <w:rPr>
          <w:lang w:val="en-GB"/>
        </w:rPr>
      </w:pPr>
      <w:bookmarkStart w:id="36" w:name="_Toc50717282"/>
      <w:proofErr w:type="spellStart"/>
      <w:r w:rsidRPr="007221A5">
        <w:rPr>
          <w:lang w:val="en-GB"/>
        </w:rPr>
        <w:lastRenderedPageBreak/>
        <w:t>Āpitihanga</w:t>
      </w:r>
      <w:proofErr w:type="spellEnd"/>
      <w:r w:rsidRPr="007221A5">
        <w:rPr>
          <w:lang w:val="en-GB"/>
        </w:rPr>
        <w:t xml:space="preserve"> Tuatoru: He </w:t>
      </w:r>
      <w:proofErr w:type="spellStart"/>
      <w:r w:rsidRPr="007221A5">
        <w:rPr>
          <w:lang w:val="en-GB"/>
        </w:rPr>
        <w:t>whakarāpopoto</w:t>
      </w:r>
      <w:proofErr w:type="spellEnd"/>
      <w:r w:rsidRPr="007221A5">
        <w:rPr>
          <w:lang w:val="en-GB"/>
        </w:rPr>
        <w:t xml:space="preserve"> o </w:t>
      </w:r>
      <w:proofErr w:type="spellStart"/>
      <w:r w:rsidRPr="007221A5">
        <w:rPr>
          <w:lang w:val="en-GB"/>
        </w:rPr>
        <w:t>ngā</w:t>
      </w:r>
      <w:proofErr w:type="spellEnd"/>
      <w:r w:rsidRPr="007221A5">
        <w:rPr>
          <w:lang w:val="en-GB"/>
        </w:rPr>
        <w:t xml:space="preserve"> </w:t>
      </w:r>
      <w:proofErr w:type="spellStart"/>
      <w:r w:rsidRPr="007221A5">
        <w:rPr>
          <w:lang w:val="en-GB"/>
        </w:rPr>
        <w:t>tāpaetanga</w:t>
      </w:r>
      <w:proofErr w:type="spellEnd"/>
      <w:r w:rsidRPr="007221A5">
        <w:rPr>
          <w:lang w:val="en-GB"/>
        </w:rPr>
        <w:t xml:space="preserve"> ā-</w:t>
      </w:r>
      <w:proofErr w:type="spellStart"/>
      <w:r w:rsidRPr="007221A5">
        <w:rPr>
          <w:lang w:val="en-GB"/>
        </w:rPr>
        <w:t>puka</w:t>
      </w:r>
      <w:bookmarkEnd w:id="36"/>
      <w:proofErr w:type="spellEnd"/>
    </w:p>
    <w:p w14:paraId="653CB619" w14:textId="3518B4A5" w:rsidR="00865B40" w:rsidRDefault="00865B40" w:rsidP="00865B40">
      <w:pPr>
        <w:spacing w:before="76" w:line="273" w:lineRule="auto"/>
        <w:ind w:left="20" w:right="67" w:firstLine="3"/>
        <w:rPr>
          <w:sz w:val="28"/>
        </w:rPr>
      </w:pPr>
      <w:r>
        <w:rPr>
          <w:color w:val="575756"/>
          <w:sz w:val="28"/>
        </w:rPr>
        <w:t xml:space="preserve">Kei te </w:t>
      </w:r>
      <w:proofErr w:type="spellStart"/>
      <w:r>
        <w:rPr>
          <w:color w:val="575756"/>
          <w:sz w:val="28"/>
        </w:rPr>
        <w:t>wāhanga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tuatahi</w:t>
      </w:r>
      <w:proofErr w:type="spellEnd"/>
      <w:r>
        <w:rPr>
          <w:color w:val="575756"/>
          <w:sz w:val="28"/>
        </w:rPr>
        <w:t xml:space="preserve"> o </w:t>
      </w:r>
      <w:proofErr w:type="spellStart"/>
      <w:r>
        <w:rPr>
          <w:color w:val="575756"/>
          <w:sz w:val="28"/>
        </w:rPr>
        <w:t>tēnei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āpitihanga</w:t>
      </w:r>
      <w:proofErr w:type="spellEnd"/>
      <w:r>
        <w:rPr>
          <w:color w:val="575756"/>
          <w:sz w:val="28"/>
        </w:rPr>
        <w:t xml:space="preserve">, ka </w:t>
      </w:r>
      <w:proofErr w:type="spellStart"/>
      <w:r>
        <w:rPr>
          <w:color w:val="575756"/>
          <w:sz w:val="28"/>
        </w:rPr>
        <w:t>whakaaturia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ngā</w:t>
      </w:r>
      <w:proofErr w:type="spellEnd"/>
      <w:r>
        <w:rPr>
          <w:color w:val="575756"/>
          <w:sz w:val="28"/>
        </w:rPr>
        <w:t xml:space="preserve"> kaupapa </w:t>
      </w:r>
      <w:proofErr w:type="spellStart"/>
      <w:r>
        <w:rPr>
          <w:color w:val="575756"/>
          <w:sz w:val="28"/>
        </w:rPr>
        <w:t>matua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kaua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kō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ngā</w:t>
      </w:r>
      <w:proofErr w:type="spellEnd"/>
      <w:r>
        <w:rPr>
          <w:color w:val="575756"/>
          <w:sz w:val="28"/>
        </w:rPr>
        <w:t xml:space="preserve"> kaupapa </w:t>
      </w:r>
      <w:proofErr w:type="spellStart"/>
      <w:r>
        <w:rPr>
          <w:color w:val="575756"/>
          <w:sz w:val="28"/>
        </w:rPr>
        <w:t>mai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i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ngā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whāinga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tōmua</w:t>
      </w:r>
      <w:proofErr w:type="spellEnd"/>
      <w:r>
        <w:rPr>
          <w:color w:val="575756"/>
          <w:sz w:val="28"/>
        </w:rPr>
        <w:t xml:space="preserve">. Ka </w:t>
      </w:r>
      <w:proofErr w:type="spellStart"/>
      <w:r>
        <w:rPr>
          <w:color w:val="575756"/>
          <w:sz w:val="28"/>
        </w:rPr>
        <w:t>whakaata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tēnei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i</w:t>
      </w:r>
      <w:proofErr w:type="spellEnd"/>
      <w:r>
        <w:rPr>
          <w:color w:val="575756"/>
          <w:sz w:val="28"/>
        </w:rPr>
        <w:t xml:space="preserve"> te </w:t>
      </w:r>
      <w:proofErr w:type="spellStart"/>
      <w:r>
        <w:rPr>
          <w:color w:val="575756"/>
          <w:sz w:val="28"/>
        </w:rPr>
        <w:t>whakatakotoranga</w:t>
      </w:r>
      <w:proofErr w:type="spellEnd"/>
      <w:r>
        <w:rPr>
          <w:color w:val="575756"/>
          <w:sz w:val="28"/>
        </w:rPr>
        <w:t xml:space="preserve"> o te </w:t>
      </w:r>
      <w:proofErr w:type="spellStart"/>
      <w:r>
        <w:rPr>
          <w:color w:val="575756"/>
          <w:sz w:val="28"/>
        </w:rPr>
        <w:t>maha</w:t>
      </w:r>
      <w:proofErr w:type="spellEnd"/>
      <w:r>
        <w:rPr>
          <w:color w:val="575756"/>
          <w:sz w:val="28"/>
        </w:rPr>
        <w:t xml:space="preserve"> o </w:t>
      </w:r>
      <w:proofErr w:type="spellStart"/>
      <w:r>
        <w:rPr>
          <w:color w:val="575756"/>
          <w:sz w:val="28"/>
        </w:rPr>
        <w:t>ngā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tapaetanga</w:t>
      </w:r>
      <w:proofErr w:type="spellEnd"/>
      <w:r>
        <w:rPr>
          <w:color w:val="575756"/>
          <w:sz w:val="28"/>
        </w:rPr>
        <w:t xml:space="preserve"> ā-</w:t>
      </w:r>
      <w:proofErr w:type="spellStart"/>
      <w:r>
        <w:rPr>
          <w:color w:val="575756"/>
          <w:sz w:val="28"/>
        </w:rPr>
        <w:t>puka</w:t>
      </w:r>
      <w:proofErr w:type="spellEnd"/>
      <w:r>
        <w:rPr>
          <w:color w:val="575756"/>
          <w:sz w:val="28"/>
        </w:rPr>
        <w:t xml:space="preserve">, me </w:t>
      </w:r>
      <w:proofErr w:type="spellStart"/>
      <w:r>
        <w:rPr>
          <w:color w:val="575756"/>
          <w:sz w:val="28"/>
        </w:rPr>
        <w:t>ngā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hononga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maha</w:t>
      </w:r>
      <w:proofErr w:type="spellEnd"/>
      <w:r>
        <w:rPr>
          <w:color w:val="575756"/>
          <w:sz w:val="28"/>
        </w:rPr>
        <w:t xml:space="preserve"> o </w:t>
      </w:r>
      <w:proofErr w:type="spellStart"/>
      <w:r>
        <w:rPr>
          <w:color w:val="575756"/>
          <w:sz w:val="28"/>
        </w:rPr>
        <w:t>ngā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whāinga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tōmua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hei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aronga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i</w:t>
      </w:r>
      <w:proofErr w:type="spellEnd"/>
      <w:r>
        <w:rPr>
          <w:color w:val="575756"/>
          <w:sz w:val="28"/>
        </w:rPr>
        <w:t xml:space="preserve"> te </w:t>
      </w:r>
      <w:proofErr w:type="spellStart"/>
      <w:r>
        <w:rPr>
          <w:color w:val="575756"/>
          <w:sz w:val="28"/>
        </w:rPr>
        <w:t>puka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whakawhitinga</w:t>
      </w:r>
      <w:proofErr w:type="spellEnd"/>
      <w:r>
        <w:rPr>
          <w:color w:val="575756"/>
          <w:sz w:val="28"/>
        </w:rPr>
        <w:t xml:space="preserve"> kōrero. </w:t>
      </w:r>
      <w:proofErr w:type="spellStart"/>
      <w:r>
        <w:rPr>
          <w:color w:val="575756"/>
          <w:sz w:val="28"/>
        </w:rPr>
        <w:t>Hei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tauira</w:t>
      </w:r>
      <w:proofErr w:type="spellEnd"/>
      <w:r>
        <w:rPr>
          <w:color w:val="575756"/>
          <w:sz w:val="28"/>
        </w:rPr>
        <w:t xml:space="preserve">, he </w:t>
      </w:r>
      <w:proofErr w:type="spellStart"/>
      <w:r>
        <w:rPr>
          <w:color w:val="575756"/>
          <w:sz w:val="28"/>
        </w:rPr>
        <w:t>maha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ngā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tāpaetanga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i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kōrerorero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mō</w:t>
      </w:r>
      <w:proofErr w:type="spellEnd"/>
      <w:r>
        <w:rPr>
          <w:color w:val="575756"/>
          <w:sz w:val="28"/>
        </w:rPr>
        <w:t xml:space="preserve"> te </w:t>
      </w:r>
      <w:proofErr w:type="spellStart"/>
      <w:r>
        <w:rPr>
          <w:color w:val="575756"/>
          <w:sz w:val="28"/>
        </w:rPr>
        <w:t>nui</w:t>
      </w:r>
      <w:proofErr w:type="spellEnd"/>
      <w:r>
        <w:rPr>
          <w:color w:val="575756"/>
          <w:sz w:val="28"/>
        </w:rPr>
        <w:t xml:space="preserve"> o te mahi </w:t>
      </w:r>
      <w:proofErr w:type="spellStart"/>
      <w:r>
        <w:rPr>
          <w:color w:val="575756"/>
          <w:sz w:val="28"/>
        </w:rPr>
        <w:t>honohono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i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ngā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tari</w:t>
      </w:r>
      <w:proofErr w:type="spellEnd"/>
      <w:r>
        <w:rPr>
          <w:color w:val="575756"/>
          <w:sz w:val="28"/>
        </w:rPr>
        <w:t xml:space="preserve">, </w:t>
      </w:r>
      <w:proofErr w:type="spellStart"/>
      <w:r>
        <w:rPr>
          <w:color w:val="575756"/>
          <w:sz w:val="28"/>
        </w:rPr>
        <w:t>kia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aro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atu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ki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ngā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pūtake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pāpori</w:t>
      </w:r>
      <w:proofErr w:type="spellEnd"/>
      <w:r>
        <w:rPr>
          <w:color w:val="575756"/>
          <w:sz w:val="28"/>
        </w:rPr>
        <w:t xml:space="preserve"> o te hauora (</w:t>
      </w:r>
      <w:proofErr w:type="spellStart"/>
      <w:r>
        <w:rPr>
          <w:color w:val="575756"/>
          <w:sz w:val="28"/>
        </w:rPr>
        <w:t>Whāinga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tōmua</w:t>
      </w:r>
      <w:proofErr w:type="spellEnd"/>
      <w:r>
        <w:rPr>
          <w:color w:val="575756"/>
          <w:sz w:val="28"/>
        </w:rPr>
        <w:t xml:space="preserve"> 5: Te </w:t>
      </w:r>
      <w:proofErr w:type="spellStart"/>
      <w:r>
        <w:rPr>
          <w:color w:val="575756"/>
          <w:sz w:val="28"/>
        </w:rPr>
        <w:t>kōtuitui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i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ngā</w:t>
      </w:r>
      <w:proofErr w:type="spellEnd"/>
      <w:r>
        <w:rPr>
          <w:color w:val="575756"/>
          <w:sz w:val="28"/>
        </w:rPr>
        <w:t xml:space="preserve"> mahi a </w:t>
      </w:r>
      <w:proofErr w:type="spellStart"/>
      <w:r>
        <w:rPr>
          <w:color w:val="575756"/>
          <w:sz w:val="28"/>
        </w:rPr>
        <w:t>ngā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momo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rāngai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kāwanatanga</w:t>
      </w:r>
      <w:proofErr w:type="spellEnd"/>
      <w:r>
        <w:rPr>
          <w:color w:val="575756"/>
          <w:sz w:val="28"/>
        </w:rPr>
        <w:t xml:space="preserve">), ā, </w:t>
      </w:r>
      <w:proofErr w:type="spellStart"/>
      <w:r>
        <w:rPr>
          <w:color w:val="575756"/>
          <w:sz w:val="28"/>
        </w:rPr>
        <w:t>i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hono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tēnei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ki</w:t>
      </w:r>
      <w:proofErr w:type="spellEnd"/>
      <w:r>
        <w:rPr>
          <w:color w:val="575756"/>
          <w:sz w:val="28"/>
        </w:rPr>
        <w:t xml:space="preserve"> te </w:t>
      </w:r>
      <w:proofErr w:type="spellStart"/>
      <w:r>
        <w:rPr>
          <w:color w:val="575756"/>
          <w:sz w:val="28"/>
        </w:rPr>
        <w:t>haepapa</w:t>
      </w:r>
      <w:proofErr w:type="spellEnd"/>
      <w:r>
        <w:rPr>
          <w:color w:val="575756"/>
          <w:sz w:val="28"/>
        </w:rPr>
        <w:t xml:space="preserve">, </w:t>
      </w:r>
      <w:proofErr w:type="spellStart"/>
      <w:r>
        <w:rPr>
          <w:color w:val="575756"/>
          <w:sz w:val="28"/>
        </w:rPr>
        <w:t>nā</w:t>
      </w:r>
      <w:proofErr w:type="spellEnd"/>
      <w:r>
        <w:rPr>
          <w:color w:val="575756"/>
          <w:sz w:val="28"/>
        </w:rPr>
        <w:t xml:space="preserve"> </w:t>
      </w:r>
      <w:r>
        <w:rPr>
          <w:color w:val="575756"/>
          <w:spacing w:val="-4"/>
          <w:sz w:val="28"/>
        </w:rPr>
        <w:t xml:space="preserve">te </w:t>
      </w:r>
      <w:proofErr w:type="spellStart"/>
      <w:r>
        <w:rPr>
          <w:color w:val="575756"/>
          <w:spacing w:val="-4"/>
          <w:sz w:val="28"/>
        </w:rPr>
        <w:t>tohu</w:t>
      </w:r>
      <w:proofErr w:type="spellEnd"/>
      <w:r>
        <w:rPr>
          <w:color w:val="575756"/>
          <w:spacing w:val="-4"/>
          <w:sz w:val="28"/>
        </w:rPr>
        <w:t xml:space="preserve"> </w:t>
      </w:r>
      <w:proofErr w:type="spellStart"/>
      <w:r>
        <w:rPr>
          <w:color w:val="575756"/>
          <w:sz w:val="28"/>
        </w:rPr>
        <w:t>i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ngā</w:t>
      </w:r>
      <w:proofErr w:type="spellEnd"/>
      <w:r>
        <w:rPr>
          <w:color w:val="575756"/>
          <w:sz w:val="28"/>
        </w:rPr>
        <w:t xml:space="preserve"> mahi me </w:t>
      </w:r>
      <w:proofErr w:type="spellStart"/>
      <w:r>
        <w:rPr>
          <w:color w:val="575756"/>
          <w:sz w:val="28"/>
        </w:rPr>
        <w:t>ngā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inenga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mō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ia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tari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pacing w:val="-3"/>
          <w:sz w:val="28"/>
        </w:rPr>
        <w:t>tonu</w:t>
      </w:r>
      <w:proofErr w:type="spellEnd"/>
      <w:r>
        <w:rPr>
          <w:color w:val="575756"/>
          <w:spacing w:val="-3"/>
          <w:sz w:val="28"/>
        </w:rPr>
        <w:t xml:space="preserve">. </w:t>
      </w:r>
      <w:r>
        <w:rPr>
          <w:color w:val="575756"/>
          <w:sz w:val="28"/>
        </w:rPr>
        <w:t>(</w:t>
      </w:r>
      <w:proofErr w:type="spellStart"/>
      <w:r>
        <w:rPr>
          <w:color w:val="575756"/>
          <w:sz w:val="28"/>
        </w:rPr>
        <w:t>Whāinga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pacing w:val="-3"/>
          <w:sz w:val="28"/>
        </w:rPr>
        <w:t>tōmua</w:t>
      </w:r>
      <w:proofErr w:type="spellEnd"/>
      <w:r>
        <w:rPr>
          <w:color w:val="575756"/>
          <w:spacing w:val="-3"/>
          <w:sz w:val="28"/>
        </w:rPr>
        <w:t xml:space="preserve"> </w:t>
      </w:r>
      <w:r>
        <w:rPr>
          <w:color w:val="575756"/>
          <w:sz w:val="28"/>
        </w:rPr>
        <w:t xml:space="preserve">4: </w:t>
      </w:r>
      <w:proofErr w:type="spellStart"/>
      <w:r>
        <w:rPr>
          <w:color w:val="575756"/>
          <w:sz w:val="28"/>
        </w:rPr>
        <w:t>Anga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haepapa</w:t>
      </w:r>
      <w:proofErr w:type="spellEnd"/>
      <w:r>
        <w:rPr>
          <w:color w:val="575756"/>
          <w:sz w:val="28"/>
        </w:rPr>
        <w:t>).</w:t>
      </w:r>
    </w:p>
    <w:p w14:paraId="6522B712" w14:textId="77777777" w:rsidR="00865B40" w:rsidRDefault="00865B40" w:rsidP="00865B40">
      <w:pPr>
        <w:spacing w:before="153" w:line="400" w:lineRule="atLeast"/>
        <w:ind w:left="20" w:right="1433" w:firstLine="3"/>
        <w:jc w:val="both"/>
        <w:rPr>
          <w:sz w:val="28"/>
        </w:rPr>
      </w:pPr>
      <w:r>
        <w:rPr>
          <w:color w:val="575756"/>
          <w:spacing w:val="-3"/>
          <w:sz w:val="28"/>
        </w:rPr>
        <w:t xml:space="preserve">Kei </w:t>
      </w:r>
      <w:r>
        <w:rPr>
          <w:color w:val="575756"/>
          <w:spacing w:val="-4"/>
          <w:sz w:val="28"/>
        </w:rPr>
        <w:t xml:space="preserve">te </w:t>
      </w:r>
      <w:proofErr w:type="spellStart"/>
      <w:r>
        <w:rPr>
          <w:color w:val="575756"/>
          <w:sz w:val="28"/>
        </w:rPr>
        <w:t>wāhanga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tuarua</w:t>
      </w:r>
      <w:proofErr w:type="spellEnd"/>
      <w:r>
        <w:rPr>
          <w:color w:val="575756"/>
          <w:sz w:val="28"/>
        </w:rPr>
        <w:t xml:space="preserve"> o </w:t>
      </w:r>
      <w:proofErr w:type="spellStart"/>
      <w:r>
        <w:rPr>
          <w:color w:val="575756"/>
          <w:sz w:val="28"/>
        </w:rPr>
        <w:t>tēnei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āpitihanga</w:t>
      </w:r>
      <w:proofErr w:type="spellEnd"/>
      <w:r>
        <w:rPr>
          <w:color w:val="575756"/>
          <w:sz w:val="28"/>
        </w:rPr>
        <w:t xml:space="preserve">, </w:t>
      </w:r>
      <w:r>
        <w:rPr>
          <w:color w:val="575756"/>
          <w:spacing w:val="-7"/>
          <w:sz w:val="28"/>
        </w:rPr>
        <w:t xml:space="preserve">ka </w:t>
      </w:r>
      <w:proofErr w:type="spellStart"/>
      <w:r>
        <w:rPr>
          <w:color w:val="575756"/>
          <w:sz w:val="28"/>
        </w:rPr>
        <w:t>whakaaturia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ngā</w:t>
      </w:r>
      <w:proofErr w:type="spellEnd"/>
      <w:r>
        <w:rPr>
          <w:color w:val="575756"/>
          <w:sz w:val="28"/>
        </w:rPr>
        <w:t xml:space="preserve"> kaupapa e </w:t>
      </w:r>
      <w:proofErr w:type="spellStart"/>
      <w:r>
        <w:rPr>
          <w:color w:val="575756"/>
          <w:sz w:val="28"/>
        </w:rPr>
        <w:t>hāngai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ana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ki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ia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whāinga</w:t>
      </w:r>
      <w:proofErr w:type="spellEnd"/>
      <w:r>
        <w:rPr>
          <w:color w:val="575756"/>
          <w:sz w:val="28"/>
        </w:rPr>
        <w:t xml:space="preserve"> </w:t>
      </w:r>
      <w:proofErr w:type="spellStart"/>
      <w:r>
        <w:rPr>
          <w:color w:val="575756"/>
          <w:sz w:val="28"/>
        </w:rPr>
        <w:t>tōmua</w:t>
      </w:r>
      <w:proofErr w:type="spellEnd"/>
      <w:r>
        <w:rPr>
          <w:color w:val="575756"/>
          <w:sz w:val="28"/>
        </w:rPr>
        <w:t>.</w:t>
      </w:r>
    </w:p>
    <w:p w14:paraId="4EE170F0" w14:textId="77777777" w:rsidR="008C0767" w:rsidRPr="008C0767" w:rsidRDefault="008C0767" w:rsidP="00D779E3">
      <w:pPr>
        <w:pStyle w:val="Heading2-nonumbering"/>
        <w:rPr>
          <w:lang w:val="en-GB"/>
        </w:rPr>
      </w:pPr>
      <w:bookmarkStart w:id="37" w:name="_Toc50717283"/>
      <w:r w:rsidRPr="008C0767">
        <w:rPr>
          <w:lang w:val="en-GB"/>
        </w:rPr>
        <w:t xml:space="preserve">Ko </w:t>
      </w:r>
      <w:proofErr w:type="spellStart"/>
      <w:r w:rsidRPr="008C0767">
        <w:rPr>
          <w:lang w:val="en-GB"/>
        </w:rPr>
        <w:t>ngā</w:t>
      </w:r>
      <w:proofErr w:type="spellEnd"/>
      <w:r w:rsidRPr="008C0767">
        <w:rPr>
          <w:lang w:val="en-GB"/>
        </w:rPr>
        <w:t xml:space="preserve"> kaupapa </w:t>
      </w:r>
      <w:proofErr w:type="spellStart"/>
      <w:r w:rsidRPr="008C0767">
        <w:rPr>
          <w:lang w:val="en-GB"/>
        </w:rPr>
        <w:t>matua</w:t>
      </w:r>
      <w:bookmarkEnd w:id="37"/>
      <w:proofErr w:type="spellEnd"/>
    </w:p>
    <w:p w14:paraId="4F3BDF4A" w14:textId="77777777" w:rsidR="00CA6F9F" w:rsidRPr="00CA6F9F" w:rsidRDefault="00CA6F9F" w:rsidP="00CA6F9F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CA6F9F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Ko te </w:t>
      </w:r>
      <w:proofErr w:type="spellStart"/>
      <w:r w:rsidRPr="00CA6F9F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tautoko</w:t>
      </w:r>
      <w:proofErr w:type="spellEnd"/>
      <w:r w:rsidRPr="00CA6F9F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CA6F9F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i</w:t>
      </w:r>
      <w:proofErr w:type="spellEnd"/>
      <w:r w:rsidRPr="00CA6F9F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te </w:t>
      </w:r>
      <w:proofErr w:type="spellStart"/>
      <w:r w:rsidRPr="00CA6F9F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whānuitanga</w:t>
      </w:r>
      <w:proofErr w:type="spellEnd"/>
      <w:r w:rsidRPr="00CA6F9F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o te </w:t>
      </w:r>
      <w:proofErr w:type="spellStart"/>
      <w:r w:rsidRPr="00CA6F9F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puka</w:t>
      </w:r>
      <w:proofErr w:type="spellEnd"/>
      <w:r w:rsidRPr="00CA6F9F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CA6F9F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whakawhitinga</w:t>
      </w:r>
      <w:proofErr w:type="spellEnd"/>
      <w:r w:rsidRPr="00CA6F9F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kōrero</w:t>
      </w:r>
    </w:p>
    <w:p w14:paraId="27ACE3F1" w14:textId="77777777" w:rsidR="00B43F3C" w:rsidRDefault="00B43F3C" w:rsidP="00B43F3C">
      <w:pPr>
        <w:pStyle w:val="BodyText"/>
        <w:spacing w:before="157" w:line="310" w:lineRule="atLeast"/>
        <w:ind w:right="-9" w:firstLine="8"/>
      </w:pPr>
      <w:r>
        <w:rPr>
          <w:color w:val="1D1D1B"/>
        </w:rPr>
        <w:t xml:space="preserve">Ka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te </w:t>
      </w:r>
      <w:proofErr w:type="spellStart"/>
      <w:r>
        <w:rPr>
          <w:color w:val="1D1D1B"/>
        </w:rPr>
        <w:t>nuinga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tapaetanga</w:t>
      </w:r>
      <w:proofErr w:type="spellEnd"/>
      <w:r>
        <w:rPr>
          <w:color w:val="1D1D1B"/>
        </w:rPr>
        <w:t xml:space="preserve"> ā-</w:t>
      </w:r>
      <w:proofErr w:type="spellStart"/>
      <w:r>
        <w:rPr>
          <w:color w:val="1D1D1B"/>
        </w:rPr>
        <w:t>puka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whakakaupapatia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Mahere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kōrerotia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kei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roto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puka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whakawhitinga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2"/>
        </w:rPr>
        <w:t xml:space="preserve">kōrero </w:t>
      </w:r>
      <w:proofErr w:type="spellStart"/>
      <w:r>
        <w:rPr>
          <w:color w:val="1D1D1B"/>
        </w:rPr>
        <w:t>nei</w:t>
      </w:r>
      <w:proofErr w:type="spellEnd"/>
      <w:r>
        <w:rPr>
          <w:color w:val="1D1D1B"/>
        </w:rPr>
        <w:t xml:space="preserve">. I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anga</w:t>
      </w:r>
      <w:proofErr w:type="spellEnd"/>
      <w:r>
        <w:rPr>
          <w:color w:val="1D1D1B"/>
        </w:rPr>
        <w:t xml:space="preserve"> Tiriti o </w:t>
      </w:r>
      <w:r>
        <w:rPr>
          <w:color w:val="1D1D1B"/>
          <w:spacing w:val="-3"/>
        </w:rPr>
        <w:t xml:space="preserve">Waitangi, </w:t>
      </w:r>
      <w:proofErr w:type="spellStart"/>
      <w:r>
        <w:rPr>
          <w:color w:val="1D1D1B"/>
        </w:rPr>
        <w:t>inarā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whakamahi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atikara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6"/>
        </w:rPr>
        <w:t xml:space="preserve">Te </w:t>
      </w:r>
      <w:r>
        <w:rPr>
          <w:color w:val="1D1D1B"/>
        </w:rPr>
        <w:t xml:space="preserve">Tiriti,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mātāpono</w:t>
      </w:r>
      <w:proofErr w:type="spellEnd"/>
      <w:r>
        <w:rPr>
          <w:color w:val="1D1D1B"/>
        </w:rPr>
        <w:t xml:space="preserve"> Tiriti </w:t>
      </w:r>
      <w:proofErr w:type="spellStart"/>
      <w:r>
        <w:rPr>
          <w:color w:val="1D1D1B"/>
        </w:rPr>
        <w:t>mai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Stage 1 </w:t>
      </w:r>
      <w:r>
        <w:rPr>
          <w:color w:val="1D1D1B"/>
          <w:spacing w:val="-5"/>
        </w:rPr>
        <w:t xml:space="preserve">Wai </w:t>
      </w:r>
      <w:r>
        <w:rPr>
          <w:color w:val="1D1D1B"/>
        </w:rPr>
        <w:t xml:space="preserve">2575. </w:t>
      </w:r>
      <w:proofErr w:type="spellStart"/>
      <w:r>
        <w:rPr>
          <w:color w:val="1D1D1B"/>
          <w:spacing w:val="-3"/>
        </w:rPr>
        <w:t>Waihoki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he </w:t>
      </w:r>
      <w:proofErr w:type="spellStart"/>
      <w:r>
        <w:rPr>
          <w:color w:val="1D1D1B"/>
        </w:rPr>
        <w:t>whānui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aronga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tōmua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waru</w:t>
      </w:r>
      <w:proofErr w:type="spellEnd"/>
      <w:r>
        <w:rPr>
          <w:color w:val="1D1D1B"/>
        </w:rPr>
        <w:t xml:space="preserve">. I </w:t>
      </w:r>
      <w:proofErr w:type="spellStart"/>
      <w:r>
        <w:rPr>
          <w:color w:val="1D1D1B"/>
          <w:spacing w:val="-3"/>
        </w:rPr>
        <w:t>tautokona</w:t>
      </w:r>
      <w:proofErr w:type="spellEnd"/>
      <w:r>
        <w:rPr>
          <w:color w:val="1D1D1B"/>
          <w:spacing w:val="-3"/>
        </w:rPr>
        <w:t xml:space="preserve"> te </w:t>
      </w:r>
      <w:proofErr w:type="spellStart"/>
      <w:r>
        <w:rPr>
          <w:color w:val="1D1D1B"/>
        </w:rPr>
        <w:t>nuinga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marohi</w:t>
      </w:r>
      <w:proofErr w:type="spellEnd"/>
      <w:r>
        <w:rPr>
          <w:color w:val="1D1D1B"/>
        </w:rPr>
        <w:t xml:space="preserve"> mahi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marohi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inenga</w:t>
      </w:r>
      <w:proofErr w:type="spellEnd"/>
      <w:r>
        <w:rPr>
          <w:color w:val="1D1D1B"/>
        </w:rPr>
        <w:t xml:space="preserve">, ka </w:t>
      </w:r>
      <w:proofErr w:type="spellStart"/>
      <w:r>
        <w:rPr>
          <w:color w:val="1D1D1B"/>
        </w:rPr>
        <w:t>whakaputa</w:t>
      </w:r>
      <w:proofErr w:type="spellEnd"/>
      <w:r>
        <w:rPr>
          <w:color w:val="1D1D1B"/>
        </w:rPr>
        <w:t xml:space="preserve"> whakaaro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inenga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mahinga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tāpiri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>.</w:t>
      </w:r>
    </w:p>
    <w:p w14:paraId="45225FF4" w14:textId="77777777" w:rsidR="00323796" w:rsidRPr="00323796" w:rsidRDefault="00323796" w:rsidP="00323796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32379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Ko te </w:t>
      </w:r>
      <w:proofErr w:type="spellStart"/>
      <w:r w:rsidRPr="0032379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tautoko</w:t>
      </w:r>
      <w:proofErr w:type="spellEnd"/>
      <w:r w:rsidRPr="0032379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32379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mō</w:t>
      </w:r>
      <w:proofErr w:type="spellEnd"/>
      <w:r w:rsidRPr="0032379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te </w:t>
      </w:r>
      <w:proofErr w:type="spellStart"/>
      <w:r w:rsidRPr="0032379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aronga</w:t>
      </w:r>
      <w:proofErr w:type="spellEnd"/>
      <w:r w:rsidRPr="0032379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32379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marohi</w:t>
      </w:r>
      <w:proofErr w:type="spellEnd"/>
      <w:r w:rsidRPr="0032379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o Te Tiriti o Waitangi</w:t>
      </w:r>
    </w:p>
    <w:p w14:paraId="2C41EFA8" w14:textId="77777777" w:rsidR="002A27CF" w:rsidRDefault="002A27CF" w:rsidP="002A27CF">
      <w:pPr>
        <w:pStyle w:val="BodyText"/>
        <w:spacing w:before="157" w:line="310" w:lineRule="atLeast"/>
        <w:ind w:left="27" w:right="-10" w:firstLine="8"/>
      </w:pPr>
      <w:r>
        <w:rPr>
          <w:color w:val="1D1D1B"/>
        </w:rPr>
        <w:lastRenderedPageBreak/>
        <w:t xml:space="preserve">I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hononga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waenga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wāhanga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Tiriti,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tūranga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Manatū</w:t>
      </w:r>
      <w:proofErr w:type="spellEnd"/>
      <w:r>
        <w:rPr>
          <w:color w:val="1D1D1B"/>
        </w:rPr>
        <w:t xml:space="preserve">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 hauora. Ki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tirohanga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, he </w:t>
      </w:r>
      <w:proofErr w:type="spellStart"/>
      <w:r>
        <w:rPr>
          <w:color w:val="1D1D1B"/>
        </w:rPr>
        <w:t>mārama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ara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whai</w:t>
      </w:r>
      <w:proofErr w:type="spellEnd"/>
      <w:r>
        <w:rPr>
          <w:color w:val="1D1D1B"/>
        </w:rPr>
        <w:t xml:space="preserve">, he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hāpai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mahi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atikara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ō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kaupapa e </w:t>
      </w:r>
      <w:proofErr w:type="spellStart"/>
      <w:r>
        <w:rPr>
          <w:color w:val="1D1D1B"/>
        </w:rPr>
        <w:t>whakamahia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whānuitia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arā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‘P’ e </w:t>
      </w:r>
      <w:proofErr w:type="spellStart"/>
      <w:r>
        <w:rPr>
          <w:color w:val="1D1D1B"/>
        </w:rPr>
        <w:t>toru</w:t>
      </w:r>
      <w:proofErr w:type="spellEnd"/>
      <w:r>
        <w:rPr>
          <w:color w:val="1D1D1B"/>
        </w:rPr>
        <w:t xml:space="preserve"> (te partnership,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protection me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>participation).</w:t>
      </w:r>
    </w:p>
    <w:p w14:paraId="1CD01D55" w14:textId="77777777" w:rsidR="002B262D" w:rsidRPr="002B262D" w:rsidRDefault="002A27CF" w:rsidP="002B262D">
      <w:pPr>
        <w:pStyle w:val="Quote2"/>
        <w:rPr>
          <w:lang w:val="en-GB"/>
        </w:rPr>
      </w:pPr>
      <w:r>
        <w:t xml:space="preserve"> </w:t>
      </w:r>
      <w:r w:rsidR="00871E16">
        <w:t>“</w:t>
      </w:r>
      <w:r w:rsidR="002B262D" w:rsidRPr="002B262D">
        <w:rPr>
          <w:lang w:val="en-GB"/>
        </w:rPr>
        <w:t xml:space="preserve">Ko te </w:t>
      </w:r>
      <w:proofErr w:type="spellStart"/>
      <w:r w:rsidR="002B262D" w:rsidRPr="002B262D">
        <w:rPr>
          <w:lang w:val="en-GB"/>
        </w:rPr>
        <w:t>hanga</w:t>
      </w:r>
      <w:proofErr w:type="spellEnd"/>
      <w:r w:rsidR="002B262D" w:rsidRPr="002B262D">
        <w:rPr>
          <w:lang w:val="en-GB"/>
        </w:rPr>
        <w:t xml:space="preserve"> </w:t>
      </w:r>
      <w:proofErr w:type="spellStart"/>
      <w:r w:rsidR="002B262D" w:rsidRPr="002B262D">
        <w:rPr>
          <w:lang w:val="en-GB"/>
        </w:rPr>
        <w:t>anō</w:t>
      </w:r>
      <w:proofErr w:type="spellEnd"/>
      <w:r w:rsidR="002B262D" w:rsidRPr="002B262D">
        <w:rPr>
          <w:lang w:val="en-GB"/>
        </w:rPr>
        <w:t xml:space="preserve"> </w:t>
      </w:r>
      <w:proofErr w:type="spellStart"/>
      <w:r w:rsidR="002B262D" w:rsidRPr="002B262D">
        <w:rPr>
          <w:lang w:val="en-GB"/>
        </w:rPr>
        <w:t>i</w:t>
      </w:r>
      <w:proofErr w:type="spellEnd"/>
      <w:r w:rsidR="002B262D" w:rsidRPr="002B262D">
        <w:rPr>
          <w:lang w:val="en-GB"/>
        </w:rPr>
        <w:t xml:space="preserve"> te </w:t>
      </w:r>
      <w:proofErr w:type="spellStart"/>
      <w:r w:rsidR="002B262D" w:rsidRPr="002B262D">
        <w:rPr>
          <w:lang w:val="en-GB"/>
        </w:rPr>
        <w:t>anga</w:t>
      </w:r>
      <w:proofErr w:type="spellEnd"/>
      <w:r w:rsidR="002B262D" w:rsidRPr="002B262D">
        <w:rPr>
          <w:lang w:val="en-GB"/>
        </w:rPr>
        <w:t xml:space="preserve">, </w:t>
      </w:r>
      <w:proofErr w:type="spellStart"/>
      <w:r w:rsidR="002B262D" w:rsidRPr="002B262D">
        <w:rPr>
          <w:lang w:val="en-GB"/>
        </w:rPr>
        <w:t>kia</w:t>
      </w:r>
      <w:proofErr w:type="spellEnd"/>
      <w:r w:rsidR="002B262D" w:rsidRPr="002B262D">
        <w:rPr>
          <w:lang w:val="en-GB"/>
        </w:rPr>
        <w:t xml:space="preserve"> </w:t>
      </w:r>
      <w:proofErr w:type="spellStart"/>
      <w:r w:rsidR="002B262D" w:rsidRPr="002B262D">
        <w:rPr>
          <w:lang w:val="en-GB"/>
        </w:rPr>
        <w:t>whakakaha</w:t>
      </w:r>
      <w:proofErr w:type="spellEnd"/>
      <w:r w:rsidR="002B262D" w:rsidRPr="002B262D">
        <w:rPr>
          <w:lang w:val="en-GB"/>
        </w:rPr>
        <w:t xml:space="preserve"> </w:t>
      </w:r>
      <w:proofErr w:type="spellStart"/>
      <w:r w:rsidR="002B262D" w:rsidRPr="002B262D">
        <w:rPr>
          <w:lang w:val="en-GB"/>
        </w:rPr>
        <w:t>i</w:t>
      </w:r>
      <w:proofErr w:type="spellEnd"/>
      <w:r w:rsidR="002B262D" w:rsidRPr="002B262D">
        <w:rPr>
          <w:lang w:val="en-GB"/>
        </w:rPr>
        <w:t xml:space="preserve"> </w:t>
      </w:r>
      <w:proofErr w:type="spellStart"/>
      <w:r w:rsidR="002B262D" w:rsidRPr="002B262D">
        <w:rPr>
          <w:lang w:val="en-GB"/>
        </w:rPr>
        <w:t>ngā</w:t>
      </w:r>
      <w:proofErr w:type="spellEnd"/>
      <w:r w:rsidR="002B262D" w:rsidRPr="002B262D">
        <w:rPr>
          <w:lang w:val="en-GB"/>
        </w:rPr>
        <w:t xml:space="preserve"> </w:t>
      </w:r>
      <w:proofErr w:type="spellStart"/>
      <w:r w:rsidR="002B262D" w:rsidRPr="002B262D">
        <w:rPr>
          <w:lang w:val="en-GB"/>
        </w:rPr>
        <w:t>Wāhanga</w:t>
      </w:r>
      <w:proofErr w:type="spellEnd"/>
      <w:r w:rsidR="002B262D" w:rsidRPr="002B262D">
        <w:rPr>
          <w:lang w:val="en-GB"/>
        </w:rPr>
        <w:t xml:space="preserve">, </w:t>
      </w:r>
      <w:proofErr w:type="spellStart"/>
      <w:r w:rsidR="002B262D" w:rsidRPr="002B262D">
        <w:rPr>
          <w:lang w:val="en-GB"/>
        </w:rPr>
        <w:t>ehara</w:t>
      </w:r>
      <w:proofErr w:type="spellEnd"/>
      <w:r w:rsidR="002B262D" w:rsidRPr="002B262D">
        <w:rPr>
          <w:lang w:val="en-GB"/>
        </w:rPr>
        <w:t xml:space="preserve"> ko </w:t>
      </w:r>
      <w:proofErr w:type="spellStart"/>
      <w:r w:rsidR="002B262D" w:rsidRPr="002B262D">
        <w:rPr>
          <w:lang w:val="en-GB"/>
        </w:rPr>
        <w:t>ngā</w:t>
      </w:r>
      <w:proofErr w:type="spellEnd"/>
      <w:r w:rsidR="002B262D" w:rsidRPr="002B262D">
        <w:rPr>
          <w:lang w:val="en-GB"/>
        </w:rPr>
        <w:t xml:space="preserve"> </w:t>
      </w:r>
      <w:proofErr w:type="spellStart"/>
      <w:r w:rsidR="002B262D" w:rsidRPr="002B262D">
        <w:rPr>
          <w:lang w:val="en-GB"/>
        </w:rPr>
        <w:t>Mātāpono</w:t>
      </w:r>
      <w:proofErr w:type="spellEnd"/>
      <w:r w:rsidR="002B262D" w:rsidRPr="002B262D">
        <w:rPr>
          <w:lang w:val="en-GB"/>
        </w:rPr>
        <w:t xml:space="preserve">, ko te </w:t>
      </w:r>
      <w:proofErr w:type="spellStart"/>
      <w:r w:rsidR="002B262D" w:rsidRPr="002B262D">
        <w:rPr>
          <w:lang w:val="en-GB"/>
        </w:rPr>
        <w:t>hurihanga</w:t>
      </w:r>
      <w:proofErr w:type="spellEnd"/>
      <w:r w:rsidR="002B262D" w:rsidRPr="002B262D">
        <w:rPr>
          <w:lang w:val="en-GB"/>
        </w:rPr>
        <w:t xml:space="preserve"> </w:t>
      </w:r>
      <w:proofErr w:type="spellStart"/>
      <w:r w:rsidR="002B262D" w:rsidRPr="002B262D">
        <w:rPr>
          <w:lang w:val="en-GB"/>
        </w:rPr>
        <w:t>whaitake</w:t>
      </w:r>
      <w:proofErr w:type="spellEnd"/>
      <w:r w:rsidR="002B262D" w:rsidRPr="002B262D">
        <w:rPr>
          <w:lang w:val="en-GB"/>
        </w:rPr>
        <w:t xml:space="preserve"> </w:t>
      </w:r>
      <w:proofErr w:type="spellStart"/>
      <w:r w:rsidR="002B262D" w:rsidRPr="002B262D">
        <w:rPr>
          <w:lang w:val="en-GB"/>
        </w:rPr>
        <w:t>hei</w:t>
      </w:r>
      <w:proofErr w:type="spellEnd"/>
      <w:r w:rsidR="002B262D" w:rsidRPr="002B262D">
        <w:rPr>
          <w:lang w:val="en-GB"/>
        </w:rPr>
        <w:t xml:space="preserve"> </w:t>
      </w:r>
      <w:proofErr w:type="spellStart"/>
      <w:r w:rsidR="002B262D" w:rsidRPr="002B262D">
        <w:rPr>
          <w:lang w:val="en-GB"/>
        </w:rPr>
        <w:t>hanga</w:t>
      </w:r>
      <w:proofErr w:type="spellEnd"/>
      <w:r w:rsidR="002B262D" w:rsidRPr="002B262D">
        <w:rPr>
          <w:lang w:val="en-GB"/>
        </w:rPr>
        <w:t xml:space="preserve"> </w:t>
      </w:r>
      <w:proofErr w:type="spellStart"/>
      <w:r w:rsidR="002B262D" w:rsidRPr="002B262D">
        <w:rPr>
          <w:lang w:val="en-GB"/>
        </w:rPr>
        <w:t>i</w:t>
      </w:r>
      <w:proofErr w:type="spellEnd"/>
      <w:r w:rsidR="002B262D" w:rsidRPr="002B262D">
        <w:rPr>
          <w:lang w:val="en-GB"/>
        </w:rPr>
        <w:t xml:space="preserve"> </w:t>
      </w:r>
      <w:proofErr w:type="spellStart"/>
      <w:r w:rsidR="002B262D" w:rsidRPr="002B262D">
        <w:rPr>
          <w:lang w:val="en-GB"/>
        </w:rPr>
        <w:t>ngā</w:t>
      </w:r>
      <w:proofErr w:type="spellEnd"/>
      <w:r w:rsidR="002B262D" w:rsidRPr="002B262D">
        <w:rPr>
          <w:lang w:val="en-GB"/>
        </w:rPr>
        <w:t xml:space="preserve"> </w:t>
      </w:r>
      <w:proofErr w:type="spellStart"/>
      <w:r w:rsidR="002B262D" w:rsidRPr="002B262D">
        <w:rPr>
          <w:lang w:val="en-GB"/>
        </w:rPr>
        <w:t>hononga</w:t>
      </w:r>
      <w:proofErr w:type="spellEnd"/>
      <w:r w:rsidR="002B262D" w:rsidRPr="002B262D">
        <w:rPr>
          <w:lang w:val="en-GB"/>
        </w:rPr>
        <w:t xml:space="preserve"> </w:t>
      </w:r>
      <w:proofErr w:type="spellStart"/>
      <w:r w:rsidR="002B262D" w:rsidRPr="002B262D">
        <w:rPr>
          <w:lang w:val="en-GB"/>
        </w:rPr>
        <w:t>tōtika</w:t>
      </w:r>
      <w:proofErr w:type="spellEnd"/>
      <w:r w:rsidR="002B262D" w:rsidRPr="002B262D">
        <w:rPr>
          <w:lang w:val="en-GB"/>
        </w:rPr>
        <w:t xml:space="preserve"> </w:t>
      </w:r>
      <w:proofErr w:type="spellStart"/>
      <w:r w:rsidR="002B262D" w:rsidRPr="002B262D">
        <w:rPr>
          <w:lang w:val="en-GB"/>
        </w:rPr>
        <w:t>ki</w:t>
      </w:r>
      <w:proofErr w:type="spellEnd"/>
      <w:r w:rsidR="002B262D" w:rsidRPr="002B262D">
        <w:rPr>
          <w:lang w:val="en-GB"/>
        </w:rPr>
        <w:t xml:space="preserve"> Te Tiriti.”</w:t>
      </w:r>
    </w:p>
    <w:p w14:paraId="40B01045" w14:textId="77777777" w:rsidR="00871E16" w:rsidRDefault="00871E16" w:rsidP="00871E16"/>
    <w:p w14:paraId="68436746" w14:textId="77777777" w:rsidR="004660B0" w:rsidRDefault="004660B0" w:rsidP="004660B0">
      <w:pPr>
        <w:spacing w:before="60" w:line="297" w:lineRule="auto"/>
        <w:ind w:left="20" w:right="-12" w:firstLine="10"/>
        <w:rPr>
          <w:rFonts w:ascii="PortadaSb-Italic" w:hAnsi="PortadaSb-Italic"/>
          <w:b/>
          <w:i/>
          <w:sz w:val="20"/>
        </w:rPr>
      </w:pPr>
      <w:proofErr w:type="spellStart"/>
      <w:r>
        <w:rPr>
          <w:color w:val="1D1D1B"/>
          <w:spacing w:val="-3"/>
          <w:sz w:val="20"/>
        </w:rPr>
        <w:t>Kua</w:t>
      </w:r>
      <w:proofErr w:type="spellEnd"/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 xml:space="preserve">tata </w:t>
      </w:r>
      <w:proofErr w:type="spellStart"/>
      <w:r>
        <w:rPr>
          <w:color w:val="1D1D1B"/>
          <w:sz w:val="20"/>
        </w:rPr>
        <w:t>ki</w:t>
      </w:r>
      <w:proofErr w:type="spellEnd"/>
      <w:r>
        <w:rPr>
          <w:color w:val="1D1D1B"/>
          <w:spacing w:val="-3"/>
          <w:sz w:val="20"/>
        </w:rPr>
        <w:t xml:space="preserve"> te </w:t>
      </w:r>
      <w:r>
        <w:rPr>
          <w:color w:val="1D1D1B"/>
          <w:sz w:val="20"/>
        </w:rPr>
        <w:t xml:space="preserve">katoa o </w:t>
      </w:r>
      <w:proofErr w:type="spellStart"/>
      <w:r>
        <w:rPr>
          <w:color w:val="1D1D1B"/>
          <w:sz w:val="20"/>
        </w:rPr>
        <w:t>ngā</w:t>
      </w:r>
      <w:proofErr w:type="spellEnd"/>
      <w:r>
        <w:rPr>
          <w:color w:val="1D1D1B"/>
          <w:sz w:val="20"/>
        </w:rPr>
        <w:t xml:space="preserve"> </w:t>
      </w:r>
      <w:proofErr w:type="spellStart"/>
      <w:r>
        <w:rPr>
          <w:color w:val="1D1D1B"/>
          <w:sz w:val="20"/>
        </w:rPr>
        <w:t>tāpaetanga</w:t>
      </w:r>
      <w:proofErr w:type="spellEnd"/>
      <w:r>
        <w:rPr>
          <w:color w:val="1D1D1B"/>
          <w:sz w:val="20"/>
        </w:rPr>
        <w:t xml:space="preserve"> </w:t>
      </w:r>
      <w:proofErr w:type="spellStart"/>
      <w:r>
        <w:rPr>
          <w:color w:val="1D1D1B"/>
          <w:sz w:val="20"/>
        </w:rPr>
        <w:t>i</w:t>
      </w:r>
      <w:proofErr w:type="spellEnd"/>
      <w:r>
        <w:rPr>
          <w:color w:val="1D1D1B"/>
          <w:sz w:val="20"/>
        </w:rPr>
        <w:t xml:space="preserve"> </w:t>
      </w:r>
      <w:proofErr w:type="spellStart"/>
      <w:r>
        <w:rPr>
          <w:color w:val="1D1D1B"/>
          <w:sz w:val="20"/>
        </w:rPr>
        <w:t>whakaputa</w:t>
      </w:r>
      <w:proofErr w:type="spellEnd"/>
      <w:r>
        <w:rPr>
          <w:color w:val="1D1D1B"/>
          <w:spacing w:val="-3"/>
          <w:sz w:val="20"/>
        </w:rPr>
        <w:t xml:space="preserve"> te </w:t>
      </w:r>
      <w:r>
        <w:rPr>
          <w:color w:val="1D1D1B"/>
          <w:sz w:val="20"/>
        </w:rPr>
        <w:t xml:space="preserve">whakaaro, he </w:t>
      </w:r>
      <w:proofErr w:type="spellStart"/>
      <w:r>
        <w:rPr>
          <w:color w:val="1D1D1B"/>
          <w:sz w:val="20"/>
        </w:rPr>
        <w:t>mea</w:t>
      </w:r>
      <w:proofErr w:type="spellEnd"/>
      <w:r>
        <w:rPr>
          <w:color w:val="1D1D1B"/>
          <w:sz w:val="20"/>
        </w:rPr>
        <w:t xml:space="preserve"> </w:t>
      </w:r>
      <w:proofErr w:type="spellStart"/>
      <w:r>
        <w:rPr>
          <w:color w:val="1D1D1B"/>
          <w:sz w:val="20"/>
        </w:rPr>
        <w:t>nui</w:t>
      </w:r>
      <w:proofErr w:type="spellEnd"/>
      <w:r>
        <w:rPr>
          <w:color w:val="1D1D1B"/>
          <w:sz w:val="20"/>
        </w:rPr>
        <w:t xml:space="preserve"> </w:t>
      </w:r>
      <w:r>
        <w:rPr>
          <w:color w:val="1D1D1B"/>
          <w:spacing w:val="-3"/>
          <w:sz w:val="20"/>
        </w:rPr>
        <w:t xml:space="preserve">te </w:t>
      </w:r>
      <w:proofErr w:type="spellStart"/>
      <w:r>
        <w:rPr>
          <w:color w:val="1D1D1B"/>
          <w:sz w:val="20"/>
        </w:rPr>
        <w:t>whakamana</w:t>
      </w:r>
      <w:proofErr w:type="spellEnd"/>
      <w:r>
        <w:rPr>
          <w:color w:val="1D1D1B"/>
          <w:sz w:val="20"/>
        </w:rPr>
        <w:t xml:space="preserve"> </w:t>
      </w:r>
      <w:proofErr w:type="spellStart"/>
      <w:r>
        <w:rPr>
          <w:color w:val="1D1D1B"/>
          <w:sz w:val="20"/>
        </w:rPr>
        <w:t>i</w:t>
      </w:r>
      <w:proofErr w:type="spellEnd"/>
      <w:r>
        <w:rPr>
          <w:color w:val="1D1D1B"/>
          <w:sz w:val="20"/>
        </w:rPr>
        <w:t xml:space="preserve"> </w:t>
      </w:r>
      <w:r>
        <w:rPr>
          <w:color w:val="1D1D1B"/>
          <w:spacing w:val="-3"/>
          <w:sz w:val="20"/>
        </w:rPr>
        <w:t xml:space="preserve">te </w:t>
      </w:r>
      <w:r>
        <w:rPr>
          <w:color w:val="1D1D1B"/>
          <w:sz w:val="20"/>
        </w:rPr>
        <w:t xml:space="preserve">Tiriti. </w:t>
      </w:r>
      <w:r>
        <w:rPr>
          <w:rFonts w:ascii="PortadaSb-Italic" w:hAnsi="PortadaSb-Italic"/>
          <w:b/>
          <w:i/>
          <w:color w:val="1D1D1B"/>
          <w:sz w:val="20"/>
        </w:rPr>
        <w:t xml:space="preserve">He </w:t>
      </w:r>
      <w:proofErr w:type="spellStart"/>
      <w:r>
        <w:rPr>
          <w:rFonts w:ascii="PortadaSb-Italic" w:hAnsi="PortadaSb-Italic"/>
          <w:b/>
          <w:i/>
          <w:color w:val="1D1D1B"/>
          <w:sz w:val="20"/>
        </w:rPr>
        <w:t>maha</w:t>
      </w:r>
      <w:proofErr w:type="spellEnd"/>
      <w:r>
        <w:rPr>
          <w:rFonts w:ascii="PortadaSb-Italic" w:hAnsi="PortadaSb-Italic"/>
          <w:b/>
          <w:i/>
          <w:color w:val="1D1D1B"/>
          <w:sz w:val="20"/>
        </w:rPr>
        <w:t xml:space="preserve"> </w:t>
      </w:r>
      <w:proofErr w:type="spellStart"/>
      <w:r>
        <w:rPr>
          <w:rFonts w:ascii="PortadaSb-Italic" w:hAnsi="PortadaSb-Italic"/>
          <w:b/>
          <w:i/>
          <w:color w:val="1D1D1B"/>
          <w:sz w:val="20"/>
        </w:rPr>
        <w:t>ngā</w:t>
      </w:r>
      <w:proofErr w:type="spellEnd"/>
      <w:r>
        <w:rPr>
          <w:rFonts w:ascii="PortadaSb-Italic" w:hAnsi="PortadaSb-Italic"/>
          <w:b/>
          <w:i/>
          <w:color w:val="1D1D1B"/>
          <w:sz w:val="20"/>
        </w:rPr>
        <w:t xml:space="preserve"> </w:t>
      </w:r>
      <w:proofErr w:type="spellStart"/>
      <w:r>
        <w:rPr>
          <w:rFonts w:ascii="PortadaSb-Italic" w:hAnsi="PortadaSb-Italic"/>
          <w:b/>
          <w:i/>
          <w:color w:val="1D1D1B"/>
          <w:sz w:val="20"/>
        </w:rPr>
        <w:t>tāpaetanga</w:t>
      </w:r>
      <w:proofErr w:type="spellEnd"/>
      <w:r>
        <w:rPr>
          <w:rFonts w:ascii="PortadaSb-Italic" w:hAnsi="PortadaSb-Italic"/>
          <w:b/>
          <w:i/>
          <w:color w:val="1D1D1B"/>
          <w:sz w:val="20"/>
        </w:rPr>
        <w:t xml:space="preserve"> </w:t>
      </w:r>
      <w:proofErr w:type="spellStart"/>
      <w:r>
        <w:rPr>
          <w:color w:val="1D1D1B"/>
          <w:sz w:val="20"/>
        </w:rPr>
        <w:t>i</w:t>
      </w:r>
      <w:proofErr w:type="spellEnd"/>
      <w:r>
        <w:rPr>
          <w:color w:val="1D1D1B"/>
          <w:sz w:val="20"/>
        </w:rPr>
        <w:t xml:space="preserve"> </w:t>
      </w:r>
      <w:proofErr w:type="spellStart"/>
      <w:r>
        <w:rPr>
          <w:color w:val="1D1D1B"/>
          <w:sz w:val="20"/>
        </w:rPr>
        <w:t>whakaae</w:t>
      </w:r>
      <w:proofErr w:type="spellEnd"/>
      <w:r>
        <w:rPr>
          <w:color w:val="1D1D1B"/>
          <w:sz w:val="20"/>
        </w:rPr>
        <w:t xml:space="preserve"> </w:t>
      </w:r>
      <w:r>
        <w:rPr>
          <w:rFonts w:ascii="PortadaSb-Italic" w:hAnsi="PortadaSb-Italic"/>
          <w:b/>
          <w:i/>
          <w:color w:val="1D1D1B"/>
          <w:sz w:val="20"/>
        </w:rPr>
        <w:t xml:space="preserve">me </w:t>
      </w:r>
      <w:proofErr w:type="spellStart"/>
      <w:r>
        <w:rPr>
          <w:rFonts w:ascii="PortadaSb-Italic" w:hAnsi="PortadaSb-Italic"/>
          <w:b/>
          <w:i/>
          <w:color w:val="1D1D1B"/>
          <w:sz w:val="20"/>
        </w:rPr>
        <w:t>noho</w:t>
      </w:r>
      <w:proofErr w:type="spellEnd"/>
      <w:r>
        <w:rPr>
          <w:rFonts w:ascii="PortadaSb-Italic" w:hAnsi="PortadaSb-Italic"/>
          <w:b/>
          <w:i/>
          <w:color w:val="1D1D1B"/>
          <w:sz w:val="20"/>
        </w:rPr>
        <w:t xml:space="preserve"> te Tiriti </w:t>
      </w:r>
      <w:proofErr w:type="spellStart"/>
      <w:r>
        <w:rPr>
          <w:rFonts w:ascii="PortadaSb-Italic" w:hAnsi="PortadaSb-Italic"/>
          <w:b/>
          <w:i/>
          <w:color w:val="1D1D1B"/>
          <w:sz w:val="20"/>
        </w:rPr>
        <w:t>hei</w:t>
      </w:r>
      <w:proofErr w:type="spellEnd"/>
      <w:r>
        <w:rPr>
          <w:rFonts w:ascii="PortadaSb-Italic" w:hAnsi="PortadaSb-Italic"/>
          <w:b/>
          <w:i/>
          <w:color w:val="1D1D1B"/>
          <w:sz w:val="20"/>
        </w:rPr>
        <w:t xml:space="preserve"> </w:t>
      </w:r>
      <w:proofErr w:type="spellStart"/>
      <w:r>
        <w:rPr>
          <w:rFonts w:ascii="PortadaSb-Italic" w:hAnsi="PortadaSb-Italic"/>
          <w:b/>
          <w:i/>
          <w:color w:val="1D1D1B"/>
          <w:sz w:val="20"/>
        </w:rPr>
        <w:t>tūāpapa</w:t>
      </w:r>
      <w:proofErr w:type="spellEnd"/>
      <w:r>
        <w:rPr>
          <w:rFonts w:ascii="PortadaSb-Italic" w:hAnsi="PortadaSb-Italic"/>
          <w:b/>
          <w:i/>
          <w:color w:val="1D1D1B"/>
          <w:sz w:val="20"/>
        </w:rPr>
        <w:t xml:space="preserve"> o te </w:t>
      </w:r>
      <w:proofErr w:type="spellStart"/>
      <w:r>
        <w:rPr>
          <w:rFonts w:ascii="PortadaSb-Italic" w:hAnsi="PortadaSb-Italic"/>
          <w:b/>
          <w:i/>
          <w:color w:val="1D1D1B"/>
          <w:sz w:val="20"/>
        </w:rPr>
        <w:t>pūnaha</w:t>
      </w:r>
      <w:proofErr w:type="spellEnd"/>
      <w:r>
        <w:rPr>
          <w:rFonts w:ascii="PortadaSb-Italic" w:hAnsi="PortadaSb-Italic"/>
          <w:b/>
          <w:i/>
          <w:color w:val="1D1D1B"/>
          <w:sz w:val="20"/>
        </w:rPr>
        <w:t xml:space="preserve"> hauora, ā, he </w:t>
      </w:r>
      <w:proofErr w:type="spellStart"/>
      <w:r>
        <w:rPr>
          <w:rFonts w:ascii="PortadaSb-Italic" w:hAnsi="PortadaSb-Italic"/>
          <w:b/>
          <w:i/>
          <w:color w:val="1D1D1B"/>
          <w:sz w:val="20"/>
        </w:rPr>
        <w:t>mea</w:t>
      </w:r>
      <w:proofErr w:type="spellEnd"/>
      <w:r>
        <w:rPr>
          <w:rFonts w:ascii="PortadaSb-Italic" w:hAnsi="PortadaSb-Italic"/>
          <w:b/>
          <w:i/>
          <w:color w:val="1D1D1B"/>
          <w:sz w:val="20"/>
        </w:rPr>
        <w:t xml:space="preserve"> </w:t>
      </w:r>
      <w:proofErr w:type="spellStart"/>
      <w:r>
        <w:rPr>
          <w:rFonts w:ascii="PortadaSb-Italic" w:hAnsi="PortadaSb-Italic"/>
          <w:b/>
          <w:i/>
          <w:color w:val="1D1D1B"/>
          <w:sz w:val="20"/>
        </w:rPr>
        <w:t>waiwai</w:t>
      </w:r>
      <w:proofErr w:type="spellEnd"/>
      <w:r>
        <w:rPr>
          <w:rFonts w:ascii="PortadaSb-Italic" w:hAnsi="PortadaSb-Italic"/>
          <w:b/>
          <w:i/>
          <w:color w:val="1D1D1B"/>
          <w:sz w:val="20"/>
        </w:rPr>
        <w:t xml:space="preserve"> </w:t>
      </w:r>
      <w:proofErr w:type="spellStart"/>
      <w:r>
        <w:rPr>
          <w:rFonts w:ascii="PortadaSb-Italic" w:hAnsi="PortadaSb-Italic"/>
          <w:b/>
          <w:i/>
          <w:color w:val="1D1D1B"/>
          <w:sz w:val="20"/>
        </w:rPr>
        <w:t>kia</w:t>
      </w:r>
      <w:proofErr w:type="spellEnd"/>
      <w:r>
        <w:rPr>
          <w:rFonts w:ascii="PortadaSb-Italic" w:hAnsi="PortadaSb-Italic"/>
          <w:b/>
          <w:i/>
          <w:color w:val="1D1D1B"/>
          <w:sz w:val="20"/>
        </w:rPr>
        <w:t xml:space="preserve"> </w:t>
      </w:r>
      <w:proofErr w:type="spellStart"/>
      <w:r>
        <w:rPr>
          <w:rFonts w:ascii="PortadaSb-Italic" w:hAnsi="PortadaSb-Italic"/>
          <w:b/>
          <w:i/>
          <w:color w:val="1D1D1B"/>
          <w:sz w:val="20"/>
        </w:rPr>
        <w:t>whakatō</w:t>
      </w:r>
      <w:proofErr w:type="spellEnd"/>
      <w:r>
        <w:rPr>
          <w:rFonts w:ascii="PortadaSb-Italic" w:hAnsi="PortadaSb-Italic"/>
          <w:b/>
          <w:i/>
          <w:color w:val="1D1D1B"/>
          <w:sz w:val="20"/>
        </w:rPr>
        <w:t xml:space="preserve"> </w:t>
      </w:r>
      <w:proofErr w:type="spellStart"/>
      <w:r>
        <w:rPr>
          <w:rFonts w:ascii="PortadaSb-Italic" w:hAnsi="PortadaSb-Italic"/>
          <w:b/>
          <w:i/>
          <w:color w:val="1D1D1B"/>
          <w:sz w:val="20"/>
        </w:rPr>
        <w:t>i</w:t>
      </w:r>
      <w:proofErr w:type="spellEnd"/>
      <w:r>
        <w:rPr>
          <w:rFonts w:ascii="PortadaSb-Italic" w:hAnsi="PortadaSb-Italic"/>
          <w:b/>
          <w:i/>
          <w:color w:val="1D1D1B"/>
          <w:sz w:val="20"/>
        </w:rPr>
        <w:t xml:space="preserve"> te Tiriti </w:t>
      </w:r>
      <w:proofErr w:type="spellStart"/>
      <w:r>
        <w:rPr>
          <w:rFonts w:ascii="PortadaSb-Italic" w:hAnsi="PortadaSb-Italic"/>
          <w:b/>
          <w:i/>
          <w:color w:val="1D1D1B"/>
          <w:sz w:val="20"/>
        </w:rPr>
        <w:t>ki</w:t>
      </w:r>
      <w:proofErr w:type="spellEnd"/>
      <w:r>
        <w:rPr>
          <w:rFonts w:ascii="PortadaSb-Italic" w:hAnsi="PortadaSb-Italic"/>
          <w:b/>
          <w:i/>
          <w:color w:val="1D1D1B"/>
          <w:sz w:val="20"/>
        </w:rPr>
        <w:t xml:space="preserve"> te </w:t>
      </w:r>
      <w:proofErr w:type="spellStart"/>
      <w:r>
        <w:rPr>
          <w:rFonts w:ascii="PortadaSb-Italic" w:hAnsi="PortadaSb-Italic"/>
          <w:b/>
          <w:i/>
          <w:color w:val="1D1D1B"/>
          <w:sz w:val="20"/>
        </w:rPr>
        <w:t>Manatū</w:t>
      </w:r>
      <w:proofErr w:type="spellEnd"/>
      <w:r>
        <w:rPr>
          <w:rFonts w:ascii="PortadaSb-Italic" w:hAnsi="PortadaSb-Italic"/>
          <w:b/>
          <w:i/>
          <w:color w:val="1D1D1B"/>
          <w:sz w:val="20"/>
        </w:rPr>
        <w:t xml:space="preserve"> Hauora (</w:t>
      </w:r>
      <w:proofErr w:type="spellStart"/>
      <w:r>
        <w:rPr>
          <w:rFonts w:ascii="PortadaSb-Italic" w:hAnsi="PortadaSb-Italic"/>
          <w:b/>
          <w:i/>
          <w:color w:val="1D1D1B"/>
          <w:sz w:val="20"/>
        </w:rPr>
        <w:t>arā</w:t>
      </w:r>
      <w:proofErr w:type="spellEnd"/>
      <w:r>
        <w:rPr>
          <w:rFonts w:ascii="PortadaSb-Italic" w:hAnsi="PortadaSb-Italic"/>
          <w:b/>
          <w:i/>
          <w:color w:val="1D1D1B"/>
          <w:sz w:val="20"/>
        </w:rPr>
        <w:t xml:space="preserve">, te </w:t>
      </w:r>
      <w:proofErr w:type="spellStart"/>
      <w:r>
        <w:rPr>
          <w:rFonts w:ascii="PortadaSb-Italic" w:hAnsi="PortadaSb-Italic"/>
          <w:b/>
          <w:i/>
          <w:color w:val="1D1D1B"/>
          <w:sz w:val="20"/>
        </w:rPr>
        <w:t>Manatū</w:t>
      </w:r>
      <w:proofErr w:type="spellEnd"/>
      <w:r>
        <w:rPr>
          <w:rFonts w:ascii="PortadaSb-Italic" w:hAnsi="PortadaSb-Italic"/>
          <w:b/>
          <w:i/>
          <w:color w:val="1D1D1B"/>
          <w:sz w:val="20"/>
        </w:rPr>
        <w:t>).</w:t>
      </w:r>
    </w:p>
    <w:p w14:paraId="19B4DFF3" w14:textId="77777777" w:rsidR="0068027C" w:rsidRPr="0068027C" w:rsidRDefault="0068027C" w:rsidP="0068027C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68027C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Ko te </w:t>
      </w:r>
      <w:proofErr w:type="spellStart"/>
      <w:r w:rsidRPr="0068027C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tautoko</w:t>
      </w:r>
      <w:proofErr w:type="spellEnd"/>
      <w:r w:rsidRPr="0068027C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68027C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mō</w:t>
      </w:r>
      <w:proofErr w:type="spellEnd"/>
      <w:r w:rsidRPr="0068027C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68027C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ngā</w:t>
      </w:r>
      <w:proofErr w:type="spellEnd"/>
      <w:r w:rsidRPr="0068027C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68027C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whāinga</w:t>
      </w:r>
      <w:proofErr w:type="spellEnd"/>
      <w:r w:rsidRPr="0068027C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68027C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marohi</w:t>
      </w:r>
      <w:proofErr w:type="spellEnd"/>
    </w:p>
    <w:p w14:paraId="27FC78E7" w14:textId="77777777" w:rsidR="00005306" w:rsidRDefault="00005306" w:rsidP="00005306">
      <w:pPr>
        <w:pStyle w:val="BodyText"/>
        <w:spacing w:before="154" w:line="310" w:lineRule="atLeast"/>
        <w:ind w:left="34" w:right="-12" w:hanging="5"/>
      </w:pPr>
      <w:r>
        <w:rPr>
          <w:color w:val="1D1D1B"/>
        </w:rPr>
        <w:t xml:space="preserve">He tino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tautoko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marohi</w:t>
      </w:r>
      <w:proofErr w:type="spellEnd"/>
      <w:r>
        <w:rPr>
          <w:color w:val="1D1D1B"/>
        </w:rPr>
        <w:t xml:space="preserve"> o te </w:t>
      </w:r>
      <w:proofErr w:type="spellStart"/>
      <w:r>
        <w:rPr>
          <w:color w:val="1D1D1B"/>
        </w:rPr>
        <w:t>Mahere</w:t>
      </w:r>
      <w:proofErr w:type="spellEnd"/>
      <w:r>
        <w:rPr>
          <w:color w:val="1D1D1B"/>
        </w:rPr>
        <w:t xml:space="preserve">. Ka </w:t>
      </w:r>
      <w:proofErr w:type="spellStart"/>
      <w:r>
        <w:rPr>
          <w:color w:val="1D1D1B"/>
        </w:rPr>
        <w:t>kī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, he </w:t>
      </w:r>
      <w:proofErr w:type="spellStart"/>
      <w:r>
        <w:rPr>
          <w:color w:val="1D1D1B"/>
        </w:rPr>
        <w:t>tika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whānui</w:t>
      </w:r>
      <w:proofErr w:type="spellEnd"/>
      <w:r>
        <w:rPr>
          <w:color w:val="1D1D1B"/>
        </w:rPr>
        <w:t xml:space="preserve"> me te hora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toru</w:t>
      </w:r>
      <w:proofErr w:type="spellEnd"/>
      <w:r>
        <w:rPr>
          <w:color w:val="1D1D1B"/>
        </w:rPr>
        <w:t>.</w:t>
      </w:r>
    </w:p>
    <w:p w14:paraId="4924418C" w14:textId="38F82C21" w:rsidR="0036191F" w:rsidRPr="0036191F" w:rsidRDefault="00005306" w:rsidP="0036191F">
      <w:pPr>
        <w:pStyle w:val="Quote2"/>
        <w:rPr>
          <w:lang w:val="en-GB"/>
        </w:rPr>
      </w:pPr>
      <w:r>
        <w:t xml:space="preserve"> </w:t>
      </w:r>
      <w:r w:rsidR="00871E16">
        <w:t>“</w:t>
      </w:r>
      <w:r w:rsidR="0036191F" w:rsidRPr="0036191F">
        <w:rPr>
          <w:lang w:val="en-GB"/>
        </w:rPr>
        <w:t xml:space="preserve">…ko te a </w:t>
      </w:r>
      <w:proofErr w:type="spellStart"/>
      <w:r w:rsidR="0036191F" w:rsidRPr="0036191F">
        <w:rPr>
          <w:lang w:val="en-GB"/>
        </w:rPr>
        <w:t>kia</w:t>
      </w:r>
      <w:proofErr w:type="spellEnd"/>
      <w:r w:rsidR="0036191F" w:rsidRPr="0036191F">
        <w:rPr>
          <w:lang w:val="en-GB"/>
        </w:rPr>
        <w:t xml:space="preserve"> </w:t>
      </w:r>
      <w:proofErr w:type="spellStart"/>
      <w:r w:rsidR="0036191F" w:rsidRPr="0036191F">
        <w:rPr>
          <w:lang w:val="en-GB"/>
        </w:rPr>
        <w:t>toko</w:t>
      </w:r>
      <w:proofErr w:type="spellEnd"/>
      <w:r w:rsidR="0036191F" w:rsidRPr="0036191F">
        <w:rPr>
          <w:lang w:val="en-GB"/>
        </w:rPr>
        <w:t xml:space="preserve"> </w:t>
      </w:r>
      <w:proofErr w:type="spellStart"/>
      <w:r w:rsidR="0036191F" w:rsidRPr="0036191F">
        <w:rPr>
          <w:lang w:val="en-GB"/>
        </w:rPr>
        <w:t>ake</w:t>
      </w:r>
      <w:proofErr w:type="spellEnd"/>
      <w:r w:rsidR="0036191F" w:rsidRPr="0036191F">
        <w:rPr>
          <w:lang w:val="en-GB"/>
        </w:rPr>
        <w:t xml:space="preserve"> </w:t>
      </w:r>
      <w:proofErr w:type="spellStart"/>
      <w:r w:rsidR="0036191F" w:rsidRPr="0036191F">
        <w:rPr>
          <w:lang w:val="en-GB"/>
        </w:rPr>
        <w:t>i</w:t>
      </w:r>
      <w:proofErr w:type="spellEnd"/>
      <w:r w:rsidR="0036191F" w:rsidRPr="0036191F">
        <w:rPr>
          <w:lang w:val="en-GB"/>
        </w:rPr>
        <w:t xml:space="preserve"> te </w:t>
      </w:r>
      <w:proofErr w:type="spellStart"/>
      <w:r w:rsidR="0036191F" w:rsidRPr="0036191F">
        <w:rPr>
          <w:lang w:val="en-GB"/>
        </w:rPr>
        <w:t>āhei</w:t>
      </w:r>
      <w:proofErr w:type="spellEnd"/>
      <w:r w:rsidR="0036191F" w:rsidRPr="0036191F">
        <w:rPr>
          <w:lang w:val="en-GB"/>
        </w:rPr>
        <w:t xml:space="preserve"> o te </w:t>
      </w:r>
      <w:proofErr w:type="spellStart"/>
      <w:r w:rsidR="0036191F" w:rsidRPr="0036191F">
        <w:rPr>
          <w:lang w:val="en-GB"/>
        </w:rPr>
        <w:t>pūnaha</w:t>
      </w:r>
      <w:proofErr w:type="spellEnd"/>
      <w:r w:rsidR="0036191F" w:rsidRPr="0036191F">
        <w:rPr>
          <w:lang w:val="en-GB"/>
        </w:rPr>
        <w:t xml:space="preserve"> hauora, whaikaha </w:t>
      </w:r>
      <w:proofErr w:type="spellStart"/>
      <w:r w:rsidR="0036191F" w:rsidRPr="0036191F">
        <w:rPr>
          <w:lang w:val="en-GB"/>
        </w:rPr>
        <w:t>hoki</w:t>
      </w:r>
      <w:proofErr w:type="spellEnd"/>
      <w:r w:rsidR="0036191F" w:rsidRPr="0036191F">
        <w:rPr>
          <w:lang w:val="en-GB"/>
        </w:rPr>
        <w:t xml:space="preserve"> </w:t>
      </w:r>
      <w:proofErr w:type="spellStart"/>
      <w:r w:rsidR="0036191F" w:rsidRPr="0036191F">
        <w:rPr>
          <w:lang w:val="en-GB"/>
        </w:rPr>
        <w:t>ki</w:t>
      </w:r>
      <w:proofErr w:type="spellEnd"/>
      <w:r w:rsidR="0036191F" w:rsidRPr="0036191F">
        <w:rPr>
          <w:lang w:val="en-GB"/>
        </w:rPr>
        <w:t xml:space="preserve"> te </w:t>
      </w:r>
      <w:proofErr w:type="spellStart"/>
      <w:r w:rsidR="0036191F" w:rsidRPr="0036191F">
        <w:rPr>
          <w:lang w:val="en-GB"/>
        </w:rPr>
        <w:t>tuku</w:t>
      </w:r>
      <w:proofErr w:type="spellEnd"/>
      <w:r w:rsidR="0036191F" w:rsidRPr="0036191F">
        <w:rPr>
          <w:lang w:val="en-GB"/>
        </w:rPr>
        <w:t xml:space="preserve"> </w:t>
      </w:r>
      <w:proofErr w:type="spellStart"/>
      <w:r w:rsidR="0036191F" w:rsidRPr="0036191F">
        <w:rPr>
          <w:lang w:val="en-GB"/>
        </w:rPr>
        <w:t>urupare</w:t>
      </w:r>
      <w:proofErr w:type="spellEnd"/>
      <w:r w:rsidR="0036191F" w:rsidRPr="0036191F">
        <w:rPr>
          <w:lang w:val="en-GB"/>
        </w:rPr>
        <w:t xml:space="preserve"> </w:t>
      </w:r>
      <w:proofErr w:type="spellStart"/>
      <w:r w:rsidR="0036191F" w:rsidRPr="0036191F">
        <w:rPr>
          <w:lang w:val="en-GB"/>
        </w:rPr>
        <w:t>mō</w:t>
      </w:r>
      <w:proofErr w:type="spellEnd"/>
      <w:r w:rsidR="0036191F" w:rsidRPr="0036191F">
        <w:rPr>
          <w:lang w:val="en-GB"/>
        </w:rPr>
        <w:t xml:space="preserve"> </w:t>
      </w:r>
      <w:proofErr w:type="spellStart"/>
      <w:r w:rsidR="0036191F" w:rsidRPr="0036191F">
        <w:rPr>
          <w:lang w:val="en-GB"/>
        </w:rPr>
        <w:t>ngā</w:t>
      </w:r>
      <w:proofErr w:type="spellEnd"/>
      <w:r w:rsidR="0036191F" w:rsidRPr="0036191F">
        <w:rPr>
          <w:lang w:val="en-GB"/>
        </w:rPr>
        <w:t xml:space="preserve"> </w:t>
      </w:r>
      <w:proofErr w:type="spellStart"/>
      <w:r w:rsidR="0036191F" w:rsidRPr="0036191F">
        <w:rPr>
          <w:lang w:val="en-GB"/>
        </w:rPr>
        <w:t>kawenga</w:t>
      </w:r>
      <w:proofErr w:type="spellEnd"/>
      <w:r w:rsidR="0036191F" w:rsidRPr="0036191F">
        <w:rPr>
          <w:lang w:val="en-GB"/>
        </w:rPr>
        <w:t xml:space="preserve"> o te Tiriti, </w:t>
      </w:r>
      <w:proofErr w:type="spellStart"/>
      <w:r w:rsidR="0036191F" w:rsidRPr="0036191F">
        <w:rPr>
          <w:lang w:val="en-GB"/>
        </w:rPr>
        <w:t>ki</w:t>
      </w:r>
      <w:proofErr w:type="spellEnd"/>
      <w:r w:rsidR="0036191F" w:rsidRPr="0036191F">
        <w:rPr>
          <w:lang w:val="en-GB"/>
        </w:rPr>
        <w:t xml:space="preserve"> te </w:t>
      </w:r>
      <w:proofErr w:type="spellStart"/>
      <w:r w:rsidR="0036191F" w:rsidRPr="0036191F">
        <w:rPr>
          <w:lang w:val="en-GB"/>
        </w:rPr>
        <w:t>tautoko</w:t>
      </w:r>
      <w:proofErr w:type="spellEnd"/>
      <w:r w:rsidR="0036191F" w:rsidRPr="0036191F">
        <w:rPr>
          <w:lang w:val="en-GB"/>
        </w:rPr>
        <w:t xml:space="preserve"> </w:t>
      </w:r>
      <w:proofErr w:type="spellStart"/>
      <w:r w:rsidR="0036191F" w:rsidRPr="0036191F">
        <w:rPr>
          <w:lang w:val="en-GB"/>
        </w:rPr>
        <w:t>i</w:t>
      </w:r>
      <w:proofErr w:type="spellEnd"/>
      <w:r w:rsidR="0036191F" w:rsidRPr="0036191F">
        <w:rPr>
          <w:lang w:val="en-GB"/>
        </w:rPr>
        <w:t xml:space="preserve"> </w:t>
      </w:r>
      <w:proofErr w:type="spellStart"/>
      <w:r w:rsidR="0036191F" w:rsidRPr="0036191F">
        <w:rPr>
          <w:lang w:val="en-GB"/>
        </w:rPr>
        <w:t>ngā</w:t>
      </w:r>
      <w:proofErr w:type="spellEnd"/>
      <w:r w:rsidR="0036191F" w:rsidRPr="0036191F">
        <w:rPr>
          <w:lang w:val="en-GB"/>
        </w:rPr>
        <w:t xml:space="preserve"> </w:t>
      </w:r>
      <w:proofErr w:type="spellStart"/>
      <w:r w:rsidR="0036191F" w:rsidRPr="0036191F">
        <w:rPr>
          <w:lang w:val="en-GB"/>
        </w:rPr>
        <w:t>wawata</w:t>
      </w:r>
      <w:proofErr w:type="spellEnd"/>
      <w:r w:rsidR="0036191F" w:rsidRPr="0036191F">
        <w:rPr>
          <w:lang w:val="en-GB"/>
        </w:rPr>
        <w:t xml:space="preserve"> o </w:t>
      </w:r>
      <w:proofErr w:type="spellStart"/>
      <w:r w:rsidR="0036191F" w:rsidRPr="0036191F">
        <w:rPr>
          <w:lang w:val="en-GB"/>
        </w:rPr>
        <w:t>ngāi</w:t>
      </w:r>
      <w:proofErr w:type="spellEnd"/>
      <w:r w:rsidR="0036191F" w:rsidRPr="0036191F">
        <w:rPr>
          <w:lang w:val="en-GB"/>
        </w:rPr>
        <w:t xml:space="preserve"> Māori, </w:t>
      </w:r>
      <w:proofErr w:type="spellStart"/>
      <w:r w:rsidR="0036191F" w:rsidRPr="0036191F">
        <w:rPr>
          <w:lang w:val="en-GB"/>
        </w:rPr>
        <w:t>ki</w:t>
      </w:r>
      <w:proofErr w:type="spellEnd"/>
      <w:r w:rsidR="0036191F" w:rsidRPr="0036191F">
        <w:rPr>
          <w:lang w:val="en-GB"/>
        </w:rPr>
        <w:t xml:space="preserve"> te </w:t>
      </w:r>
      <w:proofErr w:type="spellStart"/>
      <w:r w:rsidR="0036191F" w:rsidRPr="0036191F">
        <w:rPr>
          <w:lang w:val="en-GB"/>
        </w:rPr>
        <w:t>whakatutuki</w:t>
      </w:r>
      <w:proofErr w:type="spellEnd"/>
      <w:r w:rsidR="0036191F" w:rsidRPr="0036191F">
        <w:rPr>
          <w:lang w:val="en-GB"/>
        </w:rPr>
        <w:t xml:space="preserve"> </w:t>
      </w:r>
      <w:proofErr w:type="spellStart"/>
      <w:r w:rsidR="0036191F" w:rsidRPr="0036191F">
        <w:rPr>
          <w:lang w:val="en-GB"/>
        </w:rPr>
        <w:t>i</w:t>
      </w:r>
      <w:proofErr w:type="spellEnd"/>
      <w:r w:rsidR="0036191F" w:rsidRPr="0036191F">
        <w:rPr>
          <w:lang w:val="en-GB"/>
        </w:rPr>
        <w:t xml:space="preserve"> </w:t>
      </w:r>
      <w:proofErr w:type="spellStart"/>
      <w:r w:rsidR="0036191F" w:rsidRPr="0036191F">
        <w:rPr>
          <w:lang w:val="en-GB"/>
        </w:rPr>
        <w:t>ngā</w:t>
      </w:r>
      <w:proofErr w:type="spellEnd"/>
      <w:r w:rsidR="0036191F" w:rsidRPr="0036191F">
        <w:rPr>
          <w:lang w:val="en-GB"/>
        </w:rPr>
        <w:t xml:space="preserve"> </w:t>
      </w:r>
      <w:proofErr w:type="spellStart"/>
      <w:r w:rsidR="0036191F" w:rsidRPr="0036191F">
        <w:rPr>
          <w:lang w:val="en-GB"/>
        </w:rPr>
        <w:t>putanga</w:t>
      </w:r>
      <w:proofErr w:type="spellEnd"/>
      <w:r w:rsidR="0036191F" w:rsidRPr="0036191F">
        <w:rPr>
          <w:lang w:val="en-GB"/>
        </w:rPr>
        <w:t xml:space="preserve"> hauora </w:t>
      </w:r>
      <w:proofErr w:type="spellStart"/>
      <w:r w:rsidR="0036191F" w:rsidRPr="0036191F">
        <w:rPr>
          <w:lang w:val="en-GB"/>
        </w:rPr>
        <w:t>taurite</w:t>
      </w:r>
      <w:proofErr w:type="spellEnd"/>
      <w:r w:rsidR="0036191F" w:rsidRPr="0036191F">
        <w:rPr>
          <w:lang w:val="en-GB"/>
        </w:rPr>
        <w:t xml:space="preserve">, te </w:t>
      </w:r>
      <w:proofErr w:type="spellStart"/>
      <w:r w:rsidR="0036191F" w:rsidRPr="0036191F">
        <w:rPr>
          <w:lang w:val="en-GB"/>
        </w:rPr>
        <w:t>oranga</w:t>
      </w:r>
      <w:proofErr w:type="spellEnd"/>
      <w:r w:rsidR="0036191F" w:rsidRPr="0036191F">
        <w:rPr>
          <w:lang w:val="en-GB"/>
        </w:rPr>
        <w:t xml:space="preserve"> me te hauora </w:t>
      </w:r>
      <w:proofErr w:type="spellStart"/>
      <w:r w:rsidR="0036191F" w:rsidRPr="0036191F">
        <w:rPr>
          <w:lang w:val="en-GB"/>
        </w:rPr>
        <w:t>mō</w:t>
      </w:r>
      <w:proofErr w:type="spellEnd"/>
      <w:r w:rsidR="0036191F" w:rsidRPr="0036191F">
        <w:rPr>
          <w:lang w:val="en-GB"/>
        </w:rPr>
        <w:t xml:space="preserve"> </w:t>
      </w:r>
      <w:proofErr w:type="spellStart"/>
      <w:r w:rsidR="0036191F" w:rsidRPr="0036191F">
        <w:rPr>
          <w:lang w:val="en-GB"/>
        </w:rPr>
        <w:t>ngā</w:t>
      </w:r>
      <w:proofErr w:type="spellEnd"/>
      <w:r w:rsidR="0036191F" w:rsidRPr="0036191F">
        <w:rPr>
          <w:lang w:val="en-GB"/>
        </w:rPr>
        <w:t xml:space="preserve"> iwi, </w:t>
      </w:r>
      <w:proofErr w:type="spellStart"/>
      <w:r w:rsidR="0036191F" w:rsidRPr="0036191F">
        <w:rPr>
          <w:lang w:val="en-GB"/>
        </w:rPr>
        <w:t>ngā</w:t>
      </w:r>
      <w:proofErr w:type="spellEnd"/>
      <w:r w:rsidR="0036191F" w:rsidRPr="0036191F">
        <w:rPr>
          <w:lang w:val="en-GB"/>
        </w:rPr>
        <w:t xml:space="preserve"> hapū, </w:t>
      </w:r>
      <w:proofErr w:type="spellStart"/>
      <w:r w:rsidR="0036191F" w:rsidRPr="0036191F">
        <w:rPr>
          <w:lang w:val="en-GB"/>
        </w:rPr>
        <w:t>mō</w:t>
      </w:r>
      <w:proofErr w:type="spellEnd"/>
      <w:r w:rsidR="0036191F" w:rsidRPr="0036191F">
        <w:rPr>
          <w:lang w:val="en-GB"/>
        </w:rPr>
        <w:t xml:space="preserve"> </w:t>
      </w:r>
      <w:proofErr w:type="spellStart"/>
      <w:r w:rsidR="0036191F" w:rsidRPr="0036191F">
        <w:rPr>
          <w:lang w:val="en-GB"/>
        </w:rPr>
        <w:t>ngā</w:t>
      </w:r>
      <w:proofErr w:type="spellEnd"/>
      <w:r w:rsidR="0036191F" w:rsidRPr="0036191F">
        <w:rPr>
          <w:lang w:val="en-GB"/>
        </w:rPr>
        <w:t xml:space="preserve"> hapori Māori </w:t>
      </w:r>
      <w:proofErr w:type="spellStart"/>
      <w:r w:rsidR="0036191F" w:rsidRPr="0036191F">
        <w:rPr>
          <w:lang w:val="en-GB"/>
        </w:rPr>
        <w:t>hoki</w:t>
      </w:r>
      <w:proofErr w:type="spellEnd"/>
      <w:r w:rsidR="0036191F" w:rsidRPr="0036191F">
        <w:rPr>
          <w:lang w:val="en-GB"/>
        </w:rPr>
        <w:t xml:space="preserve">. Kei te </w:t>
      </w:r>
      <w:proofErr w:type="spellStart"/>
      <w:r w:rsidR="0036191F" w:rsidRPr="0036191F">
        <w:rPr>
          <w:lang w:val="en-GB"/>
        </w:rPr>
        <w:t>kaha</w:t>
      </w:r>
      <w:proofErr w:type="spellEnd"/>
      <w:r w:rsidR="0036191F" w:rsidRPr="0036191F">
        <w:rPr>
          <w:lang w:val="en-GB"/>
        </w:rPr>
        <w:t xml:space="preserve"> </w:t>
      </w:r>
      <w:proofErr w:type="spellStart"/>
      <w:r w:rsidR="0036191F" w:rsidRPr="0036191F">
        <w:rPr>
          <w:lang w:val="en-GB"/>
        </w:rPr>
        <w:t>mātou</w:t>
      </w:r>
      <w:proofErr w:type="spellEnd"/>
      <w:r w:rsidR="0036191F" w:rsidRPr="0036191F">
        <w:rPr>
          <w:lang w:val="en-GB"/>
        </w:rPr>
        <w:t xml:space="preserve"> </w:t>
      </w:r>
      <w:proofErr w:type="spellStart"/>
      <w:r w:rsidR="0036191F" w:rsidRPr="0036191F">
        <w:rPr>
          <w:lang w:val="en-GB"/>
        </w:rPr>
        <w:t>ki</w:t>
      </w:r>
      <w:proofErr w:type="spellEnd"/>
      <w:r w:rsidR="0036191F" w:rsidRPr="0036191F">
        <w:rPr>
          <w:lang w:val="en-GB"/>
        </w:rPr>
        <w:t xml:space="preserve"> te </w:t>
      </w:r>
      <w:proofErr w:type="spellStart"/>
      <w:r w:rsidR="0036191F" w:rsidRPr="0036191F">
        <w:rPr>
          <w:lang w:val="en-GB"/>
        </w:rPr>
        <w:t>tautoko</w:t>
      </w:r>
      <w:proofErr w:type="spellEnd"/>
      <w:r w:rsidR="0036191F" w:rsidRPr="0036191F">
        <w:rPr>
          <w:lang w:val="en-GB"/>
        </w:rPr>
        <w:t xml:space="preserve"> </w:t>
      </w:r>
      <w:proofErr w:type="spellStart"/>
      <w:r w:rsidR="0036191F" w:rsidRPr="0036191F">
        <w:rPr>
          <w:lang w:val="en-GB"/>
        </w:rPr>
        <w:t>i</w:t>
      </w:r>
      <w:proofErr w:type="spellEnd"/>
      <w:r w:rsidR="0036191F" w:rsidRPr="0036191F">
        <w:rPr>
          <w:lang w:val="en-GB"/>
        </w:rPr>
        <w:t xml:space="preserve"> </w:t>
      </w:r>
      <w:proofErr w:type="spellStart"/>
      <w:r w:rsidR="0036191F" w:rsidRPr="0036191F">
        <w:rPr>
          <w:lang w:val="en-GB"/>
        </w:rPr>
        <w:t>ēnei</w:t>
      </w:r>
      <w:proofErr w:type="spellEnd"/>
      <w:r w:rsidR="00DA7226">
        <w:rPr>
          <w:lang w:val="en-GB"/>
        </w:rPr>
        <w:t xml:space="preserve"> </w:t>
      </w:r>
      <w:proofErr w:type="spellStart"/>
      <w:r w:rsidR="0036191F" w:rsidRPr="0036191F">
        <w:rPr>
          <w:lang w:val="en-GB"/>
        </w:rPr>
        <w:t>whāinga</w:t>
      </w:r>
      <w:proofErr w:type="spellEnd"/>
      <w:r w:rsidR="0036191F" w:rsidRPr="0036191F">
        <w:rPr>
          <w:lang w:val="en-GB"/>
        </w:rPr>
        <w:t xml:space="preserve">, ā, ka </w:t>
      </w:r>
      <w:proofErr w:type="spellStart"/>
      <w:r w:rsidR="0036191F" w:rsidRPr="0036191F">
        <w:rPr>
          <w:lang w:val="en-GB"/>
        </w:rPr>
        <w:t>whakapono</w:t>
      </w:r>
      <w:proofErr w:type="spellEnd"/>
      <w:r w:rsidR="0036191F" w:rsidRPr="0036191F">
        <w:rPr>
          <w:lang w:val="en-GB"/>
        </w:rPr>
        <w:t xml:space="preserve"> </w:t>
      </w:r>
      <w:proofErr w:type="spellStart"/>
      <w:r w:rsidR="0036191F" w:rsidRPr="0036191F">
        <w:rPr>
          <w:lang w:val="en-GB"/>
        </w:rPr>
        <w:t>mātou</w:t>
      </w:r>
      <w:proofErr w:type="spellEnd"/>
      <w:r w:rsidR="0036191F" w:rsidRPr="0036191F">
        <w:rPr>
          <w:lang w:val="en-GB"/>
        </w:rPr>
        <w:t xml:space="preserve">, he </w:t>
      </w:r>
      <w:proofErr w:type="spellStart"/>
      <w:r w:rsidR="0036191F" w:rsidRPr="0036191F">
        <w:rPr>
          <w:lang w:val="en-GB"/>
        </w:rPr>
        <w:t>pai</w:t>
      </w:r>
      <w:proofErr w:type="spellEnd"/>
      <w:r w:rsidR="0036191F" w:rsidRPr="0036191F">
        <w:rPr>
          <w:lang w:val="en-GB"/>
        </w:rPr>
        <w:t xml:space="preserve"> te </w:t>
      </w:r>
      <w:proofErr w:type="spellStart"/>
      <w:r w:rsidR="0036191F" w:rsidRPr="0036191F">
        <w:rPr>
          <w:lang w:val="en-GB"/>
        </w:rPr>
        <w:t>Mahere</w:t>
      </w:r>
      <w:proofErr w:type="spellEnd"/>
      <w:r w:rsidR="0036191F" w:rsidRPr="0036191F">
        <w:rPr>
          <w:lang w:val="en-GB"/>
        </w:rPr>
        <w:t xml:space="preserve"> </w:t>
      </w:r>
      <w:proofErr w:type="spellStart"/>
      <w:r w:rsidR="0036191F" w:rsidRPr="0036191F">
        <w:rPr>
          <w:lang w:val="en-GB"/>
        </w:rPr>
        <w:t>hei</w:t>
      </w:r>
      <w:proofErr w:type="spellEnd"/>
      <w:r w:rsidR="00DA7226">
        <w:rPr>
          <w:lang w:val="en-GB"/>
        </w:rPr>
        <w:t xml:space="preserve"> </w:t>
      </w:r>
      <w:proofErr w:type="spellStart"/>
      <w:r w:rsidR="0036191F" w:rsidRPr="0036191F">
        <w:rPr>
          <w:lang w:val="en-GB"/>
        </w:rPr>
        <w:t>neke</w:t>
      </w:r>
      <w:proofErr w:type="spellEnd"/>
      <w:r w:rsidR="0036191F" w:rsidRPr="0036191F">
        <w:rPr>
          <w:lang w:val="en-GB"/>
        </w:rPr>
        <w:t xml:space="preserve"> </w:t>
      </w:r>
      <w:proofErr w:type="spellStart"/>
      <w:r w:rsidR="0036191F" w:rsidRPr="0036191F">
        <w:rPr>
          <w:lang w:val="en-GB"/>
        </w:rPr>
        <w:t>ki</w:t>
      </w:r>
      <w:proofErr w:type="spellEnd"/>
      <w:r w:rsidR="0036191F" w:rsidRPr="0036191F">
        <w:rPr>
          <w:lang w:val="en-GB"/>
        </w:rPr>
        <w:t xml:space="preserve"> te </w:t>
      </w:r>
      <w:proofErr w:type="spellStart"/>
      <w:r w:rsidR="0036191F" w:rsidRPr="0036191F">
        <w:rPr>
          <w:lang w:val="en-GB"/>
        </w:rPr>
        <w:t>ara</w:t>
      </w:r>
      <w:proofErr w:type="spellEnd"/>
      <w:r w:rsidR="0036191F" w:rsidRPr="0036191F">
        <w:rPr>
          <w:lang w:val="en-GB"/>
        </w:rPr>
        <w:t xml:space="preserve"> e </w:t>
      </w:r>
      <w:proofErr w:type="spellStart"/>
      <w:r w:rsidR="0036191F" w:rsidRPr="0036191F">
        <w:rPr>
          <w:lang w:val="en-GB"/>
        </w:rPr>
        <w:t>tika</w:t>
      </w:r>
      <w:proofErr w:type="spellEnd"/>
      <w:r w:rsidR="0036191F" w:rsidRPr="0036191F">
        <w:rPr>
          <w:lang w:val="en-GB"/>
        </w:rPr>
        <w:t xml:space="preserve"> </w:t>
      </w:r>
      <w:proofErr w:type="spellStart"/>
      <w:r w:rsidR="0036191F" w:rsidRPr="0036191F">
        <w:rPr>
          <w:lang w:val="en-GB"/>
        </w:rPr>
        <w:t>ana</w:t>
      </w:r>
      <w:proofErr w:type="spellEnd"/>
      <w:r w:rsidR="0036191F" w:rsidRPr="0036191F">
        <w:rPr>
          <w:lang w:val="en-GB"/>
        </w:rPr>
        <w:t>.”</w:t>
      </w:r>
    </w:p>
    <w:p w14:paraId="1B2D1DE7" w14:textId="77777777" w:rsidR="0036191F" w:rsidRDefault="0036191F" w:rsidP="00005306">
      <w:pPr>
        <w:pStyle w:val="Quote2"/>
      </w:pPr>
    </w:p>
    <w:p w14:paraId="61890B38" w14:textId="77777777" w:rsidR="008B488A" w:rsidRPr="008B488A" w:rsidRDefault="008B488A" w:rsidP="008B488A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8B488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Te </w:t>
      </w:r>
      <w:proofErr w:type="spellStart"/>
      <w:r w:rsidRPr="008B488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aro</w:t>
      </w:r>
      <w:proofErr w:type="spellEnd"/>
      <w:r w:rsidRPr="008B488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8B488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atu</w:t>
      </w:r>
      <w:proofErr w:type="spellEnd"/>
      <w:r w:rsidRPr="008B488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8B488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ki</w:t>
      </w:r>
      <w:proofErr w:type="spellEnd"/>
      <w:r w:rsidRPr="008B488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te </w:t>
      </w:r>
      <w:proofErr w:type="spellStart"/>
      <w:r w:rsidRPr="008B488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kaikiri</w:t>
      </w:r>
      <w:proofErr w:type="spellEnd"/>
      <w:r w:rsidRPr="008B488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me te </w:t>
      </w:r>
      <w:proofErr w:type="spellStart"/>
      <w:r w:rsidRPr="008B488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toihara</w:t>
      </w:r>
      <w:proofErr w:type="spellEnd"/>
    </w:p>
    <w:p w14:paraId="20867936" w14:textId="77777777" w:rsidR="0055084E" w:rsidRDefault="0055084E" w:rsidP="0055084E">
      <w:pPr>
        <w:pStyle w:val="BodyText"/>
        <w:spacing w:before="154" w:line="310" w:lineRule="atLeast"/>
        <w:ind w:left="59" w:right="-17" w:hanging="5"/>
      </w:pPr>
      <w:r>
        <w:rPr>
          <w:color w:val="1D1D1B"/>
        </w:rPr>
        <w:t xml:space="preserve">I </w:t>
      </w:r>
      <w:proofErr w:type="spellStart"/>
      <w:r>
        <w:rPr>
          <w:color w:val="1D1D1B"/>
        </w:rPr>
        <w:t>whakahua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nuinga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  <w:spacing w:val="-3"/>
        </w:rPr>
        <w:t>tautokona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aro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kaikiri</w:t>
      </w:r>
      <w:proofErr w:type="spellEnd"/>
      <w:r>
        <w:rPr>
          <w:color w:val="1D1D1B"/>
        </w:rPr>
        <w:t xml:space="preserve">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toihara</w:t>
      </w:r>
      <w:proofErr w:type="spellEnd"/>
      <w:r>
        <w:rPr>
          <w:color w:val="1D1D1B"/>
        </w:rPr>
        <w:t xml:space="preserve">. </w:t>
      </w:r>
      <w:proofErr w:type="spellStart"/>
      <w:r>
        <w:rPr>
          <w:color w:val="1D1D1B"/>
          <w:spacing w:val="-3"/>
        </w:rPr>
        <w:t>Kua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mārama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tāhū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urupare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panoni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kaupapa here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 hauora, whaikaha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, e </w:t>
      </w:r>
      <w:proofErr w:type="spellStart"/>
      <w:r>
        <w:rPr>
          <w:color w:val="1D1D1B"/>
        </w:rPr>
        <w:t>taea</w:t>
      </w:r>
      <w:proofErr w:type="spellEnd"/>
      <w:r>
        <w:rPr>
          <w:color w:val="1D1D1B"/>
        </w:rPr>
        <w:t xml:space="preserve"> ai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whakatō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tōkeke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whakakore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kaikiri</w:t>
      </w:r>
      <w:proofErr w:type="spellEnd"/>
      <w:r>
        <w:rPr>
          <w:color w:val="1D1D1B"/>
        </w:rPr>
        <w:t xml:space="preserve">. Ka </w:t>
      </w:r>
      <w:r>
        <w:rPr>
          <w:color w:val="1D1D1B"/>
          <w:spacing w:val="-3"/>
        </w:rPr>
        <w:t xml:space="preserve">kōrero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pānga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tāmitanga</w:t>
      </w:r>
      <w:proofErr w:type="spellEnd"/>
      <w:r>
        <w:rPr>
          <w:color w:val="1D1D1B"/>
        </w:rPr>
        <w:t xml:space="preserve">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ngaukino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tuku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iho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>hauora Māori.</w:t>
      </w:r>
    </w:p>
    <w:p w14:paraId="0727A359" w14:textId="4BB4E013" w:rsidR="00F5280B" w:rsidRPr="00F5280B" w:rsidRDefault="0055084E" w:rsidP="00F5280B">
      <w:pPr>
        <w:pStyle w:val="Quote2"/>
        <w:rPr>
          <w:lang w:val="en-GB"/>
        </w:rPr>
      </w:pPr>
      <w:r>
        <w:t xml:space="preserve"> </w:t>
      </w:r>
      <w:r w:rsidR="00871E16">
        <w:t>“</w:t>
      </w:r>
      <w:r w:rsidR="00F5280B" w:rsidRPr="00F5280B">
        <w:rPr>
          <w:lang w:val="en-GB"/>
        </w:rPr>
        <w:t xml:space="preserve">Me </w:t>
      </w:r>
      <w:proofErr w:type="spellStart"/>
      <w:r w:rsidR="00F5280B" w:rsidRPr="00F5280B">
        <w:rPr>
          <w:lang w:val="en-GB"/>
        </w:rPr>
        <w:t>whakapau</w:t>
      </w:r>
      <w:proofErr w:type="spellEnd"/>
      <w:r w:rsidR="00F5280B" w:rsidRPr="00F5280B">
        <w:rPr>
          <w:lang w:val="en-GB"/>
        </w:rPr>
        <w:t xml:space="preserve"> </w:t>
      </w:r>
      <w:proofErr w:type="spellStart"/>
      <w:r w:rsidR="00F5280B" w:rsidRPr="00F5280B">
        <w:rPr>
          <w:lang w:val="en-GB"/>
        </w:rPr>
        <w:t>kaha</w:t>
      </w:r>
      <w:proofErr w:type="spellEnd"/>
      <w:r w:rsidR="00F5280B" w:rsidRPr="00F5280B">
        <w:rPr>
          <w:lang w:val="en-GB"/>
        </w:rPr>
        <w:t xml:space="preserve"> te </w:t>
      </w:r>
      <w:proofErr w:type="spellStart"/>
      <w:r w:rsidR="00F5280B" w:rsidRPr="00F5280B">
        <w:rPr>
          <w:lang w:val="en-GB"/>
        </w:rPr>
        <w:t>Manatū</w:t>
      </w:r>
      <w:proofErr w:type="spellEnd"/>
      <w:r w:rsidR="00F5280B" w:rsidRPr="00F5280B">
        <w:rPr>
          <w:lang w:val="en-GB"/>
        </w:rPr>
        <w:t xml:space="preserve">, </w:t>
      </w:r>
      <w:proofErr w:type="spellStart"/>
      <w:r w:rsidR="00F5280B" w:rsidRPr="00F5280B">
        <w:rPr>
          <w:lang w:val="en-GB"/>
        </w:rPr>
        <w:t>ngā</w:t>
      </w:r>
      <w:proofErr w:type="spellEnd"/>
      <w:r w:rsidR="00F5280B" w:rsidRPr="00F5280B">
        <w:rPr>
          <w:lang w:val="en-GB"/>
        </w:rPr>
        <w:t xml:space="preserve"> </w:t>
      </w:r>
      <w:proofErr w:type="spellStart"/>
      <w:r w:rsidR="00F5280B" w:rsidRPr="00F5280B">
        <w:rPr>
          <w:lang w:val="en-GB"/>
        </w:rPr>
        <w:t>poari</w:t>
      </w:r>
      <w:proofErr w:type="spellEnd"/>
      <w:r w:rsidR="00F5280B" w:rsidRPr="00F5280B">
        <w:rPr>
          <w:lang w:val="en-GB"/>
        </w:rPr>
        <w:t xml:space="preserve"> hauora ā-</w:t>
      </w:r>
      <w:proofErr w:type="spellStart"/>
      <w:r w:rsidR="00F5280B" w:rsidRPr="00F5280B">
        <w:rPr>
          <w:lang w:val="en-GB"/>
        </w:rPr>
        <w:t>rohe</w:t>
      </w:r>
      <w:proofErr w:type="spellEnd"/>
      <w:r w:rsidR="00F5280B" w:rsidRPr="00F5280B">
        <w:rPr>
          <w:lang w:val="en-GB"/>
        </w:rPr>
        <w:t xml:space="preserve">, </w:t>
      </w:r>
      <w:proofErr w:type="spellStart"/>
      <w:r w:rsidR="00F5280B" w:rsidRPr="00F5280B">
        <w:rPr>
          <w:lang w:val="en-GB"/>
        </w:rPr>
        <w:t>ngā</w:t>
      </w:r>
      <w:proofErr w:type="spellEnd"/>
      <w:r w:rsidR="00F5280B" w:rsidRPr="00F5280B">
        <w:rPr>
          <w:lang w:val="en-GB"/>
        </w:rPr>
        <w:t xml:space="preserve"> rōpū katoa o te </w:t>
      </w:r>
      <w:proofErr w:type="spellStart"/>
      <w:r w:rsidR="00F5280B" w:rsidRPr="00F5280B">
        <w:rPr>
          <w:lang w:val="en-GB"/>
        </w:rPr>
        <w:t>rāngai</w:t>
      </w:r>
      <w:proofErr w:type="spellEnd"/>
      <w:r w:rsidR="00F5280B" w:rsidRPr="00F5280B">
        <w:rPr>
          <w:lang w:val="en-GB"/>
        </w:rPr>
        <w:t xml:space="preserve"> hauora</w:t>
      </w:r>
      <w:r w:rsidR="00F5280B">
        <w:rPr>
          <w:lang w:val="en-GB"/>
        </w:rPr>
        <w:t xml:space="preserve"> </w:t>
      </w:r>
      <w:proofErr w:type="spellStart"/>
      <w:r w:rsidR="00F5280B" w:rsidRPr="00F5280B">
        <w:rPr>
          <w:lang w:val="en-GB"/>
        </w:rPr>
        <w:t>hoki</w:t>
      </w:r>
      <w:proofErr w:type="spellEnd"/>
      <w:r w:rsidR="00F5280B" w:rsidRPr="00F5280B">
        <w:rPr>
          <w:lang w:val="en-GB"/>
        </w:rPr>
        <w:t xml:space="preserve"> </w:t>
      </w:r>
      <w:proofErr w:type="spellStart"/>
      <w:r w:rsidR="00F5280B" w:rsidRPr="00F5280B">
        <w:rPr>
          <w:lang w:val="en-GB"/>
        </w:rPr>
        <w:t>ki</w:t>
      </w:r>
      <w:proofErr w:type="spellEnd"/>
      <w:r w:rsidR="00F5280B" w:rsidRPr="00F5280B">
        <w:rPr>
          <w:lang w:val="en-GB"/>
        </w:rPr>
        <w:t xml:space="preserve"> te </w:t>
      </w:r>
      <w:proofErr w:type="spellStart"/>
      <w:r w:rsidR="00F5280B" w:rsidRPr="00F5280B">
        <w:rPr>
          <w:lang w:val="en-GB"/>
        </w:rPr>
        <w:t>ārai</w:t>
      </w:r>
      <w:proofErr w:type="spellEnd"/>
      <w:r w:rsidR="00F5280B" w:rsidRPr="00F5280B">
        <w:rPr>
          <w:lang w:val="en-GB"/>
        </w:rPr>
        <w:t xml:space="preserve"> </w:t>
      </w:r>
      <w:proofErr w:type="spellStart"/>
      <w:r w:rsidR="00F5280B" w:rsidRPr="00F5280B">
        <w:rPr>
          <w:lang w:val="en-GB"/>
        </w:rPr>
        <w:t>atu</w:t>
      </w:r>
      <w:proofErr w:type="spellEnd"/>
      <w:r w:rsidR="00F5280B" w:rsidRPr="00F5280B">
        <w:rPr>
          <w:lang w:val="en-GB"/>
        </w:rPr>
        <w:t xml:space="preserve"> </w:t>
      </w:r>
      <w:proofErr w:type="spellStart"/>
      <w:r w:rsidR="00F5280B" w:rsidRPr="00F5280B">
        <w:rPr>
          <w:lang w:val="en-GB"/>
        </w:rPr>
        <w:t>i</w:t>
      </w:r>
      <w:proofErr w:type="spellEnd"/>
      <w:r w:rsidR="00F5280B" w:rsidRPr="00F5280B">
        <w:rPr>
          <w:lang w:val="en-GB"/>
        </w:rPr>
        <w:t xml:space="preserve"> </w:t>
      </w:r>
      <w:proofErr w:type="spellStart"/>
      <w:r w:rsidR="00F5280B" w:rsidRPr="00F5280B">
        <w:rPr>
          <w:lang w:val="en-GB"/>
        </w:rPr>
        <w:t>ngā</w:t>
      </w:r>
      <w:proofErr w:type="spellEnd"/>
      <w:r w:rsidR="00F5280B" w:rsidRPr="00F5280B">
        <w:rPr>
          <w:lang w:val="en-GB"/>
        </w:rPr>
        <w:t xml:space="preserve"> </w:t>
      </w:r>
      <w:proofErr w:type="spellStart"/>
      <w:r w:rsidR="00F5280B" w:rsidRPr="00F5280B">
        <w:rPr>
          <w:lang w:val="en-GB"/>
        </w:rPr>
        <w:t>whakatau</w:t>
      </w:r>
      <w:proofErr w:type="spellEnd"/>
      <w:r w:rsidR="00F5280B" w:rsidRPr="00F5280B">
        <w:rPr>
          <w:lang w:val="en-GB"/>
        </w:rPr>
        <w:t xml:space="preserve"> me </w:t>
      </w:r>
      <w:proofErr w:type="spellStart"/>
      <w:r w:rsidR="00F5280B" w:rsidRPr="00F5280B">
        <w:rPr>
          <w:lang w:val="en-GB"/>
        </w:rPr>
        <w:t>ngā</w:t>
      </w:r>
      <w:proofErr w:type="spellEnd"/>
      <w:r w:rsidR="00F5280B" w:rsidRPr="00F5280B">
        <w:rPr>
          <w:lang w:val="en-GB"/>
        </w:rPr>
        <w:t xml:space="preserve"> </w:t>
      </w:r>
      <w:proofErr w:type="spellStart"/>
      <w:r w:rsidR="00F5280B" w:rsidRPr="00F5280B">
        <w:rPr>
          <w:lang w:val="en-GB"/>
        </w:rPr>
        <w:t>whakawhanaketanga</w:t>
      </w:r>
      <w:proofErr w:type="spellEnd"/>
      <w:r w:rsidR="00F5280B" w:rsidRPr="00F5280B">
        <w:rPr>
          <w:lang w:val="en-GB"/>
        </w:rPr>
        <w:t xml:space="preserve"> e </w:t>
      </w:r>
      <w:proofErr w:type="spellStart"/>
      <w:r w:rsidR="00F5280B" w:rsidRPr="00F5280B">
        <w:rPr>
          <w:lang w:val="en-GB"/>
        </w:rPr>
        <w:t>whakapūmau</w:t>
      </w:r>
      <w:proofErr w:type="spellEnd"/>
      <w:r w:rsidR="00F5280B" w:rsidRPr="00F5280B">
        <w:rPr>
          <w:lang w:val="en-GB"/>
        </w:rPr>
        <w:t xml:space="preserve"> </w:t>
      </w:r>
      <w:proofErr w:type="spellStart"/>
      <w:r w:rsidR="00F5280B" w:rsidRPr="00F5280B">
        <w:rPr>
          <w:lang w:val="en-GB"/>
        </w:rPr>
        <w:t>ana</w:t>
      </w:r>
      <w:proofErr w:type="spellEnd"/>
      <w:r w:rsidR="00F5280B" w:rsidRPr="00F5280B">
        <w:rPr>
          <w:lang w:val="en-GB"/>
        </w:rPr>
        <w:t xml:space="preserve"> </w:t>
      </w:r>
      <w:proofErr w:type="spellStart"/>
      <w:r w:rsidR="00F5280B" w:rsidRPr="00F5280B">
        <w:rPr>
          <w:lang w:val="en-GB"/>
        </w:rPr>
        <w:t>i</w:t>
      </w:r>
      <w:proofErr w:type="spellEnd"/>
      <w:r w:rsidR="00F5280B" w:rsidRPr="00F5280B">
        <w:rPr>
          <w:lang w:val="en-GB"/>
        </w:rPr>
        <w:t xml:space="preserve"> </w:t>
      </w:r>
      <w:proofErr w:type="spellStart"/>
      <w:r w:rsidR="00F5280B" w:rsidRPr="00F5280B">
        <w:rPr>
          <w:lang w:val="en-GB"/>
        </w:rPr>
        <w:t>ngā</w:t>
      </w:r>
      <w:proofErr w:type="spellEnd"/>
      <w:r w:rsidR="00F5280B" w:rsidRPr="00F5280B">
        <w:rPr>
          <w:lang w:val="en-GB"/>
        </w:rPr>
        <w:t xml:space="preserve"> </w:t>
      </w:r>
      <w:proofErr w:type="spellStart"/>
      <w:r w:rsidR="00F5280B" w:rsidRPr="00F5280B">
        <w:rPr>
          <w:lang w:val="en-GB"/>
        </w:rPr>
        <w:t>whiunga</w:t>
      </w:r>
      <w:proofErr w:type="spellEnd"/>
      <w:r w:rsidR="00F5280B" w:rsidRPr="00F5280B">
        <w:rPr>
          <w:lang w:val="en-GB"/>
        </w:rPr>
        <w:t xml:space="preserve"> me </w:t>
      </w:r>
      <w:proofErr w:type="spellStart"/>
      <w:r w:rsidR="00F5280B" w:rsidRPr="00F5280B">
        <w:rPr>
          <w:lang w:val="en-GB"/>
        </w:rPr>
        <w:t>ngā</w:t>
      </w:r>
      <w:proofErr w:type="spellEnd"/>
      <w:r w:rsidR="00F5280B" w:rsidRPr="00F5280B">
        <w:rPr>
          <w:lang w:val="en-GB"/>
        </w:rPr>
        <w:t xml:space="preserve"> </w:t>
      </w:r>
      <w:proofErr w:type="spellStart"/>
      <w:r w:rsidR="00F5280B" w:rsidRPr="00F5280B">
        <w:rPr>
          <w:lang w:val="en-GB"/>
        </w:rPr>
        <w:t>taurite</w:t>
      </w:r>
      <w:proofErr w:type="spellEnd"/>
      <w:r w:rsidR="00F5280B" w:rsidRPr="00F5280B">
        <w:rPr>
          <w:lang w:val="en-GB"/>
        </w:rPr>
        <w:t xml:space="preserve">-kore; </w:t>
      </w:r>
      <w:proofErr w:type="spellStart"/>
      <w:r w:rsidR="00F5280B" w:rsidRPr="00F5280B">
        <w:rPr>
          <w:lang w:val="en-GB"/>
        </w:rPr>
        <w:t>ahakoa</w:t>
      </w:r>
      <w:proofErr w:type="spellEnd"/>
      <w:r w:rsidR="00F5280B" w:rsidRPr="00F5280B">
        <w:rPr>
          <w:lang w:val="en-GB"/>
        </w:rPr>
        <w:t xml:space="preserve"> </w:t>
      </w:r>
      <w:proofErr w:type="spellStart"/>
      <w:r w:rsidR="00F5280B" w:rsidRPr="00F5280B">
        <w:rPr>
          <w:lang w:val="en-GB"/>
        </w:rPr>
        <w:t>nō</w:t>
      </w:r>
      <w:proofErr w:type="spellEnd"/>
      <w:r w:rsidR="00F5280B" w:rsidRPr="00F5280B">
        <w:rPr>
          <w:lang w:val="en-GB"/>
        </w:rPr>
        <w:t xml:space="preserve"> te </w:t>
      </w:r>
      <w:proofErr w:type="spellStart"/>
      <w:r w:rsidR="00F5280B" w:rsidRPr="00F5280B">
        <w:rPr>
          <w:lang w:val="en-GB"/>
        </w:rPr>
        <w:t>kūware</w:t>
      </w:r>
      <w:proofErr w:type="spellEnd"/>
      <w:r w:rsidR="00F5280B" w:rsidRPr="00F5280B">
        <w:rPr>
          <w:lang w:val="en-GB"/>
        </w:rPr>
        <w:t xml:space="preserve">, </w:t>
      </w:r>
      <w:proofErr w:type="spellStart"/>
      <w:r w:rsidR="00F5280B" w:rsidRPr="00F5280B">
        <w:rPr>
          <w:lang w:val="en-GB"/>
        </w:rPr>
        <w:t>nō</w:t>
      </w:r>
      <w:proofErr w:type="spellEnd"/>
      <w:r w:rsidR="00F5280B" w:rsidRPr="00F5280B">
        <w:rPr>
          <w:lang w:val="en-GB"/>
        </w:rPr>
        <w:t xml:space="preserve"> te </w:t>
      </w:r>
      <w:proofErr w:type="spellStart"/>
      <w:r w:rsidR="00F5280B" w:rsidRPr="00F5280B">
        <w:rPr>
          <w:lang w:val="en-GB"/>
        </w:rPr>
        <w:t>pōhēhē</w:t>
      </w:r>
      <w:proofErr w:type="spellEnd"/>
      <w:r w:rsidR="00F5280B" w:rsidRPr="00F5280B">
        <w:rPr>
          <w:lang w:val="en-GB"/>
        </w:rPr>
        <w:t xml:space="preserve"> </w:t>
      </w:r>
      <w:proofErr w:type="spellStart"/>
      <w:r w:rsidR="00F5280B" w:rsidRPr="00F5280B">
        <w:rPr>
          <w:lang w:val="en-GB"/>
        </w:rPr>
        <w:t>rānei</w:t>
      </w:r>
      <w:proofErr w:type="spellEnd"/>
      <w:r w:rsidR="00F5280B" w:rsidRPr="00F5280B">
        <w:rPr>
          <w:lang w:val="en-GB"/>
        </w:rPr>
        <w:t xml:space="preserve">, </w:t>
      </w:r>
      <w:proofErr w:type="spellStart"/>
      <w:r w:rsidR="00F5280B" w:rsidRPr="00F5280B">
        <w:rPr>
          <w:lang w:val="en-GB"/>
        </w:rPr>
        <w:t>nā</w:t>
      </w:r>
      <w:proofErr w:type="spellEnd"/>
      <w:r w:rsidR="00F5280B" w:rsidRPr="00F5280B">
        <w:rPr>
          <w:lang w:val="en-GB"/>
        </w:rPr>
        <w:t xml:space="preserve"> te </w:t>
      </w:r>
      <w:proofErr w:type="spellStart"/>
      <w:r w:rsidR="00F5280B" w:rsidRPr="00F5280B">
        <w:rPr>
          <w:lang w:val="en-GB"/>
        </w:rPr>
        <w:t>whakaritenga</w:t>
      </w:r>
      <w:proofErr w:type="spellEnd"/>
      <w:r w:rsidR="00F5280B" w:rsidRPr="00F5280B">
        <w:rPr>
          <w:lang w:val="en-GB"/>
        </w:rPr>
        <w:t xml:space="preserve"> mahi </w:t>
      </w:r>
      <w:proofErr w:type="spellStart"/>
      <w:r w:rsidR="00F5280B" w:rsidRPr="00F5280B">
        <w:rPr>
          <w:lang w:val="en-GB"/>
        </w:rPr>
        <w:t>rānei</w:t>
      </w:r>
      <w:proofErr w:type="spellEnd"/>
      <w:r w:rsidR="00F5280B" w:rsidRPr="00F5280B">
        <w:rPr>
          <w:lang w:val="en-GB"/>
        </w:rPr>
        <w:t xml:space="preserve"> e </w:t>
      </w:r>
      <w:proofErr w:type="spellStart"/>
      <w:r w:rsidR="00F5280B" w:rsidRPr="00F5280B">
        <w:rPr>
          <w:lang w:val="en-GB"/>
        </w:rPr>
        <w:t>whakatūturu</w:t>
      </w:r>
      <w:proofErr w:type="spellEnd"/>
      <w:r w:rsidR="00F5280B" w:rsidRPr="00F5280B">
        <w:rPr>
          <w:lang w:val="en-GB"/>
        </w:rPr>
        <w:t xml:space="preserve"> </w:t>
      </w:r>
      <w:proofErr w:type="spellStart"/>
      <w:r w:rsidR="00F5280B" w:rsidRPr="00F5280B">
        <w:rPr>
          <w:lang w:val="en-GB"/>
        </w:rPr>
        <w:t>ana</w:t>
      </w:r>
      <w:proofErr w:type="spellEnd"/>
      <w:r w:rsidR="00F5280B" w:rsidRPr="00F5280B">
        <w:rPr>
          <w:lang w:val="en-GB"/>
        </w:rPr>
        <w:t xml:space="preserve">, e </w:t>
      </w:r>
      <w:proofErr w:type="spellStart"/>
      <w:r w:rsidR="00F5280B" w:rsidRPr="00F5280B">
        <w:rPr>
          <w:lang w:val="en-GB"/>
        </w:rPr>
        <w:t>whakakaha</w:t>
      </w:r>
      <w:proofErr w:type="spellEnd"/>
      <w:r w:rsidR="00F5280B" w:rsidRPr="00F5280B">
        <w:rPr>
          <w:lang w:val="en-GB"/>
        </w:rPr>
        <w:t xml:space="preserve"> </w:t>
      </w:r>
      <w:proofErr w:type="spellStart"/>
      <w:r w:rsidR="00F5280B" w:rsidRPr="00F5280B">
        <w:rPr>
          <w:lang w:val="en-GB"/>
        </w:rPr>
        <w:t>ana</w:t>
      </w:r>
      <w:proofErr w:type="spellEnd"/>
      <w:r w:rsidR="00F5280B" w:rsidRPr="00F5280B">
        <w:rPr>
          <w:lang w:val="en-GB"/>
        </w:rPr>
        <w:t xml:space="preserve"> </w:t>
      </w:r>
      <w:proofErr w:type="spellStart"/>
      <w:r w:rsidR="00F5280B" w:rsidRPr="00F5280B">
        <w:rPr>
          <w:lang w:val="en-GB"/>
        </w:rPr>
        <w:t>i</w:t>
      </w:r>
      <w:proofErr w:type="spellEnd"/>
      <w:r w:rsidR="00F5280B" w:rsidRPr="00F5280B">
        <w:rPr>
          <w:lang w:val="en-GB"/>
        </w:rPr>
        <w:t xml:space="preserve"> te </w:t>
      </w:r>
      <w:proofErr w:type="spellStart"/>
      <w:r w:rsidR="00F5280B" w:rsidRPr="00F5280B">
        <w:rPr>
          <w:lang w:val="en-GB"/>
        </w:rPr>
        <w:t>tukanga</w:t>
      </w:r>
      <w:proofErr w:type="spellEnd"/>
      <w:r w:rsidR="00F5280B">
        <w:rPr>
          <w:lang w:val="en-GB"/>
        </w:rPr>
        <w:t xml:space="preserve"> </w:t>
      </w:r>
      <w:proofErr w:type="spellStart"/>
      <w:r w:rsidR="00F5280B" w:rsidRPr="00F5280B">
        <w:rPr>
          <w:lang w:val="en-GB"/>
        </w:rPr>
        <w:t>kaikiri</w:t>
      </w:r>
      <w:proofErr w:type="spellEnd"/>
      <w:r w:rsidR="00F5280B" w:rsidRPr="00F5280B">
        <w:rPr>
          <w:lang w:val="en-GB"/>
        </w:rPr>
        <w:t xml:space="preserve"> ā-</w:t>
      </w:r>
      <w:proofErr w:type="spellStart"/>
      <w:r w:rsidR="00F5280B" w:rsidRPr="00F5280B">
        <w:rPr>
          <w:lang w:val="en-GB"/>
        </w:rPr>
        <w:t>pūnaha</w:t>
      </w:r>
      <w:proofErr w:type="spellEnd"/>
      <w:r w:rsidR="00F5280B" w:rsidRPr="00F5280B">
        <w:rPr>
          <w:lang w:val="en-GB"/>
        </w:rPr>
        <w:t>.”</w:t>
      </w:r>
    </w:p>
    <w:p w14:paraId="6CE5190B" w14:textId="1627E2F0" w:rsidR="00A467C4" w:rsidRDefault="00A467C4" w:rsidP="0055084E">
      <w:pPr>
        <w:pStyle w:val="Quote2"/>
      </w:pPr>
    </w:p>
    <w:p w14:paraId="374AD5E0" w14:textId="77777777" w:rsidR="003D5063" w:rsidRPr="003D5063" w:rsidRDefault="003D5063" w:rsidP="003D5063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3D5063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Te </w:t>
      </w:r>
      <w:proofErr w:type="spellStart"/>
      <w:r w:rsidRPr="003D5063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tautoko</w:t>
      </w:r>
      <w:proofErr w:type="spellEnd"/>
      <w:r w:rsidRPr="003D5063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3D5063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i</w:t>
      </w:r>
      <w:proofErr w:type="spellEnd"/>
      <w:r w:rsidRPr="003D5063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3D5063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ngā</w:t>
      </w:r>
      <w:proofErr w:type="spellEnd"/>
      <w:r w:rsidRPr="003D5063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3D5063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whāinga</w:t>
      </w:r>
      <w:proofErr w:type="spellEnd"/>
      <w:r w:rsidRPr="003D5063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3D5063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tōmua</w:t>
      </w:r>
      <w:proofErr w:type="spellEnd"/>
    </w:p>
    <w:p w14:paraId="53CBC4FB" w14:textId="77777777" w:rsidR="00904A91" w:rsidRDefault="00904A91" w:rsidP="00904A91">
      <w:pPr>
        <w:pStyle w:val="BodyText"/>
        <w:spacing w:before="154" w:line="310" w:lineRule="atLeast"/>
        <w:ind w:left="58" w:right="17" w:hanging="4"/>
        <w:jc w:val="both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whānui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tōmua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marohi</w:t>
      </w:r>
      <w:proofErr w:type="spellEnd"/>
      <w:r>
        <w:rPr>
          <w:color w:val="1D1D1B"/>
        </w:rPr>
        <w:t xml:space="preserve">. Ka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  <w:spacing w:val="-3"/>
        </w:rPr>
        <w:t>rawa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whakaūnga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pūtake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whānui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hauora puta noa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tōmua</w:t>
      </w:r>
      <w:proofErr w:type="spellEnd"/>
      <w:r>
        <w:rPr>
          <w:color w:val="1D1D1B"/>
        </w:rPr>
        <w:t xml:space="preserve"> katoa.</w:t>
      </w:r>
    </w:p>
    <w:p w14:paraId="6EE43B7B" w14:textId="6109EC5E" w:rsidR="004203ED" w:rsidRPr="004203ED" w:rsidRDefault="00904A91" w:rsidP="004203ED">
      <w:pPr>
        <w:pStyle w:val="Quote2"/>
        <w:rPr>
          <w:lang w:val="en-GB"/>
        </w:rPr>
      </w:pPr>
      <w:r>
        <w:t xml:space="preserve"> </w:t>
      </w:r>
      <w:r w:rsidR="00871E16">
        <w:t>“</w:t>
      </w:r>
      <w:r w:rsidR="004203ED" w:rsidRPr="004203ED">
        <w:rPr>
          <w:lang w:val="en-GB"/>
        </w:rPr>
        <w:t xml:space="preserve">Ko te </w:t>
      </w:r>
      <w:proofErr w:type="spellStart"/>
      <w:r w:rsidR="004203ED" w:rsidRPr="004203ED">
        <w:rPr>
          <w:lang w:val="en-GB"/>
        </w:rPr>
        <w:t>whakauru</w:t>
      </w:r>
      <w:proofErr w:type="spellEnd"/>
      <w:r w:rsidR="004203ED" w:rsidRPr="004203ED">
        <w:rPr>
          <w:lang w:val="en-GB"/>
        </w:rPr>
        <w:t xml:space="preserve"> </w:t>
      </w:r>
      <w:proofErr w:type="spellStart"/>
      <w:r w:rsidR="004203ED" w:rsidRPr="004203ED">
        <w:rPr>
          <w:lang w:val="en-GB"/>
        </w:rPr>
        <w:t>i</w:t>
      </w:r>
      <w:proofErr w:type="spellEnd"/>
      <w:r w:rsidR="004203ED" w:rsidRPr="004203ED">
        <w:rPr>
          <w:lang w:val="en-GB"/>
        </w:rPr>
        <w:t xml:space="preserve"> te </w:t>
      </w:r>
      <w:proofErr w:type="spellStart"/>
      <w:r w:rsidR="004203ED" w:rsidRPr="004203ED">
        <w:rPr>
          <w:lang w:val="en-GB"/>
        </w:rPr>
        <w:t>whāinga</w:t>
      </w:r>
      <w:proofErr w:type="spellEnd"/>
      <w:r w:rsidR="004203ED" w:rsidRPr="004203ED">
        <w:rPr>
          <w:lang w:val="en-GB"/>
        </w:rPr>
        <w:t xml:space="preserve"> </w:t>
      </w:r>
      <w:proofErr w:type="spellStart"/>
      <w:r w:rsidR="004203ED" w:rsidRPr="004203ED">
        <w:rPr>
          <w:lang w:val="en-GB"/>
        </w:rPr>
        <w:t>matua</w:t>
      </w:r>
      <w:proofErr w:type="spellEnd"/>
      <w:r w:rsidR="004203ED" w:rsidRPr="004203ED">
        <w:rPr>
          <w:lang w:val="en-GB"/>
        </w:rPr>
        <w:t xml:space="preserve"> o pae ora, e </w:t>
      </w:r>
      <w:proofErr w:type="spellStart"/>
      <w:r w:rsidR="004203ED" w:rsidRPr="004203ED">
        <w:rPr>
          <w:lang w:val="en-GB"/>
        </w:rPr>
        <w:t>whakatairanga</w:t>
      </w:r>
      <w:proofErr w:type="spellEnd"/>
      <w:r w:rsidR="004203ED" w:rsidRPr="004203ED">
        <w:rPr>
          <w:lang w:val="en-GB"/>
        </w:rPr>
        <w:t xml:space="preserve"> </w:t>
      </w:r>
      <w:proofErr w:type="spellStart"/>
      <w:r w:rsidR="004203ED" w:rsidRPr="004203ED">
        <w:rPr>
          <w:lang w:val="en-GB"/>
        </w:rPr>
        <w:t>ana</w:t>
      </w:r>
      <w:proofErr w:type="spellEnd"/>
      <w:r w:rsidR="004203ED" w:rsidRPr="004203ED">
        <w:rPr>
          <w:lang w:val="en-GB"/>
        </w:rPr>
        <w:t xml:space="preserve"> </w:t>
      </w:r>
      <w:proofErr w:type="spellStart"/>
      <w:r w:rsidR="004203ED" w:rsidRPr="004203ED">
        <w:rPr>
          <w:lang w:val="en-GB"/>
        </w:rPr>
        <w:t>i</w:t>
      </w:r>
      <w:proofErr w:type="spellEnd"/>
      <w:r w:rsidR="004203ED" w:rsidRPr="004203ED">
        <w:rPr>
          <w:lang w:val="en-GB"/>
        </w:rPr>
        <w:t xml:space="preserve"> te mahi </w:t>
      </w:r>
      <w:proofErr w:type="spellStart"/>
      <w:r w:rsidR="004203ED" w:rsidRPr="004203ED">
        <w:rPr>
          <w:lang w:val="en-GB"/>
        </w:rPr>
        <w:t>tahi</w:t>
      </w:r>
      <w:proofErr w:type="spellEnd"/>
      <w:r w:rsidR="004203ED" w:rsidRPr="004203ED">
        <w:rPr>
          <w:lang w:val="en-GB"/>
        </w:rPr>
        <w:t xml:space="preserve"> </w:t>
      </w:r>
      <w:proofErr w:type="spellStart"/>
      <w:r w:rsidR="004203ED" w:rsidRPr="004203ED">
        <w:rPr>
          <w:lang w:val="en-GB"/>
        </w:rPr>
        <w:t>i</w:t>
      </w:r>
      <w:proofErr w:type="spellEnd"/>
      <w:r w:rsidR="004203ED" w:rsidRPr="004203ED">
        <w:rPr>
          <w:lang w:val="en-GB"/>
        </w:rPr>
        <w:t xml:space="preserve"> </w:t>
      </w:r>
      <w:proofErr w:type="spellStart"/>
      <w:r w:rsidR="004203ED" w:rsidRPr="004203ED">
        <w:rPr>
          <w:lang w:val="en-GB"/>
        </w:rPr>
        <w:t>waenga</w:t>
      </w:r>
      <w:proofErr w:type="spellEnd"/>
      <w:r w:rsidR="004203ED">
        <w:rPr>
          <w:lang w:val="en-GB"/>
        </w:rPr>
        <w:t xml:space="preserve"> </w:t>
      </w:r>
      <w:proofErr w:type="spellStart"/>
      <w:r w:rsidR="004203ED" w:rsidRPr="004203ED">
        <w:rPr>
          <w:lang w:val="en-GB"/>
        </w:rPr>
        <w:t>i</w:t>
      </w:r>
      <w:proofErr w:type="spellEnd"/>
      <w:r w:rsidR="004203ED" w:rsidRPr="004203ED">
        <w:rPr>
          <w:lang w:val="en-GB"/>
        </w:rPr>
        <w:t xml:space="preserve"> </w:t>
      </w:r>
      <w:proofErr w:type="spellStart"/>
      <w:r w:rsidR="004203ED" w:rsidRPr="004203ED">
        <w:rPr>
          <w:lang w:val="en-GB"/>
        </w:rPr>
        <w:t>ngā</w:t>
      </w:r>
      <w:proofErr w:type="spellEnd"/>
      <w:r w:rsidR="004203ED" w:rsidRPr="004203ED">
        <w:rPr>
          <w:lang w:val="en-GB"/>
        </w:rPr>
        <w:t xml:space="preserve"> kaimahi katoa o te </w:t>
      </w:r>
      <w:proofErr w:type="spellStart"/>
      <w:r w:rsidR="004203ED" w:rsidRPr="004203ED">
        <w:rPr>
          <w:lang w:val="en-GB"/>
        </w:rPr>
        <w:t>rāngai</w:t>
      </w:r>
      <w:proofErr w:type="spellEnd"/>
      <w:r w:rsidR="004203ED" w:rsidRPr="004203ED">
        <w:rPr>
          <w:lang w:val="en-GB"/>
        </w:rPr>
        <w:t xml:space="preserve"> hauora me te </w:t>
      </w:r>
      <w:proofErr w:type="spellStart"/>
      <w:r w:rsidR="004203ED" w:rsidRPr="004203ED">
        <w:rPr>
          <w:lang w:val="en-GB"/>
        </w:rPr>
        <w:t>hunga</w:t>
      </w:r>
      <w:proofErr w:type="spellEnd"/>
      <w:r w:rsidR="004203ED" w:rsidRPr="004203ED">
        <w:rPr>
          <w:lang w:val="en-GB"/>
        </w:rPr>
        <w:t xml:space="preserve"> whaikaha, ā, ka tino </w:t>
      </w:r>
      <w:proofErr w:type="spellStart"/>
      <w:r w:rsidR="004203ED" w:rsidRPr="004203ED">
        <w:rPr>
          <w:lang w:val="en-GB"/>
        </w:rPr>
        <w:t>hiahia</w:t>
      </w:r>
      <w:proofErr w:type="spellEnd"/>
      <w:r w:rsidR="004203ED" w:rsidRPr="004203ED">
        <w:rPr>
          <w:lang w:val="en-GB"/>
        </w:rPr>
        <w:t xml:space="preserve"> </w:t>
      </w:r>
      <w:proofErr w:type="spellStart"/>
      <w:r w:rsidR="004203ED" w:rsidRPr="004203ED">
        <w:rPr>
          <w:lang w:val="en-GB"/>
        </w:rPr>
        <w:t>kia</w:t>
      </w:r>
      <w:proofErr w:type="spellEnd"/>
      <w:r w:rsidR="004203ED" w:rsidRPr="004203ED">
        <w:rPr>
          <w:lang w:val="en-GB"/>
        </w:rPr>
        <w:t xml:space="preserve"> </w:t>
      </w:r>
      <w:proofErr w:type="spellStart"/>
      <w:r w:rsidR="004203ED" w:rsidRPr="004203ED">
        <w:rPr>
          <w:lang w:val="en-GB"/>
        </w:rPr>
        <w:t>aro</w:t>
      </w:r>
      <w:proofErr w:type="spellEnd"/>
      <w:r w:rsidR="004203ED" w:rsidRPr="004203ED">
        <w:rPr>
          <w:lang w:val="en-GB"/>
        </w:rPr>
        <w:t xml:space="preserve"> </w:t>
      </w:r>
      <w:proofErr w:type="spellStart"/>
      <w:r w:rsidR="004203ED" w:rsidRPr="004203ED">
        <w:rPr>
          <w:lang w:val="en-GB"/>
        </w:rPr>
        <w:t>ki</w:t>
      </w:r>
      <w:proofErr w:type="spellEnd"/>
      <w:r w:rsidR="004203ED" w:rsidRPr="004203ED">
        <w:rPr>
          <w:lang w:val="en-GB"/>
        </w:rPr>
        <w:t xml:space="preserve"> te </w:t>
      </w:r>
      <w:proofErr w:type="spellStart"/>
      <w:r w:rsidR="004203ED" w:rsidRPr="004203ED">
        <w:rPr>
          <w:lang w:val="en-GB"/>
        </w:rPr>
        <w:t>whakatutuki</w:t>
      </w:r>
      <w:proofErr w:type="spellEnd"/>
      <w:r w:rsidR="004203ED" w:rsidRPr="004203ED">
        <w:rPr>
          <w:lang w:val="en-GB"/>
        </w:rPr>
        <w:t xml:space="preserve"> </w:t>
      </w:r>
      <w:proofErr w:type="spellStart"/>
      <w:r w:rsidR="004203ED" w:rsidRPr="004203ED">
        <w:rPr>
          <w:lang w:val="en-GB"/>
        </w:rPr>
        <w:t>i</w:t>
      </w:r>
      <w:proofErr w:type="spellEnd"/>
      <w:r w:rsidR="004203ED" w:rsidRPr="004203ED">
        <w:rPr>
          <w:lang w:val="en-GB"/>
        </w:rPr>
        <w:t xml:space="preserve"> te </w:t>
      </w:r>
      <w:proofErr w:type="spellStart"/>
      <w:r w:rsidR="004203ED" w:rsidRPr="004203ED">
        <w:rPr>
          <w:lang w:val="en-GB"/>
        </w:rPr>
        <w:t>oranga</w:t>
      </w:r>
      <w:proofErr w:type="spellEnd"/>
      <w:r w:rsidR="004203ED" w:rsidRPr="004203ED">
        <w:rPr>
          <w:lang w:val="en-GB"/>
        </w:rPr>
        <w:t xml:space="preserve"> </w:t>
      </w:r>
      <w:proofErr w:type="spellStart"/>
      <w:r w:rsidR="004203ED" w:rsidRPr="004203ED">
        <w:rPr>
          <w:lang w:val="en-GB"/>
        </w:rPr>
        <w:t>i</w:t>
      </w:r>
      <w:proofErr w:type="spellEnd"/>
      <w:r w:rsidR="004203ED" w:rsidRPr="004203ED">
        <w:rPr>
          <w:lang w:val="en-GB"/>
        </w:rPr>
        <w:t xml:space="preserve"> </w:t>
      </w:r>
      <w:proofErr w:type="spellStart"/>
      <w:r w:rsidR="004203ED" w:rsidRPr="004203ED">
        <w:rPr>
          <w:lang w:val="en-GB"/>
        </w:rPr>
        <w:t>ōna</w:t>
      </w:r>
      <w:proofErr w:type="spellEnd"/>
      <w:r w:rsidR="004203ED" w:rsidRPr="004203ED">
        <w:rPr>
          <w:lang w:val="en-GB"/>
        </w:rPr>
        <w:t xml:space="preserve"> </w:t>
      </w:r>
      <w:proofErr w:type="spellStart"/>
      <w:r w:rsidR="004203ED" w:rsidRPr="004203ED">
        <w:rPr>
          <w:lang w:val="en-GB"/>
        </w:rPr>
        <w:t>āhuatanga</w:t>
      </w:r>
      <w:proofErr w:type="spellEnd"/>
      <w:r w:rsidR="004203ED" w:rsidRPr="004203ED">
        <w:rPr>
          <w:lang w:val="en-GB"/>
        </w:rPr>
        <w:t xml:space="preserve"> katoa,</w:t>
      </w:r>
      <w:r w:rsidR="001E4A75">
        <w:rPr>
          <w:lang w:val="en-GB"/>
        </w:rPr>
        <w:t xml:space="preserve"> </w:t>
      </w:r>
      <w:proofErr w:type="spellStart"/>
      <w:r w:rsidR="004203ED" w:rsidRPr="004203ED">
        <w:rPr>
          <w:lang w:val="en-GB"/>
        </w:rPr>
        <w:t>ehara</w:t>
      </w:r>
      <w:proofErr w:type="spellEnd"/>
      <w:r w:rsidR="004203ED" w:rsidRPr="004203ED">
        <w:rPr>
          <w:lang w:val="en-GB"/>
        </w:rPr>
        <w:t xml:space="preserve"> ko te hauora noa </w:t>
      </w:r>
      <w:proofErr w:type="spellStart"/>
      <w:r w:rsidR="004203ED" w:rsidRPr="004203ED">
        <w:rPr>
          <w:lang w:val="en-GB"/>
        </w:rPr>
        <w:t>iho</w:t>
      </w:r>
      <w:proofErr w:type="spellEnd"/>
      <w:r w:rsidR="004203ED" w:rsidRPr="004203ED">
        <w:rPr>
          <w:lang w:val="en-GB"/>
        </w:rPr>
        <w:t>.”</w:t>
      </w:r>
    </w:p>
    <w:p w14:paraId="669C9CB4" w14:textId="77777777" w:rsidR="006962B0" w:rsidRPr="006962B0" w:rsidRDefault="006962B0" w:rsidP="006962B0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6962B0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lastRenderedPageBreak/>
        <w:t xml:space="preserve">Ngā </w:t>
      </w:r>
      <w:proofErr w:type="spellStart"/>
      <w:r w:rsidRPr="006962B0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inenga</w:t>
      </w:r>
      <w:proofErr w:type="spellEnd"/>
    </w:p>
    <w:p w14:paraId="448BD967" w14:textId="05D1E7A7" w:rsidR="00871317" w:rsidRDefault="00871317" w:rsidP="00871317">
      <w:pPr>
        <w:pStyle w:val="BodyText"/>
        <w:spacing w:before="214" w:line="297" w:lineRule="auto"/>
        <w:ind w:right="5"/>
      </w:pPr>
      <w:r>
        <w:rPr>
          <w:color w:val="1D1D1B"/>
        </w:rPr>
        <w:t xml:space="preserve">I </w:t>
      </w:r>
      <w:proofErr w:type="spellStart"/>
      <w:r>
        <w:rPr>
          <w:color w:val="1D1D1B"/>
          <w:spacing w:val="-3"/>
        </w:rPr>
        <w:t>tautokona</w:t>
      </w:r>
      <w:proofErr w:type="spellEnd"/>
      <w:r>
        <w:rPr>
          <w:color w:val="1D1D1B"/>
          <w:spacing w:val="-3"/>
        </w:rPr>
        <w:t xml:space="preserve"> te </w:t>
      </w:r>
      <w:proofErr w:type="spellStart"/>
      <w:r>
        <w:rPr>
          <w:color w:val="1D1D1B"/>
        </w:rPr>
        <w:t>nuinga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ine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marohi</w:t>
      </w:r>
      <w:proofErr w:type="spellEnd"/>
      <w:r>
        <w:rPr>
          <w:color w:val="1D1D1B"/>
        </w:rPr>
        <w:t xml:space="preserve">, ā, ka </w:t>
      </w:r>
      <w:proofErr w:type="spellStart"/>
      <w:r>
        <w:rPr>
          <w:color w:val="1D1D1B"/>
        </w:rPr>
        <w:t>kitea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urupare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  <w:spacing w:val="-3"/>
        </w:rPr>
        <w:t>tautohu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whakamahia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ine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taparoto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ine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tatau</w:t>
      </w:r>
      <w:proofErr w:type="spellEnd"/>
      <w:r>
        <w:rPr>
          <w:color w:val="1D1D1B"/>
        </w:rPr>
        <w:t>/</w:t>
      </w:r>
      <w:proofErr w:type="spellStart"/>
      <w:r>
        <w:rPr>
          <w:color w:val="1D1D1B"/>
        </w:rPr>
        <w:t>tapatahi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. I </w:t>
      </w:r>
      <w:proofErr w:type="spellStart"/>
      <w:r>
        <w:rPr>
          <w:color w:val="1D1D1B"/>
        </w:rPr>
        <w:t>marohitia</w:t>
      </w:r>
      <w:proofErr w:type="spellEnd"/>
      <w:r>
        <w:rPr>
          <w:color w:val="1D1D1B"/>
        </w:rPr>
        <w:t xml:space="preserve"> 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maha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,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tāpiri</w:t>
      </w:r>
      <w:proofErr w:type="spellEnd"/>
      <w:r>
        <w:rPr>
          <w:color w:val="1D1D1B"/>
        </w:rPr>
        <w:t xml:space="preserve">,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panoni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rānei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inenga</w:t>
      </w:r>
      <w:proofErr w:type="spellEnd"/>
      <w:r>
        <w:rPr>
          <w:color w:val="1D1D1B"/>
        </w:rPr>
        <w:t xml:space="preserve">: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tauira</w:t>
      </w:r>
      <w:proofErr w:type="spellEnd"/>
      <w:r>
        <w:rPr>
          <w:color w:val="1D1D1B"/>
        </w:rPr>
        <w:t xml:space="preserve">, ko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hiahia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hāngai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ine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otirā</w:t>
      </w:r>
      <w:proofErr w:type="spellEnd"/>
      <w:r>
        <w:rPr>
          <w:color w:val="1D1D1B"/>
        </w:rPr>
        <w:t xml:space="preserve"> e ai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, he </w:t>
      </w:r>
      <w:proofErr w:type="spellStart"/>
      <w:r>
        <w:rPr>
          <w:color w:val="1D1D1B"/>
        </w:rPr>
        <w:t>taparoto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rawa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whakamahi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ine</w:t>
      </w:r>
      <w:proofErr w:type="spellEnd"/>
      <w:r>
        <w:rPr>
          <w:color w:val="1D1D1B"/>
        </w:rPr>
        <w:t xml:space="preserve"> o te </w:t>
      </w:r>
      <w:proofErr w:type="spellStart"/>
      <w:r>
        <w:rPr>
          <w:color w:val="1D1D1B"/>
        </w:rPr>
        <w:t>ngata</w:t>
      </w:r>
      <w:proofErr w:type="spellEnd"/>
      <w:r>
        <w:rPr>
          <w:color w:val="1D1D1B"/>
        </w:rPr>
        <w:t xml:space="preserve">. Ko </w:t>
      </w:r>
      <w:proofErr w:type="spellStart"/>
      <w:r>
        <w:rPr>
          <w:color w:val="1D1D1B"/>
        </w:rPr>
        <w:t>tētahi</w:t>
      </w:r>
      <w:proofErr w:type="spellEnd"/>
      <w:r>
        <w:rPr>
          <w:color w:val="1D1D1B"/>
        </w:rPr>
        <w:t xml:space="preserve"> kaupapa </w:t>
      </w:r>
      <w:proofErr w:type="spellStart"/>
      <w:r>
        <w:rPr>
          <w:color w:val="1D1D1B"/>
        </w:rPr>
        <w:t>matua</w:t>
      </w:r>
      <w:proofErr w:type="spellEnd"/>
      <w:r>
        <w:rPr>
          <w:color w:val="1D1D1B"/>
        </w:rPr>
        <w:t xml:space="preserve"> o te </w:t>
      </w:r>
      <w:proofErr w:type="spellStart"/>
      <w:r>
        <w:rPr>
          <w:color w:val="1D1D1B"/>
        </w:rPr>
        <w:t>maha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kitea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wheako</w:t>
      </w:r>
      <w:proofErr w:type="spellEnd"/>
      <w:r>
        <w:rPr>
          <w:color w:val="1D1D1B"/>
        </w:rPr>
        <w:t xml:space="preserve"> o te </w:t>
      </w:r>
      <w:proofErr w:type="spellStart"/>
      <w:r>
        <w:rPr>
          <w:color w:val="1D1D1B"/>
        </w:rPr>
        <w:t>tūroro</w:t>
      </w:r>
      <w:proofErr w:type="spellEnd"/>
      <w:r>
        <w:rPr>
          <w:color w:val="1D1D1B"/>
        </w:rPr>
        <w:t xml:space="preserve"> me te whānau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roto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ine</w:t>
      </w:r>
      <w:proofErr w:type="spellEnd"/>
      <w:r>
        <w:rPr>
          <w:color w:val="1D1D1B"/>
        </w:rPr>
        <w:t xml:space="preserve"> o te </w:t>
      </w:r>
      <w:proofErr w:type="spellStart"/>
      <w:r>
        <w:rPr>
          <w:color w:val="1D1D1B"/>
        </w:rPr>
        <w:t>ahunga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whakamua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Mahere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kaua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ine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ahunga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whakamua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kei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taumata/ </w:t>
      </w:r>
      <w:proofErr w:type="spellStart"/>
      <w:r>
        <w:rPr>
          <w:color w:val="1D1D1B"/>
        </w:rPr>
        <w:t>tirohanga</w:t>
      </w:r>
      <w:proofErr w:type="spellEnd"/>
      <w:r>
        <w:rPr>
          <w:color w:val="1D1D1B"/>
          <w:spacing w:val="-5"/>
        </w:rPr>
        <w:t xml:space="preserve"> </w:t>
      </w:r>
      <w:r>
        <w:rPr>
          <w:color w:val="1D1D1B"/>
        </w:rPr>
        <w:t>o</w:t>
      </w:r>
      <w:r>
        <w:rPr>
          <w:color w:val="1D1D1B"/>
          <w:spacing w:val="-4"/>
        </w:rPr>
        <w:t xml:space="preserve"> </w:t>
      </w:r>
      <w:r>
        <w:rPr>
          <w:color w:val="1D1D1B"/>
          <w:spacing w:val="-3"/>
        </w:rPr>
        <w:t>te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kaiwhakarato</w:t>
      </w:r>
      <w:proofErr w:type="spellEnd"/>
      <w:r>
        <w:rPr>
          <w:color w:val="1D1D1B"/>
        </w:rPr>
        <w:t>,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tari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rānei</w:t>
      </w:r>
      <w:proofErr w:type="spellEnd"/>
      <w:r>
        <w:rPr>
          <w:color w:val="1D1D1B"/>
        </w:rPr>
        <w:t>.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I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puta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</w:rPr>
        <w:t>he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urupare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hāngai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mahi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inenga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kounga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</w:rPr>
        <w:t xml:space="preserve">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haepapa</w:t>
      </w:r>
      <w:proofErr w:type="spellEnd"/>
      <w:r>
        <w:rPr>
          <w:color w:val="1D1D1B"/>
        </w:rPr>
        <w:t xml:space="preserve">, ā,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wāhi</w:t>
      </w:r>
      <w:proofErr w:type="spellEnd"/>
      <w:r>
        <w:rPr>
          <w:color w:val="1D1D1B"/>
        </w:rPr>
        <w:t xml:space="preserve"> a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  <w:spacing w:val="-15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whakawhanake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ine</w:t>
      </w:r>
      <w:proofErr w:type="spellEnd"/>
      <w:r>
        <w:rPr>
          <w:color w:val="1D1D1B"/>
        </w:rPr>
        <w:t xml:space="preserve"> ka </w:t>
      </w:r>
      <w:proofErr w:type="spellStart"/>
      <w:r>
        <w:rPr>
          <w:color w:val="1D1D1B"/>
        </w:rPr>
        <w:t>whakamahia</w:t>
      </w:r>
      <w:proofErr w:type="spellEnd"/>
      <w:r>
        <w:rPr>
          <w:color w:val="1D1D1B"/>
        </w:rPr>
        <w:t>.</w:t>
      </w:r>
    </w:p>
    <w:p w14:paraId="172814CC" w14:textId="7AE46F5D" w:rsidR="00302F2D" w:rsidRDefault="00302F2D" w:rsidP="00302F2D">
      <w:pPr>
        <w:pStyle w:val="Quote2"/>
        <w:rPr>
          <w:lang w:val="en-GB"/>
        </w:rPr>
      </w:pPr>
      <w:r w:rsidRPr="00302F2D">
        <w:rPr>
          <w:lang w:val="en-GB"/>
        </w:rPr>
        <w:t xml:space="preserve">Kia </w:t>
      </w:r>
      <w:proofErr w:type="spellStart"/>
      <w:r w:rsidRPr="00302F2D">
        <w:rPr>
          <w:lang w:val="en-GB"/>
        </w:rPr>
        <w:t>whakaū</w:t>
      </w:r>
      <w:proofErr w:type="spellEnd"/>
      <w:r w:rsidRPr="00302F2D">
        <w:rPr>
          <w:lang w:val="en-GB"/>
        </w:rPr>
        <w:t xml:space="preserve"> te </w:t>
      </w:r>
      <w:proofErr w:type="spellStart"/>
      <w:r w:rsidRPr="00302F2D">
        <w:rPr>
          <w:lang w:val="en-GB"/>
        </w:rPr>
        <w:t>kaiārahitanga</w:t>
      </w:r>
      <w:proofErr w:type="spellEnd"/>
      <w:r w:rsidRPr="00302F2D">
        <w:rPr>
          <w:lang w:val="en-GB"/>
        </w:rPr>
        <w:t xml:space="preserve"> Māori </w:t>
      </w:r>
      <w:proofErr w:type="spellStart"/>
      <w:r w:rsidRPr="00302F2D">
        <w:rPr>
          <w:lang w:val="en-GB"/>
        </w:rPr>
        <w:t>mō</w:t>
      </w:r>
      <w:proofErr w:type="spellEnd"/>
      <w:r w:rsidRPr="00302F2D">
        <w:rPr>
          <w:lang w:val="en-GB"/>
        </w:rPr>
        <w:t xml:space="preserve"> te </w:t>
      </w:r>
      <w:proofErr w:type="spellStart"/>
      <w:r w:rsidRPr="00302F2D">
        <w:rPr>
          <w:lang w:val="en-GB"/>
        </w:rPr>
        <w:t>whakawhanake</w:t>
      </w:r>
      <w:proofErr w:type="spellEnd"/>
      <w:r w:rsidRPr="00302F2D">
        <w:rPr>
          <w:lang w:val="en-GB"/>
        </w:rPr>
        <w:t xml:space="preserve"> o te </w:t>
      </w:r>
      <w:proofErr w:type="spellStart"/>
      <w:r w:rsidRPr="00302F2D">
        <w:rPr>
          <w:lang w:val="en-GB"/>
        </w:rPr>
        <w:t>haepapa</w:t>
      </w:r>
      <w:proofErr w:type="spellEnd"/>
      <w:r w:rsidRPr="00302F2D">
        <w:rPr>
          <w:lang w:val="en-GB"/>
        </w:rPr>
        <w:t xml:space="preserve"> me </w:t>
      </w:r>
      <w:proofErr w:type="spellStart"/>
      <w:r w:rsidRPr="00302F2D">
        <w:rPr>
          <w:lang w:val="en-GB"/>
        </w:rPr>
        <w:t>ngā</w:t>
      </w:r>
      <w:proofErr w:type="spellEnd"/>
      <w:r w:rsidRPr="00302F2D">
        <w:rPr>
          <w:lang w:val="en-GB"/>
        </w:rPr>
        <w:t xml:space="preserve"> </w:t>
      </w:r>
      <w:proofErr w:type="spellStart"/>
      <w:r w:rsidRPr="00302F2D">
        <w:rPr>
          <w:lang w:val="en-GB"/>
        </w:rPr>
        <w:t>ine</w:t>
      </w:r>
      <w:proofErr w:type="spellEnd"/>
      <w:r w:rsidRPr="00302F2D">
        <w:rPr>
          <w:lang w:val="en-GB"/>
        </w:rPr>
        <w:t xml:space="preserve">, </w:t>
      </w:r>
      <w:proofErr w:type="spellStart"/>
      <w:r w:rsidRPr="00302F2D">
        <w:rPr>
          <w:lang w:val="en-GB"/>
        </w:rPr>
        <w:t>kia</w:t>
      </w:r>
      <w:proofErr w:type="spellEnd"/>
      <w:r w:rsidRPr="00302F2D">
        <w:rPr>
          <w:lang w:val="en-GB"/>
        </w:rPr>
        <w:t xml:space="preserve"> </w:t>
      </w:r>
      <w:proofErr w:type="spellStart"/>
      <w:r w:rsidRPr="00302F2D">
        <w:rPr>
          <w:lang w:val="en-GB"/>
        </w:rPr>
        <w:t>whakaū</w:t>
      </w:r>
      <w:proofErr w:type="spellEnd"/>
      <w:r w:rsidRPr="00302F2D">
        <w:rPr>
          <w:lang w:val="en-GB"/>
        </w:rPr>
        <w:t xml:space="preserve"> ai he </w:t>
      </w:r>
      <w:proofErr w:type="spellStart"/>
      <w:r w:rsidRPr="00302F2D">
        <w:rPr>
          <w:lang w:val="en-GB"/>
        </w:rPr>
        <w:t>whaitake</w:t>
      </w:r>
      <w:proofErr w:type="spellEnd"/>
      <w:r w:rsidRPr="00302F2D">
        <w:rPr>
          <w:lang w:val="en-GB"/>
        </w:rPr>
        <w:t xml:space="preserve"> </w:t>
      </w:r>
      <w:proofErr w:type="spellStart"/>
      <w:r w:rsidRPr="00302F2D">
        <w:rPr>
          <w:lang w:val="en-GB"/>
        </w:rPr>
        <w:t>ngā</w:t>
      </w:r>
      <w:proofErr w:type="spellEnd"/>
      <w:r w:rsidRPr="00302F2D">
        <w:rPr>
          <w:lang w:val="en-GB"/>
        </w:rPr>
        <w:t xml:space="preserve"> </w:t>
      </w:r>
      <w:proofErr w:type="spellStart"/>
      <w:r w:rsidRPr="00302F2D">
        <w:rPr>
          <w:lang w:val="en-GB"/>
        </w:rPr>
        <w:t>putanga</w:t>
      </w:r>
      <w:proofErr w:type="spellEnd"/>
      <w:r w:rsidRPr="00302F2D">
        <w:rPr>
          <w:lang w:val="en-GB"/>
        </w:rPr>
        <w:t xml:space="preserve"> </w:t>
      </w:r>
      <w:proofErr w:type="spellStart"/>
      <w:r w:rsidRPr="00302F2D">
        <w:rPr>
          <w:lang w:val="en-GB"/>
        </w:rPr>
        <w:t>ki</w:t>
      </w:r>
      <w:proofErr w:type="spellEnd"/>
      <w:r w:rsidRPr="00302F2D">
        <w:rPr>
          <w:lang w:val="en-GB"/>
        </w:rPr>
        <w:t xml:space="preserve"> </w:t>
      </w:r>
      <w:proofErr w:type="spellStart"/>
      <w:r w:rsidRPr="00302F2D">
        <w:rPr>
          <w:lang w:val="en-GB"/>
        </w:rPr>
        <w:t>ngā</w:t>
      </w:r>
      <w:proofErr w:type="spellEnd"/>
      <w:r w:rsidRPr="00302F2D">
        <w:rPr>
          <w:lang w:val="en-GB"/>
        </w:rPr>
        <w:t xml:space="preserve"> hapori Māori.”</w:t>
      </w:r>
    </w:p>
    <w:p w14:paraId="28914995" w14:textId="77777777" w:rsidR="004C4CE3" w:rsidRPr="00302F2D" w:rsidRDefault="004C4CE3" w:rsidP="00302F2D">
      <w:pPr>
        <w:pStyle w:val="Quote2"/>
        <w:rPr>
          <w:lang w:val="en-GB"/>
        </w:rPr>
      </w:pPr>
    </w:p>
    <w:p w14:paraId="385E8BA4" w14:textId="77777777" w:rsidR="008430E4" w:rsidRPr="008430E4" w:rsidRDefault="008430E4" w:rsidP="008430E4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8430E4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He kaupapa e </w:t>
      </w:r>
      <w:proofErr w:type="spellStart"/>
      <w:r w:rsidRPr="008430E4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pā</w:t>
      </w:r>
      <w:proofErr w:type="spellEnd"/>
      <w:r w:rsidRPr="008430E4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8430E4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ana</w:t>
      </w:r>
      <w:proofErr w:type="spellEnd"/>
      <w:r w:rsidRPr="008430E4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8430E4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ki</w:t>
      </w:r>
      <w:proofErr w:type="spellEnd"/>
      <w:r w:rsidRPr="008430E4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te </w:t>
      </w:r>
      <w:proofErr w:type="spellStart"/>
      <w:r w:rsidRPr="008430E4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whakawhanake</w:t>
      </w:r>
      <w:proofErr w:type="spellEnd"/>
      <w:r w:rsidRPr="008430E4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o te </w:t>
      </w:r>
      <w:proofErr w:type="spellStart"/>
      <w:r w:rsidRPr="008430E4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Mahere</w:t>
      </w:r>
      <w:proofErr w:type="spellEnd"/>
    </w:p>
    <w:p w14:paraId="1305E8A4" w14:textId="50FFD863" w:rsidR="00D30109" w:rsidRDefault="00D30109" w:rsidP="00D30109">
      <w:pPr>
        <w:pStyle w:val="BodyText"/>
        <w:spacing w:before="217" w:line="297" w:lineRule="auto"/>
        <w:ind w:left="21" w:right="246" w:hanging="2"/>
      </w:pPr>
      <w:r>
        <w:rPr>
          <w:color w:val="1D1D1B"/>
        </w:rPr>
        <w:t xml:space="preserve">I </w:t>
      </w:r>
      <w:proofErr w:type="spellStart"/>
      <w:r>
        <w:rPr>
          <w:color w:val="1D1D1B"/>
        </w:rPr>
        <w:t>whakaputa</w:t>
      </w:r>
      <w:proofErr w:type="spellEnd"/>
      <w:r>
        <w:rPr>
          <w:color w:val="1D1D1B"/>
        </w:rPr>
        <w:t xml:space="preserve"> whakaaro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tukanga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whakawhanake</w:t>
      </w:r>
      <w:proofErr w:type="spellEnd"/>
      <w:r>
        <w:rPr>
          <w:color w:val="1D1D1B"/>
        </w:rPr>
        <w:t xml:space="preserve">,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whakapāpā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pā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puka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whakawhitinga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2"/>
        </w:rPr>
        <w:t xml:space="preserve">kōrero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Mahere</w:t>
      </w:r>
      <w:proofErr w:type="spellEnd"/>
      <w:r>
        <w:rPr>
          <w:color w:val="1D1D1B"/>
        </w:rPr>
        <w:t xml:space="preserve">. E ai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, he </w:t>
      </w:r>
      <w:proofErr w:type="spellStart"/>
      <w:r>
        <w:rPr>
          <w:color w:val="1D1D1B"/>
        </w:rPr>
        <w:t>poto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rawa</w:t>
      </w:r>
      <w:proofErr w:type="spellEnd"/>
      <w:r>
        <w:rPr>
          <w:color w:val="1D1D1B"/>
          <w:spacing w:val="-3"/>
        </w:rPr>
        <w:t xml:space="preserve"> te </w:t>
      </w:r>
      <w:proofErr w:type="spellStart"/>
      <w:r>
        <w:rPr>
          <w:color w:val="1D1D1B"/>
        </w:rPr>
        <w:t>wā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tuku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urupare</w:t>
      </w:r>
      <w:proofErr w:type="spellEnd"/>
      <w:r>
        <w:rPr>
          <w:color w:val="1D1D1B"/>
        </w:rPr>
        <w:t xml:space="preserve"> ā-</w:t>
      </w:r>
      <w:proofErr w:type="spellStart"/>
      <w:r>
        <w:rPr>
          <w:color w:val="1D1D1B"/>
        </w:rPr>
        <w:t>tuhi</w:t>
      </w:r>
      <w:proofErr w:type="spellEnd"/>
      <w:r>
        <w:rPr>
          <w:color w:val="1D1D1B"/>
        </w:rPr>
        <w:t xml:space="preserve">, ā, </w:t>
      </w:r>
      <w:proofErr w:type="spellStart"/>
      <w:r>
        <w:rPr>
          <w:color w:val="1D1D1B"/>
        </w:rPr>
        <w:t>kāore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taea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uru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nā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kāore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whakatairanga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wānanga. I </w:t>
      </w:r>
      <w:proofErr w:type="spellStart"/>
      <w:r>
        <w:rPr>
          <w:color w:val="1D1D1B"/>
        </w:rPr>
        <w:t>whakaputa</w:t>
      </w:r>
      <w:proofErr w:type="spellEnd"/>
      <w:r>
        <w:rPr>
          <w:color w:val="1D1D1B"/>
        </w:rPr>
        <w:t xml:space="preserve"> take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kāore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eke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pātuitanga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tūturu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whakawhanake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te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anga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mahi </w:t>
      </w:r>
      <w:proofErr w:type="spellStart"/>
      <w:r>
        <w:rPr>
          <w:color w:val="1D1D1B"/>
        </w:rPr>
        <w:t>whakapāpā</w:t>
      </w:r>
      <w:proofErr w:type="spellEnd"/>
      <w:r>
        <w:rPr>
          <w:color w:val="1D1D1B"/>
        </w:rPr>
        <w:t xml:space="preserve">, ā, </w:t>
      </w:r>
      <w:proofErr w:type="spellStart"/>
      <w:r>
        <w:rPr>
          <w:color w:val="1D1D1B"/>
        </w:rPr>
        <w:t>kāore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whakaputa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mōhiohio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tika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Expert Advisory Group me </w:t>
      </w:r>
      <w:proofErr w:type="spellStart"/>
      <w:r>
        <w:rPr>
          <w:color w:val="1D1D1B"/>
          <w:spacing w:val="-5"/>
        </w:rPr>
        <w:t>ngā</w:t>
      </w:r>
      <w:proofErr w:type="spellEnd"/>
      <w:r>
        <w:rPr>
          <w:color w:val="1D1D1B"/>
          <w:spacing w:val="-5"/>
        </w:rPr>
        <w:t xml:space="preserve"> </w:t>
      </w:r>
      <w:r>
        <w:rPr>
          <w:color w:val="1D1D1B"/>
        </w:rPr>
        <w:t xml:space="preserve">tikanga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whakatūria</w:t>
      </w:r>
      <w:proofErr w:type="spellEnd"/>
      <w:r>
        <w:rPr>
          <w:color w:val="1D1D1B"/>
        </w:rPr>
        <w:t xml:space="preserve"> ai </w:t>
      </w:r>
      <w:proofErr w:type="spellStart"/>
      <w:r>
        <w:rPr>
          <w:color w:val="1D1D1B"/>
        </w:rPr>
        <w:t>taua</w:t>
      </w:r>
      <w:proofErr w:type="spellEnd"/>
      <w:r>
        <w:rPr>
          <w:color w:val="1D1D1B"/>
        </w:rPr>
        <w:t xml:space="preserve"> rōpū.</w:t>
      </w:r>
    </w:p>
    <w:p w14:paraId="614FCE39" w14:textId="77777777" w:rsidR="00A871A0" w:rsidRPr="00A871A0" w:rsidRDefault="00A871A0" w:rsidP="00A871A0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A871A0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Ko te </w:t>
      </w:r>
      <w:proofErr w:type="spellStart"/>
      <w:r w:rsidRPr="00A871A0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panoni</w:t>
      </w:r>
      <w:proofErr w:type="spellEnd"/>
      <w:r w:rsidRPr="00A871A0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A871A0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i</w:t>
      </w:r>
      <w:proofErr w:type="spellEnd"/>
      <w:r w:rsidRPr="00A871A0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te </w:t>
      </w:r>
      <w:proofErr w:type="spellStart"/>
      <w:r w:rsidRPr="00A871A0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tūāpapa</w:t>
      </w:r>
      <w:proofErr w:type="spellEnd"/>
      <w:r w:rsidRPr="00A871A0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o te </w:t>
      </w:r>
      <w:proofErr w:type="spellStart"/>
      <w:r w:rsidRPr="00A871A0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pūnaha</w:t>
      </w:r>
      <w:proofErr w:type="spellEnd"/>
    </w:p>
    <w:p w14:paraId="06035FF1" w14:textId="77777777" w:rsidR="000C6476" w:rsidRDefault="000C6476" w:rsidP="000C6476">
      <w:pPr>
        <w:pStyle w:val="BodyText"/>
        <w:spacing w:before="155" w:line="310" w:lineRule="atLeast"/>
        <w:ind w:left="23" w:right="211" w:hanging="4"/>
      </w:pPr>
      <w:r>
        <w:rPr>
          <w:color w:val="1D1D1B"/>
        </w:rPr>
        <w:t xml:space="preserve">I </w:t>
      </w:r>
      <w:proofErr w:type="spellStart"/>
      <w:r>
        <w:rPr>
          <w:color w:val="1D1D1B"/>
        </w:rPr>
        <w:t>arotahi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matea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hurihia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tūāpapa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wā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kitea</w:t>
      </w:r>
      <w:proofErr w:type="spellEnd"/>
      <w:r>
        <w:rPr>
          <w:color w:val="1D1D1B"/>
        </w:rPr>
        <w:t xml:space="preserve"> ai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whakapiki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hauora Māori. I </w:t>
      </w:r>
      <w:proofErr w:type="spellStart"/>
      <w:r>
        <w:rPr>
          <w:color w:val="1D1D1B"/>
        </w:rPr>
        <w:t>kī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, me </w:t>
      </w:r>
      <w:proofErr w:type="spellStart"/>
      <w:r>
        <w:rPr>
          <w:color w:val="1D1D1B"/>
          <w:spacing w:val="-3"/>
        </w:rPr>
        <w:t>rerekē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tā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tātou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mahi, ā,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Manatū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  <w:spacing w:val="-3"/>
        </w:rPr>
        <w:t>hautū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panonitanga</w:t>
      </w:r>
      <w:proofErr w:type="spellEnd"/>
      <w:r>
        <w:rPr>
          <w:color w:val="1D1D1B"/>
        </w:rPr>
        <w:t>.</w:t>
      </w:r>
    </w:p>
    <w:p w14:paraId="7D180F34" w14:textId="72221015" w:rsidR="005E1456" w:rsidRPr="005E1456" w:rsidRDefault="000C6476" w:rsidP="005E1456">
      <w:pPr>
        <w:pStyle w:val="Quote2"/>
        <w:rPr>
          <w:lang w:val="en-GB"/>
        </w:rPr>
      </w:pPr>
      <w:r>
        <w:t xml:space="preserve"> </w:t>
      </w:r>
      <w:r w:rsidR="00871E16">
        <w:t>“</w:t>
      </w:r>
      <w:r w:rsidR="005E1456" w:rsidRPr="005E1456">
        <w:rPr>
          <w:lang w:val="en-GB"/>
        </w:rPr>
        <w:t xml:space="preserve">Ko te </w:t>
      </w:r>
      <w:proofErr w:type="spellStart"/>
      <w:r w:rsidR="005E1456" w:rsidRPr="005E1456">
        <w:rPr>
          <w:lang w:val="en-GB"/>
        </w:rPr>
        <w:t>ngako</w:t>
      </w:r>
      <w:proofErr w:type="spellEnd"/>
      <w:r w:rsidR="005E1456" w:rsidRPr="005E1456">
        <w:rPr>
          <w:lang w:val="en-GB"/>
        </w:rPr>
        <w:t xml:space="preserve"> o </w:t>
      </w:r>
      <w:proofErr w:type="spellStart"/>
      <w:r w:rsidR="005E1456" w:rsidRPr="005E1456">
        <w:rPr>
          <w:lang w:val="en-GB"/>
        </w:rPr>
        <w:t>tēnei</w:t>
      </w:r>
      <w:proofErr w:type="spellEnd"/>
      <w:r w:rsidR="005E1456" w:rsidRPr="005E1456">
        <w:rPr>
          <w:lang w:val="en-GB"/>
        </w:rPr>
        <w:t xml:space="preserve"> </w:t>
      </w:r>
      <w:proofErr w:type="spellStart"/>
      <w:r w:rsidR="005E1456" w:rsidRPr="005E1456">
        <w:rPr>
          <w:lang w:val="en-GB"/>
        </w:rPr>
        <w:t>tāpaetanga</w:t>
      </w:r>
      <w:proofErr w:type="spellEnd"/>
      <w:r w:rsidR="005E1456" w:rsidRPr="005E1456">
        <w:rPr>
          <w:lang w:val="en-GB"/>
        </w:rPr>
        <w:t xml:space="preserve">, </w:t>
      </w:r>
      <w:proofErr w:type="spellStart"/>
      <w:r w:rsidR="005E1456" w:rsidRPr="005E1456">
        <w:rPr>
          <w:lang w:val="en-GB"/>
        </w:rPr>
        <w:t>kia</w:t>
      </w:r>
      <w:proofErr w:type="spellEnd"/>
      <w:r w:rsidR="005E1456" w:rsidRPr="005E1456">
        <w:rPr>
          <w:lang w:val="en-GB"/>
        </w:rPr>
        <w:t xml:space="preserve"> </w:t>
      </w:r>
      <w:proofErr w:type="spellStart"/>
      <w:r w:rsidR="005E1456" w:rsidRPr="005E1456">
        <w:rPr>
          <w:lang w:val="en-GB"/>
        </w:rPr>
        <w:t>kōkiri</w:t>
      </w:r>
      <w:proofErr w:type="spellEnd"/>
      <w:r w:rsidR="005E1456" w:rsidRPr="005E1456">
        <w:rPr>
          <w:lang w:val="en-GB"/>
        </w:rPr>
        <w:t xml:space="preserve"> </w:t>
      </w:r>
      <w:proofErr w:type="spellStart"/>
      <w:r w:rsidR="005E1456" w:rsidRPr="005E1456">
        <w:rPr>
          <w:lang w:val="en-GB"/>
        </w:rPr>
        <w:t>i</w:t>
      </w:r>
      <w:proofErr w:type="spellEnd"/>
      <w:r w:rsidR="005E1456" w:rsidRPr="005E1456">
        <w:rPr>
          <w:lang w:val="en-GB"/>
        </w:rPr>
        <w:t xml:space="preserve"> </w:t>
      </w:r>
      <w:proofErr w:type="spellStart"/>
      <w:r w:rsidR="005E1456" w:rsidRPr="005E1456">
        <w:rPr>
          <w:lang w:val="en-GB"/>
        </w:rPr>
        <w:t>ngā</w:t>
      </w:r>
      <w:proofErr w:type="spellEnd"/>
      <w:r w:rsidR="005E1456" w:rsidRPr="005E1456">
        <w:rPr>
          <w:lang w:val="en-GB"/>
        </w:rPr>
        <w:t xml:space="preserve"> </w:t>
      </w:r>
      <w:proofErr w:type="spellStart"/>
      <w:r w:rsidR="005E1456" w:rsidRPr="005E1456">
        <w:rPr>
          <w:lang w:val="en-GB"/>
        </w:rPr>
        <w:t>putanga</w:t>
      </w:r>
      <w:proofErr w:type="spellEnd"/>
      <w:r w:rsidR="005E1456" w:rsidRPr="005E1456">
        <w:rPr>
          <w:lang w:val="en-GB"/>
        </w:rPr>
        <w:t xml:space="preserve"> hauora Māori, me </w:t>
      </w:r>
      <w:proofErr w:type="spellStart"/>
      <w:r w:rsidR="005E1456" w:rsidRPr="005E1456">
        <w:rPr>
          <w:lang w:val="en-GB"/>
        </w:rPr>
        <w:t>panoni</w:t>
      </w:r>
      <w:proofErr w:type="spellEnd"/>
      <w:r w:rsidR="005E1456" w:rsidRPr="005E1456">
        <w:rPr>
          <w:lang w:val="en-GB"/>
        </w:rPr>
        <w:t xml:space="preserve"> </w:t>
      </w:r>
      <w:proofErr w:type="spellStart"/>
      <w:r w:rsidR="005E1456" w:rsidRPr="005E1456">
        <w:rPr>
          <w:lang w:val="en-GB"/>
        </w:rPr>
        <w:t>i</w:t>
      </w:r>
      <w:proofErr w:type="spellEnd"/>
      <w:r w:rsidR="005E1456" w:rsidRPr="005E1456">
        <w:rPr>
          <w:lang w:val="en-GB"/>
        </w:rPr>
        <w:t xml:space="preserve"> te </w:t>
      </w:r>
      <w:proofErr w:type="spellStart"/>
      <w:r w:rsidR="005E1456" w:rsidRPr="005E1456">
        <w:rPr>
          <w:lang w:val="en-GB"/>
        </w:rPr>
        <w:t>tūāpapa</w:t>
      </w:r>
      <w:proofErr w:type="spellEnd"/>
      <w:r w:rsidR="005E1456" w:rsidRPr="005E1456">
        <w:rPr>
          <w:lang w:val="en-GB"/>
        </w:rPr>
        <w:t xml:space="preserve"> o te </w:t>
      </w:r>
      <w:proofErr w:type="spellStart"/>
      <w:r w:rsidR="005E1456" w:rsidRPr="005E1456">
        <w:rPr>
          <w:lang w:val="en-GB"/>
        </w:rPr>
        <w:t>pūnaha</w:t>
      </w:r>
      <w:proofErr w:type="spellEnd"/>
      <w:r w:rsidR="005E1456" w:rsidRPr="005E1456">
        <w:rPr>
          <w:lang w:val="en-GB"/>
        </w:rPr>
        <w:t xml:space="preserve"> hauora, </w:t>
      </w:r>
      <w:proofErr w:type="spellStart"/>
      <w:r w:rsidR="005E1456" w:rsidRPr="005E1456">
        <w:rPr>
          <w:lang w:val="en-GB"/>
        </w:rPr>
        <w:t>kātahi</w:t>
      </w:r>
      <w:proofErr w:type="spellEnd"/>
      <w:r w:rsidR="005E1456" w:rsidRPr="005E1456">
        <w:rPr>
          <w:lang w:val="en-GB"/>
        </w:rPr>
        <w:t xml:space="preserve"> ka </w:t>
      </w:r>
      <w:proofErr w:type="spellStart"/>
      <w:r w:rsidR="005E1456" w:rsidRPr="005E1456">
        <w:rPr>
          <w:lang w:val="en-GB"/>
        </w:rPr>
        <w:t>taurite</w:t>
      </w:r>
      <w:proofErr w:type="spellEnd"/>
      <w:r w:rsidR="005E1456" w:rsidRPr="005E1456">
        <w:rPr>
          <w:lang w:val="en-GB"/>
        </w:rPr>
        <w:t xml:space="preserve"> te </w:t>
      </w:r>
      <w:proofErr w:type="spellStart"/>
      <w:r w:rsidR="005E1456" w:rsidRPr="005E1456">
        <w:rPr>
          <w:lang w:val="en-GB"/>
        </w:rPr>
        <w:t>noho</w:t>
      </w:r>
      <w:proofErr w:type="spellEnd"/>
      <w:r w:rsidR="005E1456" w:rsidRPr="005E1456">
        <w:rPr>
          <w:lang w:val="en-GB"/>
        </w:rPr>
        <w:t xml:space="preserve"> o </w:t>
      </w:r>
      <w:proofErr w:type="spellStart"/>
      <w:r w:rsidR="005E1456" w:rsidRPr="005E1456">
        <w:rPr>
          <w:lang w:val="en-GB"/>
        </w:rPr>
        <w:t>ngā</w:t>
      </w:r>
      <w:proofErr w:type="spellEnd"/>
      <w:r w:rsidR="005E1456">
        <w:rPr>
          <w:lang w:val="en-GB"/>
        </w:rPr>
        <w:t xml:space="preserve"> </w:t>
      </w:r>
      <w:proofErr w:type="spellStart"/>
      <w:r w:rsidR="005E1456" w:rsidRPr="005E1456">
        <w:rPr>
          <w:lang w:val="en-GB"/>
        </w:rPr>
        <w:t>putanga</w:t>
      </w:r>
      <w:proofErr w:type="spellEnd"/>
      <w:r w:rsidR="005E1456" w:rsidRPr="005E1456">
        <w:rPr>
          <w:lang w:val="en-GB"/>
        </w:rPr>
        <w:t xml:space="preserve"> hauora </w:t>
      </w:r>
      <w:proofErr w:type="spellStart"/>
      <w:r w:rsidR="005E1456" w:rsidRPr="005E1456">
        <w:rPr>
          <w:lang w:val="en-GB"/>
        </w:rPr>
        <w:t>mō</w:t>
      </w:r>
      <w:proofErr w:type="spellEnd"/>
      <w:r w:rsidR="005E1456" w:rsidRPr="005E1456">
        <w:rPr>
          <w:lang w:val="en-GB"/>
        </w:rPr>
        <w:t xml:space="preserve"> </w:t>
      </w:r>
      <w:proofErr w:type="spellStart"/>
      <w:r w:rsidR="005E1456" w:rsidRPr="005E1456">
        <w:rPr>
          <w:lang w:val="en-GB"/>
        </w:rPr>
        <w:t>ngāi</w:t>
      </w:r>
      <w:proofErr w:type="spellEnd"/>
      <w:r w:rsidR="005E1456" w:rsidRPr="005E1456">
        <w:rPr>
          <w:lang w:val="en-GB"/>
        </w:rPr>
        <w:t xml:space="preserve"> Māori, ā, ka </w:t>
      </w:r>
      <w:proofErr w:type="spellStart"/>
      <w:r w:rsidR="005E1456" w:rsidRPr="005E1456">
        <w:rPr>
          <w:lang w:val="en-GB"/>
        </w:rPr>
        <w:t>whai</w:t>
      </w:r>
      <w:proofErr w:type="spellEnd"/>
      <w:r w:rsidR="005E1456" w:rsidRPr="005E1456">
        <w:rPr>
          <w:lang w:val="en-GB"/>
        </w:rPr>
        <w:t xml:space="preserve"> </w:t>
      </w:r>
      <w:proofErr w:type="spellStart"/>
      <w:r w:rsidR="005E1456" w:rsidRPr="005E1456">
        <w:rPr>
          <w:lang w:val="en-GB"/>
        </w:rPr>
        <w:t>wāhi</w:t>
      </w:r>
      <w:proofErr w:type="spellEnd"/>
      <w:r w:rsidR="005E1456" w:rsidRPr="005E1456">
        <w:rPr>
          <w:lang w:val="en-GB"/>
        </w:rPr>
        <w:t xml:space="preserve"> </w:t>
      </w:r>
      <w:proofErr w:type="spellStart"/>
      <w:r w:rsidR="005E1456" w:rsidRPr="005E1456">
        <w:rPr>
          <w:lang w:val="en-GB"/>
        </w:rPr>
        <w:t>nui</w:t>
      </w:r>
      <w:proofErr w:type="spellEnd"/>
      <w:r w:rsidR="005E1456" w:rsidRPr="005E1456">
        <w:rPr>
          <w:lang w:val="en-GB"/>
        </w:rPr>
        <w:t xml:space="preserve"> te</w:t>
      </w:r>
      <w:r w:rsidR="005E1456">
        <w:rPr>
          <w:lang w:val="en-GB"/>
        </w:rPr>
        <w:t xml:space="preserve"> </w:t>
      </w:r>
      <w:proofErr w:type="spellStart"/>
      <w:r w:rsidR="005E1456" w:rsidRPr="005E1456">
        <w:rPr>
          <w:lang w:val="en-GB"/>
        </w:rPr>
        <w:t>Manatū</w:t>
      </w:r>
      <w:proofErr w:type="spellEnd"/>
      <w:r w:rsidR="005E1456" w:rsidRPr="005E1456">
        <w:rPr>
          <w:lang w:val="en-GB"/>
        </w:rPr>
        <w:t xml:space="preserve"> </w:t>
      </w:r>
      <w:proofErr w:type="spellStart"/>
      <w:r w:rsidR="005E1456" w:rsidRPr="005E1456">
        <w:rPr>
          <w:lang w:val="en-GB"/>
        </w:rPr>
        <w:t>ki</w:t>
      </w:r>
      <w:proofErr w:type="spellEnd"/>
      <w:r w:rsidR="005E1456" w:rsidRPr="005E1456">
        <w:rPr>
          <w:lang w:val="en-GB"/>
        </w:rPr>
        <w:t xml:space="preserve"> te </w:t>
      </w:r>
      <w:proofErr w:type="spellStart"/>
      <w:r w:rsidR="005E1456" w:rsidRPr="005E1456">
        <w:rPr>
          <w:lang w:val="en-GB"/>
        </w:rPr>
        <w:t>ārahi</w:t>
      </w:r>
      <w:proofErr w:type="spellEnd"/>
      <w:r w:rsidR="005E1456" w:rsidRPr="005E1456">
        <w:rPr>
          <w:lang w:val="en-GB"/>
        </w:rPr>
        <w:t xml:space="preserve"> </w:t>
      </w:r>
      <w:proofErr w:type="spellStart"/>
      <w:r w:rsidR="005E1456" w:rsidRPr="005E1456">
        <w:rPr>
          <w:lang w:val="en-GB"/>
        </w:rPr>
        <w:t>i</w:t>
      </w:r>
      <w:proofErr w:type="spellEnd"/>
      <w:r w:rsidR="005E1456" w:rsidRPr="005E1456">
        <w:rPr>
          <w:lang w:val="en-GB"/>
        </w:rPr>
        <w:t xml:space="preserve"> </w:t>
      </w:r>
      <w:proofErr w:type="spellStart"/>
      <w:r w:rsidR="005E1456" w:rsidRPr="005E1456">
        <w:rPr>
          <w:lang w:val="en-GB"/>
        </w:rPr>
        <w:t>ngā</w:t>
      </w:r>
      <w:proofErr w:type="spellEnd"/>
      <w:r w:rsidR="005E1456" w:rsidRPr="005E1456">
        <w:rPr>
          <w:lang w:val="en-GB"/>
        </w:rPr>
        <w:t xml:space="preserve"> </w:t>
      </w:r>
      <w:proofErr w:type="spellStart"/>
      <w:r w:rsidR="005E1456" w:rsidRPr="005E1456">
        <w:rPr>
          <w:lang w:val="en-GB"/>
        </w:rPr>
        <w:t>panonitanga</w:t>
      </w:r>
      <w:proofErr w:type="spellEnd"/>
      <w:r w:rsidR="005E1456" w:rsidRPr="005E1456">
        <w:rPr>
          <w:lang w:val="en-GB"/>
        </w:rPr>
        <w:t>.”</w:t>
      </w:r>
    </w:p>
    <w:p w14:paraId="1A70B895" w14:textId="4BF89204" w:rsidR="00871E16" w:rsidRDefault="00871E16" w:rsidP="000C6476">
      <w:pPr>
        <w:pStyle w:val="Quote2"/>
      </w:pPr>
    </w:p>
    <w:p w14:paraId="186E1A52" w14:textId="77777777" w:rsidR="00B21650" w:rsidRPr="00B21650" w:rsidRDefault="00B21650" w:rsidP="00B21650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B21650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Ko </w:t>
      </w:r>
      <w:proofErr w:type="spellStart"/>
      <w:r w:rsidRPr="00B21650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tā</w:t>
      </w:r>
      <w:proofErr w:type="spellEnd"/>
      <w:r w:rsidRPr="00B21650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te </w:t>
      </w:r>
      <w:proofErr w:type="spellStart"/>
      <w:r w:rsidRPr="00B21650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Manatū</w:t>
      </w:r>
      <w:proofErr w:type="spellEnd"/>
      <w:r w:rsidRPr="00B21650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Hauora mahi</w:t>
      </w:r>
    </w:p>
    <w:p w14:paraId="436ABAD9" w14:textId="3E5EA623" w:rsidR="00134AFE" w:rsidRDefault="00134AFE" w:rsidP="00134AFE">
      <w:pPr>
        <w:pStyle w:val="BodyText"/>
        <w:spacing w:before="54" w:line="297" w:lineRule="auto"/>
        <w:ind w:left="23" w:right="11" w:hanging="4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whakaaro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mahi kaitiaki </w:t>
      </w:r>
      <w:proofErr w:type="spellStart"/>
      <w:r>
        <w:rPr>
          <w:color w:val="1D1D1B"/>
        </w:rPr>
        <w:t>nui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Manatū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whakatutuki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kawenga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 hauora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raro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Tiriti, </w:t>
      </w:r>
      <w:proofErr w:type="spellStart"/>
      <w:r>
        <w:rPr>
          <w:color w:val="1D1D1B"/>
        </w:rPr>
        <w:t>arā</w:t>
      </w:r>
      <w:proofErr w:type="spellEnd"/>
      <w:r>
        <w:rPr>
          <w:color w:val="1D1D1B"/>
        </w:rPr>
        <w:t xml:space="preserve"> ko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2"/>
        </w:rPr>
        <w:t>hautū</w:t>
      </w:r>
      <w:proofErr w:type="spellEnd"/>
      <w:r>
        <w:rPr>
          <w:color w:val="1D1D1B"/>
          <w:spacing w:val="-2"/>
        </w:rPr>
        <w:t xml:space="preserve">, </w:t>
      </w:r>
      <w:r>
        <w:rPr>
          <w:color w:val="1D1D1B"/>
        </w:rPr>
        <w:t xml:space="preserve">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whakatau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aronga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rāngai</w:t>
      </w:r>
      <w:proofErr w:type="spellEnd"/>
      <w:r>
        <w:rPr>
          <w:color w:val="1D1D1B"/>
        </w:rPr>
        <w:t xml:space="preserve">,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whakahoro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kaikiri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. I </w:t>
      </w:r>
      <w:proofErr w:type="spellStart"/>
      <w:r>
        <w:rPr>
          <w:color w:val="1D1D1B"/>
        </w:rPr>
        <w:t>kī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rātou</w:t>
      </w:r>
      <w:proofErr w:type="spellEnd"/>
      <w:r>
        <w:rPr>
          <w:color w:val="1D1D1B"/>
          <w:spacing w:val="-3"/>
        </w:rPr>
        <w:t xml:space="preserve">, </w:t>
      </w:r>
      <w:r>
        <w:rPr>
          <w:color w:val="1D1D1B"/>
        </w:rPr>
        <w:t xml:space="preserve">me </w:t>
      </w:r>
      <w:proofErr w:type="spellStart"/>
      <w:r>
        <w:rPr>
          <w:color w:val="1D1D1B"/>
        </w:rPr>
        <w:t>whakatakoto</w:t>
      </w:r>
      <w:proofErr w:type="spellEnd"/>
      <w:r>
        <w:rPr>
          <w:color w:val="1D1D1B"/>
        </w:rPr>
        <w:t xml:space="preserve"> [e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Manatū</w:t>
      </w:r>
      <w:proofErr w:type="spellEnd"/>
      <w:r>
        <w:rPr>
          <w:color w:val="1D1D1B"/>
        </w:rPr>
        <w:t xml:space="preserve">]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paerewa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whakauru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 katoa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Tiriti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taurite</w:t>
      </w:r>
      <w:proofErr w:type="spellEnd"/>
      <w:r>
        <w:rPr>
          <w:color w:val="1D1D1B"/>
        </w:rPr>
        <w:t xml:space="preserve"> –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tauira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>te</w:t>
      </w:r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ara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lastRenderedPageBreak/>
        <w:t>whakaroto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tukanga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</w:rPr>
        <w:t>whakahaere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tukanga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whakatau</w:t>
      </w:r>
      <w:proofErr w:type="spellEnd"/>
      <w:r>
        <w:rPr>
          <w:color w:val="1D1D1B"/>
        </w:rPr>
        <w:t>,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 xml:space="preserve">ā,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ara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whakawaho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hononga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ara</w:t>
      </w:r>
      <w:proofErr w:type="spellEnd"/>
      <w:r>
        <w:rPr>
          <w:color w:val="1D1D1B"/>
        </w:rPr>
        <w:t xml:space="preserve"> whakahaere </w:t>
      </w:r>
      <w:proofErr w:type="spellStart"/>
      <w:r>
        <w:rPr>
          <w:color w:val="1D1D1B"/>
        </w:rPr>
        <w:t>tono</w:t>
      </w:r>
      <w:proofErr w:type="spellEnd"/>
      <w:r>
        <w:rPr>
          <w:color w:val="1D1D1B"/>
        </w:rPr>
        <w:t>.</w:t>
      </w:r>
    </w:p>
    <w:p w14:paraId="5136D491" w14:textId="424D1FB6" w:rsidR="00871E16" w:rsidRPr="00907A06" w:rsidRDefault="00134AFE" w:rsidP="00907A06">
      <w:pPr>
        <w:pStyle w:val="Quote2"/>
        <w:rPr>
          <w:lang w:val="en-GB"/>
        </w:rPr>
      </w:pPr>
      <w:r>
        <w:t xml:space="preserve"> </w:t>
      </w:r>
      <w:r w:rsidR="00871E16">
        <w:t>“</w:t>
      </w:r>
      <w:r w:rsidR="00907A06" w:rsidRPr="00907A06">
        <w:rPr>
          <w:lang w:val="en-GB"/>
        </w:rPr>
        <w:t xml:space="preserve">E </w:t>
      </w:r>
      <w:proofErr w:type="spellStart"/>
      <w:r w:rsidR="00907A06" w:rsidRPr="00907A06">
        <w:rPr>
          <w:lang w:val="en-GB"/>
        </w:rPr>
        <w:t>rua</w:t>
      </w:r>
      <w:proofErr w:type="spellEnd"/>
      <w:r w:rsidR="00907A06" w:rsidRPr="00907A06">
        <w:rPr>
          <w:lang w:val="en-GB"/>
        </w:rPr>
        <w:t xml:space="preserve"> </w:t>
      </w:r>
      <w:proofErr w:type="spellStart"/>
      <w:r w:rsidR="00907A06" w:rsidRPr="00907A06">
        <w:rPr>
          <w:lang w:val="en-GB"/>
        </w:rPr>
        <w:t>ngā</w:t>
      </w:r>
      <w:proofErr w:type="spellEnd"/>
      <w:r w:rsidR="00907A06" w:rsidRPr="00907A06">
        <w:rPr>
          <w:lang w:val="en-GB"/>
        </w:rPr>
        <w:t xml:space="preserve"> </w:t>
      </w:r>
      <w:proofErr w:type="spellStart"/>
      <w:r w:rsidR="00907A06" w:rsidRPr="00907A06">
        <w:rPr>
          <w:lang w:val="en-GB"/>
        </w:rPr>
        <w:t>tūnga</w:t>
      </w:r>
      <w:proofErr w:type="spellEnd"/>
      <w:r w:rsidR="00907A06" w:rsidRPr="00907A06">
        <w:rPr>
          <w:lang w:val="en-GB"/>
        </w:rPr>
        <w:t xml:space="preserve"> mahi a te </w:t>
      </w:r>
      <w:proofErr w:type="spellStart"/>
      <w:r w:rsidR="00907A06" w:rsidRPr="00907A06">
        <w:rPr>
          <w:lang w:val="en-GB"/>
        </w:rPr>
        <w:t>Manatū</w:t>
      </w:r>
      <w:proofErr w:type="spellEnd"/>
      <w:r w:rsidR="00907A06" w:rsidRPr="00907A06">
        <w:rPr>
          <w:lang w:val="en-GB"/>
        </w:rPr>
        <w:t xml:space="preserve"> - </w:t>
      </w:r>
      <w:proofErr w:type="spellStart"/>
      <w:r w:rsidR="00907A06" w:rsidRPr="00907A06">
        <w:rPr>
          <w:lang w:val="en-GB"/>
        </w:rPr>
        <w:t>hei</w:t>
      </w:r>
      <w:proofErr w:type="spellEnd"/>
      <w:r w:rsidR="00907A06" w:rsidRPr="00907A06">
        <w:rPr>
          <w:lang w:val="en-GB"/>
        </w:rPr>
        <w:t xml:space="preserve"> kaitiaki o te </w:t>
      </w:r>
      <w:proofErr w:type="spellStart"/>
      <w:r w:rsidR="00907A06" w:rsidRPr="00907A06">
        <w:rPr>
          <w:lang w:val="en-GB"/>
        </w:rPr>
        <w:t>pūnaha</w:t>
      </w:r>
      <w:proofErr w:type="spellEnd"/>
      <w:r w:rsidR="00907A06" w:rsidRPr="00907A06">
        <w:rPr>
          <w:lang w:val="en-GB"/>
        </w:rPr>
        <w:t xml:space="preserve">, e </w:t>
      </w:r>
      <w:proofErr w:type="spellStart"/>
      <w:r w:rsidR="00907A06" w:rsidRPr="00907A06">
        <w:rPr>
          <w:lang w:val="en-GB"/>
        </w:rPr>
        <w:t>ārahi</w:t>
      </w:r>
      <w:proofErr w:type="spellEnd"/>
      <w:r w:rsidR="00907A06" w:rsidRPr="00907A06">
        <w:rPr>
          <w:lang w:val="en-GB"/>
        </w:rPr>
        <w:t xml:space="preserve"> </w:t>
      </w:r>
      <w:proofErr w:type="spellStart"/>
      <w:r w:rsidR="00907A06" w:rsidRPr="00907A06">
        <w:rPr>
          <w:lang w:val="en-GB"/>
        </w:rPr>
        <w:t>ana</w:t>
      </w:r>
      <w:proofErr w:type="spellEnd"/>
      <w:r w:rsidR="00907A06" w:rsidRPr="00907A06">
        <w:rPr>
          <w:lang w:val="en-GB"/>
        </w:rPr>
        <w:t xml:space="preserve"> </w:t>
      </w:r>
      <w:proofErr w:type="spellStart"/>
      <w:r w:rsidR="00907A06" w:rsidRPr="00907A06">
        <w:rPr>
          <w:lang w:val="en-GB"/>
        </w:rPr>
        <w:t>i</w:t>
      </w:r>
      <w:proofErr w:type="spellEnd"/>
      <w:r w:rsidR="00907A06" w:rsidRPr="00907A06">
        <w:rPr>
          <w:lang w:val="en-GB"/>
        </w:rPr>
        <w:t xml:space="preserve"> te </w:t>
      </w:r>
      <w:proofErr w:type="spellStart"/>
      <w:r w:rsidR="00907A06" w:rsidRPr="00907A06">
        <w:rPr>
          <w:lang w:val="en-GB"/>
        </w:rPr>
        <w:t>pūnaha</w:t>
      </w:r>
      <w:proofErr w:type="spellEnd"/>
      <w:r w:rsidR="00907A06" w:rsidRPr="00907A06">
        <w:rPr>
          <w:lang w:val="en-GB"/>
        </w:rPr>
        <w:t xml:space="preserve"> </w:t>
      </w:r>
      <w:proofErr w:type="spellStart"/>
      <w:r w:rsidR="00907A06" w:rsidRPr="00907A06">
        <w:rPr>
          <w:lang w:val="en-GB"/>
        </w:rPr>
        <w:t>ki</w:t>
      </w:r>
      <w:proofErr w:type="spellEnd"/>
      <w:r w:rsidR="00907A06" w:rsidRPr="00907A06">
        <w:rPr>
          <w:lang w:val="en-GB"/>
        </w:rPr>
        <w:t xml:space="preserve"> te </w:t>
      </w:r>
      <w:proofErr w:type="spellStart"/>
      <w:r w:rsidR="00907A06" w:rsidRPr="00907A06">
        <w:rPr>
          <w:lang w:val="en-GB"/>
        </w:rPr>
        <w:t>ara</w:t>
      </w:r>
      <w:proofErr w:type="spellEnd"/>
      <w:r w:rsidR="00907A06" w:rsidRPr="00907A06">
        <w:rPr>
          <w:lang w:val="en-GB"/>
        </w:rPr>
        <w:t xml:space="preserve"> e </w:t>
      </w:r>
      <w:proofErr w:type="spellStart"/>
      <w:r w:rsidR="00907A06" w:rsidRPr="00907A06">
        <w:rPr>
          <w:lang w:val="en-GB"/>
        </w:rPr>
        <w:t>tika</w:t>
      </w:r>
      <w:proofErr w:type="spellEnd"/>
      <w:r w:rsidR="00907A06" w:rsidRPr="00907A06">
        <w:rPr>
          <w:lang w:val="en-GB"/>
        </w:rPr>
        <w:t xml:space="preserve"> </w:t>
      </w:r>
      <w:proofErr w:type="spellStart"/>
      <w:r w:rsidR="00907A06" w:rsidRPr="00907A06">
        <w:rPr>
          <w:lang w:val="en-GB"/>
        </w:rPr>
        <w:t>ana</w:t>
      </w:r>
      <w:proofErr w:type="spellEnd"/>
      <w:r w:rsidR="00907A06" w:rsidRPr="00907A06">
        <w:rPr>
          <w:lang w:val="en-GB"/>
        </w:rPr>
        <w:t xml:space="preserve"> – ā, </w:t>
      </w:r>
      <w:proofErr w:type="spellStart"/>
      <w:r w:rsidR="00907A06" w:rsidRPr="00907A06">
        <w:rPr>
          <w:lang w:val="en-GB"/>
        </w:rPr>
        <w:t>hei</w:t>
      </w:r>
      <w:proofErr w:type="spellEnd"/>
      <w:r w:rsidR="00907A06" w:rsidRPr="00907A06">
        <w:rPr>
          <w:lang w:val="en-GB"/>
        </w:rPr>
        <w:t xml:space="preserve"> </w:t>
      </w:r>
      <w:proofErr w:type="spellStart"/>
      <w:r w:rsidR="00907A06" w:rsidRPr="00907A06">
        <w:rPr>
          <w:lang w:val="en-GB"/>
        </w:rPr>
        <w:t>whakatauira</w:t>
      </w:r>
      <w:proofErr w:type="spellEnd"/>
      <w:r w:rsidR="00907A06" w:rsidRPr="00907A06">
        <w:rPr>
          <w:lang w:val="en-GB"/>
        </w:rPr>
        <w:t xml:space="preserve"> me te </w:t>
      </w:r>
      <w:proofErr w:type="spellStart"/>
      <w:r w:rsidR="00907A06" w:rsidRPr="00907A06">
        <w:rPr>
          <w:lang w:val="en-GB"/>
        </w:rPr>
        <w:t>ārahi</w:t>
      </w:r>
      <w:proofErr w:type="spellEnd"/>
      <w:r w:rsidR="00907A06" w:rsidRPr="00907A06">
        <w:rPr>
          <w:lang w:val="en-GB"/>
        </w:rPr>
        <w:t xml:space="preserve"> </w:t>
      </w:r>
      <w:proofErr w:type="spellStart"/>
      <w:r w:rsidR="00907A06" w:rsidRPr="00907A06">
        <w:rPr>
          <w:lang w:val="en-GB"/>
        </w:rPr>
        <w:t>i</w:t>
      </w:r>
      <w:proofErr w:type="spellEnd"/>
      <w:r w:rsidR="00907A06" w:rsidRPr="00907A06">
        <w:rPr>
          <w:lang w:val="en-GB"/>
        </w:rPr>
        <w:t xml:space="preserve"> </w:t>
      </w:r>
      <w:proofErr w:type="spellStart"/>
      <w:r w:rsidR="00907A06" w:rsidRPr="00907A06">
        <w:rPr>
          <w:lang w:val="en-GB"/>
        </w:rPr>
        <w:t>ngā</w:t>
      </w:r>
      <w:proofErr w:type="spellEnd"/>
      <w:r w:rsidR="00907A06" w:rsidRPr="00907A06">
        <w:rPr>
          <w:lang w:val="en-GB"/>
        </w:rPr>
        <w:t xml:space="preserve"> mahi </w:t>
      </w:r>
      <w:proofErr w:type="spellStart"/>
      <w:r w:rsidR="00907A06" w:rsidRPr="00907A06">
        <w:rPr>
          <w:lang w:val="en-GB"/>
        </w:rPr>
        <w:t>tōtika</w:t>
      </w:r>
      <w:proofErr w:type="spellEnd"/>
      <w:r w:rsidR="00907A06" w:rsidRPr="00907A06">
        <w:rPr>
          <w:lang w:val="en-GB"/>
        </w:rPr>
        <w:t xml:space="preserve">, </w:t>
      </w:r>
      <w:proofErr w:type="spellStart"/>
      <w:r w:rsidR="00907A06" w:rsidRPr="00907A06">
        <w:rPr>
          <w:lang w:val="en-GB"/>
        </w:rPr>
        <w:t>i</w:t>
      </w:r>
      <w:proofErr w:type="spellEnd"/>
      <w:r w:rsidR="00907A06" w:rsidRPr="00907A06">
        <w:rPr>
          <w:lang w:val="en-GB"/>
        </w:rPr>
        <w:t xml:space="preserve"> </w:t>
      </w:r>
      <w:proofErr w:type="spellStart"/>
      <w:r w:rsidR="00907A06" w:rsidRPr="00907A06">
        <w:rPr>
          <w:lang w:val="en-GB"/>
        </w:rPr>
        <w:t>ngā</w:t>
      </w:r>
      <w:proofErr w:type="spellEnd"/>
      <w:r w:rsidR="00907A06" w:rsidRPr="00907A06">
        <w:rPr>
          <w:lang w:val="en-GB"/>
        </w:rPr>
        <w:t xml:space="preserve"> mahi </w:t>
      </w:r>
      <w:proofErr w:type="spellStart"/>
      <w:r w:rsidR="00907A06" w:rsidRPr="00907A06">
        <w:rPr>
          <w:lang w:val="en-GB"/>
        </w:rPr>
        <w:t>pono</w:t>
      </w:r>
      <w:proofErr w:type="spellEnd"/>
      <w:r w:rsidR="00907A06" w:rsidRPr="00907A06">
        <w:rPr>
          <w:lang w:val="en-GB"/>
        </w:rPr>
        <w:t xml:space="preserve"> </w:t>
      </w:r>
      <w:proofErr w:type="spellStart"/>
      <w:r w:rsidR="00907A06" w:rsidRPr="00907A06">
        <w:rPr>
          <w:lang w:val="en-GB"/>
        </w:rPr>
        <w:t>hei</w:t>
      </w:r>
      <w:proofErr w:type="spellEnd"/>
      <w:r w:rsidR="00907A06" w:rsidRPr="00907A06">
        <w:rPr>
          <w:lang w:val="en-GB"/>
        </w:rPr>
        <w:t xml:space="preserve"> </w:t>
      </w:r>
      <w:proofErr w:type="spellStart"/>
      <w:r w:rsidR="00907A06" w:rsidRPr="00907A06">
        <w:rPr>
          <w:lang w:val="en-GB"/>
        </w:rPr>
        <w:t>hoa</w:t>
      </w:r>
      <w:proofErr w:type="spellEnd"/>
      <w:r w:rsidR="00907A06" w:rsidRPr="00907A06">
        <w:rPr>
          <w:lang w:val="en-GB"/>
        </w:rPr>
        <w:t xml:space="preserve"> Tiriti.”</w:t>
      </w:r>
    </w:p>
    <w:p w14:paraId="3F859C43" w14:textId="77777777" w:rsidR="00871E16" w:rsidRDefault="00871E16" w:rsidP="00871E16"/>
    <w:p w14:paraId="2116BAE9" w14:textId="77777777" w:rsidR="0043078D" w:rsidRPr="0043078D" w:rsidRDefault="0043078D" w:rsidP="0043078D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43078D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Ko te whānau </w:t>
      </w:r>
      <w:proofErr w:type="spellStart"/>
      <w:r w:rsidRPr="0043078D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kei</w:t>
      </w:r>
      <w:proofErr w:type="spellEnd"/>
      <w:r w:rsidRPr="0043078D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te </w:t>
      </w:r>
      <w:proofErr w:type="spellStart"/>
      <w:r w:rsidRPr="0043078D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pūtahi</w:t>
      </w:r>
      <w:proofErr w:type="spellEnd"/>
    </w:p>
    <w:p w14:paraId="24DB9463" w14:textId="77777777" w:rsidR="00D25C6E" w:rsidRDefault="00D25C6E" w:rsidP="00D25C6E">
      <w:pPr>
        <w:pStyle w:val="BodyText"/>
        <w:spacing w:before="154" w:line="310" w:lineRule="atLeast"/>
        <w:ind w:right="-17"/>
      </w:pPr>
      <w:r>
        <w:rPr>
          <w:color w:val="1D1D1B"/>
          <w:spacing w:val="-3"/>
        </w:rPr>
        <w:t xml:space="preserve">Ko </w:t>
      </w:r>
      <w:proofErr w:type="spellStart"/>
      <w:r>
        <w:rPr>
          <w:color w:val="1D1D1B"/>
        </w:rPr>
        <w:t>tētahi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kaupapa </w:t>
      </w:r>
      <w:proofErr w:type="spellStart"/>
      <w:r>
        <w:rPr>
          <w:color w:val="1D1D1B"/>
        </w:rPr>
        <w:t>matua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whakaputaina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3"/>
        </w:rPr>
        <w:t xml:space="preserve"> te </w:t>
      </w:r>
      <w:proofErr w:type="spellStart"/>
      <w:r>
        <w:rPr>
          <w:color w:val="1D1D1B"/>
        </w:rPr>
        <w:t>maha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, ko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āhukahuka</w:t>
      </w:r>
      <w:proofErr w:type="spellEnd"/>
      <w:r>
        <w:rPr>
          <w:color w:val="1D1D1B"/>
        </w:rPr>
        <w:t xml:space="preserve">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whakakaha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whānau. </w:t>
      </w:r>
      <w:r>
        <w:rPr>
          <w:color w:val="1D1D1B"/>
          <w:spacing w:val="-5"/>
        </w:rPr>
        <w:t xml:space="preserve">Tae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āhukahuka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whānau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wāhanga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matua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ao Māori, </w:t>
      </w:r>
      <w:proofErr w:type="spellStart"/>
      <w:r>
        <w:rPr>
          <w:color w:val="1D1D1B"/>
        </w:rPr>
        <w:t>kei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roto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Mahere</w:t>
      </w:r>
      <w:proofErr w:type="spellEnd"/>
      <w:r>
        <w:rPr>
          <w:color w:val="1D1D1B"/>
        </w:rPr>
        <w:t xml:space="preserve">, ā, </w:t>
      </w:r>
      <w:proofErr w:type="spellStart"/>
      <w:r>
        <w:rPr>
          <w:color w:val="1D1D1B"/>
        </w:rPr>
        <w:t>kei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roto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rāngai</w:t>
      </w:r>
      <w:proofErr w:type="spellEnd"/>
      <w:r>
        <w:rPr>
          <w:color w:val="1D1D1B"/>
        </w:rPr>
        <w:t xml:space="preserve"> hauora </w:t>
      </w:r>
      <w:proofErr w:type="spellStart"/>
      <w:r>
        <w:rPr>
          <w:color w:val="1D1D1B"/>
        </w:rPr>
        <w:t>whānui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mātanga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tiaki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a </w:t>
      </w:r>
      <w:proofErr w:type="spellStart"/>
      <w:r>
        <w:rPr>
          <w:color w:val="1D1D1B"/>
          <w:spacing w:val="-4"/>
        </w:rPr>
        <w:t>rātou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anō</w:t>
      </w:r>
      <w:proofErr w:type="spellEnd"/>
      <w:r>
        <w:rPr>
          <w:color w:val="1D1D1B"/>
        </w:rPr>
        <w:t xml:space="preserve">. I </w:t>
      </w:r>
      <w:proofErr w:type="spellStart"/>
      <w:r>
        <w:rPr>
          <w:color w:val="1D1D1B"/>
        </w:rPr>
        <w:t>hapahāpai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whakaarotau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tirohanga</w:t>
      </w:r>
      <w:proofErr w:type="spellEnd"/>
      <w:r>
        <w:rPr>
          <w:color w:val="1D1D1B"/>
        </w:rPr>
        <w:t xml:space="preserve"> ā-whanau </w:t>
      </w:r>
      <w:proofErr w:type="spellStart"/>
      <w:r>
        <w:rPr>
          <w:color w:val="1D1D1B"/>
        </w:rPr>
        <w:t>kei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roto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hoahoa</w:t>
      </w:r>
      <w:proofErr w:type="spellEnd"/>
      <w:r>
        <w:rPr>
          <w:color w:val="1D1D1B"/>
        </w:rPr>
        <w:t xml:space="preserve">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arotake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ratonga</w:t>
      </w:r>
      <w:proofErr w:type="spellEnd"/>
      <w:r>
        <w:rPr>
          <w:color w:val="1D1D1B"/>
        </w:rPr>
        <w:t xml:space="preserve">, ā, </w:t>
      </w:r>
      <w:proofErr w:type="spellStart"/>
      <w:r>
        <w:rPr>
          <w:color w:val="1D1D1B"/>
        </w:rPr>
        <w:t>kei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inenga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Mahere</w:t>
      </w:r>
      <w:proofErr w:type="spellEnd"/>
      <w:r>
        <w:rPr>
          <w:color w:val="1D1D1B"/>
        </w:rPr>
        <w:t xml:space="preserve">. I </w:t>
      </w:r>
      <w:proofErr w:type="spellStart"/>
      <w:r>
        <w:rPr>
          <w:color w:val="1D1D1B"/>
        </w:rPr>
        <w:t>whakawhiti</w:t>
      </w:r>
      <w:proofErr w:type="spellEnd"/>
      <w:r>
        <w:rPr>
          <w:color w:val="1D1D1B"/>
        </w:rPr>
        <w:t xml:space="preserve"> whakaaro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painga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whakamihi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whānau,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hapū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rōpū hapori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āhua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hononga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waenganui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Māori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Karauna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kaua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arotahi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pātuitanga</w:t>
      </w:r>
      <w:proofErr w:type="spellEnd"/>
      <w:r>
        <w:rPr>
          <w:color w:val="1D1D1B"/>
        </w:rPr>
        <w:t xml:space="preserve"> ā-iwi.</w:t>
      </w:r>
    </w:p>
    <w:p w14:paraId="53533AA0" w14:textId="2D703F6E" w:rsidR="006C1441" w:rsidRPr="006C1441" w:rsidRDefault="00D25C6E" w:rsidP="006C1441">
      <w:pPr>
        <w:pStyle w:val="Quote2"/>
        <w:rPr>
          <w:lang w:val="en-GB"/>
        </w:rPr>
      </w:pPr>
      <w:r>
        <w:t xml:space="preserve"> </w:t>
      </w:r>
      <w:r w:rsidR="00871E16">
        <w:t>“</w:t>
      </w:r>
      <w:r w:rsidR="006C1441" w:rsidRPr="006C1441">
        <w:rPr>
          <w:lang w:val="en-GB"/>
        </w:rPr>
        <w:t>…</w:t>
      </w:r>
      <w:proofErr w:type="spellStart"/>
      <w:r w:rsidR="006C1441" w:rsidRPr="006C1441">
        <w:rPr>
          <w:lang w:val="en-GB"/>
        </w:rPr>
        <w:t>Ehara</w:t>
      </w:r>
      <w:proofErr w:type="spellEnd"/>
      <w:r w:rsidR="006C1441" w:rsidRPr="006C1441">
        <w:rPr>
          <w:lang w:val="en-GB"/>
        </w:rPr>
        <w:t xml:space="preserve"> </w:t>
      </w:r>
      <w:proofErr w:type="spellStart"/>
      <w:r w:rsidR="006C1441" w:rsidRPr="006C1441">
        <w:rPr>
          <w:lang w:val="en-GB"/>
        </w:rPr>
        <w:t>i</w:t>
      </w:r>
      <w:proofErr w:type="spellEnd"/>
      <w:r w:rsidR="006C1441" w:rsidRPr="006C1441">
        <w:rPr>
          <w:lang w:val="en-GB"/>
        </w:rPr>
        <w:t xml:space="preserve"> te </w:t>
      </w:r>
      <w:proofErr w:type="spellStart"/>
      <w:r w:rsidR="006C1441" w:rsidRPr="006C1441">
        <w:rPr>
          <w:lang w:val="en-GB"/>
        </w:rPr>
        <w:t>mea</w:t>
      </w:r>
      <w:proofErr w:type="spellEnd"/>
      <w:r w:rsidR="006C1441" w:rsidRPr="006C1441">
        <w:rPr>
          <w:lang w:val="en-GB"/>
        </w:rPr>
        <w:t xml:space="preserve"> he </w:t>
      </w:r>
      <w:proofErr w:type="spellStart"/>
      <w:r w:rsidR="006C1441" w:rsidRPr="006C1441">
        <w:rPr>
          <w:lang w:val="en-GB"/>
        </w:rPr>
        <w:t>ōrite</w:t>
      </w:r>
      <w:proofErr w:type="spellEnd"/>
      <w:r w:rsidR="006C1441" w:rsidRPr="006C1441">
        <w:rPr>
          <w:lang w:val="en-GB"/>
        </w:rPr>
        <w:t xml:space="preserve"> te katoa o te </w:t>
      </w:r>
      <w:proofErr w:type="spellStart"/>
      <w:r w:rsidR="006C1441" w:rsidRPr="006C1441">
        <w:rPr>
          <w:lang w:val="en-GB"/>
        </w:rPr>
        <w:t>pāpori</w:t>
      </w:r>
      <w:proofErr w:type="spellEnd"/>
      <w:r w:rsidR="006C1441" w:rsidRPr="006C1441">
        <w:rPr>
          <w:lang w:val="en-GB"/>
        </w:rPr>
        <w:t xml:space="preserve"> Māori, ā, me </w:t>
      </w:r>
      <w:proofErr w:type="spellStart"/>
      <w:r w:rsidR="006C1441" w:rsidRPr="006C1441">
        <w:rPr>
          <w:lang w:val="en-GB"/>
        </w:rPr>
        <w:t>wātea</w:t>
      </w:r>
      <w:proofErr w:type="spellEnd"/>
      <w:r w:rsidR="006C1441" w:rsidRPr="006C1441">
        <w:rPr>
          <w:lang w:val="en-GB"/>
        </w:rPr>
        <w:t xml:space="preserve"> </w:t>
      </w:r>
      <w:proofErr w:type="spellStart"/>
      <w:r w:rsidR="006C1441" w:rsidRPr="006C1441">
        <w:rPr>
          <w:lang w:val="en-GB"/>
        </w:rPr>
        <w:t>ngā</w:t>
      </w:r>
      <w:proofErr w:type="spellEnd"/>
      <w:r w:rsidR="006C1441" w:rsidRPr="006C1441">
        <w:rPr>
          <w:lang w:val="en-GB"/>
        </w:rPr>
        <w:t xml:space="preserve"> Māori </w:t>
      </w:r>
      <w:proofErr w:type="spellStart"/>
      <w:r w:rsidR="006C1441" w:rsidRPr="006C1441">
        <w:rPr>
          <w:lang w:val="en-GB"/>
        </w:rPr>
        <w:t>ki</w:t>
      </w:r>
      <w:proofErr w:type="spellEnd"/>
      <w:r w:rsidR="006C1441" w:rsidRPr="006C1441">
        <w:rPr>
          <w:lang w:val="en-GB"/>
        </w:rPr>
        <w:t xml:space="preserve"> te </w:t>
      </w:r>
      <w:proofErr w:type="spellStart"/>
      <w:r w:rsidR="006C1441" w:rsidRPr="006C1441">
        <w:rPr>
          <w:lang w:val="en-GB"/>
        </w:rPr>
        <w:t>whakatau</w:t>
      </w:r>
      <w:proofErr w:type="spellEnd"/>
      <w:r w:rsidR="006C1441" w:rsidRPr="006C1441">
        <w:rPr>
          <w:lang w:val="en-GB"/>
        </w:rPr>
        <w:t xml:space="preserve"> </w:t>
      </w:r>
      <w:proofErr w:type="spellStart"/>
      <w:r w:rsidR="006C1441" w:rsidRPr="006C1441">
        <w:rPr>
          <w:lang w:val="en-GB"/>
        </w:rPr>
        <w:t>i</w:t>
      </w:r>
      <w:proofErr w:type="spellEnd"/>
      <w:r w:rsidR="006C1441" w:rsidRPr="006C1441">
        <w:rPr>
          <w:lang w:val="en-GB"/>
        </w:rPr>
        <w:t xml:space="preserve"> ō </w:t>
      </w:r>
      <w:proofErr w:type="spellStart"/>
      <w:r w:rsidR="006C1441" w:rsidRPr="006C1441">
        <w:rPr>
          <w:lang w:val="en-GB"/>
        </w:rPr>
        <w:t>rātou</w:t>
      </w:r>
      <w:proofErr w:type="spellEnd"/>
      <w:r w:rsidR="006C1441" w:rsidRPr="006C1441">
        <w:rPr>
          <w:lang w:val="en-GB"/>
        </w:rPr>
        <w:t xml:space="preserve"> </w:t>
      </w:r>
      <w:proofErr w:type="spellStart"/>
      <w:r w:rsidR="006C1441" w:rsidRPr="006C1441">
        <w:rPr>
          <w:lang w:val="en-GB"/>
        </w:rPr>
        <w:t>ake</w:t>
      </w:r>
      <w:proofErr w:type="spellEnd"/>
      <w:r w:rsidR="006C1441" w:rsidRPr="006C1441">
        <w:rPr>
          <w:lang w:val="en-GB"/>
        </w:rPr>
        <w:t xml:space="preserve"> </w:t>
      </w:r>
      <w:proofErr w:type="spellStart"/>
      <w:r w:rsidR="006C1441" w:rsidRPr="006C1441">
        <w:rPr>
          <w:lang w:val="en-GB"/>
        </w:rPr>
        <w:t>tuakiri</w:t>
      </w:r>
      <w:proofErr w:type="spellEnd"/>
      <w:r w:rsidR="006C1441" w:rsidRPr="006C1441">
        <w:rPr>
          <w:lang w:val="en-GB"/>
        </w:rPr>
        <w:t xml:space="preserve">, </w:t>
      </w:r>
      <w:proofErr w:type="spellStart"/>
      <w:r w:rsidR="006C1441" w:rsidRPr="006C1441">
        <w:rPr>
          <w:lang w:val="en-GB"/>
        </w:rPr>
        <w:t>hei</w:t>
      </w:r>
      <w:proofErr w:type="spellEnd"/>
      <w:r w:rsidR="006C1441" w:rsidRPr="006C1441">
        <w:rPr>
          <w:lang w:val="en-GB"/>
        </w:rPr>
        <w:t xml:space="preserve"> </w:t>
      </w:r>
      <w:proofErr w:type="spellStart"/>
      <w:r w:rsidR="006C1441" w:rsidRPr="006C1441">
        <w:rPr>
          <w:lang w:val="en-GB"/>
        </w:rPr>
        <w:t>tauira</w:t>
      </w:r>
      <w:proofErr w:type="spellEnd"/>
      <w:r w:rsidR="006C1441" w:rsidRPr="006C1441">
        <w:rPr>
          <w:lang w:val="en-GB"/>
        </w:rPr>
        <w:t xml:space="preserve">, </w:t>
      </w:r>
      <w:proofErr w:type="spellStart"/>
      <w:r w:rsidR="006C1441" w:rsidRPr="006C1441">
        <w:rPr>
          <w:lang w:val="en-GB"/>
        </w:rPr>
        <w:t>mō</w:t>
      </w:r>
      <w:proofErr w:type="spellEnd"/>
      <w:r w:rsidR="006C1441" w:rsidRPr="006C1441">
        <w:rPr>
          <w:lang w:val="en-GB"/>
        </w:rPr>
        <w:t xml:space="preserve"> </w:t>
      </w:r>
      <w:proofErr w:type="spellStart"/>
      <w:r w:rsidR="006C1441" w:rsidRPr="006C1441">
        <w:rPr>
          <w:lang w:val="en-GB"/>
        </w:rPr>
        <w:t>ētahi</w:t>
      </w:r>
      <w:proofErr w:type="spellEnd"/>
      <w:r w:rsidR="006C1441" w:rsidRPr="006C1441">
        <w:rPr>
          <w:lang w:val="en-GB"/>
        </w:rPr>
        <w:t xml:space="preserve">, he </w:t>
      </w:r>
      <w:proofErr w:type="spellStart"/>
      <w:r w:rsidR="006C1441" w:rsidRPr="006C1441">
        <w:rPr>
          <w:lang w:val="en-GB"/>
        </w:rPr>
        <w:t>kaha</w:t>
      </w:r>
      <w:proofErr w:type="spellEnd"/>
      <w:r w:rsidR="006C1441" w:rsidRPr="006C1441">
        <w:rPr>
          <w:lang w:val="en-GB"/>
        </w:rPr>
        <w:t xml:space="preserve"> </w:t>
      </w:r>
      <w:proofErr w:type="spellStart"/>
      <w:r w:rsidR="006C1441" w:rsidRPr="006C1441">
        <w:rPr>
          <w:lang w:val="en-GB"/>
        </w:rPr>
        <w:t>ake</w:t>
      </w:r>
      <w:proofErr w:type="spellEnd"/>
      <w:r w:rsidR="006C1441" w:rsidRPr="006C1441">
        <w:rPr>
          <w:lang w:val="en-GB"/>
        </w:rPr>
        <w:t xml:space="preserve"> te </w:t>
      </w:r>
      <w:proofErr w:type="spellStart"/>
      <w:r w:rsidR="006C1441" w:rsidRPr="006C1441">
        <w:rPr>
          <w:lang w:val="en-GB"/>
        </w:rPr>
        <w:t>hononga</w:t>
      </w:r>
      <w:proofErr w:type="spellEnd"/>
      <w:r w:rsidR="006C1441" w:rsidRPr="006C1441">
        <w:rPr>
          <w:lang w:val="en-GB"/>
        </w:rPr>
        <w:t xml:space="preserve"> </w:t>
      </w:r>
      <w:proofErr w:type="spellStart"/>
      <w:r w:rsidR="006C1441" w:rsidRPr="006C1441">
        <w:rPr>
          <w:lang w:val="en-GB"/>
        </w:rPr>
        <w:t>ki</w:t>
      </w:r>
      <w:proofErr w:type="spellEnd"/>
      <w:r w:rsidR="006C1441" w:rsidRPr="006C1441">
        <w:rPr>
          <w:lang w:val="en-GB"/>
        </w:rPr>
        <w:t xml:space="preserve"> te hapū, </w:t>
      </w:r>
      <w:proofErr w:type="spellStart"/>
      <w:r w:rsidR="006C1441" w:rsidRPr="006C1441">
        <w:rPr>
          <w:lang w:val="en-GB"/>
        </w:rPr>
        <w:t>i</w:t>
      </w:r>
      <w:proofErr w:type="spellEnd"/>
      <w:r w:rsidR="006C1441" w:rsidRPr="006C1441">
        <w:rPr>
          <w:lang w:val="en-GB"/>
        </w:rPr>
        <w:t xml:space="preserve"> te </w:t>
      </w:r>
      <w:proofErr w:type="spellStart"/>
      <w:r w:rsidR="006C1441" w:rsidRPr="006C1441">
        <w:rPr>
          <w:lang w:val="en-GB"/>
        </w:rPr>
        <w:t>hononga</w:t>
      </w:r>
      <w:proofErr w:type="spellEnd"/>
      <w:r w:rsidR="006C1441" w:rsidRPr="006C1441">
        <w:rPr>
          <w:lang w:val="en-GB"/>
        </w:rPr>
        <w:t xml:space="preserve"> </w:t>
      </w:r>
      <w:proofErr w:type="spellStart"/>
      <w:r w:rsidR="006C1441" w:rsidRPr="006C1441">
        <w:rPr>
          <w:lang w:val="en-GB"/>
        </w:rPr>
        <w:t>ki</w:t>
      </w:r>
      <w:proofErr w:type="spellEnd"/>
      <w:r w:rsidR="006C1441" w:rsidRPr="006C1441">
        <w:rPr>
          <w:lang w:val="en-GB"/>
        </w:rPr>
        <w:t xml:space="preserve"> te iwi. </w:t>
      </w:r>
      <w:proofErr w:type="spellStart"/>
      <w:r w:rsidR="006C1441" w:rsidRPr="006C1441">
        <w:rPr>
          <w:lang w:val="en-GB"/>
        </w:rPr>
        <w:t>Ahakoa</w:t>
      </w:r>
      <w:proofErr w:type="spellEnd"/>
      <w:r w:rsidR="006C1441" w:rsidRPr="006C1441">
        <w:rPr>
          <w:lang w:val="en-GB"/>
        </w:rPr>
        <w:t xml:space="preserve"> </w:t>
      </w:r>
      <w:proofErr w:type="spellStart"/>
      <w:r w:rsidR="006C1441" w:rsidRPr="006C1441">
        <w:rPr>
          <w:lang w:val="en-GB"/>
        </w:rPr>
        <w:t>tō</w:t>
      </w:r>
      <w:proofErr w:type="spellEnd"/>
      <w:r w:rsidR="006C1441" w:rsidRPr="006C1441">
        <w:rPr>
          <w:lang w:val="en-GB"/>
        </w:rPr>
        <w:t xml:space="preserve"> </w:t>
      </w:r>
      <w:proofErr w:type="spellStart"/>
      <w:r w:rsidR="006C1441" w:rsidRPr="006C1441">
        <w:rPr>
          <w:lang w:val="en-GB"/>
        </w:rPr>
        <w:t>mātou</w:t>
      </w:r>
      <w:proofErr w:type="spellEnd"/>
      <w:r w:rsidR="006C1441" w:rsidRPr="006C1441">
        <w:rPr>
          <w:lang w:val="en-GB"/>
        </w:rPr>
        <w:t xml:space="preserve"> </w:t>
      </w:r>
      <w:proofErr w:type="spellStart"/>
      <w:r w:rsidR="006C1441" w:rsidRPr="006C1441">
        <w:rPr>
          <w:lang w:val="en-GB"/>
        </w:rPr>
        <w:t>mārama</w:t>
      </w:r>
      <w:proofErr w:type="spellEnd"/>
      <w:r w:rsidR="006C1441" w:rsidRPr="006C1441">
        <w:rPr>
          <w:lang w:val="en-GB"/>
        </w:rPr>
        <w:t xml:space="preserve"> </w:t>
      </w:r>
      <w:proofErr w:type="spellStart"/>
      <w:r w:rsidR="006C1441" w:rsidRPr="006C1441">
        <w:rPr>
          <w:lang w:val="en-GB"/>
        </w:rPr>
        <w:t>ki</w:t>
      </w:r>
      <w:proofErr w:type="spellEnd"/>
      <w:r w:rsidR="006C1441" w:rsidRPr="006C1441">
        <w:rPr>
          <w:lang w:val="en-GB"/>
        </w:rPr>
        <w:t xml:space="preserve"> </w:t>
      </w:r>
      <w:proofErr w:type="spellStart"/>
      <w:r w:rsidR="006C1441" w:rsidRPr="006C1441">
        <w:rPr>
          <w:lang w:val="en-GB"/>
        </w:rPr>
        <w:t>ngā</w:t>
      </w:r>
      <w:proofErr w:type="spellEnd"/>
      <w:r w:rsidR="006C1441" w:rsidRPr="006C1441">
        <w:rPr>
          <w:lang w:val="en-GB"/>
        </w:rPr>
        <w:t xml:space="preserve"> rōpū e </w:t>
      </w:r>
      <w:proofErr w:type="spellStart"/>
      <w:r w:rsidR="006C1441" w:rsidRPr="006C1441">
        <w:rPr>
          <w:lang w:val="en-GB"/>
        </w:rPr>
        <w:t>kōrerohia</w:t>
      </w:r>
      <w:proofErr w:type="spellEnd"/>
      <w:r w:rsidR="006C1441" w:rsidRPr="006C1441">
        <w:rPr>
          <w:lang w:val="en-GB"/>
        </w:rPr>
        <w:t xml:space="preserve"> </w:t>
      </w:r>
      <w:proofErr w:type="spellStart"/>
      <w:r w:rsidR="006C1441" w:rsidRPr="006C1441">
        <w:rPr>
          <w:lang w:val="en-GB"/>
        </w:rPr>
        <w:t>ana</w:t>
      </w:r>
      <w:proofErr w:type="spellEnd"/>
      <w:r w:rsidR="006C1441" w:rsidRPr="006C1441">
        <w:rPr>
          <w:lang w:val="en-GB"/>
        </w:rPr>
        <w:t xml:space="preserve"> </w:t>
      </w:r>
      <w:proofErr w:type="spellStart"/>
      <w:r w:rsidR="006C1441" w:rsidRPr="006C1441">
        <w:rPr>
          <w:lang w:val="en-GB"/>
        </w:rPr>
        <w:t>i</w:t>
      </w:r>
      <w:proofErr w:type="spellEnd"/>
      <w:r w:rsidR="006C1441" w:rsidRPr="006C1441">
        <w:rPr>
          <w:lang w:val="en-GB"/>
        </w:rPr>
        <w:t xml:space="preserve"> te </w:t>
      </w:r>
      <w:proofErr w:type="spellStart"/>
      <w:r w:rsidR="006C1441" w:rsidRPr="006C1441">
        <w:rPr>
          <w:lang w:val="en-GB"/>
        </w:rPr>
        <w:t>whāinga</w:t>
      </w:r>
      <w:proofErr w:type="spellEnd"/>
      <w:r w:rsidR="006C1441" w:rsidRPr="006C1441">
        <w:rPr>
          <w:lang w:val="en-GB"/>
        </w:rPr>
        <w:t xml:space="preserve"> </w:t>
      </w:r>
      <w:proofErr w:type="spellStart"/>
      <w:r w:rsidR="006C1441" w:rsidRPr="006C1441">
        <w:rPr>
          <w:lang w:val="en-GB"/>
        </w:rPr>
        <w:t>nei</w:t>
      </w:r>
      <w:proofErr w:type="spellEnd"/>
      <w:r w:rsidR="006C1441">
        <w:rPr>
          <w:lang w:val="en-GB"/>
        </w:rPr>
        <w:t xml:space="preserve"> </w:t>
      </w:r>
      <w:r w:rsidR="006C1441" w:rsidRPr="006C1441">
        <w:rPr>
          <w:lang w:val="en-GB"/>
        </w:rPr>
        <w:t>[</w:t>
      </w:r>
      <w:proofErr w:type="spellStart"/>
      <w:r w:rsidR="006C1441" w:rsidRPr="006C1441">
        <w:rPr>
          <w:lang w:val="en-GB"/>
        </w:rPr>
        <w:t>arā</w:t>
      </w:r>
      <w:proofErr w:type="spellEnd"/>
      <w:r w:rsidR="006C1441" w:rsidRPr="006C1441">
        <w:rPr>
          <w:lang w:val="en-GB"/>
        </w:rPr>
        <w:t xml:space="preserve">, te iwi, hapū, me </w:t>
      </w:r>
      <w:proofErr w:type="spellStart"/>
      <w:r w:rsidR="006C1441" w:rsidRPr="006C1441">
        <w:rPr>
          <w:lang w:val="en-GB"/>
        </w:rPr>
        <w:t>ngā</w:t>
      </w:r>
      <w:proofErr w:type="spellEnd"/>
      <w:r w:rsidR="006C1441" w:rsidRPr="006C1441">
        <w:rPr>
          <w:lang w:val="en-GB"/>
        </w:rPr>
        <w:t xml:space="preserve"> hapori Māori], ko te </w:t>
      </w:r>
      <w:proofErr w:type="spellStart"/>
      <w:r w:rsidR="006C1441" w:rsidRPr="006C1441">
        <w:rPr>
          <w:lang w:val="en-GB"/>
        </w:rPr>
        <w:t>tūāpapa</w:t>
      </w:r>
      <w:proofErr w:type="spellEnd"/>
      <w:r w:rsidR="006C1441" w:rsidRPr="006C1441">
        <w:rPr>
          <w:lang w:val="en-GB"/>
        </w:rPr>
        <w:t xml:space="preserve"> o te ao Māori, ko te whānau… me kite te whānau </w:t>
      </w:r>
      <w:proofErr w:type="spellStart"/>
      <w:r w:rsidR="006C1441" w:rsidRPr="006C1441">
        <w:rPr>
          <w:lang w:val="en-GB"/>
        </w:rPr>
        <w:t>i</w:t>
      </w:r>
      <w:proofErr w:type="spellEnd"/>
      <w:r w:rsidR="006C1441" w:rsidRPr="006C1441">
        <w:rPr>
          <w:lang w:val="en-GB"/>
        </w:rPr>
        <w:t xml:space="preserve"> roto</w:t>
      </w:r>
      <w:r w:rsidR="006C1441">
        <w:rPr>
          <w:lang w:val="en-GB"/>
        </w:rPr>
        <w:t xml:space="preserve"> </w:t>
      </w:r>
      <w:proofErr w:type="spellStart"/>
      <w:r w:rsidR="006C1441" w:rsidRPr="006C1441">
        <w:rPr>
          <w:lang w:val="en-GB"/>
        </w:rPr>
        <w:t>i</w:t>
      </w:r>
      <w:proofErr w:type="spellEnd"/>
      <w:r w:rsidR="006C1441" w:rsidRPr="006C1441">
        <w:rPr>
          <w:lang w:val="en-GB"/>
        </w:rPr>
        <w:t xml:space="preserve"> </w:t>
      </w:r>
      <w:proofErr w:type="spellStart"/>
      <w:r w:rsidR="006C1441" w:rsidRPr="006C1441">
        <w:rPr>
          <w:lang w:val="en-GB"/>
        </w:rPr>
        <w:t>ngā</w:t>
      </w:r>
      <w:proofErr w:type="spellEnd"/>
      <w:r w:rsidR="006C1441" w:rsidRPr="006C1441">
        <w:rPr>
          <w:lang w:val="en-GB"/>
        </w:rPr>
        <w:t xml:space="preserve"> </w:t>
      </w:r>
      <w:proofErr w:type="spellStart"/>
      <w:r w:rsidR="006C1441" w:rsidRPr="006C1441">
        <w:rPr>
          <w:lang w:val="en-GB"/>
        </w:rPr>
        <w:t>whāinga</w:t>
      </w:r>
      <w:proofErr w:type="spellEnd"/>
      <w:r w:rsidR="006C1441" w:rsidRPr="006C1441">
        <w:rPr>
          <w:lang w:val="en-GB"/>
        </w:rPr>
        <w:t xml:space="preserve"> </w:t>
      </w:r>
      <w:proofErr w:type="spellStart"/>
      <w:r w:rsidR="006C1441" w:rsidRPr="006C1441">
        <w:rPr>
          <w:lang w:val="en-GB"/>
        </w:rPr>
        <w:t>kōhukihuki</w:t>
      </w:r>
      <w:proofErr w:type="spellEnd"/>
      <w:r w:rsidR="006C1441" w:rsidRPr="006C1441">
        <w:rPr>
          <w:lang w:val="en-GB"/>
        </w:rPr>
        <w:t>.”</w:t>
      </w:r>
    </w:p>
    <w:p w14:paraId="33FB7370" w14:textId="47345E7F" w:rsidR="00871E16" w:rsidRDefault="00871E16" w:rsidP="00D25C6E">
      <w:pPr>
        <w:pStyle w:val="Quote2"/>
      </w:pPr>
    </w:p>
    <w:p w14:paraId="2BB68CC2" w14:textId="77777777" w:rsidR="00AD6D15" w:rsidRPr="00AD6D15" w:rsidRDefault="00AD6D15" w:rsidP="00AD6D15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AD6D15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Te </w:t>
      </w:r>
      <w:proofErr w:type="spellStart"/>
      <w:r w:rsidRPr="00AD6D15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tūranga</w:t>
      </w:r>
      <w:proofErr w:type="spellEnd"/>
      <w:r w:rsidRPr="00AD6D15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AD6D15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hira</w:t>
      </w:r>
      <w:proofErr w:type="spellEnd"/>
      <w:r w:rsidRPr="00AD6D15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o </w:t>
      </w:r>
      <w:proofErr w:type="spellStart"/>
      <w:r w:rsidRPr="00AD6D15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ngā</w:t>
      </w:r>
      <w:proofErr w:type="spellEnd"/>
      <w:r w:rsidRPr="00AD6D15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AD6D15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aronga</w:t>
      </w:r>
      <w:proofErr w:type="spellEnd"/>
      <w:r w:rsidRPr="00AD6D15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kaupapa Māori</w:t>
      </w:r>
    </w:p>
    <w:p w14:paraId="3E799EE7" w14:textId="77777777" w:rsidR="001E25A2" w:rsidRDefault="001E25A2" w:rsidP="001E25A2">
      <w:pPr>
        <w:pStyle w:val="BodyText"/>
        <w:spacing w:before="154" w:line="310" w:lineRule="atLeast"/>
        <w:ind w:left="56" w:right="-9" w:hanging="2"/>
      </w:pPr>
      <w:proofErr w:type="spellStart"/>
      <w:r>
        <w:rPr>
          <w:color w:val="1D1D1B"/>
          <w:spacing w:val="-3"/>
        </w:rPr>
        <w:t>Kua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tata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katoa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hira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wāhi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ratonga</w:t>
      </w:r>
      <w:proofErr w:type="spellEnd"/>
      <w:r>
        <w:rPr>
          <w:color w:val="1D1D1B"/>
        </w:rPr>
        <w:t xml:space="preserve"> kaupapa Māori,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whakatutuki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ōritetanga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wawata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hauora Māori. I </w:t>
      </w:r>
      <w:proofErr w:type="spellStart"/>
      <w:r>
        <w:rPr>
          <w:color w:val="1D1D1B"/>
        </w:rPr>
        <w:t>miramiratia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roto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matea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tirohanga</w:t>
      </w:r>
      <w:proofErr w:type="spellEnd"/>
      <w:r>
        <w:rPr>
          <w:color w:val="1D1D1B"/>
        </w:rPr>
        <w:t xml:space="preserve"> ao </w:t>
      </w:r>
      <w:proofErr w:type="spellStart"/>
      <w:r>
        <w:rPr>
          <w:color w:val="1D1D1B"/>
        </w:rPr>
        <w:t>kē</w:t>
      </w:r>
      <w:proofErr w:type="spellEnd"/>
      <w:r>
        <w:rPr>
          <w:color w:val="1D1D1B"/>
        </w:rPr>
        <w:t xml:space="preserve">,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2"/>
        </w:rPr>
        <w:t>tauira</w:t>
      </w:r>
      <w:proofErr w:type="spellEnd"/>
      <w:r>
        <w:rPr>
          <w:color w:val="1D1D1B"/>
          <w:spacing w:val="-2"/>
        </w:rPr>
        <w:t xml:space="preserve"> </w:t>
      </w:r>
      <w:r>
        <w:rPr>
          <w:color w:val="1D1D1B"/>
        </w:rPr>
        <w:t xml:space="preserve">hauora Māori,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tautokona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wāhanga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waiwai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 hauora, whaikaha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. Ki </w:t>
      </w:r>
      <w:proofErr w:type="spellStart"/>
      <w:r>
        <w:rPr>
          <w:color w:val="1D1D1B"/>
        </w:rPr>
        <w:t>tā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, he </w:t>
      </w:r>
      <w:proofErr w:type="spellStart"/>
      <w:r>
        <w:rPr>
          <w:color w:val="1D1D1B"/>
        </w:rPr>
        <w:t>mea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2"/>
        </w:rPr>
        <w:t>waiwai</w:t>
      </w:r>
      <w:proofErr w:type="spellEnd"/>
      <w:r>
        <w:rPr>
          <w:color w:val="1D1D1B"/>
          <w:spacing w:val="-2"/>
        </w:rPr>
        <w:t xml:space="preserve"> </w:t>
      </w:r>
      <w:r>
        <w:rPr>
          <w:color w:val="1D1D1B"/>
        </w:rPr>
        <w:t xml:space="preserve">o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tino rangatiratanga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ārahitanga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ratonga</w:t>
      </w:r>
      <w:proofErr w:type="spellEnd"/>
      <w:r>
        <w:rPr>
          <w:color w:val="1D1D1B"/>
        </w:rPr>
        <w:t xml:space="preserve"> ‹</w:t>
      </w:r>
      <w:proofErr w:type="spellStart"/>
      <w:r>
        <w:rPr>
          <w:color w:val="1D1D1B"/>
        </w:rPr>
        <w:t>nā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Māori,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>Māori›.</w:t>
      </w:r>
    </w:p>
    <w:p w14:paraId="4E6A72AA" w14:textId="7F0D81EA" w:rsidR="00476050" w:rsidRPr="00476050" w:rsidRDefault="001E25A2" w:rsidP="00476050">
      <w:pPr>
        <w:pStyle w:val="Quote2"/>
        <w:rPr>
          <w:lang w:val="en-GB"/>
        </w:rPr>
      </w:pPr>
      <w:r>
        <w:t xml:space="preserve"> </w:t>
      </w:r>
      <w:r w:rsidR="00871E16">
        <w:t>“</w:t>
      </w:r>
      <w:r w:rsidR="00476050" w:rsidRPr="00476050">
        <w:rPr>
          <w:lang w:val="en-GB"/>
        </w:rPr>
        <w:t xml:space="preserve">…ko te </w:t>
      </w:r>
      <w:proofErr w:type="spellStart"/>
      <w:r w:rsidR="00476050" w:rsidRPr="00476050">
        <w:rPr>
          <w:lang w:val="en-GB"/>
        </w:rPr>
        <w:t>whakatūnga</w:t>
      </w:r>
      <w:proofErr w:type="spellEnd"/>
      <w:r w:rsidR="00476050" w:rsidRPr="00476050">
        <w:rPr>
          <w:lang w:val="en-GB"/>
        </w:rPr>
        <w:t xml:space="preserve"> o </w:t>
      </w:r>
      <w:proofErr w:type="spellStart"/>
      <w:r w:rsidR="00476050" w:rsidRPr="00476050">
        <w:rPr>
          <w:lang w:val="en-GB"/>
        </w:rPr>
        <w:t>tētahi</w:t>
      </w:r>
      <w:proofErr w:type="spellEnd"/>
      <w:r w:rsidR="00476050" w:rsidRPr="00476050">
        <w:rPr>
          <w:lang w:val="en-GB"/>
        </w:rPr>
        <w:t xml:space="preserve"> </w:t>
      </w:r>
      <w:proofErr w:type="spellStart"/>
      <w:r w:rsidR="00476050" w:rsidRPr="00476050">
        <w:rPr>
          <w:lang w:val="en-GB"/>
        </w:rPr>
        <w:t>huarahi</w:t>
      </w:r>
      <w:proofErr w:type="spellEnd"/>
      <w:r w:rsidR="00476050" w:rsidRPr="00476050">
        <w:rPr>
          <w:lang w:val="en-GB"/>
        </w:rPr>
        <w:t xml:space="preserve">, e </w:t>
      </w:r>
      <w:proofErr w:type="spellStart"/>
      <w:r w:rsidR="00476050" w:rsidRPr="00476050">
        <w:rPr>
          <w:lang w:val="en-GB"/>
        </w:rPr>
        <w:t>riro</w:t>
      </w:r>
      <w:proofErr w:type="spellEnd"/>
      <w:r w:rsidR="00476050" w:rsidRPr="00476050">
        <w:rPr>
          <w:lang w:val="en-GB"/>
        </w:rPr>
        <w:t xml:space="preserve"> </w:t>
      </w:r>
      <w:proofErr w:type="spellStart"/>
      <w:r w:rsidR="00476050" w:rsidRPr="00476050">
        <w:rPr>
          <w:lang w:val="en-GB"/>
        </w:rPr>
        <w:t>mai</w:t>
      </w:r>
      <w:proofErr w:type="spellEnd"/>
      <w:r w:rsidR="00476050" w:rsidRPr="00476050">
        <w:rPr>
          <w:lang w:val="en-GB"/>
        </w:rPr>
        <w:t xml:space="preserve"> ai </w:t>
      </w:r>
      <w:proofErr w:type="spellStart"/>
      <w:r w:rsidR="00476050" w:rsidRPr="00476050">
        <w:rPr>
          <w:lang w:val="en-GB"/>
        </w:rPr>
        <w:t>mā</w:t>
      </w:r>
      <w:proofErr w:type="spellEnd"/>
      <w:r w:rsidR="00476050" w:rsidRPr="00476050">
        <w:rPr>
          <w:lang w:val="en-GB"/>
        </w:rPr>
        <w:t xml:space="preserve"> te Māori </w:t>
      </w:r>
      <w:proofErr w:type="spellStart"/>
      <w:r w:rsidR="00476050" w:rsidRPr="00476050">
        <w:rPr>
          <w:lang w:val="en-GB"/>
        </w:rPr>
        <w:t>ngā</w:t>
      </w:r>
      <w:proofErr w:type="spellEnd"/>
      <w:r w:rsidR="00476050" w:rsidRPr="00476050">
        <w:rPr>
          <w:lang w:val="en-GB"/>
        </w:rPr>
        <w:t xml:space="preserve"> </w:t>
      </w:r>
      <w:proofErr w:type="spellStart"/>
      <w:r w:rsidR="00476050" w:rsidRPr="00476050">
        <w:rPr>
          <w:lang w:val="en-GB"/>
        </w:rPr>
        <w:t>ratonga</w:t>
      </w:r>
      <w:proofErr w:type="spellEnd"/>
      <w:r w:rsidR="00476050" w:rsidRPr="00476050">
        <w:rPr>
          <w:lang w:val="en-GB"/>
        </w:rPr>
        <w:t xml:space="preserve"> hauora e </w:t>
      </w:r>
      <w:proofErr w:type="spellStart"/>
      <w:r w:rsidR="00476050" w:rsidRPr="00476050">
        <w:rPr>
          <w:lang w:val="en-GB"/>
        </w:rPr>
        <w:t>tuku</w:t>
      </w:r>
      <w:proofErr w:type="spellEnd"/>
      <w:r w:rsidR="00476050" w:rsidRPr="00476050">
        <w:rPr>
          <w:lang w:val="en-GB"/>
        </w:rPr>
        <w:t xml:space="preserve"> </w:t>
      </w:r>
      <w:proofErr w:type="spellStart"/>
      <w:r w:rsidR="00476050" w:rsidRPr="00476050">
        <w:rPr>
          <w:lang w:val="en-GB"/>
        </w:rPr>
        <w:t>atu</w:t>
      </w:r>
      <w:proofErr w:type="spellEnd"/>
      <w:r w:rsidR="00476050" w:rsidRPr="00476050">
        <w:rPr>
          <w:lang w:val="en-GB"/>
        </w:rPr>
        <w:t xml:space="preserve"> </w:t>
      </w:r>
      <w:proofErr w:type="spellStart"/>
      <w:r w:rsidR="00476050" w:rsidRPr="00476050">
        <w:rPr>
          <w:lang w:val="en-GB"/>
        </w:rPr>
        <w:t>ki</w:t>
      </w:r>
      <w:proofErr w:type="spellEnd"/>
      <w:r w:rsidR="00476050" w:rsidRPr="00476050">
        <w:rPr>
          <w:lang w:val="en-GB"/>
        </w:rPr>
        <w:t xml:space="preserve"> te Māori, </w:t>
      </w:r>
      <w:proofErr w:type="spellStart"/>
      <w:r w:rsidR="00476050" w:rsidRPr="00476050">
        <w:rPr>
          <w:lang w:val="en-GB"/>
        </w:rPr>
        <w:t>koia</w:t>
      </w:r>
      <w:proofErr w:type="spellEnd"/>
      <w:r w:rsidR="00476050" w:rsidRPr="00476050">
        <w:rPr>
          <w:lang w:val="en-GB"/>
        </w:rPr>
        <w:t xml:space="preserve"> </w:t>
      </w:r>
      <w:proofErr w:type="spellStart"/>
      <w:r w:rsidR="00476050" w:rsidRPr="00476050">
        <w:rPr>
          <w:lang w:val="en-GB"/>
        </w:rPr>
        <w:t>tētahi</w:t>
      </w:r>
      <w:proofErr w:type="spellEnd"/>
      <w:r w:rsidR="00476050" w:rsidRPr="00476050">
        <w:rPr>
          <w:lang w:val="en-GB"/>
        </w:rPr>
        <w:t xml:space="preserve"> take </w:t>
      </w:r>
      <w:proofErr w:type="spellStart"/>
      <w:r w:rsidR="00476050" w:rsidRPr="00476050">
        <w:rPr>
          <w:lang w:val="en-GB"/>
        </w:rPr>
        <w:t>matua</w:t>
      </w:r>
      <w:proofErr w:type="spellEnd"/>
      <w:r w:rsidR="00476050" w:rsidRPr="00476050">
        <w:rPr>
          <w:lang w:val="en-GB"/>
        </w:rPr>
        <w:t xml:space="preserve"> </w:t>
      </w:r>
      <w:proofErr w:type="spellStart"/>
      <w:r w:rsidR="00476050" w:rsidRPr="00476050">
        <w:rPr>
          <w:lang w:val="en-GB"/>
        </w:rPr>
        <w:t>i</w:t>
      </w:r>
      <w:proofErr w:type="spellEnd"/>
      <w:r w:rsidR="00476050" w:rsidRPr="00476050">
        <w:rPr>
          <w:lang w:val="en-GB"/>
        </w:rPr>
        <w:t xml:space="preserve"> roto </w:t>
      </w:r>
      <w:proofErr w:type="spellStart"/>
      <w:r w:rsidR="00476050" w:rsidRPr="00476050">
        <w:rPr>
          <w:lang w:val="en-GB"/>
        </w:rPr>
        <w:t>i</w:t>
      </w:r>
      <w:proofErr w:type="spellEnd"/>
      <w:r w:rsidR="00476050" w:rsidRPr="00476050">
        <w:rPr>
          <w:lang w:val="en-GB"/>
        </w:rPr>
        <w:t xml:space="preserve"> te </w:t>
      </w:r>
      <w:proofErr w:type="spellStart"/>
      <w:r w:rsidR="00476050" w:rsidRPr="00476050">
        <w:rPr>
          <w:lang w:val="en-GB"/>
        </w:rPr>
        <w:t>whakapikinga</w:t>
      </w:r>
      <w:proofErr w:type="spellEnd"/>
      <w:r w:rsidR="00476050" w:rsidRPr="00476050">
        <w:rPr>
          <w:lang w:val="en-GB"/>
        </w:rPr>
        <w:t xml:space="preserve"> </w:t>
      </w:r>
      <w:proofErr w:type="spellStart"/>
      <w:r w:rsidR="00476050" w:rsidRPr="00476050">
        <w:rPr>
          <w:lang w:val="en-GB"/>
        </w:rPr>
        <w:t>ake</w:t>
      </w:r>
      <w:proofErr w:type="spellEnd"/>
      <w:r w:rsidR="00476050" w:rsidRPr="00476050">
        <w:rPr>
          <w:lang w:val="en-GB"/>
        </w:rPr>
        <w:t xml:space="preserve"> o te</w:t>
      </w:r>
      <w:r w:rsidR="00476050">
        <w:rPr>
          <w:lang w:val="en-GB"/>
        </w:rPr>
        <w:t xml:space="preserve"> </w:t>
      </w:r>
      <w:r w:rsidR="00476050" w:rsidRPr="00476050">
        <w:rPr>
          <w:lang w:val="en-GB"/>
        </w:rPr>
        <w:t xml:space="preserve">hauora o te Māori, </w:t>
      </w:r>
      <w:proofErr w:type="spellStart"/>
      <w:r w:rsidR="00476050" w:rsidRPr="00476050">
        <w:rPr>
          <w:lang w:val="en-GB"/>
        </w:rPr>
        <w:t>waihoki</w:t>
      </w:r>
      <w:proofErr w:type="spellEnd"/>
      <w:r w:rsidR="00476050" w:rsidRPr="00476050">
        <w:rPr>
          <w:lang w:val="en-GB"/>
        </w:rPr>
        <w:t xml:space="preserve">, he </w:t>
      </w:r>
      <w:proofErr w:type="spellStart"/>
      <w:r w:rsidR="00476050" w:rsidRPr="00476050">
        <w:rPr>
          <w:lang w:val="en-GB"/>
        </w:rPr>
        <w:t>huarahi</w:t>
      </w:r>
      <w:proofErr w:type="spellEnd"/>
      <w:r w:rsidR="00476050" w:rsidRPr="00476050">
        <w:rPr>
          <w:lang w:val="en-GB"/>
        </w:rPr>
        <w:t xml:space="preserve"> </w:t>
      </w:r>
      <w:proofErr w:type="spellStart"/>
      <w:r w:rsidR="00476050" w:rsidRPr="00476050">
        <w:rPr>
          <w:lang w:val="en-GB"/>
        </w:rPr>
        <w:t>tēnei</w:t>
      </w:r>
      <w:proofErr w:type="spellEnd"/>
      <w:r w:rsidR="00476050" w:rsidRPr="00476050">
        <w:rPr>
          <w:lang w:val="en-GB"/>
        </w:rPr>
        <w:t xml:space="preserve"> e </w:t>
      </w:r>
      <w:proofErr w:type="spellStart"/>
      <w:r w:rsidR="00476050" w:rsidRPr="00476050">
        <w:rPr>
          <w:lang w:val="en-GB"/>
        </w:rPr>
        <w:t>ea</w:t>
      </w:r>
      <w:proofErr w:type="spellEnd"/>
      <w:r w:rsidR="00476050" w:rsidRPr="00476050">
        <w:rPr>
          <w:lang w:val="en-GB"/>
        </w:rPr>
        <w:t xml:space="preserve"> ai </w:t>
      </w:r>
      <w:proofErr w:type="spellStart"/>
      <w:r w:rsidR="00476050" w:rsidRPr="00476050">
        <w:rPr>
          <w:lang w:val="en-GB"/>
        </w:rPr>
        <w:t>ngā</w:t>
      </w:r>
      <w:proofErr w:type="spellEnd"/>
      <w:r w:rsidR="00476050">
        <w:rPr>
          <w:lang w:val="en-GB"/>
        </w:rPr>
        <w:t xml:space="preserve"> </w:t>
      </w:r>
      <w:proofErr w:type="spellStart"/>
      <w:r w:rsidR="00476050" w:rsidRPr="00476050">
        <w:rPr>
          <w:lang w:val="en-GB"/>
        </w:rPr>
        <w:t>kawenga</w:t>
      </w:r>
      <w:proofErr w:type="spellEnd"/>
      <w:r w:rsidR="00476050" w:rsidRPr="00476050">
        <w:rPr>
          <w:lang w:val="en-GB"/>
        </w:rPr>
        <w:t xml:space="preserve"> o te Tiriti o Waitangi.”</w:t>
      </w:r>
    </w:p>
    <w:p w14:paraId="62D84E7B" w14:textId="216B40E4" w:rsidR="00871E16" w:rsidRDefault="00871E16" w:rsidP="001E25A2">
      <w:pPr>
        <w:pStyle w:val="Quote2"/>
      </w:pPr>
    </w:p>
    <w:p w14:paraId="08E4B5B1" w14:textId="77777777" w:rsidR="007F68F2" w:rsidRDefault="007F68F2" w:rsidP="007F68F2">
      <w:pPr>
        <w:pStyle w:val="BodyText"/>
        <w:spacing w:line="310" w:lineRule="atLeast"/>
        <w:ind w:left="23" w:right="12" w:hanging="4"/>
      </w:pPr>
      <w:r>
        <w:rPr>
          <w:color w:val="1D1D1B"/>
        </w:rPr>
        <w:t>I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kī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>o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>,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me</w:t>
      </w:r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hanumi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huarahi</w:t>
      </w:r>
      <w:proofErr w:type="spellEnd"/>
      <w:r>
        <w:rPr>
          <w:color w:val="1D1D1B"/>
          <w:spacing w:val="-2"/>
        </w:rPr>
        <w:t xml:space="preserve"> </w:t>
      </w:r>
      <w:r>
        <w:rPr>
          <w:color w:val="1D1D1B"/>
        </w:rPr>
        <w:t>kaupapa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Māori</w:t>
      </w:r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ratonga</w:t>
      </w:r>
      <w:proofErr w:type="spellEnd"/>
      <w:r>
        <w:rPr>
          <w:color w:val="1D1D1B"/>
        </w:rPr>
        <w:t xml:space="preserve"> katoa (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ratonga</w:t>
      </w:r>
      <w:proofErr w:type="spellEnd"/>
      <w:r>
        <w:rPr>
          <w:color w:val="1D1D1B"/>
        </w:rPr>
        <w:t xml:space="preserve"> o iwi </w:t>
      </w:r>
      <w:proofErr w:type="spellStart"/>
      <w:r>
        <w:rPr>
          <w:color w:val="1D1D1B"/>
        </w:rPr>
        <w:t>kē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), me </w:t>
      </w:r>
      <w:proofErr w:type="spellStart"/>
      <w:r>
        <w:rPr>
          <w:color w:val="1D1D1B"/>
        </w:rPr>
        <w:t>whakaarotau</w:t>
      </w:r>
      <w:proofErr w:type="spellEnd"/>
      <w:r>
        <w:rPr>
          <w:color w:val="1D1D1B"/>
        </w:rPr>
        <w:t xml:space="preserve">, me </w:t>
      </w:r>
      <w:proofErr w:type="spellStart"/>
      <w:r>
        <w:rPr>
          <w:color w:val="1D1D1B"/>
        </w:rPr>
        <w:t>tuku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rauemi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. I ai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, me </w:t>
      </w:r>
      <w:proofErr w:type="spellStart"/>
      <w:r>
        <w:rPr>
          <w:color w:val="1D1D1B"/>
          <w:spacing w:val="-3"/>
        </w:rPr>
        <w:t>toko</w:t>
      </w:r>
      <w:proofErr w:type="spellEnd"/>
      <w:r>
        <w:rPr>
          <w:color w:val="1D1D1B"/>
          <w:spacing w:val="-3"/>
        </w:rPr>
        <w:t xml:space="preserve"> te </w:t>
      </w:r>
      <w:proofErr w:type="spellStart"/>
      <w:r>
        <w:rPr>
          <w:color w:val="1D1D1B"/>
        </w:rPr>
        <w:t>āhei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huarahi</w:t>
      </w:r>
      <w:proofErr w:type="spellEnd"/>
      <w:r>
        <w:rPr>
          <w:color w:val="1D1D1B"/>
        </w:rPr>
        <w:t xml:space="preserve"> kaupapa Māori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huarahi</w:t>
      </w:r>
      <w:proofErr w:type="spellEnd"/>
      <w:r>
        <w:rPr>
          <w:color w:val="1D1D1B"/>
        </w:rPr>
        <w:t xml:space="preserve"> mātauranga Māori </w:t>
      </w:r>
      <w:proofErr w:type="spellStart"/>
      <w:r>
        <w:rPr>
          <w:color w:val="1D1D1B"/>
        </w:rPr>
        <w:t>kei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roto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hanga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tae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tikanga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rongoā.</w:t>
      </w:r>
    </w:p>
    <w:p w14:paraId="3881B0A2" w14:textId="323BC188" w:rsidR="00477D78" w:rsidRPr="00477D78" w:rsidRDefault="007F68F2" w:rsidP="00477D78">
      <w:pPr>
        <w:pStyle w:val="Quote2"/>
        <w:rPr>
          <w:lang w:val="en-GB"/>
        </w:rPr>
      </w:pPr>
      <w:r>
        <w:t xml:space="preserve"> </w:t>
      </w:r>
      <w:r w:rsidR="00871E16">
        <w:t>“</w:t>
      </w:r>
      <w:r w:rsidR="00477D78" w:rsidRPr="00477D78">
        <w:rPr>
          <w:lang w:val="en-GB"/>
        </w:rPr>
        <w:t xml:space="preserve">…e </w:t>
      </w:r>
      <w:proofErr w:type="spellStart"/>
      <w:r w:rsidR="00477D78" w:rsidRPr="00477D78">
        <w:rPr>
          <w:lang w:val="en-GB"/>
        </w:rPr>
        <w:t>tono</w:t>
      </w:r>
      <w:proofErr w:type="spellEnd"/>
      <w:r w:rsidR="00477D78" w:rsidRPr="00477D78">
        <w:rPr>
          <w:lang w:val="en-GB"/>
        </w:rPr>
        <w:t xml:space="preserve"> </w:t>
      </w:r>
      <w:proofErr w:type="spellStart"/>
      <w:r w:rsidR="00477D78" w:rsidRPr="00477D78">
        <w:rPr>
          <w:lang w:val="en-GB"/>
        </w:rPr>
        <w:t>ana</w:t>
      </w:r>
      <w:proofErr w:type="spellEnd"/>
      <w:r w:rsidR="00477D78" w:rsidRPr="00477D78">
        <w:rPr>
          <w:lang w:val="en-GB"/>
        </w:rPr>
        <w:t xml:space="preserve"> </w:t>
      </w:r>
      <w:proofErr w:type="spellStart"/>
      <w:r w:rsidR="00477D78" w:rsidRPr="00477D78">
        <w:rPr>
          <w:lang w:val="en-GB"/>
        </w:rPr>
        <w:t>mātou</w:t>
      </w:r>
      <w:proofErr w:type="spellEnd"/>
      <w:r w:rsidR="00477D78" w:rsidRPr="00477D78">
        <w:rPr>
          <w:lang w:val="en-GB"/>
        </w:rPr>
        <w:t xml:space="preserve"> </w:t>
      </w:r>
      <w:proofErr w:type="spellStart"/>
      <w:r w:rsidR="00477D78" w:rsidRPr="00477D78">
        <w:rPr>
          <w:lang w:val="en-GB"/>
        </w:rPr>
        <w:t>kia</w:t>
      </w:r>
      <w:proofErr w:type="spellEnd"/>
      <w:r w:rsidR="00477D78" w:rsidRPr="00477D78">
        <w:rPr>
          <w:lang w:val="en-GB"/>
        </w:rPr>
        <w:t xml:space="preserve"> whakaaro te </w:t>
      </w:r>
      <w:proofErr w:type="spellStart"/>
      <w:r w:rsidR="00477D78" w:rsidRPr="00477D78">
        <w:rPr>
          <w:lang w:val="en-GB"/>
        </w:rPr>
        <w:t>Manatū</w:t>
      </w:r>
      <w:proofErr w:type="spellEnd"/>
      <w:r w:rsidR="00477D78" w:rsidRPr="00477D78">
        <w:rPr>
          <w:lang w:val="en-GB"/>
        </w:rPr>
        <w:t xml:space="preserve"> ka </w:t>
      </w:r>
      <w:proofErr w:type="spellStart"/>
      <w:r w:rsidR="00477D78" w:rsidRPr="00477D78">
        <w:rPr>
          <w:lang w:val="en-GB"/>
        </w:rPr>
        <w:t>pēhea</w:t>
      </w:r>
      <w:proofErr w:type="spellEnd"/>
      <w:r w:rsidR="00477D78" w:rsidRPr="00477D78">
        <w:rPr>
          <w:lang w:val="en-GB"/>
        </w:rPr>
        <w:t xml:space="preserve"> </w:t>
      </w:r>
      <w:proofErr w:type="spellStart"/>
      <w:r w:rsidR="00477D78" w:rsidRPr="00477D78">
        <w:rPr>
          <w:lang w:val="en-GB"/>
        </w:rPr>
        <w:t>ngā</w:t>
      </w:r>
      <w:proofErr w:type="spellEnd"/>
      <w:r w:rsidR="00477D78" w:rsidRPr="00477D78">
        <w:rPr>
          <w:lang w:val="en-GB"/>
        </w:rPr>
        <w:t xml:space="preserve"> whānau e </w:t>
      </w:r>
      <w:proofErr w:type="spellStart"/>
      <w:r w:rsidR="00477D78" w:rsidRPr="00477D78">
        <w:rPr>
          <w:lang w:val="en-GB"/>
        </w:rPr>
        <w:t>hautū</w:t>
      </w:r>
      <w:proofErr w:type="spellEnd"/>
      <w:r w:rsidR="00477D78" w:rsidRPr="00477D78">
        <w:rPr>
          <w:lang w:val="en-GB"/>
        </w:rPr>
        <w:t xml:space="preserve"> ai </w:t>
      </w:r>
      <w:proofErr w:type="spellStart"/>
      <w:r w:rsidR="00477D78" w:rsidRPr="00477D78">
        <w:rPr>
          <w:lang w:val="en-GB"/>
        </w:rPr>
        <w:t>i</w:t>
      </w:r>
      <w:proofErr w:type="spellEnd"/>
      <w:r w:rsidR="00477D78" w:rsidRPr="00477D78">
        <w:rPr>
          <w:lang w:val="en-GB"/>
        </w:rPr>
        <w:t xml:space="preserve"> ō </w:t>
      </w:r>
      <w:proofErr w:type="spellStart"/>
      <w:r w:rsidR="00477D78" w:rsidRPr="00477D78">
        <w:rPr>
          <w:lang w:val="en-GB"/>
        </w:rPr>
        <w:t>rātou</w:t>
      </w:r>
      <w:proofErr w:type="spellEnd"/>
      <w:r w:rsidR="00477D78" w:rsidRPr="00477D78">
        <w:rPr>
          <w:lang w:val="en-GB"/>
        </w:rPr>
        <w:t xml:space="preserve"> </w:t>
      </w:r>
      <w:proofErr w:type="spellStart"/>
      <w:r w:rsidR="00477D78" w:rsidRPr="00477D78">
        <w:rPr>
          <w:lang w:val="en-GB"/>
        </w:rPr>
        <w:t>ake</w:t>
      </w:r>
      <w:proofErr w:type="spellEnd"/>
      <w:r w:rsidR="00477D78" w:rsidRPr="00477D78">
        <w:rPr>
          <w:lang w:val="en-GB"/>
        </w:rPr>
        <w:t xml:space="preserve"> waka </w:t>
      </w:r>
      <w:proofErr w:type="spellStart"/>
      <w:r w:rsidR="00477D78" w:rsidRPr="00477D78">
        <w:rPr>
          <w:lang w:val="en-GB"/>
        </w:rPr>
        <w:t>i</w:t>
      </w:r>
      <w:proofErr w:type="spellEnd"/>
      <w:r w:rsidR="00477D78" w:rsidRPr="00477D78">
        <w:rPr>
          <w:lang w:val="en-GB"/>
        </w:rPr>
        <w:t xml:space="preserve"> te </w:t>
      </w:r>
      <w:proofErr w:type="spellStart"/>
      <w:r w:rsidR="00477D78" w:rsidRPr="00477D78">
        <w:rPr>
          <w:lang w:val="en-GB"/>
        </w:rPr>
        <w:t>pūnaha</w:t>
      </w:r>
      <w:proofErr w:type="spellEnd"/>
      <w:r w:rsidR="00477D78" w:rsidRPr="00477D78">
        <w:rPr>
          <w:lang w:val="en-GB"/>
        </w:rPr>
        <w:t xml:space="preserve"> </w:t>
      </w:r>
      <w:proofErr w:type="spellStart"/>
      <w:r w:rsidR="00477D78" w:rsidRPr="00477D78">
        <w:rPr>
          <w:lang w:val="en-GB"/>
        </w:rPr>
        <w:t>tiaki</w:t>
      </w:r>
      <w:proofErr w:type="spellEnd"/>
      <w:r w:rsidR="00477D78" w:rsidRPr="00477D78">
        <w:rPr>
          <w:lang w:val="en-GB"/>
        </w:rPr>
        <w:t xml:space="preserve"> hauora, </w:t>
      </w:r>
      <w:proofErr w:type="spellStart"/>
      <w:r w:rsidR="00477D78" w:rsidRPr="00477D78">
        <w:rPr>
          <w:lang w:val="en-GB"/>
        </w:rPr>
        <w:t>i</w:t>
      </w:r>
      <w:proofErr w:type="spellEnd"/>
      <w:r w:rsidR="00477D78" w:rsidRPr="00477D78">
        <w:rPr>
          <w:lang w:val="en-GB"/>
        </w:rPr>
        <w:t xml:space="preserve"> </w:t>
      </w:r>
      <w:proofErr w:type="spellStart"/>
      <w:r w:rsidR="00477D78" w:rsidRPr="00477D78">
        <w:rPr>
          <w:lang w:val="en-GB"/>
        </w:rPr>
        <w:t>ngā</w:t>
      </w:r>
      <w:proofErr w:type="spellEnd"/>
      <w:r w:rsidR="00477D78" w:rsidRPr="00477D78">
        <w:rPr>
          <w:lang w:val="en-GB"/>
        </w:rPr>
        <w:t xml:space="preserve"> </w:t>
      </w:r>
      <w:proofErr w:type="spellStart"/>
      <w:r w:rsidR="00477D78" w:rsidRPr="00477D78">
        <w:rPr>
          <w:lang w:val="en-GB"/>
        </w:rPr>
        <w:t>ratonga</w:t>
      </w:r>
      <w:proofErr w:type="spellEnd"/>
      <w:r w:rsidR="00477D78" w:rsidRPr="00477D78">
        <w:rPr>
          <w:lang w:val="en-GB"/>
        </w:rPr>
        <w:t xml:space="preserve"> papa </w:t>
      </w:r>
      <w:proofErr w:type="spellStart"/>
      <w:r w:rsidR="00477D78" w:rsidRPr="00477D78">
        <w:rPr>
          <w:lang w:val="en-GB"/>
        </w:rPr>
        <w:t>tuatahi</w:t>
      </w:r>
      <w:proofErr w:type="spellEnd"/>
      <w:r w:rsidR="00477D78" w:rsidRPr="00477D78">
        <w:rPr>
          <w:lang w:val="en-GB"/>
        </w:rPr>
        <w:t xml:space="preserve">, </w:t>
      </w:r>
      <w:proofErr w:type="spellStart"/>
      <w:r w:rsidR="00477D78" w:rsidRPr="00477D78">
        <w:rPr>
          <w:lang w:val="en-GB"/>
        </w:rPr>
        <w:t>tuarua</w:t>
      </w:r>
      <w:proofErr w:type="spellEnd"/>
      <w:r w:rsidR="00477D78" w:rsidRPr="00477D78">
        <w:rPr>
          <w:lang w:val="en-GB"/>
        </w:rPr>
        <w:t xml:space="preserve">, </w:t>
      </w:r>
      <w:proofErr w:type="spellStart"/>
      <w:r w:rsidR="00477D78" w:rsidRPr="00477D78">
        <w:rPr>
          <w:lang w:val="en-GB"/>
        </w:rPr>
        <w:t>tuatoru</w:t>
      </w:r>
      <w:proofErr w:type="spellEnd"/>
      <w:r w:rsidR="00477D78" w:rsidRPr="00477D78">
        <w:rPr>
          <w:lang w:val="en-GB"/>
        </w:rPr>
        <w:t xml:space="preserve"> </w:t>
      </w:r>
      <w:proofErr w:type="spellStart"/>
      <w:r w:rsidR="00477D78" w:rsidRPr="00477D78">
        <w:rPr>
          <w:lang w:val="en-GB"/>
        </w:rPr>
        <w:lastRenderedPageBreak/>
        <w:t>hoki</w:t>
      </w:r>
      <w:proofErr w:type="spellEnd"/>
      <w:r w:rsidR="00477D78" w:rsidRPr="00477D78">
        <w:rPr>
          <w:lang w:val="en-GB"/>
        </w:rPr>
        <w:t xml:space="preserve">, </w:t>
      </w:r>
      <w:proofErr w:type="spellStart"/>
      <w:r w:rsidR="00477D78" w:rsidRPr="00477D78">
        <w:rPr>
          <w:lang w:val="en-GB"/>
        </w:rPr>
        <w:t>kia</w:t>
      </w:r>
      <w:proofErr w:type="spellEnd"/>
      <w:r w:rsidR="00477D78" w:rsidRPr="00477D78">
        <w:rPr>
          <w:lang w:val="en-GB"/>
        </w:rPr>
        <w:t xml:space="preserve"> </w:t>
      </w:r>
      <w:proofErr w:type="spellStart"/>
      <w:r w:rsidR="00477D78" w:rsidRPr="00477D78">
        <w:rPr>
          <w:lang w:val="en-GB"/>
        </w:rPr>
        <w:t>mārama</w:t>
      </w:r>
      <w:proofErr w:type="spellEnd"/>
      <w:r w:rsidR="00477D78" w:rsidRPr="00477D78">
        <w:rPr>
          <w:lang w:val="en-GB"/>
        </w:rPr>
        <w:t xml:space="preserve"> </w:t>
      </w:r>
      <w:proofErr w:type="spellStart"/>
      <w:r w:rsidR="00477D78" w:rsidRPr="00477D78">
        <w:rPr>
          <w:lang w:val="en-GB"/>
        </w:rPr>
        <w:t>ki</w:t>
      </w:r>
      <w:proofErr w:type="spellEnd"/>
      <w:r w:rsidR="00477D78" w:rsidRPr="00477D78">
        <w:rPr>
          <w:lang w:val="en-GB"/>
        </w:rPr>
        <w:t xml:space="preserve"> te </w:t>
      </w:r>
      <w:proofErr w:type="spellStart"/>
      <w:r w:rsidR="00477D78" w:rsidRPr="00477D78">
        <w:rPr>
          <w:lang w:val="en-GB"/>
        </w:rPr>
        <w:t>tuitui</w:t>
      </w:r>
      <w:proofErr w:type="spellEnd"/>
      <w:r w:rsidR="00477D78" w:rsidRPr="00477D78">
        <w:rPr>
          <w:lang w:val="en-GB"/>
        </w:rPr>
        <w:t xml:space="preserve"> </w:t>
      </w:r>
      <w:proofErr w:type="spellStart"/>
      <w:r w:rsidR="00477D78" w:rsidRPr="00477D78">
        <w:rPr>
          <w:lang w:val="en-GB"/>
        </w:rPr>
        <w:t>i</w:t>
      </w:r>
      <w:proofErr w:type="spellEnd"/>
      <w:r w:rsidR="00477D78" w:rsidRPr="00477D78">
        <w:rPr>
          <w:lang w:val="en-GB"/>
        </w:rPr>
        <w:t xml:space="preserve"> </w:t>
      </w:r>
      <w:proofErr w:type="spellStart"/>
      <w:r w:rsidR="00477D78" w:rsidRPr="00477D78">
        <w:rPr>
          <w:lang w:val="en-GB"/>
        </w:rPr>
        <w:t>ngā</w:t>
      </w:r>
      <w:proofErr w:type="spellEnd"/>
      <w:r w:rsidR="00477D78" w:rsidRPr="00477D78">
        <w:rPr>
          <w:lang w:val="en-GB"/>
        </w:rPr>
        <w:t xml:space="preserve"> </w:t>
      </w:r>
      <w:proofErr w:type="spellStart"/>
      <w:r w:rsidR="00477D78" w:rsidRPr="00477D78">
        <w:rPr>
          <w:lang w:val="en-GB"/>
        </w:rPr>
        <w:t>tauira</w:t>
      </w:r>
      <w:proofErr w:type="spellEnd"/>
      <w:r w:rsidR="00477D78" w:rsidRPr="00477D78">
        <w:rPr>
          <w:lang w:val="en-GB"/>
        </w:rPr>
        <w:t xml:space="preserve"> kaupapa Māori </w:t>
      </w:r>
      <w:proofErr w:type="spellStart"/>
      <w:r w:rsidR="00477D78" w:rsidRPr="00477D78">
        <w:rPr>
          <w:lang w:val="en-GB"/>
        </w:rPr>
        <w:t>ki</w:t>
      </w:r>
      <w:proofErr w:type="spellEnd"/>
      <w:r w:rsidR="00477D78" w:rsidRPr="00477D78">
        <w:rPr>
          <w:lang w:val="en-GB"/>
        </w:rPr>
        <w:t xml:space="preserve"> </w:t>
      </w:r>
      <w:proofErr w:type="spellStart"/>
      <w:r w:rsidR="00477D78" w:rsidRPr="00477D78">
        <w:rPr>
          <w:lang w:val="en-GB"/>
        </w:rPr>
        <w:t>ngā</w:t>
      </w:r>
      <w:proofErr w:type="spellEnd"/>
      <w:r w:rsidR="00477D78" w:rsidRPr="00477D78">
        <w:rPr>
          <w:lang w:val="en-GB"/>
        </w:rPr>
        <w:t xml:space="preserve"> </w:t>
      </w:r>
      <w:proofErr w:type="spellStart"/>
      <w:r w:rsidR="00477D78" w:rsidRPr="00477D78">
        <w:rPr>
          <w:lang w:val="en-GB"/>
        </w:rPr>
        <w:t>pito</w:t>
      </w:r>
      <w:proofErr w:type="spellEnd"/>
      <w:r w:rsidR="00477D78" w:rsidRPr="00477D78">
        <w:rPr>
          <w:lang w:val="en-GB"/>
        </w:rPr>
        <w:t xml:space="preserve"> katoa o te </w:t>
      </w:r>
      <w:proofErr w:type="spellStart"/>
      <w:r w:rsidR="00477D78" w:rsidRPr="00477D78">
        <w:rPr>
          <w:lang w:val="en-GB"/>
        </w:rPr>
        <w:t>haerenga</w:t>
      </w:r>
      <w:proofErr w:type="spellEnd"/>
      <w:r w:rsidR="00477D78" w:rsidRPr="00477D78">
        <w:rPr>
          <w:lang w:val="en-GB"/>
        </w:rPr>
        <w:t xml:space="preserve"> o</w:t>
      </w:r>
      <w:r w:rsidR="00477D78">
        <w:rPr>
          <w:lang w:val="en-GB"/>
        </w:rPr>
        <w:t xml:space="preserve"> </w:t>
      </w:r>
      <w:r w:rsidR="00477D78" w:rsidRPr="00477D78">
        <w:rPr>
          <w:lang w:val="en-GB"/>
        </w:rPr>
        <w:t>te whānau.”</w:t>
      </w:r>
    </w:p>
    <w:p w14:paraId="633F4107" w14:textId="42D60F77" w:rsidR="00871E16" w:rsidRDefault="00871E16" w:rsidP="007F68F2">
      <w:pPr>
        <w:pStyle w:val="Quote2"/>
      </w:pPr>
    </w:p>
    <w:p w14:paraId="411CAFA2" w14:textId="77777777" w:rsidR="00553213" w:rsidRPr="00553213" w:rsidRDefault="00553213" w:rsidP="00553213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proofErr w:type="spellStart"/>
      <w:r w:rsidRPr="00553213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Whakanekehia</w:t>
      </w:r>
      <w:proofErr w:type="spellEnd"/>
      <w:r w:rsidRPr="00553213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te </w:t>
      </w:r>
      <w:proofErr w:type="spellStart"/>
      <w:r w:rsidRPr="00553213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arotahi</w:t>
      </w:r>
      <w:proofErr w:type="spellEnd"/>
      <w:r w:rsidRPr="00553213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553213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ki</w:t>
      </w:r>
      <w:proofErr w:type="spellEnd"/>
      <w:r w:rsidRPr="00553213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te hauora me te </w:t>
      </w:r>
      <w:proofErr w:type="spellStart"/>
      <w:r w:rsidRPr="00553213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oranga</w:t>
      </w:r>
      <w:proofErr w:type="spellEnd"/>
    </w:p>
    <w:p w14:paraId="19D7F5B0" w14:textId="77777777" w:rsidR="002E327A" w:rsidRDefault="002E327A" w:rsidP="002E327A">
      <w:pPr>
        <w:pStyle w:val="BodyText"/>
        <w:spacing w:before="157" w:line="310" w:lineRule="atLeast"/>
        <w:ind w:left="38" w:right="-2" w:hanging="3"/>
      </w:pPr>
      <w:r>
        <w:rPr>
          <w:color w:val="1D1D1B"/>
        </w:rPr>
        <w:t xml:space="preserve">I </w:t>
      </w:r>
      <w:proofErr w:type="spellStart"/>
      <w:r>
        <w:rPr>
          <w:color w:val="1D1D1B"/>
        </w:rPr>
        <w:t>whakamahi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nuinga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momo</w:t>
      </w:r>
      <w:proofErr w:type="spellEnd"/>
      <w:r>
        <w:rPr>
          <w:color w:val="1D1D1B"/>
        </w:rPr>
        <w:t xml:space="preserve"> reo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whakakaha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hauora,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toiora</w:t>
      </w:r>
      <w:proofErr w:type="spellEnd"/>
      <w:r>
        <w:rPr>
          <w:color w:val="1D1D1B"/>
        </w:rPr>
        <w:t xml:space="preserve"> me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hauora </w:t>
      </w:r>
      <w:proofErr w:type="spellStart"/>
      <w:r>
        <w:rPr>
          <w:color w:val="1D1D1B"/>
        </w:rPr>
        <w:t>torowhānui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kaua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aro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māuiuitanga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takarepa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anake</w:t>
      </w:r>
      <w:proofErr w:type="spellEnd"/>
      <w:r>
        <w:rPr>
          <w:color w:val="1D1D1B"/>
        </w:rPr>
        <w:t xml:space="preserve">. E ai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he </w:t>
      </w:r>
      <w:proofErr w:type="spellStart"/>
      <w:r>
        <w:rPr>
          <w:color w:val="1D1D1B"/>
        </w:rPr>
        <w:t>ratonga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whai</w:t>
      </w:r>
      <w:proofErr w:type="spellEnd"/>
      <w:r>
        <w:rPr>
          <w:color w:val="1D1D1B"/>
        </w:rPr>
        <w:t xml:space="preserve"> tikanga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ratonga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arotahi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ārai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raru</w:t>
      </w:r>
      <w:proofErr w:type="spellEnd"/>
      <w:r>
        <w:rPr>
          <w:color w:val="1D1D1B"/>
        </w:rPr>
        <w:t>.</w:t>
      </w:r>
    </w:p>
    <w:p w14:paraId="662892EE" w14:textId="77777777" w:rsidR="007002A1" w:rsidRPr="007002A1" w:rsidRDefault="002E327A" w:rsidP="007002A1">
      <w:pPr>
        <w:pStyle w:val="Quote2"/>
        <w:rPr>
          <w:lang w:val="en-GB"/>
        </w:rPr>
      </w:pPr>
      <w:r>
        <w:t xml:space="preserve"> </w:t>
      </w:r>
      <w:r w:rsidR="00871E16">
        <w:t>“</w:t>
      </w:r>
      <w:proofErr w:type="spellStart"/>
      <w:r w:rsidR="007002A1" w:rsidRPr="007002A1">
        <w:rPr>
          <w:lang w:val="en-GB"/>
        </w:rPr>
        <w:t>Mō</w:t>
      </w:r>
      <w:proofErr w:type="spellEnd"/>
      <w:r w:rsidR="007002A1" w:rsidRPr="007002A1">
        <w:rPr>
          <w:lang w:val="en-GB"/>
        </w:rPr>
        <w:t xml:space="preserve"> </w:t>
      </w:r>
      <w:proofErr w:type="spellStart"/>
      <w:r w:rsidR="007002A1" w:rsidRPr="007002A1">
        <w:rPr>
          <w:lang w:val="en-GB"/>
        </w:rPr>
        <w:t>ngā</w:t>
      </w:r>
      <w:proofErr w:type="spellEnd"/>
      <w:r w:rsidR="007002A1" w:rsidRPr="007002A1">
        <w:rPr>
          <w:lang w:val="en-GB"/>
        </w:rPr>
        <w:t xml:space="preserve"> </w:t>
      </w:r>
      <w:proofErr w:type="spellStart"/>
      <w:r w:rsidR="007002A1" w:rsidRPr="007002A1">
        <w:rPr>
          <w:lang w:val="en-GB"/>
        </w:rPr>
        <w:t>kupu</w:t>
      </w:r>
      <w:proofErr w:type="spellEnd"/>
      <w:r w:rsidR="007002A1" w:rsidRPr="007002A1">
        <w:rPr>
          <w:lang w:val="en-GB"/>
        </w:rPr>
        <w:t xml:space="preserve"> o te </w:t>
      </w:r>
      <w:proofErr w:type="spellStart"/>
      <w:r w:rsidR="007002A1" w:rsidRPr="007002A1">
        <w:rPr>
          <w:lang w:val="en-GB"/>
        </w:rPr>
        <w:t>Mahere</w:t>
      </w:r>
      <w:proofErr w:type="spellEnd"/>
      <w:r w:rsidR="007002A1" w:rsidRPr="007002A1">
        <w:rPr>
          <w:lang w:val="en-GB"/>
        </w:rPr>
        <w:t xml:space="preserve">, me </w:t>
      </w:r>
      <w:proofErr w:type="spellStart"/>
      <w:r w:rsidR="007002A1" w:rsidRPr="007002A1">
        <w:rPr>
          <w:lang w:val="en-GB"/>
        </w:rPr>
        <w:t>whakaata</w:t>
      </w:r>
      <w:proofErr w:type="spellEnd"/>
      <w:r w:rsidR="007002A1" w:rsidRPr="007002A1">
        <w:rPr>
          <w:lang w:val="en-GB"/>
        </w:rPr>
        <w:t xml:space="preserve"> te reo </w:t>
      </w:r>
      <w:proofErr w:type="spellStart"/>
      <w:r w:rsidR="007002A1" w:rsidRPr="007002A1">
        <w:rPr>
          <w:lang w:val="en-GB"/>
        </w:rPr>
        <w:t>i</w:t>
      </w:r>
      <w:proofErr w:type="spellEnd"/>
      <w:r w:rsidR="007002A1" w:rsidRPr="007002A1">
        <w:rPr>
          <w:lang w:val="en-GB"/>
        </w:rPr>
        <w:t xml:space="preserve"> </w:t>
      </w:r>
      <w:proofErr w:type="spellStart"/>
      <w:r w:rsidR="007002A1" w:rsidRPr="007002A1">
        <w:rPr>
          <w:lang w:val="en-GB"/>
        </w:rPr>
        <w:t>ngā</w:t>
      </w:r>
      <w:proofErr w:type="spellEnd"/>
      <w:r w:rsidR="007002A1" w:rsidRPr="007002A1">
        <w:rPr>
          <w:lang w:val="en-GB"/>
        </w:rPr>
        <w:t xml:space="preserve"> </w:t>
      </w:r>
      <w:proofErr w:type="spellStart"/>
      <w:r w:rsidR="007002A1" w:rsidRPr="007002A1">
        <w:rPr>
          <w:lang w:val="en-GB"/>
        </w:rPr>
        <w:t>ariā</w:t>
      </w:r>
      <w:proofErr w:type="spellEnd"/>
      <w:r w:rsidR="007002A1" w:rsidRPr="007002A1">
        <w:rPr>
          <w:lang w:val="en-GB"/>
        </w:rPr>
        <w:t xml:space="preserve"> Māori </w:t>
      </w:r>
      <w:proofErr w:type="spellStart"/>
      <w:r w:rsidR="007002A1" w:rsidRPr="007002A1">
        <w:rPr>
          <w:lang w:val="en-GB"/>
        </w:rPr>
        <w:t>mō</w:t>
      </w:r>
      <w:proofErr w:type="spellEnd"/>
      <w:r w:rsidR="007002A1" w:rsidRPr="007002A1">
        <w:rPr>
          <w:lang w:val="en-GB"/>
        </w:rPr>
        <w:t xml:space="preserve"> te kotahitanga o te whānau me te </w:t>
      </w:r>
      <w:proofErr w:type="spellStart"/>
      <w:r w:rsidR="007002A1" w:rsidRPr="007002A1">
        <w:rPr>
          <w:lang w:val="en-GB"/>
        </w:rPr>
        <w:t>oranga</w:t>
      </w:r>
      <w:proofErr w:type="spellEnd"/>
      <w:r w:rsidR="007002A1" w:rsidRPr="007002A1">
        <w:rPr>
          <w:lang w:val="en-GB"/>
        </w:rPr>
        <w:t xml:space="preserve">, </w:t>
      </w:r>
      <w:proofErr w:type="spellStart"/>
      <w:r w:rsidR="007002A1" w:rsidRPr="007002A1">
        <w:rPr>
          <w:lang w:val="en-GB"/>
        </w:rPr>
        <w:t>kaua</w:t>
      </w:r>
      <w:proofErr w:type="spellEnd"/>
      <w:r w:rsidR="007002A1" w:rsidRPr="007002A1">
        <w:rPr>
          <w:lang w:val="en-GB"/>
        </w:rPr>
        <w:t xml:space="preserve"> </w:t>
      </w:r>
      <w:proofErr w:type="spellStart"/>
      <w:r w:rsidR="007002A1" w:rsidRPr="007002A1">
        <w:rPr>
          <w:lang w:val="en-GB"/>
        </w:rPr>
        <w:t>i</w:t>
      </w:r>
      <w:proofErr w:type="spellEnd"/>
      <w:r w:rsidR="007002A1" w:rsidRPr="007002A1">
        <w:rPr>
          <w:lang w:val="en-GB"/>
        </w:rPr>
        <w:t xml:space="preserve"> te tangata </w:t>
      </w:r>
      <w:proofErr w:type="spellStart"/>
      <w:r w:rsidR="007002A1" w:rsidRPr="007002A1">
        <w:rPr>
          <w:lang w:val="en-GB"/>
        </w:rPr>
        <w:t>takitahi</w:t>
      </w:r>
      <w:proofErr w:type="spellEnd"/>
      <w:r w:rsidR="007002A1" w:rsidRPr="007002A1">
        <w:rPr>
          <w:lang w:val="en-GB"/>
        </w:rPr>
        <w:t xml:space="preserve"> me te </w:t>
      </w:r>
      <w:proofErr w:type="spellStart"/>
      <w:r w:rsidR="007002A1" w:rsidRPr="007002A1">
        <w:rPr>
          <w:lang w:val="en-GB"/>
        </w:rPr>
        <w:t>māuiuitanga</w:t>
      </w:r>
      <w:proofErr w:type="spellEnd"/>
      <w:r w:rsidR="007002A1" w:rsidRPr="007002A1">
        <w:rPr>
          <w:lang w:val="en-GB"/>
        </w:rPr>
        <w:t>.”</w:t>
      </w:r>
    </w:p>
    <w:p w14:paraId="295ECBA8" w14:textId="438526A6" w:rsidR="00871E16" w:rsidRDefault="00871E16" w:rsidP="002E327A">
      <w:pPr>
        <w:pStyle w:val="Quote2"/>
      </w:pPr>
    </w:p>
    <w:p w14:paraId="73956E9E" w14:textId="77777777" w:rsidR="006E21EE" w:rsidRPr="006E21EE" w:rsidRDefault="006E21EE" w:rsidP="006E21EE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6E21EE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Ko te </w:t>
      </w:r>
      <w:proofErr w:type="spellStart"/>
      <w:r w:rsidRPr="006E21EE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noho</w:t>
      </w:r>
      <w:proofErr w:type="spellEnd"/>
      <w:r w:rsidRPr="006E21EE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6E21EE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taurite</w:t>
      </w:r>
      <w:proofErr w:type="spellEnd"/>
    </w:p>
    <w:p w14:paraId="36233EF6" w14:textId="77777777" w:rsidR="00C43843" w:rsidRDefault="00C43843" w:rsidP="00C43843">
      <w:pPr>
        <w:pStyle w:val="BodyText"/>
        <w:spacing w:before="214" w:line="297" w:lineRule="auto"/>
        <w:ind w:left="23" w:right="241" w:hanging="4"/>
      </w:pPr>
      <w:r>
        <w:rPr>
          <w:color w:val="1D1D1B"/>
        </w:rPr>
        <w:t xml:space="preserve">I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o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katoa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tōkeke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aronga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hauora Māori, he </w:t>
      </w:r>
      <w:proofErr w:type="spellStart"/>
      <w:r>
        <w:rPr>
          <w:color w:val="1D1D1B"/>
        </w:rPr>
        <w:t>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rōpū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whakaputa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ō </w:t>
      </w:r>
      <w:proofErr w:type="spellStart"/>
      <w:r>
        <w:rPr>
          <w:color w:val="1D1D1B"/>
          <w:spacing w:val="-4"/>
        </w:rPr>
        <w:t>rātou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ake</w:t>
      </w:r>
      <w:proofErr w:type="spellEnd"/>
      <w:r>
        <w:rPr>
          <w:color w:val="1D1D1B"/>
        </w:rPr>
        <w:t xml:space="preserve"> ū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tōkeke</w:t>
      </w:r>
      <w:proofErr w:type="spellEnd"/>
      <w:r>
        <w:rPr>
          <w:color w:val="1D1D1B"/>
          <w:spacing w:val="-3"/>
        </w:rPr>
        <w:t xml:space="preserve">. </w:t>
      </w:r>
      <w:r>
        <w:rPr>
          <w:color w:val="1D1D1B"/>
        </w:rPr>
        <w:t xml:space="preserve">I </w:t>
      </w:r>
      <w:proofErr w:type="spellStart"/>
      <w:r>
        <w:rPr>
          <w:color w:val="1D1D1B"/>
        </w:rPr>
        <w:t>whakaae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whakamahi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arotahi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tōkeke</w:t>
      </w:r>
      <w:proofErr w:type="spellEnd"/>
      <w:r>
        <w:rPr>
          <w:color w:val="1D1D1B"/>
          <w:spacing w:val="-3"/>
        </w:rPr>
        <w:t xml:space="preserve">,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whakatika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taurite</w:t>
      </w:r>
      <w:proofErr w:type="spellEnd"/>
      <w:r>
        <w:rPr>
          <w:color w:val="1D1D1B"/>
        </w:rPr>
        <w:t xml:space="preserve">-kore hauora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whakatūtuki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matea</w:t>
      </w:r>
      <w:proofErr w:type="spellEnd"/>
      <w:r>
        <w:rPr>
          <w:color w:val="1D1D1B"/>
        </w:rPr>
        <w:t xml:space="preserve"> hauora Māori.</w:t>
      </w:r>
    </w:p>
    <w:p w14:paraId="01332AEE" w14:textId="77777777" w:rsidR="00C43843" w:rsidRDefault="00C43843" w:rsidP="00C43843">
      <w:pPr>
        <w:pStyle w:val="BodyText"/>
        <w:spacing w:before="95" w:line="297" w:lineRule="auto"/>
        <w:ind w:right="313"/>
        <w:jc w:val="both"/>
      </w:pPr>
      <w:r>
        <w:rPr>
          <w:color w:val="1D1D1B"/>
        </w:rPr>
        <w:t>E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mōhio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mātou</w:t>
      </w:r>
      <w:proofErr w:type="spellEnd"/>
      <w:r>
        <w:rPr>
          <w:color w:val="1D1D1B"/>
        </w:rPr>
        <w:t>,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ka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pai</w:t>
      </w:r>
      <w:proofErr w:type="spellEnd"/>
      <w:r>
        <w:rPr>
          <w:color w:val="1D1D1B"/>
          <w:spacing w:val="-3"/>
        </w:rPr>
        <w:t xml:space="preserve"> 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>hauora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tūmatanui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>o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tāngata,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  <w:spacing w:val="-2"/>
        </w:rPr>
        <w:t xml:space="preserve"> </w:t>
      </w:r>
      <w:r>
        <w:rPr>
          <w:color w:val="1D1D1B"/>
        </w:rPr>
        <w:t>o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wā</w:t>
      </w:r>
      <w:proofErr w:type="spellEnd"/>
      <w:r>
        <w:rPr>
          <w:color w:val="1D1D1B"/>
        </w:rPr>
        <w:t>;</w:t>
      </w:r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heoi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anō</w:t>
      </w:r>
      <w:proofErr w:type="spellEnd"/>
      <w:r>
        <w:rPr>
          <w:color w:val="1D1D1B"/>
        </w:rPr>
        <w:t>,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kua</w:t>
      </w:r>
      <w:proofErr w:type="spellEnd"/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  <w:spacing w:val="-2"/>
        </w:rPr>
        <w:t>tūturu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taurite</w:t>
      </w:r>
      <w:proofErr w:type="spellEnd"/>
      <w:r>
        <w:rPr>
          <w:color w:val="1D1D1B"/>
        </w:rPr>
        <w:t>-kore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Māori, </w:t>
      </w:r>
      <w:proofErr w:type="spellStart"/>
      <w:r>
        <w:rPr>
          <w:color w:val="1D1D1B"/>
        </w:rPr>
        <w:t>nā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reira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tae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wā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huarahi</w:t>
      </w:r>
      <w:proofErr w:type="spellEnd"/>
      <w:r>
        <w:rPr>
          <w:color w:val="1D1D1B"/>
          <w:spacing w:val="5"/>
        </w:rPr>
        <w:t xml:space="preserve"> </w:t>
      </w:r>
      <w:proofErr w:type="spellStart"/>
      <w:r>
        <w:rPr>
          <w:color w:val="1D1D1B"/>
        </w:rPr>
        <w:t>hou</w:t>
      </w:r>
      <w:proofErr w:type="spellEnd"/>
      <w:r>
        <w:rPr>
          <w:color w:val="1D1D1B"/>
        </w:rPr>
        <w:t>.</w:t>
      </w:r>
    </w:p>
    <w:p w14:paraId="18C55F93" w14:textId="77777777" w:rsidR="00C83076" w:rsidRPr="00C83076" w:rsidRDefault="00C83076" w:rsidP="00C83076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C8307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Ko te hauora ā-</w:t>
      </w:r>
      <w:proofErr w:type="spellStart"/>
      <w:r w:rsidRPr="00C8307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hinengaro</w:t>
      </w:r>
      <w:proofErr w:type="spellEnd"/>
      <w:r w:rsidRPr="00C8307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me te </w:t>
      </w:r>
      <w:proofErr w:type="spellStart"/>
      <w:r w:rsidRPr="00C8307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oranga</w:t>
      </w:r>
      <w:proofErr w:type="spellEnd"/>
    </w:p>
    <w:p w14:paraId="401F68D5" w14:textId="77777777" w:rsidR="002A5D44" w:rsidRDefault="002A5D44" w:rsidP="002A5D44">
      <w:pPr>
        <w:pStyle w:val="BodyText"/>
        <w:spacing w:before="155" w:line="310" w:lineRule="atLeast"/>
        <w:ind w:left="21" w:right="-2" w:hanging="2"/>
      </w:pPr>
      <w:r>
        <w:rPr>
          <w:color w:val="1D1D1B"/>
        </w:rPr>
        <w:t xml:space="preserve">I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hiranga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hauora </w:t>
      </w:r>
      <w:proofErr w:type="spellStart"/>
      <w:r>
        <w:rPr>
          <w:color w:val="1D1D1B"/>
        </w:rPr>
        <w:t>hinengaro</w:t>
      </w:r>
      <w:proofErr w:type="spellEnd"/>
      <w:r>
        <w:rPr>
          <w:color w:val="1D1D1B"/>
        </w:rPr>
        <w:t xml:space="preserve">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toiora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Māori. I </w:t>
      </w:r>
      <w:proofErr w:type="spellStart"/>
      <w:r>
        <w:rPr>
          <w:color w:val="1D1D1B"/>
        </w:rPr>
        <w:t>whakaputa</w:t>
      </w:r>
      <w:proofErr w:type="spellEnd"/>
      <w:r>
        <w:rPr>
          <w:color w:val="1D1D1B"/>
        </w:rPr>
        <w:t xml:space="preserve"> whakaaro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, me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oranga</w:t>
      </w:r>
      <w:proofErr w:type="spellEnd"/>
      <w:r>
        <w:rPr>
          <w:color w:val="1D1D1B"/>
        </w:rPr>
        <w:t xml:space="preserve"> tamariki,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tōmua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roto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mahi, ā, me </w:t>
      </w:r>
      <w:proofErr w:type="spellStart"/>
      <w:r>
        <w:rPr>
          <w:color w:val="1D1D1B"/>
        </w:rPr>
        <w:t>whakaata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roto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inenga</w:t>
      </w:r>
      <w:proofErr w:type="spellEnd"/>
      <w:r>
        <w:rPr>
          <w:color w:val="1D1D1B"/>
        </w:rPr>
        <w:t xml:space="preserve"> (</w:t>
      </w:r>
      <w:proofErr w:type="spellStart"/>
      <w:r>
        <w:rPr>
          <w:color w:val="1D1D1B"/>
        </w:rPr>
        <w:t>kaua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inenga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māuiuitanga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anake</w:t>
      </w:r>
      <w:proofErr w:type="spellEnd"/>
      <w:r>
        <w:rPr>
          <w:color w:val="1D1D1B"/>
        </w:rPr>
        <w:t>).</w:t>
      </w:r>
    </w:p>
    <w:p w14:paraId="278E2656" w14:textId="77777777" w:rsidR="00A30DCE" w:rsidRPr="00A30DCE" w:rsidRDefault="002A5D44" w:rsidP="00A30DCE">
      <w:pPr>
        <w:pStyle w:val="Quote2"/>
        <w:rPr>
          <w:lang w:val="en-GB"/>
        </w:rPr>
      </w:pPr>
      <w:r>
        <w:t xml:space="preserve"> </w:t>
      </w:r>
      <w:r w:rsidR="00871E16">
        <w:t>“</w:t>
      </w:r>
      <w:r w:rsidR="00A30DCE" w:rsidRPr="00A30DCE">
        <w:rPr>
          <w:lang w:val="en-GB"/>
        </w:rPr>
        <w:t xml:space="preserve">Me </w:t>
      </w:r>
      <w:proofErr w:type="spellStart"/>
      <w:r w:rsidR="00A30DCE" w:rsidRPr="00A30DCE">
        <w:rPr>
          <w:lang w:val="en-GB"/>
        </w:rPr>
        <w:t>whakakore</w:t>
      </w:r>
      <w:proofErr w:type="spellEnd"/>
      <w:r w:rsidR="00A30DCE" w:rsidRPr="00A30DCE">
        <w:rPr>
          <w:lang w:val="en-GB"/>
        </w:rPr>
        <w:t xml:space="preserve"> </w:t>
      </w:r>
      <w:proofErr w:type="spellStart"/>
      <w:r w:rsidR="00A30DCE" w:rsidRPr="00A30DCE">
        <w:rPr>
          <w:lang w:val="en-GB"/>
        </w:rPr>
        <w:t>i</w:t>
      </w:r>
      <w:proofErr w:type="spellEnd"/>
      <w:r w:rsidR="00A30DCE" w:rsidRPr="00A30DCE">
        <w:rPr>
          <w:lang w:val="en-GB"/>
        </w:rPr>
        <w:t xml:space="preserve"> </w:t>
      </w:r>
      <w:proofErr w:type="spellStart"/>
      <w:r w:rsidR="00A30DCE" w:rsidRPr="00A30DCE">
        <w:rPr>
          <w:lang w:val="en-GB"/>
        </w:rPr>
        <w:t>ngā</w:t>
      </w:r>
      <w:proofErr w:type="spellEnd"/>
      <w:r w:rsidR="00A30DCE" w:rsidRPr="00A30DCE">
        <w:rPr>
          <w:lang w:val="en-GB"/>
        </w:rPr>
        <w:t xml:space="preserve"> </w:t>
      </w:r>
      <w:proofErr w:type="spellStart"/>
      <w:r w:rsidR="00A30DCE" w:rsidRPr="00A30DCE">
        <w:rPr>
          <w:lang w:val="en-GB"/>
        </w:rPr>
        <w:t>taurite</w:t>
      </w:r>
      <w:proofErr w:type="spellEnd"/>
      <w:r w:rsidR="00A30DCE" w:rsidRPr="00A30DCE">
        <w:rPr>
          <w:lang w:val="en-GB"/>
        </w:rPr>
        <w:t xml:space="preserve">-kore </w:t>
      </w:r>
      <w:proofErr w:type="spellStart"/>
      <w:r w:rsidR="00A30DCE" w:rsidRPr="00A30DCE">
        <w:rPr>
          <w:lang w:val="en-GB"/>
        </w:rPr>
        <w:t>i</w:t>
      </w:r>
      <w:proofErr w:type="spellEnd"/>
      <w:r w:rsidR="00A30DCE" w:rsidRPr="00A30DCE">
        <w:rPr>
          <w:lang w:val="en-GB"/>
        </w:rPr>
        <w:t xml:space="preserve"> </w:t>
      </w:r>
      <w:proofErr w:type="spellStart"/>
      <w:r w:rsidR="00A30DCE" w:rsidRPr="00A30DCE">
        <w:rPr>
          <w:lang w:val="en-GB"/>
        </w:rPr>
        <w:t>ngā</w:t>
      </w:r>
      <w:proofErr w:type="spellEnd"/>
      <w:r w:rsidR="00A30DCE" w:rsidRPr="00A30DCE">
        <w:rPr>
          <w:lang w:val="en-GB"/>
        </w:rPr>
        <w:t xml:space="preserve"> </w:t>
      </w:r>
      <w:proofErr w:type="spellStart"/>
      <w:r w:rsidR="00A30DCE" w:rsidRPr="00A30DCE">
        <w:rPr>
          <w:lang w:val="en-GB"/>
        </w:rPr>
        <w:t>putanga</w:t>
      </w:r>
      <w:proofErr w:type="spellEnd"/>
      <w:r w:rsidR="00A30DCE" w:rsidRPr="00A30DCE">
        <w:rPr>
          <w:lang w:val="en-GB"/>
        </w:rPr>
        <w:t xml:space="preserve"> hauora ā-</w:t>
      </w:r>
      <w:proofErr w:type="spellStart"/>
      <w:r w:rsidR="00A30DCE" w:rsidRPr="00A30DCE">
        <w:rPr>
          <w:lang w:val="en-GB"/>
        </w:rPr>
        <w:t>hinengaro</w:t>
      </w:r>
      <w:proofErr w:type="spellEnd"/>
      <w:r w:rsidR="00A30DCE" w:rsidRPr="00A30DCE">
        <w:rPr>
          <w:lang w:val="en-GB"/>
        </w:rPr>
        <w:t xml:space="preserve"> </w:t>
      </w:r>
      <w:proofErr w:type="spellStart"/>
      <w:r w:rsidR="00A30DCE" w:rsidRPr="00A30DCE">
        <w:rPr>
          <w:lang w:val="en-GB"/>
        </w:rPr>
        <w:t>mō</w:t>
      </w:r>
      <w:proofErr w:type="spellEnd"/>
      <w:r w:rsidR="00A30DCE" w:rsidRPr="00A30DCE">
        <w:rPr>
          <w:lang w:val="en-GB"/>
        </w:rPr>
        <w:t xml:space="preserve"> </w:t>
      </w:r>
      <w:proofErr w:type="spellStart"/>
      <w:r w:rsidR="00A30DCE" w:rsidRPr="00A30DCE">
        <w:rPr>
          <w:lang w:val="en-GB"/>
        </w:rPr>
        <w:t>ngāi</w:t>
      </w:r>
      <w:proofErr w:type="spellEnd"/>
      <w:r w:rsidR="00A30DCE" w:rsidRPr="00A30DCE">
        <w:rPr>
          <w:lang w:val="en-GB"/>
        </w:rPr>
        <w:t xml:space="preserve"> Māori, </w:t>
      </w:r>
      <w:proofErr w:type="spellStart"/>
      <w:r w:rsidR="00A30DCE" w:rsidRPr="00A30DCE">
        <w:rPr>
          <w:lang w:val="en-GB"/>
        </w:rPr>
        <w:t>tae</w:t>
      </w:r>
      <w:proofErr w:type="spellEnd"/>
      <w:r w:rsidR="00A30DCE" w:rsidRPr="00A30DCE">
        <w:rPr>
          <w:lang w:val="en-GB"/>
        </w:rPr>
        <w:t xml:space="preserve"> </w:t>
      </w:r>
      <w:proofErr w:type="spellStart"/>
      <w:r w:rsidR="00A30DCE" w:rsidRPr="00A30DCE">
        <w:rPr>
          <w:lang w:val="en-GB"/>
        </w:rPr>
        <w:t>atu</w:t>
      </w:r>
      <w:proofErr w:type="spellEnd"/>
      <w:r w:rsidR="00A30DCE" w:rsidRPr="00A30DCE">
        <w:rPr>
          <w:lang w:val="en-GB"/>
        </w:rPr>
        <w:t xml:space="preserve"> </w:t>
      </w:r>
      <w:proofErr w:type="spellStart"/>
      <w:r w:rsidR="00A30DCE" w:rsidRPr="00A30DCE">
        <w:rPr>
          <w:lang w:val="en-GB"/>
        </w:rPr>
        <w:t>ki</w:t>
      </w:r>
      <w:proofErr w:type="spellEnd"/>
      <w:r w:rsidR="00A30DCE" w:rsidRPr="00A30DCE">
        <w:rPr>
          <w:lang w:val="en-GB"/>
        </w:rPr>
        <w:t xml:space="preserve"> te </w:t>
      </w:r>
      <w:proofErr w:type="spellStart"/>
      <w:r w:rsidR="00A30DCE" w:rsidRPr="00A30DCE">
        <w:rPr>
          <w:lang w:val="en-GB"/>
        </w:rPr>
        <w:t>pāpātanga</w:t>
      </w:r>
      <w:proofErr w:type="spellEnd"/>
      <w:r w:rsidR="00A30DCE" w:rsidRPr="00A30DCE">
        <w:rPr>
          <w:lang w:val="en-GB"/>
        </w:rPr>
        <w:t xml:space="preserve"> </w:t>
      </w:r>
      <w:proofErr w:type="spellStart"/>
      <w:r w:rsidR="00A30DCE" w:rsidRPr="00A30DCE">
        <w:rPr>
          <w:lang w:val="en-GB"/>
        </w:rPr>
        <w:t>teitei</w:t>
      </w:r>
      <w:proofErr w:type="spellEnd"/>
      <w:r w:rsidR="00A30DCE" w:rsidRPr="00A30DCE">
        <w:rPr>
          <w:lang w:val="en-GB"/>
        </w:rPr>
        <w:t xml:space="preserve"> o te </w:t>
      </w:r>
      <w:proofErr w:type="spellStart"/>
      <w:r w:rsidR="00A30DCE" w:rsidRPr="00A30DCE">
        <w:rPr>
          <w:lang w:val="en-GB"/>
        </w:rPr>
        <w:t>pāmamae</w:t>
      </w:r>
      <w:proofErr w:type="spellEnd"/>
      <w:r w:rsidR="00A30DCE" w:rsidRPr="00A30DCE">
        <w:rPr>
          <w:lang w:val="en-GB"/>
        </w:rPr>
        <w:t xml:space="preserve"> ā-</w:t>
      </w:r>
      <w:proofErr w:type="spellStart"/>
      <w:r w:rsidR="00A30DCE" w:rsidRPr="00A30DCE">
        <w:rPr>
          <w:lang w:val="en-GB"/>
        </w:rPr>
        <w:t>hinengaro</w:t>
      </w:r>
      <w:proofErr w:type="spellEnd"/>
      <w:r w:rsidR="00A30DCE" w:rsidRPr="00A30DCE">
        <w:rPr>
          <w:lang w:val="en-GB"/>
        </w:rPr>
        <w:t xml:space="preserve"> me te mate </w:t>
      </w:r>
      <w:proofErr w:type="spellStart"/>
      <w:r w:rsidR="00A30DCE" w:rsidRPr="00A30DCE">
        <w:rPr>
          <w:lang w:val="en-GB"/>
        </w:rPr>
        <w:t>whakamomori</w:t>
      </w:r>
      <w:proofErr w:type="spellEnd"/>
      <w:r w:rsidR="00A30DCE" w:rsidRPr="00A30DCE">
        <w:rPr>
          <w:lang w:val="en-GB"/>
        </w:rPr>
        <w:t>.”</w:t>
      </w:r>
    </w:p>
    <w:p w14:paraId="13618551" w14:textId="590D9105" w:rsidR="00A30DCE" w:rsidRDefault="00A30DCE" w:rsidP="00A30DCE">
      <w:pPr>
        <w:pStyle w:val="Quote2"/>
        <w:rPr>
          <w:lang w:val="en-GB"/>
        </w:rPr>
      </w:pPr>
      <w:r w:rsidRPr="00A30DCE">
        <w:rPr>
          <w:lang w:val="en-GB"/>
        </w:rPr>
        <w:t xml:space="preserve">Ko te </w:t>
      </w:r>
      <w:proofErr w:type="spellStart"/>
      <w:r w:rsidRPr="00A30DCE">
        <w:rPr>
          <w:lang w:val="en-GB"/>
        </w:rPr>
        <w:t>whakaiti</w:t>
      </w:r>
      <w:proofErr w:type="spellEnd"/>
      <w:r w:rsidRPr="00A30DCE">
        <w:rPr>
          <w:lang w:val="en-GB"/>
        </w:rPr>
        <w:t xml:space="preserve"> </w:t>
      </w:r>
      <w:proofErr w:type="spellStart"/>
      <w:r w:rsidRPr="00A30DCE">
        <w:rPr>
          <w:lang w:val="en-GB"/>
        </w:rPr>
        <w:t>i</w:t>
      </w:r>
      <w:proofErr w:type="spellEnd"/>
      <w:r w:rsidRPr="00A30DCE">
        <w:rPr>
          <w:lang w:val="en-GB"/>
        </w:rPr>
        <w:t xml:space="preserve"> te </w:t>
      </w:r>
      <w:proofErr w:type="spellStart"/>
      <w:r w:rsidRPr="00A30DCE">
        <w:rPr>
          <w:lang w:val="en-GB"/>
        </w:rPr>
        <w:t>pānga</w:t>
      </w:r>
      <w:proofErr w:type="spellEnd"/>
      <w:r w:rsidRPr="00A30DCE">
        <w:rPr>
          <w:lang w:val="en-GB"/>
        </w:rPr>
        <w:t xml:space="preserve"> </w:t>
      </w:r>
      <w:proofErr w:type="spellStart"/>
      <w:r w:rsidRPr="00A30DCE">
        <w:rPr>
          <w:lang w:val="en-GB"/>
        </w:rPr>
        <w:t>haere</w:t>
      </w:r>
      <w:proofErr w:type="spellEnd"/>
      <w:r w:rsidRPr="00A30DCE">
        <w:rPr>
          <w:lang w:val="en-GB"/>
        </w:rPr>
        <w:t xml:space="preserve"> </w:t>
      </w:r>
      <w:proofErr w:type="spellStart"/>
      <w:r w:rsidRPr="00A30DCE">
        <w:rPr>
          <w:lang w:val="en-GB"/>
        </w:rPr>
        <w:t>tonu</w:t>
      </w:r>
      <w:proofErr w:type="spellEnd"/>
      <w:r w:rsidRPr="00A30DCE">
        <w:rPr>
          <w:lang w:val="en-GB"/>
        </w:rPr>
        <w:t xml:space="preserve"> o </w:t>
      </w:r>
      <w:proofErr w:type="spellStart"/>
      <w:r w:rsidRPr="00A30DCE">
        <w:rPr>
          <w:lang w:val="en-GB"/>
        </w:rPr>
        <w:t>ngā</w:t>
      </w:r>
      <w:proofErr w:type="spellEnd"/>
      <w:r w:rsidRPr="00A30DCE">
        <w:rPr>
          <w:lang w:val="en-GB"/>
        </w:rPr>
        <w:t xml:space="preserve"> </w:t>
      </w:r>
      <w:proofErr w:type="spellStart"/>
      <w:r w:rsidRPr="00A30DCE">
        <w:rPr>
          <w:lang w:val="en-GB"/>
        </w:rPr>
        <w:t>raru</w:t>
      </w:r>
      <w:proofErr w:type="spellEnd"/>
      <w:r w:rsidRPr="00A30DCE">
        <w:rPr>
          <w:lang w:val="en-GB"/>
        </w:rPr>
        <w:t xml:space="preserve"> hauora ā-</w:t>
      </w:r>
      <w:proofErr w:type="spellStart"/>
      <w:r w:rsidRPr="00A30DCE">
        <w:rPr>
          <w:lang w:val="en-GB"/>
        </w:rPr>
        <w:t>hinengaro</w:t>
      </w:r>
      <w:proofErr w:type="spellEnd"/>
      <w:r w:rsidRPr="00A30DCE">
        <w:rPr>
          <w:lang w:val="en-GB"/>
        </w:rPr>
        <w:t xml:space="preserve"> </w:t>
      </w:r>
      <w:proofErr w:type="spellStart"/>
      <w:r w:rsidRPr="00A30DCE">
        <w:rPr>
          <w:lang w:val="en-GB"/>
        </w:rPr>
        <w:t>tuku</w:t>
      </w:r>
      <w:proofErr w:type="spellEnd"/>
      <w:r w:rsidRPr="00A30DCE">
        <w:rPr>
          <w:lang w:val="en-GB"/>
        </w:rPr>
        <w:t xml:space="preserve"> </w:t>
      </w:r>
      <w:proofErr w:type="spellStart"/>
      <w:r w:rsidRPr="00A30DCE">
        <w:rPr>
          <w:lang w:val="en-GB"/>
        </w:rPr>
        <w:t>iho</w:t>
      </w:r>
      <w:proofErr w:type="spellEnd"/>
      <w:r w:rsidRPr="00A30DCE">
        <w:rPr>
          <w:lang w:val="en-GB"/>
        </w:rPr>
        <w:t xml:space="preserve">, </w:t>
      </w:r>
      <w:proofErr w:type="spellStart"/>
      <w:r w:rsidRPr="00A30DCE">
        <w:rPr>
          <w:lang w:val="en-GB"/>
        </w:rPr>
        <w:t>tētahi</w:t>
      </w:r>
      <w:proofErr w:type="spellEnd"/>
      <w:r w:rsidRPr="00A30DCE">
        <w:rPr>
          <w:lang w:val="en-GB"/>
        </w:rPr>
        <w:t xml:space="preserve"> o </w:t>
      </w:r>
      <w:proofErr w:type="spellStart"/>
      <w:r w:rsidRPr="00A30DCE">
        <w:rPr>
          <w:lang w:val="en-GB"/>
        </w:rPr>
        <w:t>ngā</w:t>
      </w:r>
      <w:proofErr w:type="spellEnd"/>
      <w:r w:rsidRPr="00A30DCE">
        <w:rPr>
          <w:lang w:val="en-GB"/>
        </w:rPr>
        <w:t xml:space="preserve"> </w:t>
      </w:r>
      <w:proofErr w:type="spellStart"/>
      <w:r w:rsidRPr="00A30DCE">
        <w:rPr>
          <w:lang w:val="en-GB"/>
        </w:rPr>
        <w:t>arotahi</w:t>
      </w:r>
      <w:proofErr w:type="spellEnd"/>
      <w:r w:rsidRPr="00A30DCE">
        <w:rPr>
          <w:lang w:val="en-GB"/>
        </w:rPr>
        <w:t xml:space="preserve"> o </w:t>
      </w:r>
      <w:proofErr w:type="spellStart"/>
      <w:r w:rsidRPr="00A30DCE">
        <w:rPr>
          <w:lang w:val="en-GB"/>
        </w:rPr>
        <w:t>ngā</w:t>
      </w:r>
      <w:proofErr w:type="spellEnd"/>
      <w:r w:rsidRPr="00A30DCE">
        <w:rPr>
          <w:lang w:val="en-GB"/>
        </w:rPr>
        <w:t xml:space="preserve"> </w:t>
      </w:r>
      <w:proofErr w:type="spellStart"/>
      <w:r w:rsidRPr="00A30DCE">
        <w:rPr>
          <w:lang w:val="en-GB"/>
        </w:rPr>
        <w:t>kaiārahi</w:t>
      </w:r>
      <w:proofErr w:type="spellEnd"/>
      <w:r w:rsidRPr="00A30DCE">
        <w:rPr>
          <w:lang w:val="en-GB"/>
        </w:rPr>
        <w:t xml:space="preserve"> Māori, </w:t>
      </w:r>
      <w:proofErr w:type="spellStart"/>
      <w:r w:rsidRPr="00A30DCE">
        <w:rPr>
          <w:lang w:val="en-GB"/>
        </w:rPr>
        <w:t>i</w:t>
      </w:r>
      <w:proofErr w:type="spellEnd"/>
      <w:r w:rsidRPr="00A30DCE">
        <w:rPr>
          <w:lang w:val="en-GB"/>
        </w:rPr>
        <w:t xml:space="preserve"> a </w:t>
      </w:r>
      <w:proofErr w:type="spellStart"/>
      <w:r w:rsidRPr="00A30DCE">
        <w:rPr>
          <w:lang w:val="en-GB"/>
        </w:rPr>
        <w:t>rātou</w:t>
      </w:r>
      <w:proofErr w:type="spellEnd"/>
      <w:r w:rsidRPr="00A30DCE">
        <w:rPr>
          <w:lang w:val="en-GB"/>
        </w:rPr>
        <w:t xml:space="preserve"> e </w:t>
      </w:r>
      <w:proofErr w:type="spellStart"/>
      <w:r w:rsidRPr="00A30DCE">
        <w:rPr>
          <w:lang w:val="en-GB"/>
        </w:rPr>
        <w:t>whakahoki</w:t>
      </w:r>
      <w:proofErr w:type="spellEnd"/>
      <w:r w:rsidRPr="00A30DCE">
        <w:rPr>
          <w:lang w:val="en-GB"/>
        </w:rPr>
        <w:t xml:space="preserve"> </w:t>
      </w:r>
      <w:proofErr w:type="spellStart"/>
      <w:r w:rsidRPr="00A30DCE">
        <w:rPr>
          <w:lang w:val="en-GB"/>
        </w:rPr>
        <w:t>ana</w:t>
      </w:r>
      <w:proofErr w:type="spellEnd"/>
      <w:r w:rsidRPr="00A30DCE">
        <w:rPr>
          <w:lang w:val="en-GB"/>
        </w:rPr>
        <w:t xml:space="preserve"> </w:t>
      </w:r>
      <w:proofErr w:type="spellStart"/>
      <w:r w:rsidRPr="00A30DCE">
        <w:rPr>
          <w:lang w:val="en-GB"/>
        </w:rPr>
        <w:t>i</w:t>
      </w:r>
      <w:proofErr w:type="spellEnd"/>
      <w:r w:rsidRPr="00A30DCE">
        <w:rPr>
          <w:lang w:val="en-GB"/>
        </w:rPr>
        <w:t xml:space="preserve"> </w:t>
      </w:r>
      <w:proofErr w:type="spellStart"/>
      <w:r w:rsidRPr="00A30DCE">
        <w:rPr>
          <w:lang w:val="en-GB"/>
        </w:rPr>
        <w:t>ngā</w:t>
      </w:r>
      <w:proofErr w:type="spellEnd"/>
      <w:r w:rsidRPr="00A30DCE">
        <w:rPr>
          <w:lang w:val="en-GB"/>
        </w:rPr>
        <w:t xml:space="preserve"> </w:t>
      </w:r>
      <w:proofErr w:type="spellStart"/>
      <w:r w:rsidRPr="00A30DCE">
        <w:rPr>
          <w:lang w:val="en-GB"/>
        </w:rPr>
        <w:t>pūnaha</w:t>
      </w:r>
      <w:proofErr w:type="spellEnd"/>
      <w:r w:rsidRPr="00A30DCE">
        <w:rPr>
          <w:lang w:val="en-GB"/>
        </w:rPr>
        <w:t xml:space="preserve"> mātauranga Māori, </w:t>
      </w:r>
      <w:proofErr w:type="spellStart"/>
      <w:r w:rsidRPr="00A30DCE">
        <w:rPr>
          <w:lang w:val="en-GB"/>
        </w:rPr>
        <w:t>mā</w:t>
      </w:r>
      <w:proofErr w:type="spellEnd"/>
      <w:r w:rsidRPr="00A30DCE">
        <w:rPr>
          <w:lang w:val="en-GB"/>
        </w:rPr>
        <w:t xml:space="preserve"> te </w:t>
      </w:r>
      <w:proofErr w:type="spellStart"/>
      <w:r w:rsidRPr="00A30DCE">
        <w:rPr>
          <w:lang w:val="en-GB"/>
        </w:rPr>
        <w:t>ārahi</w:t>
      </w:r>
      <w:proofErr w:type="spellEnd"/>
      <w:r w:rsidRPr="00A30DCE">
        <w:rPr>
          <w:lang w:val="en-GB"/>
        </w:rPr>
        <w:t xml:space="preserve">, me te </w:t>
      </w:r>
      <w:proofErr w:type="spellStart"/>
      <w:r w:rsidRPr="00A30DCE">
        <w:rPr>
          <w:lang w:val="en-GB"/>
        </w:rPr>
        <w:t>whakatatū</w:t>
      </w:r>
      <w:proofErr w:type="spellEnd"/>
      <w:r w:rsidRPr="00A30DCE">
        <w:rPr>
          <w:lang w:val="en-GB"/>
        </w:rPr>
        <w:t xml:space="preserve"> </w:t>
      </w:r>
      <w:proofErr w:type="spellStart"/>
      <w:r w:rsidRPr="00A30DCE">
        <w:rPr>
          <w:lang w:val="en-GB"/>
        </w:rPr>
        <w:t>i</w:t>
      </w:r>
      <w:proofErr w:type="spellEnd"/>
      <w:r w:rsidRPr="00A30DCE">
        <w:rPr>
          <w:lang w:val="en-GB"/>
        </w:rPr>
        <w:t xml:space="preserve"> te </w:t>
      </w:r>
      <w:proofErr w:type="spellStart"/>
      <w:r w:rsidRPr="00A30DCE">
        <w:rPr>
          <w:lang w:val="en-GB"/>
        </w:rPr>
        <w:t>rangahau</w:t>
      </w:r>
      <w:proofErr w:type="spellEnd"/>
      <w:r w:rsidRPr="00A30DCE">
        <w:rPr>
          <w:lang w:val="en-GB"/>
        </w:rPr>
        <w:t xml:space="preserve"> hauora ā-</w:t>
      </w:r>
      <w:proofErr w:type="spellStart"/>
      <w:r w:rsidRPr="00A30DCE">
        <w:rPr>
          <w:lang w:val="en-GB"/>
        </w:rPr>
        <w:t>hinengaro</w:t>
      </w:r>
      <w:proofErr w:type="spellEnd"/>
      <w:r w:rsidRPr="00A30DCE">
        <w:rPr>
          <w:lang w:val="en-GB"/>
        </w:rPr>
        <w:t>.”</w:t>
      </w:r>
    </w:p>
    <w:p w14:paraId="788154AA" w14:textId="77777777" w:rsidR="00B93C42" w:rsidRPr="00A30DCE" w:rsidRDefault="00B93C42" w:rsidP="00A30DCE">
      <w:pPr>
        <w:pStyle w:val="Quote2"/>
        <w:rPr>
          <w:lang w:val="en-GB"/>
        </w:rPr>
      </w:pPr>
    </w:p>
    <w:p w14:paraId="14336014" w14:textId="79A4A7C7" w:rsidR="00EA33B8" w:rsidRPr="00EA33B8" w:rsidRDefault="00EA33B8" w:rsidP="00D779E3">
      <w:pPr>
        <w:pStyle w:val="Heading2-nonumbering"/>
        <w:rPr>
          <w:lang w:val="en-GB"/>
        </w:rPr>
      </w:pPr>
      <w:bookmarkStart w:id="38" w:name="_Toc50717284"/>
      <w:proofErr w:type="spellStart"/>
      <w:r w:rsidRPr="00EA33B8">
        <w:rPr>
          <w:lang w:val="en-GB"/>
        </w:rPr>
        <w:lastRenderedPageBreak/>
        <w:t>Whāinga</w:t>
      </w:r>
      <w:proofErr w:type="spellEnd"/>
      <w:r w:rsidRPr="00EA33B8">
        <w:rPr>
          <w:lang w:val="en-GB"/>
        </w:rPr>
        <w:t xml:space="preserve"> </w:t>
      </w:r>
      <w:proofErr w:type="spellStart"/>
      <w:r w:rsidRPr="00EA33B8">
        <w:rPr>
          <w:lang w:val="en-GB"/>
        </w:rPr>
        <w:t>tōmua</w:t>
      </w:r>
      <w:proofErr w:type="spellEnd"/>
      <w:r w:rsidRPr="00EA33B8">
        <w:rPr>
          <w:lang w:val="en-GB"/>
        </w:rPr>
        <w:t xml:space="preserve"> 1:</w:t>
      </w:r>
      <w:r w:rsidR="00D779E3">
        <w:rPr>
          <w:lang w:val="en-GB"/>
        </w:rPr>
        <w:t xml:space="preserve"> </w:t>
      </w:r>
      <w:r w:rsidRPr="00EA33B8">
        <w:rPr>
          <w:lang w:val="en-GB"/>
        </w:rPr>
        <w:t xml:space="preserve">Ngā </w:t>
      </w:r>
      <w:proofErr w:type="spellStart"/>
      <w:r w:rsidRPr="00EA33B8">
        <w:rPr>
          <w:lang w:val="en-GB"/>
        </w:rPr>
        <w:t>hononga</w:t>
      </w:r>
      <w:proofErr w:type="spellEnd"/>
      <w:r w:rsidRPr="00EA33B8">
        <w:rPr>
          <w:lang w:val="en-GB"/>
        </w:rPr>
        <w:t xml:space="preserve"> </w:t>
      </w:r>
      <w:proofErr w:type="spellStart"/>
      <w:r w:rsidRPr="00EA33B8">
        <w:rPr>
          <w:lang w:val="en-GB"/>
        </w:rPr>
        <w:t>i</w:t>
      </w:r>
      <w:proofErr w:type="spellEnd"/>
      <w:r w:rsidRPr="00EA33B8">
        <w:rPr>
          <w:lang w:val="en-GB"/>
        </w:rPr>
        <w:t xml:space="preserve"> </w:t>
      </w:r>
      <w:proofErr w:type="spellStart"/>
      <w:r w:rsidRPr="00EA33B8">
        <w:rPr>
          <w:lang w:val="en-GB"/>
        </w:rPr>
        <w:t>waenganui</w:t>
      </w:r>
      <w:proofErr w:type="spellEnd"/>
      <w:r w:rsidRPr="00EA33B8">
        <w:rPr>
          <w:lang w:val="en-GB"/>
        </w:rPr>
        <w:t xml:space="preserve"> </w:t>
      </w:r>
      <w:proofErr w:type="spellStart"/>
      <w:r w:rsidRPr="00EA33B8">
        <w:rPr>
          <w:lang w:val="en-GB"/>
        </w:rPr>
        <w:t>i</w:t>
      </w:r>
      <w:proofErr w:type="spellEnd"/>
      <w:r w:rsidRPr="00EA33B8">
        <w:rPr>
          <w:lang w:val="en-GB"/>
        </w:rPr>
        <w:t xml:space="preserve"> te Māori me te </w:t>
      </w:r>
      <w:proofErr w:type="spellStart"/>
      <w:r w:rsidRPr="00EA33B8">
        <w:rPr>
          <w:lang w:val="en-GB"/>
        </w:rPr>
        <w:t>Karauna</w:t>
      </w:r>
      <w:bookmarkEnd w:id="38"/>
      <w:proofErr w:type="spellEnd"/>
    </w:p>
    <w:p w14:paraId="4FC378BB" w14:textId="77777777" w:rsidR="000668B0" w:rsidRPr="000668B0" w:rsidRDefault="000668B0" w:rsidP="000668B0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0668B0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Te </w:t>
      </w:r>
      <w:proofErr w:type="spellStart"/>
      <w:r w:rsidRPr="000668B0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pātuitanga</w:t>
      </w:r>
      <w:proofErr w:type="spellEnd"/>
      <w:r w:rsidRPr="000668B0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0668B0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pono</w:t>
      </w:r>
      <w:proofErr w:type="spellEnd"/>
    </w:p>
    <w:p w14:paraId="10CBD006" w14:textId="77777777" w:rsidR="009C4277" w:rsidRDefault="009C4277" w:rsidP="009C4277">
      <w:pPr>
        <w:pStyle w:val="BodyText"/>
        <w:spacing w:before="155" w:line="310" w:lineRule="atLeast"/>
        <w:ind w:left="54" w:right="-6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tōmua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āna</w:t>
      </w:r>
      <w:proofErr w:type="spellEnd"/>
      <w:r>
        <w:rPr>
          <w:color w:val="1D1D1B"/>
        </w:rPr>
        <w:t xml:space="preserve"> mahi </w:t>
      </w:r>
      <w:proofErr w:type="spellStart"/>
      <w:r>
        <w:rPr>
          <w:color w:val="1D1D1B"/>
        </w:rPr>
        <w:t>kua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marohitia</w:t>
      </w:r>
      <w:proofErr w:type="spellEnd"/>
      <w:r>
        <w:rPr>
          <w:color w:val="1D1D1B"/>
        </w:rPr>
        <w:t xml:space="preserve">. E ai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maha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, ko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mahi </w:t>
      </w:r>
      <w:proofErr w:type="spellStart"/>
      <w:r>
        <w:rPr>
          <w:color w:val="1D1D1B"/>
        </w:rPr>
        <w:t>tahi</w:t>
      </w:r>
      <w:proofErr w:type="spellEnd"/>
      <w:r>
        <w:rPr>
          <w:color w:val="1D1D1B"/>
        </w:rPr>
        <w:t xml:space="preserve">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hoa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tiriti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taumata katoa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 hauora </w:t>
      </w:r>
      <w:proofErr w:type="spellStart"/>
      <w:r>
        <w:rPr>
          <w:color w:val="1D1D1B"/>
        </w:rPr>
        <w:t>tētahi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tino </w:t>
      </w:r>
      <w:proofErr w:type="spellStart"/>
      <w:r>
        <w:rPr>
          <w:color w:val="1D1D1B"/>
        </w:rPr>
        <w:t>herenga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kōkiri</w:t>
      </w:r>
      <w:proofErr w:type="spellEnd"/>
      <w:r>
        <w:rPr>
          <w:color w:val="1D1D1B"/>
        </w:rPr>
        <w:t xml:space="preserve"> ai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hauora Māori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Mahere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nei</w:t>
      </w:r>
      <w:proofErr w:type="spellEnd"/>
      <w:r>
        <w:rPr>
          <w:color w:val="1D1D1B"/>
        </w:rPr>
        <w:t xml:space="preserve">. He </w:t>
      </w:r>
      <w:proofErr w:type="spellStart"/>
      <w:r>
        <w:rPr>
          <w:color w:val="1D1D1B"/>
        </w:rPr>
        <w:t>mārama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aronga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whakakaha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Karauna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āna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tari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hononga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mahi </w:t>
      </w:r>
      <w:proofErr w:type="spellStart"/>
      <w:r>
        <w:rPr>
          <w:color w:val="1D1D1B"/>
        </w:rPr>
        <w:t>tahi</w:t>
      </w:r>
      <w:proofErr w:type="spellEnd"/>
      <w:r>
        <w:rPr>
          <w:color w:val="1D1D1B"/>
        </w:rPr>
        <w:t xml:space="preserve"> ai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whakawhanake</w:t>
      </w:r>
      <w:proofErr w:type="spellEnd"/>
      <w:r>
        <w:rPr>
          <w:color w:val="1D1D1B"/>
        </w:rPr>
        <w:t xml:space="preserve">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whakatinana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Mahere</w:t>
      </w:r>
      <w:proofErr w:type="spellEnd"/>
      <w:r>
        <w:rPr>
          <w:color w:val="1D1D1B"/>
        </w:rPr>
        <w:t>.</w:t>
      </w:r>
    </w:p>
    <w:p w14:paraId="0B429303" w14:textId="47AAE3C5" w:rsidR="00652EFE" w:rsidRPr="00652EFE" w:rsidRDefault="009C4277" w:rsidP="00652EFE">
      <w:pPr>
        <w:pStyle w:val="Quote2"/>
        <w:rPr>
          <w:lang w:val="en-GB"/>
        </w:rPr>
      </w:pPr>
      <w:r>
        <w:t xml:space="preserve"> </w:t>
      </w:r>
      <w:r w:rsidR="00871E16">
        <w:t>“</w:t>
      </w:r>
      <w:r w:rsidR="00652EFE" w:rsidRPr="00652EFE">
        <w:rPr>
          <w:lang w:val="en-GB"/>
        </w:rPr>
        <w:t xml:space="preserve">Me tino </w:t>
      </w:r>
      <w:proofErr w:type="spellStart"/>
      <w:r w:rsidR="00652EFE" w:rsidRPr="00652EFE">
        <w:rPr>
          <w:lang w:val="en-GB"/>
        </w:rPr>
        <w:t>whakakaha</w:t>
      </w:r>
      <w:proofErr w:type="spellEnd"/>
      <w:r w:rsidR="00652EFE" w:rsidRPr="00652EFE">
        <w:rPr>
          <w:lang w:val="en-GB"/>
        </w:rPr>
        <w:t xml:space="preserve"> </w:t>
      </w:r>
      <w:proofErr w:type="spellStart"/>
      <w:r w:rsidR="00652EFE" w:rsidRPr="00652EFE">
        <w:rPr>
          <w:lang w:val="en-GB"/>
        </w:rPr>
        <w:t>ngā</w:t>
      </w:r>
      <w:proofErr w:type="spellEnd"/>
      <w:r w:rsidR="00652EFE" w:rsidRPr="00652EFE">
        <w:rPr>
          <w:lang w:val="en-GB"/>
        </w:rPr>
        <w:t xml:space="preserve"> </w:t>
      </w:r>
      <w:proofErr w:type="spellStart"/>
      <w:r w:rsidR="00652EFE" w:rsidRPr="00652EFE">
        <w:rPr>
          <w:lang w:val="en-GB"/>
        </w:rPr>
        <w:t>tari</w:t>
      </w:r>
      <w:proofErr w:type="spellEnd"/>
      <w:r w:rsidR="00652EFE" w:rsidRPr="00652EFE">
        <w:rPr>
          <w:lang w:val="en-GB"/>
        </w:rPr>
        <w:t xml:space="preserve"> </w:t>
      </w:r>
      <w:proofErr w:type="spellStart"/>
      <w:r w:rsidR="00652EFE" w:rsidRPr="00652EFE">
        <w:rPr>
          <w:lang w:val="en-GB"/>
        </w:rPr>
        <w:t>Kāwanatanga</w:t>
      </w:r>
      <w:proofErr w:type="spellEnd"/>
      <w:r w:rsidR="00652EFE" w:rsidRPr="00652EFE">
        <w:rPr>
          <w:lang w:val="en-GB"/>
        </w:rPr>
        <w:t xml:space="preserve"> </w:t>
      </w:r>
      <w:proofErr w:type="spellStart"/>
      <w:r w:rsidR="00652EFE" w:rsidRPr="00652EFE">
        <w:rPr>
          <w:lang w:val="en-GB"/>
        </w:rPr>
        <w:t>i</w:t>
      </w:r>
      <w:proofErr w:type="spellEnd"/>
      <w:r w:rsidR="00652EFE" w:rsidRPr="00652EFE">
        <w:rPr>
          <w:lang w:val="en-GB"/>
        </w:rPr>
        <w:t xml:space="preserve"> ō </w:t>
      </w:r>
      <w:proofErr w:type="spellStart"/>
      <w:r w:rsidR="00652EFE" w:rsidRPr="00652EFE">
        <w:rPr>
          <w:lang w:val="en-GB"/>
        </w:rPr>
        <w:t>rātou</w:t>
      </w:r>
      <w:proofErr w:type="spellEnd"/>
      <w:r w:rsidR="00652EFE" w:rsidRPr="00652EFE">
        <w:rPr>
          <w:lang w:val="en-GB"/>
        </w:rPr>
        <w:t xml:space="preserve"> </w:t>
      </w:r>
      <w:proofErr w:type="spellStart"/>
      <w:r w:rsidR="00652EFE" w:rsidRPr="00652EFE">
        <w:rPr>
          <w:lang w:val="en-GB"/>
        </w:rPr>
        <w:t>tukanga</w:t>
      </w:r>
      <w:proofErr w:type="spellEnd"/>
      <w:r w:rsidR="00652EFE" w:rsidRPr="00652EFE">
        <w:rPr>
          <w:lang w:val="en-GB"/>
        </w:rPr>
        <w:t xml:space="preserve"> mahi </w:t>
      </w:r>
      <w:proofErr w:type="spellStart"/>
      <w:r w:rsidR="00652EFE" w:rsidRPr="00652EFE">
        <w:rPr>
          <w:lang w:val="en-GB"/>
        </w:rPr>
        <w:t>tahi</w:t>
      </w:r>
      <w:proofErr w:type="spellEnd"/>
      <w:r w:rsidR="00652EFE" w:rsidRPr="00652EFE">
        <w:rPr>
          <w:lang w:val="en-GB"/>
        </w:rPr>
        <w:t xml:space="preserve"> me </w:t>
      </w:r>
      <w:proofErr w:type="spellStart"/>
      <w:r w:rsidR="00652EFE" w:rsidRPr="00652EFE">
        <w:rPr>
          <w:lang w:val="en-GB"/>
        </w:rPr>
        <w:t>ngā</w:t>
      </w:r>
      <w:proofErr w:type="spellEnd"/>
      <w:r w:rsidR="00652EFE" w:rsidRPr="00652EFE">
        <w:rPr>
          <w:lang w:val="en-GB"/>
        </w:rPr>
        <w:t xml:space="preserve"> </w:t>
      </w:r>
      <w:proofErr w:type="spellStart"/>
      <w:r w:rsidR="00652EFE" w:rsidRPr="00652EFE">
        <w:rPr>
          <w:lang w:val="en-GB"/>
        </w:rPr>
        <w:t>hononga</w:t>
      </w:r>
      <w:proofErr w:type="spellEnd"/>
      <w:r w:rsidR="00652EFE" w:rsidRPr="00652EFE">
        <w:rPr>
          <w:lang w:val="en-GB"/>
        </w:rPr>
        <w:t xml:space="preserve"> </w:t>
      </w:r>
      <w:proofErr w:type="spellStart"/>
      <w:r w:rsidR="00652EFE" w:rsidRPr="00652EFE">
        <w:rPr>
          <w:lang w:val="en-GB"/>
        </w:rPr>
        <w:t>ki</w:t>
      </w:r>
      <w:proofErr w:type="spellEnd"/>
      <w:r w:rsidR="00652EFE" w:rsidRPr="00652EFE">
        <w:rPr>
          <w:lang w:val="en-GB"/>
        </w:rPr>
        <w:t xml:space="preserve"> te iwi Māori </w:t>
      </w:r>
      <w:proofErr w:type="spellStart"/>
      <w:r w:rsidR="00652EFE" w:rsidRPr="00652EFE">
        <w:rPr>
          <w:lang w:val="en-GB"/>
        </w:rPr>
        <w:t>kia</w:t>
      </w:r>
      <w:proofErr w:type="spellEnd"/>
      <w:r w:rsidR="00652EFE" w:rsidRPr="00652EFE">
        <w:rPr>
          <w:lang w:val="en-GB"/>
        </w:rPr>
        <w:t xml:space="preserve"> </w:t>
      </w:r>
      <w:proofErr w:type="spellStart"/>
      <w:r w:rsidR="00652EFE" w:rsidRPr="00652EFE">
        <w:rPr>
          <w:lang w:val="en-GB"/>
        </w:rPr>
        <w:t>taea</w:t>
      </w:r>
      <w:proofErr w:type="spellEnd"/>
      <w:r w:rsidR="00652EFE" w:rsidRPr="00652EFE">
        <w:rPr>
          <w:lang w:val="en-GB"/>
        </w:rPr>
        <w:t xml:space="preserve"> ai te </w:t>
      </w:r>
      <w:proofErr w:type="spellStart"/>
      <w:r w:rsidR="00652EFE" w:rsidRPr="00652EFE">
        <w:rPr>
          <w:lang w:val="en-GB"/>
        </w:rPr>
        <w:t>whakatau</w:t>
      </w:r>
      <w:proofErr w:type="spellEnd"/>
      <w:r w:rsidR="00652EFE" w:rsidRPr="00652EFE">
        <w:rPr>
          <w:lang w:val="en-GB"/>
        </w:rPr>
        <w:t xml:space="preserve"> </w:t>
      </w:r>
      <w:proofErr w:type="spellStart"/>
      <w:r w:rsidR="00652EFE" w:rsidRPr="00652EFE">
        <w:rPr>
          <w:lang w:val="en-GB"/>
        </w:rPr>
        <w:t>tahi</w:t>
      </w:r>
      <w:proofErr w:type="spellEnd"/>
      <w:r w:rsidR="00652EFE" w:rsidRPr="00652EFE">
        <w:rPr>
          <w:lang w:val="en-GB"/>
        </w:rPr>
        <w:t xml:space="preserve"> me te iwi Māori </w:t>
      </w:r>
      <w:proofErr w:type="spellStart"/>
      <w:r w:rsidR="00652EFE" w:rsidRPr="00652EFE">
        <w:rPr>
          <w:lang w:val="en-GB"/>
        </w:rPr>
        <w:t>i</w:t>
      </w:r>
      <w:proofErr w:type="spellEnd"/>
      <w:r w:rsidR="00652EFE" w:rsidRPr="00652EFE">
        <w:rPr>
          <w:lang w:val="en-GB"/>
        </w:rPr>
        <w:t xml:space="preserve"> te </w:t>
      </w:r>
      <w:proofErr w:type="spellStart"/>
      <w:r w:rsidR="00652EFE" w:rsidRPr="00652EFE">
        <w:rPr>
          <w:lang w:val="en-GB"/>
        </w:rPr>
        <w:t>whakawhanaketanga</w:t>
      </w:r>
      <w:proofErr w:type="spellEnd"/>
      <w:r w:rsidR="00652EFE" w:rsidRPr="00652EFE">
        <w:rPr>
          <w:lang w:val="en-GB"/>
        </w:rPr>
        <w:t xml:space="preserve"> me te </w:t>
      </w:r>
      <w:proofErr w:type="spellStart"/>
      <w:r w:rsidR="00652EFE" w:rsidRPr="00652EFE">
        <w:rPr>
          <w:lang w:val="en-GB"/>
        </w:rPr>
        <w:t>whakatinanatanga</w:t>
      </w:r>
      <w:proofErr w:type="spellEnd"/>
      <w:r w:rsidR="00652EFE">
        <w:rPr>
          <w:lang w:val="en-GB"/>
        </w:rPr>
        <w:t xml:space="preserve"> </w:t>
      </w:r>
      <w:r w:rsidR="00652EFE" w:rsidRPr="00652EFE">
        <w:rPr>
          <w:lang w:val="en-GB"/>
        </w:rPr>
        <w:t xml:space="preserve">o te </w:t>
      </w:r>
      <w:proofErr w:type="spellStart"/>
      <w:r w:rsidR="00652EFE" w:rsidRPr="00652EFE">
        <w:rPr>
          <w:lang w:val="en-GB"/>
        </w:rPr>
        <w:t>Mahere</w:t>
      </w:r>
      <w:proofErr w:type="spellEnd"/>
      <w:r w:rsidR="00652EFE" w:rsidRPr="00652EFE">
        <w:rPr>
          <w:lang w:val="en-GB"/>
        </w:rPr>
        <w:t>.”</w:t>
      </w:r>
    </w:p>
    <w:p w14:paraId="6A159F7F" w14:textId="70376EF9" w:rsidR="00871E16" w:rsidRDefault="00871E16" w:rsidP="009C4277">
      <w:pPr>
        <w:pStyle w:val="Quote2"/>
      </w:pPr>
    </w:p>
    <w:p w14:paraId="0DC5E215" w14:textId="77777777" w:rsidR="00CD48C5" w:rsidRPr="00CD48C5" w:rsidRDefault="00CD48C5" w:rsidP="00CD48C5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CD48C5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Te </w:t>
      </w:r>
      <w:proofErr w:type="spellStart"/>
      <w:r w:rsidRPr="00CD48C5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ārahitanga</w:t>
      </w:r>
      <w:proofErr w:type="spellEnd"/>
      <w:r w:rsidRPr="00CD48C5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Māori me te rangatiratanga</w:t>
      </w:r>
    </w:p>
    <w:p w14:paraId="5EAD14A2" w14:textId="77777777" w:rsidR="001C5FDC" w:rsidRDefault="001C5FDC" w:rsidP="001C5FDC">
      <w:pPr>
        <w:pStyle w:val="BodyText"/>
        <w:spacing w:before="154" w:line="310" w:lineRule="atLeast"/>
        <w:ind w:left="54" w:right="-10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hono</w:t>
      </w:r>
      <w:proofErr w:type="spellEnd"/>
      <w:r>
        <w:rPr>
          <w:color w:val="1D1D1B"/>
        </w:rPr>
        <w:t xml:space="preserve"> ai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tōmua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ārahitanga</w:t>
      </w:r>
      <w:proofErr w:type="spellEnd"/>
      <w:r>
        <w:rPr>
          <w:color w:val="1D1D1B"/>
        </w:rPr>
        <w:t xml:space="preserve"> Māori me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tino rangatiratanga,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panoni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riro</w:t>
      </w:r>
      <w:proofErr w:type="spellEnd"/>
      <w:r>
        <w:rPr>
          <w:color w:val="1D1D1B"/>
        </w:rPr>
        <w:t xml:space="preserve"> ai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rangatira o</w:t>
      </w:r>
      <w:r>
        <w:rPr>
          <w:color w:val="1D1D1B"/>
          <w:spacing w:val="-3"/>
        </w:rPr>
        <w:t xml:space="preserve"> te </w:t>
      </w:r>
      <w:r>
        <w:rPr>
          <w:color w:val="1D1D1B"/>
        </w:rPr>
        <w:t xml:space="preserve">ao Māori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mana </w:t>
      </w:r>
      <w:proofErr w:type="spellStart"/>
      <w:r>
        <w:rPr>
          <w:color w:val="1D1D1B"/>
        </w:rPr>
        <w:t>whakatau</w:t>
      </w:r>
      <w:proofErr w:type="spellEnd"/>
      <w:r>
        <w:rPr>
          <w:color w:val="1D1D1B"/>
        </w:rPr>
        <w:t xml:space="preserve"> tikanga,</w:t>
      </w:r>
      <w:r>
        <w:rPr>
          <w:color w:val="1D1D1B"/>
          <w:spacing w:val="-3"/>
        </w:rPr>
        <w:t xml:space="preserve"> te </w:t>
      </w:r>
      <w:r>
        <w:rPr>
          <w:color w:val="1D1D1B"/>
        </w:rPr>
        <w:t xml:space="preserve">rangatiratanga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rawa</w:t>
      </w:r>
      <w:proofErr w:type="spellEnd"/>
      <w:r>
        <w:rPr>
          <w:color w:val="1D1D1B"/>
          <w:spacing w:val="-3"/>
        </w:rPr>
        <w:t xml:space="preserve">. </w:t>
      </w:r>
      <w:r>
        <w:rPr>
          <w:color w:val="1D1D1B"/>
        </w:rPr>
        <w:t xml:space="preserve">E ai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, me </w:t>
      </w:r>
      <w:proofErr w:type="spellStart"/>
      <w:r>
        <w:rPr>
          <w:color w:val="1D1D1B"/>
        </w:rPr>
        <w:t>whakawhiti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mana whakahaere,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mana motuhake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rauemi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Māori,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taea</w:t>
      </w:r>
      <w:proofErr w:type="spellEnd"/>
      <w:r>
        <w:rPr>
          <w:color w:val="1D1D1B"/>
        </w:rPr>
        <w:t xml:space="preserve"> ai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>tino rangatiratanga.</w:t>
      </w:r>
    </w:p>
    <w:p w14:paraId="5F561CA0" w14:textId="435ED8C9" w:rsidR="00312573" w:rsidRPr="00312573" w:rsidRDefault="001C5FDC" w:rsidP="00312573">
      <w:pPr>
        <w:pStyle w:val="Quote2"/>
        <w:rPr>
          <w:lang w:val="en-GB"/>
        </w:rPr>
      </w:pPr>
      <w:r>
        <w:t xml:space="preserve"> </w:t>
      </w:r>
      <w:r w:rsidR="00871E16">
        <w:t>“</w:t>
      </w:r>
      <w:r w:rsidR="00312573" w:rsidRPr="00312573">
        <w:rPr>
          <w:lang w:val="en-GB"/>
        </w:rPr>
        <w:t xml:space="preserve">Ko te tikanga, </w:t>
      </w:r>
      <w:proofErr w:type="spellStart"/>
      <w:r w:rsidR="00312573" w:rsidRPr="00312573">
        <w:rPr>
          <w:lang w:val="en-GB"/>
        </w:rPr>
        <w:t>mā</w:t>
      </w:r>
      <w:proofErr w:type="spellEnd"/>
      <w:r w:rsidR="00312573" w:rsidRPr="00312573">
        <w:rPr>
          <w:lang w:val="en-GB"/>
        </w:rPr>
        <w:t xml:space="preserve"> te Māori te </w:t>
      </w:r>
      <w:proofErr w:type="spellStart"/>
      <w:r w:rsidR="00312573" w:rsidRPr="00312573">
        <w:rPr>
          <w:lang w:val="en-GB"/>
        </w:rPr>
        <w:t>tukanga</w:t>
      </w:r>
      <w:proofErr w:type="spellEnd"/>
      <w:r w:rsidR="00312573" w:rsidRPr="00312573">
        <w:rPr>
          <w:lang w:val="en-GB"/>
        </w:rPr>
        <w:t xml:space="preserve"> me te </w:t>
      </w:r>
      <w:proofErr w:type="spellStart"/>
      <w:r w:rsidR="00312573" w:rsidRPr="00312573">
        <w:rPr>
          <w:lang w:val="en-GB"/>
        </w:rPr>
        <w:t>kohikohi</w:t>
      </w:r>
      <w:proofErr w:type="spellEnd"/>
      <w:r w:rsidR="00312573" w:rsidRPr="00312573">
        <w:rPr>
          <w:lang w:val="en-GB"/>
        </w:rPr>
        <w:t xml:space="preserve"> </w:t>
      </w:r>
      <w:proofErr w:type="spellStart"/>
      <w:r w:rsidR="00312573" w:rsidRPr="00312573">
        <w:rPr>
          <w:lang w:val="en-GB"/>
        </w:rPr>
        <w:t>i</w:t>
      </w:r>
      <w:proofErr w:type="spellEnd"/>
      <w:r w:rsidR="00312573" w:rsidRPr="00312573">
        <w:rPr>
          <w:lang w:val="en-GB"/>
        </w:rPr>
        <w:t xml:space="preserve"> </w:t>
      </w:r>
      <w:proofErr w:type="spellStart"/>
      <w:r w:rsidR="00312573" w:rsidRPr="00312573">
        <w:rPr>
          <w:lang w:val="en-GB"/>
        </w:rPr>
        <w:t>ngā</w:t>
      </w:r>
      <w:proofErr w:type="spellEnd"/>
      <w:r w:rsidR="00312573" w:rsidRPr="00312573">
        <w:rPr>
          <w:lang w:val="en-GB"/>
        </w:rPr>
        <w:t xml:space="preserve"> </w:t>
      </w:r>
      <w:proofErr w:type="spellStart"/>
      <w:r w:rsidR="00312573" w:rsidRPr="00312573">
        <w:rPr>
          <w:lang w:val="en-GB"/>
        </w:rPr>
        <w:t>pūkenga</w:t>
      </w:r>
      <w:proofErr w:type="spellEnd"/>
      <w:r w:rsidR="00312573" w:rsidRPr="00312573">
        <w:rPr>
          <w:lang w:val="en-GB"/>
        </w:rPr>
        <w:t xml:space="preserve"> o iwi </w:t>
      </w:r>
      <w:proofErr w:type="spellStart"/>
      <w:r w:rsidR="00312573" w:rsidRPr="00312573">
        <w:rPr>
          <w:lang w:val="en-GB"/>
        </w:rPr>
        <w:t>kē</w:t>
      </w:r>
      <w:proofErr w:type="spellEnd"/>
      <w:r w:rsidR="00312573" w:rsidRPr="00312573">
        <w:rPr>
          <w:lang w:val="en-GB"/>
        </w:rPr>
        <w:t xml:space="preserve"> e </w:t>
      </w:r>
      <w:proofErr w:type="spellStart"/>
      <w:r w:rsidR="00312573" w:rsidRPr="00312573">
        <w:rPr>
          <w:lang w:val="en-GB"/>
        </w:rPr>
        <w:t>ārahi</w:t>
      </w:r>
      <w:proofErr w:type="spellEnd"/>
      <w:r w:rsidR="00312573" w:rsidRPr="00312573">
        <w:rPr>
          <w:lang w:val="en-GB"/>
        </w:rPr>
        <w:t xml:space="preserve">. Kia </w:t>
      </w:r>
      <w:proofErr w:type="spellStart"/>
      <w:r w:rsidR="00312573" w:rsidRPr="00312573">
        <w:rPr>
          <w:lang w:val="en-GB"/>
        </w:rPr>
        <w:t>kaua</w:t>
      </w:r>
      <w:proofErr w:type="spellEnd"/>
      <w:r w:rsidR="00312573" w:rsidRPr="00312573">
        <w:rPr>
          <w:lang w:val="en-GB"/>
        </w:rPr>
        <w:t xml:space="preserve"> </w:t>
      </w:r>
      <w:proofErr w:type="spellStart"/>
      <w:r w:rsidR="00312573" w:rsidRPr="00312573">
        <w:rPr>
          <w:lang w:val="en-GB"/>
        </w:rPr>
        <w:t>mā</w:t>
      </w:r>
      <w:proofErr w:type="spellEnd"/>
      <w:r w:rsidR="00312573" w:rsidRPr="00312573">
        <w:rPr>
          <w:lang w:val="en-GB"/>
        </w:rPr>
        <w:t xml:space="preserve"> iwi </w:t>
      </w:r>
      <w:proofErr w:type="spellStart"/>
      <w:r w:rsidR="00312573" w:rsidRPr="00312573">
        <w:rPr>
          <w:lang w:val="en-GB"/>
        </w:rPr>
        <w:t>kē</w:t>
      </w:r>
      <w:proofErr w:type="spellEnd"/>
      <w:r w:rsidR="00312573" w:rsidRPr="00312573">
        <w:rPr>
          <w:lang w:val="en-GB"/>
        </w:rPr>
        <w:t xml:space="preserve"> e </w:t>
      </w:r>
      <w:proofErr w:type="spellStart"/>
      <w:r w:rsidR="00312573" w:rsidRPr="00312573">
        <w:rPr>
          <w:lang w:val="en-GB"/>
        </w:rPr>
        <w:t>tuku</w:t>
      </w:r>
      <w:proofErr w:type="spellEnd"/>
      <w:r w:rsidR="00312573" w:rsidRPr="00312573">
        <w:rPr>
          <w:lang w:val="en-GB"/>
        </w:rPr>
        <w:t xml:space="preserve"> </w:t>
      </w:r>
      <w:proofErr w:type="spellStart"/>
      <w:r w:rsidR="00312573" w:rsidRPr="00312573">
        <w:rPr>
          <w:lang w:val="en-GB"/>
        </w:rPr>
        <w:t>i</w:t>
      </w:r>
      <w:proofErr w:type="spellEnd"/>
      <w:r w:rsidR="00312573" w:rsidRPr="00312573">
        <w:rPr>
          <w:lang w:val="en-GB"/>
        </w:rPr>
        <w:t xml:space="preserve"> te mana </w:t>
      </w:r>
      <w:proofErr w:type="spellStart"/>
      <w:r w:rsidR="00312573" w:rsidRPr="00312573">
        <w:rPr>
          <w:lang w:val="en-GB"/>
        </w:rPr>
        <w:t>ki</w:t>
      </w:r>
      <w:proofErr w:type="spellEnd"/>
      <w:r w:rsidR="00312573" w:rsidRPr="00312573">
        <w:rPr>
          <w:lang w:val="en-GB"/>
        </w:rPr>
        <w:t xml:space="preserve"> te Māori. Me </w:t>
      </w:r>
      <w:proofErr w:type="spellStart"/>
      <w:r w:rsidR="00312573" w:rsidRPr="00312573">
        <w:rPr>
          <w:lang w:val="en-GB"/>
        </w:rPr>
        <w:t>whai</w:t>
      </w:r>
      <w:proofErr w:type="spellEnd"/>
      <w:r w:rsidR="00312573" w:rsidRPr="00312573">
        <w:rPr>
          <w:lang w:val="en-GB"/>
        </w:rPr>
        <w:t xml:space="preserve"> tino rangatiratanga</w:t>
      </w:r>
      <w:r w:rsidR="00312573">
        <w:rPr>
          <w:lang w:val="en-GB"/>
        </w:rPr>
        <w:t xml:space="preserve"> </w:t>
      </w:r>
      <w:r w:rsidR="00312573" w:rsidRPr="00312573">
        <w:rPr>
          <w:lang w:val="en-GB"/>
        </w:rPr>
        <w:t xml:space="preserve">te Māori </w:t>
      </w:r>
      <w:proofErr w:type="spellStart"/>
      <w:r w:rsidR="00312573" w:rsidRPr="00312573">
        <w:rPr>
          <w:lang w:val="en-GB"/>
        </w:rPr>
        <w:t>ki</w:t>
      </w:r>
      <w:proofErr w:type="spellEnd"/>
      <w:r w:rsidR="00312573" w:rsidRPr="00312573">
        <w:rPr>
          <w:lang w:val="en-GB"/>
        </w:rPr>
        <w:t xml:space="preserve"> te </w:t>
      </w:r>
      <w:proofErr w:type="spellStart"/>
      <w:r w:rsidR="00312573" w:rsidRPr="00312573">
        <w:rPr>
          <w:lang w:val="en-GB"/>
        </w:rPr>
        <w:t>tautohu</w:t>
      </w:r>
      <w:proofErr w:type="spellEnd"/>
      <w:r w:rsidR="00312573" w:rsidRPr="00312573">
        <w:rPr>
          <w:lang w:val="en-GB"/>
        </w:rPr>
        <w:t xml:space="preserve">, </w:t>
      </w:r>
      <w:proofErr w:type="spellStart"/>
      <w:r w:rsidR="00312573" w:rsidRPr="00312573">
        <w:rPr>
          <w:lang w:val="en-GB"/>
        </w:rPr>
        <w:t>ki</w:t>
      </w:r>
      <w:proofErr w:type="spellEnd"/>
      <w:r w:rsidR="00312573" w:rsidRPr="00312573">
        <w:rPr>
          <w:lang w:val="en-GB"/>
        </w:rPr>
        <w:t xml:space="preserve"> te </w:t>
      </w:r>
      <w:proofErr w:type="spellStart"/>
      <w:r w:rsidR="00312573" w:rsidRPr="00312573">
        <w:rPr>
          <w:lang w:val="en-GB"/>
        </w:rPr>
        <w:t>whakawhanake</w:t>
      </w:r>
      <w:proofErr w:type="spellEnd"/>
      <w:r w:rsidR="00312573" w:rsidRPr="00312573">
        <w:rPr>
          <w:lang w:val="en-GB"/>
        </w:rPr>
        <w:t xml:space="preserve">, </w:t>
      </w:r>
      <w:proofErr w:type="spellStart"/>
      <w:r w:rsidR="00312573" w:rsidRPr="00312573">
        <w:rPr>
          <w:lang w:val="en-GB"/>
        </w:rPr>
        <w:t>ki</w:t>
      </w:r>
      <w:proofErr w:type="spellEnd"/>
      <w:r w:rsidR="00312573" w:rsidRPr="00312573">
        <w:rPr>
          <w:lang w:val="en-GB"/>
        </w:rPr>
        <w:t xml:space="preserve"> te</w:t>
      </w:r>
      <w:r w:rsidR="00312573">
        <w:rPr>
          <w:lang w:val="en-GB"/>
        </w:rPr>
        <w:t xml:space="preserve"> </w:t>
      </w:r>
      <w:proofErr w:type="spellStart"/>
      <w:r w:rsidR="00312573" w:rsidRPr="00312573">
        <w:rPr>
          <w:lang w:val="en-GB"/>
        </w:rPr>
        <w:t>whakatinana</w:t>
      </w:r>
      <w:proofErr w:type="spellEnd"/>
      <w:r w:rsidR="00312573" w:rsidRPr="00312573">
        <w:rPr>
          <w:lang w:val="en-GB"/>
        </w:rPr>
        <w:t xml:space="preserve"> </w:t>
      </w:r>
      <w:proofErr w:type="spellStart"/>
      <w:r w:rsidR="00312573" w:rsidRPr="00312573">
        <w:rPr>
          <w:lang w:val="en-GB"/>
        </w:rPr>
        <w:t>i</w:t>
      </w:r>
      <w:proofErr w:type="spellEnd"/>
      <w:r w:rsidR="00312573" w:rsidRPr="00312573">
        <w:rPr>
          <w:lang w:val="en-GB"/>
        </w:rPr>
        <w:t xml:space="preserve"> te </w:t>
      </w:r>
      <w:proofErr w:type="spellStart"/>
      <w:r w:rsidR="00312573" w:rsidRPr="00312573">
        <w:rPr>
          <w:lang w:val="en-GB"/>
        </w:rPr>
        <w:t>ara</w:t>
      </w:r>
      <w:proofErr w:type="spellEnd"/>
      <w:r w:rsidR="00312573" w:rsidRPr="00312573">
        <w:rPr>
          <w:lang w:val="en-GB"/>
        </w:rPr>
        <w:t xml:space="preserve"> </w:t>
      </w:r>
      <w:proofErr w:type="spellStart"/>
      <w:r w:rsidR="00312573" w:rsidRPr="00312573">
        <w:rPr>
          <w:lang w:val="en-GB"/>
        </w:rPr>
        <w:t>hou</w:t>
      </w:r>
      <w:proofErr w:type="spellEnd"/>
      <w:r w:rsidR="00312573" w:rsidRPr="00312573">
        <w:rPr>
          <w:lang w:val="en-GB"/>
        </w:rPr>
        <w:t>.”</w:t>
      </w:r>
    </w:p>
    <w:p w14:paraId="7F4A7285" w14:textId="367FBFBC" w:rsidR="00871E16" w:rsidRDefault="00871E16" w:rsidP="001C5FDC">
      <w:pPr>
        <w:pStyle w:val="Quote2"/>
      </w:pPr>
    </w:p>
    <w:p w14:paraId="24C72D52" w14:textId="77777777" w:rsidR="00A85A8D" w:rsidRDefault="00936D7A" w:rsidP="00871E16">
      <w:pPr>
        <w:rPr>
          <w:rFonts w:eastAsia="Times New Roman" w:cs="Times New Roman"/>
          <w:color w:val="0A6AB4"/>
          <w:spacing w:val="-5"/>
          <w:sz w:val="36"/>
          <w:szCs w:val="20"/>
          <w:lang w:eastAsia="en-GB"/>
        </w:rPr>
      </w:pPr>
      <w:r w:rsidRPr="00936D7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Te </w:t>
      </w:r>
      <w:proofErr w:type="spellStart"/>
      <w:r w:rsidRPr="00936D7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ine</w:t>
      </w:r>
      <w:proofErr w:type="spellEnd"/>
      <w:r w:rsidRPr="00936D7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936D7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i</w:t>
      </w:r>
      <w:proofErr w:type="spellEnd"/>
      <w:r w:rsidRPr="00936D7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936D7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ngā</w:t>
      </w:r>
      <w:proofErr w:type="spellEnd"/>
      <w:r w:rsidRPr="00936D7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936D7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pānga</w:t>
      </w:r>
      <w:proofErr w:type="spellEnd"/>
      <w:r w:rsidRPr="00936D7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, te </w:t>
      </w:r>
      <w:proofErr w:type="spellStart"/>
      <w:r w:rsidRPr="00936D7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whakaū</w:t>
      </w:r>
      <w:proofErr w:type="spellEnd"/>
      <w:r w:rsidRPr="00936D7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936D7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i</w:t>
      </w:r>
      <w:proofErr w:type="spellEnd"/>
      <w:r w:rsidRPr="00936D7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te </w:t>
      </w:r>
      <w:proofErr w:type="spellStart"/>
      <w:r w:rsidRPr="00936D7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haepapa</w:t>
      </w:r>
      <w:proofErr w:type="spellEnd"/>
      <w:r w:rsidRPr="00936D7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936D7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hoki</w:t>
      </w:r>
      <w:proofErr w:type="spellEnd"/>
      <w:r w:rsidRPr="00936D7A">
        <w:rPr>
          <w:rFonts w:eastAsia="Times New Roman" w:cs="Times New Roman"/>
          <w:color w:val="0A6AB4"/>
          <w:spacing w:val="-5"/>
          <w:sz w:val="36"/>
          <w:szCs w:val="20"/>
          <w:lang w:eastAsia="en-GB"/>
        </w:rPr>
        <w:t xml:space="preserve"> </w:t>
      </w:r>
    </w:p>
    <w:p w14:paraId="01BBD909" w14:textId="77777777" w:rsidR="00A85A8D" w:rsidRDefault="00A85A8D" w:rsidP="00A85A8D">
      <w:pPr>
        <w:pStyle w:val="BodyText"/>
        <w:spacing w:before="154" w:line="310" w:lineRule="atLeast"/>
        <w:ind w:left="54" w:right="-19"/>
      </w:pPr>
      <w:r>
        <w:rPr>
          <w:color w:val="1D1D1B"/>
        </w:rPr>
        <w:t xml:space="preserve">I </w:t>
      </w:r>
      <w:proofErr w:type="spellStart"/>
      <w:r>
        <w:rPr>
          <w:color w:val="1D1D1B"/>
        </w:rPr>
        <w:t>tono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hokihoki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auau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arotake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hononga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waenganui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Māori me te </w:t>
      </w:r>
      <w:proofErr w:type="spellStart"/>
      <w:r>
        <w:rPr>
          <w:color w:val="1D1D1B"/>
        </w:rPr>
        <w:t>Karauna</w:t>
      </w:r>
      <w:proofErr w:type="spellEnd"/>
      <w:r>
        <w:rPr>
          <w:color w:val="1D1D1B"/>
        </w:rPr>
        <w:t xml:space="preserve">, ā,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hangaia</w:t>
      </w:r>
      <w:proofErr w:type="spellEnd"/>
      <w:r>
        <w:rPr>
          <w:color w:val="1D1D1B"/>
        </w:rPr>
        <w:t xml:space="preserve"> he </w:t>
      </w:r>
      <w:proofErr w:type="spellStart"/>
      <w:r>
        <w:rPr>
          <w:color w:val="1D1D1B"/>
        </w:rPr>
        <w:t>tukanga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haepapa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Manatū</w:t>
      </w:r>
      <w:proofErr w:type="spellEnd"/>
      <w:r>
        <w:rPr>
          <w:color w:val="1D1D1B"/>
        </w:rPr>
        <w:t xml:space="preserve">. Kei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āwangawanga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kei</w:t>
      </w:r>
      <w:proofErr w:type="spellEnd"/>
      <w:r>
        <w:rPr>
          <w:color w:val="1D1D1B"/>
        </w:rPr>
        <w:t xml:space="preserve"> kore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o te </w:t>
      </w:r>
      <w:proofErr w:type="spellStart"/>
      <w:r>
        <w:rPr>
          <w:color w:val="1D1D1B"/>
        </w:rPr>
        <w:t>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marohi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nei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ine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tika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pānga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hapori Māori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hononga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waenganui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Karauna</w:t>
      </w:r>
      <w:proofErr w:type="spellEnd"/>
      <w:r>
        <w:rPr>
          <w:color w:val="1D1D1B"/>
        </w:rPr>
        <w:t xml:space="preserve"> me te Māori.</w:t>
      </w:r>
    </w:p>
    <w:p w14:paraId="403ABF67" w14:textId="6829A994" w:rsidR="00A56D2F" w:rsidRPr="00A56D2F" w:rsidRDefault="00A56D2F" w:rsidP="00A56D2F">
      <w:pPr>
        <w:pStyle w:val="Quote2"/>
        <w:rPr>
          <w:lang w:val="en-GB"/>
        </w:rPr>
      </w:pPr>
      <w:r>
        <w:t>“</w:t>
      </w:r>
      <w:r w:rsidRPr="00A56D2F">
        <w:rPr>
          <w:b/>
          <w:lang w:val="en-GB"/>
        </w:rPr>
        <w:t>…</w:t>
      </w:r>
      <w:r w:rsidRPr="00A56D2F">
        <w:rPr>
          <w:lang w:val="en-GB"/>
        </w:rPr>
        <w:t xml:space="preserve">me </w:t>
      </w:r>
      <w:proofErr w:type="spellStart"/>
      <w:r w:rsidRPr="00A56D2F">
        <w:rPr>
          <w:lang w:val="en-GB"/>
        </w:rPr>
        <w:t>pēhea</w:t>
      </w:r>
      <w:proofErr w:type="spellEnd"/>
      <w:r w:rsidRPr="00A56D2F">
        <w:rPr>
          <w:lang w:val="en-GB"/>
        </w:rPr>
        <w:t xml:space="preserve"> e </w:t>
      </w:r>
      <w:proofErr w:type="spellStart"/>
      <w:r w:rsidRPr="00A56D2F">
        <w:rPr>
          <w:lang w:val="en-GB"/>
        </w:rPr>
        <w:t>ine</w:t>
      </w:r>
      <w:proofErr w:type="spellEnd"/>
      <w:r w:rsidRPr="00A56D2F">
        <w:rPr>
          <w:lang w:val="en-GB"/>
        </w:rPr>
        <w:t xml:space="preserve"> </w:t>
      </w:r>
      <w:proofErr w:type="spellStart"/>
      <w:r w:rsidRPr="00A56D2F">
        <w:rPr>
          <w:lang w:val="en-GB"/>
        </w:rPr>
        <w:t>i</w:t>
      </w:r>
      <w:proofErr w:type="spellEnd"/>
      <w:r w:rsidRPr="00A56D2F">
        <w:rPr>
          <w:lang w:val="en-GB"/>
        </w:rPr>
        <w:t xml:space="preserve"> te </w:t>
      </w:r>
      <w:proofErr w:type="spellStart"/>
      <w:r w:rsidRPr="00A56D2F">
        <w:rPr>
          <w:lang w:val="en-GB"/>
        </w:rPr>
        <w:t>whaihua</w:t>
      </w:r>
      <w:proofErr w:type="spellEnd"/>
      <w:r w:rsidRPr="00A56D2F">
        <w:rPr>
          <w:lang w:val="en-GB"/>
        </w:rPr>
        <w:t xml:space="preserve"> o </w:t>
      </w:r>
      <w:proofErr w:type="spellStart"/>
      <w:r w:rsidRPr="00A56D2F">
        <w:rPr>
          <w:lang w:val="en-GB"/>
        </w:rPr>
        <w:t>ēnei</w:t>
      </w:r>
      <w:proofErr w:type="spellEnd"/>
      <w:r w:rsidRPr="00A56D2F">
        <w:rPr>
          <w:lang w:val="en-GB"/>
        </w:rPr>
        <w:t xml:space="preserve"> </w:t>
      </w:r>
      <w:proofErr w:type="spellStart"/>
      <w:r w:rsidRPr="00A56D2F">
        <w:rPr>
          <w:lang w:val="en-GB"/>
        </w:rPr>
        <w:t>whakaaetanga</w:t>
      </w:r>
      <w:proofErr w:type="spellEnd"/>
      <w:r w:rsidRPr="00A56D2F">
        <w:rPr>
          <w:lang w:val="en-GB"/>
        </w:rPr>
        <w:t xml:space="preserve"> </w:t>
      </w:r>
      <w:proofErr w:type="spellStart"/>
      <w:r w:rsidRPr="00A56D2F">
        <w:rPr>
          <w:lang w:val="en-GB"/>
        </w:rPr>
        <w:t>ki</w:t>
      </w:r>
      <w:proofErr w:type="spellEnd"/>
      <w:r w:rsidRPr="00A56D2F">
        <w:rPr>
          <w:lang w:val="en-GB"/>
        </w:rPr>
        <w:t xml:space="preserve"> te mahi </w:t>
      </w:r>
      <w:proofErr w:type="spellStart"/>
      <w:r w:rsidRPr="00A56D2F">
        <w:rPr>
          <w:lang w:val="en-GB"/>
        </w:rPr>
        <w:t>ngātahi</w:t>
      </w:r>
      <w:proofErr w:type="spellEnd"/>
      <w:r w:rsidRPr="00A56D2F">
        <w:rPr>
          <w:lang w:val="en-GB"/>
        </w:rPr>
        <w:t xml:space="preserve">, </w:t>
      </w:r>
      <w:proofErr w:type="spellStart"/>
      <w:r w:rsidRPr="00A56D2F">
        <w:rPr>
          <w:lang w:val="en-GB"/>
        </w:rPr>
        <w:t>ehara</w:t>
      </w:r>
      <w:proofErr w:type="spellEnd"/>
      <w:r w:rsidRPr="00A56D2F">
        <w:rPr>
          <w:lang w:val="en-GB"/>
        </w:rPr>
        <w:t xml:space="preserve"> </w:t>
      </w:r>
      <w:proofErr w:type="spellStart"/>
      <w:r w:rsidRPr="00A56D2F">
        <w:rPr>
          <w:lang w:val="en-GB"/>
        </w:rPr>
        <w:t>i</w:t>
      </w:r>
      <w:proofErr w:type="spellEnd"/>
      <w:r w:rsidRPr="00A56D2F">
        <w:rPr>
          <w:lang w:val="en-GB"/>
        </w:rPr>
        <w:t xml:space="preserve"> te </w:t>
      </w:r>
      <w:proofErr w:type="spellStart"/>
      <w:r w:rsidRPr="00A56D2F">
        <w:rPr>
          <w:lang w:val="en-GB"/>
        </w:rPr>
        <w:t>mea</w:t>
      </w:r>
      <w:proofErr w:type="spellEnd"/>
      <w:r w:rsidRPr="00A56D2F">
        <w:rPr>
          <w:lang w:val="en-GB"/>
        </w:rPr>
        <w:t xml:space="preserve"> me </w:t>
      </w:r>
      <w:proofErr w:type="spellStart"/>
      <w:r w:rsidRPr="00A56D2F">
        <w:rPr>
          <w:lang w:val="en-GB"/>
        </w:rPr>
        <w:t>whakatū</w:t>
      </w:r>
      <w:proofErr w:type="spellEnd"/>
      <w:r w:rsidRPr="00A56D2F">
        <w:rPr>
          <w:lang w:val="en-GB"/>
        </w:rPr>
        <w:t xml:space="preserve"> noa </w:t>
      </w:r>
      <w:proofErr w:type="spellStart"/>
      <w:r w:rsidRPr="00A56D2F">
        <w:rPr>
          <w:lang w:val="en-GB"/>
        </w:rPr>
        <w:t>iho</w:t>
      </w:r>
      <w:proofErr w:type="spellEnd"/>
      <w:r w:rsidRPr="00A56D2F">
        <w:rPr>
          <w:lang w:val="en-GB"/>
        </w:rPr>
        <w:t xml:space="preserve">, </w:t>
      </w:r>
      <w:proofErr w:type="spellStart"/>
      <w:r w:rsidRPr="00A56D2F">
        <w:rPr>
          <w:lang w:val="en-GB"/>
        </w:rPr>
        <w:t>engari</w:t>
      </w:r>
      <w:proofErr w:type="spellEnd"/>
      <w:r w:rsidRPr="00A56D2F">
        <w:rPr>
          <w:lang w:val="en-GB"/>
        </w:rPr>
        <w:t xml:space="preserve"> he aha </w:t>
      </w:r>
      <w:proofErr w:type="spellStart"/>
      <w:r w:rsidRPr="00A56D2F">
        <w:rPr>
          <w:lang w:val="en-GB"/>
        </w:rPr>
        <w:t>ia</w:t>
      </w:r>
      <w:proofErr w:type="spellEnd"/>
      <w:r w:rsidRPr="00A56D2F">
        <w:rPr>
          <w:lang w:val="en-GB"/>
        </w:rPr>
        <w:t xml:space="preserve"> </w:t>
      </w:r>
      <w:proofErr w:type="spellStart"/>
      <w:r w:rsidRPr="00A56D2F">
        <w:rPr>
          <w:lang w:val="en-GB"/>
        </w:rPr>
        <w:t>ngā</w:t>
      </w:r>
      <w:proofErr w:type="spellEnd"/>
      <w:r w:rsidRPr="00A56D2F">
        <w:rPr>
          <w:lang w:val="en-GB"/>
        </w:rPr>
        <w:t xml:space="preserve"> </w:t>
      </w:r>
      <w:proofErr w:type="spellStart"/>
      <w:r w:rsidRPr="00A56D2F">
        <w:rPr>
          <w:lang w:val="en-GB"/>
        </w:rPr>
        <w:t>hua</w:t>
      </w:r>
      <w:proofErr w:type="spellEnd"/>
      <w:r w:rsidRPr="00A56D2F">
        <w:rPr>
          <w:lang w:val="en-GB"/>
        </w:rPr>
        <w:t xml:space="preserve"> </w:t>
      </w:r>
      <w:proofErr w:type="spellStart"/>
      <w:r w:rsidRPr="00A56D2F">
        <w:rPr>
          <w:lang w:val="en-GB"/>
        </w:rPr>
        <w:t>kei</w:t>
      </w:r>
      <w:proofErr w:type="spellEnd"/>
      <w:r w:rsidRPr="00A56D2F">
        <w:rPr>
          <w:lang w:val="en-GB"/>
        </w:rPr>
        <w:t xml:space="preserve"> te puta?”</w:t>
      </w:r>
    </w:p>
    <w:p w14:paraId="5B78EC38" w14:textId="77777777" w:rsidR="00871E16" w:rsidRDefault="00871E16" w:rsidP="00871E16">
      <w:pPr>
        <w:pStyle w:val="Heading3-nonumbering"/>
      </w:pPr>
      <w:r>
        <w:t>Wai 2575</w:t>
      </w:r>
    </w:p>
    <w:p w14:paraId="2B5A66F0" w14:textId="77777777" w:rsidR="00F80A9E" w:rsidRDefault="00F80A9E" w:rsidP="00F80A9E">
      <w:pPr>
        <w:pStyle w:val="BodyText"/>
        <w:spacing w:before="154" w:line="310" w:lineRule="atLeast"/>
        <w:ind w:left="37" w:right="-2" w:hanging="2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whakaurunga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whakatau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5"/>
        </w:rPr>
        <w:t xml:space="preserve">Wai </w:t>
      </w:r>
      <w:r>
        <w:rPr>
          <w:color w:val="1D1D1B"/>
        </w:rPr>
        <w:t xml:space="preserve">2575,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mahi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roto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Mahere</w:t>
      </w:r>
      <w:proofErr w:type="spellEnd"/>
      <w:r>
        <w:rPr>
          <w:color w:val="1D1D1B"/>
        </w:rPr>
        <w:t xml:space="preserve">. He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whakamahinga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mātāpono</w:t>
      </w:r>
      <w:proofErr w:type="spellEnd"/>
      <w:r>
        <w:rPr>
          <w:color w:val="1D1D1B"/>
        </w:rPr>
        <w:t xml:space="preserve"> Tiriti o </w:t>
      </w:r>
      <w:r>
        <w:rPr>
          <w:color w:val="1D1D1B"/>
          <w:spacing w:val="-5"/>
        </w:rPr>
        <w:t xml:space="preserve">Wai </w:t>
      </w:r>
      <w:r>
        <w:rPr>
          <w:color w:val="1D1D1B"/>
        </w:rPr>
        <w:t>2575.</w:t>
      </w:r>
    </w:p>
    <w:p w14:paraId="5D89A99A" w14:textId="77777777" w:rsidR="005B4D25" w:rsidRPr="005B4D25" w:rsidRDefault="00F80A9E" w:rsidP="005B4D25">
      <w:pPr>
        <w:pStyle w:val="Quote2"/>
        <w:rPr>
          <w:lang w:val="en-GB"/>
        </w:rPr>
      </w:pPr>
      <w:r>
        <w:lastRenderedPageBreak/>
        <w:t xml:space="preserve"> </w:t>
      </w:r>
      <w:r w:rsidR="00871E16">
        <w:t>“</w:t>
      </w:r>
      <w:r w:rsidR="005B4D25" w:rsidRPr="005B4D25">
        <w:rPr>
          <w:lang w:val="en-GB"/>
        </w:rPr>
        <w:t xml:space="preserve">Me </w:t>
      </w:r>
      <w:proofErr w:type="spellStart"/>
      <w:r w:rsidR="005B4D25" w:rsidRPr="005B4D25">
        <w:rPr>
          <w:lang w:val="en-GB"/>
        </w:rPr>
        <w:t>mārama</w:t>
      </w:r>
      <w:proofErr w:type="spellEnd"/>
      <w:r w:rsidR="005B4D25" w:rsidRPr="005B4D25">
        <w:rPr>
          <w:lang w:val="en-GB"/>
        </w:rPr>
        <w:t xml:space="preserve"> te kite </w:t>
      </w:r>
      <w:proofErr w:type="spellStart"/>
      <w:r w:rsidR="005B4D25" w:rsidRPr="005B4D25">
        <w:rPr>
          <w:lang w:val="en-GB"/>
        </w:rPr>
        <w:t>i</w:t>
      </w:r>
      <w:proofErr w:type="spellEnd"/>
      <w:r w:rsidR="005B4D25" w:rsidRPr="005B4D25">
        <w:rPr>
          <w:lang w:val="en-GB"/>
        </w:rPr>
        <w:t xml:space="preserve"> </w:t>
      </w:r>
      <w:proofErr w:type="spellStart"/>
      <w:r w:rsidR="005B4D25" w:rsidRPr="005B4D25">
        <w:rPr>
          <w:lang w:val="en-GB"/>
        </w:rPr>
        <w:t>ngā</w:t>
      </w:r>
      <w:proofErr w:type="spellEnd"/>
      <w:r w:rsidR="005B4D25" w:rsidRPr="005B4D25">
        <w:rPr>
          <w:lang w:val="en-GB"/>
        </w:rPr>
        <w:t xml:space="preserve"> </w:t>
      </w:r>
      <w:proofErr w:type="spellStart"/>
      <w:r w:rsidR="005B4D25" w:rsidRPr="005B4D25">
        <w:rPr>
          <w:lang w:val="en-GB"/>
        </w:rPr>
        <w:t>tūtohu</w:t>
      </w:r>
      <w:proofErr w:type="spellEnd"/>
      <w:r w:rsidR="005B4D25" w:rsidRPr="005B4D25">
        <w:rPr>
          <w:lang w:val="en-GB"/>
        </w:rPr>
        <w:t xml:space="preserve"> o te </w:t>
      </w:r>
      <w:proofErr w:type="spellStart"/>
      <w:r w:rsidR="005B4D25" w:rsidRPr="005B4D25">
        <w:rPr>
          <w:lang w:val="en-GB"/>
        </w:rPr>
        <w:t>pūrongo</w:t>
      </w:r>
      <w:proofErr w:type="spellEnd"/>
      <w:r w:rsidR="005B4D25" w:rsidRPr="005B4D25">
        <w:rPr>
          <w:lang w:val="en-GB"/>
        </w:rPr>
        <w:t xml:space="preserve"> a te Rōpū Whakamana </w:t>
      </w:r>
      <w:proofErr w:type="spellStart"/>
      <w:r w:rsidR="005B4D25" w:rsidRPr="005B4D25">
        <w:rPr>
          <w:lang w:val="en-GB"/>
        </w:rPr>
        <w:t>i</w:t>
      </w:r>
      <w:proofErr w:type="spellEnd"/>
      <w:r w:rsidR="005B4D25" w:rsidRPr="005B4D25">
        <w:rPr>
          <w:lang w:val="en-GB"/>
        </w:rPr>
        <w:t xml:space="preserve"> te Tiriti o Waitangi, </w:t>
      </w:r>
      <w:proofErr w:type="spellStart"/>
      <w:r w:rsidR="005B4D25" w:rsidRPr="005B4D25">
        <w:rPr>
          <w:lang w:val="en-GB"/>
        </w:rPr>
        <w:t>arā</w:t>
      </w:r>
      <w:proofErr w:type="spellEnd"/>
      <w:r w:rsidR="005B4D25" w:rsidRPr="005B4D25">
        <w:rPr>
          <w:lang w:val="en-GB"/>
        </w:rPr>
        <w:t xml:space="preserve">, ko </w:t>
      </w:r>
      <w:proofErr w:type="gramStart"/>
      <w:r w:rsidR="005B4D25" w:rsidRPr="005B4D25">
        <w:rPr>
          <w:lang w:val="en-GB"/>
        </w:rPr>
        <w:t>Hauora,…</w:t>
      </w:r>
      <w:proofErr w:type="gramEnd"/>
      <w:r w:rsidR="005B4D25" w:rsidRPr="005B4D25">
        <w:rPr>
          <w:lang w:val="en-GB"/>
        </w:rPr>
        <w:t xml:space="preserve"> he </w:t>
      </w:r>
      <w:proofErr w:type="spellStart"/>
      <w:r w:rsidR="005B4D25" w:rsidRPr="005B4D25">
        <w:rPr>
          <w:lang w:val="en-GB"/>
        </w:rPr>
        <w:t>taunaki</w:t>
      </w:r>
      <w:proofErr w:type="spellEnd"/>
      <w:r w:rsidR="005B4D25" w:rsidRPr="005B4D25">
        <w:rPr>
          <w:lang w:val="en-GB"/>
        </w:rPr>
        <w:t xml:space="preserve"> </w:t>
      </w:r>
      <w:proofErr w:type="spellStart"/>
      <w:r w:rsidR="005B4D25" w:rsidRPr="005B4D25">
        <w:rPr>
          <w:lang w:val="en-GB"/>
        </w:rPr>
        <w:t>tēnei</w:t>
      </w:r>
      <w:proofErr w:type="spellEnd"/>
      <w:r w:rsidR="005B4D25" w:rsidRPr="005B4D25">
        <w:rPr>
          <w:lang w:val="en-GB"/>
        </w:rPr>
        <w:t xml:space="preserve"> o te ū </w:t>
      </w:r>
      <w:proofErr w:type="spellStart"/>
      <w:r w:rsidR="005B4D25" w:rsidRPr="005B4D25">
        <w:rPr>
          <w:lang w:val="en-GB"/>
        </w:rPr>
        <w:t>ki</w:t>
      </w:r>
      <w:proofErr w:type="spellEnd"/>
      <w:r w:rsidR="005B4D25" w:rsidRPr="005B4D25">
        <w:rPr>
          <w:lang w:val="en-GB"/>
        </w:rPr>
        <w:t xml:space="preserve"> te </w:t>
      </w:r>
      <w:proofErr w:type="spellStart"/>
      <w:r w:rsidR="005B4D25" w:rsidRPr="005B4D25">
        <w:rPr>
          <w:lang w:val="en-GB"/>
        </w:rPr>
        <w:t>whakamana</w:t>
      </w:r>
      <w:proofErr w:type="spellEnd"/>
      <w:r w:rsidR="005B4D25" w:rsidRPr="005B4D25">
        <w:rPr>
          <w:lang w:val="en-GB"/>
        </w:rPr>
        <w:t xml:space="preserve"> </w:t>
      </w:r>
      <w:proofErr w:type="spellStart"/>
      <w:r w:rsidR="005B4D25" w:rsidRPr="005B4D25">
        <w:rPr>
          <w:lang w:val="en-GB"/>
        </w:rPr>
        <w:t>i</w:t>
      </w:r>
      <w:proofErr w:type="spellEnd"/>
      <w:r w:rsidR="005B4D25" w:rsidRPr="005B4D25">
        <w:rPr>
          <w:lang w:val="en-GB"/>
        </w:rPr>
        <w:t xml:space="preserve"> Te Tiriti o Waitangi, ā, </w:t>
      </w:r>
      <w:proofErr w:type="spellStart"/>
      <w:r w:rsidR="005B4D25" w:rsidRPr="005B4D25">
        <w:rPr>
          <w:lang w:val="en-GB"/>
        </w:rPr>
        <w:t>ki</w:t>
      </w:r>
      <w:proofErr w:type="spellEnd"/>
      <w:r w:rsidR="005B4D25" w:rsidRPr="005B4D25">
        <w:rPr>
          <w:lang w:val="en-GB"/>
        </w:rPr>
        <w:t xml:space="preserve"> te </w:t>
      </w:r>
      <w:proofErr w:type="spellStart"/>
      <w:r w:rsidR="005B4D25" w:rsidRPr="005B4D25">
        <w:rPr>
          <w:lang w:val="en-GB"/>
        </w:rPr>
        <w:t>kōkiri</w:t>
      </w:r>
      <w:proofErr w:type="spellEnd"/>
      <w:r w:rsidR="005B4D25" w:rsidRPr="005B4D25">
        <w:rPr>
          <w:lang w:val="en-GB"/>
        </w:rPr>
        <w:t xml:space="preserve"> </w:t>
      </w:r>
      <w:proofErr w:type="spellStart"/>
      <w:r w:rsidR="005B4D25" w:rsidRPr="005B4D25">
        <w:rPr>
          <w:lang w:val="en-GB"/>
        </w:rPr>
        <w:t>i</w:t>
      </w:r>
      <w:proofErr w:type="spellEnd"/>
      <w:r w:rsidR="005B4D25" w:rsidRPr="005B4D25">
        <w:rPr>
          <w:lang w:val="en-GB"/>
        </w:rPr>
        <w:t xml:space="preserve"> </w:t>
      </w:r>
      <w:proofErr w:type="spellStart"/>
      <w:r w:rsidR="005B4D25" w:rsidRPr="005B4D25">
        <w:rPr>
          <w:lang w:val="en-GB"/>
        </w:rPr>
        <w:t>ngā</w:t>
      </w:r>
      <w:proofErr w:type="spellEnd"/>
      <w:r w:rsidR="005B4D25" w:rsidRPr="005B4D25">
        <w:rPr>
          <w:lang w:val="en-GB"/>
        </w:rPr>
        <w:t xml:space="preserve"> </w:t>
      </w:r>
      <w:proofErr w:type="spellStart"/>
      <w:r w:rsidR="005B4D25" w:rsidRPr="005B4D25">
        <w:rPr>
          <w:lang w:val="en-GB"/>
        </w:rPr>
        <w:t>tūtohu</w:t>
      </w:r>
      <w:proofErr w:type="spellEnd"/>
      <w:r w:rsidR="005B4D25" w:rsidRPr="005B4D25">
        <w:rPr>
          <w:lang w:val="en-GB"/>
        </w:rPr>
        <w:t xml:space="preserve"> </w:t>
      </w:r>
      <w:proofErr w:type="spellStart"/>
      <w:r w:rsidR="005B4D25" w:rsidRPr="005B4D25">
        <w:rPr>
          <w:lang w:val="en-GB"/>
        </w:rPr>
        <w:t>hei</w:t>
      </w:r>
      <w:proofErr w:type="spellEnd"/>
      <w:r w:rsidR="005B4D25" w:rsidRPr="005B4D25">
        <w:rPr>
          <w:lang w:val="en-GB"/>
        </w:rPr>
        <w:t xml:space="preserve"> </w:t>
      </w:r>
      <w:proofErr w:type="spellStart"/>
      <w:r w:rsidR="005B4D25" w:rsidRPr="005B4D25">
        <w:rPr>
          <w:lang w:val="en-GB"/>
        </w:rPr>
        <w:t>rautaki</w:t>
      </w:r>
      <w:proofErr w:type="spellEnd"/>
      <w:r w:rsidR="005B4D25" w:rsidRPr="005B4D25">
        <w:rPr>
          <w:lang w:val="en-GB"/>
        </w:rPr>
        <w:t xml:space="preserve">, </w:t>
      </w:r>
      <w:proofErr w:type="spellStart"/>
      <w:r w:rsidR="005B4D25" w:rsidRPr="005B4D25">
        <w:rPr>
          <w:lang w:val="en-GB"/>
        </w:rPr>
        <w:t>hei</w:t>
      </w:r>
      <w:proofErr w:type="spellEnd"/>
      <w:r w:rsidR="005B4D25" w:rsidRPr="005B4D25">
        <w:rPr>
          <w:lang w:val="en-GB"/>
        </w:rPr>
        <w:t xml:space="preserve"> kaupapa here </w:t>
      </w:r>
      <w:proofErr w:type="spellStart"/>
      <w:r w:rsidR="005B4D25" w:rsidRPr="005B4D25">
        <w:rPr>
          <w:lang w:val="en-GB"/>
        </w:rPr>
        <w:t>hoki</w:t>
      </w:r>
      <w:proofErr w:type="spellEnd"/>
      <w:r w:rsidR="005B4D25" w:rsidRPr="005B4D25">
        <w:rPr>
          <w:lang w:val="en-GB"/>
        </w:rPr>
        <w:t>.”</w:t>
      </w:r>
    </w:p>
    <w:p w14:paraId="15F0D1AA" w14:textId="77777777" w:rsidR="00871E16" w:rsidRDefault="00871E16" w:rsidP="00871E16"/>
    <w:p w14:paraId="0A1DA514" w14:textId="77777777" w:rsidR="002C3305" w:rsidRDefault="002C3305" w:rsidP="002C3305">
      <w:pPr>
        <w:pStyle w:val="BodyText"/>
        <w:spacing w:line="310" w:lineRule="atLeast"/>
        <w:ind w:firstLine="2"/>
      </w:pPr>
      <w:r>
        <w:rPr>
          <w:color w:val="1D1D1B"/>
        </w:rPr>
        <w:t xml:space="preserve">I </w:t>
      </w:r>
      <w:proofErr w:type="spellStart"/>
      <w:r>
        <w:rPr>
          <w:color w:val="1D1D1B"/>
        </w:rPr>
        <w:t>tuku</w:t>
      </w:r>
      <w:proofErr w:type="spellEnd"/>
      <w:r>
        <w:rPr>
          <w:color w:val="1D1D1B"/>
        </w:rPr>
        <w:t xml:space="preserve"> whakaaro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tūtohu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a </w:t>
      </w:r>
      <w:r>
        <w:rPr>
          <w:color w:val="1D1D1B"/>
          <w:spacing w:val="-3"/>
        </w:rPr>
        <w:t xml:space="preserve">te </w:t>
      </w:r>
      <w:r>
        <w:rPr>
          <w:color w:val="1D1D1B"/>
          <w:spacing w:val="-5"/>
        </w:rPr>
        <w:t xml:space="preserve">Wai </w:t>
      </w:r>
      <w:r>
        <w:rPr>
          <w:color w:val="1D1D1B"/>
        </w:rPr>
        <w:t xml:space="preserve">2575,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whakatewhatewha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tumu</w:t>
      </w:r>
      <w:proofErr w:type="spellEnd"/>
      <w:r>
        <w:rPr>
          <w:color w:val="1D1D1B"/>
        </w:rPr>
        <w:t xml:space="preserve"> hauora Māori motuhake – he </w:t>
      </w:r>
      <w:proofErr w:type="spellStart"/>
      <w:r>
        <w:rPr>
          <w:color w:val="1D1D1B"/>
        </w:rPr>
        <w:t>whānui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2"/>
        </w:rPr>
        <w:t xml:space="preserve">kōrero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puta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, ko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ka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tumu</w:t>
      </w:r>
      <w:proofErr w:type="spellEnd"/>
      <w:r>
        <w:rPr>
          <w:color w:val="1D1D1B"/>
        </w:rPr>
        <w:t xml:space="preserve"> motuhake, </w:t>
      </w:r>
      <w:r>
        <w:rPr>
          <w:color w:val="1D1D1B"/>
          <w:spacing w:val="-3"/>
        </w:rPr>
        <w:t xml:space="preserve">ko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ka </w:t>
      </w:r>
      <w:proofErr w:type="spellStart"/>
      <w:r>
        <w:rPr>
          <w:color w:val="1D1D1B"/>
        </w:rPr>
        <w:t>tono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ake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whakapāpā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Karauna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mahi </w:t>
      </w:r>
      <w:proofErr w:type="spellStart"/>
      <w:r>
        <w:rPr>
          <w:color w:val="1D1D1B"/>
        </w:rPr>
        <w:t>tātari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anō</w:t>
      </w:r>
      <w:proofErr w:type="spellEnd"/>
      <w:r>
        <w:rPr>
          <w:color w:val="1D1D1B"/>
        </w:rPr>
        <w:t xml:space="preserve"> he </w:t>
      </w:r>
      <w:proofErr w:type="spellStart"/>
      <w:r>
        <w:rPr>
          <w:color w:val="1D1D1B"/>
          <w:spacing w:val="-3"/>
        </w:rPr>
        <w:t>pitokōrero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he </w:t>
      </w:r>
      <w:proofErr w:type="spellStart"/>
      <w:r>
        <w:rPr>
          <w:color w:val="1D1D1B"/>
        </w:rPr>
        <w:t>pātai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rānei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mahi e </w:t>
      </w:r>
      <w:proofErr w:type="spellStart"/>
      <w:r>
        <w:rPr>
          <w:color w:val="1D1D1B"/>
        </w:rPr>
        <w:t>mahia</w:t>
      </w:r>
      <w:proofErr w:type="spellEnd"/>
      <w:r>
        <w:rPr>
          <w:color w:val="1D1D1B"/>
        </w:rPr>
        <w:t xml:space="preserve"> 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tumu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nei</w:t>
      </w:r>
      <w:proofErr w:type="spellEnd"/>
      <w:r>
        <w:rPr>
          <w:color w:val="1D1D1B"/>
        </w:rPr>
        <w:t xml:space="preserve">, me </w:t>
      </w:r>
      <w:proofErr w:type="spellStart"/>
      <w:r>
        <w:rPr>
          <w:color w:val="1D1D1B"/>
        </w:rPr>
        <w:t>ōna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whakahaeretanga</w:t>
      </w:r>
      <w:proofErr w:type="spellEnd"/>
      <w:r>
        <w:rPr>
          <w:color w:val="1D1D1B"/>
        </w:rPr>
        <w:t>.</w:t>
      </w:r>
    </w:p>
    <w:p w14:paraId="48A3A184" w14:textId="77777777" w:rsidR="00DC5C3C" w:rsidRPr="00DC5C3C" w:rsidRDefault="002C3305" w:rsidP="00DC5C3C">
      <w:pPr>
        <w:pStyle w:val="Quote2"/>
        <w:rPr>
          <w:lang w:val="en-GB"/>
        </w:rPr>
      </w:pPr>
      <w:r>
        <w:t xml:space="preserve"> </w:t>
      </w:r>
      <w:r w:rsidR="00871E16">
        <w:t>“</w:t>
      </w:r>
      <w:r w:rsidR="00DC5C3C" w:rsidRPr="00DC5C3C">
        <w:rPr>
          <w:lang w:val="en-GB"/>
        </w:rPr>
        <w:t xml:space="preserve">…ka </w:t>
      </w:r>
      <w:proofErr w:type="spellStart"/>
      <w:r w:rsidR="00DC5C3C" w:rsidRPr="00DC5C3C">
        <w:rPr>
          <w:lang w:val="en-GB"/>
        </w:rPr>
        <w:t>hiahia</w:t>
      </w:r>
      <w:proofErr w:type="spellEnd"/>
      <w:r w:rsidR="00DC5C3C" w:rsidRPr="00DC5C3C">
        <w:rPr>
          <w:lang w:val="en-GB"/>
        </w:rPr>
        <w:t xml:space="preserve"> </w:t>
      </w:r>
      <w:proofErr w:type="spellStart"/>
      <w:r w:rsidR="00DC5C3C" w:rsidRPr="00DC5C3C">
        <w:rPr>
          <w:lang w:val="en-GB"/>
        </w:rPr>
        <w:t>ki</w:t>
      </w:r>
      <w:proofErr w:type="spellEnd"/>
      <w:r w:rsidR="00DC5C3C" w:rsidRPr="00DC5C3C">
        <w:rPr>
          <w:lang w:val="en-GB"/>
        </w:rPr>
        <w:t xml:space="preserve"> te </w:t>
      </w:r>
      <w:proofErr w:type="spellStart"/>
      <w:r w:rsidR="00DC5C3C" w:rsidRPr="00DC5C3C">
        <w:rPr>
          <w:lang w:val="en-GB"/>
        </w:rPr>
        <w:t>whai</w:t>
      </w:r>
      <w:proofErr w:type="spellEnd"/>
      <w:r w:rsidR="00DC5C3C" w:rsidRPr="00DC5C3C">
        <w:rPr>
          <w:lang w:val="en-GB"/>
        </w:rPr>
        <w:t xml:space="preserve"> </w:t>
      </w:r>
      <w:proofErr w:type="spellStart"/>
      <w:r w:rsidR="00DC5C3C" w:rsidRPr="00DC5C3C">
        <w:rPr>
          <w:lang w:val="en-GB"/>
        </w:rPr>
        <w:t>wāhi</w:t>
      </w:r>
      <w:proofErr w:type="spellEnd"/>
      <w:r w:rsidR="00DC5C3C" w:rsidRPr="00DC5C3C">
        <w:rPr>
          <w:lang w:val="en-GB"/>
        </w:rPr>
        <w:t xml:space="preserve"> </w:t>
      </w:r>
      <w:proofErr w:type="spellStart"/>
      <w:r w:rsidR="00DC5C3C" w:rsidRPr="00DC5C3C">
        <w:rPr>
          <w:lang w:val="en-GB"/>
        </w:rPr>
        <w:t>ki</w:t>
      </w:r>
      <w:proofErr w:type="spellEnd"/>
      <w:r w:rsidR="00DC5C3C" w:rsidRPr="00DC5C3C">
        <w:rPr>
          <w:lang w:val="en-GB"/>
        </w:rPr>
        <w:t xml:space="preserve"> </w:t>
      </w:r>
      <w:proofErr w:type="spellStart"/>
      <w:r w:rsidR="00DC5C3C" w:rsidRPr="00DC5C3C">
        <w:rPr>
          <w:lang w:val="en-GB"/>
        </w:rPr>
        <w:t>tēnei</w:t>
      </w:r>
      <w:proofErr w:type="spellEnd"/>
      <w:r w:rsidR="00DC5C3C" w:rsidRPr="00DC5C3C">
        <w:rPr>
          <w:lang w:val="en-GB"/>
        </w:rPr>
        <w:t xml:space="preserve"> kaupapa, </w:t>
      </w:r>
      <w:proofErr w:type="spellStart"/>
      <w:r w:rsidR="00DC5C3C" w:rsidRPr="00DC5C3C">
        <w:rPr>
          <w:lang w:val="en-GB"/>
        </w:rPr>
        <w:t>kaua</w:t>
      </w:r>
      <w:proofErr w:type="spellEnd"/>
      <w:r w:rsidR="00DC5C3C" w:rsidRPr="00DC5C3C">
        <w:rPr>
          <w:lang w:val="en-GB"/>
        </w:rPr>
        <w:t xml:space="preserve"> e </w:t>
      </w:r>
      <w:proofErr w:type="spellStart"/>
      <w:r w:rsidR="00DC5C3C" w:rsidRPr="00DC5C3C">
        <w:rPr>
          <w:lang w:val="en-GB"/>
        </w:rPr>
        <w:t>whakauta</w:t>
      </w:r>
      <w:proofErr w:type="spellEnd"/>
      <w:r w:rsidR="00DC5C3C" w:rsidRPr="00DC5C3C">
        <w:rPr>
          <w:lang w:val="en-GB"/>
        </w:rPr>
        <w:t xml:space="preserve"> te kaupapa </w:t>
      </w:r>
      <w:proofErr w:type="spellStart"/>
      <w:r w:rsidR="00DC5C3C" w:rsidRPr="00DC5C3C">
        <w:rPr>
          <w:lang w:val="en-GB"/>
        </w:rPr>
        <w:t>ki</w:t>
      </w:r>
      <w:proofErr w:type="spellEnd"/>
      <w:r w:rsidR="00DC5C3C" w:rsidRPr="00DC5C3C">
        <w:rPr>
          <w:lang w:val="en-GB"/>
        </w:rPr>
        <w:t xml:space="preserve"> </w:t>
      </w:r>
      <w:proofErr w:type="spellStart"/>
      <w:r w:rsidR="00DC5C3C" w:rsidRPr="00DC5C3C">
        <w:rPr>
          <w:lang w:val="en-GB"/>
        </w:rPr>
        <w:t>runga</w:t>
      </w:r>
      <w:proofErr w:type="spellEnd"/>
      <w:r w:rsidR="00DC5C3C" w:rsidRPr="00DC5C3C">
        <w:rPr>
          <w:lang w:val="en-GB"/>
        </w:rPr>
        <w:t xml:space="preserve"> </w:t>
      </w:r>
      <w:proofErr w:type="spellStart"/>
      <w:r w:rsidR="00DC5C3C" w:rsidRPr="00DC5C3C">
        <w:rPr>
          <w:lang w:val="en-GB"/>
        </w:rPr>
        <w:t>i</w:t>
      </w:r>
      <w:proofErr w:type="spellEnd"/>
      <w:r w:rsidR="00DC5C3C" w:rsidRPr="00DC5C3C">
        <w:rPr>
          <w:lang w:val="en-GB"/>
        </w:rPr>
        <w:t xml:space="preserve"> a </w:t>
      </w:r>
      <w:proofErr w:type="spellStart"/>
      <w:r w:rsidR="00DC5C3C" w:rsidRPr="00DC5C3C">
        <w:rPr>
          <w:lang w:val="en-GB"/>
        </w:rPr>
        <w:t>mātou</w:t>
      </w:r>
      <w:proofErr w:type="spellEnd"/>
      <w:r w:rsidR="00DC5C3C" w:rsidRPr="00DC5C3C">
        <w:rPr>
          <w:lang w:val="en-GB"/>
        </w:rPr>
        <w:t>.”</w:t>
      </w:r>
    </w:p>
    <w:p w14:paraId="1501A15A" w14:textId="370D376F" w:rsidR="00B36C1B" w:rsidRPr="00B36C1B" w:rsidRDefault="00B36C1B" w:rsidP="00D779E3">
      <w:pPr>
        <w:pStyle w:val="Heading2-nonumbering"/>
        <w:rPr>
          <w:lang w:val="en-GB"/>
        </w:rPr>
      </w:pPr>
      <w:bookmarkStart w:id="39" w:name="_Toc50717285"/>
      <w:proofErr w:type="spellStart"/>
      <w:r w:rsidRPr="00B36C1B">
        <w:rPr>
          <w:lang w:val="en-GB"/>
        </w:rPr>
        <w:t>Whāinga</w:t>
      </w:r>
      <w:proofErr w:type="spellEnd"/>
      <w:r w:rsidRPr="00B36C1B">
        <w:rPr>
          <w:lang w:val="en-GB"/>
        </w:rPr>
        <w:t xml:space="preserve"> </w:t>
      </w:r>
      <w:proofErr w:type="spellStart"/>
      <w:r w:rsidRPr="00B36C1B">
        <w:rPr>
          <w:lang w:val="en-GB"/>
        </w:rPr>
        <w:t>tōmua</w:t>
      </w:r>
      <w:proofErr w:type="spellEnd"/>
      <w:r w:rsidRPr="00B36C1B">
        <w:rPr>
          <w:lang w:val="en-GB"/>
        </w:rPr>
        <w:t xml:space="preserve"> 2:</w:t>
      </w:r>
      <w:r w:rsidR="00D779E3">
        <w:rPr>
          <w:lang w:val="en-GB"/>
        </w:rPr>
        <w:t xml:space="preserve"> </w:t>
      </w:r>
      <w:r w:rsidRPr="00B36C1B">
        <w:rPr>
          <w:lang w:val="en-GB"/>
        </w:rPr>
        <w:t xml:space="preserve">Te </w:t>
      </w:r>
      <w:proofErr w:type="spellStart"/>
      <w:r w:rsidRPr="00B36C1B">
        <w:rPr>
          <w:lang w:val="en-GB"/>
        </w:rPr>
        <w:t>whakawhanake</w:t>
      </w:r>
      <w:proofErr w:type="spellEnd"/>
      <w:r w:rsidRPr="00B36C1B">
        <w:rPr>
          <w:lang w:val="en-GB"/>
        </w:rPr>
        <w:t xml:space="preserve"> hauora Māori</w:t>
      </w:r>
      <w:bookmarkEnd w:id="39"/>
    </w:p>
    <w:p w14:paraId="077F3B61" w14:textId="77777777" w:rsidR="00DA0B2D" w:rsidRPr="00DA0B2D" w:rsidRDefault="00DA0B2D" w:rsidP="00DA0B2D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DA0B2D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Te mana motuhake me te tino rangatiratanga</w:t>
      </w:r>
    </w:p>
    <w:p w14:paraId="42A2D5C0" w14:textId="77777777" w:rsidR="00BA09BF" w:rsidRDefault="00BA09BF" w:rsidP="00BA09BF">
      <w:pPr>
        <w:pStyle w:val="BodyText"/>
        <w:spacing w:before="215" w:line="297" w:lineRule="auto"/>
        <w:ind w:left="78" w:right="15" w:hanging="2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4"/>
        </w:rPr>
        <w:t>tautoko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whakaaro </w:t>
      </w:r>
      <w:r>
        <w:rPr>
          <w:color w:val="1D1D1B"/>
          <w:spacing w:val="-3"/>
        </w:rPr>
        <w:t xml:space="preserve">ko te </w:t>
      </w:r>
      <w:r>
        <w:rPr>
          <w:color w:val="1D1D1B"/>
        </w:rPr>
        <w:t xml:space="preserve">mana motuhake </w:t>
      </w:r>
      <w:proofErr w:type="spellStart"/>
      <w:r>
        <w:rPr>
          <w:color w:val="1D1D1B"/>
          <w:spacing w:val="-3"/>
        </w:rPr>
        <w:t>tētahi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wāhanga</w:t>
      </w:r>
      <w:proofErr w:type="spellEnd"/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nui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</w:rPr>
        <w:t>o</w:t>
      </w:r>
      <w:r>
        <w:rPr>
          <w:color w:val="1D1D1B"/>
          <w:spacing w:val="-4"/>
        </w:rPr>
        <w:t xml:space="preserve"> </w:t>
      </w:r>
      <w:r>
        <w:rPr>
          <w:color w:val="1D1D1B"/>
          <w:spacing w:val="-3"/>
        </w:rPr>
        <w:t>te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whakawhanake</w:t>
      </w:r>
      <w:proofErr w:type="spellEnd"/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  <w:spacing w:val="-3"/>
        </w:rPr>
        <w:t>te</w:t>
      </w:r>
      <w:r>
        <w:rPr>
          <w:color w:val="1D1D1B"/>
          <w:spacing w:val="-4"/>
        </w:rPr>
        <w:t xml:space="preserve"> </w:t>
      </w:r>
      <w:r>
        <w:rPr>
          <w:color w:val="1D1D1B"/>
          <w:spacing w:val="-3"/>
        </w:rPr>
        <w:t>hauora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Māori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</w:t>
      </w:r>
      <w:r>
        <w:rPr>
          <w:color w:val="1D1D1B"/>
          <w:spacing w:val="-5"/>
        </w:rPr>
        <w:t xml:space="preserve"> </w:t>
      </w:r>
      <w:r>
        <w:rPr>
          <w:color w:val="1D1D1B"/>
          <w:spacing w:val="-3"/>
        </w:rPr>
        <w:t>te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  <w:spacing w:val="-3"/>
        </w:rPr>
        <w:t>tutuki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  <w:spacing w:val="-4"/>
        </w:rPr>
        <w:t>kawenga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</w:rPr>
        <w:t xml:space="preserve">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Karauna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4"/>
        </w:rPr>
        <w:t>raro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7"/>
        </w:rPr>
        <w:t xml:space="preserve">Te </w:t>
      </w:r>
      <w:r>
        <w:rPr>
          <w:color w:val="1D1D1B"/>
        </w:rPr>
        <w:t xml:space="preserve">Tiriti. He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4"/>
        </w:rPr>
        <w:t>tautoko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whakawhanake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maha</w:t>
      </w:r>
      <w:proofErr w:type="spellEnd"/>
      <w:r>
        <w:rPr>
          <w:color w:val="1D1D1B"/>
        </w:rPr>
        <w:t xml:space="preserve">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kounga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ratonga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>“</w:t>
      </w:r>
      <w:proofErr w:type="spellStart"/>
      <w:r>
        <w:rPr>
          <w:color w:val="1D1D1B"/>
        </w:rPr>
        <w:t>nā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Māori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>te</w:t>
      </w:r>
      <w:r>
        <w:rPr>
          <w:color w:val="1D1D1B"/>
          <w:spacing w:val="-20"/>
        </w:rPr>
        <w:t xml:space="preserve"> </w:t>
      </w:r>
      <w:r>
        <w:rPr>
          <w:color w:val="1D1D1B"/>
          <w:spacing w:val="-4"/>
        </w:rPr>
        <w:t>Māori”.</w:t>
      </w:r>
    </w:p>
    <w:p w14:paraId="2E783F6D" w14:textId="77777777" w:rsidR="002442E0" w:rsidRPr="002442E0" w:rsidRDefault="002442E0" w:rsidP="002442E0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2442E0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Ngā </w:t>
      </w:r>
      <w:proofErr w:type="spellStart"/>
      <w:r w:rsidRPr="002442E0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huarahi</w:t>
      </w:r>
      <w:proofErr w:type="spellEnd"/>
      <w:r w:rsidRPr="002442E0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whānau-</w:t>
      </w:r>
      <w:proofErr w:type="spellStart"/>
      <w:r w:rsidRPr="002442E0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tuatahi</w:t>
      </w:r>
      <w:proofErr w:type="spellEnd"/>
      <w:r w:rsidRPr="002442E0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, Kaupapa Māori </w:t>
      </w:r>
      <w:proofErr w:type="spellStart"/>
      <w:r w:rsidRPr="002442E0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hoki</w:t>
      </w:r>
      <w:proofErr w:type="spellEnd"/>
    </w:p>
    <w:p w14:paraId="39ABFA1D" w14:textId="045E2652" w:rsidR="00AC2414" w:rsidRDefault="00AC2414" w:rsidP="00AC2414">
      <w:pPr>
        <w:pStyle w:val="BodyText"/>
        <w:spacing w:before="214" w:line="297" w:lineRule="auto"/>
        <w:ind w:left="81" w:right="17" w:hanging="5"/>
      </w:pPr>
      <w:r>
        <w:rPr>
          <w:color w:val="1D1D1B"/>
        </w:rPr>
        <w:t xml:space="preserve">I te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tautoko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whakakaha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huarahi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pērā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kaupapa Māori, te whānau ora, me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tauira</w:t>
      </w:r>
      <w:proofErr w:type="spellEnd"/>
      <w:r>
        <w:rPr>
          <w:color w:val="1D1D1B"/>
        </w:rPr>
        <w:t xml:space="preserve"> Māori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te hauora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whakamāramatia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puka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whakawhitinga</w:t>
      </w:r>
      <w:proofErr w:type="spellEnd"/>
      <w:r>
        <w:rPr>
          <w:color w:val="1D1D1B"/>
        </w:rPr>
        <w:t xml:space="preserve"> kōrero. I </w:t>
      </w:r>
      <w:proofErr w:type="spellStart"/>
      <w:r>
        <w:rPr>
          <w:color w:val="1D1D1B"/>
        </w:rPr>
        <w:t>kitea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tirohanga</w:t>
      </w:r>
      <w:proofErr w:type="spellEnd"/>
      <w:r>
        <w:rPr>
          <w:color w:val="1D1D1B"/>
        </w:rPr>
        <w:t xml:space="preserve">, ko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ratonga</w:t>
      </w:r>
      <w:proofErr w:type="spellEnd"/>
      <w:r>
        <w:rPr>
          <w:color w:val="1D1D1B"/>
        </w:rPr>
        <w:t xml:space="preserve"> Kaupapa Māori </w:t>
      </w:r>
      <w:proofErr w:type="spellStart"/>
      <w:r>
        <w:rPr>
          <w:color w:val="1D1D1B"/>
        </w:rPr>
        <w:t>tētahi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huarahi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</w:rPr>
        <w:t xml:space="preserve"> he </w:t>
      </w:r>
      <w:proofErr w:type="spellStart"/>
      <w:r>
        <w:rPr>
          <w:color w:val="1D1D1B"/>
        </w:rPr>
        <w:t>mea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2"/>
        </w:rPr>
        <w:t>waiwai</w:t>
      </w:r>
      <w:proofErr w:type="spellEnd"/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kōkiri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hauora Māori. I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hoahoa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ratonga</w:t>
      </w:r>
      <w:proofErr w:type="spellEnd"/>
      <w:r>
        <w:rPr>
          <w:color w:val="1D1D1B"/>
        </w:rPr>
        <w:t xml:space="preserve"> whānau- </w:t>
      </w:r>
      <w:proofErr w:type="spellStart"/>
      <w:r>
        <w:rPr>
          <w:color w:val="1D1D1B"/>
        </w:rPr>
        <w:t>tuatahi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whakapiki</w:t>
      </w:r>
      <w:proofErr w:type="spellEnd"/>
      <w:r>
        <w:rPr>
          <w:color w:val="1D1D1B"/>
        </w:rPr>
        <w:t xml:space="preserve"> ai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āheitanga</w:t>
      </w:r>
      <w:proofErr w:type="spellEnd"/>
      <w:r>
        <w:rPr>
          <w:color w:val="1D1D1B"/>
        </w:rPr>
        <w:t xml:space="preserve">,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hāngai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ahurea</w:t>
      </w:r>
      <w:proofErr w:type="spellEnd"/>
      <w:r>
        <w:rPr>
          <w:color w:val="1D1D1B"/>
        </w:rPr>
        <w:t xml:space="preserve">,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hua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ratonga</w:t>
      </w:r>
      <w:proofErr w:type="spellEnd"/>
      <w:r>
        <w:rPr>
          <w:color w:val="1D1D1B"/>
        </w:rPr>
        <w:t>.</w:t>
      </w:r>
    </w:p>
    <w:p w14:paraId="15A6F6AA" w14:textId="77777777" w:rsidR="00AC2414" w:rsidRDefault="00AC2414" w:rsidP="00AC2414">
      <w:pPr>
        <w:pStyle w:val="BodyText"/>
        <w:spacing w:before="35" w:line="310" w:lineRule="atLeast"/>
        <w:ind w:left="78" w:hanging="2"/>
      </w:pPr>
      <w:r>
        <w:rPr>
          <w:color w:val="1D1D1B"/>
        </w:rPr>
        <w:t xml:space="preserve">Ka </w:t>
      </w:r>
      <w:proofErr w:type="spellStart"/>
      <w:r>
        <w:rPr>
          <w:color w:val="1D1D1B"/>
        </w:rPr>
        <w:t>marohi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angitu</w:t>
      </w:r>
      <w:proofErr w:type="spellEnd"/>
      <w:r>
        <w:rPr>
          <w:color w:val="1D1D1B"/>
        </w:rPr>
        <w:t xml:space="preserve"> o te kaupapa o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wā</w:t>
      </w:r>
      <w:proofErr w:type="spellEnd"/>
      <w:r>
        <w:rPr>
          <w:color w:val="1D1D1B"/>
        </w:rPr>
        <w:t xml:space="preserve"> o Te Puni Kōkiri, </w:t>
      </w:r>
      <w:proofErr w:type="spellStart"/>
      <w:r>
        <w:rPr>
          <w:color w:val="1D1D1B"/>
        </w:rPr>
        <w:t>arā</w:t>
      </w:r>
      <w:proofErr w:type="spellEnd"/>
      <w:r>
        <w:rPr>
          <w:color w:val="1D1D1B"/>
        </w:rPr>
        <w:t>, te Whānau Ora.</w:t>
      </w:r>
    </w:p>
    <w:p w14:paraId="52BD9073" w14:textId="413D135D" w:rsidR="00BC1EE9" w:rsidRPr="00BC1EE9" w:rsidRDefault="00AC2414" w:rsidP="00BC1EE9">
      <w:pPr>
        <w:pStyle w:val="Quote2"/>
        <w:rPr>
          <w:lang w:val="en-GB"/>
        </w:rPr>
      </w:pPr>
      <w:r>
        <w:t xml:space="preserve"> </w:t>
      </w:r>
      <w:r w:rsidR="00871E16">
        <w:t>“</w:t>
      </w:r>
      <w:r w:rsidR="00BC1EE9" w:rsidRPr="00BC1EE9">
        <w:rPr>
          <w:lang w:val="en-GB"/>
        </w:rPr>
        <w:t xml:space="preserve">Me </w:t>
      </w:r>
      <w:proofErr w:type="spellStart"/>
      <w:r w:rsidR="00BC1EE9" w:rsidRPr="00BC1EE9">
        <w:rPr>
          <w:lang w:val="en-GB"/>
        </w:rPr>
        <w:t>whakapakari</w:t>
      </w:r>
      <w:proofErr w:type="spellEnd"/>
      <w:r w:rsidR="00BC1EE9" w:rsidRPr="00BC1EE9">
        <w:rPr>
          <w:lang w:val="en-GB"/>
        </w:rPr>
        <w:t xml:space="preserve"> </w:t>
      </w:r>
      <w:proofErr w:type="spellStart"/>
      <w:r w:rsidR="00BC1EE9" w:rsidRPr="00BC1EE9">
        <w:rPr>
          <w:lang w:val="en-GB"/>
        </w:rPr>
        <w:t>tonu</w:t>
      </w:r>
      <w:proofErr w:type="spellEnd"/>
      <w:r w:rsidR="00BC1EE9" w:rsidRPr="00BC1EE9">
        <w:rPr>
          <w:lang w:val="en-GB"/>
        </w:rPr>
        <w:t xml:space="preserve"> </w:t>
      </w:r>
      <w:proofErr w:type="spellStart"/>
      <w:r w:rsidR="00BC1EE9" w:rsidRPr="00BC1EE9">
        <w:rPr>
          <w:lang w:val="en-GB"/>
        </w:rPr>
        <w:t>i</w:t>
      </w:r>
      <w:proofErr w:type="spellEnd"/>
      <w:r w:rsidR="00BC1EE9" w:rsidRPr="00BC1EE9">
        <w:rPr>
          <w:lang w:val="en-GB"/>
        </w:rPr>
        <w:t xml:space="preserve"> </w:t>
      </w:r>
      <w:proofErr w:type="spellStart"/>
      <w:r w:rsidR="00BC1EE9" w:rsidRPr="00BC1EE9">
        <w:rPr>
          <w:lang w:val="en-GB"/>
        </w:rPr>
        <w:t>ngā</w:t>
      </w:r>
      <w:proofErr w:type="spellEnd"/>
      <w:r w:rsidR="00BC1EE9" w:rsidRPr="00BC1EE9">
        <w:rPr>
          <w:lang w:val="en-GB"/>
        </w:rPr>
        <w:t xml:space="preserve"> </w:t>
      </w:r>
      <w:proofErr w:type="spellStart"/>
      <w:r w:rsidR="00BC1EE9" w:rsidRPr="00BC1EE9">
        <w:rPr>
          <w:lang w:val="en-GB"/>
        </w:rPr>
        <w:t>hua</w:t>
      </w:r>
      <w:proofErr w:type="spellEnd"/>
      <w:r w:rsidR="00BC1EE9" w:rsidRPr="00BC1EE9">
        <w:rPr>
          <w:lang w:val="en-GB"/>
        </w:rPr>
        <w:t xml:space="preserve"> o Whānau Ora, </w:t>
      </w:r>
      <w:proofErr w:type="spellStart"/>
      <w:r w:rsidR="00BC1EE9" w:rsidRPr="00BC1EE9">
        <w:rPr>
          <w:lang w:val="en-GB"/>
        </w:rPr>
        <w:t>arā</w:t>
      </w:r>
      <w:proofErr w:type="spellEnd"/>
      <w:r w:rsidR="00BC1EE9" w:rsidRPr="00BC1EE9">
        <w:rPr>
          <w:lang w:val="en-GB"/>
        </w:rPr>
        <w:t xml:space="preserve">, he </w:t>
      </w:r>
      <w:proofErr w:type="spellStart"/>
      <w:r w:rsidR="00BC1EE9" w:rsidRPr="00BC1EE9">
        <w:rPr>
          <w:lang w:val="en-GB"/>
        </w:rPr>
        <w:t>huarahi</w:t>
      </w:r>
      <w:proofErr w:type="spellEnd"/>
      <w:r w:rsidR="00BC1EE9" w:rsidRPr="00BC1EE9">
        <w:rPr>
          <w:lang w:val="en-GB"/>
        </w:rPr>
        <w:t xml:space="preserve"> </w:t>
      </w:r>
      <w:proofErr w:type="spellStart"/>
      <w:r w:rsidR="00BC1EE9" w:rsidRPr="00BC1EE9">
        <w:rPr>
          <w:lang w:val="en-GB"/>
        </w:rPr>
        <w:t>kua</w:t>
      </w:r>
      <w:proofErr w:type="spellEnd"/>
      <w:r w:rsidR="00BC1EE9" w:rsidRPr="00BC1EE9">
        <w:rPr>
          <w:lang w:val="en-GB"/>
        </w:rPr>
        <w:t xml:space="preserve"> </w:t>
      </w:r>
      <w:proofErr w:type="spellStart"/>
      <w:r w:rsidR="00BC1EE9" w:rsidRPr="00BC1EE9">
        <w:rPr>
          <w:lang w:val="en-GB"/>
        </w:rPr>
        <w:t>whai</w:t>
      </w:r>
      <w:proofErr w:type="spellEnd"/>
      <w:r w:rsidR="00BC1EE9" w:rsidRPr="00BC1EE9">
        <w:rPr>
          <w:lang w:val="en-GB"/>
        </w:rPr>
        <w:t xml:space="preserve"> </w:t>
      </w:r>
      <w:proofErr w:type="spellStart"/>
      <w:r w:rsidR="00BC1EE9" w:rsidRPr="00BC1EE9">
        <w:rPr>
          <w:lang w:val="en-GB"/>
        </w:rPr>
        <w:t>hua</w:t>
      </w:r>
      <w:proofErr w:type="spellEnd"/>
      <w:r w:rsidR="00BC1EE9" w:rsidRPr="00BC1EE9">
        <w:rPr>
          <w:lang w:val="en-GB"/>
        </w:rPr>
        <w:t xml:space="preserve"> </w:t>
      </w:r>
      <w:proofErr w:type="spellStart"/>
      <w:r w:rsidR="00BC1EE9" w:rsidRPr="00BC1EE9">
        <w:rPr>
          <w:lang w:val="en-GB"/>
        </w:rPr>
        <w:t>kē</w:t>
      </w:r>
      <w:proofErr w:type="spellEnd"/>
      <w:r w:rsidR="00BC1EE9" w:rsidRPr="00BC1EE9">
        <w:rPr>
          <w:lang w:val="en-GB"/>
        </w:rPr>
        <w:t xml:space="preserve"> </w:t>
      </w:r>
      <w:proofErr w:type="spellStart"/>
      <w:r w:rsidR="00BC1EE9" w:rsidRPr="00BC1EE9">
        <w:rPr>
          <w:lang w:val="en-GB"/>
        </w:rPr>
        <w:t>hei</w:t>
      </w:r>
      <w:proofErr w:type="spellEnd"/>
      <w:r w:rsidR="00BC1EE9" w:rsidRPr="00BC1EE9">
        <w:rPr>
          <w:lang w:val="en-GB"/>
        </w:rPr>
        <w:t xml:space="preserve"> </w:t>
      </w:r>
      <w:proofErr w:type="spellStart"/>
      <w:r w:rsidR="00BC1EE9" w:rsidRPr="00BC1EE9">
        <w:rPr>
          <w:lang w:val="en-GB"/>
        </w:rPr>
        <w:t>whakapai</w:t>
      </w:r>
      <w:proofErr w:type="spellEnd"/>
      <w:r w:rsidR="00BC1EE9" w:rsidRPr="00BC1EE9">
        <w:rPr>
          <w:lang w:val="en-GB"/>
        </w:rPr>
        <w:t xml:space="preserve"> </w:t>
      </w:r>
      <w:proofErr w:type="spellStart"/>
      <w:r w:rsidR="00BC1EE9" w:rsidRPr="00BC1EE9">
        <w:rPr>
          <w:lang w:val="en-GB"/>
        </w:rPr>
        <w:t>ake</w:t>
      </w:r>
      <w:proofErr w:type="spellEnd"/>
      <w:r w:rsidR="00BC1EE9" w:rsidRPr="00BC1EE9">
        <w:rPr>
          <w:lang w:val="en-GB"/>
        </w:rPr>
        <w:t xml:space="preserve"> </w:t>
      </w:r>
      <w:proofErr w:type="spellStart"/>
      <w:r w:rsidR="00BC1EE9" w:rsidRPr="00BC1EE9">
        <w:rPr>
          <w:lang w:val="en-GB"/>
        </w:rPr>
        <w:t>i</w:t>
      </w:r>
      <w:proofErr w:type="spellEnd"/>
      <w:r w:rsidR="00BC1EE9" w:rsidRPr="00BC1EE9">
        <w:rPr>
          <w:lang w:val="en-GB"/>
        </w:rPr>
        <w:t xml:space="preserve"> te </w:t>
      </w:r>
      <w:proofErr w:type="spellStart"/>
      <w:r w:rsidR="00BC1EE9" w:rsidRPr="00BC1EE9">
        <w:rPr>
          <w:lang w:val="en-GB"/>
        </w:rPr>
        <w:t>manaaki</w:t>
      </w:r>
      <w:proofErr w:type="spellEnd"/>
      <w:r w:rsidR="00BC1EE9" w:rsidRPr="00BC1EE9">
        <w:rPr>
          <w:lang w:val="en-GB"/>
        </w:rPr>
        <w:t xml:space="preserve"> o </w:t>
      </w:r>
      <w:proofErr w:type="spellStart"/>
      <w:r w:rsidR="00BC1EE9" w:rsidRPr="00BC1EE9">
        <w:rPr>
          <w:lang w:val="en-GB"/>
        </w:rPr>
        <w:t>ngā</w:t>
      </w:r>
      <w:proofErr w:type="spellEnd"/>
      <w:r w:rsidR="00BC1EE9" w:rsidRPr="00BC1EE9">
        <w:rPr>
          <w:lang w:val="en-GB"/>
        </w:rPr>
        <w:t xml:space="preserve"> </w:t>
      </w:r>
      <w:proofErr w:type="spellStart"/>
      <w:r w:rsidR="00BC1EE9" w:rsidRPr="00BC1EE9">
        <w:rPr>
          <w:lang w:val="en-GB"/>
        </w:rPr>
        <w:t>ratonga</w:t>
      </w:r>
      <w:proofErr w:type="spellEnd"/>
      <w:r w:rsidR="00BC1EE9" w:rsidRPr="00BC1EE9">
        <w:rPr>
          <w:lang w:val="en-GB"/>
        </w:rPr>
        <w:t xml:space="preserve">, </w:t>
      </w:r>
      <w:proofErr w:type="spellStart"/>
      <w:r w:rsidR="00BC1EE9" w:rsidRPr="00BC1EE9">
        <w:rPr>
          <w:lang w:val="en-GB"/>
        </w:rPr>
        <w:t>hei</w:t>
      </w:r>
      <w:proofErr w:type="spellEnd"/>
      <w:r w:rsidR="00BC1EE9" w:rsidRPr="00BC1EE9">
        <w:rPr>
          <w:lang w:val="en-GB"/>
        </w:rPr>
        <w:t xml:space="preserve"> </w:t>
      </w:r>
      <w:proofErr w:type="spellStart"/>
      <w:r w:rsidR="00BC1EE9" w:rsidRPr="00BC1EE9">
        <w:rPr>
          <w:lang w:val="en-GB"/>
        </w:rPr>
        <w:t>whakapiki</w:t>
      </w:r>
      <w:proofErr w:type="spellEnd"/>
      <w:r w:rsidR="00BC1EE9" w:rsidRPr="00BC1EE9">
        <w:rPr>
          <w:lang w:val="en-GB"/>
        </w:rPr>
        <w:t xml:space="preserve"> </w:t>
      </w:r>
      <w:proofErr w:type="spellStart"/>
      <w:r w:rsidR="00BC1EE9" w:rsidRPr="00BC1EE9">
        <w:rPr>
          <w:lang w:val="en-GB"/>
        </w:rPr>
        <w:t>i</w:t>
      </w:r>
      <w:proofErr w:type="spellEnd"/>
      <w:r w:rsidR="00BC1EE9" w:rsidRPr="00BC1EE9">
        <w:rPr>
          <w:lang w:val="en-GB"/>
        </w:rPr>
        <w:t xml:space="preserve"> te </w:t>
      </w:r>
      <w:proofErr w:type="spellStart"/>
      <w:r w:rsidR="00BC1EE9" w:rsidRPr="00BC1EE9">
        <w:rPr>
          <w:lang w:val="en-GB"/>
        </w:rPr>
        <w:t>whakamahi</w:t>
      </w:r>
      <w:proofErr w:type="spellEnd"/>
      <w:r w:rsidR="00BC1EE9" w:rsidRPr="00BC1EE9">
        <w:rPr>
          <w:lang w:val="en-GB"/>
        </w:rPr>
        <w:t xml:space="preserve"> </w:t>
      </w:r>
      <w:proofErr w:type="spellStart"/>
      <w:r w:rsidR="00BC1EE9" w:rsidRPr="00BC1EE9">
        <w:rPr>
          <w:lang w:val="en-GB"/>
        </w:rPr>
        <w:t>hoki</w:t>
      </w:r>
      <w:proofErr w:type="spellEnd"/>
      <w:r w:rsidR="00BC1EE9" w:rsidRPr="00BC1EE9">
        <w:rPr>
          <w:lang w:val="en-GB"/>
        </w:rPr>
        <w:t xml:space="preserve"> o </w:t>
      </w:r>
      <w:proofErr w:type="spellStart"/>
      <w:r w:rsidR="00BC1EE9" w:rsidRPr="00BC1EE9">
        <w:rPr>
          <w:lang w:val="en-GB"/>
        </w:rPr>
        <w:t>ngā</w:t>
      </w:r>
      <w:proofErr w:type="spellEnd"/>
      <w:r w:rsidR="00BC1EE9">
        <w:rPr>
          <w:lang w:val="en-GB"/>
        </w:rPr>
        <w:t xml:space="preserve"> </w:t>
      </w:r>
      <w:proofErr w:type="spellStart"/>
      <w:r w:rsidR="00BC1EE9" w:rsidRPr="00BC1EE9">
        <w:rPr>
          <w:lang w:val="en-GB"/>
        </w:rPr>
        <w:t>kaiārahi</w:t>
      </w:r>
      <w:proofErr w:type="spellEnd"/>
      <w:r w:rsidR="00BC1EE9" w:rsidRPr="00BC1EE9">
        <w:rPr>
          <w:lang w:val="en-GB"/>
        </w:rPr>
        <w:t xml:space="preserve"> Whānau Ora </w:t>
      </w:r>
      <w:proofErr w:type="spellStart"/>
      <w:r w:rsidR="00BC1EE9" w:rsidRPr="00BC1EE9">
        <w:rPr>
          <w:lang w:val="en-GB"/>
        </w:rPr>
        <w:t>ki</w:t>
      </w:r>
      <w:proofErr w:type="spellEnd"/>
      <w:r w:rsidR="00BC1EE9" w:rsidRPr="00BC1EE9">
        <w:rPr>
          <w:lang w:val="en-GB"/>
        </w:rPr>
        <w:t xml:space="preserve"> te </w:t>
      </w:r>
      <w:proofErr w:type="spellStart"/>
      <w:r w:rsidR="00BC1EE9" w:rsidRPr="00BC1EE9">
        <w:rPr>
          <w:lang w:val="en-GB"/>
        </w:rPr>
        <w:t>whakapāpā</w:t>
      </w:r>
      <w:proofErr w:type="spellEnd"/>
      <w:r w:rsidR="00BC1EE9" w:rsidRPr="00BC1EE9">
        <w:rPr>
          <w:lang w:val="en-GB"/>
        </w:rPr>
        <w:t xml:space="preserve"> </w:t>
      </w:r>
      <w:proofErr w:type="spellStart"/>
      <w:r w:rsidR="00BC1EE9" w:rsidRPr="00BC1EE9">
        <w:rPr>
          <w:lang w:val="en-GB"/>
        </w:rPr>
        <w:t>atu</w:t>
      </w:r>
      <w:proofErr w:type="spellEnd"/>
      <w:r w:rsidR="00BC1EE9" w:rsidRPr="00BC1EE9">
        <w:rPr>
          <w:lang w:val="en-GB"/>
        </w:rPr>
        <w:t xml:space="preserve"> </w:t>
      </w:r>
      <w:proofErr w:type="spellStart"/>
      <w:r w:rsidR="00BC1EE9" w:rsidRPr="00BC1EE9">
        <w:rPr>
          <w:lang w:val="en-GB"/>
        </w:rPr>
        <w:t>ki</w:t>
      </w:r>
      <w:proofErr w:type="spellEnd"/>
      <w:r w:rsidR="00BC1EE9" w:rsidRPr="00BC1EE9">
        <w:rPr>
          <w:lang w:val="en-GB"/>
        </w:rPr>
        <w:t xml:space="preserve"> </w:t>
      </w:r>
      <w:proofErr w:type="spellStart"/>
      <w:r w:rsidR="00BC1EE9" w:rsidRPr="00BC1EE9">
        <w:rPr>
          <w:lang w:val="en-GB"/>
        </w:rPr>
        <w:t>ngāi</w:t>
      </w:r>
      <w:proofErr w:type="spellEnd"/>
      <w:r w:rsidR="00BC1EE9" w:rsidRPr="00BC1EE9">
        <w:rPr>
          <w:lang w:val="en-GB"/>
        </w:rPr>
        <w:t xml:space="preserve"> Māori.”</w:t>
      </w:r>
    </w:p>
    <w:p w14:paraId="63622414" w14:textId="53CCD187" w:rsidR="00871E16" w:rsidRDefault="00871E16" w:rsidP="00AC2414">
      <w:pPr>
        <w:pStyle w:val="Quote2"/>
      </w:pPr>
    </w:p>
    <w:p w14:paraId="437CA67D" w14:textId="77777777" w:rsidR="002424BC" w:rsidRPr="002424BC" w:rsidRDefault="002424BC" w:rsidP="002424BC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2424BC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Me </w:t>
      </w:r>
      <w:proofErr w:type="spellStart"/>
      <w:r w:rsidRPr="002424BC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aro</w:t>
      </w:r>
      <w:proofErr w:type="spellEnd"/>
      <w:r w:rsidRPr="002424BC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te </w:t>
      </w:r>
      <w:proofErr w:type="spellStart"/>
      <w:r w:rsidRPr="002424BC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pūnaha</w:t>
      </w:r>
      <w:proofErr w:type="spellEnd"/>
      <w:r w:rsidRPr="002424BC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katoa </w:t>
      </w:r>
      <w:proofErr w:type="spellStart"/>
      <w:r w:rsidRPr="002424BC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ki</w:t>
      </w:r>
      <w:proofErr w:type="spellEnd"/>
      <w:r w:rsidRPr="002424BC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te hauora Māori</w:t>
      </w:r>
    </w:p>
    <w:p w14:paraId="58D16ED3" w14:textId="709A5E23" w:rsidR="0074499B" w:rsidRDefault="0074499B" w:rsidP="0074499B">
      <w:pPr>
        <w:pStyle w:val="BodyText"/>
        <w:spacing w:before="154" w:line="310" w:lineRule="atLeast"/>
        <w:ind w:right="6"/>
        <w:rPr>
          <w:color w:val="1D1D1B"/>
        </w:rPr>
      </w:pPr>
      <w:r>
        <w:rPr>
          <w:color w:val="1D1D1B"/>
        </w:rPr>
        <w:t xml:space="preserve">Ka </w:t>
      </w:r>
      <w:proofErr w:type="spellStart"/>
      <w:r>
        <w:rPr>
          <w:color w:val="1D1D1B"/>
        </w:rPr>
        <w:t>kī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maha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, he </w:t>
      </w:r>
      <w:proofErr w:type="spellStart"/>
      <w:r>
        <w:rPr>
          <w:color w:val="1D1D1B"/>
        </w:rPr>
        <w:t>mea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nui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āheitanga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ahurea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 hauora,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taumata katoa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whakatutuki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āhuatanga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hauora Māori, ā, he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 ka whakaaro ko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Mahere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huarahi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nui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. Ka </w:t>
      </w:r>
      <w:proofErr w:type="spellStart"/>
      <w:r>
        <w:rPr>
          <w:color w:val="1D1D1B"/>
        </w:rPr>
        <w:t>miramira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painga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lastRenderedPageBreak/>
        <w:t xml:space="preserve">te </w:t>
      </w:r>
      <w:proofErr w:type="spellStart"/>
      <w:r>
        <w:rPr>
          <w:color w:val="1D1D1B"/>
        </w:rPr>
        <w:t>whakaute</w:t>
      </w:r>
      <w:proofErr w:type="spellEnd"/>
      <w:r>
        <w:rPr>
          <w:color w:val="1D1D1B"/>
        </w:rPr>
        <w:t xml:space="preserve">, </w:t>
      </w:r>
      <w:r>
        <w:rPr>
          <w:color w:val="1D1D1B"/>
          <w:spacing w:val="-3"/>
        </w:rPr>
        <w:t xml:space="preserve">te rata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tirohanga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rerekē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o </w:t>
      </w:r>
      <w:proofErr w:type="spellStart"/>
      <w:r>
        <w:rPr>
          <w:color w:val="1D1D1B"/>
        </w:rPr>
        <w:t>tēnā</w:t>
      </w:r>
      <w:proofErr w:type="spellEnd"/>
      <w:r>
        <w:rPr>
          <w:color w:val="1D1D1B"/>
        </w:rPr>
        <w:t xml:space="preserve">, o </w:t>
      </w:r>
      <w:proofErr w:type="spellStart"/>
      <w:r>
        <w:rPr>
          <w:color w:val="1D1D1B"/>
        </w:rPr>
        <w:t>tēnā</w:t>
      </w:r>
      <w:proofErr w:type="spellEnd"/>
      <w:r>
        <w:rPr>
          <w:color w:val="1D1D1B"/>
        </w:rPr>
        <w:t xml:space="preserve">,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tuku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kōkiritanga</w:t>
      </w:r>
      <w:proofErr w:type="spellEnd"/>
      <w:r>
        <w:rPr>
          <w:color w:val="1D1D1B"/>
        </w:rPr>
        <w:t xml:space="preserve"> whānau-</w:t>
      </w:r>
      <w:proofErr w:type="spellStart"/>
      <w:r>
        <w:rPr>
          <w:color w:val="1D1D1B"/>
        </w:rPr>
        <w:t>tuatahi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taumata katoa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 — </w:t>
      </w:r>
      <w:proofErr w:type="spellStart"/>
      <w:r>
        <w:rPr>
          <w:color w:val="1D1D1B"/>
        </w:rPr>
        <w:t>tae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ratonga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auraki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>.</w:t>
      </w:r>
    </w:p>
    <w:p w14:paraId="261A7A17" w14:textId="34149318" w:rsidR="000A5F62" w:rsidRDefault="000A5F62" w:rsidP="000A5F62">
      <w:pPr>
        <w:pStyle w:val="BodyText"/>
        <w:spacing w:line="297" w:lineRule="auto"/>
        <w:ind w:left="21" w:right="8" w:hanging="2"/>
      </w:pPr>
      <w:r>
        <w:rPr>
          <w:color w:val="1D1D1B"/>
        </w:rPr>
        <w:t xml:space="preserve">E </w:t>
      </w:r>
      <w:proofErr w:type="spellStart"/>
      <w:r>
        <w:rPr>
          <w:color w:val="1D1D1B"/>
        </w:rPr>
        <w:t>tono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mātou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whakaaro te </w:t>
      </w:r>
      <w:proofErr w:type="spellStart"/>
      <w:r>
        <w:rPr>
          <w:color w:val="1D1D1B"/>
        </w:rPr>
        <w:t>Manatū</w:t>
      </w:r>
      <w:proofErr w:type="spellEnd"/>
      <w:r>
        <w:rPr>
          <w:color w:val="1D1D1B"/>
        </w:rPr>
        <w:t xml:space="preserve"> ka </w:t>
      </w:r>
      <w:proofErr w:type="spellStart"/>
      <w:r>
        <w:rPr>
          <w:color w:val="1D1D1B"/>
        </w:rPr>
        <w:t>pēhea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whānau e </w:t>
      </w:r>
      <w:proofErr w:type="spellStart"/>
      <w:r>
        <w:rPr>
          <w:color w:val="1D1D1B"/>
        </w:rPr>
        <w:t>hautū</w:t>
      </w:r>
      <w:proofErr w:type="spellEnd"/>
      <w:r>
        <w:rPr>
          <w:color w:val="1D1D1B"/>
        </w:rPr>
        <w:t xml:space="preserve"> ai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ō </w:t>
      </w:r>
      <w:proofErr w:type="spellStart"/>
      <w:r>
        <w:rPr>
          <w:color w:val="1D1D1B"/>
        </w:rPr>
        <w:t>rātou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ake</w:t>
      </w:r>
      <w:proofErr w:type="spellEnd"/>
      <w:r>
        <w:rPr>
          <w:color w:val="1D1D1B"/>
        </w:rPr>
        <w:t xml:space="preserve"> waka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tiaki</w:t>
      </w:r>
      <w:proofErr w:type="spellEnd"/>
      <w:r>
        <w:rPr>
          <w:color w:val="1D1D1B"/>
        </w:rPr>
        <w:t xml:space="preserve"> hauora,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ratonga</w:t>
      </w:r>
      <w:proofErr w:type="spellEnd"/>
      <w:r>
        <w:rPr>
          <w:color w:val="1D1D1B"/>
        </w:rPr>
        <w:t xml:space="preserve"> papa </w:t>
      </w:r>
      <w:proofErr w:type="spellStart"/>
      <w:r>
        <w:rPr>
          <w:color w:val="1D1D1B"/>
        </w:rPr>
        <w:t>tuatahi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tuarua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tuatoru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mārama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tuitui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tauira</w:t>
      </w:r>
      <w:proofErr w:type="spellEnd"/>
      <w:r>
        <w:rPr>
          <w:color w:val="1D1D1B"/>
        </w:rPr>
        <w:t xml:space="preserve"> kaupapa Māori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pito</w:t>
      </w:r>
      <w:proofErr w:type="spellEnd"/>
      <w:r>
        <w:rPr>
          <w:color w:val="1D1D1B"/>
        </w:rPr>
        <w:t xml:space="preserve"> katoa o te </w:t>
      </w:r>
      <w:proofErr w:type="spellStart"/>
      <w:r>
        <w:rPr>
          <w:color w:val="1D1D1B"/>
        </w:rPr>
        <w:t>haerenga</w:t>
      </w:r>
      <w:proofErr w:type="spellEnd"/>
      <w:r>
        <w:rPr>
          <w:color w:val="1D1D1B"/>
        </w:rPr>
        <w:t xml:space="preserve"> o te </w:t>
      </w:r>
      <w:proofErr w:type="spellStart"/>
      <w:r>
        <w:rPr>
          <w:color w:val="1D1D1B"/>
        </w:rPr>
        <w:t>whānau.Te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taurite</w:t>
      </w:r>
      <w:proofErr w:type="spellEnd"/>
      <w:r>
        <w:rPr>
          <w:color w:val="1D1D1B"/>
        </w:rPr>
        <w:t xml:space="preserve"> o te </w:t>
      </w:r>
      <w:proofErr w:type="spellStart"/>
      <w:r>
        <w:rPr>
          <w:color w:val="1D1D1B"/>
        </w:rPr>
        <w:t>tono</w:t>
      </w:r>
      <w:proofErr w:type="spellEnd"/>
      <w:r>
        <w:rPr>
          <w:color w:val="1D1D1B"/>
        </w:rPr>
        <w:t xml:space="preserve"> me te </w:t>
      </w:r>
      <w:proofErr w:type="spellStart"/>
      <w:r>
        <w:rPr>
          <w:color w:val="1D1D1B"/>
        </w:rPr>
        <w:t>whiwhinga</w:t>
      </w:r>
      <w:proofErr w:type="spellEnd"/>
      <w:r>
        <w:rPr>
          <w:color w:val="1D1D1B"/>
        </w:rPr>
        <w:t xml:space="preserve"> pūtea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te hauora Māori.</w:t>
      </w:r>
    </w:p>
    <w:p w14:paraId="60CA80D2" w14:textId="77777777" w:rsidR="000A5F62" w:rsidRDefault="000A5F62" w:rsidP="000A5F62">
      <w:pPr>
        <w:pStyle w:val="BodyText"/>
        <w:spacing w:before="35" w:line="310" w:lineRule="atLeast"/>
        <w:ind w:right="8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arotahi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whakawhanake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tukanga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taurite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  <w:spacing w:val="-3"/>
        </w:rPr>
        <w:t>toitū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tono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2"/>
        </w:rPr>
        <w:t xml:space="preserve">pūtea,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hāngai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tūtohu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o </w:t>
      </w:r>
      <w:r>
        <w:rPr>
          <w:color w:val="1D1D1B"/>
          <w:spacing w:val="-5"/>
        </w:rPr>
        <w:t xml:space="preserve">Wai </w:t>
      </w:r>
      <w:r>
        <w:rPr>
          <w:color w:val="1D1D1B"/>
          <w:spacing w:val="-3"/>
        </w:rPr>
        <w:t xml:space="preserve">2575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arotakengia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ngoikore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pūtea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wā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o </w:t>
      </w:r>
      <w:proofErr w:type="spellStart"/>
      <w:r>
        <w:rPr>
          <w:color w:val="1D1D1B"/>
        </w:rPr>
        <w:t>mua</w:t>
      </w:r>
      <w:proofErr w:type="spellEnd"/>
      <w:r>
        <w:rPr>
          <w:color w:val="1D1D1B"/>
        </w:rPr>
        <w:t xml:space="preserve">. E ai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, me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ake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whakaatu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panoni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pā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tono</w:t>
      </w:r>
      <w:proofErr w:type="spellEnd"/>
      <w:r>
        <w:rPr>
          <w:color w:val="1D1D1B"/>
        </w:rPr>
        <w:t xml:space="preserve">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whiwhinga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pūtea </w:t>
      </w:r>
      <w:proofErr w:type="spellStart"/>
      <w:r>
        <w:rPr>
          <w:color w:val="1D1D1B"/>
        </w:rPr>
        <w:t>kei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roto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Mahere</w:t>
      </w:r>
      <w:proofErr w:type="spellEnd"/>
      <w:r>
        <w:rPr>
          <w:color w:val="1D1D1B"/>
        </w:rPr>
        <w:t xml:space="preserve">. E ai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, ko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panoni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pūtea te </w:t>
      </w:r>
      <w:proofErr w:type="spellStart"/>
      <w:r>
        <w:rPr>
          <w:color w:val="1D1D1B"/>
        </w:rPr>
        <w:t>tūāpapa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whakatutuki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matea</w:t>
      </w:r>
      <w:proofErr w:type="spellEnd"/>
      <w:r>
        <w:rPr>
          <w:color w:val="1D1D1B"/>
        </w:rPr>
        <w:t xml:space="preserve"> hauora Māori, ā,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reira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angitu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Mahere</w:t>
      </w:r>
      <w:proofErr w:type="spellEnd"/>
      <w:r>
        <w:rPr>
          <w:color w:val="1D1D1B"/>
        </w:rPr>
        <w:t>.</w:t>
      </w:r>
    </w:p>
    <w:p w14:paraId="6D1A5421" w14:textId="77777777" w:rsidR="000A5F62" w:rsidRDefault="000A5F62" w:rsidP="0074499B">
      <w:pPr>
        <w:pStyle w:val="BodyText"/>
        <w:spacing w:before="154" w:line="310" w:lineRule="atLeast"/>
        <w:ind w:right="6"/>
      </w:pPr>
    </w:p>
    <w:p w14:paraId="1EA136EC" w14:textId="77777777" w:rsidR="00E521B8" w:rsidRPr="00E521B8" w:rsidRDefault="0074499B" w:rsidP="00E521B8">
      <w:pPr>
        <w:pStyle w:val="Quote2"/>
        <w:rPr>
          <w:lang w:val="en-GB"/>
        </w:rPr>
      </w:pPr>
      <w:r>
        <w:t xml:space="preserve"> </w:t>
      </w:r>
      <w:r w:rsidR="00871E16">
        <w:t>“</w:t>
      </w:r>
      <w:r w:rsidR="00E521B8" w:rsidRPr="00E521B8">
        <w:rPr>
          <w:lang w:val="en-GB"/>
        </w:rPr>
        <w:t xml:space="preserve">Me </w:t>
      </w:r>
      <w:proofErr w:type="spellStart"/>
      <w:r w:rsidR="00E521B8" w:rsidRPr="00E521B8">
        <w:rPr>
          <w:lang w:val="en-GB"/>
        </w:rPr>
        <w:t>piki</w:t>
      </w:r>
      <w:proofErr w:type="spellEnd"/>
      <w:r w:rsidR="00E521B8" w:rsidRPr="00E521B8">
        <w:rPr>
          <w:lang w:val="en-GB"/>
        </w:rPr>
        <w:t xml:space="preserve"> </w:t>
      </w:r>
      <w:proofErr w:type="spellStart"/>
      <w:r w:rsidR="00E521B8" w:rsidRPr="00E521B8">
        <w:rPr>
          <w:lang w:val="en-GB"/>
        </w:rPr>
        <w:t>ake</w:t>
      </w:r>
      <w:proofErr w:type="spellEnd"/>
      <w:r w:rsidR="00E521B8" w:rsidRPr="00E521B8">
        <w:rPr>
          <w:lang w:val="en-GB"/>
        </w:rPr>
        <w:t xml:space="preserve"> te pūtea, </w:t>
      </w:r>
      <w:proofErr w:type="spellStart"/>
      <w:r w:rsidR="00E521B8" w:rsidRPr="00E521B8">
        <w:rPr>
          <w:lang w:val="en-GB"/>
        </w:rPr>
        <w:t>kia</w:t>
      </w:r>
      <w:proofErr w:type="spellEnd"/>
      <w:r w:rsidR="00E521B8" w:rsidRPr="00E521B8">
        <w:rPr>
          <w:lang w:val="en-GB"/>
        </w:rPr>
        <w:t xml:space="preserve"> </w:t>
      </w:r>
      <w:proofErr w:type="spellStart"/>
      <w:r w:rsidR="00E521B8" w:rsidRPr="00E521B8">
        <w:rPr>
          <w:lang w:val="en-GB"/>
        </w:rPr>
        <w:t>hāngai</w:t>
      </w:r>
      <w:proofErr w:type="spellEnd"/>
      <w:r w:rsidR="00E521B8" w:rsidRPr="00E521B8">
        <w:rPr>
          <w:lang w:val="en-GB"/>
        </w:rPr>
        <w:t xml:space="preserve"> </w:t>
      </w:r>
      <w:proofErr w:type="spellStart"/>
      <w:r w:rsidR="00E521B8" w:rsidRPr="00E521B8">
        <w:rPr>
          <w:lang w:val="en-GB"/>
        </w:rPr>
        <w:t>ki</w:t>
      </w:r>
      <w:proofErr w:type="spellEnd"/>
      <w:r w:rsidR="00E521B8" w:rsidRPr="00E521B8">
        <w:rPr>
          <w:lang w:val="en-GB"/>
        </w:rPr>
        <w:t xml:space="preserve"> te </w:t>
      </w:r>
      <w:proofErr w:type="spellStart"/>
      <w:r w:rsidR="00E521B8" w:rsidRPr="00E521B8">
        <w:rPr>
          <w:lang w:val="en-GB"/>
        </w:rPr>
        <w:t>piki</w:t>
      </w:r>
      <w:proofErr w:type="spellEnd"/>
      <w:r w:rsidR="00E521B8" w:rsidRPr="00E521B8">
        <w:rPr>
          <w:lang w:val="en-GB"/>
        </w:rPr>
        <w:t xml:space="preserve"> o te utu </w:t>
      </w:r>
      <w:proofErr w:type="spellStart"/>
      <w:r w:rsidR="00E521B8" w:rsidRPr="00E521B8">
        <w:rPr>
          <w:lang w:val="en-GB"/>
        </w:rPr>
        <w:t>mō</w:t>
      </w:r>
      <w:proofErr w:type="spellEnd"/>
      <w:r w:rsidR="00E521B8" w:rsidRPr="00E521B8">
        <w:rPr>
          <w:lang w:val="en-GB"/>
        </w:rPr>
        <w:t xml:space="preserve"> te </w:t>
      </w:r>
      <w:proofErr w:type="spellStart"/>
      <w:r w:rsidR="00E521B8" w:rsidRPr="00E521B8">
        <w:rPr>
          <w:lang w:val="en-GB"/>
        </w:rPr>
        <w:t>tuku</w:t>
      </w:r>
      <w:proofErr w:type="spellEnd"/>
      <w:r w:rsidR="00E521B8" w:rsidRPr="00E521B8">
        <w:rPr>
          <w:lang w:val="en-GB"/>
        </w:rPr>
        <w:t xml:space="preserve"> </w:t>
      </w:r>
      <w:proofErr w:type="spellStart"/>
      <w:r w:rsidR="00E521B8" w:rsidRPr="00E521B8">
        <w:rPr>
          <w:lang w:val="en-GB"/>
        </w:rPr>
        <w:t>i</w:t>
      </w:r>
      <w:proofErr w:type="spellEnd"/>
      <w:r w:rsidR="00E521B8" w:rsidRPr="00E521B8">
        <w:rPr>
          <w:lang w:val="en-GB"/>
        </w:rPr>
        <w:t xml:space="preserve"> </w:t>
      </w:r>
      <w:proofErr w:type="spellStart"/>
      <w:r w:rsidR="00E521B8" w:rsidRPr="00E521B8">
        <w:rPr>
          <w:lang w:val="en-GB"/>
        </w:rPr>
        <w:t>ngā</w:t>
      </w:r>
      <w:proofErr w:type="spellEnd"/>
      <w:r w:rsidR="00E521B8" w:rsidRPr="00E521B8">
        <w:rPr>
          <w:lang w:val="en-GB"/>
        </w:rPr>
        <w:t xml:space="preserve"> </w:t>
      </w:r>
      <w:proofErr w:type="spellStart"/>
      <w:r w:rsidR="00E521B8" w:rsidRPr="00E521B8">
        <w:rPr>
          <w:lang w:val="en-GB"/>
        </w:rPr>
        <w:t>momo</w:t>
      </w:r>
      <w:proofErr w:type="spellEnd"/>
      <w:r w:rsidR="00E521B8" w:rsidRPr="00E521B8">
        <w:rPr>
          <w:lang w:val="en-GB"/>
        </w:rPr>
        <w:t xml:space="preserve"> </w:t>
      </w:r>
      <w:proofErr w:type="spellStart"/>
      <w:r w:rsidR="00E521B8" w:rsidRPr="00E521B8">
        <w:rPr>
          <w:lang w:val="en-GB"/>
        </w:rPr>
        <w:t>ratonga</w:t>
      </w:r>
      <w:proofErr w:type="spellEnd"/>
      <w:r w:rsidR="00E521B8" w:rsidRPr="00E521B8">
        <w:rPr>
          <w:lang w:val="en-GB"/>
        </w:rPr>
        <w:t xml:space="preserve"> hauora </w:t>
      </w:r>
      <w:proofErr w:type="spellStart"/>
      <w:r w:rsidR="00E521B8" w:rsidRPr="00E521B8">
        <w:rPr>
          <w:lang w:val="en-GB"/>
        </w:rPr>
        <w:t>rerekē</w:t>
      </w:r>
      <w:proofErr w:type="spellEnd"/>
      <w:r w:rsidR="00E521B8" w:rsidRPr="00E521B8">
        <w:rPr>
          <w:lang w:val="en-GB"/>
        </w:rPr>
        <w:t xml:space="preserve"> e </w:t>
      </w:r>
      <w:proofErr w:type="spellStart"/>
      <w:r w:rsidR="00E521B8" w:rsidRPr="00E521B8">
        <w:rPr>
          <w:lang w:val="en-GB"/>
        </w:rPr>
        <w:t>hāngai</w:t>
      </w:r>
      <w:proofErr w:type="spellEnd"/>
      <w:r w:rsidR="00E521B8" w:rsidRPr="00E521B8">
        <w:rPr>
          <w:lang w:val="en-GB"/>
        </w:rPr>
        <w:t xml:space="preserve"> </w:t>
      </w:r>
      <w:proofErr w:type="spellStart"/>
      <w:r w:rsidR="00E521B8" w:rsidRPr="00E521B8">
        <w:rPr>
          <w:lang w:val="en-GB"/>
        </w:rPr>
        <w:t>ana</w:t>
      </w:r>
      <w:proofErr w:type="spellEnd"/>
      <w:r w:rsidR="00E521B8" w:rsidRPr="00E521B8">
        <w:rPr>
          <w:lang w:val="en-GB"/>
        </w:rPr>
        <w:t xml:space="preserve"> </w:t>
      </w:r>
      <w:proofErr w:type="spellStart"/>
      <w:r w:rsidR="00E521B8" w:rsidRPr="00E521B8">
        <w:rPr>
          <w:lang w:val="en-GB"/>
        </w:rPr>
        <w:t>ki</w:t>
      </w:r>
      <w:proofErr w:type="spellEnd"/>
      <w:r w:rsidR="00E521B8" w:rsidRPr="00E521B8">
        <w:rPr>
          <w:lang w:val="en-GB"/>
        </w:rPr>
        <w:t xml:space="preserve"> te Māori, </w:t>
      </w:r>
      <w:proofErr w:type="spellStart"/>
      <w:r w:rsidR="00E521B8" w:rsidRPr="00E521B8">
        <w:rPr>
          <w:lang w:val="en-GB"/>
        </w:rPr>
        <w:t>mā</w:t>
      </w:r>
      <w:proofErr w:type="spellEnd"/>
      <w:r w:rsidR="00E521B8" w:rsidRPr="00E521B8">
        <w:rPr>
          <w:lang w:val="en-GB"/>
        </w:rPr>
        <w:t xml:space="preserve"> </w:t>
      </w:r>
      <w:proofErr w:type="spellStart"/>
      <w:r w:rsidR="00E521B8" w:rsidRPr="00E521B8">
        <w:rPr>
          <w:lang w:val="en-GB"/>
        </w:rPr>
        <w:t>reira</w:t>
      </w:r>
      <w:proofErr w:type="spellEnd"/>
      <w:r w:rsidR="00E521B8" w:rsidRPr="00E521B8">
        <w:rPr>
          <w:lang w:val="en-GB"/>
        </w:rPr>
        <w:t xml:space="preserve"> ka </w:t>
      </w:r>
      <w:proofErr w:type="spellStart"/>
      <w:r w:rsidR="00E521B8" w:rsidRPr="00E521B8">
        <w:rPr>
          <w:lang w:val="en-GB"/>
        </w:rPr>
        <w:t>whakapiki</w:t>
      </w:r>
      <w:proofErr w:type="spellEnd"/>
      <w:r w:rsidR="00E521B8" w:rsidRPr="00E521B8">
        <w:rPr>
          <w:lang w:val="en-GB"/>
        </w:rPr>
        <w:t xml:space="preserve"> te hauora me te </w:t>
      </w:r>
      <w:proofErr w:type="spellStart"/>
      <w:r w:rsidR="00E521B8" w:rsidRPr="00E521B8">
        <w:rPr>
          <w:lang w:val="en-GB"/>
        </w:rPr>
        <w:t>oranga</w:t>
      </w:r>
      <w:proofErr w:type="spellEnd"/>
      <w:r w:rsidR="00E521B8" w:rsidRPr="00E521B8">
        <w:rPr>
          <w:lang w:val="en-GB"/>
        </w:rPr>
        <w:t xml:space="preserve"> o </w:t>
      </w:r>
      <w:proofErr w:type="spellStart"/>
      <w:r w:rsidR="00E521B8" w:rsidRPr="00E521B8">
        <w:rPr>
          <w:lang w:val="en-GB"/>
        </w:rPr>
        <w:t>ngāi</w:t>
      </w:r>
      <w:proofErr w:type="spellEnd"/>
      <w:r w:rsidR="00E521B8" w:rsidRPr="00E521B8">
        <w:rPr>
          <w:lang w:val="en-GB"/>
        </w:rPr>
        <w:t xml:space="preserve"> Māori.”</w:t>
      </w:r>
    </w:p>
    <w:p w14:paraId="137E0587" w14:textId="6AA6DE0B" w:rsidR="00E521B8" w:rsidRDefault="00E521B8" w:rsidP="0074499B">
      <w:pPr>
        <w:pStyle w:val="Quote2"/>
      </w:pPr>
    </w:p>
    <w:p w14:paraId="2B314ADB" w14:textId="77777777" w:rsidR="00447D54" w:rsidRPr="00447D54" w:rsidRDefault="00447D54" w:rsidP="00447D54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447D54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Ko </w:t>
      </w:r>
      <w:proofErr w:type="spellStart"/>
      <w:r w:rsidRPr="00447D54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ngā</w:t>
      </w:r>
      <w:proofErr w:type="spellEnd"/>
      <w:r w:rsidRPr="00447D54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447D54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inenga</w:t>
      </w:r>
      <w:proofErr w:type="spellEnd"/>
      <w:r w:rsidRPr="00447D54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me te </w:t>
      </w:r>
      <w:proofErr w:type="spellStart"/>
      <w:r w:rsidRPr="00447D54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tuku</w:t>
      </w:r>
      <w:proofErr w:type="spellEnd"/>
      <w:r w:rsidRPr="00447D54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447D54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pūrongo</w:t>
      </w:r>
      <w:proofErr w:type="spellEnd"/>
    </w:p>
    <w:p w14:paraId="4C1CE44B" w14:textId="77777777" w:rsidR="00EA668B" w:rsidRDefault="00EA668B" w:rsidP="00EA668B">
      <w:pPr>
        <w:pStyle w:val="BodyText"/>
        <w:spacing w:before="154" w:line="310" w:lineRule="atLeast"/>
        <w:ind w:left="21" w:right="13" w:hanging="2"/>
      </w:pPr>
      <w:r>
        <w:rPr>
          <w:color w:val="1D1D1B"/>
        </w:rPr>
        <w:t xml:space="preserve">I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ine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tōmua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tāpiri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tērā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ka </w:t>
      </w:r>
      <w:proofErr w:type="spellStart"/>
      <w:r>
        <w:rPr>
          <w:color w:val="1D1D1B"/>
        </w:rPr>
        <w:t>kī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kimi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huarahi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ine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kōhao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taurite</w:t>
      </w:r>
      <w:proofErr w:type="spellEnd"/>
      <w:r>
        <w:rPr>
          <w:color w:val="1D1D1B"/>
        </w:rPr>
        <w:t xml:space="preserve"> me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ahu </w:t>
      </w:r>
      <w:proofErr w:type="spellStart"/>
      <w:r>
        <w:rPr>
          <w:color w:val="1D1D1B"/>
        </w:rPr>
        <w:t>whakamua</w:t>
      </w:r>
      <w:proofErr w:type="spellEnd"/>
      <w:r>
        <w:rPr>
          <w:color w:val="1D1D1B"/>
        </w:rPr>
        <w:t xml:space="preserve">. Ka </w:t>
      </w:r>
      <w:proofErr w:type="spellStart"/>
      <w:r>
        <w:rPr>
          <w:color w:val="1D1D1B"/>
        </w:rPr>
        <w:t>marohi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, me </w:t>
      </w:r>
      <w:proofErr w:type="spellStart"/>
      <w:r>
        <w:rPr>
          <w:color w:val="1D1D1B"/>
        </w:rPr>
        <w:t>ine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nui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pūtea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ratonga</w:t>
      </w:r>
      <w:proofErr w:type="spellEnd"/>
      <w:r>
        <w:rPr>
          <w:color w:val="1D1D1B"/>
          <w:spacing w:val="-5"/>
        </w:rPr>
        <w:t xml:space="preserve"> </w:t>
      </w:r>
      <w:r>
        <w:rPr>
          <w:color w:val="1D1D1B"/>
        </w:rPr>
        <w:t>kaupapa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Māori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me</w:t>
      </w:r>
      <w:r>
        <w:rPr>
          <w:color w:val="1D1D1B"/>
          <w:spacing w:val="-4"/>
        </w:rPr>
        <w:t xml:space="preserve"> </w:t>
      </w:r>
      <w:r>
        <w:rPr>
          <w:color w:val="1D1D1B"/>
          <w:spacing w:val="-3"/>
        </w:rPr>
        <w:t>te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whakatairite</w:t>
      </w:r>
      <w:proofErr w:type="spellEnd"/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ratonga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ehara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Māori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pānga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tuku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pūtea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ratonga</w:t>
      </w:r>
      <w:proofErr w:type="spellEnd"/>
      <w:r>
        <w:rPr>
          <w:color w:val="1D1D1B"/>
        </w:rPr>
        <w:t xml:space="preserve"> kaupapa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Māori.</w:t>
      </w:r>
    </w:p>
    <w:p w14:paraId="7FDFAC92" w14:textId="77777777" w:rsidR="003767AD" w:rsidRPr="003767AD" w:rsidRDefault="003767AD" w:rsidP="00D779E3">
      <w:pPr>
        <w:pStyle w:val="Heading2-nonumbering"/>
        <w:rPr>
          <w:lang w:val="en-GB"/>
        </w:rPr>
      </w:pPr>
      <w:bookmarkStart w:id="40" w:name="_Toc50717286"/>
      <w:proofErr w:type="spellStart"/>
      <w:r w:rsidRPr="003767AD">
        <w:rPr>
          <w:lang w:val="en-GB"/>
        </w:rPr>
        <w:t>Whāinga</w:t>
      </w:r>
      <w:proofErr w:type="spellEnd"/>
      <w:r w:rsidRPr="003767AD">
        <w:rPr>
          <w:lang w:val="en-GB"/>
        </w:rPr>
        <w:t xml:space="preserve"> </w:t>
      </w:r>
      <w:proofErr w:type="spellStart"/>
      <w:r w:rsidRPr="003767AD">
        <w:rPr>
          <w:lang w:val="en-GB"/>
        </w:rPr>
        <w:t>tōmua</w:t>
      </w:r>
      <w:proofErr w:type="spellEnd"/>
      <w:r w:rsidRPr="003767AD">
        <w:rPr>
          <w:lang w:val="en-GB"/>
        </w:rPr>
        <w:t xml:space="preserve"> 3: Te mana whakahaere o te Māori (</w:t>
      </w:r>
      <w:proofErr w:type="spellStart"/>
      <w:r w:rsidRPr="003767AD">
        <w:rPr>
          <w:lang w:val="en-GB"/>
        </w:rPr>
        <w:t>arā</w:t>
      </w:r>
      <w:proofErr w:type="spellEnd"/>
      <w:r w:rsidRPr="003767AD">
        <w:rPr>
          <w:lang w:val="en-GB"/>
        </w:rPr>
        <w:t xml:space="preserve">, te </w:t>
      </w:r>
      <w:proofErr w:type="spellStart"/>
      <w:r w:rsidRPr="003767AD">
        <w:rPr>
          <w:lang w:val="en-GB"/>
        </w:rPr>
        <w:t>ārahitanga</w:t>
      </w:r>
      <w:proofErr w:type="spellEnd"/>
      <w:r w:rsidRPr="003767AD">
        <w:rPr>
          <w:lang w:val="en-GB"/>
        </w:rPr>
        <w:t>/leadership)</w:t>
      </w:r>
      <w:bookmarkEnd w:id="40"/>
    </w:p>
    <w:p w14:paraId="5F1717BD" w14:textId="77777777" w:rsidR="00A92618" w:rsidRPr="00A92618" w:rsidRDefault="00A92618" w:rsidP="00A92618">
      <w:pPr>
        <w:rPr>
          <w:rFonts w:eastAsia="Times New Roman" w:cs="Times New Roman"/>
          <w:i/>
          <w:color w:val="0A6AB4"/>
          <w:spacing w:val="-5"/>
          <w:sz w:val="36"/>
          <w:szCs w:val="20"/>
          <w:lang w:val="en-GB" w:eastAsia="en-GB"/>
        </w:rPr>
      </w:pPr>
      <w:r w:rsidRPr="00A92618">
        <w:rPr>
          <w:rFonts w:eastAsia="Times New Roman" w:cs="Times New Roman"/>
          <w:i/>
          <w:color w:val="0A6AB4"/>
          <w:spacing w:val="-5"/>
          <w:sz w:val="36"/>
          <w:szCs w:val="20"/>
          <w:lang w:val="en-GB" w:eastAsia="en-GB"/>
        </w:rPr>
        <w:t xml:space="preserve">Ko te rangatiratanga me te </w:t>
      </w:r>
      <w:proofErr w:type="spellStart"/>
      <w:r w:rsidRPr="00A92618">
        <w:rPr>
          <w:rFonts w:eastAsia="Times New Roman" w:cs="Times New Roman"/>
          <w:i/>
          <w:color w:val="0A6AB4"/>
          <w:spacing w:val="-5"/>
          <w:sz w:val="36"/>
          <w:szCs w:val="20"/>
          <w:lang w:val="en-GB" w:eastAsia="en-GB"/>
        </w:rPr>
        <w:t>pātuitanga</w:t>
      </w:r>
      <w:proofErr w:type="spellEnd"/>
    </w:p>
    <w:p w14:paraId="4F3E08B1" w14:textId="729BF0D6" w:rsidR="00092B04" w:rsidRDefault="00092B04" w:rsidP="00092B04">
      <w:pPr>
        <w:pStyle w:val="BodyText"/>
        <w:spacing w:before="183" w:line="297" w:lineRule="auto"/>
        <w:ind w:left="51" w:right="325" w:hanging="5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whakaae</w:t>
      </w:r>
      <w:proofErr w:type="spellEnd"/>
      <w:r>
        <w:rPr>
          <w:color w:val="1D1D1B"/>
        </w:rPr>
        <w:t xml:space="preserve">, he </w:t>
      </w:r>
      <w:proofErr w:type="spellStart"/>
      <w:r>
        <w:rPr>
          <w:color w:val="1D1D1B"/>
        </w:rPr>
        <w:t>tūāpapa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ārahitanga</w:t>
      </w:r>
      <w:proofErr w:type="spellEnd"/>
      <w:r>
        <w:rPr>
          <w:color w:val="1D1D1B"/>
        </w:rPr>
        <w:t xml:space="preserve"> Māori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whakaū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3"/>
        </w:rPr>
        <w:t xml:space="preserve"> te </w:t>
      </w:r>
      <w:r>
        <w:rPr>
          <w:color w:val="1D1D1B"/>
        </w:rPr>
        <w:t>Māori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>kanohi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kitea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tukanga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whakatau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>tikanga katoa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o</w:t>
      </w:r>
      <w:r>
        <w:rPr>
          <w:color w:val="1D1D1B"/>
          <w:spacing w:val="-4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</w:rPr>
        <w:t>hauora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whaikaha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kua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whakatakotoria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3"/>
        </w:rPr>
        <w:t xml:space="preserve"> te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puka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whakawhitinga</w:t>
      </w:r>
      <w:proofErr w:type="spellEnd"/>
      <w:r>
        <w:rPr>
          <w:color w:val="1D1D1B"/>
        </w:rPr>
        <w:t xml:space="preserve"> kōrero. E ai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me ‘</w:t>
      </w:r>
      <w:proofErr w:type="spellStart"/>
      <w:r>
        <w:rPr>
          <w:color w:val="1D1D1B"/>
        </w:rPr>
        <w:t>nā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Māori,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Māori,’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mana </w:t>
      </w:r>
      <w:proofErr w:type="spellStart"/>
      <w:r>
        <w:rPr>
          <w:color w:val="1D1D1B"/>
        </w:rPr>
        <w:t>whakatau</w:t>
      </w:r>
      <w:proofErr w:type="spellEnd"/>
      <w:r>
        <w:rPr>
          <w:color w:val="1D1D1B"/>
        </w:rPr>
        <w:t xml:space="preserve">, ā,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whakakaha</w:t>
      </w:r>
      <w:proofErr w:type="spellEnd"/>
      <w:r>
        <w:rPr>
          <w:color w:val="1D1D1B"/>
        </w:rPr>
        <w:t xml:space="preserve">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ārahitanga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</w:rPr>
        <w:t>Māori,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ka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taea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</w:rPr>
        <w:t>e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>Māori</w:t>
      </w:r>
      <w:r>
        <w:rPr>
          <w:color w:val="1D1D1B"/>
          <w:spacing w:val="-3"/>
        </w:rPr>
        <w:t xml:space="preserve"> te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whakaarotau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>kaupapa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nui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o te Māori, me te </w:t>
      </w:r>
      <w:proofErr w:type="spellStart"/>
      <w:r>
        <w:rPr>
          <w:color w:val="1D1D1B"/>
        </w:rPr>
        <w:t>waihanga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otinga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whaitake</w:t>
      </w:r>
      <w:proofErr w:type="spellEnd"/>
      <w:r>
        <w:rPr>
          <w:color w:val="1D1D1B"/>
        </w:rPr>
        <w:t>.</w:t>
      </w:r>
    </w:p>
    <w:p w14:paraId="5404E3D6" w14:textId="77777777" w:rsidR="00372745" w:rsidRPr="00372745" w:rsidRDefault="00092B04" w:rsidP="00372745">
      <w:pPr>
        <w:pStyle w:val="Quote2"/>
        <w:rPr>
          <w:lang w:val="en-GB"/>
        </w:rPr>
      </w:pPr>
      <w:r>
        <w:lastRenderedPageBreak/>
        <w:t xml:space="preserve"> </w:t>
      </w:r>
      <w:r w:rsidR="00DD26C8">
        <w:t>“</w:t>
      </w:r>
      <w:r w:rsidR="00372745" w:rsidRPr="00372745">
        <w:rPr>
          <w:lang w:val="en-GB"/>
        </w:rPr>
        <w:t xml:space="preserve">Me </w:t>
      </w:r>
      <w:proofErr w:type="spellStart"/>
      <w:r w:rsidR="00372745" w:rsidRPr="00372745">
        <w:rPr>
          <w:lang w:val="en-GB"/>
        </w:rPr>
        <w:t>whakaarotau</w:t>
      </w:r>
      <w:proofErr w:type="spellEnd"/>
      <w:r w:rsidR="00372745" w:rsidRPr="00372745">
        <w:rPr>
          <w:lang w:val="en-GB"/>
        </w:rPr>
        <w:t xml:space="preserve"> </w:t>
      </w:r>
      <w:proofErr w:type="spellStart"/>
      <w:r w:rsidR="00372745" w:rsidRPr="00372745">
        <w:rPr>
          <w:lang w:val="en-GB"/>
        </w:rPr>
        <w:t>i</w:t>
      </w:r>
      <w:proofErr w:type="spellEnd"/>
      <w:r w:rsidR="00372745" w:rsidRPr="00372745">
        <w:rPr>
          <w:lang w:val="en-GB"/>
        </w:rPr>
        <w:t xml:space="preserve"> te </w:t>
      </w:r>
      <w:proofErr w:type="spellStart"/>
      <w:r w:rsidR="00372745" w:rsidRPr="00372745">
        <w:rPr>
          <w:lang w:val="en-GB"/>
        </w:rPr>
        <w:t>ārahitanga</w:t>
      </w:r>
      <w:proofErr w:type="spellEnd"/>
      <w:r w:rsidR="00372745" w:rsidRPr="00372745">
        <w:rPr>
          <w:lang w:val="en-GB"/>
        </w:rPr>
        <w:t xml:space="preserve"> </w:t>
      </w:r>
      <w:proofErr w:type="spellStart"/>
      <w:r w:rsidR="00372745" w:rsidRPr="00372745">
        <w:rPr>
          <w:lang w:val="en-GB"/>
        </w:rPr>
        <w:t>kākano</w:t>
      </w:r>
      <w:proofErr w:type="spellEnd"/>
      <w:r w:rsidR="00372745" w:rsidRPr="00372745">
        <w:rPr>
          <w:lang w:val="en-GB"/>
        </w:rPr>
        <w:t xml:space="preserve"> </w:t>
      </w:r>
      <w:proofErr w:type="spellStart"/>
      <w:r w:rsidR="00372745" w:rsidRPr="00372745">
        <w:rPr>
          <w:lang w:val="en-GB"/>
        </w:rPr>
        <w:t>rua</w:t>
      </w:r>
      <w:proofErr w:type="spellEnd"/>
      <w:r w:rsidR="00372745" w:rsidRPr="00372745">
        <w:rPr>
          <w:lang w:val="en-GB"/>
        </w:rPr>
        <w:t xml:space="preserve"> </w:t>
      </w:r>
      <w:proofErr w:type="spellStart"/>
      <w:r w:rsidR="00372745" w:rsidRPr="00372745">
        <w:rPr>
          <w:lang w:val="en-GB"/>
        </w:rPr>
        <w:t>kei</w:t>
      </w:r>
      <w:proofErr w:type="spellEnd"/>
      <w:r w:rsidR="00372745" w:rsidRPr="00372745">
        <w:rPr>
          <w:lang w:val="en-GB"/>
        </w:rPr>
        <w:t xml:space="preserve"> </w:t>
      </w:r>
      <w:proofErr w:type="spellStart"/>
      <w:r w:rsidR="00372745" w:rsidRPr="00372745">
        <w:rPr>
          <w:lang w:val="en-GB"/>
        </w:rPr>
        <w:t>ngā</w:t>
      </w:r>
      <w:proofErr w:type="spellEnd"/>
      <w:r w:rsidR="00372745" w:rsidRPr="00372745">
        <w:rPr>
          <w:lang w:val="en-GB"/>
        </w:rPr>
        <w:t xml:space="preserve"> taumata katoa, </w:t>
      </w:r>
      <w:proofErr w:type="spellStart"/>
      <w:r w:rsidR="00372745" w:rsidRPr="00372745">
        <w:rPr>
          <w:lang w:val="en-GB"/>
        </w:rPr>
        <w:t>mai</w:t>
      </w:r>
      <w:proofErr w:type="spellEnd"/>
      <w:r w:rsidR="00372745" w:rsidRPr="00372745">
        <w:rPr>
          <w:lang w:val="en-GB"/>
        </w:rPr>
        <w:t xml:space="preserve"> </w:t>
      </w:r>
      <w:proofErr w:type="spellStart"/>
      <w:r w:rsidR="00372745" w:rsidRPr="00372745">
        <w:rPr>
          <w:lang w:val="en-GB"/>
        </w:rPr>
        <w:t>i</w:t>
      </w:r>
      <w:proofErr w:type="spellEnd"/>
      <w:r w:rsidR="00372745" w:rsidRPr="00372745">
        <w:rPr>
          <w:lang w:val="en-GB"/>
        </w:rPr>
        <w:t xml:space="preserve"> te mana </w:t>
      </w:r>
      <w:proofErr w:type="spellStart"/>
      <w:r w:rsidR="00372745" w:rsidRPr="00372745">
        <w:rPr>
          <w:lang w:val="en-GB"/>
        </w:rPr>
        <w:t>whakatau</w:t>
      </w:r>
      <w:proofErr w:type="spellEnd"/>
      <w:r w:rsidR="00372745" w:rsidRPr="00372745">
        <w:rPr>
          <w:lang w:val="en-GB"/>
        </w:rPr>
        <w:t xml:space="preserve"> </w:t>
      </w:r>
      <w:proofErr w:type="spellStart"/>
      <w:r w:rsidR="00372745" w:rsidRPr="00372745">
        <w:rPr>
          <w:lang w:val="en-GB"/>
        </w:rPr>
        <w:t>tōrangapū</w:t>
      </w:r>
      <w:proofErr w:type="spellEnd"/>
      <w:r w:rsidR="00372745" w:rsidRPr="00372745">
        <w:rPr>
          <w:lang w:val="en-GB"/>
        </w:rPr>
        <w:t xml:space="preserve">, </w:t>
      </w:r>
      <w:proofErr w:type="spellStart"/>
      <w:r w:rsidR="00372745" w:rsidRPr="00372745">
        <w:rPr>
          <w:lang w:val="en-GB"/>
        </w:rPr>
        <w:t>ki</w:t>
      </w:r>
      <w:proofErr w:type="spellEnd"/>
      <w:r w:rsidR="00372745" w:rsidRPr="00372745">
        <w:rPr>
          <w:lang w:val="en-GB"/>
        </w:rPr>
        <w:t xml:space="preserve"> te </w:t>
      </w:r>
      <w:proofErr w:type="spellStart"/>
      <w:r w:rsidR="00372745" w:rsidRPr="00372745">
        <w:rPr>
          <w:lang w:val="en-GB"/>
        </w:rPr>
        <w:t>ārahitanga</w:t>
      </w:r>
      <w:proofErr w:type="spellEnd"/>
      <w:r w:rsidR="00372745" w:rsidRPr="00372745">
        <w:rPr>
          <w:lang w:val="en-GB"/>
        </w:rPr>
        <w:t xml:space="preserve"> o </w:t>
      </w:r>
      <w:proofErr w:type="spellStart"/>
      <w:r w:rsidR="00372745" w:rsidRPr="00372745">
        <w:rPr>
          <w:lang w:val="en-GB"/>
        </w:rPr>
        <w:t>ngā</w:t>
      </w:r>
      <w:proofErr w:type="spellEnd"/>
      <w:r w:rsidR="00372745" w:rsidRPr="00372745">
        <w:rPr>
          <w:lang w:val="en-GB"/>
        </w:rPr>
        <w:t xml:space="preserve"> rōpū me </w:t>
      </w:r>
      <w:proofErr w:type="spellStart"/>
      <w:r w:rsidR="00372745" w:rsidRPr="00372745">
        <w:rPr>
          <w:lang w:val="en-GB"/>
        </w:rPr>
        <w:t>ngā</w:t>
      </w:r>
      <w:proofErr w:type="spellEnd"/>
      <w:r w:rsidR="00372745" w:rsidRPr="00372745">
        <w:rPr>
          <w:lang w:val="en-GB"/>
        </w:rPr>
        <w:t xml:space="preserve"> </w:t>
      </w:r>
      <w:proofErr w:type="spellStart"/>
      <w:r w:rsidR="00372745" w:rsidRPr="00372745">
        <w:rPr>
          <w:lang w:val="en-GB"/>
        </w:rPr>
        <w:t>momo</w:t>
      </w:r>
      <w:proofErr w:type="spellEnd"/>
      <w:r w:rsidR="00372745" w:rsidRPr="00372745">
        <w:rPr>
          <w:lang w:val="en-GB"/>
        </w:rPr>
        <w:t xml:space="preserve"> </w:t>
      </w:r>
      <w:proofErr w:type="spellStart"/>
      <w:r w:rsidR="00372745" w:rsidRPr="00372745">
        <w:rPr>
          <w:lang w:val="en-GB"/>
        </w:rPr>
        <w:t>anga</w:t>
      </w:r>
      <w:proofErr w:type="spellEnd"/>
      <w:r w:rsidR="00372745" w:rsidRPr="00372745">
        <w:rPr>
          <w:lang w:val="en-GB"/>
        </w:rPr>
        <w:t xml:space="preserve"> </w:t>
      </w:r>
      <w:proofErr w:type="spellStart"/>
      <w:r w:rsidR="00372745" w:rsidRPr="00372745">
        <w:rPr>
          <w:lang w:val="en-GB"/>
        </w:rPr>
        <w:t>whakatinana</w:t>
      </w:r>
      <w:proofErr w:type="spellEnd"/>
      <w:r w:rsidR="00372745" w:rsidRPr="00372745">
        <w:rPr>
          <w:lang w:val="en-GB"/>
        </w:rPr>
        <w:t xml:space="preserve">, </w:t>
      </w:r>
      <w:proofErr w:type="spellStart"/>
      <w:r w:rsidR="00372745" w:rsidRPr="00372745">
        <w:rPr>
          <w:lang w:val="en-GB"/>
        </w:rPr>
        <w:t>ki</w:t>
      </w:r>
      <w:proofErr w:type="spellEnd"/>
      <w:r w:rsidR="00372745" w:rsidRPr="00372745">
        <w:rPr>
          <w:lang w:val="en-GB"/>
        </w:rPr>
        <w:t xml:space="preserve"> te </w:t>
      </w:r>
      <w:proofErr w:type="spellStart"/>
      <w:r w:rsidR="00372745" w:rsidRPr="00372745">
        <w:rPr>
          <w:lang w:val="en-GB"/>
        </w:rPr>
        <w:t>hoahoa-tahi</w:t>
      </w:r>
      <w:proofErr w:type="spellEnd"/>
      <w:r w:rsidR="00372745" w:rsidRPr="00372745">
        <w:rPr>
          <w:lang w:val="en-GB"/>
        </w:rPr>
        <w:t xml:space="preserve"> </w:t>
      </w:r>
      <w:proofErr w:type="spellStart"/>
      <w:r w:rsidR="00372745" w:rsidRPr="00372745">
        <w:rPr>
          <w:lang w:val="en-GB"/>
        </w:rPr>
        <w:t>i</w:t>
      </w:r>
      <w:proofErr w:type="spellEnd"/>
      <w:r w:rsidR="00372745" w:rsidRPr="00372745">
        <w:rPr>
          <w:lang w:val="en-GB"/>
        </w:rPr>
        <w:t xml:space="preserve"> </w:t>
      </w:r>
      <w:proofErr w:type="spellStart"/>
      <w:r w:rsidR="00372745" w:rsidRPr="00372745">
        <w:rPr>
          <w:lang w:val="en-GB"/>
        </w:rPr>
        <w:t>ngā</w:t>
      </w:r>
      <w:proofErr w:type="spellEnd"/>
      <w:r w:rsidR="00372745" w:rsidRPr="00372745">
        <w:rPr>
          <w:lang w:val="en-GB"/>
        </w:rPr>
        <w:t xml:space="preserve"> </w:t>
      </w:r>
      <w:proofErr w:type="spellStart"/>
      <w:r w:rsidR="00372745" w:rsidRPr="00372745">
        <w:rPr>
          <w:lang w:val="en-GB"/>
        </w:rPr>
        <w:t>pūnaha</w:t>
      </w:r>
      <w:proofErr w:type="spellEnd"/>
      <w:r w:rsidR="00372745" w:rsidRPr="00372745">
        <w:rPr>
          <w:lang w:val="en-GB"/>
        </w:rPr>
        <w:t xml:space="preserve"> me </w:t>
      </w:r>
      <w:proofErr w:type="spellStart"/>
      <w:r w:rsidR="00372745" w:rsidRPr="00372745">
        <w:rPr>
          <w:lang w:val="en-GB"/>
        </w:rPr>
        <w:t>ngā</w:t>
      </w:r>
      <w:proofErr w:type="spellEnd"/>
      <w:r w:rsidR="00372745" w:rsidRPr="00372745">
        <w:rPr>
          <w:lang w:val="en-GB"/>
        </w:rPr>
        <w:t xml:space="preserve"> </w:t>
      </w:r>
      <w:proofErr w:type="spellStart"/>
      <w:r w:rsidR="00372745" w:rsidRPr="00372745">
        <w:rPr>
          <w:lang w:val="en-GB"/>
        </w:rPr>
        <w:t>tukanga</w:t>
      </w:r>
      <w:proofErr w:type="spellEnd"/>
      <w:r w:rsidR="00372745" w:rsidRPr="00372745">
        <w:rPr>
          <w:lang w:val="en-GB"/>
        </w:rPr>
        <w:t xml:space="preserve"> hauora </w:t>
      </w:r>
      <w:proofErr w:type="spellStart"/>
      <w:r w:rsidR="00372745" w:rsidRPr="00372745">
        <w:rPr>
          <w:lang w:val="en-GB"/>
        </w:rPr>
        <w:t>hou</w:t>
      </w:r>
      <w:proofErr w:type="spellEnd"/>
      <w:r w:rsidR="00372745" w:rsidRPr="00372745">
        <w:rPr>
          <w:lang w:val="en-GB"/>
        </w:rPr>
        <w:t>.”</w:t>
      </w:r>
    </w:p>
    <w:p w14:paraId="6C53CF31" w14:textId="77777777" w:rsidR="00372745" w:rsidRDefault="00372745" w:rsidP="00092B04">
      <w:pPr>
        <w:pStyle w:val="Quote2"/>
      </w:pPr>
    </w:p>
    <w:p w14:paraId="7FDF68F0" w14:textId="77777777" w:rsidR="00D3217B" w:rsidRPr="00D3217B" w:rsidRDefault="00D3217B" w:rsidP="00D3217B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D3217B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Te </w:t>
      </w:r>
      <w:proofErr w:type="spellStart"/>
      <w:r w:rsidRPr="00D3217B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ārahitanga</w:t>
      </w:r>
      <w:proofErr w:type="spellEnd"/>
      <w:r w:rsidRPr="00D3217B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o </w:t>
      </w:r>
      <w:proofErr w:type="spellStart"/>
      <w:r w:rsidRPr="00D3217B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ngā</w:t>
      </w:r>
      <w:proofErr w:type="spellEnd"/>
      <w:r w:rsidRPr="00D3217B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DHB/PHO</w:t>
      </w:r>
    </w:p>
    <w:p w14:paraId="1401925B" w14:textId="77777777" w:rsidR="00B41D7F" w:rsidRDefault="00B41D7F" w:rsidP="00B41D7F">
      <w:pPr>
        <w:pStyle w:val="BodyText"/>
        <w:spacing w:before="154" w:line="310" w:lineRule="atLeast"/>
        <w:ind w:left="54" w:right="4"/>
      </w:pPr>
      <w:r>
        <w:rPr>
          <w:color w:val="1D1D1B"/>
        </w:rPr>
        <w:t xml:space="preserve">E ai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maha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kāore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eke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Māori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poari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tūranga</w:t>
      </w:r>
      <w:proofErr w:type="spellEnd"/>
      <w:r>
        <w:rPr>
          <w:color w:val="1D1D1B"/>
        </w:rPr>
        <w:t xml:space="preserve"> whakahaere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DHB, ka </w:t>
      </w:r>
      <w:proofErr w:type="spellStart"/>
      <w:r>
        <w:rPr>
          <w:color w:val="1D1D1B"/>
        </w:rPr>
        <w:t>kī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, ka </w:t>
      </w:r>
      <w:proofErr w:type="spellStart"/>
      <w:r>
        <w:rPr>
          <w:color w:val="1D1D1B"/>
        </w:rPr>
        <w:t>whakamōrea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tērā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āhei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DHB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āwhina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iwi Māori. </w:t>
      </w:r>
      <w:proofErr w:type="spellStart"/>
      <w:r>
        <w:rPr>
          <w:color w:val="1D1D1B"/>
          <w:spacing w:val="-4"/>
        </w:rPr>
        <w:t>Nā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whakahau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te </w:t>
      </w:r>
      <w:proofErr w:type="spellStart"/>
      <w:r>
        <w:rPr>
          <w:color w:val="1D1D1B"/>
        </w:rPr>
        <w:t>Manatū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DHB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PHO,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whakatipu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kaihautū</w:t>
      </w:r>
      <w:proofErr w:type="spellEnd"/>
      <w:r>
        <w:rPr>
          <w:color w:val="1D1D1B"/>
        </w:rPr>
        <w:t xml:space="preserve"> Māori </w:t>
      </w:r>
      <w:proofErr w:type="spellStart"/>
      <w:r>
        <w:rPr>
          <w:color w:val="1D1D1B"/>
        </w:rPr>
        <w:t>kei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roto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ō </w:t>
      </w:r>
      <w:proofErr w:type="spellStart"/>
      <w:r>
        <w:rPr>
          <w:color w:val="1D1D1B"/>
          <w:spacing w:val="-4"/>
        </w:rPr>
        <w:t>rātou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</w:rPr>
        <w:t xml:space="preserve">rōpū,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kimi</w:t>
      </w:r>
      <w:proofErr w:type="spellEnd"/>
      <w:r>
        <w:rPr>
          <w:color w:val="1D1D1B"/>
        </w:rPr>
        <w:t xml:space="preserve"> kaimahi Māori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. He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aroturuki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ōrau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mema</w:t>
      </w:r>
      <w:proofErr w:type="spellEnd"/>
      <w:r>
        <w:rPr>
          <w:color w:val="1D1D1B"/>
        </w:rPr>
        <w:t xml:space="preserve"> Māori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poari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DHB,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PHO,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hāngai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taupori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rohe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ine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tōmua</w:t>
      </w:r>
      <w:proofErr w:type="spellEnd"/>
      <w:r>
        <w:rPr>
          <w:color w:val="1D1D1B"/>
        </w:rPr>
        <w:t xml:space="preserve">. E ai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, me </w:t>
      </w:r>
      <w:proofErr w:type="spellStart"/>
      <w:r>
        <w:rPr>
          <w:color w:val="1D1D1B"/>
        </w:rPr>
        <w:t>whakawhānui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eke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poari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momo</w:t>
      </w:r>
      <w:proofErr w:type="spellEnd"/>
      <w:r>
        <w:rPr>
          <w:color w:val="1D1D1B"/>
        </w:rPr>
        <w:t xml:space="preserve"> rōpū hauora </w:t>
      </w:r>
      <w:proofErr w:type="spellStart"/>
      <w:r>
        <w:rPr>
          <w:color w:val="1D1D1B"/>
        </w:rPr>
        <w:t>kē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pērā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kura</w:t>
      </w:r>
      <w:proofErr w:type="spellEnd"/>
      <w:r>
        <w:rPr>
          <w:color w:val="1D1D1B"/>
        </w:rPr>
        <w:t xml:space="preserve"> hauora,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rōpū whakahaere ā-</w:t>
      </w:r>
      <w:proofErr w:type="spellStart"/>
      <w:r>
        <w:rPr>
          <w:color w:val="1D1D1B"/>
        </w:rPr>
        <w:t>ture</w:t>
      </w:r>
      <w:proofErr w:type="spellEnd"/>
      <w:r>
        <w:rPr>
          <w:color w:val="1D1D1B"/>
        </w:rPr>
        <w:t xml:space="preserve">, ā,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tūranga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hautū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tūranga</w:t>
      </w:r>
      <w:proofErr w:type="spellEnd"/>
      <w:r>
        <w:rPr>
          <w:color w:val="1D1D1B"/>
        </w:rPr>
        <w:t xml:space="preserve"> whakahaere </w:t>
      </w:r>
      <w:proofErr w:type="spellStart"/>
      <w:r>
        <w:rPr>
          <w:color w:val="1D1D1B"/>
        </w:rPr>
        <w:t>matua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rāngai</w:t>
      </w:r>
      <w:proofErr w:type="spellEnd"/>
      <w:r>
        <w:rPr>
          <w:color w:val="1D1D1B"/>
        </w:rPr>
        <w:t xml:space="preserve"> hauora.</w:t>
      </w:r>
    </w:p>
    <w:p w14:paraId="5ABB711C" w14:textId="77777777" w:rsidR="00707BA8" w:rsidRPr="00707BA8" w:rsidRDefault="00707BA8" w:rsidP="00707BA8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707BA8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Ko te </w:t>
      </w:r>
      <w:proofErr w:type="spellStart"/>
      <w:r w:rsidRPr="00707BA8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whakangungu</w:t>
      </w:r>
      <w:proofErr w:type="spellEnd"/>
      <w:r w:rsidRPr="00707BA8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me te </w:t>
      </w:r>
      <w:proofErr w:type="spellStart"/>
      <w:r w:rsidRPr="00707BA8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tautoko</w:t>
      </w:r>
      <w:proofErr w:type="spellEnd"/>
    </w:p>
    <w:p w14:paraId="47C91BAB" w14:textId="77777777" w:rsidR="00026F28" w:rsidRDefault="00026F28" w:rsidP="00026F28">
      <w:pPr>
        <w:pStyle w:val="BodyText"/>
        <w:spacing w:before="154" w:line="310" w:lineRule="atLeast"/>
        <w:ind w:left="21" w:right="17" w:hanging="2"/>
      </w:pPr>
      <w:r>
        <w:rPr>
          <w:color w:val="1D1D1B"/>
        </w:rPr>
        <w:t xml:space="preserve">I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te </w:t>
      </w:r>
      <w:proofErr w:type="spellStart"/>
      <w:r>
        <w:rPr>
          <w:color w:val="1D1D1B"/>
        </w:rPr>
        <w:t>nuinga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whakaritenga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whakawhanake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ārahitanga</w:t>
      </w:r>
      <w:proofErr w:type="spellEnd"/>
      <w:r>
        <w:rPr>
          <w:color w:val="1D1D1B"/>
        </w:rPr>
        <w:t xml:space="preserve"> Māori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matatau</w:t>
      </w:r>
      <w:proofErr w:type="spellEnd"/>
      <w:r>
        <w:rPr>
          <w:color w:val="1D1D1B"/>
        </w:rPr>
        <w:t xml:space="preserve">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āheitanga</w:t>
      </w:r>
      <w:proofErr w:type="spellEnd"/>
      <w:r>
        <w:rPr>
          <w:color w:val="1D1D1B"/>
        </w:rPr>
        <w:t xml:space="preserve"> mana </w:t>
      </w:r>
      <w:proofErr w:type="spellStart"/>
      <w:r>
        <w:rPr>
          <w:color w:val="1D1D1B"/>
        </w:rPr>
        <w:t>ārahi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. I </w:t>
      </w:r>
      <w:proofErr w:type="spellStart"/>
      <w:r>
        <w:rPr>
          <w:color w:val="1D1D1B"/>
        </w:rPr>
        <w:t>kī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, me </w:t>
      </w:r>
      <w:proofErr w:type="spellStart"/>
      <w:r>
        <w:rPr>
          <w:color w:val="1D1D1B"/>
        </w:rPr>
        <w:t>aro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rawa</w:t>
      </w:r>
      <w:proofErr w:type="spellEnd"/>
      <w:r>
        <w:rPr>
          <w:color w:val="1D1D1B"/>
          <w:spacing w:val="-3"/>
        </w:rPr>
        <w:t xml:space="preserve"> te </w:t>
      </w:r>
      <w:proofErr w:type="spellStart"/>
      <w:r>
        <w:rPr>
          <w:color w:val="1D1D1B"/>
        </w:rPr>
        <w:t>Mahere</w:t>
      </w:r>
      <w:proofErr w:type="spellEnd"/>
      <w:r>
        <w:rPr>
          <w:color w:val="1D1D1B"/>
          <w:spacing w:val="-19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haumi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Māori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rāngai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āhei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eke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tūranga</w:t>
      </w:r>
      <w:proofErr w:type="spellEnd"/>
      <w:r>
        <w:rPr>
          <w:color w:val="1D1D1B"/>
        </w:rPr>
        <w:t xml:space="preserve"> whakahaere, </w:t>
      </w:r>
      <w:proofErr w:type="spellStart"/>
      <w:r>
        <w:rPr>
          <w:color w:val="1D1D1B"/>
        </w:rPr>
        <w:t>tūranga</w:t>
      </w:r>
      <w:proofErr w:type="spellEnd"/>
      <w:r>
        <w:rPr>
          <w:color w:val="1D1D1B"/>
        </w:rPr>
        <w:t xml:space="preserve"> mana </w:t>
      </w:r>
      <w:proofErr w:type="spellStart"/>
      <w:r>
        <w:rPr>
          <w:color w:val="1D1D1B"/>
        </w:rPr>
        <w:t>ārahi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, ā, me </w:t>
      </w:r>
      <w:proofErr w:type="spellStart"/>
      <w:r>
        <w:rPr>
          <w:color w:val="1D1D1B"/>
        </w:rPr>
        <w:t>hāngai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kimi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kaihautū</w:t>
      </w:r>
      <w:proofErr w:type="spellEnd"/>
      <w:r>
        <w:rPr>
          <w:color w:val="1D1D1B"/>
        </w:rPr>
        <w:t xml:space="preserve">. Ka </w:t>
      </w:r>
      <w:proofErr w:type="spellStart"/>
      <w:r>
        <w:rPr>
          <w:color w:val="1D1D1B"/>
        </w:rPr>
        <w:t>hiahia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tipu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whakangungu</w:t>
      </w:r>
      <w:proofErr w:type="spellEnd"/>
      <w:r>
        <w:rPr>
          <w:color w:val="1D1D1B"/>
        </w:rPr>
        <w:t xml:space="preserve">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kaimahi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kaiārahi</w:t>
      </w:r>
      <w:proofErr w:type="spellEnd"/>
      <w:r>
        <w:rPr>
          <w:color w:val="1D1D1B"/>
        </w:rPr>
        <w:t xml:space="preserve"> o iwi </w:t>
      </w:r>
      <w:proofErr w:type="spellStart"/>
      <w:r>
        <w:rPr>
          <w:color w:val="1D1D1B"/>
        </w:rPr>
        <w:t>kē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whakawhanake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tō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  <w:spacing w:val="-4"/>
        </w:rPr>
        <w:t>rātou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āhei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haumaru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ahurea</w:t>
      </w:r>
      <w:proofErr w:type="spellEnd"/>
      <w:r>
        <w:rPr>
          <w:color w:val="1D1D1B"/>
        </w:rPr>
        <w:t xml:space="preserve">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whakawhanake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putanga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>iwi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Māori.</w:t>
      </w:r>
    </w:p>
    <w:p w14:paraId="0DAC3ADA" w14:textId="77777777" w:rsidR="00317DF9" w:rsidRPr="00317DF9" w:rsidRDefault="00026F28" w:rsidP="00317DF9">
      <w:pPr>
        <w:pStyle w:val="Quote2"/>
        <w:rPr>
          <w:lang w:val="en-GB"/>
        </w:rPr>
      </w:pPr>
      <w:r>
        <w:t xml:space="preserve"> </w:t>
      </w:r>
      <w:r w:rsidR="00DD26C8">
        <w:t>“</w:t>
      </w:r>
      <w:r w:rsidR="00317DF9" w:rsidRPr="00317DF9">
        <w:rPr>
          <w:lang w:val="en-GB"/>
        </w:rPr>
        <w:t xml:space="preserve">Ki te </w:t>
      </w:r>
      <w:proofErr w:type="spellStart"/>
      <w:r w:rsidR="00317DF9" w:rsidRPr="00317DF9">
        <w:rPr>
          <w:lang w:val="en-GB"/>
        </w:rPr>
        <w:t>whakatikatika</w:t>
      </w:r>
      <w:proofErr w:type="spellEnd"/>
      <w:r w:rsidR="00317DF9" w:rsidRPr="00317DF9">
        <w:rPr>
          <w:lang w:val="en-GB"/>
        </w:rPr>
        <w:t xml:space="preserve"> </w:t>
      </w:r>
      <w:proofErr w:type="spellStart"/>
      <w:r w:rsidR="00317DF9" w:rsidRPr="00317DF9">
        <w:rPr>
          <w:lang w:val="en-GB"/>
        </w:rPr>
        <w:t>i</w:t>
      </w:r>
      <w:proofErr w:type="spellEnd"/>
      <w:r w:rsidR="00317DF9" w:rsidRPr="00317DF9">
        <w:rPr>
          <w:lang w:val="en-GB"/>
        </w:rPr>
        <w:t xml:space="preserve"> te </w:t>
      </w:r>
      <w:proofErr w:type="spellStart"/>
      <w:r w:rsidR="00317DF9" w:rsidRPr="00317DF9">
        <w:rPr>
          <w:lang w:val="en-GB"/>
        </w:rPr>
        <w:t>tokoiti</w:t>
      </w:r>
      <w:proofErr w:type="spellEnd"/>
      <w:r w:rsidR="00317DF9" w:rsidRPr="00317DF9">
        <w:rPr>
          <w:lang w:val="en-GB"/>
        </w:rPr>
        <w:t xml:space="preserve"> o </w:t>
      </w:r>
      <w:proofErr w:type="spellStart"/>
      <w:r w:rsidR="00317DF9" w:rsidRPr="00317DF9">
        <w:rPr>
          <w:lang w:val="en-GB"/>
        </w:rPr>
        <w:t>ngāi</w:t>
      </w:r>
      <w:proofErr w:type="spellEnd"/>
      <w:r w:rsidR="00317DF9" w:rsidRPr="00317DF9">
        <w:rPr>
          <w:lang w:val="en-GB"/>
        </w:rPr>
        <w:t xml:space="preserve"> Māori </w:t>
      </w:r>
      <w:proofErr w:type="spellStart"/>
      <w:r w:rsidR="00317DF9" w:rsidRPr="00317DF9">
        <w:rPr>
          <w:lang w:val="en-GB"/>
        </w:rPr>
        <w:t>kei</w:t>
      </w:r>
      <w:proofErr w:type="spellEnd"/>
      <w:r w:rsidR="00317DF9" w:rsidRPr="00317DF9">
        <w:rPr>
          <w:lang w:val="en-GB"/>
        </w:rPr>
        <w:t xml:space="preserve"> </w:t>
      </w:r>
      <w:proofErr w:type="spellStart"/>
      <w:r w:rsidR="00317DF9" w:rsidRPr="00317DF9">
        <w:rPr>
          <w:lang w:val="en-GB"/>
        </w:rPr>
        <w:t>ngā</w:t>
      </w:r>
      <w:proofErr w:type="spellEnd"/>
      <w:r w:rsidR="00317DF9" w:rsidRPr="00317DF9">
        <w:rPr>
          <w:lang w:val="en-GB"/>
        </w:rPr>
        <w:t xml:space="preserve"> </w:t>
      </w:r>
      <w:proofErr w:type="spellStart"/>
      <w:r w:rsidR="00317DF9" w:rsidRPr="00317DF9">
        <w:rPr>
          <w:lang w:val="en-GB"/>
        </w:rPr>
        <w:t>Poari</w:t>
      </w:r>
      <w:proofErr w:type="spellEnd"/>
      <w:r w:rsidR="00317DF9" w:rsidRPr="00317DF9">
        <w:rPr>
          <w:lang w:val="en-GB"/>
        </w:rPr>
        <w:t xml:space="preserve"> me </w:t>
      </w:r>
      <w:proofErr w:type="spellStart"/>
      <w:r w:rsidR="00317DF9" w:rsidRPr="00317DF9">
        <w:rPr>
          <w:lang w:val="en-GB"/>
        </w:rPr>
        <w:t>ngā</w:t>
      </w:r>
      <w:proofErr w:type="spellEnd"/>
      <w:r w:rsidR="00317DF9" w:rsidRPr="00317DF9">
        <w:rPr>
          <w:lang w:val="en-GB"/>
        </w:rPr>
        <w:t xml:space="preserve"> </w:t>
      </w:r>
      <w:proofErr w:type="spellStart"/>
      <w:r w:rsidR="00317DF9" w:rsidRPr="00317DF9">
        <w:rPr>
          <w:lang w:val="en-GB"/>
        </w:rPr>
        <w:t>tūranga</w:t>
      </w:r>
      <w:proofErr w:type="spellEnd"/>
      <w:r w:rsidR="00317DF9" w:rsidRPr="00317DF9">
        <w:rPr>
          <w:lang w:val="en-GB"/>
        </w:rPr>
        <w:t xml:space="preserve"> whakahaere </w:t>
      </w:r>
      <w:proofErr w:type="spellStart"/>
      <w:r w:rsidR="00317DF9" w:rsidRPr="00317DF9">
        <w:rPr>
          <w:lang w:val="en-GB"/>
        </w:rPr>
        <w:t>matua</w:t>
      </w:r>
      <w:proofErr w:type="spellEnd"/>
      <w:r w:rsidR="00317DF9" w:rsidRPr="00317DF9">
        <w:rPr>
          <w:lang w:val="en-GB"/>
        </w:rPr>
        <w:t xml:space="preserve">, ka whakaaro </w:t>
      </w:r>
      <w:proofErr w:type="spellStart"/>
      <w:r w:rsidR="00317DF9" w:rsidRPr="00317DF9">
        <w:rPr>
          <w:lang w:val="en-GB"/>
        </w:rPr>
        <w:t>mātou</w:t>
      </w:r>
      <w:proofErr w:type="spellEnd"/>
      <w:r w:rsidR="00317DF9" w:rsidRPr="00317DF9">
        <w:rPr>
          <w:lang w:val="en-GB"/>
        </w:rPr>
        <w:t xml:space="preserve">, me </w:t>
      </w:r>
      <w:proofErr w:type="spellStart"/>
      <w:r w:rsidR="00317DF9" w:rsidRPr="00317DF9">
        <w:rPr>
          <w:lang w:val="en-GB"/>
        </w:rPr>
        <w:t>hāngai</w:t>
      </w:r>
      <w:proofErr w:type="spellEnd"/>
      <w:r w:rsidR="00317DF9" w:rsidRPr="00317DF9">
        <w:rPr>
          <w:lang w:val="en-GB"/>
        </w:rPr>
        <w:t xml:space="preserve"> te </w:t>
      </w:r>
      <w:proofErr w:type="spellStart"/>
      <w:r w:rsidR="00317DF9" w:rsidRPr="00317DF9">
        <w:rPr>
          <w:lang w:val="en-GB"/>
        </w:rPr>
        <w:t>Mahere</w:t>
      </w:r>
      <w:proofErr w:type="spellEnd"/>
      <w:r w:rsidR="00317DF9" w:rsidRPr="00317DF9">
        <w:rPr>
          <w:lang w:val="en-GB"/>
        </w:rPr>
        <w:t xml:space="preserve"> </w:t>
      </w:r>
      <w:proofErr w:type="spellStart"/>
      <w:r w:rsidR="00317DF9" w:rsidRPr="00317DF9">
        <w:rPr>
          <w:lang w:val="en-GB"/>
        </w:rPr>
        <w:t>ki</w:t>
      </w:r>
      <w:proofErr w:type="spellEnd"/>
      <w:r w:rsidR="00317DF9" w:rsidRPr="00317DF9">
        <w:rPr>
          <w:lang w:val="en-GB"/>
        </w:rPr>
        <w:t xml:space="preserve"> te </w:t>
      </w:r>
      <w:proofErr w:type="spellStart"/>
      <w:r w:rsidR="00317DF9" w:rsidRPr="00317DF9">
        <w:rPr>
          <w:lang w:val="en-GB"/>
        </w:rPr>
        <w:t>aro</w:t>
      </w:r>
      <w:proofErr w:type="spellEnd"/>
      <w:r w:rsidR="00317DF9" w:rsidRPr="00317DF9">
        <w:rPr>
          <w:lang w:val="en-GB"/>
        </w:rPr>
        <w:t xml:space="preserve">, </w:t>
      </w:r>
      <w:proofErr w:type="spellStart"/>
      <w:r w:rsidR="00317DF9" w:rsidRPr="00317DF9">
        <w:rPr>
          <w:lang w:val="en-GB"/>
        </w:rPr>
        <w:t>ki</w:t>
      </w:r>
      <w:proofErr w:type="spellEnd"/>
    </w:p>
    <w:p w14:paraId="62CEC38E" w14:textId="65922A1F" w:rsidR="00317DF9" w:rsidRPr="00317DF9" w:rsidRDefault="00317DF9" w:rsidP="00317DF9">
      <w:pPr>
        <w:pStyle w:val="Quote2"/>
        <w:rPr>
          <w:lang w:val="en-GB"/>
        </w:rPr>
      </w:pPr>
      <w:r w:rsidRPr="00317DF9">
        <w:rPr>
          <w:lang w:val="en-GB"/>
        </w:rPr>
        <w:t xml:space="preserve">te </w:t>
      </w:r>
      <w:proofErr w:type="spellStart"/>
      <w:r w:rsidRPr="00317DF9">
        <w:rPr>
          <w:lang w:val="en-GB"/>
        </w:rPr>
        <w:t>kimi</w:t>
      </w:r>
      <w:proofErr w:type="spellEnd"/>
      <w:r w:rsidRPr="00317DF9">
        <w:rPr>
          <w:lang w:val="en-GB"/>
        </w:rPr>
        <w:t xml:space="preserve">, </w:t>
      </w:r>
      <w:proofErr w:type="spellStart"/>
      <w:r w:rsidRPr="00317DF9">
        <w:rPr>
          <w:lang w:val="en-GB"/>
        </w:rPr>
        <w:t>ki</w:t>
      </w:r>
      <w:proofErr w:type="spellEnd"/>
      <w:r w:rsidRPr="00317DF9">
        <w:rPr>
          <w:lang w:val="en-GB"/>
        </w:rPr>
        <w:t xml:space="preserve"> te </w:t>
      </w:r>
      <w:proofErr w:type="spellStart"/>
      <w:r w:rsidRPr="00317DF9">
        <w:rPr>
          <w:lang w:val="en-GB"/>
        </w:rPr>
        <w:t>whakahau</w:t>
      </w:r>
      <w:proofErr w:type="spellEnd"/>
      <w:r w:rsidRPr="00317DF9">
        <w:rPr>
          <w:lang w:val="en-GB"/>
        </w:rPr>
        <w:t xml:space="preserve"> me te </w:t>
      </w:r>
      <w:proofErr w:type="spellStart"/>
      <w:r w:rsidRPr="00317DF9">
        <w:rPr>
          <w:lang w:val="en-GB"/>
        </w:rPr>
        <w:t>tautoko</w:t>
      </w:r>
      <w:proofErr w:type="spellEnd"/>
      <w:r w:rsidRPr="00317DF9">
        <w:rPr>
          <w:lang w:val="en-GB"/>
        </w:rPr>
        <w:t xml:space="preserve"> </w:t>
      </w:r>
      <w:proofErr w:type="spellStart"/>
      <w:r w:rsidRPr="00317DF9">
        <w:rPr>
          <w:lang w:val="en-GB"/>
        </w:rPr>
        <w:t>i</w:t>
      </w:r>
      <w:proofErr w:type="spellEnd"/>
      <w:r w:rsidRPr="00317DF9">
        <w:rPr>
          <w:lang w:val="en-GB"/>
        </w:rPr>
        <w:t xml:space="preserve"> </w:t>
      </w:r>
      <w:proofErr w:type="spellStart"/>
      <w:r w:rsidRPr="00317DF9">
        <w:rPr>
          <w:lang w:val="en-GB"/>
        </w:rPr>
        <w:t>ngā</w:t>
      </w:r>
      <w:proofErr w:type="spellEnd"/>
      <w:r w:rsidRPr="00317DF9">
        <w:rPr>
          <w:lang w:val="en-GB"/>
        </w:rPr>
        <w:t xml:space="preserve"> kaimahi</w:t>
      </w:r>
      <w:r>
        <w:rPr>
          <w:lang w:val="en-GB"/>
        </w:rPr>
        <w:t xml:space="preserve"> </w:t>
      </w:r>
      <w:r w:rsidRPr="00317DF9">
        <w:rPr>
          <w:lang w:val="en-GB"/>
        </w:rPr>
        <w:t xml:space="preserve">hauora Māori </w:t>
      </w:r>
      <w:proofErr w:type="spellStart"/>
      <w:r w:rsidRPr="00317DF9">
        <w:rPr>
          <w:lang w:val="en-GB"/>
        </w:rPr>
        <w:t>ki</w:t>
      </w:r>
      <w:proofErr w:type="spellEnd"/>
      <w:r w:rsidRPr="00317DF9">
        <w:rPr>
          <w:lang w:val="en-GB"/>
        </w:rPr>
        <w:t xml:space="preserve"> </w:t>
      </w:r>
      <w:proofErr w:type="spellStart"/>
      <w:r w:rsidRPr="00317DF9">
        <w:rPr>
          <w:lang w:val="en-GB"/>
        </w:rPr>
        <w:t>ēnei</w:t>
      </w:r>
      <w:proofErr w:type="spellEnd"/>
      <w:r w:rsidRPr="00317DF9">
        <w:rPr>
          <w:lang w:val="en-GB"/>
        </w:rPr>
        <w:t xml:space="preserve"> </w:t>
      </w:r>
      <w:proofErr w:type="spellStart"/>
      <w:r w:rsidRPr="00317DF9">
        <w:rPr>
          <w:lang w:val="en-GB"/>
        </w:rPr>
        <w:t>tūranga</w:t>
      </w:r>
      <w:proofErr w:type="spellEnd"/>
      <w:r w:rsidRPr="00317DF9">
        <w:rPr>
          <w:lang w:val="en-GB"/>
        </w:rPr>
        <w:t>.”</w:t>
      </w:r>
    </w:p>
    <w:p w14:paraId="1755A22D" w14:textId="01CD3059" w:rsidR="0096635A" w:rsidRPr="0096635A" w:rsidRDefault="0096635A" w:rsidP="00D779E3">
      <w:pPr>
        <w:pStyle w:val="Heading2-nonumbering"/>
        <w:rPr>
          <w:lang w:val="en-GB"/>
        </w:rPr>
      </w:pPr>
      <w:bookmarkStart w:id="41" w:name="_Toc50717287"/>
      <w:proofErr w:type="spellStart"/>
      <w:r w:rsidRPr="0096635A">
        <w:rPr>
          <w:lang w:val="en-GB"/>
        </w:rPr>
        <w:t>Whāinga</w:t>
      </w:r>
      <w:proofErr w:type="spellEnd"/>
      <w:r w:rsidRPr="0096635A">
        <w:rPr>
          <w:lang w:val="en-GB"/>
        </w:rPr>
        <w:t xml:space="preserve"> </w:t>
      </w:r>
      <w:proofErr w:type="spellStart"/>
      <w:r w:rsidRPr="0096635A">
        <w:rPr>
          <w:lang w:val="en-GB"/>
        </w:rPr>
        <w:t>tōmua</w:t>
      </w:r>
      <w:proofErr w:type="spellEnd"/>
      <w:r w:rsidRPr="0096635A">
        <w:rPr>
          <w:lang w:val="en-GB"/>
        </w:rPr>
        <w:t xml:space="preserve"> 4:</w:t>
      </w:r>
      <w:r w:rsidR="00D779E3">
        <w:rPr>
          <w:lang w:val="en-GB"/>
        </w:rPr>
        <w:t xml:space="preserve"> </w:t>
      </w:r>
      <w:r w:rsidRPr="0096635A">
        <w:rPr>
          <w:lang w:val="en-GB"/>
        </w:rPr>
        <w:t xml:space="preserve">Ngā </w:t>
      </w:r>
      <w:proofErr w:type="spellStart"/>
      <w:r w:rsidRPr="0096635A">
        <w:rPr>
          <w:lang w:val="en-GB"/>
        </w:rPr>
        <w:t>anga</w:t>
      </w:r>
      <w:proofErr w:type="spellEnd"/>
      <w:r w:rsidRPr="0096635A">
        <w:rPr>
          <w:lang w:val="en-GB"/>
        </w:rPr>
        <w:t xml:space="preserve"> </w:t>
      </w:r>
      <w:proofErr w:type="spellStart"/>
      <w:r w:rsidRPr="0096635A">
        <w:rPr>
          <w:lang w:val="en-GB"/>
        </w:rPr>
        <w:t>haepapa</w:t>
      </w:r>
      <w:bookmarkEnd w:id="41"/>
      <w:proofErr w:type="spellEnd"/>
    </w:p>
    <w:p w14:paraId="1AF3C802" w14:textId="77777777" w:rsidR="00542047" w:rsidRPr="00542047" w:rsidRDefault="00542047" w:rsidP="00542047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542047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Te </w:t>
      </w:r>
      <w:proofErr w:type="spellStart"/>
      <w:r w:rsidRPr="00542047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whakatō</w:t>
      </w:r>
      <w:proofErr w:type="spellEnd"/>
      <w:r w:rsidRPr="00542047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542047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i</w:t>
      </w:r>
      <w:proofErr w:type="spellEnd"/>
      <w:r w:rsidRPr="00542047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te </w:t>
      </w:r>
      <w:proofErr w:type="spellStart"/>
      <w:r w:rsidRPr="00542047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noho</w:t>
      </w:r>
      <w:proofErr w:type="spellEnd"/>
      <w:r w:rsidRPr="00542047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542047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taurite</w:t>
      </w:r>
      <w:proofErr w:type="spellEnd"/>
      <w:r w:rsidRPr="00542047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me </w:t>
      </w:r>
      <w:proofErr w:type="spellStart"/>
      <w:r w:rsidRPr="00542047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ngā</w:t>
      </w:r>
      <w:proofErr w:type="spellEnd"/>
      <w:r w:rsidRPr="00542047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542047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kawenga</w:t>
      </w:r>
      <w:proofErr w:type="spellEnd"/>
      <w:r w:rsidRPr="00542047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o te Tiriti o Waitangi</w:t>
      </w:r>
    </w:p>
    <w:p w14:paraId="4E0634D8" w14:textId="77777777" w:rsidR="00AD0EF7" w:rsidRDefault="00AD0EF7" w:rsidP="00AD0EF7">
      <w:pPr>
        <w:pStyle w:val="BodyText"/>
        <w:spacing w:before="217" w:line="297" w:lineRule="auto"/>
        <w:ind w:left="59" w:right="253" w:hanging="5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tautoko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tōmua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te whakaaro, ka </w:t>
      </w:r>
      <w:proofErr w:type="spellStart"/>
      <w:r>
        <w:rPr>
          <w:color w:val="1D1D1B"/>
        </w:rPr>
        <w:t>tautoko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tōtika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whanake</w:t>
      </w:r>
      <w:proofErr w:type="spellEnd"/>
      <w:r>
        <w:rPr>
          <w:color w:val="1D1D1B"/>
        </w:rPr>
        <w:t xml:space="preserve"> o te </w:t>
      </w:r>
      <w:proofErr w:type="spellStart"/>
      <w:r>
        <w:rPr>
          <w:color w:val="1D1D1B"/>
        </w:rPr>
        <w:t>taurite</w:t>
      </w:r>
      <w:proofErr w:type="spellEnd"/>
      <w:r>
        <w:rPr>
          <w:color w:val="1D1D1B"/>
        </w:rPr>
        <w:t xml:space="preserve"> hauora Māori. Ka </w:t>
      </w:r>
      <w:proofErr w:type="spellStart"/>
      <w:r>
        <w:rPr>
          <w:color w:val="1D1D1B"/>
        </w:rPr>
        <w:t>kī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nuinga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, he whakaaro </w:t>
      </w:r>
      <w:proofErr w:type="spellStart"/>
      <w:r>
        <w:rPr>
          <w:color w:val="1D1D1B"/>
        </w:rPr>
        <w:t>nui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haepapa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wāhanga</w:t>
      </w:r>
      <w:proofErr w:type="spellEnd"/>
      <w:r>
        <w:rPr>
          <w:color w:val="1D1D1B"/>
        </w:rPr>
        <w:t xml:space="preserve"> katoa o te </w:t>
      </w:r>
      <w:proofErr w:type="spellStart"/>
      <w:r>
        <w:rPr>
          <w:color w:val="1D1D1B"/>
        </w:rPr>
        <w:t>Mahere</w:t>
      </w:r>
      <w:proofErr w:type="spellEnd"/>
      <w:r>
        <w:rPr>
          <w:color w:val="1D1D1B"/>
        </w:rPr>
        <w:t>.</w:t>
      </w:r>
    </w:p>
    <w:p w14:paraId="5F2633FC" w14:textId="77777777" w:rsidR="00AD0EF7" w:rsidRDefault="00AD0EF7" w:rsidP="00AD0EF7">
      <w:pPr>
        <w:pStyle w:val="BodyText"/>
        <w:spacing w:before="95" w:line="297" w:lineRule="auto"/>
        <w:ind w:left="57" w:right="17" w:hanging="3"/>
      </w:pPr>
      <w:r>
        <w:rPr>
          <w:color w:val="1D1D1B"/>
        </w:rPr>
        <w:t xml:space="preserve">E </w:t>
      </w:r>
      <w:proofErr w:type="spellStart"/>
      <w:r>
        <w:rPr>
          <w:color w:val="1D1D1B"/>
        </w:rPr>
        <w:t>whakaae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nuinga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ka </w:t>
      </w:r>
      <w:proofErr w:type="spellStart"/>
      <w:r>
        <w:rPr>
          <w:color w:val="1D1D1B"/>
        </w:rPr>
        <w:t>āwhinatia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whakatairanga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5"/>
        </w:rPr>
        <w:t xml:space="preserve"> </w:t>
      </w:r>
      <w:r>
        <w:rPr>
          <w:color w:val="1D1D1B"/>
          <w:spacing w:val="-3"/>
        </w:rPr>
        <w:t>te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hauora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Māori</w:t>
      </w:r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  <w:spacing w:val="-5"/>
        </w:rPr>
        <w:t xml:space="preserve"> </w:t>
      </w:r>
      <w:r>
        <w:rPr>
          <w:color w:val="1D1D1B"/>
          <w:spacing w:val="-3"/>
        </w:rPr>
        <w:t>te</w:t>
      </w:r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whakarahi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5"/>
        </w:rPr>
        <w:t xml:space="preserve"> </w:t>
      </w:r>
      <w:r>
        <w:rPr>
          <w:color w:val="1D1D1B"/>
          <w:spacing w:val="-3"/>
        </w:rPr>
        <w:t>te</w:t>
      </w:r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haepapa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</w:rPr>
        <w:t>o</w:t>
      </w:r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kaiwhakarato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</w:rPr>
        <w:t xml:space="preserve">hauora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eke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tōkeke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o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hauora,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lastRenderedPageBreak/>
        <w:t>whakaea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kawenga</w:t>
      </w:r>
      <w:proofErr w:type="spellEnd"/>
      <w:r>
        <w:rPr>
          <w:color w:val="1D1D1B"/>
        </w:rPr>
        <w:t xml:space="preserve"> Tiriti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hauora Maori. Ka </w:t>
      </w:r>
      <w:proofErr w:type="spellStart"/>
      <w:r>
        <w:rPr>
          <w:color w:val="1D1D1B"/>
        </w:rPr>
        <w:t>kī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— me </w:t>
      </w:r>
      <w:proofErr w:type="spellStart"/>
      <w:r>
        <w:rPr>
          <w:color w:val="1D1D1B"/>
        </w:rPr>
        <w:t>piki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mārama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tohutohu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DHB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PHO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whakawhanake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>te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kaupapa.</w:t>
      </w:r>
    </w:p>
    <w:p w14:paraId="67FCF524" w14:textId="77777777" w:rsidR="0032468F" w:rsidRDefault="00AD0EF7" w:rsidP="0032468F">
      <w:pPr>
        <w:pStyle w:val="BodyText"/>
        <w:spacing w:line="310" w:lineRule="atLeast"/>
        <w:ind w:right="-9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ka </w:t>
      </w:r>
      <w:proofErr w:type="spellStart"/>
      <w:r>
        <w:rPr>
          <w:color w:val="1D1D1B"/>
        </w:rPr>
        <w:t>arotahi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Manatū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whakakaha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24"/>
        </w:rPr>
        <w:t xml:space="preserve"> </w:t>
      </w:r>
      <w:proofErr w:type="spellStart"/>
      <w:r>
        <w:rPr>
          <w:color w:val="1D1D1B"/>
        </w:rPr>
        <w:t>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haepapa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whakaū</w:t>
      </w:r>
      <w:proofErr w:type="spellEnd"/>
      <w:r>
        <w:rPr>
          <w:color w:val="1D1D1B"/>
        </w:rPr>
        <w:t xml:space="preserve"> ai ka </w:t>
      </w:r>
      <w:proofErr w:type="spellStart"/>
      <w:r>
        <w:rPr>
          <w:color w:val="1D1D1B"/>
        </w:rPr>
        <w:t>hāngai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mahi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kaiwhakarato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Tiriti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kawenga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tōkeke</w:t>
      </w:r>
      <w:proofErr w:type="spellEnd"/>
      <w:r>
        <w:rPr>
          <w:color w:val="1D1D1B"/>
          <w:spacing w:val="-3"/>
        </w:rPr>
        <w:t xml:space="preserve">. </w:t>
      </w:r>
      <w:r>
        <w:rPr>
          <w:color w:val="1D1D1B"/>
        </w:rPr>
        <w:t xml:space="preserve">He </w:t>
      </w:r>
      <w:proofErr w:type="spellStart"/>
      <w:r>
        <w:rPr>
          <w:color w:val="1D1D1B"/>
        </w:rPr>
        <w:t>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tuku</w:t>
      </w:r>
      <w:proofErr w:type="spellEnd"/>
      <w:r>
        <w:rPr>
          <w:color w:val="1D1D1B"/>
        </w:rPr>
        <w:t xml:space="preserve"> whakaaro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haepapa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tukunga</w:t>
      </w:r>
      <w:proofErr w:type="spellEnd"/>
      <w:r>
        <w:rPr>
          <w:color w:val="1D1D1B"/>
        </w:rPr>
        <w:t xml:space="preserve">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haumi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pūtea </w:t>
      </w:r>
      <w:r>
        <w:rPr>
          <w:color w:val="1D1D1B"/>
        </w:rPr>
        <w:t xml:space="preserve">a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DHB, </w:t>
      </w:r>
      <w:proofErr w:type="spellStart"/>
      <w:r>
        <w:rPr>
          <w:color w:val="1D1D1B"/>
        </w:rPr>
        <w:t>tae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rā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anō</w:t>
      </w:r>
      <w:proofErr w:type="spellEnd"/>
      <w:r>
        <w:rPr>
          <w:color w:val="1D1D1B"/>
          <w:spacing w:val="8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whakarite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rautaki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tūturu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haumi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kitea</w:t>
      </w:r>
      <w:proofErr w:type="spellEnd"/>
      <w:r>
        <w:rPr>
          <w:color w:val="1D1D1B"/>
        </w:rPr>
        <w:t xml:space="preserve"> ai te </w:t>
      </w:r>
      <w:proofErr w:type="spellStart"/>
      <w:r>
        <w:rPr>
          <w:color w:val="1D1D1B"/>
        </w:rPr>
        <w:t>tukunga</w:t>
      </w:r>
      <w:proofErr w:type="spellEnd"/>
      <w:r>
        <w:rPr>
          <w:color w:val="1D1D1B"/>
        </w:rPr>
        <w:t xml:space="preserve"> pūtea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hōtaka</w:t>
      </w:r>
      <w:proofErr w:type="spellEnd"/>
      <w:r>
        <w:rPr>
          <w:color w:val="1D1D1B"/>
        </w:rPr>
        <w:t xml:space="preserve"> kaupapa Māori, hapori Māori </w:t>
      </w:r>
      <w:proofErr w:type="spellStart"/>
      <w:r>
        <w:rPr>
          <w:color w:val="1D1D1B"/>
        </w:rPr>
        <w:t>rānei</w:t>
      </w:r>
      <w:proofErr w:type="spellEnd"/>
      <w:r>
        <w:rPr>
          <w:color w:val="1D1D1B"/>
        </w:rPr>
        <w:t xml:space="preserve">. Ka </w:t>
      </w:r>
      <w:proofErr w:type="spellStart"/>
      <w:r>
        <w:rPr>
          <w:color w:val="1D1D1B"/>
        </w:rPr>
        <w:t>kī</w:t>
      </w:r>
      <w:proofErr w:type="spellEnd"/>
      <w:r w:rsidR="0032468F">
        <w:rPr>
          <w:color w:val="1D1D1B"/>
        </w:rPr>
        <w:t xml:space="preserve"> </w:t>
      </w:r>
      <w:proofErr w:type="spellStart"/>
      <w:r w:rsidR="0032468F">
        <w:rPr>
          <w:color w:val="1D1D1B"/>
        </w:rPr>
        <w:t>ētahi</w:t>
      </w:r>
      <w:proofErr w:type="spellEnd"/>
      <w:r w:rsidR="0032468F">
        <w:rPr>
          <w:color w:val="1D1D1B"/>
        </w:rPr>
        <w:t xml:space="preserve"> o </w:t>
      </w:r>
      <w:proofErr w:type="spellStart"/>
      <w:r w:rsidR="0032468F">
        <w:rPr>
          <w:color w:val="1D1D1B"/>
        </w:rPr>
        <w:t>ngā</w:t>
      </w:r>
      <w:proofErr w:type="spellEnd"/>
      <w:r w:rsidR="0032468F">
        <w:rPr>
          <w:color w:val="1D1D1B"/>
        </w:rPr>
        <w:t xml:space="preserve"> </w:t>
      </w:r>
      <w:proofErr w:type="spellStart"/>
      <w:r w:rsidR="0032468F">
        <w:rPr>
          <w:color w:val="1D1D1B"/>
        </w:rPr>
        <w:t>tāpaetanga</w:t>
      </w:r>
      <w:proofErr w:type="spellEnd"/>
      <w:r w:rsidR="0032468F">
        <w:rPr>
          <w:color w:val="1D1D1B"/>
        </w:rPr>
        <w:t xml:space="preserve">, me </w:t>
      </w:r>
      <w:proofErr w:type="spellStart"/>
      <w:r w:rsidR="0032468F">
        <w:rPr>
          <w:color w:val="1D1D1B"/>
        </w:rPr>
        <w:t>whakamahi</w:t>
      </w:r>
      <w:proofErr w:type="spellEnd"/>
      <w:r w:rsidR="0032468F">
        <w:rPr>
          <w:color w:val="1D1D1B"/>
        </w:rPr>
        <w:t xml:space="preserve"> </w:t>
      </w:r>
      <w:proofErr w:type="spellStart"/>
      <w:r w:rsidR="0032468F">
        <w:rPr>
          <w:color w:val="1D1D1B"/>
        </w:rPr>
        <w:t>i</w:t>
      </w:r>
      <w:proofErr w:type="spellEnd"/>
      <w:r w:rsidR="0032468F">
        <w:rPr>
          <w:color w:val="1D1D1B"/>
        </w:rPr>
        <w:t xml:space="preserve"> </w:t>
      </w:r>
      <w:proofErr w:type="spellStart"/>
      <w:r w:rsidR="0032468F">
        <w:rPr>
          <w:color w:val="1D1D1B"/>
        </w:rPr>
        <w:t>ngā</w:t>
      </w:r>
      <w:proofErr w:type="spellEnd"/>
      <w:r w:rsidR="0032468F">
        <w:rPr>
          <w:color w:val="1D1D1B"/>
        </w:rPr>
        <w:t xml:space="preserve"> KPI, </w:t>
      </w:r>
      <w:proofErr w:type="spellStart"/>
      <w:r w:rsidR="0032468F">
        <w:rPr>
          <w:color w:val="1D1D1B"/>
        </w:rPr>
        <w:t>ngā</w:t>
      </w:r>
      <w:proofErr w:type="spellEnd"/>
      <w:r w:rsidR="0032468F">
        <w:rPr>
          <w:color w:val="1D1D1B"/>
        </w:rPr>
        <w:t xml:space="preserve"> </w:t>
      </w:r>
      <w:proofErr w:type="spellStart"/>
      <w:r w:rsidR="0032468F">
        <w:rPr>
          <w:color w:val="1D1D1B"/>
        </w:rPr>
        <w:t>whāinga</w:t>
      </w:r>
      <w:proofErr w:type="spellEnd"/>
      <w:r w:rsidR="0032468F">
        <w:rPr>
          <w:color w:val="1D1D1B"/>
        </w:rPr>
        <w:t xml:space="preserve"> mahi me </w:t>
      </w:r>
      <w:proofErr w:type="spellStart"/>
      <w:r w:rsidR="0032468F">
        <w:rPr>
          <w:color w:val="1D1D1B"/>
        </w:rPr>
        <w:t>ngā</w:t>
      </w:r>
      <w:proofErr w:type="spellEnd"/>
      <w:r w:rsidR="0032468F">
        <w:rPr>
          <w:color w:val="1D1D1B"/>
        </w:rPr>
        <w:t xml:space="preserve"> </w:t>
      </w:r>
      <w:proofErr w:type="spellStart"/>
      <w:r w:rsidR="0032468F">
        <w:rPr>
          <w:color w:val="1D1D1B"/>
        </w:rPr>
        <w:t>whiu</w:t>
      </w:r>
      <w:proofErr w:type="spellEnd"/>
      <w:r w:rsidR="0032468F">
        <w:rPr>
          <w:color w:val="1D1D1B"/>
        </w:rPr>
        <w:t xml:space="preserve"> </w:t>
      </w:r>
      <w:proofErr w:type="spellStart"/>
      <w:r w:rsidR="0032468F">
        <w:rPr>
          <w:color w:val="1D1D1B"/>
        </w:rPr>
        <w:t>mō</w:t>
      </w:r>
      <w:proofErr w:type="spellEnd"/>
      <w:r w:rsidR="0032468F">
        <w:rPr>
          <w:color w:val="1D1D1B"/>
        </w:rPr>
        <w:t xml:space="preserve"> te kore-mahi, </w:t>
      </w:r>
      <w:proofErr w:type="spellStart"/>
      <w:r w:rsidR="0032468F">
        <w:rPr>
          <w:color w:val="1D1D1B"/>
        </w:rPr>
        <w:t>mō</w:t>
      </w:r>
      <w:proofErr w:type="spellEnd"/>
      <w:r w:rsidR="0032468F">
        <w:rPr>
          <w:color w:val="1D1D1B"/>
        </w:rPr>
        <w:t xml:space="preserve"> te DHB me te </w:t>
      </w:r>
      <w:proofErr w:type="spellStart"/>
      <w:r w:rsidR="0032468F">
        <w:rPr>
          <w:color w:val="1D1D1B"/>
        </w:rPr>
        <w:t>Manatū</w:t>
      </w:r>
      <w:proofErr w:type="spellEnd"/>
      <w:r w:rsidR="0032468F">
        <w:rPr>
          <w:color w:val="1D1D1B"/>
        </w:rPr>
        <w:t xml:space="preserve">. </w:t>
      </w:r>
      <w:proofErr w:type="spellStart"/>
      <w:r w:rsidR="0032468F">
        <w:rPr>
          <w:color w:val="1D1D1B"/>
        </w:rPr>
        <w:t>Hei</w:t>
      </w:r>
      <w:proofErr w:type="spellEnd"/>
      <w:r w:rsidR="0032468F">
        <w:rPr>
          <w:color w:val="1D1D1B"/>
        </w:rPr>
        <w:t xml:space="preserve"> </w:t>
      </w:r>
      <w:proofErr w:type="spellStart"/>
      <w:r w:rsidR="0032468F">
        <w:rPr>
          <w:color w:val="1D1D1B"/>
        </w:rPr>
        <w:t>tauira</w:t>
      </w:r>
      <w:proofErr w:type="spellEnd"/>
      <w:r w:rsidR="0032468F">
        <w:rPr>
          <w:color w:val="1D1D1B"/>
        </w:rPr>
        <w:t xml:space="preserve">, ka </w:t>
      </w:r>
      <w:proofErr w:type="spellStart"/>
      <w:r w:rsidR="0032468F">
        <w:rPr>
          <w:color w:val="1D1D1B"/>
        </w:rPr>
        <w:t>kī</w:t>
      </w:r>
      <w:proofErr w:type="spellEnd"/>
      <w:r w:rsidR="0032468F">
        <w:rPr>
          <w:color w:val="1D1D1B"/>
        </w:rPr>
        <w:t xml:space="preserve"> </w:t>
      </w:r>
      <w:proofErr w:type="spellStart"/>
      <w:r w:rsidR="0032468F">
        <w:rPr>
          <w:color w:val="1D1D1B"/>
        </w:rPr>
        <w:t>ētahi</w:t>
      </w:r>
      <w:proofErr w:type="spellEnd"/>
      <w:r w:rsidR="0032468F">
        <w:rPr>
          <w:color w:val="1D1D1B"/>
        </w:rPr>
        <w:t xml:space="preserve"> </w:t>
      </w:r>
      <w:proofErr w:type="spellStart"/>
      <w:r w:rsidR="0032468F">
        <w:rPr>
          <w:color w:val="1D1D1B"/>
        </w:rPr>
        <w:t>tāpaetanga</w:t>
      </w:r>
      <w:proofErr w:type="spellEnd"/>
      <w:r w:rsidR="0032468F">
        <w:rPr>
          <w:color w:val="1D1D1B"/>
        </w:rPr>
        <w:t xml:space="preserve">, me </w:t>
      </w:r>
      <w:proofErr w:type="spellStart"/>
      <w:r w:rsidR="0032468F">
        <w:rPr>
          <w:color w:val="1D1D1B"/>
        </w:rPr>
        <w:t>uruhi</w:t>
      </w:r>
      <w:proofErr w:type="spellEnd"/>
      <w:r w:rsidR="0032468F">
        <w:rPr>
          <w:color w:val="1D1D1B"/>
        </w:rPr>
        <w:t xml:space="preserve"> </w:t>
      </w:r>
      <w:proofErr w:type="spellStart"/>
      <w:r w:rsidR="0032468F">
        <w:rPr>
          <w:color w:val="1D1D1B"/>
        </w:rPr>
        <w:t>ngā</w:t>
      </w:r>
      <w:proofErr w:type="spellEnd"/>
      <w:r w:rsidR="0032468F">
        <w:rPr>
          <w:color w:val="1D1D1B"/>
        </w:rPr>
        <w:t xml:space="preserve"> </w:t>
      </w:r>
      <w:proofErr w:type="spellStart"/>
      <w:r w:rsidR="0032468F">
        <w:rPr>
          <w:color w:val="1D1D1B"/>
        </w:rPr>
        <w:t>whiu</w:t>
      </w:r>
      <w:proofErr w:type="spellEnd"/>
      <w:r w:rsidR="0032468F">
        <w:rPr>
          <w:color w:val="1D1D1B"/>
        </w:rPr>
        <w:t xml:space="preserve"> </w:t>
      </w:r>
      <w:proofErr w:type="spellStart"/>
      <w:r w:rsidR="0032468F">
        <w:rPr>
          <w:color w:val="1D1D1B"/>
        </w:rPr>
        <w:t>mō</w:t>
      </w:r>
      <w:proofErr w:type="spellEnd"/>
      <w:r w:rsidR="0032468F">
        <w:rPr>
          <w:color w:val="1D1D1B"/>
        </w:rPr>
        <w:t xml:space="preserve"> </w:t>
      </w:r>
      <w:proofErr w:type="spellStart"/>
      <w:r w:rsidR="0032468F">
        <w:rPr>
          <w:color w:val="1D1D1B"/>
        </w:rPr>
        <w:t>ngā</w:t>
      </w:r>
      <w:proofErr w:type="spellEnd"/>
      <w:r w:rsidR="0032468F">
        <w:rPr>
          <w:color w:val="1D1D1B"/>
        </w:rPr>
        <w:t xml:space="preserve"> </w:t>
      </w:r>
      <w:proofErr w:type="spellStart"/>
      <w:r w:rsidR="0032468F">
        <w:rPr>
          <w:color w:val="1D1D1B"/>
        </w:rPr>
        <w:t>ratonga</w:t>
      </w:r>
      <w:proofErr w:type="spellEnd"/>
      <w:r w:rsidR="0032468F">
        <w:rPr>
          <w:color w:val="1D1D1B"/>
        </w:rPr>
        <w:t xml:space="preserve"> e </w:t>
      </w:r>
      <w:proofErr w:type="spellStart"/>
      <w:r w:rsidR="0032468F">
        <w:rPr>
          <w:color w:val="1D1D1B"/>
        </w:rPr>
        <w:t>whai</w:t>
      </w:r>
      <w:proofErr w:type="spellEnd"/>
      <w:r w:rsidR="0032468F">
        <w:rPr>
          <w:color w:val="1D1D1B"/>
        </w:rPr>
        <w:t xml:space="preserve"> </w:t>
      </w:r>
      <w:proofErr w:type="spellStart"/>
      <w:r w:rsidR="0032468F">
        <w:rPr>
          <w:color w:val="1D1D1B"/>
        </w:rPr>
        <w:t>tonu</w:t>
      </w:r>
      <w:proofErr w:type="spellEnd"/>
      <w:r w:rsidR="0032468F">
        <w:rPr>
          <w:color w:val="1D1D1B"/>
        </w:rPr>
        <w:t xml:space="preserve"> </w:t>
      </w:r>
      <w:proofErr w:type="spellStart"/>
      <w:r w:rsidR="0032468F">
        <w:rPr>
          <w:color w:val="1D1D1B"/>
        </w:rPr>
        <w:t>i</w:t>
      </w:r>
      <w:proofErr w:type="spellEnd"/>
      <w:r w:rsidR="0032468F">
        <w:rPr>
          <w:color w:val="1D1D1B"/>
        </w:rPr>
        <w:t xml:space="preserve"> </w:t>
      </w:r>
      <w:proofErr w:type="spellStart"/>
      <w:r w:rsidR="0032468F">
        <w:rPr>
          <w:color w:val="1D1D1B"/>
        </w:rPr>
        <w:t>ngā</w:t>
      </w:r>
      <w:proofErr w:type="spellEnd"/>
      <w:r w:rsidR="0032468F">
        <w:rPr>
          <w:color w:val="1D1D1B"/>
        </w:rPr>
        <w:t xml:space="preserve"> mahi </w:t>
      </w:r>
      <w:proofErr w:type="spellStart"/>
      <w:r w:rsidR="0032468F">
        <w:rPr>
          <w:color w:val="1D1D1B"/>
        </w:rPr>
        <w:t>whakatoihara</w:t>
      </w:r>
      <w:proofErr w:type="spellEnd"/>
      <w:r w:rsidR="0032468F">
        <w:rPr>
          <w:color w:val="1D1D1B"/>
        </w:rPr>
        <w:t xml:space="preserve">, me </w:t>
      </w:r>
      <w:proofErr w:type="spellStart"/>
      <w:r w:rsidR="0032468F">
        <w:rPr>
          <w:color w:val="1D1D1B"/>
        </w:rPr>
        <w:t>ērā</w:t>
      </w:r>
      <w:proofErr w:type="spellEnd"/>
      <w:r w:rsidR="0032468F">
        <w:rPr>
          <w:color w:val="1D1D1B"/>
        </w:rPr>
        <w:t xml:space="preserve"> </w:t>
      </w:r>
      <w:proofErr w:type="spellStart"/>
      <w:r w:rsidR="0032468F">
        <w:rPr>
          <w:color w:val="1D1D1B"/>
        </w:rPr>
        <w:t>kāore</w:t>
      </w:r>
      <w:proofErr w:type="spellEnd"/>
      <w:r w:rsidR="0032468F">
        <w:rPr>
          <w:color w:val="1D1D1B"/>
        </w:rPr>
        <w:t xml:space="preserve"> </w:t>
      </w:r>
      <w:proofErr w:type="spellStart"/>
      <w:r w:rsidR="0032468F">
        <w:rPr>
          <w:color w:val="1D1D1B"/>
        </w:rPr>
        <w:t>i</w:t>
      </w:r>
      <w:proofErr w:type="spellEnd"/>
      <w:r w:rsidR="0032468F">
        <w:rPr>
          <w:color w:val="1D1D1B"/>
        </w:rPr>
        <w:t xml:space="preserve"> te </w:t>
      </w:r>
      <w:proofErr w:type="spellStart"/>
      <w:r w:rsidR="0032468F">
        <w:rPr>
          <w:color w:val="1D1D1B"/>
        </w:rPr>
        <w:t>whai</w:t>
      </w:r>
      <w:proofErr w:type="spellEnd"/>
      <w:r w:rsidR="0032468F">
        <w:rPr>
          <w:color w:val="1D1D1B"/>
        </w:rPr>
        <w:t xml:space="preserve"> </w:t>
      </w:r>
      <w:proofErr w:type="spellStart"/>
      <w:r w:rsidR="0032468F">
        <w:rPr>
          <w:color w:val="1D1D1B"/>
        </w:rPr>
        <w:t>i</w:t>
      </w:r>
      <w:proofErr w:type="spellEnd"/>
      <w:r w:rsidR="0032468F">
        <w:rPr>
          <w:color w:val="1D1D1B"/>
        </w:rPr>
        <w:t xml:space="preserve"> </w:t>
      </w:r>
      <w:proofErr w:type="spellStart"/>
      <w:r w:rsidR="0032468F">
        <w:rPr>
          <w:color w:val="1D1D1B"/>
        </w:rPr>
        <w:t>ngā</w:t>
      </w:r>
      <w:proofErr w:type="spellEnd"/>
      <w:r w:rsidR="0032468F">
        <w:rPr>
          <w:color w:val="1D1D1B"/>
        </w:rPr>
        <w:t xml:space="preserve"> </w:t>
      </w:r>
      <w:proofErr w:type="spellStart"/>
      <w:r w:rsidR="0032468F">
        <w:rPr>
          <w:color w:val="1D1D1B"/>
        </w:rPr>
        <w:t>otinga</w:t>
      </w:r>
      <w:proofErr w:type="spellEnd"/>
      <w:r w:rsidR="0032468F">
        <w:rPr>
          <w:color w:val="1D1D1B"/>
        </w:rPr>
        <w:t xml:space="preserve"> </w:t>
      </w:r>
      <w:proofErr w:type="spellStart"/>
      <w:r w:rsidR="0032468F">
        <w:rPr>
          <w:color w:val="1D1D1B"/>
        </w:rPr>
        <w:t>taurite</w:t>
      </w:r>
      <w:proofErr w:type="spellEnd"/>
      <w:r w:rsidR="0032468F">
        <w:rPr>
          <w:color w:val="1D1D1B"/>
        </w:rPr>
        <w:t>.</w:t>
      </w:r>
    </w:p>
    <w:p w14:paraId="13598138" w14:textId="1F35A4B8" w:rsidR="00AD0EF7" w:rsidRDefault="00AD0EF7" w:rsidP="00AD0EF7">
      <w:pPr>
        <w:pStyle w:val="BodyText"/>
        <w:spacing w:before="95" w:line="297" w:lineRule="auto"/>
        <w:ind w:left="58" w:right="100" w:hanging="4"/>
      </w:pPr>
    </w:p>
    <w:p w14:paraId="72620765" w14:textId="51B56010" w:rsidR="004D28E8" w:rsidRDefault="00AD0EF7" w:rsidP="004D28E8">
      <w:pPr>
        <w:pStyle w:val="Quote2"/>
        <w:rPr>
          <w:lang w:val="en-GB"/>
        </w:rPr>
      </w:pPr>
      <w:r>
        <w:t xml:space="preserve"> </w:t>
      </w:r>
      <w:r w:rsidR="00DD26C8">
        <w:t>“</w:t>
      </w:r>
      <w:r w:rsidR="004D28E8" w:rsidRPr="004D28E8">
        <w:rPr>
          <w:lang w:val="en-GB"/>
        </w:rPr>
        <w:t xml:space="preserve">Kia </w:t>
      </w:r>
      <w:proofErr w:type="spellStart"/>
      <w:r w:rsidR="004D28E8" w:rsidRPr="004D28E8">
        <w:rPr>
          <w:lang w:val="en-GB"/>
        </w:rPr>
        <w:t>whai</w:t>
      </w:r>
      <w:proofErr w:type="spellEnd"/>
      <w:r w:rsidR="004D28E8" w:rsidRPr="004D28E8">
        <w:rPr>
          <w:lang w:val="en-GB"/>
        </w:rPr>
        <w:t xml:space="preserve"> </w:t>
      </w:r>
      <w:proofErr w:type="spellStart"/>
      <w:r w:rsidR="004D28E8" w:rsidRPr="004D28E8">
        <w:rPr>
          <w:lang w:val="en-GB"/>
        </w:rPr>
        <w:t>hua</w:t>
      </w:r>
      <w:proofErr w:type="spellEnd"/>
      <w:r w:rsidR="004D28E8" w:rsidRPr="004D28E8">
        <w:rPr>
          <w:lang w:val="en-GB"/>
        </w:rPr>
        <w:t xml:space="preserve"> ai </w:t>
      </w:r>
      <w:proofErr w:type="spellStart"/>
      <w:r w:rsidR="004D28E8" w:rsidRPr="004D28E8">
        <w:rPr>
          <w:lang w:val="en-GB"/>
        </w:rPr>
        <w:t>ngā</w:t>
      </w:r>
      <w:proofErr w:type="spellEnd"/>
      <w:r w:rsidR="004D28E8" w:rsidRPr="004D28E8">
        <w:rPr>
          <w:lang w:val="en-GB"/>
        </w:rPr>
        <w:t xml:space="preserve"> </w:t>
      </w:r>
      <w:proofErr w:type="spellStart"/>
      <w:r w:rsidR="004D28E8" w:rsidRPr="004D28E8">
        <w:rPr>
          <w:lang w:val="en-GB"/>
        </w:rPr>
        <w:t>anga</w:t>
      </w:r>
      <w:proofErr w:type="spellEnd"/>
      <w:r w:rsidR="004D28E8" w:rsidRPr="004D28E8">
        <w:rPr>
          <w:lang w:val="en-GB"/>
        </w:rPr>
        <w:t xml:space="preserve"> </w:t>
      </w:r>
      <w:proofErr w:type="spellStart"/>
      <w:r w:rsidR="004D28E8" w:rsidRPr="004D28E8">
        <w:rPr>
          <w:lang w:val="en-GB"/>
        </w:rPr>
        <w:t>haepapa</w:t>
      </w:r>
      <w:proofErr w:type="spellEnd"/>
      <w:r w:rsidR="004D28E8" w:rsidRPr="004D28E8">
        <w:rPr>
          <w:lang w:val="en-GB"/>
        </w:rPr>
        <w:t xml:space="preserve">, me </w:t>
      </w:r>
      <w:proofErr w:type="spellStart"/>
      <w:r w:rsidR="004D28E8" w:rsidRPr="004D28E8">
        <w:rPr>
          <w:lang w:val="en-GB"/>
        </w:rPr>
        <w:t>whakamōhio</w:t>
      </w:r>
      <w:proofErr w:type="spellEnd"/>
      <w:r w:rsidR="004D28E8" w:rsidRPr="004D28E8">
        <w:rPr>
          <w:lang w:val="en-GB"/>
        </w:rPr>
        <w:t xml:space="preserve"> te </w:t>
      </w:r>
      <w:proofErr w:type="spellStart"/>
      <w:r w:rsidR="004D28E8" w:rsidRPr="004D28E8">
        <w:rPr>
          <w:lang w:val="en-GB"/>
        </w:rPr>
        <w:t>Manatū</w:t>
      </w:r>
      <w:proofErr w:type="spellEnd"/>
      <w:r w:rsidR="004D28E8" w:rsidRPr="004D28E8">
        <w:rPr>
          <w:lang w:val="en-GB"/>
        </w:rPr>
        <w:t xml:space="preserve"> </w:t>
      </w:r>
      <w:proofErr w:type="spellStart"/>
      <w:r w:rsidR="004D28E8" w:rsidRPr="004D28E8">
        <w:rPr>
          <w:lang w:val="en-GB"/>
        </w:rPr>
        <w:t>i</w:t>
      </w:r>
      <w:proofErr w:type="spellEnd"/>
      <w:r w:rsidR="004D28E8" w:rsidRPr="004D28E8">
        <w:rPr>
          <w:lang w:val="en-GB"/>
        </w:rPr>
        <w:t xml:space="preserve"> </w:t>
      </w:r>
      <w:proofErr w:type="spellStart"/>
      <w:r w:rsidR="004D28E8" w:rsidRPr="004D28E8">
        <w:rPr>
          <w:lang w:val="en-GB"/>
        </w:rPr>
        <w:t>ngā</w:t>
      </w:r>
      <w:proofErr w:type="spellEnd"/>
      <w:r w:rsidR="004D28E8" w:rsidRPr="004D28E8">
        <w:rPr>
          <w:lang w:val="en-GB"/>
        </w:rPr>
        <w:t xml:space="preserve"> </w:t>
      </w:r>
      <w:proofErr w:type="spellStart"/>
      <w:r w:rsidR="004D28E8" w:rsidRPr="004D28E8">
        <w:rPr>
          <w:lang w:val="en-GB"/>
        </w:rPr>
        <w:t>whiu</w:t>
      </w:r>
      <w:proofErr w:type="spellEnd"/>
      <w:r w:rsidR="004D28E8" w:rsidRPr="004D28E8">
        <w:rPr>
          <w:lang w:val="en-GB"/>
        </w:rPr>
        <w:t xml:space="preserve"> me </w:t>
      </w:r>
      <w:proofErr w:type="spellStart"/>
      <w:r w:rsidR="004D28E8" w:rsidRPr="004D28E8">
        <w:rPr>
          <w:lang w:val="en-GB"/>
        </w:rPr>
        <w:t>ngā</w:t>
      </w:r>
      <w:proofErr w:type="spellEnd"/>
      <w:r w:rsidR="004D28E8" w:rsidRPr="004D28E8">
        <w:rPr>
          <w:lang w:val="en-GB"/>
        </w:rPr>
        <w:t xml:space="preserve"> </w:t>
      </w:r>
      <w:proofErr w:type="spellStart"/>
      <w:r w:rsidR="004D28E8" w:rsidRPr="004D28E8">
        <w:rPr>
          <w:lang w:val="en-GB"/>
        </w:rPr>
        <w:t>hua</w:t>
      </w:r>
      <w:proofErr w:type="spellEnd"/>
      <w:r w:rsidR="004D28E8" w:rsidRPr="004D28E8">
        <w:rPr>
          <w:lang w:val="en-GB"/>
        </w:rPr>
        <w:t xml:space="preserve"> </w:t>
      </w:r>
      <w:proofErr w:type="spellStart"/>
      <w:r w:rsidR="004D28E8" w:rsidRPr="004D28E8">
        <w:rPr>
          <w:lang w:val="en-GB"/>
        </w:rPr>
        <w:t>mō</w:t>
      </w:r>
      <w:proofErr w:type="spellEnd"/>
      <w:r w:rsidR="004D28E8" w:rsidRPr="004D28E8">
        <w:rPr>
          <w:lang w:val="en-GB"/>
        </w:rPr>
        <w:t xml:space="preserve"> </w:t>
      </w:r>
      <w:proofErr w:type="spellStart"/>
      <w:r w:rsidR="004D28E8" w:rsidRPr="004D28E8">
        <w:rPr>
          <w:lang w:val="en-GB"/>
        </w:rPr>
        <w:t>ngā</w:t>
      </w:r>
      <w:proofErr w:type="spellEnd"/>
      <w:r w:rsidR="004D28E8" w:rsidRPr="004D28E8">
        <w:rPr>
          <w:lang w:val="en-GB"/>
        </w:rPr>
        <w:t xml:space="preserve"> rōpū </w:t>
      </w:r>
      <w:proofErr w:type="spellStart"/>
      <w:r w:rsidR="004D28E8" w:rsidRPr="004D28E8">
        <w:rPr>
          <w:lang w:val="en-GB"/>
        </w:rPr>
        <w:t>kāore</w:t>
      </w:r>
      <w:proofErr w:type="spellEnd"/>
      <w:r w:rsidR="004D28E8" w:rsidRPr="004D28E8">
        <w:rPr>
          <w:lang w:val="en-GB"/>
        </w:rPr>
        <w:t xml:space="preserve"> </w:t>
      </w:r>
      <w:proofErr w:type="spellStart"/>
      <w:r w:rsidR="004D28E8" w:rsidRPr="004D28E8">
        <w:rPr>
          <w:lang w:val="en-GB"/>
        </w:rPr>
        <w:t>i</w:t>
      </w:r>
      <w:proofErr w:type="spellEnd"/>
      <w:r w:rsidR="004D28E8" w:rsidRPr="004D28E8">
        <w:rPr>
          <w:lang w:val="en-GB"/>
        </w:rPr>
        <w:t xml:space="preserve"> te </w:t>
      </w:r>
      <w:proofErr w:type="spellStart"/>
      <w:r w:rsidR="004D28E8" w:rsidRPr="004D28E8">
        <w:rPr>
          <w:lang w:val="en-GB"/>
        </w:rPr>
        <w:t>tutuki</w:t>
      </w:r>
      <w:proofErr w:type="spellEnd"/>
      <w:r w:rsidR="004D28E8" w:rsidRPr="004D28E8">
        <w:rPr>
          <w:lang w:val="en-GB"/>
        </w:rPr>
        <w:t xml:space="preserve"> </w:t>
      </w:r>
      <w:proofErr w:type="spellStart"/>
      <w:r w:rsidR="004D28E8" w:rsidRPr="004D28E8">
        <w:rPr>
          <w:lang w:val="en-GB"/>
        </w:rPr>
        <w:t>i</w:t>
      </w:r>
      <w:proofErr w:type="spellEnd"/>
      <w:r w:rsidR="004D28E8" w:rsidRPr="004D28E8">
        <w:rPr>
          <w:lang w:val="en-GB"/>
        </w:rPr>
        <w:t xml:space="preserve"> </w:t>
      </w:r>
      <w:proofErr w:type="spellStart"/>
      <w:r w:rsidR="004D28E8" w:rsidRPr="004D28E8">
        <w:rPr>
          <w:lang w:val="en-GB"/>
        </w:rPr>
        <w:t>ngā</w:t>
      </w:r>
      <w:proofErr w:type="spellEnd"/>
      <w:r w:rsidR="004D28E8" w:rsidRPr="004D28E8">
        <w:rPr>
          <w:lang w:val="en-GB"/>
        </w:rPr>
        <w:t xml:space="preserve"> </w:t>
      </w:r>
      <w:proofErr w:type="spellStart"/>
      <w:r w:rsidR="004D28E8" w:rsidRPr="004D28E8">
        <w:rPr>
          <w:lang w:val="en-GB"/>
        </w:rPr>
        <w:t>whāinga</w:t>
      </w:r>
      <w:proofErr w:type="spellEnd"/>
      <w:r w:rsidR="004D28E8" w:rsidRPr="004D28E8">
        <w:rPr>
          <w:lang w:val="en-GB"/>
        </w:rPr>
        <w:t xml:space="preserve"> o te </w:t>
      </w:r>
      <w:proofErr w:type="spellStart"/>
      <w:r w:rsidR="004D28E8" w:rsidRPr="004D28E8">
        <w:rPr>
          <w:lang w:val="en-GB"/>
        </w:rPr>
        <w:t>mahere</w:t>
      </w:r>
      <w:proofErr w:type="spellEnd"/>
      <w:r w:rsidR="004D28E8" w:rsidRPr="004D28E8">
        <w:rPr>
          <w:lang w:val="en-GB"/>
        </w:rPr>
        <w:t xml:space="preserve">, me </w:t>
      </w:r>
      <w:proofErr w:type="spellStart"/>
      <w:r w:rsidR="004D28E8" w:rsidRPr="004D28E8">
        <w:rPr>
          <w:lang w:val="en-GB"/>
        </w:rPr>
        <w:t>ērā</w:t>
      </w:r>
      <w:proofErr w:type="spellEnd"/>
      <w:r w:rsidR="004D28E8" w:rsidRPr="004D28E8">
        <w:rPr>
          <w:lang w:val="en-GB"/>
        </w:rPr>
        <w:t xml:space="preserve"> </w:t>
      </w:r>
      <w:proofErr w:type="spellStart"/>
      <w:r w:rsidR="004D28E8" w:rsidRPr="004D28E8">
        <w:rPr>
          <w:lang w:val="en-GB"/>
        </w:rPr>
        <w:t>kāore</w:t>
      </w:r>
      <w:proofErr w:type="spellEnd"/>
      <w:r w:rsidR="004D28E8" w:rsidRPr="004D28E8">
        <w:rPr>
          <w:lang w:val="en-GB"/>
        </w:rPr>
        <w:t xml:space="preserve"> </w:t>
      </w:r>
      <w:proofErr w:type="spellStart"/>
      <w:r w:rsidR="004D28E8" w:rsidRPr="004D28E8">
        <w:rPr>
          <w:lang w:val="en-GB"/>
        </w:rPr>
        <w:t>i</w:t>
      </w:r>
      <w:proofErr w:type="spellEnd"/>
      <w:r w:rsidR="004D28E8" w:rsidRPr="004D28E8">
        <w:rPr>
          <w:lang w:val="en-GB"/>
        </w:rPr>
        <w:t xml:space="preserve"> te </w:t>
      </w:r>
      <w:proofErr w:type="spellStart"/>
      <w:r w:rsidR="004D28E8" w:rsidRPr="004D28E8">
        <w:rPr>
          <w:lang w:val="en-GB"/>
        </w:rPr>
        <w:t>whakatinana</w:t>
      </w:r>
      <w:proofErr w:type="spellEnd"/>
      <w:r w:rsidR="004D28E8" w:rsidRPr="004D28E8">
        <w:rPr>
          <w:lang w:val="en-GB"/>
        </w:rPr>
        <w:t xml:space="preserve">, </w:t>
      </w:r>
      <w:proofErr w:type="spellStart"/>
      <w:r w:rsidR="004D28E8" w:rsidRPr="004D28E8">
        <w:rPr>
          <w:lang w:val="en-GB"/>
        </w:rPr>
        <w:t>aro</w:t>
      </w:r>
      <w:proofErr w:type="spellEnd"/>
      <w:r w:rsidR="004D28E8" w:rsidRPr="004D28E8">
        <w:rPr>
          <w:lang w:val="en-GB"/>
        </w:rPr>
        <w:t xml:space="preserve"> </w:t>
      </w:r>
      <w:proofErr w:type="spellStart"/>
      <w:r w:rsidR="004D28E8" w:rsidRPr="004D28E8">
        <w:rPr>
          <w:lang w:val="en-GB"/>
        </w:rPr>
        <w:t>rānei</w:t>
      </w:r>
      <w:proofErr w:type="spellEnd"/>
      <w:r w:rsidR="004D28E8" w:rsidRPr="004D28E8">
        <w:rPr>
          <w:lang w:val="en-GB"/>
        </w:rPr>
        <w:t xml:space="preserve"> </w:t>
      </w:r>
      <w:proofErr w:type="spellStart"/>
      <w:r w:rsidR="004D28E8" w:rsidRPr="004D28E8">
        <w:rPr>
          <w:lang w:val="en-GB"/>
        </w:rPr>
        <w:t>ki</w:t>
      </w:r>
      <w:proofErr w:type="spellEnd"/>
      <w:r w:rsidR="004D28E8" w:rsidRPr="004D28E8">
        <w:rPr>
          <w:lang w:val="en-GB"/>
        </w:rPr>
        <w:t xml:space="preserve"> </w:t>
      </w:r>
      <w:proofErr w:type="spellStart"/>
      <w:r w:rsidR="004D28E8" w:rsidRPr="004D28E8">
        <w:rPr>
          <w:lang w:val="en-GB"/>
        </w:rPr>
        <w:t>ngā</w:t>
      </w:r>
      <w:proofErr w:type="spellEnd"/>
      <w:r w:rsidR="004D28E8" w:rsidRPr="004D28E8">
        <w:rPr>
          <w:lang w:val="en-GB"/>
        </w:rPr>
        <w:t xml:space="preserve"> mahi </w:t>
      </w:r>
      <w:proofErr w:type="spellStart"/>
      <w:r w:rsidR="004D28E8" w:rsidRPr="004D28E8">
        <w:rPr>
          <w:lang w:val="en-GB"/>
        </w:rPr>
        <w:t>hei</w:t>
      </w:r>
      <w:proofErr w:type="spellEnd"/>
      <w:r w:rsidR="004D28E8" w:rsidRPr="004D28E8">
        <w:rPr>
          <w:lang w:val="en-GB"/>
        </w:rPr>
        <w:t xml:space="preserve"> </w:t>
      </w:r>
      <w:proofErr w:type="spellStart"/>
      <w:r w:rsidR="004D28E8" w:rsidRPr="004D28E8">
        <w:rPr>
          <w:lang w:val="en-GB"/>
        </w:rPr>
        <w:t>tutuki</w:t>
      </w:r>
      <w:proofErr w:type="spellEnd"/>
      <w:r w:rsidR="004D28E8" w:rsidRPr="004D28E8">
        <w:rPr>
          <w:lang w:val="en-GB"/>
        </w:rPr>
        <w:t xml:space="preserve"> </w:t>
      </w:r>
      <w:proofErr w:type="spellStart"/>
      <w:r w:rsidR="004D28E8" w:rsidRPr="004D28E8">
        <w:rPr>
          <w:lang w:val="en-GB"/>
        </w:rPr>
        <w:t>i</w:t>
      </w:r>
      <w:proofErr w:type="spellEnd"/>
      <w:r w:rsidR="004D28E8" w:rsidRPr="004D28E8">
        <w:rPr>
          <w:lang w:val="en-GB"/>
        </w:rPr>
        <w:t xml:space="preserve"> ō </w:t>
      </w:r>
      <w:proofErr w:type="spellStart"/>
      <w:r w:rsidR="004D28E8" w:rsidRPr="004D28E8">
        <w:rPr>
          <w:lang w:val="en-GB"/>
        </w:rPr>
        <w:t>rātou</w:t>
      </w:r>
      <w:proofErr w:type="spellEnd"/>
      <w:r w:rsidR="004D28E8" w:rsidRPr="004D28E8">
        <w:rPr>
          <w:lang w:val="en-GB"/>
        </w:rPr>
        <w:t xml:space="preserve"> </w:t>
      </w:r>
      <w:proofErr w:type="spellStart"/>
      <w:r w:rsidR="004D28E8" w:rsidRPr="004D28E8">
        <w:rPr>
          <w:lang w:val="en-GB"/>
        </w:rPr>
        <w:t>kawenga</w:t>
      </w:r>
      <w:proofErr w:type="spellEnd"/>
      <w:r w:rsidR="004D28E8" w:rsidRPr="004D28E8">
        <w:rPr>
          <w:lang w:val="en-GB"/>
        </w:rPr>
        <w:t>.”</w:t>
      </w:r>
    </w:p>
    <w:p w14:paraId="3633189C" w14:textId="77777777" w:rsidR="0038413C" w:rsidRPr="004D28E8" w:rsidRDefault="0038413C" w:rsidP="004D28E8">
      <w:pPr>
        <w:pStyle w:val="Quote2"/>
        <w:rPr>
          <w:lang w:val="en-GB"/>
        </w:rPr>
      </w:pPr>
    </w:p>
    <w:p w14:paraId="34744945" w14:textId="77777777" w:rsidR="0038413C" w:rsidRPr="0038413C" w:rsidRDefault="0038413C" w:rsidP="0038413C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38413C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Te </w:t>
      </w:r>
      <w:proofErr w:type="spellStart"/>
      <w:r w:rsidRPr="0038413C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ine</w:t>
      </w:r>
      <w:proofErr w:type="spellEnd"/>
      <w:r w:rsidRPr="0038413C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me te </w:t>
      </w:r>
      <w:proofErr w:type="spellStart"/>
      <w:r w:rsidRPr="0038413C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aroturuki</w:t>
      </w:r>
      <w:proofErr w:type="spellEnd"/>
      <w:r w:rsidRPr="0038413C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38413C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i</w:t>
      </w:r>
      <w:proofErr w:type="spellEnd"/>
      <w:r w:rsidRPr="0038413C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te </w:t>
      </w:r>
      <w:proofErr w:type="spellStart"/>
      <w:r w:rsidRPr="0038413C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haepapa</w:t>
      </w:r>
      <w:proofErr w:type="spellEnd"/>
    </w:p>
    <w:p w14:paraId="2CF43FB4" w14:textId="5ED73414" w:rsidR="008C01DF" w:rsidRDefault="008C01DF" w:rsidP="008C01DF">
      <w:pPr>
        <w:pStyle w:val="BodyText"/>
        <w:spacing w:before="214" w:line="297" w:lineRule="auto"/>
        <w:ind w:left="59" w:right="155" w:hanging="5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kī</w:t>
      </w:r>
      <w:proofErr w:type="spellEnd"/>
      <w:r>
        <w:rPr>
          <w:color w:val="1D1D1B"/>
        </w:rPr>
        <w:t xml:space="preserve">, me </w:t>
      </w:r>
      <w:proofErr w:type="spellStart"/>
      <w:r>
        <w:rPr>
          <w:color w:val="1D1D1B"/>
        </w:rPr>
        <w:t>whakamahi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ine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hāngai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herenga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haepapa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Manatū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DHB,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PHO, me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rōpū hauora </w:t>
      </w:r>
      <w:proofErr w:type="spellStart"/>
      <w:r>
        <w:rPr>
          <w:color w:val="1D1D1B"/>
        </w:rPr>
        <w:t>anō</w:t>
      </w:r>
      <w:proofErr w:type="spellEnd"/>
      <w:r>
        <w:rPr>
          <w:color w:val="1D1D1B"/>
        </w:rPr>
        <w:t xml:space="preserve">, ā, me </w:t>
      </w:r>
      <w:proofErr w:type="spellStart"/>
      <w:r>
        <w:rPr>
          <w:color w:val="1D1D1B"/>
        </w:rPr>
        <w:t>uru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mahi </w:t>
      </w:r>
      <w:proofErr w:type="spellStart"/>
      <w:r>
        <w:rPr>
          <w:color w:val="1D1D1B"/>
        </w:rPr>
        <w:t>whakawhanake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ine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whai</w:t>
      </w:r>
      <w:proofErr w:type="spellEnd"/>
      <w:r>
        <w:rPr>
          <w:color w:val="1D1D1B"/>
        </w:rPr>
        <w:t xml:space="preserve"> tikanga ai </w:t>
      </w:r>
      <w:proofErr w:type="spellStart"/>
      <w:r>
        <w:rPr>
          <w:color w:val="1D1D1B"/>
        </w:rPr>
        <w:t>aua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ine</w:t>
      </w:r>
      <w:proofErr w:type="spellEnd"/>
      <w:r>
        <w:rPr>
          <w:color w:val="1D1D1B"/>
        </w:rPr>
        <w:t xml:space="preserve">. I </w:t>
      </w:r>
      <w:proofErr w:type="spellStart"/>
      <w:r>
        <w:rPr>
          <w:color w:val="1D1D1B"/>
        </w:rPr>
        <w:t>kī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, me mahi </w:t>
      </w:r>
      <w:proofErr w:type="spellStart"/>
      <w:r>
        <w:rPr>
          <w:color w:val="1D1D1B"/>
        </w:rPr>
        <w:t>tahi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Manatū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Māori, me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anō</w:t>
      </w:r>
      <w:proofErr w:type="spellEnd"/>
      <w:r>
        <w:rPr>
          <w:color w:val="1D1D1B"/>
        </w:rPr>
        <w:t xml:space="preserve"> rōpū,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  <w:spacing w:val="-3"/>
        </w:rPr>
        <w:t xml:space="preserve"> te </w:t>
      </w:r>
      <w:proofErr w:type="spellStart"/>
      <w:r>
        <w:rPr>
          <w:color w:val="1D1D1B"/>
        </w:rPr>
        <w:t>aroturuki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manaaki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>te</w:t>
      </w:r>
      <w:r>
        <w:rPr>
          <w:color w:val="1D1D1B"/>
        </w:rPr>
        <w:t xml:space="preserve"> hapori.</w:t>
      </w:r>
    </w:p>
    <w:p w14:paraId="38A9810B" w14:textId="77777777" w:rsidR="00AC41E7" w:rsidRPr="00AC41E7" w:rsidRDefault="00AC41E7" w:rsidP="00AC41E7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AC41E7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Ko te </w:t>
      </w:r>
      <w:proofErr w:type="spellStart"/>
      <w:r w:rsidRPr="00AC41E7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ture</w:t>
      </w:r>
      <w:proofErr w:type="spellEnd"/>
      <w:r w:rsidRPr="00AC41E7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AC41E7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hei</w:t>
      </w:r>
      <w:proofErr w:type="spellEnd"/>
      <w:r w:rsidRPr="00AC41E7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AC41E7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whakakaha</w:t>
      </w:r>
      <w:proofErr w:type="spellEnd"/>
      <w:r w:rsidRPr="00AC41E7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AC41E7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i</w:t>
      </w:r>
      <w:proofErr w:type="spellEnd"/>
      <w:r w:rsidRPr="00AC41E7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te </w:t>
      </w:r>
      <w:proofErr w:type="spellStart"/>
      <w:r w:rsidRPr="00AC41E7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haepapa</w:t>
      </w:r>
      <w:proofErr w:type="spellEnd"/>
    </w:p>
    <w:p w14:paraId="170E3A52" w14:textId="77777777" w:rsidR="00587B8C" w:rsidRDefault="00587B8C" w:rsidP="00587B8C">
      <w:pPr>
        <w:pStyle w:val="BodyText"/>
        <w:spacing w:before="155" w:line="310" w:lineRule="atLeast"/>
        <w:ind w:left="58" w:right="155" w:hanging="4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karanga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whakakaha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haepapa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ture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wā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ture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whakatō</w:t>
      </w:r>
      <w:proofErr w:type="spellEnd"/>
      <w:r>
        <w:rPr>
          <w:color w:val="1D1D1B"/>
        </w:rPr>
        <w:t xml:space="preserve"> ai te </w:t>
      </w:r>
      <w:proofErr w:type="spellStart"/>
      <w:r>
        <w:rPr>
          <w:color w:val="1D1D1B"/>
        </w:rPr>
        <w:t>whakarata</w:t>
      </w:r>
      <w:proofErr w:type="spellEnd"/>
      <w:r>
        <w:rPr>
          <w:color w:val="1D1D1B"/>
        </w:rPr>
        <w:t xml:space="preserve"> me te </w:t>
      </w:r>
      <w:proofErr w:type="spellStart"/>
      <w:r>
        <w:rPr>
          <w:color w:val="1D1D1B"/>
        </w:rPr>
        <w:t>noho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haepapa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te hauora Māori puta noa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 hauora.</w:t>
      </w:r>
    </w:p>
    <w:p w14:paraId="68C8A6E7" w14:textId="04DCE354" w:rsidR="007C28EA" w:rsidRDefault="00587B8C" w:rsidP="007C28EA">
      <w:pPr>
        <w:pStyle w:val="Quote2"/>
        <w:rPr>
          <w:lang w:val="en-GB"/>
        </w:rPr>
      </w:pPr>
      <w:r>
        <w:t xml:space="preserve"> </w:t>
      </w:r>
      <w:r w:rsidR="00350FBD">
        <w:t>“</w:t>
      </w:r>
      <w:r w:rsidR="007C28EA" w:rsidRPr="007C28EA">
        <w:rPr>
          <w:lang w:val="en-GB"/>
        </w:rPr>
        <w:t xml:space="preserve">Kei </w:t>
      </w:r>
      <w:proofErr w:type="spellStart"/>
      <w:r w:rsidR="007C28EA" w:rsidRPr="007C28EA">
        <w:rPr>
          <w:lang w:val="en-GB"/>
        </w:rPr>
        <w:t>raro</w:t>
      </w:r>
      <w:proofErr w:type="spellEnd"/>
      <w:r w:rsidR="007C28EA" w:rsidRPr="007C28EA">
        <w:rPr>
          <w:lang w:val="en-GB"/>
        </w:rPr>
        <w:t xml:space="preserve"> </w:t>
      </w:r>
      <w:proofErr w:type="spellStart"/>
      <w:r w:rsidR="007C28EA" w:rsidRPr="007C28EA">
        <w:rPr>
          <w:lang w:val="en-GB"/>
        </w:rPr>
        <w:t>i</w:t>
      </w:r>
      <w:proofErr w:type="spellEnd"/>
      <w:r w:rsidR="007C28EA" w:rsidRPr="007C28EA">
        <w:rPr>
          <w:lang w:val="en-GB"/>
        </w:rPr>
        <w:t xml:space="preserve"> te </w:t>
      </w:r>
      <w:proofErr w:type="spellStart"/>
      <w:r w:rsidR="007C28EA" w:rsidRPr="007C28EA">
        <w:rPr>
          <w:lang w:val="en-GB"/>
        </w:rPr>
        <w:t>anga</w:t>
      </w:r>
      <w:proofErr w:type="spellEnd"/>
      <w:r w:rsidR="007C28EA" w:rsidRPr="007C28EA">
        <w:rPr>
          <w:lang w:val="en-GB"/>
        </w:rPr>
        <w:t xml:space="preserve"> </w:t>
      </w:r>
      <w:proofErr w:type="spellStart"/>
      <w:r w:rsidR="007C28EA" w:rsidRPr="007C28EA">
        <w:rPr>
          <w:lang w:val="en-GB"/>
        </w:rPr>
        <w:t>ture</w:t>
      </w:r>
      <w:proofErr w:type="spellEnd"/>
      <w:r w:rsidR="007C28EA" w:rsidRPr="007C28EA">
        <w:rPr>
          <w:lang w:val="en-GB"/>
        </w:rPr>
        <w:t xml:space="preserve"> (H&amp;D Act) </w:t>
      </w:r>
      <w:proofErr w:type="spellStart"/>
      <w:r w:rsidR="007C28EA" w:rsidRPr="007C28EA">
        <w:rPr>
          <w:lang w:val="en-GB"/>
        </w:rPr>
        <w:t>i</w:t>
      </w:r>
      <w:proofErr w:type="spellEnd"/>
      <w:r w:rsidR="007C28EA" w:rsidRPr="007C28EA">
        <w:rPr>
          <w:lang w:val="en-GB"/>
        </w:rPr>
        <w:t xml:space="preserve"> </w:t>
      </w:r>
      <w:proofErr w:type="spellStart"/>
      <w:r w:rsidR="007C28EA" w:rsidRPr="007C28EA">
        <w:rPr>
          <w:lang w:val="en-GB"/>
        </w:rPr>
        <w:t>tēnei</w:t>
      </w:r>
      <w:proofErr w:type="spellEnd"/>
      <w:r w:rsidR="007C28EA" w:rsidRPr="007C28EA">
        <w:rPr>
          <w:lang w:val="en-GB"/>
        </w:rPr>
        <w:t xml:space="preserve"> </w:t>
      </w:r>
      <w:proofErr w:type="spellStart"/>
      <w:r w:rsidR="007C28EA" w:rsidRPr="007C28EA">
        <w:rPr>
          <w:lang w:val="en-GB"/>
        </w:rPr>
        <w:t>wā</w:t>
      </w:r>
      <w:proofErr w:type="spellEnd"/>
      <w:r w:rsidR="007C28EA" w:rsidRPr="007C28EA">
        <w:rPr>
          <w:lang w:val="en-GB"/>
        </w:rPr>
        <w:t xml:space="preserve">, me </w:t>
      </w:r>
      <w:proofErr w:type="spellStart"/>
      <w:r w:rsidR="007C28EA" w:rsidRPr="007C28EA">
        <w:rPr>
          <w:lang w:val="en-GB"/>
        </w:rPr>
        <w:t>whakaheke</w:t>
      </w:r>
      <w:proofErr w:type="spellEnd"/>
      <w:r w:rsidR="007C28EA" w:rsidRPr="007C28EA">
        <w:rPr>
          <w:lang w:val="en-GB"/>
        </w:rPr>
        <w:t xml:space="preserve"> </w:t>
      </w:r>
      <w:proofErr w:type="spellStart"/>
      <w:r w:rsidR="007C28EA" w:rsidRPr="007C28EA">
        <w:rPr>
          <w:lang w:val="en-GB"/>
        </w:rPr>
        <w:t>ngā</w:t>
      </w:r>
      <w:proofErr w:type="spellEnd"/>
      <w:r w:rsidR="007C28EA" w:rsidRPr="007C28EA">
        <w:rPr>
          <w:lang w:val="en-GB"/>
        </w:rPr>
        <w:t xml:space="preserve"> </w:t>
      </w:r>
      <w:proofErr w:type="spellStart"/>
      <w:r w:rsidR="007C28EA" w:rsidRPr="007C28EA">
        <w:rPr>
          <w:lang w:val="en-GB"/>
        </w:rPr>
        <w:t>otinga</w:t>
      </w:r>
      <w:proofErr w:type="spellEnd"/>
      <w:r w:rsidR="007C28EA" w:rsidRPr="007C28EA">
        <w:rPr>
          <w:lang w:val="en-GB"/>
        </w:rPr>
        <w:t xml:space="preserve"> </w:t>
      </w:r>
      <w:proofErr w:type="spellStart"/>
      <w:r w:rsidR="007C28EA" w:rsidRPr="007C28EA">
        <w:rPr>
          <w:lang w:val="en-GB"/>
        </w:rPr>
        <w:t>rerekē</w:t>
      </w:r>
      <w:proofErr w:type="spellEnd"/>
      <w:r w:rsidR="007C28EA" w:rsidRPr="007C28EA">
        <w:rPr>
          <w:lang w:val="en-GB"/>
        </w:rPr>
        <w:t xml:space="preserve"> — he aha te take </w:t>
      </w:r>
      <w:proofErr w:type="spellStart"/>
      <w:r w:rsidR="007C28EA" w:rsidRPr="007C28EA">
        <w:rPr>
          <w:lang w:val="en-GB"/>
        </w:rPr>
        <w:t>kāore</w:t>
      </w:r>
      <w:proofErr w:type="spellEnd"/>
      <w:r w:rsidR="007C28EA" w:rsidRPr="007C28EA">
        <w:rPr>
          <w:lang w:val="en-GB"/>
        </w:rPr>
        <w:t xml:space="preserve"> </w:t>
      </w:r>
      <w:proofErr w:type="spellStart"/>
      <w:r w:rsidR="007C28EA" w:rsidRPr="007C28EA">
        <w:rPr>
          <w:lang w:val="en-GB"/>
        </w:rPr>
        <w:t>anō</w:t>
      </w:r>
      <w:proofErr w:type="spellEnd"/>
      <w:r w:rsidR="007C28EA" w:rsidRPr="007C28EA">
        <w:rPr>
          <w:lang w:val="en-GB"/>
        </w:rPr>
        <w:t xml:space="preserve"> </w:t>
      </w:r>
      <w:proofErr w:type="spellStart"/>
      <w:r w:rsidR="007C28EA" w:rsidRPr="007C28EA">
        <w:rPr>
          <w:lang w:val="en-GB"/>
        </w:rPr>
        <w:t>kia</w:t>
      </w:r>
      <w:proofErr w:type="spellEnd"/>
      <w:r w:rsidR="007C28EA" w:rsidRPr="007C28EA">
        <w:rPr>
          <w:lang w:val="en-GB"/>
        </w:rPr>
        <w:t xml:space="preserve"> </w:t>
      </w:r>
      <w:proofErr w:type="spellStart"/>
      <w:r w:rsidR="007C28EA" w:rsidRPr="007C28EA">
        <w:rPr>
          <w:lang w:val="en-GB"/>
        </w:rPr>
        <w:t>noho</w:t>
      </w:r>
      <w:proofErr w:type="spellEnd"/>
      <w:r w:rsidR="007C28EA" w:rsidRPr="007C28EA">
        <w:rPr>
          <w:lang w:val="en-GB"/>
        </w:rPr>
        <w:t xml:space="preserve"> </w:t>
      </w:r>
      <w:proofErr w:type="spellStart"/>
      <w:r w:rsidR="007C28EA" w:rsidRPr="007C28EA">
        <w:rPr>
          <w:lang w:val="en-GB"/>
        </w:rPr>
        <w:t>haepapa</w:t>
      </w:r>
      <w:proofErr w:type="spellEnd"/>
      <w:r w:rsidR="007C28EA" w:rsidRPr="007C28EA">
        <w:rPr>
          <w:lang w:val="en-GB"/>
        </w:rPr>
        <w:t xml:space="preserve"> </w:t>
      </w:r>
      <w:proofErr w:type="spellStart"/>
      <w:r w:rsidR="007C28EA" w:rsidRPr="007C28EA">
        <w:rPr>
          <w:lang w:val="en-GB"/>
        </w:rPr>
        <w:t>ngā</w:t>
      </w:r>
      <w:proofErr w:type="spellEnd"/>
      <w:r w:rsidR="007C28EA" w:rsidRPr="007C28EA">
        <w:rPr>
          <w:lang w:val="en-GB"/>
        </w:rPr>
        <w:t xml:space="preserve"> </w:t>
      </w:r>
      <w:proofErr w:type="spellStart"/>
      <w:r w:rsidR="007C28EA" w:rsidRPr="007C28EA">
        <w:rPr>
          <w:lang w:val="en-GB"/>
        </w:rPr>
        <w:t>kaiwhakahaere</w:t>
      </w:r>
      <w:proofErr w:type="spellEnd"/>
      <w:r w:rsidR="007C28EA" w:rsidRPr="007C28EA">
        <w:rPr>
          <w:lang w:val="en-GB"/>
        </w:rPr>
        <w:t xml:space="preserve">? Ka </w:t>
      </w:r>
      <w:proofErr w:type="spellStart"/>
      <w:r w:rsidR="007C28EA" w:rsidRPr="007C28EA">
        <w:rPr>
          <w:lang w:val="en-GB"/>
        </w:rPr>
        <w:t>noho</w:t>
      </w:r>
      <w:proofErr w:type="spellEnd"/>
      <w:r w:rsidR="007C28EA" w:rsidRPr="007C28EA">
        <w:rPr>
          <w:lang w:val="en-GB"/>
        </w:rPr>
        <w:t xml:space="preserve"> </w:t>
      </w:r>
      <w:proofErr w:type="spellStart"/>
      <w:r w:rsidR="007C28EA" w:rsidRPr="007C28EA">
        <w:rPr>
          <w:lang w:val="en-GB"/>
        </w:rPr>
        <w:t>haepapa</w:t>
      </w:r>
      <w:proofErr w:type="spellEnd"/>
      <w:r w:rsidR="007C28EA" w:rsidRPr="007C28EA">
        <w:rPr>
          <w:lang w:val="en-GB"/>
        </w:rPr>
        <w:t xml:space="preserve"> </w:t>
      </w:r>
      <w:proofErr w:type="spellStart"/>
      <w:r w:rsidR="007C28EA" w:rsidRPr="007C28EA">
        <w:rPr>
          <w:lang w:val="en-GB"/>
        </w:rPr>
        <w:t>rātou</w:t>
      </w:r>
      <w:proofErr w:type="spellEnd"/>
      <w:r w:rsidR="007C28EA" w:rsidRPr="007C28EA">
        <w:rPr>
          <w:lang w:val="en-GB"/>
        </w:rPr>
        <w:t xml:space="preserve"> </w:t>
      </w:r>
      <w:proofErr w:type="spellStart"/>
      <w:r w:rsidR="007C28EA" w:rsidRPr="007C28EA">
        <w:rPr>
          <w:lang w:val="en-GB"/>
        </w:rPr>
        <w:t>i</w:t>
      </w:r>
      <w:proofErr w:type="spellEnd"/>
      <w:r w:rsidR="007C28EA" w:rsidRPr="007C28EA">
        <w:rPr>
          <w:lang w:val="en-GB"/>
        </w:rPr>
        <w:t xml:space="preserve"> </w:t>
      </w:r>
      <w:proofErr w:type="spellStart"/>
      <w:r w:rsidR="007C28EA" w:rsidRPr="007C28EA">
        <w:rPr>
          <w:lang w:val="en-GB"/>
        </w:rPr>
        <w:t>ētahi</w:t>
      </w:r>
      <w:proofErr w:type="spellEnd"/>
      <w:r w:rsidR="007C28EA" w:rsidRPr="007C28EA">
        <w:rPr>
          <w:lang w:val="en-GB"/>
        </w:rPr>
        <w:t xml:space="preserve"> </w:t>
      </w:r>
      <w:proofErr w:type="spellStart"/>
      <w:r w:rsidR="007C28EA" w:rsidRPr="007C28EA">
        <w:rPr>
          <w:lang w:val="en-GB"/>
        </w:rPr>
        <w:t>wā</w:t>
      </w:r>
      <w:proofErr w:type="spellEnd"/>
      <w:r w:rsidR="007C28EA" w:rsidRPr="007C28EA">
        <w:rPr>
          <w:lang w:val="en-GB"/>
        </w:rPr>
        <w:t xml:space="preserve">, </w:t>
      </w:r>
      <w:proofErr w:type="spellStart"/>
      <w:r w:rsidR="007C28EA" w:rsidRPr="007C28EA">
        <w:rPr>
          <w:lang w:val="en-GB"/>
        </w:rPr>
        <w:t>mēnā</w:t>
      </w:r>
      <w:proofErr w:type="spellEnd"/>
      <w:r w:rsidR="007C28EA" w:rsidRPr="007C28EA">
        <w:rPr>
          <w:lang w:val="en-GB"/>
        </w:rPr>
        <w:t xml:space="preserve"> </w:t>
      </w:r>
      <w:proofErr w:type="spellStart"/>
      <w:r w:rsidR="007C28EA" w:rsidRPr="007C28EA">
        <w:rPr>
          <w:lang w:val="en-GB"/>
        </w:rPr>
        <w:t>kāore</w:t>
      </w:r>
      <w:proofErr w:type="spellEnd"/>
      <w:r w:rsidR="007C28EA" w:rsidRPr="007C28EA">
        <w:rPr>
          <w:lang w:val="en-GB"/>
        </w:rPr>
        <w:t xml:space="preserve"> e </w:t>
      </w:r>
      <w:proofErr w:type="spellStart"/>
      <w:r w:rsidR="007C28EA" w:rsidRPr="007C28EA">
        <w:rPr>
          <w:lang w:val="en-GB"/>
        </w:rPr>
        <w:t>tika</w:t>
      </w:r>
      <w:proofErr w:type="spellEnd"/>
      <w:r w:rsidR="007C28EA" w:rsidRPr="007C28EA">
        <w:rPr>
          <w:lang w:val="en-GB"/>
        </w:rPr>
        <w:t xml:space="preserve"> </w:t>
      </w:r>
      <w:proofErr w:type="spellStart"/>
      <w:r w:rsidR="007C28EA" w:rsidRPr="007C28EA">
        <w:rPr>
          <w:lang w:val="en-GB"/>
        </w:rPr>
        <w:t>ana</w:t>
      </w:r>
      <w:proofErr w:type="spellEnd"/>
      <w:r w:rsidR="007C28EA" w:rsidRPr="007C28EA">
        <w:rPr>
          <w:lang w:val="en-GB"/>
        </w:rPr>
        <w:t xml:space="preserve"> </w:t>
      </w:r>
      <w:proofErr w:type="spellStart"/>
      <w:r w:rsidR="007C28EA" w:rsidRPr="007C28EA">
        <w:rPr>
          <w:lang w:val="en-GB"/>
        </w:rPr>
        <w:t>ngā</w:t>
      </w:r>
      <w:proofErr w:type="spellEnd"/>
      <w:r w:rsidR="007C28EA" w:rsidRPr="007C28EA">
        <w:rPr>
          <w:lang w:val="en-GB"/>
        </w:rPr>
        <w:t xml:space="preserve"> </w:t>
      </w:r>
      <w:proofErr w:type="spellStart"/>
      <w:r w:rsidR="007C28EA" w:rsidRPr="007C28EA">
        <w:rPr>
          <w:lang w:val="en-GB"/>
        </w:rPr>
        <w:t>putanga</w:t>
      </w:r>
      <w:proofErr w:type="spellEnd"/>
      <w:r w:rsidR="007C28EA" w:rsidRPr="007C28EA">
        <w:rPr>
          <w:lang w:val="en-GB"/>
        </w:rPr>
        <w:t xml:space="preserve"> ā-pūtea, </w:t>
      </w:r>
      <w:proofErr w:type="spellStart"/>
      <w:r w:rsidR="007C28EA" w:rsidRPr="007C28EA">
        <w:rPr>
          <w:lang w:val="en-GB"/>
        </w:rPr>
        <w:t>engari</w:t>
      </w:r>
      <w:proofErr w:type="spellEnd"/>
      <w:r w:rsidR="007C28EA" w:rsidRPr="007C28EA">
        <w:rPr>
          <w:lang w:val="en-GB"/>
        </w:rPr>
        <w:t xml:space="preserve"> </w:t>
      </w:r>
      <w:proofErr w:type="spellStart"/>
      <w:r w:rsidR="007C28EA" w:rsidRPr="007C28EA">
        <w:rPr>
          <w:lang w:val="en-GB"/>
        </w:rPr>
        <w:t>kāore</w:t>
      </w:r>
      <w:proofErr w:type="spellEnd"/>
      <w:r w:rsidR="007C28EA" w:rsidRPr="007C28EA">
        <w:rPr>
          <w:lang w:val="en-GB"/>
        </w:rPr>
        <w:t xml:space="preserve"> </w:t>
      </w:r>
      <w:proofErr w:type="spellStart"/>
      <w:r w:rsidR="007C28EA" w:rsidRPr="007C28EA">
        <w:rPr>
          <w:lang w:val="en-GB"/>
        </w:rPr>
        <w:t>anō</w:t>
      </w:r>
      <w:proofErr w:type="spellEnd"/>
      <w:r w:rsidR="007C28EA" w:rsidRPr="007C28EA">
        <w:rPr>
          <w:lang w:val="en-GB"/>
        </w:rPr>
        <w:t xml:space="preserve"> </w:t>
      </w:r>
      <w:proofErr w:type="spellStart"/>
      <w:r w:rsidR="007C28EA" w:rsidRPr="007C28EA">
        <w:rPr>
          <w:lang w:val="en-GB"/>
        </w:rPr>
        <w:t>kia</w:t>
      </w:r>
      <w:proofErr w:type="spellEnd"/>
      <w:r w:rsidR="007C28EA" w:rsidRPr="007C28EA">
        <w:rPr>
          <w:lang w:val="en-GB"/>
        </w:rPr>
        <w:t xml:space="preserve"> </w:t>
      </w:r>
      <w:proofErr w:type="spellStart"/>
      <w:r w:rsidR="007C28EA" w:rsidRPr="007C28EA">
        <w:rPr>
          <w:lang w:val="en-GB"/>
        </w:rPr>
        <w:t>whakatikaina</w:t>
      </w:r>
      <w:proofErr w:type="spellEnd"/>
      <w:r w:rsidR="007C28EA" w:rsidRPr="007C28EA">
        <w:rPr>
          <w:lang w:val="en-GB"/>
        </w:rPr>
        <w:t xml:space="preserve"> </w:t>
      </w:r>
      <w:proofErr w:type="spellStart"/>
      <w:r w:rsidR="007C28EA" w:rsidRPr="007C28EA">
        <w:rPr>
          <w:lang w:val="en-GB"/>
        </w:rPr>
        <w:t>ngā</w:t>
      </w:r>
      <w:proofErr w:type="spellEnd"/>
      <w:r w:rsidR="007C28EA" w:rsidRPr="007C28EA">
        <w:rPr>
          <w:lang w:val="en-GB"/>
        </w:rPr>
        <w:t xml:space="preserve"> </w:t>
      </w:r>
      <w:proofErr w:type="spellStart"/>
      <w:r w:rsidR="007C28EA" w:rsidRPr="007C28EA">
        <w:rPr>
          <w:lang w:val="en-GB"/>
        </w:rPr>
        <w:t>rerekētanga</w:t>
      </w:r>
      <w:proofErr w:type="spellEnd"/>
      <w:r w:rsidR="007C28EA" w:rsidRPr="007C28EA">
        <w:rPr>
          <w:lang w:val="en-GB"/>
        </w:rPr>
        <w:t xml:space="preserve"> me </w:t>
      </w:r>
      <w:proofErr w:type="spellStart"/>
      <w:r w:rsidR="007C28EA" w:rsidRPr="007C28EA">
        <w:rPr>
          <w:lang w:val="en-GB"/>
        </w:rPr>
        <w:t>ngā</w:t>
      </w:r>
      <w:proofErr w:type="spellEnd"/>
      <w:r w:rsidR="007C28EA" w:rsidRPr="007C28EA">
        <w:rPr>
          <w:lang w:val="en-GB"/>
        </w:rPr>
        <w:t xml:space="preserve"> </w:t>
      </w:r>
      <w:proofErr w:type="spellStart"/>
      <w:r w:rsidR="007C28EA" w:rsidRPr="007C28EA">
        <w:rPr>
          <w:lang w:val="en-GB"/>
        </w:rPr>
        <w:t>āhuatanga</w:t>
      </w:r>
      <w:proofErr w:type="spellEnd"/>
      <w:r w:rsidR="007C28EA" w:rsidRPr="007C28EA">
        <w:rPr>
          <w:lang w:val="en-GB"/>
        </w:rPr>
        <w:t xml:space="preserve"> </w:t>
      </w:r>
      <w:proofErr w:type="spellStart"/>
      <w:r w:rsidR="007C28EA" w:rsidRPr="007C28EA">
        <w:rPr>
          <w:lang w:val="en-GB"/>
        </w:rPr>
        <w:t>taurite</w:t>
      </w:r>
      <w:proofErr w:type="spellEnd"/>
      <w:r w:rsidR="007C28EA" w:rsidRPr="007C28EA">
        <w:rPr>
          <w:lang w:val="en-GB"/>
        </w:rPr>
        <w:t xml:space="preserve">-kore </w:t>
      </w:r>
      <w:proofErr w:type="spellStart"/>
      <w:r w:rsidR="007C28EA" w:rsidRPr="007C28EA">
        <w:rPr>
          <w:lang w:val="en-GB"/>
        </w:rPr>
        <w:t>i</w:t>
      </w:r>
      <w:proofErr w:type="spellEnd"/>
      <w:r w:rsidR="007C28EA" w:rsidRPr="007C28EA">
        <w:rPr>
          <w:lang w:val="en-GB"/>
        </w:rPr>
        <w:t xml:space="preserve"> te ao hauora.”</w:t>
      </w:r>
    </w:p>
    <w:p w14:paraId="2CB6DA8B" w14:textId="77777777" w:rsidR="00CF7554" w:rsidRPr="00CF7554" w:rsidRDefault="00CF7554" w:rsidP="00D779E3">
      <w:pPr>
        <w:pStyle w:val="Heading2-nonumbering"/>
        <w:rPr>
          <w:lang w:val="en-GB"/>
        </w:rPr>
      </w:pPr>
      <w:bookmarkStart w:id="42" w:name="_Toc50717288"/>
      <w:proofErr w:type="spellStart"/>
      <w:r w:rsidRPr="00CF7554">
        <w:rPr>
          <w:lang w:val="en-GB"/>
        </w:rPr>
        <w:t>Whāinga</w:t>
      </w:r>
      <w:proofErr w:type="spellEnd"/>
      <w:r w:rsidRPr="00CF7554">
        <w:rPr>
          <w:lang w:val="en-GB"/>
        </w:rPr>
        <w:t xml:space="preserve"> </w:t>
      </w:r>
      <w:proofErr w:type="spellStart"/>
      <w:r w:rsidRPr="00CF7554">
        <w:rPr>
          <w:lang w:val="en-GB"/>
        </w:rPr>
        <w:t>tōmua</w:t>
      </w:r>
      <w:proofErr w:type="spellEnd"/>
      <w:r w:rsidRPr="00CF7554">
        <w:rPr>
          <w:lang w:val="en-GB"/>
        </w:rPr>
        <w:t xml:space="preserve"> 5: Te </w:t>
      </w:r>
      <w:proofErr w:type="spellStart"/>
      <w:r w:rsidRPr="00CF7554">
        <w:rPr>
          <w:lang w:val="en-GB"/>
        </w:rPr>
        <w:t>kōtuitui</w:t>
      </w:r>
      <w:proofErr w:type="spellEnd"/>
      <w:r w:rsidRPr="00CF7554">
        <w:rPr>
          <w:lang w:val="en-GB"/>
        </w:rPr>
        <w:t xml:space="preserve"> </w:t>
      </w:r>
      <w:proofErr w:type="spellStart"/>
      <w:r w:rsidRPr="00CF7554">
        <w:rPr>
          <w:lang w:val="en-GB"/>
        </w:rPr>
        <w:t>i</w:t>
      </w:r>
      <w:proofErr w:type="spellEnd"/>
      <w:r w:rsidRPr="00CF7554">
        <w:rPr>
          <w:lang w:val="en-GB"/>
        </w:rPr>
        <w:t xml:space="preserve"> </w:t>
      </w:r>
      <w:proofErr w:type="spellStart"/>
      <w:r w:rsidRPr="00CF7554">
        <w:rPr>
          <w:lang w:val="en-GB"/>
        </w:rPr>
        <w:t>ngā</w:t>
      </w:r>
      <w:proofErr w:type="spellEnd"/>
      <w:r w:rsidRPr="00CF7554">
        <w:rPr>
          <w:lang w:val="en-GB"/>
        </w:rPr>
        <w:t xml:space="preserve"> mahi a </w:t>
      </w:r>
      <w:proofErr w:type="spellStart"/>
      <w:r w:rsidRPr="00CF7554">
        <w:rPr>
          <w:lang w:val="en-GB"/>
        </w:rPr>
        <w:t>ngā</w:t>
      </w:r>
      <w:proofErr w:type="spellEnd"/>
      <w:r w:rsidRPr="00CF7554">
        <w:rPr>
          <w:lang w:val="en-GB"/>
        </w:rPr>
        <w:t xml:space="preserve"> </w:t>
      </w:r>
      <w:proofErr w:type="spellStart"/>
      <w:r w:rsidRPr="00CF7554">
        <w:rPr>
          <w:lang w:val="en-GB"/>
        </w:rPr>
        <w:t>momo</w:t>
      </w:r>
      <w:proofErr w:type="spellEnd"/>
      <w:r w:rsidRPr="00CF7554">
        <w:rPr>
          <w:lang w:val="en-GB"/>
        </w:rPr>
        <w:t xml:space="preserve"> </w:t>
      </w:r>
      <w:proofErr w:type="spellStart"/>
      <w:r w:rsidRPr="00CF7554">
        <w:rPr>
          <w:lang w:val="en-GB"/>
        </w:rPr>
        <w:t>rāngai</w:t>
      </w:r>
      <w:proofErr w:type="spellEnd"/>
      <w:r w:rsidRPr="00CF7554">
        <w:rPr>
          <w:lang w:val="en-GB"/>
        </w:rPr>
        <w:t xml:space="preserve"> </w:t>
      </w:r>
      <w:proofErr w:type="spellStart"/>
      <w:r w:rsidRPr="00CF7554">
        <w:rPr>
          <w:lang w:val="en-GB"/>
        </w:rPr>
        <w:t>kāwanatanga</w:t>
      </w:r>
      <w:bookmarkEnd w:id="42"/>
      <w:proofErr w:type="spellEnd"/>
    </w:p>
    <w:p w14:paraId="00721D29" w14:textId="77777777" w:rsidR="005F1EAE" w:rsidRDefault="005F1EAE" w:rsidP="005F1EAE">
      <w:pPr>
        <w:pStyle w:val="BodyText"/>
        <w:spacing w:before="177" w:line="297" w:lineRule="auto"/>
        <w:ind w:left="59" w:hanging="5"/>
      </w:pPr>
      <w:r>
        <w:rPr>
          <w:color w:val="1D1D1B"/>
        </w:rPr>
        <w:t>He</w:t>
      </w:r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maha</w:t>
      </w:r>
      <w:proofErr w:type="spellEnd"/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  <w:spacing w:val="-4"/>
        </w:rPr>
        <w:t>tautoko</w:t>
      </w:r>
      <w:proofErr w:type="spellEnd"/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  <w:spacing w:val="-3"/>
        </w:rPr>
        <w:t>te</w:t>
      </w:r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arotahi</w:t>
      </w:r>
      <w:proofErr w:type="spellEnd"/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  <w:spacing w:val="-5"/>
        </w:rPr>
        <w:t xml:space="preserve"> </w:t>
      </w:r>
      <w:r>
        <w:rPr>
          <w:color w:val="1D1D1B"/>
          <w:spacing w:val="-3"/>
        </w:rPr>
        <w:t>te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mahi</w:t>
      </w:r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tahi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</w:rPr>
        <w:t>me</w:t>
      </w:r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rāngai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kē</w:t>
      </w:r>
      <w:proofErr w:type="spellEnd"/>
      <w:r>
        <w:rPr>
          <w:color w:val="1D1D1B"/>
        </w:rPr>
        <w:t>,</w:t>
      </w:r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  <w:spacing w:val="-3"/>
        </w:rPr>
        <w:t>pūtake</w:t>
      </w:r>
      <w:proofErr w:type="spellEnd"/>
      <w:r>
        <w:rPr>
          <w:color w:val="1D1D1B"/>
          <w:spacing w:val="-5"/>
        </w:rPr>
        <w:t xml:space="preserve"> </w:t>
      </w:r>
      <w:r>
        <w:rPr>
          <w:color w:val="1D1D1B"/>
          <w:spacing w:val="-3"/>
        </w:rPr>
        <w:t>hauora</w:t>
      </w:r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whānui</w:t>
      </w:r>
      <w:proofErr w:type="spellEnd"/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huaina</w:t>
      </w:r>
      <w:proofErr w:type="spellEnd"/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5"/>
        </w:rPr>
        <w:t xml:space="preserve"> </w:t>
      </w:r>
      <w:r>
        <w:rPr>
          <w:color w:val="1D1D1B"/>
          <w:spacing w:val="-3"/>
        </w:rPr>
        <w:t>te</w:t>
      </w:r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puka</w:t>
      </w:r>
      <w:proofErr w:type="spellEnd"/>
      <w:r>
        <w:rPr>
          <w:color w:val="1D1D1B"/>
          <w:spacing w:val="-5"/>
        </w:rPr>
        <w:t xml:space="preserve"> </w:t>
      </w:r>
      <w:proofErr w:type="spellStart"/>
      <w:r>
        <w:rPr>
          <w:color w:val="1D1D1B"/>
        </w:rPr>
        <w:t>whakawhitinga</w:t>
      </w:r>
      <w:proofErr w:type="spellEnd"/>
      <w:r>
        <w:rPr>
          <w:color w:val="1D1D1B"/>
          <w:spacing w:val="-5"/>
        </w:rPr>
        <w:t xml:space="preserve"> </w:t>
      </w:r>
      <w:r>
        <w:rPr>
          <w:color w:val="1D1D1B"/>
          <w:spacing w:val="-3"/>
        </w:rPr>
        <w:t>kōrero.</w:t>
      </w:r>
    </w:p>
    <w:p w14:paraId="60E970C3" w14:textId="77777777" w:rsidR="00C14EA1" w:rsidRPr="00C14EA1" w:rsidRDefault="00C14EA1" w:rsidP="00C14EA1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C14EA1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lastRenderedPageBreak/>
        <w:t xml:space="preserve">Te mahi </w:t>
      </w:r>
      <w:proofErr w:type="spellStart"/>
      <w:r w:rsidRPr="00C14EA1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tahi</w:t>
      </w:r>
      <w:proofErr w:type="spellEnd"/>
      <w:r w:rsidRPr="00C14EA1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C14EA1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ki</w:t>
      </w:r>
      <w:proofErr w:type="spellEnd"/>
      <w:r w:rsidRPr="00C14EA1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C14EA1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rāngai</w:t>
      </w:r>
      <w:proofErr w:type="spellEnd"/>
      <w:r w:rsidRPr="00C14EA1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C14EA1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kē</w:t>
      </w:r>
      <w:proofErr w:type="spellEnd"/>
    </w:p>
    <w:p w14:paraId="5E82E12F" w14:textId="77777777" w:rsidR="00701CB2" w:rsidRDefault="00701CB2" w:rsidP="00701CB2">
      <w:pPr>
        <w:pStyle w:val="BodyText"/>
        <w:spacing w:before="154" w:line="310" w:lineRule="atLeast"/>
        <w:ind w:left="52" w:right="189" w:firstLine="2"/>
      </w:pPr>
      <w:r>
        <w:rPr>
          <w:color w:val="1D1D1B"/>
        </w:rPr>
        <w:t xml:space="preserve">I </w:t>
      </w:r>
      <w:proofErr w:type="spellStart"/>
      <w:r>
        <w:rPr>
          <w:color w:val="1D1D1B"/>
        </w:rPr>
        <w:t>tautoko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mahi me te </w:t>
      </w:r>
      <w:proofErr w:type="spellStart"/>
      <w:r>
        <w:rPr>
          <w:color w:val="1D1D1B"/>
        </w:rPr>
        <w:t>reretahi</w:t>
      </w:r>
      <w:proofErr w:type="spellEnd"/>
      <w:r>
        <w:rPr>
          <w:color w:val="1D1D1B"/>
        </w:rPr>
        <w:t xml:space="preserve"> puta noa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rāngai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kē</w:t>
      </w:r>
      <w:proofErr w:type="spellEnd"/>
      <w:r>
        <w:rPr>
          <w:color w:val="1D1D1B"/>
        </w:rPr>
        <w:t xml:space="preserve">, ā, ka </w:t>
      </w:r>
      <w:proofErr w:type="spellStart"/>
      <w:r>
        <w:rPr>
          <w:color w:val="1D1D1B"/>
        </w:rPr>
        <w:t>hiahia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reretahi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wāhanga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whānui</w:t>
      </w:r>
      <w:proofErr w:type="spellEnd"/>
      <w:r>
        <w:rPr>
          <w:color w:val="1D1D1B"/>
        </w:rPr>
        <w:t xml:space="preserve"> o 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 hauora, whaikaha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kaua</w:t>
      </w:r>
      <w:proofErr w:type="spellEnd"/>
      <w:r>
        <w:rPr>
          <w:color w:val="1D1D1B"/>
        </w:rPr>
        <w:t xml:space="preserve"> ko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tari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kāwanatanga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anake</w:t>
      </w:r>
      <w:proofErr w:type="spellEnd"/>
      <w:r>
        <w:rPr>
          <w:color w:val="1D1D1B"/>
        </w:rPr>
        <w:t xml:space="preserve">. Ka </w:t>
      </w:r>
      <w:proofErr w:type="spellStart"/>
      <w:r>
        <w:rPr>
          <w:color w:val="1D1D1B"/>
        </w:rPr>
        <w:t>kī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kaitāpae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te mahi </w:t>
      </w:r>
      <w:proofErr w:type="spellStart"/>
      <w:r>
        <w:rPr>
          <w:color w:val="1D1D1B"/>
        </w:rPr>
        <w:t>tahi</w:t>
      </w:r>
      <w:proofErr w:type="spellEnd"/>
      <w:r>
        <w:rPr>
          <w:color w:val="1D1D1B"/>
        </w:rPr>
        <w:t xml:space="preserve"> ka </w:t>
      </w:r>
      <w:proofErr w:type="spellStart"/>
      <w:r>
        <w:rPr>
          <w:color w:val="1D1D1B"/>
        </w:rPr>
        <w:t>taea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ratonga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hapū,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iwi, me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anō</w:t>
      </w:r>
      <w:proofErr w:type="spellEnd"/>
      <w:r>
        <w:rPr>
          <w:color w:val="1D1D1B"/>
        </w:rPr>
        <w:t xml:space="preserve"> rōpū Māori te </w:t>
      </w:r>
      <w:proofErr w:type="spellStart"/>
      <w:r>
        <w:rPr>
          <w:color w:val="1D1D1B"/>
        </w:rPr>
        <w:t>kōtuitui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mahi a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momo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rāngai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kāwanatanga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whakatutuki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arotahi</w:t>
      </w:r>
      <w:proofErr w:type="spellEnd"/>
      <w:r>
        <w:rPr>
          <w:color w:val="1D1D1B"/>
        </w:rPr>
        <w:t xml:space="preserve"> hauora. E ai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, he </w:t>
      </w:r>
      <w:proofErr w:type="spellStart"/>
      <w:r>
        <w:rPr>
          <w:color w:val="1D1D1B"/>
        </w:rPr>
        <w:t>kaiuaua</w:t>
      </w:r>
      <w:proofErr w:type="spellEnd"/>
      <w:r>
        <w:rPr>
          <w:color w:val="1D1D1B"/>
        </w:rPr>
        <w:t xml:space="preserve"> te mahi </w:t>
      </w:r>
      <w:proofErr w:type="spellStart"/>
      <w:r>
        <w:rPr>
          <w:color w:val="1D1D1B"/>
        </w:rPr>
        <w:t>kōtuitui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mahi a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momo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rāngai</w:t>
      </w:r>
      <w:proofErr w:type="spellEnd"/>
      <w:r>
        <w:rPr>
          <w:color w:val="1D1D1B"/>
        </w:rPr>
        <w:t xml:space="preserve">, ka kite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uauatanga</w:t>
      </w:r>
      <w:proofErr w:type="spellEnd"/>
      <w:r>
        <w:rPr>
          <w:color w:val="1D1D1B"/>
        </w:rPr>
        <w:t xml:space="preserve"> o te </w:t>
      </w:r>
      <w:proofErr w:type="spellStart"/>
      <w:r>
        <w:rPr>
          <w:color w:val="1D1D1B"/>
        </w:rPr>
        <w:t>toha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pūtea me te </w:t>
      </w:r>
      <w:proofErr w:type="spellStart"/>
      <w:r>
        <w:rPr>
          <w:color w:val="1D1D1B"/>
        </w:rPr>
        <w:t>hāpai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mana whakahaere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kaupapa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. Ka </w:t>
      </w:r>
      <w:proofErr w:type="spellStart"/>
      <w:r>
        <w:rPr>
          <w:color w:val="1D1D1B"/>
        </w:rPr>
        <w:t>whakatūpato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whakapau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wā</w:t>
      </w:r>
      <w:proofErr w:type="spellEnd"/>
      <w:r>
        <w:rPr>
          <w:color w:val="1D1D1B"/>
        </w:rPr>
        <w:t xml:space="preserve"> noa </w:t>
      </w:r>
      <w:proofErr w:type="spellStart"/>
      <w:r>
        <w:rPr>
          <w:color w:val="1D1D1B"/>
        </w:rPr>
        <w:t>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momo</w:t>
      </w:r>
      <w:proofErr w:type="spellEnd"/>
      <w:r>
        <w:rPr>
          <w:color w:val="1D1D1B"/>
        </w:rPr>
        <w:t xml:space="preserve"> mahi </w:t>
      </w:r>
      <w:proofErr w:type="spellStart"/>
      <w:r>
        <w:rPr>
          <w:color w:val="1D1D1B"/>
        </w:rPr>
        <w:t>tahi</w:t>
      </w:r>
      <w:proofErr w:type="spellEnd"/>
      <w:r>
        <w:rPr>
          <w:color w:val="1D1D1B"/>
        </w:rPr>
        <w:t>.</w:t>
      </w:r>
    </w:p>
    <w:p w14:paraId="35E018B8" w14:textId="70EEB9FC" w:rsidR="00DC7BA7" w:rsidRPr="00DC7BA7" w:rsidRDefault="00701CB2" w:rsidP="00DC7BA7">
      <w:pPr>
        <w:pStyle w:val="Quote2"/>
        <w:rPr>
          <w:lang w:val="en-GB"/>
        </w:rPr>
      </w:pPr>
      <w:r>
        <w:t xml:space="preserve"> </w:t>
      </w:r>
      <w:r w:rsidR="00350FBD">
        <w:t>“</w:t>
      </w:r>
      <w:r w:rsidR="00DC7BA7" w:rsidRPr="00DC7BA7">
        <w:rPr>
          <w:lang w:val="en-GB"/>
        </w:rPr>
        <w:t xml:space="preserve">Me tino kite </w:t>
      </w:r>
      <w:proofErr w:type="spellStart"/>
      <w:r w:rsidR="00DC7BA7" w:rsidRPr="00DC7BA7">
        <w:rPr>
          <w:lang w:val="en-GB"/>
        </w:rPr>
        <w:t>i</w:t>
      </w:r>
      <w:proofErr w:type="spellEnd"/>
      <w:r w:rsidR="00DC7BA7" w:rsidRPr="00DC7BA7">
        <w:rPr>
          <w:lang w:val="en-GB"/>
        </w:rPr>
        <w:t xml:space="preserve"> roto </w:t>
      </w:r>
      <w:proofErr w:type="spellStart"/>
      <w:r w:rsidR="00DC7BA7" w:rsidRPr="00DC7BA7">
        <w:rPr>
          <w:lang w:val="en-GB"/>
        </w:rPr>
        <w:t>i</w:t>
      </w:r>
      <w:proofErr w:type="spellEnd"/>
      <w:r w:rsidR="00DC7BA7" w:rsidRPr="00DC7BA7">
        <w:rPr>
          <w:lang w:val="en-GB"/>
        </w:rPr>
        <w:t xml:space="preserve"> te </w:t>
      </w:r>
      <w:proofErr w:type="spellStart"/>
      <w:r w:rsidR="00DC7BA7" w:rsidRPr="00DC7BA7">
        <w:rPr>
          <w:lang w:val="en-GB"/>
        </w:rPr>
        <w:t>Mahere</w:t>
      </w:r>
      <w:proofErr w:type="spellEnd"/>
      <w:r w:rsidR="00DC7BA7" w:rsidRPr="00DC7BA7">
        <w:rPr>
          <w:lang w:val="en-GB"/>
        </w:rPr>
        <w:t xml:space="preserve"> te </w:t>
      </w:r>
      <w:proofErr w:type="spellStart"/>
      <w:r w:rsidR="00DC7BA7" w:rsidRPr="00DC7BA7">
        <w:rPr>
          <w:lang w:val="en-GB"/>
        </w:rPr>
        <w:t>ngākau</w:t>
      </w:r>
      <w:proofErr w:type="spellEnd"/>
      <w:r w:rsidR="00DC7BA7" w:rsidRPr="00DC7BA7">
        <w:rPr>
          <w:lang w:val="en-GB"/>
        </w:rPr>
        <w:t xml:space="preserve"> </w:t>
      </w:r>
      <w:proofErr w:type="spellStart"/>
      <w:r w:rsidR="00DC7BA7" w:rsidRPr="00DC7BA7">
        <w:rPr>
          <w:lang w:val="en-GB"/>
        </w:rPr>
        <w:t>pūmau</w:t>
      </w:r>
      <w:proofErr w:type="spellEnd"/>
      <w:r w:rsidR="00DC7BA7" w:rsidRPr="00DC7BA7">
        <w:rPr>
          <w:lang w:val="en-GB"/>
        </w:rPr>
        <w:t xml:space="preserve"> o </w:t>
      </w:r>
      <w:proofErr w:type="spellStart"/>
      <w:r w:rsidR="00DC7BA7" w:rsidRPr="00DC7BA7">
        <w:rPr>
          <w:lang w:val="en-GB"/>
        </w:rPr>
        <w:t>ngā</w:t>
      </w:r>
      <w:proofErr w:type="spellEnd"/>
      <w:r w:rsidR="00DC7BA7" w:rsidRPr="00DC7BA7">
        <w:rPr>
          <w:lang w:val="en-GB"/>
        </w:rPr>
        <w:t xml:space="preserve"> </w:t>
      </w:r>
      <w:proofErr w:type="spellStart"/>
      <w:r w:rsidR="00DC7BA7" w:rsidRPr="00DC7BA7">
        <w:rPr>
          <w:lang w:val="en-GB"/>
        </w:rPr>
        <w:t>tari</w:t>
      </w:r>
      <w:proofErr w:type="spellEnd"/>
      <w:r w:rsidR="00DC7BA7" w:rsidRPr="00DC7BA7">
        <w:rPr>
          <w:lang w:val="en-GB"/>
        </w:rPr>
        <w:t xml:space="preserve"> </w:t>
      </w:r>
      <w:proofErr w:type="spellStart"/>
      <w:r w:rsidR="00DC7BA7" w:rsidRPr="00DC7BA7">
        <w:rPr>
          <w:lang w:val="en-GB"/>
        </w:rPr>
        <w:t>kāwanatanga</w:t>
      </w:r>
      <w:proofErr w:type="spellEnd"/>
      <w:r w:rsidR="00DC7BA7" w:rsidRPr="00DC7BA7">
        <w:rPr>
          <w:lang w:val="en-GB"/>
        </w:rPr>
        <w:t xml:space="preserve"> katoa, </w:t>
      </w:r>
      <w:proofErr w:type="spellStart"/>
      <w:r w:rsidR="00DC7BA7" w:rsidRPr="00DC7BA7">
        <w:rPr>
          <w:lang w:val="en-GB"/>
        </w:rPr>
        <w:t>kia</w:t>
      </w:r>
      <w:proofErr w:type="spellEnd"/>
      <w:r w:rsidR="00DC7BA7" w:rsidRPr="00DC7BA7">
        <w:rPr>
          <w:lang w:val="en-GB"/>
        </w:rPr>
        <w:t xml:space="preserve"> </w:t>
      </w:r>
      <w:proofErr w:type="spellStart"/>
      <w:r w:rsidR="00DC7BA7" w:rsidRPr="00DC7BA7">
        <w:rPr>
          <w:lang w:val="en-GB"/>
        </w:rPr>
        <w:t>kaua</w:t>
      </w:r>
      <w:proofErr w:type="spellEnd"/>
      <w:r w:rsidR="00DC7BA7" w:rsidRPr="00DC7BA7">
        <w:rPr>
          <w:lang w:val="en-GB"/>
        </w:rPr>
        <w:t xml:space="preserve"> e </w:t>
      </w:r>
      <w:proofErr w:type="spellStart"/>
      <w:r w:rsidR="00DC7BA7" w:rsidRPr="00DC7BA7">
        <w:rPr>
          <w:lang w:val="en-GB"/>
        </w:rPr>
        <w:t>noho</w:t>
      </w:r>
      <w:proofErr w:type="spellEnd"/>
      <w:r w:rsidR="00DC7BA7" w:rsidRPr="00DC7BA7">
        <w:rPr>
          <w:lang w:val="en-GB"/>
        </w:rPr>
        <w:t xml:space="preserve"> </w:t>
      </w:r>
      <w:proofErr w:type="spellStart"/>
      <w:r w:rsidR="00DC7BA7" w:rsidRPr="00DC7BA7">
        <w:rPr>
          <w:lang w:val="en-GB"/>
        </w:rPr>
        <w:t>hei</w:t>
      </w:r>
      <w:proofErr w:type="spellEnd"/>
      <w:r w:rsidR="00DC7BA7" w:rsidRPr="00DC7BA7">
        <w:rPr>
          <w:lang w:val="en-GB"/>
        </w:rPr>
        <w:t xml:space="preserve"> </w:t>
      </w:r>
      <w:proofErr w:type="spellStart"/>
      <w:r w:rsidR="00DC7BA7" w:rsidRPr="00DC7BA7">
        <w:rPr>
          <w:lang w:val="en-GB"/>
        </w:rPr>
        <w:t>Mahere</w:t>
      </w:r>
      <w:proofErr w:type="spellEnd"/>
      <w:r w:rsidR="00DC7BA7" w:rsidRPr="00DC7BA7">
        <w:rPr>
          <w:lang w:val="en-GB"/>
        </w:rPr>
        <w:t xml:space="preserve"> </w:t>
      </w:r>
      <w:proofErr w:type="spellStart"/>
      <w:r w:rsidR="00DC7BA7" w:rsidRPr="00DC7BA7">
        <w:rPr>
          <w:lang w:val="en-GB"/>
        </w:rPr>
        <w:t>rāngai</w:t>
      </w:r>
      <w:proofErr w:type="spellEnd"/>
      <w:r w:rsidR="00DC7BA7" w:rsidRPr="00DC7BA7">
        <w:rPr>
          <w:lang w:val="en-GB"/>
        </w:rPr>
        <w:t xml:space="preserve"> hauora </w:t>
      </w:r>
      <w:proofErr w:type="spellStart"/>
      <w:r w:rsidR="00DC7BA7" w:rsidRPr="00DC7BA7">
        <w:rPr>
          <w:lang w:val="en-GB"/>
        </w:rPr>
        <w:t>anake</w:t>
      </w:r>
      <w:proofErr w:type="spellEnd"/>
      <w:r w:rsidR="00DC7BA7" w:rsidRPr="00DC7BA7">
        <w:rPr>
          <w:lang w:val="en-GB"/>
        </w:rPr>
        <w:t xml:space="preserve">. Ko </w:t>
      </w:r>
      <w:proofErr w:type="spellStart"/>
      <w:r w:rsidR="00DC7BA7" w:rsidRPr="00DC7BA7">
        <w:rPr>
          <w:lang w:val="en-GB"/>
        </w:rPr>
        <w:t>ētahi</w:t>
      </w:r>
      <w:proofErr w:type="spellEnd"/>
      <w:r w:rsidR="00DC7BA7" w:rsidRPr="00DC7BA7">
        <w:rPr>
          <w:lang w:val="en-GB"/>
        </w:rPr>
        <w:t xml:space="preserve"> </w:t>
      </w:r>
      <w:proofErr w:type="spellStart"/>
      <w:r w:rsidR="00DC7BA7" w:rsidRPr="00DC7BA7">
        <w:rPr>
          <w:lang w:val="en-GB"/>
        </w:rPr>
        <w:t>atu</w:t>
      </w:r>
      <w:proofErr w:type="spellEnd"/>
      <w:r w:rsidR="00DC7BA7" w:rsidRPr="00DC7BA7">
        <w:rPr>
          <w:lang w:val="en-GB"/>
        </w:rPr>
        <w:t xml:space="preserve"> </w:t>
      </w:r>
      <w:proofErr w:type="spellStart"/>
      <w:r w:rsidR="00DC7BA7" w:rsidRPr="00DC7BA7">
        <w:rPr>
          <w:lang w:val="en-GB"/>
        </w:rPr>
        <w:t>tari</w:t>
      </w:r>
      <w:proofErr w:type="spellEnd"/>
      <w:r w:rsidR="00DC7BA7" w:rsidRPr="00DC7BA7">
        <w:rPr>
          <w:lang w:val="en-GB"/>
        </w:rPr>
        <w:t xml:space="preserve"> </w:t>
      </w:r>
      <w:proofErr w:type="spellStart"/>
      <w:r w:rsidR="00DC7BA7" w:rsidRPr="00DC7BA7">
        <w:rPr>
          <w:lang w:val="en-GB"/>
        </w:rPr>
        <w:t>kāwanatanga</w:t>
      </w:r>
      <w:proofErr w:type="spellEnd"/>
      <w:r w:rsidR="00DC7BA7" w:rsidRPr="00DC7BA7">
        <w:rPr>
          <w:lang w:val="en-GB"/>
        </w:rPr>
        <w:t xml:space="preserve"> </w:t>
      </w:r>
      <w:proofErr w:type="spellStart"/>
      <w:r w:rsidR="00DC7BA7" w:rsidRPr="00DC7BA7">
        <w:rPr>
          <w:lang w:val="en-GB"/>
        </w:rPr>
        <w:t>whai</w:t>
      </w:r>
      <w:proofErr w:type="spellEnd"/>
      <w:r w:rsidR="00DC7BA7" w:rsidRPr="00DC7BA7">
        <w:rPr>
          <w:lang w:val="en-GB"/>
        </w:rPr>
        <w:t xml:space="preserve"> </w:t>
      </w:r>
      <w:proofErr w:type="spellStart"/>
      <w:r w:rsidR="00DC7BA7" w:rsidRPr="00DC7BA7">
        <w:rPr>
          <w:lang w:val="en-GB"/>
        </w:rPr>
        <w:t>haepapa</w:t>
      </w:r>
      <w:proofErr w:type="spellEnd"/>
      <w:r w:rsidR="00DC7BA7" w:rsidRPr="00DC7BA7">
        <w:rPr>
          <w:lang w:val="en-GB"/>
        </w:rPr>
        <w:t xml:space="preserve"> (</w:t>
      </w:r>
      <w:proofErr w:type="spellStart"/>
      <w:r w:rsidR="00DC7BA7" w:rsidRPr="00DC7BA7">
        <w:rPr>
          <w:lang w:val="en-GB"/>
        </w:rPr>
        <w:t>pērā</w:t>
      </w:r>
      <w:proofErr w:type="spellEnd"/>
      <w:r w:rsidR="00DC7BA7" w:rsidRPr="00DC7BA7">
        <w:rPr>
          <w:lang w:val="en-GB"/>
        </w:rPr>
        <w:t xml:space="preserve"> </w:t>
      </w:r>
      <w:proofErr w:type="spellStart"/>
      <w:r w:rsidR="00DC7BA7" w:rsidRPr="00DC7BA7">
        <w:rPr>
          <w:lang w:val="en-GB"/>
        </w:rPr>
        <w:t>ki</w:t>
      </w:r>
      <w:proofErr w:type="spellEnd"/>
      <w:r w:rsidR="00DC7BA7" w:rsidRPr="00DC7BA7">
        <w:rPr>
          <w:lang w:val="en-GB"/>
        </w:rPr>
        <w:t xml:space="preserve"> Ara </w:t>
      </w:r>
      <w:proofErr w:type="spellStart"/>
      <w:r w:rsidR="00DC7BA7" w:rsidRPr="00DC7BA7">
        <w:rPr>
          <w:lang w:val="en-GB"/>
        </w:rPr>
        <w:t>Poutama</w:t>
      </w:r>
      <w:proofErr w:type="spellEnd"/>
      <w:r w:rsidR="00DC7BA7" w:rsidRPr="00DC7BA7">
        <w:rPr>
          <w:lang w:val="en-GB"/>
        </w:rPr>
        <w:t xml:space="preserve">, Ngā </w:t>
      </w:r>
      <w:proofErr w:type="spellStart"/>
      <w:r w:rsidR="00DC7BA7" w:rsidRPr="00DC7BA7">
        <w:rPr>
          <w:lang w:val="en-GB"/>
        </w:rPr>
        <w:t>Pirihimana</w:t>
      </w:r>
      <w:proofErr w:type="spellEnd"/>
      <w:r w:rsidR="00DC7BA7" w:rsidRPr="00DC7BA7">
        <w:rPr>
          <w:lang w:val="en-GB"/>
        </w:rPr>
        <w:t xml:space="preserve">, te Mātauranga, Te </w:t>
      </w:r>
      <w:proofErr w:type="spellStart"/>
      <w:r w:rsidR="00DC7BA7" w:rsidRPr="00DC7BA7">
        <w:rPr>
          <w:lang w:val="en-GB"/>
        </w:rPr>
        <w:t>Hiranga</w:t>
      </w:r>
      <w:proofErr w:type="spellEnd"/>
      <w:r w:rsidR="00DC7BA7" w:rsidRPr="00DC7BA7">
        <w:rPr>
          <w:lang w:val="en-GB"/>
        </w:rPr>
        <w:t xml:space="preserve"> Tangata, Oranga Tamariki,</w:t>
      </w:r>
      <w:r w:rsidR="00DC7BA7">
        <w:rPr>
          <w:lang w:val="en-GB"/>
        </w:rPr>
        <w:t xml:space="preserve"> </w:t>
      </w:r>
      <w:r w:rsidR="00DC7BA7" w:rsidRPr="00DC7BA7">
        <w:rPr>
          <w:lang w:val="en-GB"/>
        </w:rPr>
        <w:t xml:space="preserve">Te Puni Kōkiri me </w:t>
      </w:r>
      <w:proofErr w:type="spellStart"/>
      <w:r w:rsidR="00DC7BA7" w:rsidRPr="00DC7BA7">
        <w:rPr>
          <w:lang w:val="en-GB"/>
        </w:rPr>
        <w:t>ētahi</w:t>
      </w:r>
      <w:proofErr w:type="spellEnd"/>
      <w:r w:rsidR="00DC7BA7" w:rsidRPr="00DC7BA7">
        <w:rPr>
          <w:lang w:val="en-GB"/>
        </w:rPr>
        <w:t xml:space="preserve"> </w:t>
      </w:r>
      <w:proofErr w:type="spellStart"/>
      <w:r w:rsidR="00DC7BA7" w:rsidRPr="00DC7BA7">
        <w:rPr>
          <w:lang w:val="en-GB"/>
        </w:rPr>
        <w:t>atu</w:t>
      </w:r>
      <w:proofErr w:type="spellEnd"/>
      <w:r w:rsidR="00DC7BA7" w:rsidRPr="00DC7BA7">
        <w:rPr>
          <w:lang w:val="en-GB"/>
        </w:rPr>
        <w:t xml:space="preserve">), me ō </w:t>
      </w:r>
      <w:proofErr w:type="spellStart"/>
      <w:r w:rsidR="00DC7BA7" w:rsidRPr="00DC7BA7">
        <w:rPr>
          <w:lang w:val="en-GB"/>
        </w:rPr>
        <w:t>rātou</w:t>
      </w:r>
      <w:proofErr w:type="spellEnd"/>
      <w:r w:rsidR="00DC7BA7" w:rsidRPr="00DC7BA7">
        <w:rPr>
          <w:lang w:val="en-GB"/>
        </w:rPr>
        <w:t xml:space="preserve"> </w:t>
      </w:r>
      <w:proofErr w:type="spellStart"/>
      <w:r w:rsidR="00DC7BA7" w:rsidRPr="00DC7BA7">
        <w:rPr>
          <w:lang w:val="en-GB"/>
        </w:rPr>
        <w:t>herenga</w:t>
      </w:r>
      <w:proofErr w:type="spellEnd"/>
      <w:r w:rsidR="00DC7BA7" w:rsidRPr="00DC7BA7">
        <w:rPr>
          <w:lang w:val="en-GB"/>
        </w:rPr>
        <w:t xml:space="preserve">, me ō </w:t>
      </w:r>
      <w:proofErr w:type="spellStart"/>
      <w:r w:rsidR="00DC7BA7" w:rsidRPr="00DC7BA7">
        <w:rPr>
          <w:lang w:val="en-GB"/>
        </w:rPr>
        <w:t>rātou</w:t>
      </w:r>
      <w:proofErr w:type="spellEnd"/>
      <w:r w:rsidR="00DC7BA7" w:rsidRPr="00DC7BA7">
        <w:rPr>
          <w:lang w:val="en-GB"/>
        </w:rPr>
        <w:t xml:space="preserve"> </w:t>
      </w:r>
      <w:proofErr w:type="spellStart"/>
      <w:r w:rsidR="00DC7BA7" w:rsidRPr="00DC7BA7">
        <w:rPr>
          <w:lang w:val="en-GB"/>
        </w:rPr>
        <w:t>haepapa</w:t>
      </w:r>
      <w:proofErr w:type="spellEnd"/>
      <w:r w:rsidR="00DC7BA7" w:rsidRPr="00DC7BA7">
        <w:rPr>
          <w:lang w:val="en-GB"/>
        </w:rPr>
        <w:t xml:space="preserve">, me </w:t>
      </w:r>
      <w:proofErr w:type="spellStart"/>
      <w:r w:rsidR="00DC7BA7" w:rsidRPr="00DC7BA7">
        <w:rPr>
          <w:lang w:val="en-GB"/>
        </w:rPr>
        <w:t>whakaatu</w:t>
      </w:r>
      <w:proofErr w:type="spellEnd"/>
      <w:r w:rsidR="00DC7BA7" w:rsidRPr="00DC7BA7">
        <w:rPr>
          <w:lang w:val="en-GB"/>
        </w:rPr>
        <w:t xml:space="preserve">, me </w:t>
      </w:r>
      <w:proofErr w:type="spellStart"/>
      <w:r w:rsidR="00DC7BA7" w:rsidRPr="00DC7BA7">
        <w:rPr>
          <w:lang w:val="en-GB"/>
        </w:rPr>
        <w:t>aroturuki</w:t>
      </w:r>
      <w:proofErr w:type="spellEnd"/>
      <w:r w:rsidR="00DC7BA7" w:rsidRPr="00DC7BA7">
        <w:rPr>
          <w:lang w:val="en-GB"/>
        </w:rPr>
        <w:t>, ā, me</w:t>
      </w:r>
      <w:r w:rsidR="00DC7BA7">
        <w:rPr>
          <w:lang w:val="en-GB"/>
        </w:rPr>
        <w:t xml:space="preserve"> </w:t>
      </w:r>
      <w:proofErr w:type="spellStart"/>
      <w:r w:rsidR="00DC7BA7" w:rsidRPr="00DC7BA7">
        <w:rPr>
          <w:lang w:val="en-GB"/>
        </w:rPr>
        <w:t>noho</w:t>
      </w:r>
      <w:proofErr w:type="spellEnd"/>
      <w:r w:rsidR="00DC7BA7" w:rsidRPr="00DC7BA7">
        <w:rPr>
          <w:lang w:val="en-GB"/>
        </w:rPr>
        <w:t xml:space="preserve"> </w:t>
      </w:r>
      <w:proofErr w:type="spellStart"/>
      <w:r w:rsidR="00DC7BA7" w:rsidRPr="00DC7BA7">
        <w:rPr>
          <w:lang w:val="en-GB"/>
        </w:rPr>
        <w:t>haepapa</w:t>
      </w:r>
      <w:proofErr w:type="spellEnd"/>
      <w:r w:rsidR="00DC7BA7" w:rsidRPr="00DC7BA7">
        <w:rPr>
          <w:lang w:val="en-GB"/>
        </w:rPr>
        <w:t xml:space="preserve"> </w:t>
      </w:r>
      <w:proofErr w:type="spellStart"/>
      <w:r w:rsidR="00DC7BA7" w:rsidRPr="00DC7BA7">
        <w:rPr>
          <w:lang w:val="en-GB"/>
        </w:rPr>
        <w:t>hoki</w:t>
      </w:r>
      <w:proofErr w:type="spellEnd"/>
      <w:r w:rsidR="00DC7BA7" w:rsidRPr="00DC7BA7">
        <w:rPr>
          <w:lang w:val="en-GB"/>
        </w:rPr>
        <w:t xml:space="preserve"> </w:t>
      </w:r>
      <w:proofErr w:type="spellStart"/>
      <w:r w:rsidR="00DC7BA7" w:rsidRPr="00DC7BA7">
        <w:rPr>
          <w:lang w:val="en-GB"/>
        </w:rPr>
        <w:t>ngā</w:t>
      </w:r>
      <w:proofErr w:type="spellEnd"/>
      <w:r w:rsidR="00DC7BA7" w:rsidRPr="00DC7BA7">
        <w:rPr>
          <w:lang w:val="en-GB"/>
        </w:rPr>
        <w:t xml:space="preserve"> </w:t>
      </w:r>
      <w:proofErr w:type="spellStart"/>
      <w:r w:rsidR="00DC7BA7" w:rsidRPr="00DC7BA7">
        <w:rPr>
          <w:lang w:val="en-GB"/>
        </w:rPr>
        <w:t>kaiārahi</w:t>
      </w:r>
      <w:proofErr w:type="spellEnd"/>
      <w:r w:rsidR="00DC7BA7" w:rsidRPr="00DC7BA7">
        <w:rPr>
          <w:lang w:val="en-GB"/>
        </w:rPr>
        <w:t xml:space="preserve"> </w:t>
      </w:r>
      <w:proofErr w:type="spellStart"/>
      <w:r w:rsidR="00DC7BA7" w:rsidRPr="00DC7BA7">
        <w:rPr>
          <w:lang w:val="en-GB"/>
        </w:rPr>
        <w:t>matua</w:t>
      </w:r>
      <w:proofErr w:type="spellEnd"/>
      <w:r w:rsidR="00DC7BA7" w:rsidRPr="00DC7BA7">
        <w:rPr>
          <w:lang w:val="en-GB"/>
        </w:rPr>
        <w:t xml:space="preserve"> ā </w:t>
      </w:r>
      <w:proofErr w:type="spellStart"/>
      <w:r w:rsidR="00DC7BA7" w:rsidRPr="00DC7BA7">
        <w:rPr>
          <w:lang w:val="en-GB"/>
        </w:rPr>
        <w:t>tōna</w:t>
      </w:r>
      <w:proofErr w:type="spellEnd"/>
      <w:r w:rsidR="00DC7BA7" w:rsidRPr="00DC7BA7">
        <w:rPr>
          <w:lang w:val="en-GB"/>
        </w:rPr>
        <w:t xml:space="preserve"> </w:t>
      </w:r>
      <w:proofErr w:type="spellStart"/>
      <w:r w:rsidR="00DC7BA7" w:rsidRPr="00DC7BA7">
        <w:rPr>
          <w:lang w:val="en-GB"/>
        </w:rPr>
        <w:t>wā</w:t>
      </w:r>
      <w:proofErr w:type="spellEnd"/>
      <w:r w:rsidR="00DC7BA7" w:rsidRPr="00DC7BA7">
        <w:rPr>
          <w:lang w:val="en-GB"/>
        </w:rPr>
        <w:t>.”</w:t>
      </w:r>
    </w:p>
    <w:p w14:paraId="651CAF15" w14:textId="60E2CBE0" w:rsidR="00E86801" w:rsidRDefault="00E86801" w:rsidP="00701CB2">
      <w:pPr>
        <w:pStyle w:val="Quote2"/>
      </w:pPr>
    </w:p>
    <w:p w14:paraId="399446EC" w14:textId="77777777" w:rsidR="0061237A" w:rsidRPr="0061237A" w:rsidRDefault="0061237A" w:rsidP="0061237A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61237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Te mahi </w:t>
      </w:r>
      <w:proofErr w:type="spellStart"/>
      <w:r w:rsidRPr="0061237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ngātahi</w:t>
      </w:r>
      <w:proofErr w:type="spellEnd"/>
      <w:r w:rsidRPr="0061237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o </w:t>
      </w:r>
      <w:proofErr w:type="spellStart"/>
      <w:r w:rsidRPr="0061237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ngā</w:t>
      </w:r>
      <w:proofErr w:type="spellEnd"/>
      <w:r w:rsidRPr="0061237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mana whakahaere me te </w:t>
      </w:r>
      <w:proofErr w:type="spellStart"/>
      <w:r w:rsidRPr="0061237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noho</w:t>
      </w:r>
      <w:proofErr w:type="spellEnd"/>
      <w:r w:rsidRPr="0061237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61237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haepapa</w:t>
      </w:r>
      <w:proofErr w:type="spellEnd"/>
    </w:p>
    <w:p w14:paraId="39F9ABD5" w14:textId="77777777" w:rsidR="00DF28D7" w:rsidRDefault="00DF28D7" w:rsidP="00DF28D7">
      <w:pPr>
        <w:pStyle w:val="BodyText"/>
        <w:spacing w:before="157" w:line="310" w:lineRule="atLeast"/>
        <w:ind w:left="52" w:right="-11" w:firstLine="2"/>
      </w:pPr>
      <w:r>
        <w:rPr>
          <w:color w:val="1D1D1B"/>
        </w:rPr>
        <w:t xml:space="preserve">I </w:t>
      </w:r>
      <w:proofErr w:type="spellStart"/>
      <w:r>
        <w:rPr>
          <w:color w:val="1D1D1B"/>
        </w:rPr>
        <w:t>tono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whakakotahi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haepapa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tari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kāwanatanga</w:t>
      </w:r>
      <w:proofErr w:type="spellEnd"/>
      <w:r>
        <w:rPr>
          <w:color w:val="1D1D1B"/>
        </w:rPr>
        <w:t xml:space="preserve"> katoa,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hāngai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pūtake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taurite</w:t>
      </w:r>
      <w:proofErr w:type="spellEnd"/>
      <w:r>
        <w:rPr>
          <w:color w:val="1D1D1B"/>
        </w:rPr>
        <w:t xml:space="preserve">-kore o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hauora,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herea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tari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whakatau</w:t>
      </w:r>
      <w:proofErr w:type="spellEnd"/>
      <w:r>
        <w:rPr>
          <w:color w:val="1D1D1B"/>
        </w:rPr>
        <w:t xml:space="preserve"> tikanga, </w:t>
      </w:r>
      <w:proofErr w:type="spellStart"/>
      <w:r>
        <w:rPr>
          <w:color w:val="1D1D1B"/>
        </w:rPr>
        <w:t>haepapa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aroturuki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ahu </w:t>
      </w:r>
      <w:proofErr w:type="spellStart"/>
      <w:r>
        <w:rPr>
          <w:color w:val="1D1D1B"/>
        </w:rPr>
        <w:t>whakamua</w:t>
      </w:r>
      <w:proofErr w:type="spellEnd"/>
      <w:r>
        <w:rPr>
          <w:color w:val="1D1D1B"/>
        </w:rPr>
        <w:t xml:space="preserve">,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whakamahi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ine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haepapa</w:t>
      </w:r>
      <w:proofErr w:type="spellEnd"/>
      <w:r>
        <w:rPr>
          <w:color w:val="1D1D1B"/>
        </w:rPr>
        <w:t xml:space="preserve">. I </w:t>
      </w:r>
      <w:proofErr w:type="spellStart"/>
      <w:r>
        <w:rPr>
          <w:color w:val="1D1D1B"/>
        </w:rPr>
        <w:t>kī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, </w:t>
      </w:r>
      <w:r>
        <w:rPr>
          <w:color w:val="1D1D1B"/>
          <w:spacing w:val="-3"/>
        </w:rPr>
        <w:t xml:space="preserve">ko te </w:t>
      </w:r>
      <w:r>
        <w:rPr>
          <w:color w:val="1D1D1B"/>
        </w:rPr>
        <w:t xml:space="preserve">tikanga me </w:t>
      </w:r>
      <w:proofErr w:type="spellStart"/>
      <w:r>
        <w:rPr>
          <w:color w:val="1D1D1B"/>
        </w:rPr>
        <w:t>whakarite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tukanga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taikaha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tōmua</w:t>
      </w:r>
      <w:proofErr w:type="spellEnd"/>
      <w:r>
        <w:rPr>
          <w:color w:val="1D1D1B"/>
        </w:rPr>
        <w:t xml:space="preserve">, ā, ka whakaaro </w:t>
      </w:r>
      <w:proofErr w:type="spellStart"/>
      <w:r>
        <w:rPr>
          <w:color w:val="1D1D1B"/>
        </w:rPr>
        <w:t>ake</w:t>
      </w:r>
      <w:proofErr w:type="spellEnd"/>
      <w:r>
        <w:rPr>
          <w:color w:val="1D1D1B"/>
        </w:rPr>
        <w:t xml:space="preserve">, me </w:t>
      </w:r>
      <w:proofErr w:type="spellStart"/>
      <w:r>
        <w:rPr>
          <w:color w:val="1D1D1B"/>
        </w:rPr>
        <w:t>ine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pai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mahi </w:t>
      </w:r>
      <w:proofErr w:type="spellStart"/>
      <w:r>
        <w:rPr>
          <w:color w:val="1D1D1B"/>
        </w:rPr>
        <w:t>tahi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Manatū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rāngai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kē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kitea</w:t>
      </w:r>
      <w:proofErr w:type="spellEnd"/>
      <w:r>
        <w:rPr>
          <w:color w:val="1D1D1B"/>
        </w:rPr>
        <w:t xml:space="preserve"> ai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hua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ērā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mahinga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tahi</w:t>
      </w:r>
      <w:proofErr w:type="spellEnd"/>
      <w:r>
        <w:rPr>
          <w:color w:val="1D1D1B"/>
        </w:rPr>
        <w:t>.</w:t>
      </w:r>
    </w:p>
    <w:p w14:paraId="20FE06AF" w14:textId="77777777" w:rsidR="00F370B8" w:rsidRPr="00F370B8" w:rsidRDefault="00DF28D7" w:rsidP="00F370B8">
      <w:pPr>
        <w:pStyle w:val="Quote2"/>
        <w:rPr>
          <w:lang w:val="en-GB"/>
        </w:rPr>
      </w:pPr>
      <w:r>
        <w:t xml:space="preserve"> </w:t>
      </w:r>
      <w:r w:rsidR="00350FBD">
        <w:t>“</w:t>
      </w:r>
      <w:r w:rsidR="00F370B8" w:rsidRPr="00F370B8">
        <w:rPr>
          <w:lang w:val="en-GB"/>
        </w:rPr>
        <w:t xml:space="preserve">Me </w:t>
      </w:r>
      <w:proofErr w:type="spellStart"/>
      <w:r w:rsidR="00F370B8" w:rsidRPr="00F370B8">
        <w:rPr>
          <w:lang w:val="en-GB"/>
        </w:rPr>
        <w:t>mātua</w:t>
      </w:r>
      <w:proofErr w:type="spellEnd"/>
      <w:r w:rsidR="00F370B8" w:rsidRPr="00F370B8">
        <w:rPr>
          <w:lang w:val="en-GB"/>
        </w:rPr>
        <w:t xml:space="preserve"> </w:t>
      </w:r>
      <w:proofErr w:type="spellStart"/>
      <w:r w:rsidR="00F370B8" w:rsidRPr="00F370B8">
        <w:rPr>
          <w:lang w:val="en-GB"/>
        </w:rPr>
        <w:t>whai</w:t>
      </w:r>
      <w:proofErr w:type="spellEnd"/>
      <w:r w:rsidR="00F370B8" w:rsidRPr="00F370B8">
        <w:rPr>
          <w:lang w:val="en-GB"/>
        </w:rPr>
        <w:t xml:space="preserve"> </w:t>
      </w:r>
      <w:proofErr w:type="spellStart"/>
      <w:r w:rsidR="00F370B8" w:rsidRPr="00F370B8">
        <w:rPr>
          <w:lang w:val="en-GB"/>
        </w:rPr>
        <w:t>wāhi</w:t>
      </w:r>
      <w:proofErr w:type="spellEnd"/>
      <w:r w:rsidR="00F370B8" w:rsidRPr="00F370B8">
        <w:rPr>
          <w:lang w:val="en-GB"/>
        </w:rPr>
        <w:t xml:space="preserve"> </w:t>
      </w:r>
      <w:proofErr w:type="spellStart"/>
      <w:r w:rsidR="00F370B8" w:rsidRPr="00F370B8">
        <w:rPr>
          <w:lang w:val="en-GB"/>
        </w:rPr>
        <w:t>ngā</w:t>
      </w:r>
      <w:proofErr w:type="spellEnd"/>
      <w:r w:rsidR="00F370B8" w:rsidRPr="00F370B8">
        <w:rPr>
          <w:lang w:val="en-GB"/>
        </w:rPr>
        <w:t xml:space="preserve"> </w:t>
      </w:r>
      <w:proofErr w:type="spellStart"/>
      <w:r w:rsidR="00F370B8" w:rsidRPr="00F370B8">
        <w:rPr>
          <w:lang w:val="en-GB"/>
        </w:rPr>
        <w:t>momo</w:t>
      </w:r>
      <w:proofErr w:type="spellEnd"/>
      <w:r w:rsidR="00F370B8" w:rsidRPr="00F370B8">
        <w:rPr>
          <w:lang w:val="en-GB"/>
        </w:rPr>
        <w:t xml:space="preserve"> mahi </w:t>
      </w:r>
      <w:proofErr w:type="spellStart"/>
      <w:r w:rsidR="00F370B8" w:rsidRPr="00F370B8">
        <w:rPr>
          <w:lang w:val="en-GB"/>
        </w:rPr>
        <w:t>whaikiko</w:t>
      </w:r>
      <w:proofErr w:type="spellEnd"/>
      <w:r w:rsidR="00F370B8" w:rsidRPr="00F370B8">
        <w:rPr>
          <w:lang w:val="en-GB"/>
        </w:rPr>
        <w:t xml:space="preserve">, </w:t>
      </w:r>
      <w:proofErr w:type="spellStart"/>
      <w:r w:rsidR="00F370B8" w:rsidRPr="00F370B8">
        <w:rPr>
          <w:lang w:val="en-GB"/>
        </w:rPr>
        <w:t>whai</w:t>
      </w:r>
      <w:proofErr w:type="spellEnd"/>
      <w:r w:rsidR="00F370B8" w:rsidRPr="00F370B8">
        <w:rPr>
          <w:lang w:val="en-GB"/>
        </w:rPr>
        <w:t xml:space="preserve"> </w:t>
      </w:r>
      <w:proofErr w:type="spellStart"/>
      <w:r w:rsidR="00F370B8" w:rsidRPr="00F370B8">
        <w:rPr>
          <w:lang w:val="en-GB"/>
        </w:rPr>
        <w:t>hononga</w:t>
      </w:r>
      <w:proofErr w:type="spellEnd"/>
      <w:r w:rsidR="00F370B8" w:rsidRPr="00F370B8">
        <w:rPr>
          <w:lang w:val="en-GB"/>
        </w:rPr>
        <w:t xml:space="preserve"> </w:t>
      </w:r>
      <w:proofErr w:type="spellStart"/>
      <w:r w:rsidR="00F370B8" w:rsidRPr="00F370B8">
        <w:rPr>
          <w:lang w:val="en-GB"/>
        </w:rPr>
        <w:t>hoki</w:t>
      </w:r>
      <w:proofErr w:type="spellEnd"/>
      <w:r w:rsidR="00F370B8" w:rsidRPr="00F370B8">
        <w:rPr>
          <w:lang w:val="en-GB"/>
        </w:rPr>
        <w:t xml:space="preserve"> </w:t>
      </w:r>
      <w:proofErr w:type="spellStart"/>
      <w:r w:rsidR="00F370B8" w:rsidRPr="00F370B8">
        <w:rPr>
          <w:lang w:val="en-GB"/>
        </w:rPr>
        <w:t>hei</w:t>
      </w:r>
      <w:proofErr w:type="spellEnd"/>
      <w:r w:rsidR="00F370B8" w:rsidRPr="00F370B8">
        <w:rPr>
          <w:lang w:val="en-GB"/>
        </w:rPr>
        <w:t xml:space="preserve"> </w:t>
      </w:r>
      <w:proofErr w:type="spellStart"/>
      <w:r w:rsidR="00F370B8" w:rsidRPr="00F370B8">
        <w:rPr>
          <w:lang w:val="en-GB"/>
        </w:rPr>
        <w:t>whakaea</w:t>
      </w:r>
      <w:proofErr w:type="spellEnd"/>
      <w:r w:rsidR="00F370B8" w:rsidRPr="00F370B8">
        <w:rPr>
          <w:lang w:val="en-GB"/>
        </w:rPr>
        <w:t xml:space="preserve"> </w:t>
      </w:r>
      <w:proofErr w:type="spellStart"/>
      <w:r w:rsidR="00F370B8" w:rsidRPr="00F370B8">
        <w:rPr>
          <w:lang w:val="en-GB"/>
        </w:rPr>
        <w:t>i</w:t>
      </w:r>
      <w:proofErr w:type="spellEnd"/>
      <w:r w:rsidR="00F370B8" w:rsidRPr="00F370B8">
        <w:rPr>
          <w:lang w:val="en-GB"/>
        </w:rPr>
        <w:t xml:space="preserve"> </w:t>
      </w:r>
      <w:proofErr w:type="spellStart"/>
      <w:r w:rsidR="00F370B8" w:rsidRPr="00F370B8">
        <w:rPr>
          <w:lang w:val="en-GB"/>
        </w:rPr>
        <w:t>ngā</w:t>
      </w:r>
      <w:proofErr w:type="spellEnd"/>
      <w:r w:rsidR="00F370B8" w:rsidRPr="00F370B8">
        <w:rPr>
          <w:lang w:val="en-GB"/>
        </w:rPr>
        <w:t xml:space="preserve"> </w:t>
      </w:r>
      <w:proofErr w:type="spellStart"/>
      <w:r w:rsidR="00F370B8" w:rsidRPr="00F370B8">
        <w:rPr>
          <w:lang w:val="en-GB"/>
        </w:rPr>
        <w:t>tūtohu</w:t>
      </w:r>
      <w:proofErr w:type="spellEnd"/>
      <w:r w:rsidR="00F370B8" w:rsidRPr="00F370B8">
        <w:rPr>
          <w:lang w:val="en-GB"/>
        </w:rPr>
        <w:t xml:space="preserve"> e </w:t>
      </w:r>
      <w:proofErr w:type="spellStart"/>
      <w:r w:rsidR="00F370B8" w:rsidRPr="00F370B8">
        <w:rPr>
          <w:lang w:val="en-GB"/>
        </w:rPr>
        <w:t>pā</w:t>
      </w:r>
      <w:proofErr w:type="spellEnd"/>
      <w:r w:rsidR="00F370B8" w:rsidRPr="00F370B8">
        <w:rPr>
          <w:lang w:val="en-GB"/>
        </w:rPr>
        <w:t xml:space="preserve"> </w:t>
      </w:r>
      <w:proofErr w:type="spellStart"/>
      <w:r w:rsidR="00F370B8" w:rsidRPr="00F370B8">
        <w:rPr>
          <w:lang w:val="en-GB"/>
        </w:rPr>
        <w:t>ana</w:t>
      </w:r>
      <w:proofErr w:type="spellEnd"/>
      <w:r w:rsidR="00F370B8" w:rsidRPr="00F370B8">
        <w:rPr>
          <w:lang w:val="en-GB"/>
        </w:rPr>
        <w:t xml:space="preserve"> </w:t>
      </w:r>
      <w:proofErr w:type="spellStart"/>
      <w:r w:rsidR="00F370B8" w:rsidRPr="00F370B8">
        <w:rPr>
          <w:lang w:val="en-GB"/>
        </w:rPr>
        <w:t>ki</w:t>
      </w:r>
      <w:proofErr w:type="spellEnd"/>
      <w:r w:rsidR="00F370B8" w:rsidRPr="00F370B8">
        <w:rPr>
          <w:lang w:val="en-GB"/>
        </w:rPr>
        <w:t xml:space="preserve"> </w:t>
      </w:r>
      <w:proofErr w:type="spellStart"/>
      <w:r w:rsidR="00F370B8" w:rsidRPr="00F370B8">
        <w:rPr>
          <w:lang w:val="en-GB"/>
        </w:rPr>
        <w:t>ngā</w:t>
      </w:r>
      <w:proofErr w:type="spellEnd"/>
      <w:r w:rsidR="00F370B8" w:rsidRPr="00F370B8">
        <w:rPr>
          <w:lang w:val="en-GB"/>
        </w:rPr>
        <w:t xml:space="preserve"> </w:t>
      </w:r>
      <w:proofErr w:type="spellStart"/>
      <w:r w:rsidR="00F370B8" w:rsidRPr="00F370B8">
        <w:rPr>
          <w:lang w:val="en-GB"/>
        </w:rPr>
        <w:t>āhuatanga</w:t>
      </w:r>
      <w:proofErr w:type="spellEnd"/>
      <w:r w:rsidR="00F370B8" w:rsidRPr="00F370B8">
        <w:rPr>
          <w:lang w:val="en-GB"/>
        </w:rPr>
        <w:t xml:space="preserve"> </w:t>
      </w:r>
      <w:proofErr w:type="spellStart"/>
      <w:r w:rsidR="00F370B8" w:rsidRPr="00F370B8">
        <w:rPr>
          <w:lang w:val="en-GB"/>
        </w:rPr>
        <w:t>taurite</w:t>
      </w:r>
      <w:proofErr w:type="spellEnd"/>
      <w:r w:rsidR="00F370B8" w:rsidRPr="00F370B8">
        <w:rPr>
          <w:lang w:val="en-GB"/>
        </w:rPr>
        <w:t xml:space="preserve">-kore </w:t>
      </w:r>
      <w:proofErr w:type="spellStart"/>
      <w:r w:rsidR="00F370B8" w:rsidRPr="00F370B8">
        <w:rPr>
          <w:lang w:val="en-GB"/>
        </w:rPr>
        <w:t>i</w:t>
      </w:r>
      <w:proofErr w:type="spellEnd"/>
      <w:r w:rsidR="00F370B8" w:rsidRPr="00F370B8">
        <w:rPr>
          <w:lang w:val="en-GB"/>
        </w:rPr>
        <w:t xml:space="preserve"> te ao hauora. Me </w:t>
      </w:r>
      <w:proofErr w:type="spellStart"/>
      <w:r w:rsidR="00F370B8" w:rsidRPr="00F370B8">
        <w:rPr>
          <w:lang w:val="en-GB"/>
        </w:rPr>
        <w:t>āta</w:t>
      </w:r>
      <w:proofErr w:type="spellEnd"/>
      <w:r w:rsidR="00F370B8" w:rsidRPr="00F370B8">
        <w:rPr>
          <w:lang w:val="en-GB"/>
        </w:rPr>
        <w:t xml:space="preserve"> </w:t>
      </w:r>
      <w:proofErr w:type="spellStart"/>
      <w:r w:rsidR="00F370B8" w:rsidRPr="00F370B8">
        <w:rPr>
          <w:lang w:val="en-GB"/>
        </w:rPr>
        <w:t>tohu</w:t>
      </w:r>
      <w:proofErr w:type="spellEnd"/>
      <w:r w:rsidR="00F370B8" w:rsidRPr="00F370B8">
        <w:rPr>
          <w:lang w:val="en-GB"/>
        </w:rPr>
        <w:t xml:space="preserve"> </w:t>
      </w:r>
      <w:proofErr w:type="spellStart"/>
      <w:r w:rsidR="00F370B8" w:rsidRPr="00F370B8">
        <w:rPr>
          <w:lang w:val="en-GB"/>
        </w:rPr>
        <w:t>ngā</w:t>
      </w:r>
      <w:proofErr w:type="spellEnd"/>
      <w:r w:rsidR="00F370B8" w:rsidRPr="00F370B8">
        <w:rPr>
          <w:lang w:val="en-GB"/>
        </w:rPr>
        <w:t xml:space="preserve"> </w:t>
      </w:r>
      <w:proofErr w:type="spellStart"/>
      <w:r w:rsidR="00F370B8" w:rsidRPr="00F370B8">
        <w:rPr>
          <w:lang w:val="en-GB"/>
        </w:rPr>
        <w:t>tūranga</w:t>
      </w:r>
      <w:proofErr w:type="spellEnd"/>
      <w:r w:rsidR="00F370B8" w:rsidRPr="00F370B8">
        <w:rPr>
          <w:lang w:val="en-GB"/>
        </w:rPr>
        <w:t xml:space="preserve"> mahi me </w:t>
      </w:r>
      <w:proofErr w:type="spellStart"/>
      <w:r w:rsidR="00F370B8" w:rsidRPr="00F370B8">
        <w:rPr>
          <w:lang w:val="en-GB"/>
        </w:rPr>
        <w:t>ngā</w:t>
      </w:r>
      <w:proofErr w:type="spellEnd"/>
      <w:r w:rsidR="00F370B8" w:rsidRPr="00F370B8">
        <w:rPr>
          <w:lang w:val="en-GB"/>
        </w:rPr>
        <w:t xml:space="preserve"> </w:t>
      </w:r>
      <w:proofErr w:type="spellStart"/>
      <w:r w:rsidR="00F370B8" w:rsidRPr="00F370B8">
        <w:rPr>
          <w:lang w:val="en-GB"/>
        </w:rPr>
        <w:t>kawenga</w:t>
      </w:r>
      <w:proofErr w:type="spellEnd"/>
      <w:r w:rsidR="00F370B8" w:rsidRPr="00F370B8">
        <w:rPr>
          <w:lang w:val="en-GB"/>
        </w:rPr>
        <w:t xml:space="preserve"> o </w:t>
      </w:r>
      <w:proofErr w:type="spellStart"/>
      <w:r w:rsidR="00F370B8" w:rsidRPr="00F370B8">
        <w:rPr>
          <w:lang w:val="en-GB"/>
        </w:rPr>
        <w:t>tēnā</w:t>
      </w:r>
      <w:proofErr w:type="spellEnd"/>
      <w:r w:rsidR="00F370B8" w:rsidRPr="00F370B8">
        <w:rPr>
          <w:lang w:val="en-GB"/>
        </w:rPr>
        <w:t xml:space="preserve"> me </w:t>
      </w:r>
      <w:proofErr w:type="spellStart"/>
      <w:r w:rsidR="00F370B8" w:rsidRPr="00F370B8">
        <w:rPr>
          <w:lang w:val="en-GB"/>
        </w:rPr>
        <w:t>tēnā</w:t>
      </w:r>
      <w:proofErr w:type="spellEnd"/>
      <w:r w:rsidR="00F370B8" w:rsidRPr="00F370B8">
        <w:rPr>
          <w:lang w:val="en-GB"/>
        </w:rPr>
        <w:t xml:space="preserve">, </w:t>
      </w:r>
      <w:proofErr w:type="spellStart"/>
      <w:r w:rsidR="00F370B8" w:rsidRPr="00F370B8">
        <w:rPr>
          <w:lang w:val="en-GB"/>
        </w:rPr>
        <w:t>i</w:t>
      </w:r>
      <w:proofErr w:type="spellEnd"/>
      <w:r w:rsidR="00F370B8" w:rsidRPr="00F370B8">
        <w:rPr>
          <w:lang w:val="en-GB"/>
        </w:rPr>
        <w:t xml:space="preserve"> roto </w:t>
      </w:r>
      <w:proofErr w:type="spellStart"/>
      <w:r w:rsidR="00F370B8" w:rsidRPr="00F370B8">
        <w:rPr>
          <w:lang w:val="en-GB"/>
        </w:rPr>
        <w:t>i</w:t>
      </w:r>
      <w:proofErr w:type="spellEnd"/>
      <w:r w:rsidR="00F370B8" w:rsidRPr="00F370B8">
        <w:rPr>
          <w:lang w:val="en-GB"/>
        </w:rPr>
        <w:t xml:space="preserve"> </w:t>
      </w:r>
      <w:proofErr w:type="spellStart"/>
      <w:r w:rsidR="00F370B8" w:rsidRPr="00F370B8">
        <w:rPr>
          <w:lang w:val="en-GB"/>
        </w:rPr>
        <w:t>ngā</w:t>
      </w:r>
      <w:proofErr w:type="spellEnd"/>
      <w:r w:rsidR="00F370B8" w:rsidRPr="00F370B8">
        <w:rPr>
          <w:lang w:val="en-GB"/>
        </w:rPr>
        <w:t xml:space="preserve"> </w:t>
      </w:r>
      <w:proofErr w:type="spellStart"/>
      <w:r w:rsidR="00F370B8" w:rsidRPr="00F370B8">
        <w:rPr>
          <w:lang w:val="en-GB"/>
        </w:rPr>
        <w:t>mahinga</w:t>
      </w:r>
      <w:proofErr w:type="spellEnd"/>
      <w:r w:rsidR="00F370B8" w:rsidRPr="00F370B8">
        <w:rPr>
          <w:lang w:val="en-GB"/>
        </w:rPr>
        <w:t xml:space="preserve"> ā-</w:t>
      </w:r>
      <w:proofErr w:type="spellStart"/>
      <w:r w:rsidR="00F370B8" w:rsidRPr="00F370B8">
        <w:rPr>
          <w:lang w:val="en-GB"/>
        </w:rPr>
        <w:t>rāngai</w:t>
      </w:r>
      <w:proofErr w:type="spellEnd"/>
      <w:r w:rsidR="00F370B8" w:rsidRPr="00F370B8">
        <w:rPr>
          <w:lang w:val="en-GB"/>
        </w:rPr>
        <w:t xml:space="preserve">. He mahi </w:t>
      </w:r>
      <w:proofErr w:type="spellStart"/>
      <w:r w:rsidR="00F370B8" w:rsidRPr="00F370B8">
        <w:rPr>
          <w:lang w:val="en-GB"/>
        </w:rPr>
        <w:t>tōmua</w:t>
      </w:r>
      <w:proofErr w:type="spellEnd"/>
      <w:r w:rsidR="00F370B8" w:rsidRPr="00F370B8">
        <w:rPr>
          <w:lang w:val="en-GB"/>
        </w:rPr>
        <w:t xml:space="preserve"> katoa </w:t>
      </w:r>
      <w:proofErr w:type="spellStart"/>
      <w:r w:rsidR="00F370B8" w:rsidRPr="00F370B8">
        <w:rPr>
          <w:lang w:val="en-GB"/>
        </w:rPr>
        <w:t>ēnei</w:t>
      </w:r>
      <w:proofErr w:type="spellEnd"/>
      <w:r w:rsidR="00F370B8" w:rsidRPr="00F370B8">
        <w:rPr>
          <w:lang w:val="en-GB"/>
        </w:rPr>
        <w:t xml:space="preserve"> </w:t>
      </w:r>
      <w:proofErr w:type="spellStart"/>
      <w:r w:rsidR="00F370B8" w:rsidRPr="00F370B8">
        <w:rPr>
          <w:lang w:val="en-GB"/>
        </w:rPr>
        <w:t>ki</w:t>
      </w:r>
      <w:proofErr w:type="spellEnd"/>
      <w:r w:rsidR="00F370B8" w:rsidRPr="00F370B8">
        <w:rPr>
          <w:lang w:val="en-GB"/>
        </w:rPr>
        <w:t xml:space="preserve"> </w:t>
      </w:r>
      <w:proofErr w:type="spellStart"/>
      <w:r w:rsidR="00F370B8" w:rsidRPr="00F370B8">
        <w:rPr>
          <w:lang w:val="en-GB"/>
        </w:rPr>
        <w:t>raro</w:t>
      </w:r>
      <w:proofErr w:type="spellEnd"/>
      <w:r w:rsidR="00F370B8" w:rsidRPr="00F370B8">
        <w:rPr>
          <w:lang w:val="en-GB"/>
        </w:rPr>
        <w:t xml:space="preserve"> </w:t>
      </w:r>
      <w:proofErr w:type="spellStart"/>
      <w:r w:rsidR="00F370B8" w:rsidRPr="00F370B8">
        <w:rPr>
          <w:lang w:val="en-GB"/>
        </w:rPr>
        <w:t>i</w:t>
      </w:r>
      <w:proofErr w:type="spellEnd"/>
      <w:r w:rsidR="00F370B8" w:rsidRPr="00F370B8">
        <w:rPr>
          <w:lang w:val="en-GB"/>
        </w:rPr>
        <w:t xml:space="preserve"> </w:t>
      </w:r>
      <w:proofErr w:type="spellStart"/>
      <w:r w:rsidR="00F370B8" w:rsidRPr="00F370B8">
        <w:rPr>
          <w:lang w:val="en-GB"/>
        </w:rPr>
        <w:t>tēnei</w:t>
      </w:r>
      <w:proofErr w:type="spellEnd"/>
      <w:r w:rsidR="00F370B8" w:rsidRPr="00F370B8">
        <w:rPr>
          <w:lang w:val="en-GB"/>
        </w:rPr>
        <w:t xml:space="preserve"> </w:t>
      </w:r>
      <w:proofErr w:type="spellStart"/>
      <w:r w:rsidR="00F370B8" w:rsidRPr="00F370B8">
        <w:rPr>
          <w:lang w:val="en-GB"/>
        </w:rPr>
        <w:t>mahere</w:t>
      </w:r>
      <w:proofErr w:type="spellEnd"/>
      <w:r w:rsidR="00F370B8" w:rsidRPr="00F370B8">
        <w:rPr>
          <w:lang w:val="en-GB"/>
        </w:rPr>
        <w:t xml:space="preserve"> mahi.”</w:t>
      </w:r>
    </w:p>
    <w:p w14:paraId="058F513E" w14:textId="77777777" w:rsidR="00F370B8" w:rsidRDefault="00F370B8" w:rsidP="00DF28D7">
      <w:pPr>
        <w:pStyle w:val="Quote2"/>
      </w:pPr>
    </w:p>
    <w:p w14:paraId="24887C1C" w14:textId="77777777" w:rsidR="00AA1A20" w:rsidRPr="00AA1A20" w:rsidRDefault="00AA1A20" w:rsidP="00AA1A20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AA1A20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He </w:t>
      </w:r>
      <w:proofErr w:type="spellStart"/>
      <w:r w:rsidRPr="00AA1A20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pūtake</w:t>
      </w:r>
      <w:proofErr w:type="spellEnd"/>
      <w:r w:rsidRPr="00AA1A20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AA1A20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whānui</w:t>
      </w:r>
      <w:proofErr w:type="spellEnd"/>
      <w:r w:rsidRPr="00AA1A20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AA1A20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mō</w:t>
      </w:r>
      <w:proofErr w:type="spellEnd"/>
      <w:r w:rsidRPr="00AA1A20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te hauora me </w:t>
      </w:r>
      <w:proofErr w:type="spellStart"/>
      <w:r w:rsidRPr="00AA1A20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ngā</w:t>
      </w:r>
      <w:proofErr w:type="spellEnd"/>
      <w:r w:rsidRPr="00AA1A20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AA1A20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putanga</w:t>
      </w:r>
      <w:proofErr w:type="spellEnd"/>
      <w:r w:rsidRPr="00AA1A20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hauora Māori</w:t>
      </w:r>
    </w:p>
    <w:p w14:paraId="5D7F8D27" w14:textId="5F0DB42F" w:rsidR="00EF4A7E" w:rsidRDefault="00EF4A7E" w:rsidP="00EF4A7E">
      <w:pPr>
        <w:pStyle w:val="BodyText"/>
        <w:spacing w:before="217" w:line="297" w:lineRule="auto"/>
        <w:ind w:right="-2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whakaaetanga</w:t>
      </w:r>
      <w:proofErr w:type="spellEnd"/>
      <w:r>
        <w:rPr>
          <w:color w:val="1D1D1B"/>
        </w:rPr>
        <w:t xml:space="preserve"> a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puka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whakawhitinga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kōrero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hono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waenga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2"/>
        </w:rPr>
        <w:t>pūtake</w:t>
      </w:r>
      <w:proofErr w:type="spellEnd"/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whānui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hauora, </w:t>
      </w:r>
      <w:proofErr w:type="spellStart"/>
      <w:r>
        <w:rPr>
          <w:color w:val="1D1D1B"/>
        </w:rPr>
        <w:t>nō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pāpori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nō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ōhanga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hoiki</w:t>
      </w:r>
      <w:proofErr w:type="spellEnd"/>
      <w:r>
        <w:rPr>
          <w:color w:val="1D1D1B"/>
        </w:rPr>
        <w:t xml:space="preserve">,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putanga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taurite</w:t>
      </w:r>
      <w:proofErr w:type="spellEnd"/>
      <w:r>
        <w:rPr>
          <w:color w:val="1D1D1B"/>
        </w:rPr>
        <w:t xml:space="preserve">-kore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Māori. E ai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, me </w:t>
      </w:r>
      <w:proofErr w:type="spellStart"/>
      <w:r>
        <w:rPr>
          <w:color w:val="1D1D1B"/>
        </w:rPr>
        <w:t>arotahi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pūtake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whānui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hauora,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taea</w:t>
      </w:r>
      <w:proofErr w:type="spellEnd"/>
      <w:r>
        <w:rPr>
          <w:color w:val="1D1D1B"/>
        </w:rPr>
        <w:t xml:space="preserve"> ai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whakamahi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tukanga</w:t>
      </w:r>
      <w:proofErr w:type="spellEnd"/>
      <w:r>
        <w:rPr>
          <w:color w:val="1D1D1B"/>
        </w:rPr>
        <w:t xml:space="preserve"> kaupapa Māori </w:t>
      </w:r>
      <w:proofErr w:type="spellStart"/>
      <w:r>
        <w:rPr>
          <w:color w:val="1D1D1B"/>
        </w:rPr>
        <w:t>auaha</w:t>
      </w:r>
      <w:proofErr w:type="spellEnd"/>
      <w:r>
        <w:rPr>
          <w:color w:val="1D1D1B"/>
        </w:rPr>
        <w:t xml:space="preserve"> — ka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urupare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torowhānui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hauora Māori, he </w:t>
      </w:r>
      <w:proofErr w:type="spellStart"/>
      <w:r>
        <w:rPr>
          <w:color w:val="1D1D1B"/>
        </w:rPr>
        <w:t>mea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2"/>
        </w:rPr>
        <w:t>waiwai</w:t>
      </w:r>
      <w:proofErr w:type="spellEnd"/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whakatika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taurite</w:t>
      </w:r>
      <w:proofErr w:type="spellEnd"/>
      <w:r>
        <w:rPr>
          <w:color w:val="1D1D1B"/>
        </w:rPr>
        <w:t xml:space="preserve">-kore hauora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Māori.</w:t>
      </w:r>
    </w:p>
    <w:p w14:paraId="6C00C1C1" w14:textId="77777777" w:rsidR="004D7F56" w:rsidRPr="004D7F56" w:rsidRDefault="00EF4A7E" w:rsidP="004D7F56">
      <w:pPr>
        <w:pStyle w:val="Quote2"/>
        <w:rPr>
          <w:lang w:val="en-GB"/>
        </w:rPr>
      </w:pPr>
      <w:r>
        <w:lastRenderedPageBreak/>
        <w:t xml:space="preserve"> </w:t>
      </w:r>
      <w:r w:rsidR="00350FBD">
        <w:t>“</w:t>
      </w:r>
      <w:r w:rsidR="004D7F56" w:rsidRPr="004D7F56">
        <w:rPr>
          <w:lang w:val="en-GB"/>
        </w:rPr>
        <w:t xml:space="preserve">He </w:t>
      </w:r>
      <w:proofErr w:type="spellStart"/>
      <w:r w:rsidR="004D7F56" w:rsidRPr="004D7F56">
        <w:rPr>
          <w:lang w:val="en-GB"/>
        </w:rPr>
        <w:t>mea</w:t>
      </w:r>
      <w:proofErr w:type="spellEnd"/>
      <w:r w:rsidR="004D7F56" w:rsidRPr="004D7F56">
        <w:rPr>
          <w:lang w:val="en-GB"/>
        </w:rPr>
        <w:t xml:space="preserve"> </w:t>
      </w:r>
      <w:proofErr w:type="spellStart"/>
      <w:r w:rsidR="004D7F56" w:rsidRPr="004D7F56">
        <w:rPr>
          <w:lang w:val="en-GB"/>
        </w:rPr>
        <w:t>waiwai</w:t>
      </w:r>
      <w:proofErr w:type="spellEnd"/>
      <w:r w:rsidR="004D7F56" w:rsidRPr="004D7F56">
        <w:rPr>
          <w:lang w:val="en-GB"/>
        </w:rPr>
        <w:t xml:space="preserve"> te </w:t>
      </w:r>
      <w:proofErr w:type="spellStart"/>
      <w:r w:rsidR="004D7F56" w:rsidRPr="004D7F56">
        <w:rPr>
          <w:lang w:val="en-GB"/>
        </w:rPr>
        <w:t>aro</w:t>
      </w:r>
      <w:proofErr w:type="spellEnd"/>
      <w:r w:rsidR="004D7F56" w:rsidRPr="004D7F56">
        <w:rPr>
          <w:lang w:val="en-GB"/>
        </w:rPr>
        <w:t xml:space="preserve"> </w:t>
      </w:r>
      <w:proofErr w:type="spellStart"/>
      <w:r w:rsidR="004D7F56" w:rsidRPr="004D7F56">
        <w:rPr>
          <w:lang w:val="en-GB"/>
        </w:rPr>
        <w:t>ki</w:t>
      </w:r>
      <w:proofErr w:type="spellEnd"/>
      <w:r w:rsidR="004D7F56" w:rsidRPr="004D7F56">
        <w:rPr>
          <w:lang w:val="en-GB"/>
        </w:rPr>
        <w:t xml:space="preserve"> </w:t>
      </w:r>
      <w:proofErr w:type="spellStart"/>
      <w:r w:rsidR="004D7F56" w:rsidRPr="004D7F56">
        <w:rPr>
          <w:lang w:val="en-GB"/>
        </w:rPr>
        <w:t>ngā</w:t>
      </w:r>
      <w:proofErr w:type="spellEnd"/>
      <w:r w:rsidR="004D7F56" w:rsidRPr="004D7F56">
        <w:rPr>
          <w:lang w:val="en-GB"/>
        </w:rPr>
        <w:t xml:space="preserve"> </w:t>
      </w:r>
      <w:proofErr w:type="spellStart"/>
      <w:r w:rsidR="004D7F56" w:rsidRPr="004D7F56">
        <w:rPr>
          <w:lang w:val="en-GB"/>
        </w:rPr>
        <w:t>tūtohu</w:t>
      </w:r>
      <w:proofErr w:type="spellEnd"/>
      <w:r w:rsidR="004D7F56" w:rsidRPr="004D7F56">
        <w:rPr>
          <w:lang w:val="en-GB"/>
        </w:rPr>
        <w:t xml:space="preserve"> ā-</w:t>
      </w:r>
      <w:proofErr w:type="spellStart"/>
      <w:r w:rsidR="004D7F56" w:rsidRPr="004D7F56">
        <w:rPr>
          <w:lang w:val="en-GB"/>
        </w:rPr>
        <w:t>papori</w:t>
      </w:r>
      <w:proofErr w:type="spellEnd"/>
      <w:r w:rsidR="004D7F56" w:rsidRPr="004D7F56">
        <w:rPr>
          <w:lang w:val="en-GB"/>
        </w:rPr>
        <w:t xml:space="preserve"> o te hauora. E kore </w:t>
      </w:r>
      <w:proofErr w:type="spellStart"/>
      <w:r w:rsidR="004D7F56" w:rsidRPr="004D7F56">
        <w:rPr>
          <w:lang w:val="en-GB"/>
        </w:rPr>
        <w:t>ngā</w:t>
      </w:r>
      <w:proofErr w:type="spellEnd"/>
      <w:r w:rsidR="004D7F56" w:rsidRPr="004D7F56">
        <w:rPr>
          <w:lang w:val="en-GB"/>
        </w:rPr>
        <w:t xml:space="preserve"> </w:t>
      </w:r>
      <w:proofErr w:type="spellStart"/>
      <w:r w:rsidR="004D7F56" w:rsidRPr="004D7F56">
        <w:rPr>
          <w:lang w:val="en-GB"/>
        </w:rPr>
        <w:t>ratonga</w:t>
      </w:r>
      <w:proofErr w:type="spellEnd"/>
      <w:r w:rsidR="004D7F56" w:rsidRPr="004D7F56">
        <w:rPr>
          <w:lang w:val="en-GB"/>
        </w:rPr>
        <w:t xml:space="preserve"> hauora, </w:t>
      </w:r>
      <w:proofErr w:type="spellStart"/>
      <w:r w:rsidR="004D7F56" w:rsidRPr="004D7F56">
        <w:rPr>
          <w:lang w:val="en-GB"/>
        </w:rPr>
        <w:t>ngā</w:t>
      </w:r>
      <w:proofErr w:type="spellEnd"/>
      <w:r w:rsidR="004D7F56" w:rsidRPr="004D7F56">
        <w:rPr>
          <w:lang w:val="en-GB"/>
        </w:rPr>
        <w:t xml:space="preserve"> </w:t>
      </w:r>
      <w:proofErr w:type="spellStart"/>
      <w:r w:rsidR="004D7F56" w:rsidRPr="004D7F56">
        <w:rPr>
          <w:lang w:val="en-GB"/>
        </w:rPr>
        <w:t>ratonga</w:t>
      </w:r>
      <w:proofErr w:type="spellEnd"/>
      <w:r w:rsidR="004D7F56" w:rsidRPr="004D7F56">
        <w:rPr>
          <w:lang w:val="en-GB"/>
        </w:rPr>
        <w:t xml:space="preserve"> </w:t>
      </w:r>
      <w:proofErr w:type="spellStart"/>
      <w:r w:rsidR="004D7F56" w:rsidRPr="004D7F56">
        <w:rPr>
          <w:lang w:val="en-GB"/>
        </w:rPr>
        <w:t>oranga</w:t>
      </w:r>
      <w:proofErr w:type="spellEnd"/>
      <w:r w:rsidR="004D7F56" w:rsidRPr="004D7F56">
        <w:rPr>
          <w:lang w:val="en-GB"/>
        </w:rPr>
        <w:t xml:space="preserve">, me </w:t>
      </w:r>
      <w:proofErr w:type="spellStart"/>
      <w:r w:rsidR="004D7F56" w:rsidRPr="004D7F56">
        <w:rPr>
          <w:lang w:val="en-GB"/>
        </w:rPr>
        <w:t>ngā</w:t>
      </w:r>
      <w:proofErr w:type="spellEnd"/>
      <w:r w:rsidR="004D7F56" w:rsidRPr="004D7F56">
        <w:rPr>
          <w:lang w:val="en-GB"/>
        </w:rPr>
        <w:t xml:space="preserve"> mahi </w:t>
      </w:r>
      <w:proofErr w:type="spellStart"/>
      <w:r w:rsidR="004D7F56" w:rsidRPr="004D7F56">
        <w:rPr>
          <w:lang w:val="en-GB"/>
        </w:rPr>
        <w:t>whakatairanga</w:t>
      </w:r>
      <w:proofErr w:type="spellEnd"/>
      <w:r w:rsidR="004D7F56" w:rsidRPr="004D7F56">
        <w:rPr>
          <w:lang w:val="en-GB"/>
        </w:rPr>
        <w:t xml:space="preserve"> hauora e </w:t>
      </w:r>
      <w:proofErr w:type="spellStart"/>
      <w:r w:rsidR="004D7F56" w:rsidRPr="004D7F56">
        <w:rPr>
          <w:lang w:val="en-GB"/>
        </w:rPr>
        <w:t>whai</w:t>
      </w:r>
      <w:proofErr w:type="spellEnd"/>
      <w:r w:rsidR="004D7F56" w:rsidRPr="004D7F56">
        <w:rPr>
          <w:lang w:val="en-GB"/>
        </w:rPr>
        <w:t xml:space="preserve"> </w:t>
      </w:r>
      <w:proofErr w:type="spellStart"/>
      <w:r w:rsidR="004D7F56" w:rsidRPr="004D7F56">
        <w:rPr>
          <w:lang w:val="en-GB"/>
        </w:rPr>
        <w:t>kiko</w:t>
      </w:r>
      <w:proofErr w:type="spellEnd"/>
      <w:r w:rsidR="004D7F56" w:rsidRPr="004D7F56">
        <w:rPr>
          <w:lang w:val="en-GB"/>
        </w:rPr>
        <w:t xml:space="preserve">, </w:t>
      </w:r>
      <w:proofErr w:type="spellStart"/>
      <w:r w:rsidR="004D7F56" w:rsidRPr="004D7F56">
        <w:rPr>
          <w:lang w:val="en-GB"/>
        </w:rPr>
        <w:t>mēnā</w:t>
      </w:r>
      <w:proofErr w:type="spellEnd"/>
      <w:r w:rsidR="004D7F56" w:rsidRPr="004D7F56">
        <w:rPr>
          <w:lang w:val="en-GB"/>
        </w:rPr>
        <w:t xml:space="preserve"> he </w:t>
      </w:r>
      <w:proofErr w:type="spellStart"/>
      <w:r w:rsidR="004D7F56" w:rsidRPr="004D7F56">
        <w:rPr>
          <w:lang w:val="en-GB"/>
        </w:rPr>
        <w:t>kikino</w:t>
      </w:r>
      <w:proofErr w:type="spellEnd"/>
      <w:r w:rsidR="004D7F56" w:rsidRPr="004D7F56">
        <w:rPr>
          <w:lang w:val="en-GB"/>
        </w:rPr>
        <w:t xml:space="preserve"> </w:t>
      </w:r>
      <w:proofErr w:type="spellStart"/>
      <w:r w:rsidR="004D7F56" w:rsidRPr="004D7F56">
        <w:rPr>
          <w:lang w:val="en-GB"/>
        </w:rPr>
        <w:t>ngā</w:t>
      </w:r>
      <w:proofErr w:type="spellEnd"/>
      <w:r w:rsidR="004D7F56" w:rsidRPr="004D7F56">
        <w:rPr>
          <w:lang w:val="en-GB"/>
        </w:rPr>
        <w:t xml:space="preserve"> </w:t>
      </w:r>
      <w:proofErr w:type="spellStart"/>
      <w:r w:rsidR="004D7F56" w:rsidRPr="004D7F56">
        <w:rPr>
          <w:lang w:val="en-GB"/>
        </w:rPr>
        <w:t>taurite</w:t>
      </w:r>
      <w:proofErr w:type="spellEnd"/>
      <w:r w:rsidR="004D7F56" w:rsidRPr="004D7F56">
        <w:rPr>
          <w:lang w:val="en-GB"/>
        </w:rPr>
        <w:t xml:space="preserve">-kore, he </w:t>
      </w:r>
      <w:proofErr w:type="spellStart"/>
      <w:r w:rsidR="004D7F56" w:rsidRPr="004D7F56">
        <w:rPr>
          <w:lang w:val="en-GB"/>
        </w:rPr>
        <w:t>nui</w:t>
      </w:r>
      <w:proofErr w:type="spellEnd"/>
      <w:r w:rsidR="004D7F56" w:rsidRPr="004D7F56">
        <w:rPr>
          <w:lang w:val="en-GB"/>
        </w:rPr>
        <w:t xml:space="preserve"> te </w:t>
      </w:r>
      <w:proofErr w:type="spellStart"/>
      <w:r w:rsidR="004D7F56" w:rsidRPr="004D7F56">
        <w:rPr>
          <w:lang w:val="en-GB"/>
        </w:rPr>
        <w:t>kāinga</w:t>
      </w:r>
      <w:proofErr w:type="spellEnd"/>
      <w:r w:rsidR="004D7F56" w:rsidRPr="004D7F56">
        <w:rPr>
          <w:lang w:val="en-GB"/>
        </w:rPr>
        <w:t xml:space="preserve"> kore, te </w:t>
      </w:r>
      <w:proofErr w:type="spellStart"/>
      <w:r w:rsidR="004D7F56" w:rsidRPr="004D7F56">
        <w:rPr>
          <w:lang w:val="en-GB"/>
        </w:rPr>
        <w:t>rawakore</w:t>
      </w:r>
      <w:proofErr w:type="spellEnd"/>
      <w:r w:rsidR="004D7F56" w:rsidRPr="004D7F56">
        <w:rPr>
          <w:lang w:val="en-GB"/>
        </w:rPr>
        <w:t xml:space="preserve">, </w:t>
      </w:r>
      <w:proofErr w:type="spellStart"/>
      <w:r w:rsidR="004D7F56" w:rsidRPr="004D7F56">
        <w:rPr>
          <w:lang w:val="en-GB"/>
        </w:rPr>
        <w:t>ngā</w:t>
      </w:r>
      <w:proofErr w:type="spellEnd"/>
      <w:r w:rsidR="004D7F56" w:rsidRPr="004D7F56">
        <w:rPr>
          <w:lang w:val="en-GB"/>
        </w:rPr>
        <w:t xml:space="preserve"> </w:t>
      </w:r>
      <w:proofErr w:type="spellStart"/>
      <w:r w:rsidR="004D7F56" w:rsidRPr="004D7F56">
        <w:rPr>
          <w:lang w:val="en-GB"/>
        </w:rPr>
        <w:t>uauatanga</w:t>
      </w:r>
      <w:proofErr w:type="spellEnd"/>
      <w:r w:rsidR="004D7F56" w:rsidRPr="004D7F56">
        <w:rPr>
          <w:lang w:val="en-GB"/>
        </w:rPr>
        <w:t xml:space="preserve"> o te tangata, te </w:t>
      </w:r>
      <w:proofErr w:type="spellStart"/>
      <w:r w:rsidR="004D7F56" w:rsidRPr="004D7F56">
        <w:rPr>
          <w:lang w:val="en-GB"/>
        </w:rPr>
        <w:t>hiahia</w:t>
      </w:r>
      <w:proofErr w:type="spellEnd"/>
      <w:r w:rsidR="004D7F56" w:rsidRPr="004D7F56">
        <w:rPr>
          <w:lang w:val="en-GB"/>
        </w:rPr>
        <w:t xml:space="preserve"> </w:t>
      </w:r>
      <w:proofErr w:type="spellStart"/>
      <w:r w:rsidR="004D7F56" w:rsidRPr="004D7F56">
        <w:rPr>
          <w:lang w:val="en-GB"/>
        </w:rPr>
        <w:t>ki</w:t>
      </w:r>
      <w:proofErr w:type="spellEnd"/>
      <w:r w:rsidR="004D7F56" w:rsidRPr="004D7F56">
        <w:rPr>
          <w:lang w:val="en-GB"/>
        </w:rPr>
        <w:t xml:space="preserve"> te kai me te </w:t>
      </w:r>
      <w:proofErr w:type="spellStart"/>
      <w:r w:rsidR="004D7F56" w:rsidRPr="004D7F56">
        <w:rPr>
          <w:lang w:val="en-GB"/>
        </w:rPr>
        <w:t>pōharatanga</w:t>
      </w:r>
      <w:proofErr w:type="spellEnd"/>
      <w:r w:rsidR="004D7F56" w:rsidRPr="004D7F56">
        <w:rPr>
          <w:lang w:val="en-GB"/>
        </w:rPr>
        <w:t xml:space="preserve"> – </w:t>
      </w:r>
      <w:proofErr w:type="spellStart"/>
      <w:r w:rsidR="004D7F56" w:rsidRPr="004D7F56">
        <w:rPr>
          <w:lang w:val="en-GB"/>
        </w:rPr>
        <w:t>ahakoa</w:t>
      </w:r>
      <w:proofErr w:type="spellEnd"/>
      <w:r w:rsidR="004D7F56" w:rsidRPr="004D7F56">
        <w:rPr>
          <w:lang w:val="en-GB"/>
        </w:rPr>
        <w:t xml:space="preserve"> te whakaaro </w:t>
      </w:r>
      <w:proofErr w:type="spellStart"/>
      <w:r w:rsidR="004D7F56" w:rsidRPr="004D7F56">
        <w:rPr>
          <w:lang w:val="en-GB"/>
        </w:rPr>
        <w:t>pai</w:t>
      </w:r>
      <w:proofErr w:type="spellEnd"/>
      <w:r w:rsidR="004D7F56" w:rsidRPr="004D7F56">
        <w:rPr>
          <w:lang w:val="en-GB"/>
        </w:rPr>
        <w:t xml:space="preserve"> o te tangata.”</w:t>
      </w:r>
    </w:p>
    <w:p w14:paraId="3AA59FB5" w14:textId="77777777" w:rsidR="00E86801" w:rsidRDefault="00E86801" w:rsidP="00E86801">
      <w:pPr>
        <w:pStyle w:val="Heading3-nonumbering"/>
      </w:pPr>
      <w:r>
        <w:t>Wai ora</w:t>
      </w:r>
    </w:p>
    <w:p w14:paraId="0E07E124" w14:textId="77777777" w:rsidR="00F53F23" w:rsidRDefault="00F53F23" w:rsidP="00F53F23">
      <w:pPr>
        <w:pStyle w:val="BodyText"/>
        <w:spacing w:before="154" w:line="310" w:lineRule="atLeast"/>
        <w:ind w:left="37" w:right="17" w:hanging="2"/>
      </w:pPr>
      <w:r>
        <w:rPr>
          <w:color w:val="1D1D1B"/>
        </w:rPr>
        <w:t xml:space="preserve">Ka </w:t>
      </w:r>
      <w:proofErr w:type="spellStart"/>
      <w:r>
        <w:rPr>
          <w:color w:val="1D1D1B"/>
        </w:rPr>
        <w:t>hiahia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kite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whakakahatanga</w:t>
      </w:r>
      <w:proofErr w:type="spellEnd"/>
      <w:r>
        <w:rPr>
          <w:color w:val="1D1D1B"/>
        </w:rPr>
        <w:t xml:space="preserve">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whakawhānuitanga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arotahi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wai ora </w:t>
      </w:r>
      <w:proofErr w:type="spellStart"/>
      <w:r>
        <w:rPr>
          <w:color w:val="1D1D1B"/>
        </w:rPr>
        <w:t>kei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roto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Mahere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tae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aro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hurihanga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āhuarangi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2"/>
        </w:rPr>
        <w:t>pūtake</w:t>
      </w:r>
      <w:proofErr w:type="spellEnd"/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taiao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>hauora</w:t>
      </w:r>
      <w:r>
        <w:rPr>
          <w:color w:val="1D1D1B"/>
          <w:spacing w:val="-16"/>
        </w:rPr>
        <w:t xml:space="preserve"> </w:t>
      </w:r>
      <w:r>
        <w:rPr>
          <w:color w:val="1D1D1B"/>
        </w:rPr>
        <w:t>(</w:t>
      </w:r>
      <w:proofErr w:type="spellStart"/>
      <w:r>
        <w:rPr>
          <w:color w:val="1D1D1B"/>
        </w:rPr>
        <w:t>nō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taiao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nō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), </w:t>
      </w:r>
      <w:proofErr w:type="spellStart"/>
      <w:r>
        <w:rPr>
          <w:color w:val="1D1D1B"/>
        </w:rPr>
        <w:t>pērā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kāinga</w:t>
      </w:r>
      <w:proofErr w:type="spellEnd"/>
      <w:r>
        <w:rPr>
          <w:color w:val="1D1D1B"/>
        </w:rPr>
        <w:t xml:space="preserve"> me </w:t>
      </w:r>
      <w:r>
        <w:rPr>
          <w:color w:val="1D1D1B"/>
          <w:spacing w:val="-3"/>
        </w:rPr>
        <w:t>te</w:t>
      </w:r>
      <w:r>
        <w:rPr>
          <w:color w:val="1D1D1B"/>
          <w:spacing w:val="-10"/>
        </w:rPr>
        <w:t xml:space="preserve"> </w:t>
      </w:r>
      <w:proofErr w:type="spellStart"/>
      <w:r>
        <w:rPr>
          <w:color w:val="1D1D1B"/>
        </w:rPr>
        <w:t>pōharatanga</w:t>
      </w:r>
      <w:proofErr w:type="spellEnd"/>
      <w:r>
        <w:rPr>
          <w:color w:val="1D1D1B"/>
        </w:rPr>
        <w:t>.</w:t>
      </w:r>
    </w:p>
    <w:p w14:paraId="5DB2DA18" w14:textId="23436E93" w:rsidR="00E44045" w:rsidRPr="00E44045" w:rsidRDefault="00F53F23" w:rsidP="00E44045">
      <w:pPr>
        <w:pStyle w:val="Quote2"/>
        <w:rPr>
          <w:lang w:val="en-GB"/>
        </w:rPr>
      </w:pPr>
      <w:r>
        <w:t xml:space="preserve"> </w:t>
      </w:r>
      <w:r w:rsidR="00350FBD">
        <w:t>“</w:t>
      </w:r>
      <w:r w:rsidR="00E44045" w:rsidRPr="00E44045">
        <w:rPr>
          <w:lang w:val="en-GB"/>
        </w:rPr>
        <w:t xml:space="preserve">Ka </w:t>
      </w:r>
      <w:proofErr w:type="spellStart"/>
      <w:r w:rsidR="00E44045" w:rsidRPr="00E44045">
        <w:rPr>
          <w:lang w:val="en-GB"/>
        </w:rPr>
        <w:t>pā</w:t>
      </w:r>
      <w:proofErr w:type="spellEnd"/>
      <w:r w:rsidR="00E44045" w:rsidRPr="00E44045">
        <w:rPr>
          <w:lang w:val="en-GB"/>
        </w:rPr>
        <w:t xml:space="preserve"> </w:t>
      </w:r>
      <w:proofErr w:type="spellStart"/>
      <w:r w:rsidR="00E44045" w:rsidRPr="00E44045">
        <w:rPr>
          <w:lang w:val="en-GB"/>
        </w:rPr>
        <w:t>pāhikahika</w:t>
      </w:r>
      <w:proofErr w:type="spellEnd"/>
      <w:r w:rsidR="00E44045" w:rsidRPr="00E44045">
        <w:rPr>
          <w:lang w:val="en-GB"/>
        </w:rPr>
        <w:t xml:space="preserve"> </w:t>
      </w:r>
      <w:proofErr w:type="spellStart"/>
      <w:r w:rsidR="00E44045" w:rsidRPr="00E44045">
        <w:rPr>
          <w:lang w:val="en-GB"/>
        </w:rPr>
        <w:t>mai</w:t>
      </w:r>
      <w:proofErr w:type="spellEnd"/>
      <w:r w:rsidR="00E44045" w:rsidRPr="00E44045">
        <w:rPr>
          <w:lang w:val="en-GB"/>
        </w:rPr>
        <w:t xml:space="preserve"> te </w:t>
      </w:r>
      <w:proofErr w:type="spellStart"/>
      <w:r w:rsidR="00E44045" w:rsidRPr="00E44045">
        <w:rPr>
          <w:lang w:val="en-GB"/>
        </w:rPr>
        <w:t>hurihanga</w:t>
      </w:r>
      <w:proofErr w:type="spellEnd"/>
      <w:r w:rsidR="00E44045" w:rsidRPr="00E44045">
        <w:rPr>
          <w:lang w:val="en-GB"/>
        </w:rPr>
        <w:t xml:space="preserve"> o te </w:t>
      </w:r>
      <w:proofErr w:type="spellStart"/>
      <w:r w:rsidR="00E44045" w:rsidRPr="00E44045">
        <w:rPr>
          <w:lang w:val="en-GB"/>
        </w:rPr>
        <w:t>āhuarangi</w:t>
      </w:r>
      <w:proofErr w:type="spellEnd"/>
      <w:r w:rsidR="00E44045" w:rsidRPr="00E44045">
        <w:rPr>
          <w:lang w:val="en-GB"/>
        </w:rPr>
        <w:t xml:space="preserve"> </w:t>
      </w:r>
      <w:proofErr w:type="spellStart"/>
      <w:r w:rsidR="00E44045" w:rsidRPr="00E44045">
        <w:rPr>
          <w:lang w:val="en-GB"/>
        </w:rPr>
        <w:t>ki</w:t>
      </w:r>
      <w:proofErr w:type="spellEnd"/>
      <w:r w:rsidR="00E44045" w:rsidRPr="00E44045">
        <w:rPr>
          <w:lang w:val="en-GB"/>
        </w:rPr>
        <w:t xml:space="preserve"> </w:t>
      </w:r>
      <w:proofErr w:type="spellStart"/>
      <w:r w:rsidR="00E44045" w:rsidRPr="00E44045">
        <w:rPr>
          <w:lang w:val="en-GB"/>
        </w:rPr>
        <w:t>ngā</w:t>
      </w:r>
      <w:proofErr w:type="spellEnd"/>
      <w:r w:rsidR="00E44045" w:rsidRPr="00E44045">
        <w:rPr>
          <w:lang w:val="en-GB"/>
        </w:rPr>
        <w:t xml:space="preserve"> iwi </w:t>
      </w:r>
      <w:proofErr w:type="spellStart"/>
      <w:r w:rsidR="00E44045" w:rsidRPr="00E44045">
        <w:rPr>
          <w:lang w:val="en-GB"/>
        </w:rPr>
        <w:t>taketake</w:t>
      </w:r>
      <w:proofErr w:type="spellEnd"/>
      <w:r w:rsidR="00E44045" w:rsidRPr="00E44045">
        <w:rPr>
          <w:lang w:val="en-GB"/>
        </w:rPr>
        <w:t xml:space="preserve">... Me </w:t>
      </w:r>
      <w:proofErr w:type="spellStart"/>
      <w:r w:rsidR="00E44045" w:rsidRPr="00E44045">
        <w:rPr>
          <w:lang w:val="en-GB"/>
        </w:rPr>
        <w:t>whai</w:t>
      </w:r>
      <w:proofErr w:type="spellEnd"/>
      <w:r w:rsidR="00E44045" w:rsidRPr="00E44045">
        <w:rPr>
          <w:lang w:val="en-GB"/>
        </w:rPr>
        <w:t xml:space="preserve"> </w:t>
      </w:r>
      <w:proofErr w:type="spellStart"/>
      <w:r w:rsidR="00E44045" w:rsidRPr="00E44045">
        <w:rPr>
          <w:lang w:val="en-GB"/>
        </w:rPr>
        <w:t>wāhi</w:t>
      </w:r>
      <w:proofErr w:type="spellEnd"/>
      <w:r w:rsidR="00E44045" w:rsidRPr="00E44045">
        <w:rPr>
          <w:lang w:val="en-GB"/>
        </w:rPr>
        <w:t xml:space="preserve"> </w:t>
      </w:r>
      <w:proofErr w:type="spellStart"/>
      <w:r w:rsidR="00E44045" w:rsidRPr="00E44045">
        <w:rPr>
          <w:lang w:val="en-GB"/>
        </w:rPr>
        <w:t>ngā</w:t>
      </w:r>
      <w:proofErr w:type="spellEnd"/>
      <w:r w:rsidR="00E44045" w:rsidRPr="00E44045">
        <w:rPr>
          <w:lang w:val="en-GB"/>
        </w:rPr>
        <w:t xml:space="preserve"> </w:t>
      </w:r>
      <w:proofErr w:type="spellStart"/>
      <w:r w:rsidR="00E44045" w:rsidRPr="00E44045">
        <w:rPr>
          <w:lang w:val="en-GB"/>
        </w:rPr>
        <w:t>pānga</w:t>
      </w:r>
      <w:proofErr w:type="spellEnd"/>
      <w:r w:rsidR="00E44045">
        <w:rPr>
          <w:lang w:val="en-GB"/>
        </w:rPr>
        <w:t xml:space="preserve"> </w:t>
      </w:r>
      <w:r w:rsidR="00E44045" w:rsidRPr="00E44045">
        <w:rPr>
          <w:lang w:val="en-GB"/>
        </w:rPr>
        <w:t xml:space="preserve">o te </w:t>
      </w:r>
      <w:proofErr w:type="spellStart"/>
      <w:r w:rsidR="00E44045" w:rsidRPr="00E44045">
        <w:rPr>
          <w:lang w:val="en-GB"/>
        </w:rPr>
        <w:t>hurihanga</w:t>
      </w:r>
      <w:proofErr w:type="spellEnd"/>
      <w:r w:rsidR="00E44045" w:rsidRPr="00E44045">
        <w:rPr>
          <w:lang w:val="en-GB"/>
        </w:rPr>
        <w:t xml:space="preserve"> o te </w:t>
      </w:r>
      <w:proofErr w:type="spellStart"/>
      <w:r w:rsidR="00E44045" w:rsidRPr="00E44045">
        <w:rPr>
          <w:lang w:val="en-GB"/>
        </w:rPr>
        <w:t>āhuarangi</w:t>
      </w:r>
      <w:proofErr w:type="spellEnd"/>
      <w:r w:rsidR="00E44045" w:rsidRPr="00E44045">
        <w:rPr>
          <w:lang w:val="en-GB"/>
        </w:rPr>
        <w:t xml:space="preserve"> </w:t>
      </w:r>
      <w:proofErr w:type="spellStart"/>
      <w:r w:rsidR="00E44045" w:rsidRPr="00E44045">
        <w:rPr>
          <w:lang w:val="en-GB"/>
        </w:rPr>
        <w:t>ki</w:t>
      </w:r>
      <w:proofErr w:type="spellEnd"/>
      <w:r w:rsidR="00E44045" w:rsidRPr="00E44045">
        <w:rPr>
          <w:lang w:val="en-GB"/>
        </w:rPr>
        <w:t xml:space="preserve"> te hauora </w:t>
      </w:r>
      <w:proofErr w:type="spellStart"/>
      <w:r w:rsidR="00E44045" w:rsidRPr="00E44045">
        <w:rPr>
          <w:lang w:val="en-GB"/>
        </w:rPr>
        <w:t>i</w:t>
      </w:r>
      <w:proofErr w:type="spellEnd"/>
      <w:r w:rsidR="00E44045" w:rsidRPr="00E44045">
        <w:rPr>
          <w:lang w:val="en-GB"/>
        </w:rPr>
        <w:t xml:space="preserve"> roto </w:t>
      </w:r>
      <w:proofErr w:type="spellStart"/>
      <w:r w:rsidR="00E44045" w:rsidRPr="00E44045">
        <w:rPr>
          <w:lang w:val="en-GB"/>
        </w:rPr>
        <w:t>i</w:t>
      </w:r>
      <w:proofErr w:type="spellEnd"/>
      <w:r w:rsidR="00E44045" w:rsidRPr="00E44045">
        <w:rPr>
          <w:lang w:val="en-GB"/>
        </w:rPr>
        <w:t xml:space="preserve"> te </w:t>
      </w:r>
      <w:proofErr w:type="spellStart"/>
      <w:r w:rsidR="00E44045" w:rsidRPr="00E44045">
        <w:rPr>
          <w:lang w:val="en-GB"/>
        </w:rPr>
        <w:t>kōtuitui</w:t>
      </w:r>
      <w:proofErr w:type="spellEnd"/>
      <w:r w:rsidR="00E44045" w:rsidRPr="00E44045">
        <w:rPr>
          <w:lang w:val="en-GB"/>
        </w:rPr>
        <w:t xml:space="preserve"> </w:t>
      </w:r>
      <w:proofErr w:type="spellStart"/>
      <w:r w:rsidR="00E44045" w:rsidRPr="00E44045">
        <w:rPr>
          <w:lang w:val="en-GB"/>
        </w:rPr>
        <w:t>i</w:t>
      </w:r>
      <w:proofErr w:type="spellEnd"/>
      <w:r w:rsidR="00E44045" w:rsidRPr="00E44045">
        <w:rPr>
          <w:lang w:val="en-GB"/>
        </w:rPr>
        <w:t xml:space="preserve"> </w:t>
      </w:r>
      <w:proofErr w:type="spellStart"/>
      <w:r w:rsidR="00E44045" w:rsidRPr="00E44045">
        <w:rPr>
          <w:lang w:val="en-GB"/>
        </w:rPr>
        <w:t>ngā</w:t>
      </w:r>
      <w:proofErr w:type="spellEnd"/>
      <w:r w:rsidR="00E44045" w:rsidRPr="00E44045">
        <w:rPr>
          <w:lang w:val="en-GB"/>
        </w:rPr>
        <w:t xml:space="preserve"> mahi a </w:t>
      </w:r>
      <w:proofErr w:type="spellStart"/>
      <w:r w:rsidR="00E44045" w:rsidRPr="00E44045">
        <w:rPr>
          <w:lang w:val="en-GB"/>
        </w:rPr>
        <w:t>ngā</w:t>
      </w:r>
      <w:proofErr w:type="spellEnd"/>
      <w:r w:rsidR="00E44045" w:rsidRPr="00E44045">
        <w:rPr>
          <w:lang w:val="en-GB"/>
        </w:rPr>
        <w:t xml:space="preserve"> </w:t>
      </w:r>
      <w:proofErr w:type="spellStart"/>
      <w:r w:rsidR="00E44045" w:rsidRPr="00E44045">
        <w:rPr>
          <w:lang w:val="en-GB"/>
        </w:rPr>
        <w:t>momo</w:t>
      </w:r>
      <w:proofErr w:type="spellEnd"/>
      <w:r w:rsidR="00E44045" w:rsidRPr="00E44045">
        <w:rPr>
          <w:lang w:val="en-GB"/>
        </w:rPr>
        <w:t xml:space="preserve"> </w:t>
      </w:r>
      <w:proofErr w:type="spellStart"/>
      <w:r w:rsidR="00E44045" w:rsidRPr="00E44045">
        <w:rPr>
          <w:lang w:val="en-GB"/>
        </w:rPr>
        <w:t>rāngai</w:t>
      </w:r>
      <w:proofErr w:type="spellEnd"/>
      <w:r w:rsidR="00E44045" w:rsidRPr="00E44045">
        <w:rPr>
          <w:lang w:val="en-GB"/>
        </w:rPr>
        <w:t xml:space="preserve"> </w:t>
      </w:r>
      <w:proofErr w:type="spellStart"/>
      <w:r w:rsidR="00E44045" w:rsidRPr="00E44045">
        <w:rPr>
          <w:lang w:val="en-GB"/>
        </w:rPr>
        <w:t>kāwanatangamō</w:t>
      </w:r>
      <w:proofErr w:type="spellEnd"/>
      <w:r w:rsidR="00E44045" w:rsidRPr="00E44045">
        <w:rPr>
          <w:lang w:val="en-GB"/>
        </w:rPr>
        <w:t xml:space="preserve"> </w:t>
      </w:r>
      <w:proofErr w:type="spellStart"/>
      <w:r w:rsidR="00E44045" w:rsidRPr="00E44045">
        <w:rPr>
          <w:lang w:val="en-GB"/>
        </w:rPr>
        <w:t>ngā</w:t>
      </w:r>
      <w:proofErr w:type="spellEnd"/>
      <w:r w:rsidR="00E44045" w:rsidRPr="00E44045">
        <w:rPr>
          <w:lang w:val="en-GB"/>
        </w:rPr>
        <w:t xml:space="preserve"> </w:t>
      </w:r>
      <w:proofErr w:type="spellStart"/>
      <w:r w:rsidR="00E44045" w:rsidRPr="00E44045">
        <w:rPr>
          <w:lang w:val="en-GB"/>
        </w:rPr>
        <w:t>pūtake</w:t>
      </w:r>
      <w:proofErr w:type="spellEnd"/>
      <w:r w:rsidR="00E44045" w:rsidRPr="00E44045">
        <w:rPr>
          <w:lang w:val="en-GB"/>
        </w:rPr>
        <w:t xml:space="preserve"> </w:t>
      </w:r>
      <w:proofErr w:type="spellStart"/>
      <w:r w:rsidR="00E44045" w:rsidRPr="00E44045">
        <w:rPr>
          <w:lang w:val="en-GB"/>
        </w:rPr>
        <w:t>pāpori</w:t>
      </w:r>
      <w:proofErr w:type="spellEnd"/>
      <w:r w:rsidR="00E44045" w:rsidRPr="00E44045">
        <w:rPr>
          <w:lang w:val="en-GB"/>
        </w:rPr>
        <w:t xml:space="preserve">, </w:t>
      </w:r>
      <w:proofErr w:type="spellStart"/>
      <w:r w:rsidR="00E44045" w:rsidRPr="00E44045">
        <w:rPr>
          <w:lang w:val="en-GB"/>
        </w:rPr>
        <w:t>ōhanga</w:t>
      </w:r>
      <w:proofErr w:type="spellEnd"/>
      <w:r w:rsidR="00E44045" w:rsidRPr="00E44045">
        <w:rPr>
          <w:lang w:val="en-GB"/>
        </w:rPr>
        <w:t>,</w:t>
      </w:r>
      <w:r w:rsidR="00E44045">
        <w:rPr>
          <w:lang w:val="en-GB"/>
        </w:rPr>
        <w:t xml:space="preserve"> </w:t>
      </w:r>
      <w:proofErr w:type="spellStart"/>
      <w:r w:rsidR="00E44045" w:rsidRPr="00E44045">
        <w:rPr>
          <w:lang w:val="en-GB"/>
        </w:rPr>
        <w:t>whanonga</w:t>
      </w:r>
      <w:proofErr w:type="spellEnd"/>
      <w:r w:rsidR="00E44045" w:rsidRPr="00E44045">
        <w:rPr>
          <w:lang w:val="en-GB"/>
        </w:rPr>
        <w:t xml:space="preserve"> </w:t>
      </w:r>
      <w:proofErr w:type="spellStart"/>
      <w:r w:rsidR="00E44045" w:rsidRPr="00E44045">
        <w:rPr>
          <w:lang w:val="en-GB"/>
        </w:rPr>
        <w:t>hoki</w:t>
      </w:r>
      <w:proofErr w:type="spellEnd"/>
      <w:r w:rsidR="00E44045" w:rsidRPr="00E44045">
        <w:rPr>
          <w:lang w:val="en-GB"/>
        </w:rPr>
        <w:t xml:space="preserve"> o te hauora.</w:t>
      </w:r>
    </w:p>
    <w:p w14:paraId="08EA5310" w14:textId="798AAC7F" w:rsidR="000D140C" w:rsidRPr="000D140C" w:rsidRDefault="000D140C" w:rsidP="00D779E3">
      <w:pPr>
        <w:pStyle w:val="Heading2-nonumbering"/>
        <w:rPr>
          <w:lang w:val="en-GB"/>
        </w:rPr>
      </w:pPr>
      <w:bookmarkStart w:id="43" w:name="_Toc50717289"/>
      <w:proofErr w:type="spellStart"/>
      <w:r w:rsidRPr="000D140C">
        <w:rPr>
          <w:lang w:val="en-GB"/>
        </w:rPr>
        <w:t>Whāinga</w:t>
      </w:r>
      <w:proofErr w:type="spellEnd"/>
      <w:r w:rsidRPr="000D140C">
        <w:rPr>
          <w:lang w:val="en-GB"/>
        </w:rPr>
        <w:t xml:space="preserve"> </w:t>
      </w:r>
      <w:proofErr w:type="spellStart"/>
      <w:r w:rsidRPr="000D140C">
        <w:rPr>
          <w:lang w:val="en-GB"/>
        </w:rPr>
        <w:t>tōmua</w:t>
      </w:r>
      <w:proofErr w:type="spellEnd"/>
      <w:r w:rsidRPr="000D140C">
        <w:rPr>
          <w:lang w:val="en-GB"/>
        </w:rPr>
        <w:t xml:space="preserve"> 6:</w:t>
      </w:r>
      <w:r w:rsidR="00D779E3">
        <w:rPr>
          <w:lang w:val="en-GB"/>
        </w:rPr>
        <w:t xml:space="preserve"> </w:t>
      </w:r>
      <w:r w:rsidRPr="000D140C">
        <w:rPr>
          <w:lang w:val="en-GB"/>
        </w:rPr>
        <w:t xml:space="preserve">Te </w:t>
      </w:r>
      <w:proofErr w:type="spellStart"/>
      <w:r w:rsidRPr="000D140C">
        <w:rPr>
          <w:lang w:val="en-GB"/>
        </w:rPr>
        <w:t>hunga</w:t>
      </w:r>
      <w:proofErr w:type="spellEnd"/>
      <w:r w:rsidRPr="000D140C">
        <w:rPr>
          <w:lang w:val="en-GB"/>
        </w:rPr>
        <w:t xml:space="preserve"> kaimahi</w:t>
      </w:r>
      <w:bookmarkEnd w:id="43"/>
    </w:p>
    <w:p w14:paraId="6BE9B352" w14:textId="77777777" w:rsidR="00EE6ABE" w:rsidRDefault="00EE6ABE" w:rsidP="00EE6ABE">
      <w:pPr>
        <w:pStyle w:val="BodyText"/>
        <w:spacing w:before="166" w:line="297" w:lineRule="auto"/>
        <w:ind w:left="78" w:right="490" w:hanging="2"/>
      </w:pPr>
      <w:r>
        <w:rPr>
          <w:color w:val="1D1D1B"/>
        </w:rPr>
        <w:t xml:space="preserve">E ai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maha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, he </w:t>
      </w:r>
      <w:proofErr w:type="spellStart"/>
      <w:r>
        <w:rPr>
          <w:color w:val="1D1D1B"/>
        </w:rPr>
        <w:t>mea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waiwai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whakapiki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 o te Māori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papa katoa o te </w:t>
      </w:r>
      <w:proofErr w:type="spellStart"/>
      <w:r>
        <w:rPr>
          <w:color w:val="1D1D1B"/>
        </w:rPr>
        <w:t>hunga</w:t>
      </w:r>
      <w:proofErr w:type="spellEnd"/>
      <w:r>
        <w:rPr>
          <w:color w:val="1D1D1B"/>
        </w:rPr>
        <w:t xml:space="preserve"> kaimahi hauora,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whakapiki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putanga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Māori,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rite </w:t>
      </w:r>
      <w:proofErr w:type="spellStart"/>
      <w:r>
        <w:rPr>
          <w:color w:val="1D1D1B"/>
        </w:rPr>
        <w:t>anō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whakamārama</w:t>
      </w:r>
      <w:proofErr w:type="spellEnd"/>
      <w:r>
        <w:rPr>
          <w:color w:val="1D1D1B"/>
        </w:rPr>
        <w:t xml:space="preserve"> o te </w:t>
      </w:r>
      <w:proofErr w:type="spellStart"/>
      <w:r>
        <w:rPr>
          <w:color w:val="1D1D1B"/>
        </w:rPr>
        <w:t>puka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whakawhitiwhiti</w:t>
      </w:r>
      <w:proofErr w:type="spellEnd"/>
      <w:r>
        <w:rPr>
          <w:color w:val="1D1D1B"/>
        </w:rPr>
        <w:t xml:space="preserve">. Tae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</w:t>
      </w:r>
    </w:p>
    <w:p w14:paraId="01987795" w14:textId="440AD58C" w:rsidR="00EE6ABE" w:rsidRDefault="00EE6ABE" w:rsidP="00EE6ABE">
      <w:pPr>
        <w:pStyle w:val="BodyText"/>
        <w:spacing w:line="297" w:lineRule="auto"/>
        <w:ind w:left="81" w:right="2" w:hanging="3"/>
      </w:pPr>
      <w:proofErr w:type="spellStart"/>
      <w:r>
        <w:rPr>
          <w:color w:val="1D1D1B"/>
        </w:rPr>
        <w:t>whakamanea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</w:t>
      </w:r>
      <w:proofErr w:type="spellStart"/>
      <w:r>
        <w:rPr>
          <w:color w:val="1D1D1B"/>
        </w:rPr>
        <w:t>hou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uru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hunga</w:t>
      </w:r>
      <w:proofErr w:type="spellEnd"/>
      <w:r>
        <w:rPr>
          <w:color w:val="1D1D1B"/>
        </w:rPr>
        <w:t xml:space="preserve"> kaimahi hauora, me te </w:t>
      </w:r>
      <w:proofErr w:type="spellStart"/>
      <w:r>
        <w:rPr>
          <w:color w:val="1D1D1B"/>
        </w:rPr>
        <w:t>pupuri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Māori </w:t>
      </w:r>
      <w:proofErr w:type="spellStart"/>
      <w:r>
        <w:rPr>
          <w:color w:val="1D1D1B"/>
        </w:rPr>
        <w:t>kua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uru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kē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rāngai</w:t>
      </w:r>
      <w:proofErr w:type="spellEnd"/>
      <w:r>
        <w:rPr>
          <w:color w:val="1D1D1B"/>
        </w:rPr>
        <w:t xml:space="preserve">. </w:t>
      </w:r>
      <w:proofErr w:type="spellStart"/>
      <w:r>
        <w:rPr>
          <w:color w:val="1D1D1B"/>
        </w:rPr>
        <w:t>Waihoki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tārua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arotahi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hunga</w:t>
      </w:r>
      <w:proofErr w:type="spellEnd"/>
      <w:r>
        <w:rPr>
          <w:color w:val="1D1D1B"/>
        </w:rPr>
        <w:t xml:space="preserve"> kaimahi hauora: ko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whakarahi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kaimahi Māori,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whakawhanake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haumaru</w:t>
      </w:r>
      <w:proofErr w:type="spellEnd"/>
      <w:r>
        <w:rPr>
          <w:color w:val="1D1D1B"/>
        </w:rPr>
        <w:t xml:space="preserve">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matatau</w:t>
      </w:r>
      <w:proofErr w:type="spellEnd"/>
      <w:r>
        <w:rPr>
          <w:color w:val="1D1D1B"/>
        </w:rPr>
        <w:t xml:space="preserve"> ā-</w:t>
      </w:r>
      <w:proofErr w:type="spellStart"/>
      <w:r>
        <w:rPr>
          <w:color w:val="1D1D1B"/>
        </w:rPr>
        <w:t>ahurea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hunga</w:t>
      </w:r>
      <w:proofErr w:type="spellEnd"/>
      <w:r>
        <w:rPr>
          <w:color w:val="1D1D1B"/>
        </w:rPr>
        <w:t xml:space="preserve"> kaimahi </w:t>
      </w:r>
      <w:proofErr w:type="spellStart"/>
      <w:r>
        <w:rPr>
          <w:color w:val="1D1D1B"/>
        </w:rPr>
        <w:t>tauiwi</w:t>
      </w:r>
      <w:proofErr w:type="spellEnd"/>
      <w:r>
        <w:rPr>
          <w:color w:val="1D1D1B"/>
        </w:rPr>
        <w:t>.</w:t>
      </w:r>
    </w:p>
    <w:p w14:paraId="01A52F3A" w14:textId="77777777" w:rsidR="00825EAF" w:rsidRPr="00825EAF" w:rsidRDefault="00825EAF" w:rsidP="00825EAF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825EAF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Te </w:t>
      </w:r>
      <w:proofErr w:type="spellStart"/>
      <w:r w:rsidRPr="00825EAF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ine</w:t>
      </w:r>
      <w:proofErr w:type="spellEnd"/>
      <w:r w:rsidRPr="00825EAF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825EAF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i</w:t>
      </w:r>
      <w:proofErr w:type="spellEnd"/>
      <w:r w:rsidRPr="00825EAF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te </w:t>
      </w:r>
      <w:proofErr w:type="spellStart"/>
      <w:r w:rsidRPr="00825EAF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tipu</w:t>
      </w:r>
      <w:proofErr w:type="spellEnd"/>
      <w:r w:rsidRPr="00825EAF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o te </w:t>
      </w:r>
      <w:proofErr w:type="spellStart"/>
      <w:r w:rsidRPr="00825EAF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hunga</w:t>
      </w:r>
      <w:proofErr w:type="spellEnd"/>
      <w:r w:rsidRPr="00825EAF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kaimahi hauora Māori</w:t>
      </w:r>
    </w:p>
    <w:p w14:paraId="6F8DE3C4" w14:textId="5387C53C" w:rsidR="00792FC5" w:rsidRDefault="00792FC5" w:rsidP="00792FC5">
      <w:pPr>
        <w:pStyle w:val="BodyText"/>
        <w:spacing w:before="214" w:line="297" w:lineRule="auto"/>
        <w:ind w:left="81" w:right="228" w:hanging="5"/>
        <w:jc w:val="both"/>
      </w:pPr>
      <w:r>
        <w:rPr>
          <w:color w:val="1D1D1B"/>
        </w:rPr>
        <w:t xml:space="preserve">E </w:t>
      </w:r>
      <w:proofErr w:type="spellStart"/>
      <w:r>
        <w:rPr>
          <w:color w:val="1D1D1B"/>
        </w:rPr>
        <w:t>āi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pai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raraunga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ka </w:t>
      </w:r>
      <w:proofErr w:type="spellStart"/>
      <w:r>
        <w:rPr>
          <w:color w:val="1D1D1B"/>
        </w:rPr>
        <w:t>angitu</w:t>
      </w:r>
      <w:proofErr w:type="spellEnd"/>
      <w:r>
        <w:rPr>
          <w:color w:val="1D1D1B"/>
        </w:rPr>
        <w:t xml:space="preserve"> ai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tōmua</w:t>
      </w:r>
      <w:proofErr w:type="spellEnd"/>
      <w:r>
        <w:rPr>
          <w:color w:val="1D1D1B"/>
        </w:rPr>
        <w:t xml:space="preserve">. Ka </w:t>
      </w:r>
      <w:proofErr w:type="spellStart"/>
      <w:r>
        <w:rPr>
          <w:color w:val="1D1D1B"/>
        </w:rPr>
        <w:t>kitea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ine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kei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roto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>te</w:t>
      </w:r>
      <w:r>
        <w:rPr>
          <w:color w:val="1D1D1B"/>
          <w:spacing w:val="-21"/>
        </w:rPr>
        <w:t xml:space="preserve"> </w:t>
      </w:r>
      <w:proofErr w:type="spellStart"/>
      <w:r>
        <w:rPr>
          <w:color w:val="1D1D1B"/>
        </w:rPr>
        <w:t>puka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whakawhitinga</w:t>
      </w:r>
      <w:proofErr w:type="spellEnd"/>
      <w:r>
        <w:rPr>
          <w:color w:val="1D1D1B"/>
        </w:rPr>
        <w:t xml:space="preserve"> kōrero; ko </w:t>
      </w:r>
      <w:proofErr w:type="spellStart"/>
      <w:r>
        <w:rPr>
          <w:color w:val="1D1D1B"/>
        </w:rPr>
        <w:t>tētahi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nui</w:t>
      </w:r>
      <w:proofErr w:type="spellEnd"/>
      <w:r>
        <w:rPr>
          <w:color w:val="1D1D1B"/>
        </w:rPr>
        <w:t xml:space="preserve">, ko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ine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ōrau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Māori </w:t>
      </w:r>
      <w:proofErr w:type="spellStart"/>
      <w:r>
        <w:rPr>
          <w:color w:val="1D1D1B"/>
        </w:rPr>
        <w:t>kei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roto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hunga</w:t>
      </w:r>
      <w:proofErr w:type="spellEnd"/>
      <w:r>
        <w:rPr>
          <w:color w:val="1D1D1B"/>
        </w:rPr>
        <w:t xml:space="preserve"> kaimahi hauora, whaikaha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>.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 xml:space="preserve">Ka whakaaro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, me </w:t>
      </w:r>
      <w:proofErr w:type="spellStart"/>
      <w:r>
        <w:rPr>
          <w:color w:val="1D1D1B"/>
        </w:rPr>
        <w:t>whakatairite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 o</w:t>
      </w:r>
      <w:r>
        <w:rPr>
          <w:color w:val="1D1D1B"/>
          <w:spacing w:val="-22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kaimahi,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tokomaha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Māori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taupori</w:t>
      </w:r>
      <w:proofErr w:type="spellEnd"/>
      <w:r>
        <w:rPr>
          <w:color w:val="1D1D1B"/>
        </w:rPr>
        <w:t xml:space="preserve"> katoa.</w:t>
      </w:r>
    </w:p>
    <w:p w14:paraId="6C920C28" w14:textId="77777777" w:rsidR="0027663A" w:rsidRPr="0027663A" w:rsidRDefault="00792FC5" w:rsidP="0027663A">
      <w:pPr>
        <w:pStyle w:val="Quote2"/>
        <w:rPr>
          <w:lang w:val="en-GB"/>
        </w:rPr>
      </w:pPr>
      <w:r>
        <w:t xml:space="preserve"> </w:t>
      </w:r>
      <w:r w:rsidR="00350FBD">
        <w:t>“</w:t>
      </w:r>
      <w:r w:rsidR="0027663A" w:rsidRPr="0027663A">
        <w:rPr>
          <w:lang w:val="en-GB"/>
        </w:rPr>
        <w:t xml:space="preserve">He </w:t>
      </w:r>
      <w:proofErr w:type="spellStart"/>
      <w:r w:rsidR="0027663A" w:rsidRPr="0027663A">
        <w:rPr>
          <w:lang w:val="en-GB"/>
        </w:rPr>
        <w:t>matea</w:t>
      </w:r>
      <w:proofErr w:type="spellEnd"/>
      <w:r w:rsidR="0027663A" w:rsidRPr="0027663A">
        <w:rPr>
          <w:lang w:val="en-GB"/>
        </w:rPr>
        <w:t xml:space="preserve"> </w:t>
      </w:r>
      <w:proofErr w:type="spellStart"/>
      <w:r w:rsidR="0027663A" w:rsidRPr="0027663A">
        <w:rPr>
          <w:lang w:val="en-GB"/>
        </w:rPr>
        <w:t>kōhukihuki</w:t>
      </w:r>
      <w:proofErr w:type="spellEnd"/>
      <w:r w:rsidR="0027663A" w:rsidRPr="0027663A">
        <w:rPr>
          <w:lang w:val="en-GB"/>
        </w:rPr>
        <w:t xml:space="preserve"> te </w:t>
      </w:r>
      <w:proofErr w:type="spellStart"/>
      <w:r w:rsidR="0027663A" w:rsidRPr="0027663A">
        <w:rPr>
          <w:lang w:val="en-GB"/>
        </w:rPr>
        <w:t>whakawhanake</w:t>
      </w:r>
      <w:proofErr w:type="spellEnd"/>
      <w:r w:rsidR="0027663A" w:rsidRPr="0027663A">
        <w:rPr>
          <w:lang w:val="en-GB"/>
        </w:rPr>
        <w:t xml:space="preserve"> me te </w:t>
      </w:r>
      <w:proofErr w:type="spellStart"/>
      <w:r w:rsidR="0027663A" w:rsidRPr="0027663A">
        <w:rPr>
          <w:lang w:val="en-GB"/>
        </w:rPr>
        <w:t>whakahoahoa</w:t>
      </w:r>
      <w:proofErr w:type="spellEnd"/>
      <w:r w:rsidR="0027663A" w:rsidRPr="0027663A">
        <w:rPr>
          <w:lang w:val="en-GB"/>
        </w:rPr>
        <w:t xml:space="preserve"> </w:t>
      </w:r>
      <w:proofErr w:type="spellStart"/>
      <w:r w:rsidR="0027663A" w:rsidRPr="0027663A">
        <w:rPr>
          <w:lang w:val="en-GB"/>
        </w:rPr>
        <w:t>i</w:t>
      </w:r>
      <w:proofErr w:type="spellEnd"/>
      <w:r w:rsidR="0027663A" w:rsidRPr="0027663A">
        <w:rPr>
          <w:lang w:val="en-GB"/>
        </w:rPr>
        <w:t xml:space="preserve"> </w:t>
      </w:r>
      <w:proofErr w:type="spellStart"/>
      <w:r w:rsidR="0027663A" w:rsidRPr="0027663A">
        <w:rPr>
          <w:lang w:val="en-GB"/>
        </w:rPr>
        <w:t>ngā</w:t>
      </w:r>
      <w:proofErr w:type="spellEnd"/>
      <w:r w:rsidR="0027663A" w:rsidRPr="0027663A">
        <w:rPr>
          <w:lang w:val="en-GB"/>
        </w:rPr>
        <w:t xml:space="preserve"> </w:t>
      </w:r>
      <w:proofErr w:type="spellStart"/>
      <w:r w:rsidR="0027663A" w:rsidRPr="0027663A">
        <w:rPr>
          <w:lang w:val="en-GB"/>
        </w:rPr>
        <w:t>ine</w:t>
      </w:r>
      <w:proofErr w:type="spellEnd"/>
      <w:r w:rsidR="0027663A" w:rsidRPr="0027663A">
        <w:rPr>
          <w:lang w:val="en-GB"/>
        </w:rPr>
        <w:t xml:space="preserve"> </w:t>
      </w:r>
      <w:proofErr w:type="spellStart"/>
      <w:r w:rsidR="0027663A" w:rsidRPr="0027663A">
        <w:rPr>
          <w:lang w:val="en-GB"/>
        </w:rPr>
        <w:t>haepapa</w:t>
      </w:r>
      <w:proofErr w:type="spellEnd"/>
      <w:r w:rsidR="0027663A" w:rsidRPr="0027663A">
        <w:rPr>
          <w:lang w:val="en-GB"/>
        </w:rPr>
        <w:t xml:space="preserve"> </w:t>
      </w:r>
      <w:proofErr w:type="spellStart"/>
      <w:r w:rsidR="0027663A" w:rsidRPr="0027663A">
        <w:rPr>
          <w:lang w:val="en-GB"/>
        </w:rPr>
        <w:t>mō</w:t>
      </w:r>
      <w:proofErr w:type="spellEnd"/>
      <w:r w:rsidR="0027663A" w:rsidRPr="0027663A">
        <w:rPr>
          <w:lang w:val="en-GB"/>
        </w:rPr>
        <w:t xml:space="preserve"> te </w:t>
      </w:r>
      <w:proofErr w:type="spellStart"/>
      <w:r w:rsidR="0027663A" w:rsidRPr="0027663A">
        <w:rPr>
          <w:lang w:val="en-GB"/>
        </w:rPr>
        <w:t>hunga</w:t>
      </w:r>
      <w:proofErr w:type="spellEnd"/>
      <w:r w:rsidR="0027663A" w:rsidRPr="0027663A">
        <w:rPr>
          <w:lang w:val="en-GB"/>
        </w:rPr>
        <w:t xml:space="preserve"> kaimahi hauora Māori — </w:t>
      </w:r>
      <w:proofErr w:type="spellStart"/>
      <w:r w:rsidR="0027663A" w:rsidRPr="0027663A">
        <w:rPr>
          <w:lang w:val="en-GB"/>
        </w:rPr>
        <w:t>kei</w:t>
      </w:r>
      <w:proofErr w:type="spellEnd"/>
      <w:r w:rsidR="0027663A" w:rsidRPr="0027663A">
        <w:rPr>
          <w:lang w:val="en-GB"/>
        </w:rPr>
        <w:t xml:space="preserve"> </w:t>
      </w:r>
      <w:proofErr w:type="spellStart"/>
      <w:r w:rsidR="0027663A" w:rsidRPr="0027663A">
        <w:rPr>
          <w:lang w:val="en-GB"/>
        </w:rPr>
        <w:t>whea</w:t>
      </w:r>
      <w:proofErr w:type="spellEnd"/>
      <w:r w:rsidR="0027663A" w:rsidRPr="0027663A">
        <w:rPr>
          <w:lang w:val="en-GB"/>
        </w:rPr>
        <w:t xml:space="preserve"> te </w:t>
      </w:r>
      <w:proofErr w:type="spellStart"/>
      <w:r w:rsidR="0027663A" w:rsidRPr="0027663A">
        <w:rPr>
          <w:lang w:val="en-GB"/>
        </w:rPr>
        <w:t>rautaki</w:t>
      </w:r>
      <w:proofErr w:type="spellEnd"/>
      <w:r w:rsidR="0027663A" w:rsidRPr="0027663A">
        <w:rPr>
          <w:lang w:val="en-GB"/>
        </w:rPr>
        <w:t xml:space="preserve">, </w:t>
      </w:r>
      <w:proofErr w:type="spellStart"/>
      <w:r w:rsidR="0027663A" w:rsidRPr="0027663A">
        <w:rPr>
          <w:lang w:val="en-GB"/>
        </w:rPr>
        <w:t>ngā</w:t>
      </w:r>
      <w:proofErr w:type="spellEnd"/>
      <w:r w:rsidR="0027663A" w:rsidRPr="0027663A">
        <w:rPr>
          <w:lang w:val="en-GB"/>
        </w:rPr>
        <w:t xml:space="preserve"> </w:t>
      </w:r>
      <w:proofErr w:type="spellStart"/>
      <w:r w:rsidR="0027663A" w:rsidRPr="0027663A">
        <w:rPr>
          <w:lang w:val="en-GB"/>
        </w:rPr>
        <w:t>matapae</w:t>
      </w:r>
      <w:proofErr w:type="spellEnd"/>
      <w:r w:rsidR="0027663A" w:rsidRPr="0027663A">
        <w:rPr>
          <w:lang w:val="en-GB"/>
        </w:rPr>
        <w:t xml:space="preserve"> me te </w:t>
      </w:r>
      <w:proofErr w:type="spellStart"/>
      <w:r w:rsidR="0027663A" w:rsidRPr="0027663A">
        <w:rPr>
          <w:lang w:val="en-GB"/>
        </w:rPr>
        <w:t>kohikohi</w:t>
      </w:r>
      <w:proofErr w:type="spellEnd"/>
      <w:r w:rsidR="0027663A" w:rsidRPr="0027663A">
        <w:rPr>
          <w:lang w:val="en-GB"/>
        </w:rPr>
        <w:t xml:space="preserve"> </w:t>
      </w:r>
      <w:proofErr w:type="spellStart"/>
      <w:r w:rsidR="0027663A" w:rsidRPr="0027663A">
        <w:rPr>
          <w:lang w:val="en-GB"/>
        </w:rPr>
        <w:t>raraunga</w:t>
      </w:r>
      <w:proofErr w:type="spellEnd"/>
      <w:r w:rsidR="0027663A" w:rsidRPr="0027663A">
        <w:rPr>
          <w:lang w:val="en-GB"/>
        </w:rPr>
        <w:t xml:space="preserve"> </w:t>
      </w:r>
      <w:proofErr w:type="spellStart"/>
      <w:r w:rsidR="0027663A" w:rsidRPr="0027663A">
        <w:rPr>
          <w:lang w:val="en-GB"/>
        </w:rPr>
        <w:t>mō</w:t>
      </w:r>
      <w:proofErr w:type="spellEnd"/>
      <w:r w:rsidR="0027663A" w:rsidRPr="0027663A">
        <w:rPr>
          <w:lang w:val="en-GB"/>
        </w:rPr>
        <w:t xml:space="preserve"> te </w:t>
      </w:r>
      <w:proofErr w:type="spellStart"/>
      <w:r w:rsidR="0027663A" w:rsidRPr="0027663A">
        <w:rPr>
          <w:lang w:val="en-GB"/>
        </w:rPr>
        <w:t>hunga</w:t>
      </w:r>
      <w:proofErr w:type="spellEnd"/>
      <w:r w:rsidR="0027663A" w:rsidRPr="0027663A">
        <w:rPr>
          <w:lang w:val="en-GB"/>
        </w:rPr>
        <w:t xml:space="preserve"> kaimahi Māori?”</w:t>
      </w:r>
    </w:p>
    <w:p w14:paraId="7954E433" w14:textId="77777777" w:rsidR="00B93C42" w:rsidRDefault="00B93C42" w:rsidP="00541CDC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</w:p>
    <w:p w14:paraId="0B9A0B1A" w14:textId="77777777" w:rsidR="00B93C42" w:rsidRDefault="00B93C42" w:rsidP="00541CDC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</w:p>
    <w:p w14:paraId="7185AE27" w14:textId="77777777" w:rsidR="00B93C42" w:rsidRDefault="00B93C42" w:rsidP="00541CDC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</w:p>
    <w:p w14:paraId="411E7075" w14:textId="2FA895C0" w:rsidR="00541CDC" w:rsidRPr="00541CDC" w:rsidRDefault="00541CDC" w:rsidP="00541CDC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541CDC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lastRenderedPageBreak/>
        <w:t xml:space="preserve">Te </w:t>
      </w:r>
      <w:proofErr w:type="spellStart"/>
      <w:r w:rsidRPr="00541CDC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haumi</w:t>
      </w:r>
      <w:proofErr w:type="spellEnd"/>
      <w:r w:rsidRPr="00541CDC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541CDC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ki</w:t>
      </w:r>
      <w:proofErr w:type="spellEnd"/>
      <w:r w:rsidRPr="00541CDC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541CDC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ngā</w:t>
      </w:r>
      <w:proofErr w:type="spellEnd"/>
      <w:r w:rsidRPr="00541CDC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541CDC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wāhanga</w:t>
      </w:r>
      <w:proofErr w:type="spellEnd"/>
      <w:r w:rsidRPr="00541CDC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katoa o te </w:t>
      </w:r>
      <w:proofErr w:type="spellStart"/>
      <w:r w:rsidRPr="00541CDC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kōrere</w:t>
      </w:r>
      <w:proofErr w:type="spellEnd"/>
      <w:r w:rsidRPr="00541CDC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541CDC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hunga</w:t>
      </w:r>
      <w:proofErr w:type="spellEnd"/>
      <w:r w:rsidRPr="00541CDC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kaimahi</w:t>
      </w:r>
    </w:p>
    <w:p w14:paraId="0EA3FADE" w14:textId="215A3851" w:rsidR="00BE42DA" w:rsidRDefault="00BE42DA" w:rsidP="00BE42DA">
      <w:pPr>
        <w:pStyle w:val="BodyText"/>
        <w:spacing w:before="217" w:line="297" w:lineRule="auto"/>
        <w:ind w:left="59" w:right="45" w:hanging="5"/>
      </w:pPr>
      <w:r>
        <w:rPr>
          <w:color w:val="1D1D1B"/>
        </w:rPr>
        <w:t xml:space="preserve">Ka </w:t>
      </w:r>
      <w:proofErr w:type="spellStart"/>
      <w:r>
        <w:rPr>
          <w:color w:val="1D1D1B"/>
        </w:rPr>
        <w:t>whakaae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nuinga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whakatutuki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herenga</w:t>
      </w:r>
      <w:proofErr w:type="spellEnd"/>
      <w:r>
        <w:rPr>
          <w:color w:val="1D1D1B"/>
        </w:rPr>
        <w:t xml:space="preserve"> o te </w:t>
      </w:r>
      <w:proofErr w:type="spellStart"/>
      <w:r>
        <w:rPr>
          <w:color w:val="1D1D1B"/>
        </w:rPr>
        <w:t>whakawhanake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hunga</w:t>
      </w:r>
      <w:proofErr w:type="spellEnd"/>
      <w:r>
        <w:rPr>
          <w:color w:val="1D1D1B"/>
        </w:rPr>
        <w:t xml:space="preserve"> kaimahi Māori, me </w:t>
      </w:r>
      <w:proofErr w:type="spellStart"/>
      <w:r>
        <w:rPr>
          <w:color w:val="1D1D1B"/>
        </w:rPr>
        <w:t>haumi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wāhanga</w:t>
      </w:r>
      <w:proofErr w:type="spellEnd"/>
      <w:r>
        <w:rPr>
          <w:color w:val="1D1D1B"/>
        </w:rPr>
        <w:t xml:space="preserve"> katoa o te </w:t>
      </w:r>
      <w:proofErr w:type="spellStart"/>
      <w:r>
        <w:rPr>
          <w:color w:val="1D1D1B"/>
        </w:rPr>
        <w:t>kōrere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tae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whakakaha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ara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whakauru</w:t>
      </w:r>
      <w:proofErr w:type="spellEnd"/>
      <w:r>
        <w:rPr>
          <w:color w:val="1D1D1B"/>
        </w:rPr>
        <w:t xml:space="preserve">,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ara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hīkoitanga</w:t>
      </w:r>
      <w:proofErr w:type="spellEnd"/>
      <w:r>
        <w:rPr>
          <w:color w:val="1D1D1B"/>
        </w:rPr>
        <w:t xml:space="preserve"> o roto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hunga</w:t>
      </w:r>
      <w:proofErr w:type="spellEnd"/>
      <w:r>
        <w:rPr>
          <w:color w:val="1D1D1B"/>
        </w:rPr>
        <w:t xml:space="preserve"> kaimahi hauora.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, me </w:t>
      </w:r>
      <w:proofErr w:type="spellStart"/>
      <w:r>
        <w:rPr>
          <w:color w:val="1D1D1B"/>
        </w:rPr>
        <w:t>arotahi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kura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tuarua</w:t>
      </w:r>
      <w:proofErr w:type="spellEnd"/>
      <w:r>
        <w:rPr>
          <w:color w:val="1D1D1B"/>
        </w:rPr>
        <w:t>,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2"/>
        </w:rPr>
        <w:t xml:space="preserve"> </w:t>
      </w:r>
      <w:r>
        <w:rPr>
          <w:color w:val="1D1D1B"/>
        </w:rPr>
        <w:t>wānanga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me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ara</w:t>
      </w:r>
      <w:proofErr w:type="spellEnd"/>
      <w:r>
        <w:rPr>
          <w:color w:val="1D1D1B"/>
          <w:spacing w:val="-2"/>
        </w:rPr>
        <w:t xml:space="preserve"> </w:t>
      </w:r>
      <w:r>
        <w:rPr>
          <w:color w:val="1D1D1B"/>
        </w:rPr>
        <w:t>kaimahi,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whakamanea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ākonga</w:t>
      </w:r>
      <w:proofErr w:type="spellEnd"/>
      <w:r>
        <w:rPr>
          <w:color w:val="1D1D1B"/>
        </w:rPr>
        <w:t xml:space="preserve"> Māori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ako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hauora,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a </w:t>
      </w:r>
      <w:proofErr w:type="spellStart"/>
      <w:r>
        <w:rPr>
          <w:color w:val="1D1D1B"/>
          <w:spacing w:val="-4"/>
        </w:rPr>
        <w:t>rātou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angitu</w:t>
      </w:r>
      <w:proofErr w:type="spellEnd"/>
      <w:r>
        <w:rPr>
          <w:color w:val="1D1D1B"/>
        </w:rPr>
        <w:t xml:space="preserve"> ai. E ai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, me mahi </w:t>
      </w:r>
      <w:proofErr w:type="spellStart"/>
      <w:r>
        <w:rPr>
          <w:color w:val="1D1D1B"/>
        </w:rPr>
        <w:t>tahi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Tāhuhu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o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>Mātauranga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 xml:space="preserve">me te </w:t>
      </w:r>
      <w:proofErr w:type="spellStart"/>
      <w:r>
        <w:rPr>
          <w:color w:val="1D1D1B"/>
        </w:rPr>
        <w:t>Manatū</w:t>
      </w:r>
      <w:proofErr w:type="spellEnd"/>
      <w:r>
        <w:rPr>
          <w:color w:val="1D1D1B"/>
        </w:rPr>
        <w:t xml:space="preserve"> Hauora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whakatutuki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>.</w:t>
      </w:r>
    </w:p>
    <w:p w14:paraId="7DDFAA46" w14:textId="77777777" w:rsidR="00B36CDA" w:rsidRPr="00B36CDA" w:rsidRDefault="00BE42DA" w:rsidP="00B36CDA">
      <w:pPr>
        <w:pStyle w:val="Quote2"/>
        <w:rPr>
          <w:lang w:val="en-GB"/>
        </w:rPr>
      </w:pPr>
      <w:r>
        <w:t xml:space="preserve"> </w:t>
      </w:r>
      <w:r w:rsidR="00350FBD">
        <w:t>“</w:t>
      </w:r>
      <w:r w:rsidR="00B36CDA" w:rsidRPr="00B36CDA">
        <w:rPr>
          <w:lang w:val="en-GB"/>
        </w:rPr>
        <w:t xml:space="preserve">Me </w:t>
      </w:r>
      <w:proofErr w:type="spellStart"/>
      <w:r w:rsidR="00B36CDA" w:rsidRPr="00B36CDA">
        <w:rPr>
          <w:lang w:val="en-GB"/>
        </w:rPr>
        <w:t>hanga</w:t>
      </w:r>
      <w:proofErr w:type="spellEnd"/>
      <w:r w:rsidR="00B36CDA" w:rsidRPr="00B36CDA">
        <w:rPr>
          <w:lang w:val="en-GB"/>
        </w:rPr>
        <w:t xml:space="preserve"> </w:t>
      </w:r>
      <w:proofErr w:type="spellStart"/>
      <w:r w:rsidR="00B36CDA" w:rsidRPr="00B36CDA">
        <w:rPr>
          <w:lang w:val="en-GB"/>
        </w:rPr>
        <w:t>tētahi</w:t>
      </w:r>
      <w:proofErr w:type="spellEnd"/>
      <w:r w:rsidR="00B36CDA" w:rsidRPr="00B36CDA">
        <w:rPr>
          <w:lang w:val="en-GB"/>
        </w:rPr>
        <w:t xml:space="preserve"> </w:t>
      </w:r>
      <w:proofErr w:type="spellStart"/>
      <w:r w:rsidR="00B36CDA" w:rsidRPr="00B36CDA">
        <w:rPr>
          <w:lang w:val="en-GB"/>
        </w:rPr>
        <w:t>pātuitanga</w:t>
      </w:r>
      <w:proofErr w:type="spellEnd"/>
      <w:r w:rsidR="00B36CDA" w:rsidRPr="00B36CDA">
        <w:rPr>
          <w:lang w:val="en-GB"/>
        </w:rPr>
        <w:t xml:space="preserve"> ā-</w:t>
      </w:r>
      <w:proofErr w:type="spellStart"/>
      <w:r w:rsidR="00B36CDA" w:rsidRPr="00B36CDA">
        <w:rPr>
          <w:lang w:val="en-GB"/>
        </w:rPr>
        <w:t>mātāpono</w:t>
      </w:r>
      <w:proofErr w:type="spellEnd"/>
      <w:r w:rsidR="00B36CDA" w:rsidRPr="00B36CDA">
        <w:rPr>
          <w:lang w:val="en-GB"/>
        </w:rPr>
        <w:t xml:space="preserve"> </w:t>
      </w:r>
      <w:proofErr w:type="spellStart"/>
      <w:r w:rsidR="00B36CDA" w:rsidRPr="00B36CDA">
        <w:rPr>
          <w:lang w:val="en-GB"/>
        </w:rPr>
        <w:t>ki</w:t>
      </w:r>
      <w:proofErr w:type="spellEnd"/>
      <w:r w:rsidR="00B36CDA" w:rsidRPr="00B36CDA">
        <w:rPr>
          <w:lang w:val="en-GB"/>
        </w:rPr>
        <w:t xml:space="preserve"> </w:t>
      </w:r>
      <w:proofErr w:type="spellStart"/>
      <w:r w:rsidR="00B36CDA" w:rsidRPr="00B36CDA">
        <w:rPr>
          <w:lang w:val="en-GB"/>
        </w:rPr>
        <w:t>ngā</w:t>
      </w:r>
      <w:proofErr w:type="spellEnd"/>
      <w:r w:rsidR="00B36CDA" w:rsidRPr="00B36CDA">
        <w:rPr>
          <w:lang w:val="en-GB"/>
        </w:rPr>
        <w:t xml:space="preserve"> </w:t>
      </w:r>
      <w:proofErr w:type="spellStart"/>
      <w:r w:rsidR="00B36CDA" w:rsidRPr="00B36CDA">
        <w:rPr>
          <w:lang w:val="en-GB"/>
        </w:rPr>
        <w:t>kaiwhakarato</w:t>
      </w:r>
      <w:proofErr w:type="spellEnd"/>
      <w:r w:rsidR="00B36CDA" w:rsidRPr="00B36CDA">
        <w:rPr>
          <w:lang w:val="en-GB"/>
        </w:rPr>
        <w:t xml:space="preserve"> </w:t>
      </w:r>
      <w:proofErr w:type="spellStart"/>
      <w:r w:rsidR="00B36CDA" w:rsidRPr="00B36CDA">
        <w:rPr>
          <w:lang w:val="en-GB"/>
        </w:rPr>
        <w:t>kura</w:t>
      </w:r>
      <w:proofErr w:type="spellEnd"/>
      <w:r w:rsidR="00B36CDA" w:rsidRPr="00B36CDA">
        <w:rPr>
          <w:lang w:val="en-GB"/>
        </w:rPr>
        <w:t xml:space="preserve"> </w:t>
      </w:r>
      <w:proofErr w:type="spellStart"/>
      <w:r w:rsidR="00B36CDA" w:rsidRPr="00B36CDA">
        <w:rPr>
          <w:lang w:val="en-GB"/>
        </w:rPr>
        <w:t>tuarua</w:t>
      </w:r>
      <w:proofErr w:type="spellEnd"/>
      <w:r w:rsidR="00B36CDA" w:rsidRPr="00B36CDA">
        <w:rPr>
          <w:lang w:val="en-GB"/>
        </w:rPr>
        <w:t xml:space="preserve">, </w:t>
      </w:r>
      <w:proofErr w:type="spellStart"/>
      <w:r w:rsidR="00B36CDA" w:rsidRPr="00B36CDA">
        <w:rPr>
          <w:lang w:val="en-GB"/>
        </w:rPr>
        <w:t>kia</w:t>
      </w:r>
      <w:proofErr w:type="spellEnd"/>
      <w:r w:rsidR="00B36CDA" w:rsidRPr="00B36CDA">
        <w:rPr>
          <w:lang w:val="en-GB"/>
        </w:rPr>
        <w:t xml:space="preserve"> kite ai </w:t>
      </w:r>
      <w:proofErr w:type="spellStart"/>
      <w:r w:rsidR="00B36CDA" w:rsidRPr="00B36CDA">
        <w:rPr>
          <w:lang w:val="en-GB"/>
        </w:rPr>
        <w:t>ngā</w:t>
      </w:r>
      <w:proofErr w:type="spellEnd"/>
      <w:r w:rsidR="00B36CDA" w:rsidRPr="00B36CDA">
        <w:rPr>
          <w:lang w:val="en-GB"/>
        </w:rPr>
        <w:t xml:space="preserve"> </w:t>
      </w:r>
      <w:proofErr w:type="spellStart"/>
      <w:r w:rsidR="00B36CDA" w:rsidRPr="00B36CDA">
        <w:rPr>
          <w:lang w:val="en-GB"/>
        </w:rPr>
        <w:t>ākonga</w:t>
      </w:r>
      <w:proofErr w:type="spellEnd"/>
      <w:r w:rsidR="00B36CDA" w:rsidRPr="00B36CDA">
        <w:rPr>
          <w:lang w:val="en-GB"/>
        </w:rPr>
        <w:t xml:space="preserve"> Māori me </w:t>
      </w:r>
      <w:proofErr w:type="spellStart"/>
      <w:r w:rsidR="00B36CDA" w:rsidRPr="00B36CDA">
        <w:rPr>
          <w:lang w:val="en-GB"/>
        </w:rPr>
        <w:t>ngā</w:t>
      </w:r>
      <w:proofErr w:type="spellEnd"/>
      <w:r w:rsidR="00B36CDA" w:rsidRPr="00B36CDA">
        <w:rPr>
          <w:lang w:val="en-GB"/>
        </w:rPr>
        <w:t xml:space="preserve"> </w:t>
      </w:r>
      <w:proofErr w:type="spellStart"/>
      <w:r w:rsidR="00B36CDA" w:rsidRPr="00B36CDA">
        <w:rPr>
          <w:lang w:val="en-GB"/>
        </w:rPr>
        <w:t>ākonga</w:t>
      </w:r>
      <w:proofErr w:type="spellEnd"/>
      <w:r w:rsidR="00B36CDA" w:rsidRPr="00B36CDA">
        <w:rPr>
          <w:lang w:val="en-GB"/>
        </w:rPr>
        <w:t xml:space="preserve"> katoa </w:t>
      </w:r>
      <w:proofErr w:type="spellStart"/>
      <w:r w:rsidR="00B36CDA" w:rsidRPr="00B36CDA">
        <w:rPr>
          <w:lang w:val="en-GB"/>
        </w:rPr>
        <w:t>i</w:t>
      </w:r>
      <w:proofErr w:type="spellEnd"/>
      <w:r w:rsidR="00B36CDA" w:rsidRPr="00B36CDA">
        <w:rPr>
          <w:lang w:val="en-GB"/>
        </w:rPr>
        <w:t xml:space="preserve"> </w:t>
      </w:r>
      <w:proofErr w:type="spellStart"/>
      <w:r w:rsidR="00B36CDA" w:rsidRPr="00B36CDA">
        <w:rPr>
          <w:lang w:val="en-GB"/>
        </w:rPr>
        <w:t>ngā</w:t>
      </w:r>
      <w:proofErr w:type="spellEnd"/>
      <w:r w:rsidR="00B36CDA" w:rsidRPr="00B36CDA">
        <w:rPr>
          <w:lang w:val="en-GB"/>
        </w:rPr>
        <w:t xml:space="preserve"> </w:t>
      </w:r>
      <w:proofErr w:type="spellStart"/>
      <w:r w:rsidR="00B36CDA" w:rsidRPr="00B36CDA">
        <w:rPr>
          <w:lang w:val="en-GB"/>
        </w:rPr>
        <w:t>painga</w:t>
      </w:r>
      <w:proofErr w:type="spellEnd"/>
      <w:r w:rsidR="00B36CDA" w:rsidRPr="00B36CDA">
        <w:rPr>
          <w:lang w:val="en-GB"/>
        </w:rPr>
        <w:t xml:space="preserve"> o te mahi </w:t>
      </w:r>
      <w:proofErr w:type="spellStart"/>
      <w:r w:rsidR="00B36CDA" w:rsidRPr="00B36CDA">
        <w:rPr>
          <w:lang w:val="en-GB"/>
        </w:rPr>
        <w:t>ki</w:t>
      </w:r>
      <w:proofErr w:type="spellEnd"/>
      <w:r w:rsidR="00B36CDA" w:rsidRPr="00B36CDA">
        <w:rPr>
          <w:lang w:val="en-GB"/>
        </w:rPr>
        <w:t xml:space="preserve"> te </w:t>
      </w:r>
      <w:proofErr w:type="spellStart"/>
      <w:r w:rsidR="00B36CDA" w:rsidRPr="00B36CDA">
        <w:rPr>
          <w:lang w:val="en-GB"/>
        </w:rPr>
        <w:t>rāngai</w:t>
      </w:r>
      <w:proofErr w:type="spellEnd"/>
      <w:r w:rsidR="00B36CDA" w:rsidRPr="00B36CDA">
        <w:rPr>
          <w:lang w:val="en-GB"/>
        </w:rPr>
        <w:t xml:space="preserve"> hauora, me te </w:t>
      </w:r>
      <w:proofErr w:type="spellStart"/>
      <w:r w:rsidR="00B36CDA" w:rsidRPr="00B36CDA">
        <w:rPr>
          <w:lang w:val="en-GB"/>
        </w:rPr>
        <w:t>kōwhiri</w:t>
      </w:r>
      <w:proofErr w:type="spellEnd"/>
      <w:r w:rsidR="00B36CDA" w:rsidRPr="00B36CDA">
        <w:rPr>
          <w:lang w:val="en-GB"/>
        </w:rPr>
        <w:t xml:space="preserve"> </w:t>
      </w:r>
      <w:proofErr w:type="spellStart"/>
      <w:r w:rsidR="00B36CDA" w:rsidRPr="00B36CDA">
        <w:rPr>
          <w:lang w:val="en-GB"/>
        </w:rPr>
        <w:t>i</w:t>
      </w:r>
      <w:proofErr w:type="spellEnd"/>
      <w:r w:rsidR="00B36CDA" w:rsidRPr="00B36CDA">
        <w:rPr>
          <w:lang w:val="en-GB"/>
        </w:rPr>
        <w:t xml:space="preserve"> </w:t>
      </w:r>
      <w:proofErr w:type="spellStart"/>
      <w:r w:rsidR="00B36CDA" w:rsidRPr="00B36CDA">
        <w:rPr>
          <w:lang w:val="en-GB"/>
        </w:rPr>
        <w:t>ngā</w:t>
      </w:r>
      <w:proofErr w:type="spellEnd"/>
      <w:r w:rsidR="00B36CDA" w:rsidRPr="00B36CDA">
        <w:rPr>
          <w:lang w:val="en-GB"/>
        </w:rPr>
        <w:t xml:space="preserve"> </w:t>
      </w:r>
      <w:proofErr w:type="spellStart"/>
      <w:r w:rsidR="00B36CDA" w:rsidRPr="00B36CDA">
        <w:rPr>
          <w:lang w:val="en-GB"/>
        </w:rPr>
        <w:t>marau</w:t>
      </w:r>
      <w:proofErr w:type="spellEnd"/>
      <w:r w:rsidR="00B36CDA" w:rsidRPr="00B36CDA">
        <w:rPr>
          <w:lang w:val="en-GB"/>
        </w:rPr>
        <w:t xml:space="preserve"> </w:t>
      </w:r>
      <w:proofErr w:type="spellStart"/>
      <w:r w:rsidR="00B36CDA" w:rsidRPr="00B36CDA">
        <w:rPr>
          <w:lang w:val="en-GB"/>
        </w:rPr>
        <w:t>ako</w:t>
      </w:r>
      <w:proofErr w:type="spellEnd"/>
      <w:r w:rsidR="00B36CDA" w:rsidRPr="00B36CDA">
        <w:rPr>
          <w:lang w:val="en-GB"/>
        </w:rPr>
        <w:t xml:space="preserve"> e </w:t>
      </w:r>
      <w:proofErr w:type="spellStart"/>
      <w:r w:rsidR="00B36CDA" w:rsidRPr="00B36CDA">
        <w:rPr>
          <w:lang w:val="en-GB"/>
        </w:rPr>
        <w:t>tika</w:t>
      </w:r>
      <w:proofErr w:type="spellEnd"/>
      <w:r w:rsidR="00B36CDA" w:rsidRPr="00B36CDA">
        <w:rPr>
          <w:lang w:val="en-GB"/>
        </w:rPr>
        <w:t xml:space="preserve"> </w:t>
      </w:r>
      <w:proofErr w:type="spellStart"/>
      <w:r w:rsidR="00B36CDA" w:rsidRPr="00B36CDA">
        <w:rPr>
          <w:lang w:val="en-GB"/>
        </w:rPr>
        <w:t>ana</w:t>
      </w:r>
      <w:proofErr w:type="spellEnd"/>
      <w:r w:rsidR="00B36CDA" w:rsidRPr="00B36CDA">
        <w:rPr>
          <w:lang w:val="en-GB"/>
        </w:rPr>
        <w:t xml:space="preserve"> </w:t>
      </w:r>
      <w:proofErr w:type="spellStart"/>
      <w:r w:rsidR="00B36CDA" w:rsidRPr="00B36CDA">
        <w:rPr>
          <w:lang w:val="en-GB"/>
        </w:rPr>
        <w:t>mō</w:t>
      </w:r>
      <w:proofErr w:type="spellEnd"/>
      <w:r w:rsidR="00B36CDA" w:rsidRPr="00B36CDA">
        <w:rPr>
          <w:lang w:val="en-GB"/>
        </w:rPr>
        <w:t xml:space="preserve"> te mahi hauora.”</w:t>
      </w:r>
    </w:p>
    <w:p w14:paraId="5C1CE738" w14:textId="77777777" w:rsidR="00E86801" w:rsidRDefault="00E86801" w:rsidP="00E86801"/>
    <w:p w14:paraId="6680B434" w14:textId="77777777" w:rsidR="006546E9" w:rsidRDefault="006546E9" w:rsidP="006546E9">
      <w:pPr>
        <w:pStyle w:val="BodyText"/>
        <w:spacing w:line="297" w:lineRule="auto"/>
        <w:ind w:left="58" w:right="9" w:hanging="4"/>
      </w:pPr>
      <w:r>
        <w:rPr>
          <w:color w:val="1D1D1B"/>
        </w:rPr>
        <w:t xml:space="preserve">I </w:t>
      </w:r>
      <w:proofErr w:type="spellStart"/>
      <w:r>
        <w:rPr>
          <w:color w:val="1D1D1B"/>
        </w:rPr>
        <w:t>āta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tono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whakatakotoria</w:t>
      </w:r>
      <w:proofErr w:type="spellEnd"/>
      <w:r>
        <w:rPr>
          <w:color w:val="1D1D1B"/>
        </w:rPr>
        <w:t xml:space="preserve"> he </w:t>
      </w:r>
      <w:proofErr w:type="spellStart"/>
      <w:r>
        <w:rPr>
          <w:color w:val="1D1D1B"/>
        </w:rPr>
        <w:t>mahere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whakawhanake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hunga</w:t>
      </w:r>
      <w:proofErr w:type="spellEnd"/>
      <w:r>
        <w:rPr>
          <w:color w:val="1D1D1B"/>
        </w:rPr>
        <w:t xml:space="preserve"> kaimahi me te </w:t>
      </w:r>
      <w:proofErr w:type="spellStart"/>
      <w:r>
        <w:rPr>
          <w:color w:val="1D1D1B"/>
        </w:rPr>
        <w:t>mahere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tauatanga</w:t>
      </w:r>
      <w:proofErr w:type="spellEnd"/>
      <w:r>
        <w:rPr>
          <w:color w:val="1D1D1B"/>
        </w:rPr>
        <w:t xml:space="preserve">, me te </w:t>
      </w:r>
      <w:proofErr w:type="spellStart"/>
      <w:r>
        <w:rPr>
          <w:color w:val="1D1D1B"/>
        </w:rPr>
        <w:t>whakakaha</w:t>
      </w:r>
      <w:proofErr w:type="spellEnd"/>
      <w:r>
        <w:rPr>
          <w:color w:val="1D1D1B"/>
        </w:rPr>
        <w:t xml:space="preserve"> o te </w:t>
      </w:r>
      <w:proofErr w:type="spellStart"/>
      <w:r>
        <w:rPr>
          <w:color w:val="1D1D1B"/>
        </w:rPr>
        <w:t>arotahi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whakarite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whakahau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 Māori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tūranga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ārahi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tūranga</w:t>
      </w:r>
      <w:proofErr w:type="spellEnd"/>
      <w:r>
        <w:rPr>
          <w:color w:val="1D1D1B"/>
        </w:rPr>
        <w:t xml:space="preserve"> mana whakahaere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>.</w:t>
      </w:r>
    </w:p>
    <w:p w14:paraId="1A9D48C5" w14:textId="77777777" w:rsidR="00910BEB" w:rsidRPr="00910BEB" w:rsidRDefault="00910BEB" w:rsidP="00910BEB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910BEB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Te </w:t>
      </w:r>
      <w:proofErr w:type="spellStart"/>
      <w:r w:rsidRPr="00910BEB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noho</w:t>
      </w:r>
      <w:proofErr w:type="spellEnd"/>
      <w:r w:rsidRPr="00910BEB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910BEB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haumaru</w:t>
      </w:r>
      <w:proofErr w:type="spellEnd"/>
      <w:r w:rsidRPr="00910BEB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ā-</w:t>
      </w:r>
      <w:proofErr w:type="spellStart"/>
      <w:r w:rsidRPr="00910BEB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ahurea</w:t>
      </w:r>
      <w:proofErr w:type="spellEnd"/>
      <w:r w:rsidRPr="00910BEB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me te </w:t>
      </w:r>
      <w:proofErr w:type="spellStart"/>
      <w:r w:rsidRPr="00910BEB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hunga</w:t>
      </w:r>
      <w:proofErr w:type="spellEnd"/>
      <w:r w:rsidRPr="00910BEB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kaimahi </w:t>
      </w:r>
      <w:proofErr w:type="spellStart"/>
      <w:r w:rsidRPr="00910BEB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tauiwi</w:t>
      </w:r>
      <w:proofErr w:type="spellEnd"/>
    </w:p>
    <w:p w14:paraId="4AD2E65F" w14:textId="204A5BB8" w:rsidR="00B473DD" w:rsidRDefault="00B473DD" w:rsidP="00B473DD">
      <w:pPr>
        <w:pStyle w:val="BodyText"/>
        <w:spacing w:before="217" w:line="297" w:lineRule="auto"/>
        <w:ind w:left="59" w:right="7" w:hanging="5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arotahi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hunga</w:t>
      </w:r>
      <w:proofErr w:type="spellEnd"/>
      <w:r>
        <w:rPr>
          <w:color w:val="1D1D1B"/>
        </w:rPr>
        <w:t xml:space="preserve"> kaimahi hauora, whaikaha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matatau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ahurea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haumaru</w:t>
      </w:r>
      <w:proofErr w:type="spellEnd"/>
      <w:r>
        <w:rPr>
          <w:color w:val="1D1D1B"/>
        </w:rPr>
        <w:t xml:space="preserve"> ā-</w:t>
      </w:r>
      <w:proofErr w:type="spellStart"/>
      <w:r>
        <w:rPr>
          <w:color w:val="1D1D1B"/>
        </w:rPr>
        <w:t>ahurea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. He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aronga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tīnei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kaikiri</w:t>
      </w:r>
      <w:proofErr w:type="spellEnd"/>
      <w:r>
        <w:rPr>
          <w:color w:val="1D1D1B"/>
        </w:rPr>
        <w:t xml:space="preserve">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toihara</w:t>
      </w:r>
      <w:proofErr w:type="spellEnd"/>
      <w:r>
        <w:rPr>
          <w:color w:val="1D1D1B"/>
        </w:rPr>
        <w:t xml:space="preserve"> puta noa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 hauora, whaikaha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. </w:t>
      </w:r>
      <w:proofErr w:type="spellStart"/>
      <w:r>
        <w:rPr>
          <w:color w:val="1D1D1B"/>
        </w:rPr>
        <w:t>Heoi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anō</w:t>
      </w:r>
      <w:proofErr w:type="spellEnd"/>
      <w:r>
        <w:rPr>
          <w:color w:val="1D1D1B"/>
        </w:rPr>
        <w:t>,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hiahia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>o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āta</w:t>
      </w:r>
      <w:proofErr w:type="spellEnd"/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kitea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>he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hohenga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>e</w:t>
      </w:r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whakaatu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pēhea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whakatinana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tērā</w:t>
      </w:r>
      <w:proofErr w:type="spellEnd"/>
      <w:r>
        <w:rPr>
          <w:color w:val="1D1D1B"/>
          <w:spacing w:val="-3"/>
        </w:rPr>
        <w:t xml:space="preserve">. </w:t>
      </w:r>
      <w:r>
        <w:rPr>
          <w:color w:val="1D1D1B"/>
        </w:rPr>
        <w:t xml:space="preserve">He </w:t>
      </w:r>
      <w:proofErr w:type="spellStart"/>
      <w:r>
        <w:rPr>
          <w:color w:val="1D1D1B"/>
        </w:rPr>
        <w:t>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kī</w:t>
      </w:r>
      <w:proofErr w:type="spellEnd"/>
      <w:r>
        <w:rPr>
          <w:color w:val="1D1D1B"/>
        </w:rPr>
        <w:t xml:space="preserve"> ai, me </w:t>
      </w:r>
      <w:proofErr w:type="spellStart"/>
      <w:r>
        <w:rPr>
          <w:color w:val="1D1D1B"/>
        </w:rPr>
        <w:t>taikaha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ine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haepapa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mahi </w:t>
      </w:r>
      <w:proofErr w:type="spellStart"/>
      <w:r>
        <w:rPr>
          <w:color w:val="1D1D1B"/>
        </w:rPr>
        <w:t>haumaru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ahurea</w:t>
      </w:r>
      <w:proofErr w:type="spellEnd"/>
      <w:r>
        <w:rPr>
          <w:color w:val="1D1D1B"/>
        </w:rPr>
        <w:t xml:space="preserve">, ka </w:t>
      </w:r>
      <w:proofErr w:type="spellStart"/>
      <w:r>
        <w:rPr>
          <w:color w:val="1D1D1B"/>
        </w:rPr>
        <w:t>whakahua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hohenga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whakatinana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herenga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haumaru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ahurea</w:t>
      </w:r>
      <w:proofErr w:type="spellEnd"/>
      <w:r>
        <w:rPr>
          <w:color w:val="1D1D1B"/>
        </w:rPr>
        <w:t xml:space="preserve">. I </w:t>
      </w:r>
      <w:proofErr w:type="spellStart"/>
      <w:r>
        <w:rPr>
          <w:color w:val="1D1D1B"/>
        </w:rPr>
        <w:t>hiahia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mārama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  <w:spacing w:val="-22"/>
        </w:rPr>
        <w:t xml:space="preserve"> </w:t>
      </w:r>
      <w:r>
        <w:rPr>
          <w:color w:val="1D1D1B"/>
        </w:rPr>
        <w:t xml:space="preserve">wai e whakahaere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arotake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haumaru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ahurea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whakangungu</w:t>
      </w:r>
      <w:proofErr w:type="spellEnd"/>
      <w:r>
        <w:rPr>
          <w:color w:val="1D1D1B"/>
        </w:rPr>
        <w:t xml:space="preserve"> me te </w:t>
      </w:r>
      <w:proofErr w:type="spellStart"/>
      <w:r>
        <w:rPr>
          <w:color w:val="1D1D1B"/>
        </w:rPr>
        <w:t>kohikohi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raraunga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hunga</w:t>
      </w:r>
      <w:proofErr w:type="spellEnd"/>
      <w:r>
        <w:rPr>
          <w:color w:val="1D1D1B"/>
        </w:rPr>
        <w:t xml:space="preserve"> kaimahi. Ka </w:t>
      </w:r>
      <w:proofErr w:type="spellStart"/>
      <w:r>
        <w:rPr>
          <w:color w:val="1D1D1B"/>
        </w:rPr>
        <w:t>marohi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, me </w:t>
      </w:r>
      <w:proofErr w:type="spellStart"/>
      <w:r>
        <w:rPr>
          <w:color w:val="1D1D1B"/>
        </w:rPr>
        <w:t>āta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whakaatu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pēhea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wāhanga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ehara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Māori e </w:t>
      </w:r>
      <w:proofErr w:type="spellStart"/>
      <w:r>
        <w:rPr>
          <w:color w:val="1D1D1B"/>
        </w:rPr>
        <w:t>tautoko</w:t>
      </w:r>
      <w:proofErr w:type="spellEnd"/>
      <w:r>
        <w:rPr>
          <w:color w:val="1D1D1B"/>
        </w:rPr>
        <w:t xml:space="preserve"> ai, e </w:t>
      </w:r>
      <w:proofErr w:type="spellStart"/>
      <w:r>
        <w:rPr>
          <w:color w:val="1D1D1B"/>
        </w:rPr>
        <w:t>kōkiri</w:t>
      </w:r>
      <w:proofErr w:type="spellEnd"/>
      <w:r>
        <w:rPr>
          <w:color w:val="1D1D1B"/>
        </w:rPr>
        <w:t xml:space="preserve"> ai </w:t>
      </w:r>
      <w:proofErr w:type="spellStart"/>
      <w:r>
        <w:rPr>
          <w:color w:val="1D1D1B"/>
        </w:rPr>
        <w:t>rānei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o te </w:t>
      </w:r>
      <w:proofErr w:type="spellStart"/>
      <w:r>
        <w:rPr>
          <w:color w:val="1D1D1B"/>
        </w:rPr>
        <w:t>Mahere</w:t>
      </w:r>
      <w:proofErr w:type="spellEnd"/>
      <w:r>
        <w:rPr>
          <w:color w:val="1D1D1B"/>
        </w:rPr>
        <w:t>.</w:t>
      </w:r>
    </w:p>
    <w:p w14:paraId="2137A13F" w14:textId="6020D75E" w:rsidR="003D3ECE" w:rsidRPr="003D3ECE" w:rsidRDefault="00B473DD" w:rsidP="003D3ECE">
      <w:pPr>
        <w:pStyle w:val="Quote2"/>
        <w:rPr>
          <w:lang w:val="en-GB"/>
        </w:rPr>
      </w:pPr>
      <w:r>
        <w:t xml:space="preserve"> </w:t>
      </w:r>
      <w:r w:rsidR="00350FBD">
        <w:t>“</w:t>
      </w:r>
      <w:r w:rsidR="003D3ECE" w:rsidRPr="003D3ECE">
        <w:rPr>
          <w:lang w:val="en-GB"/>
        </w:rPr>
        <w:t xml:space="preserve">Ka </w:t>
      </w:r>
      <w:proofErr w:type="spellStart"/>
      <w:r w:rsidR="003D3ECE" w:rsidRPr="003D3ECE">
        <w:rPr>
          <w:lang w:val="en-GB"/>
        </w:rPr>
        <w:t>kitea</w:t>
      </w:r>
      <w:proofErr w:type="spellEnd"/>
      <w:r w:rsidR="003D3ECE" w:rsidRPr="003D3ECE">
        <w:rPr>
          <w:lang w:val="en-GB"/>
        </w:rPr>
        <w:t xml:space="preserve">, </w:t>
      </w:r>
      <w:proofErr w:type="spellStart"/>
      <w:r w:rsidR="003D3ECE" w:rsidRPr="003D3ECE">
        <w:rPr>
          <w:lang w:val="en-GB"/>
        </w:rPr>
        <w:t>ki</w:t>
      </w:r>
      <w:proofErr w:type="spellEnd"/>
      <w:r w:rsidR="003D3ECE" w:rsidRPr="003D3ECE">
        <w:rPr>
          <w:lang w:val="en-GB"/>
        </w:rPr>
        <w:t xml:space="preserve"> te </w:t>
      </w:r>
      <w:proofErr w:type="spellStart"/>
      <w:r w:rsidR="003D3ECE" w:rsidRPr="003D3ECE">
        <w:rPr>
          <w:lang w:val="en-GB"/>
        </w:rPr>
        <w:t>taurite</w:t>
      </w:r>
      <w:proofErr w:type="spellEnd"/>
      <w:r w:rsidR="003D3ECE" w:rsidRPr="003D3ECE">
        <w:rPr>
          <w:lang w:val="en-GB"/>
        </w:rPr>
        <w:t xml:space="preserve">-kore te </w:t>
      </w:r>
      <w:proofErr w:type="spellStart"/>
      <w:r w:rsidR="003D3ECE" w:rsidRPr="003D3ECE">
        <w:rPr>
          <w:lang w:val="en-GB"/>
        </w:rPr>
        <w:t>tiaki</w:t>
      </w:r>
      <w:proofErr w:type="spellEnd"/>
      <w:r w:rsidR="003D3ECE" w:rsidRPr="003D3ECE">
        <w:rPr>
          <w:lang w:val="en-GB"/>
        </w:rPr>
        <w:t xml:space="preserve">, </w:t>
      </w:r>
      <w:proofErr w:type="spellStart"/>
      <w:r w:rsidR="003D3ECE" w:rsidRPr="003D3ECE">
        <w:rPr>
          <w:lang w:val="en-GB"/>
        </w:rPr>
        <w:t>ki</w:t>
      </w:r>
      <w:proofErr w:type="spellEnd"/>
      <w:r w:rsidR="003D3ECE" w:rsidRPr="003D3ECE">
        <w:rPr>
          <w:lang w:val="en-GB"/>
        </w:rPr>
        <w:t xml:space="preserve"> te </w:t>
      </w:r>
      <w:proofErr w:type="spellStart"/>
      <w:r w:rsidR="003D3ECE" w:rsidRPr="003D3ECE">
        <w:rPr>
          <w:lang w:val="en-GB"/>
        </w:rPr>
        <w:t>kaikiri</w:t>
      </w:r>
      <w:proofErr w:type="spellEnd"/>
      <w:r w:rsidR="003D3ECE">
        <w:rPr>
          <w:lang w:val="en-GB"/>
        </w:rPr>
        <w:t xml:space="preserve"> </w:t>
      </w:r>
      <w:r w:rsidR="003D3ECE" w:rsidRPr="003D3ECE">
        <w:rPr>
          <w:lang w:val="en-GB"/>
        </w:rPr>
        <w:t>ā-</w:t>
      </w:r>
      <w:proofErr w:type="spellStart"/>
      <w:r w:rsidR="003D3ECE" w:rsidRPr="003D3ECE">
        <w:rPr>
          <w:lang w:val="en-GB"/>
        </w:rPr>
        <w:t>pūnaha</w:t>
      </w:r>
      <w:proofErr w:type="spellEnd"/>
      <w:r w:rsidR="003D3ECE" w:rsidRPr="003D3ECE">
        <w:rPr>
          <w:lang w:val="en-GB"/>
        </w:rPr>
        <w:t xml:space="preserve"> </w:t>
      </w:r>
      <w:proofErr w:type="spellStart"/>
      <w:r w:rsidR="003D3ECE" w:rsidRPr="003D3ECE">
        <w:rPr>
          <w:lang w:val="en-GB"/>
        </w:rPr>
        <w:t>hoki</w:t>
      </w:r>
      <w:proofErr w:type="spellEnd"/>
      <w:r w:rsidR="003D3ECE" w:rsidRPr="003D3ECE">
        <w:rPr>
          <w:lang w:val="en-GB"/>
        </w:rPr>
        <w:t xml:space="preserve">, ka </w:t>
      </w:r>
      <w:proofErr w:type="spellStart"/>
      <w:r w:rsidR="003D3ECE" w:rsidRPr="003D3ECE">
        <w:rPr>
          <w:lang w:val="en-GB"/>
        </w:rPr>
        <w:t>heke</w:t>
      </w:r>
      <w:proofErr w:type="spellEnd"/>
      <w:r w:rsidR="003D3ECE" w:rsidRPr="003D3ECE">
        <w:rPr>
          <w:lang w:val="en-GB"/>
        </w:rPr>
        <w:t xml:space="preserve"> </w:t>
      </w:r>
      <w:proofErr w:type="spellStart"/>
      <w:r w:rsidR="003D3ECE" w:rsidRPr="003D3ECE">
        <w:rPr>
          <w:lang w:val="en-GB"/>
        </w:rPr>
        <w:t>ngā</w:t>
      </w:r>
      <w:proofErr w:type="spellEnd"/>
      <w:r w:rsidR="003D3ECE" w:rsidRPr="003D3ECE">
        <w:rPr>
          <w:lang w:val="en-GB"/>
        </w:rPr>
        <w:t xml:space="preserve"> </w:t>
      </w:r>
      <w:proofErr w:type="spellStart"/>
      <w:r w:rsidR="003D3ECE" w:rsidRPr="003D3ECE">
        <w:rPr>
          <w:lang w:val="en-GB"/>
        </w:rPr>
        <w:t>putanga</w:t>
      </w:r>
      <w:proofErr w:type="spellEnd"/>
      <w:r w:rsidR="003D3ECE" w:rsidRPr="003D3ECE">
        <w:rPr>
          <w:lang w:val="en-GB"/>
        </w:rPr>
        <w:t xml:space="preserve"> hauora </w:t>
      </w:r>
      <w:proofErr w:type="spellStart"/>
      <w:r w:rsidR="003D3ECE" w:rsidRPr="003D3ECE">
        <w:rPr>
          <w:lang w:val="en-GB"/>
        </w:rPr>
        <w:t>mō</w:t>
      </w:r>
      <w:proofErr w:type="spellEnd"/>
      <w:r w:rsidR="003D3ECE" w:rsidRPr="003D3ECE">
        <w:rPr>
          <w:lang w:val="en-GB"/>
        </w:rPr>
        <w:t xml:space="preserve"> </w:t>
      </w:r>
      <w:proofErr w:type="spellStart"/>
      <w:r w:rsidR="003D3ECE" w:rsidRPr="003D3ECE">
        <w:rPr>
          <w:lang w:val="en-GB"/>
        </w:rPr>
        <w:t>ngāi</w:t>
      </w:r>
      <w:proofErr w:type="spellEnd"/>
      <w:r w:rsidR="003D3ECE" w:rsidRPr="003D3ECE">
        <w:rPr>
          <w:lang w:val="en-GB"/>
        </w:rPr>
        <w:t xml:space="preserve"> Māori. Me </w:t>
      </w:r>
      <w:proofErr w:type="spellStart"/>
      <w:r w:rsidR="003D3ECE" w:rsidRPr="003D3ECE">
        <w:rPr>
          <w:lang w:val="en-GB"/>
        </w:rPr>
        <w:t>āta</w:t>
      </w:r>
      <w:proofErr w:type="spellEnd"/>
      <w:r w:rsidR="003D3ECE" w:rsidRPr="003D3ECE">
        <w:rPr>
          <w:lang w:val="en-GB"/>
        </w:rPr>
        <w:t xml:space="preserve"> kite </w:t>
      </w:r>
      <w:proofErr w:type="spellStart"/>
      <w:r w:rsidR="003D3ECE" w:rsidRPr="003D3ECE">
        <w:rPr>
          <w:lang w:val="en-GB"/>
        </w:rPr>
        <w:t>i</w:t>
      </w:r>
      <w:proofErr w:type="spellEnd"/>
      <w:r w:rsidR="003D3ECE" w:rsidRPr="003D3ECE">
        <w:rPr>
          <w:lang w:val="en-GB"/>
        </w:rPr>
        <w:t xml:space="preserve"> roto </w:t>
      </w:r>
      <w:proofErr w:type="spellStart"/>
      <w:r w:rsidR="003D3ECE" w:rsidRPr="003D3ECE">
        <w:rPr>
          <w:lang w:val="en-GB"/>
        </w:rPr>
        <w:t>i</w:t>
      </w:r>
      <w:proofErr w:type="spellEnd"/>
      <w:r w:rsidR="003D3ECE" w:rsidRPr="003D3ECE">
        <w:rPr>
          <w:lang w:val="en-GB"/>
        </w:rPr>
        <w:t xml:space="preserve"> te </w:t>
      </w:r>
      <w:proofErr w:type="spellStart"/>
      <w:r w:rsidR="003D3ECE" w:rsidRPr="003D3ECE">
        <w:rPr>
          <w:lang w:val="en-GB"/>
        </w:rPr>
        <w:t>Mahere</w:t>
      </w:r>
      <w:proofErr w:type="spellEnd"/>
      <w:r w:rsidR="003D3ECE" w:rsidRPr="003D3ECE">
        <w:rPr>
          <w:lang w:val="en-GB"/>
        </w:rPr>
        <w:t xml:space="preserve"> </w:t>
      </w:r>
      <w:proofErr w:type="spellStart"/>
      <w:r w:rsidR="003D3ECE" w:rsidRPr="003D3ECE">
        <w:rPr>
          <w:lang w:val="en-GB"/>
        </w:rPr>
        <w:t>ngā</w:t>
      </w:r>
      <w:proofErr w:type="spellEnd"/>
      <w:r w:rsidR="003D3ECE" w:rsidRPr="003D3ECE">
        <w:rPr>
          <w:lang w:val="en-GB"/>
        </w:rPr>
        <w:t xml:space="preserve"> </w:t>
      </w:r>
      <w:proofErr w:type="spellStart"/>
      <w:r w:rsidR="003D3ECE" w:rsidRPr="003D3ECE">
        <w:rPr>
          <w:lang w:val="en-GB"/>
        </w:rPr>
        <w:t>akoranga</w:t>
      </w:r>
      <w:proofErr w:type="spellEnd"/>
      <w:r w:rsidR="003D3ECE" w:rsidRPr="003D3ECE">
        <w:rPr>
          <w:lang w:val="en-GB"/>
        </w:rPr>
        <w:t xml:space="preserve"> </w:t>
      </w:r>
      <w:proofErr w:type="spellStart"/>
      <w:r w:rsidR="003D3ECE" w:rsidRPr="003D3ECE">
        <w:rPr>
          <w:lang w:val="en-GB"/>
        </w:rPr>
        <w:t>mā</w:t>
      </w:r>
      <w:proofErr w:type="spellEnd"/>
      <w:r w:rsidR="003D3ECE" w:rsidRPr="003D3ECE">
        <w:rPr>
          <w:lang w:val="en-GB"/>
        </w:rPr>
        <w:t xml:space="preserve"> </w:t>
      </w:r>
      <w:proofErr w:type="spellStart"/>
      <w:r w:rsidR="003D3ECE" w:rsidRPr="003D3ECE">
        <w:rPr>
          <w:lang w:val="en-GB"/>
        </w:rPr>
        <w:t>ngā</w:t>
      </w:r>
      <w:proofErr w:type="spellEnd"/>
      <w:r w:rsidR="003D3ECE" w:rsidRPr="003D3ECE">
        <w:rPr>
          <w:lang w:val="en-GB"/>
        </w:rPr>
        <w:t xml:space="preserve"> kaimahi hauora, e </w:t>
      </w:r>
      <w:proofErr w:type="spellStart"/>
      <w:r w:rsidR="003D3ECE" w:rsidRPr="003D3ECE">
        <w:rPr>
          <w:lang w:val="en-GB"/>
        </w:rPr>
        <w:t>pā</w:t>
      </w:r>
      <w:proofErr w:type="spellEnd"/>
      <w:r w:rsidR="003D3ECE" w:rsidRPr="003D3ECE">
        <w:rPr>
          <w:lang w:val="en-GB"/>
        </w:rPr>
        <w:t xml:space="preserve"> </w:t>
      </w:r>
      <w:proofErr w:type="spellStart"/>
      <w:r w:rsidR="003D3ECE" w:rsidRPr="003D3ECE">
        <w:rPr>
          <w:lang w:val="en-GB"/>
        </w:rPr>
        <w:t>ana</w:t>
      </w:r>
      <w:proofErr w:type="spellEnd"/>
      <w:r w:rsidR="003D3ECE" w:rsidRPr="003D3ECE">
        <w:rPr>
          <w:lang w:val="en-GB"/>
        </w:rPr>
        <w:t xml:space="preserve"> </w:t>
      </w:r>
      <w:proofErr w:type="spellStart"/>
      <w:r w:rsidR="003D3ECE" w:rsidRPr="003D3ECE">
        <w:rPr>
          <w:lang w:val="en-GB"/>
        </w:rPr>
        <w:t>ki</w:t>
      </w:r>
      <w:proofErr w:type="spellEnd"/>
      <w:r w:rsidR="003D3ECE" w:rsidRPr="003D3ECE">
        <w:rPr>
          <w:lang w:val="en-GB"/>
        </w:rPr>
        <w:t xml:space="preserve"> te </w:t>
      </w:r>
      <w:proofErr w:type="spellStart"/>
      <w:r w:rsidR="003D3ECE" w:rsidRPr="003D3ECE">
        <w:rPr>
          <w:lang w:val="en-GB"/>
        </w:rPr>
        <w:t>tautohu</w:t>
      </w:r>
      <w:proofErr w:type="spellEnd"/>
      <w:r w:rsidR="003D3ECE" w:rsidRPr="003D3ECE">
        <w:rPr>
          <w:lang w:val="en-GB"/>
        </w:rPr>
        <w:t xml:space="preserve">, te </w:t>
      </w:r>
      <w:proofErr w:type="spellStart"/>
      <w:r w:rsidR="003D3ECE" w:rsidRPr="003D3ECE">
        <w:rPr>
          <w:lang w:val="en-GB"/>
        </w:rPr>
        <w:t>turaki</w:t>
      </w:r>
      <w:proofErr w:type="spellEnd"/>
      <w:r w:rsidR="003D3ECE" w:rsidRPr="003D3ECE">
        <w:rPr>
          <w:lang w:val="en-GB"/>
        </w:rPr>
        <w:t xml:space="preserve"> </w:t>
      </w:r>
      <w:proofErr w:type="spellStart"/>
      <w:r w:rsidR="003D3ECE" w:rsidRPr="003D3ECE">
        <w:rPr>
          <w:lang w:val="en-GB"/>
        </w:rPr>
        <w:t>hoki</w:t>
      </w:r>
      <w:proofErr w:type="spellEnd"/>
      <w:r w:rsidR="003D3ECE" w:rsidRPr="003D3ECE">
        <w:rPr>
          <w:lang w:val="en-GB"/>
        </w:rPr>
        <w:t xml:space="preserve"> </w:t>
      </w:r>
      <w:proofErr w:type="spellStart"/>
      <w:r w:rsidR="003D3ECE" w:rsidRPr="003D3ECE">
        <w:rPr>
          <w:lang w:val="en-GB"/>
        </w:rPr>
        <w:t>i</w:t>
      </w:r>
      <w:proofErr w:type="spellEnd"/>
      <w:r w:rsidR="003D3ECE" w:rsidRPr="003D3ECE">
        <w:rPr>
          <w:lang w:val="en-GB"/>
        </w:rPr>
        <w:t xml:space="preserve"> te </w:t>
      </w:r>
      <w:proofErr w:type="spellStart"/>
      <w:r w:rsidR="003D3ECE" w:rsidRPr="003D3ECE">
        <w:rPr>
          <w:lang w:val="en-GB"/>
        </w:rPr>
        <w:t>kaikiri</w:t>
      </w:r>
      <w:proofErr w:type="spellEnd"/>
      <w:r w:rsidR="003D3ECE" w:rsidRPr="003D3ECE">
        <w:rPr>
          <w:lang w:val="en-GB"/>
        </w:rPr>
        <w:t xml:space="preserve"> ā-</w:t>
      </w:r>
      <w:proofErr w:type="spellStart"/>
      <w:r w:rsidR="003D3ECE" w:rsidRPr="003D3ECE">
        <w:rPr>
          <w:lang w:val="en-GB"/>
        </w:rPr>
        <w:t>pūnaha</w:t>
      </w:r>
      <w:proofErr w:type="spellEnd"/>
      <w:r w:rsidR="003D3ECE" w:rsidRPr="003D3ECE">
        <w:rPr>
          <w:lang w:val="en-GB"/>
        </w:rPr>
        <w:t>.”</w:t>
      </w:r>
    </w:p>
    <w:p w14:paraId="26B9EBF8" w14:textId="3225E495" w:rsidR="00E86801" w:rsidRDefault="00E86801" w:rsidP="00B473DD">
      <w:pPr>
        <w:pStyle w:val="Quote2"/>
      </w:pPr>
    </w:p>
    <w:p w14:paraId="58050447" w14:textId="77777777" w:rsidR="00E561E1" w:rsidRPr="00E561E1" w:rsidRDefault="00E561E1" w:rsidP="00E561E1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E561E1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Te </w:t>
      </w:r>
      <w:proofErr w:type="spellStart"/>
      <w:r w:rsidRPr="00E561E1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tautoko</w:t>
      </w:r>
      <w:proofErr w:type="spellEnd"/>
      <w:r w:rsidRPr="00E561E1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E561E1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mō</w:t>
      </w:r>
      <w:proofErr w:type="spellEnd"/>
      <w:r w:rsidRPr="00E561E1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te mātauranga Māori</w:t>
      </w:r>
    </w:p>
    <w:p w14:paraId="25389244" w14:textId="5CFFA0E7" w:rsidR="00FB52E7" w:rsidRDefault="00FB52E7" w:rsidP="00FB52E7">
      <w:pPr>
        <w:pStyle w:val="BodyText"/>
        <w:spacing w:before="214" w:line="297" w:lineRule="auto"/>
        <w:ind w:left="63" w:right="-18" w:hanging="9"/>
      </w:pPr>
      <w:r>
        <w:rPr>
          <w:color w:val="1D1D1B"/>
        </w:rPr>
        <w:t xml:space="preserve">He </w:t>
      </w:r>
      <w:proofErr w:type="spellStart"/>
      <w:r>
        <w:rPr>
          <w:color w:val="1D1D1B"/>
        </w:rPr>
        <w:t>maha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kī</w:t>
      </w:r>
      <w:proofErr w:type="spellEnd"/>
      <w:r>
        <w:rPr>
          <w:color w:val="1D1D1B"/>
        </w:rPr>
        <w:t xml:space="preserve"> ai, me </w:t>
      </w:r>
      <w:proofErr w:type="spellStart"/>
      <w:r>
        <w:rPr>
          <w:color w:val="1D1D1B"/>
        </w:rPr>
        <w:t>tairanga</w:t>
      </w:r>
      <w:proofErr w:type="spellEnd"/>
      <w:r>
        <w:rPr>
          <w:color w:val="1D1D1B"/>
          <w:spacing w:val="-3"/>
        </w:rPr>
        <w:t xml:space="preserve"> te </w:t>
      </w:r>
      <w:r>
        <w:rPr>
          <w:color w:val="1D1D1B"/>
        </w:rPr>
        <w:t xml:space="preserve">mātauranga Māori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katoa o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tōmua</w:t>
      </w:r>
      <w:proofErr w:type="spellEnd"/>
      <w:r>
        <w:rPr>
          <w:color w:val="1D1D1B"/>
        </w:rPr>
        <w:t xml:space="preserve">, ā, me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taonga,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pūkenga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whaitake</w:t>
      </w:r>
      <w:proofErr w:type="spellEnd"/>
      <w:r>
        <w:rPr>
          <w:color w:val="1D1D1B"/>
        </w:rPr>
        <w:t xml:space="preserve">, ā,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āheinga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ngaio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kaimahi. </w:t>
      </w:r>
      <w:proofErr w:type="spellStart"/>
      <w:r>
        <w:rPr>
          <w:color w:val="1D1D1B"/>
        </w:rPr>
        <w:t>Nā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whakahua</w:t>
      </w:r>
      <w:proofErr w:type="spellEnd"/>
      <w:r>
        <w:rPr>
          <w:color w:val="1D1D1B"/>
        </w:rPr>
        <w:t xml:space="preserve">, ko te </w:t>
      </w:r>
      <w:proofErr w:type="spellStart"/>
      <w:r>
        <w:rPr>
          <w:color w:val="1D1D1B"/>
        </w:rPr>
        <w:t>pōhēhē</w:t>
      </w:r>
      <w:proofErr w:type="spellEnd"/>
      <w:r>
        <w:rPr>
          <w:color w:val="1D1D1B"/>
        </w:rPr>
        <w:t xml:space="preserve">, ko te </w:t>
      </w:r>
      <w:proofErr w:type="spellStart"/>
      <w:r>
        <w:rPr>
          <w:color w:val="1D1D1B"/>
        </w:rPr>
        <w:t>pūkenga</w:t>
      </w:r>
      <w:proofErr w:type="spellEnd"/>
      <w:r>
        <w:rPr>
          <w:color w:val="1D1D1B"/>
        </w:rPr>
        <w:t xml:space="preserve"> mātauranga Māori he </w:t>
      </w:r>
      <w:proofErr w:type="spellStart"/>
      <w:r>
        <w:rPr>
          <w:color w:val="1D1D1B"/>
        </w:rPr>
        <w:t>pūkenga</w:t>
      </w:r>
      <w:proofErr w:type="spellEnd"/>
      <w:r>
        <w:rPr>
          <w:color w:val="1D1D1B"/>
        </w:rPr>
        <w:t xml:space="preserve"> māmā, he </w:t>
      </w:r>
      <w:proofErr w:type="spellStart"/>
      <w:r>
        <w:rPr>
          <w:color w:val="1D1D1B"/>
        </w:rPr>
        <w:t>pūkenga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tāpiri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rānei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kāore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tino </w:t>
      </w:r>
      <w:proofErr w:type="spellStart"/>
      <w:r>
        <w:rPr>
          <w:color w:val="1D1D1B"/>
        </w:rPr>
        <w:t>whai</w:t>
      </w:r>
      <w:proofErr w:type="spellEnd"/>
      <w:r>
        <w:rPr>
          <w:color w:val="1D1D1B"/>
        </w:rPr>
        <w:t xml:space="preserve"> mana </w:t>
      </w:r>
      <w:proofErr w:type="spellStart"/>
      <w:r>
        <w:rPr>
          <w:color w:val="1D1D1B"/>
        </w:rPr>
        <w:t>kei</w:t>
      </w:r>
      <w:proofErr w:type="spellEnd"/>
      <w:r>
        <w:rPr>
          <w:color w:val="1D1D1B"/>
        </w:rPr>
        <w:t xml:space="preserve"> roto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ine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tūturu</w:t>
      </w:r>
      <w:proofErr w:type="spellEnd"/>
      <w:r>
        <w:rPr>
          <w:color w:val="1D1D1B"/>
        </w:rPr>
        <w:t xml:space="preserve"> o te </w:t>
      </w:r>
      <w:proofErr w:type="spellStart"/>
      <w:r>
        <w:rPr>
          <w:color w:val="1D1D1B"/>
        </w:rPr>
        <w:t>āheitanga</w:t>
      </w:r>
      <w:proofErr w:type="spellEnd"/>
      <w:r>
        <w:rPr>
          <w:color w:val="1D1D1B"/>
        </w:rPr>
        <w:t xml:space="preserve">. </w:t>
      </w:r>
      <w:proofErr w:type="spellStart"/>
      <w:r>
        <w:rPr>
          <w:color w:val="1D1D1B"/>
        </w:rPr>
        <w:t>Kua</w:t>
      </w:r>
      <w:proofErr w:type="spellEnd"/>
      <w:r>
        <w:rPr>
          <w:color w:val="1D1D1B"/>
        </w:rPr>
        <w:t xml:space="preserve"> puta te </w:t>
      </w:r>
      <w:proofErr w:type="spellStart"/>
      <w:r>
        <w:rPr>
          <w:color w:val="1D1D1B"/>
        </w:rPr>
        <w:t>āwangawanga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nā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ērā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momo</w:t>
      </w:r>
      <w:proofErr w:type="spellEnd"/>
      <w:r>
        <w:rPr>
          <w:color w:val="1D1D1B"/>
        </w:rPr>
        <w:t xml:space="preserve"> whakaaro, ka </w:t>
      </w:r>
      <w:proofErr w:type="spellStart"/>
      <w:r>
        <w:rPr>
          <w:color w:val="1D1D1B"/>
        </w:rPr>
        <w:t>whakaheke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tupu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painga</w:t>
      </w:r>
      <w:proofErr w:type="spellEnd"/>
      <w:r>
        <w:rPr>
          <w:color w:val="1D1D1B"/>
        </w:rPr>
        <w:t xml:space="preserve"> o te mātauranga Māori,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whakapai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noho</w:t>
      </w:r>
      <w:proofErr w:type="spellEnd"/>
      <w:r>
        <w:rPr>
          <w:color w:val="1D1D1B"/>
        </w:rPr>
        <w:t xml:space="preserve"> o te Māori </w:t>
      </w:r>
      <w:proofErr w:type="spellStart"/>
      <w:r>
        <w:rPr>
          <w:color w:val="1D1D1B"/>
        </w:rPr>
        <w:t>kei</w:t>
      </w:r>
      <w:proofErr w:type="spellEnd"/>
      <w:r>
        <w:rPr>
          <w:color w:val="1D1D1B"/>
        </w:rPr>
        <w:t xml:space="preserve"> roto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 hauora.</w:t>
      </w:r>
    </w:p>
    <w:p w14:paraId="7585FA2D" w14:textId="77777777" w:rsidR="001A035A" w:rsidRPr="001A035A" w:rsidRDefault="00FB52E7" w:rsidP="001A035A">
      <w:pPr>
        <w:pStyle w:val="Quote2"/>
        <w:rPr>
          <w:lang w:val="en-GB"/>
        </w:rPr>
      </w:pPr>
      <w:r>
        <w:lastRenderedPageBreak/>
        <w:t xml:space="preserve"> </w:t>
      </w:r>
      <w:r w:rsidR="00350FBD">
        <w:t>“</w:t>
      </w:r>
      <w:r w:rsidR="001A035A" w:rsidRPr="001A035A">
        <w:rPr>
          <w:lang w:val="en-GB"/>
        </w:rPr>
        <w:t xml:space="preserve">… ko te </w:t>
      </w:r>
      <w:proofErr w:type="spellStart"/>
      <w:r w:rsidR="001A035A" w:rsidRPr="001A035A">
        <w:rPr>
          <w:lang w:val="en-GB"/>
        </w:rPr>
        <w:t>pōhēhē</w:t>
      </w:r>
      <w:proofErr w:type="spellEnd"/>
      <w:r w:rsidR="001A035A" w:rsidRPr="001A035A">
        <w:rPr>
          <w:lang w:val="en-GB"/>
        </w:rPr>
        <w:t xml:space="preserve"> he </w:t>
      </w:r>
      <w:proofErr w:type="spellStart"/>
      <w:r w:rsidR="001A035A" w:rsidRPr="001A035A">
        <w:rPr>
          <w:lang w:val="en-GB"/>
        </w:rPr>
        <w:t>ngāwari</w:t>
      </w:r>
      <w:proofErr w:type="spellEnd"/>
      <w:r w:rsidR="001A035A" w:rsidRPr="001A035A">
        <w:rPr>
          <w:lang w:val="en-GB"/>
        </w:rPr>
        <w:t xml:space="preserve"> noa, he </w:t>
      </w:r>
      <w:proofErr w:type="spellStart"/>
      <w:r w:rsidR="001A035A" w:rsidRPr="001A035A">
        <w:rPr>
          <w:lang w:val="en-GB"/>
        </w:rPr>
        <w:t>kōwhiringa</w:t>
      </w:r>
      <w:proofErr w:type="spellEnd"/>
      <w:r w:rsidR="001A035A" w:rsidRPr="001A035A">
        <w:rPr>
          <w:lang w:val="en-GB"/>
        </w:rPr>
        <w:t xml:space="preserve"> </w:t>
      </w:r>
      <w:proofErr w:type="spellStart"/>
      <w:r w:rsidR="001A035A" w:rsidRPr="001A035A">
        <w:rPr>
          <w:lang w:val="en-GB"/>
        </w:rPr>
        <w:t>rānei</w:t>
      </w:r>
      <w:proofErr w:type="spellEnd"/>
      <w:r w:rsidR="001A035A" w:rsidRPr="001A035A">
        <w:rPr>
          <w:lang w:val="en-GB"/>
        </w:rPr>
        <w:t xml:space="preserve"> </w:t>
      </w:r>
      <w:proofErr w:type="spellStart"/>
      <w:r w:rsidR="001A035A" w:rsidRPr="001A035A">
        <w:rPr>
          <w:lang w:val="en-GB"/>
        </w:rPr>
        <w:t>ngā</w:t>
      </w:r>
      <w:proofErr w:type="spellEnd"/>
      <w:r w:rsidR="001A035A" w:rsidRPr="001A035A">
        <w:rPr>
          <w:lang w:val="en-GB"/>
        </w:rPr>
        <w:t xml:space="preserve"> </w:t>
      </w:r>
      <w:proofErr w:type="spellStart"/>
      <w:r w:rsidR="001A035A" w:rsidRPr="001A035A">
        <w:rPr>
          <w:lang w:val="en-GB"/>
        </w:rPr>
        <w:t>ariā</w:t>
      </w:r>
      <w:proofErr w:type="spellEnd"/>
      <w:r w:rsidR="001A035A" w:rsidRPr="001A035A">
        <w:rPr>
          <w:lang w:val="en-GB"/>
        </w:rPr>
        <w:t xml:space="preserve"> </w:t>
      </w:r>
      <w:proofErr w:type="spellStart"/>
      <w:r w:rsidR="001A035A" w:rsidRPr="001A035A">
        <w:rPr>
          <w:lang w:val="en-GB"/>
        </w:rPr>
        <w:t>hōhonu</w:t>
      </w:r>
      <w:proofErr w:type="spellEnd"/>
      <w:r w:rsidR="001A035A" w:rsidRPr="001A035A">
        <w:rPr>
          <w:lang w:val="en-GB"/>
        </w:rPr>
        <w:t xml:space="preserve"> o te ao Māori, </w:t>
      </w:r>
      <w:proofErr w:type="spellStart"/>
      <w:r w:rsidR="001A035A" w:rsidRPr="001A035A">
        <w:rPr>
          <w:lang w:val="en-GB"/>
        </w:rPr>
        <w:t>arā</w:t>
      </w:r>
      <w:proofErr w:type="spellEnd"/>
      <w:r w:rsidR="001A035A" w:rsidRPr="001A035A">
        <w:rPr>
          <w:lang w:val="en-GB"/>
        </w:rPr>
        <w:t xml:space="preserve">, he </w:t>
      </w:r>
      <w:proofErr w:type="spellStart"/>
      <w:r w:rsidR="001A035A" w:rsidRPr="001A035A">
        <w:rPr>
          <w:lang w:val="en-GB"/>
        </w:rPr>
        <w:t>pai</w:t>
      </w:r>
      <w:proofErr w:type="spellEnd"/>
      <w:r w:rsidR="001A035A" w:rsidRPr="001A035A">
        <w:rPr>
          <w:lang w:val="en-GB"/>
        </w:rPr>
        <w:t xml:space="preserve"> te whakaaro, </w:t>
      </w:r>
      <w:proofErr w:type="spellStart"/>
      <w:r w:rsidR="001A035A" w:rsidRPr="001A035A">
        <w:rPr>
          <w:lang w:val="en-GB"/>
        </w:rPr>
        <w:t>engari</w:t>
      </w:r>
      <w:proofErr w:type="spellEnd"/>
      <w:r w:rsidR="001A035A" w:rsidRPr="001A035A">
        <w:rPr>
          <w:lang w:val="en-GB"/>
        </w:rPr>
        <w:t xml:space="preserve"> </w:t>
      </w:r>
      <w:proofErr w:type="spellStart"/>
      <w:r w:rsidR="001A035A" w:rsidRPr="001A035A">
        <w:rPr>
          <w:lang w:val="en-GB"/>
        </w:rPr>
        <w:t>ehara</w:t>
      </w:r>
      <w:proofErr w:type="spellEnd"/>
      <w:r w:rsidR="001A035A" w:rsidRPr="001A035A">
        <w:rPr>
          <w:lang w:val="en-GB"/>
        </w:rPr>
        <w:t xml:space="preserve"> </w:t>
      </w:r>
      <w:proofErr w:type="spellStart"/>
      <w:r w:rsidR="001A035A" w:rsidRPr="001A035A">
        <w:rPr>
          <w:lang w:val="en-GB"/>
        </w:rPr>
        <w:t>i</w:t>
      </w:r>
      <w:proofErr w:type="spellEnd"/>
      <w:r w:rsidR="001A035A" w:rsidRPr="001A035A">
        <w:rPr>
          <w:lang w:val="en-GB"/>
        </w:rPr>
        <w:t xml:space="preserve"> te </w:t>
      </w:r>
      <w:proofErr w:type="spellStart"/>
      <w:r w:rsidR="001A035A" w:rsidRPr="001A035A">
        <w:rPr>
          <w:lang w:val="en-GB"/>
        </w:rPr>
        <w:t>mea</w:t>
      </w:r>
      <w:proofErr w:type="spellEnd"/>
      <w:r w:rsidR="001A035A" w:rsidRPr="001A035A">
        <w:rPr>
          <w:lang w:val="en-GB"/>
        </w:rPr>
        <w:t xml:space="preserve"> </w:t>
      </w:r>
      <w:proofErr w:type="spellStart"/>
      <w:r w:rsidR="001A035A" w:rsidRPr="001A035A">
        <w:rPr>
          <w:lang w:val="en-GB"/>
        </w:rPr>
        <w:t>waiwai</w:t>
      </w:r>
      <w:proofErr w:type="spellEnd"/>
      <w:r w:rsidR="001A035A" w:rsidRPr="001A035A">
        <w:rPr>
          <w:lang w:val="en-GB"/>
        </w:rPr>
        <w:t xml:space="preserve">. Ko </w:t>
      </w:r>
      <w:proofErr w:type="spellStart"/>
      <w:r w:rsidR="001A035A" w:rsidRPr="001A035A">
        <w:rPr>
          <w:lang w:val="en-GB"/>
        </w:rPr>
        <w:t>tō</w:t>
      </w:r>
      <w:proofErr w:type="spellEnd"/>
      <w:r w:rsidR="001A035A" w:rsidRPr="001A035A">
        <w:rPr>
          <w:lang w:val="en-GB"/>
        </w:rPr>
        <w:t xml:space="preserve"> </w:t>
      </w:r>
      <w:proofErr w:type="spellStart"/>
      <w:r w:rsidR="001A035A" w:rsidRPr="001A035A">
        <w:rPr>
          <w:lang w:val="en-GB"/>
        </w:rPr>
        <w:t>mātou</w:t>
      </w:r>
      <w:proofErr w:type="spellEnd"/>
      <w:r w:rsidR="001A035A" w:rsidRPr="001A035A">
        <w:rPr>
          <w:lang w:val="en-GB"/>
        </w:rPr>
        <w:t xml:space="preserve"> </w:t>
      </w:r>
      <w:proofErr w:type="spellStart"/>
      <w:r w:rsidR="001A035A" w:rsidRPr="001A035A">
        <w:rPr>
          <w:lang w:val="en-GB"/>
        </w:rPr>
        <w:t>tūmanako</w:t>
      </w:r>
      <w:proofErr w:type="spellEnd"/>
      <w:r w:rsidR="001A035A" w:rsidRPr="001A035A">
        <w:rPr>
          <w:lang w:val="en-GB"/>
        </w:rPr>
        <w:t xml:space="preserve">, ka </w:t>
      </w:r>
      <w:proofErr w:type="spellStart"/>
      <w:r w:rsidR="001A035A" w:rsidRPr="001A035A">
        <w:rPr>
          <w:lang w:val="en-GB"/>
        </w:rPr>
        <w:t>whakaū</w:t>
      </w:r>
      <w:proofErr w:type="spellEnd"/>
      <w:r w:rsidR="001A035A" w:rsidRPr="001A035A">
        <w:rPr>
          <w:lang w:val="en-GB"/>
        </w:rPr>
        <w:t xml:space="preserve"> </w:t>
      </w:r>
      <w:proofErr w:type="spellStart"/>
      <w:r w:rsidR="001A035A" w:rsidRPr="001A035A">
        <w:rPr>
          <w:lang w:val="en-GB"/>
        </w:rPr>
        <w:t>tēnei</w:t>
      </w:r>
      <w:proofErr w:type="spellEnd"/>
      <w:r w:rsidR="001A035A" w:rsidRPr="001A035A">
        <w:rPr>
          <w:lang w:val="en-GB"/>
        </w:rPr>
        <w:t xml:space="preserve"> </w:t>
      </w:r>
      <w:proofErr w:type="spellStart"/>
      <w:r w:rsidR="001A035A" w:rsidRPr="001A035A">
        <w:rPr>
          <w:lang w:val="en-GB"/>
        </w:rPr>
        <w:t>anga</w:t>
      </w:r>
      <w:proofErr w:type="spellEnd"/>
      <w:r w:rsidR="001A035A" w:rsidRPr="001A035A">
        <w:rPr>
          <w:lang w:val="en-GB"/>
        </w:rPr>
        <w:t xml:space="preserve"> me te </w:t>
      </w:r>
      <w:proofErr w:type="spellStart"/>
      <w:r w:rsidR="001A035A" w:rsidRPr="001A035A">
        <w:rPr>
          <w:lang w:val="en-GB"/>
        </w:rPr>
        <w:t>whāinga</w:t>
      </w:r>
      <w:proofErr w:type="spellEnd"/>
      <w:r w:rsidR="001A035A" w:rsidRPr="001A035A">
        <w:rPr>
          <w:lang w:val="en-GB"/>
        </w:rPr>
        <w:t xml:space="preserve"> </w:t>
      </w:r>
      <w:proofErr w:type="spellStart"/>
      <w:r w:rsidR="001A035A" w:rsidRPr="001A035A">
        <w:rPr>
          <w:lang w:val="en-GB"/>
        </w:rPr>
        <w:t>tōmua</w:t>
      </w:r>
      <w:proofErr w:type="spellEnd"/>
      <w:r w:rsidR="001A035A" w:rsidRPr="001A035A">
        <w:rPr>
          <w:lang w:val="en-GB"/>
        </w:rPr>
        <w:t xml:space="preserve"> </w:t>
      </w:r>
      <w:proofErr w:type="spellStart"/>
      <w:r w:rsidR="001A035A" w:rsidRPr="001A035A">
        <w:rPr>
          <w:lang w:val="en-GB"/>
        </w:rPr>
        <w:t>i</w:t>
      </w:r>
      <w:proofErr w:type="spellEnd"/>
      <w:r w:rsidR="001A035A" w:rsidRPr="001A035A">
        <w:rPr>
          <w:lang w:val="en-GB"/>
        </w:rPr>
        <w:t xml:space="preserve"> te </w:t>
      </w:r>
      <w:proofErr w:type="spellStart"/>
      <w:r w:rsidR="001A035A" w:rsidRPr="001A035A">
        <w:rPr>
          <w:lang w:val="en-GB"/>
        </w:rPr>
        <w:t>whaihua</w:t>
      </w:r>
      <w:proofErr w:type="spellEnd"/>
      <w:r w:rsidR="001A035A" w:rsidRPr="001A035A">
        <w:rPr>
          <w:lang w:val="en-GB"/>
        </w:rPr>
        <w:t xml:space="preserve"> o </w:t>
      </w:r>
      <w:proofErr w:type="spellStart"/>
      <w:r w:rsidR="001A035A" w:rsidRPr="001A035A">
        <w:rPr>
          <w:lang w:val="en-GB"/>
        </w:rPr>
        <w:t>ngā</w:t>
      </w:r>
      <w:proofErr w:type="spellEnd"/>
      <w:r w:rsidR="001A035A" w:rsidRPr="001A035A">
        <w:rPr>
          <w:lang w:val="en-GB"/>
        </w:rPr>
        <w:t xml:space="preserve"> </w:t>
      </w:r>
      <w:proofErr w:type="spellStart"/>
      <w:r w:rsidR="001A035A" w:rsidRPr="001A035A">
        <w:rPr>
          <w:lang w:val="en-GB"/>
        </w:rPr>
        <w:t>pūkenga</w:t>
      </w:r>
      <w:proofErr w:type="spellEnd"/>
      <w:r w:rsidR="001A035A" w:rsidRPr="001A035A">
        <w:rPr>
          <w:lang w:val="en-GB"/>
        </w:rPr>
        <w:t xml:space="preserve"> motuhake me </w:t>
      </w:r>
      <w:proofErr w:type="spellStart"/>
      <w:r w:rsidR="001A035A" w:rsidRPr="001A035A">
        <w:rPr>
          <w:lang w:val="en-GB"/>
        </w:rPr>
        <w:t>ngā</w:t>
      </w:r>
      <w:proofErr w:type="spellEnd"/>
      <w:r w:rsidR="001A035A" w:rsidRPr="001A035A">
        <w:rPr>
          <w:lang w:val="en-GB"/>
        </w:rPr>
        <w:t xml:space="preserve"> </w:t>
      </w:r>
      <w:proofErr w:type="spellStart"/>
      <w:r w:rsidR="001A035A" w:rsidRPr="001A035A">
        <w:rPr>
          <w:lang w:val="en-GB"/>
        </w:rPr>
        <w:t>waiaro</w:t>
      </w:r>
      <w:proofErr w:type="spellEnd"/>
      <w:r w:rsidR="001A035A" w:rsidRPr="001A035A">
        <w:rPr>
          <w:lang w:val="en-GB"/>
        </w:rPr>
        <w:t xml:space="preserve"> o te mātauranga Māori </w:t>
      </w:r>
      <w:proofErr w:type="spellStart"/>
      <w:r w:rsidR="001A035A" w:rsidRPr="001A035A">
        <w:rPr>
          <w:lang w:val="en-GB"/>
        </w:rPr>
        <w:t>ki</w:t>
      </w:r>
      <w:proofErr w:type="spellEnd"/>
      <w:r w:rsidR="001A035A" w:rsidRPr="001A035A">
        <w:rPr>
          <w:lang w:val="en-GB"/>
        </w:rPr>
        <w:t xml:space="preserve"> te </w:t>
      </w:r>
      <w:proofErr w:type="spellStart"/>
      <w:r w:rsidR="001A035A" w:rsidRPr="001A035A">
        <w:rPr>
          <w:lang w:val="en-GB"/>
        </w:rPr>
        <w:t>rāngai</w:t>
      </w:r>
      <w:proofErr w:type="spellEnd"/>
      <w:r w:rsidR="001A035A" w:rsidRPr="001A035A">
        <w:rPr>
          <w:lang w:val="en-GB"/>
        </w:rPr>
        <w:t xml:space="preserve"> </w:t>
      </w:r>
      <w:proofErr w:type="spellStart"/>
      <w:r w:rsidR="001A035A" w:rsidRPr="001A035A">
        <w:rPr>
          <w:lang w:val="en-GB"/>
        </w:rPr>
        <w:t>nei</w:t>
      </w:r>
      <w:proofErr w:type="spellEnd"/>
      <w:r w:rsidR="001A035A" w:rsidRPr="001A035A">
        <w:rPr>
          <w:lang w:val="en-GB"/>
        </w:rPr>
        <w:t>.”</w:t>
      </w:r>
    </w:p>
    <w:p w14:paraId="3EB5E94D" w14:textId="77777777" w:rsidR="00526C6A" w:rsidRDefault="00526C6A" w:rsidP="00526C6A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</w:p>
    <w:p w14:paraId="38F1EDDB" w14:textId="7E4BD84C" w:rsidR="00526C6A" w:rsidRPr="00526C6A" w:rsidRDefault="00526C6A" w:rsidP="00526C6A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526C6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Te </w:t>
      </w:r>
      <w:proofErr w:type="spellStart"/>
      <w:r w:rsidRPr="00526C6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kimi</w:t>
      </w:r>
      <w:proofErr w:type="spellEnd"/>
      <w:r w:rsidRPr="00526C6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526C6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rauemi</w:t>
      </w:r>
      <w:proofErr w:type="spellEnd"/>
      <w:r w:rsidRPr="00526C6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me te </w:t>
      </w:r>
      <w:proofErr w:type="spellStart"/>
      <w:r w:rsidRPr="00526C6A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haumi</w:t>
      </w:r>
      <w:proofErr w:type="spellEnd"/>
    </w:p>
    <w:p w14:paraId="1D018071" w14:textId="77777777" w:rsidR="003A48B8" w:rsidRDefault="003A48B8" w:rsidP="003A48B8">
      <w:pPr>
        <w:pStyle w:val="BodyText"/>
        <w:spacing w:before="154" w:line="310" w:lineRule="atLeast"/>
        <w:ind w:left="59" w:right="17" w:hanging="5"/>
      </w:pPr>
      <w:r>
        <w:rPr>
          <w:color w:val="1D1D1B"/>
        </w:rPr>
        <w:t xml:space="preserve">I </w:t>
      </w:r>
      <w:proofErr w:type="spellStart"/>
      <w:r>
        <w:rPr>
          <w:color w:val="1D1D1B"/>
        </w:rPr>
        <w:t>pātai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, he aha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rauemi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tukua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kaimahi </w:t>
      </w:r>
      <w:proofErr w:type="spellStart"/>
      <w:r>
        <w:rPr>
          <w:color w:val="1D1D1B"/>
        </w:rPr>
        <w:t>kāore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Māori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whakapāpā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hunga</w:t>
      </w:r>
      <w:proofErr w:type="spellEnd"/>
      <w:r>
        <w:rPr>
          <w:color w:val="1D1D1B"/>
        </w:rPr>
        <w:t xml:space="preserve"> kaimahi Māori,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hapori, ā, ka </w:t>
      </w:r>
      <w:proofErr w:type="spellStart"/>
      <w:r>
        <w:rPr>
          <w:color w:val="1D1D1B"/>
        </w:rPr>
        <w:t>kī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tāpiri</w:t>
      </w:r>
      <w:proofErr w:type="spellEnd"/>
      <w:r>
        <w:rPr>
          <w:color w:val="1D1D1B"/>
        </w:rPr>
        <w:t xml:space="preserve"> he </w:t>
      </w:r>
      <w:proofErr w:type="spellStart"/>
      <w:r>
        <w:rPr>
          <w:color w:val="1D1D1B"/>
        </w:rPr>
        <w:t>rauemi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taea</w:t>
      </w:r>
      <w:proofErr w:type="spellEnd"/>
      <w:r>
        <w:rPr>
          <w:color w:val="1D1D1B"/>
        </w:rPr>
        <w:t xml:space="preserve"> ai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momo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whakapāpā</w:t>
      </w:r>
      <w:proofErr w:type="spellEnd"/>
      <w:r>
        <w:rPr>
          <w:color w:val="1D1D1B"/>
        </w:rPr>
        <w:t xml:space="preserve">. Ka </w:t>
      </w:r>
      <w:proofErr w:type="spellStart"/>
      <w:r>
        <w:rPr>
          <w:color w:val="1D1D1B"/>
        </w:rPr>
        <w:t>kī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>, ka</w:t>
      </w:r>
      <w:r>
        <w:rPr>
          <w:color w:val="1D1D1B"/>
          <w:spacing w:val="-20"/>
        </w:rPr>
        <w:t xml:space="preserve"> </w:t>
      </w:r>
      <w:proofErr w:type="spellStart"/>
      <w:r>
        <w:rPr>
          <w:color w:val="1D1D1B"/>
        </w:rPr>
        <w:t>taea</w:t>
      </w:r>
      <w:proofErr w:type="spellEnd"/>
      <w:r>
        <w:rPr>
          <w:color w:val="1D1D1B"/>
        </w:rPr>
        <w:t xml:space="preserve"> pea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whakauru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ture</w:t>
      </w:r>
      <w:proofErr w:type="spellEnd"/>
      <w:r>
        <w:rPr>
          <w:color w:val="1D1D1B"/>
        </w:rPr>
        <w:t xml:space="preserve">,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taurite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whiwhinga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rauemi</w:t>
      </w:r>
      <w:proofErr w:type="spellEnd"/>
      <w:r>
        <w:rPr>
          <w:color w:val="1D1D1B"/>
        </w:rPr>
        <w:t xml:space="preserve">,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</w:rPr>
        <w:t xml:space="preserve">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āheitanga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ngai</w:t>
      </w:r>
      <w:proofErr w:type="spellEnd"/>
      <w:r>
        <w:rPr>
          <w:color w:val="1D1D1B"/>
        </w:rPr>
        <w:t xml:space="preserve"> Māori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paparanga</w:t>
      </w:r>
      <w:proofErr w:type="spellEnd"/>
      <w:r>
        <w:rPr>
          <w:color w:val="1D1D1B"/>
        </w:rPr>
        <w:t xml:space="preserve"> katoa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  <w:spacing w:val="-12"/>
        </w:rPr>
        <w:t xml:space="preserve"> </w:t>
      </w:r>
      <w:r>
        <w:rPr>
          <w:color w:val="1D1D1B"/>
        </w:rPr>
        <w:t>hauora.</w:t>
      </w:r>
    </w:p>
    <w:p w14:paraId="65DE515C" w14:textId="47D0D18E" w:rsidR="00460A93" w:rsidRPr="00460A93" w:rsidRDefault="003A48B8" w:rsidP="00460A93">
      <w:pPr>
        <w:pStyle w:val="Quote2"/>
        <w:rPr>
          <w:lang w:val="en-GB"/>
        </w:rPr>
      </w:pPr>
      <w:r>
        <w:t xml:space="preserve"> </w:t>
      </w:r>
      <w:r w:rsidR="00350FBD">
        <w:t>“</w:t>
      </w:r>
      <w:r w:rsidR="00460A93" w:rsidRPr="00460A93">
        <w:rPr>
          <w:lang w:val="en-GB"/>
        </w:rPr>
        <w:t xml:space="preserve">…Ko </w:t>
      </w:r>
      <w:proofErr w:type="spellStart"/>
      <w:r w:rsidR="00460A93" w:rsidRPr="00460A93">
        <w:rPr>
          <w:lang w:val="en-GB"/>
        </w:rPr>
        <w:t>tētahi</w:t>
      </w:r>
      <w:proofErr w:type="spellEnd"/>
      <w:r w:rsidR="00460A93" w:rsidRPr="00460A93">
        <w:rPr>
          <w:lang w:val="en-GB"/>
        </w:rPr>
        <w:t xml:space="preserve"> </w:t>
      </w:r>
      <w:proofErr w:type="spellStart"/>
      <w:r w:rsidR="00460A93" w:rsidRPr="00460A93">
        <w:rPr>
          <w:lang w:val="en-GB"/>
        </w:rPr>
        <w:t>tauira</w:t>
      </w:r>
      <w:proofErr w:type="spellEnd"/>
      <w:r w:rsidR="00460A93" w:rsidRPr="00460A93">
        <w:rPr>
          <w:lang w:val="en-GB"/>
        </w:rPr>
        <w:t xml:space="preserve"> ko te </w:t>
      </w:r>
      <w:proofErr w:type="spellStart"/>
      <w:r w:rsidR="00460A93" w:rsidRPr="00460A93">
        <w:rPr>
          <w:lang w:val="en-GB"/>
        </w:rPr>
        <w:t>rāngai</w:t>
      </w:r>
      <w:proofErr w:type="spellEnd"/>
      <w:r w:rsidR="00460A93" w:rsidRPr="00460A93">
        <w:rPr>
          <w:lang w:val="en-GB"/>
        </w:rPr>
        <w:t xml:space="preserve"> </w:t>
      </w:r>
      <w:proofErr w:type="spellStart"/>
      <w:r w:rsidR="00460A93" w:rsidRPr="00460A93">
        <w:rPr>
          <w:lang w:val="en-GB"/>
        </w:rPr>
        <w:t>whare</w:t>
      </w:r>
      <w:proofErr w:type="spellEnd"/>
      <w:r w:rsidR="00460A93" w:rsidRPr="00460A93">
        <w:rPr>
          <w:lang w:val="en-GB"/>
        </w:rPr>
        <w:t xml:space="preserve"> rongoā, he </w:t>
      </w:r>
      <w:proofErr w:type="spellStart"/>
      <w:r w:rsidR="00460A93" w:rsidRPr="00460A93">
        <w:rPr>
          <w:lang w:val="en-GB"/>
        </w:rPr>
        <w:t>paku</w:t>
      </w:r>
      <w:proofErr w:type="spellEnd"/>
      <w:r w:rsidR="00460A93" w:rsidRPr="00460A93">
        <w:rPr>
          <w:lang w:val="en-GB"/>
        </w:rPr>
        <w:t xml:space="preserve"> noa te </w:t>
      </w:r>
      <w:proofErr w:type="spellStart"/>
      <w:r w:rsidR="00460A93" w:rsidRPr="00460A93">
        <w:rPr>
          <w:lang w:val="en-GB"/>
        </w:rPr>
        <w:t>tautoko</w:t>
      </w:r>
      <w:proofErr w:type="spellEnd"/>
      <w:r w:rsidR="00460A93" w:rsidRPr="00460A93">
        <w:rPr>
          <w:lang w:val="en-GB"/>
        </w:rPr>
        <w:t xml:space="preserve"> </w:t>
      </w:r>
      <w:proofErr w:type="spellStart"/>
      <w:r w:rsidR="00460A93" w:rsidRPr="00460A93">
        <w:rPr>
          <w:lang w:val="en-GB"/>
        </w:rPr>
        <w:t>ki</w:t>
      </w:r>
      <w:proofErr w:type="spellEnd"/>
      <w:r w:rsidR="00460A93" w:rsidRPr="00460A93">
        <w:rPr>
          <w:lang w:val="en-GB"/>
        </w:rPr>
        <w:t xml:space="preserve"> te </w:t>
      </w:r>
      <w:proofErr w:type="spellStart"/>
      <w:r w:rsidR="00460A93" w:rsidRPr="00460A93">
        <w:rPr>
          <w:lang w:val="en-GB"/>
        </w:rPr>
        <w:t>whakapiki</w:t>
      </w:r>
      <w:proofErr w:type="spellEnd"/>
      <w:r w:rsidR="00460A93" w:rsidRPr="00460A93">
        <w:rPr>
          <w:lang w:val="en-GB"/>
        </w:rPr>
        <w:t xml:space="preserve"> </w:t>
      </w:r>
      <w:r w:rsidR="00460A93">
        <w:rPr>
          <w:lang w:val="en-GB"/>
        </w:rPr>
        <w:t xml:space="preserve">I </w:t>
      </w:r>
      <w:r w:rsidR="00460A93" w:rsidRPr="00460A93">
        <w:rPr>
          <w:lang w:val="en-GB"/>
        </w:rPr>
        <w:t xml:space="preserve">te </w:t>
      </w:r>
      <w:proofErr w:type="spellStart"/>
      <w:r w:rsidR="00460A93" w:rsidRPr="00460A93">
        <w:rPr>
          <w:lang w:val="en-GB"/>
        </w:rPr>
        <w:t>whakawhirinaki</w:t>
      </w:r>
      <w:proofErr w:type="spellEnd"/>
      <w:r w:rsidR="00460A93" w:rsidRPr="00460A93">
        <w:rPr>
          <w:lang w:val="en-GB"/>
        </w:rPr>
        <w:t xml:space="preserve"> </w:t>
      </w:r>
      <w:proofErr w:type="spellStart"/>
      <w:r w:rsidR="00460A93" w:rsidRPr="00460A93">
        <w:rPr>
          <w:lang w:val="en-GB"/>
        </w:rPr>
        <w:t>atu</w:t>
      </w:r>
      <w:proofErr w:type="spellEnd"/>
      <w:r w:rsidR="00460A93" w:rsidRPr="00460A93">
        <w:rPr>
          <w:lang w:val="en-GB"/>
        </w:rPr>
        <w:t xml:space="preserve"> me te </w:t>
      </w:r>
      <w:proofErr w:type="spellStart"/>
      <w:r w:rsidR="00460A93" w:rsidRPr="00460A93">
        <w:rPr>
          <w:lang w:val="en-GB"/>
        </w:rPr>
        <w:t>āheitanga</w:t>
      </w:r>
      <w:proofErr w:type="spellEnd"/>
      <w:r w:rsidR="00460A93" w:rsidRPr="00460A93">
        <w:rPr>
          <w:lang w:val="en-GB"/>
        </w:rPr>
        <w:t xml:space="preserve"> o </w:t>
      </w:r>
      <w:proofErr w:type="spellStart"/>
      <w:r w:rsidR="00460A93" w:rsidRPr="00460A93">
        <w:rPr>
          <w:lang w:val="en-GB"/>
        </w:rPr>
        <w:t>ngā</w:t>
      </w:r>
      <w:proofErr w:type="spellEnd"/>
      <w:r w:rsidR="00460A93" w:rsidRPr="00460A93">
        <w:rPr>
          <w:lang w:val="en-GB"/>
        </w:rPr>
        <w:t xml:space="preserve"> kaimahi rongoā </w:t>
      </w:r>
      <w:proofErr w:type="spellStart"/>
      <w:r w:rsidR="00460A93" w:rsidRPr="00460A93">
        <w:rPr>
          <w:lang w:val="en-GB"/>
        </w:rPr>
        <w:t>ki</w:t>
      </w:r>
      <w:proofErr w:type="spellEnd"/>
      <w:r w:rsidR="00460A93" w:rsidRPr="00460A93">
        <w:rPr>
          <w:lang w:val="en-GB"/>
        </w:rPr>
        <w:t xml:space="preserve"> te </w:t>
      </w:r>
      <w:proofErr w:type="spellStart"/>
      <w:r w:rsidR="00460A93" w:rsidRPr="00460A93">
        <w:rPr>
          <w:lang w:val="en-GB"/>
        </w:rPr>
        <w:t>honohono</w:t>
      </w:r>
      <w:proofErr w:type="spellEnd"/>
      <w:r w:rsidR="00460A93" w:rsidRPr="00460A93">
        <w:rPr>
          <w:lang w:val="en-GB"/>
        </w:rPr>
        <w:t xml:space="preserve">, </w:t>
      </w:r>
      <w:proofErr w:type="spellStart"/>
      <w:r w:rsidR="00460A93" w:rsidRPr="00460A93">
        <w:rPr>
          <w:lang w:val="en-GB"/>
        </w:rPr>
        <w:t>ki</w:t>
      </w:r>
      <w:proofErr w:type="spellEnd"/>
      <w:r w:rsidR="00460A93" w:rsidRPr="00460A93">
        <w:rPr>
          <w:lang w:val="en-GB"/>
        </w:rPr>
        <w:t xml:space="preserve"> te </w:t>
      </w:r>
      <w:proofErr w:type="spellStart"/>
      <w:r w:rsidR="00460A93" w:rsidRPr="00460A93">
        <w:rPr>
          <w:lang w:val="en-GB"/>
        </w:rPr>
        <w:t>whakawhanaunga</w:t>
      </w:r>
      <w:proofErr w:type="spellEnd"/>
      <w:r w:rsidR="00460A93" w:rsidRPr="00460A93">
        <w:rPr>
          <w:lang w:val="en-GB"/>
        </w:rPr>
        <w:t xml:space="preserve"> </w:t>
      </w:r>
      <w:proofErr w:type="spellStart"/>
      <w:r w:rsidR="00460A93" w:rsidRPr="00460A93">
        <w:rPr>
          <w:lang w:val="en-GB"/>
        </w:rPr>
        <w:t>atu</w:t>
      </w:r>
      <w:proofErr w:type="spellEnd"/>
      <w:r w:rsidR="00460A93" w:rsidRPr="00460A93">
        <w:rPr>
          <w:lang w:val="en-GB"/>
        </w:rPr>
        <w:t xml:space="preserve"> </w:t>
      </w:r>
      <w:proofErr w:type="spellStart"/>
      <w:r w:rsidR="00460A93" w:rsidRPr="00460A93">
        <w:rPr>
          <w:lang w:val="en-GB"/>
        </w:rPr>
        <w:t>ki</w:t>
      </w:r>
      <w:proofErr w:type="spellEnd"/>
      <w:r w:rsidR="00460A93" w:rsidRPr="00460A93">
        <w:rPr>
          <w:lang w:val="en-GB"/>
        </w:rPr>
        <w:t xml:space="preserve"> te Māori </w:t>
      </w:r>
      <w:proofErr w:type="spellStart"/>
      <w:r w:rsidR="00460A93" w:rsidRPr="00460A93">
        <w:rPr>
          <w:lang w:val="en-GB"/>
        </w:rPr>
        <w:t>i</w:t>
      </w:r>
      <w:proofErr w:type="spellEnd"/>
      <w:r w:rsidR="00460A93" w:rsidRPr="00460A93">
        <w:rPr>
          <w:lang w:val="en-GB"/>
        </w:rPr>
        <w:t xml:space="preserve"> roto </w:t>
      </w:r>
      <w:proofErr w:type="spellStart"/>
      <w:r w:rsidR="00460A93" w:rsidRPr="00460A93">
        <w:rPr>
          <w:lang w:val="en-GB"/>
        </w:rPr>
        <w:t>i</w:t>
      </w:r>
      <w:proofErr w:type="spellEnd"/>
      <w:r w:rsidR="00460A93" w:rsidRPr="00460A93">
        <w:rPr>
          <w:lang w:val="en-GB"/>
        </w:rPr>
        <w:t xml:space="preserve"> </w:t>
      </w:r>
      <w:proofErr w:type="spellStart"/>
      <w:r w:rsidR="00460A93" w:rsidRPr="00460A93">
        <w:rPr>
          <w:lang w:val="en-GB"/>
        </w:rPr>
        <w:t>ngā</w:t>
      </w:r>
      <w:proofErr w:type="spellEnd"/>
      <w:r w:rsidR="00460A93">
        <w:rPr>
          <w:lang w:val="en-GB"/>
        </w:rPr>
        <w:t xml:space="preserve"> </w:t>
      </w:r>
      <w:proofErr w:type="spellStart"/>
      <w:r w:rsidR="00460A93" w:rsidRPr="00460A93">
        <w:rPr>
          <w:lang w:val="en-GB"/>
        </w:rPr>
        <w:t>wāhi</w:t>
      </w:r>
      <w:proofErr w:type="spellEnd"/>
      <w:r w:rsidR="00460A93" w:rsidRPr="00460A93">
        <w:rPr>
          <w:lang w:val="en-GB"/>
        </w:rPr>
        <w:t xml:space="preserve"> </w:t>
      </w:r>
      <w:proofErr w:type="spellStart"/>
      <w:r w:rsidR="00460A93" w:rsidRPr="00460A93">
        <w:rPr>
          <w:lang w:val="en-GB"/>
        </w:rPr>
        <w:t>whakangungu</w:t>
      </w:r>
      <w:proofErr w:type="spellEnd"/>
      <w:r w:rsidR="00460A93" w:rsidRPr="00460A93">
        <w:rPr>
          <w:lang w:val="en-GB"/>
        </w:rPr>
        <w:t xml:space="preserve"> me te ao mahi.”</w:t>
      </w:r>
    </w:p>
    <w:p w14:paraId="7D034355" w14:textId="628808BF" w:rsidR="00A4164A" w:rsidRPr="00A4164A" w:rsidRDefault="00A4164A" w:rsidP="00D779E3">
      <w:pPr>
        <w:pStyle w:val="Heading2-nonumbering"/>
        <w:rPr>
          <w:lang w:val="en-GB"/>
        </w:rPr>
      </w:pPr>
      <w:bookmarkStart w:id="44" w:name="_Toc50717290"/>
      <w:proofErr w:type="spellStart"/>
      <w:r w:rsidRPr="00A4164A">
        <w:rPr>
          <w:lang w:val="en-GB"/>
        </w:rPr>
        <w:t>Whāinga</w:t>
      </w:r>
      <w:proofErr w:type="spellEnd"/>
      <w:r w:rsidRPr="00A4164A">
        <w:rPr>
          <w:lang w:val="en-GB"/>
        </w:rPr>
        <w:t xml:space="preserve"> </w:t>
      </w:r>
      <w:proofErr w:type="spellStart"/>
      <w:r w:rsidRPr="00A4164A">
        <w:rPr>
          <w:lang w:val="en-GB"/>
        </w:rPr>
        <w:t>tōmua</w:t>
      </w:r>
      <w:proofErr w:type="spellEnd"/>
      <w:r w:rsidRPr="00A4164A">
        <w:rPr>
          <w:lang w:val="en-GB"/>
        </w:rPr>
        <w:t xml:space="preserve"> 7:</w:t>
      </w:r>
      <w:r w:rsidR="00D779E3">
        <w:rPr>
          <w:lang w:val="en-GB"/>
        </w:rPr>
        <w:t xml:space="preserve"> </w:t>
      </w:r>
      <w:r w:rsidRPr="00A4164A">
        <w:rPr>
          <w:lang w:val="en-GB"/>
        </w:rPr>
        <w:t xml:space="preserve">E </w:t>
      </w:r>
      <w:proofErr w:type="spellStart"/>
      <w:r w:rsidRPr="00A4164A">
        <w:rPr>
          <w:lang w:val="en-GB"/>
        </w:rPr>
        <w:t>whakaata</w:t>
      </w:r>
      <w:proofErr w:type="spellEnd"/>
      <w:r w:rsidRPr="00A4164A">
        <w:rPr>
          <w:lang w:val="en-GB"/>
        </w:rPr>
        <w:t xml:space="preserve"> </w:t>
      </w:r>
      <w:proofErr w:type="spellStart"/>
      <w:r w:rsidRPr="00A4164A">
        <w:rPr>
          <w:lang w:val="en-GB"/>
        </w:rPr>
        <w:t>ana</w:t>
      </w:r>
      <w:proofErr w:type="spellEnd"/>
      <w:r w:rsidRPr="00A4164A">
        <w:rPr>
          <w:lang w:val="en-GB"/>
        </w:rPr>
        <w:t xml:space="preserve"> </w:t>
      </w:r>
      <w:proofErr w:type="spellStart"/>
      <w:r w:rsidRPr="00A4164A">
        <w:rPr>
          <w:lang w:val="en-GB"/>
        </w:rPr>
        <w:t>ngā</w:t>
      </w:r>
      <w:proofErr w:type="spellEnd"/>
      <w:r w:rsidRPr="00A4164A">
        <w:rPr>
          <w:lang w:val="en-GB"/>
        </w:rPr>
        <w:t xml:space="preserve"> </w:t>
      </w:r>
      <w:proofErr w:type="spellStart"/>
      <w:r w:rsidRPr="00A4164A">
        <w:rPr>
          <w:lang w:val="en-GB"/>
        </w:rPr>
        <w:t>pūnaha</w:t>
      </w:r>
      <w:proofErr w:type="spellEnd"/>
      <w:r w:rsidRPr="00A4164A">
        <w:rPr>
          <w:lang w:val="en-GB"/>
        </w:rPr>
        <w:t xml:space="preserve"> </w:t>
      </w:r>
      <w:proofErr w:type="spellStart"/>
      <w:r w:rsidRPr="00A4164A">
        <w:rPr>
          <w:lang w:val="en-GB"/>
        </w:rPr>
        <w:t>kounga</w:t>
      </w:r>
      <w:proofErr w:type="spellEnd"/>
      <w:r w:rsidRPr="00A4164A">
        <w:rPr>
          <w:lang w:val="en-GB"/>
        </w:rPr>
        <w:t xml:space="preserve"> </w:t>
      </w:r>
      <w:proofErr w:type="spellStart"/>
      <w:r w:rsidRPr="00A4164A">
        <w:rPr>
          <w:lang w:val="en-GB"/>
        </w:rPr>
        <w:t>i</w:t>
      </w:r>
      <w:proofErr w:type="spellEnd"/>
      <w:r w:rsidRPr="00A4164A">
        <w:rPr>
          <w:lang w:val="en-GB"/>
        </w:rPr>
        <w:t xml:space="preserve"> </w:t>
      </w:r>
      <w:proofErr w:type="spellStart"/>
      <w:r w:rsidRPr="00A4164A">
        <w:rPr>
          <w:lang w:val="en-GB"/>
        </w:rPr>
        <w:t>ngā</w:t>
      </w:r>
      <w:proofErr w:type="spellEnd"/>
      <w:r w:rsidRPr="00A4164A">
        <w:rPr>
          <w:lang w:val="en-GB"/>
        </w:rPr>
        <w:t xml:space="preserve"> tikanga mahi </w:t>
      </w:r>
      <w:proofErr w:type="spellStart"/>
      <w:r w:rsidRPr="00A4164A">
        <w:rPr>
          <w:lang w:val="en-GB"/>
        </w:rPr>
        <w:t>pai</w:t>
      </w:r>
      <w:bookmarkEnd w:id="44"/>
      <w:proofErr w:type="spellEnd"/>
    </w:p>
    <w:p w14:paraId="7F73DA59" w14:textId="77777777" w:rsidR="003564DC" w:rsidRDefault="003564DC" w:rsidP="003564DC">
      <w:pPr>
        <w:pStyle w:val="BodyText"/>
        <w:spacing w:before="177" w:line="297" w:lineRule="auto"/>
        <w:ind w:left="51" w:right="-12" w:hanging="5"/>
      </w:pPr>
      <w:r>
        <w:rPr>
          <w:color w:val="1D1D1B"/>
        </w:rPr>
        <w:t xml:space="preserve">I </w:t>
      </w:r>
      <w:proofErr w:type="spellStart"/>
      <w:r>
        <w:rPr>
          <w:color w:val="1D1D1B"/>
        </w:rPr>
        <w:t>whakahua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nuinga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tōmua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whakaae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ko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whakawhanake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paetae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kounga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haumaru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katoa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rāngai</w:t>
      </w:r>
      <w:proofErr w:type="spellEnd"/>
      <w:r>
        <w:rPr>
          <w:color w:val="1D1D1B"/>
        </w:rPr>
        <w:t xml:space="preserve"> hauora, whaikaha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2"/>
        </w:rPr>
        <w:t>pūtake</w:t>
      </w:r>
      <w:proofErr w:type="spellEnd"/>
      <w:r>
        <w:rPr>
          <w:color w:val="1D1D1B"/>
          <w:spacing w:val="-2"/>
        </w:rPr>
        <w:t xml:space="preserve"> </w:t>
      </w:r>
      <w:r>
        <w:rPr>
          <w:color w:val="1D1D1B"/>
        </w:rPr>
        <w:t xml:space="preserve">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whakatinanatanga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putanga</w:t>
      </w:r>
      <w:proofErr w:type="spellEnd"/>
      <w:r>
        <w:rPr>
          <w:color w:val="1D1D1B"/>
        </w:rPr>
        <w:t xml:space="preserve"> hauora </w:t>
      </w:r>
      <w:proofErr w:type="spellStart"/>
      <w:r>
        <w:rPr>
          <w:color w:val="1D1D1B"/>
        </w:rPr>
        <w:t>taurite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Māori.</w:t>
      </w:r>
    </w:p>
    <w:p w14:paraId="6B97568E" w14:textId="77777777" w:rsidR="009C68F4" w:rsidRPr="009C68F4" w:rsidRDefault="009C68F4" w:rsidP="009C68F4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9C68F4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He </w:t>
      </w:r>
      <w:proofErr w:type="spellStart"/>
      <w:r w:rsidRPr="009C68F4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pūnaha</w:t>
      </w:r>
      <w:proofErr w:type="spellEnd"/>
      <w:r w:rsidRPr="009C68F4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9C68F4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whaitake</w:t>
      </w:r>
      <w:proofErr w:type="spellEnd"/>
      <w:r w:rsidRPr="009C68F4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9C68F4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mō</w:t>
      </w:r>
      <w:proofErr w:type="spellEnd"/>
      <w:r w:rsidRPr="009C68F4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te Māori</w:t>
      </w:r>
    </w:p>
    <w:p w14:paraId="06552C0A" w14:textId="0378940A" w:rsidR="00284687" w:rsidRDefault="00284687" w:rsidP="00284687">
      <w:pPr>
        <w:pStyle w:val="BodyText"/>
        <w:spacing w:before="214" w:line="297" w:lineRule="auto"/>
        <w:ind w:left="46" w:right="-17"/>
      </w:pPr>
      <w:r>
        <w:rPr>
          <w:color w:val="1D1D1B"/>
        </w:rPr>
        <w:t xml:space="preserve">Ka </w:t>
      </w:r>
      <w:proofErr w:type="spellStart"/>
      <w:r>
        <w:rPr>
          <w:color w:val="1D1D1B"/>
        </w:rPr>
        <w:t>whakaae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, he </w:t>
      </w:r>
      <w:proofErr w:type="spellStart"/>
      <w:r>
        <w:rPr>
          <w:color w:val="1D1D1B"/>
        </w:rPr>
        <w:t>ruarua</w:t>
      </w:r>
      <w:proofErr w:type="spellEnd"/>
      <w:r>
        <w:rPr>
          <w:color w:val="1D1D1B"/>
        </w:rPr>
        <w:t xml:space="preserve"> noa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kounga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whakatūria</w:t>
      </w:r>
      <w:proofErr w:type="spellEnd"/>
      <w:r>
        <w:rPr>
          <w:color w:val="1D1D1B"/>
        </w:rPr>
        <w:t xml:space="preserve"> ka </w:t>
      </w:r>
      <w:proofErr w:type="spellStart"/>
      <w:r>
        <w:rPr>
          <w:color w:val="1D1D1B"/>
        </w:rPr>
        <w:t>whai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Māori, ā, ka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tōmua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huarahi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hira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  <w:spacing w:val="-3"/>
        </w:rPr>
        <w:t xml:space="preserve"> te </w:t>
      </w:r>
      <w:proofErr w:type="spellStart"/>
      <w:r>
        <w:rPr>
          <w:color w:val="1D1D1B"/>
        </w:rPr>
        <w:t>whakatutuki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. Ka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whakapiki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haumi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aronga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torowhānui</w:t>
      </w:r>
      <w:proofErr w:type="spellEnd"/>
      <w:r>
        <w:rPr>
          <w:color w:val="1D1D1B"/>
        </w:rPr>
        <w:t>, whānau-</w:t>
      </w:r>
      <w:proofErr w:type="spellStart"/>
      <w:r>
        <w:rPr>
          <w:color w:val="1D1D1B"/>
        </w:rPr>
        <w:t>tuatahi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katoa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rāngai</w:t>
      </w:r>
      <w:proofErr w:type="spellEnd"/>
      <w:r>
        <w:rPr>
          <w:color w:val="1D1D1B"/>
        </w:rPr>
        <w:t xml:space="preserve"> hauora me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whaikaha,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whakatipu</w:t>
      </w:r>
      <w:proofErr w:type="spellEnd"/>
      <w:r>
        <w:rPr>
          <w:color w:val="1D1D1B"/>
        </w:rPr>
        <w:t xml:space="preserve"> ai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kaha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aro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Māori. </w:t>
      </w:r>
      <w:proofErr w:type="spellStart"/>
      <w:r>
        <w:rPr>
          <w:color w:val="1D1D1B"/>
        </w:rPr>
        <w:t>Kā</w:t>
      </w:r>
      <w:proofErr w:type="spellEnd"/>
      <w:r>
        <w:rPr>
          <w:color w:val="1D1D1B"/>
        </w:rPr>
        <w:t xml:space="preserve"> whakaaro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, me </w:t>
      </w:r>
      <w:proofErr w:type="spellStart"/>
      <w:r>
        <w:rPr>
          <w:color w:val="1D1D1B"/>
        </w:rPr>
        <w:t>whakatū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Manatū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arotakenga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titiro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ngoikore</w:t>
      </w:r>
      <w:proofErr w:type="spellEnd"/>
      <w:r>
        <w:rPr>
          <w:color w:val="1D1D1B"/>
        </w:rPr>
        <w:t xml:space="preserve"> o 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 hauora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te iwi Māori.</w:t>
      </w:r>
    </w:p>
    <w:p w14:paraId="1CD28B4B" w14:textId="77777777" w:rsidR="00BA5E12" w:rsidRPr="00BA5E12" w:rsidRDefault="00BA5E12" w:rsidP="00BA5E12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BA5E12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Ko te </w:t>
      </w:r>
      <w:proofErr w:type="spellStart"/>
      <w:r w:rsidRPr="00BA5E12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ārahitanga</w:t>
      </w:r>
      <w:proofErr w:type="spellEnd"/>
      <w:r w:rsidRPr="00BA5E12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Māori </w:t>
      </w:r>
      <w:proofErr w:type="spellStart"/>
      <w:r w:rsidRPr="00BA5E12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hei</w:t>
      </w:r>
      <w:proofErr w:type="spellEnd"/>
      <w:r w:rsidRPr="00BA5E12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BA5E12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pou</w:t>
      </w:r>
      <w:proofErr w:type="spellEnd"/>
      <w:r w:rsidRPr="00BA5E12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BA5E12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whakakaha</w:t>
      </w:r>
      <w:proofErr w:type="spellEnd"/>
    </w:p>
    <w:p w14:paraId="04257FB3" w14:textId="77777777" w:rsidR="008F1B0B" w:rsidRDefault="008F1B0B" w:rsidP="008F1B0B">
      <w:pPr>
        <w:pStyle w:val="BodyText"/>
        <w:spacing w:before="154" w:line="310" w:lineRule="atLeast"/>
        <w:ind w:left="46"/>
      </w:pPr>
      <w:r>
        <w:rPr>
          <w:color w:val="1D1D1B"/>
        </w:rPr>
        <w:t xml:space="preserve">Ka </w:t>
      </w:r>
      <w:proofErr w:type="spellStart"/>
      <w:r>
        <w:rPr>
          <w:color w:val="1D1D1B"/>
        </w:rPr>
        <w:t>kī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whakaū</w:t>
      </w:r>
      <w:proofErr w:type="spellEnd"/>
      <w:r>
        <w:rPr>
          <w:color w:val="1D1D1B"/>
        </w:rPr>
        <w:t xml:space="preserve"> ka </w:t>
      </w:r>
      <w:proofErr w:type="spellStart"/>
      <w:r>
        <w:rPr>
          <w:color w:val="1D1D1B"/>
        </w:rPr>
        <w:t>whaitake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kounga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te Māori, me Māori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kaiwhakawhanake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matua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aua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. Kei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kī</w:t>
      </w:r>
      <w:proofErr w:type="spellEnd"/>
      <w:r>
        <w:rPr>
          <w:color w:val="1D1D1B"/>
        </w:rPr>
        <w:t xml:space="preserve">, me </w:t>
      </w:r>
      <w:proofErr w:type="spellStart"/>
      <w:r>
        <w:rPr>
          <w:color w:val="1D1D1B"/>
        </w:rPr>
        <w:t>tuku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haumi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ngāi</w:t>
      </w:r>
      <w:proofErr w:type="spellEnd"/>
      <w:r>
        <w:rPr>
          <w:color w:val="1D1D1B"/>
        </w:rPr>
        <w:t xml:space="preserve"> Māori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kaiwhakahaere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kaiārahi</w:t>
      </w:r>
      <w:proofErr w:type="spellEnd"/>
      <w:r>
        <w:rPr>
          <w:color w:val="1D1D1B"/>
        </w:rPr>
        <w:t xml:space="preserve"> o 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>.</w:t>
      </w:r>
    </w:p>
    <w:p w14:paraId="4BE962EA" w14:textId="5139C15E" w:rsidR="00D836DF" w:rsidRPr="00D836DF" w:rsidRDefault="008F1B0B" w:rsidP="00D836DF">
      <w:pPr>
        <w:pStyle w:val="Quote2"/>
        <w:rPr>
          <w:lang w:val="en-GB"/>
        </w:rPr>
      </w:pPr>
      <w:r>
        <w:lastRenderedPageBreak/>
        <w:t xml:space="preserve"> </w:t>
      </w:r>
      <w:r w:rsidR="00350FBD">
        <w:t>“</w:t>
      </w:r>
      <w:r w:rsidR="00D836DF" w:rsidRPr="00D836DF">
        <w:rPr>
          <w:lang w:val="en-GB"/>
        </w:rPr>
        <w:t xml:space="preserve">He </w:t>
      </w:r>
      <w:proofErr w:type="spellStart"/>
      <w:r w:rsidR="00D836DF" w:rsidRPr="00D836DF">
        <w:rPr>
          <w:lang w:val="en-GB"/>
        </w:rPr>
        <w:t>kaiārahi</w:t>
      </w:r>
      <w:proofErr w:type="spellEnd"/>
      <w:r w:rsidR="00D836DF" w:rsidRPr="00D836DF">
        <w:rPr>
          <w:lang w:val="en-GB"/>
        </w:rPr>
        <w:t xml:space="preserve"> Māori </w:t>
      </w:r>
      <w:proofErr w:type="spellStart"/>
      <w:r w:rsidR="00D836DF" w:rsidRPr="00D836DF">
        <w:rPr>
          <w:lang w:val="en-GB"/>
        </w:rPr>
        <w:t>kei</w:t>
      </w:r>
      <w:proofErr w:type="spellEnd"/>
      <w:r w:rsidR="00D836DF" w:rsidRPr="00D836DF">
        <w:rPr>
          <w:lang w:val="en-GB"/>
        </w:rPr>
        <w:t xml:space="preserve"> </w:t>
      </w:r>
      <w:proofErr w:type="spellStart"/>
      <w:r w:rsidR="00D836DF" w:rsidRPr="00D836DF">
        <w:rPr>
          <w:lang w:val="en-GB"/>
        </w:rPr>
        <w:t>ngā</w:t>
      </w:r>
      <w:proofErr w:type="spellEnd"/>
      <w:r w:rsidR="00D836DF" w:rsidRPr="00D836DF">
        <w:rPr>
          <w:lang w:val="en-GB"/>
        </w:rPr>
        <w:t xml:space="preserve"> taumata katoa o te </w:t>
      </w:r>
      <w:proofErr w:type="spellStart"/>
      <w:r w:rsidR="00D836DF" w:rsidRPr="00D836DF">
        <w:rPr>
          <w:lang w:val="en-GB"/>
        </w:rPr>
        <w:t>whakatau</w:t>
      </w:r>
      <w:proofErr w:type="spellEnd"/>
      <w:r w:rsidR="00D836DF" w:rsidRPr="00D836DF">
        <w:rPr>
          <w:lang w:val="en-GB"/>
        </w:rPr>
        <w:t xml:space="preserve">, </w:t>
      </w:r>
      <w:proofErr w:type="spellStart"/>
      <w:r w:rsidR="00D836DF" w:rsidRPr="00D836DF">
        <w:rPr>
          <w:lang w:val="en-GB"/>
        </w:rPr>
        <w:t>mai</w:t>
      </w:r>
      <w:proofErr w:type="spellEnd"/>
      <w:r w:rsidR="00D836DF" w:rsidRPr="00D836DF">
        <w:rPr>
          <w:lang w:val="en-GB"/>
        </w:rPr>
        <w:t xml:space="preserve"> </w:t>
      </w:r>
      <w:proofErr w:type="spellStart"/>
      <w:r w:rsidR="00D836DF" w:rsidRPr="00D836DF">
        <w:rPr>
          <w:lang w:val="en-GB"/>
        </w:rPr>
        <w:t>i</w:t>
      </w:r>
      <w:proofErr w:type="spellEnd"/>
      <w:r w:rsidR="00D836DF" w:rsidRPr="00D836DF">
        <w:rPr>
          <w:lang w:val="en-GB"/>
        </w:rPr>
        <w:t xml:space="preserve"> te mana whakahaere me </w:t>
      </w:r>
      <w:proofErr w:type="spellStart"/>
      <w:r w:rsidR="00D836DF" w:rsidRPr="00D836DF">
        <w:rPr>
          <w:lang w:val="en-GB"/>
        </w:rPr>
        <w:t>ngā</w:t>
      </w:r>
      <w:proofErr w:type="spellEnd"/>
      <w:r w:rsidR="00D836DF" w:rsidRPr="00D836DF">
        <w:rPr>
          <w:lang w:val="en-GB"/>
        </w:rPr>
        <w:t xml:space="preserve"> </w:t>
      </w:r>
      <w:proofErr w:type="spellStart"/>
      <w:r w:rsidR="00D836DF" w:rsidRPr="00D836DF">
        <w:rPr>
          <w:lang w:val="en-GB"/>
        </w:rPr>
        <w:t>poari</w:t>
      </w:r>
      <w:proofErr w:type="spellEnd"/>
      <w:r w:rsidR="00D836DF" w:rsidRPr="00D836DF">
        <w:rPr>
          <w:lang w:val="en-GB"/>
        </w:rPr>
        <w:t xml:space="preserve">, </w:t>
      </w:r>
      <w:proofErr w:type="spellStart"/>
      <w:r w:rsidR="00D836DF" w:rsidRPr="00D836DF">
        <w:rPr>
          <w:lang w:val="en-GB"/>
        </w:rPr>
        <w:t>ki</w:t>
      </w:r>
      <w:proofErr w:type="spellEnd"/>
      <w:r w:rsidR="00D836DF" w:rsidRPr="00D836DF">
        <w:rPr>
          <w:lang w:val="en-GB"/>
        </w:rPr>
        <w:t xml:space="preserve"> </w:t>
      </w:r>
      <w:proofErr w:type="spellStart"/>
      <w:r w:rsidR="00D836DF" w:rsidRPr="00D836DF">
        <w:rPr>
          <w:lang w:val="en-GB"/>
        </w:rPr>
        <w:t>ngā</w:t>
      </w:r>
      <w:proofErr w:type="spellEnd"/>
      <w:r w:rsidR="00D836DF" w:rsidRPr="00D836DF">
        <w:rPr>
          <w:lang w:val="en-GB"/>
        </w:rPr>
        <w:t xml:space="preserve"> </w:t>
      </w:r>
      <w:proofErr w:type="spellStart"/>
      <w:r w:rsidR="00D836DF" w:rsidRPr="00D836DF">
        <w:rPr>
          <w:lang w:val="en-GB"/>
        </w:rPr>
        <w:t>kōwhiringa</w:t>
      </w:r>
      <w:proofErr w:type="spellEnd"/>
      <w:r w:rsidR="00D836DF" w:rsidRPr="00D836DF">
        <w:rPr>
          <w:lang w:val="en-GB"/>
        </w:rPr>
        <w:t xml:space="preserve"> </w:t>
      </w:r>
      <w:proofErr w:type="spellStart"/>
      <w:r w:rsidR="00D836DF" w:rsidRPr="00D836DF">
        <w:rPr>
          <w:lang w:val="en-GB"/>
        </w:rPr>
        <w:t>haumanu</w:t>
      </w:r>
      <w:proofErr w:type="spellEnd"/>
      <w:r w:rsidR="00D836DF" w:rsidRPr="00D836DF">
        <w:rPr>
          <w:lang w:val="en-GB"/>
        </w:rPr>
        <w:t xml:space="preserve"> me </w:t>
      </w:r>
      <w:proofErr w:type="spellStart"/>
      <w:r w:rsidR="00D836DF" w:rsidRPr="00D836DF">
        <w:rPr>
          <w:lang w:val="en-GB"/>
        </w:rPr>
        <w:t>ngā</w:t>
      </w:r>
      <w:proofErr w:type="spellEnd"/>
      <w:r w:rsidR="00D836DF" w:rsidRPr="00D836DF">
        <w:rPr>
          <w:lang w:val="en-GB"/>
        </w:rPr>
        <w:t xml:space="preserve"> </w:t>
      </w:r>
      <w:proofErr w:type="spellStart"/>
      <w:r w:rsidR="00D836DF" w:rsidRPr="00D836DF">
        <w:rPr>
          <w:lang w:val="en-GB"/>
        </w:rPr>
        <w:t>kōwhiringa</w:t>
      </w:r>
      <w:proofErr w:type="spellEnd"/>
      <w:r w:rsidR="00D836DF" w:rsidRPr="00D836DF">
        <w:rPr>
          <w:lang w:val="en-GB"/>
        </w:rPr>
        <w:t xml:space="preserve"> whakahaere. Me </w:t>
      </w:r>
      <w:proofErr w:type="spellStart"/>
      <w:r w:rsidR="00D836DF" w:rsidRPr="00D836DF">
        <w:rPr>
          <w:lang w:val="en-GB"/>
        </w:rPr>
        <w:t>whai</w:t>
      </w:r>
      <w:proofErr w:type="spellEnd"/>
      <w:r w:rsidR="00D836DF" w:rsidRPr="00D836DF">
        <w:rPr>
          <w:lang w:val="en-GB"/>
        </w:rPr>
        <w:t xml:space="preserve"> </w:t>
      </w:r>
      <w:proofErr w:type="spellStart"/>
      <w:r w:rsidR="00D836DF" w:rsidRPr="00D836DF">
        <w:rPr>
          <w:lang w:val="en-GB"/>
        </w:rPr>
        <w:t>haumi</w:t>
      </w:r>
      <w:proofErr w:type="spellEnd"/>
      <w:r w:rsidR="00D836DF" w:rsidRPr="00D836DF">
        <w:rPr>
          <w:lang w:val="en-GB"/>
        </w:rPr>
        <w:t xml:space="preserve"> </w:t>
      </w:r>
      <w:proofErr w:type="spellStart"/>
      <w:r w:rsidR="00D836DF" w:rsidRPr="00D836DF">
        <w:rPr>
          <w:lang w:val="en-GB"/>
        </w:rPr>
        <w:t>ki</w:t>
      </w:r>
      <w:proofErr w:type="spellEnd"/>
      <w:r w:rsidR="00D836DF" w:rsidRPr="00D836DF">
        <w:rPr>
          <w:lang w:val="en-GB"/>
        </w:rPr>
        <w:t xml:space="preserve"> te </w:t>
      </w:r>
      <w:proofErr w:type="spellStart"/>
      <w:r w:rsidR="00D836DF" w:rsidRPr="00D836DF">
        <w:rPr>
          <w:lang w:val="en-GB"/>
        </w:rPr>
        <w:t>whakakaha</w:t>
      </w:r>
      <w:proofErr w:type="spellEnd"/>
      <w:r w:rsidR="00D836DF">
        <w:rPr>
          <w:lang w:val="en-GB"/>
        </w:rPr>
        <w:t xml:space="preserve"> </w:t>
      </w:r>
      <w:proofErr w:type="spellStart"/>
      <w:r w:rsidR="00D836DF" w:rsidRPr="00D836DF">
        <w:rPr>
          <w:lang w:val="en-GB"/>
        </w:rPr>
        <w:t>i</w:t>
      </w:r>
      <w:proofErr w:type="spellEnd"/>
      <w:r w:rsidR="00D836DF" w:rsidRPr="00D836DF">
        <w:rPr>
          <w:lang w:val="en-GB"/>
        </w:rPr>
        <w:t xml:space="preserve"> </w:t>
      </w:r>
      <w:proofErr w:type="spellStart"/>
      <w:r w:rsidR="00D836DF" w:rsidRPr="00D836DF">
        <w:rPr>
          <w:lang w:val="en-GB"/>
        </w:rPr>
        <w:t>ngā</w:t>
      </w:r>
      <w:proofErr w:type="spellEnd"/>
      <w:r w:rsidR="00D836DF" w:rsidRPr="00D836DF">
        <w:rPr>
          <w:lang w:val="en-GB"/>
        </w:rPr>
        <w:t xml:space="preserve"> kaimahi, </w:t>
      </w:r>
      <w:proofErr w:type="spellStart"/>
      <w:r w:rsidR="00D836DF" w:rsidRPr="00D836DF">
        <w:rPr>
          <w:lang w:val="en-GB"/>
        </w:rPr>
        <w:t>ki</w:t>
      </w:r>
      <w:proofErr w:type="spellEnd"/>
      <w:r w:rsidR="00D836DF" w:rsidRPr="00D836DF">
        <w:rPr>
          <w:lang w:val="en-GB"/>
        </w:rPr>
        <w:t xml:space="preserve"> te </w:t>
      </w:r>
      <w:proofErr w:type="spellStart"/>
      <w:r w:rsidR="00D836DF" w:rsidRPr="00D836DF">
        <w:rPr>
          <w:lang w:val="en-GB"/>
        </w:rPr>
        <w:t>whakawhitiwhiti</w:t>
      </w:r>
      <w:proofErr w:type="spellEnd"/>
      <w:r w:rsidR="00D836DF" w:rsidRPr="00D836DF">
        <w:rPr>
          <w:lang w:val="en-GB"/>
        </w:rPr>
        <w:t xml:space="preserve"> whakaaro, kōrero </w:t>
      </w:r>
      <w:proofErr w:type="spellStart"/>
      <w:r w:rsidR="00D836DF" w:rsidRPr="00D836DF">
        <w:rPr>
          <w:lang w:val="en-GB"/>
        </w:rPr>
        <w:t>hoki</w:t>
      </w:r>
      <w:proofErr w:type="spellEnd"/>
      <w:r w:rsidR="00D836DF" w:rsidRPr="00D836DF">
        <w:rPr>
          <w:lang w:val="en-GB"/>
        </w:rPr>
        <w:t xml:space="preserve">; </w:t>
      </w:r>
      <w:proofErr w:type="spellStart"/>
      <w:r w:rsidR="00D836DF" w:rsidRPr="00D836DF">
        <w:rPr>
          <w:lang w:val="en-GB"/>
        </w:rPr>
        <w:t>ki</w:t>
      </w:r>
      <w:proofErr w:type="spellEnd"/>
      <w:r w:rsidR="00D836DF" w:rsidRPr="00D836DF">
        <w:rPr>
          <w:lang w:val="en-GB"/>
        </w:rPr>
        <w:t xml:space="preserve"> te </w:t>
      </w:r>
      <w:proofErr w:type="spellStart"/>
      <w:r w:rsidR="00D836DF" w:rsidRPr="00D836DF">
        <w:rPr>
          <w:lang w:val="en-GB"/>
        </w:rPr>
        <w:t>tūhura</w:t>
      </w:r>
      <w:proofErr w:type="spellEnd"/>
      <w:r w:rsidR="00D836DF" w:rsidRPr="00D836DF">
        <w:rPr>
          <w:lang w:val="en-GB"/>
        </w:rPr>
        <w:t xml:space="preserve">; </w:t>
      </w:r>
      <w:proofErr w:type="spellStart"/>
      <w:r w:rsidR="00D836DF" w:rsidRPr="00D836DF">
        <w:rPr>
          <w:lang w:val="en-GB"/>
        </w:rPr>
        <w:t>ki</w:t>
      </w:r>
      <w:proofErr w:type="spellEnd"/>
      <w:r w:rsidR="00D836DF" w:rsidRPr="00D836DF">
        <w:rPr>
          <w:lang w:val="en-GB"/>
        </w:rPr>
        <w:t xml:space="preserve"> te </w:t>
      </w:r>
      <w:proofErr w:type="spellStart"/>
      <w:r w:rsidR="00D836DF" w:rsidRPr="00D836DF">
        <w:rPr>
          <w:lang w:val="en-GB"/>
        </w:rPr>
        <w:t>rapu</w:t>
      </w:r>
      <w:proofErr w:type="spellEnd"/>
      <w:r w:rsidR="00D836DF" w:rsidRPr="00D836DF">
        <w:rPr>
          <w:lang w:val="en-GB"/>
        </w:rPr>
        <w:t xml:space="preserve"> </w:t>
      </w:r>
      <w:proofErr w:type="spellStart"/>
      <w:r w:rsidR="00D836DF" w:rsidRPr="00D836DF">
        <w:rPr>
          <w:lang w:val="en-GB"/>
        </w:rPr>
        <w:t>taunaki</w:t>
      </w:r>
      <w:proofErr w:type="spellEnd"/>
      <w:r w:rsidR="00D836DF" w:rsidRPr="00D836DF">
        <w:rPr>
          <w:lang w:val="en-GB"/>
        </w:rPr>
        <w:t xml:space="preserve">, </w:t>
      </w:r>
      <w:proofErr w:type="spellStart"/>
      <w:r w:rsidR="00D836DF" w:rsidRPr="00D836DF">
        <w:rPr>
          <w:lang w:val="en-GB"/>
        </w:rPr>
        <w:t>ki</w:t>
      </w:r>
      <w:proofErr w:type="spellEnd"/>
      <w:r w:rsidR="00D836DF" w:rsidRPr="00D836DF">
        <w:rPr>
          <w:lang w:val="en-GB"/>
        </w:rPr>
        <w:t xml:space="preserve"> te</w:t>
      </w:r>
      <w:r w:rsidR="00D836DF">
        <w:rPr>
          <w:lang w:val="en-GB"/>
        </w:rPr>
        <w:t xml:space="preserve"> </w:t>
      </w:r>
      <w:proofErr w:type="spellStart"/>
      <w:r w:rsidR="00D836DF" w:rsidRPr="00D836DF">
        <w:rPr>
          <w:lang w:val="en-GB"/>
        </w:rPr>
        <w:t>whakatinana</w:t>
      </w:r>
      <w:proofErr w:type="spellEnd"/>
      <w:r w:rsidR="00D836DF" w:rsidRPr="00D836DF">
        <w:rPr>
          <w:lang w:val="en-GB"/>
        </w:rPr>
        <w:t xml:space="preserve"> </w:t>
      </w:r>
      <w:proofErr w:type="spellStart"/>
      <w:r w:rsidR="00D836DF" w:rsidRPr="00D836DF">
        <w:rPr>
          <w:lang w:val="en-GB"/>
        </w:rPr>
        <w:t>hoki</w:t>
      </w:r>
      <w:proofErr w:type="spellEnd"/>
      <w:r w:rsidR="00D836DF" w:rsidRPr="00D836DF">
        <w:rPr>
          <w:lang w:val="en-GB"/>
        </w:rPr>
        <w:t xml:space="preserve"> </w:t>
      </w:r>
      <w:proofErr w:type="spellStart"/>
      <w:r w:rsidR="00D836DF" w:rsidRPr="00D836DF">
        <w:rPr>
          <w:lang w:val="en-GB"/>
        </w:rPr>
        <w:t>i</w:t>
      </w:r>
      <w:proofErr w:type="spellEnd"/>
      <w:r w:rsidR="00D836DF" w:rsidRPr="00D836DF">
        <w:rPr>
          <w:lang w:val="en-GB"/>
        </w:rPr>
        <w:t xml:space="preserve"> </w:t>
      </w:r>
      <w:proofErr w:type="spellStart"/>
      <w:r w:rsidR="00D836DF" w:rsidRPr="00D836DF">
        <w:rPr>
          <w:lang w:val="en-GB"/>
        </w:rPr>
        <w:t>ngā</w:t>
      </w:r>
      <w:proofErr w:type="spellEnd"/>
      <w:r w:rsidR="00D836DF" w:rsidRPr="00D836DF">
        <w:rPr>
          <w:lang w:val="en-GB"/>
        </w:rPr>
        <w:t xml:space="preserve"> </w:t>
      </w:r>
      <w:proofErr w:type="spellStart"/>
      <w:r w:rsidR="00D836DF" w:rsidRPr="00D836DF">
        <w:rPr>
          <w:lang w:val="en-GB"/>
        </w:rPr>
        <w:t>anga</w:t>
      </w:r>
      <w:proofErr w:type="spellEnd"/>
      <w:r w:rsidR="00D836DF" w:rsidRPr="00D836DF">
        <w:rPr>
          <w:lang w:val="en-GB"/>
        </w:rPr>
        <w:t xml:space="preserve"> Māori.”</w:t>
      </w:r>
    </w:p>
    <w:p w14:paraId="093926D0" w14:textId="7B369E04" w:rsidR="00E86801" w:rsidRDefault="00E86801" w:rsidP="008F1B0B">
      <w:pPr>
        <w:pStyle w:val="Quote2"/>
      </w:pPr>
    </w:p>
    <w:p w14:paraId="6286B335" w14:textId="77777777" w:rsidR="009E6D32" w:rsidRPr="009E6D32" w:rsidRDefault="009E6D32" w:rsidP="009E6D32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9E6D32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Te </w:t>
      </w:r>
      <w:proofErr w:type="spellStart"/>
      <w:r w:rsidRPr="009E6D32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haumaru</w:t>
      </w:r>
      <w:proofErr w:type="spellEnd"/>
      <w:r w:rsidRPr="009E6D32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ā-</w:t>
      </w:r>
      <w:proofErr w:type="spellStart"/>
      <w:r w:rsidRPr="009E6D32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ahurea</w:t>
      </w:r>
      <w:proofErr w:type="spellEnd"/>
      <w:r w:rsidRPr="009E6D32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me te </w:t>
      </w:r>
      <w:proofErr w:type="spellStart"/>
      <w:r w:rsidRPr="009E6D32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kaikiri</w:t>
      </w:r>
      <w:proofErr w:type="spellEnd"/>
    </w:p>
    <w:p w14:paraId="08C2A209" w14:textId="77777777" w:rsidR="00C529C8" w:rsidRDefault="00C529C8" w:rsidP="00C529C8">
      <w:pPr>
        <w:pStyle w:val="BodyText"/>
        <w:spacing w:before="154" w:line="310" w:lineRule="atLeast"/>
        <w:ind w:left="59" w:right="-13" w:hanging="5"/>
      </w:pPr>
      <w:r>
        <w:rPr>
          <w:color w:val="1D1D1B"/>
        </w:rPr>
        <w:t xml:space="preserve">I </w:t>
      </w:r>
      <w:proofErr w:type="spellStart"/>
      <w:r>
        <w:rPr>
          <w:color w:val="1D1D1B"/>
        </w:rPr>
        <w:t>kī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, me </w:t>
      </w:r>
      <w:proofErr w:type="spellStart"/>
      <w:r>
        <w:rPr>
          <w:color w:val="1D1D1B"/>
        </w:rPr>
        <w:t>uru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Mahere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2"/>
        </w:rPr>
        <w:t>tauira</w:t>
      </w:r>
      <w:proofErr w:type="spellEnd"/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mahere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roa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aro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kaikiri</w:t>
      </w:r>
      <w:proofErr w:type="spellEnd"/>
      <w:r>
        <w:rPr>
          <w:color w:val="1D1D1B"/>
        </w:rPr>
        <w:t xml:space="preserve">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toihara</w:t>
      </w:r>
      <w:proofErr w:type="spellEnd"/>
      <w:r>
        <w:rPr>
          <w:color w:val="1D1D1B"/>
        </w:rPr>
        <w:t xml:space="preserve">, ā,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aro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pānga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kaupapa here </w:t>
      </w:r>
      <w:proofErr w:type="spellStart"/>
      <w:r>
        <w:rPr>
          <w:color w:val="1D1D1B"/>
        </w:rPr>
        <w:t>nui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kounga</w:t>
      </w:r>
      <w:proofErr w:type="spellEnd"/>
      <w:r>
        <w:rPr>
          <w:color w:val="1D1D1B"/>
        </w:rPr>
        <w:t xml:space="preserve"> me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haumaru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>.</w:t>
      </w:r>
    </w:p>
    <w:p w14:paraId="6A8FE0B4" w14:textId="77777777" w:rsidR="00781C94" w:rsidRPr="00781C94" w:rsidRDefault="00C529C8" w:rsidP="00781C94">
      <w:pPr>
        <w:pStyle w:val="Quote2"/>
        <w:rPr>
          <w:lang w:val="en-GB"/>
        </w:rPr>
      </w:pPr>
      <w:r>
        <w:t xml:space="preserve"> </w:t>
      </w:r>
      <w:r w:rsidR="00350FBD">
        <w:t>“</w:t>
      </w:r>
      <w:r w:rsidR="00781C94" w:rsidRPr="00781C94">
        <w:rPr>
          <w:lang w:val="en-GB"/>
        </w:rPr>
        <w:t xml:space="preserve">Ka whakaaro </w:t>
      </w:r>
      <w:proofErr w:type="spellStart"/>
      <w:r w:rsidR="00781C94" w:rsidRPr="00781C94">
        <w:rPr>
          <w:lang w:val="en-GB"/>
        </w:rPr>
        <w:t>mātou</w:t>
      </w:r>
      <w:proofErr w:type="spellEnd"/>
      <w:r w:rsidR="00781C94" w:rsidRPr="00781C94">
        <w:rPr>
          <w:lang w:val="en-GB"/>
        </w:rPr>
        <w:t xml:space="preserve"> ka </w:t>
      </w:r>
      <w:proofErr w:type="spellStart"/>
      <w:r w:rsidR="00781C94" w:rsidRPr="00781C94">
        <w:rPr>
          <w:lang w:val="en-GB"/>
        </w:rPr>
        <w:t>kaha</w:t>
      </w:r>
      <w:proofErr w:type="spellEnd"/>
      <w:r w:rsidR="00781C94" w:rsidRPr="00781C94">
        <w:rPr>
          <w:lang w:val="en-GB"/>
        </w:rPr>
        <w:t xml:space="preserve"> </w:t>
      </w:r>
      <w:proofErr w:type="spellStart"/>
      <w:r w:rsidR="00781C94" w:rsidRPr="00781C94">
        <w:rPr>
          <w:lang w:val="en-GB"/>
        </w:rPr>
        <w:t>ake</w:t>
      </w:r>
      <w:proofErr w:type="spellEnd"/>
      <w:r w:rsidR="00781C94" w:rsidRPr="00781C94">
        <w:rPr>
          <w:lang w:val="en-GB"/>
        </w:rPr>
        <w:t xml:space="preserve"> te </w:t>
      </w:r>
      <w:proofErr w:type="spellStart"/>
      <w:r w:rsidR="00781C94" w:rsidRPr="00781C94">
        <w:rPr>
          <w:lang w:val="en-GB"/>
        </w:rPr>
        <w:t>puka</w:t>
      </w:r>
      <w:proofErr w:type="spellEnd"/>
      <w:r w:rsidR="00781C94" w:rsidRPr="00781C94">
        <w:rPr>
          <w:lang w:val="en-GB"/>
        </w:rPr>
        <w:t xml:space="preserve"> </w:t>
      </w:r>
      <w:proofErr w:type="spellStart"/>
      <w:r w:rsidR="00781C94" w:rsidRPr="00781C94">
        <w:rPr>
          <w:lang w:val="en-GB"/>
        </w:rPr>
        <w:t>kōhukihuki</w:t>
      </w:r>
      <w:proofErr w:type="spellEnd"/>
      <w:r w:rsidR="00781C94" w:rsidRPr="00781C94">
        <w:rPr>
          <w:lang w:val="en-GB"/>
        </w:rPr>
        <w:t xml:space="preserve"> </w:t>
      </w:r>
      <w:proofErr w:type="spellStart"/>
      <w:r w:rsidR="00781C94" w:rsidRPr="00781C94">
        <w:rPr>
          <w:lang w:val="en-GB"/>
        </w:rPr>
        <w:t>ina</w:t>
      </w:r>
      <w:proofErr w:type="spellEnd"/>
      <w:r w:rsidR="00781C94" w:rsidRPr="00781C94">
        <w:rPr>
          <w:lang w:val="en-GB"/>
        </w:rPr>
        <w:t xml:space="preserve"> ka </w:t>
      </w:r>
      <w:proofErr w:type="spellStart"/>
      <w:r w:rsidR="00781C94" w:rsidRPr="00781C94">
        <w:rPr>
          <w:lang w:val="en-GB"/>
        </w:rPr>
        <w:t>tāpirihia</w:t>
      </w:r>
      <w:proofErr w:type="spellEnd"/>
      <w:r w:rsidR="00781C94" w:rsidRPr="00781C94">
        <w:rPr>
          <w:lang w:val="en-GB"/>
        </w:rPr>
        <w:t xml:space="preserve"> he </w:t>
      </w:r>
      <w:proofErr w:type="spellStart"/>
      <w:r w:rsidR="00781C94" w:rsidRPr="00781C94">
        <w:rPr>
          <w:lang w:val="en-GB"/>
        </w:rPr>
        <w:t>ara</w:t>
      </w:r>
      <w:proofErr w:type="spellEnd"/>
      <w:r w:rsidR="00781C94" w:rsidRPr="00781C94">
        <w:rPr>
          <w:lang w:val="en-GB"/>
        </w:rPr>
        <w:t xml:space="preserve"> </w:t>
      </w:r>
      <w:proofErr w:type="spellStart"/>
      <w:r w:rsidR="00781C94" w:rsidRPr="00781C94">
        <w:rPr>
          <w:lang w:val="en-GB"/>
        </w:rPr>
        <w:t>ngāwari</w:t>
      </w:r>
      <w:proofErr w:type="spellEnd"/>
      <w:r w:rsidR="00781C94" w:rsidRPr="00781C94">
        <w:rPr>
          <w:lang w:val="en-GB"/>
        </w:rPr>
        <w:t xml:space="preserve">, </w:t>
      </w:r>
      <w:proofErr w:type="spellStart"/>
      <w:r w:rsidR="00781C94" w:rsidRPr="00781C94">
        <w:rPr>
          <w:lang w:val="en-GB"/>
        </w:rPr>
        <w:t>muna</w:t>
      </w:r>
      <w:proofErr w:type="spellEnd"/>
      <w:r w:rsidR="00781C94" w:rsidRPr="00781C94">
        <w:rPr>
          <w:lang w:val="en-GB"/>
        </w:rPr>
        <w:t xml:space="preserve"> </w:t>
      </w:r>
      <w:proofErr w:type="spellStart"/>
      <w:r w:rsidR="00781C94" w:rsidRPr="00781C94">
        <w:rPr>
          <w:lang w:val="en-GB"/>
        </w:rPr>
        <w:t>hoki</w:t>
      </w:r>
      <w:proofErr w:type="spellEnd"/>
      <w:r w:rsidR="00781C94" w:rsidRPr="00781C94">
        <w:rPr>
          <w:lang w:val="en-GB"/>
        </w:rPr>
        <w:t xml:space="preserve"> </w:t>
      </w:r>
      <w:proofErr w:type="spellStart"/>
      <w:r w:rsidR="00781C94" w:rsidRPr="00781C94">
        <w:rPr>
          <w:lang w:val="en-GB"/>
        </w:rPr>
        <w:t>mō</w:t>
      </w:r>
      <w:proofErr w:type="spellEnd"/>
      <w:r w:rsidR="00781C94" w:rsidRPr="00781C94">
        <w:rPr>
          <w:lang w:val="en-GB"/>
        </w:rPr>
        <w:t xml:space="preserve"> </w:t>
      </w:r>
      <w:proofErr w:type="spellStart"/>
      <w:r w:rsidR="00781C94" w:rsidRPr="00781C94">
        <w:rPr>
          <w:lang w:val="en-GB"/>
        </w:rPr>
        <w:t>ngā</w:t>
      </w:r>
      <w:proofErr w:type="spellEnd"/>
      <w:r w:rsidR="00781C94" w:rsidRPr="00781C94">
        <w:rPr>
          <w:lang w:val="en-GB"/>
        </w:rPr>
        <w:t xml:space="preserve"> whānau me </w:t>
      </w:r>
      <w:proofErr w:type="spellStart"/>
      <w:r w:rsidR="00781C94" w:rsidRPr="00781C94">
        <w:rPr>
          <w:lang w:val="en-GB"/>
        </w:rPr>
        <w:t>ngā</w:t>
      </w:r>
      <w:proofErr w:type="spellEnd"/>
      <w:r w:rsidR="00781C94" w:rsidRPr="00781C94">
        <w:rPr>
          <w:lang w:val="en-GB"/>
        </w:rPr>
        <w:t xml:space="preserve"> kaimahi Māori </w:t>
      </w:r>
      <w:proofErr w:type="spellStart"/>
      <w:r w:rsidR="00781C94" w:rsidRPr="00781C94">
        <w:rPr>
          <w:lang w:val="en-GB"/>
        </w:rPr>
        <w:t>ki</w:t>
      </w:r>
      <w:proofErr w:type="spellEnd"/>
      <w:r w:rsidR="00781C94" w:rsidRPr="00781C94">
        <w:rPr>
          <w:lang w:val="en-GB"/>
        </w:rPr>
        <w:t xml:space="preserve"> te </w:t>
      </w:r>
      <w:proofErr w:type="spellStart"/>
      <w:r w:rsidR="00781C94" w:rsidRPr="00781C94">
        <w:rPr>
          <w:lang w:val="en-GB"/>
        </w:rPr>
        <w:t>tuku</w:t>
      </w:r>
      <w:proofErr w:type="spellEnd"/>
      <w:r w:rsidR="00781C94" w:rsidRPr="00781C94">
        <w:rPr>
          <w:lang w:val="en-GB"/>
        </w:rPr>
        <w:t xml:space="preserve"> </w:t>
      </w:r>
      <w:proofErr w:type="spellStart"/>
      <w:r w:rsidR="00781C94" w:rsidRPr="00781C94">
        <w:rPr>
          <w:lang w:val="en-GB"/>
        </w:rPr>
        <w:t>i</w:t>
      </w:r>
      <w:proofErr w:type="spellEnd"/>
      <w:r w:rsidR="00781C94" w:rsidRPr="00781C94">
        <w:rPr>
          <w:lang w:val="en-GB"/>
        </w:rPr>
        <w:t xml:space="preserve"> ō </w:t>
      </w:r>
      <w:proofErr w:type="spellStart"/>
      <w:r w:rsidR="00781C94" w:rsidRPr="00781C94">
        <w:rPr>
          <w:lang w:val="en-GB"/>
        </w:rPr>
        <w:t>ratou</w:t>
      </w:r>
      <w:proofErr w:type="spellEnd"/>
      <w:r w:rsidR="00781C94" w:rsidRPr="00781C94">
        <w:rPr>
          <w:lang w:val="en-GB"/>
        </w:rPr>
        <w:t xml:space="preserve"> </w:t>
      </w:r>
      <w:proofErr w:type="spellStart"/>
      <w:r w:rsidR="00781C94" w:rsidRPr="00781C94">
        <w:rPr>
          <w:lang w:val="en-GB"/>
        </w:rPr>
        <w:t>auētanga</w:t>
      </w:r>
      <w:proofErr w:type="spellEnd"/>
      <w:r w:rsidR="00781C94" w:rsidRPr="00781C94">
        <w:rPr>
          <w:lang w:val="en-GB"/>
        </w:rPr>
        <w:t xml:space="preserve"> </w:t>
      </w:r>
      <w:proofErr w:type="spellStart"/>
      <w:r w:rsidR="00781C94" w:rsidRPr="00781C94">
        <w:rPr>
          <w:lang w:val="en-GB"/>
        </w:rPr>
        <w:t>mō</w:t>
      </w:r>
      <w:proofErr w:type="spellEnd"/>
      <w:r w:rsidR="00781C94" w:rsidRPr="00781C94">
        <w:rPr>
          <w:lang w:val="en-GB"/>
        </w:rPr>
        <w:t xml:space="preserve"> </w:t>
      </w:r>
      <w:proofErr w:type="spellStart"/>
      <w:r w:rsidR="00781C94" w:rsidRPr="00781C94">
        <w:rPr>
          <w:lang w:val="en-GB"/>
        </w:rPr>
        <w:t>ngā</w:t>
      </w:r>
      <w:proofErr w:type="spellEnd"/>
      <w:r w:rsidR="00781C94" w:rsidRPr="00781C94">
        <w:rPr>
          <w:lang w:val="en-GB"/>
        </w:rPr>
        <w:t xml:space="preserve"> </w:t>
      </w:r>
      <w:proofErr w:type="spellStart"/>
      <w:r w:rsidR="00781C94" w:rsidRPr="00781C94">
        <w:rPr>
          <w:lang w:val="en-GB"/>
        </w:rPr>
        <w:t>whanonga</w:t>
      </w:r>
      <w:proofErr w:type="spellEnd"/>
      <w:r w:rsidR="00781C94" w:rsidRPr="00781C94">
        <w:rPr>
          <w:lang w:val="en-GB"/>
        </w:rPr>
        <w:t xml:space="preserve"> </w:t>
      </w:r>
      <w:proofErr w:type="spellStart"/>
      <w:r w:rsidR="00781C94" w:rsidRPr="00781C94">
        <w:rPr>
          <w:lang w:val="en-GB"/>
        </w:rPr>
        <w:t>toihara</w:t>
      </w:r>
      <w:proofErr w:type="spellEnd"/>
      <w:r w:rsidR="00781C94" w:rsidRPr="00781C94">
        <w:rPr>
          <w:lang w:val="en-GB"/>
        </w:rPr>
        <w:t xml:space="preserve">, me </w:t>
      </w:r>
      <w:proofErr w:type="spellStart"/>
      <w:r w:rsidR="00781C94" w:rsidRPr="00781C94">
        <w:rPr>
          <w:lang w:val="en-GB"/>
        </w:rPr>
        <w:t>ngā</w:t>
      </w:r>
      <w:proofErr w:type="spellEnd"/>
      <w:r w:rsidR="00781C94" w:rsidRPr="00781C94">
        <w:rPr>
          <w:lang w:val="en-GB"/>
        </w:rPr>
        <w:t xml:space="preserve"> </w:t>
      </w:r>
      <w:proofErr w:type="spellStart"/>
      <w:r w:rsidR="00781C94" w:rsidRPr="00781C94">
        <w:rPr>
          <w:lang w:val="en-GB"/>
        </w:rPr>
        <w:t>tūmomo</w:t>
      </w:r>
      <w:proofErr w:type="spellEnd"/>
      <w:r w:rsidR="00781C94" w:rsidRPr="00781C94">
        <w:rPr>
          <w:lang w:val="en-GB"/>
        </w:rPr>
        <w:t xml:space="preserve"> mahi e </w:t>
      </w:r>
      <w:proofErr w:type="spellStart"/>
      <w:r w:rsidR="00781C94" w:rsidRPr="00781C94">
        <w:rPr>
          <w:lang w:val="en-GB"/>
        </w:rPr>
        <w:t>tūtaki</w:t>
      </w:r>
      <w:proofErr w:type="spellEnd"/>
      <w:r w:rsidR="00781C94" w:rsidRPr="00781C94">
        <w:rPr>
          <w:lang w:val="en-GB"/>
        </w:rPr>
        <w:t xml:space="preserve"> </w:t>
      </w:r>
      <w:proofErr w:type="spellStart"/>
      <w:r w:rsidR="00781C94" w:rsidRPr="00781C94">
        <w:rPr>
          <w:lang w:val="en-GB"/>
        </w:rPr>
        <w:t>ana</w:t>
      </w:r>
      <w:proofErr w:type="spellEnd"/>
      <w:r w:rsidR="00781C94" w:rsidRPr="00781C94">
        <w:rPr>
          <w:lang w:val="en-GB"/>
        </w:rPr>
        <w:t xml:space="preserve"> </w:t>
      </w:r>
      <w:proofErr w:type="spellStart"/>
      <w:r w:rsidR="00781C94" w:rsidRPr="00781C94">
        <w:rPr>
          <w:lang w:val="en-GB"/>
        </w:rPr>
        <w:t>rātou</w:t>
      </w:r>
      <w:proofErr w:type="spellEnd"/>
      <w:r w:rsidR="00781C94" w:rsidRPr="00781C94">
        <w:rPr>
          <w:lang w:val="en-GB"/>
        </w:rPr>
        <w:t xml:space="preserve"> </w:t>
      </w:r>
      <w:proofErr w:type="spellStart"/>
      <w:r w:rsidR="00781C94" w:rsidRPr="00781C94">
        <w:rPr>
          <w:lang w:val="en-GB"/>
        </w:rPr>
        <w:t>i</w:t>
      </w:r>
      <w:proofErr w:type="spellEnd"/>
      <w:r w:rsidR="00781C94" w:rsidRPr="00781C94">
        <w:rPr>
          <w:lang w:val="en-GB"/>
        </w:rPr>
        <w:t xml:space="preserve"> te </w:t>
      </w:r>
      <w:proofErr w:type="spellStart"/>
      <w:r w:rsidR="00781C94" w:rsidRPr="00781C94">
        <w:rPr>
          <w:lang w:val="en-GB"/>
        </w:rPr>
        <w:t>pūnaha</w:t>
      </w:r>
      <w:proofErr w:type="spellEnd"/>
      <w:r w:rsidR="00781C94" w:rsidRPr="00781C94">
        <w:rPr>
          <w:lang w:val="en-GB"/>
        </w:rPr>
        <w:t xml:space="preserve"> hauora. Ka </w:t>
      </w:r>
      <w:proofErr w:type="spellStart"/>
      <w:r w:rsidR="00781C94" w:rsidRPr="00781C94">
        <w:rPr>
          <w:lang w:val="en-GB"/>
        </w:rPr>
        <w:t>tautoko</w:t>
      </w:r>
      <w:proofErr w:type="spellEnd"/>
      <w:r w:rsidR="00781C94" w:rsidRPr="00781C94">
        <w:rPr>
          <w:lang w:val="en-GB"/>
        </w:rPr>
        <w:t xml:space="preserve"> </w:t>
      </w:r>
      <w:proofErr w:type="spellStart"/>
      <w:r w:rsidR="00781C94" w:rsidRPr="00781C94">
        <w:rPr>
          <w:lang w:val="en-GB"/>
        </w:rPr>
        <w:t>tēnei</w:t>
      </w:r>
      <w:proofErr w:type="spellEnd"/>
      <w:r w:rsidR="00781C94" w:rsidRPr="00781C94">
        <w:rPr>
          <w:lang w:val="en-GB"/>
        </w:rPr>
        <w:t xml:space="preserve"> </w:t>
      </w:r>
      <w:proofErr w:type="spellStart"/>
      <w:r w:rsidR="00781C94" w:rsidRPr="00781C94">
        <w:rPr>
          <w:lang w:val="en-GB"/>
        </w:rPr>
        <w:t>i</w:t>
      </w:r>
      <w:proofErr w:type="spellEnd"/>
      <w:r w:rsidR="00781C94" w:rsidRPr="00781C94">
        <w:rPr>
          <w:lang w:val="en-GB"/>
        </w:rPr>
        <w:t xml:space="preserve"> te </w:t>
      </w:r>
      <w:proofErr w:type="spellStart"/>
      <w:r w:rsidR="00781C94" w:rsidRPr="00781C94">
        <w:rPr>
          <w:lang w:val="en-GB"/>
        </w:rPr>
        <w:t>whakawhanake</w:t>
      </w:r>
      <w:proofErr w:type="spellEnd"/>
      <w:r w:rsidR="00781C94" w:rsidRPr="00781C94">
        <w:rPr>
          <w:lang w:val="en-GB"/>
        </w:rPr>
        <w:t xml:space="preserve"> o te </w:t>
      </w:r>
      <w:proofErr w:type="spellStart"/>
      <w:r w:rsidR="00781C94" w:rsidRPr="00781C94">
        <w:rPr>
          <w:lang w:val="en-GB"/>
        </w:rPr>
        <w:t>rāngai</w:t>
      </w:r>
      <w:proofErr w:type="spellEnd"/>
      <w:r w:rsidR="00781C94" w:rsidRPr="00781C94">
        <w:rPr>
          <w:lang w:val="en-GB"/>
        </w:rPr>
        <w:t xml:space="preserve"> hauora </w:t>
      </w:r>
      <w:proofErr w:type="spellStart"/>
      <w:r w:rsidR="00781C94" w:rsidRPr="00781C94">
        <w:rPr>
          <w:lang w:val="en-GB"/>
        </w:rPr>
        <w:t>haumaru</w:t>
      </w:r>
      <w:proofErr w:type="spellEnd"/>
      <w:r w:rsidR="00781C94" w:rsidRPr="00781C94">
        <w:rPr>
          <w:lang w:val="en-GB"/>
        </w:rPr>
        <w:t xml:space="preserve"> ā-</w:t>
      </w:r>
      <w:proofErr w:type="spellStart"/>
      <w:r w:rsidR="00781C94" w:rsidRPr="00781C94">
        <w:rPr>
          <w:lang w:val="en-GB"/>
        </w:rPr>
        <w:t>ahurea</w:t>
      </w:r>
      <w:proofErr w:type="spellEnd"/>
      <w:r w:rsidR="00781C94" w:rsidRPr="00781C94">
        <w:rPr>
          <w:lang w:val="en-GB"/>
        </w:rPr>
        <w:t xml:space="preserve">, ā, ka </w:t>
      </w:r>
      <w:proofErr w:type="spellStart"/>
      <w:r w:rsidR="00781C94" w:rsidRPr="00781C94">
        <w:rPr>
          <w:lang w:val="en-GB"/>
        </w:rPr>
        <w:t>tiaki</w:t>
      </w:r>
      <w:proofErr w:type="spellEnd"/>
      <w:r w:rsidR="00781C94" w:rsidRPr="00781C94">
        <w:rPr>
          <w:lang w:val="en-GB"/>
        </w:rPr>
        <w:t xml:space="preserve"> </w:t>
      </w:r>
      <w:proofErr w:type="spellStart"/>
      <w:r w:rsidR="00781C94" w:rsidRPr="00781C94">
        <w:rPr>
          <w:lang w:val="en-GB"/>
        </w:rPr>
        <w:t>hoki</w:t>
      </w:r>
      <w:proofErr w:type="spellEnd"/>
      <w:r w:rsidR="00781C94" w:rsidRPr="00781C94">
        <w:rPr>
          <w:lang w:val="en-GB"/>
        </w:rPr>
        <w:t xml:space="preserve"> </w:t>
      </w:r>
      <w:proofErr w:type="spellStart"/>
      <w:r w:rsidR="00781C94" w:rsidRPr="00781C94">
        <w:rPr>
          <w:lang w:val="en-GB"/>
        </w:rPr>
        <w:t>i</w:t>
      </w:r>
      <w:proofErr w:type="spellEnd"/>
      <w:r w:rsidR="00781C94" w:rsidRPr="00781C94">
        <w:rPr>
          <w:lang w:val="en-GB"/>
        </w:rPr>
        <w:t xml:space="preserve"> te </w:t>
      </w:r>
      <w:proofErr w:type="spellStart"/>
      <w:r w:rsidR="00781C94" w:rsidRPr="00781C94">
        <w:rPr>
          <w:lang w:val="en-GB"/>
        </w:rPr>
        <w:t>hunga</w:t>
      </w:r>
      <w:proofErr w:type="spellEnd"/>
      <w:r w:rsidR="00781C94" w:rsidRPr="00781C94">
        <w:rPr>
          <w:lang w:val="en-GB"/>
        </w:rPr>
        <w:t xml:space="preserve"> kaimahi hauora Māori.”</w:t>
      </w:r>
    </w:p>
    <w:p w14:paraId="01200AB7" w14:textId="77777777" w:rsidR="00781C94" w:rsidRDefault="00781C94" w:rsidP="00C529C8">
      <w:pPr>
        <w:pStyle w:val="Quote2"/>
      </w:pPr>
    </w:p>
    <w:p w14:paraId="0BD8F7EC" w14:textId="77777777" w:rsidR="001A5AD8" w:rsidRPr="001A5AD8" w:rsidRDefault="001A5AD8" w:rsidP="001A5AD8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1A5AD8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Te </w:t>
      </w:r>
      <w:proofErr w:type="spellStart"/>
      <w:r w:rsidRPr="001A5AD8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whakatō</w:t>
      </w:r>
      <w:proofErr w:type="spellEnd"/>
      <w:r w:rsidRPr="001A5AD8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1A5AD8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i</w:t>
      </w:r>
      <w:proofErr w:type="spellEnd"/>
      <w:r w:rsidRPr="001A5AD8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1A5AD8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ngā</w:t>
      </w:r>
      <w:proofErr w:type="spellEnd"/>
      <w:r w:rsidRPr="001A5AD8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</w:t>
      </w:r>
      <w:proofErr w:type="spellStart"/>
      <w:r w:rsidRPr="001A5AD8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panoni</w:t>
      </w:r>
      <w:proofErr w:type="spellEnd"/>
      <w:r w:rsidRPr="001A5AD8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puta noa </w:t>
      </w:r>
      <w:proofErr w:type="spellStart"/>
      <w:r w:rsidRPr="001A5AD8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i</w:t>
      </w:r>
      <w:proofErr w:type="spellEnd"/>
      <w:r w:rsidRPr="001A5AD8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 xml:space="preserve"> te </w:t>
      </w:r>
      <w:proofErr w:type="spellStart"/>
      <w:r w:rsidRPr="001A5AD8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pūnaha</w:t>
      </w:r>
      <w:proofErr w:type="spellEnd"/>
    </w:p>
    <w:p w14:paraId="541CCE1F" w14:textId="42628423" w:rsidR="00A904A8" w:rsidRDefault="00A904A8" w:rsidP="00A904A8">
      <w:pPr>
        <w:pStyle w:val="BodyText"/>
        <w:spacing w:before="214" w:line="297" w:lineRule="auto"/>
        <w:ind w:left="58" w:right="444" w:hanging="4"/>
      </w:pPr>
      <w:r>
        <w:rPr>
          <w:color w:val="1D1D1B"/>
        </w:rPr>
        <w:t xml:space="preserve">I </w:t>
      </w:r>
      <w:proofErr w:type="spellStart"/>
      <w:r>
        <w:rPr>
          <w:color w:val="1D1D1B"/>
        </w:rPr>
        <w:t>kī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, me </w:t>
      </w:r>
      <w:proofErr w:type="spellStart"/>
      <w:r>
        <w:rPr>
          <w:color w:val="1D1D1B"/>
        </w:rPr>
        <w:t>whakatō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Mahere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panoni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wāhanga</w:t>
      </w:r>
      <w:proofErr w:type="spellEnd"/>
      <w:r>
        <w:rPr>
          <w:color w:val="1D1D1B"/>
        </w:rPr>
        <w:t xml:space="preserve"> katoa o 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 —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tukanga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āwhina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pērā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Operational Policy Framework,</w:t>
      </w:r>
      <w:r>
        <w:rPr>
          <w:color w:val="1D1D1B"/>
          <w:spacing w:val="-3"/>
        </w:rPr>
        <w:t xml:space="preserve"> te </w:t>
      </w:r>
      <w:proofErr w:type="spellStart"/>
      <w:r>
        <w:rPr>
          <w:color w:val="1D1D1B"/>
          <w:spacing w:val="-3"/>
        </w:rPr>
        <w:t>kete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haepapa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DHB,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herenga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kāwanatanga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mō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taurite</w:t>
      </w:r>
      <w:proofErr w:type="spellEnd"/>
      <w:r>
        <w:rPr>
          <w:color w:val="1D1D1B"/>
        </w:rPr>
        <w:t xml:space="preserve"> me </w:t>
      </w:r>
      <w:r>
        <w:rPr>
          <w:color w:val="1D1D1B"/>
          <w:spacing w:val="-3"/>
        </w:rPr>
        <w:t xml:space="preserve">te rata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Māori, </w:t>
      </w:r>
      <w:r>
        <w:rPr>
          <w:color w:val="1D1D1B"/>
          <w:spacing w:val="-3"/>
        </w:rPr>
        <w:t xml:space="preserve">ko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mahere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  <w:spacing w:val="-3"/>
        </w:rPr>
        <w:t>rautaki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, ā, </w:t>
      </w:r>
      <w:r>
        <w:rPr>
          <w:color w:val="1D1D1B"/>
          <w:spacing w:val="-3"/>
        </w:rPr>
        <w:t xml:space="preserve">ko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anō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anga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paerewa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hoki</w:t>
      </w:r>
      <w:proofErr w:type="spellEnd"/>
      <w:r>
        <w:rPr>
          <w:color w:val="1D1D1B"/>
        </w:rPr>
        <w:t xml:space="preserve">. E ai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nui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panoni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pūnaha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taea</w:t>
      </w:r>
      <w:proofErr w:type="spellEnd"/>
      <w:r>
        <w:rPr>
          <w:color w:val="1D1D1B"/>
        </w:rPr>
        <w:t xml:space="preserve"> ai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whakakore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āhuatanga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taurite</w:t>
      </w:r>
      <w:proofErr w:type="spellEnd"/>
      <w:r>
        <w:rPr>
          <w:color w:val="1D1D1B"/>
        </w:rPr>
        <w:t>-kore o te hauora Māori.</w:t>
      </w:r>
    </w:p>
    <w:p w14:paraId="63E0F62F" w14:textId="77777777" w:rsidR="00CD4835" w:rsidRPr="00CD4835" w:rsidRDefault="00CD4835" w:rsidP="00D779E3">
      <w:pPr>
        <w:pStyle w:val="Heading2-nonumbering"/>
        <w:rPr>
          <w:lang w:val="en-GB"/>
        </w:rPr>
      </w:pPr>
      <w:bookmarkStart w:id="45" w:name="_Toc50717291"/>
      <w:proofErr w:type="spellStart"/>
      <w:r w:rsidRPr="00CD4835">
        <w:rPr>
          <w:lang w:val="en-GB"/>
        </w:rPr>
        <w:t>Whāinga</w:t>
      </w:r>
      <w:proofErr w:type="spellEnd"/>
      <w:r w:rsidRPr="00CD4835">
        <w:rPr>
          <w:lang w:val="en-GB"/>
        </w:rPr>
        <w:t xml:space="preserve"> </w:t>
      </w:r>
      <w:proofErr w:type="spellStart"/>
      <w:r w:rsidRPr="00CD4835">
        <w:rPr>
          <w:lang w:val="en-GB"/>
        </w:rPr>
        <w:t>tōmua</w:t>
      </w:r>
      <w:proofErr w:type="spellEnd"/>
      <w:r w:rsidRPr="00CD4835">
        <w:rPr>
          <w:lang w:val="en-GB"/>
        </w:rPr>
        <w:t xml:space="preserve"> 8: Te </w:t>
      </w:r>
      <w:proofErr w:type="spellStart"/>
      <w:r w:rsidRPr="00CD4835">
        <w:rPr>
          <w:lang w:val="en-GB"/>
        </w:rPr>
        <w:t>taunaki</w:t>
      </w:r>
      <w:proofErr w:type="spellEnd"/>
      <w:r w:rsidRPr="00CD4835">
        <w:rPr>
          <w:lang w:val="en-GB"/>
        </w:rPr>
        <w:t xml:space="preserve"> </w:t>
      </w:r>
      <w:proofErr w:type="spellStart"/>
      <w:r w:rsidRPr="00CD4835">
        <w:rPr>
          <w:lang w:val="en-GB"/>
        </w:rPr>
        <w:t>mārama</w:t>
      </w:r>
      <w:proofErr w:type="spellEnd"/>
      <w:r w:rsidRPr="00CD4835">
        <w:rPr>
          <w:lang w:val="en-GB"/>
        </w:rPr>
        <w:t xml:space="preserve"> </w:t>
      </w:r>
      <w:proofErr w:type="spellStart"/>
      <w:r w:rsidRPr="00CD4835">
        <w:rPr>
          <w:lang w:val="en-GB"/>
        </w:rPr>
        <w:t>mō</w:t>
      </w:r>
      <w:proofErr w:type="spellEnd"/>
      <w:r w:rsidRPr="00CD4835">
        <w:rPr>
          <w:lang w:val="en-GB"/>
        </w:rPr>
        <w:t xml:space="preserve"> te </w:t>
      </w:r>
      <w:proofErr w:type="spellStart"/>
      <w:r w:rsidRPr="00CD4835">
        <w:rPr>
          <w:lang w:val="en-GB"/>
        </w:rPr>
        <w:t>pai</w:t>
      </w:r>
      <w:proofErr w:type="spellEnd"/>
      <w:r w:rsidRPr="00CD4835">
        <w:rPr>
          <w:lang w:val="en-GB"/>
        </w:rPr>
        <w:t xml:space="preserve"> o </w:t>
      </w:r>
      <w:proofErr w:type="spellStart"/>
      <w:r w:rsidRPr="00CD4835">
        <w:rPr>
          <w:lang w:val="en-GB"/>
        </w:rPr>
        <w:t>ngā</w:t>
      </w:r>
      <w:proofErr w:type="spellEnd"/>
      <w:r w:rsidRPr="00CD4835">
        <w:rPr>
          <w:lang w:val="en-GB"/>
        </w:rPr>
        <w:t xml:space="preserve"> mahi</w:t>
      </w:r>
      <w:bookmarkEnd w:id="45"/>
    </w:p>
    <w:p w14:paraId="4642C6D4" w14:textId="77777777" w:rsidR="00C653F6" w:rsidRPr="00C653F6" w:rsidRDefault="00C653F6" w:rsidP="00C653F6">
      <w:pPr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</w:pPr>
      <w:r w:rsidRPr="00C653F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Te rangatiratanga ā-</w:t>
      </w:r>
      <w:proofErr w:type="spellStart"/>
      <w:r w:rsidRPr="00C653F6">
        <w:rPr>
          <w:rFonts w:eastAsia="Times New Roman" w:cs="Times New Roman"/>
          <w:color w:val="0A6AB4"/>
          <w:spacing w:val="-5"/>
          <w:sz w:val="36"/>
          <w:szCs w:val="20"/>
          <w:lang w:val="en-GB" w:eastAsia="en-GB"/>
        </w:rPr>
        <w:t>raraunga</w:t>
      </w:r>
      <w:proofErr w:type="spellEnd"/>
    </w:p>
    <w:p w14:paraId="6C4C417B" w14:textId="77777777" w:rsidR="00D27451" w:rsidRDefault="00D27451" w:rsidP="00D27451">
      <w:pPr>
        <w:pStyle w:val="BodyText"/>
        <w:spacing w:before="154" w:line="310" w:lineRule="atLeast"/>
        <w:ind w:left="58" w:hanging="4"/>
      </w:pPr>
      <w:r>
        <w:rPr>
          <w:color w:val="1D1D1B"/>
        </w:rPr>
        <w:t xml:space="preserve">Ka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te </w:t>
      </w:r>
      <w:proofErr w:type="spellStart"/>
      <w:r>
        <w:rPr>
          <w:color w:val="1D1D1B"/>
        </w:rPr>
        <w:t>nuinga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hononga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tino rangatiratanga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raraunga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iwi </w:t>
      </w:r>
      <w:proofErr w:type="spellStart"/>
      <w:r>
        <w:rPr>
          <w:color w:val="1D1D1B"/>
        </w:rPr>
        <w:t>taketake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kōrerotia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roto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puka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whakawhitinga</w:t>
      </w:r>
      <w:proofErr w:type="spellEnd"/>
      <w:r>
        <w:rPr>
          <w:color w:val="1D1D1B"/>
        </w:rPr>
        <w:t xml:space="preserve"> kōrero. Ka </w:t>
      </w:r>
      <w:proofErr w:type="spellStart"/>
      <w:r>
        <w:rPr>
          <w:color w:val="1D1D1B"/>
        </w:rPr>
        <w:t>kī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Karauna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whakaū</w:t>
      </w:r>
      <w:proofErr w:type="spellEnd"/>
      <w:r>
        <w:rPr>
          <w:color w:val="1D1D1B"/>
        </w:rPr>
        <w:t xml:space="preserve">, ka </w:t>
      </w:r>
      <w:proofErr w:type="spellStart"/>
      <w:r>
        <w:rPr>
          <w:color w:val="1D1D1B"/>
        </w:rPr>
        <w:t>āhei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Māori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whakamahi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tino rangatiratanga, </w:t>
      </w:r>
      <w:proofErr w:type="spellStart"/>
      <w:r>
        <w:rPr>
          <w:color w:val="1D1D1B"/>
        </w:rPr>
        <w:t>mā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whakaū</w:t>
      </w:r>
      <w:proofErr w:type="spellEnd"/>
      <w:r>
        <w:rPr>
          <w:color w:val="1D1D1B"/>
        </w:rPr>
        <w:t xml:space="preserve"> ka </w:t>
      </w:r>
      <w:proofErr w:type="spellStart"/>
      <w:r>
        <w:rPr>
          <w:color w:val="1D1D1B"/>
        </w:rPr>
        <w:t>whānui</w:t>
      </w:r>
      <w:proofErr w:type="spellEnd"/>
      <w:r>
        <w:rPr>
          <w:color w:val="1D1D1B"/>
        </w:rPr>
        <w:t xml:space="preserve"> ō </w:t>
      </w:r>
      <w:proofErr w:type="spellStart"/>
      <w:r>
        <w:rPr>
          <w:color w:val="1D1D1B"/>
          <w:spacing w:val="-4"/>
        </w:rPr>
        <w:t>rātou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mārama</w:t>
      </w:r>
      <w:proofErr w:type="spellEnd"/>
      <w:r>
        <w:rPr>
          <w:color w:val="1D1D1B"/>
        </w:rPr>
        <w:t xml:space="preserve"> me </w:t>
      </w:r>
      <w:proofErr w:type="spellStart"/>
      <w:r>
        <w:rPr>
          <w:color w:val="1D1D1B"/>
        </w:rPr>
        <w:t>pēhea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whakamahi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raraunga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hauora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whakawhanake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putanga</w:t>
      </w:r>
      <w:proofErr w:type="spellEnd"/>
      <w:r>
        <w:rPr>
          <w:color w:val="1D1D1B"/>
        </w:rPr>
        <w:t xml:space="preserve"> hauora Māori.</w:t>
      </w:r>
    </w:p>
    <w:p w14:paraId="3C019C94" w14:textId="357577F6" w:rsidR="004B5B07" w:rsidRPr="004B5B07" w:rsidRDefault="00D27451" w:rsidP="004B5B07">
      <w:pPr>
        <w:pStyle w:val="Quote2"/>
        <w:rPr>
          <w:lang w:val="en-GB"/>
        </w:rPr>
      </w:pPr>
      <w:r>
        <w:t xml:space="preserve"> </w:t>
      </w:r>
      <w:r w:rsidR="00E86801">
        <w:t>“</w:t>
      </w:r>
      <w:r w:rsidR="004B5B07" w:rsidRPr="004B5B07">
        <w:rPr>
          <w:lang w:val="en-GB"/>
        </w:rPr>
        <w:t xml:space="preserve">Kei te </w:t>
      </w:r>
      <w:proofErr w:type="spellStart"/>
      <w:r w:rsidR="004B5B07" w:rsidRPr="004B5B07">
        <w:rPr>
          <w:lang w:val="en-GB"/>
        </w:rPr>
        <w:t>hiahia</w:t>
      </w:r>
      <w:proofErr w:type="spellEnd"/>
      <w:r w:rsidR="004B5B07" w:rsidRPr="004B5B07">
        <w:rPr>
          <w:lang w:val="en-GB"/>
        </w:rPr>
        <w:t xml:space="preserve"> </w:t>
      </w:r>
      <w:proofErr w:type="spellStart"/>
      <w:r w:rsidR="004B5B07" w:rsidRPr="004B5B07">
        <w:rPr>
          <w:lang w:val="en-GB"/>
        </w:rPr>
        <w:t>kia</w:t>
      </w:r>
      <w:proofErr w:type="spellEnd"/>
      <w:r w:rsidR="004B5B07" w:rsidRPr="004B5B07">
        <w:rPr>
          <w:lang w:val="en-GB"/>
        </w:rPr>
        <w:t xml:space="preserve"> </w:t>
      </w:r>
      <w:proofErr w:type="spellStart"/>
      <w:r w:rsidR="004B5B07" w:rsidRPr="004B5B07">
        <w:rPr>
          <w:lang w:val="en-GB"/>
        </w:rPr>
        <w:t>whakaata</w:t>
      </w:r>
      <w:proofErr w:type="spellEnd"/>
      <w:r w:rsidR="004B5B07" w:rsidRPr="004B5B07">
        <w:rPr>
          <w:lang w:val="en-GB"/>
        </w:rPr>
        <w:t xml:space="preserve"> </w:t>
      </w:r>
      <w:proofErr w:type="spellStart"/>
      <w:r w:rsidR="004B5B07" w:rsidRPr="004B5B07">
        <w:rPr>
          <w:lang w:val="en-GB"/>
        </w:rPr>
        <w:t>i</w:t>
      </w:r>
      <w:proofErr w:type="spellEnd"/>
      <w:r w:rsidR="004B5B07" w:rsidRPr="004B5B07">
        <w:rPr>
          <w:lang w:val="en-GB"/>
        </w:rPr>
        <w:t xml:space="preserve"> te tino rangatiratanga o te </w:t>
      </w:r>
      <w:proofErr w:type="spellStart"/>
      <w:r w:rsidR="004B5B07" w:rsidRPr="004B5B07">
        <w:rPr>
          <w:lang w:val="en-GB"/>
        </w:rPr>
        <w:t>raraunga</w:t>
      </w:r>
      <w:proofErr w:type="spellEnd"/>
      <w:r w:rsidR="004B5B07" w:rsidRPr="004B5B07">
        <w:rPr>
          <w:lang w:val="en-GB"/>
        </w:rPr>
        <w:t xml:space="preserve"> ā-iwi </w:t>
      </w:r>
      <w:proofErr w:type="spellStart"/>
      <w:r w:rsidR="004B5B07" w:rsidRPr="004B5B07">
        <w:rPr>
          <w:lang w:val="en-GB"/>
        </w:rPr>
        <w:t>taketake</w:t>
      </w:r>
      <w:proofErr w:type="spellEnd"/>
      <w:r w:rsidR="004B5B07" w:rsidRPr="004B5B07">
        <w:rPr>
          <w:lang w:val="en-GB"/>
        </w:rPr>
        <w:t xml:space="preserve">. Ko te </w:t>
      </w:r>
      <w:proofErr w:type="spellStart"/>
      <w:r w:rsidR="004B5B07" w:rsidRPr="004B5B07">
        <w:rPr>
          <w:lang w:val="en-GB"/>
        </w:rPr>
        <w:t>whakatō</w:t>
      </w:r>
      <w:proofErr w:type="spellEnd"/>
      <w:r w:rsidR="004B5B07" w:rsidRPr="004B5B07">
        <w:rPr>
          <w:lang w:val="en-GB"/>
        </w:rPr>
        <w:t xml:space="preserve"> </w:t>
      </w:r>
      <w:proofErr w:type="spellStart"/>
      <w:r w:rsidR="004B5B07" w:rsidRPr="004B5B07">
        <w:rPr>
          <w:lang w:val="en-GB"/>
        </w:rPr>
        <w:t>i</w:t>
      </w:r>
      <w:proofErr w:type="spellEnd"/>
      <w:r w:rsidR="004B5B07" w:rsidRPr="004B5B07">
        <w:rPr>
          <w:lang w:val="en-GB"/>
        </w:rPr>
        <w:t xml:space="preserve"> te tino</w:t>
      </w:r>
      <w:r w:rsidR="004B5B07">
        <w:rPr>
          <w:lang w:val="en-GB"/>
        </w:rPr>
        <w:t xml:space="preserve"> </w:t>
      </w:r>
      <w:r w:rsidR="004B5B07" w:rsidRPr="004B5B07">
        <w:rPr>
          <w:lang w:val="en-GB"/>
        </w:rPr>
        <w:t xml:space="preserve">rangatiratanga o te </w:t>
      </w:r>
      <w:proofErr w:type="spellStart"/>
      <w:r w:rsidR="004B5B07" w:rsidRPr="004B5B07">
        <w:rPr>
          <w:lang w:val="en-GB"/>
        </w:rPr>
        <w:t>raraunga</w:t>
      </w:r>
      <w:proofErr w:type="spellEnd"/>
      <w:r w:rsidR="004B5B07" w:rsidRPr="004B5B07">
        <w:rPr>
          <w:lang w:val="en-GB"/>
        </w:rPr>
        <w:t xml:space="preserve"> Māori </w:t>
      </w:r>
      <w:proofErr w:type="spellStart"/>
      <w:r w:rsidR="004B5B07" w:rsidRPr="004B5B07">
        <w:rPr>
          <w:lang w:val="en-GB"/>
        </w:rPr>
        <w:t>ki</w:t>
      </w:r>
      <w:proofErr w:type="spellEnd"/>
      <w:r w:rsidR="004B5B07" w:rsidRPr="004B5B07">
        <w:rPr>
          <w:lang w:val="en-GB"/>
        </w:rPr>
        <w:t xml:space="preserve"> roto </w:t>
      </w:r>
      <w:proofErr w:type="spellStart"/>
      <w:r w:rsidR="004B5B07" w:rsidRPr="004B5B07">
        <w:rPr>
          <w:lang w:val="en-GB"/>
        </w:rPr>
        <w:t>i</w:t>
      </w:r>
      <w:proofErr w:type="spellEnd"/>
      <w:r w:rsidR="004B5B07" w:rsidRPr="004B5B07">
        <w:rPr>
          <w:lang w:val="en-GB"/>
        </w:rPr>
        <w:t xml:space="preserve"> te </w:t>
      </w:r>
      <w:proofErr w:type="spellStart"/>
      <w:r w:rsidR="004B5B07" w:rsidRPr="004B5B07">
        <w:rPr>
          <w:lang w:val="en-GB"/>
        </w:rPr>
        <w:t>Mahere</w:t>
      </w:r>
      <w:proofErr w:type="spellEnd"/>
      <w:r w:rsidR="004B5B07" w:rsidRPr="004B5B07">
        <w:rPr>
          <w:lang w:val="en-GB"/>
        </w:rPr>
        <w:t xml:space="preserve">, </w:t>
      </w:r>
      <w:proofErr w:type="spellStart"/>
      <w:r w:rsidR="004B5B07" w:rsidRPr="004B5B07">
        <w:rPr>
          <w:lang w:val="en-GB"/>
        </w:rPr>
        <w:t>mai</w:t>
      </w:r>
      <w:proofErr w:type="spellEnd"/>
      <w:r w:rsidR="004B5B07" w:rsidRPr="004B5B07">
        <w:rPr>
          <w:lang w:val="en-GB"/>
        </w:rPr>
        <w:t xml:space="preserve"> </w:t>
      </w:r>
      <w:proofErr w:type="spellStart"/>
      <w:r w:rsidR="004B5B07" w:rsidRPr="004B5B07">
        <w:rPr>
          <w:lang w:val="en-GB"/>
        </w:rPr>
        <w:t>i</w:t>
      </w:r>
      <w:proofErr w:type="spellEnd"/>
      <w:r w:rsidR="004B5B07" w:rsidRPr="004B5B07">
        <w:rPr>
          <w:lang w:val="en-GB"/>
        </w:rPr>
        <w:t xml:space="preserve"> te </w:t>
      </w:r>
      <w:proofErr w:type="spellStart"/>
      <w:r w:rsidR="004B5B07" w:rsidRPr="004B5B07">
        <w:rPr>
          <w:lang w:val="en-GB"/>
        </w:rPr>
        <w:t>tīmatanga</w:t>
      </w:r>
      <w:proofErr w:type="spellEnd"/>
      <w:r w:rsidR="004B5B07" w:rsidRPr="004B5B07">
        <w:rPr>
          <w:lang w:val="en-GB"/>
        </w:rPr>
        <w:t xml:space="preserve"> he </w:t>
      </w:r>
      <w:proofErr w:type="spellStart"/>
      <w:r w:rsidR="004B5B07" w:rsidRPr="004B5B07">
        <w:rPr>
          <w:lang w:val="en-GB"/>
        </w:rPr>
        <w:t>mea</w:t>
      </w:r>
      <w:proofErr w:type="spellEnd"/>
      <w:r w:rsidR="004B5B07" w:rsidRPr="004B5B07">
        <w:rPr>
          <w:lang w:val="en-GB"/>
        </w:rPr>
        <w:t xml:space="preserve"> </w:t>
      </w:r>
      <w:proofErr w:type="spellStart"/>
      <w:r w:rsidR="004B5B07" w:rsidRPr="004B5B07">
        <w:rPr>
          <w:lang w:val="en-GB"/>
        </w:rPr>
        <w:t>waiwai</w:t>
      </w:r>
      <w:proofErr w:type="spellEnd"/>
      <w:r w:rsidR="004B5B07" w:rsidRPr="004B5B07">
        <w:rPr>
          <w:lang w:val="en-GB"/>
        </w:rPr>
        <w:t xml:space="preserve"> </w:t>
      </w:r>
      <w:proofErr w:type="spellStart"/>
      <w:r w:rsidR="004B5B07" w:rsidRPr="004B5B07">
        <w:rPr>
          <w:lang w:val="en-GB"/>
        </w:rPr>
        <w:t>ki</w:t>
      </w:r>
      <w:proofErr w:type="spellEnd"/>
      <w:r w:rsidR="004B5B07" w:rsidRPr="004B5B07">
        <w:rPr>
          <w:lang w:val="en-GB"/>
        </w:rPr>
        <w:t xml:space="preserve"> te </w:t>
      </w:r>
      <w:proofErr w:type="spellStart"/>
      <w:r w:rsidR="004B5B07" w:rsidRPr="004B5B07">
        <w:rPr>
          <w:lang w:val="en-GB"/>
        </w:rPr>
        <w:t>tutuki</w:t>
      </w:r>
      <w:proofErr w:type="spellEnd"/>
      <w:r w:rsidR="004B5B07" w:rsidRPr="004B5B07">
        <w:rPr>
          <w:lang w:val="en-GB"/>
        </w:rPr>
        <w:t xml:space="preserve"> </w:t>
      </w:r>
      <w:proofErr w:type="spellStart"/>
      <w:r w:rsidR="004B5B07" w:rsidRPr="004B5B07">
        <w:rPr>
          <w:lang w:val="en-GB"/>
        </w:rPr>
        <w:t>i</w:t>
      </w:r>
      <w:proofErr w:type="spellEnd"/>
      <w:r w:rsidR="004B5B07" w:rsidRPr="004B5B07">
        <w:rPr>
          <w:lang w:val="en-GB"/>
        </w:rPr>
        <w:t xml:space="preserve"> </w:t>
      </w:r>
      <w:proofErr w:type="spellStart"/>
      <w:r w:rsidR="004B5B07" w:rsidRPr="004B5B07">
        <w:rPr>
          <w:lang w:val="en-GB"/>
        </w:rPr>
        <w:t>ngā</w:t>
      </w:r>
      <w:proofErr w:type="spellEnd"/>
      <w:r w:rsidR="004B5B07" w:rsidRPr="004B5B07">
        <w:rPr>
          <w:lang w:val="en-GB"/>
        </w:rPr>
        <w:t xml:space="preserve"> kaupapa me </w:t>
      </w:r>
      <w:proofErr w:type="spellStart"/>
      <w:r w:rsidR="004B5B07" w:rsidRPr="004B5B07">
        <w:rPr>
          <w:lang w:val="en-GB"/>
        </w:rPr>
        <w:t>ngā</w:t>
      </w:r>
      <w:proofErr w:type="spellEnd"/>
      <w:r w:rsidR="004B5B07" w:rsidRPr="004B5B07">
        <w:rPr>
          <w:lang w:val="en-GB"/>
        </w:rPr>
        <w:t xml:space="preserve"> </w:t>
      </w:r>
      <w:proofErr w:type="spellStart"/>
      <w:r w:rsidR="004B5B07" w:rsidRPr="004B5B07">
        <w:rPr>
          <w:lang w:val="en-GB"/>
        </w:rPr>
        <w:t>wawata</w:t>
      </w:r>
      <w:proofErr w:type="spellEnd"/>
      <w:r w:rsidR="004B5B07" w:rsidRPr="004B5B07">
        <w:rPr>
          <w:lang w:val="en-GB"/>
        </w:rPr>
        <w:t xml:space="preserve"> </w:t>
      </w:r>
      <w:proofErr w:type="spellStart"/>
      <w:r w:rsidR="004B5B07" w:rsidRPr="004B5B07">
        <w:rPr>
          <w:lang w:val="en-GB"/>
        </w:rPr>
        <w:t>hoki</w:t>
      </w:r>
      <w:proofErr w:type="spellEnd"/>
      <w:r w:rsidR="004B5B07" w:rsidRPr="004B5B07">
        <w:rPr>
          <w:lang w:val="en-GB"/>
        </w:rPr>
        <w:t xml:space="preserve"> o </w:t>
      </w:r>
      <w:proofErr w:type="spellStart"/>
      <w:r w:rsidR="004B5B07" w:rsidRPr="004B5B07">
        <w:rPr>
          <w:lang w:val="en-GB"/>
        </w:rPr>
        <w:t>ngā</w:t>
      </w:r>
      <w:proofErr w:type="spellEnd"/>
      <w:r w:rsidR="004B5B07" w:rsidRPr="004B5B07">
        <w:rPr>
          <w:lang w:val="en-GB"/>
        </w:rPr>
        <w:t xml:space="preserve"> iwi me </w:t>
      </w:r>
      <w:proofErr w:type="spellStart"/>
      <w:r w:rsidR="004B5B07" w:rsidRPr="004B5B07">
        <w:rPr>
          <w:lang w:val="en-GB"/>
        </w:rPr>
        <w:t>ngā</w:t>
      </w:r>
      <w:proofErr w:type="spellEnd"/>
      <w:r w:rsidR="004B5B07" w:rsidRPr="004B5B07">
        <w:rPr>
          <w:lang w:val="en-GB"/>
        </w:rPr>
        <w:t xml:space="preserve"> hapū.”</w:t>
      </w:r>
    </w:p>
    <w:p w14:paraId="24E0BA5A" w14:textId="28C45E33" w:rsidR="004B5B07" w:rsidRPr="004B5B07" w:rsidRDefault="004B5B07" w:rsidP="004B5B07">
      <w:pPr>
        <w:pStyle w:val="Quote2"/>
        <w:rPr>
          <w:lang w:val="en-GB"/>
        </w:rPr>
      </w:pPr>
      <w:r>
        <w:rPr>
          <w:lang w:val="en-GB"/>
        </w:rPr>
        <w:lastRenderedPageBreak/>
        <w:t>“</w:t>
      </w:r>
      <w:r w:rsidRPr="004B5B07">
        <w:rPr>
          <w:lang w:val="en-GB"/>
        </w:rPr>
        <w:t xml:space="preserve">Ka </w:t>
      </w:r>
      <w:proofErr w:type="spellStart"/>
      <w:r w:rsidRPr="004B5B07">
        <w:rPr>
          <w:lang w:val="en-GB"/>
        </w:rPr>
        <w:t>tautoko</w:t>
      </w:r>
      <w:proofErr w:type="spellEnd"/>
      <w:r w:rsidRPr="004B5B07">
        <w:rPr>
          <w:lang w:val="en-GB"/>
        </w:rPr>
        <w:t xml:space="preserve"> te College </w:t>
      </w:r>
      <w:proofErr w:type="spellStart"/>
      <w:r w:rsidRPr="004B5B07">
        <w:rPr>
          <w:lang w:val="en-GB"/>
        </w:rPr>
        <w:t>i</w:t>
      </w:r>
      <w:proofErr w:type="spellEnd"/>
      <w:r w:rsidRPr="004B5B07">
        <w:rPr>
          <w:lang w:val="en-GB"/>
        </w:rPr>
        <w:t xml:space="preserve"> te </w:t>
      </w:r>
      <w:proofErr w:type="spellStart"/>
      <w:r w:rsidRPr="004B5B07">
        <w:rPr>
          <w:lang w:val="en-GB"/>
        </w:rPr>
        <w:t>whakamahi</w:t>
      </w:r>
      <w:proofErr w:type="spellEnd"/>
      <w:r w:rsidRPr="004B5B07">
        <w:rPr>
          <w:lang w:val="en-GB"/>
        </w:rPr>
        <w:t xml:space="preserve"> </w:t>
      </w:r>
      <w:proofErr w:type="spellStart"/>
      <w:r w:rsidRPr="004B5B07">
        <w:rPr>
          <w:lang w:val="en-GB"/>
        </w:rPr>
        <w:t>i</w:t>
      </w:r>
      <w:proofErr w:type="spellEnd"/>
      <w:r w:rsidRPr="004B5B07">
        <w:rPr>
          <w:lang w:val="en-GB"/>
        </w:rPr>
        <w:t xml:space="preserve"> </w:t>
      </w:r>
      <w:proofErr w:type="spellStart"/>
      <w:r w:rsidRPr="004B5B07">
        <w:rPr>
          <w:lang w:val="en-GB"/>
        </w:rPr>
        <w:t>ngā</w:t>
      </w:r>
      <w:proofErr w:type="spellEnd"/>
      <w:r w:rsidRPr="004B5B07">
        <w:rPr>
          <w:lang w:val="en-GB"/>
        </w:rPr>
        <w:t xml:space="preserve"> </w:t>
      </w:r>
      <w:proofErr w:type="spellStart"/>
      <w:r w:rsidRPr="004B5B07">
        <w:rPr>
          <w:lang w:val="en-GB"/>
        </w:rPr>
        <w:t>ine</w:t>
      </w:r>
      <w:proofErr w:type="spellEnd"/>
      <w:r w:rsidRPr="004B5B07">
        <w:rPr>
          <w:lang w:val="en-GB"/>
        </w:rPr>
        <w:t xml:space="preserve"> </w:t>
      </w:r>
      <w:proofErr w:type="spellStart"/>
      <w:r w:rsidRPr="004B5B07">
        <w:rPr>
          <w:lang w:val="en-GB"/>
        </w:rPr>
        <w:t>hāngai</w:t>
      </w:r>
      <w:proofErr w:type="spellEnd"/>
      <w:r w:rsidRPr="004B5B07">
        <w:rPr>
          <w:lang w:val="en-GB"/>
        </w:rPr>
        <w:t xml:space="preserve"> me </w:t>
      </w:r>
      <w:proofErr w:type="spellStart"/>
      <w:r w:rsidRPr="004B5B07">
        <w:rPr>
          <w:lang w:val="en-GB"/>
        </w:rPr>
        <w:t>ngā</w:t>
      </w:r>
      <w:proofErr w:type="spellEnd"/>
      <w:r w:rsidRPr="004B5B07">
        <w:rPr>
          <w:lang w:val="en-GB"/>
        </w:rPr>
        <w:t xml:space="preserve"> </w:t>
      </w:r>
      <w:proofErr w:type="spellStart"/>
      <w:r w:rsidRPr="004B5B07">
        <w:rPr>
          <w:lang w:val="en-GB"/>
        </w:rPr>
        <w:t>aronga</w:t>
      </w:r>
      <w:proofErr w:type="spellEnd"/>
      <w:r w:rsidRPr="004B5B07">
        <w:rPr>
          <w:lang w:val="en-GB"/>
        </w:rPr>
        <w:t xml:space="preserve"> </w:t>
      </w:r>
      <w:proofErr w:type="spellStart"/>
      <w:r w:rsidRPr="004B5B07">
        <w:rPr>
          <w:lang w:val="en-GB"/>
        </w:rPr>
        <w:t>aroturuki</w:t>
      </w:r>
      <w:proofErr w:type="spellEnd"/>
      <w:r w:rsidRPr="004B5B07">
        <w:rPr>
          <w:lang w:val="en-GB"/>
        </w:rPr>
        <w:t xml:space="preserve"> me te </w:t>
      </w:r>
      <w:proofErr w:type="spellStart"/>
      <w:r w:rsidRPr="004B5B07">
        <w:rPr>
          <w:lang w:val="en-GB"/>
        </w:rPr>
        <w:t>whakatipu</w:t>
      </w:r>
      <w:proofErr w:type="spellEnd"/>
      <w:r w:rsidRPr="004B5B07">
        <w:rPr>
          <w:lang w:val="en-GB"/>
        </w:rPr>
        <w:t xml:space="preserve"> </w:t>
      </w:r>
      <w:proofErr w:type="spellStart"/>
      <w:r w:rsidRPr="004B5B07">
        <w:rPr>
          <w:lang w:val="en-GB"/>
        </w:rPr>
        <w:t>i</w:t>
      </w:r>
      <w:proofErr w:type="spellEnd"/>
      <w:r w:rsidRPr="004B5B07">
        <w:rPr>
          <w:lang w:val="en-GB"/>
        </w:rPr>
        <w:t xml:space="preserve"> te </w:t>
      </w:r>
      <w:proofErr w:type="spellStart"/>
      <w:r w:rsidRPr="004B5B07">
        <w:rPr>
          <w:lang w:val="en-GB"/>
        </w:rPr>
        <w:t>āheinga</w:t>
      </w:r>
      <w:proofErr w:type="spellEnd"/>
      <w:r w:rsidRPr="004B5B07">
        <w:rPr>
          <w:lang w:val="en-GB"/>
        </w:rPr>
        <w:t xml:space="preserve"> o </w:t>
      </w:r>
      <w:proofErr w:type="spellStart"/>
      <w:r w:rsidRPr="004B5B07">
        <w:rPr>
          <w:lang w:val="en-GB"/>
        </w:rPr>
        <w:t>ngā</w:t>
      </w:r>
      <w:proofErr w:type="spellEnd"/>
      <w:r w:rsidRPr="004B5B07">
        <w:rPr>
          <w:lang w:val="en-GB"/>
        </w:rPr>
        <w:t xml:space="preserve"> </w:t>
      </w:r>
      <w:proofErr w:type="spellStart"/>
      <w:r w:rsidRPr="004B5B07">
        <w:rPr>
          <w:lang w:val="en-GB"/>
        </w:rPr>
        <w:t>kitenga</w:t>
      </w:r>
      <w:proofErr w:type="spellEnd"/>
      <w:r w:rsidRPr="004B5B07">
        <w:rPr>
          <w:lang w:val="en-GB"/>
        </w:rPr>
        <w:t xml:space="preserve">, </w:t>
      </w:r>
      <w:proofErr w:type="spellStart"/>
      <w:r w:rsidRPr="004B5B07">
        <w:rPr>
          <w:lang w:val="en-GB"/>
        </w:rPr>
        <w:t>kia</w:t>
      </w:r>
      <w:proofErr w:type="spellEnd"/>
      <w:r w:rsidRPr="004B5B07">
        <w:rPr>
          <w:lang w:val="en-GB"/>
        </w:rPr>
        <w:t xml:space="preserve"> </w:t>
      </w:r>
      <w:proofErr w:type="spellStart"/>
      <w:r w:rsidRPr="004B5B07">
        <w:rPr>
          <w:lang w:val="en-GB"/>
        </w:rPr>
        <w:t>mārama</w:t>
      </w:r>
      <w:proofErr w:type="spellEnd"/>
      <w:r w:rsidRPr="004B5B07">
        <w:rPr>
          <w:lang w:val="en-GB"/>
        </w:rPr>
        <w:t xml:space="preserve"> </w:t>
      </w:r>
      <w:proofErr w:type="spellStart"/>
      <w:r w:rsidRPr="004B5B07">
        <w:rPr>
          <w:lang w:val="en-GB"/>
        </w:rPr>
        <w:t>ki</w:t>
      </w:r>
      <w:proofErr w:type="spellEnd"/>
      <w:r w:rsidRPr="004B5B07">
        <w:rPr>
          <w:lang w:val="en-GB"/>
        </w:rPr>
        <w:t xml:space="preserve"> </w:t>
      </w:r>
      <w:proofErr w:type="spellStart"/>
      <w:r w:rsidRPr="004B5B07">
        <w:rPr>
          <w:lang w:val="en-GB"/>
        </w:rPr>
        <w:t>ngā</w:t>
      </w:r>
      <w:proofErr w:type="spellEnd"/>
      <w:r w:rsidRPr="004B5B07">
        <w:rPr>
          <w:lang w:val="en-GB"/>
        </w:rPr>
        <w:t xml:space="preserve"> </w:t>
      </w:r>
      <w:proofErr w:type="spellStart"/>
      <w:r w:rsidRPr="004B5B07">
        <w:rPr>
          <w:lang w:val="en-GB"/>
        </w:rPr>
        <w:t>rerekētanga</w:t>
      </w:r>
      <w:proofErr w:type="spellEnd"/>
      <w:r w:rsidRPr="004B5B07">
        <w:rPr>
          <w:lang w:val="en-GB"/>
        </w:rPr>
        <w:t xml:space="preserve"> o </w:t>
      </w:r>
      <w:proofErr w:type="spellStart"/>
      <w:r w:rsidRPr="004B5B07">
        <w:rPr>
          <w:lang w:val="en-GB"/>
        </w:rPr>
        <w:t>ngā</w:t>
      </w:r>
      <w:proofErr w:type="spellEnd"/>
      <w:r w:rsidRPr="004B5B07">
        <w:rPr>
          <w:lang w:val="en-GB"/>
        </w:rPr>
        <w:t xml:space="preserve"> </w:t>
      </w:r>
      <w:proofErr w:type="spellStart"/>
      <w:r w:rsidRPr="004B5B07">
        <w:rPr>
          <w:lang w:val="en-GB"/>
        </w:rPr>
        <w:t>putanga</w:t>
      </w:r>
      <w:proofErr w:type="spellEnd"/>
      <w:r w:rsidRPr="004B5B07">
        <w:rPr>
          <w:lang w:val="en-GB"/>
        </w:rPr>
        <w:t xml:space="preserve"> Māori, me te </w:t>
      </w:r>
      <w:proofErr w:type="spellStart"/>
      <w:r w:rsidRPr="004B5B07">
        <w:rPr>
          <w:lang w:val="en-GB"/>
        </w:rPr>
        <w:t>āhua</w:t>
      </w:r>
      <w:proofErr w:type="spellEnd"/>
      <w:r w:rsidRPr="004B5B07">
        <w:rPr>
          <w:lang w:val="en-GB"/>
        </w:rPr>
        <w:t xml:space="preserve"> o te ahu </w:t>
      </w:r>
      <w:proofErr w:type="spellStart"/>
      <w:r w:rsidRPr="004B5B07">
        <w:rPr>
          <w:lang w:val="en-GB"/>
        </w:rPr>
        <w:t>whakamua</w:t>
      </w:r>
      <w:proofErr w:type="spellEnd"/>
      <w:r w:rsidRPr="004B5B07">
        <w:rPr>
          <w:lang w:val="en-GB"/>
        </w:rPr>
        <w:t>.”</w:t>
      </w:r>
    </w:p>
    <w:p w14:paraId="2186841E" w14:textId="6B7E2213" w:rsidR="00E86801" w:rsidRPr="00261FAE" w:rsidRDefault="00261FAE" w:rsidP="00E86801">
      <w:pPr>
        <w:pStyle w:val="Heading3-nonumbering"/>
        <w:rPr>
          <w:lang w:val="en-GB"/>
        </w:rPr>
      </w:pPr>
      <w:r w:rsidRPr="00261FAE">
        <w:rPr>
          <w:lang w:val="en-GB"/>
        </w:rPr>
        <w:t xml:space="preserve">Te </w:t>
      </w:r>
      <w:proofErr w:type="spellStart"/>
      <w:r w:rsidRPr="00261FAE">
        <w:rPr>
          <w:lang w:val="en-GB"/>
        </w:rPr>
        <w:t>kohikohi</w:t>
      </w:r>
      <w:proofErr w:type="spellEnd"/>
      <w:r w:rsidRPr="00261FAE">
        <w:rPr>
          <w:lang w:val="en-GB"/>
        </w:rPr>
        <w:t xml:space="preserve"> </w:t>
      </w:r>
      <w:proofErr w:type="spellStart"/>
      <w:r w:rsidRPr="00261FAE">
        <w:rPr>
          <w:lang w:val="en-GB"/>
        </w:rPr>
        <w:t>raraunga</w:t>
      </w:r>
      <w:proofErr w:type="spellEnd"/>
    </w:p>
    <w:p w14:paraId="7B221349" w14:textId="424DFA3F" w:rsidR="008F57AF" w:rsidRDefault="008F57AF" w:rsidP="008F57AF">
      <w:pPr>
        <w:pStyle w:val="BodyText"/>
        <w:spacing w:before="214" w:line="297" w:lineRule="auto"/>
        <w:ind w:left="54" w:right="-17"/>
      </w:pPr>
      <w:r>
        <w:rPr>
          <w:color w:val="1D1D1B"/>
        </w:rPr>
        <w:t xml:space="preserve">I </w:t>
      </w:r>
      <w:proofErr w:type="spellStart"/>
      <w:r>
        <w:rPr>
          <w:color w:val="1D1D1B"/>
        </w:rPr>
        <w:t>kī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tāpaenga</w:t>
      </w:r>
      <w:proofErr w:type="spellEnd"/>
      <w:r>
        <w:rPr>
          <w:color w:val="1D1D1B"/>
        </w:rPr>
        <w:t xml:space="preserve"> he </w:t>
      </w:r>
      <w:proofErr w:type="spellStart"/>
      <w:r>
        <w:rPr>
          <w:color w:val="1D1D1B"/>
        </w:rPr>
        <w:t>angitu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tēnei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whāinga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tōmua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whakapakari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  <w:spacing w:val="-3"/>
        </w:rPr>
        <w:t xml:space="preserve"> te </w:t>
      </w:r>
      <w:proofErr w:type="spellStart"/>
      <w:r>
        <w:rPr>
          <w:color w:val="1D1D1B"/>
        </w:rPr>
        <w:t>āheitanga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tātari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raraunga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kaiwhakarato</w:t>
      </w:r>
      <w:proofErr w:type="spellEnd"/>
      <w:r>
        <w:rPr>
          <w:color w:val="1D1D1B"/>
        </w:rPr>
        <w:t xml:space="preserve"> hauora Māori, </w:t>
      </w:r>
      <w:proofErr w:type="spellStart"/>
      <w:r>
        <w:rPr>
          <w:color w:val="1D1D1B"/>
        </w:rPr>
        <w:t>kia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whakamahi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raraunga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aweawe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putanga</w:t>
      </w:r>
      <w:proofErr w:type="spellEnd"/>
      <w:r>
        <w:rPr>
          <w:color w:val="1D1D1B"/>
        </w:rPr>
        <w:t xml:space="preserve"> hauora </w:t>
      </w:r>
      <w:proofErr w:type="spellStart"/>
      <w:r>
        <w:rPr>
          <w:color w:val="1D1D1B"/>
        </w:rPr>
        <w:t>tūturu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tāngata,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whānau,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hapū,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iwi me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hapori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whakamahi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ā </w:t>
      </w:r>
      <w:proofErr w:type="spellStart"/>
      <w:r>
        <w:rPr>
          <w:color w:val="1D1D1B"/>
          <w:spacing w:val="-4"/>
        </w:rPr>
        <w:t>rātou</w:t>
      </w:r>
      <w:proofErr w:type="spellEnd"/>
      <w:r>
        <w:rPr>
          <w:color w:val="1D1D1B"/>
          <w:spacing w:val="-4"/>
        </w:rPr>
        <w:t xml:space="preserve"> </w:t>
      </w:r>
      <w:proofErr w:type="spellStart"/>
      <w:r>
        <w:rPr>
          <w:color w:val="1D1D1B"/>
        </w:rPr>
        <w:t>ake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raraunga</w:t>
      </w:r>
      <w:proofErr w:type="spellEnd"/>
      <w:r>
        <w:rPr>
          <w:color w:val="1D1D1B"/>
        </w:rPr>
        <w:t xml:space="preserve">. I whakaaro </w:t>
      </w:r>
      <w:proofErr w:type="spellStart"/>
      <w:r>
        <w:rPr>
          <w:color w:val="1D1D1B"/>
        </w:rPr>
        <w:t>ētahi</w:t>
      </w:r>
      <w:proofErr w:type="spellEnd"/>
      <w:r>
        <w:rPr>
          <w:color w:val="1D1D1B"/>
        </w:rPr>
        <w:t xml:space="preserve">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tāpaetanga</w:t>
      </w:r>
      <w:proofErr w:type="spellEnd"/>
      <w:r>
        <w:rPr>
          <w:color w:val="1D1D1B"/>
        </w:rPr>
        <w:t xml:space="preserve">, me </w:t>
      </w:r>
      <w:proofErr w:type="spellStart"/>
      <w:r>
        <w:rPr>
          <w:color w:val="1D1D1B"/>
          <w:spacing w:val="-3"/>
        </w:rPr>
        <w:t>toro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atu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mātanga</w:t>
      </w:r>
      <w:proofErr w:type="spellEnd"/>
      <w:r>
        <w:rPr>
          <w:color w:val="1D1D1B"/>
        </w:rPr>
        <w:t xml:space="preserve"> rangatiratanga </w:t>
      </w:r>
      <w:proofErr w:type="spellStart"/>
      <w:r>
        <w:rPr>
          <w:color w:val="1D1D1B"/>
        </w:rPr>
        <w:t>raraunga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mātai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raraunga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Māori, </w:t>
      </w:r>
      <w:proofErr w:type="spellStart"/>
      <w:r>
        <w:rPr>
          <w:color w:val="1D1D1B"/>
          <w:spacing w:val="-3"/>
        </w:rPr>
        <w:t>Tatauranga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Aotearoa,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manatū</w:t>
      </w:r>
      <w:proofErr w:type="spellEnd"/>
      <w:r>
        <w:rPr>
          <w:color w:val="1D1D1B"/>
        </w:rPr>
        <w:t xml:space="preserve"> e </w:t>
      </w:r>
      <w:proofErr w:type="spellStart"/>
      <w:r>
        <w:rPr>
          <w:color w:val="1D1D1B"/>
        </w:rPr>
        <w:t>hāngai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ana</w:t>
      </w:r>
      <w:proofErr w:type="spellEnd"/>
      <w:r>
        <w:rPr>
          <w:color w:val="1D1D1B"/>
        </w:rPr>
        <w:t xml:space="preserve">,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rōpū o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hapū me </w:t>
      </w:r>
      <w:proofErr w:type="spellStart"/>
      <w:r>
        <w:rPr>
          <w:color w:val="1D1D1B"/>
        </w:rPr>
        <w:t>ngā</w:t>
      </w:r>
      <w:proofErr w:type="spellEnd"/>
      <w:r>
        <w:rPr>
          <w:color w:val="1D1D1B"/>
        </w:rPr>
        <w:t xml:space="preserve"> iwi </w:t>
      </w:r>
      <w:proofErr w:type="spellStart"/>
      <w:r>
        <w:rPr>
          <w:color w:val="1D1D1B"/>
        </w:rPr>
        <w:t>hei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  <w:spacing w:val="-3"/>
        </w:rPr>
        <w:t>tautoko</w:t>
      </w:r>
      <w:proofErr w:type="spellEnd"/>
      <w:r>
        <w:rPr>
          <w:color w:val="1D1D1B"/>
          <w:spacing w:val="-3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whakawhanake</w:t>
      </w:r>
      <w:proofErr w:type="spellEnd"/>
      <w:r>
        <w:rPr>
          <w:color w:val="1D1D1B"/>
        </w:rPr>
        <w:t xml:space="preserve"> o </w:t>
      </w:r>
      <w:r>
        <w:rPr>
          <w:color w:val="1D1D1B"/>
          <w:spacing w:val="-3"/>
        </w:rPr>
        <w:t xml:space="preserve">te </w:t>
      </w:r>
      <w:proofErr w:type="spellStart"/>
      <w:r>
        <w:rPr>
          <w:color w:val="1D1D1B"/>
        </w:rPr>
        <w:t>anga</w:t>
      </w:r>
      <w:proofErr w:type="spellEnd"/>
      <w:r>
        <w:rPr>
          <w:color w:val="1D1D1B"/>
        </w:rPr>
        <w:t xml:space="preserve"> mana </w:t>
      </w:r>
      <w:proofErr w:type="spellStart"/>
      <w:r>
        <w:rPr>
          <w:color w:val="1D1D1B"/>
        </w:rPr>
        <w:t>ārahi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kua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takea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te </w:t>
      </w:r>
      <w:r>
        <w:rPr>
          <w:color w:val="1D1D1B"/>
        </w:rPr>
        <w:t xml:space="preserve">kaupapa Māori,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Tiriti </w:t>
      </w:r>
      <w:proofErr w:type="spellStart"/>
      <w:r>
        <w:rPr>
          <w:color w:val="1D1D1B"/>
        </w:rPr>
        <w:t>rānei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kōkiri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</w:t>
      </w:r>
      <w:proofErr w:type="spellEnd"/>
      <w:r>
        <w:rPr>
          <w:color w:val="1D1D1B"/>
        </w:rPr>
        <w:t xml:space="preserve"> te </w:t>
      </w:r>
      <w:proofErr w:type="spellStart"/>
      <w:r>
        <w:rPr>
          <w:color w:val="1D1D1B"/>
        </w:rPr>
        <w:t>kohikohinga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raraunga</w:t>
      </w:r>
      <w:proofErr w:type="spellEnd"/>
      <w:r>
        <w:rPr>
          <w:color w:val="1D1D1B"/>
        </w:rPr>
        <w:t xml:space="preserve"> Māori.</w:t>
      </w:r>
    </w:p>
    <w:p w14:paraId="498F351A" w14:textId="77777777" w:rsidR="005561C7" w:rsidRPr="005561C7" w:rsidRDefault="008F57AF" w:rsidP="005561C7">
      <w:pPr>
        <w:pStyle w:val="Quote2"/>
        <w:rPr>
          <w:lang w:val="en-GB"/>
        </w:rPr>
      </w:pPr>
      <w:r>
        <w:t xml:space="preserve"> </w:t>
      </w:r>
      <w:r w:rsidR="00E86801">
        <w:t>“</w:t>
      </w:r>
      <w:r w:rsidR="005561C7" w:rsidRPr="005561C7">
        <w:rPr>
          <w:lang w:val="en-GB"/>
        </w:rPr>
        <w:t xml:space="preserve">He </w:t>
      </w:r>
      <w:proofErr w:type="spellStart"/>
      <w:r w:rsidR="005561C7" w:rsidRPr="005561C7">
        <w:rPr>
          <w:lang w:val="en-GB"/>
        </w:rPr>
        <w:t>raraunga</w:t>
      </w:r>
      <w:proofErr w:type="spellEnd"/>
      <w:r w:rsidR="005561C7" w:rsidRPr="005561C7">
        <w:rPr>
          <w:lang w:val="en-GB"/>
        </w:rPr>
        <w:t xml:space="preserve"> </w:t>
      </w:r>
      <w:proofErr w:type="spellStart"/>
      <w:r w:rsidR="005561C7" w:rsidRPr="005561C7">
        <w:rPr>
          <w:lang w:val="en-GB"/>
        </w:rPr>
        <w:t>i</w:t>
      </w:r>
      <w:proofErr w:type="spellEnd"/>
      <w:r w:rsidR="005561C7" w:rsidRPr="005561C7">
        <w:rPr>
          <w:lang w:val="en-GB"/>
        </w:rPr>
        <w:t xml:space="preserve"> </w:t>
      </w:r>
      <w:proofErr w:type="spellStart"/>
      <w:r w:rsidR="005561C7" w:rsidRPr="005561C7">
        <w:rPr>
          <w:lang w:val="en-GB"/>
        </w:rPr>
        <w:t>kohikohia</w:t>
      </w:r>
      <w:proofErr w:type="spellEnd"/>
      <w:r w:rsidR="005561C7" w:rsidRPr="005561C7">
        <w:rPr>
          <w:lang w:val="en-GB"/>
        </w:rPr>
        <w:t xml:space="preserve"> e te Māori, </w:t>
      </w:r>
      <w:proofErr w:type="spellStart"/>
      <w:r w:rsidR="005561C7" w:rsidRPr="005561C7">
        <w:rPr>
          <w:lang w:val="en-GB"/>
        </w:rPr>
        <w:t>mō</w:t>
      </w:r>
      <w:proofErr w:type="spellEnd"/>
      <w:r w:rsidR="005561C7" w:rsidRPr="005561C7">
        <w:rPr>
          <w:lang w:val="en-GB"/>
        </w:rPr>
        <w:t xml:space="preserve"> te Māori, </w:t>
      </w:r>
      <w:proofErr w:type="spellStart"/>
      <w:r w:rsidR="005561C7" w:rsidRPr="005561C7">
        <w:rPr>
          <w:lang w:val="en-GB"/>
        </w:rPr>
        <w:t>nā</w:t>
      </w:r>
      <w:proofErr w:type="spellEnd"/>
      <w:r w:rsidR="005561C7" w:rsidRPr="005561C7">
        <w:rPr>
          <w:lang w:val="en-GB"/>
        </w:rPr>
        <w:t xml:space="preserve"> te Māori </w:t>
      </w:r>
      <w:proofErr w:type="spellStart"/>
      <w:r w:rsidR="005561C7" w:rsidRPr="005561C7">
        <w:rPr>
          <w:lang w:val="en-GB"/>
        </w:rPr>
        <w:t>hoki</w:t>
      </w:r>
      <w:proofErr w:type="spellEnd"/>
      <w:r w:rsidR="005561C7" w:rsidRPr="005561C7">
        <w:rPr>
          <w:lang w:val="en-GB"/>
        </w:rPr>
        <w:t xml:space="preserve"> te </w:t>
      </w:r>
      <w:proofErr w:type="spellStart"/>
      <w:r w:rsidR="005561C7" w:rsidRPr="005561C7">
        <w:rPr>
          <w:lang w:val="en-GB"/>
        </w:rPr>
        <w:t>whakamāoritanga</w:t>
      </w:r>
      <w:proofErr w:type="spellEnd"/>
      <w:r w:rsidR="005561C7" w:rsidRPr="005561C7">
        <w:rPr>
          <w:lang w:val="en-GB"/>
        </w:rPr>
        <w:t>.”</w:t>
      </w:r>
    </w:p>
    <w:p w14:paraId="0C63F129" w14:textId="7E7E2CF2" w:rsidR="00E86801" w:rsidRPr="00E86801" w:rsidRDefault="00E86801" w:rsidP="008F57AF">
      <w:pPr>
        <w:pStyle w:val="Quote2"/>
      </w:pPr>
    </w:p>
    <w:sectPr w:rsidR="00E86801" w:rsidRPr="00E86801" w:rsidSect="00755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CF615" w16cex:dateUtc="2020-05-05T20:38:00Z"/>
  <w16cex:commentExtensible w16cex:durableId="225D0553" w16cex:dateUtc="2020-05-05T21:43:00Z"/>
  <w16cex:commentExtensible w16cex:durableId="225CFC4E" w16cex:dateUtc="2020-05-05T21:05:00Z"/>
  <w16cex:commentExtensible w16cex:durableId="225D04E2" w16cex:dateUtc="2020-05-05T21:41:00Z"/>
  <w16cex:commentExtensible w16cex:durableId="225D0560" w16cex:dateUtc="2020-05-05T21:44:00Z"/>
  <w16cex:commentExtensible w16cex:durableId="225D0608" w16cex:dateUtc="2020-05-05T21:46:00Z"/>
  <w16cex:commentExtensible w16cex:durableId="225D0E75" w16cex:dateUtc="2020-05-05T22:22:00Z"/>
  <w16cex:commentExtensible w16cex:durableId="225D1111" w16cex:dateUtc="2020-05-05T22:33:00Z"/>
  <w16cex:commentExtensible w16cex:durableId="225D11E5" w16cex:dateUtc="2020-05-05T22:37:00Z"/>
  <w16cex:commentExtensible w16cex:durableId="225D1217" w16cex:dateUtc="2020-05-05T22:38:00Z"/>
  <w16cex:commentExtensible w16cex:durableId="225D1434" w16cex:dateUtc="2020-05-05T22:47:00Z"/>
  <w16cex:commentExtensible w16cex:durableId="225D159D" w16cex:dateUtc="2020-05-05T22:53:00Z"/>
  <w16cex:commentExtensible w16cex:durableId="22638A17" w16cex:dateUtc="2020-05-10T20:23:00Z"/>
  <w16cex:commentExtensible w16cex:durableId="225D185A" w16cex:dateUtc="2020-05-05T23:04:00Z"/>
  <w16cex:commentExtensible w16cex:durableId="225D02CC" w16cex:dateUtc="2020-05-05T21:33:00Z"/>
  <w16cex:commentExtensible w16cex:durableId="225D1980" w16cex:dateUtc="2020-05-05T23:09:00Z"/>
  <w16cex:commentExtensible w16cex:durableId="225D1A36" w16cex:dateUtc="2020-05-05T23:12:00Z"/>
  <w16cex:commentExtensible w16cex:durableId="225D1B1B" w16cex:dateUtc="2020-05-05T23:16:00Z"/>
  <w16cex:commentExtensible w16cex:durableId="225D1C6E" w16cex:dateUtc="2020-05-05T23:22:00Z"/>
  <w16cex:commentExtensible w16cex:durableId="225D1ECF" w16cex:dateUtc="2020-05-05T23:32:00Z"/>
  <w16cex:commentExtensible w16cex:durableId="225D255F" w16cex:dateUtc="2020-05-06T00:00:00Z"/>
  <w16cex:commentExtensible w16cex:durableId="225D25D2" w16cex:dateUtc="2020-05-06T00:02:00Z"/>
  <w16cex:commentExtensible w16cex:durableId="225CFFB6" w16cex:dateUtc="2020-05-05T21:19:00Z"/>
  <w16cex:commentExtensible w16cex:durableId="225E40CD" w16cex:dateUtc="2020-05-06T20:09:00Z"/>
  <w16cex:commentExtensible w16cex:durableId="225E40BB" w16cex:dateUtc="2020-05-06T20:09:00Z"/>
  <w16cex:commentExtensible w16cex:durableId="225E4402" w16cex:dateUtc="2020-05-06T20:23:00Z"/>
  <w16cex:commentExtensible w16cex:durableId="225E4450" w16cex:dateUtc="2020-05-06T20:24:00Z"/>
  <w16cex:commentExtensible w16cex:durableId="225E44E2" w16cex:dateUtc="2020-05-06T20:27:00Z"/>
  <w16cex:commentExtensible w16cex:durableId="225E4521" w16cex:dateUtc="2020-05-06T20:28:00Z"/>
  <w16cex:commentExtensible w16cex:durableId="225E490A" w16cex:dateUtc="2020-05-06T20:44:00Z"/>
  <w16cex:commentExtensible w16cex:durableId="225E4984" w16cex:dateUtc="2020-05-06T20:47:00Z"/>
  <w16cex:commentExtensible w16cex:durableId="225E4BBC" w16cex:dateUtc="2020-05-06T20:56:00Z"/>
  <w16cex:commentExtensible w16cex:durableId="225E4DB9" w16cex:dateUtc="2020-05-06T21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3036D" w14:textId="77777777" w:rsidR="005A16C5" w:rsidRDefault="005A16C5" w:rsidP="00A27F6B">
      <w:r>
        <w:separator/>
      </w:r>
    </w:p>
  </w:endnote>
  <w:endnote w:type="continuationSeparator" w:id="0">
    <w:p w14:paraId="11E6593B" w14:textId="77777777" w:rsidR="005A16C5" w:rsidRDefault="005A16C5" w:rsidP="00A2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äor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vieSansBook">
    <w:altName w:val="Cambria"/>
    <w:charset w:val="00"/>
    <w:family w:val="roman"/>
    <w:pitch w:val="variable"/>
  </w:font>
  <w:font w:name="PortadaSb-Italic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647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8080"/>
    </w:tblGrid>
    <w:tr w:rsidR="00E91223" w14:paraId="6CEEC306" w14:textId="77777777" w:rsidTr="002B3D8C">
      <w:trPr>
        <w:cantSplit/>
      </w:trPr>
      <w:tc>
        <w:tcPr>
          <w:tcW w:w="567" w:type="dxa"/>
          <w:vAlign w:val="center"/>
        </w:tcPr>
        <w:p w14:paraId="4729577C" w14:textId="77777777" w:rsidR="00E91223" w:rsidRPr="00931466" w:rsidRDefault="00E91223" w:rsidP="00C637BA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20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8080" w:type="dxa"/>
          <w:vAlign w:val="center"/>
        </w:tcPr>
        <w:p w14:paraId="180E0551" w14:textId="45DDCA4E" w:rsidR="00E91223" w:rsidRPr="0023386C" w:rsidRDefault="00E91223" w:rsidP="0023386C">
          <w:pPr>
            <w:spacing w:before="7"/>
            <w:ind w:left="20"/>
            <w:rPr>
              <w:rFonts w:ascii="StevieSansBook" w:hAnsi="StevieSansBook"/>
              <w:sz w:val="12"/>
            </w:rPr>
          </w:pPr>
          <w:r>
            <w:rPr>
              <w:rFonts w:ascii="StevieSansBook" w:hAnsi="StevieSansBook"/>
              <w:color w:val="878787"/>
              <w:sz w:val="12"/>
            </w:rPr>
            <w:t xml:space="preserve">NGĀ WHAKAPĀPĀTANGA MŌ TE WHAKAWHANAKETANGA O WHAKAMAUA: 2020-2025 </w:t>
          </w:r>
        </w:p>
      </w:tc>
    </w:tr>
  </w:tbl>
  <w:p w14:paraId="17E85C42" w14:textId="77777777" w:rsidR="00E91223" w:rsidRPr="00C637BA" w:rsidRDefault="00E91223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88F38" w14:textId="6171A781" w:rsidR="00E91223" w:rsidRPr="00581136" w:rsidRDefault="00E91223" w:rsidP="00C637BA">
    <w:pPr>
      <w:pStyle w:val="Footer"/>
      <w:pBdr>
        <w:bottom w:val="single" w:sz="4" w:space="1" w:color="auto"/>
      </w:pBdr>
      <w:tabs>
        <w:tab w:val="right" w:pos="9639"/>
      </w:tabs>
      <w:rPr>
        <w:b/>
      </w:rPr>
    </w:pPr>
    <w:r w:rsidRPr="00581136">
      <w:rPr>
        <w:b/>
      </w:rPr>
      <w:t>Released 20</w:t>
    </w:r>
    <w:r>
      <w:rPr>
        <w:b/>
      </w:rPr>
      <w:t>20</w:t>
    </w:r>
    <w:r w:rsidRPr="00581136">
      <w:rPr>
        <w:b/>
      </w:rPr>
      <w:tab/>
      <w:t>health.govt.nz</w:t>
    </w:r>
  </w:p>
  <w:p w14:paraId="70AF1C31" w14:textId="77777777" w:rsidR="00E91223" w:rsidRDefault="00E91223" w:rsidP="00A27F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78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709"/>
    </w:tblGrid>
    <w:tr w:rsidR="00E91223" w14:paraId="19793785" w14:textId="77777777" w:rsidTr="00C637BA">
      <w:trPr>
        <w:cantSplit/>
      </w:trPr>
      <w:tc>
        <w:tcPr>
          <w:tcW w:w="8080" w:type="dxa"/>
          <w:vAlign w:val="center"/>
        </w:tcPr>
        <w:p w14:paraId="613194EF" w14:textId="77777777" w:rsidR="00E91223" w:rsidRDefault="00E91223" w:rsidP="0023386C">
          <w:pPr>
            <w:spacing w:before="7"/>
            <w:ind w:left="20"/>
            <w:jc w:val="right"/>
            <w:rPr>
              <w:rFonts w:ascii="StevieSansBook" w:hAnsi="StevieSansBook"/>
              <w:sz w:val="12"/>
            </w:rPr>
          </w:pPr>
          <w:bookmarkStart w:id="6" w:name="He_kupu_whakataki"/>
          <w:bookmarkStart w:id="7" w:name="_bookmark0"/>
          <w:bookmarkEnd w:id="6"/>
          <w:bookmarkEnd w:id="7"/>
          <w:r>
            <w:rPr>
              <w:rFonts w:ascii="StevieSansBook" w:hAnsi="StevieSansBook"/>
              <w:color w:val="878787"/>
              <w:sz w:val="12"/>
            </w:rPr>
            <w:t xml:space="preserve">NGĀ WHAKAPĀPĀTANGA MŌ TE WHAKAWHANAKETANGA O WHAKAMAUA: 2020-2025 </w:t>
          </w:r>
        </w:p>
        <w:p w14:paraId="11E7D5B9" w14:textId="3CAD58B9" w:rsidR="00E91223" w:rsidRDefault="00E91223" w:rsidP="00DD26C8">
          <w:pPr>
            <w:pStyle w:val="RectoFooter"/>
          </w:pPr>
        </w:p>
      </w:tc>
      <w:tc>
        <w:tcPr>
          <w:tcW w:w="709" w:type="dxa"/>
          <w:vAlign w:val="center"/>
        </w:tcPr>
        <w:p w14:paraId="05FEC286" w14:textId="77777777" w:rsidR="00E91223" w:rsidRPr="00931466" w:rsidRDefault="00E91223" w:rsidP="00C637BA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19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0B3352FE" w14:textId="77777777" w:rsidR="00E91223" w:rsidRPr="00C637BA" w:rsidRDefault="00E91223" w:rsidP="00A27F6B">
    <w:pPr>
      <w:pStyle w:val="Footer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647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8080"/>
    </w:tblGrid>
    <w:tr w:rsidR="00E91223" w14:paraId="67E3AF24" w14:textId="77777777" w:rsidTr="002B3D8C">
      <w:trPr>
        <w:cantSplit/>
      </w:trPr>
      <w:tc>
        <w:tcPr>
          <w:tcW w:w="567" w:type="dxa"/>
          <w:vAlign w:val="center"/>
        </w:tcPr>
        <w:p w14:paraId="434FD1C2" w14:textId="77777777" w:rsidR="00E91223" w:rsidRPr="00931466" w:rsidRDefault="00E91223" w:rsidP="00C637BA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20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8080" w:type="dxa"/>
          <w:vAlign w:val="center"/>
        </w:tcPr>
        <w:p w14:paraId="0B86CDB1" w14:textId="77777777" w:rsidR="00E91223" w:rsidRDefault="00E91223" w:rsidP="00DD26C8">
          <w:pPr>
            <w:pStyle w:val="RectoFooter"/>
            <w:jc w:val="left"/>
          </w:pPr>
          <w:r>
            <w:t xml:space="preserve">Whatua Summary Report: </w:t>
          </w:r>
        </w:p>
        <w:p w14:paraId="682ED664" w14:textId="4D8DB4B9" w:rsidR="00E91223" w:rsidRDefault="00E91223" w:rsidP="00DD26C8">
          <w:pPr>
            <w:pStyle w:val="RectoFooter"/>
            <w:jc w:val="left"/>
          </w:pPr>
          <w:r>
            <w:t>Engagement for the development of Whakamaua: Māori Health Action Plan 2020-2025</w:t>
          </w:r>
        </w:p>
      </w:tc>
    </w:tr>
  </w:tbl>
  <w:p w14:paraId="24C2D8BD" w14:textId="77777777" w:rsidR="00E91223" w:rsidRPr="00C637BA" w:rsidRDefault="00E91223">
    <w:pPr>
      <w:pStyle w:val="Footer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97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992"/>
    </w:tblGrid>
    <w:tr w:rsidR="00E91223" w14:paraId="10F7D232" w14:textId="77777777" w:rsidTr="002932D5">
      <w:trPr>
        <w:cantSplit/>
      </w:trPr>
      <w:tc>
        <w:tcPr>
          <w:tcW w:w="8505" w:type="dxa"/>
          <w:vAlign w:val="center"/>
        </w:tcPr>
        <w:p w14:paraId="1D7966CE" w14:textId="77777777" w:rsidR="00E91223" w:rsidRDefault="00E91223" w:rsidP="00DD26C8">
          <w:pPr>
            <w:pStyle w:val="RectoFooter"/>
          </w:pPr>
          <w:r>
            <w:t xml:space="preserve">Whatua Summary Report: </w:t>
          </w:r>
        </w:p>
        <w:p w14:paraId="25D9C34E" w14:textId="52D2D0BB" w:rsidR="00E91223" w:rsidRDefault="00E91223" w:rsidP="00DD26C8">
          <w:pPr>
            <w:pStyle w:val="RectoFooter"/>
          </w:pPr>
          <w:r>
            <w:t>Engagement for the development of Whakamaua: Māori Health Action Plan 2020-2025</w:t>
          </w:r>
        </w:p>
      </w:tc>
      <w:tc>
        <w:tcPr>
          <w:tcW w:w="992" w:type="dxa"/>
          <w:vAlign w:val="center"/>
        </w:tcPr>
        <w:p w14:paraId="2E265E2E" w14:textId="77777777" w:rsidR="00E91223" w:rsidRPr="00931466" w:rsidRDefault="00E91223" w:rsidP="00C637BA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19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0E478695" w14:textId="77777777" w:rsidR="00E91223" w:rsidRPr="00C637BA" w:rsidRDefault="00E91223" w:rsidP="00A27F6B">
    <w:pPr>
      <w:pStyle w:val="Footer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78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709"/>
    </w:tblGrid>
    <w:tr w:rsidR="00E91223" w14:paraId="526924A0" w14:textId="77777777" w:rsidTr="00C637BA">
      <w:trPr>
        <w:cantSplit/>
      </w:trPr>
      <w:tc>
        <w:tcPr>
          <w:tcW w:w="8080" w:type="dxa"/>
          <w:vAlign w:val="center"/>
        </w:tcPr>
        <w:p w14:paraId="0ED38D9F" w14:textId="77777777" w:rsidR="00E91223" w:rsidRDefault="00E91223" w:rsidP="00DD26C8">
          <w:pPr>
            <w:pStyle w:val="RectoFooter"/>
          </w:pPr>
          <w:r>
            <w:t xml:space="preserve">Whatua Summary Report: </w:t>
          </w:r>
        </w:p>
        <w:p w14:paraId="3383D2E0" w14:textId="64ECC15C" w:rsidR="00E91223" w:rsidRDefault="00E91223" w:rsidP="00DD26C8">
          <w:pPr>
            <w:pStyle w:val="RectoFooter"/>
          </w:pPr>
          <w:r>
            <w:t>Engagement for the development of Whakamaua: Māori Health Action Plan 2020-2025</w:t>
          </w:r>
        </w:p>
      </w:tc>
      <w:tc>
        <w:tcPr>
          <w:tcW w:w="709" w:type="dxa"/>
          <w:vAlign w:val="center"/>
        </w:tcPr>
        <w:p w14:paraId="633DBC2E" w14:textId="77777777" w:rsidR="00E91223" w:rsidRPr="00931466" w:rsidRDefault="00E91223" w:rsidP="00C637BA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19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26AEE7E4" w14:textId="77777777" w:rsidR="00E91223" w:rsidRPr="00C637BA" w:rsidRDefault="00E91223" w:rsidP="00A27F6B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6667E" w14:textId="77777777" w:rsidR="005A16C5" w:rsidRDefault="005A16C5" w:rsidP="00A27F6B">
      <w:r>
        <w:separator/>
      </w:r>
    </w:p>
  </w:footnote>
  <w:footnote w:type="continuationSeparator" w:id="0">
    <w:p w14:paraId="21A85246" w14:textId="77777777" w:rsidR="005A16C5" w:rsidRDefault="005A16C5" w:rsidP="00A27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E91223" w14:paraId="6D1F425A" w14:textId="77777777" w:rsidTr="00A27F6B">
      <w:trPr>
        <w:cantSplit/>
      </w:trPr>
      <w:tc>
        <w:tcPr>
          <w:tcW w:w="5210" w:type="dxa"/>
        </w:tcPr>
        <w:p w14:paraId="18A90EDE" w14:textId="2CB900E9" w:rsidR="00E91223" w:rsidRDefault="00E91223" w:rsidP="00A27F6B">
          <w:pPr>
            <w:pStyle w:val="Header"/>
          </w:pPr>
        </w:p>
      </w:tc>
      <w:tc>
        <w:tcPr>
          <w:tcW w:w="4429" w:type="dxa"/>
          <w:vAlign w:val="center"/>
        </w:tcPr>
        <w:p w14:paraId="28AC17F1" w14:textId="5064B7E5" w:rsidR="00E91223" w:rsidRDefault="00E91223" w:rsidP="00A27F6B">
          <w:pPr>
            <w:pStyle w:val="Header"/>
          </w:pPr>
        </w:p>
      </w:tc>
    </w:tr>
    <w:tr w:rsidR="00E91223" w14:paraId="706F6D3A" w14:textId="77777777" w:rsidTr="00A27F6B">
      <w:tblPrEx>
        <w:tblCellMar>
          <w:left w:w="108" w:type="dxa"/>
          <w:right w:w="108" w:type="dxa"/>
        </w:tblCellMar>
      </w:tblPrEx>
      <w:tc>
        <w:tcPr>
          <w:tcW w:w="5210" w:type="dxa"/>
        </w:tcPr>
        <w:p w14:paraId="5F1BB41E" w14:textId="77777777" w:rsidR="00E91223" w:rsidRDefault="00E91223" w:rsidP="00A27F6B">
          <w:pPr>
            <w:pStyle w:val="Header"/>
          </w:pPr>
          <w:r>
            <w:rPr>
              <w:noProof/>
            </w:rPr>
            <w:drawing>
              <wp:inline distT="0" distB="0" distL="0" distR="0" wp14:anchorId="7DBE33A4" wp14:editId="04D0183D">
                <wp:extent cx="1395076" cy="573578"/>
                <wp:effectExtent l="0" t="0" r="0" b="0"/>
                <wp:docPr id="5" name="Picture 5" descr="Ministry of Heal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H_logo1_RGB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7" t="15285" r="7327" b="13946"/>
                        <a:stretch/>
                      </pic:blipFill>
                      <pic:spPr bwMode="auto">
                        <a:xfrm>
                          <a:off x="0" y="0"/>
                          <a:ext cx="1397853" cy="574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</w:tcPr>
        <w:p w14:paraId="44D9BE89" w14:textId="77777777" w:rsidR="00E91223" w:rsidRDefault="00E91223" w:rsidP="00A27F6B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E3E80CD" wp14:editId="5C66B3A9">
                <wp:simplePos x="0" y="0"/>
                <wp:positionH relativeFrom="column">
                  <wp:posOffset>939156</wp:posOffset>
                </wp:positionH>
                <wp:positionV relativeFrom="paragraph">
                  <wp:posOffset>-4445</wp:posOffset>
                </wp:positionV>
                <wp:extent cx="1720735" cy="177135"/>
                <wp:effectExtent l="0" t="0" r="0" b="0"/>
                <wp:wrapNone/>
                <wp:docPr id="6" name="Picture 6" descr="New ZEaland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zgovernmentblacksmal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0735" cy="177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34173AD" w14:textId="77777777" w:rsidR="00E91223" w:rsidRDefault="00E91223" w:rsidP="00A27F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E91223" w14:paraId="7B291F94" w14:textId="77777777" w:rsidTr="00A27F6B">
      <w:trPr>
        <w:cantSplit/>
      </w:trPr>
      <w:tc>
        <w:tcPr>
          <w:tcW w:w="5210" w:type="dxa"/>
        </w:tcPr>
        <w:p w14:paraId="60FD7C94" w14:textId="77777777" w:rsidR="00E91223" w:rsidRDefault="00E91223" w:rsidP="00A27F6B">
          <w:pPr>
            <w:pStyle w:val="Header"/>
          </w:pPr>
        </w:p>
      </w:tc>
      <w:tc>
        <w:tcPr>
          <w:tcW w:w="4429" w:type="dxa"/>
          <w:vAlign w:val="center"/>
        </w:tcPr>
        <w:p w14:paraId="77A11ED7" w14:textId="77777777" w:rsidR="00E91223" w:rsidRDefault="00E91223" w:rsidP="00A27F6B">
          <w:pPr>
            <w:pStyle w:val="Header"/>
          </w:pPr>
        </w:p>
      </w:tc>
    </w:tr>
  </w:tbl>
  <w:p w14:paraId="73AD6C2B" w14:textId="77777777" w:rsidR="00E91223" w:rsidRDefault="00E91223" w:rsidP="00A27F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E91223" w14:paraId="4B210A3D" w14:textId="77777777" w:rsidTr="00A27F6B">
      <w:trPr>
        <w:cantSplit/>
      </w:trPr>
      <w:tc>
        <w:tcPr>
          <w:tcW w:w="5210" w:type="dxa"/>
        </w:tcPr>
        <w:p w14:paraId="0AC62706" w14:textId="77777777" w:rsidR="00E91223" w:rsidRDefault="00E91223" w:rsidP="00A27F6B">
          <w:pPr>
            <w:pStyle w:val="Header"/>
          </w:pPr>
        </w:p>
      </w:tc>
      <w:tc>
        <w:tcPr>
          <w:tcW w:w="4429" w:type="dxa"/>
          <w:vAlign w:val="center"/>
        </w:tcPr>
        <w:p w14:paraId="6ED3B704" w14:textId="77777777" w:rsidR="00E91223" w:rsidRDefault="00E91223" w:rsidP="00A27F6B">
          <w:pPr>
            <w:pStyle w:val="Header"/>
          </w:pPr>
        </w:p>
      </w:tc>
    </w:tr>
  </w:tbl>
  <w:p w14:paraId="4D92B4AE" w14:textId="77777777" w:rsidR="00E91223" w:rsidRDefault="00E91223" w:rsidP="00A27F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250"/>
    <w:multiLevelType w:val="multilevel"/>
    <w:tmpl w:val="B8F875CC"/>
    <w:lvl w:ilvl="0">
      <w:start w:val="1"/>
      <w:numFmt w:val="decimal"/>
      <w:pStyle w:val="Heading1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0D817C7"/>
    <w:multiLevelType w:val="multilevel"/>
    <w:tmpl w:val="89F8632E"/>
    <w:lvl w:ilvl="0">
      <w:start w:val="1"/>
      <w:numFmt w:val="decimal"/>
      <w:lvlText w:val="%1"/>
      <w:lvlJc w:val="left"/>
      <w:pPr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pStyle w:val="Letter"/>
      <w:lvlText w:val="%5.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pStyle w:val="Roman"/>
      <w:lvlText w:val="%6."/>
      <w:lvlJc w:val="lef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277481E"/>
    <w:multiLevelType w:val="multilevel"/>
    <w:tmpl w:val="9E0EE5E6"/>
    <w:styleLink w:val="SurveyMultilevelList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4" w15:restartNumberingAfterBreak="0">
    <w:nsid w:val="0529256A"/>
    <w:multiLevelType w:val="hybridMultilevel"/>
    <w:tmpl w:val="2388721E"/>
    <w:lvl w:ilvl="0" w:tplc="C3F4233C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5078F"/>
    <w:multiLevelType w:val="hybridMultilevel"/>
    <w:tmpl w:val="937C6DCE"/>
    <w:lvl w:ilvl="0" w:tplc="016AA83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11EA5"/>
    <w:multiLevelType w:val="multilevel"/>
    <w:tmpl w:val="4A32F2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014686"/>
    <w:multiLevelType w:val="hybridMultilevel"/>
    <w:tmpl w:val="6248CD1C"/>
    <w:lvl w:ilvl="0" w:tplc="43CA047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82CFD"/>
    <w:multiLevelType w:val="hybridMultilevel"/>
    <w:tmpl w:val="E4E23C34"/>
    <w:lvl w:ilvl="0" w:tplc="A5A8B4D6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11131"/>
    <w:multiLevelType w:val="multilevel"/>
    <w:tmpl w:val="1C7E4C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DF4D54"/>
    <w:multiLevelType w:val="hybridMultilevel"/>
    <w:tmpl w:val="2388721E"/>
    <w:lvl w:ilvl="0" w:tplc="C3F4233C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21667"/>
    <w:multiLevelType w:val="hybridMultilevel"/>
    <w:tmpl w:val="67F20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65B3C"/>
    <w:multiLevelType w:val="multilevel"/>
    <w:tmpl w:val="6DEEDF9C"/>
    <w:styleLink w:val="MultilevelSurvey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suff w:val="space"/>
      <w:lvlText w:val="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Restart w:val="5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Restart w:val="1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color w:val="auto"/>
      </w:rPr>
    </w:lvl>
  </w:abstractNum>
  <w:abstractNum w:abstractNumId="13" w15:restartNumberingAfterBreak="0">
    <w:nsid w:val="2A1A7008"/>
    <w:multiLevelType w:val="multilevel"/>
    <w:tmpl w:val="862A5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D6D5B4B"/>
    <w:multiLevelType w:val="hybridMultilevel"/>
    <w:tmpl w:val="6248CD1C"/>
    <w:lvl w:ilvl="0" w:tplc="43CA047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66313"/>
    <w:multiLevelType w:val="multilevel"/>
    <w:tmpl w:val="459E122A"/>
    <w:styleLink w:val="MultilevelHeadingsBIM1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Restart w:val="1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color w:val="auto"/>
      </w:rPr>
    </w:lvl>
  </w:abstractNum>
  <w:abstractNum w:abstractNumId="16" w15:restartNumberingAfterBreak="0">
    <w:nsid w:val="341E257F"/>
    <w:multiLevelType w:val="hybridMultilevel"/>
    <w:tmpl w:val="2388721E"/>
    <w:lvl w:ilvl="0" w:tplc="C3F4233C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427DF"/>
    <w:multiLevelType w:val="hybridMultilevel"/>
    <w:tmpl w:val="392CBAE2"/>
    <w:lvl w:ilvl="0" w:tplc="9B7C8F64">
      <w:start w:val="1"/>
      <w:numFmt w:val="decimal"/>
      <w:pStyle w:val="Rcarex1"/>
      <w:lvlText w:val="Health District 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156E4"/>
    <w:multiLevelType w:val="multilevel"/>
    <w:tmpl w:val="D6226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9F46A8D"/>
    <w:multiLevelType w:val="hybridMultilevel"/>
    <w:tmpl w:val="CA0CA1F8"/>
    <w:lvl w:ilvl="0" w:tplc="F50093A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977CF"/>
    <w:multiLevelType w:val="hybridMultilevel"/>
    <w:tmpl w:val="6248CD1C"/>
    <w:lvl w:ilvl="0" w:tplc="43CA047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374F0"/>
    <w:multiLevelType w:val="multilevel"/>
    <w:tmpl w:val="8F726E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B74797"/>
    <w:multiLevelType w:val="hybridMultilevel"/>
    <w:tmpl w:val="E4E23C34"/>
    <w:lvl w:ilvl="0" w:tplc="A5A8B4D6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C07F2"/>
    <w:multiLevelType w:val="multilevel"/>
    <w:tmpl w:val="2D1AA0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3715632"/>
    <w:multiLevelType w:val="hybridMultilevel"/>
    <w:tmpl w:val="19344AB4"/>
    <w:lvl w:ilvl="0" w:tplc="4DDA244C">
      <w:start w:val="1"/>
      <w:numFmt w:val="decimal"/>
      <w:pStyle w:val="ListParagraph"/>
      <w:lvlText w:val="%1."/>
      <w:lvlJc w:val="left"/>
      <w:pPr>
        <w:ind w:left="709" w:hanging="360"/>
      </w:pPr>
    </w:lvl>
    <w:lvl w:ilvl="1" w:tplc="0C090019" w:tentative="1">
      <w:start w:val="1"/>
      <w:numFmt w:val="lowerLetter"/>
      <w:lvlText w:val="%2."/>
      <w:lvlJc w:val="left"/>
      <w:pPr>
        <w:ind w:left="1429" w:hanging="360"/>
      </w:pPr>
    </w:lvl>
    <w:lvl w:ilvl="2" w:tplc="0C09001B" w:tentative="1">
      <w:start w:val="1"/>
      <w:numFmt w:val="lowerRoman"/>
      <w:lvlText w:val="%3."/>
      <w:lvlJc w:val="right"/>
      <w:pPr>
        <w:ind w:left="2149" w:hanging="180"/>
      </w:pPr>
    </w:lvl>
    <w:lvl w:ilvl="3" w:tplc="0C09000F" w:tentative="1">
      <w:start w:val="1"/>
      <w:numFmt w:val="decimal"/>
      <w:lvlText w:val="%4."/>
      <w:lvlJc w:val="left"/>
      <w:pPr>
        <w:ind w:left="2869" w:hanging="360"/>
      </w:pPr>
    </w:lvl>
    <w:lvl w:ilvl="4" w:tplc="0C090019" w:tentative="1">
      <w:start w:val="1"/>
      <w:numFmt w:val="lowerLetter"/>
      <w:lvlText w:val="%5."/>
      <w:lvlJc w:val="left"/>
      <w:pPr>
        <w:ind w:left="3589" w:hanging="360"/>
      </w:pPr>
    </w:lvl>
    <w:lvl w:ilvl="5" w:tplc="0C09001B" w:tentative="1">
      <w:start w:val="1"/>
      <w:numFmt w:val="lowerRoman"/>
      <w:lvlText w:val="%6."/>
      <w:lvlJc w:val="right"/>
      <w:pPr>
        <w:ind w:left="4309" w:hanging="180"/>
      </w:pPr>
    </w:lvl>
    <w:lvl w:ilvl="6" w:tplc="0C09000F" w:tentative="1">
      <w:start w:val="1"/>
      <w:numFmt w:val="decimal"/>
      <w:lvlText w:val="%7."/>
      <w:lvlJc w:val="left"/>
      <w:pPr>
        <w:ind w:left="5029" w:hanging="360"/>
      </w:pPr>
    </w:lvl>
    <w:lvl w:ilvl="7" w:tplc="0C090019" w:tentative="1">
      <w:start w:val="1"/>
      <w:numFmt w:val="lowerLetter"/>
      <w:lvlText w:val="%8."/>
      <w:lvlJc w:val="left"/>
      <w:pPr>
        <w:ind w:left="5749" w:hanging="360"/>
      </w:pPr>
    </w:lvl>
    <w:lvl w:ilvl="8" w:tplc="0C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7" w15:restartNumberingAfterBreak="0">
    <w:nsid w:val="562F0477"/>
    <w:multiLevelType w:val="hybridMultilevel"/>
    <w:tmpl w:val="5DC8185A"/>
    <w:lvl w:ilvl="0" w:tplc="F94EAC8A">
      <w:start w:val="1"/>
      <w:numFmt w:val="bullet"/>
      <w:pStyle w:val="Survey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54E7D"/>
    <w:multiLevelType w:val="multilevel"/>
    <w:tmpl w:val="94C02C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1B1D6C"/>
    <w:multiLevelType w:val="hybridMultilevel"/>
    <w:tmpl w:val="2388721E"/>
    <w:lvl w:ilvl="0" w:tplc="C3F4233C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A1D7D"/>
    <w:multiLevelType w:val="multilevel"/>
    <w:tmpl w:val="C9E6EF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0BC5432"/>
    <w:multiLevelType w:val="hybridMultilevel"/>
    <w:tmpl w:val="912608BC"/>
    <w:lvl w:ilvl="0" w:tplc="1E028CF2">
      <w:start w:val="1"/>
      <w:numFmt w:val="decimal"/>
      <w:pStyle w:val="GeorgeRegion"/>
      <w:lvlText w:val="Health District 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218D3"/>
    <w:multiLevelType w:val="singleLevel"/>
    <w:tmpl w:val="B224B1E2"/>
    <w:lvl w:ilvl="0">
      <w:start w:val="1"/>
      <w:numFmt w:val="bullet"/>
      <w:pStyle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sz w:val="18"/>
      </w:rPr>
    </w:lvl>
  </w:abstractNum>
  <w:abstractNum w:abstractNumId="33" w15:restartNumberingAfterBreak="0">
    <w:nsid w:val="7D772199"/>
    <w:multiLevelType w:val="multilevel"/>
    <w:tmpl w:val="24343D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17"/>
  </w:num>
  <w:num w:numId="3">
    <w:abstractNumId w:val="19"/>
  </w:num>
  <w:num w:numId="4">
    <w:abstractNumId w:val="3"/>
  </w:num>
  <w:num w:numId="5">
    <w:abstractNumId w:val="1"/>
  </w:num>
  <w:num w:numId="6">
    <w:abstractNumId w:val="0"/>
  </w:num>
  <w:num w:numId="7">
    <w:abstractNumId w:val="15"/>
  </w:num>
  <w:num w:numId="8">
    <w:abstractNumId w:val="12"/>
  </w:num>
  <w:num w:numId="9">
    <w:abstractNumId w:val="18"/>
  </w:num>
  <w:num w:numId="10">
    <w:abstractNumId w:val="27"/>
  </w:num>
  <w:num w:numId="11">
    <w:abstractNumId w:val="2"/>
  </w:num>
  <w:num w:numId="12">
    <w:abstractNumId w:val="31"/>
  </w:num>
  <w:num w:numId="13">
    <w:abstractNumId w:val="26"/>
  </w:num>
  <w:num w:numId="14">
    <w:abstractNumId w:val="20"/>
  </w:num>
  <w:num w:numId="15">
    <w:abstractNumId w:val="23"/>
  </w:num>
  <w:num w:numId="16">
    <w:abstractNumId w:val="25"/>
  </w:num>
  <w:num w:numId="17">
    <w:abstractNumId w:val="6"/>
  </w:num>
  <w:num w:numId="18">
    <w:abstractNumId w:val="28"/>
  </w:num>
  <w:num w:numId="19">
    <w:abstractNumId w:val="30"/>
  </w:num>
  <w:num w:numId="20">
    <w:abstractNumId w:val="26"/>
  </w:num>
  <w:num w:numId="21">
    <w:abstractNumId w:val="9"/>
  </w:num>
  <w:num w:numId="22">
    <w:abstractNumId w:val="26"/>
  </w:num>
  <w:num w:numId="23">
    <w:abstractNumId w:val="33"/>
  </w:num>
  <w:num w:numId="24">
    <w:abstractNumId w:val="21"/>
  </w:num>
  <w:num w:numId="25">
    <w:abstractNumId w:val="13"/>
  </w:num>
  <w:num w:numId="26">
    <w:abstractNumId w:val="5"/>
  </w:num>
  <w:num w:numId="27">
    <w:abstractNumId w:val="22"/>
  </w:num>
  <w:num w:numId="28">
    <w:abstractNumId w:val="7"/>
  </w:num>
  <w:num w:numId="29">
    <w:abstractNumId w:val="24"/>
  </w:num>
  <w:num w:numId="30">
    <w:abstractNumId w:val="8"/>
  </w:num>
  <w:num w:numId="31">
    <w:abstractNumId w:val="10"/>
  </w:num>
  <w:num w:numId="32">
    <w:abstractNumId w:val="4"/>
  </w:num>
  <w:num w:numId="33">
    <w:abstractNumId w:val="16"/>
  </w:num>
  <w:num w:numId="34">
    <w:abstractNumId w:val="29"/>
  </w:num>
  <w:num w:numId="35">
    <w:abstractNumId w:val="32"/>
  </w:num>
  <w:num w:numId="36">
    <w:abstractNumId w:val="32"/>
  </w:num>
  <w:num w:numId="37">
    <w:abstractNumId w:val="14"/>
  </w:num>
  <w:num w:numId="3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24"/>
    <w:rsid w:val="000006A9"/>
    <w:rsid w:val="00001782"/>
    <w:rsid w:val="00004850"/>
    <w:rsid w:val="00005306"/>
    <w:rsid w:val="00005617"/>
    <w:rsid w:val="00005D7A"/>
    <w:rsid w:val="00015544"/>
    <w:rsid w:val="00016FE2"/>
    <w:rsid w:val="000170E1"/>
    <w:rsid w:val="000216F1"/>
    <w:rsid w:val="0002491B"/>
    <w:rsid w:val="00026F28"/>
    <w:rsid w:val="00032182"/>
    <w:rsid w:val="00033B75"/>
    <w:rsid w:val="00033DCD"/>
    <w:rsid w:val="0003693F"/>
    <w:rsid w:val="000415AF"/>
    <w:rsid w:val="0004199C"/>
    <w:rsid w:val="00045A2E"/>
    <w:rsid w:val="00050CE4"/>
    <w:rsid w:val="00051B1F"/>
    <w:rsid w:val="00051B70"/>
    <w:rsid w:val="000601AC"/>
    <w:rsid w:val="00060911"/>
    <w:rsid w:val="000643C9"/>
    <w:rsid w:val="000668B0"/>
    <w:rsid w:val="000703CC"/>
    <w:rsid w:val="000720A7"/>
    <w:rsid w:val="000746DB"/>
    <w:rsid w:val="00077FAA"/>
    <w:rsid w:val="00085FB2"/>
    <w:rsid w:val="00087F7E"/>
    <w:rsid w:val="00092B04"/>
    <w:rsid w:val="00096E44"/>
    <w:rsid w:val="000A374A"/>
    <w:rsid w:val="000A4A35"/>
    <w:rsid w:val="000A5F62"/>
    <w:rsid w:val="000B0DBB"/>
    <w:rsid w:val="000C331F"/>
    <w:rsid w:val="000C4734"/>
    <w:rsid w:val="000C6476"/>
    <w:rsid w:val="000D0F46"/>
    <w:rsid w:val="000D140C"/>
    <w:rsid w:val="000D4CAE"/>
    <w:rsid w:val="000D4FCA"/>
    <w:rsid w:val="000F1911"/>
    <w:rsid w:val="000F652D"/>
    <w:rsid w:val="00103C3B"/>
    <w:rsid w:val="001142AA"/>
    <w:rsid w:val="00117488"/>
    <w:rsid w:val="00117518"/>
    <w:rsid w:val="00130CAC"/>
    <w:rsid w:val="00134AFE"/>
    <w:rsid w:val="00135BD4"/>
    <w:rsid w:val="00137D4D"/>
    <w:rsid w:val="00144312"/>
    <w:rsid w:val="001452CE"/>
    <w:rsid w:val="0014569F"/>
    <w:rsid w:val="00146108"/>
    <w:rsid w:val="00150025"/>
    <w:rsid w:val="00152EA6"/>
    <w:rsid w:val="00160497"/>
    <w:rsid w:val="00160AF2"/>
    <w:rsid w:val="001621EE"/>
    <w:rsid w:val="00164F7C"/>
    <w:rsid w:val="0017353E"/>
    <w:rsid w:val="001741EA"/>
    <w:rsid w:val="00175B24"/>
    <w:rsid w:val="00176CB2"/>
    <w:rsid w:val="00176FB3"/>
    <w:rsid w:val="0017739F"/>
    <w:rsid w:val="00177C61"/>
    <w:rsid w:val="00181F2A"/>
    <w:rsid w:val="001859C2"/>
    <w:rsid w:val="00190758"/>
    <w:rsid w:val="00191076"/>
    <w:rsid w:val="00193955"/>
    <w:rsid w:val="001945D1"/>
    <w:rsid w:val="001A035A"/>
    <w:rsid w:val="001A04CF"/>
    <w:rsid w:val="001A05AC"/>
    <w:rsid w:val="001A05F2"/>
    <w:rsid w:val="001A1310"/>
    <w:rsid w:val="001A3072"/>
    <w:rsid w:val="001A5AD8"/>
    <w:rsid w:val="001A5D07"/>
    <w:rsid w:val="001A6287"/>
    <w:rsid w:val="001A6B43"/>
    <w:rsid w:val="001A6E6D"/>
    <w:rsid w:val="001B1E29"/>
    <w:rsid w:val="001C5325"/>
    <w:rsid w:val="001C5FDC"/>
    <w:rsid w:val="001D0E49"/>
    <w:rsid w:val="001D308E"/>
    <w:rsid w:val="001D5F6C"/>
    <w:rsid w:val="001E0A2E"/>
    <w:rsid w:val="001E2243"/>
    <w:rsid w:val="001E25A2"/>
    <w:rsid w:val="001E41A6"/>
    <w:rsid w:val="001E4A75"/>
    <w:rsid w:val="001E6417"/>
    <w:rsid w:val="001E76DC"/>
    <w:rsid w:val="001F4FF2"/>
    <w:rsid w:val="001F586C"/>
    <w:rsid w:val="00202865"/>
    <w:rsid w:val="00205406"/>
    <w:rsid w:val="00212BD6"/>
    <w:rsid w:val="00213747"/>
    <w:rsid w:val="00217D66"/>
    <w:rsid w:val="00223F8D"/>
    <w:rsid w:val="00225B07"/>
    <w:rsid w:val="00230750"/>
    <w:rsid w:val="0023386C"/>
    <w:rsid w:val="00240D2B"/>
    <w:rsid w:val="002424BC"/>
    <w:rsid w:val="002442E0"/>
    <w:rsid w:val="0024593C"/>
    <w:rsid w:val="00246AEF"/>
    <w:rsid w:val="00250038"/>
    <w:rsid w:val="002522B6"/>
    <w:rsid w:val="00255101"/>
    <w:rsid w:val="00256520"/>
    <w:rsid w:val="00261844"/>
    <w:rsid w:val="00261CCB"/>
    <w:rsid w:val="00261FAE"/>
    <w:rsid w:val="00264A6B"/>
    <w:rsid w:val="00265A3A"/>
    <w:rsid w:val="00270B62"/>
    <w:rsid w:val="00271E3B"/>
    <w:rsid w:val="00273A6F"/>
    <w:rsid w:val="002761A3"/>
    <w:rsid w:val="0027663A"/>
    <w:rsid w:val="00283622"/>
    <w:rsid w:val="00284687"/>
    <w:rsid w:val="002932D5"/>
    <w:rsid w:val="00293D3E"/>
    <w:rsid w:val="002942B9"/>
    <w:rsid w:val="002942C7"/>
    <w:rsid w:val="00295770"/>
    <w:rsid w:val="00295A3D"/>
    <w:rsid w:val="00295A3E"/>
    <w:rsid w:val="00297AC0"/>
    <w:rsid w:val="002A27CF"/>
    <w:rsid w:val="002A5D44"/>
    <w:rsid w:val="002B1968"/>
    <w:rsid w:val="002B262D"/>
    <w:rsid w:val="002B395E"/>
    <w:rsid w:val="002B3C9E"/>
    <w:rsid w:val="002B3D8C"/>
    <w:rsid w:val="002B64F5"/>
    <w:rsid w:val="002C03A7"/>
    <w:rsid w:val="002C1986"/>
    <w:rsid w:val="002C3305"/>
    <w:rsid w:val="002D48F6"/>
    <w:rsid w:val="002D5A92"/>
    <w:rsid w:val="002E1F3A"/>
    <w:rsid w:val="002E327A"/>
    <w:rsid w:val="002F1283"/>
    <w:rsid w:val="002F4E3B"/>
    <w:rsid w:val="002F7065"/>
    <w:rsid w:val="0030220C"/>
    <w:rsid w:val="00302F2D"/>
    <w:rsid w:val="00303936"/>
    <w:rsid w:val="003115CA"/>
    <w:rsid w:val="00311BE4"/>
    <w:rsid w:val="00312573"/>
    <w:rsid w:val="00315745"/>
    <w:rsid w:val="00317DF9"/>
    <w:rsid w:val="00321317"/>
    <w:rsid w:val="00322F70"/>
    <w:rsid w:val="00323796"/>
    <w:rsid w:val="0032468F"/>
    <w:rsid w:val="00326072"/>
    <w:rsid w:val="00334ED7"/>
    <w:rsid w:val="00341318"/>
    <w:rsid w:val="00341E36"/>
    <w:rsid w:val="003424A3"/>
    <w:rsid w:val="00343AFA"/>
    <w:rsid w:val="00343CE6"/>
    <w:rsid w:val="00346FBA"/>
    <w:rsid w:val="00350FBD"/>
    <w:rsid w:val="003564DC"/>
    <w:rsid w:val="00356946"/>
    <w:rsid w:val="0036191F"/>
    <w:rsid w:val="00366023"/>
    <w:rsid w:val="00366E38"/>
    <w:rsid w:val="003672F7"/>
    <w:rsid w:val="00372745"/>
    <w:rsid w:val="0037525B"/>
    <w:rsid w:val="003767AD"/>
    <w:rsid w:val="00383912"/>
    <w:rsid w:val="00383B95"/>
    <w:rsid w:val="0038413C"/>
    <w:rsid w:val="00387EE4"/>
    <w:rsid w:val="0039111A"/>
    <w:rsid w:val="00391E29"/>
    <w:rsid w:val="0039462A"/>
    <w:rsid w:val="003A2E13"/>
    <w:rsid w:val="003A48B8"/>
    <w:rsid w:val="003A5397"/>
    <w:rsid w:val="003B5953"/>
    <w:rsid w:val="003B7414"/>
    <w:rsid w:val="003C101D"/>
    <w:rsid w:val="003C3A79"/>
    <w:rsid w:val="003C5274"/>
    <w:rsid w:val="003D0276"/>
    <w:rsid w:val="003D3ECE"/>
    <w:rsid w:val="003D5063"/>
    <w:rsid w:val="003E064E"/>
    <w:rsid w:val="003E0C56"/>
    <w:rsid w:val="003E1FFE"/>
    <w:rsid w:val="003E6AC2"/>
    <w:rsid w:val="003F214D"/>
    <w:rsid w:val="003F4A68"/>
    <w:rsid w:val="004030C0"/>
    <w:rsid w:val="004103C8"/>
    <w:rsid w:val="00410A55"/>
    <w:rsid w:val="00412CE2"/>
    <w:rsid w:val="004203ED"/>
    <w:rsid w:val="004205F2"/>
    <w:rsid w:val="00420B56"/>
    <w:rsid w:val="00425EE0"/>
    <w:rsid w:val="0043078D"/>
    <w:rsid w:val="00432481"/>
    <w:rsid w:val="00434DBF"/>
    <w:rsid w:val="00441259"/>
    <w:rsid w:val="00445C1D"/>
    <w:rsid w:val="00446DBE"/>
    <w:rsid w:val="00447D54"/>
    <w:rsid w:val="00450385"/>
    <w:rsid w:val="00450D49"/>
    <w:rsid w:val="0045130A"/>
    <w:rsid w:val="0045372C"/>
    <w:rsid w:val="0045546C"/>
    <w:rsid w:val="00460A93"/>
    <w:rsid w:val="004660B0"/>
    <w:rsid w:val="00466998"/>
    <w:rsid w:val="004674D5"/>
    <w:rsid w:val="0046757D"/>
    <w:rsid w:val="00476050"/>
    <w:rsid w:val="00477CD1"/>
    <w:rsid w:val="00477D78"/>
    <w:rsid w:val="00480D16"/>
    <w:rsid w:val="0048114A"/>
    <w:rsid w:val="00485C9E"/>
    <w:rsid w:val="00485D40"/>
    <w:rsid w:val="00490323"/>
    <w:rsid w:val="004A4422"/>
    <w:rsid w:val="004A644D"/>
    <w:rsid w:val="004B0B0E"/>
    <w:rsid w:val="004B0EA0"/>
    <w:rsid w:val="004B5B07"/>
    <w:rsid w:val="004B715A"/>
    <w:rsid w:val="004C3AED"/>
    <w:rsid w:val="004C4CE3"/>
    <w:rsid w:val="004C5ADA"/>
    <w:rsid w:val="004C7917"/>
    <w:rsid w:val="004C7B1D"/>
    <w:rsid w:val="004D28E8"/>
    <w:rsid w:val="004D2B72"/>
    <w:rsid w:val="004D3B6B"/>
    <w:rsid w:val="004D520A"/>
    <w:rsid w:val="004D5DD2"/>
    <w:rsid w:val="004D7F56"/>
    <w:rsid w:val="004E3ACF"/>
    <w:rsid w:val="004E4D88"/>
    <w:rsid w:val="004F2592"/>
    <w:rsid w:val="004F35F0"/>
    <w:rsid w:val="004F543A"/>
    <w:rsid w:val="00500FFE"/>
    <w:rsid w:val="00505CC4"/>
    <w:rsid w:val="00511DF4"/>
    <w:rsid w:val="00512445"/>
    <w:rsid w:val="00512F41"/>
    <w:rsid w:val="00513966"/>
    <w:rsid w:val="00514E18"/>
    <w:rsid w:val="0052031F"/>
    <w:rsid w:val="005204B0"/>
    <w:rsid w:val="00522158"/>
    <w:rsid w:val="00523028"/>
    <w:rsid w:val="005230A9"/>
    <w:rsid w:val="00526C6A"/>
    <w:rsid w:val="0052730F"/>
    <w:rsid w:val="00531577"/>
    <w:rsid w:val="005323C4"/>
    <w:rsid w:val="0054122D"/>
    <w:rsid w:val="00541CDC"/>
    <w:rsid w:val="00542047"/>
    <w:rsid w:val="0054511A"/>
    <w:rsid w:val="0055084E"/>
    <w:rsid w:val="00553213"/>
    <w:rsid w:val="005538F6"/>
    <w:rsid w:val="00555AC1"/>
    <w:rsid w:val="005561C7"/>
    <w:rsid w:val="0056505D"/>
    <w:rsid w:val="005725E7"/>
    <w:rsid w:val="005736B1"/>
    <w:rsid w:val="00574599"/>
    <w:rsid w:val="00574E10"/>
    <w:rsid w:val="00576E7F"/>
    <w:rsid w:val="00581B49"/>
    <w:rsid w:val="00586771"/>
    <w:rsid w:val="00587B8C"/>
    <w:rsid w:val="00593D2C"/>
    <w:rsid w:val="0059452F"/>
    <w:rsid w:val="00595F4C"/>
    <w:rsid w:val="00597D9C"/>
    <w:rsid w:val="005A0B48"/>
    <w:rsid w:val="005A16C5"/>
    <w:rsid w:val="005A3A27"/>
    <w:rsid w:val="005A4E44"/>
    <w:rsid w:val="005A509C"/>
    <w:rsid w:val="005A61B1"/>
    <w:rsid w:val="005A61E7"/>
    <w:rsid w:val="005B4D25"/>
    <w:rsid w:val="005C206A"/>
    <w:rsid w:val="005C3946"/>
    <w:rsid w:val="005C3E8C"/>
    <w:rsid w:val="005C6DCD"/>
    <w:rsid w:val="005D2546"/>
    <w:rsid w:val="005D2719"/>
    <w:rsid w:val="005D537E"/>
    <w:rsid w:val="005D7FDA"/>
    <w:rsid w:val="005E1456"/>
    <w:rsid w:val="005E7625"/>
    <w:rsid w:val="005F1EAE"/>
    <w:rsid w:val="005F1EE1"/>
    <w:rsid w:val="005F2A35"/>
    <w:rsid w:val="005F2ADA"/>
    <w:rsid w:val="006006E7"/>
    <w:rsid w:val="00602A9F"/>
    <w:rsid w:val="0060508C"/>
    <w:rsid w:val="006050F3"/>
    <w:rsid w:val="006063B1"/>
    <w:rsid w:val="00607D7F"/>
    <w:rsid w:val="0061237A"/>
    <w:rsid w:val="00613077"/>
    <w:rsid w:val="00613555"/>
    <w:rsid w:val="00624120"/>
    <w:rsid w:val="00630518"/>
    <w:rsid w:val="0063112C"/>
    <w:rsid w:val="006317B7"/>
    <w:rsid w:val="00632831"/>
    <w:rsid w:val="00634D7F"/>
    <w:rsid w:val="0063671A"/>
    <w:rsid w:val="00636D24"/>
    <w:rsid w:val="006410BF"/>
    <w:rsid w:val="00641B54"/>
    <w:rsid w:val="00643625"/>
    <w:rsid w:val="00643C61"/>
    <w:rsid w:val="0064525A"/>
    <w:rsid w:val="00646CF8"/>
    <w:rsid w:val="006476A6"/>
    <w:rsid w:val="006519C4"/>
    <w:rsid w:val="00652E13"/>
    <w:rsid w:val="00652EFE"/>
    <w:rsid w:val="00653009"/>
    <w:rsid w:val="006546E9"/>
    <w:rsid w:val="00654A04"/>
    <w:rsid w:val="006600B0"/>
    <w:rsid w:val="006617B5"/>
    <w:rsid w:val="006634AA"/>
    <w:rsid w:val="00663852"/>
    <w:rsid w:val="00665BC4"/>
    <w:rsid w:val="00670E7F"/>
    <w:rsid w:val="00672197"/>
    <w:rsid w:val="00676F35"/>
    <w:rsid w:val="00677F3D"/>
    <w:rsid w:val="0068027C"/>
    <w:rsid w:val="00683398"/>
    <w:rsid w:val="0068471E"/>
    <w:rsid w:val="00685371"/>
    <w:rsid w:val="0069093C"/>
    <w:rsid w:val="006919CE"/>
    <w:rsid w:val="00693167"/>
    <w:rsid w:val="006962B0"/>
    <w:rsid w:val="00696E74"/>
    <w:rsid w:val="00697439"/>
    <w:rsid w:val="006A0925"/>
    <w:rsid w:val="006A194B"/>
    <w:rsid w:val="006A587B"/>
    <w:rsid w:val="006B20E1"/>
    <w:rsid w:val="006C04D9"/>
    <w:rsid w:val="006C1441"/>
    <w:rsid w:val="006C51B7"/>
    <w:rsid w:val="006C6C38"/>
    <w:rsid w:val="006C7C70"/>
    <w:rsid w:val="006D050F"/>
    <w:rsid w:val="006D7AA2"/>
    <w:rsid w:val="006E21EE"/>
    <w:rsid w:val="006E6B7F"/>
    <w:rsid w:val="006E73F5"/>
    <w:rsid w:val="006F17CD"/>
    <w:rsid w:val="006F271D"/>
    <w:rsid w:val="006F40F1"/>
    <w:rsid w:val="006F5859"/>
    <w:rsid w:val="006F61E9"/>
    <w:rsid w:val="007002A1"/>
    <w:rsid w:val="007017BA"/>
    <w:rsid w:val="00701CB2"/>
    <w:rsid w:val="007055D1"/>
    <w:rsid w:val="00707BA8"/>
    <w:rsid w:val="007221A5"/>
    <w:rsid w:val="00725634"/>
    <w:rsid w:val="00731A9E"/>
    <w:rsid w:val="00732BD7"/>
    <w:rsid w:val="00733075"/>
    <w:rsid w:val="00733F9D"/>
    <w:rsid w:val="00735528"/>
    <w:rsid w:val="00743045"/>
    <w:rsid w:val="00744645"/>
    <w:rsid w:val="0074499B"/>
    <w:rsid w:val="007451FE"/>
    <w:rsid w:val="00747267"/>
    <w:rsid w:val="007519FF"/>
    <w:rsid w:val="0075409C"/>
    <w:rsid w:val="00755025"/>
    <w:rsid w:val="00757250"/>
    <w:rsid w:val="00764969"/>
    <w:rsid w:val="00765501"/>
    <w:rsid w:val="00781C94"/>
    <w:rsid w:val="00782033"/>
    <w:rsid w:val="00784AD9"/>
    <w:rsid w:val="00792FC5"/>
    <w:rsid w:val="00793195"/>
    <w:rsid w:val="0079361F"/>
    <w:rsid w:val="007A1E44"/>
    <w:rsid w:val="007A2862"/>
    <w:rsid w:val="007A385A"/>
    <w:rsid w:val="007A3C1F"/>
    <w:rsid w:val="007A407F"/>
    <w:rsid w:val="007B38C0"/>
    <w:rsid w:val="007B4601"/>
    <w:rsid w:val="007B5402"/>
    <w:rsid w:val="007B7B0E"/>
    <w:rsid w:val="007C28EA"/>
    <w:rsid w:val="007D2D91"/>
    <w:rsid w:val="007D4232"/>
    <w:rsid w:val="007E0B6E"/>
    <w:rsid w:val="007E35C0"/>
    <w:rsid w:val="007E3CB5"/>
    <w:rsid w:val="007E73A5"/>
    <w:rsid w:val="007F3927"/>
    <w:rsid w:val="007F3CAE"/>
    <w:rsid w:val="007F68F2"/>
    <w:rsid w:val="00802457"/>
    <w:rsid w:val="00802B48"/>
    <w:rsid w:val="00806F91"/>
    <w:rsid w:val="008126C1"/>
    <w:rsid w:val="00813F5D"/>
    <w:rsid w:val="00817A40"/>
    <w:rsid w:val="00821873"/>
    <w:rsid w:val="00821E5F"/>
    <w:rsid w:val="00821E9D"/>
    <w:rsid w:val="00822D39"/>
    <w:rsid w:val="00825EAF"/>
    <w:rsid w:val="00827730"/>
    <w:rsid w:val="00827B34"/>
    <w:rsid w:val="00831912"/>
    <w:rsid w:val="00832228"/>
    <w:rsid w:val="0083284E"/>
    <w:rsid w:val="0083452F"/>
    <w:rsid w:val="00840241"/>
    <w:rsid w:val="00840B9C"/>
    <w:rsid w:val="008430E4"/>
    <w:rsid w:val="00844463"/>
    <w:rsid w:val="00847A5A"/>
    <w:rsid w:val="00850599"/>
    <w:rsid w:val="0085100B"/>
    <w:rsid w:val="00853D36"/>
    <w:rsid w:val="00856042"/>
    <w:rsid w:val="00856B79"/>
    <w:rsid w:val="00856D09"/>
    <w:rsid w:val="008625F8"/>
    <w:rsid w:val="00865B40"/>
    <w:rsid w:val="00871044"/>
    <w:rsid w:val="00871317"/>
    <w:rsid w:val="00871E16"/>
    <w:rsid w:val="00873558"/>
    <w:rsid w:val="00874C5F"/>
    <w:rsid w:val="00875878"/>
    <w:rsid w:val="00877A81"/>
    <w:rsid w:val="00877E25"/>
    <w:rsid w:val="00881F10"/>
    <w:rsid w:val="00886186"/>
    <w:rsid w:val="00893221"/>
    <w:rsid w:val="008942D4"/>
    <w:rsid w:val="00894583"/>
    <w:rsid w:val="008A06B2"/>
    <w:rsid w:val="008A33F6"/>
    <w:rsid w:val="008B09ED"/>
    <w:rsid w:val="008B488A"/>
    <w:rsid w:val="008B6CAB"/>
    <w:rsid w:val="008C01DF"/>
    <w:rsid w:val="008C0767"/>
    <w:rsid w:val="008C4EC3"/>
    <w:rsid w:val="008C6E98"/>
    <w:rsid w:val="008D0A9D"/>
    <w:rsid w:val="008D0D22"/>
    <w:rsid w:val="008D168C"/>
    <w:rsid w:val="008D514D"/>
    <w:rsid w:val="008D7CF1"/>
    <w:rsid w:val="008E1D68"/>
    <w:rsid w:val="008E43F5"/>
    <w:rsid w:val="008E5D24"/>
    <w:rsid w:val="008E6220"/>
    <w:rsid w:val="008E7499"/>
    <w:rsid w:val="008F0A7E"/>
    <w:rsid w:val="008F1B0B"/>
    <w:rsid w:val="008F5252"/>
    <w:rsid w:val="008F57AF"/>
    <w:rsid w:val="008F614E"/>
    <w:rsid w:val="008F6214"/>
    <w:rsid w:val="008F662F"/>
    <w:rsid w:val="008F722C"/>
    <w:rsid w:val="008F7A3C"/>
    <w:rsid w:val="00904A91"/>
    <w:rsid w:val="00904CFD"/>
    <w:rsid w:val="00907A06"/>
    <w:rsid w:val="00910BEB"/>
    <w:rsid w:val="00911862"/>
    <w:rsid w:val="00920439"/>
    <w:rsid w:val="009210B7"/>
    <w:rsid w:val="00922B66"/>
    <w:rsid w:val="00926579"/>
    <w:rsid w:val="00931EE2"/>
    <w:rsid w:val="00936D7A"/>
    <w:rsid w:val="009449B9"/>
    <w:rsid w:val="0095092C"/>
    <w:rsid w:val="009515E8"/>
    <w:rsid w:val="0095578A"/>
    <w:rsid w:val="00957063"/>
    <w:rsid w:val="0096635A"/>
    <w:rsid w:val="00967FA1"/>
    <w:rsid w:val="00971763"/>
    <w:rsid w:val="00972B63"/>
    <w:rsid w:val="00974AB7"/>
    <w:rsid w:val="0097550D"/>
    <w:rsid w:val="00976200"/>
    <w:rsid w:val="0097734B"/>
    <w:rsid w:val="009775E0"/>
    <w:rsid w:val="009852A2"/>
    <w:rsid w:val="00986C0F"/>
    <w:rsid w:val="00991419"/>
    <w:rsid w:val="009920FC"/>
    <w:rsid w:val="009A3361"/>
    <w:rsid w:val="009A7A94"/>
    <w:rsid w:val="009B139B"/>
    <w:rsid w:val="009B3C19"/>
    <w:rsid w:val="009C02A6"/>
    <w:rsid w:val="009C181A"/>
    <w:rsid w:val="009C2046"/>
    <w:rsid w:val="009C2296"/>
    <w:rsid w:val="009C4277"/>
    <w:rsid w:val="009C68F4"/>
    <w:rsid w:val="009C7D8D"/>
    <w:rsid w:val="009D0BE1"/>
    <w:rsid w:val="009D21A2"/>
    <w:rsid w:val="009E4310"/>
    <w:rsid w:val="009E55DE"/>
    <w:rsid w:val="009E69D6"/>
    <w:rsid w:val="009E6D32"/>
    <w:rsid w:val="009E7B18"/>
    <w:rsid w:val="009F34C2"/>
    <w:rsid w:val="009F684D"/>
    <w:rsid w:val="00A00B14"/>
    <w:rsid w:val="00A053ED"/>
    <w:rsid w:val="00A070EE"/>
    <w:rsid w:val="00A10A00"/>
    <w:rsid w:val="00A10CD5"/>
    <w:rsid w:val="00A118EB"/>
    <w:rsid w:val="00A2097D"/>
    <w:rsid w:val="00A2123C"/>
    <w:rsid w:val="00A22213"/>
    <w:rsid w:val="00A23420"/>
    <w:rsid w:val="00A27F6B"/>
    <w:rsid w:val="00A30DCE"/>
    <w:rsid w:val="00A329E9"/>
    <w:rsid w:val="00A37674"/>
    <w:rsid w:val="00A37AFE"/>
    <w:rsid w:val="00A4116D"/>
    <w:rsid w:val="00A4164A"/>
    <w:rsid w:val="00A41DD3"/>
    <w:rsid w:val="00A467C4"/>
    <w:rsid w:val="00A46C7E"/>
    <w:rsid w:val="00A5183C"/>
    <w:rsid w:val="00A5453E"/>
    <w:rsid w:val="00A55BF8"/>
    <w:rsid w:val="00A56D2F"/>
    <w:rsid w:val="00A6233B"/>
    <w:rsid w:val="00A6497A"/>
    <w:rsid w:val="00A66968"/>
    <w:rsid w:val="00A66F2C"/>
    <w:rsid w:val="00A6779D"/>
    <w:rsid w:val="00A71E0E"/>
    <w:rsid w:val="00A727E7"/>
    <w:rsid w:val="00A72F72"/>
    <w:rsid w:val="00A75008"/>
    <w:rsid w:val="00A774F1"/>
    <w:rsid w:val="00A8145C"/>
    <w:rsid w:val="00A81A19"/>
    <w:rsid w:val="00A853B0"/>
    <w:rsid w:val="00A85A8D"/>
    <w:rsid w:val="00A871A0"/>
    <w:rsid w:val="00A904A8"/>
    <w:rsid w:val="00A92618"/>
    <w:rsid w:val="00AA08BB"/>
    <w:rsid w:val="00AA1A20"/>
    <w:rsid w:val="00AA301E"/>
    <w:rsid w:val="00AA656B"/>
    <w:rsid w:val="00AA7241"/>
    <w:rsid w:val="00AB2A11"/>
    <w:rsid w:val="00AB36A2"/>
    <w:rsid w:val="00AB4DCB"/>
    <w:rsid w:val="00AC2414"/>
    <w:rsid w:val="00AC3EC4"/>
    <w:rsid w:val="00AC41E7"/>
    <w:rsid w:val="00AD0EF7"/>
    <w:rsid w:val="00AD3DF0"/>
    <w:rsid w:val="00AD5FCA"/>
    <w:rsid w:val="00AD6D15"/>
    <w:rsid w:val="00AD7CAA"/>
    <w:rsid w:val="00AE36C7"/>
    <w:rsid w:val="00AE75AA"/>
    <w:rsid w:val="00AE77E2"/>
    <w:rsid w:val="00AF3B89"/>
    <w:rsid w:val="00B0179E"/>
    <w:rsid w:val="00B0448B"/>
    <w:rsid w:val="00B06644"/>
    <w:rsid w:val="00B06F33"/>
    <w:rsid w:val="00B070BC"/>
    <w:rsid w:val="00B11DA8"/>
    <w:rsid w:val="00B12A82"/>
    <w:rsid w:val="00B12B04"/>
    <w:rsid w:val="00B140A5"/>
    <w:rsid w:val="00B21650"/>
    <w:rsid w:val="00B23150"/>
    <w:rsid w:val="00B24BE4"/>
    <w:rsid w:val="00B25ECC"/>
    <w:rsid w:val="00B34923"/>
    <w:rsid w:val="00B358D9"/>
    <w:rsid w:val="00B36C1B"/>
    <w:rsid w:val="00B36CDA"/>
    <w:rsid w:val="00B3797F"/>
    <w:rsid w:val="00B41D7F"/>
    <w:rsid w:val="00B42FAA"/>
    <w:rsid w:val="00B438B5"/>
    <w:rsid w:val="00B43F3C"/>
    <w:rsid w:val="00B44B2A"/>
    <w:rsid w:val="00B473DD"/>
    <w:rsid w:val="00B47E10"/>
    <w:rsid w:val="00B51B6C"/>
    <w:rsid w:val="00B52452"/>
    <w:rsid w:val="00B6172E"/>
    <w:rsid w:val="00B663F9"/>
    <w:rsid w:val="00B75F5B"/>
    <w:rsid w:val="00B857A6"/>
    <w:rsid w:val="00B8610E"/>
    <w:rsid w:val="00B87592"/>
    <w:rsid w:val="00B93C2F"/>
    <w:rsid w:val="00B93C42"/>
    <w:rsid w:val="00BA09BF"/>
    <w:rsid w:val="00BA3CAF"/>
    <w:rsid w:val="00BA5E12"/>
    <w:rsid w:val="00BB2B09"/>
    <w:rsid w:val="00BB54CB"/>
    <w:rsid w:val="00BC00AA"/>
    <w:rsid w:val="00BC1A8C"/>
    <w:rsid w:val="00BC1EE9"/>
    <w:rsid w:val="00BD17F1"/>
    <w:rsid w:val="00BD18BF"/>
    <w:rsid w:val="00BD59B0"/>
    <w:rsid w:val="00BD650F"/>
    <w:rsid w:val="00BD66C2"/>
    <w:rsid w:val="00BE20B6"/>
    <w:rsid w:val="00BE22E9"/>
    <w:rsid w:val="00BE42DA"/>
    <w:rsid w:val="00BE759D"/>
    <w:rsid w:val="00BE7D6B"/>
    <w:rsid w:val="00BF4DC2"/>
    <w:rsid w:val="00BF58BB"/>
    <w:rsid w:val="00C01CBA"/>
    <w:rsid w:val="00C02942"/>
    <w:rsid w:val="00C032EB"/>
    <w:rsid w:val="00C06204"/>
    <w:rsid w:val="00C11D09"/>
    <w:rsid w:val="00C14E48"/>
    <w:rsid w:val="00C14EA1"/>
    <w:rsid w:val="00C15156"/>
    <w:rsid w:val="00C157DD"/>
    <w:rsid w:val="00C30450"/>
    <w:rsid w:val="00C32BE3"/>
    <w:rsid w:val="00C33B67"/>
    <w:rsid w:val="00C35ECC"/>
    <w:rsid w:val="00C41E82"/>
    <w:rsid w:val="00C4375F"/>
    <w:rsid w:val="00C43843"/>
    <w:rsid w:val="00C529C8"/>
    <w:rsid w:val="00C52DC3"/>
    <w:rsid w:val="00C54610"/>
    <w:rsid w:val="00C601E2"/>
    <w:rsid w:val="00C60CC9"/>
    <w:rsid w:val="00C62E65"/>
    <w:rsid w:val="00C637BA"/>
    <w:rsid w:val="00C653F6"/>
    <w:rsid w:val="00C7407F"/>
    <w:rsid w:val="00C741CF"/>
    <w:rsid w:val="00C75690"/>
    <w:rsid w:val="00C76319"/>
    <w:rsid w:val="00C76830"/>
    <w:rsid w:val="00C77EE5"/>
    <w:rsid w:val="00C83076"/>
    <w:rsid w:val="00C85835"/>
    <w:rsid w:val="00C904E1"/>
    <w:rsid w:val="00C934C3"/>
    <w:rsid w:val="00C94140"/>
    <w:rsid w:val="00C94DB7"/>
    <w:rsid w:val="00CA1C49"/>
    <w:rsid w:val="00CA3D41"/>
    <w:rsid w:val="00CA6F9F"/>
    <w:rsid w:val="00CA7AF3"/>
    <w:rsid w:val="00CB2795"/>
    <w:rsid w:val="00CC082A"/>
    <w:rsid w:val="00CC16E9"/>
    <w:rsid w:val="00CC2BB0"/>
    <w:rsid w:val="00CD07D7"/>
    <w:rsid w:val="00CD4835"/>
    <w:rsid w:val="00CD48C5"/>
    <w:rsid w:val="00CE390A"/>
    <w:rsid w:val="00CE67D9"/>
    <w:rsid w:val="00CE700E"/>
    <w:rsid w:val="00CE76B2"/>
    <w:rsid w:val="00CF06FF"/>
    <w:rsid w:val="00CF7554"/>
    <w:rsid w:val="00D002BD"/>
    <w:rsid w:val="00D03EE3"/>
    <w:rsid w:val="00D04AB3"/>
    <w:rsid w:val="00D05434"/>
    <w:rsid w:val="00D06546"/>
    <w:rsid w:val="00D068D7"/>
    <w:rsid w:val="00D10827"/>
    <w:rsid w:val="00D14BF8"/>
    <w:rsid w:val="00D17B36"/>
    <w:rsid w:val="00D22D11"/>
    <w:rsid w:val="00D25C6E"/>
    <w:rsid w:val="00D26ACD"/>
    <w:rsid w:val="00D26E43"/>
    <w:rsid w:val="00D27451"/>
    <w:rsid w:val="00D30109"/>
    <w:rsid w:val="00D3090E"/>
    <w:rsid w:val="00D3217B"/>
    <w:rsid w:val="00D37E63"/>
    <w:rsid w:val="00D446B1"/>
    <w:rsid w:val="00D463D0"/>
    <w:rsid w:val="00D46C6F"/>
    <w:rsid w:val="00D5026F"/>
    <w:rsid w:val="00D511B6"/>
    <w:rsid w:val="00D51B37"/>
    <w:rsid w:val="00D543A6"/>
    <w:rsid w:val="00D55FB0"/>
    <w:rsid w:val="00D60A22"/>
    <w:rsid w:val="00D673DF"/>
    <w:rsid w:val="00D72781"/>
    <w:rsid w:val="00D772AE"/>
    <w:rsid w:val="00D779E3"/>
    <w:rsid w:val="00D81251"/>
    <w:rsid w:val="00D836DF"/>
    <w:rsid w:val="00D95C89"/>
    <w:rsid w:val="00D96B18"/>
    <w:rsid w:val="00DA0B2D"/>
    <w:rsid w:val="00DA2870"/>
    <w:rsid w:val="00DA3B36"/>
    <w:rsid w:val="00DA5DC4"/>
    <w:rsid w:val="00DA7226"/>
    <w:rsid w:val="00DA7CB6"/>
    <w:rsid w:val="00DB151F"/>
    <w:rsid w:val="00DB2E43"/>
    <w:rsid w:val="00DB3E02"/>
    <w:rsid w:val="00DB5ACB"/>
    <w:rsid w:val="00DB60B6"/>
    <w:rsid w:val="00DC14F5"/>
    <w:rsid w:val="00DC1AAA"/>
    <w:rsid w:val="00DC5C3C"/>
    <w:rsid w:val="00DC7BA7"/>
    <w:rsid w:val="00DD1EDB"/>
    <w:rsid w:val="00DD26C8"/>
    <w:rsid w:val="00DD5570"/>
    <w:rsid w:val="00DD769A"/>
    <w:rsid w:val="00DE1B07"/>
    <w:rsid w:val="00DE2007"/>
    <w:rsid w:val="00DE7C30"/>
    <w:rsid w:val="00DF15F0"/>
    <w:rsid w:val="00DF28D7"/>
    <w:rsid w:val="00DF3CAD"/>
    <w:rsid w:val="00DF597D"/>
    <w:rsid w:val="00E0098F"/>
    <w:rsid w:val="00E04807"/>
    <w:rsid w:val="00E12398"/>
    <w:rsid w:val="00E14594"/>
    <w:rsid w:val="00E14C13"/>
    <w:rsid w:val="00E20286"/>
    <w:rsid w:val="00E26E4C"/>
    <w:rsid w:val="00E316EA"/>
    <w:rsid w:val="00E424F0"/>
    <w:rsid w:val="00E42E31"/>
    <w:rsid w:val="00E43651"/>
    <w:rsid w:val="00E44045"/>
    <w:rsid w:val="00E45065"/>
    <w:rsid w:val="00E47439"/>
    <w:rsid w:val="00E50D85"/>
    <w:rsid w:val="00E51587"/>
    <w:rsid w:val="00E521B8"/>
    <w:rsid w:val="00E549E5"/>
    <w:rsid w:val="00E561E1"/>
    <w:rsid w:val="00E6655F"/>
    <w:rsid w:val="00E7321C"/>
    <w:rsid w:val="00E7637A"/>
    <w:rsid w:val="00E81549"/>
    <w:rsid w:val="00E843A1"/>
    <w:rsid w:val="00E86801"/>
    <w:rsid w:val="00E91223"/>
    <w:rsid w:val="00E92E1B"/>
    <w:rsid w:val="00E944DF"/>
    <w:rsid w:val="00EA33B8"/>
    <w:rsid w:val="00EA38E9"/>
    <w:rsid w:val="00EA6158"/>
    <w:rsid w:val="00EA668B"/>
    <w:rsid w:val="00EB147A"/>
    <w:rsid w:val="00EB2815"/>
    <w:rsid w:val="00EB2F41"/>
    <w:rsid w:val="00EB6091"/>
    <w:rsid w:val="00EB783B"/>
    <w:rsid w:val="00EB7854"/>
    <w:rsid w:val="00EC7154"/>
    <w:rsid w:val="00EC7BA4"/>
    <w:rsid w:val="00ED0061"/>
    <w:rsid w:val="00EE05EE"/>
    <w:rsid w:val="00EE21BD"/>
    <w:rsid w:val="00EE2D21"/>
    <w:rsid w:val="00EE34F4"/>
    <w:rsid w:val="00EE48E7"/>
    <w:rsid w:val="00EE4F01"/>
    <w:rsid w:val="00EE4FF3"/>
    <w:rsid w:val="00EE6ABE"/>
    <w:rsid w:val="00EE70B0"/>
    <w:rsid w:val="00EF44E0"/>
    <w:rsid w:val="00EF4A7E"/>
    <w:rsid w:val="00EF7FAB"/>
    <w:rsid w:val="00F043BC"/>
    <w:rsid w:val="00F04CFC"/>
    <w:rsid w:val="00F07056"/>
    <w:rsid w:val="00F11027"/>
    <w:rsid w:val="00F11055"/>
    <w:rsid w:val="00F1490B"/>
    <w:rsid w:val="00F14940"/>
    <w:rsid w:val="00F3151E"/>
    <w:rsid w:val="00F35A60"/>
    <w:rsid w:val="00F36E7F"/>
    <w:rsid w:val="00F370B8"/>
    <w:rsid w:val="00F37217"/>
    <w:rsid w:val="00F423E7"/>
    <w:rsid w:val="00F446C8"/>
    <w:rsid w:val="00F5280B"/>
    <w:rsid w:val="00F53ADF"/>
    <w:rsid w:val="00F53F23"/>
    <w:rsid w:val="00F67389"/>
    <w:rsid w:val="00F7393F"/>
    <w:rsid w:val="00F75177"/>
    <w:rsid w:val="00F77FF7"/>
    <w:rsid w:val="00F80A9E"/>
    <w:rsid w:val="00F84589"/>
    <w:rsid w:val="00F86758"/>
    <w:rsid w:val="00F87703"/>
    <w:rsid w:val="00F96656"/>
    <w:rsid w:val="00F96A0C"/>
    <w:rsid w:val="00F96C6D"/>
    <w:rsid w:val="00F97550"/>
    <w:rsid w:val="00FA5BDC"/>
    <w:rsid w:val="00FA779C"/>
    <w:rsid w:val="00FA77CB"/>
    <w:rsid w:val="00FB52E7"/>
    <w:rsid w:val="00FB65EF"/>
    <w:rsid w:val="00FB6821"/>
    <w:rsid w:val="00FC1B79"/>
    <w:rsid w:val="00FC3881"/>
    <w:rsid w:val="00FD3F09"/>
    <w:rsid w:val="00FD59E0"/>
    <w:rsid w:val="00FE4091"/>
    <w:rsid w:val="00FE4640"/>
    <w:rsid w:val="00FE5589"/>
    <w:rsid w:val="00FE5E28"/>
    <w:rsid w:val="00FF12AC"/>
    <w:rsid w:val="00FF226D"/>
    <w:rsid w:val="00FF384C"/>
    <w:rsid w:val="00FF54CE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755FB7"/>
  <w15:chartTrackingRefBased/>
  <w15:docId w15:val="{4488745E-A291-4DAD-A048-4887F092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023"/>
    <w:pPr>
      <w:spacing w:after="0"/>
    </w:pPr>
    <w:rPr>
      <w:rFonts w:ascii="Segoe UI" w:hAnsi="Segoe UI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A7"/>
    <w:pPr>
      <w:pageBreakBefore/>
      <w:numPr>
        <w:numId w:val="6"/>
      </w:numPr>
      <w:spacing w:after="360" w:line="240" w:lineRule="auto"/>
      <w:outlineLvl w:val="0"/>
    </w:pPr>
    <w:rPr>
      <w:rFonts w:eastAsia="Times New Roman" w:cs="Times New Roman"/>
      <w:b/>
      <w:color w:val="23305D"/>
      <w:spacing w:val="-10"/>
      <w:sz w:val="7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0A7"/>
    <w:pPr>
      <w:keepNext/>
      <w:numPr>
        <w:ilvl w:val="1"/>
        <w:numId w:val="6"/>
      </w:numPr>
      <w:spacing w:before="480" w:after="180" w:line="240" w:lineRule="auto"/>
      <w:outlineLvl w:val="1"/>
    </w:pPr>
    <w:rPr>
      <w:rFonts w:eastAsia="Times New Roman" w:cs="Times New Roman"/>
      <w:b/>
      <w:color w:val="0A6AB4"/>
      <w:spacing w:val="-5"/>
      <w:sz w:val="48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20A7"/>
    <w:pPr>
      <w:keepNext/>
      <w:numPr>
        <w:ilvl w:val="2"/>
        <w:numId w:val="6"/>
      </w:numPr>
      <w:spacing w:before="360" w:after="180" w:line="240" w:lineRule="auto"/>
      <w:outlineLvl w:val="2"/>
    </w:pPr>
    <w:rPr>
      <w:rFonts w:eastAsia="Times New Roman" w:cs="Times New Roman"/>
      <w:color w:val="0A6AB4"/>
      <w:spacing w:val="-5"/>
      <w:sz w:val="36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1"/>
    <w:qFormat/>
    <w:rsid w:val="000720A7"/>
    <w:pPr>
      <w:keepNext/>
      <w:spacing w:before="240" w:after="120" w:line="240" w:lineRule="auto"/>
      <w:outlineLvl w:val="3"/>
    </w:pPr>
    <w:rPr>
      <w:rFonts w:eastAsia="Times New Roman" w:cs="Times New Roman"/>
      <w:color w:val="0A6AB4"/>
      <w:sz w:val="28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720A7"/>
    <w:pPr>
      <w:keepNext/>
      <w:spacing w:before="120" w:after="120" w:line="240" w:lineRule="auto"/>
      <w:outlineLvl w:val="4"/>
    </w:pPr>
    <w:rPr>
      <w:rFonts w:eastAsia="Times New Roman" w:cs="Times New Roman"/>
      <w:color w:val="0A6AB4"/>
      <w:sz w:val="24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720A7"/>
    <w:pPr>
      <w:keepNext/>
      <w:keepLines/>
      <w:spacing w:before="200" w:after="120" w:line="276" w:lineRule="auto"/>
      <w:ind w:left="1152" w:hanging="1152"/>
      <w:outlineLvl w:val="5"/>
    </w:pPr>
    <w:rPr>
      <w:rFonts w:ascii="Calibri" w:eastAsia="MS Gothic" w:hAnsi="Calibri" w:cs="Times New Roman"/>
      <w:i/>
      <w:iCs/>
      <w:color w:val="243F60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720A7"/>
    <w:pPr>
      <w:keepNext/>
      <w:keepLines/>
      <w:spacing w:before="200" w:after="120" w:line="276" w:lineRule="auto"/>
      <w:ind w:left="1296" w:hanging="1296"/>
      <w:outlineLvl w:val="6"/>
    </w:pPr>
    <w:rPr>
      <w:rFonts w:ascii="Calibri" w:eastAsia="MS Gothic" w:hAnsi="Calibri" w:cs="Times New Roman"/>
      <w:i/>
      <w:iCs/>
      <w:color w:val="404040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720A7"/>
    <w:pPr>
      <w:keepNext/>
      <w:keepLines/>
      <w:spacing w:before="480" w:after="240" w:line="240" w:lineRule="auto"/>
      <w:outlineLvl w:val="7"/>
    </w:pPr>
    <w:rPr>
      <w:rFonts w:eastAsia="MS Gothic" w:cs="Times New Roman"/>
      <w:color w:val="0A6AB4"/>
      <w:spacing w:val="-10"/>
      <w:sz w:val="36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720A7"/>
    <w:pPr>
      <w:keepNext/>
      <w:keepLines/>
      <w:spacing w:before="200" w:after="120" w:line="276" w:lineRule="auto"/>
      <w:ind w:left="1584" w:hanging="1584"/>
      <w:outlineLvl w:val="8"/>
    </w:pPr>
    <w:rPr>
      <w:rFonts w:ascii="Calibri" w:eastAsia="MS Gothic" w:hAnsi="Calibri" w:cs="Times New Roman"/>
      <w:i/>
      <w:iCs/>
      <w:color w:val="40404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0A7"/>
    <w:rPr>
      <w:rFonts w:ascii="Segoe UI" w:eastAsia="Times New Roman" w:hAnsi="Segoe UI" w:cs="Times New Roman"/>
      <w:b/>
      <w:color w:val="23305D"/>
      <w:spacing w:val="-10"/>
      <w:sz w:val="7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720A7"/>
    <w:rPr>
      <w:rFonts w:ascii="Segoe UI" w:eastAsia="Times New Roman" w:hAnsi="Segoe UI" w:cs="Times New Roman"/>
      <w:b/>
      <w:color w:val="0A6AB4"/>
      <w:spacing w:val="-5"/>
      <w:sz w:val="4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720A7"/>
    <w:rPr>
      <w:rFonts w:ascii="Segoe UI" w:eastAsia="Times New Roman" w:hAnsi="Segoe UI" w:cs="Times New Roman"/>
      <w:color w:val="0A6AB4"/>
      <w:spacing w:val="-5"/>
      <w:sz w:val="36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1"/>
    <w:rsid w:val="000720A7"/>
    <w:rPr>
      <w:rFonts w:ascii="Segoe UI" w:eastAsia="Times New Roman" w:hAnsi="Segoe UI" w:cs="Times New Roman"/>
      <w:color w:val="0A6AB4"/>
      <w:sz w:val="28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0720A7"/>
    <w:rPr>
      <w:rFonts w:ascii="Segoe UI" w:eastAsia="Times New Roman" w:hAnsi="Segoe UI" w:cs="Times New Roman"/>
      <w:color w:val="0A6AB4"/>
      <w:sz w:val="24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0720A7"/>
    <w:rPr>
      <w:rFonts w:ascii="Calibri" w:eastAsia="MS Gothic" w:hAnsi="Calibri" w:cs="Times New Roman"/>
      <w:i/>
      <w:iCs/>
      <w:color w:val="243F60"/>
      <w:sz w:val="21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0720A7"/>
    <w:rPr>
      <w:rFonts w:ascii="Calibri" w:eastAsia="MS Gothic" w:hAnsi="Calibri" w:cs="Times New Roman"/>
      <w:i/>
      <w:iCs/>
      <w:color w:val="404040"/>
      <w:sz w:val="21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0720A7"/>
    <w:rPr>
      <w:rFonts w:ascii="Segoe UI" w:eastAsia="MS Gothic" w:hAnsi="Segoe UI" w:cs="Times New Roman"/>
      <w:color w:val="0A6AB4"/>
      <w:spacing w:val="-10"/>
      <w:sz w:val="36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0720A7"/>
    <w:rPr>
      <w:rFonts w:ascii="Calibri" w:eastAsia="MS Gothic" w:hAnsi="Calibri" w:cs="Times New Roman"/>
      <w:i/>
      <w:iCs/>
      <w:color w:val="404040"/>
      <w:sz w:val="21"/>
      <w:szCs w:val="24"/>
      <w:lang w:val="en-GB"/>
    </w:rPr>
  </w:style>
  <w:style w:type="paragraph" w:styleId="TOC1">
    <w:name w:val="toc 1"/>
    <w:basedOn w:val="Normal"/>
    <w:next w:val="Normal"/>
    <w:uiPriority w:val="39"/>
    <w:qFormat/>
    <w:rsid w:val="000720A7"/>
    <w:pPr>
      <w:tabs>
        <w:tab w:val="right" w:pos="8080"/>
      </w:tabs>
      <w:spacing w:before="240" w:line="240" w:lineRule="auto"/>
      <w:ind w:left="567" w:right="567" w:hanging="567"/>
    </w:pPr>
    <w:rPr>
      <w:rFonts w:ascii="Segoe UI Semibold" w:eastAsia="Times New Roman" w:hAnsi="Segoe UI Semibold" w:cs="Times New Roman"/>
      <w:sz w:val="24"/>
      <w:szCs w:val="20"/>
      <w:lang w:eastAsia="en-GB"/>
    </w:rPr>
  </w:style>
  <w:style w:type="paragraph" w:styleId="TOC2">
    <w:name w:val="toc 2"/>
    <w:basedOn w:val="Normal"/>
    <w:next w:val="Normal"/>
    <w:uiPriority w:val="39"/>
    <w:qFormat/>
    <w:rsid w:val="000720A7"/>
    <w:pPr>
      <w:tabs>
        <w:tab w:val="right" w:pos="8080"/>
      </w:tabs>
      <w:spacing w:before="30" w:line="240" w:lineRule="auto"/>
      <w:ind w:left="567" w:right="567"/>
    </w:pPr>
    <w:rPr>
      <w:rFonts w:eastAsia="Times New Roman" w:cs="Times New Roman"/>
      <w:szCs w:val="20"/>
      <w:lang w:eastAsia="en-GB"/>
    </w:rPr>
  </w:style>
  <w:style w:type="paragraph" w:styleId="TOC3">
    <w:name w:val="toc 3"/>
    <w:basedOn w:val="Normal"/>
    <w:next w:val="Normal"/>
    <w:uiPriority w:val="39"/>
    <w:qFormat/>
    <w:rsid w:val="000720A7"/>
    <w:pPr>
      <w:tabs>
        <w:tab w:val="right" w:pos="8080"/>
      </w:tabs>
      <w:spacing w:before="60" w:line="240" w:lineRule="auto"/>
      <w:ind w:left="992" w:right="567" w:hanging="992"/>
    </w:pPr>
    <w:rPr>
      <w:rFonts w:eastAsia="Times New Roman" w:cs="Times New Roman"/>
      <w:szCs w:val="20"/>
      <w:lang w:eastAsia="en-GB"/>
    </w:rPr>
  </w:style>
  <w:style w:type="paragraph" w:customStyle="1" w:styleId="Bullet">
    <w:name w:val="Bullet"/>
    <w:basedOn w:val="Normal"/>
    <w:link w:val="BulletChar"/>
    <w:uiPriority w:val="99"/>
    <w:qFormat/>
    <w:rsid w:val="000720A7"/>
    <w:pPr>
      <w:numPr>
        <w:numId w:val="1"/>
      </w:numPr>
      <w:spacing w:before="90" w:line="240" w:lineRule="auto"/>
    </w:pPr>
    <w:rPr>
      <w:rFonts w:eastAsia="Times New Roman" w:cs="Times New Roman"/>
      <w:szCs w:val="20"/>
      <w:lang w:eastAsia="en-GB"/>
    </w:rPr>
  </w:style>
  <w:style w:type="character" w:customStyle="1" w:styleId="BulletChar">
    <w:name w:val="Bullet Char"/>
    <w:link w:val="Bullet"/>
    <w:uiPriority w:val="99"/>
    <w:locked/>
    <w:rsid w:val="000720A7"/>
    <w:rPr>
      <w:rFonts w:ascii="Segoe UI" w:eastAsia="Times New Roman" w:hAnsi="Segoe UI" w:cs="Times New Roman"/>
      <w:sz w:val="21"/>
      <w:szCs w:val="20"/>
      <w:lang w:eastAsia="en-GB"/>
    </w:rPr>
  </w:style>
  <w:style w:type="paragraph" w:styleId="Quote">
    <w:name w:val="Quote"/>
    <w:basedOn w:val="Normal"/>
    <w:next w:val="Normal"/>
    <w:link w:val="QuoteChar"/>
    <w:qFormat/>
    <w:rsid w:val="000720A7"/>
    <w:pPr>
      <w:spacing w:before="120" w:line="240" w:lineRule="auto"/>
      <w:ind w:left="284" w:right="284"/>
    </w:pPr>
    <w:rPr>
      <w:rFonts w:eastAsia="Times New Roman" w:cs="Times New Roman"/>
      <w:szCs w:val="20"/>
      <w:lang w:eastAsia="en-GB"/>
    </w:rPr>
  </w:style>
  <w:style w:type="character" w:customStyle="1" w:styleId="QuoteChar">
    <w:name w:val="Quote Char"/>
    <w:basedOn w:val="DefaultParagraphFont"/>
    <w:link w:val="Quote"/>
    <w:rsid w:val="000720A7"/>
    <w:rPr>
      <w:rFonts w:ascii="Segoe UI" w:eastAsia="Times New Roman" w:hAnsi="Segoe UI" w:cs="Times New Roman"/>
      <w:sz w:val="21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0720A7"/>
    <w:pPr>
      <w:spacing w:before="60" w:line="228" w:lineRule="auto"/>
      <w:ind w:left="284" w:hanging="284"/>
    </w:pPr>
    <w:rPr>
      <w:rFonts w:eastAsia="Times New Roman" w:cs="Times New Roman"/>
      <w:sz w:val="17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20A7"/>
    <w:rPr>
      <w:rFonts w:ascii="Segoe UI" w:eastAsia="Times New Roman" w:hAnsi="Segoe UI" w:cs="Times New Roman"/>
      <w:sz w:val="17"/>
      <w:szCs w:val="20"/>
      <w:lang w:eastAsia="en-GB"/>
    </w:rPr>
  </w:style>
  <w:style w:type="paragraph" w:styleId="Header">
    <w:name w:val="header"/>
    <w:basedOn w:val="Normal"/>
    <w:link w:val="HeaderChar"/>
    <w:uiPriority w:val="99"/>
    <w:qFormat/>
    <w:rsid w:val="000720A7"/>
    <w:pPr>
      <w:spacing w:line="240" w:lineRule="auto"/>
    </w:pPr>
    <w:rPr>
      <w:rFonts w:eastAsia="Times New Roman" w:cs="Times New Roman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720A7"/>
    <w:rPr>
      <w:rFonts w:ascii="Segoe UI" w:eastAsia="Times New Roman" w:hAnsi="Segoe UI" w:cs="Times New Roman"/>
      <w:sz w:val="21"/>
      <w:szCs w:val="20"/>
      <w:lang w:eastAsia="en-GB"/>
    </w:rPr>
  </w:style>
  <w:style w:type="paragraph" w:styleId="Title">
    <w:name w:val="Title"/>
    <w:basedOn w:val="Normal"/>
    <w:next w:val="Normal"/>
    <w:link w:val="TitleChar"/>
    <w:qFormat/>
    <w:rsid w:val="000720A7"/>
    <w:pPr>
      <w:spacing w:line="216" w:lineRule="auto"/>
      <w:ind w:right="3402"/>
    </w:pPr>
    <w:rPr>
      <w:rFonts w:ascii="Segoe UI Black" w:eastAsia="Times New Roman" w:hAnsi="Segoe UI Black" w:cs="Lucida Sans Unicode"/>
      <w:b/>
      <w:sz w:val="72"/>
      <w:szCs w:val="72"/>
      <w:lang w:eastAsia="en-GB"/>
    </w:rPr>
  </w:style>
  <w:style w:type="character" w:customStyle="1" w:styleId="TitleChar">
    <w:name w:val="Title Char"/>
    <w:basedOn w:val="DefaultParagraphFont"/>
    <w:link w:val="Title"/>
    <w:rsid w:val="000720A7"/>
    <w:rPr>
      <w:rFonts w:ascii="Segoe UI Black" w:eastAsia="Times New Roman" w:hAnsi="Segoe UI Black" w:cs="Lucida Sans Unicode"/>
      <w:b/>
      <w:sz w:val="72"/>
      <w:szCs w:val="72"/>
      <w:lang w:eastAsia="en-GB"/>
    </w:rPr>
  </w:style>
  <w:style w:type="paragraph" w:customStyle="1" w:styleId="Imprint">
    <w:name w:val="Imprint"/>
    <w:basedOn w:val="Normal"/>
    <w:next w:val="Normal"/>
    <w:qFormat/>
    <w:rsid w:val="000720A7"/>
    <w:pPr>
      <w:spacing w:after="240" w:line="240" w:lineRule="auto"/>
    </w:pPr>
    <w:rPr>
      <w:rFonts w:eastAsia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qFormat/>
    <w:rsid w:val="000720A7"/>
    <w:pPr>
      <w:spacing w:line="240" w:lineRule="auto"/>
    </w:pPr>
    <w:rPr>
      <w:rFonts w:eastAsia="Times New Roman" w:cs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720A7"/>
    <w:rPr>
      <w:rFonts w:ascii="Segoe UI" w:eastAsia="Times New Roman" w:hAnsi="Segoe UI" w:cs="Times New Roman"/>
      <w:sz w:val="21"/>
      <w:szCs w:val="20"/>
      <w:lang w:eastAsia="en-GB"/>
    </w:rPr>
  </w:style>
  <w:style w:type="character" w:styleId="PageNumber">
    <w:name w:val="page number"/>
    <w:uiPriority w:val="99"/>
    <w:rsid w:val="000720A7"/>
    <w:rPr>
      <w:rFonts w:ascii="Segoe UI" w:hAnsi="Segoe UI"/>
      <w:b/>
      <w:sz w:val="22"/>
    </w:rPr>
  </w:style>
  <w:style w:type="paragraph" w:customStyle="1" w:styleId="VersoFooter">
    <w:name w:val="Verso Footer"/>
    <w:basedOn w:val="Footer"/>
    <w:rsid w:val="000720A7"/>
    <w:rPr>
      <w:sz w:val="15"/>
    </w:rPr>
  </w:style>
  <w:style w:type="paragraph" w:customStyle="1" w:styleId="RectoFooter">
    <w:name w:val="Recto Footer"/>
    <w:basedOn w:val="Footer"/>
    <w:rsid w:val="000720A7"/>
    <w:pPr>
      <w:jc w:val="right"/>
    </w:pPr>
    <w:rPr>
      <w:caps/>
      <w:sz w:val="15"/>
    </w:rPr>
  </w:style>
  <w:style w:type="paragraph" w:customStyle="1" w:styleId="Figure">
    <w:name w:val="Figure"/>
    <w:basedOn w:val="Normal"/>
    <w:next w:val="Normal"/>
    <w:link w:val="FigureChar"/>
    <w:uiPriority w:val="99"/>
    <w:qFormat/>
    <w:rsid w:val="000720A7"/>
    <w:pPr>
      <w:keepNext/>
      <w:spacing w:before="120" w:after="120" w:line="240" w:lineRule="auto"/>
    </w:pPr>
    <w:rPr>
      <w:rFonts w:eastAsia="Times New Roman" w:cs="Times New Roman"/>
      <w:b/>
      <w:sz w:val="20"/>
      <w:szCs w:val="20"/>
      <w:lang w:eastAsia="en-GB"/>
    </w:rPr>
  </w:style>
  <w:style w:type="character" w:customStyle="1" w:styleId="FigureChar">
    <w:name w:val="Figure Char"/>
    <w:link w:val="Figure"/>
    <w:uiPriority w:val="99"/>
    <w:locked/>
    <w:rsid w:val="000720A7"/>
    <w:rPr>
      <w:rFonts w:ascii="Segoe UI" w:eastAsia="Times New Roman" w:hAnsi="Segoe UI" w:cs="Times New Roman"/>
      <w:b/>
      <w:sz w:val="20"/>
      <w:szCs w:val="20"/>
      <w:lang w:eastAsia="en-GB"/>
    </w:rPr>
  </w:style>
  <w:style w:type="character" w:styleId="FootnoteReference">
    <w:name w:val="footnote reference"/>
    <w:rsid w:val="000720A7"/>
    <w:rPr>
      <w:vertAlign w:val="superscript"/>
    </w:rPr>
  </w:style>
  <w:style w:type="paragraph" w:customStyle="1" w:styleId="Table">
    <w:name w:val="Table"/>
    <w:basedOn w:val="Figure"/>
    <w:link w:val="TableChar"/>
    <w:qFormat/>
    <w:rsid w:val="000720A7"/>
  </w:style>
  <w:style w:type="character" w:customStyle="1" w:styleId="TableChar">
    <w:name w:val="Table Char"/>
    <w:link w:val="Table"/>
    <w:locked/>
    <w:rsid w:val="000720A7"/>
    <w:rPr>
      <w:rFonts w:ascii="Segoe UI" w:eastAsia="Times New Roman" w:hAnsi="Segoe UI" w:cs="Times New Roman"/>
      <w:b/>
      <w:sz w:val="20"/>
      <w:szCs w:val="20"/>
      <w:lang w:eastAsia="en-GB"/>
    </w:rPr>
  </w:style>
  <w:style w:type="paragraph" w:customStyle="1" w:styleId="Dash">
    <w:name w:val="Dash"/>
    <w:basedOn w:val="Bullet"/>
    <w:qFormat/>
    <w:rsid w:val="000720A7"/>
    <w:pPr>
      <w:numPr>
        <w:numId w:val="2"/>
      </w:numPr>
      <w:tabs>
        <w:tab w:val="clear" w:pos="567"/>
        <w:tab w:val="num" w:pos="284"/>
      </w:tabs>
      <w:spacing w:before="60"/>
      <w:ind w:left="284" w:hanging="284"/>
    </w:pPr>
  </w:style>
  <w:style w:type="paragraph" w:customStyle="1" w:styleId="TableText">
    <w:name w:val="TableText"/>
    <w:basedOn w:val="Normal"/>
    <w:link w:val="TableTextChar"/>
    <w:qFormat/>
    <w:rsid w:val="000720A7"/>
    <w:pPr>
      <w:spacing w:before="60" w:after="60" w:line="240" w:lineRule="auto"/>
    </w:pPr>
    <w:rPr>
      <w:rFonts w:eastAsia="Times New Roman" w:cs="Times New Roman"/>
      <w:sz w:val="18"/>
      <w:szCs w:val="20"/>
      <w:lang w:eastAsia="en-GB"/>
    </w:rPr>
  </w:style>
  <w:style w:type="paragraph" w:customStyle="1" w:styleId="TableBullet">
    <w:name w:val="TableBullet"/>
    <w:basedOn w:val="TableText"/>
    <w:qFormat/>
    <w:rsid w:val="000720A7"/>
    <w:pPr>
      <w:numPr>
        <w:numId w:val="4"/>
      </w:numPr>
      <w:spacing w:before="0"/>
    </w:pPr>
  </w:style>
  <w:style w:type="paragraph" w:customStyle="1" w:styleId="Box">
    <w:name w:val="Box"/>
    <w:basedOn w:val="Normal"/>
    <w:qFormat/>
    <w:rsid w:val="000720A7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 w:line="240" w:lineRule="auto"/>
      <w:ind w:left="284" w:right="284"/>
    </w:pPr>
    <w:rPr>
      <w:rFonts w:eastAsia="Times New Roman" w:cs="Times New Roman"/>
      <w:szCs w:val="20"/>
      <w:lang w:eastAsia="en-GB"/>
    </w:rPr>
  </w:style>
  <w:style w:type="paragraph" w:customStyle="1" w:styleId="BoxHeading">
    <w:name w:val="BoxHeading"/>
    <w:basedOn w:val="Normal"/>
    <w:next w:val="Box"/>
    <w:qFormat/>
    <w:rsid w:val="000720A7"/>
    <w:pPr>
      <w:keepNext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240" w:line="264" w:lineRule="auto"/>
      <w:ind w:left="284" w:right="284"/>
    </w:pPr>
    <w:rPr>
      <w:rFonts w:eastAsia="Times New Roman" w:cs="Times New Roman"/>
      <w:b/>
      <w:sz w:val="24"/>
      <w:szCs w:val="24"/>
      <w:lang w:eastAsia="en-GB"/>
    </w:rPr>
  </w:style>
  <w:style w:type="paragraph" w:customStyle="1" w:styleId="BoxBullet">
    <w:name w:val="BoxBullet"/>
    <w:basedOn w:val="Bullet"/>
    <w:qFormat/>
    <w:rsid w:val="000720A7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line="264" w:lineRule="auto"/>
      <w:ind w:left="568" w:right="284"/>
    </w:pPr>
  </w:style>
  <w:style w:type="paragraph" w:customStyle="1" w:styleId="IntroHead">
    <w:name w:val="IntroHead"/>
    <w:basedOn w:val="Heading1"/>
    <w:next w:val="Normal"/>
    <w:uiPriority w:val="99"/>
    <w:qFormat/>
    <w:rsid w:val="000720A7"/>
    <w:pPr>
      <w:numPr>
        <w:numId w:val="0"/>
      </w:numPr>
      <w:outlineLvl w:val="9"/>
    </w:pPr>
  </w:style>
  <w:style w:type="paragraph" w:customStyle="1" w:styleId="Source">
    <w:name w:val="Source"/>
    <w:basedOn w:val="Note"/>
    <w:next w:val="Normal"/>
    <w:uiPriority w:val="99"/>
    <w:qFormat/>
    <w:rsid w:val="000720A7"/>
  </w:style>
  <w:style w:type="paragraph" w:customStyle="1" w:styleId="Note">
    <w:name w:val="Note"/>
    <w:basedOn w:val="Normal"/>
    <w:next w:val="Normal"/>
    <w:link w:val="NoteChar"/>
    <w:qFormat/>
    <w:rsid w:val="000720A7"/>
    <w:pPr>
      <w:spacing w:before="80" w:line="240" w:lineRule="auto"/>
    </w:pPr>
    <w:rPr>
      <w:rFonts w:eastAsia="Times New Roman" w:cs="Times New Roman"/>
      <w:sz w:val="17"/>
      <w:szCs w:val="20"/>
      <w:lang w:eastAsia="en-GB"/>
    </w:rPr>
  </w:style>
  <w:style w:type="character" w:customStyle="1" w:styleId="NoteChar">
    <w:name w:val="Note Char"/>
    <w:link w:val="Note"/>
    <w:rsid w:val="000720A7"/>
    <w:rPr>
      <w:rFonts w:ascii="Segoe UI" w:eastAsia="Times New Roman" w:hAnsi="Segoe UI" w:cs="Times New Roman"/>
      <w:sz w:val="17"/>
      <w:szCs w:val="20"/>
      <w:lang w:eastAsia="en-GB"/>
    </w:rPr>
  </w:style>
  <w:style w:type="paragraph" w:customStyle="1" w:styleId="Subhead">
    <w:name w:val="Subhead"/>
    <w:basedOn w:val="Normal"/>
    <w:next w:val="Year"/>
    <w:qFormat/>
    <w:rsid w:val="000720A7"/>
    <w:pPr>
      <w:spacing w:before="840" w:line="240" w:lineRule="auto"/>
      <w:ind w:right="3402"/>
    </w:pPr>
    <w:rPr>
      <w:rFonts w:ascii="Segoe UI Semibold" w:eastAsia="Times New Roman" w:hAnsi="Segoe UI Semibold" w:cs="Segoe UI Semibold"/>
      <w:sz w:val="36"/>
      <w:szCs w:val="26"/>
      <w:lang w:eastAsia="en-GB"/>
    </w:rPr>
  </w:style>
  <w:style w:type="paragraph" w:customStyle="1" w:styleId="Year">
    <w:name w:val="Year"/>
    <w:basedOn w:val="Subhead"/>
    <w:next w:val="Subhead"/>
    <w:qFormat/>
    <w:rsid w:val="000720A7"/>
    <w:rPr>
      <w:sz w:val="28"/>
    </w:rPr>
  </w:style>
  <w:style w:type="character" w:styleId="Hyperlink">
    <w:name w:val="Hyperlink"/>
    <w:uiPriority w:val="99"/>
    <w:rsid w:val="000720A7"/>
    <w:rPr>
      <w:b/>
      <w:color w:val="595959" w:themeColor="text1" w:themeTint="A6"/>
      <w:u w:val="none"/>
    </w:rPr>
  </w:style>
  <w:style w:type="paragraph" w:customStyle="1" w:styleId="References">
    <w:name w:val="References"/>
    <w:basedOn w:val="Normal"/>
    <w:qFormat/>
    <w:rsid w:val="000720A7"/>
    <w:pPr>
      <w:spacing w:after="180" w:line="240" w:lineRule="auto"/>
    </w:pPr>
    <w:rPr>
      <w:rFonts w:eastAsia="Times New Roman" w:cs="Times New Roman"/>
      <w:szCs w:val="20"/>
      <w:lang w:eastAsia="en-GB"/>
    </w:rPr>
  </w:style>
  <w:style w:type="paragraph" w:customStyle="1" w:styleId="TableDash">
    <w:name w:val="TableDash"/>
    <w:basedOn w:val="TableText"/>
    <w:qFormat/>
    <w:rsid w:val="000720A7"/>
    <w:pPr>
      <w:numPr>
        <w:numId w:val="3"/>
      </w:numPr>
      <w:spacing w:before="40" w:after="0"/>
    </w:pPr>
    <w:rPr>
      <w:szCs w:val="22"/>
    </w:rPr>
  </w:style>
  <w:style w:type="paragraph" w:styleId="Revision">
    <w:name w:val="Revision"/>
    <w:hidden/>
    <w:uiPriority w:val="99"/>
    <w:rsid w:val="000720A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Number">
    <w:name w:val="Number"/>
    <w:basedOn w:val="Normal"/>
    <w:rsid w:val="000720A7"/>
    <w:pPr>
      <w:spacing w:before="180" w:line="240" w:lineRule="auto"/>
      <w:ind w:left="567" w:hanging="567"/>
    </w:pPr>
    <w:rPr>
      <w:rFonts w:eastAsia="Times New Roman" w:cs="Times New Roman"/>
      <w:szCs w:val="24"/>
      <w:lang w:eastAsia="en-GB"/>
    </w:rPr>
  </w:style>
  <w:style w:type="paragraph" w:customStyle="1" w:styleId="Letter">
    <w:name w:val="Letter"/>
    <w:basedOn w:val="Normal"/>
    <w:qFormat/>
    <w:rsid w:val="000720A7"/>
    <w:pPr>
      <w:numPr>
        <w:ilvl w:val="4"/>
        <w:numId w:val="5"/>
      </w:numPr>
      <w:spacing w:before="120" w:line="240" w:lineRule="auto"/>
    </w:pPr>
    <w:rPr>
      <w:rFonts w:eastAsia="Times New Roman" w:cs="Times New Roman"/>
      <w:szCs w:val="20"/>
      <w:lang w:eastAsia="en-GB"/>
    </w:rPr>
  </w:style>
  <w:style w:type="paragraph" w:customStyle="1" w:styleId="Introductoryparagraph">
    <w:name w:val="Introductory paragraph"/>
    <w:basedOn w:val="Normal"/>
    <w:next w:val="Normal"/>
    <w:qFormat/>
    <w:rsid w:val="000720A7"/>
    <w:pPr>
      <w:spacing w:after="240" w:line="216" w:lineRule="auto"/>
      <w:ind w:right="1134"/>
    </w:pPr>
    <w:rPr>
      <w:rFonts w:ascii="Segoe UI Light" w:eastAsia="Times New Roman" w:hAnsi="Segoe UI Light" w:cs="Times New Roman"/>
      <w:color w:val="404040" w:themeColor="text1" w:themeTint="BF"/>
      <w:sz w:val="44"/>
      <w:szCs w:val="20"/>
      <w:lang w:eastAsia="en-GB"/>
    </w:rPr>
  </w:style>
  <w:style w:type="paragraph" w:customStyle="1" w:styleId="Shadedboxheading">
    <w:name w:val="Shaded box heading"/>
    <w:basedOn w:val="BoxHeading"/>
    <w:next w:val="Shadedboxtext"/>
    <w:qFormat/>
    <w:rsid w:val="000720A7"/>
    <w:pPr>
      <w:pBdr>
        <w:top w:val="single" w:sz="4" w:space="12" w:color="FFFFFF" w:themeColor="background1"/>
        <w:left w:val="single" w:sz="4" w:space="12" w:color="FFFFFF" w:themeColor="background1"/>
        <w:bottom w:val="single" w:sz="4" w:space="12" w:color="FFFFFF" w:themeColor="background1"/>
        <w:right w:val="single" w:sz="4" w:space="12" w:color="FFFFFF" w:themeColor="background1"/>
      </w:pBdr>
      <w:shd w:val="clear" w:color="auto" w:fill="D9D9D9" w:themeFill="background1" w:themeFillShade="D9"/>
      <w:spacing w:after="120"/>
    </w:pPr>
    <w:rPr>
      <w:rFonts w:eastAsia="Arial Unicode MS"/>
    </w:rPr>
  </w:style>
  <w:style w:type="paragraph" w:customStyle="1" w:styleId="Shadedboxtext">
    <w:name w:val="Shaded box text"/>
    <w:basedOn w:val="Normal"/>
    <w:qFormat/>
    <w:rsid w:val="000720A7"/>
    <w:pPr>
      <w:pBdr>
        <w:top w:val="single" w:sz="4" w:space="12" w:color="FFFFFF" w:themeColor="background1"/>
        <w:left w:val="single" w:sz="4" w:space="12" w:color="FFFFFF" w:themeColor="background1"/>
        <w:bottom w:val="single" w:sz="4" w:space="12" w:color="FFFFFF" w:themeColor="background1"/>
        <w:right w:val="single" w:sz="4" w:space="12" w:color="FFFFFF" w:themeColor="background1"/>
      </w:pBdr>
      <w:shd w:val="clear" w:color="auto" w:fill="D9D9D9" w:themeFill="background1" w:themeFillShade="D9"/>
      <w:spacing w:line="264" w:lineRule="auto"/>
      <w:ind w:left="284" w:right="284"/>
    </w:pPr>
    <w:rPr>
      <w:rFonts w:eastAsia="Arial Unicode MS" w:cs="Times New Roman"/>
      <w:szCs w:val="20"/>
      <w:lang w:eastAsia="en-GB"/>
    </w:rPr>
  </w:style>
  <w:style w:type="paragraph" w:customStyle="1" w:styleId="Roman">
    <w:name w:val="Roman"/>
    <w:basedOn w:val="Normal"/>
    <w:qFormat/>
    <w:rsid w:val="000720A7"/>
    <w:pPr>
      <w:numPr>
        <w:ilvl w:val="5"/>
        <w:numId w:val="5"/>
      </w:numPr>
      <w:spacing w:before="90" w:line="240" w:lineRule="auto"/>
    </w:pPr>
    <w:rPr>
      <w:rFonts w:eastAsia="Arial Unicode MS" w:cs="Times New Roman"/>
      <w:szCs w:val="20"/>
      <w:lang w:eastAsia="en-GB"/>
    </w:rPr>
  </w:style>
  <w:style w:type="paragraph" w:styleId="Date">
    <w:name w:val="Date"/>
    <w:next w:val="Normal"/>
    <w:link w:val="DateChar"/>
    <w:qFormat/>
    <w:rsid w:val="000720A7"/>
    <w:pPr>
      <w:keepNext/>
      <w:keepLines/>
      <w:spacing w:after="200" w:line="240" w:lineRule="auto"/>
      <w:jc w:val="center"/>
    </w:pPr>
    <w:rPr>
      <w:sz w:val="24"/>
      <w:szCs w:val="24"/>
      <w:lang w:val="en-US"/>
    </w:rPr>
  </w:style>
  <w:style w:type="character" w:customStyle="1" w:styleId="DateChar">
    <w:name w:val="Date Char"/>
    <w:basedOn w:val="DefaultParagraphFont"/>
    <w:link w:val="Date"/>
    <w:rsid w:val="000720A7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32BD7"/>
    <w:pPr>
      <w:numPr>
        <w:numId w:val="13"/>
      </w:numPr>
      <w:spacing w:before="60" w:after="6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0A7"/>
    <w:rPr>
      <w:rFonts w:ascii="Segoe UI" w:eastAsia="Times New Roman" w:hAnsi="Segoe UI" w:cs="Segoe UI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0A7"/>
    <w:pPr>
      <w:spacing w:line="240" w:lineRule="auto"/>
    </w:pPr>
    <w:rPr>
      <w:rFonts w:eastAsia="Times New Roman" w:cs="Segoe UI"/>
      <w:sz w:val="18"/>
      <w:szCs w:val="18"/>
      <w:lang w:eastAsia="en-GB"/>
    </w:rPr>
  </w:style>
  <w:style w:type="character" w:customStyle="1" w:styleId="NoSpacingChar">
    <w:name w:val="No Spacing Char"/>
    <w:link w:val="NoSpacing"/>
    <w:uiPriority w:val="1"/>
    <w:locked/>
    <w:rsid w:val="00B0448B"/>
    <w:rPr>
      <w:rFonts w:ascii="Times New Roman Mäori" w:eastAsia="Times New Roman" w:hAnsi="Times New Roman Mäori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B0448B"/>
    <w:pPr>
      <w:spacing w:after="0" w:line="240" w:lineRule="auto"/>
      <w:jc w:val="both"/>
    </w:pPr>
    <w:rPr>
      <w:rFonts w:ascii="Times New Roman Mäori" w:eastAsia="Times New Roman" w:hAnsi="Times New Roman Mäori" w:cs="Times New Roman"/>
      <w:sz w:val="24"/>
      <w:szCs w:val="24"/>
    </w:rPr>
  </w:style>
  <w:style w:type="table" w:styleId="TableGrid">
    <w:name w:val="Table Grid"/>
    <w:basedOn w:val="TableNormal"/>
    <w:rsid w:val="00B04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nnualReport1">
    <w:name w:val="Annual Report 1"/>
    <w:basedOn w:val="TableNormal"/>
    <w:uiPriority w:val="99"/>
    <w:rsid w:val="00844463"/>
    <w:pPr>
      <w:spacing w:after="0" w:line="240" w:lineRule="auto"/>
    </w:pPr>
    <w:tblPr>
      <w:tblBorders>
        <w:insideH w:val="single" w:sz="4" w:space="0" w:color="E7E6E6" w:themeColor="background2"/>
      </w:tblBorders>
    </w:tblPr>
    <w:tblStylePr w:type="firstRow">
      <w:rPr>
        <w:b/>
      </w:rPr>
      <w:tblPr/>
      <w:tcPr>
        <w:tcBorders>
          <w:insideH w:val="nil"/>
        </w:tcBorders>
        <w:shd w:val="clear" w:color="auto" w:fill="F2F2F2" w:themeFill="background1" w:themeFillShade="F2"/>
      </w:tcPr>
    </w:tblStylePr>
    <w:tblStylePr w:type="lastRow">
      <w:rPr>
        <w:b/>
      </w:rPr>
    </w:tblStylePr>
  </w:style>
  <w:style w:type="paragraph" w:customStyle="1" w:styleId="Compact">
    <w:name w:val="Compact"/>
    <w:basedOn w:val="BodyText"/>
    <w:qFormat/>
    <w:rsid w:val="00844463"/>
    <w:pPr>
      <w:spacing w:before="36" w:after="36" w:line="240" w:lineRule="auto"/>
    </w:pPr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8444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44463"/>
  </w:style>
  <w:style w:type="character" w:styleId="CommentReference">
    <w:name w:val="annotation reference"/>
    <w:basedOn w:val="DefaultParagraphFont"/>
    <w:uiPriority w:val="99"/>
    <w:semiHidden/>
    <w:unhideWhenUsed/>
    <w:rsid w:val="00EB60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0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0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091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32182"/>
    <w:pPr>
      <w:keepNext/>
      <w:keepLines/>
      <w:pageBreakBefore w:val="0"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pacing w:val="0"/>
      <w:sz w:val="32"/>
      <w:szCs w:val="32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A27F6B"/>
    <w:pPr>
      <w:spacing w:after="120" w:line="240" w:lineRule="auto"/>
    </w:pPr>
    <w:rPr>
      <w:b/>
      <w:iCs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70E7F"/>
  </w:style>
  <w:style w:type="paragraph" w:customStyle="1" w:styleId="BullHalf">
    <w:name w:val="BullHalf"/>
    <w:basedOn w:val="Normal"/>
    <w:uiPriority w:val="4"/>
    <w:rsid w:val="00BD650F"/>
    <w:pPr>
      <w:spacing w:line="240" w:lineRule="auto"/>
    </w:pPr>
    <w:rPr>
      <w:rFonts w:eastAsia="Calibri"/>
    </w:rPr>
  </w:style>
  <w:style w:type="paragraph" w:customStyle="1" w:styleId="bullist">
    <w:name w:val="bullist"/>
    <w:basedOn w:val="Normal"/>
    <w:uiPriority w:val="4"/>
    <w:rsid w:val="00BD650F"/>
    <w:pPr>
      <w:tabs>
        <w:tab w:val="left" w:pos="-720"/>
        <w:tab w:val="left" w:pos="9072"/>
      </w:tabs>
      <w:suppressAutoHyphens/>
      <w:spacing w:line="240" w:lineRule="auto"/>
      <w:ind w:left="1418" w:hanging="284"/>
    </w:pPr>
    <w:rPr>
      <w:rFonts w:eastAsia="Times New Roman"/>
      <w:spacing w:val="-3"/>
    </w:rPr>
  </w:style>
  <w:style w:type="paragraph" w:customStyle="1" w:styleId="bullpara">
    <w:name w:val="bullpara"/>
    <w:basedOn w:val="bullist"/>
    <w:uiPriority w:val="4"/>
    <w:rsid w:val="00BD650F"/>
  </w:style>
  <w:style w:type="paragraph" w:customStyle="1" w:styleId="ForFoxProgs">
    <w:name w:val="For FoxProgs"/>
    <w:uiPriority w:val="4"/>
    <w:rsid w:val="00BD650F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3402"/>
        <w:tab w:val="left" w:pos="5670"/>
      </w:tabs>
      <w:spacing w:after="40" w:line="240" w:lineRule="auto"/>
    </w:pPr>
    <w:rPr>
      <w:rFonts w:eastAsia="Times New Roman"/>
      <w:noProof/>
      <w:sz w:val="18"/>
      <w:lang w:val="en-US"/>
    </w:rPr>
  </w:style>
  <w:style w:type="paragraph" w:customStyle="1" w:styleId="FoxProcHeader">
    <w:name w:val="FoxProcHeader"/>
    <w:basedOn w:val="ForFoxProgs"/>
    <w:next w:val="ForFoxProgs"/>
    <w:uiPriority w:val="4"/>
    <w:rsid w:val="00BD650F"/>
    <w:pPr>
      <w:pBdr>
        <w:top w:val="single" w:sz="24" w:space="3" w:color="auto"/>
      </w:pBdr>
    </w:pPr>
    <w:rPr>
      <w:rFonts w:ascii="Arial" w:hAnsi="Arial"/>
      <w:b/>
      <w:sz w:val="20"/>
    </w:rPr>
  </w:style>
  <w:style w:type="character" w:customStyle="1" w:styleId="GeorgeCharBase">
    <w:name w:val="George_CharBase"/>
    <w:basedOn w:val="DefaultParagraphFont"/>
    <w:uiPriority w:val="1"/>
    <w:qFormat/>
    <w:rsid w:val="00BD650F"/>
    <w:rPr>
      <w:rFonts w:ascii="Calibri" w:hAnsi="Calibri"/>
      <w:b w:val="0"/>
      <w:sz w:val="20"/>
    </w:rPr>
  </w:style>
  <w:style w:type="character" w:customStyle="1" w:styleId="GeorgeCharFail">
    <w:name w:val="George_CharFail"/>
    <w:basedOn w:val="GeorgeCharBase"/>
    <w:uiPriority w:val="1"/>
    <w:qFormat/>
    <w:rsid w:val="00BD650F"/>
    <w:rPr>
      <w:rFonts w:ascii="Calibri" w:hAnsi="Calibri"/>
      <w:b w:val="0"/>
      <w:color w:val="A01414"/>
      <w:sz w:val="20"/>
    </w:rPr>
  </w:style>
  <w:style w:type="character" w:customStyle="1" w:styleId="GeorgeCharPass">
    <w:name w:val="George_CharPass"/>
    <w:basedOn w:val="DefaultParagraphFont"/>
    <w:uiPriority w:val="1"/>
    <w:qFormat/>
    <w:rsid w:val="00BD650F"/>
    <w:rPr>
      <w:i w:val="0"/>
      <w:iCs/>
      <w:color w:val="5B9BD5"/>
    </w:rPr>
  </w:style>
  <w:style w:type="character" w:customStyle="1" w:styleId="GeorgeCharPop">
    <w:name w:val="George_CharPop"/>
    <w:basedOn w:val="GeorgeCharBase"/>
    <w:uiPriority w:val="1"/>
    <w:qFormat/>
    <w:rsid w:val="00BD650F"/>
    <w:rPr>
      <w:rFonts w:ascii="Calibri" w:hAnsi="Calibri"/>
      <w:b w:val="0"/>
      <w:sz w:val="20"/>
    </w:rPr>
  </w:style>
  <w:style w:type="character" w:customStyle="1" w:styleId="GeorgeCharSupply">
    <w:name w:val="George_CharSupply"/>
    <w:basedOn w:val="GeorgeCharBase"/>
    <w:uiPriority w:val="1"/>
    <w:qFormat/>
    <w:rsid w:val="00BD650F"/>
    <w:rPr>
      <w:rFonts w:ascii="Calibri" w:hAnsi="Calibri"/>
      <w:b/>
      <w:sz w:val="20"/>
    </w:rPr>
  </w:style>
  <w:style w:type="character" w:customStyle="1" w:styleId="GeorgeColourFail">
    <w:name w:val="George_ColourFail"/>
    <w:uiPriority w:val="1"/>
    <w:qFormat/>
    <w:rsid w:val="00BD650F"/>
    <w:rPr>
      <w:color w:val="C00000"/>
    </w:rPr>
  </w:style>
  <w:style w:type="character" w:customStyle="1" w:styleId="GeorgeColourPass">
    <w:name w:val="George_ColourPass"/>
    <w:uiPriority w:val="1"/>
    <w:rsid w:val="00BD650F"/>
    <w:rPr>
      <w:color w:val="5B9BD5"/>
    </w:rPr>
  </w:style>
  <w:style w:type="character" w:customStyle="1" w:styleId="GeorgeStdsMetChar">
    <w:name w:val="George_StdsMetChar"/>
    <w:uiPriority w:val="1"/>
    <w:rsid w:val="00BD650F"/>
    <w:rPr>
      <w:color w:val="5B9BD5"/>
    </w:rPr>
  </w:style>
  <w:style w:type="character" w:customStyle="1" w:styleId="GeorgeStdsNotMetChar">
    <w:name w:val="George_StdsNotMetChar"/>
    <w:uiPriority w:val="1"/>
    <w:qFormat/>
    <w:rsid w:val="00BD650F"/>
    <w:rPr>
      <w:color w:val="C00000"/>
    </w:rPr>
  </w:style>
  <w:style w:type="paragraph" w:customStyle="1" w:styleId="GeorgeBase">
    <w:name w:val="GeorgeBase"/>
    <w:basedOn w:val="Normal"/>
    <w:link w:val="GeorgeBaseChar"/>
    <w:qFormat/>
    <w:rsid w:val="00BD650F"/>
    <w:pPr>
      <w:widowControl w:val="0"/>
      <w:tabs>
        <w:tab w:val="left" w:pos="90"/>
      </w:tabs>
      <w:autoSpaceDE w:val="0"/>
      <w:autoSpaceDN w:val="0"/>
      <w:adjustRightInd w:val="0"/>
      <w:spacing w:after="40" w:line="240" w:lineRule="auto"/>
    </w:pPr>
    <w:rPr>
      <w:rFonts w:cs="Times New Roman"/>
      <w:color w:val="000000"/>
      <w:sz w:val="18"/>
      <w:szCs w:val="18"/>
    </w:rPr>
  </w:style>
  <w:style w:type="paragraph" w:customStyle="1" w:styleId="GeorgeNarration">
    <w:name w:val="GeorgeNarration"/>
    <w:basedOn w:val="GeorgeBase"/>
    <w:link w:val="GeorgeNarrationChar"/>
    <w:qFormat/>
    <w:rsid w:val="00BD650F"/>
    <w:pPr>
      <w:keepNext/>
      <w:keepLines/>
      <w:widowControl/>
    </w:pPr>
  </w:style>
  <w:style w:type="paragraph" w:customStyle="1" w:styleId="GeorgeAct">
    <w:name w:val="GeorgeAct"/>
    <w:basedOn w:val="GeorgeNarration"/>
    <w:qFormat/>
    <w:rsid w:val="00BD650F"/>
    <w:pPr>
      <w:tabs>
        <w:tab w:val="left" w:pos="964"/>
      </w:tabs>
      <w:ind w:left="964" w:hanging="964"/>
    </w:pPr>
  </w:style>
  <w:style w:type="paragraph" w:customStyle="1" w:styleId="GeorgeCompliance">
    <w:name w:val="GeorgeCompliance"/>
    <w:basedOn w:val="GeorgeNarration"/>
    <w:next w:val="GeorgeNarration"/>
    <w:link w:val="GeorgeComplianceChar"/>
    <w:qFormat/>
    <w:rsid w:val="00BD650F"/>
    <w:pPr>
      <w:tabs>
        <w:tab w:val="clear" w:pos="90"/>
        <w:tab w:val="left" w:pos="2155"/>
        <w:tab w:val="left" w:pos="4423"/>
        <w:tab w:val="left" w:pos="5954"/>
        <w:tab w:val="left" w:pos="9072"/>
      </w:tabs>
    </w:pPr>
  </w:style>
  <w:style w:type="paragraph" w:customStyle="1" w:styleId="GeorgeEndOfRegion">
    <w:name w:val="GeorgeEndOfRegion"/>
    <w:basedOn w:val="GeorgeBase"/>
    <w:next w:val="GeorgeBase"/>
    <w:qFormat/>
    <w:rsid w:val="00BD650F"/>
  </w:style>
  <w:style w:type="paragraph" w:customStyle="1" w:styleId="GeorgeEndOfSupplier">
    <w:name w:val="GeorgeEndOfSupplier"/>
    <w:basedOn w:val="GeorgeBase"/>
    <w:qFormat/>
    <w:rsid w:val="00BD650F"/>
    <w:pPr>
      <w:widowControl/>
      <w:pBdr>
        <w:bottom w:val="single" w:sz="2" w:space="1" w:color="009999"/>
      </w:pBdr>
    </w:pPr>
    <w:rPr>
      <w:sz w:val="12"/>
    </w:rPr>
  </w:style>
  <w:style w:type="paragraph" w:customStyle="1" w:styleId="GeorgeIntroHeading">
    <w:name w:val="GeorgeIntroHeading"/>
    <w:basedOn w:val="GeorgeBase"/>
    <w:qFormat/>
    <w:rsid w:val="00BD650F"/>
    <w:rPr>
      <w:b/>
      <w:sz w:val="22"/>
    </w:rPr>
  </w:style>
  <w:style w:type="paragraph" w:customStyle="1" w:styleId="GeorgeNarrateMisc">
    <w:name w:val="GeorgeNarrateMisc"/>
    <w:basedOn w:val="GeorgeNarration"/>
    <w:qFormat/>
    <w:rsid w:val="00BD650F"/>
    <w:pPr>
      <w:keepNext w:val="0"/>
      <w:widowControl w:val="0"/>
    </w:pPr>
  </w:style>
  <w:style w:type="paragraph" w:customStyle="1" w:styleId="GeorgeNarrationTabbed">
    <w:name w:val="GeorgeNarrationTabbed"/>
    <w:basedOn w:val="GeorgeNarration"/>
    <w:qFormat/>
    <w:rsid w:val="00BD650F"/>
    <w:pPr>
      <w:tabs>
        <w:tab w:val="left" w:pos="964"/>
      </w:tabs>
      <w:ind w:left="964" w:hanging="964"/>
    </w:pPr>
  </w:style>
  <w:style w:type="paragraph" w:customStyle="1" w:styleId="GeorgeRegion">
    <w:name w:val="GeorgeRegion"/>
    <w:basedOn w:val="GeorgeBase"/>
    <w:next w:val="GeorgeBase"/>
    <w:qFormat/>
    <w:rsid w:val="00BD650F"/>
    <w:pPr>
      <w:keepNext/>
      <w:pageBreakBefore/>
      <w:widowControl/>
      <w:numPr>
        <w:numId w:val="12"/>
      </w:numPr>
      <w:tabs>
        <w:tab w:val="clear" w:pos="90"/>
        <w:tab w:val="num" w:pos="360"/>
        <w:tab w:val="left" w:pos="567"/>
        <w:tab w:val="left" w:pos="1134"/>
      </w:tabs>
      <w:spacing w:before="480"/>
      <w:ind w:left="2268" w:hanging="2268"/>
    </w:pPr>
    <w:rPr>
      <w:rFonts w:ascii="Arial" w:hAnsi="Arial"/>
      <w:b/>
      <w:sz w:val="24"/>
    </w:rPr>
  </w:style>
  <w:style w:type="paragraph" w:customStyle="1" w:styleId="GeorgeSupplier">
    <w:name w:val="GeorgeSupplier"/>
    <w:basedOn w:val="GeorgeBase"/>
    <w:qFormat/>
    <w:rsid w:val="00BD650F"/>
    <w:pPr>
      <w:keepNext/>
      <w:widowControl/>
      <w:spacing w:before="160"/>
    </w:pPr>
    <w:rPr>
      <w:b/>
      <w:sz w:val="22"/>
    </w:rPr>
  </w:style>
  <w:style w:type="paragraph" w:customStyle="1" w:styleId="GeorgeSupply">
    <w:name w:val="GeorgeSupply"/>
    <w:basedOn w:val="GeorgeBase"/>
    <w:next w:val="GeorgeBase"/>
    <w:qFormat/>
    <w:rsid w:val="00BD650F"/>
    <w:pPr>
      <w:keepNext/>
      <w:widowControl/>
      <w:shd w:val="clear" w:color="auto" w:fill="EBF5F5"/>
      <w:tabs>
        <w:tab w:val="clear" w:pos="90"/>
        <w:tab w:val="right" w:pos="9639"/>
      </w:tabs>
      <w:spacing w:before="160"/>
    </w:pPr>
    <w:rPr>
      <w:color w:val="auto"/>
      <w:sz w:val="20"/>
    </w:rPr>
  </w:style>
  <w:style w:type="paragraph" w:customStyle="1" w:styleId="Hang2">
    <w:name w:val="Hang2"/>
    <w:basedOn w:val="Normal"/>
    <w:uiPriority w:val="4"/>
    <w:rsid w:val="00BD650F"/>
    <w:pPr>
      <w:spacing w:line="240" w:lineRule="auto"/>
      <w:ind w:left="1134" w:hanging="1134"/>
    </w:pPr>
    <w:rPr>
      <w:rFonts w:eastAsia="Calibri"/>
      <w:spacing w:val="-3"/>
    </w:rPr>
  </w:style>
  <w:style w:type="paragraph" w:customStyle="1" w:styleId="Hang25">
    <w:name w:val="Hang25"/>
    <w:basedOn w:val="Hang2"/>
    <w:uiPriority w:val="2"/>
    <w:rsid w:val="00BD650F"/>
    <w:pPr>
      <w:tabs>
        <w:tab w:val="left" w:pos="1418"/>
      </w:tabs>
      <w:spacing w:after="160"/>
      <w:ind w:left="1418" w:hanging="1418"/>
    </w:pPr>
    <w:rPr>
      <w:rFonts w:ascii="Arial" w:eastAsia="Times New Roman" w:hAnsi="Arial"/>
    </w:rPr>
  </w:style>
  <w:style w:type="paragraph" w:customStyle="1" w:styleId="Hang4">
    <w:name w:val="Hang4"/>
    <w:basedOn w:val="Normal"/>
    <w:uiPriority w:val="4"/>
    <w:rsid w:val="00BD650F"/>
    <w:pPr>
      <w:spacing w:line="240" w:lineRule="auto"/>
      <w:ind w:left="2268" w:hanging="2268"/>
    </w:pPr>
    <w:rPr>
      <w:rFonts w:eastAsia="Times New Roman"/>
    </w:rPr>
  </w:style>
  <w:style w:type="paragraph" w:customStyle="1" w:styleId="Head2NoNumber">
    <w:name w:val="Head2NoNumber"/>
    <w:basedOn w:val="Heading2"/>
    <w:next w:val="Normal"/>
    <w:rsid w:val="00BD650F"/>
    <w:pPr>
      <w:numPr>
        <w:ilvl w:val="0"/>
        <w:numId w:val="0"/>
      </w:numPr>
      <w:tabs>
        <w:tab w:val="left" w:pos="567"/>
      </w:tabs>
      <w:spacing w:after="120"/>
    </w:pPr>
    <w:rPr>
      <w:rFonts w:ascii="Arial" w:hAnsi="Arial"/>
      <w:color w:val="auto"/>
      <w:spacing w:val="0"/>
      <w:sz w:val="22"/>
      <w:szCs w:val="26"/>
      <w:lang w:eastAsia="en-US"/>
    </w:rPr>
  </w:style>
  <w:style w:type="paragraph" w:customStyle="1" w:styleId="Norm1">
    <w:name w:val="Norm1"/>
    <w:basedOn w:val="Normal"/>
    <w:link w:val="Norm1Char"/>
    <w:qFormat/>
    <w:rsid w:val="00BD650F"/>
    <w:pPr>
      <w:tabs>
        <w:tab w:val="left" w:pos="567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9639"/>
      </w:tabs>
      <w:spacing w:after="120" w:line="240" w:lineRule="auto"/>
    </w:pPr>
    <w:rPr>
      <w:rFonts w:ascii="Calibri" w:hAnsi="Calibri"/>
      <w:lang w:val="en-US"/>
    </w:rPr>
  </w:style>
  <w:style w:type="character" w:customStyle="1" w:styleId="Norm1Char">
    <w:name w:val="Norm1 Char"/>
    <w:basedOn w:val="DefaultParagraphFont"/>
    <w:link w:val="Norm1"/>
    <w:rsid w:val="00BD650F"/>
    <w:rPr>
      <w:rFonts w:ascii="Calibri" w:hAnsi="Calibri"/>
      <w:lang w:val="en-US"/>
    </w:rPr>
  </w:style>
  <w:style w:type="numbering" w:customStyle="1" w:styleId="MultilevelHeadingsBIM1">
    <w:name w:val="MultilevelHeadingsBIM1"/>
    <w:uiPriority w:val="99"/>
    <w:rsid w:val="00BD650F"/>
    <w:pPr>
      <w:numPr>
        <w:numId w:val="7"/>
      </w:numPr>
    </w:pPr>
  </w:style>
  <w:style w:type="numbering" w:customStyle="1" w:styleId="MultilevelSurveyList">
    <w:name w:val="MultilevelSurveyList"/>
    <w:uiPriority w:val="99"/>
    <w:rsid w:val="00BD650F"/>
    <w:pPr>
      <w:numPr>
        <w:numId w:val="8"/>
      </w:numPr>
    </w:pPr>
  </w:style>
  <w:style w:type="paragraph" w:customStyle="1" w:styleId="Norm0">
    <w:name w:val="Norm0"/>
    <w:basedOn w:val="Normal"/>
    <w:next w:val="Normal"/>
    <w:rsid w:val="00BD650F"/>
    <w:pPr>
      <w:spacing w:line="240" w:lineRule="auto"/>
    </w:pPr>
    <w:rPr>
      <w:rFonts w:eastAsia="Times New Roman"/>
    </w:rPr>
  </w:style>
  <w:style w:type="paragraph" w:customStyle="1" w:styleId="NormSurvey">
    <w:name w:val="NormSurvey"/>
    <w:basedOn w:val="Normal"/>
    <w:link w:val="NormSurveyChar"/>
    <w:rsid w:val="00BD650F"/>
    <w:pPr>
      <w:tabs>
        <w:tab w:val="left" w:pos="454"/>
        <w:tab w:val="left" w:pos="1021"/>
        <w:tab w:val="left" w:pos="2268"/>
        <w:tab w:val="left" w:pos="4536"/>
        <w:tab w:val="left" w:pos="5670"/>
        <w:tab w:val="left" w:pos="6804"/>
        <w:tab w:val="left" w:pos="7938"/>
      </w:tabs>
      <w:spacing w:line="240" w:lineRule="auto"/>
    </w:pPr>
    <w:rPr>
      <w:rFonts w:ascii="Times New Roman" w:eastAsia="Times New Roman" w:hAnsi="Times New Roman"/>
      <w:bCs/>
      <w:szCs w:val="24"/>
      <w:lang w:val="en-AU"/>
    </w:rPr>
  </w:style>
  <w:style w:type="character" w:customStyle="1" w:styleId="NormSurveyChar">
    <w:name w:val="NormSurvey Char"/>
    <w:basedOn w:val="DefaultParagraphFont"/>
    <w:link w:val="NormSurvey"/>
    <w:rsid w:val="00BD650F"/>
    <w:rPr>
      <w:rFonts w:ascii="Times New Roman" w:eastAsia="Times New Roman" w:hAnsi="Times New Roman"/>
      <w:bCs/>
      <w:szCs w:val="24"/>
      <w:lang w:val="en-AU"/>
    </w:rPr>
  </w:style>
  <w:style w:type="paragraph" w:customStyle="1" w:styleId="Rcacar1">
    <w:name w:val="Rca_car1"/>
    <w:basedOn w:val="Normal"/>
    <w:rsid w:val="00BD650F"/>
    <w:pPr>
      <w:tabs>
        <w:tab w:val="left" w:pos="397"/>
        <w:tab w:val="left" w:pos="737"/>
        <w:tab w:val="left" w:pos="1077"/>
        <w:tab w:val="left" w:pos="1985"/>
        <w:tab w:val="left" w:pos="2268"/>
        <w:tab w:val="left" w:pos="3402"/>
        <w:tab w:val="right" w:pos="6804"/>
        <w:tab w:val="left" w:pos="7371"/>
      </w:tabs>
      <w:spacing w:before="120" w:line="240" w:lineRule="auto"/>
    </w:pPr>
    <w:rPr>
      <w:rFonts w:eastAsia="Times New Roman"/>
      <w:b/>
      <w:noProof/>
      <w:sz w:val="24"/>
      <w:lang w:val="en-US"/>
    </w:rPr>
  </w:style>
  <w:style w:type="paragraph" w:customStyle="1" w:styleId="Rcacar2">
    <w:name w:val="Rca_car2"/>
    <w:basedOn w:val="Normal"/>
    <w:rsid w:val="00BD650F"/>
    <w:pPr>
      <w:tabs>
        <w:tab w:val="left" w:pos="1701"/>
        <w:tab w:val="left" w:pos="2552"/>
        <w:tab w:val="left" w:pos="5103"/>
      </w:tabs>
      <w:spacing w:line="240" w:lineRule="auto"/>
    </w:pPr>
    <w:rPr>
      <w:rFonts w:eastAsia="Times New Roman"/>
      <w:noProof/>
      <w:lang w:val="en-US"/>
    </w:rPr>
  </w:style>
  <w:style w:type="paragraph" w:customStyle="1" w:styleId="Regbase">
    <w:name w:val="Regbase"/>
    <w:link w:val="RegbaseChar"/>
    <w:uiPriority w:val="4"/>
    <w:rsid w:val="00BD650F"/>
    <w:pPr>
      <w:tabs>
        <w:tab w:val="left" w:pos="397"/>
        <w:tab w:val="left" w:pos="737"/>
        <w:tab w:val="left" w:pos="1077"/>
        <w:tab w:val="left" w:pos="1985"/>
        <w:tab w:val="left" w:pos="2268"/>
        <w:tab w:val="left" w:pos="3402"/>
        <w:tab w:val="right" w:pos="6804"/>
        <w:tab w:val="left" w:pos="7371"/>
      </w:tabs>
      <w:spacing w:after="0" w:line="240" w:lineRule="exact"/>
    </w:pPr>
    <w:rPr>
      <w:rFonts w:eastAsia="Times New Roman"/>
      <w:noProof/>
      <w:sz w:val="20"/>
      <w:lang w:val="en-US"/>
    </w:rPr>
  </w:style>
  <w:style w:type="character" w:customStyle="1" w:styleId="RegbaseChar">
    <w:name w:val="Regbase Char"/>
    <w:basedOn w:val="DefaultParagraphFont"/>
    <w:link w:val="Regbase"/>
    <w:uiPriority w:val="4"/>
    <w:rsid w:val="00BD650F"/>
    <w:rPr>
      <w:rFonts w:eastAsia="Times New Roman"/>
      <w:noProof/>
      <w:sz w:val="20"/>
      <w:lang w:val="en-US"/>
    </w:rPr>
  </w:style>
  <w:style w:type="paragraph" w:customStyle="1" w:styleId="RcaBase">
    <w:name w:val="RcaBase"/>
    <w:basedOn w:val="Regbase"/>
    <w:rsid w:val="00BD650F"/>
    <w:pPr>
      <w:spacing w:line="240" w:lineRule="auto"/>
    </w:pPr>
  </w:style>
  <w:style w:type="paragraph" w:customStyle="1" w:styleId="Rcacar3">
    <w:name w:val="Rca_car3"/>
    <w:basedOn w:val="RcaBase"/>
    <w:rsid w:val="00BD650F"/>
    <w:pPr>
      <w:tabs>
        <w:tab w:val="clear" w:pos="397"/>
        <w:tab w:val="clear" w:pos="737"/>
        <w:tab w:val="clear" w:pos="1077"/>
        <w:tab w:val="clear" w:pos="1985"/>
        <w:tab w:val="clear" w:pos="2268"/>
        <w:tab w:val="clear" w:pos="3402"/>
        <w:tab w:val="clear" w:pos="6804"/>
        <w:tab w:val="clear" w:pos="7371"/>
        <w:tab w:val="left" w:pos="1701"/>
        <w:tab w:val="left" w:pos="2552"/>
        <w:tab w:val="left" w:pos="5103"/>
      </w:tabs>
      <w:ind w:left="2552" w:hanging="851"/>
    </w:pPr>
    <w:rPr>
      <w:szCs w:val="20"/>
    </w:rPr>
  </w:style>
  <w:style w:type="paragraph" w:customStyle="1" w:styleId="Rcacar4">
    <w:name w:val="Rca_car4"/>
    <w:basedOn w:val="Normal"/>
    <w:rsid w:val="00BD650F"/>
    <w:pPr>
      <w:tabs>
        <w:tab w:val="left" w:pos="1701"/>
        <w:tab w:val="left" w:pos="2552"/>
        <w:tab w:val="left" w:pos="5103"/>
      </w:tabs>
      <w:spacing w:before="120" w:line="240" w:lineRule="auto"/>
    </w:pPr>
    <w:rPr>
      <w:rFonts w:eastAsia="Times New Roman"/>
      <w:noProof/>
      <w:lang w:val="en-US"/>
    </w:rPr>
  </w:style>
  <w:style w:type="paragraph" w:customStyle="1" w:styleId="Rcacar5">
    <w:name w:val="Rca_car5"/>
    <w:basedOn w:val="Rcacar3"/>
    <w:qFormat/>
    <w:rsid w:val="00BD650F"/>
    <w:pPr>
      <w:spacing w:before="180"/>
    </w:pPr>
  </w:style>
  <w:style w:type="paragraph" w:customStyle="1" w:styleId="Rcaczo1">
    <w:name w:val="Rca_czo1"/>
    <w:basedOn w:val="Normal"/>
    <w:rsid w:val="00BD650F"/>
    <w:pPr>
      <w:tabs>
        <w:tab w:val="left" w:pos="397"/>
        <w:tab w:val="left" w:pos="737"/>
        <w:tab w:val="left" w:pos="1077"/>
        <w:tab w:val="left" w:pos="1985"/>
        <w:tab w:val="left" w:pos="2268"/>
        <w:tab w:val="left" w:pos="3402"/>
        <w:tab w:val="right" w:pos="6804"/>
        <w:tab w:val="left" w:pos="7371"/>
      </w:tabs>
      <w:spacing w:before="120" w:line="240" w:lineRule="auto"/>
      <w:ind w:left="227"/>
    </w:pPr>
    <w:rPr>
      <w:rFonts w:eastAsia="Times New Roman"/>
      <w:noProof/>
      <w:lang w:val="en-US"/>
    </w:rPr>
  </w:style>
  <w:style w:type="paragraph" w:customStyle="1" w:styleId="Rcaczo2">
    <w:name w:val="Rca_czo2"/>
    <w:basedOn w:val="Normal"/>
    <w:rsid w:val="00BD650F"/>
    <w:pPr>
      <w:tabs>
        <w:tab w:val="left" w:pos="1701"/>
        <w:tab w:val="left" w:pos="3402"/>
        <w:tab w:val="left" w:pos="5103"/>
      </w:tabs>
      <w:spacing w:line="240" w:lineRule="auto"/>
      <w:ind w:left="1701"/>
    </w:pPr>
    <w:rPr>
      <w:rFonts w:eastAsia="Times New Roman"/>
      <w:noProof/>
      <w:lang w:val="en-US"/>
    </w:rPr>
  </w:style>
  <w:style w:type="paragraph" w:customStyle="1" w:styleId="Rcaendofcar">
    <w:name w:val="Rca_endofcar"/>
    <w:basedOn w:val="Normal"/>
    <w:rsid w:val="00BD650F"/>
    <w:pPr>
      <w:pBdr>
        <w:bottom w:val="single" w:sz="4" w:space="1" w:color="1A54C8"/>
      </w:pBdr>
      <w:tabs>
        <w:tab w:val="left" w:pos="397"/>
        <w:tab w:val="left" w:pos="737"/>
        <w:tab w:val="left" w:pos="1077"/>
        <w:tab w:val="left" w:pos="1985"/>
        <w:tab w:val="left" w:pos="2268"/>
        <w:tab w:val="left" w:pos="3402"/>
        <w:tab w:val="right" w:pos="6804"/>
        <w:tab w:val="left" w:pos="7371"/>
      </w:tabs>
      <w:spacing w:after="120" w:line="240" w:lineRule="auto"/>
    </w:pPr>
    <w:rPr>
      <w:rFonts w:eastAsia="Times New Roman"/>
      <w:noProof/>
      <w:lang w:val="en-US"/>
    </w:rPr>
  </w:style>
  <w:style w:type="paragraph" w:customStyle="1" w:styleId="Rcaendofreg">
    <w:name w:val="Rca_endofreg"/>
    <w:basedOn w:val="Normal"/>
    <w:rsid w:val="00BD650F"/>
    <w:pPr>
      <w:widowControl w:val="0"/>
      <w:tabs>
        <w:tab w:val="left" w:pos="90"/>
      </w:tabs>
      <w:autoSpaceDE w:val="0"/>
      <w:autoSpaceDN w:val="0"/>
      <w:adjustRightInd w:val="0"/>
      <w:spacing w:before="100" w:line="240" w:lineRule="auto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Rcafitting">
    <w:name w:val="Rca_fitting"/>
    <w:basedOn w:val="Normal"/>
    <w:rsid w:val="00BD650F"/>
    <w:pPr>
      <w:tabs>
        <w:tab w:val="left" w:pos="1701"/>
        <w:tab w:val="left" w:pos="3119"/>
        <w:tab w:val="left" w:pos="4820"/>
      </w:tabs>
      <w:spacing w:line="240" w:lineRule="auto"/>
      <w:ind w:left="1701"/>
    </w:pPr>
    <w:rPr>
      <w:rFonts w:eastAsia="Times New Roman"/>
      <w:noProof/>
      <w:lang w:val="en-US"/>
    </w:rPr>
  </w:style>
  <w:style w:type="paragraph" w:customStyle="1" w:styleId="Rcareg1">
    <w:name w:val="Rca_reg1"/>
    <w:basedOn w:val="Normal"/>
    <w:rsid w:val="00BD650F"/>
    <w:pPr>
      <w:tabs>
        <w:tab w:val="left" w:pos="1701"/>
        <w:tab w:val="left" w:pos="3119"/>
        <w:tab w:val="left" w:pos="4820"/>
      </w:tabs>
      <w:spacing w:line="240" w:lineRule="auto"/>
      <w:ind w:left="1701" w:right="1701"/>
    </w:pPr>
    <w:rPr>
      <w:rFonts w:eastAsia="Times New Roman"/>
      <w:noProof/>
      <w:lang w:val="en-US"/>
    </w:rPr>
  </w:style>
  <w:style w:type="paragraph" w:customStyle="1" w:styleId="RcaregHead">
    <w:name w:val="Rca_regHead"/>
    <w:basedOn w:val="Normal"/>
    <w:rsid w:val="00BD650F"/>
    <w:pPr>
      <w:pBdr>
        <w:bottom w:val="single" w:sz="4" w:space="1" w:color="1A54C8"/>
      </w:pBdr>
      <w:tabs>
        <w:tab w:val="left" w:pos="3119"/>
        <w:tab w:val="left" w:pos="4820"/>
      </w:tabs>
      <w:spacing w:line="240" w:lineRule="auto"/>
      <w:ind w:left="1701" w:right="1701"/>
    </w:pPr>
    <w:rPr>
      <w:rFonts w:eastAsia="Times New Roman" w:cs="Arial"/>
      <w:noProof/>
      <w:szCs w:val="16"/>
      <w:lang w:val="en-US"/>
    </w:rPr>
  </w:style>
  <w:style w:type="paragraph" w:customStyle="1" w:styleId="Rcarex1">
    <w:name w:val="Rca_rex1"/>
    <w:basedOn w:val="RcaBase"/>
    <w:next w:val="Rcacar1"/>
    <w:rsid w:val="00BD650F"/>
    <w:pPr>
      <w:pageBreakBefore/>
      <w:numPr>
        <w:numId w:val="9"/>
      </w:numPr>
      <w:tabs>
        <w:tab w:val="clear" w:pos="397"/>
        <w:tab w:val="clear" w:pos="737"/>
        <w:tab w:val="clear" w:pos="1077"/>
        <w:tab w:val="clear" w:pos="1985"/>
        <w:tab w:val="clear" w:pos="6804"/>
        <w:tab w:val="clear" w:pos="7371"/>
      </w:tabs>
      <w:spacing w:before="240" w:after="240"/>
      <w:ind w:left="567" w:hanging="567"/>
    </w:pPr>
    <w:rPr>
      <w:rFonts w:ascii="Arial" w:hAnsi="Arial"/>
      <w:b/>
      <w:sz w:val="24"/>
    </w:rPr>
  </w:style>
  <w:style w:type="paragraph" w:customStyle="1" w:styleId="Rcasub1">
    <w:name w:val="Rca_sub1"/>
    <w:basedOn w:val="Normal"/>
    <w:rsid w:val="00BD650F"/>
    <w:pPr>
      <w:tabs>
        <w:tab w:val="left" w:pos="3402"/>
        <w:tab w:val="left" w:pos="5103"/>
      </w:tabs>
      <w:spacing w:before="120" w:line="240" w:lineRule="auto"/>
      <w:ind w:left="1701"/>
    </w:pPr>
    <w:rPr>
      <w:rFonts w:eastAsia="Times New Roman"/>
      <w:b/>
      <w:noProof/>
      <w:lang w:val="en-US"/>
    </w:rPr>
  </w:style>
  <w:style w:type="paragraph" w:customStyle="1" w:styleId="Rcatank">
    <w:name w:val="Rca_tank"/>
    <w:basedOn w:val="RcaBase"/>
    <w:rsid w:val="00BD650F"/>
    <w:pPr>
      <w:tabs>
        <w:tab w:val="clear" w:pos="397"/>
        <w:tab w:val="clear" w:pos="737"/>
        <w:tab w:val="clear" w:pos="1077"/>
        <w:tab w:val="clear" w:pos="1985"/>
        <w:tab w:val="clear" w:pos="2268"/>
        <w:tab w:val="clear" w:pos="3402"/>
        <w:tab w:val="clear" w:pos="6804"/>
        <w:tab w:val="clear" w:pos="7371"/>
        <w:tab w:val="left" w:pos="1701"/>
        <w:tab w:val="left" w:pos="3119"/>
        <w:tab w:val="left" w:pos="5387"/>
      </w:tabs>
      <w:ind w:left="1701"/>
    </w:pPr>
    <w:rPr>
      <w:szCs w:val="20"/>
    </w:rPr>
  </w:style>
  <w:style w:type="paragraph" w:customStyle="1" w:styleId="RcatankHead">
    <w:name w:val="Rca_tankHead"/>
    <w:basedOn w:val="RcaBase"/>
    <w:rsid w:val="00BD650F"/>
    <w:pPr>
      <w:pBdr>
        <w:bottom w:val="single" w:sz="4" w:space="1" w:color="1A54C8"/>
      </w:pBdr>
      <w:tabs>
        <w:tab w:val="clear" w:pos="397"/>
        <w:tab w:val="clear" w:pos="737"/>
        <w:tab w:val="clear" w:pos="1077"/>
        <w:tab w:val="clear" w:pos="1985"/>
        <w:tab w:val="clear" w:pos="2268"/>
        <w:tab w:val="clear" w:pos="3402"/>
        <w:tab w:val="clear" w:pos="6804"/>
        <w:tab w:val="clear" w:pos="7371"/>
        <w:tab w:val="left" w:pos="1701"/>
        <w:tab w:val="left" w:pos="3119"/>
        <w:tab w:val="left" w:pos="5273"/>
      </w:tabs>
      <w:ind w:left="1701" w:right="1134"/>
    </w:pPr>
    <w:rPr>
      <w:szCs w:val="20"/>
    </w:rPr>
  </w:style>
  <w:style w:type="paragraph" w:customStyle="1" w:styleId="Rcazone">
    <w:name w:val="Rca_zone"/>
    <w:basedOn w:val="Normal"/>
    <w:rsid w:val="00BD650F"/>
    <w:pPr>
      <w:tabs>
        <w:tab w:val="left" w:pos="1701"/>
        <w:tab w:val="left" w:pos="2552"/>
        <w:tab w:val="left" w:pos="3856"/>
        <w:tab w:val="left" w:pos="5103"/>
      </w:tabs>
      <w:spacing w:line="240" w:lineRule="auto"/>
      <w:ind w:left="1701"/>
    </w:pPr>
    <w:rPr>
      <w:rFonts w:eastAsia="Times New Roman"/>
      <w:noProof/>
      <w:lang w:val="en-US"/>
    </w:rPr>
  </w:style>
  <w:style w:type="paragraph" w:customStyle="1" w:styleId="Red4">
    <w:name w:val="Red4"/>
    <w:basedOn w:val="Hang4"/>
    <w:uiPriority w:val="11"/>
    <w:rsid w:val="00BD650F"/>
    <w:pPr>
      <w:pBdr>
        <w:top w:val="double" w:sz="18" w:space="1" w:color="auto"/>
        <w:left w:val="double" w:sz="18" w:space="1" w:color="auto"/>
        <w:bottom w:val="double" w:sz="18" w:space="1" w:color="auto"/>
        <w:right w:val="double" w:sz="18" w:space="1" w:color="auto"/>
      </w:pBdr>
      <w:shd w:val="pct20" w:color="FFFF00" w:fill="auto"/>
      <w:spacing w:before="360" w:after="360"/>
      <w:ind w:left="0" w:firstLine="0"/>
      <w:jc w:val="center"/>
    </w:pPr>
    <w:rPr>
      <w:rFonts w:ascii="Britannic Bold" w:hAnsi="Britannic Bold"/>
      <w:b/>
      <w:color w:val="FF0000"/>
      <w:sz w:val="40"/>
    </w:rPr>
  </w:style>
  <w:style w:type="paragraph" w:customStyle="1" w:styleId="RegIndex">
    <w:name w:val="RegIndex"/>
    <w:basedOn w:val="Regbase"/>
    <w:uiPriority w:val="4"/>
    <w:rsid w:val="00BD650F"/>
    <w:pPr>
      <w:tabs>
        <w:tab w:val="clear" w:pos="397"/>
        <w:tab w:val="clear" w:pos="737"/>
        <w:tab w:val="clear" w:pos="1077"/>
        <w:tab w:val="clear" w:pos="1985"/>
        <w:tab w:val="clear" w:pos="2268"/>
        <w:tab w:val="clear" w:pos="3402"/>
        <w:tab w:val="clear" w:pos="6804"/>
        <w:tab w:val="clear" w:pos="7371"/>
        <w:tab w:val="left" w:leader="dot" w:pos="3686"/>
      </w:tabs>
    </w:pPr>
  </w:style>
  <w:style w:type="paragraph" w:customStyle="1" w:styleId="RegCapitalIndex">
    <w:name w:val="RegCapitalIndex"/>
    <w:basedOn w:val="RegIndex"/>
    <w:uiPriority w:val="4"/>
    <w:rsid w:val="00BD650F"/>
    <w:pPr>
      <w:keepNext/>
      <w:widowControl w:val="0"/>
      <w:spacing w:before="160" w:after="40" w:line="240" w:lineRule="auto"/>
      <w:ind w:left="170" w:hanging="170"/>
    </w:pPr>
    <w:rPr>
      <w:rFonts w:ascii="Arial" w:hAnsi="Arial"/>
      <w:b/>
      <w:sz w:val="36"/>
    </w:rPr>
  </w:style>
  <w:style w:type="paragraph" w:customStyle="1" w:styleId="RegContent">
    <w:name w:val="RegContent"/>
    <w:basedOn w:val="Normal"/>
    <w:rsid w:val="00BD650F"/>
    <w:pPr>
      <w:tabs>
        <w:tab w:val="left" w:pos="1134"/>
        <w:tab w:val="left" w:pos="1701"/>
        <w:tab w:val="right" w:leader="dot" w:pos="8505"/>
      </w:tabs>
      <w:suppressAutoHyphens/>
      <w:spacing w:line="240" w:lineRule="auto"/>
      <w:ind w:left="1134" w:right="425"/>
      <w:jc w:val="both"/>
    </w:pPr>
    <w:rPr>
      <w:rFonts w:eastAsia="Times New Roman"/>
      <w:spacing w:val="-3"/>
      <w:sz w:val="24"/>
      <w:lang w:val="en-GB"/>
    </w:rPr>
  </w:style>
  <w:style w:type="paragraph" w:customStyle="1" w:styleId="RegContinuedZone">
    <w:name w:val="RegContinued_Zone"/>
    <w:basedOn w:val="Normal"/>
    <w:rsid w:val="00BD650F"/>
    <w:pPr>
      <w:widowControl w:val="0"/>
      <w:tabs>
        <w:tab w:val="left" w:pos="397"/>
        <w:tab w:val="left" w:pos="1985"/>
        <w:tab w:val="left" w:pos="3402"/>
        <w:tab w:val="right" w:pos="6804"/>
        <w:tab w:val="left" w:pos="7371"/>
      </w:tabs>
      <w:spacing w:line="240" w:lineRule="exact"/>
    </w:pPr>
    <w:rPr>
      <w:rFonts w:eastAsia="Times New Roman"/>
      <w:snapToGrid w:val="0"/>
      <w:lang w:val="en-US"/>
    </w:rPr>
  </w:style>
  <w:style w:type="paragraph" w:customStyle="1" w:styleId="RegPl">
    <w:name w:val="RegPl"/>
    <w:basedOn w:val="Regbase"/>
    <w:uiPriority w:val="4"/>
    <w:rsid w:val="00BD650F"/>
    <w:pPr>
      <w:keepNext/>
      <w:tabs>
        <w:tab w:val="clear" w:pos="397"/>
        <w:tab w:val="clear" w:pos="1077"/>
        <w:tab w:val="clear" w:pos="1985"/>
        <w:tab w:val="clear" w:pos="6804"/>
      </w:tabs>
    </w:pPr>
  </w:style>
  <w:style w:type="paragraph" w:customStyle="1" w:styleId="RegContinuedPl">
    <w:name w:val="RegContinuedPl"/>
    <w:basedOn w:val="RegPl"/>
    <w:rsid w:val="00BD650F"/>
    <w:pPr>
      <w:keepNext w:val="0"/>
      <w:widowControl w:val="0"/>
    </w:pPr>
  </w:style>
  <w:style w:type="paragraph" w:customStyle="1" w:styleId="Regcy">
    <w:name w:val="Regcy"/>
    <w:basedOn w:val="Regbase"/>
    <w:uiPriority w:val="4"/>
    <w:rsid w:val="00BD650F"/>
    <w:pPr>
      <w:keepNext/>
      <w:tabs>
        <w:tab w:val="clear" w:pos="397"/>
        <w:tab w:val="clear" w:pos="737"/>
        <w:tab w:val="clear" w:pos="1077"/>
        <w:tab w:val="clear" w:pos="1985"/>
      </w:tabs>
    </w:pPr>
    <w:rPr>
      <w:b/>
    </w:rPr>
  </w:style>
  <w:style w:type="paragraph" w:customStyle="1" w:styleId="RegCyLine">
    <w:name w:val="RegCyLine"/>
    <w:basedOn w:val="Normal"/>
    <w:next w:val="Normal"/>
    <w:uiPriority w:val="4"/>
    <w:rsid w:val="00BD650F"/>
    <w:pPr>
      <w:widowControl w:val="0"/>
      <w:pBdr>
        <w:bottom w:val="single" w:sz="6" w:space="0" w:color="00FFFF"/>
      </w:pBdr>
      <w:tabs>
        <w:tab w:val="left" w:pos="340"/>
        <w:tab w:val="right" w:pos="6804"/>
        <w:tab w:val="left" w:pos="7371"/>
      </w:tabs>
      <w:spacing w:line="240" w:lineRule="exact"/>
    </w:pPr>
    <w:rPr>
      <w:rFonts w:eastAsia="Times New Roman"/>
    </w:rPr>
  </w:style>
  <w:style w:type="paragraph" w:customStyle="1" w:styleId="RegCyStats">
    <w:name w:val="RegCyStats"/>
    <w:basedOn w:val="Regcy"/>
    <w:rsid w:val="00BD650F"/>
    <w:pPr>
      <w:spacing w:before="80"/>
    </w:pPr>
    <w:rPr>
      <w:noProof w:val="0"/>
      <w:snapToGrid w:val="0"/>
      <w:lang w:val="en-AU"/>
    </w:rPr>
  </w:style>
  <w:style w:type="paragraph" w:customStyle="1" w:styleId="RegDistrict">
    <w:name w:val="RegDistrict"/>
    <w:basedOn w:val="Regbase"/>
    <w:uiPriority w:val="4"/>
    <w:rsid w:val="00BD650F"/>
    <w:pPr>
      <w:pageBreakBefore/>
      <w:spacing w:after="480" w:line="240" w:lineRule="auto"/>
    </w:pPr>
    <w:rPr>
      <w:rFonts w:ascii="Arial" w:hAnsi="Arial"/>
      <w:b/>
      <w:color w:val="FF0000"/>
      <w:sz w:val="48"/>
    </w:rPr>
  </w:style>
  <w:style w:type="paragraph" w:customStyle="1" w:styleId="RegDistrict2Middle">
    <w:name w:val="RegDistrict2Middle"/>
    <w:basedOn w:val="Normal"/>
    <w:next w:val="Normal"/>
    <w:rsid w:val="00BD650F"/>
    <w:pPr>
      <w:tabs>
        <w:tab w:val="right" w:pos="2977"/>
        <w:tab w:val="left" w:pos="3402"/>
        <w:tab w:val="left" w:pos="4536"/>
        <w:tab w:val="left" w:pos="5670"/>
        <w:tab w:val="left" w:pos="6804"/>
        <w:tab w:val="left" w:pos="7938"/>
        <w:tab w:val="right" w:pos="9639"/>
      </w:tabs>
      <w:spacing w:after="120" w:line="240" w:lineRule="auto"/>
      <w:ind w:left="3402" w:hanging="3402"/>
    </w:pPr>
    <w:rPr>
      <w:rFonts w:eastAsia="Times New Roman"/>
      <w:b/>
      <w:lang w:val="en-AU"/>
    </w:rPr>
  </w:style>
  <w:style w:type="paragraph" w:customStyle="1" w:styleId="RegDistrict1Top">
    <w:name w:val="RegDistrict1Top"/>
    <w:basedOn w:val="RegDistrict2Middle"/>
    <w:next w:val="RegDistrict2Middle"/>
    <w:rsid w:val="00BD650F"/>
    <w:pPr>
      <w:pBdr>
        <w:top w:val="single" w:sz="48" w:space="12" w:color="C0C0C0"/>
      </w:pBdr>
      <w:spacing w:before="180"/>
    </w:pPr>
  </w:style>
  <w:style w:type="paragraph" w:customStyle="1" w:styleId="RegDistrict3Bottom">
    <w:name w:val="RegDistrict3Bottom"/>
    <w:basedOn w:val="RegDistrict2Middle"/>
    <w:rsid w:val="00BD650F"/>
    <w:pPr>
      <w:pBdr>
        <w:bottom w:val="single" w:sz="24" w:space="12" w:color="C0C0C0"/>
      </w:pBdr>
      <w:spacing w:after="480"/>
    </w:pPr>
  </w:style>
  <w:style w:type="paragraph" w:customStyle="1" w:styleId="RegDistrictTitleBlock">
    <w:name w:val="RegDistrictTitleBlock"/>
    <w:basedOn w:val="Regbase"/>
    <w:uiPriority w:val="4"/>
    <w:rsid w:val="00BD650F"/>
    <w:pPr>
      <w:tabs>
        <w:tab w:val="clear" w:pos="397"/>
        <w:tab w:val="clear" w:pos="737"/>
        <w:tab w:val="clear" w:pos="1077"/>
        <w:tab w:val="clear" w:pos="1985"/>
        <w:tab w:val="clear" w:pos="2268"/>
        <w:tab w:val="left" w:pos="2835"/>
      </w:tabs>
      <w:spacing w:line="240" w:lineRule="auto"/>
    </w:pPr>
    <w:rPr>
      <w:b/>
      <w:sz w:val="24"/>
    </w:rPr>
  </w:style>
  <w:style w:type="paragraph" w:customStyle="1" w:styleId="RegEndCy">
    <w:name w:val="RegEndCy"/>
    <w:basedOn w:val="Regbase"/>
    <w:uiPriority w:val="4"/>
    <w:rsid w:val="00BD650F"/>
    <w:pPr>
      <w:pBdr>
        <w:bottom w:val="single" w:sz="6" w:space="0" w:color="00FFFF"/>
      </w:pBdr>
      <w:spacing w:after="240"/>
    </w:pPr>
  </w:style>
  <w:style w:type="paragraph" w:customStyle="1" w:styleId="RegEndCy10">
    <w:name w:val="RegEndCy10"/>
    <w:basedOn w:val="RegEndCy"/>
    <w:next w:val="Regcy"/>
    <w:rsid w:val="00BD650F"/>
    <w:pPr>
      <w:spacing w:after="200"/>
    </w:pPr>
    <w:rPr>
      <w:noProof w:val="0"/>
      <w:snapToGrid w:val="0"/>
    </w:rPr>
  </w:style>
  <w:style w:type="paragraph" w:customStyle="1" w:styleId="RegEndCyBottPage">
    <w:name w:val="RegEndCyBottPage"/>
    <w:basedOn w:val="RegEndCy"/>
    <w:next w:val="Regcy"/>
    <w:uiPriority w:val="4"/>
    <w:rsid w:val="00BD650F"/>
    <w:pPr>
      <w:widowControl w:val="0"/>
      <w:spacing w:after="0" w:line="60" w:lineRule="exact"/>
    </w:pPr>
    <w:rPr>
      <w:sz w:val="12"/>
    </w:rPr>
  </w:style>
  <w:style w:type="paragraph" w:customStyle="1" w:styleId="Regfooter">
    <w:name w:val="Regfooter"/>
    <w:basedOn w:val="Regbase"/>
    <w:uiPriority w:val="4"/>
    <w:rsid w:val="00BD650F"/>
    <w:pPr>
      <w:pBdr>
        <w:top w:val="single" w:sz="6" w:space="3" w:color="00FFFF"/>
      </w:pBdr>
      <w:tabs>
        <w:tab w:val="clear" w:pos="397"/>
        <w:tab w:val="clear" w:pos="737"/>
        <w:tab w:val="clear" w:pos="1077"/>
        <w:tab w:val="clear" w:pos="1985"/>
        <w:tab w:val="clear" w:pos="2268"/>
        <w:tab w:val="clear" w:pos="7371"/>
        <w:tab w:val="right" w:pos="7938"/>
      </w:tabs>
      <w:spacing w:line="240" w:lineRule="auto"/>
      <w:jc w:val="both"/>
    </w:pPr>
    <w:rPr>
      <w:i/>
      <w:sz w:val="18"/>
    </w:rPr>
  </w:style>
  <w:style w:type="paragraph" w:customStyle="1" w:styleId="RegGlossary">
    <w:name w:val="RegGlossary"/>
    <w:basedOn w:val="Normal"/>
    <w:rsid w:val="00BD650F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9639"/>
      </w:tabs>
      <w:spacing w:before="60" w:after="120" w:line="240" w:lineRule="auto"/>
      <w:ind w:left="113" w:right="113"/>
    </w:pPr>
    <w:rPr>
      <w:rFonts w:eastAsia="Times New Roman"/>
      <w:sz w:val="24"/>
      <w:lang w:val="en-GB"/>
    </w:rPr>
  </w:style>
  <w:style w:type="character" w:customStyle="1" w:styleId="RegGradingYearChar">
    <w:name w:val="RegGradingYearChar"/>
    <w:basedOn w:val="DefaultParagraphFont"/>
    <w:rsid w:val="00BD650F"/>
    <w:rPr>
      <w:rFonts w:ascii="Times New Roman" w:hAnsi="Times New Roman"/>
      <w:sz w:val="16"/>
    </w:rPr>
  </w:style>
  <w:style w:type="paragraph" w:customStyle="1" w:styleId="Regla">
    <w:name w:val="Regla"/>
    <w:basedOn w:val="Regbase"/>
    <w:uiPriority w:val="4"/>
    <w:rsid w:val="00BD650F"/>
    <w:pPr>
      <w:keepNext/>
      <w:tabs>
        <w:tab w:val="clear" w:pos="737"/>
        <w:tab w:val="clear" w:pos="1077"/>
        <w:tab w:val="clear" w:pos="1985"/>
        <w:tab w:val="clear" w:pos="2268"/>
        <w:tab w:val="clear" w:pos="7371"/>
      </w:tabs>
    </w:pPr>
  </w:style>
  <w:style w:type="paragraph" w:customStyle="1" w:styleId="RegP2">
    <w:name w:val="RegP2"/>
    <w:basedOn w:val="Normal"/>
    <w:uiPriority w:val="4"/>
    <w:rsid w:val="00BD650F"/>
    <w:pPr>
      <w:widowControl w:val="0"/>
      <w:pBdr>
        <w:top w:val="single" w:sz="6" w:space="1" w:color="00FFFF"/>
        <w:left w:val="single" w:sz="6" w:space="1" w:color="00FFFF"/>
        <w:bottom w:val="single" w:sz="6" w:space="1" w:color="00FFFF"/>
        <w:right w:val="single" w:sz="6" w:space="1" w:color="00FFFF"/>
      </w:pBdr>
      <w:shd w:val="solid" w:color="FFFFFF" w:fill="auto"/>
      <w:tabs>
        <w:tab w:val="left" w:pos="3969"/>
        <w:tab w:val="right" w:pos="6804"/>
      </w:tabs>
      <w:spacing w:line="240" w:lineRule="exact"/>
      <w:ind w:left="5387" w:right="1701" w:hanging="1701"/>
    </w:pPr>
    <w:rPr>
      <w:rFonts w:eastAsia="Times New Roman"/>
    </w:rPr>
  </w:style>
  <w:style w:type="paragraph" w:customStyle="1" w:styleId="RegSo">
    <w:name w:val="RegSo"/>
    <w:basedOn w:val="Regbase"/>
    <w:uiPriority w:val="4"/>
    <w:rsid w:val="00BD650F"/>
    <w:pPr>
      <w:keepLines/>
      <w:tabs>
        <w:tab w:val="clear" w:pos="397"/>
        <w:tab w:val="clear" w:pos="737"/>
        <w:tab w:val="clear" w:pos="1985"/>
      </w:tabs>
    </w:pPr>
  </w:style>
  <w:style w:type="paragraph" w:customStyle="1" w:styleId="RegStd1">
    <w:name w:val="RegStd1"/>
    <w:basedOn w:val="Normal"/>
    <w:uiPriority w:val="4"/>
    <w:rsid w:val="00BD650F"/>
    <w:pPr>
      <w:widowControl w:val="0"/>
      <w:tabs>
        <w:tab w:val="left" w:pos="340"/>
        <w:tab w:val="right" w:pos="6804"/>
        <w:tab w:val="left" w:pos="7371"/>
      </w:tabs>
      <w:spacing w:line="240" w:lineRule="exact"/>
    </w:pPr>
    <w:rPr>
      <w:rFonts w:eastAsia="Times New Roman"/>
    </w:rPr>
  </w:style>
  <w:style w:type="paragraph" w:customStyle="1" w:styleId="RegTestFor">
    <w:name w:val="RegTestFor"/>
    <w:basedOn w:val="Regbase"/>
    <w:uiPriority w:val="4"/>
    <w:rsid w:val="00BD650F"/>
    <w:pPr>
      <w:keepNext/>
      <w:pBdr>
        <w:top w:val="single" w:sz="6" w:space="2" w:color="00FFFF"/>
        <w:left w:val="single" w:sz="6" w:space="2" w:color="00FFFF"/>
        <w:bottom w:val="single" w:sz="6" w:space="2" w:color="00FFFF"/>
        <w:right w:val="single" w:sz="6" w:space="2" w:color="00FFFF"/>
      </w:pBdr>
      <w:tabs>
        <w:tab w:val="clear" w:pos="397"/>
        <w:tab w:val="clear" w:pos="737"/>
        <w:tab w:val="clear" w:pos="1077"/>
        <w:tab w:val="clear" w:pos="1985"/>
        <w:tab w:val="clear" w:pos="2268"/>
        <w:tab w:val="clear" w:pos="7371"/>
        <w:tab w:val="left" w:pos="4253"/>
      </w:tabs>
      <w:ind w:left="3402" w:right="1134"/>
    </w:pPr>
  </w:style>
  <w:style w:type="paragraph" w:customStyle="1" w:styleId="RegWA">
    <w:name w:val="RegWA"/>
    <w:basedOn w:val="Regbase"/>
    <w:uiPriority w:val="4"/>
    <w:rsid w:val="00BD650F"/>
    <w:pPr>
      <w:keepNext/>
      <w:tabs>
        <w:tab w:val="clear" w:pos="737"/>
        <w:tab w:val="clear" w:pos="1077"/>
        <w:tab w:val="clear" w:pos="1985"/>
        <w:tab w:val="clear" w:pos="2268"/>
      </w:tabs>
    </w:pPr>
    <w:rPr>
      <w:i/>
    </w:rPr>
  </w:style>
  <w:style w:type="paragraph" w:customStyle="1" w:styleId="Regzo">
    <w:name w:val="Regzo"/>
    <w:basedOn w:val="Regbase"/>
    <w:uiPriority w:val="4"/>
    <w:rsid w:val="00BD650F"/>
    <w:pPr>
      <w:keepNext/>
      <w:tabs>
        <w:tab w:val="clear" w:pos="737"/>
        <w:tab w:val="clear" w:pos="1077"/>
        <w:tab w:val="clear" w:pos="2268"/>
      </w:tabs>
    </w:pPr>
  </w:style>
  <w:style w:type="paragraph" w:customStyle="1" w:styleId="RegzoStats">
    <w:name w:val="RegzoStats"/>
    <w:basedOn w:val="Regzo"/>
    <w:rsid w:val="00BD650F"/>
    <w:pPr>
      <w:keepNext w:val="0"/>
      <w:tabs>
        <w:tab w:val="clear" w:pos="397"/>
        <w:tab w:val="left" w:pos="170"/>
      </w:tabs>
    </w:pPr>
    <w:rPr>
      <w:noProof w:val="0"/>
      <w:snapToGrid w:val="0"/>
      <w:lang w:val="en-AU"/>
    </w:rPr>
  </w:style>
  <w:style w:type="paragraph" w:customStyle="1" w:styleId="Resbase">
    <w:name w:val="Res_base"/>
    <w:basedOn w:val="Regbase"/>
    <w:link w:val="ResbaseChar"/>
    <w:rsid w:val="00BD650F"/>
  </w:style>
  <w:style w:type="character" w:customStyle="1" w:styleId="ResbaseChar">
    <w:name w:val="Res_base Char"/>
    <w:basedOn w:val="RegbaseChar"/>
    <w:link w:val="Resbase"/>
    <w:rsid w:val="00BD650F"/>
    <w:rPr>
      <w:rFonts w:eastAsia="Times New Roman"/>
      <w:noProof/>
      <w:sz w:val="20"/>
      <w:lang w:val="en-US"/>
    </w:rPr>
  </w:style>
  <w:style w:type="paragraph" w:customStyle="1" w:styleId="ResCyListABC">
    <w:name w:val="Res_CyList_ABC"/>
    <w:basedOn w:val="Resbase"/>
    <w:link w:val="ResCyListABCChar"/>
    <w:rsid w:val="00BD650F"/>
    <w:pPr>
      <w:spacing w:before="80" w:line="240" w:lineRule="auto"/>
    </w:pPr>
    <w:rPr>
      <w:rFonts w:ascii="Arial" w:hAnsi="Arial"/>
      <w:b/>
      <w:sz w:val="24"/>
    </w:rPr>
  </w:style>
  <w:style w:type="character" w:customStyle="1" w:styleId="ResCyListABCChar">
    <w:name w:val="Res_CyList_ABC Char"/>
    <w:basedOn w:val="ResbaseChar"/>
    <w:link w:val="ResCyListABC"/>
    <w:rsid w:val="00BD650F"/>
    <w:rPr>
      <w:rFonts w:ascii="Arial" w:eastAsia="Times New Roman" w:hAnsi="Arial"/>
      <w:b/>
      <w:noProof/>
      <w:sz w:val="24"/>
      <w:lang w:val="en-US"/>
    </w:rPr>
  </w:style>
  <w:style w:type="paragraph" w:customStyle="1" w:styleId="ResCyList1">
    <w:name w:val="Res_CyList1"/>
    <w:basedOn w:val="Resbase"/>
    <w:rsid w:val="00BD650F"/>
    <w:pPr>
      <w:pBdr>
        <w:bottom w:val="single" w:sz="4" w:space="5" w:color="00CCFF"/>
      </w:pBdr>
      <w:tabs>
        <w:tab w:val="clear" w:pos="397"/>
        <w:tab w:val="clear" w:pos="737"/>
        <w:tab w:val="clear" w:pos="1077"/>
        <w:tab w:val="clear" w:pos="1985"/>
        <w:tab w:val="clear" w:pos="2268"/>
        <w:tab w:val="clear" w:pos="3402"/>
        <w:tab w:val="clear" w:pos="6804"/>
        <w:tab w:val="clear" w:pos="7371"/>
        <w:tab w:val="left" w:pos="2381"/>
        <w:tab w:val="left" w:pos="5330"/>
      </w:tabs>
      <w:spacing w:after="60"/>
    </w:pPr>
    <w:rPr>
      <w:rFonts w:eastAsia="Calibri"/>
      <w:b/>
    </w:rPr>
  </w:style>
  <w:style w:type="paragraph" w:customStyle="1" w:styleId="ResCyList2">
    <w:name w:val="Res_CyList2"/>
    <w:basedOn w:val="Resbase"/>
    <w:rsid w:val="00BD650F"/>
    <w:pPr>
      <w:tabs>
        <w:tab w:val="clear" w:pos="397"/>
        <w:tab w:val="clear" w:pos="737"/>
        <w:tab w:val="clear" w:pos="1077"/>
        <w:tab w:val="clear" w:pos="1985"/>
        <w:tab w:val="clear" w:pos="2268"/>
        <w:tab w:val="clear" w:pos="3402"/>
        <w:tab w:val="clear" w:pos="6804"/>
        <w:tab w:val="clear" w:pos="7371"/>
        <w:tab w:val="left" w:pos="2381"/>
        <w:tab w:val="left" w:pos="5330"/>
      </w:tabs>
      <w:spacing w:before="20" w:line="240" w:lineRule="auto"/>
    </w:pPr>
    <w:rPr>
      <w:rFonts w:eastAsia="Calibri"/>
      <w:sz w:val="18"/>
    </w:rPr>
  </w:style>
  <w:style w:type="paragraph" w:customStyle="1" w:styleId="ResCyListFooter">
    <w:name w:val="Res_CyListFooter"/>
    <w:basedOn w:val="Resbase"/>
    <w:rsid w:val="00BD650F"/>
    <w:pPr>
      <w:pBdr>
        <w:top w:val="single" w:sz="4" w:space="1" w:color="00CCFF"/>
      </w:pBdr>
    </w:pPr>
    <w:rPr>
      <w:rFonts w:ascii="Calibri" w:eastAsia="Calibri" w:hAnsi="Calibri" w:cs="Times New Roman"/>
      <w:sz w:val="16"/>
      <w:szCs w:val="20"/>
    </w:rPr>
  </w:style>
  <w:style w:type="paragraph" w:customStyle="1" w:styleId="Rescyx2">
    <w:name w:val="Res_cyx2"/>
    <w:basedOn w:val="Resbase"/>
    <w:rsid w:val="00BD650F"/>
    <w:pPr>
      <w:keepLines/>
      <w:tabs>
        <w:tab w:val="clear" w:pos="397"/>
        <w:tab w:val="clear" w:pos="737"/>
        <w:tab w:val="clear" w:pos="1077"/>
        <w:tab w:val="clear" w:pos="1985"/>
        <w:tab w:val="clear" w:pos="2268"/>
        <w:tab w:val="clear" w:pos="3402"/>
        <w:tab w:val="clear" w:pos="6804"/>
        <w:tab w:val="clear" w:pos="7371"/>
        <w:tab w:val="left" w:pos="1701"/>
        <w:tab w:val="left" w:pos="2835"/>
        <w:tab w:val="left" w:pos="5670"/>
        <w:tab w:val="left" w:pos="6691"/>
      </w:tabs>
      <w:ind w:left="680"/>
    </w:pPr>
    <w:rPr>
      <w:rFonts w:eastAsia="Calibri"/>
    </w:rPr>
  </w:style>
  <w:style w:type="paragraph" w:customStyle="1" w:styleId="Rescyx1">
    <w:name w:val="Res_cyx1"/>
    <w:basedOn w:val="Rescyx2"/>
    <w:next w:val="Rescyx2"/>
    <w:rsid w:val="00BD650F"/>
    <w:pPr>
      <w:keepNext/>
      <w:spacing w:before="120"/>
      <w:ind w:left="454"/>
    </w:pPr>
  </w:style>
  <w:style w:type="paragraph" w:customStyle="1" w:styleId="ResHeading1">
    <w:name w:val="Res_Heading1"/>
    <w:basedOn w:val="Resbase"/>
    <w:next w:val="Resbase"/>
    <w:link w:val="ResHeading1Char"/>
    <w:rsid w:val="00BD650F"/>
    <w:pPr>
      <w:tabs>
        <w:tab w:val="clear" w:pos="397"/>
        <w:tab w:val="clear" w:pos="737"/>
        <w:tab w:val="clear" w:pos="1077"/>
        <w:tab w:val="clear" w:pos="1985"/>
        <w:tab w:val="clear" w:pos="2268"/>
        <w:tab w:val="clear" w:pos="3402"/>
        <w:tab w:val="clear" w:pos="6804"/>
        <w:tab w:val="clear" w:pos="7371"/>
        <w:tab w:val="left" w:pos="1418"/>
        <w:tab w:val="left" w:pos="2835"/>
      </w:tabs>
      <w:spacing w:before="240" w:after="240" w:line="240" w:lineRule="auto"/>
    </w:pPr>
    <w:rPr>
      <w:rFonts w:ascii="Arial" w:hAnsi="Arial"/>
      <w:b/>
      <w:sz w:val="28"/>
    </w:rPr>
  </w:style>
  <w:style w:type="character" w:customStyle="1" w:styleId="ResHeading1Char">
    <w:name w:val="Res_Heading1 Char"/>
    <w:basedOn w:val="ResbaseChar"/>
    <w:link w:val="ResHeading1"/>
    <w:rsid w:val="00BD650F"/>
    <w:rPr>
      <w:rFonts w:ascii="Arial" w:eastAsia="Times New Roman" w:hAnsi="Arial"/>
      <w:b/>
      <w:noProof/>
      <w:sz w:val="28"/>
      <w:lang w:val="en-US"/>
    </w:rPr>
  </w:style>
  <w:style w:type="paragraph" w:customStyle="1" w:styleId="ResIntro">
    <w:name w:val="Res_Intro"/>
    <w:basedOn w:val="Resbase"/>
    <w:link w:val="ResIntroChar"/>
    <w:rsid w:val="00BD650F"/>
    <w:pPr>
      <w:spacing w:after="120" w:line="240" w:lineRule="auto"/>
    </w:pPr>
    <w:rPr>
      <w:kern w:val="36"/>
    </w:rPr>
  </w:style>
  <w:style w:type="character" w:customStyle="1" w:styleId="ResIntroChar">
    <w:name w:val="Res_Intro Char"/>
    <w:basedOn w:val="ResbaseChar"/>
    <w:link w:val="ResIntro"/>
    <w:rsid w:val="00BD650F"/>
    <w:rPr>
      <w:rFonts w:eastAsia="Times New Roman"/>
      <w:noProof/>
      <w:kern w:val="36"/>
      <w:sz w:val="20"/>
      <w:lang w:val="en-US"/>
    </w:rPr>
  </w:style>
  <w:style w:type="paragraph" w:customStyle="1" w:styleId="Resrex1">
    <w:name w:val="Res_rex1"/>
    <w:basedOn w:val="Resbase"/>
    <w:rsid w:val="00BD650F"/>
    <w:pPr>
      <w:pageBreakBefore/>
      <w:tabs>
        <w:tab w:val="clear" w:pos="397"/>
        <w:tab w:val="clear" w:pos="737"/>
        <w:tab w:val="clear" w:pos="1077"/>
        <w:tab w:val="clear" w:pos="1985"/>
        <w:tab w:val="clear" w:pos="6804"/>
        <w:tab w:val="clear" w:pos="7371"/>
      </w:tabs>
      <w:spacing w:before="240" w:after="240" w:line="240" w:lineRule="auto"/>
    </w:pPr>
    <w:rPr>
      <w:rFonts w:ascii="Arial" w:eastAsia="Calibri" w:hAnsi="Arial"/>
      <w:b/>
      <w:sz w:val="24"/>
    </w:rPr>
  </w:style>
  <w:style w:type="paragraph" w:customStyle="1" w:styleId="Resrexend">
    <w:name w:val="Res_rexend"/>
    <w:basedOn w:val="Resbase"/>
    <w:rsid w:val="00BD650F"/>
    <w:pPr>
      <w:spacing w:after="240"/>
    </w:pPr>
    <w:rPr>
      <w:rFonts w:eastAsia="Calibri"/>
    </w:rPr>
  </w:style>
  <w:style w:type="paragraph" w:customStyle="1" w:styleId="Ressox1">
    <w:name w:val="Res_sox1"/>
    <w:basedOn w:val="Resbase"/>
    <w:rsid w:val="00BD650F"/>
    <w:pPr>
      <w:tabs>
        <w:tab w:val="clear" w:pos="397"/>
        <w:tab w:val="clear" w:pos="737"/>
        <w:tab w:val="clear" w:pos="1077"/>
        <w:tab w:val="clear" w:pos="1985"/>
        <w:tab w:val="clear" w:pos="2268"/>
        <w:tab w:val="clear" w:pos="3402"/>
        <w:tab w:val="clear" w:pos="6804"/>
        <w:tab w:val="clear" w:pos="7371"/>
        <w:tab w:val="left" w:pos="1701"/>
        <w:tab w:val="left" w:pos="2835"/>
        <w:tab w:val="left" w:pos="5670"/>
        <w:tab w:val="left" w:pos="6691"/>
      </w:tabs>
      <w:ind w:left="680"/>
    </w:pPr>
    <w:rPr>
      <w:rFonts w:eastAsia="Calibri"/>
    </w:rPr>
  </w:style>
  <w:style w:type="paragraph" w:customStyle="1" w:styleId="Ressumm1">
    <w:name w:val="Res_summ1"/>
    <w:basedOn w:val="Resbase"/>
    <w:next w:val="Resbase"/>
    <w:rsid w:val="00BD650F"/>
    <w:pPr>
      <w:spacing w:before="240"/>
    </w:pPr>
    <w:rPr>
      <w:rFonts w:ascii="Arial" w:eastAsia="Calibri" w:hAnsi="Arial" w:cs="Arial"/>
      <w:b/>
      <w:sz w:val="24"/>
      <w:szCs w:val="24"/>
    </w:rPr>
  </w:style>
  <w:style w:type="paragraph" w:customStyle="1" w:styleId="Ressumm2">
    <w:name w:val="Res_summ2"/>
    <w:basedOn w:val="Resbase"/>
    <w:rsid w:val="00BD650F"/>
    <w:pPr>
      <w:tabs>
        <w:tab w:val="clear" w:pos="397"/>
        <w:tab w:val="clear" w:pos="737"/>
        <w:tab w:val="clear" w:pos="1077"/>
        <w:tab w:val="clear" w:pos="1985"/>
        <w:tab w:val="clear" w:pos="2268"/>
        <w:tab w:val="clear" w:pos="3402"/>
        <w:tab w:val="clear" w:pos="7371"/>
        <w:tab w:val="left" w:pos="3686"/>
        <w:tab w:val="left" w:pos="5670"/>
        <w:tab w:val="left" w:pos="6804"/>
      </w:tabs>
      <w:spacing w:line="240" w:lineRule="auto"/>
      <w:ind w:left="6804" w:hanging="6804"/>
    </w:pPr>
    <w:rPr>
      <w:rFonts w:eastAsia="Calibri"/>
      <w:sz w:val="18"/>
      <w:szCs w:val="18"/>
    </w:rPr>
  </w:style>
  <w:style w:type="paragraph" w:customStyle="1" w:styleId="RessummFoot">
    <w:name w:val="Res_summFoot"/>
    <w:basedOn w:val="Resbase"/>
    <w:link w:val="RessummFootChar"/>
    <w:rsid w:val="00BD650F"/>
    <w:pPr>
      <w:pBdr>
        <w:top w:val="single" w:sz="4" w:space="1" w:color="00CCFF"/>
      </w:pBdr>
      <w:spacing w:before="120" w:line="240" w:lineRule="auto"/>
    </w:pPr>
  </w:style>
  <w:style w:type="character" w:customStyle="1" w:styleId="RessummFootChar">
    <w:name w:val="Res_summFoot Char"/>
    <w:basedOn w:val="ResbaseChar"/>
    <w:link w:val="RessummFoot"/>
    <w:rsid w:val="00BD650F"/>
    <w:rPr>
      <w:rFonts w:eastAsia="Times New Roman"/>
      <w:noProof/>
      <w:sz w:val="20"/>
      <w:lang w:val="en-US"/>
    </w:rPr>
  </w:style>
  <w:style w:type="paragraph" w:customStyle="1" w:styleId="RessummHead">
    <w:name w:val="Res_summHead"/>
    <w:basedOn w:val="Resbase"/>
    <w:rsid w:val="00BD650F"/>
    <w:pPr>
      <w:pBdr>
        <w:bottom w:val="single" w:sz="4" w:space="1" w:color="00CCFF"/>
      </w:pBdr>
      <w:tabs>
        <w:tab w:val="clear" w:pos="397"/>
        <w:tab w:val="clear" w:pos="737"/>
        <w:tab w:val="clear" w:pos="1077"/>
        <w:tab w:val="clear" w:pos="1985"/>
        <w:tab w:val="clear" w:pos="2268"/>
        <w:tab w:val="clear" w:pos="3402"/>
        <w:tab w:val="clear" w:pos="7371"/>
        <w:tab w:val="left" w:pos="3686"/>
        <w:tab w:val="left" w:pos="5670"/>
        <w:tab w:val="left" w:pos="6804"/>
      </w:tabs>
      <w:spacing w:line="240" w:lineRule="auto"/>
    </w:pPr>
    <w:rPr>
      <w:rFonts w:eastAsia="Calibri"/>
      <w:b/>
      <w:sz w:val="18"/>
      <w:szCs w:val="18"/>
    </w:rPr>
  </w:style>
  <w:style w:type="paragraph" w:customStyle="1" w:styleId="Ressux1">
    <w:name w:val="Res_sux1"/>
    <w:basedOn w:val="Resbase"/>
    <w:next w:val="Normal"/>
    <w:rsid w:val="00BD650F"/>
    <w:pPr>
      <w:keepNext/>
      <w:tabs>
        <w:tab w:val="clear" w:pos="397"/>
        <w:tab w:val="clear" w:pos="737"/>
        <w:tab w:val="clear" w:pos="1077"/>
        <w:tab w:val="clear" w:pos="1985"/>
        <w:tab w:val="clear" w:pos="2268"/>
        <w:tab w:val="clear" w:pos="3402"/>
        <w:tab w:val="clear" w:pos="6804"/>
        <w:tab w:val="clear" w:pos="7371"/>
        <w:tab w:val="right" w:pos="9072"/>
      </w:tabs>
    </w:pPr>
    <w:rPr>
      <w:rFonts w:eastAsia="Calibri"/>
      <w:b/>
    </w:rPr>
  </w:style>
  <w:style w:type="paragraph" w:customStyle="1" w:styleId="Ressux2">
    <w:name w:val="Res_sux2"/>
    <w:basedOn w:val="Resbase"/>
    <w:rsid w:val="00BD650F"/>
    <w:pPr>
      <w:keepLines/>
      <w:tabs>
        <w:tab w:val="clear" w:pos="397"/>
        <w:tab w:val="clear" w:pos="737"/>
        <w:tab w:val="clear" w:pos="1077"/>
        <w:tab w:val="clear" w:pos="1985"/>
        <w:tab w:val="clear" w:pos="2268"/>
        <w:tab w:val="clear" w:pos="3402"/>
        <w:tab w:val="clear" w:pos="6804"/>
        <w:tab w:val="clear" w:pos="7371"/>
        <w:tab w:val="left" w:pos="1701"/>
        <w:tab w:val="left" w:pos="5670"/>
        <w:tab w:val="left" w:pos="6691"/>
      </w:tabs>
      <w:ind w:left="227"/>
    </w:pPr>
    <w:rPr>
      <w:rFonts w:eastAsia="Calibri"/>
    </w:rPr>
  </w:style>
  <w:style w:type="paragraph" w:customStyle="1" w:styleId="Ressuxend">
    <w:name w:val="Res_suxend"/>
    <w:basedOn w:val="Resbase"/>
    <w:rsid w:val="00BD650F"/>
    <w:pPr>
      <w:pBdr>
        <w:bottom w:val="single" w:sz="4" w:space="0" w:color="00CCFF"/>
      </w:pBdr>
      <w:spacing w:after="240"/>
    </w:pPr>
    <w:rPr>
      <w:rFonts w:eastAsia="Calibri"/>
    </w:rPr>
  </w:style>
  <w:style w:type="paragraph" w:customStyle="1" w:styleId="ResBase0">
    <w:name w:val="ResBase"/>
    <w:basedOn w:val="Regbase"/>
    <w:rsid w:val="00BD650F"/>
    <w:rPr>
      <w:rFonts w:eastAsia="Calibri"/>
      <w:color w:val="C00000"/>
    </w:rPr>
  </w:style>
  <w:style w:type="paragraph" w:customStyle="1" w:styleId="ResCyx">
    <w:name w:val="ResCyx"/>
    <w:basedOn w:val="Normal"/>
    <w:rsid w:val="00BD650F"/>
    <w:pPr>
      <w:keepLines/>
      <w:tabs>
        <w:tab w:val="left" w:pos="1701"/>
        <w:tab w:val="left" w:pos="2835"/>
        <w:tab w:val="left" w:pos="5670"/>
        <w:tab w:val="left" w:pos="6691"/>
      </w:tabs>
      <w:spacing w:line="240" w:lineRule="exact"/>
      <w:ind w:left="680"/>
    </w:pPr>
    <w:rPr>
      <w:rFonts w:eastAsia="Calibri"/>
      <w:noProof/>
      <w:color w:val="C00000"/>
      <w:lang w:val="en-US"/>
    </w:rPr>
  </w:style>
  <w:style w:type="paragraph" w:customStyle="1" w:styleId="ResCyxFirst">
    <w:name w:val="ResCyxFirst"/>
    <w:basedOn w:val="ResCyx"/>
    <w:next w:val="ResCyx"/>
    <w:rsid w:val="00BD650F"/>
    <w:pPr>
      <w:keepNext/>
      <w:spacing w:before="120"/>
      <w:ind w:left="454"/>
    </w:pPr>
  </w:style>
  <w:style w:type="paragraph" w:customStyle="1" w:styleId="ResEndSux">
    <w:name w:val="ResEndSux"/>
    <w:basedOn w:val="Normal"/>
    <w:rsid w:val="00BD650F"/>
    <w:pPr>
      <w:pBdr>
        <w:bottom w:val="single" w:sz="6" w:space="0" w:color="00FFFF"/>
      </w:pBdr>
      <w:tabs>
        <w:tab w:val="left" w:pos="397"/>
        <w:tab w:val="left" w:pos="737"/>
        <w:tab w:val="left" w:pos="1077"/>
        <w:tab w:val="left" w:pos="1985"/>
        <w:tab w:val="left" w:pos="2268"/>
        <w:tab w:val="left" w:pos="3402"/>
        <w:tab w:val="right" w:pos="6804"/>
        <w:tab w:val="left" w:pos="7371"/>
      </w:tabs>
      <w:spacing w:after="240" w:line="240" w:lineRule="exact"/>
    </w:pPr>
    <w:rPr>
      <w:rFonts w:eastAsia="Calibri"/>
      <w:noProof/>
      <w:color w:val="C00000"/>
      <w:lang w:val="en-US"/>
    </w:rPr>
  </w:style>
  <w:style w:type="paragraph" w:customStyle="1" w:styleId="ResRex">
    <w:name w:val="ResRex"/>
    <w:basedOn w:val="Normal"/>
    <w:rsid w:val="00BD650F"/>
    <w:pPr>
      <w:pageBreakBefore/>
      <w:tabs>
        <w:tab w:val="left" w:pos="397"/>
        <w:tab w:val="left" w:pos="737"/>
        <w:tab w:val="left" w:pos="1077"/>
        <w:tab w:val="left" w:pos="1985"/>
        <w:tab w:val="left" w:pos="2268"/>
        <w:tab w:val="left" w:pos="3402"/>
        <w:tab w:val="right" w:pos="6804"/>
        <w:tab w:val="left" w:pos="7371"/>
      </w:tabs>
      <w:spacing w:before="120" w:after="120" w:line="480" w:lineRule="exact"/>
    </w:pPr>
    <w:rPr>
      <w:rFonts w:ascii="Arial" w:eastAsia="Calibri" w:hAnsi="Arial"/>
      <w:b/>
      <w:noProof/>
      <w:color w:val="C00000"/>
      <w:sz w:val="24"/>
      <w:lang w:val="en-US"/>
    </w:rPr>
  </w:style>
  <w:style w:type="paragraph" w:customStyle="1" w:styleId="ResSox">
    <w:name w:val="ResSox"/>
    <w:basedOn w:val="Normal"/>
    <w:rsid w:val="00BD650F"/>
    <w:pPr>
      <w:tabs>
        <w:tab w:val="left" w:pos="1701"/>
        <w:tab w:val="left" w:pos="2835"/>
        <w:tab w:val="left" w:pos="5670"/>
        <w:tab w:val="left" w:pos="6634"/>
      </w:tabs>
      <w:spacing w:line="240" w:lineRule="exact"/>
      <w:ind w:left="680"/>
    </w:pPr>
    <w:rPr>
      <w:rFonts w:eastAsia="Calibri"/>
      <w:noProof/>
      <w:color w:val="C00000"/>
      <w:lang w:val="en-US"/>
    </w:rPr>
  </w:style>
  <w:style w:type="paragraph" w:customStyle="1" w:styleId="ResSux">
    <w:name w:val="ResSux"/>
    <w:basedOn w:val="Normal"/>
    <w:rsid w:val="00BD650F"/>
    <w:pPr>
      <w:keepLines/>
      <w:tabs>
        <w:tab w:val="left" w:pos="1701"/>
        <w:tab w:val="left" w:pos="5670"/>
        <w:tab w:val="left" w:pos="6691"/>
      </w:tabs>
      <w:spacing w:line="240" w:lineRule="exact"/>
      <w:ind w:left="227"/>
    </w:pPr>
    <w:rPr>
      <w:rFonts w:eastAsia="Calibri"/>
      <w:noProof/>
      <w:color w:val="C00000"/>
      <w:lang w:val="en-US"/>
    </w:rPr>
  </w:style>
  <w:style w:type="paragraph" w:customStyle="1" w:styleId="ResSuxFirst">
    <w:name w:val="ResSuxFirst"/>
    <w:basedOn w:val="Normal"/>
    <w:next w:val="ResSux"/>
    <w:rsid w:val="00BD650F"/>
    <w:pPr>
      <w:keepNext/>
      <w:tabs>
        <w:tab w:val="right" w:pos="9072"/>
      </w:tabs>
      <w:spacing w:line="240" w:lineRule="exact"/>
    </w:pPr>
    <w:rPr>
      <w:rFonts w:eastAsia="Calibri"/>
      <w:b/>
      <w:noProof/>
      <w:color w:val="C00000"/>
      <w:lang w:val="en-US"/>
    </w:rPr>
  </w:style>
  <w:style w:type="paragraph" w:customStyle="1" w:styleId="RlabBase">
    <w:name w:val="RlabBase"/>
    <w:basedOn w:val="Regbase"/>
    <w:rsid w:val="00BD650F"/>
  </w:style>
  <w:style w:type="paragraph" w:customStyle="1" w:styleId="Rlablab1">
    <w:name w:val="Rlab_lab1"/>
    <w:basedOn w:val="RlabBase"/>
    <w:rsid w:val="00BD650F"/>
    <w:pPr>
      <w:tabs>
        <w:tab w:val="clear" w:pos="397"/>
        <w:tab w:val="clear" w:pos="737"/>
        <w:tab w:val="clear" w:pos="1077"/>
        <w:tab w:val="clear" w:pos="1985"/>
        <w:tab w:val="clear" w:pos="2268"/>
        <w:tab w:val="clear" w:pos="3402"/>
        <w:tab w:val="clear" w:pos="6804"/>
        <w:tab w:val="clear" w:pos="7371"/>
        <w:tab w:val="right" w:pos="9356"/>
      </w:tabs>
      <w:spacing w:before="240" w:line="240" w:lineRule="auto"/>
    </w:pPr>
    <w:rPr>
      <w:rFonts w:ascii="Arial" w:hAnsi="Arial"/>
      <w:b/>
      <w:sz w:val="24"/>
    </w:rPr>
  </w:style>
  <w:style w:type="paragraph" w:customStyle="1" w:styleId="Rlablab2">
    <w:name w:val="Rlab_lab2"/>
    <w:basedOn w:val="RlabBase"/>
    <w:rsid w:val="00BD650F"/>
    <w:pPr>
      <w:tabs>
        <w:tab w:val="clear" w:pos="397"/>
        <w:tab w:val="clear" w:pos="737"/>
        <w:tab w:val="clear" w:pos="1077"/>
        <w:tab w:val="clear" w:pos="1985"/>
        <w:tab w:val="clear" w:pos="2268"/>
        <w:tab w:val="clear" w:pos="3402"/>
        <w:tab w:val="clear" w:pos="6804"/>
        <w:tab w:val="clear" w:pos="7371"/>
        <w:tab w:val="left" w:pos="1701"/>
        <w:tab w:val="left" w:pos="3742"/>
      </w:tabs>
      <w:spacing w:before="120" w:line="240" w:lineRule="auto"/>
    </w:pPr>
  </w:style>
  <w:style w:type="paragraph" w:customStyle="1" w:styleId="Rlablab3">
    <w:name w:val="Rlab_lab3"/>
    <w:basedOn w:val="RlabBase"/>
    <w:rsid w:val="00BD650F"/>
    <w:pPr>
      <w:tabs>
        <w:tab w:val="clear" w:pos="397"/>
        <w:tab w:val="clear" w:pos="737"/>
        <w:tab w:val="clear" w:pos="1077"/>
        <w:tab w:val="clear" w:pos="1985"/>
        <w:tab w:val="clear" w:pos="2268"/>
        <w:tab w:val="clear" w:pos="3402"/>
        <w:tab w:val="clear" w:pos="7371"/>
        <w:tab w:val="left" w:pos="2381"/>
        <w:tab w:val="left" w:pos="6804"/>
      </w:tabs>
      <w:spacing w:line="240" w:lineRule="auto"/>
      <w:ind w:left="1701"/>
    </w:pPr>
  </w:style>
  <w:style w:type="paragraph" w:customStyle="1" w:styleId="Rlablab4">
    <w:name w:val="Rlab_lab4"/>
    <w:basedOn w:val="RlabBase"/>
    <w:rsid w:val="00BD650F"/>
    <w:pPr>
      <w:tabs>
        <w:tab w:val="clear" w:pos="397"/>
        <w:tab w:val="clear" w:pos="737"/>
        <w:tab w:val="clear" w:pos="1077"/>
        <w:tab w:val="clear" w:pos="1985"/>
        <w:tab w:val="clear" w:pos="2268"/>
        <w:tab w:val="clear" w:pos="3402"/>
        <w:tab w:val="clear" w:pos="7371"/>
        <w:tab w:val="left" w:pos="3969"/>
        <w:tab w:val="left" w:pos="6804"/>
      </w:tabs>
      <w:spacing w:before="120" w:line="240" w:lineRule="auto"/>
      <w:ind w:left="1701"/>
    </w:pPr>
  </w:style>
  <w:style w:type="character" w:customStyle="1" w:styleId="RlablabCharTests">
    <w:name w:val="Rlab_labCharTests"/>
    <w:basedOn w:val="DefaultParagraphFont"/>
    <w:uiPriority w:val="1"/>
    <w:rsid w:val="00BD650F"/>
    <w:rPr>
      <w:rFonts w:ascii="Calibri" w:hAnsi="Calibri"/>
      <w:sz w:val="20"/>
    </w:rPr>
  </w:style>
  <w:style w:type="table" w:customStyle="1" w:styleId="RLabtable1">
    <w:name w:val="RLab_table1"/>
    <w:basedOn w:val="TableNormal"/>
    <w:uiPriority w:val="99"/>
    <w:qFormat/>
    <w:rsid w:val="00BD650F"/>
    <w:pPr>
      <w:spacing w:after="200" w:line="276" w:lineRule="auto"/>
    </w:pPr>
    <w:rPr>
      <w:rFonts w:eastAsia="Times New Roman"/>
      <w:lang w:eastAsia="en-NZ"/>
    </w:rPr>
    <w:tblPr/>
    <w:tblStylePr w:type="firstRow">
      <w:pPr>
        <w:jc w:val="left"/>
      </w:pPr>
      <w:rPr>
        <w:rFonts w:ascii="Times New Roman" w:hAnsi="Times New Roman"/>
        <w:b/>
        <w:sz w:val="20"/>
      </w:rPr>
      <w:tblPr/>
      <w:tcPr>
        <w:tcBorders>
          <w:bottom w:val="nil"/>
        </w:tcBorders>
      </w:tcPr>
    </w:tblStylePr>
  </w:style>
  <w:style w:type="table" w:customStyle="1" w:styleId="Rlabtable10">
    <w:name w:val="Rlab_table1"/>
    <w:basedOn w:val="TableNormal"/>
    <w:uiPriority w:val="99"/>
    <w:qFormat/>
    <w:rsid w:val="00BD650F"/>
    <w:pPr>
      <w:spacing w:after="200" w:line="276" w:lineRule="auto"/>
    </w:pPr>
    <w:rPr>
      <w:rFonts w:eastAsia="Times New Roman"/>
      <w:sz w:val="16"/>
      <w:lang w:eastAsia="en-NZ"/>
    </w:rPr>
    <w:tblPr>
      <w:tblBorders>
        <w:bottom w:val="single" w:sz="4" w:space="0" w:color="C04E08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4" w:space="0" w:color="C04E08"/>
        </w:tcBorders>
        <w:shd w:val="clear" w:color="auto" w:fill="auto"/>
      </w:tcPr>
    </w:tblStylePr>
  </w:style>
  <w:style w:type="paragraph" w:customStyle="1" w:styleId="RlabTempMiniscule">
    <w:name w:val="Rlab_TempMiniscule"/>
    <w:basedOn w:val="Normal"/>
    <w:rsid w:val="00BD650F"/>
    <w:pPr>
      <w:tabs>
        <w:tab w:val="left" w:pos="1701"/>
        <w:tab w:val="left" w:pos="3402"/>
        <w:tab w:val="left" w:pos="5103"/>
        <w:tab w:val="left" w:pos="6407"/>
        <w:tab w:val="left" w:pos="7201"/>
        <w:tab w:val="left" w:pos="8165"/>
      </w:tabs>
      <w:spacing w:line="240" w:lineRule="auto"/>
    </w:pPr>
    <w:rPr>
      <w:rFonts w:eastAsia="Times New Roman"/>
      <w:noProof/>
      <w:sz w:val="8"/>
      <w:szCs w:val="10"/>
      <w:lang w:val="en-US"/>
    </w:rPr>
  </w:style>
  <w:style w:type="paragraph" w:customStyle="1" w:styleId="Rlabtest1">
    <w:name w:val="Rlab_test1"/>
    <w:basedOn w:val="RlabBase"/>
    <w:rsid w:val="00BD650F"/>
    <w:pPr>
      <w:spacing w:before="120" w:line="240" w:lineRule="auto"/>
    </w:pPr>
    <w:rPr>
      <w:b/>
      <w:szCs w:val="16"/>
    </w:rPr>
  </w:style>
  <w:style w:type="paragraph" w:customStyle="1" w:styleId="Rlabtest2">
    <w:name w:val="Rlab_test2"/>
    <w:basedOn w:val="RlabBase"/>
    <w:rsid w:val="00BD650F"/>
    <w:pPr>
      <w:keepLines/>
      <w:spacing w:before="40" w:line="240" w:lineRule="auto"/>
    </w:pPr>
    <w:rPr>
      <w:sz w:val="16"/>
    </w:rPr>
  </w:style>
  <w:style w:type="paragraph" w:customStyle="1" w:styleId="Rlabtest3">
    <w:name w:val="Rlab_test3"/>
    <w:basedOn w:val="Normal"/>
    <w:rsid w:val="00BD650F"/>
    <w:pPr>
      <w:tabs>
        <w:tab w:val="left" w:pos="397"/>
        <w:tab w:val="left" w:pos="737"/>
        <w:tab w:val="left" w:pos="1077"/>
        <w:tab w:val="left" w:pos="1985"/>
        <w:tab w:val="left" w:pos="2268"/>
        <w:tab w:val="left" w:pos="3402"/>
        <w:tab w:val="right" w:pos="6804"/>
        <w:tab w:val="left" w:pos="7371"/>
      </w:tabs>
      <w:spacing w:line="240" w:lineRule="auto"/>
    </w:pPr>
    <w:rPr>
      <w:rFonts w:eastAsia="Times New Roman"/>
      <w:noProof/>
      <w:sz w:val="10"/>
      <w:lang w:val="en-US"/>
    </w:rPr>
  </w:style>
  <w:style w:type="paragraph" w:customStyle="1" w:styleId="RlabtestEnd">
    <w:name w:val="Rlab_testEnd"/>
    <w:basedOn w:val="RlabBase"/>
    <w:rsid w:val="00BD650F"/>
    <w:pPr>
      <w:spacing w:after="240" w:line="240" w:lineRule="auto"/>
    </w:pPr>
  </w:style>
  <w:style w:type="paragraph" w:customStyle="1" w:styleId="RlabtestHead">
    <w:name w:val="Rlab_testHead"/>
    <w:basedOn w:val="RlabBase"/>
    <w:rsid w:val="00BD650F"/>
    <w:pPr>
      <w:spacing w:before="40" w:after="40" w:line="240" w:lineRule="auto"/>
    </w:pPr>
    <w:rPr>
      <w:b/>
      <w:sz w:val="16"/>
    </w:rPr>
  </w:style>
  <w:style w:type="paragraph" w:customStyle="1" w:styleId="SappBase">
    <w:name w:val="SappBase"/>
    <w:basedOn w:val="Normal"/>
    <w:link w:val="SappBaseChar"/>
    <w:qFormat/>
    <w:rsid w:val="00BD650F"/>
    <w:pPr>
      <w:spacing w:before="40" w:line="240" w:lineRule="auto"/>
    </w:pPr>
    <w:rPr>
      <w:rFonts w:eastAsia="Calibri" w:cs="Times New Roman"/>
      <w:sz w:val="18"/>
    </w:rPr>
  </w:style>
  <w:style w:type="character" w:customStyle="1" w:styleId="SappBaseChar">
    <w:name w:val="SappBase Char"/>
    <w:basedOn w:val="DefaultParagraphFont"/>
    <w:link w:val="SappBase"/>
    <w:rsid w:val="00BD650F"/>
    <w:rPr>
      <w:rFonts w:eastAsia="Calibri" w:cs="Times New Roman"/>
      <w:sz w:val="18"/>
    </w:rPr>
  </w:style>
  <w:style w:type="paragraph" w:customStyle="1" w:styleId="Sappz2b">
    <w:name w:val="Sapp_z2b"/>
    <w:basedOn w:val="SappBase"/>
    <w:link w:val="Sappz2bChar"/>
    <w:qFormat/>
    <w:rsid w:val="00BD650F"/>
    <w:pPr>
      <w:tabs>
        <w:tab w:val="left" w:pos="1021"/>
        <w:tab w:val="right" w:pos="4139"/>
        <w:tab w:val="left" w:pos="4536"/>
        <w:tab w:val="left" w:pos="5557"/>
        <w:tab w:val="left" w:pos="6804"/>
        <w:tab w:val="center" w:pos="8222"/>
        <w:tab w:val="center" w:pos="8590"/>
        <w:tab w:val="center" w:pos="8959"/>
        <w:tab w:val="center" w:pos="9327"/>
        <w:tab w:val="center" w:pos="9752"/>
        <w:tab w:val="center" w:pos="10178"/>
        <w:tab w:val="center" w:pos="10546"/>
        <w:tab w:val="center" w:pos="10971"/>
        <w:tab w:val="center" w:pos="11340"/>
        <w:tab w:val="center" w:pos="11709"/>
        <w:tab w:val="center" w:pos="12134"/>
        <w:tab w:val="center" w:pos="12559"/>
        <w:tab w:val="center" w:pos="12928"/>
        <w:tab w:val="center" w:pos="13296"/>
        <w:tab w:val="center" w:pos="13721"/>
        <w:tab w:val="center" w:pos="14147"/>
      </w:tabs>
      <w:spacing w:before="20"/>
    </w:pPr>
    <w:rPr>
      <w:rFonts w:ascii="Calibri" w:hAnsi="Calibri"/>
    </w:rPr>
  </w:style>
  <w:style w:type="character" w:customStyle="1" w:styleId="Sappz2bChar">
    <w:name w:val="Sapp_z2b Char"/>
    <w:link w:val="Sappz2b"/>
    <w:rsid w:val="00BD650F"/>
    <w:rPr>
      <w:rFonts w:ascii="Calibri" w:eastAsia="Calibri" w:hAnsi="Calibri" w:cs="Times New Roman"/>
      <w:sz w:val="18"/>
    </w:rPr>
  </w:style>
  <w:style w:type="paragraph" w:customStyle="1" w:styleId="SappDummyBig">
    <w:name w:val="Sapp_DummyBig"/>
    <w:basedOn w:val="Sappz2b"/>
    <w:link w:val="SappDummyBigChar"/>
    <w:qFormat/>
    <w:rsid w:val="00BD650F"/>
    <w:rPr>
      <w:sz w:val="44"/>
    </w:rPr>
  </w:style>
  <w:style w:type="character" w:customStyle="1" w:styleId="SappDummyBigChar">
    <w:name w:val="Sapp_DummyBig Char"/>
    <w:basedOn w:val="Sappz2bChar"/>
    <w:link w:val="SappDummyBig"/>
    <w:rsid w:val="00BD650F"/>
    <w:rPr>
      <w:rFonts w:ascii="Calibri" w:eastAsia="Calibri" w:hAnsi="Calibri" w:cs="Times New Roman"/>
      <w:sz w:val="44"/>
    </w:rPr>
  </w:style>
  <w:style w:type="paragraph" w:customStyle="1" w:styleId="SappHeading1">
    <w:name w:val="Sapp_Heading1"/>
    <w:basedOn w:val="SappBase"/>
    <w:link w:val="SappHeading1Char"/>
    <w:qFormat/>
    <w:rsid w:val="00BD650F"/>
    <w:pPr>
      <w:pBdr>
        <w:top w:val="single" w:sz="48" w:space="18" w:color="auto"/>
      </w:pBdr>
      <w:tabs>
        <w:tab w:val="left" w:pos="2835"/>
      </w:tabs>
      <w:spacing w:after="360"/>
      <w:ind w:left="2835" w:hanging="2835"/>
    </w:pPr>
    <w:rPr>
      <w:rFonts w:ascii="Georgia" w:hAnsi="Georgia" w:cs="Arial"/>
      <w:b/>
      <w:sz w:val="44"/>
      <w:szCs w:val="28"/>
    </w:rPr>
  </w:style>
  <w:style w:type="character" w:customStyle="1" w:styleId="SappHeading1Char">
    <w:name w:val="Sapp_Heading1 Char"/>
    <w:basedOn w:val="SappBaseChar"/>
    <w:link w:val="SappHeading1"/>
    <w:rsid w:val="00BD650F"/>
    <w:rPr>
      <w:rFonts w:ascii="Georgia" w:eastAsia="Calibri" w:hAnsi="Georgia" w:cs="Arial"/>
      <w:b/>
      <w:sz w:val="44"/>
      <w:szCs w:val="28"/>
    </w:rPr>
  </w:style>
  <w:style w:type="paragraph" w:customStyle="1" w:styleId="Sapploc1">
    <w:name w:val="Sapp_loc1"/>
    <w:basedOn w:val="SappBase"/>
    <w:link w:val="Sapploc1Char"/>
    <w:qFormat/>
    <w:rsid w:val="00BD650F"/>
    <w:pPr>
      <w:keepNext/>
    </w:pPr>
    <w:rPr>
      <w:rFonts w:ascii="Calibri" w:hAnsi="Calibri"/>
      <w:b/>
      <w:sz w:val="20"/>
    </w:rPr>
  </w:style>
  <w:style w:type="character" w:customStyle="1" w:styleId="Sapploc1Char">
    <w:name w:val="Sapp_loc1 Char"/>
    <w:link w:val="Sapploc1"/>
    <w:rsid w:val="00BD650F"/>
    <w:rPr>
      <w:rFonts w:ascii="Calibri" w:eastAsia="Calibri" w:hAnsi="Calibri" w:cs="Times New Roman"/>
      <w:b/>
      <w:sz w:val="20"/>
    </w:rPr>
  </w:style>
  <w:style w:type="paragraph" w:customStyle="1" w:styleId="Sappz1">
    <w:name w:val="Sapp_z1"/>
    <w:basedOn w:val="SappBase"/>
    <w:link w:val="Sappz1Char"/>
    <w:qFormat/>
    <w:rsid w:val="00BD650F"/>
    <w:pPr>
      <w:tabs>
        <w:tab w:val="left" w:pos="1077"/>
        <w:tab w:val="right" w:pos="4366"/>
        <w:tab w:val="left" w:pos="4763"/>
        <w:tab w:val="left" w:pos="5840"/>
        <w:tab w:val="center" w:pos="7541"/>
        <w:tab w:val="center" w:pos="8335"/>
        <w:tab w:val="center" w:pos="9129"/>
      </w:tabs>
      <w:spacing w:before="20"/>
    </w:pPr>
    <w:rPr>
      <w:rFonts w:ascii="Calibri" w:hAnsi="Calibri"/>
    </w:rPr>
  </w:style>
  <w:style w:type="character" w:customStyle="1" w:styleId="Sappz1Char">
    <w:name w:val="Sapp_z1 Char"/>
    <w:link w:val="Sappz1"/>
    <w:rsid w:val="00BD650F"/>
    <w:rPr>
      <w:rFonts w:ascii="Calibri" w:eastAsia="Calibri" w:hAnsi="Calibri" w:cs="Times New Roman"/>
      <w:sz w:val="18"/>
    </w:rPr>
  </w:style>
  <w:style w:type="paragraph" w:customStyle="1" w:styleId="Sappz2a">
    <w:name w:val="Sapp_z2a"/>
    <w:basedOn w:val="SappBase"/>
    <w:link w:val="Sappz2aChar"/>
    <w:qFormat/>
    <w:rsid w:val="00BD650F"/>
    <w:pPr>
      <w:tabs>
        <w:tab w:val="left" w:pos="1077"/>
        <w:tab w:val="right" w:pos="4366"/>
        <w:tab w:val="left" w:pos="4649"/>
        <w:tab w:val="left" w:pos="5500"/>
        <w:tab w:val="left" w:pos="6804"/>
        <w:tab w:val="right" w:pos="9242"/>
      </w:tabs>
      <w:spacing w:before="20"/>
    </w:pPr>
  </w:style>
  <w:style w:type="character" w:customStyle="1" w:styleId="Sappz2aChar">
    <w:name w:val="Sapp_z2a Char"/>
    <w:link w:val="Sappz2a"/>
    <w:rsid w:val="00BD650F"/>
    <w:rPr>
      <w:rFonts w:eastAsia="Calibri" w:cs="Times New Roman"/>
      <w:sz w:val="18"/>
    </w:rPr>
  </w:style>
  <w:style w:type="paragraph" w:customStyle="1" w:styleId="Sappz2c">
    <w:name w:val="Sapp_z2c"/>
    <w:basedOn w:val="SappBase"/>
    <w:link w:val="Sappz2cChar"/>
    <w:qFormat/>
    <w:rsid w:val="00BD650F"/>
    <w:pPr>
      <w:tabs>
        <w:tab w:val="left" w:pos="1021"/>
        <w:tab w:val="right" w:pos="4139"/>
        <w:tab w:val="left" w:pos="4536"/>
        <w:tab w:val="left" w:pos="5443"/>
        <w:tab w:val="center" w:pos="7258"/>
        <w:tab w:val="center" w:pos="7881"/>
        <w:tab w:val="center" w:pos="8505"/>
        <w:tab w:val="center" w:pos="9129"/>
        <w:tab w:val="center" w:pos="9752"/>
        <w:tab w:val="center" w:pos="10376"/>
        <w:tab w:val="center" w:pos="11000"/>
        <w:tab w:val="center" w:pos="12361"/>
        <w:tab w:val="left" w:pos="13325"/>
      </w:tabs>
      <w:spacing w:before="20"/>
    </w:pPr>
  </w:style>
  <w:style w:type="character" w:customStyle="1" w:styleId="Sappz2cChar">
    <w:name w:val="Sapp_z2c Char"/>
    <w:basedOn w:val="SappBaseChar"/>
    <w:link w:val="Sappz2c"/>
    <w:rsid w:val="00BD650F"/>
    <w:rPr>
      <w:rFonts w:eastAsia="Calibri" w:cs="Times New Roman"/>
      <w:sz w:val="18"/>
    </w:rPr>
  </w:style>
  <w:style w:type="paragraph" w:customStyle="1" w:styleId="Sappz3">
    <w:name w:val="Sapp_z3"/>
    <w:basedOn w:val="SappBase"/>
    <w:link w:val="Sappz3Char"/>
    <w:qFormat/>
    <w:rsid w:val="00BD650F"/>
    <w:pPr>
      <w:tabs>
        <w:tab w:val="left" w:pos="1021"/>
        <w:tab w:val="right" w:pos="4139"/>
        <w:tab w:val="left" w:pos="4536"/>
        <w:tab w:val="left" w:pos="5443"/>
        <w:tab w:val="center" w:pos="7088"/>
        <w:tab w:val="center" w:pos="7938"/>
        <w:tab w:val="center" w:pos="8448"/>
        <w:tab w:val="center" w:pos="8959"/>
        <w:tab w:val="center" w:pos="9469"/>
        <w:tab w:val="center" w:pos="9979"/>
        <w:tab w:val="center" w:pos="10490"/>
        <w:tab w:val="center" w:pos="11000"/>
        <w:tab w:val="left" w:pos="11510"/>
        <w:tab w:val="left" w:pos="13325"/>
      </w:tabs>
      <w:spacing w:before="20"/>
    </w:pPr>
    <w:rPr>
      <w:rFonts w:ascii="Calibri" w:hAnsi="Calibri"/>
      <w:szCs w:val="20"/>
    </w:rPr>
  </w:style>
  <w:style w:type="character" w:customStyle="1" w:styleId="Sappz3Char">
    <w:name w:val="Sapp_z3 Char"/>
    <w:link w:val="Sappz3"/>
    <w:rsid w:val="00BD650F"/>
    <w:rPr>
      <w:rFonts w:ascii="Calibri" w:eastAsia="Calibri" w:hAnsi="Calibri" w:cs="Times New Roman"/>
      <w:sz w:val="18"/>
      <w:szCs w:val="20"/>
    </w:rPr>
  </w:style>
  <w:style w:type="paragraph" w:customStyle="1" w:styleId="Sappz4">
    <w:name w:val="Sapp_z4"/>
    <w:basedOn w:val="SappBase"/>
    <w:link w:val="Sappz4Char"/>
    <w:qFormat/>
    <w:rsid w:val="00BD650F"/>
    <w:pPr>
      <w:tabs>
        <w:tab w:val="left" w:pos="1021"/>
        <w:tab w:val="right" w:pos="4139"/>
        <w:tab w:val="left" w:pos="4536"/>
        <w:tab w:val="left" w:pos="5557"/>
        <w:tab w:val="center" w:pos="7258"/>
        <w:tab w:val="center" w:pos="7881"/>
        <w:tab w:val="center" w:pos="8505"/>
        <w:tab w:val="center" w:pos="9129"/>
        <w:tab w:val="center" w:pos="9752"/>
        <w:tab w:val="center" w:pos="10376"/>
        <w:tab w:val="center" w:pos="11000"/>
        <w:tab w:val="center" w:pos="12361"/>
        <w:tab w:val="left" w:pos="13325"/>
      </w:tabs>
      <w:spacing w:before="20"/>
    </w:pPr>
    <w:rPr>
      <w:rFonts w:ascii="Calibri" w:hAnsi="Calibri"/>
      <w:szCs w:val="20"/>
    </w:rPr>
  </w:style>
  <w:style w:type="character" w:customStyle="1" w:styleId="Sappz4Char">
    <w:name w:val="Sapp_z4 Char"/>
    <w:link w:val="Sappz4"/>
    <w:rsid w:val="00BD650F"/>
    <w:rPr>
      <w:rFonts w:ascii="Calibri" w:eastAsia="Calibri" w:hAnsi="Calibri" w:cs="Times New Roman"/>
      <w:sz w:val="18"/>
      <w:szCs w:val="20"/>
    </w:rPr>
  </w:style>
  <w:style w:type="paragraph" w:customStyle="1" w:styleId="Sappz5">
    <w:name w:val="Sapp_z5"/>
    <w:basedOn w:val="SappBase"/>
    <w:link w:val="Sappz5Char"/>
    <w:qFormat/>
    <w:rsid w:val="00BD650F"/>
    <w:pPr>
      <w:tabs>
        <w:tab w:val="left" w:pos="1021"/>
        <w:tab w:val="right" w:pos="4139"/>
        <w:tab w:val="left" w:pos="4536"/>
        <w:tab w:val="center" w:pos="5670"/>
        <w:tab w:val="center" w:pos="6521"/>
        <w:tab w:val="center" w:pos="7484"/>
        <w:tab w:val="center" w:pos="8278"/>
        <w:tab w:val="center" w:pos="8902"/>
        <w:tab w:val="center" w:pos="9469"/>
        <w:tab w:val="center" w:pos="10263"/>
        <w:tab w:val="left" w:pos="11227"/>
        <w:tab w:val="center" w:pos="12587"/>
        <w:tab w:val="center" w:pos="13665"/>
      </w:tabs>
      <w:spacing w:before="20"/>
    </w:pPr>
  </w:style>
  <w:style w:type="character" w:customStyle="1" w:styleId="Sappz5Char">
    <w:name w:val="Sapp_z5 Char"/>
    <w:basedOn w:val="SappBaseChar"/>
    <w:link w:val="Sappz5"/>
    <w:rsid w:val="00BD650F"/>
    <w:rPr>
      <w:rFonts w:eastAsia="Calibri" w:cs="Times New Roman"/>
      <w:sz w:val="18"/>
    </w:rPr>
  </w:style>
  <w:style w:type="paragraph" w:customStyle="1" w:styleId="Sappzfoot1">
    <w:name w:val="Sapp_zfoot1"/>
    <w:basedOn w:val="SappBase"/>
    <w:link w:val="Sappzfoot1Char"/>
    <w:qFormat/>
    <w:rsid w:val="00BD650F"/>
    <w:pPr>
      <w:pBdr>
        <w:top w:val="single" w:sz="4" w:space="1" w:color="1A54C8"/>
      </w:pBdr>
    </w:pPr>
    <w:rPr>
      <w:rFonts w:ascii="Calibri" w:hAnsi="Calibri"/>
      <w:sz w:val="10"/>
      <w:szCs w:val="10"/>
    </w:rPr>
  </w:style>
  <w:style w:type="character" w:customStyle="1" w:styleId="Sappzfoot1Char">
    <w:name w:val="Sapp_zfoot1 Char"/>
    <w:link w:val="Sappzfoot1"/>
    <w:rsid w:val="00BD650F"/>
    <w:rPr>
      <w:rFonts w:ascii="Calibri" w:eastAsia="Calibri" w:hAnsi="Calibri" w:cs="Times New Roman"/>
      <w:sz w:val="10"/>
      <w:szCs w:val="10"/>
    </w:rPr>
  </w:style>
  <w:style w:type="paragraph" w:customStyle="1" w:styleId="Sappzhead1">
    <w:name w:val="Sapp_zhead1"/>
    <w:basedOn w:val="Sappz1"/>
    <w:next w:val="Sappz1"/>
    <w:link w:val="Sappzhead1Char"/>
    <w:qFormat/>
    <w:rsid w:val="00BD650F"/>
    <w:pPr>
      <w:keepNext/>
      <w:pBdr>
        <w:bottom w:val="single" w:sz="4" w:space="1" w:color="1A54C8"/>
      </w:pBdr>
    </w:pPr>
  </w:style>
  <w:style w:type="character" w:customStyle="1" w:styleId="Sappzhead1Char">
    <w:name w:val="Sapp_zhead1 Char"/>
    <w:link w:val="Sappzhead1"/>
    <w:rsid w:val="00BD650F"/>
    <w:rPr>
      <w:rFonts w:ascii="Calibri" w:eastAsia="Calibri" w:hAnsi="Calibri" w:cs="Times New Roman"/>
      <w:sz w:val="18"/>
    </w:rPr>
  </w:style>
  <w:style w:type="paragraph" w:customStyle="1" w:styleId="Sappzhead2a">
    <w:name w:val="Sapp_zhead2a"/>
    <w:basedOn w:val="Sappz2a"/>
    <w:next w:val="Sappz2a"/>
    <w:link w:val="Sappzhead2aChar"/>
    <w:qFormat/>
    <w:rsid w:val="00BD650F"/>
    <w:pPr>
      <w:keepNext/>
      <w:pBdr>
        <w:bottom w:val="single" w:sz="4" w:space="1" w:color="1A54C8"/>
      </w:pBdr>
      <w:tabs>
        <w:tab w:val="clear" w:pos="9242"/>
        <w:tab w:val="right" w:pos="9526"/>
      </w:tabs>
    </w:pPr>
  </w:style>
  <w:style w:type="character" w:customStyle="1" w:styleId="Sappzhead2aChar">
    <w:name w:val="Sapp_zhead2a Char"/>
    <w:basedOn w:val="Sappz2aChar"/>
    <w:link w:val="Sappzhead2a"/>
    <w:rsid w:val="00BD650F"/>
    <w:rPr>
      <w:rFonts w:eastAsia="Calibri" w:cs="Times New Roman"/>
      <w:sz w:val="18"/>
    </w:rPr>
  </w:style>
  <w:style w:type="paragraph" w:customStyle="1" w:styleId="Sappzhead2b">
    <w:name w:val="Sapp_zhead2b"/>
    <w:basedOn w:val="Sappz2b"/>
    <w:link w:val="Sappzhead2bChar"/>
    <w:qFormat/>
    <w:rsid w:val="00BD650F"/>
    <w:pPr>
      <w:pBdr>
        <w:bottom w:val="single" w:sz="4" w:space="1" w:color="1A54C8"/>
      </w:pBdr>
    </w:pPr>
  </w:style>
  <w:style w:type="character" w:customStyle="1" w:styleId="Sappzhead2bChar">
    <w:name w:val="Sapp_zhead2b Char"/>
    <w:basedOn w:val="Sappz2bChar"/>
    <w:link w:val="Sappzhead2b"/>
    <w:rsid w:val="00BD650F"/>
    <w:rPr>
      <w:rFonts w:ascii="Calibri" w:eastAsia="Calibri" w:hAnsi="Calibri" w:cs="Times New Roman"/>
      <w:sz w:val="18"/>
    </w:rPr>
  </w:style>
  <w:style w:type="paragraph" w:customStyle="1" w:styleId="Sappzhead2c">
    <w:name w:val="Sapp_zhead2c"/>
    <w:basedOn w:val="Sappz2c"/>
    <w:next w:val="Normal"/>
    <w:link w:val="Sappzhead2cChar"/>
    <w:qFormat/>
    <w:rsid w:val="00BD650F"/>
    <w:pPr>
      <w:pBdr>
        <w:bottom w:val="single" w:sz="4" w:space="1" w:color="1A54C8"/>
      </w:pBdr>
      <w:spacing w:before="40"/>
    </w:pPr>
  </w:style>
  <w:style w:type="character" w:customStyle="1" w:styleId="Sappzhead2cChar">
    <w:name w:val="Sapp_zhead2c Char"/>
    <w:link w:val="Sappzhead2c"/>
    <w:rsid w:val="00BD650F"/>
    <w:rPr>
      <w:rFonts w:eastAsia="Calibri" w:cs="Times New Roman"/>
      <w:sz w:val="18"/>
    </w:rPr>
  </w:style>
  <w:style w:type="paragraph" w:customStyle="1" w:styleId="Sappzhead3">
    <w:name w:val="Sapp_zhead3"/>
    <w:basedOn w:val="Sappz3"/>
    <w:next w:val="Sappz3"/>
    <w:link w:val="Sappzhead3Char"/>
    <w:qFormat/>
    <w:rsid w:val="00BD650F"/>
    <w:pPr>
      <w:pBdr>
        <w:bottom w:val="single" w:sz="4" w:space="1" w:color="1A54C8"/>
      </w:pBdr>
      <w:tabs>
        <w:tab w:val="clear" w:pos="7088"/>
        <w:tab w:val="clear" w:pos="13325"/>
        <w:tab w:val="left" w:pos="6804"/>
        <w:tab w:val="right" w:pos="14317"/>
      </w:tabs>
    </w:pPr>
  </w:style>
  <w:style w:type="character" w:customStyle="1" w:styleId="Sappzhead3Char">
    <w:name w:val="Sapp_zhead3 Char"/>
    <w:link w:val="Sappzhead3"/>
    <w:rsid w:val="00BD650F"/>
    <w:rPr>
      <w:rFonts w:ascii="Calibri" w:eastAsia="Calibri" w:hAnsi="Calibri" w:cs="Times New Roman"/>
      <w:sz w:val="18"/>
      <w:szCs w:val="20"/>
    </w:rPr>
  </w:style>
  <w:style w:type="paragraph" w:customStyle="1" w:styleId="Sappzhead4">
    <w:name w:val="Sapp_zhead4"/>
    <w:basedOn w:val="Normal"/>
    <w:next w:val="Normal"/>
    <w:link w:val="Sappzhead4Char"/>
    <w:qFormat/>
    <w:rsid w:val="00BD650F"/>
    <w:pPr>
      <w:pBdr>
        <w:bottom w:val="single" w:sz="4" w:space="1" w:color="1A54C8"/>
      </w:pBdr>
      <w:spacing w:before="40" w:line="240" w:lineRule="auto"/>
    </w:pPr>
    <w:rPr>
      <w:rFonts w:ascii="Calibri" w:eastAsia="Calibri" w:hAnsi="Calibri" w:cs="Times New Roman"/>
      <w:sz w:val="16"/>
      <w:szCs w:val="20"/>
    </w:rPr>
  </w:style>
  <w:style w:type="character" w:customStyle="1" w:styleId="Sappzhead4Char">
    <w:name w:val="Sapp_zhead4 Char"/>
    <w:link w:val="Sappzhead4"/>
    <w:rsid w:val="00BD650F"/>
    <w:rPr>
      <w:rFonts w:ascii="Calibri" w:eastAsia="Calibri" w:hAnsi="Calibri" w:cs="Times New Roman"/>
      <w:sz w:val="16"/>
      <w:szCs w:val="20"/>
    </w:rPr>
  </w:style>
  <w:style w:type="paragraph" w:customStyle="1" w:styleId="Sappzhead5">
    <w:name w:val="Sapp_zhead5"/>
    <w:basedOn w:val="Sappz5"/>
    <w:next w:val="Sappz5"/>
    <w:link w:val="Sappzhead5Char"/>
    <w:qFormat/>
    <w:rsid w:val="00BD650F"/>
    <w:pPr>
      <w:pBdr>
        <w:bottom w:val="single" w:sz="4" w:space="1" w:color="1A54C8"/>
      </w:pBdr>
      <w:tabs>
        <w:tab w:val="clear" w:pos="10263"/>
        <w:tab w:val="clear" w:pos="13665"/>
        <w:tab w:val="center" w:pos="10376"/>
        <w:tab w:val="right" w:pos="14515"/>
      </w:tabs>
      <w:spacing w:before="40"/>
    </w:pPr>
  </w:style>
  <w:style w:type="character" w:customStyle="1" w:styleId="Sappzhead5Char">
    <w:name w:val="Sapp_zhead5 Char"/>
    <w:link w:val="Sappzhead5"/>
    <w:rsid w:val="00BD650F"/>
    <w:rPr>
      <w:rFonts w:eastAsia="Calibri" w:cs="Times New Roman"/>
      <w:sz w:val="18"/>
    </w:rPr>
  </w:style>
  <w:style w:type="paragraph" w:customStyle="1" w:styleId="SappHA1">
    <w:name w:val="SappHA1"/>
    <w:basedOn w:val="SappBase"/>
    <w:qFormat/>
    <w:rsid w:val="00BD650F"/>
    <w:rPr>
      <w:rFonts w:ascii="Arial" w:hAnsi="Arial"/>
      <w:b/>
      <w:sz w:val="22"/>
    </w:rPr>
  </w:style>
  <w:style w:type="paragraph" w:customStyle="1" w:styleId="Seealso">
    <w:name w:val="Seealso"/>
    <w:basedOn w:val="Normal"/>
    <w:uiPriority w:val="4"/>
    <w:rsid w:val="00BD650F"/>
    <w:pPr>
      <w:pBdr>
        <w:top w:val="single" w:sz="6" w:space="2" w:color="0000FF" w:shadow="1"/>
        <w:left w:val="single" w:sz="6" w:space="2" w:color="0000FF" w:shadow="1"/>
        <w:bottom w:val="single" w:sz="6" w:space="2" w:color="0000FF" w:shadow="1"/>
        <w:right w:val="single" w:sz="6" w:space="2" w:color="0000FF" w:shadow="1"/>
      </w:pBdr>
      <w:spacing w:line="240" w:lineRule="auto"/>
      <w:ind w:left="1134" w:right="850"/>
      <w:jc w:val="center"/>
    </w:pPr>
    <w:rPr>
      <w:rFonts w:eastAsia="Calibri"/>
      <w:b/>
    </w:rPr>
  </w:style>
  <w:style w:type="paragraph" w:customStyle="1" w:styleId="SurvBullet1">
    <w:name w:val="SurvBullet1"/>
    <w:basedOn w:val="Normal"/>
    <w:link w:val="SurvBullet1Char"/>
    <w:rsid w:val="00BD650F"/>
    <w:pPr>
      <w:tabs>
        <w:tab w:val="left" w:pos="454"/>
      </w:tabs>
      <w:spacing w:line="240" w:lineRule="auto"/>
    </w:pPr>
    <w:rPr>
      <w:rFonts w:ascii="Times New Roman" w:eastAsia="Times New Roman" w:hAnsi="Times New Roman"/>
      <w:szCs w:val="24"/>
      <w:lang w:val="en-AU"/>
    </w:rPr>
  </w:style>
  <w:style w:type="character" w:customStyle="1" w:styleId="SurvBullet1Char">
    <w:name w:val="SurvBullet1 Char"/>
    <w:basedOn w:val="DefaultParagraphFont"/>
    <w:link w:val="SurvBullet1"/>
    <w:rsid w:val="00BD650F"/>
    <w:rPr>
      <w:rFonts w:ascii="Times New Roman" w:eastAsia="Times New Roman" w:hAnsi="Times New Roman"/>
      <w:szCs w:val="24"/>
      <w:lang w:val="en-AU"/>
    </w:rPr>
  </w:style>
  <w:style w:type="paragraph" w:customStyle="1" w:styleId="SurveyNormal">
    <w:name w:val="SurveyNormal"/>
    <w:basedOn w:val="Normal"/>
    <w:link w:val="SurveyNormalChar"/>
    <w:rsid w:val="00BD650F"/>
    <w:pPr>
      <w:spacing w:after="120" w:line="240" w:lineRule="auto"/>
    </w:pPr>
    <w:rPr>
      <w:rFonts w:eastAsia="Times New Roman"/>
      <w:sz w:val="24"/>
      <w:szCs w:val="24"/>
      <w:lang w:val="en-AU"/>
    </w:rPr>
  </w:style>
  <w:style w:type="character" w:customStyle="1" w:styleId="SurveyNormalChar">
    <w:name w:val="SurveyNormal Char"/>
    <w:basedOn w:val="DefaultParagraphFont"/>
    <w:link w:val="SurveyNormal"/>
    <w:rsid w:val="00BD650F"/>
    <w:rPr>
      <w:rFonts w:eastAsia="Times New Roman"/>
      <w:sz w:val="24"/>
      <w:szCs w:val="24"/>
      <w:lang w:val="en-AU"/>
    </w:rPr>
  </w:style>
  <w:style w:type="paragraph" w:customStyle="1" w:styleId="SurveyHang">
    <w:name w:val="Survey_Hang"/>
    <w:basedOn w:val="SurveyNormal"/>
    <w:link w:val="SurveyHangChar"/>
    <w:rsid w:val="00BD650F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40"/>
      <w:ind w:left="284" w:hanging="284"/>
    </w:pPr>
    <w:rPr>
      <w:rFonts w:ascii="Times New Roman" w:hAnsi="Times New Roman" w:cs="Calibri"/>
      <w:sz w:val="22"/>
      <w:szCs w:val="22"/>
    </w:rPr>
  </w:style>
  <w:style w:type="character" w:customStyle="1" w:styleId="SurveyHangChar">
    <w:name w:val="Survey_Hang Char"/>
    <w:basedOn w:val="DefaultParagraphFont"/>
    <w:link w:val="SurveyHang"/>
    <w:rsid w:val="00BD650F"/>
    <w:rPr>
      <w:rFonts w:ascii="Times New Roman" w:eastAsia="Times New Roman" w:hAnsi="Times New Roman" w:cs="Calibri"/>
      <w:lang w:val="en-AU"/>
    </w:rPr>
  </w:style>
  <w:style w:type="paragraph" w:customStyle="1" w:styleId="SurveyB1">
    <w:name w:val="SurveyB1"/>
    <w:basedOn w:val="NormSurvey"/>
    <w:link w:val="SurveyB1Char"/>
    <w:rsid w:val="00BD650F"/>
    <w:pPr>
      <w:numPr>
        <w:numId w:val="10"/>
      </w:numPr>
      <w:spacing w:after="120"/>
    </w:pPr>
    <w:rPr>
      <w:bCs w:val="0"/>
    </w:rPr>
  </w:style>
  <w:style w:type="character" w:customStyle="1" w:styleId="SurveyB1Char">
    <w:name w:val="SurveyB1 Char"/>
    <w:basedOn w:val="DefaultParagraphFont"/>
    <w:link w:val="SurveyB1"/>
    <w:rsid w:val="00BD650F"/>
    <w:rPr>
      <w:rFonts w:ascii="Times New Roman" w:eastAsia="Times New Roman" w:hAnsi="Times New Roman"/>
      <w:sz w:val="21"/>
      <w:szCs w:val="24"/>
      <w:lang w:val="en-AU"/>
    </w:rPr>
  </w:style>
  <w:style w:type="paragraph" w:customStyle="1" w:styleId="SurveyB2">
    <w:name w:val="SurveyB2"/>
    <w:basedOn w:val="SurveyB1"/>
    <w:rsid w:val="00BD650F"/>
    <w:pPr>
      <w:numPr>
        <w:numId w:val="0"/>
      </w:numPr>
      <w:spacing w:after="0"/>
    </w:pPr>
  </w:style>
  <w:style w:type="paragraph" w:customStyle="1" w:styleId="SurveyB3">
    <w:name w:val="SurveyB3"/>
    <w:basedOn w:val="SurveyB1"/>
    <w:rsid w:val="00BD650F"/>
    <w:pPr>
      <w:numPr>
        <w:numId w:val="0"/>
      </w:numPr>
      <w:tabs>
        <w:tab w:val="left" w:pos="284"/>
      </w:tabs>
      <w:spacing w:after="0"/>
    </w:pPr>
  </w:style>
  <w:style w:type="paragraph" w:customStyle="1" w:styleId="SurveyFigure">
    <w:name w:val="SurveyFigure"/>
    <w:basedOn w:val="NormSurvey"/>
    <w:next w:val="NormSurvey"/>
    <w:rsid w:val="00BD650F"/>
    <w:pPr>
      <w:spacing w:before="300"/>
    </w:pPr>
  </w:style>
  <w:style w:type="paragraph" w:customStyle="1" w:styleId="SurveyH2">
    <w:name w:val="SurveyH2"/>
    <w:basedOn w:val="SurveyNormal"/>
    <w:next w:val="SurveyNormal"/>
    <w:link w:val="SurveyH2Char"/>
    <w:rsid w:val="00BD650F"/>
    <w:pPr>
      <w:spacing w:before="360" w:after="40"/>
    </w:pPr>
    <w:rPr>
      <w:b/>
      <w:sz w:val="32"/>
    </w:rPr>
  </w:style>
  <w:style w:type="character" w:customStyle="1" w:styleId="SurveyH2Char">
    <w:name w:val="SurveyH2 Char"/>
    <w:basedOn w:val="SurveyNormalChar"/>
    <w:link w:val="SurveyH2"/>
    <w:rsid w:val="00BD650F"/>
    <w:rPr>
      <w:rFonts w:eastAsia="Times New Roman"/>
      <w:b/>
      <w:sz w:val="32"/>
      <w:szCs w:val="24"/>
      <w:lang w:val="en-AU"/>
    </w:rPr>
  </w:style>
  <w:style w:type="paragraph" w:customStyle="1" w:styleId="SurveyH1">
    <w:name w:val="SurveyH1"/>
    <w:basedOn w:val="SurveyH2"/>
    <w:link w:val="SurveyH1Char"/>
    <w:rsid w:val="00BD650F"/>
    <w:rPr>
      <w:sz w:val="44"/>
    </w:rPr>
  </w:style>
  <w:style w:type="character" w:customStyle="1" w:styleId="SurveyH1Char">
    <w:name w:val="SurveyH1 Char"/>
    <w:basedOn w:val="SurveyH2Char"/>
    <w:link w:val="SurveyH1"/>
    <w:rsid w:val="00BD650F"/>
    <w:rPr>
      <w:rFonts w:eastAsia="Times New Roman"/>
      <w:b/>
      <w:sz w:val="44"/>
      <w:szCs w:val="24"/>
      <w:lang w:val="en-AU"/>
    </w:rPr>
  </w:style>
  <w:style w:type="paragraph" w:customStyle="1" w:styleId="SurveyH3">
    <w:name w:val="SurveyH3"/>
    <w:basedOn w:val="SurveyNormal"/>
    <w:next w:val="Normal"/>
    <w:link w:val="SurveyH3Char"/>
    <w:rsid w:val="00BD650F"/>
    <w:pPr>
      <w:spacing w:before="240" w:after="40"/>
    </w:pPr>
    <w:rPr>
      <w:b/>
    </w:rPr>
  </w:style>
  <w:style w:type="character" w:customStyle="1" w:styleId="SurveyH3Char">
    <w:name w:val="SurveyH3 Char"/>
    <w:basedOn w:val="SurveyNormalChar"/>
    <w:link w:val="SurveyH3"/>
    <w:rsid w:val="00BD650F"/>
    <w:rPr>
      <w:rFonts w:eastAsia="Times New Roman"/>
      <w:b/>
      <w:sz w:val="24"/>
      <w:szCs w:val="24"/>
      <w:lang w:val="en-AU"/>
    </w:rPr>
  </w:style>
  <w:style w:type="paragraph" w:customStyle="1" w:styleId="SurveyHang0">
    <w:name w:val="SurveyHang"/>
    <w:basedOn w:val="SurveyNormal"/>
    <w:link w:val="SurveyHangChar0"/>
    <w:rsid w:val="00BD650F"/>
    <w:pPr>
      <w:tabs>
        <w:tab w:val="left" w:pos="1021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40"/>
      <w:ind w:left="284" w:hanging="284"/>
    </w:pPr>
    <w:rPr>
      <w:rFonts w:ascii="Times New Roman" w:hAnsi="Times New Roman" w:cs="Calibri"/>
      <w:sz w:val="22"/>
      <w:szCs w:val="22"/>
    </w:rPr>
  </w:style>
  <w:style w:type="character" w:customStyle="1" w:styleId="SurveyHangChar0">
    <w:name w:val="SurveyHang Char"/>
    <w:basedOn w:val="DefaultParagraphFont"/>
    <w:link w:val="SurveyHang0"/>
    <w:rsid w:val="00BD650F"/>
    <w:rPr>
      <w:rFonts w:ascii="Times New Roman" w:eastAsia="Times New Roman" w:hAnsi="Times New Roman" w:cs="Calibri"/>
      <w:lang w:val="en-AU"/>
    </w:rPr>
  </w:style>
  <w:style w:type="numbering" w:customStyle="1" w:styleId="SurveyMultilevelList">
    <w:name w:val="SurveyMultilevelList"/>
    <w:uiPriority w:val="99"/>
    <w:rsid w:val="00BD650F"/>
    <w:pPr>
      <w:numPr>
        <w:numId w:val="11"/>
      </w:numPr>
    </w:pPr>
  </w:style>
  <w:style w:type="paragraph" w:customStyle="1" w:styleId="SurveyNorm0">
    <w:name w:val="SurveyNorm0"/>
    <w:basedOn w:val="NormSurvey"/>
    <w:rsid w:val="00BD650F"/>
  </w:style>
  <w:style w:type="paragraph" w:customStyle="1" w:styleId="SurveyNorm2">
    <w:name w:val="SurveyNorm2"/>
    <w:basedOn w:val="NormSurvey"/>
    <w:rsid w:val="00BD650F"/>
    <w:pPr>
      <w:spacing w:after="40"/>
    </w:pPr>
  </w:style>
  <w:style w:type="paragraph" w:customStyle="1" w:styleId="SurveyPic">
    <w:name w:val="SurveyPic"/>
    <w:basedOn w:val="NormSurvey"/>
    <w:link w:val="SurveyPicChar"/>
    <w:rsid w:val="00BD650F"/>
  </w:style>
  <w:style w:type="character" w:customStyle="1" w:styleId="SurveyPicChar">
    <w:name w:val="SurveyPic Char"/>
    <w:basedOn w:val="NormSurveyChar"/>
    <w:link w:val="SurveyPic"/>
    <w:rsid w:val="00BD650F"/>
    <w:rPr>
      <w:rFonts w:ascii="Times New Roman" w:eastAsia="Times New Roman" w:hAnsi="Times New Roman"/>
      <w:bCs/>
      <w:szCs w:val="24"/>
      <w:lang w:val="en-AU"/>
    </w:rPr>
  </w:style>
  <w:style w:type="paragraph" w:customStyle="1" w:styleId="SurveyPicture">
    <w:name w:val="SurveyPicture"/>
    <w:basedOn w:val="NormSurvey"/>
    <w:rsid w:val="00BD650F"/>
    <w:pPr>
      <w:spacing w:before="120"/>
    </w:pPr>
  </w:style>
  <w:style w:type="paragraph" w:customStyle="1" w:styleId="SurveyPictureCaption">
    <w:name w:val="SurveyPictureCaption"/>
    <w:basedOn w:val="NormSurvey"/>
    <w:rsid w:val="00BD650F"/>
    <w:pPr>
      <w:spacing w:before="200" w:after="120"/>
    </w:pPr>
    <w:rPr>
      <w:rFonts w:ascii="Arial" w:hAnsi="Arial"/>
      <w:b/>
    </w:rPr>
  </w:style>
  <w:style w:type="paragraph" w:customStyle="1" w:styleId="SurveySubhead">
    <w:name w:val="SurveySubhead"/>
    <w:basedOn w:val="Normal"/>
    <w:link w:val="SurveySubheadChar"/>
    <w:rsid w:val="00BD650F"/>
    <w:pPr>
      <w:spacing w:after="40" w:line="240" w:lineRule="auto"/>
    </w:pPr>
    <w:rPr>
      <w:rFonts w:eastAsia="Times New Roman" w:cs="Calibri"/>
      <w:b/>
      <w:sz w:val="24"/>
      <w:szCs w:val="24"/>
      <w:lang w:val="en-AU"/>
    </w:rPr>
  </w:style>
  <w:style w:type="character" w:customStyle="1" w:styleId="SurveySubheadChar">
    <w:name w:val="SurveySubhead Char"/>
    <w:basedOn w:val="DefaultParagraphFont"/>
    <w:link w:val="SurveySubhead"/>
    <w:rsid w:val="00BD650F"/>
    <w:rPr>
      <w:rFonts w:eastAsia="Times New Roman" w:cs="Calibri"/>
      <w:b/>
      <w:sz w:val="24"/>
      <w:szCs w:val="24"/>
      <w:lang w:val="en-AU"/>
    </w:rPr>
  </w:style>
  <w:style w:type="paragraph" w:customStyle="1" w:styleId="SurveyT1">
    <w:name w:val="SurveyT1"/>
    <w:basedOn w:val="NormSurvey"/>
    <w:rsid w:val="00BD650F"/>
    <w:pPr>
      <w:tabs>
        <w:tab w:val="clear" w:pos="454"/>
      </w:tabs>
      <w:spacing w:before="360" w:after="120"/>
      <w:ind w:left="1021" w:hanging="1021"/>
    </w:pPr>
    <w:rPr>
      <w:rFonts w:ascii="Arial" w:hAnsi="Arial" w:cs="Arial"/>
      <w:b/>
      <w:sz w:val="20"/>
      <w:lang w:eastAsia="en-GB"/>
    </w:rPr>
  </w:style>
  <w:style w:type="paragraph" w:customStyle="1" w:styleId="SurveyT2">
    <w:name w:val="SurveyT2"/>
    <w:basedOn w:val="NormSurvey"/>
    <w:next w:val="NormSurvey"/>
    <w:link w:val="SurveyT2Char"/>
    <w:rsid w:val="00BD650F"/>
    <w:pPr>
      <w:spacing w:before="240" w:after="40"/>
    </w:pPr>
    <w:rPr>
      <w:rFonts w:cs="Calibri"/>
      <w:b/>
      <w:sz w:val="20"/>
    </w:rPr>
  </w:style>
  <w:style w:type="character" w:customStyle="1" w:styleId="SurveyT2Char">
    <w:name w:val="SurveyT2 Char"/>
    <w:basedOn w:val="NormSurveyChar"/>
    <w:link w:val="SurveyT2"/>
    <w:rsid w:val="00BD650F"/>
    <w:rPr>
      <w:rFonts w:ascii="Times New Roman" w:eastAsia="Times New Roman" w:hAnsi="Times New Roman" w:cs="Calibri"/>
      <w:b/>
      <w:bCs/>
      <w:sz w:val="20"/>
      <w:szCs w:val="24"/>
      <w:lang w:val="en-AU"/>
    </w:rPr>
  </w:style>
  <w:style w:type="paragraph" w:customStyle="1" w:styleId="SurveyT3">
    <w:name w:val="SurveyT3"/>
    <w:basedOn w:val="NormSurvey"/>
    <w:rsid w:val="00BD650F"/>
    <w:pPr>
      <w:spacing w:before="40" w:after="40"/>
    </w:pPr>
    <w:rPr>
      <w:sz w:val="16"/>
      <w:szCs w:val="16"/>
    </w:rPr>
  </w:style>
  <w:style w:type="paragraph" w:customStyle="1" w:styleId="SurveyT4">
    <w:name w:val="SurveyT4"/>
    <w:basedOn w:val="NormSurvey"/>
    <w:rsid w:val="00BD650F"/>
    <w:pPr>
      <w:spacing w:after="40"/>
    </w:pPr>
    <w:rPr>
      <w:rFonts w:ascii="Calibri" w:hAnsi="Calibri" w:cs="Calibri"/>
      <w:sz w:val="20"/>
      <w:szCs w:val="20"/>
    </w:rPr>
  </w:style>
  <w:style w:type="paragraph" w:customStyle="1" w:styleId="SurveyT6">
    <w:name w:val="SurveyT6"/>
    <w:basedOn w:val="SurveyT3"/>
    <w:rsid w:val="00BD650F"/>
    <w:pPr>
      <w:spacing w:before="80" w:after="200"/>
      <w:ind w:left="567"/>
    </w:pPr>
  </w:style>
  <w:style w:type="table" w:customStyle="1" w:styleId="TableGrid1">
    <w:name w:val="Table Grid1"/>
    <w:basedOn w:val="TableNormal"/>
    <w:next w:val="TableGrid"/>
    <w:uiPriority w:val="59"/>
    <w:rsid w:val="00BD650F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9639"/>
      </w:tabs>
      <w:spacing w:after="200" w:line="276" w:lineRule="auto"/>
      <w:jc w:val="both"/>
    </w:pPr>
    <w:rPr>
      <w:rFonts w:eastAsia="Times New Roman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">
    <w:name w:val="Table1"/>
    <w:basedOn w:val="Normal"/>
    <w:uiPriority w:val="4"/>
    <w:rsid w:val="00BD650F"/>
    <w:pPr>
      <w:keepNext/>
      <w:spacing w:before="60" w:after="60" w:line="240" w:lineRule="auto"/>
    </w:pPr>
    <w:rPr>
      <w:rFonts w:eastAsia="Calibri"/>
    </w:rPr>
  </w:style>
  <w:style w:type="paragraph" w:customStyle="1" w:styleId="tablecell">
    <w:name w:val="tablecell"/>
    <w:basedOn w:val="Table1"/>
    <w:next w:val="Normal"/>
    <w:uiPriority w:val="4"/>
    <w:rsid w:val="00BD650F"/>
    <w:pPr>
      <w:keepNext w:val="0"/>
    </w:pPr>
    <w:rPr>
      <w:sz w:val="18"/>
    </w:rPr>
  </w:style>
  <w:style w:type="paragraph" w:customStyle="1" w:styleId="tablesm">
    <w:name w:val="tablesm"/>
    <w:basedOn w:val="Normal"/>
    <w:uiPriority w:val="4"/>
    <w:rsid w:val="00BD650F"/>
    <w:pPr>
      <w:spacing w:before="40" w:after="40" w:line="240" w:lineRule="auto"/>
    </w:pPr>
    <w:rPr>
      <w:rFonts w:ascii="Arial Narrow" w:eastAsia="Calibri" w:hAnsi="Arial Narrow"/>
    </w:rPr>
  </w:style>
  <w:style w:type="paragraph" w:customStyle="1" w:styleId="TechHeader">
    <w:name w:val="TechHeader"/>
    <w:basedOn w:val="Header"/>
    <w:uiPriority w:val="4"/>
    <w:rsid w:val="00BD650F"/>
    <w:pPr>
      <w:pBdr>
        <w:top w:val="single" w:sz="4" w:space="5" w:color="auto"/>
        <w:left w:val="single" w:sz="4" w:space="4" w:color="auto"/>
        <w:bottom w:val="thickThinLargeGap" w:sz="18" w:space="5" w:color="auto"/>
        <w:right w:val="single" w:sz="4" w:space="4" w:color="auto"/>
      </w:pBdr>
      <w:tabs>
        <w:tab w:val="center" w:pos="4320"/>
        <w:tab w:val="right" w:pos="8640"/>
        <w:tab w:val="right" w:pos="9582"/>
      </w:tabs>
      <w:ind w:left="113" w:right="57"/>
    </w:pPr>
    <w:rPr>
      <w:rFonts w:ascii="Arial" w:hAnsi="Arial"/>
      <w:b/>
      <w:sz w:val="20"/>
      <w:lang w:eastAsia="en-US"/>
    </w:rPr>
  </w:style>
  <w:style w:type="paragraph" w:customStyle="1" w:styleId="TechSpecs">
    <w:name w:val="TechSpecs"/>
    <w:basedOn w:val="Normal"/>
    <w:uiPriority w:val="4"/>
    <w:rsid w:val="00BD650F"/>
    <w:pPr>
      <w:tabs>
        <w:tab w:val="left" w:pos="8222"/>
      </w:tabs>
      <w:spacing w:after="80" w:line="240" w:lineRule="auto"/>
    </w:pPr>
    <w:rPr>
      <w:rFonts w:eastAsia="Times New Roman"/>
    </w:rPr>
  </w:style>
  <w:style w:type="paragraph" w:customStyle="1" w:styleId="Title1">
    <w:name w:val="Title1"/>
    <w:next w:val="Normal"/>
    <w:uiPriority w:val="4"/>
    <w:rsid w:val="00BD650F"/>
    <w:pPr>
      <w:spacing w:before="240" w:after="120" w:line="276" w:lineRule="auto"/>
      <w:jc w:val="center"/>
    </w:pPr>
    <w:rPr>
      <w:rFonts w:ascii="Arial" w:eastAsia="Times New Roman" w:hAnsi="Arial"/>
      <w:b/>
      <w:noProof/>
      <w:sz w:val="36"/>
      <w:lang w:val="en-US"/>
    </w:rPr>
  </w:style>
  <w:style w:type="paragraph" w:styleId="TOC4">
    <w:name w:val="toc 4"/>
    <w:basedOn w:val="Normal"/>
    <w:next w:val="Normal"/>
    <w:rsid w:val="00BD650F"/>
    <w:pPr>
      <w:tabs>
        <w:tab w:val="right" w:leader="dot" w:pos="9355"/>
      </w:tabs>
      <w:spacing w:line="240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styleId="TOC5">
    <w:name w:val="toc 5"/>
    <w:basedOn w:val="Normal"/>
    <w:next w:val="Normal"/>
    <w:semiHidden/>
    <w:rsid w:val="00BD650F"/>
    <w:pPr>
      <w:tabs>
        <w:tab w:val="right" w:leader="dot" w:pos="9355"/>
      </w:tabs>
      <w:spacing w:line="240" w:lineRule="auto"/>
      <w:ind w:left="960"/>
    </w:pPr>
    <w:rPr>
      <w:rFonts w:ascii="Calibri" w:eastAsia="Calibri" w:hAnsi="Calibri" w:cs="Times New Roman"/>
      <w:sz w:val="20"/>
      <w:szCs w:val="20"/>
    </w:rPr>
  </w:style>
  <w:style w:type="paragraph" w:styleId="TOC6">
    <w:name w:val="toc 6"/>
    <w:basedOn w:val="Normal"/>
    <w:next w:val="Normal"/>
    <w:semiHidden/>
    <w:rsid w:val="00BD650F"/>
    <w:pPr>
      <w:tabs>
        <w:tab w:val="right" w:leader="dot" w:pos="9355"/>
      </w:tabs>
      <w:spacing w:line="240" w:lineRule="auto"/>
      <w:ind w:left="1200"/>
    </w:pPr>
    <w:rPr>
      <w:rFonts w:ascii="Calibri" w:eastAsia="Calibri" w:hAnsi="Calibri" w:cs="Times New Roman"/>
      <w:sz w:val="20"/>
      <w:szCs w:val="20"/>
    </w:rPr>
  </w:style>
  <w:style w:type="paragraph" w:styleId="TOC7">
    <w:name w:val="toc 7"/>
    <w:basedOn w:val="Normal"/>
    <w:next w:val="Normal"/>
    <w:semiHidden/>
    <w:rsid w:val="00BD650F"/>
    <w:pPr>
      <w:tabs>
        <w:tab w:val="right" w:leader="dot" w:pos="9355"/>
      </w:tabs>
      <w:spacing w:line="240" w:lineRule="auto"/>
      <w:ind w:left="1440"/>
    </w:pPr>
    <w:rPr>
      <w:rFonts w:ascii="Calibri" w:eastAsia="Calibri" w:hAnsi="Calibri" w:cs="Times New Roman"/>
      <w:sz w:val="20"/>
      <w:szCs w:val="20"/>
    </w:rPr>
  </w:style>
  <w:style w:type="paragraph" w:styleId="TOC8">
    <w:name w:val="toc 8"/>
    <w:basedOn w:val="Normal"/>
    <w:next w:val="Normal"/>
    <w:semiHidden/>
    <w:rsid w:val="00BD650F"/>
    <w:pPr>
      <w:tabs>
        <w:tab w:val="right" w:leader="dot" w:pos="9355"/>
      </w:tabs>
      <w:spacing w:line="240" w:lineRule="auto"/>
      <w:ind w:left="1680"/>
    </w:pPr>
    <w:rPr>
      <w:rFonts w:ascii="Calibri" w:eastAsia="Calibri" w:hAnsi="Calibri" w:cs="Times New Roman"/>
      <w:sz w:val="20"/>
      <w:szCs w:val="20"/>
    </w:rPr>
  </w:style>
  <w:style w:type="paragraph" w:styleId="TOC9">
    <w:name w:val="toc 9"/>
    <w:basedOn w:val="Normal"/>
    <w:next w:val="Normal"/>
    <w:semiHidden/>
    <w:rsid w:val="00BD650F"/>
    <w:pPr>
      <w:tabs>
        <w:tab w:val="right" w:leader="dot" w:pos="9355"/>
      </w:tabs>
      <w:spacing w:line="240" w:lineRule="auto"/>
      <w:ind w:left="1920"/>
    </w:pPr>
    <w:rPr>
      <w:rFonts w:ascii="Calibri" w:eastAsia="Calibri" w:hAnsi="Calibri" w:cs="Times New Roman"/>
      <w:sz w:val="20"/>
      <w:szCs w:val="20"/>
    </w:rPr>
  </w:style>
  <w:style w:type="paragraph" w:customStyle="1" w:styleId="Foot3size9">
    <w:name w:val="Foot3size9"/>
    <w:rsid w:val="00BD650F"/>
    <w:pPr>
      <w:tabs>
        <w:tab w:val="center" w:pos="4678"/>
        <w:tab w:val="right" w:pos="9356"/>
      </w:tabs>
      <w:spacing w:after="0" w:line="240" w:lineRule="auto"/>
    </w:pPr>
    <w:rPr>
      <w:rFonts w:ascii="Times New Roman" w:eastAsia="Times New Roman" w:hAnsi="Times New Roman" w:cs="Times New Roman"/>
      <w:noProof/>
      <w:sz w:val="18"/>
      <w:szCs w:val="20"/>
      <w:lang w:val="en-US"/>
    </w:rPr>
  </w:style>
  <w:style w:type="paragraph" w:customStyle="1" w:styleId="Heading1-nonumbering">
    <w:name w:val="Heading 1 - no numbering"/>
    <w:basedOn w:val="Heading1"/>
    <w:qFormat/>
    <w:rsid w:val="00BD650F"/>
    <w:pPr>
      <w:numPr>
        <w:numId w:val="0"/>
      </w:numPr>
    </w:pPr>
  </w:style>
  <w:style w:type="paragraph" w:customStyle="1" w:styleId="Heading2-nonumbering">
    <w:name w:val="Heading 2 - no numbering"/>
    <w:basedOn w:val="Heading2"/>
    <w:qFormat/>
    <w:rsid w:val="00BD650F"/>
    <w:pPr>
      <w:numPr>
        <w:ilvl w:val="0"/>
        <w:numId w:val="0"/>
      </w:numPr>
    </w:pPr>
  </w:style>
  <w:style w:type="paragraph" w:customStyle="1" w:styleId="Heading3-nonumbering">
    <w:name w:val="Heading 3 - no numbering"/>
    <w:basedOn w:val="Heading3"/>
    <w:qFormat/>
    <w:rsid w:val="00F67389"/>
    <w:pPr>
      <w:numPr>
        <w:ilvl w:val="0"/>
        <w:numId w:val="0"/>
      </w:numPr>
    </w:pPr>
  </w:style>
  <w:style w:type="paragraph" w:customStyle="1" w:styleId="GeorgeComplianceNarrow">
    <w:name w:val="GeorgeComplianceNarrow"/>
    <w:basedOn w:val="GeorgeCompliance"/>
    <w:link w:val="GeorgeComplianceNarrowChar"/>
    <w:qFormat/>
    <w:rsid w:val="00BD650F"/>
  </w:style>
  <w:style w:type="character" w:customStyle="1" w:styleId="GeorgeBaseChar">
    <w:name w:val="GeorgeBase Char"/>
    <w:basedOn w:val="DefaultParagraphFont"/>
    <w:link w:val="GeorgeBase"/>
    <w:rsid w:val="00BD650F"/>
    <w:rPr>
      <w:rFonts w:cs="Times New Roman"/>
      <w:color w:val="000000"/>
      <w:sz w:val="18"/>
      <w:szCs w:val="18"/>
    </w:rPr>
  </w:style>
  <w:style w:type="character" w:customStyle="1" w:styleId="GeorgeNarrationChar">
    <w:name w:val="GeorgeNarration Char"/>
    <w:basedOn w:val="GeorgeBaseChar"/>
    <w:link w:val="GeorgeNarration"/>
    <w:rsid w:val="00BD650F"/>
    <w:rPr>
      <w:rFonts w:cs="Times New Roman"/>
      <w:color w:val="000000"/>
      <w:sz w:val="18"/>
      <w:szCs w:val="18"/>
    </w:rPr>
  </w:style>
  <w:style w:type="character" w:customStyle="1" w:styleId="GeorgeComplianceChar">
    <w:name w:val="GeorgeCompliance Char"/>
    <w:basedOn w:val="GeorgeNarrationChar"/>
    <w:link w:val="GeorgeCompliance"/>
    <w:rsid w:val="00BD650F"/>
    <w:rPr>
      <w:rFonts w:cs="Times New Roman"/>
      <w:color w:val="000000"/>
      <w:sz w:val="18"/>
      <w:szCs w:val="18"/>
    </w:rPr>
  </w:style>
  <w:style w:type="character" w:customStyle="1" w:styleId="GeorgeComplianceNarrowChar">
    <w:name w:val="GeorgeComplianceNarrow Char"/>
    <w:basedOn w:val="GeorgeComplianceChar"/>
    <w:link w:val="GeorgeComplianceNarrow"/>
    <w:rsid w:val="00BD650F"/>
    <w:rPr>
      <w:rFonts w:cs="Times New Roman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27F6B"/>
    <w:rPr>
      <w:color w:val="605E5C"/>
      <w:shd w:val="clear" w:color="auto" w:fill="E1DFDD"/>
    </w:rPr>
  </w:style>
  <w:style w:type="character" w:customStyle="1" w:styleId="TableTextChar">
    <w:name w:val="TableText Char"/>
    <w:link w:val="TableText"/>
    <w:rsid w:val="00B93C2F"/>
    <w:rPr>
      <w:rFonts w:ascii="Segoe UI" w:eastAsia="Times New Roman" w:hAnsi="Segoe UI" w:cs="Times New Roman"/>
      <w:sz w:val="18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B09ED"/>
    <w:rPr>
      <w:color w:val="954F72" w:themeColor="followedHyperlink"/>
      <w:u w:val="single"/>
    </w:rPr>
  </w:style>
  <w:style w:type="paragraph" w:customStyle="1" w:styleId="Quote2">
    <w:name w:val="Quote 2"/>
    <w:basedOn w:val="Quote"/>
    <w:qFormat/>
    <w:rsid w:val="00346FBA"/>
    <w:pPr>
      <w:spacing w:before="240"/>
      <w:ind w:right="662" w:firstLine="425"/>
      <w:jc w:val="center"/>
    </w:pPr>
    <w:rPr>
      <w:i/>
      <w:color w:val="0A6AB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www.health.govt.nz/our-work/populations/maori-health/he-korowai-oranga" TargetMode="Externa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footer" Target="footer6.xml"/><Relationship Id="rId57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yperlink" Target="https://www.health.govt.nz/our-work/populations/maori-health/he-korowai-orang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7BEF33651A141ABFC35944E5802F2" ma:contentTypeVersion="12" ma:contentTypeDescription="Create a new document." ma:contentTypeScope="" ma:versionID="3502a83240458f353fb7243ecdc4625d">
  <xsd:schema xmlns:xsd="http://www.w3.org/2001/XMLSchema" xmlns:xs="http://www.w3.org/2001/XMLSchema" xmlns:p="http://schemas.microsoft.com/office/2006/metadata/properties" xmlns:ns3="bbdb2c1b-35d0-4fe2-8dbb-7e45473280f3" xmlns:ns4="151e44d8-2891-425d-a7e6-cb86f9a18d19" targetNamespace="http://schemas.microsoft.com/office/2006/metadata/properties" ma:root="true" ma:fieldsID="3ce928189b88951e874e7259fa069d92" ns3:_="" ns4:_="">
    <xsd:import namespace="bbdb2c1b-35d0-4fe2-8dbb-7e45473280f3"/>
    <xsd:import namespace="151e44d8-2891-425d-a7e6-cb86f9a18d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b2c1b-35d0-4fe2-8dbb-7e4547328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e44d8-2891-425d-a7e6-cb86f9a18d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54CEB-6358-4EA0-9C1F-51F206D7E5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7D35CE-083A-4669-98CD-510C3D07D1B5}">
  <ds:schemaRefs>
    <ds:schemaRef ds:uri="http://schemas.microsoft.com/office/infopath/2007/PartnerControls"/>
    <ds:schemaRef ds:uri="151e44d8-2891-425d-a7e6-cb86f9a18d19"/>
    <ds:schemaRef ds:uri="http://purl.org/dc/terms/"/>
    <ds:schemaRef ds:uri="http://schemas.microsoft.com/office/2006/documentManagement/types"/>
    <ds:schemaRef ds:uri="bbdb2c1b-35d0-4fe2-8dbb-7e45473280f3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C5702D-A30A-42A2-8459-1ABED6A86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b2c1b-35d0-4fe2-8dbb-7e45473280f3"/>
    <ds:schemaRef ds:uri="151e44d8-2891-425d-a7e6-cb86f9a18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92B8CF-FAC8-4110-B21C-F02D2BFA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18610</Words>
  <Characters>106080</Characters>
  <Application>Microsoft Office Word</Application>
  <DocSecurity>4</DocSecurity>
  <Lines>884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Whatua Summary Report for Whakamaua: Māori Health Action Plan</vt:lpstr>
    </vt:vector>
  </TitlesOfParts>
  <Company>Ministry of Health</Company>
  <LinksUpToDate>false</LinksUpToDate>
  <CharactersWithSpaces>124442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Whatua Summary Report for Whakamaua: Māori Health Action Plan</dc:title>
  <dc:subject/>
  <dc:creator>Ministry of Health</dc:creator>
  <cp:keywords/>
  <dc:description/>
  <cp:lastModifiedBy>Clyde Smith</cp:lastModifiedBy>
  <cp:revision>2</cp:revision>
  <dcterms:created xsi:type="dcterms:W3CDTF">2020-09-11T01:03:00Z</dcterms:created>
  <dcterms:modified xsi:type="dcterms:W3CDTF">2020-09-11T01:03:00Z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0x010100B647BEF33651A141ABFC35944E5802F2</vt:lpwstr>
  </property>
</Properties>
</file>