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19" w:rsidRDefault="00705219" w:rsidP="00057A0E">
      <w:pPr>
        <w:pStyle w:val="Heading1"/>
        <w:numPr>
          <w:ilvl w:val="0"/>
          <w:numId w:val="0"/>
        </w:numPr>
      </w:pPr>
      <w:bookmarkStart w:id="0" w:name="_Toc456090385"/>
      <w:bookmarkStart w:id="1" w:name="_Toc476904702"/>
      <w:bookmarkStart w:id="2" w:name="_Toc431844523"/>
      <w:r>
        <w:t>Transforming Respite</w:t>
      </w:r>
    </w:p>
    <w:p w:rsidR="00EB5027" w:rsidRDefault="0022411C" w:rsidP="00705219">
      <w:pPr>
        <w:pStyle w:val="Heading2"/>
      </w:pPr>
      <w:r>
        <w:t>S</w:t>
      </w:r>
      <w:r w:rsidR="00EB5027">
        <w:t>ubmission</w:t>
      </w:r>
      <w:bookmarkEnd w:id="0"/>
      <w:r w:rsidR="00EB5027">
        <w:t xml:space="preserve"> form</w:t>
      </w:r>
      <w:bookmarkEnd w:id="1"/>
    </w:p>
    <w:p w:rsidR="00814C80" w:rsidRPr="00814C80" w:rsidRDefault="00814C80" w:rsidP="00814C80">
      <w:pPr>
        <w:pStyle w:val="Heading3"/>
      </w:pPr>
      <w:r>
        <w:t>Your details</w:t>
      </w:r>
    </w:p>
    <w:tbl>
      <w:tblPr>
        <w:tblW w:w="94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07"/>
        <w:gridCol w:w="5103"/>
      </w:tblGrid>
      <w:tr w:rsidR="00EB5027" w:rsidRPr="00024721" w:rsidTr="00814C80">
        <w:trPr>
          <w:cantSplit/>
        </w:trPr>
        <w:tc>
          <w:tcPr>
            <w:tcW w:w="4307" w:type="dxa"/>
            <w:tcBorders>
              <w:top w:val="nil"/>
              <w:bottom w:val="nil"/>
            </w:tcBorders>
            <w:vAlign w:val="bottom"/>
          </w:tcPr>
          <w:bookmarkEnd w:id="2"/>
          <w:p w:rsidR="00EB5027" w:rsidRPr="00024721" w:rsidRDefault="00EB5027" w:rsidP="00814C80">
            <w:pPr>
              <w:pStyle w:val="TableText"/>
              <w:tabs>
                <w:tab w:val="right" w:pos="4199"/>
              </w:tabs>
              <w:spacing w:before="0" w:after="30"/>
              <w:rPr>
                <w:rFonts w:cs="Arial"/>
                <w:szCs w:val="22"/>
              </w:rPr>
            </w:pPr>
            <w:r w:rsidRPr="00C407A4">
              <w:rPr>
                <w:szCs w:val="22"/>
              </w:rPr>
              <w:t>This submission was completed by:</w:t>
            </w:r>
            <w:r w:rsidRPr="00024721">
              <w:rPr>
                <w:rFonts w:cs="Arial"/>
                <w:szCs w:val="22"/>
              </w:rPr>
              <w:tab/>
            </w:r>
            <w:r w:rsidRPr="00C407A4">
              <w:rPr>
                <w:rFonts w:cs="Arial"/>
                <w:i/>
                <w:sz w:val="16"/>
                <w:szCs w:val="22"/>
              </w:rPr>
              <w:t>(name)</w:t>
            </w:r>
          </w:p>
        </w:tc>
        <w:tc>
          <w:tcPr>
            <w:tcW w:w="5103" w:type="dxa"/>
            <w:tcBorders>
              <w:top w:val="nil"/>
            </w:tcBorders>
            <w:vAlign w:val="bottom"/>
          </w:tcPr>
          <w:p w:rsidR="00EB5027" w:rsidRPr="00024721" w:rsidRDefault="00EB5027" w:rsidP="00814C80">
            <w:pPr>
              <w:pStyle w:val="TableText"/>
              <w:spacing w:before="0" w:after="30"/>
              <w:rPr>
                <w:rFonts w:cs="Arial"/>
                <w:sz w:val="20"/>
              </w:rPr>
            </w:pPr>
            <w:r w:rsidRPr="0002472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721">
              <w:rPr>
                <w:rFonts w:cs="Arial"/>
                <w:sz w:val="20"/>
              </w:rPr>
              <w:instrText xml:space="preserve"> FORMTEXT </w:instrText>
            </w:r>
            <w:r w:rsidRPr="00024721">
              <w:rPr>
                <w:rFonts w:cs="Arial"/>
                <w:sz w:val="20"/>
              </w:rPr>
            </w:r>
            <w:r w:rsidRPr="00024721">
              <w:rPr>
                <w:rFonts w:cs="Arial"/>
                <w:sz w:val="20"/>
              </w:rPr>
              <w:fldChar w:fldCharType="separate"/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sz w:val="20"/>
              </w:rPr>
              <w:fldChar w:fldCharType="end"/>
            </w:r>
          </w:p>
        </w:tc>
      </w:tr>
      <w:tr w:rsidR="00EB5027" w:rsidRPr="00024721" w:rsidTr="00814C80">
        <w:trPr>
          <w:cantSplit/>
        </w:trPr>
        <w:tc>
          <w:tcPr>
            <w:tcW w:w="4307" w:type="dxa"/>
            <w:tcBorders>
              <w:top w:val="nil"/>
              <w:bottom w:val="nil"/>
            </w:tcBorders>
            <w:vAlign w:val="bottom"/>
          </w:tcPr>
          <w:p w:rsidR="00EB5027" w:rsidRPr="00024721" w:rsidRDefault="00EB5027" w:rsidP="00121669">
            <w:pPr>
              <w:pStyle w:val="TableText"/>
              <w:tabs>
                <w:tab w:val="right" w:pos="4199"/>
              </w:tabs>
              <w:spacing w:before="90" w:after="30"/>
              <w:rPr>
                <w:rFonts w:cs="Arial"/>
                <w:szCs w:val="22"/>
              </w:rPr>
            </w:pPr>
            <w:r w:rsidRPr="00C407A4">
              <w:rPr>
                <w:rFonts w:cs="Arial"/>
                <w:szCs w:val="22"/>
              </w:rPr>
              <w:t>Address:</w:t>
            </w:r>
            <w:r w:rsidRPr="00024721">
              <w:rPr>
                <w:rFonts w:cs="Arial"/>
                <w:szCs w:val="22"/>
              </w:rPr>
              <w:tab/>
            </w:r>
            <w:r w:rsidRPr="00C407A4">
              <w:rPr>
                <w:rFonts w:cs="Arial"/>
                <w:i/>
                <w:sz w:val="16"/>
                <w:szCs w:val="22"/>
              </w:rPr>
              <w:t>(street/box number)</w:t>
            </w:r>
          </w:p>
        </w:tc>
        <w:tc>
          <w:tcPr>
            <w:tcW w:w="5103" w:type="dxa"/>
            <w:vAlign w:val="bottom"/>
          </w:tcPr>
          <w:p w:rsidR="00EB5027" w:rsidRPr="00024721" w:rsidRDefault="00EB5027" w:rsidP="00121669">
            <w:pPr>
              <w:pStyle w:val="TableText"/>
              <w:spacing w:before="90" w:after="30"/>
              <w:rPr>
                <w:rFonts w:cs="Arial"/>
                <w:sz w:val="20"/>
              </w:rPr>
            </w:pPr>
            <w:r w:rsidRPr="0002472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24721">
              <w:rPr>
                <w:rFonts w:cs="Arial"/>
                <w:sz w:val="20"/>
              </w:rPr>
              <w:instrText xml:space="preserve"> FORMTEXT </w:instrText>
            </w:r>
            <w:r w:rsidRPr="00024721">
              <w:rPr>
                <w:rFonts w:cs="Arial"/>
                <w:sz w:val="20"/>
              </w:rPr>
            </w:r>
            <w:r w:rsidRPr="00024721">
              <w:rPr>
                <w:rFonts w:cs="Arial"/>
                <w:sz w:val="20"/>
              </w:rPr>
              <w:fldChar w:fldCharType="separate"/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EB5027" w:rsidRPr="00024721" w:rsidTr="00814C80">
        <w:trPr>
          <w:cantSplit/>
        </w:trPr>
        <w:tc>
          <w:tcPr>
            <w:tcW w:w="4307" w:type="dxa"/>
            <w:tcBorders>
              <w:top w:val="nil"/>
              <w:bottom w:val="nil"/>
            </w:tcBorders>
            <w:vAlign w:val="bottom"/>
          </w:tcPr>
          <w:p w:rsidR="00EB5027" w:rsidRPr="00024721" w:rsidRDefault="00EB5027" w:rsidP="00121669">
            <w:pPr>
              <w:pStyle w:val="TableText"/>
              <w:tabs>
                <w:tab w:val="right" w:pos="4199"/>
              </w:tabs>
              <w:spacing w:before="90" w:after="30"/>
              <w:rPr>
                <w:rFonts w:cs="Arial"/>
                <w:i/>
                <w:szCs w:val="22"/>
              </w:rPr>
            </w:pPr>
            <w:r w:rsidRPr="00024721">
              <w:rPr>
                <w:rFonts w:cs="Arial"/>
                <w:szCs w:val="22"/>
              </w:rPr>
              <w:tab/>
            </w:r>
            <w:r w:rsidRPr="00C407A4">
              <w:rPr>
                <w:rFonts w:cs="Arial"/>
                <w:i/>
                <w:sz w:val="16"/>
                <w:szCs w:val="22"/>
              </w:rPr>
              <w:t>(town/city)</w:t>
            </w:r>
          </w:p>
        </w:tc>
        <w:tc>
          <w:tcPr>
            <w:tcW w:w="5103" w:type="dxa"/>
            <w:vAlign w:val="bottom"/>
          </w:tcPr>
          <w:p w:rsidR="00EB5027" w:rsidRPr="00024721" w:rsidRDefault="00EB5027" w:rsidP="00121669">
            <w:pPr>
              <w:pStyle w:val="TableText"/>
              <w:spacing w:before="90" w:after="30"/>
              <w:rPr>
                <w:rFonts w:cs="Arial"/>
                <w:sz w:val="20"/>
              </w:rPr>
            </w:pPr>
            <w:r w:rsidRPr="0002472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721">
              <w:rPr>
                <w:rFonts w:cs="Arial"/>
                <w:sz w:val="20"/>
              </w:rPr>
              <w:instrText xml:space="preserve"> FORMTEXT </w:instrText>
            </w:r>
            <w:r w:rsidRPr="00024721">
              <w:rPr>
                <w:rFonts w:cs="Arial"/>
                <w:sz w:val="20"/>
              </w:rPr>
            </w:r>
            <w:r w:rsidRPr="00024721">
              <w:rPr>
                <w:rFonts w:cs="Arial"/>
                <w:sz w:val="20"/>
              </w:rPr>
              <w:fldChar w:fldCharType="separate"/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sz w:val="20"/>
              </w:rPr>
              <w:fldChar w:fldCharType="end"/>
            </w:r>
          </w:p>
        </w:tc>
      </w:tr>
      <w:tr w:rsidR="00EB5027" w:rsidRPr="00024721" w:rsidTr="00814C80">
        <w:trPr>
          <w:cantSplit/>
        </w:trPr>
        <w:tc>
          <w:tcPr>
            <w:tcW w:w="4307" w:type="dxa"/>
            <w:tcBorders>
              <w:top w:val="nil"/>
              <w:bottom w:val="nil"/>
            </w:tcBorders>
            <w:vAlign w:val="bottom"/>
          </w:tcPr>
          <w:p w:rsidR="00EB5027" w:rsidRPr="00C407A4" w:rsidRDefault="00EB5027" w:rsidP="00121669">
            <w:pPr>
              <w:pStyle w:val="TableText"/>
              <w:spacing w:before="90" w:after="30"/>
              <w:rPr>
                <w:rFonts w:cs="Arial"/>
                <w:szCs w:val="22"/>
              </w:rPr>
            </w:pPr>
            <w:r w:rsidRPr="00C407A4">
              <w:rPr>
                <w:rFonts w:cs="Arial"/>
                <w:szCs w:val="22"/>
              </w:rPr>
              <w:t>Email:</w:t>
            </w:r>
          </w:p>
        </w:tc>
        <w:tc>
          <w:tcPr>
            <w:tcW w:w="5103" w:type="dxa"/>
            <w:vAlign w:val="bottom"/>
          </w:tcPr>
          <w:p w:rsidR="00EB5027" w:rsidRPr="00024721" w:rsidRDefault="00EB5027" w:rsidP="00121669">
            <w:pPr>
              <w:pStyle w:val="TableText"/>
              <w:spacing w:before="90" w:after="30"/>
              <w:rPr>
                <w:rFonts w:cs="Arial"/>
                <w:sz w:val="20"/>
              </w:rPr>
            </w:pPr>
            <w:r w:rsidRPr="0002472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721">
              <w:rPr>
                <w:rFonts w:cs="Arial"/>
                <w:sz w:val="20"/>
              </w:rPr>
              <w:instrText xml:space="preserve"> FORMTEXT </w:instrText>
            </w:r>
            <w:r w:rsidRPr="00024721">
              <w:rPr>
                <w:rFonts w:cs="Arial"/>
                <w:sz w:val="20"/>
              </w:rPr>
            </w:r>
            <w:r w:rsidRPr="00024721">
              <w:rPr>
                <w:rFonts w:cs="Arial"/>
                <w:sz w:val="20"/>
              </w:rPr>
              <w:fldChar w:fldCharType="separate"/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sz w:val="20"/>
              </w:rPr>
              <w:fldChar w:fldCharType="end"/>
            </w:r>
          </w:p>
        </w:tc>
      </w:tr>
      <w:tr w:rsidR="00EB5027" w:rsidRPr="00024721" w:rsidTr="00814C80">
        <w:trPr>
          <w:cantSplit/>
        </w:trPr>
        <w:tc>
          <w:tcPr>
            <w:tcW w:w="4307" w:type="dxa"/>
            <w:tcBorders>
              <w:top w:val="nil"/>
              <w:bottom w:val="nil"/>
            </w:tcBorders>
            <w:vAlign w:val="bottom"/>
          </w:tcPr>
          <w:p w:rsidR="00EB5027" w:rsidRPr="00C407A4" w:rsidRDefault="00EB5027" w:rsidP="00121669">
            <w:pPr>
              <w:pStyle w:val="TableText"/>
              <w:spacing w:before="90" w:after="30"/>
              <w:rPr>
                <w:rFonts w:cs="Arial"/>
                <w:szCs w:val="22"/>
              </w:rPr>
            </w:pPr>
            <w:r w:rsidRPr="00C407A4">
              <w:rPr>
                <w:rFonts w:cs="Arial"/>
                <w:szCs w:val="22"/>
              </w:rPr>
              <w:t xml:space="preserve">Organisation </w:t>
            </w:r>
            <w:r w:rsidRPr="00C407A4">
              <w:rPr>
                <w:rFonts w:cs="Arial"/>
                <w:i/>
                <w:szCs w:val="22"/>
              </w:rPr>
              <w:t>(if applicable)</w:t>
            </w:r>
            <w:r w:rsidRPr="00C407A4">
              <w:rPr>
                <w:rFonts w:cs="Arial"/>
                <w:szCs w:val="22"/>
              </w:rPr>
              <w:t>:</w:t>
            </w:r>
          </w:p>
        </w:tc>
        <w:tc>
          <w:tcPr>
            <w:tcW w:w="5103" w:type="dxa"/>
            <w:vAlign w:val="bottom"/>
          </w:tcPr>
          <w:p w:rsidR="00EB5027" w:rsidRPr="00024721" w:rsidRDefault="00EB5027" w:rsidP="00121669">
            <w:pPr>
              <w:pStyle w:val="TableText"/>
              <w:spacing w:before="90" w:after="30"/>
              <w:rPr>
                <w:rFonts w:cs="Arial"/>
                <w:sz w:val="20"/>
              </w:rPr>
            </w:pPr>
            <w:r w:rsidRPr="0002472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721">
              <w:rPr>
                <w:rFonts w:cs="Arial"/>
                <w:sz w:val="20"/>
              </w:rPr>
              <w:instrText xml:space="preserve"> FORMTEXT </w:instrText>
            </w:r>
            <w:r w:rsidRPr="00024721">
              <w:rPr>
                <w:rFonts w:cs="Arial"/>
                <w:sz w:val="20"/>
              </w:rPr>
            </w:r>
            <w:r w:rsidRPr="00024721">
              <w:rPr>
                <w:rFonts w:cs="Arial"/>
                <w:sz w:val="20"/>
              </w:rPr>
              <w:fldChar w:fldCharType="separate"/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sz w:val="20"/>
              </w:rPr>
              <w:fldChar w:fldCharType="end"/>
            </w:r>
          </w:p>
        </w:tc>
      </w:tr>
      <w:tr w:rsidR="00EB5027" w:rsidRPr="00024721" w:rsidTr="00814C80">
        <w:trPr>
          <w:cantSplit/>
        </w:trPr>
        <w:tc>
          <w:tcPr>
            <w:tcW w:w="4307" w:type="dxa"/>
            <w:tcBorders>
              <w:top w:val="nil"/>
              <w:bottom w:val="nil"/>
            </w:tcBorders>
            <w:vAlign w:val="bottom"/>
          </w:tcPr>
          <w:p w:rsidR="00EB5027" w:rsidRPr="00C407A4" w:rsidRDefault="00EB5027" w:rsidP="00121669">
            <w:pPr>
              <w:pStyle w:val="TableText"/>
              <w:spacing w:before="90" w:after="30"/>
              <w:rPr>
                <w:rFonts w:cs="Arial"/>
                <w:szCs w:val="22"/>
              </w:rPr>
            </w:pPr>
            <w:r w:rsidRPr="00C407A4">
              <w:rPr>
                <w:rFonts w:cs="Arial"/>
                <w:szCs w:val="22"/>
              </w:rPr>
              <w:t xml:space="preserve">Position </w:t>
            </w:r>
            <w:r w:rsidRPr="00C407A4">
              <w:rPr>
                <w:rFonts w:cs="Arial"/>
                <w:i/>
                <w:szCs w:val="22"/>
              </w:rPr>
              <w:t>(if applicable)</w:t>
            </w:r>
            <w:r w:rsidRPr="00C407A4">
              <w:rPr>
                <w:rFonts w:cs="Arial"/>
                <w:szCs w:val="22"/>
              </w:rPr>
              <w:t>:</w:t>
            </w:r>
          </w:p>
        </w:tc>
        <w:tc>
          <w:tcPr>
            <w:tcW w:w="5103" w:type="dxa"/>
            <w:vAlign w:val="bottom"/>
          </w:tcPr>
          <w:p w:rsidR="00EB5027" w:rsidRPr="00024721" w:rsidRDefault="00EB5027" w:rsidP="00121669">
            <w:pPr>
              <w:pStyle w:val="TableText"/>
              <w:spacing w:before="90" w:after="30"/>
              <w:rPr>
                <w:rFonts w:cs="Arial"/>
                <w:sz w:val="20"/>
              </w:rPr>
            </w:pPr>
            <w:r w:rsidRPr="0002472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721">
              <w:rPr>
                <w:rFonts w:cs="Arial"/>
                <w:sz w:val="20"/>
              </w:rPr>
              <w:instrText xml:space="preserve"> FORMTEXT </w:instrText>
            </w:r>
            <w:r w:rsidRPr="00024721">
              <w:rPr>
                <w:rFonts w:cs="Arial"/>
                <w:sz w:val="20"/>
              </w:rPr>
            </w:r>
            <w:r w:rsidRPr="00024721">
              <w:rPr>
                <w:rFonts w:cs="Arial"/>
                <w:sz w:val="20"/>
              </w:rPr>
              <w:fldChar w:fldCharType="separate"/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noProof/>
                <w:sz w:val="20"/>
              </w:rPr>
              <w:t> </w:t>
            </w:r>
            <w:r w:rsidRPr="00024721">
              <w:rPr>
                <w:rFonts w:cs="Arial"/>
                <w:sz w:val="20"/>
              </w:rPr>
              <w:fldChar w:fldCharType="end"/>
            </w:r>
          </w:p>
        </w:tc>
      </w:tr>
    </w:tbl>
    <w:p w:rsidR="00EB5027" w:rsidRPr="00BC12A8" w:rsidRDefault="00EB5027" w:rsidP="00EB5027">
      <w:pPr>
        <w:spacing w:before="240"/>
      </w:pPr>
      <w:r w:rsidRPr="00C407A4">
        <w:rPr>
          <w:i/>
        </w:rPr>
        <w:t>(Tick one box only in this section)</w:t>
      </w:r>
    </w:p>
    <w:p w:rsidR="00EB5027" w:rsidRDefault="00EB5027" w:rsidP="00EB5027">
      <w:r w:rsidRPr="003352B2">
        <w:t>Are you submitting this</w:t>
      </w:r>
      <w:r>
        <w:t>:</w:t>
      </w:r>
    </w:p>
    <w:p w:rsidR="00EB5027" w:rsidRDefault="00EB5027" w:rsidP="00EB5027">
      <w:pPr>
        <w:spacing w:before="60"/>
      </w:pPr>
      <w:r w:rsidRPr="003352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3352B2">
        <w:instrText xml:space="preserve"> FORMCHECKBOX </w:instrText>
      </w:r>
      <w:r w:rsidR="00884164">
        <w:fldChar w:fldCharType="separate"/>
      </w:r>
      <w:r w:rsidRPr="003352B2">
        <w:fldChar w:fldCharType="end"/>
      </w:r>
      <w:bookmarkEnd w:id="4"/>
      <w:r w:rsidRPr="003352B2">
        <w:tab/>
      </w:r>
      <w:r>
        <w:t xml:space="preserve">as </w:t>
      </w:r>
      <w:r w:rsidRPr="003352B2">
        <w:t>an individual or individuals (not on behalf of an organisation)</w:t>
      </w:r>
      <w:r>
        <w:t>?</w:t>
      </w:r>
    </w:p>
    <w:p w:rsidR="00EB5027" w:rsidRDefault="00EB5027" w:rsidP="00EB5027">
      <w:pPr>
        <w:spacing w:before="60"/>
      </w:pPr>
      <w:r w:rsidRPr="003352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3352B2">
        <w:instrText xml:space="preserve"> FORMCHECKBOX </w:instrText>
      </w:r>
      <w:r w:rsidR="00884164">
        <w:fldChar w:fldCharType="separate"/>
      </w:r>
      <w:r w:rsidRPr="003352B2">
        <w:fldChar w:fldCharType="end"/>
      </w:r>
      <w:bookmarkEnd w:id="5"/>
      <w:r>
        <w:tab/>
        <w:t>on behalf of a group,</w:t>
      </w:r>
      <w:r w:rsidRPr="003352B2">
        <w:t xml:space="preserve"> organisation(s)</w:t>
      </w:r>
      <w:r>
        <w:t xml:space="preserve"> or business?</w:t>
      </w:r>
    </w:p>
    <w:p w:rsidR="00EB5027" w:rsidRDefault="00EB5027" w:rsidP="00EB5027">
      <w:pPr>
        <w:spacing w:before="240"/>
        <w:rPr>
          <w:i/>
        </w:rPr>
      </w:pPr>
      <w:r w:rsidRPr="00C407A4">
        <w:rPr>
          <w:i/>
        </w:rPr>
        <w:t>(You may tick more than one box in this section)</w:t>
      </w:r>
    </w:p>
    <w:p w:rsidR="00EB5027" w:rsidRDefault="00EB5027" w:rsidP="00057A0E">
      <w:pPr>
        <w:spacing w:after="120"/>
      </w:pPr>
      <w:r w:rsidRPr="003352B2">
        <w:t>Please indicate which sector(s) your submission represents: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57A0E" w:rsidTr="00057A0E">
        <w:trPr>
          <w:cantSplit/>
        </w:trPr>
        <w:tc>
          <w:tcPr>
            <w:tcW w:w="4785" w:type="dxa"/>
          </w:tcPr>
          <w:p w:rsidR="00057A0E" w:rsidRDefault="00057A0E" w:rsidP="00EB5027">
            <w:r w:rsidRPr="00335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B2">
              <w:instrText xml:space="preserve"> FORMCHECKBOX </w:instrText>
            </w:r>
            <w:r w:rsidR="00884164">
              <w:fldChar w:fldCharType="separate"/>
            </w:r>
            <w:r w:rsidRPr="003352B2">
              <w:fldChar w:fldCharType="end"/>
            </w:r>
            <w:r w:rsidRPr="003352B2">
              <w:tab/>
            </w:r>
            <w:r>
              <w:t>Disabled person or their family</w:t>
            </w:r>
          </w:p>
        </w:tc>
        <w:tc>
          <w:tcPr>
            <w:tcW w:w="4786" w:type="dxa"/>
          </w:tcPr>
          <w:p w:rsidR="00057A0E" w:rsidRDefault="00057A0E" w:rsidP="00EB5027">
            <w:r w:rsidRPr="003352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B2">
              <w:instrText xml:space="preserve"> FORMCHECKBOX </w:instrText>
            </w:r>
            <w:r w:rsidR="00884164">
              <w:fldChar w:fldCharType="separate"/>
            </w:r>
            <w:r w:rsidRPr="003352B2">
              <w:fldChar w:fldCharType="end"/>
            </w:r>
            <w:r>
              <w:tab/>
              <w:t>NASC</w:t>
            </w:r>
          </w:p>
        </w:tc>
      </w:tr>
      <w:tr w:rsidR="00057A0E" w:rsidTr="00057A0E">
        <w:trPr>
          <w:cantSplit/>
        </w:trPr>
        <w:tc>
          <w:tcPr>
            <w:tcW w:w="4785" w:type="dxa"/>
          </w:tcPr>
          <w:p w:rsidR="00057A0E" w:rsidRDefault="00057A0E" w:rsidP="00057A0E">
            <w:pPr>
              <w:spacing w:before="60"/>
            </w:pPr>
            <w:r w:rsidRPr="00335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B2">
              <w:instrText xml:space="preserve"> FORMCHECKBOX </w:instrText>
            </w:r>
            <w:r w:rsidR="00884164">
              <w:fldChar w:fldCharType="separate"/>
            </w:r>
            <w:r w:rsidRPr="003352B2">
              <w:fldChar w:fldCharType="end"/>
            </w:r>
            <w:r>
              <w:tab/>
              <w:t>Disabled person’s organisation</w:t>
            </w:r>
          </w:p>
        </w:tc>
        <w:tc>
          <w:tcPr>
            <w:tcW w:w="4786" w:type="dxa"/>
          </w:tcPr>
          <w:p w:rsidR="00057A0E" w:rsidRDefault="00057A0E" w:rsidP="00057A0E">
            <w:pPr>
              <w:spacing w:before="60"/>
            </w:pPr>
            <w:r w:rsidRPr="003352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B2">
              <w:instrText xml:space="preserve"> FORMCHECKBOX </w:instrText>
            </w:r>
            <w:r w:rsidR="00884164">
              <w:fldChar w:fldCharType="separate"/>
            </w:r>
            <w:r w:rsidRPr="003352B2">
              <w:fldChar w:fldCharType="end"/>
            </w:r>
            <w:r>
              <w:tab/>
              <w:t>DIAS</w:t>
            </w:r>
          </w:p>
        </w:tc>
      </w:tr>
      <w:tr w:rsidR="00057A0E" w:rsidTr="00057A0E">
        <w:trPr>
          <w:cantSplit/>
        </w:trPr>
        <w:tc>
          <w:tcPr>
            <w:tcW w:w="4785" w:type="dxa"/>
          </w:tcPr>
          <w:p w:rsidR="00057A0E" w:rsidRDefault="00057A0E" w:rsidP="00057A0E">
            <w:pPr>
              <w:spacing w:before="60"/>
            </w:pPr>
            <w:r w:rsidRPr="00335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B2">
              <w:instrText xml:space="preserve"> FORMCHECKBOX </w:instrText>
            </w:r>
            <w:r w:rsidR="00884164">
              <w:fldChar w:fldCharType="separate"/>
            </w:r>
            <w:r w:rsidRPr="003352B2">
              <w:fldChar w:fldCharType="end"/>
            </w:r>
            <w:r>
              <w:tab/>
            </w:r>
            <w:r w:rsidRPr="000D508C">
              <w:t>Current respite provider</w:t>
            </w:r>
          </w:p>
        </w:tc>
        <w:tc>
          <w:tcPr>
            <w:tcW w:w="4786" w:type="dxa"/>
            <w:vMerge w:val="restart"/>
          </w:tcPr>
          <w:p w:rsidR="00057A0E" w:rsidRDefault="00057A0E" w:rsidP="00057A0E">
            <w:pPr>
              <w:spacing w:before="60"/>
              <w:ind w:left="567" w:hanging="567"/>
            </w:pPr>
            <w:r w:rsidRPr="003352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B2">
              <w:instrText xml:space="preserve"> FORMCHECKBOX </w:instrText>
            </w:r>
            <w:r w:rsidR="00884164">
              <w:fldChar w:fldCharType="separate"/>
            </w:r>
            <w:r w:rsidRPr="003352B2">
              <w:fldChar w:fldCharType="end"/>
            </w:r>
            <w:r w:rsidRPr="003352B2">
              <w:tab/>
              <w:t xml:space="preserve">Other sector(s) </w:t>
            </w:r>
            <w:r w:rsidRPr="003352B2">
              <w:rPr>
                <w:i/>
                <w:iCs/>
              </w:rPr>
              <w:t>(please specify)</w:t>
            </w:r>
            <w:r w:rsidRPr="003352B2">
              <w:rPr>
                <w:iCs/>
              </w:rPr>
              <w:t>:</w:t>
            </w:r>
            <w:r>
              <w:rPr>
                <w:iCs/>
              </w:rPr>
              <w:br/>
            </w:r>
            <w:r w:rsidRPr="003352B2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3352B2">
              <w:rPr>
                <w:iCs/>
              </w:rPr>
              <w:instrText xml:space="preserve"> FORMTEXT </w:instrText>
            </w:r>
            <w:r w:rsidRPr="003352B2">
              <w:rPr>
                <w:iCs/>
              </w:rPr>
            </w:r>
            <w:r w:rsidRPr="003352B2">
              <w:rPr>
                <w:iCs/>
              </w:rPr>
              <w:fldChar w:fldCharType="separate"/>
            </w:r>
            <w:r w:rsidRPr="003352B2">
              <w:rPr>
                <w:iCs/>
                <w:noProof/>
              </w:rPr>
              <w:t> </w:t>
            </w:r>
            <w:r w:rsidRPr="003352B2">
              <w:rPr>
                <w:iCs/>
                <w:noProof/>
              </w:rPr>
              <w:t> </w:t>
            </w:r>
            <w:r w:rsidRPr="003352B2">
              <w:rPr>
                <w:iCs/>
                <w:noProof/>
              </w:rPr>
              <w:t> </w:t>
            </w:r>
            <w:r w:rsidRPr="003352B2">
              <w:rPr>
                <w:iCs/>
                <w:noProof/>
              </w:rPr>
              <w:t> </w:t>
            </w:r>
            <w:r w:rsidRPr="003352B2">
              <w:rPr>
                <w:iCs/>
                <w:noProof/>
              </w:rPr>
              <w:t> </w:t>
            </w:r>
            <w:r w:rsidRPr="003352B2">
              <w:rPr>
                <w:iCs/>
              </w:rPr>
              <w:fldChar w:fldCharType="end"/>
            </w:r>
            <w:bookmarkEnd w:id="6"/>
          </w:p>
        </w:tc>
      </w:tr>
      <w:tr w:rsidR="00057A0E" w:rsidTr="00057A0E">
        <w:trPr>
          <w:cantSplit/>
        </w:trPr>
        <w:tc>
          <w:tcPr>
            <w:tcW w:w="4785" w:type="dxa"/>
          </w:tcPr>
          <w:p w:rsidR="00057A0E" w:rsidRDefault="00057A0E" w:rsidP="00057A0E">
            <w:pPr>
              <w:spacing w:before="60"/>
            </w:pPr>
            <w:r w:rsidRPr="003352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B2">
              <w:instrText xml:space="preserve"> FORMCHECKBOX </w:instrText>
            </w:r>
            <w:r w:rsidR="00884164">
              <w:fldChar w:fldCharType="separate"/>
            </w:r>
            <w:r w:rsidRPr="003352B2">
              <w:fldChar w:fldCharType="end"/>
            </w:r>
            <w:r w:rsidRPr="003352B2">
              <w:tab/>
            </w:r>
            <w:r>
              <w:t>Potential new respite provider</w:t>
            </w:r>
          </w:p>
        </w:tc>
        <w:tc>
          <w:tcPr>
            <w:tcW w:w="4786" w:type="dxa"/>
            <w:vMerge/>
          </w:tcPr>
          <w:p w:rsidR="00057A0E" w:rsidRDefault="00057A0E" w:rsidP="00057A0E">
            <w:pPr>
              <w:spacing w:before="60"/>
            </w:pPr>
          </w:p>
        </w:tc>
      </w:tr>
    </w:tbl>
    <w:p w:rsidR="00057A0E" w:rsidRDefault="00057A0E" w:rsidP="00EB5027"/>
    <w:p w:rsidR="00EB5027" w:rsidRDefault="00EB5027" w:rsidP="00EB5027">
      <w:pPr>
        <w:pStyle w:val="Heading3"/>
      </w:pPr>
      <w:r>
        <w:t>Privacy</w:t>
      </w:r>
    </w:p>
    <w:p w:rsidR="00EB5027" w:rsidRDefault="00EB5027" w:rsidP="00EB5027">
      <w:r>
        <w:t>We may publish all submissions, or a summary of submissions on the Ministry</w:t>
      </w:r>
      <w:r w:rsidR="001B07EE">
        <w:t>’</w:t>
      </w:r>
      <w:r>
        <w:t>s website. If you are submitting as an individual, we will automatically remove your personal details and any identifiable information.</w:t>
      </w:r>
    </w:p>
    <w:p w:rsidR="00EB5027" w:rsidRDefault="00EB5027" w:rsidP="00EB5027"/>
    <w:p w:rsidR="00EB5027" w:rsidRDefault="00EB5027" w:rsidP="00EB5027">
      <w:r w:rsidRPr="00B34287">
        <w:t>If you do not want your submission</w:t>
      </w:r>
      <w:r>
        <w:t xml:space="preserve"> published on the Ministry</w:t>
      </w:r>
      <w:r w:rsidR="001B07EE">
        <w:t>’</w:t>
      </w:r>
      <w:r>
        <w:t>s website</w:t>
      </w:r>
      <w:r w:rsidRPr="00B34287">
        <w:t>, please tick this box:</w:t>
      </w:r>
    </w:p>
    <w:p w:rsidR="00EB5027" w:rsidRDefault="00EB5027" w:rsidP="00121669">
      <w:pPr>
        <w:tabs>
          <w:tab w:val="left" w:pos="1134"/>
        </w:tabs>
        <w:ind w:left="567"/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884164">
        <w:rPr>
          <w:sz w:val="28"/>
          <w:szCs w:val="28"/>
        </w:rPr>
      </w:r>
      <w:r w:rsidR="0088416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Pr="000D3EC0">
        <w:tab/>
      </w:r>
      <w:r>
        <w:t>Do not publish this submission.</w:t>
      </w:r>
    </w:p>
    <w:p w:rsidR="00EB5027" w:rsidRDefault="00EB5027" w:rsidP="00EB5027"/>
    <w:p w:rsidR="00EB5027" w:rsidRDefault="00EB5027" w:rsidP="00EB5027">
      <w:r>
        <w:t>Your submission will be subject to requests made under the Official Information Act. If you want your personal details removed from your submission, please tick this box:</w:t>
      </w:r>
    </w:p>
    <w:p w:rsidR="00EB5027" w:rsidRPr="00BC12A8" w:rsidRDefault="00EB5027" w:rsidP="00121669">
      <w:pPr>
        <w:ind w:left="567"/>
      </w:pPr>
      <w:r w:rsidRPr="000D3EC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3EC0">
        <w:rPr>
          <w:sz w:val="28"/>
          <w:szCs w:val="28"/>
        </w:rPr>
        <w:instrText xml:space="preserve"> FORMCHECKBOX </w:instrText>
      </w:r>
      <w:r w:rsidR="00884164">
        <w:rPr>
          <w:sz w:val="28"/>
          <w:szCs w:val="28"/>
        </w:rPr>
      </w:r>
      <w:r w:rsidR="00884164">
        <w:rPr>
          <w:sz w:val="28"/>
          <w:szCs w:val="28"/>
        </w:rPr>
        <w:fldChar w:fldCharType="separate"/>
      </w:r>
      <w:r w:rsidRPr="000D3EC0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Pr="009A54BE">
        <w:rPr>
          <w:szCs w:val="22"/>
        </w:rPr>
        <w:t>Remove my personal details from responses to Official Information Act requests</w:t>
      </w:r>
      <w:r>
        <w:rPr>
          <w:szCs w:val="22"/>
        </w:rPr>
        <w:t>.</w:t>
      </w:r>
    </w:p>
    <w:p w:rsidR="00EB5027" w:rsidRDefault="00EB5027" w:rsidP="00EB5027"/>
    <w:p w:rsidR="00EB5027" w:rsidRDefault="00EB5027" w:rsidP="00EB5027">
      <w:r>
        <w:t>If your submission contains commercially sensitive information, please tick this box:</w:t>
      </w:r>
    </w:p>
    <w:p w:rsidR="00EB5027" w:rsidRDefault="00EB5027" w:rsidP="00121669">
      <w:pPr>
        <w:ind w:left="567"/>
      </w:pPr>
      <w:r w:rsidRPr="000D3EC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3EC0">
        <w:rPr>
          <w:sz w:val="28"/>
          <w:szCs w:val="28"/>
        </w:rPr>
        <w:instrText xml:space="preserve"> FORMCHECKBOX </w:instrText>
      </w:r>
      <w:r w:rsidR="00884164">
        <w:rPr>
          <w:sz w:val="28"/>
          <w:szCs w:val="28"/>
        </w:rPr>
      </w:r>
      <w:r w:rsidR="00884164">
        <w:rPr>
          <w:sz w:val="28"/>
          <w:szCs w:val="28"/>
        </w:rPr>
        <w:fldChar w:fldCharType="separate"/>
      </w:r>
      <w:r w:rsidRPr="000D3EC0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Cs w:val="22"/>
        </w:rPr>
        <w:t>This submission contains commercially sensitive information.</w:t>
      </w:r>
    </w:p>
    <w:p w:rsidR="00EB5027" w:rsidRDefault="00EB5027" w:rsidP="00EB5027"/>
    <w:p w:rsidR="00EB5027" w:rsidRDefault="00EB5027" w:rsidP="00EB5027">
      <w:r>
        <w:t>Please send the submission in a Word document (not PDF please) by email to</w:t>
      </w:r>
      <w:r w:rsidRPr="00C407A4">
        <w:t>:</w:t>
      </w:r>
    </w:p>
    <w:p w:rsidR="00EB5027" w:rsidRDefault="00EB5027" w:rsidP="00121669">
      <w:pPr>
        <w:spacing w:before="60"/>
        <w:ind w:left="567"/>
      </w:pPr>
      <w:r>
        <w:rPr>
          <w:b/>
        </w:rPr>
        <w:t>respitestrategy</w:t>
      </w:r>
      <w:hyperlink r:id="rId8" w:history="1">
        <w:r w:rsidRPr="00C407A4">
          <w:rPr>
            <w:b/>
          </w:rPr>
          <w:t>@moh.govt.nz</w:t>
        </w:r>
      </w:hyperlink>
      <w:r>
        <w:t xml:space="preserve"> </w:t>
      </w:r>
      <w:r w:rsidRPr="00C407A4">
        <w:t>by</w:t>
      </w:r>
      <w:r>
        <w:t xml:space="preserve"> </w:t>
      </w:r>
      <w:r>
        <w:rPr>
          <w:b/>
        </w:rPr>
        <w:t xml:space="preserve">5 pm, </w:t>
      </w:r>
      <w:r w:rsidR="009D14B5">
        <w:rPr>
          <w:b/>
        </w:rPr>
        <w:t>Wednesday 3 May 2017</w:t>
      </w:r>
      <w:bookmarkStart w:id="7" w:name="_GoBack"/>
      <w:bookmarkEnd w:id="7"/>
    </w:p>
    <w:p w:rsidR="00EB5027" w:rsidRDefault="00AF0B64" w:rsidP="000329B2">
      <w:pPr>
        <w:pStyle w:val="Heading2"/>
        <w:spacing w:before="0" w:after="360"/>
      </w:pPr>
      <w:bookmarkStart w:id="8" w:name="_Toc456799979"/>
      <w:bookmarkStart w:id="9" w:name="_Toc476904703"/>
      <w:r>
        <w:lastRenderedPageBreak/>
        <w:t>Q</w:t>
      </w:r>
      <w:r w:rsidR="00EB5027">
        <w:t>uestions</w:t>
      </w:r>
      <w:bookmarkEnd w:id="8"/>
      <w:bookmarkEnd w:id="9"/>
    </w:p>
    <w:p w:rsidR="00EB5027" w:rsidRDefault="00EB5027" w:rsidP="00EB5027">
      <w:r w:rsidRPr="009048A1">
        <w:t xml:space="preserve">Although </w:t>
      </w:r>
      <w:r>
        <w:t xml:space="preserve">this </w:t>
      </w:r>
      <w:r w:rsidRPr="009048A1">
        <w:t xml:space="preserve">form </w:t>
      </w:r>
      <w:r>
        <w:t xml:space="preserve">provides </w:t>
      </w:r>
      <w:r w:rsidRPr="009048A1">
        <w:t xml:space="preserve">blank spaces for </w:t>
      </w:r>
      <w:r>
        <w:t>your answers to questions</w:t>
      </w:r>
      <w:r w:rsidRPr="009048A1">
        <w:t xml:space="preserve">, </w:t>
      </w:r>
      <w:r>
        <w:t xml:space="preserve">there is no </w:t>
      </w:r>
      <w:r w:rsidRPr="009048A1">
        <w:t xml:space="preserve">limit </w:t>
      </w:r>
      <w:r>
        <w:t xml:space="preserve">to </w:t>
      </w:r>
      <w:r w:rsidRPr="009048A1">
        <w:t>the length of your responses</w:t>
      </w:r>
      <w:r>
        <w:t>;</w:t>
      </w:r>
      <w:r w:rsidRPr="009048A1">
        <w:t xml:space="preserve"> you should take as much space as you need to answer or comment. Feel free to enlarge the b</w:t>
      </w:r>
      <w:r>
        <w:t>oxes or attach additional pages</w:t>
      </w:r>
      <w:r w:rsidRPr="009048A1">
        <w:t>.</w:t>
      </w:r>
    </w:p>
    <w:p w:rsidR="00EB5027" w:rsidRDefault="00EB5027" w:rsidP="000329B2"/>
    <w:p w:rsidR="00EB5027" w:rsidRPr="00E7117E" w:rsidRDefault="00EB5027" w:rsidP="000329B2">
      <w:pPr>
        <w:spacing w:before="240"/>
        <w:ind w:left="567" w:hanging="567"/>
        <w:rPr>
          <w:b/>
        </w:rPr>
      </w:pPr>
      <w:r>
        <w:rPr>
          <w:b/>
        </w:rPr>
        <w:t>Q1</w:t>
      </w:r>
      <w:r>
        <w:rPr>
          <w:b/>
        </w:rPr>
        <w:tab/>
        <w:t>Do you think that implementation of the strategy will make it easier for families to continue in the caring role?</w:t>
      </w:r>
    </w:p>
    <w:p w:rsidR="00EB5027" w:rsidRDefault="00EB5027" w:rsidP="000329B2">
      <w:pPr>
        <w:spacing w:before="120"/>
        <w:ind w:left="567"/>
      </w:pPr>
      <w:r w:rsidRPr="009048A1">
        <w:t xml:space="preserve">Yes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  <w:r w:rsidRPr="009048A1">
        <w:tab/>
        <w:t xml:space="preserve">No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</w:p>
    <w:p w:rsidR="00EB5027" w:rsidRPr="009048A1" w:rsidRDefault="00EB5027" w:rsidP="00EB5027">
      <w:pPr>
        <w:spacing w:before="120" w:after="120"/>
        <w:ind w:left="567"/>
      </w:pPr>
      <w:r>
        <w:t>Reasons/a</w:t>
      </w:r>
      <w:r w:rsidRPr="009048A1">
        <w:t>dditional comments: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Pr="00E7117E" w:rsidRDefault="00EB5027" w:rsidP="000329B2">
      <w:pPr>
        <w:spacing w:before="240"/>
        <w:rPr>
          <w:b/>
        </w:rPr>
      </w:pPr>
      <w:r w:rsidRPr="00E7117E">
        <w:rPr>
          <w:b/>
        </w:rPr>
        <w:t>Q</w:t>
      </w:r>
      <w:r>
        <w:rPr>
          <w:b/>
        </w:rPr>
        <w:t>2</w:t>
      </w:r>
      <w:r w:rsidRPr="00E7117E">
        <w:rPr>
          <w:b/>
        </w:rPr>
        <w:tab/>
        <w:t>Are there any parts of the draft respite strategy that you don</w:t>
      </w:r>
      <w:r w:rsidR="001B07EE">
        <w:rPr>
          <w:b/>
        </w:rPr>
        <w:t>’</w:t>
      </w:r>
      <w:r w:rsidRPr="00E7117E">
        <w:rPr>
          <w:b/>
        </w:rPr>
        <w:t>t like?</w:t>
      </w:r>
    </w:p>
    <w:p w:rsidR="00EB5027" w:rsidRDefault="00EB5027" w:rsidP="000329B2">
      <w:pPr>
        <w:spacing w:before="120"/>
        <w:ind w:left="567"/>
      </w:pPr>
      <w:r w:rsidRPr="009048A1">
        <w:t xml:space="preserve">Yes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  <w:r w:rsidRPr="009048A1">
        <w:tab/>
        <w:t xml:space="preserve">No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</w:p>
    <w:p w:rsidR="00EB5027" w:rsidRPr="009048A1" w:rsidRDefault="00EB5027" w:rsidP="00EB5027">
      <w:pPr>
        <w:spacing w:before="120" w:after="120"/>
        <w:ind w:left="567"/>
      </w:pPr>
      <w:r>
        <w:t>Reasons/a</w:t>
      </w:r>
      <w:r w:rsidRPr="009048A1">
        <w:t>dditional comments: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Pr="00E7117E" w:rsidRDefault="00EB5027" w:rsidP="000329B2">
      <w:pPr>
        <w:spacing w:before="240"/>
        <w:ind w:left="567" w:hanging="567"/>
        <w:rPr>
          <w:b/>
        </w:rPr>
      </w:pPr>
      <w:r w:rsidRPr="00E7117E">
        <w:rPr>
          <w:b/>
        </w:rPr>
        <w:t>Q</w:t>
      </w:r>
      <w:r>
        <w:rPr>
          <w:b/>
        </w:rPr>
        <w:t>3</w:t>
      </w:r>
      <w:r w:rsidRPr="00E7117E">
        <w:rPr>
          <w:b/>
        </w:rPr>
        <w:tab/>
        <w:t>Do you think there is anything missing from the draft respite str</w:t>
      </w:r>
      <w:r>
        <w:rPr>
          <w:b/>
        </w:rPr>
        <w:t xml:space="preserve">ategy that you would like to have </w:t>
      </w:r>
      <w:r w:rsidRPr="00E7117E">
        <w:rPr>
          <w:b/>
        </w:rPr>
        <w:t>added?</w:t>
      </w:r>
    </w:p>
    <w:p w:rsidR="00EB5027" w:rsidRDefault="00EB5027" w:rsidP="000329B2">
      <w:pPr>
        <w:spacing w:before="120"/>
        <w:ind w:left="567"/>
      </w:pPr>
      <w:r w:rsidRPr="009048A1">
        <w:t xml:space="preserve">Yes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  <w:r w:rsidRPr="009048A1">
        <w:tab/>
        <w:t xml:space="preserve">No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</w:p>
    <w:p w:rsidR="00EB5027" w:rsidRPr="009048A1" w:rsidRDefault="00EB5027" w:rsidP="00EB5027">
      <w:pPr>
        <w:spacing w:before="120" w:after="120"/>
        <w:ind w:left="567"/>
      </w:pPr>
      <w:r>
        <w:t>Reasons/a</w:t>
      </w:r>
      <w:r w:rsidRPr="009048A1">
        <w:t>dditional comments: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0329B2" w:rsidRDefault="000329B2" w:rsidP="000329B2"/>
    <w:p w:rsidR="00EB5027" w:rsidRDefault="00EB5027" w:rsidP="000329B2">
      <w:pPr>
        <w:pStyle w:val="Heading4"/>
      </w:pPr>
      <w:r w:rsidRPr="00E7117E">
        <w:t>Q</w:t>
      </w:r>
      <w:r>
        <w:t>4</w:t>
      </w:r>
      <w:r w:rsidRPr="00E7117E">
        <w:tab/>
      </w:r>
      <w:r>
        <w:rPr>
          <w:rFonts w:cs="Arial"/>
        </w:rPr>
        <w:t>Do you support the introduction of a flexible respite budget?</w:t>
      </w:r>
    </w:p>
    <w:p w:rsidR="00EB5027" w:rsidRDefault="00EB5027" w:rsidP="000329B2">
      <w:pPr>
        <w:spacing w:before="120"/>
        <w:ind w:left="567"/>
      </w:pPr>
      <w:r w:rsidRPr="009048A1">
        <w:t xml:space="preserve">Yes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  <w:r w:rsidRPr="009048A1">
        <w:tab/>
        <w:t xml:space="preserve">No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</w:p>
    <w:p w:rsidR="00EB5027" w:rsidRPr="009048A1" w:rsidRDefault="00EB5027" w:rsidP="00EB5027">
      <w:pPr>
        <w:spacing w:before="120" w:after="120"/>
        <w:ind w:left="567"/>
      </w:pPr>
      <w:r>
        <w:t>Reasons/a</w:t>
      </w:r>
      <w:r w:rsidRPr="009048A1">
        <w:t>dditional comments: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Pr="009048A1" w:rsidRDefault="00EB5027" w:rsidP="000329B2"/>
    <w:p w:rsidR="00EB5027" w:rsidRDefault="00EB5027" w:rsidP="000329B2">
      <w:pPr>
        <w:pStyle w:val="Heading4"/>
        <w:spacing w:before="0"/>
        <w:ind w:left="567" w:hanging="567"/>
      </w:pPr>
      <w:r>
        <w:lastRenderedPageBreak/>
        <w:t>Q5</w:t>
      </w:r>
      <w:r>
        <w:tab/>
        <w:t>What barriers (if any) do you think there are for families with disabled children and young people using out</w:t>
      </w:r>
      <w:r w:rsidR="004A6F88">
        <w:t>-</w:t>
      </w:r>
      <w:r>
        <w:t>of</w:t>
      </w:r>
      <w:r w:rsidR="004A6F88">
        <w:t>-</w:t>
      </w:r>
      <w:r>
        <w:t>school care programmes?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Default="00EB5027" w:rsidP="000329B2">
      <w:pPr>
        <w:pStyle w:val="Heading4"/>
        <w:spacing w:before="0"/>
        <w:ind w:left="567" w:hanging="567"/>
      </w:pPr>
      <w:r>
        <w:t>Q6</w:t>
      </w:r>
      <w:r>
        <w:tab/>
      </w:r>
      <w:r w:rsidRPr="00B846ED">
        <w:t>What do you think should happen so that there are respite options for people with high and complex needs and challenging behaviours?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Default="00EB5027" w:rsidP="000329B2">
      <w:pPr>
        <w:pStyle w:val="Heading4"/>
        <w:ind w:left="567" w:hanging="567"/>
      </w:pPr>
      <w:r>
        <w:t>Q7</w:t>
      </w:r>
      <w:r>
        <w:tab/>
        <w:t>What additional information about respite do you think should be available for disabled people and their families, and in what format?</w:t>
      </w:r>
    </w:p>
    <w:tbl>
      <w:tblPr>
        <w:tblW w:w="8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EB5027" w:rsidRPr="003352B2" w:rsidTr="00744AA1">
        <w:trPr>
          <w:cantSplit/>
          <w:trHeight w:val="1134"/>
        </w:trPr>
        <w:tc>
          <w:tcPr>
            <w:tcW w:w="8902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0329B2" w:rsidRDefault="000329B2" w:rsidP="000329B2"/>
    <w:p w:rsidR="00EB5027" w:rsidRDefault="00EB5027" w:rsidP="000329B2">
      <w:pPr>
        <w:pStyle w:val="Heading4"/>
        <w:ind w:left="567" w:hanging="567"/>
      </w:pPr>
      <w:r>
        <w:t>Q8</w:t>
      </w:r>
      <w:r>
        <w:tab/>
        <w:t>Do you think there is a need for families to have individual help to find a respite option that works for them?</w:t>
      </w:r>
    </w:p>
    <w:p w:rsidR="00EB5027" w:rsidRDefault="00EB5027" w:rsidP="00EB5027">
      <w:pPr>
        <w:ind w:left="567"/>
      </w:pPr>
      <w:r w:rsidRPr="009048A1">
        <w:t xml:space="preserve">Yes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  <w:r w:rsidRPr="009048A1">
        <w:tab/>
        <w:t xml:space="preserve">No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</w:p>
    <w:p w:rsidR="00EB5027" w:rsidRPr="009048A1" w:rsidRDefault="00EB5027" w:rsidP="00EB5027">
      <w:pPr>
        <w:spacing w:before="120" w:after="120"/>
        <w:ind w:left="567"/>
      </w:pPr>
      <w:r>
        <w:t>Reasons/a</w:t>
      </w:r>
      <w:r w:rsidRPr="009048A1">
        <w:t>dditional comments: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Default="00EB5027" w:rsidP="00EB5027">
      <w:pPr>
        <w:pStyle w:val="Heading4"/>
      </w:pPr>
      <w:r>
        <w:t>Q9</w:t>
      </w:r>
      <w:r>
        <w:tab/>
        <w:t>Do you support changes to Carer Support administration?</w:t>
      </w:r>
    </w:p>
    <w:p w:rsidR="00EB5027" w:rsidRDefault="00EB5027" w:rsidP="00EB5027">
      <w:pPr>
        <w:ind w:left="567"/>
      </w:pPr>
      <w:r w:rsidRPr="009048A1">
        <w:t xml:space="preserve">Yes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  <w:r w:rsidRPr="009048A1">
        <w:tab/>
        <w:t xml:space="preserve">No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</w:p>
    <w:p w:rsidR="00EB5027" w:rsidRPr="009048A1" w:rsidRDefault="00EB5027" w:rsidP="00EB5027">
      <w:pPr>
        <w:spacing w:before="120" w:after="120"/>
        <w:ind w:left="567"/>
      </w:pPr>
      <w:r>
        <w:t>Reasons/a</w:t>
      </w:r>
      <w:r w:rsidRPr="009048A1">
        <w:t>dditional comments: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Pr="00087091" w:rsidRDefault="00EB5027" w:rsidP="00F302E2">
      <w:pPr>
        <w:keepNext/>
        <w:spacing w:before="240"/>
        <w:ind w:left="567" w:hanging="567"/>
        <w:rPr>
          <w:b/>
        </w:rPr>
      </w:pPr>
      <w:r>
        <w:rPr>
          <w:b/>
        </w:rPr>
        <w:lastRenderedPageBreak/>
        <w:t>Q10</w:t>
      </w:r>
      <w:r>
        <w:tab/>
      </w:r>
      <w:r w:rsidRPr="00087091">
        <w:rPr>
          <w:b/>
        </w:rPr>
        <w:t xml:space="preserve">Do you </w:t>
      </w:r>
      <w:r>
        <w:rPr>
          <w:b/>
        </w:rPr>
        <w:t xml:space="preserve">support the development of an </w:t>
      </w:r>
      <w:r w:rsidRPr="00087091">
        <w:rPr>
          <w:b/>
        </w:rPr>
        <w:t xml:space="preserve">online </w:t>
      </w:r>
      <w:r>
        <w:rPr>
          <w:b/>
        </w:rPr>
        <w:t xml:space="preserve">system (website) for managing flexible </w:t>
      </w:r>
      <w:r w:rsidRPr="00087091">
        <w:rPr>
          <w:b/>
        </w:rPr>
        <w:t xml:space="preserve">respite </w:t>
      </w:r>
      <w:r>
        <w:rPr>
          <w:b/>
        </w:rPr>
        <w:t>budgets?</w:t>
      </w:r>
    </w:p>
    <w:p w:rsidR="00EB5027" w:rsidRDefault="00EB5027" w:rsidP="00F302E2">
      <w:pPr>
        <w:keepNext/>
        <w:spacing w:before="120"/>
        <w:ind w:left="567"/>
      </w:pPr>
      <w:r w:rsidRPr="009048A1">
        <w:t xml:space="preserve">Yes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  <w:r w:rsidRPr="009048A1">
        <w:tab/>
        <w:t xml:space="preserve">No </w:t>
      </w:r>
      <w:r w:rsidRPr="001A669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6691">
        <w:rPr>
          <w:sz w:val="24"/>
          <w:szCs w:val="24"/>
        </w:rPr>
        <w:instrText xml:space="preserve"> FORMCHECKBOX </w:instrText>
      </w:r>
      <w:r w:rsidR="00884164">
        <w:rPr>
          <w:sz w:val="24"/>
          <w:szCs w:val="24"/>
        </w:rPr>
      </w:r>
      <w:r w:rsidR="00884164">
        <w:rPr>
          <w:sz w:val="24"/>
          <w:szCs w:val="24"/>
        </w:rPr>
        <w:fldChar w:fldCharType="separate"/>
      </w:r>
      <w:r w:rsidRPr="001A6691">
        <w:rPr>
          <w:sz w:val="24"/>
          <w:szCs w:val="24"/>
        </w:rPr>
        <w:fldChar w:fldCharType="end"/>
      </w:r>
    </w:p>
    <w:p w:rsidR="00EB5027" w:rsidRPr="009048A1" w:rsidRDefault="00EB5027" w:rsidP="00F302E2">
      <w:pPr>
        <w:keepNext/>
        <w:spacing w:before="120" w:after="120"/>
        <w:ind w:left="567"/>
      </w:pPr>
      <w:r>
        <w:t>Reasons/a</w:t>
      </w:r>
      <w:r w:rsidRPr="009048A1">
        <w:t>dditional comments: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Default="00EB5027" w:rsidP="00EB5027">
      <w:pPr>
        <w:pStyle w:val="Heading4"/>
      </w:pPr>
      <w:r>
        <w:t>Q11</w:t>
      </w:r>
      <w:r>
        <w:tab/>
        <w:t>Many people don</w:t>
      </w:r>
      <w:r w:rsidR="001B07EE">
        <w:t>’</w:t>
      </w:r>
      <w:r>
        <w:t xml:space="preserve">t like the term </w:t>
      </w:r>
      <w:r w:rsidR="001B07EE">
        <w:t>“</w:t>
      </w:r>
      <w:r>
        <w:t>respite</w:t>
      </w:r>
      <w:r w:rsidR="001B07EE">
        <w:t>”</w:t>
      </w:r>
      <w:r>
        <w:t>. What should we call it instead?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EB5027" w:rsidRDefault="00EB5027" w:rsidP="00EB5027"/>
    <w:p w:rsidR="00EB5027" w:rsidRDefault="00EB5027" w:rsidP="00EB5027">
      <w:pPr>
        <w:pStyle w:val="Heading4"/>
      </w:pPr>
      <w:r>
        <w:t>Q12</w:t>
      </w:r>
      <w:r>
        <w:tab/>
        <w:t xml:space="preserve">Are there any </w:t>
      </w:r>
      <w:r w:rsidRPr="009048A1">
        <w:t>other comments you would like to make?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B5027" w:rsidRPr="003352B2" w:rsidTr="00744AA1">
        <w:trPr>
          <w:cantSplit/>
          <w:trHeight w:val="1134"/>
        </w:trPr>
        <w:tc>
          <w:tcPr>
            <w:tcW w:w="8789" w:type="dxa"/>
            <w:shd w:val="clear" w:color="auto" w:fill="auto"/>
          </w:tcPr>
          <w:p w:rsidR="00EB5027" w:rsidRPr="00C407A4" w:rsidRDefault="00EB5027" w:rsidP="00744AA1">
            <w:pPr>
              <w:spacing w:before="120" w:after="120"/>
              <w:rPr>
                <w:sz w:val="20"/>
              </w:rPr>
            </w:pPr>
            <w:r w:rsidRPr="00C407A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07A4">
              <w:rPr>
                <w:sz w:val="20"/>
              </w:rPr>
              <w:instrText xml:space="preserve"> FORMTEXT </w:instrText>
            </w:r>
            <w:r w:rsidRPr="00C407A4">
              <w:rPr>
                <w:sz w:val="20"/>
              </w:rPr>
            </w:r>
            <w:r w:rsidRPr="00C407A4">
              <w:rPr>
                <w:sz w:val="20"/>
              </w:rPr>
              <w:fldChar w:fldCharType="separate"/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noProof/>
                <w:sz w:val="20"/>
              </w:rPr>
              <w:t> </w:t>
            </w:r>
            <w:r w:rsidRPr="00C407A4">
              <w:rPr>
                <w:sz w:val="20"/>
              </w:rPr>
              <w:fldChar w:fldCharType="end"/>
            </w:r>
          </w:p>
        </w:tc>
      </w:tr>
    </w:tbl>
    <w:p w:rsidR="00032C0A" w:rsidRPr="00032C0A" w:rsidRDefault="00032C0A" w:rsidP="00EB5027"/>
    <w:sectPr w:rsidR="00032C0A" w:rsidRPr="00032C0A" w:rsidSect="00691B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851" w:right="1134" w:bottom="1134" w:left="1134" w:header="284" w:footer="567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64" w:rsidRDefault="00884164">
      <w:pPr>
        <w:spacing w:line="240" w:lineRule="auto"/>
      </w:pPr>
      <w:r>
        <w:separator/>
      </w:r>
    </w:p>
    <w:p w:rsidR="00884164" w:rsidRDefault="00884164"/>
  </w:endnote>
  <w:endnote w:type="continuationSeparator" w:id="0">
    <w:p w:rsidR="00884164" w:rsidRDefault="00884164">
      <w:pPr>
        <w:spacing w:line="240" w:lineRule="auto"/>
      </w:pPr>
      <w:r>
        <w:continuationSeparator/>
      </w:r>
    </w:p>
    <w:p w:rsidR="00884164" w:rsidRDefault="0088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AC" w:rsidRPr="00B35FAC" w:rsidRDefault="00B35FAC" w:rsidP="00B35FAC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9D14B5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 xml:space="preserve">Transforming Respite: </w:t>
    </w:r>
    <w:r w:rsidR="008501AA">
      <w:t>S</w:t>
    </w:r>
    <w:r>
      <w:t>ubmission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D" w:rsidRDefault="0078171D" w:rsidP="00DE59C7">
    <w:pPr>
      <w:pStyle w:val="RectoFooter"/>
    </w:pPr>
    <w:r>
      <w:tab/>
      <w:t xml:space="preserve">Transforming Respite: </w:t>
    </w:r>
    <w:r w:rsidR="008501AA">
      <w:t>S</w:t>
    </w:r>
    <w:r w:rsidR="00B35FAC">
      <w:t>ubmission form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14B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62" w:rsidRDefault="00B06962" w:rsidP="00B06962">
    <w:pPr>
      <w:pStyle w:val="RectoFooter"/>
    </w:pPr>
    <w:r>
      <w:tab/>
      <w:t xml:space="preserve">Transforming Respite: </w:t>
    </w:r>
    <w:r w:rsidR="008501AA">
      <w:t>S</w:t>
    </w:r>
    <w:r>
      <w:t>ubmission form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14B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64" w:rsidRPr="00A26E6B" w:rsidRDefault="00884164" w:rsidP="00A26E6B"/>
  </w:footnote>
  <w:footnote w:type="continuationSeparator" w:id="0">
    <w:p w:rsidR="00884164" w:rsidRDefault="00884164">
      <w:pPr>
        <w:spacing w:line="240" w:lineRule="auto"/>
      </w:pPr>
      <w:r>
        <w:continuationSeparator/>
      </w:r>
    </w:p>
    <w:p w:rsidR="00884164" w:rsidRDefault="008841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D" w:rsidRDefault="0078171D" w:rsidP="00121669">
    <w:pP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6B" w:rsidRDefault="00691B6B" w:rsidP="00691B6B">
    <w:pPr>
      <w:pStyle w:val="Header"/>
      <w:spacing w:after="240"/>
    </w:pPr>
    <w:r>
      <w:rPr>
        <w:noProof/>
        <w:lang w:eastAsia="en-NZ"/>
      </w:rPr>
      <w:drawing>
        <wp:inline distT="0" distB="0" distL="0" distR="0" wp14:anchorId="19CF91BF" wp14:editId="4B17075B">
          <wp:extent cx="5940425" cy="490220"/>
          <wp:effectExtent l="0" t="0" r="3175" b="508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banner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A6D"/>
    <w:multiLevelType w:val="hybridMultilevel"/>
    <w:tmpl w:val="14125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1AA25F53"/>
    <w:multiLevelType w:val="multilevel"/>
    <w:tmpl w:val="205600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6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329B2"/>
    <w:rsid w:val="00032C0A"/>
    <w:rsid w:val="00035257"/>
    <w:rsid w:val="00057A0E"/>
    <w:rsid w:val="0006228D"/>
    <w:rsid w:val="00072BD6"/>
    <w:rsid w:val="00075B78"/>
    <w:rsid w:val="00082CD6"/>
    <w:rsid w:val="00085AFE"/>
    <w:rsid w:val="000A7285"/>
    <w:rsid w:val="000B0730"/>
    <w:rsid w:val="000C3DB9"/>
    <w:rsid w:val="000F2AE2"/>
    <w:rsid w:val="00102063"/>
    <w:rsid w:val="001024E2"/>
    <w:rsid w:val="0010541C"/>
    <w:rsid w:val="00106F93"/>
    <w:rsid w:val="00111D50"/>
    <w:rsid w:val="00113B8E"/>
    <w:rsid w:val="00121669"/>
    <w:rsid w:val="001342C7"/>
    <w:rsid w:val="0013585C"/>
    <w:rsid w:val="00142954"/>
    <w:rsid w:val="001460E0"/>
    <w:rsid w:val="00147F71"/>
    <w:rsid w:val="00150A6E"/>
    <w:rsid w:val="0016468A"/>
    <w:rsid w:val="00184366"/>
    <w:rsid w:val="001A21B4"/>
    <w:rsid w:val="001A5CF5"/>
    <w:rsid w:val="001B07EE"/>
    <w:rsid w:val="001B39D2"/>
    <w:rsid w:val="001B4BF8"/>
    <w:rsid w:val="001C4326"/>
    <w:rsid w:val="001D3541"/>
    <w:rsid w:val="001F45A7"/>
    <w:rsid w:val="00201A01"/>
    <w:rsid w:val="00201D28"/>
    <w:rsid w:val="0020515F"/>
    <w:rsid w:val="002104D3"/>
    <w:rsid w:val="00213A33"/>
    <w:rsid w:val="0021763B"/>
    <w:rsid w:val="0022411C"/>
    <w:rsid w:val="002273EB"/>
    <w:rsid w:val="00246DB1"/>
    <w:rsid w:val="002476B5"/>
    <w:rsid w:val="00253ECF"/>
    <w:rsid w:val="002546A1"/>
    <w:rsid w:val="00275D08"/>
    <w:rsid w:val="002858E3"/>
    <w:rsid w:val="0029190A"/>
    <w:rsid w:val="00292C5A"/>
    <w:rsid w:val="00295241"/>
    <w:rsid w:val="002A4DFC"/>
    <w:rsid w:val="002B047D"/>
    <w:rsid w:val="002B732B"/>
    <w:rsid w:val="002C2219"/>
    <w:rsid w:val="002D0DF2"/>
    <w:rsid w:val="002D23BD"/>
    <w:rsid w:val="002E0B47"/>
    <w:rsid w:val="002E3D10"/>
    <w:rsid w:val="002F7213"/>
    <w:rsid w:val="0030382F"/>
    <w:rsid w:val="0030408D"/>
    <w:rsid w:val="003060E4"/>
    <w:rsid w:val="003160E7"/>
    <w:rsid w:val="0031739E"/>
    <w:rsid w:val="003325AB"/>
    <w:rsid w:val="003332D1"/>
    <w:rsid w:val="0033412B"/>
    <w:rsid w:val="00343365"/>
    <w:rsid w:val="00353501"/>
    <w:rsid w:val="003606F8"/>
    <w:rsid w:val="003648EF"/>
    <w:rsid w:val="003673E6"/>
    <w:rsid w:val="00377264"/>
    <w:rsid w:val="003A26A5"/>
    <w:rsid w:val="003A3761"/>
    <w:rsid w:val="003A5FEA"/>
    <w:rsid w:val="003B1D10"/>
    <w:rsid w:val="003C76D4"/>
    <w:rsid w:val="003D2CC5"/>
    <w:rsid w:val="003E7C46"/>
    <w:rsid w:val="003F52A7"/>
    <w:rsid w:val="0040240C"/>
    <w:rsid w:val="00413021"/>
    <w:rsid w:val="00440BE0"/>
    <w:rsid w:val="00442C1C"/>
    <w:rsid w:val="0044584B"/>
    <w:rsid w:val="00447CB7"/>
    <w:rsid w:val="00455CC9"/>
    <w:rsid w:val="00460826"/>
    <w:rsid w:val="00460EA7"/>
    <w:rsid w:val="0046195B"/>
    <w:rsid w:val="0046596D"/>
    <w:rsid w:val="0047072C"/>
    <w:rsid w:val="00486A4D"/>
    <w:rsid w:val="00487C04"/>
    <w:rsid w:val="004907E1"/>
    <w:rsid w:val="004A035B"/>
    <w:rsid w:val="004A38D7"/>
    <w:rsid w:val="004A6F88"/>
    <w:rsid w:val="004A778C"/>
    <w:rsid w:val="004C2E6A"/>
    <w:rsid w:val="004C64B8"/>
    <w:rsid w:val="004D2A2D"/>
    <w:rsid w:val="004D6689"/>
    <w:rsid w:val="004E1D1D"/>
    <w:rsid w:val="004E7AC8"/>
    <w:rsid w:val="004F0C94"/>
    <w:rsid w:val="004F6184"/>
    <w:rsid w:val="005019AE"/>
    <w:rsid w:val="00503749"/>
    <w:rsid w:val="00504CF4"/>
    <w:rsid w:val="0050635B"/>
    <w:rsid w:val="005151C2"/>
    <w:rsid w:val="0053199F"/>
    <w:rsid w:val="00533B90"/>
    <w:rsid w:val="005410F8"/>
    <w:rsid w:val="005448EC"/>
    <w:rsid w:val="00545963"/>
    <w:rsid w:val="00550256"/>
    <w:rsid w:val="00553958"/>
    <w:rsid w:val="0055763D"/>
    <w:rsid w:val="005621F2"/>
    <w:rsid w:val="00567B58"/>
    <w:rsid w:val="005763E0"/>
    <w:rsid w:val="00576C45"/>
    <w:rsid w:val="00581136"/>
    <w:rsid w:val="005A27CA"/>
    <w:rsid w:val="005A43BD"/>
    <w:rsid w:val="005A73FE"/>
    <w:rsid w:val="005E226E"/>
    <w:rsid w:val="005E2636"/>
    <w:rsid w:val="006015D7"/>
    <w:rsid w:val="00601B21"/>
    <w:rsid w:val="006041F0"/>
    <w:rsid w:val="00626CF8"/>
    <w:rsid w:val="00634ED8"/>
    <w:rsid w:val="00636D7D"/>
    <w:rsid w:val="00637408"/>
    <w:rsid w:val="00642868"/>
    <w:rsid w:val="00647AFE"/>
    <w:rsid w:val="006512BC"/>
    <w:rsid w:val="00653A5A"/>
    <w:rsid w:val="006575F4"/>
    <w:rsid w:val="006579E6"/>
    <w:rsid w:val="00660D4C"/>
    <w:rsid w:val="00663EDC"/>
    <w:rsid w:val="00671078"/>
    <w:rsid w:val="006758CA"/>
    <w:rsid w:val="00680A04"/>
    <w:rsid w:val="00686D80"/>
    <w:rsid w:val="00691B6B"/>
    <w:rsid w:val="00694895"/>
    <w:rsid w:val="00697E2E"/>
    <w:rsid w:val="006A25A2"/>
    <w:rsid w:val="006B0E73"/>
    <w:rsid w:val="006B4A4D"/>
    <w:rsid w:val="006B5695"/>
    <w:rsid w:val="006C78EB"/>
    <w:rsid w:val="006D1660"/>
    <w:rsid w:val="006F1B67"/>
    <w:rsid w:val="0070091D"/>
    <w:rsid w:val="00702854"/>
    <w:rsid w:val="00705219"/>
    <w:rsid w:val="00707769"/>
    <w:rsid w:val="0071741C"/>
    <w:rsid w:val="00742B90"/>
    <w:rsid w:val="0074434D"/>
    <w:rsid w:val="00744AA1"/>
    <w:rsid w:val="00771B1E"/>
    <w:rsid w:val="00773C95"/>
    <w:rsid w:val="0078171D"/>
    <w:rsid w:val="0078171E"/>
    <w:rsid w:val="00795B34"/>
    <w:rsid w:val="007B1770"/>
    <w:rsid w:val="007B4D3E"/>
    <w:rsid w:val="007B7C70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FD1"/>
    <w:rsid w:val="00800A8A"/>
    <w:rsid w:val="0080155C"/>
    <w:rsid w:val="008052E1"/>
    <w:rsid w:val="00814C80"/>
    <w:rsid w:val="00822F2C"/>
    <w:rsid w:val="008305E8"/>
    <w:rsid w:val="008501AA"/>
    <w:rsid w:val="00860826"/>
    <w:rsid w:val="00860E21"/>
    <w:rsid w:val="00863117"/>
    <w:rsid w:val="0086388B"/>
    <w:rsid w:val="008642E5"/>
    <w:rsid w:val="00872D93"/>
    <w:rsid w:val="00880470"/>
    <w:rsid w:val="00880D94"/>
    <w:rsid w:val="00884164"/>
    <w:rsid w:val="008924DE"/>
    <w:rsid w:val="008A3755"/>
    <w:rsid w:val="008B264F"/>
    <w:rsid w:val="008B6F83"/>
    <w:rsid w:val="008B7FD8"/>
    <w:rsid w:val="008C2973"/>
    <w:rsid w:val="008C6324"/>
    <w:rsid w:val="008C64C4"/>
    <w:rsid w:val="008D5339"/>
    <w:rsid w:val="008D74D5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216CC"/>
    <w:rsid w:val="00930D08"/>
    <w:rsid w:val="00932D69"/>
    <w:rsid w:val="00944647"/>
    <w:rsid w:val="00971E04"/>
    <w:rsid w:val="00977B8A"/>
    <w:rsid w:val="00982971"/>
    <w:rsid w:val="00983BEA"/>
    <w:rsid w:val="009845AD"/>
    <w:rsid w:val="00995BA0"/>
    <w:rsid w:val="009A418B"/>
    <w:rsid w:val="009A4473"/>
    <w:rsid w:val="009C151C"/>
    <w:rsid w:val="009D14B5"/>
    <w:rsid w:val="009D5125"/>
    <w:rsid w:val="009D60B8"/>
    <w:rsid w:val="009D7D4B"/>
    <w:rsid w:val="009E36ED"/>
    <w:rsid w:val="009E3C8C"/>
    <w:rsid w:val="009E6B77"/>
    <w:rsid w:val="009F460A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553CE"/>
    <w:rsid w:val="00A5677A"/>
    <w:rsid w:val="00A6490D"/>
    <w:rsid w:val="00A80363"/>
    <w:rsid w:val="00A83E9D"/>
    <w:rsid w:val="00A9169D"/>
    <w:rsid w:val="00AA240C"/>
    <w:rsid w:val="00AC101C"/>
    <w:rsid w:val="00AD4CF1"/>
    <w:rsid w:val="00AD5988"/>
    <w:rsid w:val="00AF0B64"/>
    <w:rsid w:val="00AF7800"/>
    <w:rsid w:val="00B06962"/>
    <w:rsid w:val="00B072E0"/>
    <w:rsid w:val="00B253F6"/>
    <w:rsid w:val="00B305DB"/>
    <w:rsid w:val="00B332F8"/>
    <w:rsid w:val="00B3492B"/>
    <w:rsid w:val="00B35FAC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B2CBB"/>
    <w:rsid w:val="00BC59F1"/>
    <w:rsid w:val="00BD3AD3"/>
    <w:rsid w:val="00BD4D42"/>
    <w:rsid w:val="00BF3DE1"/>
    <w:rsid w:val="00BF4843"/>
    <w:rsid w:val="00BF5205"/>
    <w:rsid w:val="00C12508"/>
    <w:rsid w:val="00C23728"/>
    <w:rsid w:val="00C41330"/>
    <w:rsid w:val="00C45AA2"/>
    <w:rsid w:val="00C55BEF"/>
    <w:rsid w:val="00C66296"/>
    <w:rsid w:val="00C77282"/>
    <w:rsid w:val="00C84DE5"/>
    <w:rsid w:val="00C86248"/>
    <w:rsid w:val="00CA4C33"/>
    <w:rsid w:val="00CA6F4A"/>
    <w:rsid w:val="00CD2119"/>
    <w:rsid w:val="00CD237A"/>
    <w:rsid w:val="00CD36AC"/>
    <w:rsid w:val="00CE13A3"/>
    <w:rsid w:val="00CF1747"/>
    <w:rsid w:val="00D02068"/>
    <w:rsid w:val="00D23323"/>
    <w:rsid w:val="00D2392A"/>
    <w:rsid w:val="00D25FFE"/>
    <w:rsid w:val="00D34BA5"/>
    <w:rsid w:val="00D4476F"/>
    <w:rsid w:val="00D54D50"/>
    <w:rsid w:val="00D6560A"/>
    <w:rsid w:val="00D66797"/>
    <w:rsid w:val="00D7087C"/>
    <w:rsid w:val="00D70C3C"/>
    <w:rsid w:val="00D72BE5"/>
    <w:rsid w:val="00D82F26"/>
    <w:rsid w:val="00D863D0"/>
    <w:rsid w:val="00D87C87"/>
    <w:rsid w:val="00D90E07"/>
    <w:rsid w:val="00DB39CF"/>
    <w:rsid w:val="00DD0BCD"/>
    <w:rsid w:val="00DD447A"/>
    <w:rsid w:val="00DE3B20"/>
    <w:rsid w:val="00DE59C7"/>
    <w:rsid w:val="00DE6C94"/>
    <w:rsid w:val="00DE6FD7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76D66"/>
    <w:rsid w:val="00E95AFA"/>
    <w:rsid w:val="00EA796A"/>
    <w:rsid w:val="00EB1856"/>
    <w:rsid w:val="00EB5027"/>
    <w:rsid w:val="00EC50CE"/>
    <w:rsid w:val="00EC5B34"/>
    <w:rsid w:val="00EE2D5C"/>
    <w:rsid w:val="00EE4ADE"/>
    <w:rsid w:val="00EE5CB7"/>
    <w:rsid w:val="00F024FE"/>
    <w:rsid w:val="00F05AD4"/>
    <w:rsid w:val="00F25970"/>
    <w:rsid w:val="00F302E2"/>
    <w:rsid w:val="00F5180D"/>
    <w:rsid w:val="00F63781"/>
    <w:rsid w:val="00F67496"/>
    <w:rsid w:val="00F801BA"/>
    <w:rsid w:val="00F9366A"/>
    <w:rsid w:val="00F946C9"/>
    <w:rsid w:val="00FA74EE"/>
    <w:rsid w:val="00FC3711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06D3BE-52FC-455E-8EC3-06560AE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257"/>
    <w:pPr>
      <w:pageBreakBefore/>
      <w:numPr>
        <w:numId w:val="7"/>
      </w:num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24E2"/>
    <w:pPr>
      <w:keepNext/>
      <w:spacing w:before="24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24E2"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57A0E"/>
    <w:pPr>
      <w:tabs>
        <w:tab w:val="right" w:pos="9356"/>
      </w:tabs>
      <w:spacing w:before="300"/>
      <w:ind w:left="567" w:right="567" w:hanging="567"/>
    </w:pPr>
    <w:rPr>
      <w:b/>
    </w:rPr>
  </w:style>
  <w:style w:type="paragraph" w:styleId="TOC2">
    <w:name w:val="toc 2"/>
    <w:basedOn w:val="Normal"/>
    <w:next w:val="Normal"/>
    <w:uiPriority w:val="39"/>
    <w:rsid w:val="00057A0E"/>
    <w:pPr>
      <w:tabs>
        <w:tab w:val="left" w:pos="284"/>
        <w:tab w:val="right" w:pos="9356"/>
      </w:tabs>
      <w:spacing w:before="60"/>
      <w:ind w:left="567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BD4D42"/>
    <w:pPr>
      <w:numPr>
        <w:numId w:val="1"/>
      </w:numPr>
      <w:spacing w:before="90"/>
      <w:ind w:left="851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paragraph" w:styleId="Title">
    <w:name w:val="Title"/>
    <w:basedOn w:val="Normal"/>
    <w:next w:val="Normal"/>
    <w:link w:val="TitleChar"/>
    <w:uiPriority w:val="10"/>
    <w:qFormat/>
    <w:rsid w:val="00CD237A"/>
    <w:pPr>
      <w:pBdr>
        <w:bottom w:val="single" w:sz="48" w:space="6" w:color="auto"/>
      </w:pBdr>
      <w:ind w:right="1701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5A73FE"/>
    <w:pPr>
      <w:keepNext/>
      <w:spacing w:before="240" w:after="120"/>
      <w:ind w:left="567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BD3AD3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link w:val="TableTextChar"/>
    <w:qFormat/>
    <w:rsid w:val="00BD4D42"/>
    <w:pPr>
      <w:spacing w:before="120" w:after="120" w:line="240" w:lineRule="auto"/>
    </w:p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rsid w:val="00BD3AD3"/>
    <w:pPr>
      <w:pBdr>
        <w:top w:val="single" w:sz="4" w:space="6" w:color="auto"/>
        <w:bottom w:val="single" w:sz="4" w:space="6" w:color="auto"/>
      </w:pBdr>
      <w:spacing w:before="240" w:after="240" w:line="300" w:lineRule="auto"/>
      <w:ind w:left="851" w:right="851"/>
    </w:pPr>
    <w:rPr>
      <w:i/>
    </w:r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customStyle="1" w:styleId="Heading1Char">
    <w:name w:val="Heading 1 Char"/>
    <w:link w:val="Heading1"/>
    <w:uiPriority w:val="9"/>
    <w:rsid w:val="00035257"/>
    <w:rPr>
      <w:rFonts w:ascii="Georgia" w:hAnsi="Georgia"/>
      <w:b/>
      <w:sz w:val="60"/>
      <w:lang w:eastAsia="en-GB"/>
    </w:rPr>
  </w:style>
  <w:style w:type="paragraph" w:styleId="Revision">
    <w:name w:val="Revision"/>
    <w:hidden/>
    <w:uiPriority w:val="71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1024E2"/>
    <w:rPr>
      <w:rFonts w:ascii="Georgia" w:hAnsi="Georgia"/>
      <w:b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F63781"/>
    <w:pPr>
      <w:pBdr>
        <w:bottom w:val="single" w:sz="48" w:space="6" w:color="auto"/>
      </w:pBdr>
    </w:pPr>
    <w:rPr>
      <w:sz w:val="56"/>
    </w:rPr>
  </w:style>
  <w:style w:type="paragraph" w:customStyle="1" w:styleId="Number">
    <w:name w:val="Number"/>
    <w:basedOn w:val="Normal"/>
    <w:qFormat/>
    <w:rsid w:val="00BD4D42"/>
    <w:pPr>
      <w:numPr>
        <w:ilvl w:val="1"/>
        <w:numId w:val="7"/>
      </w:numPr>
      <w:spacing w:before="240"/>
    </w:pPr>
  </w:style>
  <w:style w:type="paragraph" w:customStyle="1" w:styleId="Letter">
    <w:name w:val="Letter"/>
    <w:basedOn w:val="Normal"/>
    <w:qFormat/>
    <w:rsid w:val="00BD4D42"/>
    <w:pPr>
      <w:numPr>
        <w:ilvl w:val="2"/>
        <w:numId w:val="7"/>
      </w:num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EB5027"/>
    <w:rPr>
      <w:rFonts w:ascii="Georgia" w:hAnsi="Georgia"/>
      <w:b/>
      <w:sz w:val="8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24E2"/>
    <w:rPr>
      <w:rFonts w:ascii="Georgia" w:hAnsi="Georgia"/>
      <w:b/>
      <w:sz w:val="22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EB5027"/>
    <w:rPr>
      <w:rFonts w:ascii="Georgia" w:hAnsi="Georgi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B5027"/>
    <w:rPr>
      <w:rFonts w:ascii="Georgia" w:hAnsi="Georgia"/>
      <w:sz w:val="22"/>
      <w:u w:val="single"/>
      <w:lang w:eastAsia="en-GB"/>
    </w:rPr>
  </w:style>
  <w:style w:type="character" w:customStyle="1" w:styleId="TableTextChar">
    <w:name w:val="TableText Char"/>
    <w:link w:val="TableText"/>
    <w:rsid w:val="00BD4D42"/>
    <w:rPr>
      <w:rFonts w:ascii="Georgia" w:hAnsi="Georgia"/>
      <w:sz w:val="2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eorgia" w:hAnsi="Georg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8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acco@moh.govt.n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578F-799C-402F-87A8-1A3A7944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Jane Adam</cp:lastModifiedBy>
  <cp:revision>13</cp:revision>
  <cp:lastPrinted>2017-03-21T02:12:00Z</cp:lastPrinted>
  <dcterms:created xsi:type="dcterms:W3CDTF">2017-03-09T21:24:00Z</dcterms:created>
  <dcterms:modified xsi:type="dcterms:W3CDTF">2017-03-28T01:24:00Z</dcterms:modified>
</cp:coreProperties>
</file>