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5D08" w14:textId="77777777" w:rsidR="00A6788B" w:rsidRPr="00041BBD" w:rsidRDefault="00A6788B" w:rsidP="00041BBD">
      <w:pPr>
        <w:pStyle w:val="Heading2"/>
        <w:rPr>
          <w:rFonts w:ascii="Arial" w:hAnsi="Arial" w:cs="Arial"/>
          <w:sz w:val="60"/>
          <w:szCs w:val="60"/>
        </w:rPr>
      </w:pPr>
      <w:bookmarkStart w:id="0" w:name="_Toc495680458"/>
      <w:r w:rsidRPr="00041BBD">
        <w:rPr>
          <w:sz w:val="60"/>
          <w:szCs w:val="60"/>
        </w:rPr>
        <w:t>Taranaki disability respite market</w:t>
      </w:r>
      <w:bookmarkEnd w:id="0"/>
    </w:p>
    <w:p w14:paraId="48D3CD6E" w14:textId="77777777" w:rsidR="00A6788B" w:rsidRDefault="00A6788B" w:rsidP="00A6788B">
      <w:pPr>
        <w:pStyle w:val="Table"/>
      </w:pPr>
      <w:r>
        <w:t>Taranaki at a glance (Access Ability Taranaki NASC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A6788B" w14:paraId="73A3D9D2" w14:textId="77777777" w:rsidTr="00A6788B">
        <w:tc>
          <w:tcPr>
            <w:tcW w:w="7083" w:type="dxa"/>
          </w:tcPr>
          <w:p w14:paraId="007CC06B" w14:textId="77777777" w:rsidR="00A6788B" w:rsidRPr="001E1C76" w:rsidRDefault="00A6788B" w:rsidP="00A6788B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14:paraId="4CEE78F9" w14:textId="77777777" w:rsidR="00A6788B" w:rsidRPr="002B7D4A" w:rsidRDefault="00A6788B" w:rsidP="00A6788B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1,049</w:t>
            </w:r>
          </w:p>
        </w:tc>
      </w:tr>
      <w:tr w:rsidR="00A6788B" w14:paraId="3081EFF9" w14:textId="77777777" w:rsidTr="00A6788B">
        <w:tc>
          <w:tcPr>
            <w:tcW w:w="7083" w:type="dxa"/>
          </w:tcPr>
          <w:p w14:paraId="6FE85222" w14:textId="70EFFAED" w:rsidR="00A6788B" w:rsidRPr="001E1C76" w:rsidRDefault="00A6788B" w:rsidP="00A6788B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B23F6D">
              <w:t xml:space="preserve"> (includes Carer Support)</w:t>
            </w:r>
          </w:p>
        </w:tc>
        <w:tc>
          <w:tcPr>
            <w:tcW w:w="1843" w:type="dxa"/>
          </w:tcPr>
          <w:p w14:paraId="3EA3E481" w14:textId="77777777" w:rsidR="00A6788B" w:rsidRPr="002B7D4A" w:rsidRDefault="00A6788B" w:rsidP="00A6788B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A6788B" w14:paraId="4CA9966C" w14:textId="77777777" w:rsidTr="00A6788B">
        <w:tc>
          <w:tcPr>
            <w:tcW w:w="7083" w:type="dxa"/>
          </w:tcPr>
          <w:p w14:paraId="03DFE566" w14:textId="77777777" w:rsidR="00A6788B" w:rsidRPr="001E1C76" w:rsidRDefault="00A6788B" w:rsidP="00A6788B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3F702789" w14:textId="77777777" w:rsidR="00A6788B" w:rsidRPr="002B7D4A" w:rsidRDefault="00A6788B" w:rsidP="00A6788B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A6788B" w14:paraId="2FF7E536" w14:textId="77777777" w:rsidTr="00A6788B">
        <w:tc>
          <w:tcPr>
            <w:tcW w:w="7083" w:type="dxa"/>
          </w:tcPr>
          <w:p w14:paraId="20FC9D67" w14:textId="77777777" w:rsidR="00A6788B" w:rsidRPr="001E1C76" w:rsidRDefault="00A6788B" w:rsidP="00A6788B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162F4F0A" w14:textId="77777777" w:rsidR="00A6788B" w:rsidRPr="002B7D4A" w:rsidRDefault="00A6788B" w:rsidP="00A6788B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76%</w:t>
            </w:r>
          </w:p>
        </w:tc>
      </w:tr>
    </w:tbl>
    <w:p w14:paraId="4E8C96B3" w14:textId="77777777" w:rsidR="00A6788B" w:rsidRDefault="00A6788B" w:rsidP="00A6788B"/>
    <w:p w14:paraId="027E3656" w14:textId="77777777" w:rsidR="00A6788B" w:rsidRDefault="00A6788B" w:rsidP="00A6788B">
      <w:pPr>
        <w:pStyle w:val="Heading2"/>
      </w:pPr>
      <w:bookmarkStart w:id="1" w:name="_Toc495680459"/>
      <w:r>
        <w:t>Current respite allocations</w:t>
      </w:r>
      <w:bookmarkEnd w:id="1"/>
    </w:p>
    <w:p w14:paraId="3EF72489" w14:textId="23F87E35" w:rsidR="00A6788B" w:rsidRDefault="00A6788B" w:rsidP="00A6788B">
      <w:pPr>
        <w:pStyle w:val="Bullet"/>
      </w:pPr>
      <w:r>
        <w:t xml:space="preserve">26 people are allocated facility-based </w:t>
      </w:r>
      <w:r w:rsidRPr="00427BE9">
        <w:t>respite (73% are aged 21 years</w:t>
      </w:r>
      <w:r>
        <w:t xml:space="preserve"> or less). The total </w:t>
      </w:r>
      <w:r w:rsidR="00663DC1">
        <w:t xml:space="preserve">annual </w:t>
      </w:r>
      <w:r>
        <w:t>value of the facility-based respite allocation in Taranaki is</w:t>
      </w:r>
      <w:r w:rsidR="00663DC1">
        <w:t xml:space="preserve"> currently</w:t>
      </w:r>
      <w:bookmarkStart w:id="2" w:name="_GoBack"/>
      <w:bookmarkEnd w:id="2"/>
      <w:r>
        <w:t xml:space="preserve"> $219,000. </w:t>
      </w:r>
    </w:p>
    <w:p w14:paraId="2A416474" w14:textId="77777777" w:rsidR="00A6788B" w:rsidRDefault="00A6788B" w:rsidP="00A6788B">
      <w:pPr>
        <w:pStyle w:val="Bullet"/>
      </w:pPr>
      <w:r>
        <w:t xml:space="preserve">33 people are currently allocated contracted in-home respite, at a total value of approx. $266,000 per year. </w:t>
      </w:r>
    </w:p>
    <w:p w14:paraId="29B787F7" w14:textId="77777777" w:rsidR="00A6788B" w:rsidRDefault="00A6788B" w:rsidP="00A6788B">
      <w:pPr>
        <w:pStyle w:val="Bullet"/>
      </w:pPr>
      <w:r>
        <w:t xml:space="preserve">480 people are allocated Carer Support, at a total value of around $1 million per year. </w:t>
      </w:r>
    </w:p>
    <w:p w14:paraId="00E7CFB3" w14:textId="77777777" w:rsidR="00A6788B" w:rsidRDefault="00A6788B" w:rsidP="00A6788B">
      <w:pPr>
        <w:pStyle w:val="Bullet"/>
      </w:pPr>
      <w:r>
        <w:t>13 people in Taranaki use IF Respite at a value of $183,000.</w:t>
      </w:r>
    </w:p>
    <w:p w14:paraId="5817A5A5" w14:textId="77777777" w:rsidR="00A6788B" w:rsidRDefault="00A6788B" w:rsidP="00A6788B">
      <w:pPr>
        <w:pStyle w:val="Bullet"/>
      </w:pPr>
      <w:r>
        <w:t>21 people have been using other respite funding at a value of $57,000.</w:t>
      </w:r>
    </w:p>
    <w:p w14:paraId="1E3A9DCF" w14:textId="77777777" w:rsidR="00A6788B" w:rsidRDefault="00A6788B" w:rsidP="00A6788B"/>
    <w:p w14:paraId="49C4DE99" w14:textId="77777777" w:rsidR="00A6788B" w:rsidRDefault="00A6788B" w:rsidP="00A6788B">
      <w:pPr>
        <w:pStyle w:val="Heading2"/>
      </w:pPr>
      <w:bookmarkStart w:id="3" w:name="_Toc495680460"/>
      <w:r>
        <w:t>Current respite options available</w:t>
      </w:r>
      <w:bookmarkEnd w:id="3"/>
    </w:p>
    <w:p w14:paraId="209C699A" w14:textId="77777777" w:rsidR="00A6788B" w:rsidRPr="00BC34FE" w:rsidRDefault="00A6788B" w:rsidP="00A6788B">
      <w:pPr>
        <w:pStyle w:val="Heading3"/>
      </w:pPr>
      <w:r>
        <w:t>Overnight respite options</w:t>
      </w:r>
    </w:p>
    <w:p w14:paraId="2B8C0081" w14:textId="209E3843" w:rsidR="00A6788B" w:rsidRDefault="00A6788B" w:rsidP="00A6788B">
      <w:pPr>
        <w:pStyle w:val="Bullet"/>
      </w:pPr>
      <w:r>
        <w:t>There is one</w:t>
      </w:r>
      <w:r w:rsidR="004832EE">
        <w:t xml:space="preserve"> dedicated</w:t>
      </w:r>
      <w:r>
        <w:t xml:space="preserve"> four-bed</w:t>
      </w:r>
      <w:r w:rsidR="004832EE">
        <w:t>,</w:t>
      </w:r>
      <w:r>
        <w:t xml:space="preserve"> facility-based respite service for children aged 5 to 21 in New Plymouth. It runs at around 60% occupancy. </w:t>
      </w:r>
    </w:p>
    <w:p w14:paraId="34FC1A3F" w14:textId="70E13369" w:rsidR="00A6788B" w:rsidRDefault="00A6788B" w:rsidP="00A6788B">
      <w:pPr>
        <w:pStyle w:val="Bullet"/>
      </w:pPr>
      <w:r>
        <w:t xml:space="preserve">There is one dedicated respite house for adults with physical disabilities in New Plymouth. It is also used by ACC clients and is very well-utilised. </w:t>
      </w:r>
    </w:p>
    <w:p w14:paraId="4687C45E" w14:textId="0A7E3184" w:rsidR="00A6788B" w:rsidRDefault="00A6788B" w:rsidP="00A6788B">
      <w:pPr>
        <w:pStyle w:val="Bullet"/>
      </w:pPr>
      <w:r>
        <w:t xml:space="preserve">There are five contracted aged care facilities in Taranaki that people with disabilities can use for respite, however these are often unavailable. </w:t>
      </w:r>
    </w:p>
    <w:p w14:paraId="6185300D" w14:textId="77777777" w:rsidR="00A6788B" w:rsidRDefault="00A6788B" w:rsidP="00A6788B"/>
    <w:p w14:paraId="4D913DC3" w14:textId="77777777" w:rsidR="00A6788B" w:rsidRDefault="00A6788B" w:rsidP="00A6788B">
      <w:pPr>
        <w:pStyle w:val="Heading3"/>
      </w:pPr>
      <w:r w:rsidRPr="002049BC">
        <w:t>Daytime respite options</w:t>
      </w:r>
      <w:r w:rsidRPr="007067CF">
        <w:t xml:space="preserve">  </w:t>
      </w:r>
    </w:p>
    <w:p w14:paraId="57FB2FEA" w14:textId="77777777" w:rsidR="00A6788B" w:rsidRDefault="00A6788B" w:rsidP="00A6788B">
      <w:pPr>
        <w:pStyle w:val="Bullet"/>
      </w:pPr>
      <w:r>
        <w:t>There are around eight services that offer weekday activity options for adults. These include community participation programmes, employment-related activities and day services.</w:t>
      </w:r>
    </w:p>
    <w:p w14:paraId="5A6A0830" w14:textId="2939ADE4" w:rsidR="00A6788B" w:rsidRDefault="00A6788B" w:rsidP="00A6788B">
      <w:pPr>
        <w:pStyle w:val="Bullet"/>
      </w:pPr>
      <w:r>
        <w:t xml:space="preserve">There are currently no disability-specific out-of-school care programmes. </w:t>
      </w:r>
      <w:r w:rsidR="00AE3DBB">
        <w:t>There are a number of m</w:t>
      </w:r>
      <w:r>
        <w:t>ainstream out-of-</w:t>
      </w:r>
      <w:r w:rsidR="00AE3DBB">
        <w:t xml:space="preserve">school care programmes. </w:t>
      </w:r>
    </w:p>
    <w:p w14:paraId="30C8EDA8" w14:textId="4059DBC9" w:rsidR="00A6788B" w:rsidRDefault="00A6788B" w:rsidP="00A6788B">
      <w:pPr>
        <w:pStyle w:val="Bullet"/>
      </w:pPr>
      <w:r>
        <w:t>Sporting options include Riding for the Disabled,</w:t>
      </w:r>
      <w:r w:rsidRPr="003472FA">
        <w:t xml:space="preserve"> </w:t>
      </w:r>
      <w:r>
        <w:t>Boccia</w:t>
      </w:r>
      <w:r w:rsidRPr="003472FA">
        <w:t xml:space="preserve">, Halberg Allsports, Special Olympics, and </w:t>
      </w:r>
      <w:r>
        <w:t>Parafed</w:t>
      </w:r>
      <w:r w:rsidRPr="003472FA">
        <w:t>.</w:t>
      </w:r>
      <w:r>
        <w:t xml:space="preserve"> </w:t>
      </w:r>
    </w:p>
    <w:p w14:paraId="2752262B" w14:textId="5251725A" w:rsidR="00A6788B" w:rsidRDefault="00A6788B" w:rsidP="00A6788B">
      <w:pPr>
        <w:pStyle w:val="Bullet"/>
      </w:pPr>
      <w:r>
        <w:t xml:space="preserve">A Lego programme operates for children with autism. </w:t>
      </w:r>
    </w:p>
    <w:p w14:paraId="5D7EF7F2" w14:textId="6AFAFA18" w:rsidR="00AE3DBB" w:rsidRDefault="00AE3DBB" w:rsidP="00AE3DBB">
      <w:pPr>
        <w:pStyle w:val="Bullet"/>
      </w:pPr>
      <w:r>
        <w:lastRenderedPageBreak/>
        <w:t xml:space="preserve">There are three regular social/recreations groups that operate for young adults. We have been unable to identify if any social or recreational options are available in the region for children or older adults. </w:t>
      </w:r>
    </w:p>
    <w:p w14:paraId="2852F4C8" w14:textId="77777777" w:rsidR="00A6788B" w:rsidRDefault="00A6788B" w:rsidP="00A6788B"/>
    <w:p w14:paraId="118563FE" w14:textId="77777777" w:rsidR="00A6788B" w:rsidRDefault="00A6788B" w:rsidP="00A6788B">
      <w:pPr>
        <w:pStyle w:val="Heading2"/>
      </w:pPr>
      <w:bookmarkStart w:id="4" w:name="_Toc495680461"/>
      <w:r>
        <w:t>Gaps in the Taranaki respite market</w:t>
      </w:r>
      <w:bookmarkEnd w:id="4"/>
    </w:p>
    <w:p w14:paraId="6CD8B387" w14:textId="3158EDFD" w:rsidR="00C8166E" w:rsidRDefault="00A6788B" w:rsidP="00A6788B">
      <w:pPr>
        <w:pStyle w:val="Bullet"/>
      </w:pPr>
      <w:r>
        <w:t xml:space="preserve">Demand currently exceeds supply for facility-based </w:t>
      </w:r>
      <w:r w:rsidRPr="0071088B">
        <w:t>respite for adults</w:t>
      </w:r>
      <w:r>
        <w:t>. Scope exists to develop disability-accessible out-of-school care options, and social, recreational or sporting options for children and adults across the region.</w:t>
      </w:r>
    </w:p>
    <w:sectPr w:rsidR="00C8166E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D04D" w14:textId="77777777" w:rsidR="00C25B4E" w:rsidRDefault="00C25B4E" w:rsidP="00B507D0">
      <w:pPr>
        <w:spacing w:line="240" w:lineRule="auto"/>
      </w:pPr>
      <w:r>
        <w:separator/>
      </w:r>
    </w:p>
  </w:endnote>
  <w:endnote w:type="continuationSeparator" w:id="0">
    <w:p w14:paraId="1E0B32A6" w14:textId="77777777" w:rsidR="00C25B4E" w:rsidRDefault="00C25B4E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663DC1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C25B4E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7A57" w14:textId="77777777" w:rsidR="00C25B4E" w:rsidRDefault="00C25B4E" w:rsidP="00B507D0">
      <w:pPr>
        <w:spacing w:line="240" w:lineRule="auto"/>
      </w:pPr>
      <w:r>
        <w:separator/>
      </w:r>
    </w:p>
  </w:footnote>
  <w:footnote w:type="continuationSeparator" w:id="0">
    <w:p w14:paraId="72A9A986" w14:textId="77777777" w:rsidR="00C25B4E" w:rsidRDefault="00C25B4E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05066"/>
    <w:rsid w:val="00022445"/>
    <w:rsid w:val="00041BBD"/>
    <w:rsid w:val="001A1D11"/>
    <w:rsid w:val="001B0EC0"/>
    <w:rsid w:val="00387344"/>
    <w:rsid w:val="003E56F2"/>
    <w:rsid w:val="004832EE"/>
    <w:rsid w:val="004D04B9"/>
    <w:rsid w:val="00561F59"/>
    <w:rsid w:val="00663DC1"/>
    <w:rsid w:val="008D7B90"/>
    <w:rsid w:val="00A6788B"/>
    <w:rsid w:val="00AE3DBB"/>
    <w:rsid w:val="00B23F6D"/>
    <w:rsid w:val="00B507D0"/>
    <w:rsid w:val="00BE405D"/>
    <w:rsid w:val="00C25B4E"/>
    <w:rsid w:val="00C8166E"/>
    <w:rsid w:val="00DA1822"/>
    <w:rsid w:val="00E0594F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3732-5039-49BC-B7E2-678DE271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387E1D1E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7</cp:revision>
  <dcterms:created xsi:type="dcterms:W3CDTF">2017-10-25T01:22:00Z</dcterms:created>
  <dcterms:modified xsi:type="dcterms:W3CDTF">2017-11-02T22:37:00Z</dcterms:modified>
</cp:coreProperties>
</file>