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A8B6" w14:textId="77777777" w:rsidR="0051516A" w:rsidRDefault="0051516A" w:rsidP="0051516A">
      <w:pPr>
        <w:pStyle w:val="Heading1"/>
        <w:spacing w:line="240" w:lineRule="auto"/>
      </w:pPr>
      <w:bookmarkStart w:id="0" w:name="_Toc7073048"/>
      <w:bookmarkStart w:id="1" w:name="_Toc19012662"/>
      <w:bookmarkStart w:id="2" w:name="_Toc16592764"/>
      <w:r>
        <w:rPr>
          <w:rStyle w:val="Heading1Char"/>
          <w:b/>
        </w:rPr>
        <w:t>Submission form</w:t>
      </w:r>
      <w:bookmarkEnd w:id="0"/>
      <w:bookmarkEnd w:id="1"/>
    </w:p>
    <w:p w14:paraId="000D3A81" w14:textId="77777777" w:rsidR="0051516A" w:rsidRPr="00F75A76" w:rsidRDefault="0051516A" w:rsidP="00F402CC">
      <w:pPr>
        <w:pStyle w:val="Heading2"/>
        <w:spacing w:after="0"/>
      </w:pPr>
      <w:bookmarkStart w:id="3" w:name="_Toc19012663"/>
      <w:r w:rsidRPr="00F75A76">
        <w:t>Your details</w:t>
      </w:r>
      <w:bookmarkEnd w:id="3"/>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51516A" w14:paraId="718F3BBC" w14:textId="77777777" w:rsidTr="00D060F5">
        <w:trPr>
          <w:cantSplit/>
        </w:trPr>
        <w:tc>
          <w:tcPr>
            <w:tcW w:w="4163" w:type="dxa"/>
            <w:tcBorders>
              <w:top w:val="nil"/>
              <w:left w:val="nil"/>
              <w:bottom w:val="nil"/>
              <w:right w:val="nil"/>
            </w:tcBorders>
            <w:hideMark/>
          </w:tcPr>
          <w:p w14:paraId="168A0CB4" w14:textId="77777777" w:rsidR="0051516A" w:rsidRDefault="0051516A" w:rsidP="000259AC">
            <w:pPr>
              <w:tabs>
                <w:tab w:val="right" w:pos="3969"/>
              </w:tabs>
              <w:spacing w:after="0"/>
              <w:rPr>
                <w:rFonts w:cs="Arial"/>
              </w:rPr>
            </w:pPr>
            <w:r>
              <w:t>This submission was completed by:</w:t>
            </w:r>
            <w:r>
              <w:rPr>
                <w:rFonts w:cs="Arial"/>
              </w:rPr>
              <w:tab/>
            </w:r>
            <w:r>
              <w:rPr>
                <w:rFonts w:cs="Arial"/>
                <w:i/>
                <w:sz w:val="16"/>
              </w:rPr>
              <w:t>(name)</w:t>
            </w:r>
          </w:p>
        </w:tc>
        <w:sdt>
          <w:sdtPr>
            <w:rPr>
              <w:rFonts w:cs="Arial"/>
              <w:sz w:val="20"/>
            </w:rPr>
            <w:id w:val="384222067"/>
            <w:placeholder>
              <w:docPart w:val="DefaultPlaceholder_-1854013440"/>
            </w:placeholder>
            <w:showingPlcHdr/>
            <w:text/>
          </w:sdtPr>
          <w:sdtEndPr/>
          <w:sdtContent>
            <w:tc>
              <w:tcPr>
                <w:tcW w:w="3967" w:type="dxa"/>
                <w:tcBorders>
                  <w:top w:val="nil"/>
                  <w:left w:val="nil"/>
                  <w:bottom w:val="single" w:sz="4" w:space="0" w:color="auto"/>
                  <w:right w:val="nil"/>
                </w:tcBorders>
                <w:vAlign w:val="bottom"/>
                <w:hideMark/>
              </w:tcPr>
              <w:p w14:paraId="491624D1" w14:textId="404FD716" w:rsidR="0051516A" w:rsidRDefault="005A78CC" w:rsidP="000259AC">
                <w:pPr>
                  <w:spacing w:after="0"/>
                  <w:rPr>
                    <w:rFonts w:cs="Arial"/>
                    <w:sz w:val="20"/>
                  </w:rPr>
                </w:pPr>
                <w:r w:rsidRPr="004D03BE">
                  <w:rPr>
                    <w:rStyle w:val="PlaceholderText"/>
                  </w:rPr>
                  <w:t>Click or tap here to enter text.</w:t>
                </w:r>
              </w:p>
            </w:tc>
          </w:sdtContent>
        </w:sdt>
      </w:tr>
      <w:tr w:rsidR="0051516A" w14:paraId="78B61756" w14:textId="77777777" w:rsidTr="00D060F5">
        <w:trPr>
          <w:cantSplit/>
        </w:trPr>
        <w:tc>
          <w:tcPr>
            <w:tcW w:w="4163" w:type="dxa"/>
            <w:tcBorders>
              <w:top w:val="nil"/>
              <w:left w:val="nil"/>
              <w:bottom w:val="nil"/>
              <w:right w:val="nil"/>
            </w:tcBorders>
            <w:hideMark/>
          </w:tcPr>
          <w:p w14:paraId="0BAB7705" w14:textId="77777777" w:rsidR="0051516A" w:rsidRDefault="0051516A" w:rsidP="000259AC">
            <w:pPr>
              <w:spacing w:before="60" w:after="0"/>
              <w:rPr>
                <w:rFonts w:cs="Arial"/>
              </w:rPr>
            </w:pPr>
            <w:r>
              <w:rPr>
                <w:rFonts w:cs="Arial"/>
              </w:rPr>
              <w:t>Email:</w:t>
            </w:r>
          </w:p>
        </w:tc>
        <w:sdt>
          <w:sdtPr>
            <w:rPr>
              <w:rFonts w:cs="Arial"/>
              <w:sz w:val="20"/>
            </w:rPr>
            <w:id w:val="1469860365"/>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4C01B629" w14:textId="10849534" w:rsidR="0051516A" w:rsidRDefault="005A78CC" w:rsidP="000259AC">
                <w:pPr>
                  <w:spacing w:before="60" w:after="0"/>
                  <w:rPr>
                    <w:rFonts w:cs="Arial"/>
                    <w:sz w:val="20"/>
                  </w:rPr>
                </w:pPr>
                <w:r w:rsidRPr="004D03BE">
                  <w:rPr>
                    <w:rStyle w:val="PlaceholderText"/>
                  </w:rPr>
                  <w:t>Click or tap here to enter text.</w:t>
                </w:r>
              </w:p>
            </w:tc>
          </w:sdtContent>
        </w:sdt>
      </w:tr>
      <w:tr w:rsidR="00D060F5" w14:paraId="330697AB" w14:textId="77777777" w:rsidTr="00D060F5">
        <w:trPr>
          <w:cantSplit/>
        </w:trPr>
        <w:tc>
          <w:tcPr>
            <w:tcW w:w="4163" w:type="dxa"/>
            <w:tcBorders>
              <w:top w:val="nil"/>
              <w:left w:val="nil"/>
              <w:bottom w:val="nil"/>
              <w:right w:val="nil"/>
            </w:tcBorders>
          </w:tcPr>
          <w:p w14:paraId="639BBDB9" w14:textId="487DA97A" w:rsidR="00D060F5" w:rsidRDefault="002035C6" w:rsidP="000259AC">
            <w:pPr>
              <w:spacing w:before="60" w:after="0"/>
              <w:rPr>
                <w:rFonts w:cs="Arial"/>
              </w:rPr>
            </w:pPr>
            <w:r>
              <w:rPr>
                <w:rFonts w:cs="Arial"/>
              </w:rPr>
              <w:t>Phone number:</w:t>
            </w:r>
          </w:p>
        </w:tc>
        <w:sdt>
          <w:sdtPr>
            <w:rPr>
              <w:rFonts w:cs="Arial"/>
              <w:sz w:val="20"/>
            </w:rPr>
            <w:id w:val="-229001880"/>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tcPr>
              <w:p w14:paraId="68CA46AF" w14:textId="633FAE90" w:rsidR="00D060F5" w:rsidRDefault="005A78CC" w:rsidP="000259AC">
                <w:pPr>
                  <w:spacing w:before="60" w:after="0"/>
                  <w:rPr>
                    <w:rFonts w:cs="Arial"/>
                    <w:sz w:val="20"/>
                  </w:rPr>
                </w:pPr>
                <w:r w:rsidRPr="004D03BE">
                  <w:rPr>
                    <w:rStyle w:val="PlaceholderText"/>
                  </w:rPr>
                  <w:t>Click or tap here to enter text.</w:t>
                </w:r>
              </w:p>
            </w:tc>
          </w:sdtContent>
        </w:sdt>
      </w:tr>
      <w:tr w:rsidR="0051516A" w14:paraId="09B1DC7E" w14:textId="77777777" w:rsidTr="00D060F5">
        <w:trPr>
          <w:cantSplit/>
        </w:trPr>
        <w:tc>
          <w:tcPr>
            <w:tcW w:w="4163" w:type="dxa"/>
            <w:tcBorders>
              <w:top w:val="nil"/>
              <w:left w:val="nil"/>
              <w:bottom w:val="nil"/>
              <w:right w:val="nil"/>
            </w:tcBorders>
            <w:hideMark/>
          </w:tcPr>
          <w:p w14:paraId="7CAA3347" w14:textId="77777777" w:rsidR="0051516A" w:rsidRDefault="0051516A" w:rsidP="000259AC">
            <w:pPr>
              <w:spacing w:before="60" w:after="0"/>
              <w:rPr>
                <w:rFonts w:cs="Arial"/>
              </w:rPr>
            </w:pPr>
            <w:r>
              <w:rPr>
                <w:rFonts w:cs="Arial"/>
              </w:rPr>
              <w:t xml:space="preserve">Organisation </w:t>
            </w:r>
            <w:r>
              <w:rPr>
                <w:rFonts w:cs="Arial"/>
                <w:i/>
              </w:rPr>
              <w:t>(if applicable)</w:t>
            </w:r>
            <w:r>
              <w:rPr>
                <w:rFonts w:cs="Arial"/>
              </w:rPr>
              <w:t>:</w:t>
            </w:r>
          </w:p>
        </w:tc>
        <w:sdt>
          <w:sdtPr>
            <w:rPr>
              <w:rFonts w:cs="Arial"/>
              <w:sz w:val="20"/>
            </w:rPr>
            <w:id w:val="1858462009"/>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287E2082" w14:textId="52B9F66D" w:rsidR="0051516A" w:rsidRDefault="005A78CC" w:rsidP="000259AC">
                <w:pPr>
                  <w:spacing w:before="60" w:after="0"/>
                  <w:rPr>
                    <w:rFonts w:cs="Arial"/>
                    <w:sz w:val="20"/>
                  </w:rPr>
                </w:pPr>
                <w:r w:rsidRPr="004D03BE">
                  <w:rPr>
                    <w:rStyle w:val="PlaceholderText"/>
                  </w:rPr>
                  <w:t>Click or tap here to enter text.</w:t>
                </w:r>
              </w:p>
            </w:tc>
          </w:sdtContent>
        </w:sdt>
      </w:tr>
      <w:tr w:rsidR="00D060F5" w14:paraId="7FEF664A" w14:textId="77777777" w:rsidTr="00D060F5">
        <w:trPr>
          <w:cantSplit/>
        </w:trPr>
        <w:tc>
          <w:tcPr>
            <w:tcW w:w="4163" w:type="dxa"/>
            <w:tcBorders>
              <w:top w:val="nil"/>
              <w:left w:val="nil"/>
              <w:bottom w:val="nil"/>
              <w:right w:val="nil"/>
            </w:tcBorders>
            <w:hideMark/>
          </w:tcPr>
          <w:p w14:paraId="447D60BB" w14:textId="6598A7C9" w:rsidR="00D060F5" w:rsidRDefault="00D060F5" w:rsidP="000259AC">
            <w:pPr>
              <w:tabs>
                <w:tab w:val="right" w:pos="3969"/>
              </w:tabs>
              <w:spacing w:before="60" w:after="0"/>
              <w:rPr>
                <w:rFonts w:cs="Arial"/>
              </w:rPr>
            </w:pPr>
            <w:r>
              <w:rPr>
                <w:rFonts w:cs="Arial"/>
              </w:rPr>
              <w:t>Organisation address:</w:t>
            </w:r>
            <w:r>
              <w:rPr>
                <w:rFonts w:cs="Arial"/>
              </w:rPr>
              <w:tab/>
            </w:r>
            <w:r>
              <w:rPr>
                <w:rFonts w:cs="Arial"/>
                <w:i/>
                <w:sz w:val="16"/>
              </w:rPr>
              <w:t>(street/box number)</w:t>
            </w:r>
          </w:p>
        </w:tc>
        <w:sdt>
          <w:sdtPr>
            <w:rPr>
              <w:rFonts w:cs="Arial"/>
              <w:sz w:val="20"/>
            </w:rPr>
            <w:id w:val="-1237713279"/>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18F4BC7A" w14:textId="030F8DDD" w:rsidR="00D060F5" w:rsidRDefault="005A78CC" w:rsidP="000259AC">
                <w:pPr>
                  <w:spacing w:before="60" w:after="0"/>
                  <w:rPr>
                    <w:rFonts w:cs="Arial"/>
                    <w:sz w:val="20"/>
                  </w:rPr>
                </w:pPr>
                <w:r w:rsidRPr="004D03BE">
                  <w:rPr>
                    <w:rStyle w:val="PlaceholderText"/>
                  </w:rPr>
                  <w:t>Click or tap here to enter text.</w:t>
                </w:r>
              </w:p>
            </w:tc>
          </w:sdtContent>
        </w:sdt>
      </w:tr>
      <w:tr w:rsidR="00D060F5" w14:paraId="416B64FB" w14:textId="77777777" w:rsidTr="00D060F5">
        <w:trPr>
          <w:cantSplit/>
        </w:trPr>
        <w:tc>
          <w:tcPr>
            <w:tcW w:w="4163" w:type="dxa"/>
            <w:tcBorders>
              <w:top w:val="nil"/>
              <w:left w:val="nil"/>
              <w:bottom w:val="nil"/>
              <w:right w:val="nil"/>
            </w:tcBorders>
            <w:hideMark/>
          </w:tcPr>
          <w:p w14:paraId="1E341A26" w14:textId="77777777" w:rsidR="00D060F5" w:rsidRDefault="00D060F5" w:rsidP="000259AC">
            <w:pPr>
              <w:tabs>
                <w:tab w:val="right" w:pos="3969"/>
              </w:tabs>
              <w:spacing w:before="60" w:after="0"/>
              <w:rPr>
                <w:rFonts w:cs="Arial"/>
                <w:i/>
              </w:rPr>
            </w:pPr>
            <w:r>
              <w:rPr>
                <w:rFonts w:cs="Arial"/>
              </w:rPr>
              <w:tab/>
            </w:r>
            <w:r>
              <w:rPr>
                <w:rFonts w:cs="Arial"/>
                <w:i/>
                <w:sz w:val="16"/>
              </w:rPr>
              <w:t>(town/city)</w:t>
            </w:r>
          </w:p>
        </w:tc>
        <w:sdt>
          <w:sdtPr>
            <w:rPr>
              <w:rFonts w:cs="Arial"/>
              <w:sz w:val="20"/>
            </w:rPr>
            <w:id w:val="409049767"/>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4FDBE19F" w14:textId="2EEBAE21" w:rsidR="00D060F5" w:rsidRDefault="005A78CC" w:rsidP="000259AC">
                <w:pPr>
                  <w:spacing w:before="60" w:after="0"/>
                  <w:rPr>
                    <w:rFonts w:cs="Arial"/>
                    <w:sz w:val="20"/>
                  </w:rPr>
                </w:pPr>
                <w:r w:rsidRPr="004D03BE">
                  <w:rPr>
                    <w:rStyle w:val="PlaceholderText"/>
                  </w:rPr>
                  <w:t>Click or tap here to enter text.</w:t>
                </w:r>
              </w:p>
            </w:tc>
          </w:sdtContent>
        </w:sdt>
      </w:tr>
      <w:tr w:rsidR="0051516A" w14:paraId="1D588A6D" w14:textId="77777777" w:rsidTr="00D060F5">
        <w:trPr>
          <w:cantSplit/>
        </w:trPr>
        <w:tc>
          <w:tcPr>
            <w:tcW w:w="4163" w:type="dxa"/>
            <w:tcBorders>
              <w:top w:val="nil"/>
              <w:left w:val="nil"/>
              <w:bottom w:val="nil"/>
              <w:right w:val="nil"/>
            </w:tcBorders>
            <w:hideMark/>
          </w:tcPr>
          <w:p w14:paraId="07648945" w14:textId="407DD7BD" w:rsidR="0051516A" w:rsidRDefault="00F300AF" w:rsidP="000259AC">
            <w:pPr>
              <w:spacing w:before="60" w:after="0"/>
              <w:rPr>
                <w:rFonts w:cs="Arial"/>
              </w:rPr>
            </w:pPr>
            <w:r>
              <w:rPr>
                <w:rFonts w:cs="Arial"/>
              </w:rPr>
              <w:t>Role</w:t>
            </w:r>
            <w:r w:rsidR="0051516A">
              <w:rPr>
                <w:rFonts w:cs="Arial"/>
              </w:rPr>
              <w:t xml:space="preserve"> </w:t>
            </w:r>
            <w:r w:rsidR="0051516A">
              <w:rPr>
                <w:rFonts w:cs="Arial"/>
                <w:i/>
              </w:rPr>
              <w:t>(if applicable)</w:t>
            </w:r>
            <w:r w:rsidR="0051516A">
              <w:rPr>
                <w:rFonts w:cs="Arial"/>
              </w:rPr>
              <w:t>:</w:t>
            </w:r>
          </w:p>
        </w:tc>
        <w:sdt>
          <w:sdtPr>
            <w:rPr>
              <w:rFonts w:cs="Arial"/>
              <w:sz w:val="20"/>
            </w:rPr>
            <w:id w:val="1695039537"/>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36F2D816" w14:textId="73F299E0" w:rsidR="0051516A" w:rsidRDefault="005A78CC" w:rsidP="000259AC">
                <w:pPr>
                  <w:spacing w:before="60" w:after="0"/>
                  <w:rPr>
                    <w:rFonts w:cs="Arial"/>
                    <w:sz w:val="20"/>
                  </w:rPr>
                </w:pPr>
                <w:r w:rsidRPr="004D03BE">
                  <w:rPr>
                    <w:rStyle w:val="PlaceholderText"/>
                  </w:rPr>
                  <w:t>Click or tap here to enter text.</w:t>
                </w:r>
              </w:p>
            </w:tc>
          </w:sdtContent>
        </w:sdt>
      </w:tr>
    </w:tbl>
    <w:p w14:paraId="68C3478B" w14:textId="6874D408" w:rsidR="0051516A" w:rsidRPr="00F75A76" w:rsidRDefault="0051516A" w:rsidP="00F402CC">
      <w:pPr>
        <w:pStyle w:val="Heading2"/>
        <w:spacing w:after="0"/>
      </w:pPr>
      <w:bookmarkStart w:id="4" w:name="_Toc459381949"/>
      <w:bookmarkStart w:id="5" w:name="_Toc19012664"/>
      <w:r w:rsidRPr="00F75A76">
        <w:t xml:space="preserve">Additional </w:t>
      </w:r>
      <w:r w:rsidR="002B5CFD">
        <w:t xml:space="preserve">organisation </w:t>
      </w:r>
      <w:r w:rsidRPr="00F75A76">
        <w:t>information</w:t>
      </w:r>
      <w:bookmarkEnd w:id="4"/>
      <w:bookmarkEnd w:id="5"/>
    </w:p>
    <w:p w14:paraId="269C986F" w14:textId="77777777" w:rsidR="0051516A" w:rsidRDefault="0051516A" w:rsidP="00F402CC">
      <w:pPr>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4065"/>
      </w:tblGrid>
      <w:tr w:rsidR="00147641" w14:paraId="5452299C" w14:textId="77777777" w:rsidTr="00147641">
        <w:trPr>
          <w:cantSplit/>
        </w:trPr>
        <w:sdt>
          <w:sdtPr>
            <w:id w:val="-1508904124"/>
            <w14:checkbox>
              <w14:checked w14:val="0"/>
              <w14:checkedState w14:val="2612" w14:font="MS Gothic"/>
              <w14:uncheckedState w14:val="2610" w14:font="MS Gothic"/>
            </w14:checkbox>
          </w:sdtPr>
          <w:sdtEndPr/>
          <w:sdtContent>
            <w:tc>
              <w:tcPr>
                <w:tcW w:w="392" w:type="dxa"/>
                <w:hideMark/>
              </w:tcPr>
              <w:p w14:paraId="6090943E" w14:textId="6E7009A2" w:rsidR="00147641" w:rsidRDefault="00147641" w:rsidP="00147641">
                <w:pPr>
                  <w:spacing w:after="0"/>
                </w:pPr>
                <w:r>
                  <w:rPr>
                    <w:rFonts w:ascii="MS Gothic" w:eastAsia="MS Gothic" w:hAnsi="MS Gothic" w:hint="eastAsia"/>
                  </w:rPr>
                  <w:t>☐</w:t>
                </w:r>
              </w:p>
            </w:tc>
          </w:sdtContent>
        </w:sdt>
        <w:tc>
          <w:tcPr>
            <w:tcW w:w="1650" w:type="dxa"/>
            <w:hideMark/>
          </w:tcPr>
          <w:p w14:paraId="2593F806" w14:textId="77777777" w:rsidR="00147641" w:rsidRDefault="00147641" w:rsidP="00147641">
            <w:pPr>
              <w:spacing w:after="0"/>
            </w:pPr>
            <w:r>
              <w:t>New Zealand</w:t>
            </w:r>
          </w:p>
        </w:tc>
        <w:sdt>
          <w:sdtPr>
            <w:rPr>
              <w:rFonts w:cs="Arial"/>
              <w:szCs w:val="22"/>
            </w:rPr>
            <w:id w:val="1814832015"/>
            <w14:checkbox>
              <w14:checked w14:val="0"/>
              <w14:checkedState w14:val="2612" w14:font="MS Gothic"/>
              <w14:uncheckedState w14:val="2610" w14:font="MS Gothic"/>
            </w14:checkbox>
          </w:sdtPr>
          <w:sdtEndPr/>
          <w:sdtContent>
            <w:tc>
              <w:tcPr>
                <w:tcW w:w="432" w:type="dxa"/>
                <w:hideMark/>
              </w:tcPr>
              <w:p w14:paraId="389ECE6E" w14:textId="42D9CBB5" w:rsidR="00147641" w:rsidRDefault="00147641" w:rsidP="00147641">
                <w:pPr>
                  <w:spacing w:after="0"/>
                  <w:rPr>
                    <w:rFonts w:cs="Arial"/>
                    <w:szCs w:val="22"/>
                  </w:rPr>
                </w:pPr>
                <w:r>
                  <w:rPr>
                    <w:rFonts w:ascii="MS Gothic" w:eastAsia="MS Gothic" w:hAnsi="MS Gothic" w:cs="Arial" w:hint="eastAsia"/>
                    <w:szCs w:val="22"/>
                  </w:rPr>
                  <w:t>☐</w:t>
                </w:r>
              </w:p>
            </w:tc>
          </w:sdtContent>
        </w:sdt>
        <w:tc>
          <w:tcPr>
            <w:tcW w:w="1127" w:type="dxa"/>
            <w:hideMark/>
          </w:tcPr>
          <w:p w14:paraId="3F621A0B" w14:textId="77777777" w:rsidR="00147641" w:rsidRDefault="00147641" w:rsidP="00147641">
            <w:pPr>
              <w:spacing w:after="0"/>
              <w:rPr>
                <w:rFonts w:cs="Arial"/>
                <w:szCs w:val="22"/>
              </w:rPr>
            </w:pPr>
            <w:r>
              <w:rPr>
                <w:rFonts w:cs="Arial"/>
                <w:szCs w:val="22"/>
              </w:rPr>
              <w:t>Australia</w:t>
            </w:r>
          </w:p>
        </w:tc>
        <w:sdt>
          <w:sdtPr>
            <w:rPr>
              <w:rFonts w:cs="Arial"/>
              <w:szCs w:val="22"/>
            </w:rPr>
            <w:id w:val="1161124931"/>
            <w14:checkbox>
              <w14:checked w14:val="0"/>
              <w14:checkedState w14:val="2612" w14:font="MS Gothic"/>
              <w14:uncheckedState w14:val="2610" w14:font="MS Gothic"/>
            </w14:checkbox>
          </w:sdtPr>
          <w:sdtEndPr/>
          <w:sdtContent>
            <w:tc>
              <w:tcPr>
                <w:tcW w:w="471" w:type="dxa"/>
                <w:hideMark/>
              </w:tcPr>
              <w:p w14:paraId="318DE7CC" w14:textId="6EB15661" w:rsidR="00147641" w:rsidRDefault="00147641" w:rsidP="00147641">
                <w:pPr>
                  <w:spacing w:after="0"/>
                  <w:rPr>
                    <w:rFonts w:cs="Arial"/>
                    <w:szCs w:val="22"/>
                  </w:rPr>
                </w:pPr>
                <w:r>
                  <w:rPr>
                    <w:rFonts w:ascii="MS Gothic" w:eastAsia="MS Gothic" w:hAnsi="MS Gothic" w:cs="Arial" w:hint="eastAsia"/>
                    <w:szCs w:val="22"/>
                  </w:rPr>
                  <w:t>☐</w:t>
                </w:r>
              </w:p>
            </w:tc>
          </w:sdtContent>
        </w:sdt>
        <w:tc>
          <w:tcPr>
            <w:tcW w:w="4065" w:type="dxa"/>
            <w:hideMark/>
          </w:tcPr>
          <w:p w14:paraId="6DA0FE8C" w14:textId="542727BD" w:rsidR="00147641" w:rsidRDefault="00147641" w:rsidP="00147641">
            <w:pPr>
              <w:spacing w:after="0"/>
              <w:rPr>
                <w:rFonts w:cs="Arial"/>
                <w:szCs w:val="22"/>
              </w:rPr>
            </w:pPr>
            <w:r>
              <w:rPr>
                <w:rFonts w:cs="Arial"/>
                <w:szCs w:val="22"/>
              </w:rPr>
              <w:t>Other</w:t>
            </w:r>
            <w:r>
              <w:rPr>
                <w:rFonts w:cs="Arial"/>
                <w:i/>
                <w:sz w:val="16"/>
                <w:szCs w:val="16"/>
              </w:rPr>
              <w:t xml:space="preserve"> (please specify)</w:t>
            </w:r>
            <w:r>
              <w:rPr>
                <w:rFonts w:cs="Arial"/>
                <w:sz w:val="16"/>
                <w:szCs w:val="16"/>
              </w:rPr>
              <w:t>:</w:t>
            </w:r>
          </w:p>
        </w:tc>
      </w:tr>
      <w:tr w:rsidR="000259AC" w14:paraId="2F8BF702" w14:textId="77777777" w:rsidTr="00147641">
        <w:trPr>
          <w:cantSplit/>
        </w:trPr>
        <w:tc>
          <w:tcPr>
            <w:tcW w:w="392" w:type="dxa"/>
          </w:tcPr>
          <w:p w14:paraId="0DE99FE7" w14:textId="77777777" w:rsidR="000259AC" w:rsidRDefault="000259AC" w:rsidP="00147641">
            <w:pPr>
              <w:spacing w:after="0"/>
            </w:pPr>
          </w:p>
        </w:tc>
        <w:tc>
          <w:tcPr>
            <w:tcW w:w="1650" w:type="dxa"/>
          </w:tcPr>
          <w:p w14:paraId="56A8245A" w14:textId="77777777" w:rsidR="000259AC" w:rsidRDefault="000259AC" w:rsidP="00147641">
            <w:pPr>
              <w:spacing w:after="0"/>
            </w:pPr>
          </w:p>
        </w:tc>
        <w:tc>
          <w:tcPr>
            <w:tcW w:w="432" w:type="dxa"/>
          </w:tcPr>
          <w:p w14:paraId="0B877CD2" w14:textId="77777777" w:rsidR="000259AC" w:rsidRDefault="000259AC" w:rsidP="00147641">
            <w:pPr>
              <w:spacing w:after="0"/>
              <w:rPr>
                <w:rFonts w:cs="Arial"/>
                <w:szCs w:val="22"/>
              </w:rPr>
            </w:pPr>
          </w:p>
        </w:tc>
        <w:tc>
          <w:tcPr>
            <w:tcW w:w="1127" w:type="dxa"/>
          </w:tcPr>
          <w:p w14:paraId="67CC3BE2" w14:textId="77777777" w:rsidR="000259AC" w:rsidRDefault="000259AC" w:rsidP="00147641">
            <w:pPr>
              <w:spacing w:after="0"/>
              <w:rPr>
                <w:rFonts w:cs="Arial"/>
                <w:szCs w:val="22"/>
              </w:rPr>
            </w:pPr>
          </w:p>
        </w:tc>
        <w:tc>
          <w:tcPr>
            <w:tcW w:w="471" w:type="dxa"/>
          </w:tcPr>
          <w:p w14:paraId="212244C4" w14:textId="77777777" w:rsidR="000259AC" w:rsidRDefault="000259AC" w:rsidP="00147641">
            <w:pPr>
              <w:spacing w:after="0"/>
              <w:rPr>
                <w:rFonts w:cs="Arial"/>
                <w:szCs w:val="22"/>
              </w:rPr>
            </w:pPr>
          </w:p>
        </w:tc>
        <w:sdt>
          <w:sdtPr>
            <w:rPr>
              <w:rFonts w:cs="Arial"/>
              <w:szCs w:val="22"/>
            </w:rPr>
            <w:id w:val="1531840164"/>
            <w:placeholder>
              <w:docPart w:val="DefaultPlaceholder_-1854013440"/>
            </w:placeholder>
            <w:showingPlcHdr/>
            <w:text/>
          </w:sdtPr>
          <w:sdtEndPr/>
          <w:sdtContent>
            <w:tc>
              <w:tcPr>
                <w:tcW w:w="4065" w:type="dxa"/>
                <w:tcBorders>
                  <w:bottom w:val="single" w:sz="4" w:space="0" w:color="auto"/>
                </w:tcBorders>
              </w:tcPr>
              <w:p w14:paraId="44ACAD95" w14:textId="0804EC5C" w:rsidR="000259AC" w:rsidRDefault="000259AC" w:rsidP="00147641">
                <w:pPr>
                  <w:spacing w:after="0"/>
                  <w:ind w:left="-57"/>
                  <w:rPr>
                    <w:rFonts w:cs="Arial"/>
                    <w:szCs w:val="22"/>
                  </w:rPr>
                </w:pPr>
                <w:r w:rsidRPr="004D03BE">
                  <w:rPr>
                    <w:rStyle w:val="PlaceholderText"/>
                  </w:rPr>
                  <w:t>Click or tap here to enter text.</w:t>
                </w:r>
              </w:p>
            </w:tc>
          </w:sdtContent>
        </w:sdt>
      </w:tr>
    </w:tbl>
    <w:p w14:paraId="4B50BA66" w14:textId="77777777" w:rsidR="0051516A" w:rsidRDefault="0051516A" w:rsidP="00F402CC">
      <w:pPr>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4446"/>
      </w:tblGrid>
      <w:tr w:rsidR="0051516A" w14:paraId="5891099E" w14:textId="77777777" w:rsidTr="000259AC">
        <w:trPr>
          <w:cantSplit/>
        </w:trPr>
        <w:sdt>
          <w:sdtPr>
            <w:rPr>
              <w:rFonts w:cs="Arial"/>
              <w:szCs w:val="22"/>
            </w:rPr>
            <w:id w:val="217092736"/>
            <w14:checkbox>
              <w14:checked w14:val="0"/>
              <w14:checkedState w14:val="2612" w14:font="MS Gothic"/>
              <w14:uncheckedState w14:val="2610" w14:font="MS Gothic"/>
            </w14:checkbox>
          </w:sdtPr>
          <w:sdtEndPr/>
          <w:sdtContent>
            <w:tc>
              <w:tcPr>
                <w:tcW w:w="392" w:type="dxa"/>
                <w:hideMark/>
              </w:tcPr>
              <w:p w14:paraId="730BC560" w14:textId="4F0C1897" w:rsidR="0051516A" w:rsidRDefault="005A78CC" w:rsidP="00147641">
                <w:pPr>
                  <w:spacing w:after="0"/>
                  <w:rPr>
                    <w:rFonts w:cs="Arial"/>
                    <w:szCs w:val="22"/>
                  </w:rPr>
                </w:pPr>
                <w:r>
                  <w:rPr>
                    <w:rFonts w:ascii="MS Gothic" w:eastAsia="MS Gothic" w:hAnsi="MS Gothic" w:cs="Arial" w:hint="eastAsia"/>
                    <w:szCs w:val="22"/>
                  </w:rPr>
                  <w:t>☐</w:t>
                </w:r>
              </w:p>
            </w:tc>
          </w:sdtContent>
        </w:sdt>
        <w:tc>
          <w:tcPr>
            <w:tcW w:w="3209" w:type="dxa"/>
            <w:hideMark/>
          </w:tcPr>
          <w:p w14:paraId="259FEA6A" w14:textId="639366CA" w:rsidR="0051516A" w:rsidRDefault="002B5CFD" w:rsidP="00147641">
            <w:pPr>
              <w:spacing w:after="0"/>
              <w:rPr>
                <w:rFonts w:cs="Arial"/>
                <w:szCs w:val="22"/>
              </w:rPr>
            </w:pPr>
            <w:r>
              <w:rPr>
                <w:rFonts w:cs="Arial"/>
                <w:szCs w:val="22"/>
              </w:rPr>
              <w:t>Personal submission</w:t>
            </w:r>
          </w:p>
        </w:tc>
        <w:sdt>
          <w:sdtPr>
            <w:rPr>
              <w:rFonts w:cs="Arial"/>
              <w:szCs w:val="22"/>
            </w:rPr>
            <w:id w:val="-663708311"/>
            <w14:checkbox>
              <w14:checked w14:val="0"/>
              <w14:checkedState w14:val="2612" w14:font="MS Gothic"/>
              <w14:uncheckedState w14:val="2610" w14:font="MS Gothic"/>
            </w14:checkbox>
          </w:sdtPr>
          <w:sdtEndPr/>
          <w:sdtContent>
            <w:tc>
              <w:tcPr>
                <w:tcW w:w="471" w:type="dxa"/>
                <w:hideMark/>
              </w:tcPr>
              <w:p w14:paraId="02F0A5C6" w14:textId="10CF8AC7" w:rsidR="0051516A" w:rsidRDefault="005A78CC" w:rsidP="00147641">
                <w:pPr>
                  <w:spacing w:after="0"/>
                  <w:rPr>
                    <w:rFonts w:cs="Arial"/>
                    <w:szCs w:val="22"/>
                  </w:rPr>
                </w:pPr>
                <w:r>
                  <w:rPr>
                    <w:rFonts w:ascii="MS Gothic" w:eastAsia="MS Gothic" w:hAnsi="MS Gothic" w:cs="Arial" w:hint="eastAsia"/>
                    <w:szCs w:val="22"/>
                  </w:rPr>
                  <w:t>☐</w:t>
                </w:r>
              </w:p>
            </w:tc>
          </w:sdtContent>
        </w:sdt>
        <w:tc>
          <w:tcPr>
            <w:tcW w:w="4446" w:type="dxa"/>
            <w:hideMark/>
          </w:tcPr>
          <w:p w14:paraId="6514586C" w14:textId="10F3D4A3" w:rsidR="0051516A" w:rsidRDefault="002B5CFD" w:rsidP="00147641">
            <w:pPr>
              <w:spacing w:after="0"/>
              <w:rPr>
                <w:rFonts w:cs="Arial"/>
                <w:szCs w:val="22"/>
              </w:rPr>
            </w:pPr>
            <w:r w:rsidRPr="002B5CFD">
              <w:rPr>
                <w:szCs w:val="22"/>
              </w:rPr>
              <w:t xml:space="preserve">Healthcare provider </w:t>
            </w:r>
            <w:proofErr w:type="spellStart"/>
            <w:r w:rsidRPr="002B5CFD">
              <w:rPr>
                <w:szCs w:val="22"/>
              </w:rPr>
              <w:t>eg</w:t>
            </w:r>
            <w:proofErr w:type="spellEnd"/>
            <w:r w:rsidRPr="002B5CFD">
              <w:rPr>
                <w:szCs w:val="22"/>
              </w:rPr>
              <w:t xml:space="preserve"> Primary Care provider, stop smoking provider</w:t>
            </w:r>
          </w:p>
        </w:tc>
      </w:tr>
      <w:tr w:rsidR="00F300AF" w14:paraId="104E0785" w14:textId="77777777" w:rsidTr="000259AC">
        <w:trPr>
          <w:cantSplit/>
        </w:trPr>
        <w:sdt>
          <w:sdtPr>
            <w:rPr>
              <w:rFonts w:cs="Arial"/>
              <w:szCs w:val="22"/>
            </w:rPr>
            <w:id w:val="820392973"/>
            <w14:checkbox>
              <w14:checked w14:val="0"/>
              <w14:checkedState w14:val="2612" w14:font="MS Gothic"/>
              <w14:uncheckedState w14:val="2610" w14:font="MS Gothic"/>
            </w14:checkbox>
          </w:sdtPr>
          <w:sdtEndPr/>
          <w:sdtContent>
            <w:tc>
              <w:tcPr>
                <w:tcW w:w="392" w:type="dxa"/>
              </w:tcPr>
              <w:p w14:paraId="034E059A" w14:textId="1848FE44" w:rsidR="00F300AF" w:rsidRDefault="005A78CC" w:rsidP="00147641">
                <w:pPr>
                  <w:spacing w:after="0"/>
                  <w:rPr>
                    <w:rFonts w:cs="Arial"/>
                    <w:szCs w:val="22"/>
                  </w:rPr>
                </w:pPr>
                <w:r>
                  <w:rPr>
                    <w:rFonts w:ascii="MS Gothic" w:eastAsia="MS Gothic" w:hAnsi="MS Gothic" w:cs="Arial" w:hint="eastAsia"/>
                    <w:szCs w:val="22"/>
                  </w:rPr>
                  <w:t>☐</w:t>
                </w:r>
              </w:p>
            </w:tc>
          </w:sdtContent>
        </w:sdt>
        <w:tc>
          <w:tcPr>
            <w:tcW w:w="3209" w:type="dxa"/>
          </w:tcPr>
          <w:p w14:paraId="63399606" w14:textId="6E208221" w:rsidR="00F300AF" w:rsidRDefault="002B5CFD" w:rsidP="00147641">
            <w:pPr>
              <w:spacing w:after="0"/>
              <w:rPr>
                <w:rFonts w:cs="Arial"/>
                <w:szCs w:val="22"/>
              </w:rPr>
            </w:pPr>
            <w:r>
              <w:rPr>
                <w:rFonts w:cs="Arial"/>
                <w:szCs w:val="22"/>
              </w:rPr>
              <w:t>Community or advocacy organisation</w:t>
            </w:r>
          </w:p>
        </w:tc>
        <w:sdt>
          <w:sdtPr>
            <w:rPr>
              <w:rFonts w:cs="Arial"/>
              <w:szCs w:val="22"/>
            </w:rPr>
            <w:id w:val="659269176"/>
            <w14:checkbox>
              <w14:checked w14:val="0"/>
              <w14:checkedState w14:val="2612" w14:font="MS Gothic"/>
              <w14:uncheckedState w14:val="2610" w14:font="MS Gothic"/>
            </w14:checkbox>
          </w:sdtPr>
          <w:sdtEndPr/>
          <w:sdtContent>
            <w:tc>
              <w:tcPr>
                <w:tcW w:w="471" w:type="dxa"/>
              </w:tcPr>
              <w:p w14:paraId="333D3D0C" w14:textId="0BF7FAB3" w:rsidR="00F300AF" w:rsidRDefault="005A78CC" w:rsidP="00147641">
                <w:pPr>
                  <w:spacing w:after="0"/>
                  <w:rPr>
                    <w:rFonts w:cs="Arial"/>
                    <w:szCs w:val="22"/>
                  </w:rPr>
                </w:pPr>
                <w:r>
                  <w:rPr>
                    <w:rFonts w:ascii="MS Gothic" w:eastAsia="MS Gothic" w:hAnsi="MS Gothic" w:cs="Arial" w:hint="eastAsia"/>
                    <w:szCs w:val="22"/>
                  </w:rPr>
                  <w:t>☐</w:t>
                </w:r>
              </w:p>
            </w:tc>
          </w:sdtContent>
        </w:sdt>
        <w:tc>
          <w:tcPr>
            <w:tcW w:w="4446" w:type="dxa"/>
          </w:tcPr>
          <w:p w14:paraId="4F5BD02C" w14:textId="0184BA11" w:rsidR="00F300AF" w:rsidRDefault="002B5CFD" w:rsidP="00147641">
            <w:pPr>
              <w:spacing w:after="0"/>
              <w:rPr>
                <w:rFonts w:cs="Arial"/>
                <w:szCs w:val="22"/>
              </w:rPr>
            </w:pPr>
            <w:r w:rsidRPr="002B5CFD">
              <w:rPr>
                <w:szCs w:val="22"/>
              </w:rPr>
              <w:t>Professional organisation</w:t>
            </w:r>
          </w:p>
        </w:tc>
      </w:tr>
      <w:tr w:rsidR="00F300AF" w14:paraId="15738AD7" w14:textId="77777777" w:rsidTr="000259AC">
        <w:trPr>
          <w:cantSplit/>
        </w:trPr>
        <w:sdt>
          <w:sdtPr>
            <w:rPr>
              <w:rFonts w:cs="Arial"/>
              <w:szCs w:val="22"/>
            </w:rPr>
            <w:id w:val="-1486168236"/>
            <w14:checkbox>
              <w14:checked w14:val="0"/>
              <w14:checkedState w14:val="2612" w14:font="MS Gothic"/>
              <w14:uncheckedState w14:val="2610" w14:font="MS Gothic"/>
            </w14:checkbox>
          </w:sdtPr>
          <w:sdtEndPr/>
          <w:sdtContent>
            <w:tc>
              <w:tcPr>
                <w:tcW w:w="392" w:type="dxa"/>
              </w:tcPr>
              <w:p w14:paraId="08BCC603" w14:textId="050277BF" w:rsidR="00F300AF" w:rsidRDefault="005A78CC" w:rsidP="00147641">
                <w:pPr>
                  <w:spacing w:after="0"/>
                  <w:rPr>
                    <w:rFonts w:cs="Arial"/>
                    <w:szCs w:val="22"/>
                  </w:rPr>
                </w:pPr>
                <w:r>
                  <w:rPr>
                    <w:rFonts w:ascii="MS Gothic" w:eastAsia="MS Gothic" w:hAnsi="MS Gothic" w:cs="Arial" w:hint="eastAsia"/>
                    <w:szCs w:val="22"/>
                  </w:rPr>
                  <w:t>☐</w:t>
                </w:r>
              </w:p>
            </w:tc>
          </w:sdtContent>
        </w:sdt>
        <w:tc>
          <w:tcPr>
            <w:tcW w:w="3209" w:type="dxa"/>
          </w:tcPr>
          <w:p w14:paraId="4D0514B7" w14:textId="48F628A7" w:rsidR="00F300AF" w:rsidRDefault="002B5CFD" w:rsidP="00147641">
            <w:pPr>
              <w:spacing w:after="0"/>
              <w:rPr>
                <w:rFonts w:cs="Arial"/>
                <w:szCs w:val="22"/>
              </w:rPr>
            </w:pPr>
            <w:r w:rsidRPr="002B5CFD">
              <w:rPr>
                <w:szCs w:val="22"/>
              </w:rPr>
              <w:t>Iwi/</w:t>
            </w:r>
            <w:proofErr w:type="spellStart"/>
            <w:r w:rsidRPr="002B5CFD">
              <w:rPr>
                <w:szCs w:val="22"/>
              </w:rPr>
              <w:t>Hāpu</w:t>
            </w:r>
            <w:proofErr w:type="spellEnd"/>
            <w:r w:rsidRPr="002B5CFD">
              <w:rPr>
                <w:szCs w:val="22"/>
              </w:rPr>
              <w:t xml:space="preserve"> affiliated, and/or Māori organisation</w:t>
            </w:r>
          </w:p>
        </w:tc>
        <w:sdt>
          <w:sdtPr>
            <w:rPr>
              <w:rFonts w:cs="Arial"/>
              <w:szCs w:val="22"/>
            </w:rPr>
            <w:id w:val="-388042176"/>
            <w14:checkbox>
              <w14:checked w14:val="0"/>
              <w14:checkedState w14:val="2612" w14:font="MS Gothic"/>
              <w14:uncheckedState w14:val="2610" w14:font="MS Gothic"/>
            </w14:checkbox>
          </w:sdtPr>
          <w:sdtEndPr/>
          <w:sdtContent>
            <w:tc>
              <w:tcPr>
                <w:tcW w:w="471" w:type="dxa"/>
              </w:tcPr>
              <w:p w14:paraId="56F89017" w14:textId="75FD80C8" w:rsidR="00F300AF" w:rsidRDefault="005A78CC" w:rsidP="00147641">
                <w:pPr>
                  <w:spacing w:after="0"/>
                  <w:rPr>
                    <w:rFonts w:cs="Arial"/>
                    <w:szCs w:val="22"/>
                  </w:rPr>
                </w:pPr>
                <w:r>
                  <w:rPr>
                    <w:rFonts w:ascii="MS Gothic" w:eastAsia="MS Gothic" w:hAnsi="MS Gothic" w:cs="Arial" w:hint="eastAsia"/>
                    <w:szCs w:val="22"/>
                  </w:rPr>
                  <w:t>☐</w:t>
                </w:r>
              </w:p>
            </w:tc>
          </w:sdtContent>
        </w:sdt>
        <w:tc>
          <w:tcPr>
            <w:tcW w:w="4446" w:type="dxa"/>
          </w:tcPr>
          <w:p w14:paraId="18BC9381" w14:textId="3FB144A1" w:rsidR="00F300AF" w:rsidRDefault="002B5CFD" w:rsidP="00147641">
            <w:pPr>
              <w:spacing w:after="0"/>
              <w:rPr>
                <w:rFonts w:cs="Arial"/>
                <w:szCs w:val="22"/>
              </w:rPr>
            </w:pPr>
            <w:r w:rsidRPr="002B5CFD">
              <w:rPr>
                <w:szCs w:val="22"/>
              </w:rPr>
              <w:t>Tobacco manufacturer, importer or distributor</w:t>
            </w:r>
            <w:r>
              <w:rPr>
                <w:rFonts w:ascii="Arial" w:hAnsi="Arial" w:cs="Arial"/>
                <w:color w:val="000000"/>
                <w:sz w:val="29"/>
                <w:szCs w:val="29"/>
                <w:shd w:val="clear" w:color="auto" w:fill="F6F6F4"/>
              </w:rPr>
              <w:br/>
            </w:r>
          </w:p>
        </w:tc>
      </w:tr>
      <w:tr w:rsidR="00F300AF" w14:paraId="415E9D3E" w14:textId="77777777" w:rsidTr="000259AC">
        <w:trPr>
          <w:cantSplit/>
        </w:trPr>
        <w:sdt>
          <w:sdtPr>
            <w:rPr>
              <w:rFonts w:cs="Arial"/>
              <w:szCs w:val="22"/>
            </w:rPr>
            <w:id w:val="-34897204"/>
            <w14:checkbox>
              <w14:checked w14:val="0"/>
              <w14:checkedState w14:val="2612" w14:font="MS Gothic"/>
              <w14:uncheckedState w14:val="2610" w14:font="MS Gothic"/>
            </w14:checkbox>
          </w:sdtPr>
          <w:sdtEndPr/>
          <w:sdtContent>
            <w:tc>
              <w:tcPr>
                <w:tcW w:w="392" w:type="dxa"/>
              </w:tcPr>
              <w:p w14:paraId="5B272B1F" w14:textId="104AFED9" w:rsidR="00F300AF" w:rsidRDefault="005A78CC" w:rsidP="00147641">
                <w:pPr>
                  <w:spacing w:after="0"/>
                  <w:rPr>
                    <w:rFonts w:cs="Arial"/>
                    <w:szCs w:val="22"/>
                  </w:rPr>
                </w:pPr>
                <w:r>
                  <w:rPr>
                    <w:rFonts w:ascii="MS Gothic" w:eastAsia="MS Gothic" w:hAnsi="MS Gothic" w:cs="Arial" w:hint="eastAsia"/>
                    <w:szCs w:val="22"/>
                  </w:rPr>
                  <w:t>☐</w:t>
                </w:r>
              </w:p>
            </w:tc>
          </w:sdtContent>
        </w:sdt>
        <w:tc>
          <w:tcPr>
            <w:tcW w:w="3209" w:type="dxa"/>
          </w:tcPr>
          <w:p w14:paraId="08AE1C4E" w14:textId="19D6C073" w:rsidR="00F300AF" w:rsidRDefault="002B5CFD" w:rsidP="00147641">
            <w:pPr>
              <w:spacing w:after="0"/>
              <w:rPr>
                <w:rFonts w:cs="Arial"/>
                <w:szCs w:val="22"/>
              </w:rPr>
            </w:pPr>
            <w:r>
              <w:rPr>
                <w:rFonts w:cs="Arial"/>
                <w:szCs w:val="22"/>
              </w:rPr>
              <w:t>Pacific community or organisation</w:t>
            </w:r>
          </w:p>
        </w:tc>
        <w:sdt>
          <w:sdtPr>
            <w:rPr>
              <w:rFonts w:cs="Arial"/>
              <w:szCs w:val="22"/>
            </w:rPr>
            <w:id w:val="1956363861"/>
            <w14:checkbox>
              <w14:checked w14:val="0"/>
              <w14:checkedState w14:val="2612" w14:font="MS Gothic"/>
              <w14:uncheckedState w14:val="2610" w14:font="MS Gothic"/>
            </w14:checkbox>
          </w:sdtPr>
          <w:sdtEndPr/>
          <w:sdtContent>
            <w:tc>
              <w:tcPr>
                <w:tcW w:w="471" w:type="dxa"/>
              </w:tcPr>
              <w:p w14:paraId="1A80A039" w14:textId="0DAC0627" w:rsidR="00F300AF" w:rsidRDefault="005A78CC" w:rsidP="00147641">
                <w:pPr>
                  <w:spacing w:after="0"/>
                  <w:rPr>
                    <w:rFonts w:cs="Arial"/>
                    <w:szCs w:val="22"/>
                  </w:rPr>
                </w:pPr>
                <w:r>
                  <w:rPr>
                    <w:rFonts w:ascii="MS Gothic" w:eastAsia="MS Gothic" w:hAnsi="MS Gothic" w:cs="Arial" w:hint="eastAsia"/>
                    <w:szCs w:val="22"/>
                  </w:rPr>
                  <w:t>☐</w:t>
                </w:r>
              </w:p>
            </w:tc>
          </w:sdtContent>
        </w:sdt>
        <w:tc>
          <w:tcPr>
            <w:tcW w:w="4446" w:type="dxa"/>
          </w:tcPr>
          <w:p w14:paraId="538F73E9" w14:textId="3DD16A19" w:rsidR="00F300AF" w:rsidRDefault="002B5CFD" w:rsidP="00147641">
            <w:pPr>
              <w:spacing w:after="0"/>
              <w:rPr>
                <w:rFonts w:cs="Arial"/>
                <w:szCs w:val="22"/>
              </w:rPr>
            </w:pPr>
            <w:r w:rsidRPr="002B5CFD">
              <w:rPr>
                <w:szCs w:val="22"/>
              </w:rPr>
              <w:t>Retailer – small, for example a dairy or convenience store</w:t>
            </w:r>
            <w:r>
              <w:rPr>
                <w:rFonts w:ascii="Arial" w:hAnsi="Arial" w:cs="Arial"/>
                <w:color w:val="000000"/>
                <w:sz w:val="29"/>
                <w:szCs w:val="29"/>
                <w:shd w:val="clear" w:color="auto" w:fill="F6F6F4"/>
              </w:rPr>
              <w:br/>
            </w:r>
          </w:p>
        </w:tc>
      </w:tr>
      <w:tr w:rsidR="00F300AF" w14:paraId="022E564B" w14:textId="77777777" w:rsidTr="000259AC">
        <w:trPr>
          <w:cantSplit/>
        </w:trPr>
        <w:sdt>
          <w:sdtPr>
            <w:rPr>
              <w:rFonts w:cs="Arial"/>
              <w:szCs w:val="22"/>
            </w:rPr>
            <w:id w:val="-192234526"/>
            <w14:checkbox>
              <w14:checked w14:val="0"/>
              <w14:checkedState w14:val="2612" w14:font="MS Gothic"/>
              <w14:uncheckedState w14:val="2610" w14:font="MS Gothic"/>
            </w14:checkbox>
          </w:sdtPr>
          <w:sdtEndPr/>
          <w:sdtContent>
            <w:tc>
              <w:tcPr>
                <w:tcW w:w="392" w:type="dxa"/>
              </w:tcPr>
              <w:p w14:paraId="58317BFD" w14:textId="1C63DA5A" w:rsidR="00F300AF" w:rsidRDefault="005A78CC" w:rsidP="00147641">
                <w:pPr>
                  <w:spacing w:after="0"/>
                  <w:rPr>
                    <w:rFonts w:cs="Arial"/>
                    <w:szCs w:val="22"/>
                  </w:rPr>
                </w:pPr>
                <w:r>
                  <w:rPr>
                    <w:rFonts w:ascii="MS Gothic" w:eastAsia="MS Gothic" w:hAnsi="MS Gothic" w:cs="Arial" w:hint="eastAsia"/>
                    <w:szCs w:val="22"/>
                  </w:rPr>
                  <w:t>☐</w:t>
                </w:r>
              </w:p>
            </w:tc>
          </w:sdtContent>
        </w:sdt>
        <w:tc>
          <w:tcPr>
            <w:tcW w:w="3209" w:type="dxa"/>
          </w:tcPr>
          <w:p w14:paraId="7D6E7D89" w14:textId="02EDCBE1" w:rsidR="00F300AF" w:rsidRDefault="002B5CFD" w:rsidP="00147641">
            <w:pPr>
              <w:spacing w:after="0"/>
              <w:rPr>
                <w:rFonts w:cs="Arial"/>
                <w:szCs w:val="22"/>
              </w:rPr>
            </w:pPr>
            <w:r>
              <w:rPr>
                <w:rFonts w:cs="Arial"/>
                <w:szCs w:val="22"/>
              </w:rPr>
              <w:t>Government organisation</w:t>
            </w:r>
          </w:p>
        </w:tc>
        <w:sdt>
          <w:sdtPr>
            <w:rPr>
              <w:rFonts w:cs="Arial"/>
              <w:szCs w:val="22"/>
            </w:rPr>
            <w:id w:val="-1965497118"/>
            <w14:checkbox>
              <w14:checked w14:val="0"/>
              <w14:checkedState w14:val="2612" w14:font="MS Gothic"/>
              <w14:uncheckedState w14:val="2610" w14:font="MS Gothic"/>
            </w14:checkbox>
          </w:sdtPr>
          <w:sdtEndPr/>
          <w:sdtContent>
            <w:tc>
              <w:tcPr>
                <w:tcW w:w="471" w:type="dxa"/>
              </w:tcPr>
              <w:p w14:paraId="12D2EECD" w14:textId="1832E9E4" w:rsidR="00F300AF" w:rsidRDefault="005A78CC" w:rsidP="00147641">
                <w:pPr>
                  <w:spacing w:after="0"/>
                  <w:rPr>
                    <w:rFonts w:cs="Arial"/>
                    <w:szCs w:val="22"/>
                  </w:rPr>
                </w:pPr>
                <w:r>
                  <w:rPr>
                    <w:rFonts w:ascii="MS Gothic" w:eastAsia="MS Gothic" w:hAnsi="MS Gothic" w:cs="Arial" w:hint="eastAsia"/>
                    <w:szCs w:val="22"/>
                  </w:rPr>
                  <w:t>☐</w:t>
                </w:r>
              </w:p>
            </w:tc>
          </w:sdtContent>
        </w:sdt>
        <w:tc>
          <w:tcPr>
            <w:tcW w:w="4446" w:type="dxa"/>
          </w:tcPr>
          <w:p w14:paraId="411FF608" w14:textId="59D76A87" w:rsidR="00F300AF" w:rsidRDefault="002B5CFD" w:rsidP="00147641">
            <w:pPr>
              <w:spacing w:after="0"/>
              <w:rPr>
                <w:rFonts w:cs="Arial"/>
                <w:szCs w:val="22"/>
              </w:rPr>
            </w:pPr>
            <w:r w:rsidRPr="002B5CFD">
              <w:rPr>
                <w:rFonts w:cs="Arial"/>
                <w:szCs w:val="22"/>
              </w:rPr>
              <w:t>Retailer – medium or large, for example supermarket chain or petrol station</w:t>
            </w:r>
          </w:p>
        </w:tc>
      </w:tr>
      <w:tr w:rsidR="002B5CFD" w14:paraId="25359CA5" w14:textId="77777777" w:rsidTr="000259AC">
        <w:trPr>
          <w:cantSplit/>
        </w:trPr>
        <w:sdt>
          <w:sdtPr>
            <w:rPr>
              <w:rFonts w:cs="Arial"/>
              <w:szCs w:val="22"/>
            </w:rPr>
            <w:id w:val="405035138"/>
            <w14:checkbox>
              <w14:checked w14:val="0"/>
              <w14:checkedState w14:val="2612" w14:font="MS Gothic"/>
              <w14:uncheckedState w14:val="2610" w14:font="MS Gothic"/>
            </w14:checkbox>
          </w:sdtPr>
          <w:sdtEndPr/>
          <w:sdtContent>
            <w:tc>
              <w:tcPr>
                <w:tcW w:w="392" w:type="dxa"/>
              </w:tcPr>
              <w:p w14:paraId="001BE2B3" w14:textId="3C67225F" w:rsidR="002B5CFD" w:rsidRDefault="002B5CFD" w:rsidP="00147641">
                <w:pPr>
                  <w:spacing w:after="0"/>
                  <w:rPr>
                    <w:rFonts w:cs="Arial"/>
                    <w:szCs w:val="22"/>
                  </w:rPr>
                </w:pPr>
                <w:r>
                  <w:rPr>
                    <w:rFonts w:ascii="MS Gothic" w:eastAsia="MS Gothic" w:hAnsi="MS Gothic" w:cs="Arial" w:hint="eastAsia"/>
                    <w:szCs w:val="22"/>
                  </w:rPr>
                  <w:t>☐</w:t>
                </w:r>
              </w:p>
            </w:tc>
          </w:sdtContent>
        </w:sdt>
        <w:tc>
          <w:tcPr>
            <w:tcW w:w="3209" w:type="dxa"/>
          </w:tcPr>
          <w:p w14:paraId="48D49470" w14:textId="3F91EDF3" w:rsidR="002B5CFD" w:rsidRDefault="002B5CFD" w:rsidP="00147641">
            <w:pPr>
              <w:spacing w:after="0"/>
              <w:rPr>
                <w:rFonts w:cs="Arial"/>
                <w:szCs w:val="22"/>
              </w:rPr>
            </w:pPr>
            <w:r>
              <w:rPr>
                <w:rFonts w:cs="Arial"/>
                <w:szCs w:val="22"/>
              </w:rPr>
              <w:t xml:space="preserve">Research or academic organisation – </w:t>
            </w:r>
            <w:proofErr w:type="spellStart"/>
            <w:r>
              <w:rPr>
                <w:rFonts w:cs="Arial"/>
                <w:szCs w:val="22"/>
              </w:rPr>
              <w:t>eg</w:t>
            </w:r>
            <w:proofErr w:type="spellEnd"/>
            <w:r>
              <w:rPr>
                <w:rFonts w:cs="Arial"/>
                <w:szCs w:val="22"/>
              </w:rPr>
              <w:t xml:space="preserve"> university, research institute</w:t>
            </w:r>
          </w:p>
        </w:tc>
        <w:sdt>
          <w:sdtPr>
            <w:rPr>
              <w:rFonts w:cs="Arial"/>
              <w:szCs w:val="22"/>
            </w:rPr>
            <w:id w:val="1653641943"/>
            <w14:checkbox>
              <w14:checked w14:val="0"/>
              <w14:checkedState w14:val="2612" w14:font="MS Gothic"/>
              <w14:uncheckedState w14:val="2610" w14:font="MS Gothic"/>
            </w14:checkbox>
          </w:sdtPr>
          <w:sdtEndPr/>
          <w:sdtContent>
            <w:tc>
              <w:tcPr>
                <w:tcW w:w="471" w:type="dxa"/>
              </w:tcPr>
              <w:p w14:paraId="1E4F7B5C" w14:textId="5A15A970" w:rsidR="002B5CFD" w:rsidRDefault="002B5CFD" w:rsidP="00147641">
                <w:pPr>
                  <w:spacing w:after="0"/>
                  <w:rPr>
                    <w:rFonts w:cs="Arial"/>
                    <w:szCs w:val="22"/>
                  </w:rPr>
                </w:pPr>
                <w:r>
                  <w:rPr>
                    <w:rFonts w:ascii="MS Gothic" w:eastAsia="MS Gothic" w:hAnsi="MS Gothic" w:cs="Arial" w:hint="eastAsia"/>
                    <w:szCs w:val="22"/>
                  </w:rPr>
                  <w:t>☐</w:t>
                </w:r>
              </w:p>
            </w:tc>
          </w:sdtContent>
        </w:sdt>
        <w:tc>
          <w:tcPr>
            <w:tcW w:w="4446" w:type="dxa"/>
          </w:tcPr>
          <w:p w14:paraId="6A3C4525" w14:textId="0CCAD774" w:rsidR="002B5CFD" w:rsidRPr="002B5CFD" w:rsidRDefault="002B5CFD" w:rsidP="00147641">
            <w:pPr>
              <w:spacing w:after="0"/>
              <w:rPr>
                <w:szCs w:val="22"/>
              </w:rPr>
            </w:pPr>
            <w:r w:rsidRPr="002B5CFD">
              <w:rPr>
                <w:rFonts w:cs="Arial"/>
                <w:szCs w:val="22"/>
              </w:rPr>
              <w:t>Vaping or smokeless tobacco product retail, distribution or manufacture</w:t>
            </w:r>
          </w:p>
        </w:tc>
      </w:tr>
      <w:tr w:rsidR="000259AC" w14:paraId="14C824B9" w14:textId="77777777" w:rsidTr="000259AC">
        <w:trPr>
          <w:cantSplit/>
        </w:trPr>
        <w:sdt>
          <w:sdtPr>
            <w:rPr>
              <w:rFonts w:cs="Arial"/>
              <w:szCs w:val="22"/>
            </w:rPr>
            <w:id w:val="-1766073740"/>
            <w14:checkbox>
              <w14:checked w14:val="0"/>
              <w14:checkedState w14:val="2612" w14:font="MS Gothic"/>
              <w14:uncheckedState w14:val="2610" w14:font="MS Gothic"/>
            </w14:checkbox>
          </w:sdtPr>
          <w:sdtEndPr/>
          <w:sdtContent>
            <w:tc>
              <w:tcPr>
                <w:tcW w:w="392" w:type="dxa"/>
              </w:tcPr>
              <w:p w14:paraId="43EB985B" w14:textId="792E515D" w:rsidR="000259AC" w:rsidRDefault="000259AC" w:rsidP="00147641">
                <w:pPr>
                  <w:spacing w:after="0"/>
                  <w:rPr>
                    <w:rFonts w:cs="Arial"/>
                    <w:szCs w:val="22"/>
                  </w:rPr>
                </w:pPr>
                <w:r>
                  <w:rPr>
                    <w:rFonts w:ascii="MS Gothic" w:eastAsia="MS Gothic" w:hAnsi="MS Gothic" w:cs="Arial" w:hint="eastAsia"/>
                    <w:szCs w:val="22"/>
                  </w:rPr>
                  <w:t>☐</w:t>
                </w:r>
              </w:p>
            </w:tc>
          </w:sdtContent>
        </w:sdt>
        <w:tc>
          <w:tcPr>
            <w:tcW w:w="3209" w:type="dxa"/>
          </w:tcPr>
          <w:p w14:paraId="4040BB0B" w14:textId="00F45426" w:rsidR="000259AC" w:rsidRDefault="000259AC" w:rsidP="00147641">
            <w:pPr>
              <w:spacing w:after="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4917" w:type="dxa"/>
            <w:gridSpan w:val="2"/>
          </w:tcPr>
          <w:p w14:paraId="56584E7E" w14:textId="730F86DB" w:rsidR="000259AC" w:rsidRDefault="000259AC" w:rsidP="00147641">
            <w:pPr>
              <w:spacing w:after="0"/>
              <w:rPr>
                <w:rFonts w:cs="Arial"/>
                <w:szCs w:val="22"/>
              </w:rPr>
            </w:pPr>
          </w:p>
        </w:tc>
      </w:tr>
      <w:tr w:rsidR="000259AC" w14:paraId="08F4FFE1" w14:textId="77777777" w:rsidTr="000259AC">
        <w:trPr>
          <w:cantSplit/>
        </w:trPr>
        <w:tc>
          <w:tcPr>
            <w:tcW w:w="392" w:type="dxa"/>
          </w:tcPr>
          <w:p w14:paraId="5BB13D85" w14:textId="77777777" w:rsidR="000259AC" w:rsidRDefault="000259AC" w:rsidP="00147641">
            <w:pPr>
              <w:spacing w:after="0"/>
              <w:rPr>
                <w:rFonts w:cs="Arial"/>
                <w:szCs w:val="22"/>
              </w:rPr>
            </w:pPr>
          </w:p>
        </w:tc>
        <w:sdt>
          <w:sdtPr>
            <w:rPr>
              <w:rFonts w:cs="Arial"/>
              <w:szCs w:val="22"/>
            </w:rPr>
            <w:id w:val="-389042359"/>
            <w:placeholder>
              <w:docPart w:val="1B34C819B5514B76A79D635178211531"/>
            </w:placeholder>
            <w:showingPlcHdr/>
            <w:text/>
          </w:sdtPr>
          <w:sdtEndPr/>
          <w:sdtContent>
            <w:tc>
              <w:tcPr>
                <w:tcW w:w="3209" w:type="dxa"/>
                <w:tcBorders>
                  <w:bottom w:val="single" w:sz="4" w:space="0" w:color="auto"/>
                </w:tcBorders>
              </w:tcPr>
              <w:p w14:paraId="3991F79A" w14:textId="6EB4946B" w:rsidR="000259AC" w:rsidRDefault="000259AC" w:rsidP="00147641">
                <w:pPr>
                  <w:spacing w:after="0"/>
                  <w:rPr>
                    <w:rFonts w:cs="Arial"/>
                    <w:szCs w:val="22"/>
                  </w:rPr>
                </w:pPr>
                <w:r w:rsidRPr="004D03BE">
                  <w:rPr>
                    <w:rStyle w:val="PlaceholderText"/>
                  </w:rPr>
                  <w:t>Click or tap here to enter text.</w:t>
                </w:r>
              </w:p>
            </w:tc>
          </w:sdtContent>
        </w:sdt>
        <w:tc>
          <w:tcPr>
            <w:tcW w:w="4917" w:type="dxa"/>
            <w:gridSpan w:val="2"/>
          </w:tcPr>
          <w:p w14:paraId="2FD49215" w14:textId="77777777" w:rsidR="000259AC" w:rsidRDefault="000259AC" w:rsidP="00147641">
            <w:pPr>
              <w:spacing w:after="0"/>
              <w:rPr>
                <w:rFonts w:cs="Arial"/>
                <w:szCs w:val="22"/>
              </w:rPr>
            </w:pPr>
          </w:p>
        </w:tc>
      </w:tr>
    </w:tbl>
    <w:p w14:paraId="777D842D" w14:textId="77777777" w:rsidR="002B5CFD" w:rsidRDefault="002B5CFD" w:rsidP="00F402CC">
      <w:pPr>
        <w:pStyle w:val="Heading2"/>
        <w:spacing w:after="0"/>
      </w:pPr>
      <w:bookmarkStart w:id="6" w:name="_Toc19012665"/>
    </w:p>
    <w:p w14:paraId="2544AC8F" w14:textId="50B8E78C" w:rsidR="002B5CFD" w:rsidRDefault="002B5CFD" w:rsidP="002B5CFD">
      <w:pPr>
        <w:pStyle w:val="Heading2"/>
        <w:spacing w:after="0"/>
      </w:pPr>
      <w:r w:rsidRPr="00F75A76">
        <w:t xml:space="preserve">Additional </w:t>
      </w:r>
      <w:r>
        <w:t xml:space="preserve">statistical </w:t>
      </w:r>
      <w:r w:rsidRPr="00F75A76">
        <w:t>information</w:t>
      </w:r>
    </w:p>
    <w:p w14:paraId="6097D07B" w14:textId="743616D7" w:rsidR="002B5CFD" w:rsidRDefault="002B5CFD" w:rsidP="002B5CFD">
      <w:r w:rsidRPr="00B5744D">
        <w:t>These questions are not mandatory. We are asking for information, including age and ethnicity information solely for the purposes of helping us to analyse submissions.</w:t>
      </w:r>
    </w:p>
    <w:p w14:paraId="5A172EAA" w14:textId="1C2E0F08" w:rsidR="00B5744D" w:rsidRDefault="00B5744D" w:rsidP="002B5CFD">
      <w:r>
        <w:t>Age:</w:t>
      </w:r>
    </w:p>
    <w:tbl>
      <w:tblPr>
        <w:tblStyle w:val="TableGrid"/>
        <w:tblW w:w="4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6"/>
        <w:gridCol w:w="4229"/>
      </w:tblGrid>
      <w:tr w:rsidR="00B5744D" w14:paraId="29DB7638" w14:textId="77777777" w:rsidTr="00B5744D">
        <w:trPr>
          <w:cantSplit/>
          <w:trHeight w:val="371"/>
        </w:trPr>
        <w:sdt>
          <w:sdtPr>
            <w:rPr>
              <w:rFonts w:cs="Arial"/>
              <w:szCs w:val="22"/>
            </w:rPr>
            <w:id w:val="-1284267130"/>
            <w14:checkbox>
              <w14:checked w14:val="0"/>
              <w14:checkedState w14:val="2612" w14:font="MS Gothic"/>
              <w14:uncheckedState w14:val="2610" w14:font="MS Gothic"/>
            </w14:checkbox>
          </w:sdtPr>
          <w:sdtEndPr/>
          <w:sdtContent>
            <w:tc>
              <w:tcPr>
                <w:tcW w:w="516" w:type="dxa"/>
                <w:hideMark/>
              </w:tcPr>
              <w:p w14:paraId="4130A400"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29" w:type="dxa"/>
            <w:hideMark/>
          </w:tcPr>
          <w:p w14:paraId="02105890" w14:textId="51441C40" w:rsidR="00B5744D" w:rsidRDefault="00B5744D" w:rsidP="00572804">
            <w:pPr>
              <w:spacing w:after="0"/>
              <w:rPr>
                <w:rFonts w:cs="Arial"/>
                <w:szCs w:val="22"/>
              </w:rPr>
            </w:pPr>
            <w:r>
              <w:rPr>
                <w:rFonts w:cs="Arial"/>
                <w:szCs w:val="22"/>
              </w:rPr>
              <w:t>Under 18</w:t>
            </w:r>
          </w:p>
        </w:tc>
      </w:tr>
      <w:tr w:rsidR="00B5744D" w14:paraId="1B5F8E56" w14:textId="77777777" w:rsidTr="00B5744D">
        <w:trPr>
          <w:cantSplit/>
          <w:trHeight w:val="371"/>
        </w:trPr>
        <w:sdt>
          <w:sdtPr>
            <w:rPr>
              <w:rFonts w:cs="Arial"/>
              <w:szCs w:val="22"/>
            </w:rPr>
            <w:id w:val="-171494457"/>
            <w14:checkbox>
              <w14:checked w14:val="0"/>
              <w14:checkedState w14:val="2612" w14:font="MS Gothic"/>
              <w14:uncheckedState w14:val="2610" w14:font="MS Gothic"/>
            </w14:checkbox>
          </w:sdtPr>
          <w:sdtEndPr/>
          <w:sdtContent>
            <w:tc>
              <w:tcPr>
                <w:tcW w:w="516" w:type="dxa"/>
              </w:tcPr>
              <w:p w14:paraId="635307BA"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29" w:type="dxa"/>
          </w:tcPr>
          <w:p w14:paraId="035C4C0E" w14:textId="09BA74BC" w:rsidR="00B5744D" w:rsidRDefault="00B5744D" w:rsidP="00572804">
            <w:pPr>
              <w:spacing w:after="0"/>
              <w:rPr>
                <w:rFonts w:cs="Arial"/>
                <w:szCs w:val="22"/>
              </w:rPr>
            </w:pPr>
            <w:r>
              <w:rPr>
                <w:rFonts w:cs="Arial"/>
                <w:szCs w:val="22"/>
              </w:rPr>
              <w:t>18 - 34</w:t>
            </w:r>
          </w:p>
        </w:tc>
      </w:tr>
      <w:tr w:rsidR="00B5744D" w14:paraId="194EF1D7" w14:textId="77777777" w:rsidTr="00B5744D">
        <w:trPr>
          <w:cantSplit/>
          <w:trHeight w:val="371"/>
        </w:trPr>
        <w:sdt>
          <w:sdtPr>
            <w:rPr>
              <w:rFonts w:cs="Arial"/>
              <w:szCs w:val="22"/>
            </w:rPr>
            <w:id w:val="1274908208"/>
            <w14:checkbox>
              <w14:checked w14:val="0"/>
              <w14:checkedState w14:val="2612" w14:font="MS Gothic"/>
              <w14:uncheckedState w14:val="2610" w14:font="MS Gothic"/>
            </w14:checkbox>
          </w:sdtPr>
          <w:sdtEndPr/>
          <w:sdtContent>
            <w:tc>
              <w:tcPr>
                <w:tcW w:w="516" w:type="dxa"/>
              </w:tcPr>
              <w:p w14:paraId="3BE4370F"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29" w:type="dxa"/>
          </w:tcPr>
          <w:p w14:paraId="3D210EAB" w14:textId="0B3816BB" w:rsidR="00B5744D" w:rsidRDefault="00B5744D" w:rsidP="00572804">
            <w:pPr>
              <w:spacing w:after="0"/>
              <w:rPr>
                <w:rFonts w:cs="Arial"/>
                <w:szCs w:val="22"/>
              </w:rPr>
            </w:pPr>
            <w:r>
              <w:rPr>
                <w:szCs w:val="22"/>
              </w:rPr>
              <w:t>35 - 44</w:t>
            </w:r>
          </w:p>
        </w:tc>
      </w:tr>
      <w:tr w:rsidR="00B5744D" w14:paraId="2979A434" w14:textId="77777777" w:rsidTr="00B5744D">
        <w:trPr>
          <w:cantSplit/>
          <w:trHeight w:val="371"/>
        </w:trPr>
        <w:sdt>
          <w:sdtPr>
            <w:rPr>
              <w:rFonts w:cs="Arial"/>
              <w:szCs w:val="22"/>
            </w:rPr>
            <w:id w:val="-82684177"/>
            <w14:checkbox>
              <w14:checked w14:val="0"/>
              <w14:checkedState w14:val="2612" w14:font="MS Gothic"/>
              <w14:uncheckedState w14:val="2610" w14:font="MS Gothic"/>
            </w14:checkbox>
          </w:sdtPr>
          <w:sdtEndPr/>
          <w:sdtContent>
            <w:tc>
              <w:tcPr>
                <w:tcW w:w="516" w:type="dxa"/>
              </w:tcPr>
              <w:p w14:paraId="04A08C71"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29" w:type="dxa"/>
          </w:tcPr>
          <w:p w14:paraId="1E387B88" w14:textId="7AB76475" w:rsidR="00B5744D" w:rsidRDefault="00B5744D" w:rsidP="00572804">
            <w:pPr>
              <w:spacing w:after="0"/>
              <w:rPr>
                <w:rFonts w:cs="Arial"/>
                <w:szCs w:val="22"/>
              </w:rPr>
            </w:pPr>
            <w:r>
              <w:rPr>
                <w:rFonts w:cs="Arial"/>
                <w:szCs w:val="22"/>
              </w:rPr>
              <w:t>45 - 54</w:t>
            </w:r>
          </w:p>
        </w:tc>
      </w:tr>
      <w:tr w:rsidR="00B5744D" w14:paraId="6A259A51" w14:textId="77777777" w:rsidTr="00B5744D">
        <w:trPr>
          <w:cantSplit/>
          <w:trHeight w:val="371"/>
        </w:trPr>
        <w:sdt>
          <w:sdtPr>
            <w:rPr>
              <w:rFonts w:cs="Arial"/>
              <w:szCs w:val="22"/>
            </w:rPr>
            <w:id w:val="-180829809"/>
            <w14:checkbox>
              <w14:checked w14:val="0"/>
              <w14:checkedState w14:val="2612" w14:font="MS Gothic"/>
              <w14:uncheckedState w14:val="2610" w14:font="MS Gothic"/>
            </w14:checkbox>
          </w:sdtPr>
          <w:sdtEndPr/>
          <w:sdtContent>
            <w:tc>
              <w:tcPr>
                <w:tcW w:w="516" w:type="dxa"/>
              </w:tcPr>
              <w:p w14:paraId="3A9D2506"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29" w:type="dxa"/>
          </w:tcPr>
          <w:p w14:paraId="39A2319E" w14:textId="5D2565DE" w:rsidR="00B5744D" w:rsidRDefault="00B5744D" w:rsidP="00572804">
            <w:pPr>
              <w:spacing w:after="0"/>
              <w:rPr>
                <w:rFonts w:cs="Arial"/>
                <w:szCs w:val="22"/>
              </w:rPr>
            </w:pPr>
            <w:r>
              <w:rPr>
                <w:rFonts w:cs="Arial"/>
                <w:szCs w:val="22"/>
              </w:rPr>
              <w:t>55 - 64</w:t>
            </w:r>
          </w:p>
        </w:tc>
      </w:tr>
      <w:tr w:rsidR="00B5744D" w14:paraId="6F0BFEF3" w14:textId="77777777" w:rsidTr="00B5744D">
        <w:trPr>
          <w:cantSplit/>
          <w:trHeight w:val="371"/>
        </w:trPr>
        <w:sdt>
          <w:sdtPr>
            <w:rPr>
              <w:rFonts w:cs="Arial"/>
              <w:szCs w:val="22"/>
            </w:rPr>
            <w:id w:val="1353375134"/>
            <w14:checkbox>
              <w14:checked w14:val="0"/>
              <w14:checkedState w14:val="2612" w14:font="MS Gothic"/>
              <w14:uncheckedState w14:val="2610" w14:font="MS Gothic"/>
            </w14:checkbox>
          </w:sdtPr>
          <w:sdtEndPr/>
          <w:sdtContent>
            <w:tc>
              <w:tcPr>
                <w:tcW w:w="516" w:type="dxa"/>
              </w:tcPr>
              <w:p w14:paraId="3F9E11BB"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29" w:type="dxa"/>
          </w:tcPr>
          <w:p w14:paraId="2E1B19E3" w14:textId="6131F500" w:rsidR="00B5744D" w:rsidRDefault="00B5744D" w:rsidP="00572804">
            <w:pPr>
              <w:spacing w:after="0"/>
              <w:rPr>
                <w:rFonts w:cs="Arial"/>
                <w:szCs w:val="22"/>
              </w:rPr>
            </w:pPr>
            <w:r>
              <w:rPr>
                <w:rFonts w:cs="Arial"/>
                <w:szCs w:val="22"/>
              </w:rPr>
              <w:t xml:space="preserve">65 + </w:t>
            </w:r>
          </w:p>
        </w:tc>
      </w:tr>
      <w:tr w:rsidR="00B5744D" w14:paraId="405D5CF9" w14:textId="77777777" w:rsidTr="00B5744D">
        <w:trPr>
          <w:cantSplit/>
          <w:trHeight w:val="371"/>
        </w:trPr>
        <w:sdt>
          <w:sdtPr>
            <w:rPr>
              <w:rFonts w:cs="Arial"/>
              <w:szCs w:val="22"/>
            </w:rPr>
            <w:id w:val="-1329824636"/>
            <w14:checkbox>
              <w14:checked w14:val="0"/>
              <w14:checkedState w14:val="2612" w14:font="MS Gothic"/>
              <w14:uncheckedState w14:val="2610" w14:font="MS Gothic"/>
            </w14:checkbox>
          </w:sdtPr>
          <w:sdtEndPr/>
          <w:sdtContent>
            <w:tc>
              <w:tcPr>
                <w:tcW w:w="516" w:type="dxa"/>
              </w:tcPr>
              <w:p w14:paraId="3A409FEC"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29" w:type="dxa"/>
          </w:tcPr>
          <w:p w14:paraId="5C43ED16" w14:textId="0EC94C96" w:rsidR="00B5744D" w:rsidRDefault="00B5744D" w:rsidP="00572804">
            <w:pPr>
              <w:spacing w:after="0"/>
              <w:rPr>
                <w:rFonts w:cs="Arial"/>
                <w:szCs w:val="22"/>
              </w:rPr>
            </w:pPr>
            <w:r>
              <w:rPr>
                <w:rFonts w:cs="Arial"/>
                <w:szCs w:val="22"/>
              </w:rPr>
              <w:t>Not applicable / prefer not to say</w:t>
            </w:r>
          </w:p>
        </w:tc>
      </w:tr>
    </w:tbl>
    <w:p w14:paraId="312CE56E" w14:textId="2E0374F5" w:rsidR="00B5744D" w:rsidRDefault="00B5744D" w:rsidP="002B5CFD"/>
    <w:p w14:paraId="55AAA6AE" w14:textId="546C1C06" w:rsidR="00B5744D" w:rsidRDefault="00B5744D" w:rsidP="002B5CFD">
      <w:r>
        <w:t>Ethnicity/Ethnicities I identify with:</w:t>
      </w:r>
    </w:p>
    <w:tbl>
      <w:tblPr>
        <w:tblStyle w:val="TableGrid"/>
        <w:tblW w:w="4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1"/>
        <w:gridCol w:w="4269"/>
      </w:tblGrid>
      <w:tr w:rsidR="00B5744D" w14:paraId="76254104" w14:textId="77777777" w:rsidTr="00B5744D">
        <w:trPr>
          <w:cantSplit/>
          <w:trHeight w:val="333"/>
        </w:trPr>
        <w:sdt>
          <w:sdtPr>
            <w:rPr>
              <w:rFonts w:cs="Arial"/>
              <w:szCs w:val="22"/>
            </w:rPr>
            <w:id w:val="1518575071"/>
            <w14:checkbox>
              <w14:checked w14:val="0"/>
              <w14:checkedState w14:val="2612" w14:font="MS Gothic"/>
              <w14:uncheckedState w14:val="2610" w14:font="MS Gothic"/>
            </w14:checkbox>
          </w:sdtPr>
          <w:sdtEndPr/>
          <w:sdtContent>
            <w:tc>
              <w:tcPr>
                <w:tcW w:w="521" w:type="dxa"/>
                <w:hideMark/>
              </w:tcPr>
              <w:p w14:paraId="3C872463"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69" w:type="dxa"/>
            <w:hideMark/>
          </w:tcPr>
          <w:p w14:paraId="278BB8DE" w14:textId="77B27F5E" w:rsidR="00B5744D" w:rsidRDefault="00B5744D" w:rsidP="00572804">
            <w:pPr>
              <w:spacing w:after="0"/>
              <w:rPr>
                <w:rFonts w:cs="Arial"/>
                <w:szCs w:val="22"/>
              </w:rPr>
            </w:pPr>
            <w:r>
              <w:rPr>
                <w:rFonts w:cs="Arial"/>
                <w:szCs w:val="22"/>
              </w:rPr>
              <w:t>New Zealand European</w:t>
            </w:r>
          </w:p>
        </w:tc>
      </w:tr>
      <w:tr w:rsidR="00B5744D" w14:paraId="5D15FAB3" w14:textId="77777777" w:rsidTr="00B5744D">
        <w:trPr>
          <w:cantSplit/>
          <w:trHeight w:val="333"/>
        </w:trPr>
        <w:sdt>
          <w:sdtPr>
            <w:rPr>
              <w:rFonts w:cs="Arial"/>
              <w:szCs w:val="22"/>
            </w:rPr>
            <w:id w:val="1460987488"/>
            <w14:checkbox>
              <w14:checked w14:val="0"/>
              <w14:checkedState w14:val="2612" w14:font="MS Gothic"/>
              <w14:uncheckedState w14:val="2610" w14:font="MS Gothic"/>
            </w14:checkbox>
          </w:sdtPr>
          <w:sdtEndPr/>
          <w:sdtContent>
            <w:tc>
              <w:tcPr>
                <w:tcW w:w="521" w:type="dxa"/>
              </w:tcPr>
              <w:p w14:paraId="0E3C3802"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69" w:type="dxa"/>
          </w:tcPr>
          <w:p w14:paraId="373D5A73" w14:textId="038A7D52" w:rsidR="00B5744D" w:rsidRDefault="00B5744D" w:rsidP="00572804">
            <w:pPr>
              <w:spacing w:after="0"/>
              <w:rPr>
                <w:rFonts w:cs="Arial"/>
                <w:szCs w:val="22"/>
              </w:rPr>
            </w:pPr>
            <w:r w:rsidRPr="002B5CFD">
              <w:rPr>
                <w:szCs w:val="22"/>
              </w:rPr>
              <w:t>Māor</w:t>
            </w:r>
            <w:r>
              <w:rPr>
                <w:szCs w:val="22"/>
              </w:rPr>
              <w:t>i</w:t>
            </w:r>
          </w:p>
        </w:tc>
      </w:tr>
      <w:tr w:rsidR="00B5744D" w14:paraId="3F020B10" w14:textId="77777777" w:rsidTr="00B5744D">
        <w:trPr>
          <w:cantSplit/>
          <w:trHeight w:val="333"/>
        </w:trPr>
        <w:sdt>
          <w:sdtPr>
            <w:rPr>
              <w:rFonts w:cs="Arial"/>
              <w:szCs w:val="22"/>
            </w:rPr>
            <w:id w:val="-2020228039"/>
            <w14:checkbox>
              <w14:checked w14:val="0"/>
              <w14:checkedState w14:val="2612" w14:font="MS Gothic"/>
              <w14:uncheckedState w14:val="2610" w14:font="MS Gothic"/>
            </w14:checkbox>
          </w:sdtPr>
          <w:sdtEndPr/>
          <w:sdtContent>
            <w:tc>
              <w:tcPr>
                <w:tcW w:w="521" w:type="dxa"/>
              </w:tcPr>
              <w:p w14:paraId="2F3F7A39"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69" w:type="dxa"/>
          </w:tcPr>
          <w:p w14:paraId="3140A457" w14:textId="4F793A58" w:rsidR="00B5744D" w:rsidRDefault="00B5744D" w:rsidP="00572804">
            <w:pPr>
              <w:spacing w:after="0"/>
              <w:rPr>
                <w:rFonts w:cs="Arial"/>
                <w:szCs w:val="22"/>
              </w:rPr>
            </w:pPr>
            <w:r>
              <w:rPr>
                <w:szCs w:val="22"/>
              </w:rPr>
              <w:t>Pacific Peoples</w:t>
            </w:r>
          </w:p>
        </w:tc>
      </w:tr>
      <w:tr w:rsidR="00B5744D" w14:paraId="4C419199" w14:textId="77777777" w:rsidTr="00B5744D">
        <w:trPr>
          <w:cantSplit/>
          <w:trHeight w:val="333"/>
        </w:trPr>
        <w:sdt>
          <w:sdtPr>
            <w:rPr>
              <w:rFonts w:cs="Arial"/>
              <w:szCs w:val="22"/>
            </w:rPr>
            <w:id w:val="902568544"/>
            <w14:checkbox>
              <w14:checked w14:val="0"/>
              <w14:checkedState w14:val="2612" w14:font="MS Gothic"/>
              <w14:uncheckedState w14:val="2610" w14:font="MS Gothic"/>
            </w14:checkbox>
          </w:sdtPr>
          <w:sdtEndPr/>
          <w:sdtContent>
            <w:tc>
              <w:tcPr>
                <w:tcW w:w="521" w:type="dxa"/>
              </w:tcPr>
              <w:p w14:paraId="4C6F3C54"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69" w:type="dxa"/>
          </w:tcPr>
          <w:p w14:paraId="626A4259" w14:textId="174E1794" w:rsidR="00B5744D" w:rsidRDefault="00B5744D" w:rsidP="00572804">
            <w:pPr>
              <w:spacing w:after="0"/>
              <w:rPr>
                <w:rFonts w:cs="Arial"/>
                <w:szCs w:val="22"/>
              </w:rPr>
            </w:pPr>
            <w:r>
              <w:rPr>
                <w:rFonts w:cs="Arial"/>
                <w:szCs w:val="22"/>
              </w:rPr>
              <w:t>Asian</w:t>
            </w:r>
          </w:p>
        </w:tc>
      </w:tr>
      <w:tr w:rsidR="00B5744D" w14:paraId="1372517C" w14:textId="77777777" w:rsidTr="00B5744D">
        <w:trPr>
          <w:cantSplit/>
          <w:trHeight w:val="333"/>
        </w:trPr>
        <w:sdt>
          <w:sdtPr>
            <w:rPr>
              <w:rFonts w:cs="Arial"/>
              <w:szCs w:val="22"/>
            </w:rPr>
            <w:id w:val="-1112822431"/>
            <w14:checkbox>
              <w14:checked w14:val="0"/>
              <w14:checkedState w14:val="2612" w14:font="MS Gothic"/>
              <w14:uncheckedState w14:val="2610" w14:font="MS Gothic"/>
            </w14:checkbox>
          </w:sdtPr>
          <w:sdtEndPr/>
          <w:sdtContent>
            <w:tc>
              <w:tcPr>
                <w:tcW w:w="521" w:type="dxa"/>
              </w:tcPr>
              <w:p w14:paraId="0A7B7F84"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69" w:type="dxa"/>
          </w:tcPr>
          <w:p w14:paraId="3ED791C4" w14:textId="1D1BBE65" w:rsidR="00B5744D" w:rsidRDefault="00B5744D" w:rsidP="00572804">
            <w:pPr>
              <w:spacing w:after="0"/>
              <w:rPr>
                <w:rFonts w:cs="Arial"/>
                <w:szCs w:val="22"/>
              </w:rPr>
            </w:pPr>
            <w:r>
              <w:rPr>
                <w:rFonts w:cs="Arial"/>
                <w:szCs w:val="22"/>
              </w:rPr>
              <w:t>Other European</w:t>
            </w:r>
          </w:p>
        </w:tc>
      </w:tr>
      <w:tr w:rsidR="00B5744D" w14:paraId="0F9F508A" w14:textId="77777777" w:rsidTr="00B5744D">
        <w:trPr>
          <w:cantSplit/>
          <w:trHeight w:val="333"/>
        </w:trPr>
        <w:sdt>
          <w:sdtPr>
            <w:rPr>
              <w:rFonts w:cs="Arial"/>
              <w:szCs w:val="22"/>
            </w:rPr>
            <w:id w:val="733974403"/>
            <w14:checkbox>
              <w14:checked w14:val="0"/>
              <w14:checkedState w14:val="2612" w14:font="MS Gothic"/>
              <w14:uncheckedState w14:val="2610" w14:font="MS Gothic"/>
            </w14:checkbox>
          </w:sdtPr>
          <w:sdtEndPr/>
          <w:sdtContent>
            <w:tc>
              <w:tcPr>
                <w:tcW w:w="521" w:type="dxa"/>
              </w:tcPr>
              <w:p w14:paraId="5698040B" w14:textId="77777777" w:rsidR="00B5744D" w:rsidRDefault="00B5744D" w:rsidP="00572804">
                <w:pPr>
                  <w:spacing w:after="0"/>
                  <w:rPr>
                    <w:rFonts w:cs="Arial"/>
                    <w:szCs w:val="22"/>
                  </w:rPr>
                </w:pPr>
                <w:r>
                  <w:rPr>
                    <w:rFonts w:ascii="MS Gothic" w:eastAsia="MS Gothic" w:hAnsi="MS Gothic" w:cs="Arial" w:hint="eastAsia"/>
                    <w:szCs w:val="22"/>
                  </w:rPr>
                  <w:t>☐</w:t>
                </w:r>
              </w:p>
            </w:tc>
          </w:sdtContent>
        </w:sdt>
        <w:tc>
          <w:tcPr>
            <w:tcW w:w="4269" w:type="dxa"/>
          </w:tcPr>
          <w:p w14:paraId="20DFEDEB" w14:textId="40C38D13" w:rsidR="00B5744D" w:rsidRDefault="00B5744D" w:rsidP="00572804">
            <w:pPr>
              <w:spacing w:after="0"/>
              <w:rPr>
                <w:rFonts w:cs="Arial"/>
                <w:szCs w:val="22"/>
              </w:rPr>
            </w:pPr>
            <w:r>
              <w:rPr>
                <w:rFonts w:cs="Arial"/>
                <w:szCs w:val="22"/>
              </w:rPr>
              <w:t>Other Ethnicity</w:t>
            </w:r>
            <w:r>
              <w:rPr>
                <w:rFonts w:cs="Arial"/>
                <w:i/>
                <w:sz w:val="16"/>
                <w:szCs w:val="16"/>
              </w:rPr>
              <w:t xml:space="preserve"> (please specify)</w:t>
            </w:r>
            <w:r>
              <w:rPr>
                <w:rFonts w:cs="Arial"/>
                <w:sz w:val="16"/>
                <w:szCs w:val="16"/>
              </w:rPr>
              <w:t>:</w:t>
            </w:r>
          </w:p>
        </w:tc>
      </w:tr>
      <w:tr w:rsidR="00B5744D" w14:paraId="12966C05" w14:textId="77777777" w:rsidTr="00B5744D">
        <w:trPr>
          <w:cantSplit/>
          <w:trHeight w:val="333"/>
        </w:trPr>
        <w:tc>
          <w:tcPr>
            <w:tcW w:w="521" w:type="dxa"/>
          </w:tcPr>
          <w:p w14:paraId="6DE16EC2" w14:textId="77777777" w:rsidR="00B5744D" w:rsidRDefault="00B5744D" w:rsidP="00572804">
            <w:pPr>
              <w:spacing w:after="0"/>
              <w:rPr>
                <w:rFonts w:cs="Arial"/>
                <w:szCs w:val="22"/>
              </w:rPr>
            </w:pPr>
          </w:p>
        </w:tc>
        <w:sdt>
          <w:sdtPr>
            <w:rPr>
              <w:rFonts w:cs="Arial"/>
              <w:szCs w:val="22"/>
            </w:rPr>
            <w:id w:val="84118056"/>
            <w:placeholder>
              <w:docPart w:val="C32C6E9388EA48AA967DE49CD80C931F"/>
            </w:placeholder>
            <w:showingPlcHdr/>
            <w:text/>
          </w:sdtPr>
          <w:sdtEndPr/>
          <w:sdtContent>
            <w:tc>
              <w:tcPr>
                <w:tcW w:w="4269" w:type="dxa"/>
              </w:tcPr>
              <w:p w14:paraId="7C630441" w14:textId="77777777" w:rsidR="00B5744D" w:rsidRDefault="00B5744D" w:rsidP="00572804">
                <w:pPr>
                  <w:spacing w:after="0"/>
                  <w:rPr>
                    <w:rFonts w:cs="Arial"/>
                    <w:szCs w:val="22"/>
                  </w:rPr>
                </w:pPr>
                <w:r w:rsidRPr="004D03BE">
                  <w:rPr>
                    <w:rStyle w:val="PlaceholderText"/>
                  </w:rPr>
                  <w:t>Click or tap here to enter text.</w:t>
                </w:r>
              </w:p>
            </w:tc>
          </w:sdtContent>
        </w:sdt>
      </w:tr>
      <w:tr w:rsidR="00B5744D" w14:paraId="7B92665A" w14:textId="77777777" w:rsidTr="00B5744D">
        <w:trPr>
          <w:cantSplit/>
          <w:trHeight w:val="317"/>
        </w:trPr>
        <w:sdt>
          <w:sdtPr>
            <w:rPr>
              <w:rFonts w:cs="Arial"/>
              <w:szCs w:val="22"/>
            </w:rPr>
            <w:id w:val="495924756"/>
            <w14:checkbox>
              <w14:checked w14:val="0"/>
              <w14:checkedState w14:val="2612" w14:font="MS Gothic"/>
              <w14:uncheckedState w14:val="2610" w14:font="MS Gothic"/>
            </w14:checkbox>
          </w:sdtPr>
          <w:sdtEndPr/>
          <w:sdtContent>
            <w:tc>
              <w:tcPr>
                <w:tcW w:w="521" w:type="dxa"/>
              </w:tcPr>
              <w:p w14:paraId="7466524C" w14:textId="618B057F" w:rsidR="00B5744D" w:rsidRDefault="00B5744D" w:rsidP="00572804">
                <w:pPr>
                  <w:spacing w:after="0"/>
                  <w:rPr>
                    <w:rFonts w:cs="Arial"/>
                    <w:szCs w:val="22"/>
                  </w:rPr>
                </w:pPr>
                <w:r>
                  <w:rPr>
                    <w:rFonts w:ascii="MS Gothic" w:eastAsia="MS Gothic" w:hAnsi="MS Gothic" w:cs="Arial" w:hint="eastAsia"/>
                    <w:szCs w:val="22"/>
                  </w:rPr>
                  <w:t>☐</w:t>
                </w:r>
              </w:p>
            </w:tc>
          </w:sdtContent>
        </w:sdt>
        <w:tc>
          <w:tcPr>
            <w:tcW w:w="4269" w:type="dxa"/>
            <w:tcBorders>
              <w:bottom w:val="single" w:sz="4" w:space="0" w:color="auto"/>
            </w:tcBorders>
          </w:tcPr>
          <w:p w14:paraId="1470366E" w14:textId="56A291F8" w:rsidR="00B5744D" w:rsidRDefault="00B5744D" w:rsidP="00572804">
            <w:pPr>
              <w:spacing w:after="0"/>
              <w:rPr>
                <w:rFonts w:cs="Arial"/>
                <w:szCs w:val="22"/>
              </w:rPr>
            </w:pPr>
            <w:r>
              <w:rPr>
                <w:rFonts w:cs="Arial"/>
                <w:szCs w:val="22"/>
              </w:rPr>
              <w:t>Not applicable / prefer not to say</w:t>
            </w:r>
          </w:p>
        </w:tc>
      </w:tr>
    </w:tbl>
    <w:p w14:paraId="6C770683" w14:textId="77777777" w:rsidR="00B5744D" w:rsidRPr="002B5CFD" w:rsidRDefault="00B5744D" w:rsidP="002B5CFD"/>
    <w:p w14:paraId="7887919D" w14:textId="7EED7A66" w:rsidR="0051516A" w:rsidRDefault="0051516A" w:rsidP="00F402CC">
      <w:pPr>
        <w:pStyle w:val="Heading2"/>
        <w:spacing w:after="0"/>
      </w:pPr>
      <w:r w:rsidRPr="00F75A76">
        <w:t>Privacy</w:t>
      </w:r>
      <w:bookmarkEnd w:id="6"/>
    </w:p>
    <w:p w14:paraId="33BB1591" w14:textId="43B91950" w:rsidR="002D235B" w:rsidRDefault="002D235B" w:rsidP="00F402CC">
      <w:r w:rsidRPr="002D235B">
        <w:t xml:space="preserve">We intend to publish the submissions from this consultation, but </w:t>
      </w:r>
      <w:r w:rsidRPr="002D235B">
        <w:rPr>
          <w:b/>
          <w:bCs/>
        </w:rPr>
        <w:t>we will only publish your submission if you give permission</w:t>
      </w:r>
      <w:r w:rsidRPr="002D235B">
        <w:t>. We will remove personal details such as contact details and the names of individuals.</w:t>
      </w:r>
    </w:p>
    <w:p w14:paraId="2BD10F57" w14:textId="3BE1E3F5" w:rsidR="005A78CC" w:rsidRDefault="0051516A" w:rsidP="00052945">
      <w:pPr>
        <w:pStyle w:val="Questions"/>
        <w:ind w:left="0" w:firstLine="0"/>
      </w:pPr>
      <w:r>
        <w:t>If you do not want your submission published on the Ministry’s website, please tick this box:</w:t>
      </w:r>
    </w:p>
    <w:p w14:paraId="34F1760B" w14:textId="41462AB9" w:rsidR="0051516A" w:rsidRDefault="00333A23" w:rsidP="00052945">
      <w:pPr>
        <w:tabs>
          <w:tab w:val="left" w:pos="426"/>
        </w:tabs>
      </w:pPr>
      <w:sdt>
        <w:sdtPr>
          <w:id w:val="1907487143"/>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1516A">
        <w:tab/>
        <w:t>Do not publish this submission.</w:t>
      </w:r>
    </w:p>
    <w:p w14:paraId="3498A06F" w14:textId="19D9B32A" w:rsidR="005A78CC" w:rsidRDefault="00263C9A" w:rsidP="00052945">
      <w:pPr>
        <w:pStyle w:val="Questions"/>
        <w:ind w:left="0" w:firstLine="0"/>
      </w:pPr>
      <w:r w:rsidRPr="00263C9A">
        <w:t xml:space="preserve">Your submission will be subject to requests made under the Official Information Act (even if it hasn’t been published). If you want your personal details removed from your submission, </w:t>
      </w:r>
      <w:r w:rsidR="005A78CC">
        <w:t>please tick this box:</w:t>
      </w:r>
    </w:p>
    <w:p w14:paraId="0FC8E9D7" w14:textId="0A54B557" w:rsidR="00965149" w:rsidRDefault="00333A23" w:rsidP="00F402CC">
      <w:pPr>
        <w:tabs>
          <w:tab w:val="left" w:pos="426"/>
        </w:tabs>
      </w:pPr>
      <w:sdt>
        <w:sdtPr>
          <w:id w:val="738987251"/>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1516A">
        <w:tab/>
        <w:t>Remove my personal details from responses to Official Information Act requests.</w:t>
      </w:r>
    </w:p>
    <w:p w14:paraId="367C05E5" w14:textId="08CE3853" w:rsidR="00965149" w:rsidRDefault="00965149" w:rsidP="00965149">
      <w:pPr>
        <w:pStyle w:val="Heading2"/>
      </w:pPr>
      <w:r>
        <w:lastRenderedPageBreak/>
        <w:t>Commercial interests</w:t>
      </w:r>
    </w:p>
    <w:p w14:paraId="2BB640A8" w14:textId="40572E0D" w:rsidR="005A78CC" w:rsidRDefault="00965149" w:rsidP="00052945">
      <w:pPr>
        <w:pStyle w:val="Questions"/>
        <w:ind w:left="0" w:firstLine="0"/>
      </w:pPr>
      <w:r>
        <w:t>Do you have any commercial interests?</w:t>
      </w:r>
    </w:p>
    <w:p w14:paraId="791F004E" w14:textId="156AB7B4" w:rsidR="00330E0B" w:rsidRDefault="00333A23" w:rsidP="00052945">
      <w:pPr>
        <w:tabs>
          <w:tab w:val="left" w:pos="426"/>
        </w:tabs>
        <w:spacing w:after="120"/>
      </w:pPr>
      <w:sdt>
        <w:sdtPr>
          <w:id w:val="103167729"/>
          <w14:checkbox>
            <w14:checked w14:val="0"/>
            <w14:checkedState w14:val="2612" w14:font="MS Gothic"/>
            <w14:uncheckedState w14:val="2610" w14:font="MS Gothic"/>
          </w14:checkbox>
        </w:sdtPr>
        <w:sdtEndPr/>
        <w:sdtContent>
          <w:r w:rsidR="00E60588">
            <w:rPr>
              <w:rFonts w:ascii="MS Gothic" w:eastAsia="MS Gothic" w:hAnsi="MS Gothic" w:hint="eastAsia"/>
            </w:rPr>
            <w:t>☐</w:t>
          </w:r>
        </w:sdtContent>
      </w:sdt>
      <w:r w:rsidR="005A78CC">
        <w:t xml:space="preserve"> </w:t>
      </w:r>
      <w:r w:rsidR="005A78CC">
        <w:tab/>
      </w:r>
      <w:r w:rsidR="00330E0B">
        <w:t>I have a commercial interest in tobacco products</w:t>
      </w:r>
    </w:p>
    <w:p w14:paraId="355BB423" w14:textId="4589F954" w:rsidR="00330E0B" w:rsidRDefault="00333A23" w:rsidP="00052945">
      <w:pPr>
        <w:tabs>
          <w:tab w:val="left" w:pos="426"/>
        </w:tabs>
        <w:spacing w:after="120"/>
      </w:pPr>
      <w:sdt>
        <w:sdtPr>
          <w:id w:val="-1164784760"/>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I have a commercial interest in vaping products</w:t>
      </w:r>
    </w:p>
    <w:p w14:paraId="1A1A69AD" w14:textId="0AFC66A0" w:rsidR="00330E0B" w:rsidRDefault="00333A23" w:rsidP="00052945">
      <w:pPr>
        <w:tabs>
          <w:tab w:val="left" w:pos="426"/>
        </w:tabs>
        <w:spacing w:after="120"/>
      </w:pPr>
      <w:sdt>
        <w:sdtPr>
          <w:id w:val="-2062853331"/>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I have commercial interests in tobacco and vaping products</w:t>
      </w:r>
    </w:p>
    <w:p w14:paraId="188D3B1F" w14:textId="6B08CDA0" w:rsidR="005A78CC" w:rsidRDefault="00333A23" w:rsidP="005A78CC">
      <w:pPr>
        <w:tabs>
          <w:tab w:val="left" w:pos="426"/>
        </w:tabs>
      </w:pPr>
      <w:sdt>
        <w:sdtPr>
          <w:id w:val="536081063"/>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I do not have any commercial interests in tobacco or vaping products</w:t>
      </w:r>
    </w:p>
    <w:p w14:paraId="206159A9" w14:textId="624ACF8A" w:rsidR="005A78CC" w:rsidRDefault="005A78CC" w:rsidP="005A78CC">
      <w:pPr>
        <w:pStyle w:val="Heading2"/>
      </w:pPr>
      <w:r>
        <w:t>Commercially sensitive information</w:t>
      </w:r>
    </w:p>
    <w:p w14:paraId="666DCF6D" w14:textId="26BEBF63" w:rsidR="005A78CC" w:rsidRDefault="005A78CC" w:rsidP="005A78CC">
      <w:r>
        <w:t>We will redact commercially sensitive information before publishing submissions or releasing them under the Official Information Act.</w:t>
      </w:r>
    </w:p>
    <w:p w14:paraId="2B029B02" w14:textId="5A8B22B1" w:rsidR="005A78CC" w:rsidRDefault="005A78CC" w:rsidP="00052945">
      <w:pPr>
        <w:pStyle w:val="Questions"/>
        <w:ind w:left="0" w:firstLine="0"/>
      </w:pPr>
      <w:r>
        <w:t>If your submission contains commercially sensitive information, please tick this box:</w:t>
      </w:r>
    </w:p>
    <w:p w14:paraId="6978AE6F" w14:textId="28A21F3E" w:rsidR="005A78CC" w:rsidRDefault="00333A23" w:rsidP="00052945">
      <w:pPr>
        <w:tabs>
          <w:tab w:val="left" w:pos="426"/>
        </w:tabs>
      </w:pPr>
      <w:sdt>
        <w:sdtPr>
          <w:id w:val="937410334"/>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ab/>
      </w:r>
      <w:r w:rsidR="005A78CC" w:rsidRPr="005A78CC">
        <w:t>This submission contains commercially sensitive information</w:t>
      </w:r>
      <w:r w:rsidR="005A78CC">
        <w:t>.</w:t>
      </w:r>
    </w:p>
    <w:p w14:paraId="19BC62BB" w14:textId="7CDFF577" w:rsidR="005A78CC" w:rsidRDefault="005A78CC" w:rsidP="005A78CC">
      <w:r>
        <w:t>If so, please let us know where.</w:t>
      </w:r>
    </w:p>
    <w:sdt>
      <w:sdtPr>
        <w:id w:val="488289233"/>
        <w:placeholder>
          <w:docPart w:val="DefaultPlaceholder_-1854013440"/>
        </w:placeholder>
        <w:showingPlcHdr/>
      </w:sdtPr>
      <w:sdtEndPr/>
      <w:sdtContent>
        <w:p w14:paraId="36D8E438" w14:textId="2CC31FF5" w:rsidR="005A78CC" w:rsidRDefault="005A78CC" w:rsidP="00052945">
          <w:pPr>
            <w:pBdr>
              <w:top w:val="single" w:sz="4" w:space="4" w:color="auto"/>
              <w:left w:val="single" w:sz="4" w:space="4" w:color="auto"/>
              <w:bottom w:val="single" w:sz="4" w:space="4" w:color="auto"/>
              <w:right w:val="single" w:sz="4" w:space="4" w:color="auto"/>
            </w:pBdr>
          </w:pPr>
          <w:r w:rsidRPr="004D03BE">
            <w:rPr>
              <w:rStyle w:val="PlaceholderText"/>
            </w:rPr>
            <w:t>Click or tap here to enter text.</w:t>
          </w:r>
        </w:p>
      </w:sdtContent>
    </w:sdt>
    <w:p w14:paraId="70FD2E3A" w14:textId="3E9F0123" w:rsidR="005A78CC" w:rsidRDefault="005A78CC" w:rsidP="005A78CC">
      <w:pPr>
        <w:pStyle w:val="Heading2"/>
      </w:pPr>
      <w:bookmarkStart w:id="7" w:name="_Toc459381950"/>
      <w:bookmarkStart w:id="8" w:name="_Toc19012666"/>
      <w:r w:rsidRPr="005A78CC">
        <w:t>Protection from commercial and other vested interests of the tobacco industry</w:t>
      </w:r>
    </w:p>
    <w:p w14:paraId="44EDA2E7" w14:textId="717B454C" w:rsidR="005A78CC" w:rsidRDefault="005A78CC" w:rsidP="005A78CC">
      <w:r>
        <w:t xml:space="preserve">New Zealand has an obligation under Article 5.3 of the World Health Organisation Framework Convention on Tobacco Control (FCTC) when ‘setting and implementing public health policies with respect to tobacco control … to protect these policies from the commercial and other vested interests of the tobacco industry’. </w:t>
      </w:r>
    </w:p>
    <w:p w14:paraId="746E4F14" w14:textId="7BFBEFE9" w:rsidR="005A78CC" w:rsidRDefault="005A78CC" w:rsidP="005A78CC">
      <w:r>
        <w:t xml:space="preserve">The internationally agreed Guidelines for Implementation of Article 5.3 recommend that parties to the treaty ‘should interact with the tobacco industry only when and to the extent strictly necessary to enable them to effectively regulate the tobacco industry and tobacco products’. </w:t>
      </w:r>
    </w:p>
    <w:p w14:paraId="46DC9698" w14:textId="77777777" w:rsidR="005A78CC" w:rsidRDefault="005A78CC" w:rsidP="005A78CC">
      <w:r>
        <w:t>The proposals in this discussion document are relevant to the tobacco industry and we expect to receive feedback from companies in this industry. We will consider all feedback when analysing submissions.</w:t>
      </w:r>
    </w:p>
    <w:p w14:paraId="00345669" w14:textId="416163DA" w:rsidR="005A78CC" w:rsidRDefault="005A78CC" w:rsidP="00147641">
      <w:pPr>
        <w:keepNext/>
      </w:pPr>
      <w:r>
        <w:lastRenderedPageBreak/>
        <w:t>To help us meet our obligations under the FCTC and ensure transparency, all respondents are asked to disclose whether they have any direct or indirect links to, or receive funding from, the tobacco industry.</w:t>
      </w:r>
    </w:p>
    <w:p w14:paraId="74FB6571" w14:textId="2254EC46" w:rsidR="005A78CC" w:rsidRDefault="005A78CC" w:rsidP="00147641">
      <w:pPr>
        <w:pStyle w:val="Questions"/>
      </w:pPr>
      <w:r>
        <w:t>Please provide details of any tobacco company links or vested interests below.</w:t>
      </w:r>
    </w:p>
    <w:sdt>
      <w:sdtPr>
        <w:id w:val="285322401"/>
        <w:placeholder>
          <w:docPart w:val="DefaultPlaceholder_-1854013440"/>
        </w:placeholder>
        <w:showingPlcHdr/>
      </w:sdtPr>
      <w:sdtEndPr/>
      <w:sdtContent>
        <w:p w14:paraId="2EF90DE0" w14:textId="053CA6A0" w:rsidR="005A78CC" w:rsidRPr="005A78CC" w:rsidRDefault="005A78CC" w:rsidP="00052945">
          <w:pPr>
            <w:pBdr>
              <w:top w:val="single" w:sz="4" w:space="4" w:color="auto"/>
              <w:left w:val="single" w:sz="4" w:space="4" w:color="auto"/>
              <w:bottom w:val="single" w:sz="4" w:space="4" w:color="auto"/>
              <w:right w:val="single" w:sz="4" w:space="4" w:color="auto"/>
            </w:pBdr>
          </w:pPr>
          <w:r w:rsidRPr="004D03BE">
            <w:rPr>
              <w:rStyle w:val="PlaceholderText"/>
            </w:rPr>
            <w:t>Click or tap here to enter text.</w:t>
          </w:r>
        </w:p>
      </w:sdtContent>
    </w:sdt>
    <w:p w14:paraId="1CE24262" w14:textId="4BC573ED" w:rsidR="0051516A" w:rsidRPr="00F75A76" w:rsidRDefault="0051516A" w:rsidP="00F402CC">
      <w:pPr>
        <w:pStyle w:val="Heading2"/>
        <w:spacing w:after="0"/>
      </w:pPr>
      <w:r w:rsidRPr="00F75A76">
        <w:t>Please return this form:</w:t>
      </w:r>
      <w:bookmarkEnd w:id="7"/>
      <w:bookmarkEnd w:id="8"/>
    </w:p>
    <w:p w14:paraId="2F196878" w14:textId="2E0237A5" w:rsidR="0051516A" w:rsidRDefault="0051516A" w:rsidP="00F402CC">
      <w:pPr>
        <w:tabs>
          <w:tab w:val="left" w:pos="1276"/>
          <w:tab w:val="left" w:pos="1418"/>
        </w:tabs>
        <w:spacing w:before="60"/>
        <w:ind w:left="1276" w:hanging="1276"/>
        <w:rPr>
          <w:szCs w:val="22"/>
        </w:rPr>
      </w:pPr>
      <w:r>
        <w:rPr>
          <w:szCs w:val="22"/>
        </w:rPr>
        <w:t>By email to:</w:t>
      </w:r>
      <w:r>
        <w:rPr>
          <w:szCs w:val="22"/>
        </w:rPr>
        <w:tab/>
      </w:r>
      <w:r w:rsidR="00B5744D">
        <w:rPr>
          <w:rFonts w:eastAsia="MS Mincho"/>
        </w:rPr>
        <w:t>smokefree2025</w:t>
      </w:r>
      <w:r>
        <w:rPr>
          <w:rFonts w:eastAsia="MS Mincho"/>
        </w:rPr>
        <w:t>@health.govt.nz</w:t>
      </w:r>
    </w:p>
    <w:p w14:paraId="7CC98647" w14:textId="41A19327" w:rsidR="0051516A" w:rsidRDefault="0051516A" w:rsidP="00F402CC">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r>
      <w:r w:rsidR="00B5744D">
        <w:rPr>
          <w:rFonts w:eastAsia="MS Mincho"/>
          <w:szCs w:val="22"/>
          <w:lang w:eastAsia="en-AU"/>
        </w:rPr>
        <w:t>Smokefree 2025 Consultation, Ministry of Health</w:t>
      </w:r>
      <w:r w:rsidR="00D455EF">
        <w:rPr>
          <w:rFonts w:eastAsia="MS Mincho"/>
          <w:szCs w:val="22"/>
          <w:lang w:eastAsia="en-AU"/>
        </w:rPr>
        <w:t>,</w:t>
      </w:r>
      <w:r w:rsidR="00D455EF" w:rsidRPr="00D455EF">
        <w:rPr>
          <w:rFonts w:eastAsia="MS Mincho"/>
          <w:szCs w:val="22"/>
          <w:lang w:eastAsia="en-AU"/>
        </w:rPr>
        <w:t xml:space="preserve"> </w:t>
      </w:r>
      <w:r>
        <w:rPr>
          <w:rFonts w:eastAsia="MS Mincho"/>
          <w:szCs w:val="22"/>
          <w:lang w:eastAsia="en-AU"/>
        </w:rPr>
        <w:t>PO Box 5013,</w:t>
      </w:r>
      <w:r>
        <w:rPr>
          <w:rFonts w:eastAsia="MS Mincho"/>
          <w:bCs/>
          <w:szCs w:val="22"/>
          <w:lang w:eastAsia="en-AU"/>
        </w:rPr>
        <w:t xml:space="preserve"> Wellington 6140.</w:t>
      </w:r>
    </w:p>
    <w:p w14:paraId="5A3144F5" w14:textId="752E1BA1" w:rsidR="006A0D8A" w:rsidRPr="00DB30F0" w:rsidRDefault="006A0D8A" w:rsidP="00DB30F0">
      <w:pPr>
        <w:pStyle w:val="Heading1"/>
      </w:pPr>
      <w:bookmarkStart w:id="9" w:name="_Toc19012667"/>
      <w:r w:rsidRPr="00DB30F0">
        <w:lastRenderedPageBreak/>
        <w:t>Consultation</w:t>
      </w:r>
      <w:r w:rsidRPr="003D6568">
        <w:t xml:space="preserve"> </w:t>
      </w:r>
      <w:r w:rsidRPr="00DB30F0">
        <w:t>questions</w:t>
      </w:r>
      <w:bookmarkEnd w:id="2"/>
      <w:bookmarkEnd w:id="9"/>
    </w:p>
    <w:p w14:paraId="447F17FC" w14:textId="049593B1" w:rsidR="00C734B6" w:rsidRPr="008061F3" w:rsidRDefault="006A0D8A" w:rsidP="00C734B6">
      <w:r w:rsidRPr="008061F3">
        <w:t xml:space="preserve">The </w:t>
      </w:r>
      <w:r w:rsidR="00E72296">
        <w:t>Ministry of Health</w:t>
      </w:r>
      <w:r w:rsidRPr="008061F3">
        <w:t xml:space="preserve"> is seeking comments on the following</w:t>
      </w:r>
      <w:r w:rsidR="00E60588">
        <w:t xml:space="preserve"> proposals for a smokefree Aotearoa 2025. You can find more information about these proposals in the discussion document which can be downloaded from - </w:t>
      </w:r>
      <w:hyperlink r:id="rId11" w:history="1">
        <w:r w:rsidR="00E60588">
          <w:rPr>
            <w:rStyle w:val="Hyperlink"/>
            <w:lang w:eastAsia="en-US"/>
          </w:rPr>
          <w:t>https://www.health.govt.nz/publication/proposals-smokefree-aotearoa-2025-action-plan</w:t>
        </w:r>
      </w:hyperlink>
      <w:r w:rsidR="00E60588" w:rsidRPr="00F8736E">
        <w:t>.</w:t>
      </w:r>
      <w:r w:rsidR="00E60588" w:rsidRPr="008A797C">
        <w:t xml:space="preserve"> </w:t>
      </w:r>
      <w:r w:rsidR="00E60588">
        <w:t xml:space="preserve">  </w:t>
      </w:r>
    </w:p>
    <w:p w14:paraId="5AC7F430" w14:textId="64ADA9FB" w:rsidR="006A0D8A" w:rsidRPr="008061F3" w:rsidRDefault="006576C9" w:rsidP="00C734B6">
      <w:pPr>
        <w:pStyle w:val="Heading2"/>
      </w:pPr>
      <w:r>
        <w:t>Focus area</w:t>
      </w:r>
      <w:r w:rsidR="00E72296">
        <w:t xml:space="preserve"> 1: </w:t>
      </w:r>
      <w:r>
        <w:t>Strengthen the tobacco control system</w:t>
      </w:r>
    </w:p>
    <w:p w14:paraId="43EFC6E1" w14:textId="44B5C990" w:rsidR="006A0D8A" w:rsidRPr="008061F3" w:rsidRDefault="006576C9" w:rsidP="00E72296">
      <w:pPr>
        <w:pStyle w:val="Questions"/>
      </w:pPr>
      <w:r>
        <w:t>a)</w:t>
      </w:r>
      <w:r w:rsidR="006A0D8A" w:rsidRPr="008061F3">
        <w:t>.</w:t>
      </w:r>
      <w:r w:rsidR="006A0D8A" w:rsidRPr="008061F3">
        <w:tab/>
      </w:r>
      <w:r>
        <w:t>What would effective M</w:t>
      </w:r>
      <w:r>
        <w:rPr>
          <w:rFonts w:cs="Segoe UI"/>
        </w:rPr>
        <w:t>ā</w:t>
      </w:r>
      <w:r>
        <w:t>ori governance of the tobacco control system look like? Please give reasons.</w:t>
      </w:r>
    </w:p>
    <w:p w14:paraId="31ADAE7D" w14:textId="78005FA0" w:rsidR="00E72296" w:rsidRDefault="00333A23" w:rsidP="00052945">
      <w:pPr>
        <w:pBdr>
          <w:top w:val="single" w:sz="4" w:space="4" w:color="auto"/>
          <w:left w:val="single" w:sz="4" w:space="4" w:color="auto"/>
          <w:bottom w:val="single" w:sz="4" w:space="4" w:color="auto"/>
          <w:right w:val="single" w:sz="4" w:space="4" w:color="auto"/>
        </w:pBdr>
        <w:ind w:left="567"/>
      </w:pPr>
      <w:sdt>
        <w:sdtPr>
          <w:id w:val="5025112"/>
          <w:placeholder>
            <w:docPart w:val="DefaultPlaceholder_-1854013440"/>
          </w:placeholder>
          <w:showingPlcHdr/>
        </w:sdtPr>
        <w:sdtEndPr/>
        <w:sdtContent>
          <w:r w:rsidR="00E72296" w:rsidRPr="004D03BE">
            <w:rPr>
              <w:rStyle w:val="PlaceholderText"/>
            </w:rPr>
            <w:t>Click or tap here to enter text.</w:t>
          </w:r>
        </w:sdtContent>
      </w:sdt>
      <w:r w:rsidR="00E72296">
        <w:t xml:space="preserve"> </w:t>
      </w:r>
    </w:p>
    <w:p w14:paraId="04F70270" w14:textId="25DFC5E0" w:rsidR="00E72296" w:rsidRDefault="006576C9" w:rsidP="00E72296">
      <w:pPr>
        <w:pStyle w:val="Questions"/>
      </w:pPr>
      <w:r>
        <w:t>b)</w:t>
      </w:r>
      <w:r w:rsidR="00E72296">
        <w:t>.</w:t>
      </w:r>
      <w:r w:rsidR="00E72296">
        <w:tab/>
      </w:r>
      <w:r>
        <w:t>What action are you aware of in your community that supports Smokefree 2025</w:t>
      </w:r>
      <w:r w:rsidR="00E72296" w:rsidRPr="00E72296">
        <w:t xml:space="preserve">? </w:t>
      </w:r>
    </w:p>
    <w:p w14:paraId="2FA0B173" w14:textId="77777777" w:rsidR="006F259A" w:rsidRDefault="006F259A" w:rsidP="006F259A">
      <w:pPr>
        <w:pBdr>
          <w:top w:val="single" w:sz="4" w:space="4" w:color="auto"/>
          <w:left w:val="single" w:sz="4" w:space="4" w:color="auto"/>
          <w:bottom w:val="single" w:sz="4" w:space="4" w:color="auto"/>
          <w:right w:val="single" w:sz="4" w:space="4" w:color="auto"/>
        </w:pBdr>
        <w:ind w:left="567"/>
      </w:pPr>
      <w:sdt>
        <w:sdtPr>
          <w:id w:val="1714625434"/>
          <w:placeholder>
            <w:docPart w:val="B4FF445DADC0457BB00F28C7E4B9748E"/>
          </w:placeholder>
          <w:showingPlcHdr/>
        </w:sdtPr>
        <w:sdtContent>
          <w:r w:rsidRPr="004D03BE">
            <w:rPr>
              <w:rStyle w:val="PlaceholderText"/>
            </w:rPr>
            <w:t>Click or tap here to enter text.</w:t>
          </w:r>
        </w:sdtContent>
      </w:sdt>
      <w:r>
        <w:t xml:space="preserve"> </w:t>
      </w:r>
    </w:p>
    <w:p w14:paraId="7C7448A8" w14:textId="1892F9E4" w:rsidR="00E60588" w:rsidRPr="008061F3" w:rsidRDefault="006F259A" w:rsidP="006F259A">
      <w:pPr>
        <w:pStyle w:val="Questions"/>
      </w:pPr>
      <w:r>
        <w:t>c).</w:t>
      </w:r>
      <w:r>
        <w:tab/>
      </w:r>
      <w:r w:rsidR="00E60588">
        <w:t xml:space="preserve">What is needed to strengthen community action for a Smokefree 2025? Please give reasons. </w:t>
      </w:r>
      <w:r w:rsidR="00E60588" w:rsidRPr="00E72296">
        <w:t xml:space="preserve"> </w:t>
      </w:r>
      <w:r w:rsidR="00E60588">
        <w:t xml:space="preserve">  </w:t>
      </w:r>
    </w:p>
    <w:p w14:paraId="7E2AECA2" w14:textId="66D55EBD" w:rsidR="00E72296" w:rsidRDefault="00333A23" w:rsidP="00E72296">
      <w:pPr>
        <w:pBdr>
          <w:top w:val="single" w:sz="4" w:space="4" w:color="auto"/>
          <w:left w:val="single" w:sz="4" w:space="4" w:color="auto"/>
          <w:bottom w:val="single" w:sz="4" w:space="4" w:color="auto"/>
          <w:right w:val="single" w:sz="4" w:space="4" w:color="auto"/>
        </w:pBdr>
        <w:ind w:left="567"/>
      </w:pPr>
      <w:sdt>
        <w:sdtPr>
          <w:id w:val="-1585901288"/>
          <w:placeholder>
            <w:docPart w:val="45BACB9CB45A42809965AFFA2C7CFB67"/>
          </w:placeholder>
          <w:showingPlcHdr/>
        </w:sdtPr>
        <w:sdtEndPr/>
        <w:sdtContent>
          <w:r w:rsidR="00E72296" w:rsidRPr="004D03BE">
            <w:rPr>
              <w:rStyle w:val="PlaceholderText"/>
            </w:rPr>
            <w:t>Click or tap here to enter text.</w:t>
          </w:r>
        </w:sdtContent>
      </w:sdt>
      <w:r w:rsidR="00E72296">
        <w:t xml:space="preserve"> </w:t>
      </w:r>
    </w:p>
    <w:p w14:paraId="60D708BF" w14:textId="334BCA1A" w:rsidR="006576C9" w:rsidRPr="008061F3" w:rsidRDefault="00E60588" w:rsidP="006576C9">
      <w:pPr>
        <w:pStyle w:val="Questions"/>
      </w:pPr>
      <w:r>
        <w:t>c</w:t>
      </w:r>
      <w:r w:rsidR="006576C9">
        <w:t>).</w:t>
      </w:r>
      <w:r w:rsidR="006576C9">
        <w:tab/>
        <w:t xml:space="preserve">What do you think the priorities are for research, evaluation, monitoring and reporting? Please give reasons. </w:t>
      </w:r>
    </w:p>
    <w:p w14:paraId="34778052" w14:textId="77777777" w:rsidR="006576C9" w:rsidRDefault="00333A23" w:rsidP="006576C9">
      <w:pPr>
        <w:pBdr>
          <w:top w:val="single" w:sz="4" w:space="4" w:color="auto"/>
          <w:left w:val="single" w:sz="4" w:space="4" w:color="auto"/>
          <w:bottom w:val="single" w:sz="4" w:space="4" w:color="auto"/>
          <w:right w:val="single" w:sz="4" w:space="4" w:color="auto"/>
        </w:pBdr>
        <w:ind w:left="567"/>
      </w:pPr>
      <w:sdt>
        <w:sdtPr>
          <w:id w:val="617423268"/>
          <w:placeholder>
            <w:docPart w:val="A1E7B8A147D945A08D7AD96AE21E19EC"/>
          </w:placeholder>
          <w:showingPlcHdr/>
        </w:sdtPr>
        <w:sdtEndPr/>
        <w:sdtContent>
          <w:r w:rsidR="006576C9" w:rsidRPr="004D03BE">
            <w:rPr>
              <w:rStyle w:val="PlaceholderText"/>
            </w:rPr>
            <w:t>Click or tap here to enter text.</w:t>
          </w:r>
        </w:sdtContent>
      </w:sdt>
      <w:r w:rsidR="006576C9">
        <w:t xml:space="preserve"> </w:t>
      </w:r>
    </w:p>
    <w:p w14:paraId="6C4027E9" w14:textId="68B2E7F2" w:rsidR="003B58DB" w:rsidRPr="008061F3" w:rsidRDefault="003B58DB" w:rsidP="003B58DB">
      <w:pPr>
        <w:pStyle w:val="Questions"/>
      </w:pPr>
      <w:r>
        <w:t>d</w:t>
      </w:r>
      <w:r>
        <w:t>).</w:t>
      </w:r>
      <w:r>
        <w:tab/>
      </w:r>
      <w:r w:rsidR="005B79C6" w:rsidRPr="005B79C6">
        <w:t>What else do you think is needed to strengthen New Zealand’s tobacco control system? Please give reasons.</w:t>
      </w:r>
      <w:bookmarkStart w:id="10" w:name="_GoBack"/>
      <w:bookmarkEnd w:id="10"/>
    </w:p>
    <w:p w14:paraId="7448140C" w14:textId="77777777" w:rsidR="003B58DB" w:rsidRDefault="003B58DB" w:rsidP="003B58DB">
      <w:pPr>
        <w:pBdr>
          <w:top w:val="single" w:sz="4" w:space="4" w:color="auto"/>
          <w:left w:val="single" w:sz="4" w:space="4" w:color="auto"/>
          <w:bottom w:val="single" w:sz="4" w:space="4" w:color="auto"/>
          <w:right w:val="single" w:sz="4" w:space="4" w:color="auto"/>
        </w:pBdr>
        <w:ind w:left="567"/>
      </w:pPr>
      <w:sdt>
        <w:sdtPr>
          <w:id w:val="-1753355713"/>
          <w:placeholder>
            <w:docPart w:val="8F0FD1F3D62442C5A520A23C11C6BE55"/>
          </w:placeholder>
          <w:showingPlcHdr/>
        </w:sdtPr>
        <w:sdtContent>
          <w:r w:rsidRPr="004D03BE">
            <w:rPr>
              <w:rStyle w:val="PlaceholderText"/>
            </w:rPr>
            <w:t>Click or tap here to enter text.</w:t>
          </w:r>
        </w:sdtContent>
      </w:sdt>
      <w:r>
        <w:t xml:space="preserve"> </w:t>
      </w:r>
    </w:p>
    <w:p w14:paraId="0DFD936B" w14:textId="77777777" w:rsidR="0046344F" w:rsidRDefault="0046344F" w:rsidP="00E72296">
      <w:pPr>
        <w:pStyle w:val="Heading2"/>
        <w:numPr>
          <w:ilvl w:val="0"/>
          <w:numId w:val="0"/>
        </w:numPr>
      </w:pPr>
    </w:p>
    <w:p w14:paraId="132FC600" w14:textId="77777777" w:rsidR="008C31AA" w:rsidRDefault="008C31AA">
      <w:pPr>
        <w:spacing w:after="0"/>
        <w:rPr>
          <w:b/>
          <w:color w:val="0A6AB4"/>
          <w:spacing w:val="-5"/>
          <w:sz w:val="48"/>
        </w:rPr>
      </w:pPr>
      <w:r>
        <w:br w:type="page"/>
      </w:r>
    </w:p>
    <w:p w14:paraId="1BC646DD" w14:textId="7EDA2E51" w:rsidR="00E72296" w:rsidRDefault="006576C9" w:rsidP="00E72296">
      <w:pPr>
        <w:pStyle w:val="Heading2"/>
        <w:numPr>
          <w:ilvl w:val="0"/>
          <w:numId w:val="0"/>
        </w:numPr>
      </w:pPr>
      <w:r>
        <w:lastRenderedPageBreak/>
        <w:t>Focus area</w:t>
      </w:r>
      <w:r w:rsidR="00E72296" w:rsidRPr="00E72296">
        <w:t xml:space="preserve"> </w:t>
      </w:r>
      <w:r w:rsidR="00E72296">
        <w:t>2</w:t>
      </w:r>
      <w:r w:rsidR="00E72296" w:rsidRPr="00E72296">
        <w:t xml:space="preserve">: </w:t>
      </w:r>
      <w:r>
        <w:t>Make smoked tobacco products less available</w:t>
      </w:r>
    </w:p>
    <w:p w14:paraId="2BDE2A54" w14:textId="023586AC" w:rsidR="00CA558D" w:rsidRDefault="00CA558D" w:rsidP="006576C9">
      <w:pPr>
        <w:pStyle w:val="Questions"/>
        <w:ind w:left="0" w:firstLine="0"/>
      </w:pPr>
      <w:bookmarkStart w:id="11" w:name="_Toc459381954"/>
      <w:bookmarkStart w:id="12" w:name="_Toc17988349"/>
      <w:bookmarkStart w:id="13" w:name="_Toc19012670"/>
    </w:p>
    <w:p w14:paraId="0558D2CF" w14:textId="4D5B1F69" w:rsidR="00E0396F" w:rsidRDefault="006576C9" w:rsidP="00CA558D">
      <w:pPr>
        <w:pStyle w:val="Questions"/>
      </w:pPr>
      <w:r>
        <w:t>a)</w:t>
      </w:r>
      <w:r w:rsidR="00E72296">
        <w:t>.</w:t>
      </w:r>
      <w:r w:rsidR="00E72296">
        <w:tab/>
      </w:r>
      <w:r>
        <w:t xml:space="preserve">Do you support the establishment of a licencing system for all retailers of tobacco and vaping products </w:t>
      </w:r>
      <w:r w:rsidR="00E0396F">
        <w:t xml:space="preserve">(in addition to specialist vaping retailers)? </w:t>
      </w:r>
    </w:p>
    <w:p w14:paraId="7A6AB896" w14:textId="1279293C" w:rsidR="00E0396F" w:rsidRDefault="00CA558D" w:rsidP="00E0396F">
      <w:pPr>
        <w:tabs>
          <w:tab w:val="left" w:pos="426"/>
        </w:tabs>
        <w:spacing w:after="120"/>
      </w:pPr>
      <w:r w:rsidRPr="00CA558D">
        <w:t xml:space="preserve"> </w:t>
      </w:r>
      <w:r w:rsidR="00E0396F">
        <w:tab/>
      </w:r>
      <w:r w:rsidR="00E0396F">
        <w:tab/>
      </w:r>
      <w:sdt>
        <w:sdtPr>
          <w:id w:val="-237718133"/>
          <w14:checkbox>
            <w14:checked w14:val="0"/>
            <w14:checkedState w14:val="2612" w14:font="MS Gothic"/>
            <w14:uncheckedState w14:val="2610" w14:font="MS Gothic"/>
          </w14:checkbox>
        </w:sdtPr>
        <w:sdtEndPr/>
        <w:sdtContent>
          <w:r w:rsidR="00E0396F">
            <w:rPr>
              <w:rFonts w:ascii="MS Gothic" w:eastAsia="MS Gothic" w:hAnsi="MS Gothic" w:hint="eastAsia"/>
            </w:rPr>
            <w:t>☐</w:t>
          </w:r>
        </w:sdtContent>
      </w:sdt>
      <w:r w:rsidR="00E0396F">
        <w:t xml:space="preserve"> </w:t>
      </w:r>
      <w:r w:rsidR="00E0396F">
        <w:tab/>
        <w:t>Yes</w:t>
      </w:r>
      <w:r w:rsidR="00E0396F">
        <w:tab/>
      </w:r>
      <w:r w:rsidR="00E0396F">
        <w:tab/>
      </w:r>
      <w:sdt>
        <w:sdtPr>
          <w:id w:val="125282035"/>
          <w14:checkbox>
            <w14:checked w14:val="0"/>
            <w14:checkedState w14:val="2612" w14:font="MS Gothic"/>
            <w14:uncheckedState w14:val="2610" w14:font="MS Gothic"/>
          </w14:checkbox>
        </w:sdtPr>
        <w:sdtEndPr/>
        <w:sdtContent>
          <w:r w:rsidR="00E0396F">
            <w:rPr>
              <w:rFonts w:ascii="MS Gothic" w:eastAsia="MS Gothic" w:hAnsi="MS Gothic" w:hint="eastAsia"/>
            </w:rPr>
            <w:t>☐</w:t>
          </w:r>
        </w:sdtContent>
      </w:sdt>
      <w:r w:rsidR="00E0396F">
        <w:t xml:space="preserve"> </w:t>
      </w:r>
      <w:r w:rsidR="00E0396F">
        <w:tab/>
        <w:t>No</w:t>
      </w:r>
    </w:p>
    <w:p w14:paraId="5A55BC41" w14:textId="563AEC0E" w:rsidR="00CA558D" w:rsidRPr="008061F3" w:rsidRDefault="00E0396F" w:rsidP="00CA558D">
      <w:pPr>
        <w:pStyle w:val="Questions"/>
      </w:pPr>
      <w:r>
        <w:t>Please give reasons:</w:t>
      </w:r>
    </w:p>
    <w:p w14:paraId="2623E780" w14:textId="77777777" w:rsidR="00CA558D" w:rsidRDefault="00333A23" w:rsidP="00CA558D">
      <w:pPr>
        <w:pBdr>
          <w:top w:val="single" w:sz="4" w:space="4" w:color="auto"/>
          <w:left w:val="single" w:sz="4" w:space="4" w:color="auto"/>
          <w:bottom w:val="single" w:sz="4" w:space="4" w:color="auto"/>
          <w:right w:val="single" w:sz="4" w:space="4" w:color="auto"/>
        </w:pBdr>
        <w:ind w:left="567"/>
      </w:pPr>
      <w:sdt>
        <w:sdtPr>
          <w:id w:val="-1313244632"/>
          <w:placeholder>
            <w:docPart w:val="6AF9209551F143B99D6BC5835584489C"/>
          </w:placeholder>
          <w:showingPlcHdr/>
        </w:sdtPr>
        <w:sdtEndPr/>
        <w:sdtContent>
          <w:r w:rsidR="00CA558D" w:rsidRPr="004D03BE">
            <w:rPr>
              <w:rStyle w:val="PlaceholderText"/>
            </w:rPr>
            <w:t>Click or tap here to enter text.</w:t>
          </w:r>
        </w:sdtContent>
      </w:sdt>
      <w:r w:rsidR="00CA558D">
        <w:t xml:space="preserve"> </w:t>
      </w:r>
    </w:p>
    <w:p w14:paraId="794C225E" w14:textId="40B32F85" w:rsidR="00E0396F" w:rsidRDefault="00E0396F" w:rsidP="00E0396F">
      <w:pPr>
        <w:pStyle w:val="Questions"/>
        <w:ind w:left="0" w:firstLine="0"/>
      </w:pPr>
      <w:r>
        <w:tab/>
        <w:t xml:space="preserve"> </w:t>
      </w:r>
    </w:p>
    <w:p w14:paraId="6BE3ED75" w14:textId="3F5A29E9" w:rsidR="00E0396F" w:rsidRDefault="00E0396F" w:rsidP="00E0396F">
      <w:pPr>
        <w:pStyle w:val="Questions"/>
      </w:pPr>
      <w:r>
        <w:t>b).</w:t>
      </w:r>
      <w:r>
        <w:tab/>
        <w:t xml:space="preserve">Do you support reducing the retail availability of smoked tobacco products by significantly reducing the number of retailers based on population size and density? </w:t>
      </w:r>
    </w:p>
    <w:p w14:paraId="22198696" w14:textId="77777777" w:rsidR="00E0396F" w:rsidRDefault="00E0396F" w:rsidP="00E0396F">
      <w:pPr>
        <w:tabs>
          <w:tab w:val="left" w:pos="426"/>
        </w:tabs>
        <w:spacing w:after="120"/>
      </w:pPr>
      <w:r w:rsidRPr="00CA558D">
        <w:t xml:space="preserve"> </w:t>
      </w:r>
      <w:r>
        <w:tab/>
      </w:r>
      <w:r>
        <w:tab/>
      </w:r>
      <w:sdt>
        <w:sdtPr>
          <w:id w:val="916064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Yes</w:t>
      </w:r>
      <w:r>
        <w:tab/>
      </w:r>
      <w:r>
        <w:tab/>
      </w:r>
      <w:sdt>
        <w:sdtPr>
          <w:id w:val="1133437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w:t>
      </w:r>
    </w:p>
    <w:p w14:paraId="484CDD51" w14:textId="77777777" w:rsidR="00E0396F" w:rsidRPr="008061F3" w:rsidRDefault="00E0396F" w:rsidP="00E0396F">
      <w:pPr>
        <w:pStyle w:val="Questions"/>
      </w:pPr>
      <w:r>
        <w:t>Please give reasons:</w:t>
      </w:r>
    </w:p>
    <w:p w14:paraId="47D34870" w14:textId="77777777" w:rsidR="00E0396F" w:rsidRDefault="00333A23" w:rsidP="00E0396F">
      <w:pPr>
        <w:pBdr>
          <w:top w:val="single" w:sz="4" w:space="4" w:color="auto"/>
          <w:left w:val="single" w:sz="4" w:space="4" w:color="auto"/>
          <w:bottom w:val="single" w:sz="4" w:space="4" w:color="auto"/>
          <w:right w:val="single" w:sz="4" w:space="4" w:color="auto"/>
        </w:pBdr>
        <w:ind w:left="567"/>
      </w:pPr>
      <w:sdt>
        <w:sdtPr>
          <w:id w:val="12741434"/>
          <w:placeholder>
            <w:docPart w:val="EA2925C082DA46AC9EB9227FC160E3B9"/>
          </w:placeholder>
          <w:showingPlcHdr/>
        </w:sdtPr>
        <w:sdtEndPr/>
        <w:sdtContent>
          <w:r w:rsidR="00E0396F" w:rsidRPr="004D03BE">
            <w:rPr>
              <w:rStyle w:val="PlaceholderText"/>
            </w:rPr>
            <w:t>Click or tap here to enter text.</w:t>
          </w:r>
        </w:sdtContent>
      </w:sdt>
      <w:r w:rsidR="00E0396F">
        <w:t xml:space="preserve"> </w:t>
      </w:r>
    </w:p>
    <w:p w14:paraId="4B40C8BF" w14:textId="782022F2" w:rsidR="00E0396F" w:rsidRDefault="00E0396F" w:rsidP="00E0396F">
      <w:pPr>
        <w:pStyle w:val="Questions"/>
      </w:pPr>
      <w:r>
        <w:t>c).</w:t>
      </w:r>
      <w:r>
        <w:tab/>
        <w:t>Do you support reducing the retail availability of tobacco by restricting sales to a limited number of specific store types (</w:t>
      </w:r>
      <w:proofErr w:type="spellStart"/>
      <w:r>
        <w:t>eg</w:t>
      </w:r>
      <w:proofErr w:type="spellEnd"/>
      <w:r>
        <w:t xml:space="preserve">, specialist R18 stores and/or pharmacies)? </w:t>
      </w:r>
    </w:p>
    <w:p w14:paraId="0F622546" w14:textId="77777777" w:rsidR="00E0396F" w:rsidRDefault="00E0396F" w:rsidP="00E0396F">
      <w:pPr>
        <w:tabs>
          <w:tab w:val="left" w:pos="426"/>
        </w:tabs>
        <w:spacing w:after="120"/>
      </w:pPr>
      <w:r w:rsidRPr="00CA558D">
        <w:t xml:space="preserve"> </w:t>
      </w:r>
      <w:r>
        <w:tab/>
      </w:r>
      <w:r>
        <w:tab/>
      </w:r>
      <w:sdt>
        <w:sdtPr>
          <w:id w:val="-754977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Yes</w:t>
      </w:r>
      <w:r>
        <w:tab/>
      </w:r>
      <w:r>
        <w:tab/>
      </w:r>
      <w:sdt>
        <w:sdtPr>
          <w:id w:val="-1610888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w:t>
      </w:r>
    </w:p>
    <w:p w14:paraId="433CB8C2" w14:textId="77777777" w:rsidR="00E0396F" w:rsidRPr="008061F3" w:rsidRDefault="00E0396F" w:rsidP="00E0396F">
      <w:pPr>
        <w:pStyle w:val="Questions"/>
      </w:pPr>
      <w:r>
        <w:t>Please give reasons:</w:t>
      </w:r>
    </w:p>
    <w:p w14:paraId="0B88CB83" w14:textId="77777777" w:rsidR="00E0396F" w:rsidRDefault="00333A23" w:rsidP="00E0396F">
      <w:pPr>
        <w:pBdr>
          <w:top w:val="single" w:sz="4" w:space="4" w:color="auto"/>
          <w:left w:val="single" w:sz="4" w:space="4" w:color="auto"/>
          <w:bottom w:val="single" w:sz="4" w:space="4" w:color="auto"/>
          <w:right w:val="single" w:sz="4" w:space="4" w:color="auto"/>
        </w:pBdr>
        <w:ind w:left="567"/>
      </w:pPr>
      <w:sdt>
        <w:sdtPr>
          <w:id w:val="1015814428"/>
          <w:placeholder>
            <w:docPart w:val="FB16CAFEE39C48CF8F35C71F7086FE6D"/>
          </w:placeholder>
          <w:showingPlcHdr/>
        </w:sdtPr>
        <w:sdtEndPr/>
        <w:sdtContent>
          <w:r w:rsidR="00E0396F" w:rsidRPr="004D03BE">
            <w:rPr>
              <w:rStyle w:val="PlaceholderText"/>
            </w:rPr>
            <w:t>Click or tap here to enter text.</w:t>
          </w:r>
        </w:sdtContent>
      </w:sdt>
      <w:r w:rsidR="00E0396F">
        <w:t xml:space="preserve"> </w:t>
      </w:r>
    </w:p>
    <w:p w14:paraId="6A04D982" w14:textId="64887379" w:rsidR="00E0396F" w:rsidRDefault="00E0396F" w:rsidP="00E0396F">
      <w:pPr>
        <w:pStyle w:val="Questions"/>
      </w:pPr>
      <w:r>
        <w:t>d).</w:t>
      </w:r>
      <w:r>
        <w:tab/>
        <w:t xml:space="preserve">Do you support introducing a smokefree generation policy?  </w:t>
      </w:r>
    </w:p>
    <w:p w14:paraId="57194796" w14:textId="77777777" w:rsidR="00E0396F" w:rsidRDefault="00E0396F" w:rsidP="00E0396F">
      <w:pPr>
        <w:tabs>
          <w:tab w:val="left" w:pos="426"/>
        </w:tabs>
        <w:spacing w:after="120"/>
      </w:pPr>
      <w:r w:rsidRPr="00CA558D">
        <w:t xml:space="preserve"> </w:t>
      </w:r>
      <w:r>
        <w:tab/>
      </w:r>
      <w:r>
        <w:tab/>
      </w:r>
      <w:sdt>
        <w:sdtPr>
          <w:id w:val="1167986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Yes</w:t>
      </w:r>
      <w:r>
        <w:tab/>
      </w:r>
      <w:r>
        <w:tab/>
      </w:r>
      <w:sdt>
        <w:sdtPr>
          <w:id w:val="630287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w:t>
      </w:r>
    </w:p>
    <w:p w14:paraId="7FDC2CE4" w14:textId="77777777" w:rsidR="00E0396F" w:rsidRPr="008061F3" w:rsidRDefault="00E0396F" w:rsidP="00E0396F">
      <w:pPr>
        <w:pStyle w:val="Questions"/>
      </w:pPr>
      <w:r>
        <w:t>Please give reasons:</w:t>
      </w:r>
    </w:p>
    <w:p w14:paraId="3CB31A25" w14:textId="77777777" w:rsidR="00E0396F" w:rsidRDefault="00333A23" w:rsidP="00E0396F">
      <w:pPr>
        <w:pBdr>
          <w:top w:val="single" w:sz="4" w:space="4" w:color="auto"/>
          <w:left w:val="single" w:sz="4" w:space="4" w:color="auto"/>
          <w:bottom w:val="single" w:sz="4" w:space="4" w:color="auto"/>
          <w:right w:val="single" w:sz="4" w:space="4" w:color="auto"/>
        </w:pBdr>
        <w:ind w:left="567"/>
      </w:pPr>
      <w:sdt>
        <w:sdtPr>
          <w:id w:val="-1811320550"/>
          <w:placeholder>
            <w:docPart w:val="2D6C7C1F190B45F49EC87DAA220CA731"/>
          </w:placeholder>
          <w:showingPlcHdr/>
        </w:sdtPr>
        <w:sdtEndPr/>
        <w:sdtContent>
          <w:r w:rsidR="00E0396F" w:rsidRPr="004D03BE">
            <w:rPr>
              <w:rStyle w:val="PlaceholderText"/>
            </w:rPr>
            <w:t>Click or tap here to enter text.</w:t>
          </w:r>
        </w:sdtContent>
      </w:sdt>
      <w:r w:rsidR="00E0396F">
        <w:t xml:space="preserve"> </w:t>
      </w:r>
    </w:p>
    <w:p w14:paraId="5ABC3AD1" w14:textId="483E4F13" w:rsidR="00E0396F" w:rsidRDefault="00E0396F" w:rsidP="00E0396F">
      <w:pPr>
        <w:pStyle w:val="Questions"/>
      </w:pPr>
      <w:r>
        <w:t xml:space="preserve">e). Are you a small business that sells smoked tobacco products?  </w:t>
      </w:r>
    </w:p>
    <w:p w14:paraId="02294B8E" w14:textId="77777777" w:rsidR="00E0396F" w:rsidRDefault="00E0396F" w:rsidP="00E0396F">
      <w:pPr>
        <w:tabs>
          <w:tab w:val="left" w:pos="426"/>
        </w:tabs>
        <w:spacing w:after="120"/>
      </w:pPr>
      <w:r w:rsidRPr="00CA558D">
        <w:t xml:space="preserve"> </w:t>
      </w:r>
      <w:r>
        <w:tab/>
      </w:r>
      <w:r>
        <w:tab/>
      </w:r>
      <w:sdt>
        <w:sdtPr>
          <w:id w:val="1309204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Yes</w:t>
      </w:r>
      <w:r>
        <w:tab/>
      </w:r>
      <w:r>
        <w:tab/>
      </w:r>
      <w:sdt>
        <w:sdtPr>
          <w:id w:val="-1369677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w:t>
      </w:r>
    </w:p>
    <w:p w14:paraId="05444215" w14:textId="43DE4482" w:rsidR="00E0396F" w:rsidRPr="008061F3" w:rsidRDefault="00E0396F" w:rsidP="0046344F">
      <w:pPr>
        <w:pStyle w:val="Questions"/>
        <w:ind w:left="0" w:firstLine="0"/>
      </w:pPr>
      <w:r>
        <w:t xml:space="preserve">Please explain any impacts that making tobacco less </w:t>
      </w:r>
      <w:r w:rsidR="0046344F">
        <w:t>available</w:t>
      </w:r>
      <w:r>
        <w:t xml:space="preserve"> would have on your business that other questions have not captured</w:t>
      </w:r>
      <w:r w:rsidR="0046344F">
        <w:t>. Please be specific:</w:t>
      </w:r>
    </w:p>
    <w:p w14:paraId="26A7DBA7" w14:textId="77777777" w:rsidR="00E0396F" w:rsidRDefault="00333A23" w:rsidP="00E0396F">
      <w:pPr>
        <w:pBdr>
          <w:top w:val="single" w:sz="4" w:space="4" w:color="auto"/>
          <w:left w:val="single" w:sz="4" w:space="4" w:color="auto"/>
          <w:bottom w:val="single" w:sz="4" w:space="4" w:color="auto"/>
          <w:right w:val="single" w:sz="4" w:space="4" w:color="auto"/>
        </w:pBdr>
        <w:ind w:left="567"/>
      </w:pPr>
      <w:sdt>
        <w:sdtPr>
          <w:id w:val="1716765844"/>
          <w:placeholder>
            <w:docPart w:val="6A443AD5C13A4FF9A38B877867F6DB90"/>
          </w:placeholder>
          <w:showingPlcHdr/>
        </w:sdtPr>
        <w:sdtEndPr/>
        <w:sdtContent>
          <w:r w:rsidR="00E0396F" w:rsidRPr="004D03BE">
            <w:rPr>
              <w:rStyle w:val="PlaceholderText"/>
            </w:rPr>
            <w:t>Click or tap here to enter text.</w:t>
          </w:r>
        </w:sdtContent>
      </w:sdt>
      <w:r w:rsidR="00E0396F">
        <w:t xml:space="preserve"> </w:t>
      </w:r>
    </w:p>
    <w:p w14:paraId="1AC627FE" w14:textId="77777777" w:rsidR="0046344F" w:rsidRDefault="0046344F">
      <w:pPr>
        <w:spacing w:after="0"/>
        <w:rPr>
          <w:b/>
          <w:color w:val="0A6AB4"/>
          <w:spacing w:val="-5"/>
          <w:sz w:val="48"/>
        </w:rPr>
      </w:pPr>
      <w:r>
        <w:br w:type="page"/>
      </w:r>
    </w:p>
    <w:p w14:paraId="68276458" w14:textId="3A16E118" w:rsidR="0046344F" w:rsidRDefault="0046344F" w:rsidP="0046344F">
      <w:pPr>
        <w:pStyle w:val="Heading2"/>
        <w:numPr>
          <w:ilvl w:val="0"/>
          <w:numId w:val="0"/>
        </w:numPr>
      </w:pPr>
      <w:r>
        <w:lastRenderedPageBreak/>
        <w:t>Focus area 3</w:t>
      </w:r>
      <w:r w:rsidR="00CA558D" w:rsidRPr="00E72296">
        <w:t xml:space="preserve">: </w:t>
      </w:r>
      <w:bookmarkEnd w:id="11"/>
      <w:bookmarkEnd w:id="12"/>
      <w:bookmarkEnd w:id="13"/>
      <w:r>
        <w:t>Make smoked tobacco products less addictive and less appealing</w:t>
      </w:r>
    </w:p>
    <w:p w14:paraId="559AF953" w14:textId="3E2B9C78" w:rsidR="00CA558D" w:rsidRDefault="0046344F" w:rsidP="00CA558D">
      <w:pPr>
        <w:pStyle w:val="Questions"/>
      </w:pPr>
      <w:r>
        <w:t>a)</w:t>
      </w:r>
      <w:r w:rsidR="00CA558D">
        <w:t>.</w:t>
      </w:r>
      <w:r w:rsidR="00CA558D">
        <w:tab/>
      </w:r>
      <w:r w:rsidR="00CA558D" w:rsidRPr="00CA558D">
        <w:t xml:space="preserve">Do you </w:t>
      </w:r>
      <w:r>
        <w:t xml:space="preserve">support reducing the nicotine in smoked tobacco products to very low levels? </w:t>
      </w:r>
    </w:p>
    <w:p w14:paraId="49733DA0" w14:textId="5DCB559C" w:rsidR="0046344F" w:rsidRDefault="0046344F" w:rsidP="00CA558D">
      <w:pPr>
        <w:pStyle w:val="Questions"/>
      </w:pPr>
      <w:r>
        <w:tab/>
      </w:r>
      <w:sdt>
        <w:sdtPr>
          <w:id w:val="-903913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Yes</w:t>
      </w:r>
      <w:r>
        <w:tab/>
      </w:r>
      <w:r>
        <w:tab/>
      </w:r>
      <w:sdt>
        <w:sdtPr>
          <w:id w:val="-1031879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w:t>
      </w:r>
    </w:p>
    <w:p w14:paraId="07ADA6D9" w14:textId="77777777" w:rsidR="0046344F" w:rsidRPr="008061F3" w:rsidRDefault="0046344F" w:rsidP="0046344F">
      <w:pPr>
        <w:pStyle w:val="Questions"/>
      </w:pPr>
      <w:r>
        <w:t>Please give reasons:</w:t>
      </w:r>
    </w:p>
    <w:p w14:paraId="355BD519" w14:textId="77777777" w:rsidR="00CA558D" w:rsidRDefault="00333A23" w:rsidP="00CA558D">
      <w:pPr>
        <w:pBdr>
          <w:top w:val="single" w:sz="4" w:space="4" w:color="auto"/>
          <w:left w:val="single" w:sz="4" w:space="4" w:color="auto"/>
          <w:bottom w:val="single" w:sz="4" w:space="4" w:color="auto"/>
          <w:right w:val="single" w:sz="4" w:space="4" w:color="auto"/>
        </w:pBdr>
        <w:ind w:left="567"/>
      </w:pPr>
      <w:sdt>
        <w:sdtPr>
          <w:id w:val="819933884"/>
          <w:placeholder>
            <w:docPart w:val="E17D7B3049CC4C54A605007756F10B34"/>
          </w:placeholder>
          <w:showingPlcHdr/>
        </w:sdtPr>
        <w:sdtEndPr/>
        <w:sdtContent>
          <w:r w:rsidR="00CA558D" w:rsidRPr="004D03BE">
            <w:rPr>
              <w:rStyle w:val="PlaceholderText"/>
            </w:rPr>
            <w:t>Click or tap here to enter text.</w:t>
          </w:r>
        </w:sdtContent>
      </w:sdt>
      <w:r w:rsidR="00CA558D">
        <w:t xml:space="preserve"> </w:t>
      </w:r>
    </w:p>
    <w:p w14:paraId="71244841" w14:textId="005CFE0E" w:rsidR="0046344F" w:rsidRDefault="0046344F" w:rsidP="0046344F">
      <w:pPr>
        <w:pStyle w:val="Questions"/>
      </w:pPr>
      <w:r>
        <w:t>b).</w:t>
      </w:r>
      <w:r>
        <w:tab/>
      </w:r>
      <w:r w:rsidRPr="00CA558D">
        <w:t xml:space="preserve">Do you </w:t>
      </w:r>
      <w:r>
        <w:t xml:space="preserve">support prohibiting filters in smoked tobacco products? </w:t>
      </w:r>
    </w:p>
    <w:p w14:paraId="17F4C73F" w14:textId="77777777" w:rsidR="0046344F" w:rsidRDefault="0046344F" w:rsidP="0046344F">
      <w:pPr>
        <w:pStyle w:val="Questions"/>
      </w:pPr>
      <w:r>
        <w:tab/>
      </w:r>
      <w:sdt>
        <w:sdtPr>
          <w:id w:val="1011719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Yes</w:t>
      </w:r>
      <w:r>
        <w:tab/>
      </w:r>
      <w:r>
        <w:tab/>
      </w:r>
      <w:sdt>
        <w:sdtPr>
          <w:id w:val="1245376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w:t>
      </w:r>
    </w:p>
    <w:p w14:paraId="5890606D" w14:textId="77777777" w:rsidR="0046344F" w:rsidRPr="008061F3" w:rsidRDefault="0046344F" w:rsidP="0046344F">
      <w:pPr>
        <w:pStyle w:val="Questions"/>
      </w:pPr>
      <w:bookmarkStart w:id="14" w:name="_Hlk69326489"/>
      <w:r>
        <w:t>Please give reasons:</w:t>
      </w:r>
    </w:p>
    <w:p w14:paraId="20B4AC17" w14:textId="35D0174E" w:rsidR="0046344F" w:rsidRPr="008061F3" w:rsidRDefault="00333A23" w:rsidP="0046344F">
      <w:pPr>
        <w:pBdr>
          <w:top w:val="single" w:sz="4" w:space="4" w:color="auto"/>
          <w:left w:val="single" w:sz="4" w:space="4" w:color="auto"/>
          <w:bottom w:val="single" w:sz="4" w:space="4" w:color="auto"/>
          <w:right w:val="single" w:sz="4" w:space="4" w:color="auto"/>
        </w:pBdr>
        <w:ind w:left="567"/>
      </w:pPr>
      <w:sdt>
        <w:sdtPr>
          <w:id w:val="-1670089240"/>
          <w:placeholder>
            <w:docPart w:val="61AFC2BE3C2E4518A93B95C110E8AA36"/>
          </w:placeholder>
          <w:showingPlcHdr/>
        </w:sdtPr>
        <w:sdtEndPr/>
        <w:sdtContent>
          <w:r w:rsidR="0046344F" w:rsidRPr="0046344F">
            <w:t>Click or tap here to enter text.</w:t>
          </w:r>
        </w:sdtContent>
      </w:sdt>
    </w:p>
    <w:bookmarkEnd w:id="14"/>
    <w:p w14:paraId="6C948F9B" w14:textId="45D99B38" w:rsidR="0046344F" w:rsidRDefault="0046344F" w:rsidP="0046344F">
      <w:pPr>
        <w:pStyle w:val="Questions"/>
      </w:pPr>
      <w:r>
        <w:t>c).</w:t>
      </w:r>
      <w:r>
        <w:tab/>
      </w:r>
      <w:r w:rsidRPr="00CA558D">
        <w:t xml:space="preserve">Do you </w:t>
      </w:r>
      <w:r>
        <w:t xml:space="preserve">support allowing the Government to prohibit tobacco product innovations through regulations? </w:t>
      </w:r>
    </w:p>
    <w:p w14:paraId="1A560CB2" w14:textId="77777777" w:rsidR="0046344F" w:rsidRDefault="0046344F" w:rsidP="0046344F">
      <w:pPr>
        <w:pStyle w:val="Questions"/>
      </w:pPr>
      <w:r>
        <w:tab/>
      </w:r>
      <w:sdt>
        <w:sdtPr>
          <w:id w:val="1454446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Yes</w:t>
      </w:r>
      <w:r>
        <w:tab/>
      </w:r>
      <w:r>
        <w:tab/>
      </w:r>
      <w:sdt>
        <w:sdtPr>
          <w:id w:val="1306586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w:t>
      </w:r>
    </w:p>
    <w:p w14:paraId="3DA041B5" w14:textId="77777777" w:rsidR="0046344F" w:rsidRPr="008061F3" w:rsidRDefault="0046344F" w:rsidP="0046344F">
      <w:pPr>
        <w:pStyle w:val="Questions"/>
      </w:pPr>
      <w:r>
        <w:t>Please give reasons:</w:t>
      </w:r>
    </w:p>
    <w:p w14:paraId="4805867C" w14:textId="77777777" w:rsidR="0046344F" w:rsidRPr="008061F3" w:rsidRDefault="00333A23" w:rsidP="0046344F">
      <w:pPr>
        <w:pBdr>
          <w:top w:val="single" w:sz="4" w:space="4" w:color="auto"/>
          <w:left w:val="single" w:sz="4" w:space="4" w:color="auto"/>
          <w:bottom w:val="single" w:sz="4" w:space="4" w:color="auto"/>
          <w:right w:val="single" w:sz="4" w:space="4" w:color="auto"/>
        </w:pBdr>
        <w:ind w:left="567"/>
      </w:pPr>
      <w:sdt>
        <w:sdtPr>
          <w:id w:val="647174394"/>
          <w:placeholder>
            <w:docPart w:val="00EF744BDFC8461D875F08CE2126B272"/>
          </w:placeholder>
          <w:showingPlcHdr/>
        </w:sdtPr>
        <w:sdtEndPr/>
        <w:sdtContent>
          <w:r w:rsidR="0046344F" w:rsidRPr="0046344F">
            <w:t>Click or tap here to enter text.</w:t>
          </w:r>
        </w:sdtContent>
      </w:sdt>
    </w:p>
    <w:p w14:paraId="170512B3" w14:textId="77777777" w:rsidR="0046344F" w:rsidRDefault="0046344F" w:rsidP="0046344F">
      <w:pPr>
        <w:pStyle w:val="Heading3"/>
      </w:pPr>
    </w:p>
    <w:p w14:paraId="0BF48DCB" w14:textId="0EFAA910" w:rsidR="006A0D8A" w:rsidRDefault="0046344F" w:rsidP="00C734B6">
      <w:pPr>
        <w:pStyle w:val="Heading2"/>
      </w:pPr>
      <w:r>
        <w:t>Focus area</w:t>
      </w:r>
      <w:r w:rsidR="00E32B3A">
        <w:t xml:space="preserve"> 4: </w:t>
      </w:r>
      <w:r>
        <w:t>Make tobacco products less affordable</w:t>
      </w:r>
    </w:p>
    <w:p w14:paraId="0FF99C89" w14:textId="030771F8" w:rsidR="0046344F" w:rsidRDefault="0046344F" w:rsidP="0046344F">
      <w:pPr>
        <w:pStyle w:val="Questions"/>
      </w:pPr>
      <w:r>
        <w:t>a)</w:t>
      </w:r>
      <w:r w:rsidR="00E32B3A">
        <w:t>.</w:t>
      </w:r>
      <w:r w:rsidR="00E32B3A">
        <w:tab/>
      </w:r>
      <w:r w:rsidRPr="00CA558D">
        <w:t xml:space="preserve">Do you </w:t>
      </w:r>
      <w:r>
        <w:t>support setting a minimum price for all tobacco products?</w:t>
      </w:r>
    </w:p>
    <w:p w14:paraId="75F6F6AD" w14:textId="77777777" w:rsidR="0046344F" w:rsidRDefault="0046344F" w:rsidP="0046344F">
      <w:pPr>
        <w:pStyle w:val="Questions"/>
      </w:pPr>
      <w:r>
        <w:tab/>
      </w:r>
      <w:sdt>
        <w:sdtPr>
          <w:id w:val="-1011687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Yes</w:t>
      </w:r>
      <w:r>
        <w:tab/>
      </w:r>
      <w:r>
        <w:tab/>
      </w:r>
      <w:sdt>
        <w:sdtPr>
          <w:id w:val="-98960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w:t>
      </w:r>
    </w:p>
    <w:p w14:paraId="1E6252EB" w14:textId="77777777" w:rsidR="0046344F" w:rsidRPr="008061F3" w:rsidRDefault="0046344F" w:rsidP="0046344F">
      <w:pPr>
        <w:pStyle w:val="Questions"/>
      </w:pPr>
      <w:r>
        <w:t>Please give reasons:</w:t>
      </w:r>
    </w:p>
    <w:p w14:paraId="3D13D5D1" w14:textId="77777777" w:rsidR="0046344F" w:rsidRPr="008061F3" w:rsidRDefault="00333A23" w:rsidP="0046344F">
      <w:pPr>
        <w:pBdr>
          <w:top w:val="single" w:sz="4" w:space="4" w:color="auto"/>
          <w:left w:val="single" w:sz="4" w:space="4" w:color="auto"/>
          <w:bottom w:val="single" w:sz="4" w:space="4" w:color="auto"/>
          <w:right w:val="single" w:sz="4" w:space="4" w:color="auto"/>
        </w:pBdr>
        <w:ind w:left="567"/>
      </w:pPr>
      <w:sdt>
        <w:sdtPr>
          <w:id w:val="-72361642"/>
          <w:placeholder>
            <w:docPart w:val="B3CF18CB6D724FC1BF348402AD147205"/>
          </w:placeholder>
          <w:showingPlcHdr/>
        </w:sdtPr>
        <w:sdtEndPr/>
        <w:sdtContent>
          <w:r w:rsidR="0046344F" w:rsidRPr="0046344F">
            <w:t>Click or tap here to enter text.</w:t>
          </w:r>
        </w:sdtContent>
      </w:sdt>
    </w:p>
    <w:p w14:paraId="13411E79" w14:textId="253C15DB" w:rsidR="0046344F" w:rsidRPr="0046344F" w:rsidRDefault="0046344F" w:rsidP="0046344F">
      <w:pPr>
        <w:pStyle w:val="Heading2"/>
      </w:pPr>
      <w:r>
        <w:lastRenderedPageBreak/>
        <w:t>Final questions</w:t>
      </w:r>
    </w:p>
    <w:p w14:paraId="141782FE" w14:textId="0ABEC026" w:rsidR="0046344F" w:rsidRDefault="0046344F" w:rsidP="00E32B3A">
      <w:pPr>
        <w:pStyle w:val="Questions"/>
      </w:pPr>
    </w:p>
    <w:p w14:paraId="67CCA146" w14:textId="369D2012" w:rsidR="00E32B3A" w:rsidRPr="008061F3" w:rsidRDefault="0046344F" w:rsidP="00E32B3A">
      <w:pPr>
        <w:pStyle w:val="Questions"/>
      </w:pPr>
      <w:r>
        <w:t>a).</w:t>
      </w:r>
      <w:r>
        <w:tab/>
        <w:t>Of all the issues raised in this discussion document, what would you prioritise to include in the action plan? Please give reasons.</w:t>
      </w:r>
    </w:p>
    <w:p w14:paraId="74D5F07D" w14:textId="610F61F6" w:rsidR="00E32B3A" w:rsidRDefault="00333A23" w:rsidP="00052945">
      <w:pPr>
        <w:pBdr>
          <w:top w:val="single" w:sz="4" w:space="4" w:color="auto"/>
          <w:left w:val="single" w:sz="4" w:space="4" w:color="auto"/>
          <w:bottom w:val="single" w:sz="4" w:space="4" w:color="auto"/>
          <w:right w:val="single" w:sz="4" w:space="4" w:color="auto"/>
        </w:pBdr>
        <w:ind w:left="567"/>
      </w:pPr>
      <w:sdt>
        <w:sdtPr>
          <w:id w:val="-1030035082"/>
          <w:placeholder>
            <w:docPart w:val="0974B7B956EA46049C9D6FC08E6C0100"/>
          </w:placeholder>
          <w:showingPlcHdr/>
        </w:sdtPr>
        <w:sdtEndPr/>
        <w:sdtContent>
          <w:r w:rsidR="00E32B3A" w:rsidRPr="004D03BE">
            <w:rPr>
              <w:rStyle w:val="PlaceholderText"/>
            </w:rPr>
            <w:t>Click or tap here to enter text.</w:t>
          </w:r>
        </w:sdtContent>
      </w:sdt>
      <w:r w:rsidR="00E32B3A">
        <w:t xml:space="preserve"> </w:t>
      </w:r>
    </w:p>
    <w:p w14:paraId="3A4F2F74" w14:textId="29228390" w:rsidR="00E32B3A" w:rsidRPr="008061F3" w:rsidRDefault="0046344F" w:rsidP="00E32B3A">
      <w:pPr>
        <w:pStyle w:val="Questions"/>
      </w:pPr>
      <w:r>
        <w:t>b)</w:t>
      </w:r>
      <w:r w:rsidR="00E32B3A">
        <w:t>.</w:t>
      </w:r>
      <w:r w:rsidR="00E32B3A">
        <w:tab/>
      </w:r>
      <w:r>
        <w:t xml:space="preserve">Do you have any other comments on this discussion document? </w:t>
      </w:r>
      <w:r w:rsidR="00E32B3A" w:rsidRPr="00E32B3A">
        <w:t xml:space="preserve"> </w:t>
      </w:r>
    </w:p>
    <w:p w14:paraId="3FB5FFBF" w14:textId="4994806B" w:rsidR="00E32B3A" w:rsidRDefault="00333A23" w:rsidP="00052945">
      <w:pPr>
        <w:pBdr>
          <w:top w:val="single" w:sz="4" w:space="4" w:color="auto"/>
          <w:left w:val="single" w:sz="4" w:space="4" w:color="auto"/>
          <w:bottom w:val="single" w:sz="4" w:space="4" w:color="auto"/>
          <w:right w:val="single" w:sz="4" w:space="4" w:color="auto"/>
        </w:pBdr>
        <w:ind w:left="567"/>
      </w:pPr>
      <w:sdt>
        <w:sdtPr>
          <w:id w:val="782298761"/>
          <w:placeholder>
            <w:docPart w:val="B15219A3646C4552918877BEBA0AF51B"/>
          </w:placeholder>
          <w:showingPlcHdr/>
        </w:sdtPr>
        <w:sdtEndPr/>
        <w:sdtContent>
          <w:r w:rsidR="00E32B3A" w:rsidRPr="004D03BE">
            <w:rPr>
              <w:rStyle w:val="PlaceholderText"/>
            </w:rPr>
            <w:t>Click or tap here to enter text.</w:t>
          </w:r>
        </w:sdtContent>
      </w:sdt>
      <w:r w:rsidR="00E32B3A">
        <w:t xml:space="preserve"> </w:t>
      </w:r>
    </w:p>
    <w:p w14:paraId="02051BB1" w14:textId="627A09E3" w:rsidR="00052945" w:rsidRPr="00E32B3A" w:rsidRDefault="00052945" w:rsidP="0046344F">
      <w:pPr>
        <w:pStyle w:val="Questions"/>
      </w:pPr>
    </w:p>
    <w:p w14:paraId="2D72F721" w14:textId="1903F9DE" w:rsidR="00052945" w:rsidRPr="00052945" w:rsidRDefault="00052945" w:rsidP="00052945"/>
    <w:sectPr w:rsidR="00052945" w:rsidRPr="00052945" w:rsidSect="0097315D">
      <w:headerReference w:type="even" r:id="rId12"/>
      <w:headerReference w:type="default" r:id="rId13"/>
      <w:footerReference w:type="even" r:id="rId14"/>
      <w:footerReference w:type="default" r:id="rId15"/>
      <w:headerReference w:type="first" r:id="rId16"/>
      <w:footerReference w:type="first" r:id="rId17"/>
      <w:pgSz w:w="11907" w:h="16834" w:code="9"/>
      <w:pgMar w:top="1418" w:right="1701" w:bottom="1134" w:left="1701" w:header="284" w:footer="42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A4A6" w14:textId="77777777" w:rsidR="00172367" w:rsidRDefault="00172367">
      <w:r>
        <w:separator/>
      </w:r>
    </w:p>
    <w:p w14:paraId="56734BBF" w14:textId="77777777" w:rsidR="00172367" w:rsidRDefault="00172367"/>
  </w:endnote>
  <w:endnote w:type="continuationSeparator" w:id="0">
    <w:p w14:paraId="14DBFC6D" w14:textId="77777777" w:rsidR="00172367" w:rsidRDefault="00172367">
      <w:r>
        <w:continuationSeparator/>
      </w:r>
    </w:p>
    <w:p w14:paraId="566FA3D5" w14:textId="77777777" w:rsidR="00172367" w:rsidRDefault="00172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0259AC" w14:paraId="2D44354A" w14:textId="77777777" w:rsidTr="006E2886">
      <w:trPr>
        <w:cantSplit/>
      </w:trPr>
      <w:tc>
        <w:tcPr>
          <w:tcW w:w="675" w:type="dxa"/>
          <w:vAlign w:val="center"/>
        </w:tcPr>
        <w:p w14:paraId="720661A5" w14:textId="77777777" w:rsidR="000259AC" w:rsidRPr="00931466" w:rsidRDefault="000259A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79DCF8DD" w14:textId="4347E3A6" w:rsidR="000259AC" w:rsidRDefault="00C54776" w:rsidP="00E37B71">
          <w:pPr>
            <w:pStyle w:val="RectoFooter"/>
            <w:jc w:val="left"/>
          </w:pPr>
          <w:r>
            <w:t>Smokefree Environments and Regulated Products Act 1990: Proposals for regulations</w:t>
          </w:r>
        </w:p>
      </w:tc>
    </w:tr>
  </w:tbl>
  <w:p w14:paraId="2CBD2D3A" w14:textId="77777777" w:rsidR="000259AC" w:rsidRPr="00571223" w:rsidRDefault="000259AC"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259AC" w14:paraId="23BBBB78" w14:textId="77777777" w:rsidTr="006E2886">
      <w:trPr>
        <w:cantSplit/>
      </w:trPr>
      <w:tc>
        <w:tcPr>
          <w:tcW w:w="8080" w:type="dxa"/>
          <w:vAlign w:val="center"/>
        </w:tcPr>
        <w:p w14:paraId="019C5AB1" w14:textId="6DBAD2F9" w:rsidR="000259AC" w:rsidRDefault="00C54776" w:rsidP="00E37B71">
          <w:pPr>
            <w:pStyle w:val="RectoFooter"/>
          </w:pPr>
          <w:r>
            <w:t>Smokefree Environments and Regulated Products Act 1990: Proposals for regulations</w:t>
          </w:r>
        </w:p>
      </w:tc>
      <w:tc>
        <w:tcPr>
          <w:tcW w:w="709" w:type="dxa"/>
          <w:vAlign w:val="center"/>
        </w:tcPr>
        <w:p w14:paraId="664FF01F" w14:textId="77777777" w:rsidR="000259AC" w:rsidRPr="00931466" w:rsidRDefault="000259A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7413A03D" w14:textId="77777777" w:rsidR="000259AC" w:rsidRPr="00581EB8" w:rsidRDefault="000259AC"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1D57" w14:textId="77777777" w:rsidR="00C54776" w:rsidRDefault="00C5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127D" w14:textId="77777777" w:rsidR="00172367" w:rsidRPr="00A26E6B" w:rsidRDefault="00172367" w:rsidP="00A26E6B"/>
  </w:footnote>
  <w:footnote w:type="continuationSeparator" w:id="0">
    <w:p w14:paraId="705067A3" w14:textId="77777777" w:rsidR="00172367" w:rsidRDefault="00172367">
      <w:r>
        <w:continuationSeparator/>
      </w:r>
    </w:p>
    <w:p w14:paraId="57A4BC65" w14:textId="77777777" w:rsidR="00172367" w:rsidRDefault="00172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F431" w14:textId="77777777" w:rsidR="00C54776" w:rsidRDefault="00C54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7EEF" w14:textId="77777777" w:rsidR="00C54776" w:rsidRDefault="00C54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E1C5" w14:textId="77777777" w:rsidR="00C54776" w:rsidRDefault="00C54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CECA9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007AC35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4B3F91"/>
    <w:multiLevelType w:val="hybridMultilevel"/>
    <w:tmpl w:val="CCCAFD34"/>
    <w:lvl w:ilvl="0" w:tplc="4230834E">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AA2FE5"/>
    <w:multiLevelType w:val="hybridMultilevel"/>
    <w:tmpl w:val="308E4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B6F37"/>
    <w:multiLevelType w:val="multilevel"/>
    <w:tmpl w:val="1D161EEE"/>
    <w:lvl w:ilvl="0">
      <w:start w:val="8"/>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60705"/>
    <w:multiLevelType w:val="hybridMultilevel"/>
    <w:tmpl w:val="E1FAD9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1FB76F5"/>
    <w:multiLevelType w:val="hybridMultilevel"/>
    <w:tmpl w:val="50D8076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E57616"/>
    <w:multiLevelType w:val="hybridMultilevel"/>
    <w:tmpl w:val="F16C7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E0707D"/>
    <w:multiLevelType w:val="multilevel"/>
    <w:tmpl w:val="BAE8F29E"/>
    <w:lvl w:ilvl="0">
      <w:start w:val="16"/>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B41EB"/>
    <w:multiLevelType w:val="hybridMultilevel"/>
    <w:tmpl w:val="5512229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E309D6"/>
    <w:multiLevelType w:val="hybridMultilevel"/>
    <w:tmpl w:val="29A8747C"/>
    <w:lvl w:ilvl="0" w:tplc="A36C1656">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DC7796"/>
    <w:multiLevelType w:val="multilevel"/>
    <w:tmpl w:val="83AA95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B206F0"/>
    <w:multiLevelType w:val="hybridMultilevel"/>
    <w:tmpl w:val="B31E0968"/>
    <w:lvl w:ilvl="0" w:tplc="38E2AC54">
      <w:numFmt w:val="bullet"/>
      <w:lvlText w:val=""/>
      <w:lvlJc w:val="left"/>
      <w:pPr>
        <w:ind w:left="720" w:hanging="360"/>
      </w:pPr>
      <w:rPr>
        <w:rFonts w:ascii="Symbol" w:eastAsia="Times New Roman" w:hAnsi="Symbol" w:cs="Times New Roman"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6175B3"/>
    <w:multiLevelType w:val="hybridMultilevel"/>
    <w:tmpl w:val="626E78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4C3893"/>
    <w:multiLevelType w:val="hybridMultilevel"/>
    <w:tmpl w:val="388012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D2BF3"/>
    <w:multiLevelType w:val="multilevel"/>
    <w:tmpl w:val="853CCBFC"/>
    <w:lvl w:ilvl="0">
      <w:start w:val="1"/>
      <w:numFmt w:val="none"/>
      <w:pStyle w:val="Heading1"/>
      <w:suff w:val="nothing"/>
      <w:lvlText w:val="%1"/>
      <w:lvlJc w:val="left"/>
      <w:pPr>
        <w:ind w:left="567" w:hanging="567"/>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B279D9"/>
    <w:multiLevelType w:val="hybridMultilevel"/>
    <w:tmpl w:val="76DEAB44"/>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51CE0C87"/>
    <w:multiLevelType w:val="hybridMultilevel"/>
    <w:tmpl w:val="B7D88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342FAE"/>
    <w:multiLevelType w:val="multilevel"/>
    <w:tmpl w:val="D2F491D2"/>
    <w:lvl w:ilvl="0">
      <w:start w:val="2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EA6E86"/>
    <w:multiLevelType w:val="hybridMultilevel"/>
    <w:tmpl w:val="C7FC97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7F64785"/>
    <w:multiLevelType w:val="hybridMultilevel"/>
    <w:tmpl w:val="F1F02E8E"/>
    <w:lvl w:ilvl="0" w:tplc="414A383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8922184"/>
    <w:multiLevelType w:val="hybridMultilevel"/>
    <w:tmpl w:val="55563A54"/>
    <w:lvl w:ilvl="0" w:tplc="C2C8F66C">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C46392"/>
    <w:multiLevelType w:val="hybridMultilevel"/>
    <w:tmpl w:val="E1E2575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0" w15:restartNumberingAfterBreak="0">
    <w:nsid w:val="6DE66B12"/>
    <w:multiLevelType w:val="hybridMultilevel"/>
    <w:tmpl w:val="C084046E"/>
    <w:lvl w:ilvl="0" w:tplc="7310B1C8">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5CE25EC"/>
    <w:multiLevelType w:val="multilevel"/>
    <w:tmpl w:val="5888CD34"/>
    <w:lvl w:ilvl="0">
      <w:start w:val="2"/>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9"/>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3F5742"/>
    <w:multiLevelType w:val="multilevel"/>
    <w:tmpl w:val="6FCAFFEE"/>
    <w:lvl w:ilvl="0">
      <w:start w:val="10"/>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3"/>
  </w:num>
  <w:num w:numId="2">
    <w:abstractNumId w:val="18"/>
  </w:num>
  <w:num w:numId="3">
    <w:abstractNumId w:val="19"/>
  </w:num>
  <w:num w:numId="4">
    <w:abstractNumId w:val="3"/>
  </w:num>
  <w:num w:numId="5">
    <w:abstractNumId w:val="2"/>
  </w:num>
  <w:num w:numId="6">
    <w:abstractNumId w:val="29"/>
  </w:num>
  <w:num w:numId="7">
    <w:abstractNumId w:val="12"/>
  </w:num>
  <w:num w:numId="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1"/>
  </w:num>
  <w:num w:numId="12">
    <w:abstractNumId w:val="28"/>
  </w:num>
  <w:num w:numId="13">
    <w:abstractNumId w:val="8"/>
  </w:num>
  <w:num w:numId="14">
    <w:abstractNumId w:val="26"/>
  </w:num>
  <w:num w:numId="15">
    <w:abstractNumId w:val="11"/>
  </w:num>
  <w:num w:numId="16">
    <w:abstractNumId w:val="7"/>
  </w:num>
  <w:num w:numId="17">
    <w:abstractNumId w:val="5"/>
  </w:num>
  <w:num w:numId="18">
    <w:abstractNumId w:val="10"/>
  </w:num>
  <w:num w:numId="19">
    <w:abstractNumId w:val="1"/>
  </w:num>
  <w:num w:numId="20">
    <w:abstractNumId w:val="21"/>
  </w:num>
  <w:num w:numId="21">
    <w:abstractNumId w:val="4"/>
  </w:num>
  <w:num w:numId="22">
    <w:abstractNumId w:val="17"/>
  </w:num>
  <w:num w:numId="23">
    <w:abstractNumId w:val="25"/>
  </w:num>
  <w:num w:numId="24">
    <w:abstractNumId w:val="22"/>
  </w:num>
  <w:num w:numId="25">
    <w:abstractNumId w:val="13"/>
  </w:num>
  <w:num w:numId="26">
    <w:abstractNumId w:val="24"/>
  </w:num>
  <w:num w:numId="27">
    <w:abstractNumId w:val="30"/>
  </w:num>
  <w:num w:numId="28">
    <w:abstractNumId w:val="32"/>
  </w:num>
  <w:num w:numId="29">
    <w:abstractNumId w:val="27"/>
  </w:num>
  <w:num w:numId="30">
    <w:abstractNumId w:val="0"/>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0"/>
  </w:num>
  <w:num w:numId="35">
    <w:abstractNumId w:val="20"/>
  </w:num>
  <w:num w:numId="36">
    <w:abstractNumId w:val="16"/>
  </w:num>
  <w:num w:numId="37">
    <w:abstractNumId w:val="1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9AC"/>
    <w:rsid w:val="00025A6F"/>
    <w:rsid w:val="0002618D"/>
    <w:rsid w:val="00030B26"/>
    <w:rsid w:val="00030E84"/>
    <w:rsid w:val="00032C0A"/>
    <w:rsid w:val="00035257"/>
    <w:rsid w:val="00035D68"/>
    <w:rsid w:val="00036027"/>
    <w:rsid w:val="00045613"/>
    <w:rsid w:val="00047899"/>
    <w:rsid w:val="000479DB"/>
    <w:rsid w:val="00052945"/>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B703F"/>
    <w:rsid w:val="000C563E"/>
    <w:rsid w:val="000D19F4"/>
    <w:rsid w:val="000D58DD"/>
    <w:rsid w:val="000F1F42"/>
    <w:rsid w:val="000F2AE2"/>
    <w:rsid w:val="000F2BFF"/>
    <w:rsid w:val="00102063"/>
    <w:rsid w:val="0010541C"/>
    <w:rsid w:val="00105770"/>
    <w:rsid w:val="00106F93"/>
    <w:rsid w:val="00111D50"/>
    <w:rsid w:val="00113B8E"/>
    <w:rsid w:val="0011438C"/>
    <w:rsid w:val="00117F59"/>
    <w:rsid w:val="0012053C"/>
    <w:rsid w:val="00122363"/>
    <w:rsid w:val="00125D45"/>
    <w:rsid w:val="001342C7"/>
    <w:rsid w:val="0013585C"/>
    <w:rsid w:val="00142261"/>
    <w:rsid w:val="00142954"/>
    <w:rsid w:val="001460E0"/>
    <w:rsid w:val="001472F0"/>
    <w:rsid w:val="00147641"/>
    <w:rsid w:val="00147F71"/>
    <w:rsid w:val="00150525"/>
    <w:rsid w:val="00150A6E"/>
    <w:rsid w:val="0016304B"/>
    <w:rsid w:val="0016318F"/>
    <w:rsid w:val="0016468A"/>
    <w:rsid w:val="0017070E"/>
    <w:rsid w:val="00172367"/>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3141"/>
    <w:rsid w:val="002035C6"/>
    <w:rsid w:val="0020754B"/>
    <w:rsid w:val="002104D3"/>
    <w:rsid w:val="00213A33"/>
    <w:rsid w:val="0021763B"/>
    <w:rsid w:val="0023577E"/>
    <w:rsid w:val="00245748"/>
    <w:rsid w:val="00246DB1"/>
    <w:rsid w:val="002476B5"/>
    <w:rsid w:val="002520CC"/>
    <w:rsid w:val="00253ECF"/>
    <w:rsid w:val="00254044"/>
    <w:rsid w:val="002546A1"/>
    <w:rsid w:val="002575E8"/>
    <w:rsid w:val="00257EF1"/>
    <w:rsid w:val="002628F4"/>
    <w:rsid w:val="00263C9A"/>
    <w:rsid w:val="00275773"/>
    <w:rsid w:val="00275D08"/>
    <w:rsid w:val="002812B4"/>
    <w:rsid w:val="002839AF"/>
    <w:rsid w:val="002858E3"/>
    <w:rsid w:val="00290A7C"/>
    <w:rsid w:val="0029190A"/>
    <w:rsid w:val="00292C5A"/>
    <w:rsid w:val="00294C66"/>
    <w:rsid w:val="00295241"/>
    <w:rsid w:val="002A4DFC"/>
    <w:rsid w:val="002B047D"/>
    <w:rsid w:val="002B5CFD"/>
    <w:rsid w:val="002B65C5"/>
    <w:rsid w:val="002B732B"/>
    <w:rsid w:val="002B76A7"/>
    <w:rsid w:val="002B7BEC"/>
    <w:rsid w:val="002C2219"/>
    <w:rsid w:val="002C2552"/>
    <w:rsid w:val="002C380A"/>
    <w:rsid w:val="002D0D4A"/>
    <w:rsid w:val="002D0DF2"/>
    <w:rsid w:val="002D235B"/>
    <w:rsid w:val="002D23BD"/>
    <w:rsid w:val="002E0B47"/>
    <w:rsid w:val="002F3A0D"/>
    <w:rsid w:val="002F4685"/>
    <w:rsid w:val="002F7213"/>
    <w:rsid w:val="0030382F"/>
    <w:rsid w:val="0030408D"/>
    <w:rsid w:val="003060E4"/>
    <w:rsid w:val="00313491"/>
    <w:rsid w:val="003160E7"/>
    <w:rsid w:val="0031739E"/>
    <w:rsid w:val="00317DA3"/>
    <w:rsid w:val="00321381"/>
    <w:rsid w:val="003235C6"/>
    <w:rsid w:val="003309CA"/>
    <w:rsid w:val="00330E0B"/>
    <w:rsid w:val="003325AB"/>
    <w:rsid w:val="003332D1"/>
    <w:rsid w:val="00333A23"/>
    <w:rsid w:val="0033412B"/>
    <w:rsid w:val="0033448B"/>
    <w:rsid w:val="00341161"/>
    <w:rsid w:val="00343365"/>
    <w:rsid w:val="003445F4"/>
    <w:rsid w:val="00353501"/>
    <w:rsid w:val="00353734"/>
    <w:rsid w:val="003538D4"/>
    <w:rsid w:val="0035543E"/>
    <w:rsid w:val="003606F8"/>
    <w:rsid w:val="003648EF"/>
    <w:rsid w:val="003673E6"/>
    <w:rsid w:val="00377264"/>
    <w:rsid w:val="003779D2"/>
    <w:rsid w:val="00385E38"/>
    <w:rsid w:val="003A26A5"/>
    <w:rsid w:val="003A3761"/>
    <w:rsid w:val="003A512D"/>
    <w:rsid w:val="003A5FEA"/>
    <w:rsid w:val="003A710B"/>
    <w:rsid w:val="003B1D10"/>
    <w:rsid w:val="003B58DB"/>
    <w:rsid w:val="003C310C"/>
    <w:rsid w:val="003C76D4"/>
    <w:rsid w:val="003D137D"/>
    <w:rsid w:val="003D2CC5"/>
    <w:rsid w:val="003D3E5C"/>
    <w:rsid w:val="003D63DB"/>
    <w:rsid w:val="003E04C1"/>
    <w:rsid w:val="003E0887"/>
    <w:rsid w:val="003E74C8"/>
    <w:rsid w:val="003E74E2"/>
    <w:rsid w:val="003E7C46"/>
    <w:rsid w:val="003F2106"/>
    <w:rsid w:val="003F52A7"/>
    <w:rsid w:val="003F7013"/>
    <w:rsid w:val="003F7F6A"/>
    <w:rsid w:val="0040240C"/>
    <w:rsid w:val="00407892"/>
    <w:rsid w:val="00413021"/>
    <w:rsid w:val="00414C35"/>
    <w:rsid w:val="004171B7"/>
    <w:rsid w:val="004301C6"/>
    <w:rsid w:val="0043478F"/>
    <w:rsid w:val="0043602B"/>
    <w:rsid w:val="004367D2"/>
    <w:rsid w:val="00437B0A"/>
    <w:rsid w:val="00440BE0"/>
    <w:rsid w:val="00442A06"/>
    <w:rsid w:val="00442C1C"/>
    <w:rsid w:val="0044584B"/>
    <w:rsid w:val="00447CB7"/>
    <w:rsid w:val="004557A9"/>
    <w:rsid w:val="00455CC9"/>
    <w:rsid w:val="00460826"/>
    <w:rsid w:val="00460B1E"/>
    <w:rsid w:val="00460EA7"/>
    <w:rsid w:val="0046195B"/>
    <w:rsid w:val="0046344F"/>
    <w:rsid w:val="0046362D"/>
    <w:rsid w:val="0046596D"/>
    <w:rsid w:val="00476296"/>
    <w:rsid w:val="004852AB"/>
    <w:rsid w:val="00487C04"/>
    <w:rsid w:val="004907E1"/>
    <w:rsid w:val="00494C8E"/>
    <w:rsid w:val="004A035B"/>
    <w:rsid w:val="004A2108"/>
    <w:rsid w:val="004A38D7"/>
    <w:rsid w:val="004A778C"/>
    <w:rsid w:val="004B14DD"/>
    <w:rsid w:val="004B48C7"/>
    <w:rsid w:val="004C0E2E"/>
    <w:rsid w:val="004C2E6A"/>
    <w:rsid w:val="004C5A56"/>
    <w:rsid w:val="004C64B8"/>
    <w:rsid w:val="004D2496"/>
    <w:rsid w:val="004D2A2D"/>
    <w:rsid w:val="004D479F"/>
    <w:rsid w:val="004D6689"/>
    <w:rsid w:val="004D6E3E"/>
    <w:rsid w:val="004E1D1D"/>
    <w:rsid w:val="004E5CBE"/>
    <w:rsid w:val="004E690B"/>
    <w:rsid w:val="004E7AC8"/>
    <w:rsid w:val="004F05F4"/>
    <w:rsid w:val="004F0C94"/>
    <w:rsid w:val="005019AE"/>
    <w:rsid w:val="00501B1D"/>
    <w:rsid w:val="00503749"/>
    <w:rsid w:val="00503D59"/>
    <w:rsid w:val="00504CF4"/>
    <w:rsid w:val="0050635B"/>
    <w:rsid w:val="005075B3"/>
    <w:rsid w:val="0051516A"/>
    <w:rsid w:val="005151C2"/>
    <w:rsid w:val="005275E8"/>
    <w:rsid w:val="005309FE"/>
    <w:rsid w:val="0053199F"/>
    <w:rsid w:val="00531E12"/>
    <w:rsid w:val="00533B90"/>
    <w:rsid w:val="00536FF6"/>
    <w:rsid w:val="005410F8"/>
    <w:rsid w:val="005448EC"/>
    <w:rsid w:val="00545963"/>
    <w:rsid w:val="00550256"/>
    <w:rsid w:val="00553165"/>
    <w:rsid w:val="00553958"/>
    <w:rsid w:val="00556BB7"/>
    <w:rsid w:val="0055763D"/>
    <w:rsid w:val="00561516"/>
    <w:rsid w:val="005621F2"/>
    <w:rsid w:val="00567B58"/>
    <w:rsid w:val="00571223"/>
    <w:rsid w:val="00575F8B"/>
    <w:rsid w:val="005763E0"/>
    <w:rsid w:val="00581136"/>
    <w:rsid w:val="00581EB8"/>
    <w:rsid w:val="005839E7"/>
    <w:rsid w:val="0058437F"/>
    <w:rsid w:val="005A27CA"/>
    <w:rsid w:val="005A43BD"/>
    <w:rsid w:val="005A78CC"/>
    <w:rsid w:val="005A79E5"/>
    <w:rsid w:val="005B11F2"/>
    <w:rsid w:val="005B79C6"/>
    <w:rsid w:val="005D034C"/>
    <w:rsid w:val="005D74FC"/>
    <w:rsid w:val="005E226E"/>
    <w:rsid w:val="005E2636"/>
    <w:rsid w:val="006015D7"/>
    <w:rsid w:val="00601B21"/>
    <w:rsid w:val="006041F0"/>
    <w:rsid w:val="00605C6D"/>
    <w:rsid w:val="006120CA"/>
    <w:rsid w:val="0061443A"/>
    <w:rsid w:val="00624174"/>
    <w:rsid w:val="00626CF8"/>
    <w:rsid w:val="006314AF"/>
    <w:rsid w:val="006339A6"/>
    <w:rsid w:val="00634003"/>
    <w:rsid w:val="00634ED8"/>
    <w:rsid w:val="00636D7D"/>
    <w:rsid w:val="00637408"/>
    <w:rsid w:val="00642868"/>
    <w:rsid w:val="00646D10"/>
    <w:rsid w:val="00647AFE"/>
    <w:rsid w:val="00650417"/>
    <w:rsid w:val="006512BC"/>
    <w:rsid w:val="00653A5A"/>
    <w:rsid w:val="006554AC"/>
    <w:rsid w:val="006575F4"/>
    <w:rsid w:val="006576C9"/>
    <w:rsid w:val="006579E6"/>
    <w:rsid w:val="00660682"/>
    <w:rsid w:val="00660F74"/>
    <w:rsid w:val="00663EDC"/>
    <w:rsid w:val="00671078"/>
    <w:rsid w:val="006758CA"/>
    <w:rsid w:val="00680A04"/>
    <w:rsid w:val="00685DE5"/>
    <w:rsid w:val="00686D80"/>
    <w:rsid w:val="0069433E"/>
    <w:rsid w:val="00694895"/>
    <w:rsid w:val="00697E2E"/>
    <w:rsid w:val="006A0D8A"/>
    <w:rsid w:val="006A1BE1"/>
    <w:rsid w:val="006A25A2"/>
    <w:rsid w:val="006A3B87"/>
    <w:rsid w:val="006A6B06"/>
    <w:rsid w:val="006B0A88"/>
    <w:rsid w:val="006B0E73"/>
    <w:rsid w:val="006B1E3D"/>
    <w:rsid w:val="006B29EB"/>
    <w:rsid w:val="006B4A4D"/>
    <w:rsid w:val="006B5695"/>
    <w:rsid w:val="006B62E6"/>
    <w:rsid w:val="006B7B2E"/>
    <w:rsid w:val="006C78EB"/>
    <w:rsid w:val="006D00F5"/>
    <w:rsid w:val="006D1660"/>
    <w:rsid w:val="006D63E5"/>
    <w:rsid w:val="006E1753"/>
    <w:rsid w:val="006E2886"/>
    <w:rsid w:val="006E3911"/>
    <w:rsid w:val="006E69F4"/>
    <w:rsid w:val="006F1B67"/>
    <w:rsid w:val="006F259A"/>
    <w:rsid w:val="006F4D9C"/>
    <w:rsid w:val="006F7A48"/>
    <w:rsid w:val="0070091D"/>
    <w:rsid w:val="00702854"/>
    <w:rsid w:val="0071741C"/>
    <w:rsid w:val="0072441F"/>
    <w:rsid w:val="00742B90"/>
    <w:rsid w:val="0074398C"/>
    <w:rsid w:val="0074434D"/>
    <w:rsid w:val="007570C4"/>
    <w:rsid w:val="007605B8"/>
    <w:rsid w:val="0076228D"/>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F7"/>
    <w:rsid w:val="00811EEB"/>
    <w:rsid w:val="00822F2C"/>
    <w:rsid w:val="00823DEE"/>
    <w:rsid w:val="008305E8"/>
    <w:rsid w:val="00836165"/>
    <w:rsid w:val="008365B2"/>
    <w:rsid w:val="0084640C"/>
    <w:rsid w:val="008465B1"/>
    <w:rsid w:val="00856088"/>
    <w:rsid w:val="00860826"/>
    <w:rsid w:val="00860E21"/>
    <w:rsid w:val="00861C41"/>
    <w:rsid w:val="00863117"/>
    <w:rsid w:val="0086388B"/>
    <w:rsid w:val="008642E5"/>
    <w:rsid w:val="00864488"/>
    <w:rsid w:val="00870A36"/>
    <w:rsid w:val="00872D93"/>
    <w:rsid w:val="00880470"/>
    <w:rsid w:val="00880D94"/>
    <w:rsid w:val="008814E8"/>
    <w:rsid w:val="0088478C"/>
    <w:rsid w:val="00886F64"/>
    <w:rsid w:val="008924DE"/>
    <w:rsid w:val="008A3755"/>
    <w:rsid w:val="008B19DC"/>
    <w:rsid w:val="008B264F"/>
    <w:rsid w:val="008B6F83"/>
    <w:rsid w:val="008B7FD8"/>
    <w:rsid w:val="008C2973"/>
    <w:rsid w:val="008C31AA"/>
    <w:rsid w:val="008C6324"/>
    <w:rsid w:val="008C64C4"/>
    <w:rsid w:val="008D2CDD"/>
    <w:rsid w:val="008D74D5"/>
    <w:rsid w:val="008D7C9F"/>
    <w:rsid w:val="008E04BA"/>
    <w:rsid w:val="008E0ED1"/>
    <w:rsid w:val="008E3A07"/>
    <w:rsid w:val="008E537B"/>
    <w:rsid w:val="008F29BE"/>
    <w:rsid w:val="008F44F1"/>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1AB"/>
    <w:rsid w:val="00930D08"/>
    <w:rsid w:val="00931466"/>
    <w:rsid w:val="00932D69"/>
    <w:rsid w:val="009354FD"/>
    <w:rsid w:val="00935589"/>
    <w:rsid w:val="00937408"/>
    <w:rsid w:val="009427FA"/>
    <w:rsid w:val="00942E83"/>
    <w:rsid w:val="00944647"/>
    <w:rsid w:val="009469E2"/>
    <w:rsid w:val="0095565C"/>
    <w:rsid w:val="00964AB6"/>
    <w:rsid w:val="00965149"/>
    <w:rsid w:val="00966F9A"/>
    <w:rsid w:val="0097315D"/>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62EC"/>
    <w:rsid w:val="00A41002"/>
    <w:rsid w:val="00A4201A"/>
    <w:rsid w:val="00A5465D"/>
    <w:rsid w:val="00A553CE"/>
    <w:rsid w:val="00A5677A"/>
    <w:rsid w:val="00A56DCC"/>
    <w:rsid w:val="00A625E8"/>
    <w:rsid w:val="00A63DFF"/>
    <w:rsid w:val="00A64496"/>
    <w:rsid w:val="00A6490D"/>
    <w:rsid w:val="00A67033"/>
    <w:rsid w:val="00A70952"/>
    <w:rsid w:val="00A73306"/>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5F04"/>
    <w:rsid w:val="00AF7800"/>
    <w:rsid w:val="00B00CF5"/>
    <w:rsid w:val="00B072E0"/>
    <w:rsid w:val="00B1007E"/>
    <w:rsid w:val="00B13D41"/>
    <w:rsid w:val="00B232C7"/>
    <w:rsid w:val="00B253F6"/>
    <w:rsid w:val="00B25FA9"/>
    <w:rsid w:val="00B26675"/>
    <w:rsid w:val="00B305DB"/>
    <w:rsid w:val="00B332F8"/>
    <w:rsid w:val="00B33961"/>
    <w:rsid w:val="00B3492B"/>
    <w:rsid w:val="00B4646F"/>
    <w:rsid w:val="00B464C8"/>
    <w:rsid w:val="00B55C7D"/>
    <w:rsid w:val="00B5744D"/>
    <w:rsid w:val="00B63038"/>
    <w:rsid w:val="00B64BD8"/>
    <w:rsid w:val="00B701D1"/>
    <w:rsid w:val="00B73AF2"/>
    <w:rsid w:val="00B73D79"/>
    <w:rsid w:val="00B7551A"/>
    <w:rsid w:val="00B773F1"/>
    <w:rsid w:val="00B8155D"/>
    <w:rsid w:val="00B86AB1"/>
    <w:rsid w:val="00B87726"/>
    <w:rsid w:val="00B91B22"/>
    <w:rsid w:val="00BA7EBA"/>
    <w:rsid w:val="00BB2A06"/>
    <w:rsid w:val="00BB2CBB"/>
    <w:rsid w:val="00BB4198"/>
    <w:rsid w:val="00BB79CC"/>
    <w:rsid w:val="00BC03EE"/>
    <w:rsid w:val="00BC59F1"/>
    <w:rsid w:val="00BD488E"/>
    <w:rsid w:val="00BF1C3E"/>
    <w:rsid w:val="00BF2623"/>
    <w:rsid w:val="00BF3DE1"/>
    <w:rsid w:val="00BF4843"/>
    <w:rsid w:val="00BF4B6C"/>
    <w:rsid w:val="00BF5205"/>
    <w:rsid w:val="00BF598C"/>
    <w:rsid w:val="00C05132"/>
    <w:rsid w:val="00C12508"/>
    <w:rsid w:val="00C23600"/>
    <w:rsid w:val="00C23728"/>
    <w:rsid w:val="00C3026C"/>
    <w:rsid w:val="00C313A9"/>
    <w:rsid w:val="00C347C8"/>
    <w:rsid w:val="00C358E4"/>
    <w:rsid w:val="00C441CF"/>
    <w:rsid w:val="00C45AA2"/>
    <w:rsid w:val="00C4792C"/>
    <w:rsid w:val="00C54776"/>
    <w:rsid w:val="00C55BEF"/>
    <w:rsid w:val="00C601AF"/>
    <w:rsid w:val="00C609BE"/>
    <w:rsid w:val="00C61A63"/>
    <w:rsid w:val="00C634F7"/>
    <w:rsid w:val="00C66296"/>
    <w:rsid w:val="00C71C6A"/>
    <w:rsid w:val="00C734B6"/>
    <w:rsid w:val="00C7394D"/>
    <w:rsid w:val="00C756B7"/>
    <w:rsid w:val="00C77282"/>
    <w:rsid w:val="00C84DE5"/>
    <w:rsid w:val="00C8500B"/>
    <w:rsid w:val="00C86248"/>
    <w:rsid w:val="00C90B31"/>
    <w:rsid w:val="00C97BE3"/>
    <w:rsid w:val="00CA0D6F"/>
    <w:rsid w:val="00CA4C33"/>
    <w:rsid w:val="00CA558D"/>
    <w:rsid w:val="00CA6F4A"/>
    <w:rsid w:val="00CB3483"/>
    <w:rsid w:val="00CB6427"/>
    <w:rsid w:val="00CC0FBE"/>
    <w:rsid w:val="00CD2119"/>
    <w:rsid w:val="00CD237A"/>
    <w:rsid w:val="00CD36AC"/>
    <w:rsid w:val="00CE13A3"/>
    <w:rsid w:val="00CE36BC"/>
    <w:rsid w:val="00CE718F"/>
    <w:rsid w:val="00CF0CB3"/>
    <w:rsid w:val="00CF1747"/>
    <w:rsid w:val="00CF60ED"/>
    <w:rsid w:val="00D05D74"/>
    <w:rsid w:val="00D060F5"/>
    <w:rsid w:val="00D20C59"/>
    <w:rsid w:val="00D23323"/>
    <w:rsid w:val="00D2392A"/>
    <w:rsid w:val="00D25FFE"/>
    <w:rsid w:val="00D27922"/>
    <w:rsid w:val="00D27A64"/>
    <w:rsid w:val="00D37D80"/>
    <w:rsid w:val="00D442F3"/>
    <w:rsid w:val="00D44483"/>
    <w:rsid w:val="00D4476F"/>
    <w:rsid w:val="00D455EF"/>
    <w:rsid w:val="00D50573"/>
    <w:rsid w:val="00D54D50"/>
    <w:rsid w:val="00D560B4"/>
    <w:rsid w:val="00D61C81"/>
    <w:rsid w:val="00D6434C"/>
    <w:rsid w:val="00D662F8"/>
    <w:rsid w:val="00D66797"/>
    <w:rsid w:val="00D7087C"/>
    <w:rsid w:val="00D70C3C"/>
    <w:rsid w:val="00D71DF7"/>
    <w:rsid w:val="00D72BE5"/>
    <w:rsid w:val="00D81462"/>
    <w:rsid w:val="00D82431"/>
    <w:rsid w:val="00D82F26"/>
    <w:rsid w:val="00D84838"/>
    <w:rsid w:val="00D863D0"/>
    <w:rsid w:val="00D86B00"/>
    <w:rsid w:val="00D86FB9"/>
    <w:rsid w:val="00D87C87"/>
    <w:rsid w:val="00D90177"/>
    <w:rsid w:val="00D90BB4"/>
    <w:rsid w:val="00D90E07"/>
    <w:rsid w:val="00D932C2"/>
    <w:rsid w:val="00DA0232"/>
    <w:rsid w:val="00DA7F9E"/>
    <w:rsid w:val="00DB30F0"/>
    <w:rsid w:val="00DB39CF"/>
    <w:rsid w:val="00DB7256"/>
    <w:rsid w:val="00DC0401"/>
    <w:rsid w:val="00DC20BD"/>
    <w:rsid w:val="00DC7EF2"/>
    <w:rsid w:val="00DD0BCD"/>
    <w:rsid w:val="00DD447A"/>
    <w:rsid w:val="00DE3B20"/>
    <w:rsid w:val="00DE6C94"/>
    <w:rsid w:val="00DE6FD7"/>
    <w:rsid w:val="00DF0C7C"/>
    <w:rsid w:val="00E0396F"/>
    <w:rsid w:val="00E10B18"/>
    <w:rsid w:val="00E23271"/>
    <w:rsid w:val="00E24F80"/>
    <w:rsid w:val="00E259F3"/>
    <w:rsid w:val="00E30985"/>
    <w:rsid w:val="00E32B3A"/>
    <w:rsid w:val="00E33238"/>
    <w:rsid w:val="00E33330"/>
    <w:rsid w:val="00E33934"/>
    <w:rsid w:val="00E376B7"/>
    <w:rsid w:val="00E37B71"/>
    <w:rsid w:val="00E40E28"/>
    <w:rsid w:val="00E42F5D"/>
    <w:rsid w:val="00E43C96"/>
    <w:rsid w:val="00E4486C"/>
    <w:rsid w:val="00E460B6"/>
    <w:rsid w:val="00E511D5"/>
    <w:rsid w:val="00E53A9F"/>
    <w:rsid w:val="00E57349"/>
    <w:rsid w:val="00E60249"/>
    <w:rsid w:val="00E60588"/>
    <w:rsid w:val="00E62238"/>
    <w:rsid w:val="00E65269"/>
    <w:rsid w:val="00E72296"/>
    <w:rsid w:val="00E76D66"/>
    <w:rsid w:val="00E87F3C"/>
    <w:rsid w:val="00EA0514"/>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0DC7"/>
    <w:rsid w:val="00F25970"/>
    <w:rsid w:val="00F2755C"/>
    <w:rsid w:val="00F300AF"/>
    <w:rsid w:val="00F311A9"/>
    <w:rsid w:val="00F31343"/>
    <w:rsid w:val="00F34D0D"/>
    <w:rsid w:val="00F37381"/>
    <w:rsid w:val="00F402CC"/>
    <w:rsid w:val="00F5180D"/>
    <w:rsid w:val="00F54E74"/>
    <w:rsid w:val="00F5638E"/>
    <w:rsid w:val="00F63781"/>
    <w:rsid w:val="00F67496"/>
    <w:rsid w:val="00F7421E"/>
    <w:rsid w:val="00F75A76"/>
    <w:rsid w:val="00F801BA"/>
    <w:rsid w:val="00F807AD"/>
    <w:rsid w:val="00F9366A"/>
    <w:rsid w:val="00F946C9"/>
    <w:rsid w:val="00FA0EA5"/>
    <w:rsid w:val="00FA68C7"/>
    <w:rsid w:val="00FA74EE"/>
    <w:rsid w:val="00FC3711"/>
    <w:rsid w:val="00FC46E7"/>
    <w:rsid w:val="00FC5D25"/>
    <w:rsid w:val="00FD0D7E"/>
    <w:rsid w:val="00FD16C4"/>
    <w:rsid w:val="00FD362F"/>
    <w:rsid w:val="00FD47FE"/>
    <w:rsid w:val="00FD4FFB"/>
    <w:rsid w:val="00FE022F"/>
    <w:rsid w:val="00FE6530"/>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714BB"/>
  <w15:docId w15:val="{E9694567-9542-47B3-8407-9D109D37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45"/>
    <w:pPr>
      <w:spacing w:after="240"/>
    </w:pPr>
    <w:rPr>
      <w:rFonts w:ascii="Segoe UI" w:hAnsi="Segoe UI"/>
      <w:sz w:val="21"/>
      <w:lang w:eastAsia="en-GB"/>
    </w:rPr>
  </w:style>
  <w:style w:type="paragraph" w:styleId="Heading1">
    <w:name w:val="heading 1"/>
    <w:basedOn w:val="Normal"/>
    <w:next w:val="Normal"/>
    <w:link w:val="Heading1Char"/>
    <w:uiPriority w:val="9"/>
    <w:qFormat/>
    <w:rsid w:val="00C734B6"/>
    <w:pPr>
      <w:pageBreakBefore/>
      <w:numPr>
        <w:numId w:val="35"/>
      </w:numPr>
      <w:spacing w:after="360" w:line="216" w:lineRule="auto"/>
      <w:ind w:left="0" w:firstLine="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35"/>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34B6"/>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DB30F0"/>
    <w:pPr>
      <w:tabs>
        <w:tab w:val="right" w:pos="8080"/>
      </w:tabs>
      <w:spacing w:before="27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C609BE"/>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2"/>
        <w:numId w:val="35"/>
      </w:numPr>
      <w:spacing w:before="180"/>
    </w:pPr>
    <w:rPr>
      <w:szCs w:val="24"/>
    </w:rPr>
  </w:style>
  <w:style w:type="paragraph" w:customStyle="1" w:styleId="Letter">
    <w:name w:val="Letter"/>
    <w:basedOn w:val="Normal"/>
    <w:qFormat/>
    <w:rsid w:val="00BB79CC"/>
    <w:pPr>
      <w:numPr>
        <w:ilvl w:val="3"/>
        <w:numId w:val="35"/>
      </w:numPr>
      <w:spacing w:before="150"/>
    </w:pPr>
  </w:style>
  <w:style w:type="paragraph" w:customStyle="1" w:styleId="Introductoryparagraph">
    <w:name w:val="Introductory paragraph"/>
    <w:basedOn w:val="Normal"/>
    <w:next w:val="Normal"/>
    <w:qFormat/>
    <w:rsid w:val="0012053C"/>
    <w:pPr>
      <w:spacing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BB79CC"/>
    <w:pPr>
      <w:numPr>
        <w:ilvl w:val="4"/>
        <w:numId w:val="35"/>
      </w:numPr>
      <w:spacing w:before="90"/>
    </w:pPr>
    <w:rPr>
      <w:rFonts w:eastAsia="Arial Unicode MS"/>
    </w:rPr>
  </w:style>
  <w:style w:type="table" w:styleId="TableGrid">
    <w:name w:val="Table Grid"/>
    <w:basedOn w:val="TableNormal"/>
    <w:rsid w:val="00C609B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28D"/>
    <w:rPr>
      <w:rFonts w:cs="Segoe UI"/>
      <w:sz w:val="18"/>
      <w:szCs w:val="18"/>
    </w:rPr>
  </w:style>
  <w:style w:type="character" w:customStyle="1" w:styleId="BalloonTextChar">
    <w:name w:val="Balloon Text Char"/>
    <w:basedOn w:val="DefaultParagraphFont"/>
    <w:link w:val="BalloonText"/>
    <w:uiPriority w:val="99"/>
    <w:semiHidden/>
    <w:rsid w:val="0076228D"/>
    <w:rPr>
      <w:rFonts w:ascii="Segoe UI" w:hAnsi="Segoe UI" w:cs="Segoe UI"/>
      <w:sz w:val="18"/>
      <w:szCs w:val="18"/>
      <w:lang w:eastAsia="en-GB"/>
    </w:rPr>
  </w:style>
  <w:style w:type="paragraph" w:styleId="ListParagraph">
    <w:name w:val="List Paragraph"/>
    <w:basedOn w:val="Normal"/>
    <w:uiPriority w:val="34"/>
    <w:qFormat/>
    <w:rsid w:val="006A0D8A"/>
    <w:pPr>
      <w:ind w:left="720"/>
      <w:contextualSpacing/>
    </w:pPr>
  </w:style>
  <w:style w:type="character" w:styleId="UnresolvedMention">
    <w:name w:val="Unresolved Mention"/>
    <w:basedOn w:val="DefaultParagraphFont"/>
    <w:uiPriority w:val="99"/>
    <w:semiHidden/>
    <w:unhideWhenUsed/>
    <w:rsid w:val="00A73306"/>
    <w:rPr>
      <w:color w:val="605E5C"/>
      <w:shd w:val="clear" w:color="auto" w:fill="E1DFDD"/>
    </w:rPr>
  </w:style>
  <w:style w:type="character" w:styleId="FollowedHyperlink">
    <w:name w:val="FollowedHyperlink"/>
    <w:basedOn w:val="DefaultParagraphFont"/>
    <w:semiHidden/>
    <w:unhideWhenUsed/>
    <w:rsid w:val="006A6B06"/>
    <w:rPr>
      <w:color w:val="800080" w:themeColor="followedHyperlink"/>
      <w:u w:val="single"/>
    </w:rPr>
  </w:style>
  <w:style w:type="character" w:styleId="CommentReference">
    <w:name w:val="annotation reference"/>
    <w:basedOn w:val="DefaultParagraphFont"/>
    <w:uiPriority w:val="99"/>
    <w:semiHidden/>
    <w:unhideWhenUsed/>
    <w:rsid w:val="00D90177"/>
    <w:rPr>
      <w:sz w:val="16"/>
      <w:szCs w:val="16"/>
    </w:rPr>
  </w:style>
  <w:style w:type="paragraph" w:styleId="CommentText">
    <w:name w:val="annotation text"/>
    <w:basedOn w:val="Normal"/>
    <w:link w:val="CommentTextChar"/>
    <w:uiPriority w:val="99"/>
    <w:semiHidden/>
    <w:unhideWhenUsed/>
    <w:rsid w:val="00D90177"/>
    <w:rPr>
      <w:sz w:val="20"/>
    </w:rPr>
  </w:style>
  <w:style w:type="character" w:customStyle="1" w:styleId="CommentTextChar">
    <w:name w:val="Comment Text Char"/>
    <w:basedOn w:val="DefaultParagraphFont"/>
    <w:link w:val="CommentText"/>
    <w:uiPriority w:val="99"/>
    <w:semiHidden/>
    <w:rsid w:val="00D9017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90177"/>
    <w:rPr>
      <w:b/>
      <w:bCs/>
    </w:rPr>
  </w:style>
  <w:style w:type="character" w:customStyle="1" w:styleId="CommentSubjectChar">
    <w:name w:val="Comment Subject Char"/>
    <w:basedOn w:val="CommentTextChar"/>
    <w:link w:val="CommentSubject"/>
    <w:uiPriority w:val="99"/>
    <w:semiHidden/>
    <w:rsid w:val="00D90177"/>
    <w:rPr>
      <w:rFonts w:ascii="Segoe UI" w:hAnsi="Segoe UI"/>
      <w:b/>
      <w:bCs/>
      <w:lang w:eastAsia="en-GB"/>
    </w:rPr>
  </w:style>
  <w:style w:type="character" w:styleId="PlaceholderText">
    <w:name w:val="Placeholder Text"/>
    <w:basedOn w:val="DefaultParagraphFont"/>
    <w:uiPriority w:val="99"/>
    <w:semiHidden/>
    <w:rsid w:val="005A78CC"/>
    <w:rPr>
      <w:color w:val="808080"/>
    </w:rPr>
  </w:style>
  <w:style w:type="paragraph" w:customStyle="1" w:styleId="Questions">
    <w:name w:val="Questions"/>
    <w:basedOn w:val="Normal"/>
    <w:link w:val="QuestionsChar"/>
    <w:qFormat/>
    <w:rsid w:val="00E32B3A"/>
    <w:pPr>
      <w:keepNext/>
      <w:spacing w:after="120"/>
      <w:ind w:left="567" w:hanging="567"/>
    </w:pPr>
  </w:style>
  <w:style w:type="character" w:customStyle="1" w:styleId="QuestionsChar">
    <w:name w:val="Questions Char"/>
    <w:basedOn w:val="DefaultParagraphFont"/>
    <w:link w:val="Questions"/>
    <w:rsid w:val="00E32B3A"/>
    <w:rPr>
      <w:rFonts w:ascii="Segoe UI" w:hAnsi="Segoe UI"/>
      <w:sz w:val="21"/>
      <w:lang w:eastAsia="en-GB"/>
    </w:rPr>
  </w:style>
  <w:style w:type="character" w:customStyle="1" w:styleId="cs-checkbox-input-wrapper">
    <w:name w:val="cs-checkbox-input-wrapper"/>
    <w:basedOn w:val="DefaultParagraphFont"/>
    <w:rsid w:val="002B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20227">
      <w:bodyDiv w:val="1"/>
      <w:marLeft w:val="0"/>
      <w:marRight w:val="0"/>
      <w:marTop w:val="0"/>
      <w:marBottom w:val="0"/>
      <w:divBdr>
        <w:top w:val="none" w:sz="0" w:space="0" w:color="auto"/>
        <w:left w:val="none" w:sz="0" w:space="0" w:color="auto"/>
        <w:bottom w:val="none" w:sz="0" w:space="0" w:color="auto"/>
        <w:right w:val="none" w:sz="0" w:space="0" w:color="auto"/>
      </w:divBdr>
    </w:div>
    <w:div w:id="1508013023">
      <w:bodyDiv w:val="1"/>
      <w:marLeft w:val="0"/>
      <w:marRight w:val="0"/>
      <w:marTop w:val="0"/>
      <w:marBottom w:val="0"/>
      <w:divBdr>
        <w:top w:val="none" w:sz="0" w:space="0" w:color="auto"/>
        <w:left w:val="none" w:sz="0" w:space="0" w:color="auto"/>
        <w:bottom w:val="none" w:sz="0" w:space="0" w:color="auto"/>
        <w:right w:val="none" w:sz="0" w:space="0" w:color="auto"/>
      </w:divBdr>
    </w:div>
    <w:div w:id="16043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proposals-smokefree-aotearoa-2025-action-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03602BE-37C3-4DA1-9E75-B8A0BD7DEC75}"/>
      </w:docPartPr>
      <w:docPartBody>
        <w:p w:rsidR="003430BE" w:rsidRDefault="003430BE">
          <w:r w:rsidRPr="004D03BE">
            <w:rPr>
              <w:rStyle w:val="PlaceholderText"/>
            </w:rPr>
            <w:t>Click or tap here to enter text.</w:t>
          </w:r>
        </w:p>
      </w:docPartBody>
    </w:docPart>
    <w:docPart>
      <w:docPartPr>
        <w:name w:val="45BACB9CB45A42809965AFFA2C7CFB67"/>
        <w:category>
          <w:name w:val="General"/>
          <w:gallery w:val="placeholder"/>
        </w:category>
        <w:types>
          <w:type w:val="bbPlcHdr"/>
        </w:types>
        <w:behaviors>
          <w:behavior w:val="content"/>
        </w:behaviors>
        <w:guid w:val="{CB1EB49B-5E0A-4522-9478-90CF191D5147}"/>
      </w:docPartPr>
      <w:docPartBody>
        <w:p w:rsidR="003430BE" w:rsidRDefault="003430BE" w:rsidP="003430BE">
          <w:pPr>
            <w:pStyle w:val="45BACB9CB45A42809965AFFA2C7CFB67"/>
          </w:pPr>
          <w:r w:rsidRPr="004D03BE">
            <w:rPr>
              <w:rStyle w:val="PlaceholderText"/>
            </w:rPr>
            <w:t>Click or tap here to enter text.</w:t>
          </w:r>
        </w:p>
      </w:docPartBody>
    </w:docPart>
    <w:docPart>
      <w:docPartPr>
        <w:name w:val="6AF9209551F143B99D6BC5835584489C"/>
        <w:category>
          <w:name w:val="General"/>
          <w:gallery w:val="placeholder"/>
        </w:category>
        <w:types>
          <w:type w:val="bbPlcHdr"/>
        </w:types>
        <w:behaviors>
          <w:behavior w:val="content"/>
        </w:behaviors>
        <w:guid w:val="{3D83EB38-A8A5-4653-BDCA-54BA0E65F75F}"/>
      </w:docPartPr>
      <w:docPartBody>
        <w:p w:rsidR="003430BE" w:rsidRDefault="003430BE" w:rsidP="003430BE">
          <w:pPr>
            <w:pStyle w:val="6AF9209551F143B99D6BC5835584489C"/>
          </w:pPr>
          <w:r w:rsidRPr="004D03BE">
            <w:rPr>
              <w:rStyle w:val="PlaceholderText"/>
            </w:rPr>
            <w:t>Click or tap here to enter text.</w:t>
          </w:r>
        </w:p>
      </w:docPartBody>
    </w:docPart>
    <w:docPart>
      <w:docPartPr>
        <w:name w:val="E17D7B3049CC4C54A605007756F10B34"/>
        <w:category>
          <w:name w:val="General"/>
          <w:gallery w:val="placeholder"/>
        </w:category>
        <w:types>
          <w:type w:val="bbPlcHdr"/>
        </w:types>
        <w:behaviors>
          <w:behavior w:val="content"/>
        </w:behaviors>
        <w:guid w:val="{0102C801-3BC7-474C-BEB9-5FFC46E1A3AD}"/>
      </w:docPartPr>
      <w:docPartBody>
        <w:p w:rsidR="003430BE" w:rsidRDefault="003430BE" w:rsidP="003430BE">
          <w:pPr>
            <w:pStyle w:val="E17D7B3049CC4C54A605007756F10B34"/>
          </w:pPr>
          <w:r w:rsidRPr="004D03BE">
            <w:rPr>
              <w:rStyle w:val="PlaceholderText"/>
            </w:rPr>
            <w:t>Click or tap here to enter text.</w:t>
          </w:r>
        </w:p>
      </w:docPartBody>
    </w:docPart>
    <w:docPart>
      <w:docPartPr>
        <w:name w:val="0974B7B956EA46049C9D6FC08E6C0100"/>
        <w:category>
          <w:name w:val="General"/>
          <w:gallery w:val="placeholder"/>
        </w:category>
        <w:types>
          <w:type w:val="bbPlcHdr"/>
        </w:types>
        <w:behaviors>
          <w:behavior w:val="content"/>
        </w:behaviors>
        <w:guid w:val="{A8BCBD88-E385-4B71-B499-A2057BB1FE4C}"/>
      </w:docPartPr>
      <w:docPartBody>
        <w:p w:rsidR="003430BE" w:rsidRDefault="003430BE" w:rsidP="003430BE">
          <w:pPr>
            <w:pStyle w:val="0974B7B956EA46049C9D6FC08E6C0100"/>
          </w:pPr>
          <w:r w:rsidRPr="004D03BE">
            <w:rPr>
              <w:rStyle w:val="PlaceholderText"/>
            </w:rPr>
            <w:t>Click or tap here to enter text.</w:t>
          </w:r>
        </w:p>
      </w:docPartBody>
    </w:docPart>
    <w:docPart>
      <w:docPartPr>
        <w:name w:val="B15219A3646C4552918877BEBA0AF51B"/>
        <w:category>
          <w:name w:val="General"/>
          <w:gallery w:val="placeholder"/>
        </w:category>
        <w:types>
          <w:type w:val="bbPlcHdr"/>
        </w:types>
        <w:behaviors>
          <w:behavior w:val="content"/>
        </w:behaviors>
        <w:guid w:val="{E4F95EB0-C787-49CC-AAA1-8C2079E944D8}"/>
      </w:docPartPr>
      <w:docPartBody>
        <w:p w:rsidR="003430BE" w:rsidRDefault="003430BE" w:rsidP="003430BE">
          <w:pPr>
            <w:pStyle w:val="B15219A3646C4552918877BEBA0AF51B"/>
          </w:pPr>
          <w:r w:rsidRPr="004D03BE">
            <w:rPr>
              <w:rStyle w:val="PlaceholderText"/>
            </w:rPr>
            <w:t>Click or tap here to enter text.</w:t>
          </w:r>
        </w:p>
      </w:docPartBody>
    </w:docPart>
    <w:docPart>
      <w:docPartPr>
        <w:name w:val="1B34C819B5514B76A79D635178211531"/>
        <w:category>
          <w:name w:val="General"/>
          <w:gallery w:val="placeholder"/>
        </w:category>
        <w:types>
          <w:type w:val="bbPlcHdr"/>
        </w:types>
        <w:behaviors>
          <w:behavior w:val="content"/>
        </w:behaviors>
        <w:guid w:val="{BB4DAD96-0CD2-499F-8FF3-78DEF4CDE8AA}"/>
      </w:docPartPr>
      <w:docPartBody>
        <w:p w:rsidR="003430BE" w:rsidRDefault="003430BE" w:rsidP="003430BE">
          <w:pPr>
            <w:pStyle w:val="1B34C819B5514B76A79D635178211531"/>
          </w:pPr>
          <w:r w:rsidRPr="004D03BE">
            <w:rPr>
              <w:rStyle w:val="PlaceholderText"/>
            </w:rPr>
            <w:t>Click or tap here to enter text.</w:t>
          </w:r>
        </w:p>
      </w:docPartBody>
    </w:docPart>
    <w:docPart>
      <w:docPartPr>
        <w:name w:val="C32C6E9388EA48AA967DE49CD80C931F"/>
        <w:category>
          <w:name w:val="General"/>
          <w:gallery w:val="placeholder"/>
        </w:category>
        <w:types>
          <w:type w:val="bbPlcHdr"/>
        </w:types>
        <w:behaviors>
          <w:behavior w:val="content"/>
        </w:behaviors>
        <w:guid w:val="{DD42B839-1E94-480F-AC10-AC645F99B7DE}"/>
      </w:docPartPr>
      <w:docPartBody>
        <w:p w:rsidR="003714F9" w:rsidRDefault="00642CEB" w:rsidP="00642CEB">
          <w:pPr>
            <w:pStyle w:val="C32C6E9388EA48AA967DE49CD80C931F"/>
          </w:pPr>
          <w:r w:rsidRPr="004D03BE">
            <w:rPr>
              <w:rStyle w:val="PlaceholderText"/>
            </w:rPr>
            <w:t>Click or tap here to enter text.</w:t>
          </w:r>
        </w:p>
      </w:docPartBody>
    </w:docPart>
    <w:docPart>
      <w:docPartPr>
        <w:name w:val="A1E7B8A147D945A08D7AD96AE21E19EC"/>
        <w:category>
          <w:name w:val="General"/>
          <w:gallery w:val="placeholder"/>
        </w:category>
        <w:types>
          <w:type w:val="bbPlcHdr"/>
        </w:types>
        <w:behaviors>
          <w:behavior w:val="content"/>
        </w:behaviors>
        <w:guid w:val="{5AA3C56C-F532-40C8-A403-1E2163FA02B4}"/>
      </w:docPartPr>
      <w:docPartBody>
        <w:p w:rsidR="003714F9" w:rsidRDefault="00642CEB" w:rsidP="00642CEB">
          <w:pPr>
            <w:pStyle w:val="A1E7B8A147D945A08D7AD96AE21E19EC"/>
          </w:pPr>
          <w:r w:rsidRPr="004D03BE">
            <w:rPr>
              <w:rStyle w:val="PlaceholderText"/>
            </w:rPr>
            <w:t>Click or tap here to enter text.</w:t>
          </w:r>
        </w:p>
      </w:docPartBody>
    </w:docPart>
    <w:docPart>
      <w:docPartPr>
        <w:name w:val="EA2925C082DA46AC9EB9227FC160E3B9"/>
        <w:category>
          <w:name w:val="General"/>
          <w:gallery w:val="placeholder"/>
        </w:category>
        <w:types>
          <w:type w:val="bbPlcHdr"/>
        </w:types>
        <w:behaviors>
          <w:behavior w:val="content"/>
        </w:behaviors>
        <w:guid w:val="{56546E2F-1BB9-48C6-9E71-7A8B01F1DA04}"/>
      </w:docPartPr>
      <w:docPartBody>
        <w:p w:rsidR="003714F9" w:rsidRDefault="00642CEB" w:rsidP="00642CEB">
          <w:pPr>
            <w:pStyle w:val="EA2925C082DA46AC9EB9227FC160E3B9"/>
          </w:pPr>
          <w:r w:rsidRPr="004D03BE">
            <w:rPr>
              <w:rStyle w:val="PlaceholderText"/>
            </w:rPr>
            <w:t>Click or tap here to enter text.</w:t>
          </w:r>
        </w:p>
      </w:docPartBody>
    </w:docPart>
    <w:docPart>
      <w:docPartPr>
        <w:name w:val="FB16CAFEE39C48CF8F35C71F7086FE6D"/>
        <w:category>
          <w:name w:val="General"/>
          <w:gallery w:val="placeholder"/>
        </w:category>
        <w:types>
          <w:type w:val="bbPlcHdr"/>
        </w:types>
        <w:behaviors>
          <w:behavior w:val="content"/>
        </w:behaviors>
        <w:guid w:val="{7B587A2C-3616-46C4-8743-5E84B05E7019}"/>
      </w:docPartPr>
      <w:docPartBody>
        <w:p w:rsidR="003714F9" w:rsidRDefault="00642CEB" w:rsidP="00642CEB">
          <w:pPr>
            <w:pStyle w:val="FB16CAFEE39C48CF8F35C71F7086FE6D"/>
          </w:pPr>
          <w:r w:rsidRPr="004D03BE">
            <w:rPr>
              <w:rStyle w:val="PlaceholderText"/>
            </w:rPr>
            <w:t>Click or tap here to enter text.</w:t>
          </w:r>
        </w:p>
      </w:docPartBody>
    </w:docPart>
    <w:docPart>
      <w:docPartPr>
        <w:name w:val="2D6C7C1F190B45F49EC87DAA220CA731"/>
        <w:category>
          <w:name w:val="General"/>
          <w:gallery w:val="placeholder"/>
        </w:category>
        <w:types>
          <w:type w:val="bbPlcHdr"/>
        </w:types>
        <w:behaviors>
          <w:behavior w:val="content"/>
        </w:behaviors>
        <w:guid w:val="{EF4CCCB2-DE58-406D-AF16-29A84BB14910}"/>
      </w:docPartPr>
      <w:docPartBody>
        <w:p w:rsidR="003714F9" w:rsidRDefault="00642CEB" w:rsidP="00642CEB">
          <w:pPr>
            <w:pStyle w:val="2D6C7C1F190B45F49EC87DAA220CA731"/>
          </w:pPr>
          <w:r w:rsidRPr="004D03BE">
            <w:rPr>
              <w:rStyle w:val="PlaceholderText"/>
            </w:rPr>
            <w:t>Click or tap here to enter text.</w:t>
          </w:r>
        </w:p>
      </w:docPartBody>
    </w:docPart>
    <w:docPart>
      <w:docPartPr>
        <w:name w:val="6A443AD5C13A4FF9A38B877867F6DB90"/>
        <w:category>
          <w:name w:val="General"/>
          <w:gallery w:val="placeholder"/>
        </w:category>
        <w:types>
          <w:type w:val="bbPlcHdr"/>
        </w:types>
        <w:behaviors>
          <w:behavior w:val="content"/>
        </w:behaviors>
        <w:guid w:val="{94710D02-537B-4A02-B6C9-2D4AAF7587C2}"/>
      </w:docPartPr>
      <w:docPartBody>
        <w:p w:rsidR="003714F9" w:rsidRDefault="00642CEB" w:rsidP="00642CEB">
          <w:pPr>
            <w:pStyle w:val="6A443AD5C13A4FF9A38B877867F6DB90"/>
          </w:pPr>
          <w:r w:rsidRPr="004D03BE">
            <w:rPr>
              <w:rStyle w:val="PlaceholderText"/>
            </w:rPr>
            <w:t>Click or tap here to enter text.</w:t>
          </w:r>
        </w:p>
      </w:docPartBody>
    </w:docPart>
    <w:docPart>
      <w:docPartPr>
        <w:name w:val="61AFC2BE3C2E4518A93B95C110E8AA36"/>
        <w:category>
          <w:name w:val="General"/>
          <w:gallery w:val="placeholder"/>
        </w:category>
        <w:types>
          <w:type w:val="bbPlcHdr"/>
        </w:types>
        <w:behaviors>
          <w:behavior w:val="content"/>
        </w:behaviors>
        <w:guid w:val="{42FF9143-563F-4372-9274-4AEEEFDFEF65}"/>
      </w:docPartPr>
      <w:docPartBody>
        <w:p w:rsidR="003714F9" w:rsidRDefault="00642CEB" w:rsidP="00642CEB">
          <w:pPr>
            <w:pStyle w:val="61AFC2BE3C2E4518A93B95C110E8AA36"/>
          </w:pPr>
          <w:r w:rsidRPr="004D03BE">
            <w:rPr>
              <w:rStyle w:val="PlaceholderText"/>
            </w:rPr>
            <w:t>Click or tap here to enter text.</w:t>
          </w:r>
        </w:p>
      </w:docPartBody>
    </w:docPart>
    <w:docPart>
      <w:docPartPr>
        <w:name w:val="00EF744BDFC8461D875F08CE2126B272"/>
        <w:category>
          <w:name w:val="General"/>
          <w:gallery w:val="placeholder"/>
        </w:category>
        <w:types>
          <w:type w:val="bbPlcHdr"/>
        </w:types>
        <w:behaviors>
          <w:behavior w:val="content"/>
        </w:behaviors>
        <w:guid w:val="{305408A9-B6E4-41D2-9B32-B117AF163879}"/>
      </w:docPartPr>
      <w:docPartBody>
        <w:p w:rsidR="003714F9" w:rsidRDefault="00642CEB" w:rsidP="00642CEB">
          <w:pPr>
            <w:pStyle w:val="00EF744BDFC8461D875F08CE2126B272"/>
          </w:pPr>
          <w:r w:rsidRPr="004D03BE">
            <w:rPr>
              <w:rStyle w:val="PlaceholderText"/>
            </w:rPr>
            <w:t>Click or tap here to enter text.</w:t>
          </w:r>
        </w:p>
      </w:docPartBody>
    </w:docPart>
    <w:docPart>
      <w:docPartPr>
        <w:name w:val="B3CF18CB6D724FC1BF348402AD147205"/>
        <w:category>
          <w:name w:val="General"/>
          <w:gallery w:val="placeholder"/>
        </w:category>
        <w:types>
          <w:type w:val="bbPlcHdr"/>
        </w:types>
        <w:behaviors>
          <w:behavior w:val="content"/>
        </w:behaviors>
        <w:guid w:val="{34A3D187-49E8-4BA4-A1ED-AFBB6C1E540D}"/>
      </w:docPartPr>
      <w:docPartBody>
        <w:p w:rsidR="003714F9" w:rsidRDefault="00642CEB" w:rsidP="00642CEB">
          <w:pPr>
            <w:pStyle w:val="B3CF18CB6D724FC1BF348402AD147205"/>
          </w:pPr>
          <w:r w:rsidRPr="004D03BE">
            <w:rPr>
              <w:rStyle w:val="PlaceholderText"/>
            </w:rPr>
            <w:t>Click or tap here to enter text.</w:t>
          </w:r>
        </w:p>
      </w:docPartBody>
    </w:docPart>
    <w:docPart>
      <w:docPartPr>
        <w:name w:val="B4FF445DADC0457BB00F28C7E4B9748E"/>
        <w:category>
          <w:name w:val="General"/>
          <w:gallery w:val="placeholder"/>
        </w:category>
        <w:types>
          <w:type w:val="bbPlcHdr"/>
        </w:types>
        <w:behaviors>
          <w:behavior w:val="content"/>
        </w:behaviors>
        <w:guid w:val="{E19F2006-2EC1-49D6-81B7-E94ABAA253AE}"/>
      </w:docPartPr>
      <w:docPartBody>
        <w:p w:rsidR="00000000" w:rsidRDefault="000B5D34" w:rsidP="000B5D34">
          <w:pPr>
            <w:pStyle w:val="B4FF445DADC0457BB00F28C7E4B9748E"/>
          </w:pPr>
          <w:r w:rsidRPr="004D03BE">
            <w:rPr>
              <w:rStyle w:val="PlaceholderText"/>
            </w:rPr>
            <w:t>Click or tap here to enter text.</w:t>
          </w:r>
        </w:p>
      </w:docPartBody>
    </w:docPart>
    <w:docPart>
      <w:docPartPr>
        <w:name w:val="8F0FD1F3D62442C5A520A23C11C6BE55"/>
        <w:category>
          <w:name w:val="General"/>
          <w:gallery w:val="placeholder"/>
        </w:category>
        <w:types>
          <w:type w:val="bbPlcHdr"/>
        </w:types>
        <w:behaviors>
          <w:behavior w:val="content"/>
        </w:behaviors>
        <w:guid w:val="{817076BE-6C94-4E82-AF2F-58BB0FF4CAEC}"/>
      </w:docPartPr>
      <w:docPartBody>
        <w:p w:rsidR="00000000" w:rsidRDefault="000B5D34" w:rsidP="000B5D34">
          <w:pPr>
            <w:pStyle w:val="8F0FD1F3D62442C5A520A23C11C6BE55"/>
          </w:pPr>
          <w:r w:rsidRPr="004D03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BE"/>
    <w:rsid w:val="000B5D34"/>
    <w:rsid w:val="00335BED"/>
    <w:rsid w:val="003430BE"/>
    <w:rsid w:val="003714F9"/>
    <w:rsid w:val="003B0EE2"/>
    <w:rsid w:val="00642CEB"/>
    <w:rsid w:val="00EC08D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34"/>
    <w:rPr>
      <w:color w:val="808080"/>
    </w:rPr>
  </w:style>
  <w:style w:type="paragraph" w:customStyle="1" w:styleId="3C56C1417B144C28B5C378BFF5084712">
    <w:name w:val="3C56C1417B144C28B5C378BFF5084712"/>
    <w:rsid w:val="003430BE"/>
  </w:style>
  <w:style w:type="paragraph" w:customStyle="1" w:styleId="45BACB9CB45A42809965AFFA2C7CFB67">
    <w:name w:val="45BACB9CB45A42809965AFFA2C7CFB67"/>
    <w:rsid w:val="003430BE"/>
  </w:style>
  <w:style w:type="paragraph" w:customStyle="1" w:styleId="1A7978AB81454C7898BFB7A2A862EC4A">
    <w:name w:val="1A7978AB81454C7898BFB7A2A862EC4A"/>
    <w:rsid w:val="003430BE"/>
  </w:style>
  <w:style w:type="paragraph" w:customStyle="1" w:styleId="E5D0F12FDB0645FEB984AA9A93C104A3">
    <w:name w:val="E5D0F12FDB0645FEB984AA9A93C104A3"/>
    <w:rsid w:val="003430BE"/>
  </w:style>
  <w:style w:type="paragraph" w:customStyle="1" w:styleId="39D6FDA403784E3CA87894B42BB2358D">
    <w:name w:val="39D6FDA403784E3CA87894B42BB2358D"/>
    <w:rsid w:val="003430BE"/>
  </w:style>
  <w:style w:type="paragraph" w:customStyle="1" w:styleId="6AF9209551F143B99D6BC5835584489C">
    <w:name w:val="6AF9209551F143B99D6BC5835584489C"/>
    <w:rsid w:val="003430BE"/>
  </w:style>
  <w:style w:type="paragraph" w:customStyle="1" w:styleId="E17D7B3049CC4C54A605007756F10B34">
    <w:name w:val="E17D7B3049CC4C54A605007756F10B34"/>
    <w:rsid w:val="003430BE"/>
  </w:style>
  <w:style w:type="paragraph" w:customStyle="1" w:styleId="73B097AA7D3D4D8DBD2424B3E11E9E59">
    <w:name w:val="73B097AA7D3D4D8DBD2424B3E11E9E59"/>
    <w:rsid w:val="003430BE"/>
  </w:style>
  <w:style w:type="paragraph" w:customStyle="1" w:styleId="3232782B6D7C403098DB8B1F38F82FDD">
    <w:name w:val="3232782B6D7C403098DB8B1F38F82FDD"/>
    <w:rsid w:val="003430BE"/>
  </w:style>
  <w:style w:type="paragraph" w:customStyle="1" w:styleId="554874FA767141F79A7FAD3E275ACCE6">
    <w:name w:val="554874FA767141F79A7FAD3E275ACCE6"/>
    <w:rsid w:val="003430BE"/>
  </w:style>
  <w:style w:type="paragraph" w:customStyle="1" w:styleId="8045CA08668A430CBC2BF1DD3293DC64">
    <w:name w:val="8045CA08668A430CBC2BF1DD3293DC64"/>
    <w:rsid w:val="003430BE"/>
  </w:style>
  <w:style w:type="paragraph" w:customStyle="1" w:styleId="96AC6B3006E2487C985D90CE1E5C51BC">
    <w:name w:val="96AC6B3006E2487C985D90CE1E5C51BC"/>
    <w:rsid w:val="003430BE"/>
  </w:style>
  <w:style w:type="paragraph" w:customStyle="1" w:styleId="358E2EE162EF455DADB208F4E617FF70">
    <w:name w:val="358E2EE162EF455DADB208F4E617FF70"/>
    <w:rsid w:val="003430BE"/>
  </w:style>
  <w:style w:type="paragraph" w:customStyle="1" w:styleId="E010BF76A47B44FFBE3AAFAA58CF6834">
    <w:name w:val="E010BF76A47B44FFBE3AAFAA58CF6834"/>
    <w:rsid w:val="003430BE"/>
  </w:style>
  <w:style w:type="paragraph" w:customStyle="1" w:styleId="1AAFC17F98F94CEFB311C7A9644E703F">
    <w:name w:val="1AAFC17F98F94CEFB311C7A9644E703F"/>
    <w:rsid w:val="003430BE"/>
  </w:style>
  <w:style w:type="paragraph" w:customStyle="1" w:styleId="31B0E520908E47978D800A8022B7893F">
    <w:name w:val="31B0E520908E47978D800A8022B7893F"/>
    <w:rsid w:val="003430BE"/>
  </w:style>
  <w:style w:type="paragraph" w:customStyle="1" w:styleId="25A41FC16B9546E9B35E3BBBC5E1CBEA">
    <w:name w:val="25A41FC16B9546E9B35E3BBBC5E1CBEA"/>
    <w:rsid w:val="003430BE"/>
  </w:style>
  <w:style w:type="paragraph" w:customStyle="1" w:styleId="0974B7B956EA46049C9D6FC08E6C0100">
    <w:name w:val="0974B7B956EA46049C9D6FC08E6C0100"/>
    <w:rsid w:val="003430BE"/>
  </w:style>
  <w:style w:type="paragraph" w:customStyle="1" w:styleId="B15219A3646C4552918877BEBA0AF51B">
    <w:name w:val="B15219A3646C4552918877BEBA0AF51B"/>
    <w:rsid w:val="003430BE"/>
  </w:style>
  <w:style w:type="paragraph" w:customStyle="1" w:styleId="6DEE859039F645278DFE086A15FD9525">
    <w:name w:val="6DEE859039F645278DFE086A15FD9525"/>
    <w:rsid w:val="003430BE"/>
  </w:style>
  <w:style w:type="paragraph" w:customStyle="1" w:styleId="DC4DA38D43CD40EA86C2AA50B6286A78">
    <w:name w:val="DC4DA38D43CD40EA86C2AA50B6286A78"/>
    <w:rsid w:val="003430BE"/>
  </w:style>
  <w:style w:type="paragraph" w:customStyle="1" w:styleId="3B5192FFBF3447819E8A76A70963B6E5">
    <w:name w:val="3B5192FFBF3447819E8A76A70963B6E5"/>
    <w:rsid w:val="003430BE"/>
  </w:style>
  <w:style w:type="paragraph" w:customStyle="1" w:styleId="7D433CAFF3C641878C3E76C4C6DC9FA2">
    <w:name w:val="7D433CAFF3C641878C3E76C4C6DC9FA2"/>
    <w:rsid w:val="003430BE"/>
  </w:style>
  <w:style w:type="paragraph" w:customStyle="1" w:styleId="B3EF96B5E1E94BAD9F15FEDA748D856A">
    <w:name w:val="B3EF96B5E1E94BAD9F15FEDA748D856A"/>
    <w:rsid w:val="003430BE"/>
  </w:style>
  <w:style w:type="paragraph" w:customStyle="1" w:styleId="D732CBFD5EED46D0A736E2BEC6DA6F8D">
    <w:name w:val="D732CBFD5EED46D0A736E2BEC6DA6F8D"/>
    <w:rsid w:val="003430BE"/>
  </w:style>
  <w:style w:type="paragraph" w:customStyle="1" w:styleId="3EF8A8EA5CFA4C9F82B6D267952FEA2D">
    <w:name w:val="3EF8A8EA5CFA4C9F82B6D267952FEA2D"/>
    <w:rsid w:val="003430BE"/>
  </w:style>
  <w:style w:type="paragraph" w:customStyle="1" w:styleId="B40481103E6C4C0786F87232595B5ACF">
    <w:name w:val="B40481103E6C4C0786F87232595B5ACF"/>
    <w:rsid w:val="003430BE"/>
  </w:style>
  <w:style w:type="paragraph" w:customStyle="1" w:styleId="DCD9CD9B78D6496390ED9725BBF5339B">
    <w:name w:val="DCD9CD9B78D6496390ED9725BBF5339B"/>
    <w:rsid w:val="003430BE"/>
  </w:style>
  <w:style w:type="paragraph" w:customStyle="1" w:styleId="4F17C99A92C44144AE99DC5845B19D11">
    <w:name w:val="4F17C99A92C44144AE99DC5845B19D11"/>
    <w:rsid w:val="003430BE"/>
  </w:style>
  <w:style w:type="paragraph" w:customStyle="1" w:styleId="7335E107F1A047EFB736A2C0EDA7514F">
    <w:name w:val="7335E107F1A047EFB736A2C0EDA7514F"/>
    <w:rsid w:val="003430BE"/>
  </w:style>
  <w:style w:type="paragraph" w:customStyle="1" w:styleId="B2BE7A53E5F4411A8CFA486591B89AD0">
    <w:name w:val="B2BE7A53E5F4411A8CFA486591B89AD0"/>
    <w:rsid w:val="003430BE"/>
  </w:style>
  <w:style w:type="paragraph" w:customStyle="1" w:styleId="EEDAEEAA0B45400ABDA5728137C5DE4D">
    <w:name w:val="EEDAEEAA0B45400ABDA5728137C5DE4D"/>
    <w:rsid w:val="003430BE"/>
  </w:style>
  <w:style w:type="paragraph" w:customStyle="1" w:styleId="A0BB6440CD844768B41768C48E5936C0">
    <w:name w:val="A0BB6440CD844768B41768C48E5936C0"/>
    <w:rsid w:val="003430BE"/>
  </w:style>
  <w:style w:type="paragraph" w:customStyle="1" w:styleId="A0E003B3CDD54441BC3593FE7C225FB3">
    <w:name w:val="A0E003B3CDD54441BC3593FE7C225FB3"/>
    <w:rsid w:val="003430BE"/>
  </w:style>
  <w:style w:type="paragraph" w:customStyle="1" w:styleId="54D2CE22A7214959952419778DACCF24">
    <w:name w:val="54D2CE22A7214959952419778DACCF24"/>
    <w:rsid w:val="003430BE"/>
  </w:style>
  <w:style w:type="paragraph" w:customStyle="1" w:styleId="7503BCD415EC4EF8895333319BD1CC6C">
    <w:name w:val="7503BCD415EC4EF8895333319BD1CC6C"/>
    <w:rsid w:val="003430BE"/>
  </w:style>
  <w:style w:type="paragraph" w:customStyle="1" w:styleId="86D8B7EC65994B15883324D5ECEE4A6A">
    <w:name w:val="86D8B7EC65994B15883324D5ECEE4A6A"/>
    <w:rsid w:val="003430BE"/>
  </w:style>
  <w:style w:type="paragraph" w:customStyle="1" w:styleId="85D9C4762CA745CEA8C7C97D1943971A">
    <w:name w:val="85D9C4762CA745CEA8C7C97D1943971A"/>
    <w:rsid w:val="003430BE"/>
  </w:style>
  <w:style w:type="paragraph" w:customStyle="1" w:styleId="CEC496FE7E1F44AC94AEF28ED9F7A2D1">
    <w:name w:val="CEC496FE7E1F44AC94AEF28ED9F7A2D1"/>
    <w:rsid w:val="003430BE"/>
  </w:style>
  <w:style w:type="paragraph" w:customStyle="1" w:styleId="B5AB6F84D017489F880EBFE9EFF12334">
    <w:name w:val="B5AB6F84D017489F880EBFE9EFF12334"/>
    <w:rsid w:val="003430BE"/>
  </w:style>
  <w:style w:type="paragraph" w:customStyle="1" w:styleId="FA3A48F63A0A4D2390208D3D1803BC88">
    <w:name w:val="FA3A48F63A0A4D2390208D3D1803BC88"/>
    <w:rsid w:val="003430BE"/>
  </w:style>
  <w:style w:type="paragraph" w:customStyle="1" w:styleId="F6194B0C41A142D99762A3E1E29618B7">
    <w:name w:val="F6194B0C41A142D99762A3E1E29618B7"/>
    <w:rsid w:val="003430BE"/>
  </w:style>
  <w:style w:type="paragraph" w:customStyle="1" w:styleId="33D081D4560147B99A6E720CA7E2C108">
    <w:name w:val="33D081D4560147B99A6E720CA7E2C108"/>
    <w:rsid w:val="003430BE"/>
  </w:style>
  <w:style w:type="paragraph" w:customStyle="1" w:styleId="95529EA357D148FE91BC6D9360E3298E">
    <w:name w:val="95529EA357D148FE91BC6D9360E3298E"/>
    <w:rsid w:val="003430BE"/>
  </w:style>
  <w:style w:type="paragraph" w:customStyle="1" w:styleId="DA14FA6F91CD447E9C8C66ED4F96AB22">
    <w:name w:val="DA14FA6F91CD447E9C8C66ED4F96AB22"/>
    <w:rsid w:val="003430BE"/>
  </w:style>
  <w:style w:type="paragraph" w:customStyle="1" w:styleId="76FC79ACD8354BBC96F2D22BD334EC7D">
    <w:name w:val="76FC79ACD8354BBC96F2D22BD334EC7D"/>
    <w:rsid w:val="003430BE"/>
  </w:style>
  <w:style w:type="paragraph" w:customStyle="1" w:styleId="2EA8F8B06D8F447980FA766958EC667D">
    <w:name w:val="2EA8F8B06D8F447980FA766958EC667D"/>
    <w:rsid w:val="003430BE"/>
  </w:style>
  <w:style w:type="paragraph" w:customStyle="1" w:styleId="EF21DA50BB7C4D45B704A9451C89F22F">
    <w:name w:val="EF21DA50BB7C4D45B704A9451C89F22F"/>
    <w:rsid w:val="003430BE"/>
  </w:style>
  <w:style w:type="paragraph" w:customStyle="1" w:styleId="5F1ED19A4FFB4BB2BEEA6DEEA75C7E01">
    <w:name w:val="5F1ED19A4FFB4BB2BEEA6DEEA75C7E01"/>
    <w:rsid w:val="003430BE"/>
  </w:style>
  <w:style w:type="paragraph" w:customStyle="1" w:styleId="C6A8BC38FC2B44E2B2377EDAC5B1BF84">
    <w:name w:val="C6A8BC38FC2B44E2B2377EDAC5B1BF84"/>
    <w:rsid w:val="003430BE"/>
  </w:style>
  <w:style w:type="paragraph" w:customStyle="1" w:styleId="EA2D4FBB3D6C457EB887DC3A448B31B7">
    <w:name w:val="EA2D4FBB3D6C457EB887DC3A448B31B7"/>
    <w:rsid w:val="003430BE"/>
  </w:style>
  <w:style w:type="paragraph" w:customStyle="1" w:styleId="F3FED1105BB44D558D9A44BC10974612">
    <w:name w:val="F3FED1105BB44D558D9A44BC10974612"/>
    <w:rsid w:val="003430BE"/>
  </w:style>
  <w:style w:type="paragraph" w:customStyle="1" w:styleId="8534824B0005414FB374BA6E6554549D">
    <w:name w:val="8534824B0005414FB374BA6E6554549D"/>
    <w:rsid w:val="003430BE"/>
  </w:style>
  <w:style w:type="paragraph" w:customStyle="1" w:styleId="37B6C9FD490B4D0AB8C95838E4564CB3">
    <w:name w:val="37B6C9FD490B4D0AB8C95838E4564CB3"/>
    <w:rsid w:val="003430BE"/>
  </w:style>
  <w:style w:type="paragraph" w:customStyle="1" w:styleId="B57FC98E57CA4C13A6DD2B6AC297CF11">
    <w:name w:val="B57FC98E57CA4C13A6DD2B6AC297CF11"/>
    <w:rsid w:val="003430BE"/>
  </w:style>
  <w:style w:type="paragraph" w:customStyle="1" w:styleId="D3FFC927A280406684EC7179B24C3C61">
    <w:name w:val="D3FFC927A280406684EC7179B24C3C61"/>
    <w:rsid w:val="003430BE"/>
  </w:style>
  <w:style w:type="paragraph" w:customStyle="1" w:styleId="2F4D5BBE50CC4B59B80553CD57426B18">
    <w:name w:val="2F4D5BBE50CC4B59B80553CD57426B18"/>
    <w:rsid w:val="003430BE"/>
  </w:style>
  <w:style w:type="paragraph" w:customStyle="1" w:styleId="1B34C819B5514B76A79D635178211531">
    <w:name w:val="1B34C819B5514B76A79D635178211531"/>
    <w:rsid w:val="003430BE"/>
  </w:style>
  <w:style w:type="paragraph" w:customStyle="1" w:styleId="634C9E268E124EEAB18581D423EB6087">
    <w:name w:val="634C9E268E124EEAB18581D423EB6087"/>
    <w:rsid w:val="003430BE"/>
  </w:style>
  <w:style w:type="paragraph" w:customStyle="1" w:styleId="205BE702153E44CAA9D016DA02971CE0">
    <w:name w:val="205BE702153E44CAA9D016DA02971CE0"/>
    <w:rsid w:val="00642CEB"/>
    <w:rPr>
      <w:lang w:eastAsia="en-NZ"/>
    </w:rPr>
  </w:style>
  <w:style w:type="paragraph" w:customStyle="1" w:styleId="5827DDAF15974CFAA786D985A1AA4CD3">
    <w:name w:val="5827DDAF15974CFAA786D985A1AA4CD3"/>
    <w:rsid w:val="00642CEB"/>
    <w:rPr>
      <w:lang w:eastAsia="en-NZ"/>
    </w:rPr>
  </w:style>
  <w:style w:type="paragraph" w:customStyle="1" w:styleId="D7008DBD0C2543B3810ADF432449AACA">
    <w:name w:val="D7008DBD0C2543B3810ADF432449AACA"/>
    <w:rsid w:val="00642CEB"/>
    <w:rPr>
      <w:lang w:eastAsia="en-NZ"/>
    </w:rPr>
  </w:style>
  <w:style w:type="paragraph" w:customStyle="1" w:styleId="C32C6E9388EA48AA967DE49CD80C931F">
    <w:name w:val="C32C6E9388EA48AA967DE49CD80C931F"/>
    <w:rsid w:val="00642CEB"/>
    <w:rPr>
      <w:lang w:eastAsia="en-NZ"/>
    </w:rPr>
  </w:style>
  <w:style w:type="paragraph" w:customStyle="1" w:styleId="D9B71BBA5DE64335886863BAFA601266">
    <w:name w:val="D9B71BBA5DE64335886863BAFA601266"/>
    <w:rsid w:val="00642CEB"/>
    <w:rPr>
      <w:lang w:eastAsia="en-NZ"/>
    </w:rPr>
  </w:style>
  <w:style w:type="paragraph" w:customStyle="1" w:styleId="A1E7B8A147D945A08D7AD96AE21E19EC">
    <w:name w:val="A1E7B8A147D945A08D7AD96AE21E19EC"/>
    <w:rsid w:val="00642CEB"/>
    <w:rPr>
      <w:lang w:eastAsia="en-NZ"/>
    </w:rPr>
  </w:style>
  <w:style w:type="paragraph" w:customStyle="1" w:styleId="803D7544455F44C3B3ABCE349948ECC6">
    <w:name w:val="803D7544455F44C3B3ABCE349948ECC6"/>
    <w:rsid w:val="00642CEB"/>
    <w:rPr>
      <w:lang w:eastAsia="en-NZ"/>
    </w:rPr>
  </w:style>
  <w:style w:type="paragraph" w:customStyle="1" w:styleId="EA2925C082DA46AC9EB9227FC160E3B9">
    <w:name w:val="EA2925C082DA46AC9EB9227FC160E3B9"/>
    <w:rsid w:val="00642CEB"/>
    <w:rPr>
      <w:lang w:eastAsia="en-NZ"/>
    </w:rPr>
  </w:style>
  <w:style w:type="paragraph" w:customStyle="1" w:styleId="FB16CAFEE39C48CF8F35C71F7086FE6D">
    <w:name w:val="FB16CAFEE39C48CF8F35C71F7086FE6D"/>
    <w:rsid w:val="00642CEB"/>
    <w:rPr>
      <w:lang w:eastAsia="en-NZ"/>
    </w:rPr>
  </w:style>
  <w:style w:type="paragraph" w:customStyle="1" w:styleId="2D6C7C1F190B45F49EC87DAA220CA731">
    <w:name w:val="2D6C7C1F190B45F49EC87DAA220CA731"/>
    <w:rsid w:val="00642CEB"/>
    <w:rPr>
      <w:lang w:eastAsia="en-NZ"/>
    </w:rPr>
  </w:style>
  <w:style w:type="paragraph" w:customStyle="1" w:styleId="6A443AD5C13A4FF9A38B877867F6DB90">
    <w:name w:val="6A443AD5C13A4FF9A38B877867F6DB90"/>
    <w:rsid w:val="00642CEB"/>
    <w:rPr>
      <w:lang w:eastAsia="en-NZ"/>
    </w:rPr>
  </w:style>
  <w:style w:type="paragraph" w:customStyle="1" w:styleId="1AB4928C11FA4FDEB26D4173B72D4C22">
    <w:name w:val="1AB4928C11FA4FDEB26D4173B72D4C22"/>
    <w:rsid w:val="00642CEB"/>
    <w:rPr>
      <w:lang w:eastAsia="en-NZ"/>
    </w:rPr>
  </w:style>
  <w:style w:type="paragraph" w:customStyle="1" w:styleId="C3A010B74CE0449D98DD124E6ED7CF02">
    <w:name w:val="C3A010B74CE0449D98DD124E6ED7CF02"/>
    <w:rsid w:val="00642CEB"/>
    <w:rPr>
      <w:lang w:eastAsia="en-NZ"/>
    </w:rPr>
  </w:style>
  <w:style w:type="paragraph" w:customStyle="1" w:styleId="61AFC2BE3C2E4518A93B95C110E8AA36">
    <w:name w:val="61AFC2BE3C2E4518A93B95C110E8AA36"/>
    <w:rsid w:val="00642CEB"/>
    <w:rPr>
      <w:lang w:eastAsia="en-NZ"/>
    </w:rPr>
  </w:style>
  <w:style w:type="paragraph" w:customStyle="1" w:styleId="00EF744BDFC8461D875F08CE2126B272">
    <w:name w:val="00EF744BDFC8461D875F08CE2126B272"/>
    <w:rsid w:val="00642CEB"/>
    <w:rPr>
      <w:lang w:eastAsia="en-NZ"/>
    </w:rPr>
  </w:style>
  <w:style w:type="paragraph" w:customStyle="1" w:styleId="B3CF18CB6D724FC1BF348402AD147205">
    <w:name w:val="B3CF18CB6D724FC1BF348402AD147205"/>
    <w:rsid w:val="00642CEB"/>
    <w:rPr>
      <w:lang w:eastAsia="en-NZ"/>
    </w:rPr>
  </w:style>
  <w:style w:type="paragraph" w:customStyle="1" w:styleId="60D14E7F39A6490680D71CC788D181B1">
    <w:name w:val="60D14E7F39A6490680D71CC788D181B1"/>
    <w:rsid w:val="000B5D34"/>
    <w:rPr>
      <w:lang w:eastAsia="en-NZ"/>
    </w:rPr>
  </w:style>
  <w:style w:type="paragraph" w:customStyle="1" w:styleId="B4FF445DADC0457BB00F28C7E4B9748E">
    <w:name w:val="B4FF445DADC0457BB00F28C7E4B9748E"/>
    <w:rsid w:val="000B5D34"/>
    <w:rPr>
      <w:lang w:eastAsia="en-NZ"/>
    </w:rPr>
  </w:style>
  <w:style w:type="paragraph" w:customStyle="1" w:styleId="8F0FD1F3D62442C5A520A23C11C6BE55">
    <w:name w:val="8F0FD1F3D62442C5A520A23C11C6BE55"/>
    <w:rsid w:val="000B5D34"/>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E386BC9AF254EA333E1F117E1890A" ma:contentTypeVersion="7" ma:contentTypeDescription="Create a new document." ma:contentTypeScope="" ma:versionID="51b2f3580839e3ab0e7f2175ff90b871">
  <xsd:schema xmlns:xsd="http://www.w3.org/2001/XMLSchema" xmlns:xs="http://www.w3.org/2001/XMLSchema" xmlns:p="http://schemas.microsoft.com/office/2006/metadata/properties" xmlns:ns3="6a3d0d7c-4045-43a3-ac19-bbfb8050322a" xmlns:ns4="a02efa24-9c69-4022-8e35-2550932964a7" targetNamespace="http://schemas.microsoft.com/office/2006/metadata/properties" ma:root="true" ma:fieldsID="c3103ee9b21ac3f3dbf6134e4f152af6" ns3:_="" ns4:_="">
    <xsd:import namespace="6a3d0d7c-4045-43a3-ac19-bbfb8050322a"/>
    <xsd:import namespace="a02efa24-9c69-4022-8e35-255093296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d0d7c-4045-43a3-ac19-bbfb80503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efa24-9c69-4022-8e35-255093296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1779-1BE3-4CEA-B762-39A13792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d0d7c-4045-43a3-ac19-bbfb8050322a"/>
    <ds:schemaRef ds:uri="a02efa24-9c69-4022-8e35-255093296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EDDBE-AB96-4E32-BF06-61771A86D3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2efa24-9c69-4022-8e35-2550932964a7"/>
    <ds:schemaRef ds:uri="6a3d0d7c-4045-43a3-ac19-bbfb8050322a"/>
    <ds:schemaRef ds:uri="http://www.w3.org/XML/1998/namespace"/>
    <ds:schemaRef ds:uri="http://purl.org/dc/dcmitype/"/>
  </ds:schemaRefs>
</ds:datastoreItem>
</file>

<file path=customXml/itemProps3.xml><?xml version="1.0" encoding="utf-8"?>
<ds:datastoreItem xmlns:ds="http://schemas.openxmlformats.org/officeDocument/2006/customXml" ds:itemID="{16807C60-9D27-41FE-9DDB-5D14D1C789AA}">
  <ds:schemaRefs>
    <ds:schemaRef ds:uri="http://schemas.microsoft.com/sharepoint/v3/contenttype/forms"/>
  </ds:schemaRefs>
</ds:datastoreItem>
</file>

<file path=customXml/itemProps4.xml><?xml version="1.0" encoding="utf-8"?>
<ds:datastoreItem xmlns:ds="http://schemas.openxmlformats.org/officeDocument/2006/customXml" ds:itemID="{D36635A9-A067-4F0E-A2EC-A8F5775B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8</Pages>
  <Words>1243</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Smokefree Environments and Regulated Products Act 1990 - Proposals for regulations submission form</vt:lpstr>
    </vt:vector>
  </TitlesOfParts>
  <Company>Microsoft</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Smokefree Aotearoa 2025 Action Plan submission form</dc:title>
  <dc:creator>Ministry of Health</dc:creator>
  <cp:lastModifiedBy>Jared Wilkinson</cp:lastModifiedBy>
  <cp:revision>3</cp:revision>
  <cp:lastPrinted>2015-11-17T05:02:00Z</cp:lastPrinted>
  <dcterms:created xsi:type="dcterms:W3CDTF">2021-04-20T22:33:00Z</dcterms:created>
  <dcterms:modified xsi:type="dcterms:W3CDTF">2021-04-20T22:34:00Z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0x01010059CE386BC9AF254EA333E1F117E1890A</vt:lpwstr>
  </property>
</Properties>
</file>