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A8B6" w14:textId="77777777" w:rsidR="0051516A" w:rsidRDefault="0051516A" w:rsidP="0051516A">
      <w:pPr>
        <w:pStyle w:val="Heading1"/>
        <w:spacing w:line="240" w:lineRule="auto"/>
      </w:pPr>
      <w:bookmarkStart w:id="0" w:name="_Toc7073048"/>
      <w:bookmarkStart w:id="1" w:name="_Toc19012662"/>
      <w:bookmarkStart w:id="2" w:name="_Toc16592764"/>
      <w:bookmarkStart w:id="3" w:name="_GoBack"/>
      <w:bookmarkEnd w:id="3"/>
      <w:r>
        <w:rPr>
          <w:rStyle w:val="Heading1Char"/>
          <w:b/>
        </w:rPr>
        <w:t>Submission form</w:t>
      </w:r>
      <w:bookmarkEnd w:id="0"/>
      <w:bookmarkEnd w:id="1"/>
    </w:p>
    <w:p w14:paraId="000D3A81" w14:textId="77777777" w:rsidR="0051516A" w:rsidRPr="00F75A76" w:rsidRDefault="0051516A" w:rsidP="00F402CC">
      <w:pPr>
        <w:pStyle w:val="Heading2"/>
        <w:spacing w:after="0"/>
      </w:pPr>
      <w:bookmarkStart w:id="4" w:name="_Toc19012663"/>
      <w:r w:rsidRPr="00F75A76">
        <w:t>Your details</w:t>
      </w:r>
      <w:bookmarkEnd w:id="4"/>
    </w:p>
    <w:tbl>
      <w:tblPr>
        <w:tblW w:w="81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163"/>
        <w:gridCol w:w="3967"/>
      </w:tblGrid>
      <w:tr w:rsidR="0051516A" w14:paraId="718F3BBC" w14:textId="77777777" w:rsidTr="00D060F5">
        <w:trPr>
          <w:cantSplit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A0CB4" w14:textId="77777777" w:rsidR="0051516A" w:rsidRDefault="0051516A" w:rsidP="000259AC">
            <w:pPr>
              <w:tabs>
                <w:tab w:val="right" w:pos="3969"/>
              </w:tabs>
              <w:spacing w:after="0"/>
              <w:rPr>
                <w:rFonts w:cs="Arial"/>
              </w:rPr>
            </w:pPr>
            <w:r>
              <w:t>This submission was completed by:</w:t>
            </w:r>
            <w:r>
              <w:rPr>
                <w:rFonts w:cs="Arial"/>
              </w:rPr>
              <w:tab/>
            </w:r>
            <w:r>
              <w:rPr>
                <w:rFonts w:cs="Arial"/>
                <w:i/>
                <w:sz w:val="16"/>
              </w:rPr>
              <w:t>(name)</w:t>
            </w:r>
          </w:p>
        </w:tc>
        <w:sdt>
          <w:sdtPr>
            <w:rPr>
              <w:rFonts w:cs="Arial"/>
              <w:sz w:val="20"/>
            </w:rPr>
            <w:id w:val="3842220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491624D1" w14:textId="404FD716" w:rsidR="0051516A" w:rsidRDefault="005A78CC" w:rsidP="000259AC">
                <w:pPr>
                  <w:spacing w:after="0"/>
                  <w:rPr>
                    <w:rFonts w:cs="Arial"/>
                    <w:sz w:val="20"/>
                  </w:rPr>
                </w:pPr>
                <w:r w:rsidRPr="004D03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516A" w14:paraId="78B61756" w14:textId="77777777" w:rsidTr="00D060F5">
        <w:trPr>
          <w:cantSplit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B7705" w14:textId="77777777" w:rsidR="0051516A" w:rsidRDefault="0051516A" w:rsidP="000259AC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sdt>
          <w:sdtPr>
            <w:rPr>
              <w:rFonts w:cs="Arial"/>
              <w:sz w:val="20"/>
            </w:rPr>
            <w:id w:val="14698603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4C01B629" w14:textId="10849534" w:rsidR="0051516A" w:rsidRDefault="005A78CC" w:rsidP="000259AC">
                <w:pPr>
                  <w:spacing w:before="60" w:after="0"/>
                  <w:rPr>
                    <w:rFonts w:cs="Arial"/>
                    <w:sz w:val="20"/>
                  </w:rPr>
                </w:pPr>
                <w:r w:rsidRPr="004D03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60F5" w14:paraId="330697AB" w14:textId="77777777" w:rsidTr="00D060F5">
        <w:trPr>
          <w:cantSplit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</w:tcPr>
          <w:p w14:paraId="639BBDB9" w14:textId="487DA97A" w:rsidR="00D060F5" w:rsidRDefault="002035C6" w:rsidP="000259AC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Phone number:</w:t>
            </w:r>
          </w:p>
        </w:tc>
        <w:sdt>
          <w:sdtPr>
            <w:rPr>
              <w:rFonts w:cs="Arial"/>
              <w:sz w:val="20"/>
            </w:rPr>
            <w:id w:val="-2290018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8CA46AF" w14:textId="633FAE90" w:rsidR="00D060F5" w:rsidRDefault="005A78CC" w:rsidP="000259AC">
                <w:pPr>
                  <w:spacing w:before="60" w:after="0"/>
                  <w:rPr>
                    <w:rFonts w:cs="Arial"/>
                    <w:sz w:val="20"/>
                  </w:rPr>
                </w:pPr>
                <w:r w:rsidRPr="004D03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516A" w14:paraId="09B1DC7E" w14:textId="77777777" w:rsidTr="00D060F5">
        <w:trPr>
          <w:cantSplit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A3347" w14:textId="77777777" w:rsidR="0051516A" w:rsidRDefault="0051516A" w:rsidP="000259AC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 xml:space="preserve">Organisation </w:t>
            </w:r>
            <w:r>
              <w:rPr>
                <w:rFonts w:cs="Arial"/>
                <w:i/>
              </w:rPr>
              <w:t>(if applicable)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  <w:sz w:val="20"/>
            </w:rPr>
            <w:id w:val="18584620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287E2082" w14:textId="52B9F66D" w:rsidR="0051516A" w:rsidRDefault="005A78CC" w:rsidP="000259AC">
                <w:pPr>
                  <w:spacing w:before="60" w:after="0"/>
                  <w:rPr>
                    <w:rFonts w:cs="Arial"/>
                    <w:sz w:val="20"/>
                  </w:rPr>
                </w:pPr>
                <w:r w:rsidRPr="004D03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60F5" w14:paraId="7FEF664A" w14:textId="77777777" w:rsidTr="00D060F5">
        <w:trPr>
          <w:cantSplit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7D60BB" w14:textId="6598A7C9" w:rsidR="00D060F5" w:rsidRDefault="00D060F5" w:rsidP="000259AC">
            <w:pPr>
              <w:tabs>
                <w:tab w:val="right" w:pos="3969"/>
              </w:tabs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Organisation address:</w:t>
            </w:r>
            <w:r>
              <w:rPr>
                <w:rFonts w:cs="Arial"/>
              </w:rPr>
              <w:tab/>
            </w:r>
            <w:r>
              <w:rPr>
                <w:rFonts w:cs="Arial"/>
                <w:i/>
                <w:sz w:val="16"/>
              </w:rPr>
              <w:t>(street/box number)</w:t>
            </w:r>
          </w:p>
        </w:tc>
        <w:sdt>
          <w:sdtPr>
            <w:rPr>
              <w:rFonts w:cs="Arial"/>
              <w:sz w:val="20"/>
            </w:rPr>
            <w:id w:val="-12377132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18F4BC7A" w14:textId="030F8DDD" w:rsidR="00D060F5" w:rsidRDefault="005A78CC" w:rsidP="000259AC">
                <w:pPr>
                  <w:spacing w:before="60" w:after="0"/>
                  <w:rPr>
                    <w:rFonts w:cs="Arial"/>
                    <w:sz w:val="20"/>
                  </w:rPr>
                </w:pPr>
                <w:r w:rsidRPr="004D03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60F5" w14:paraId="416B64FB" w14:textId="77777777" w:rsidTr="00D060F5">
        <w:trPr>
          <w:cantSplit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341A26" w14:textId="77777777" w:rsidR="00D060F5" w:rsidRDefault="00D060F5" w:rsidP="000259AC">
            <w:pPr>
              <w:tabs>
                <w:tab w:val="right" w:pos="3969"/>
              </w:tabs>
              <w:spacing w:before="60" w:after="0"/>
              <w:rPr>
                <w:rFonts w:cs="Arial"/>
                <w:i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i/>
                <w:sz w:val="16"/>
              </w:rPr>
              <w:t>(town/city)</w:t>
            </w:r>
          </w:p>
        </w:tc>
        <w:sdt>
          <w:sdtPr>
            <w:rPr>
              <w:rFonts w:cs="Arial"/>
              <w:sz w:val="20"/>
            </w:rPr>
            <w:id w:val="4090497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4FDBE19F" w14:textId="2EEBAE21" w:rsidR="00D060F5" w:rsidRDefault="005A78CC" w:rsidP="000259AC">
                <w:pPr>
                  <w:spacing w:before="60" w:after="0"/>
                  <w:rPr>
                    <w:rFonts w:cs="Arial"/>
                    <w:sz w:val="20"/>
                  </w:rPr>
                </w:pPr>
                <w:r w:rsidRPr="004D03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516A" w14:paraId="1D588A6D" w14:textId="77777777" w:rsidTr="00D060F5">
        <w:trPr>
          <w:cantSplit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48945" w14:textId="407DD7BD" w:rsidR="0051516A" w:rsidRDefault="00F300AF" w:rsidP="000259AC">
            <w:pPr>
              <w:spacing w:before="60" w:after="0"/>
              <w:rPr>
                <w:rFonts w:cs="Arial"/>
              </w:rPr>
            </w:pPr>
            <w:r>
              <w:rPr>
                <w:rFonts w:cs="Arial"/>
              </w:rPr>
              <w:t>Role</w:t>
            </w:r>
            <w:r w:rsidR="0051516A">
              <w:rPr>
                <w:rFonts w:cs="Arial"/>
              </w:rPr>
              <w:t xml:space="preserve"> </w:t>
            </w:r>
            <w:r w:rsidR="0051516A">
              <w:rPr>
                <w:rFonts w:cs="Arial"/>
                <w:i/>
              </w:rPr>
              <w:t>(if applicable)</w:t>
            </w:r>
            <w:r w:rsidR="0051516A">
              <w:rPr>
                <w:rFonts w:cs="Arial"/>
              </w:rPr>
              <w:t>:</w:t>
            </w:r>
          </w:p>
        </w:tc>
        <w:sdt>
          <w:sdtPr>
            <w:rPr>
              <w:rFonts w:cs="Arial"/>
              <w:sz w:val="20"/>
            </w:rPr>
            <w:id w:val="16950395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36F2D816" w14:textId="73F299E0" w:rsidR="0051516A" w:rsidRDefault="005A78CC" w:rsidP="000259AC">
                <w:pPr>
                  <w:spacing w:before="60" w:after="0"/>
                  <w:rPr>
                    <w:rFonts w:cs="Arial"/>
                    <w:sz w:val="20"/>
                  </w:rPr>
                </w:pPr>
                <w:r w:rsidRPr="004D03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87919D" w14:textId="77777777" w:rsidR="0051516A" w:rsidRDefault="0051516A" w:rsidP="00F402CC">
      <w:pPr>
        <w:pStyle w:val="Heading2"/>
        <w:spacing w:after="0"/>
      </w:pPr>
      <w:bookmarkStart w:id="5" w:name="_Toc19012665"/>
      <w:r w:rsidRPr="00F75A76">
        <w:t>Privacy</w:t>
      </w:r>
      <w:bookmarkEnd w:id="5"/>
    </w:p>
    <w:p w14:paraId="14487362" w14:textId="77777777" w:rsidR="00826514" w:rsidRDefault="00826514" w:rsidP="00052945">
      <w:pPr>
        <w:pStyle w:val="Questions"/>
        <w:ind w:left="0" w:firstLine="0"/>
      </w:pPr>
    </w:p>
    <w:p w14:paraId="1FDB7BD8" w14:textId="75AD28FC" w:rsidR="00A30B45" w:rsidRDefault="00A30B45" w:rsidP="00A30B45">
      <w:r>
        <w:t xml:space="preserve">We may publish the submissions from this consultation, but </w:t>
      </w:r>
      <w:r>
        <w:rPr>
          <w:b/>
          <w:bCs/>
        </w:rPr>
        <w:t>we will only publish your submission if you give permission</w:t>
      </w:r>
      <w:r>
        <w:t>. We will remove personal details such as contact details and the names of individuals.</w:t>
      </w:r>
    </w:p>
    <w:p w14:paraId="422AC511" w14:textId="77777777" w:rsidR="00A30B45" w:rsidRDefault="00A30B45" w:rsidP="00A30B45">
      <w:pPr>
        <w:pStyle w:val="Questions"/>
        <w:ind w:left="0" w:firstLine="0"/>
      </w:pPr>
      <w:r>
        <w:t>If you do not want your submission published on the Ministry’s website, please tick this box:</w:t>
      </w:r>
    </w:p>
    <w:p w14:paraId="7DD6EE78" w14:textId="77777777" w:rsidR="00A30B45" w:rsidRDefault="00D23E6D" w:rsidP="00A30B45">
      <w:pPr>
        <w:tabs>
          <w:tab w:val="left" w:pos="426"/>
        </w:tabs>
      </w:pPr>
      <w:sdt>
        <w:sdtPr>
          <w:id w:val="190748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B4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A30B45">
        <w:tab/>
        <w:t>Do not publish this submission.</w:t>
      </w:r>
    </w:p>
    <w:p w14:paraId="3498A06F" w14:textId="108C1AF0" w:rsidR="005A78CC" w:rsidRDefault="00263C9A" w:rsidP="00052945">
      <w:pPr>
        <w:pStyle w:val="Questions"/>
        <w:ind w:left="0" w:firstLine="0"/>
      </w:pPr>
      <w:r w:rsidRPr="00263C9A">
        <w:t>Your submission will be subject to requests made under the Official Information Act</w:t>
      </w:r>
      <w:r w:rsidR="00826514">
        <w:t xml:space="preserve">. </w:t>
      </w:r>
      <w:r w:rsidRPr="00263C9A">
        <w:t xml:space="preserve">If you want your personal details removed from your submission, </w:t>
      </w:r>
      <w:r w:rsidR="005A78CC">
        <w:t>please tick this box:</w:t>
      </w:r>
    </w:p>
    <w:p w14:paraId="0FC8E9D7" w14:textId="0A54B557" w:rsidR="00965149" w:rsidRDefault="00D23E6D" w:rsidP="00F402CC">
      <w:pPr>
        <w:tabs>
          <w:tab w:val="left" w:pos="426"/>
        </w:tabs>
      </w:pPr>
      <w:sdt>
        <w:sdtPr>
          <w:id w:val="73898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8CC">
            <w:rPr>
              <w:rFonts w:ascii="MS Gothic" w:eastAsia="MS Gothic" w:hAnsi="MS Gothic" w:hint="eastAsia"/>
            </w:rPr>
            <w:t>☐</w:t>
          </w:r>
        </w:sdtContent>
      </w:sdt>
      <w:r w:rsidR="0051516A">
        <w:tab/>
        <w:t>Remove my personal details from responses to Official Information Act requests.</w:t>
      </w:r>
    </w:p>
    <w:p w14:paraId="1CE24262" w14:textId="4BC573ED" w:rsidR="0051516A" w:rsidRPr="00F75A76" w:rsidRDefault="0051516A" w:rsidP="00F402CC">
      <w:pPr>
        <w:pStyle w:val="Heading2"/>
        <w:spacing w:after="0"/>
      </w:pPr>
      <w:bookmarkStart w:id="6" w:name="_Toc459381950"/>
      <w:bookmarkStart w:id="7" w:name="_Toc19012666"/>
      <w:r w:rsidRPr="00F75A76">
        <w:t>Please return this form:</w:t>
      </w:r>
      <w:bookmarkEnd w:id="6"/>
      <w:bookmarkEnd w:id="7"/>
    </w:p>
    <w:p w14:paraId="2F196878" w14:textId="7C8D77CC" w:rsidR="0051516A" w:rsidRDefault="0051516A" w:rsidP="00F402CC">
      <w:pPr>
        <w:tabs>
          <w:tab w:val="left" w:pos="1276"/>
          <w:tab w:val="left" w:pos="1418"/>
        </w:tabs>
        <w:spacing w:before="60"/>
        <w:ind w:left="1276" w:hanging="1276"/>
        <w:rPr>
          <w:rFonts w:eastAsia="MS Mincho"/>
        </w:rPr>
      </w:pPr>
      <w:r>
        <w:rPr>
          <w:szCs w:val="22"/>
        </w:rPr>
        <w:t>By email to:</w:t>
      </w:r>
      <w:r>
        <w:rPr>
          <w:szCs w:val="22"/>
        </w:rPr>
        <w:tab/>
      </w:r>
      <w:r w:rsidR="007D59F8">
        <w:rPr>
          <w:rFonts w:eastAsia="MS Mincho"/>
        </w:rPr>
        <w:t>PPDFconsultation</w:t>
      </w:r>
      <w:r>
        <w:rPr>
          <w:rFonts w:eastAsia="MS Mincho"/>
        </w:rPr>
        <w:t>@health.govt.nz</w:t>
      </w:r>
    </w:p>
    <w:p w14:paraId="5A39D63A" w14:textId="77777777" w:rsidR="007D59F8" w:rsidRDefault="007D59F8" w:rsidP="00F402CC">
      <w:pPr>
        <w:tabs>
          <w:tab w:val="left" w:pos="1276"/>
          <w:tab w:val="left" w:pos="1418"/>
        </w:tabs>
        <w:spacing w:before="60"/>
        <w:ind w:left="1276" w:hanging="1276"/>
        <w:rPr>
          <w:rFonts w:eastAsia="MS Mincho"/>
        </w:rPr>
      </w:pPr>
    </w:p>
    <w:p w14:paraId="56FE873E" w14:textId="7D972A1D" w:rsidR="00826514" w:rsidRPr="00826514" w:rsidRDefault="00826514" w:rsidP="00826514">
      <w:pPr>
        <w:rPr>
          <w:szCs w:val="22"/>
        </w:rPr>
      </w:pPr>
    </w:p>
    <w:p w14:paraId="2B379D83" w14:textId="0FA2718D" w:rsidR="00826514" w:rsidRPr="00826514" w:rsidRDefault="00826514" w:rsidP="00826514">
      <w:pPr>
        <w:rPr>
          <w:szCs w:val="22"/>
        </w:rPr>
      </w:pPr>
    </w:p>
    <w:p w14:paraId="65EAE239" w14:textId="7EF580CA" w:rsidR="00826514" w:rsidRPr="00826514" w:rsidRDefault="00826514" w:rsidP="00826514">
      <w:pPr>
        <w:rPr>
          <w:szCs w:val="22"/>
        </w:rPr>
      </w:pPr>
    </w:p>
    <w:p w14:paraId="2B5ACEA7" w14:textId="55B6AD84" w:rsidR="00826514" w:rsidRPr="00826514" w:rsidRDefault="00826514" w:rsidP="00826514">
      <w:pPr>
        <w:rPr>
          <w:szCs w:val="22"/>
        </w:rPr>
      </w:pPr>
    </w:p>
    <w:p w14:paraId="5C2B7A6B" w14:textId="0B043011" w:rsidR="00826514" w:rsidRPr="00826514" w:rsidRDefault="00826514" w:rsidP="00826514">
      <w:pPr>
        <w:rPr>
          <w:szCs w:val="22"/>
        </w:rPr>
      </w:pPr>
    </w:p>
    <w:p w14:paraId="3AB4C3CF" w14:textId="0D285306" w:rsidR="00826514" w:rsidRPr="00826514" w:rsidRDefault="00826514" w:rsidP="00826514">
      <w:pPr>
        <w:tabs>
          <w:tab w:val="left" w:pos="5352"/>
        </w:tabs>
        <w:rPr>
          <w:szCs w:val="22"/>
        </w:rPr>
      </w:pPr>
      <w:r>
        <w:rPr>
          <w:szCs w:val="22"/>
        </w:rPr>
        <w:tab/>
      </w:r>
    </w:p>
    <w:p w14:paraId="5A3144F5" w14:textId="752E1BA1" w:rsidR="006A0D8A" w:rsidRPr="00DB30F0" w:rsidRDefault="006A0D8A" w:rsidP="00DB30F0">
      <w:pPr>
        <w:pStyle w:val="Heading1"/>
      </w:pPr>
      <w:bookmarkStart w:id="8" w:name="_Toc19012667"/>
      <w:r w:rsidRPr="00DB30F0">
        <w:lastRenderedPageBreak/>
        <w:t>Consultation</w:t>
      </w:r>
      <w:r w:rsidRPr="003D6568">
        <w:t xml:space="preserve"> </w:t>
      </w:r>
      <w:r w:rsidRPr="00DB30F0">
        <w:t>questions</w:t>
      </w:r>
      <w:bookmarkEnd w:id="2"/>
      <w:bookmarkEnd w:id="8"/>
    </w:p>
    <w:p w14:paraId="447F17FC" w14:textId="4FF447F5" w:rsidR="00C734B6" w:rsidRPr="008061F3" w:rsidRDefault="006A0D8A" w:rsidP="000B74B1">
      <w:pPr>
        <w:spacing w:after="0"/>
      </w:pPr>
      <w:r w:rsidRPr="008061F3">
        <w:t xml:space="preserve">The </w:t>
      </w:r>
      <w:r w:rsidR="00E72296">
        <w:t>Ministry of Health</w:t>
      </w:r>
      <w:r w:rsidRPr="008061F3">
        <w:t xml:space="preserve"> is seeking comments on the following.</w:t>
      </w:r>
    </w:p>
    <w:p w14:paraId="5AC7F430" w14:textId="09F99AFA" w:rsidR="006A0D8A" w:rsidRPr="008061F3" w:rsidRDefault="002175D7" w:rsidP="000B74B1">
      <w:pPr>
        <w:pStyle w:val="Heading2"/>
        <w:spacing w:before="240"/>
      </w:pPr>
      <w:r>
        <w:t>Application guidelines</w:t>
      </w:r>
    </w:p>
    <w:p w14:paraId="3DA0E02B" w14:textId="5FC49A9A" w:rsidR="00196AE0" w:rsidRDefault="002175D7" w:rsidP="00196AE0">
      <w:pPr>
        <w:pStyle w:val="Number"/>
      </w:pPr>
      <w:r>
        <w:t xml:space="preserve">Are the guidelines clear and easy to follow?  </w:t>
      </w:r>
    </w:p>
    <w:p w14:paraId="344A6CDC" w14:textId="77777777" w:rsidR="00196AE0" w:rsidRDefault="00196AE0" w:rsidP="00196AE0">
      <w:pPr>
        <w:pStyle w:val="Number"/>
        <w:numPr>
          <w:ilvl w:val="0"/>
          <w:numId w:val="39"/>
        </w:numPr>
      </w:pPr>
      <w:r>
        <w:t xml:space="preserve">Yes      </w:t>
      </w:r>
    </w:p>
    <w:p w14:paraId="43EFC6E1" w14:textId="7A7D4EF1" w:rsidR="006A0D8A" w:rsidRPr="008061F3" w:rsidRDefault="00196AE0" w:rsidP="00196AE0">
      <w:pPr>
        <w:pStyle w:val="Number"/>
        <w:numPr>
          <w:ilvl w:val="0"/>
          <w:numId w:val="39"/>
        </w:numPr>
      </w:pPr>
      <w:r>
        <w:t xml:space="preserve"> No. If not, what areas need </w:t>
      </w:r>
      <w:r w:rsidR="002175D7">
        <w:t>improvement?</w:t>
      </w:r>
    </w:p>
    <w:p w14:paraId="31ADAE7D" w14:textId="78005FA0" w:rsidR="00E72296" w:rsidRDefault="00D23E6D" w:rsidP="00052945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67"/>
      </w:pPr>
      <w:sdt>
        <w:sdtPr>
          <w:id w:val="5025112"/>
          <w:placeholder>
            <w:docPart w:val="DefaultPlaceholder_-1854013440"/>
          </w:placeholder>
          <w:showingPlcHdr/>
        </w:sdtPr>
        <w:sdtEndPr/>
        <w:sdtContent>
          <w:r w:rsidR="00E72296" w:rsidRPr="004D03BE">
            <w:rPr>
              <w:rStyle w:val="PlaceholderText"/>
            </w:rPr>
            <w:t>Click or tap here to enter text.</w:t>
          </w:r>
        </w:sdtContent>
      </w:sdt>
      <w:r w:rsidR="00E72296">
        <w:t xml:space="preserve"> </w:t>
      </w:r>
    </w:p>
    <w:p w14:paraId="5E46F26C" w14:textId="62CEFEE9" w:rsidR="00196AE0" w:rsidRDefault="002175D7" w:rsidP="00196AE0">
      <w:pPr>
        <w:pStyle w:val="Number"/>
      </w:pPr>
      <w:r>
        <w:t>Do you agree to the proposed funding allocation per region (please also refer to FAQs)?</w:t>
      </w:r>
    </w:p>
    <w:p w14:paraId="6F3C61B5" w14:textId="77777777" w:rsidR="00196AE0" w:rsidRDefault="00196AE0" w:rsidP="00196AE0">
      <w:pPr>
        <w:pStyle w:val="Number"/>
        <w:numPr>
          <w:ilvl w:val="0"/>
          <w:numId w:val="39"/>
        </w:numPr>
      </w:pPr>
      <w:r>
        <w:t xml:space="preserve">Yes    </w:t>
      </w:r>
    </w:p>
    <w:p w14:paraId="04F70270" w14:textId="1B00229B" w:rsidR="00E72296" w:rsidRPr="008061F3" w:rsidRDefault="00196AE0" w:rsidP="00196AE0">
      <w:pPr>
        <w:pStyle w:val="Number"/>
        <w:numPr>
          <w:ilvl w:val="0"/>
          <w:numId w:val="39"/>
        </w:numPr>
      </w:pPr>
      <w:r>
        <w:t xml:space="preserve"> No. If not, i</w:t>
      </w:r>
      <w:r w:rsidR="002175D7">
        <w:t xml:space="preserve">s there anything else we should be considering for the regional allocation?  </w:t>
      </w:r>
      <w:r w:rsidR="00E72296" w:rsidRPr="00E72296">
        <w:t xml:space="preserve"> </w:t>
      </w:r>
    </w:p>
    <w:p w14:paraId="7E2AECA2" w14:textId="66D55EBD" w:rsidR="00E72296" w:rsidRDefault="00D23E6D" w:rsidP="00E72296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67"/>
      </w:pPr>
      <w:sdt>
        <w:sdtPr>
          <w:id w:val="-1585901288"/>
          <w:placeholder>
            <w:docPart w:val="45BACB9CB45A42809965AFFA2C7CFB67"/>
          </w:placeholder>
          <w:showingPlcHdr/>
        </w:sdtPr>
        <w:sdtEndPr/>
        <w:sdtContent>
          <w:r w:rsidR="00E72296" w:rsidRPr="004D03BE">
            <w:rPr>
              <w:rStyle w:val="PlaceholderText"/>
            </w:rPr>
            <w:t>Click or tap here to enter text.</w:t>
          </w:r>
        </w:sdtContent>
      </w:sdt>
      <w:r w:rsidR="00E72296">
        <w:t xml:space="preserve"> </w:t>
      </w:r>
    </w:p>
    <w:p w14:paraId="5C72BE56" w14:textId="38FCDD9B" w:rsidR="00196AE0" w:rsidRDefault="002175D7" w:rsidP="00196AE0">
      <w:pPr>
        <w:pStyle w:val="Number"/>
      </w:pPr>
      <w:r>
        <w:t>Do you agree with the proposed tiering system?</w:t>
      </w:r>
    </w:p>
    <w:p w14:paraId="56C4471E" w14:textId="795C2AD0" w:rsidR="00196AE0" w:rsidRDefault="00196AE0" w:rsidP="00196AE0">
      <w:pPr>
        <w:pStyle w:val="Number"/>
        <w:numPr>
          <w:ilvl w:val="0"/>
          <w:numId w:val="40"/>
        </w:numPr>
      </w:pPr>
      <w:r>
        <w:t>Yes</w:t>
      </w:r>
    </w:p>
    <w:p w14:paraId="54CC6027" w14:textId="553385D2" w:rsidR="002175D7" w:rsidRPr="008061F3" w:rsidRDefault="00196AE0" w:rsidP="00196AE0">
      <w:pPr>
        <w:pStyle w:val="Number"/>
        <w:numPr>
          <w:ilvl w:val="0"/>
          <w:numId w:val="40"/>
        </w:numPr>
      </w:pPr>
      <w:r>
        <w:t>No. If not, a</w:t>
      </w:r>
      <w:r w:rsidR="002175D7">
        <w:t>re there any disadvantages you see with the system?</w:t>
      </w:r>
      <w:r w:rsidR="002175D7" w:rsidRPr="00E72296">
        <w:t xml:space="preserve"> </w:t>
      </w:r>
    </w:p>
    <w:p w14:paraId="3F9190BC" w14:textId="77777777" w:rsidR="002175D7" w:rsidRDefault="00D23E6D" w:rsidP="002175D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67"/>
      </w:pPr>
      <w:sdt>
        <w:sdtPr>
          <w:id w:val="-1953467071"/>
          <w:placeholder>
            <w:docPart w:val="A1229B0834D54291A9A3F21E279EAB54"/>
          </w:placeholder>
          <w:showingPlcHdr/>
        </w:sdtPr>
        <w:sdtEndPr/>
        <w:sdtContent>
          <w:r w:rsidR="002175D7" w:rsidRPr="004D03BE">
            <w:rPr>
              <w:rStyle w:val="PlaceholderText"/>
            </w:rPr>
            <w:t>Click or tap here to enter text.</w:t>
          </w:r>
        </w:sdtContent>
      </w:sdt>
      <w:r w:rsidR="002175D7">
        <w:t xml:space="preserve"> </w:t>
      </w:r>
    </w:p>
    <w:p w14:paraId="1BC646DD" w14:textId="0C87B451" w:rsidR="00E72296" w:rsidRDefault="002175D7" w:rsidP="000B74B1">
      <w:pPr>
        <w:pStyle w:val="Heading2"/>
        <w:numPr>
          <w:ilvl w:val="0"/>
          <w:numId w:val="0"/>
        </w:numPr>
        <w:spacing w:before="240"/>
      </w:pPr>
      <w:r>
        <w:t>Application form</w:t>
      </w:r>
    </w:p>
    <w:p w14:paraId="2B9888B5" w14:textId="15C14353" w:rsidR="00E42397" w:rsidRDefault="002175D7" w:rsidP="00E42397">
      <w:pPr>
        <w:pStyle w:val="Number"/>
      </w:pPr>
      <w:r>
        <w:t>Is the information being requested in the application form reasonable and of easy access for your organisation?</w:t>
      </w:r>
    </w:p>
    <w:p w14:paraId="31043C55" w14:textId="77777777" w:rsidR="00E42397" w:rsidRDefault="00E42397" w:rsidP="00E42397">
      <w:pPr>
        <w:pStyle w:val="Number"/>
        <w:numPr>
          <w:ilvl w:val="0"/>
          <w:numId w:val="41"/>
        </w:numPr>
      </w:pPr>
      <w:bookmarkStart w:id="9" w:name="_Hlk65484158"/>
      <w:r>
        <w:t>Yes</w:t>
      </w:r>
    </w:p>
    <w:p w14:paraId="62B2CCC2" w14:textId="1F464EF5" w:rsidR="00E72296" w:rsidRPr="008061F3" w:rsidRDefault="00E42397" w:rsidP="00E42397">
      <w:pPr>
        <w:pStyle w:val="Number"/>
        <w:numPr>
          <w:ilvl w:val="0"/>
          <w:numId w:val="41"/>
        </w:numPr>
      </w:pPr>
      <w:r>
        <w:t xml:space="preserve">No.  If not, </w:t>
      </w:r>
      <w:r w:rsidR="00EE46FE">
        <w:t>please provide details and potential areas for improvement.</w:t>
      </w:r>
      <w:r w:rsidR="00E72296" w:rsidRPr="00E72296">
        <w:t xml:space="preserve"> </w:t>
      </w:r>
    </w:p>
    <w:bookmarkEnd w:id="9"/>
    <w:p w14:paraId="73811AFA" w14:textId="094004AF" w:rsidR="00E72296" w:rsidRDefault="00D23E6D" w:rsidP="00052945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67"/>
      </w:pPr>
      <w:sdt>
        <w:sdtPr>
          <w:id w:val="1491218412"/>
          <w:placeholder>
            <w:docPart w:val="E5D0F12FDB0645FEB984AA9A93C104A3"/>
          </w:placeholder>
          <w:showingPlcHdr/>
        </w:sdtPr>
        <w:sdtEndPr/>
        <w:sdtContent>
          <w:r w:rsidR="00E72296" w:rsidRPr="004D03BE">
            <w:rPr>
              <w:rStyle w:val="PlaceholderText"/>
            </w:rPr>
            <w:t>Click or tap here to enter text.</w:t>
          </w:r>
        </w:sdtContent>
      </w:sdt>
      <w:r w:rsidR="00E72296">
        <w:t xml:space="preserve"> </w:t>
      </w:r>
      <w:bookmarkStart w:id="10" w:name="_Toc459381954"/>
      <w:bookmarkStart w:id="11" w:name="_Toc17988349"/>
      <w:bookmarkStart w:id="12" w:name="_Toc19012670"/>
    </w:p>
    <w:p w14:paraId="620FB114" w14:textId="77777777" w:rsidR="00BF211A" w:rsidRDefault="00BF211A" w:rsidP="00BF211A">
      <w:pPr>
        <w:pStyle w:val="Number"/>
        <w:numPr>
          <w:ilvl w:val="0"/>
          <w:numId w:val="0"/>
        </w:numPr>
        <w:ind w:left="567"/>
      </w:pPr>
    </w:p>
    <w:p w14:paraId="78E9F8CE" w14:textId="17CE57EC" w:rsidR="00CA558D" w:rsidRDefault="002A6821" w:rsidP="00EE46FE">
      <w:pPr>
        <w:pStyle w:val="Number"/>
      </w:pPr>
      <w:r>
        <w:lastRenderedPageBreak/>
        <w:t>Is the information contained in the application form easy to follow, with clear description of the required information and process to submit a proposal?</w:t>
      </w:r>
    </w:p>
    <w:p w14:paraId="068C4516" w14:textId="679E336A" w:rsidR="00EE46FE" w:rsidRDefault="00EE46FE" w:rsidP="00EE46FE">
      <w:pPr>
        <w:pStyle w:val="Number"/>
        <w:numPr>
          <w:ilvl w:val="0"/>
          <w:numId w:val="42"/>
        </w:numPr>
      </w:pPr>
      <w:r>
        <w:t>Yes</w:t>
      </w:r>
    </w:p>
    <w:p w14:paraId="3B275F72" w14:textId="7F38E370" w:rsidR="00EE46FE" w:rsidRPr="008061F3" w:rsidRDefault="00EE46FE" w:rsidP="00EE46FE">
      <w:pPr>
        <w:pStyle w:val="Number"/>
        <w:numPr>
          <w:ilvl w:val="0"/>
          <w:numId w:val="42"/>
        </w:numPr>
      </w:pPr>
      <w:r>
        <w:t>No. If not, please provide details and potential areas for improvement.</w:t>
      </w:r>
    </w:p>
    <w:p w14:paraId="2BDE2A54" w14:textId="0E12B599" w:rsidR="00CA558D" w:rsidRDefault="00D23E6D" w:rsidP="00052945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67"/>
      </w:pPr>
      <w:sdt>
        <w:sdtPr>
          <w:id w:val="617423268"/>
          <w:placeholder>
            <w:docPart w:val="39D6FDA403784E3CA87894B42BB2358D"/>
          </w:placeholder>
          <w:showingPlcHdr/>
        </w:sdtPr>
        <w:sdtEndPr/>
        <w:sdtContent>
          <w:r w:rsidR="00CA558D" w:rsidRPr="004D03BE">
            <w:rPr>
              <w:rStyle w:val="PlaceholderText"/>
            </w:rPr>
            <w:t>Click or tap here to enter text.</w:t>
          </w:r>
        </w:sdtContent>
      </w:sdt>
      <w:r w:rsidR="00CA558D">
        <w:t xml:space="preserve"> </w:t>
      </w:r>
    </w:p>
    <w:bookmarkEnd w:id="10"/>
    <w:bookmarkEnd w:id="11"/>
    <w:bookmarkEnd w:id="12"/>
    <w:p w14:paraId="107F94AA" w14:textId="4CABF7F5" w:rsidR="006A0D8A" w:rsidRPr="008061F3" w:rsidRDefault="002A6821" w:rsidP="000B74B1">
      <w:pPr>
        <w:pStyle w:val="Heading2"/>
        <w:numPr>
          <w:ilvl w:val="0"/>
          <w:numId w:val="0"/>
        </w:numPr>
        <w:spacing w:before="240"/>
      </w:pPr>
      <w:r>
        <w:t>PPDF assessment tool</w:t>
      </w:r>
    </w:p>
    <w:p w14:paraId="559AF953" w14:textId="4192BA99" w:rsidR="00CA558D" w:rsidRDefault="003A2EA7" w:rsidP="005B4151">
      <w:pPr>
        <w:pStyle w:val="Number"/>
      </w:pPr>
      <w:r>
        <w:t>Are the Capacity and Capability areas in the tool reflective of the operations of your organisation?</w:t>
      </w:r>
    </w:p>
    <w:p w14:paraId="4C99C120" w14:textId="28F0CC4A" w:rsidR="005B4151" w:rsidRDefault="005B4151" w:rsidP="005B4151">
      <w:pPr>
        <w:pStyle w:val="Number"/>
        <w:numPr>
          <w:ilvl w:val="0"/>
          <w:numId w:val="43"/>
        </w:numPr>
      </w:pPr>
      <w:r>
        <w:t>Yes</w:t>
      </w:r>
    </w:p>
    <w:p w14:paraId="38DA0109" w14:textId="453E31E1" w:rsidR="005B4151" w:rsidRPr="008061F3" w:rsidRDefault="005B4151" w:rsidP="005B4151">
      <w:pPr>
        <w:pStyle w:val="Number"/>
        <w:numPr>
          <w:ilvl w:val="0"/>
          <w:numId w:val="44"/>
        </w:numPr>
      </w:pPr>
      <w:r>
        <w:t>No. If not, are there any missing areas or areas which are not relevant for your organisation?</w:t>
      </w:r>
    </w:p>
    <w:p w14:paraId="355BD519" w14:textId="77777777" w:rsidR="00CA558D" w:rsidRDefault="00D23E6D" w:rsidP="00CA558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67"/>
      </w:pPr>
      <w:sdt>
        <w:sdtPr>
          <w:id w:val="819933884"/>
          <w:placeholder>
            <w:docPart w:val="E17D7B3049CC4C54A605007756F10B34"/>
          </w:placeholder>
          <w:showingPlcHdr/>
        </w:sdtPr>
        <w:sdtEndPr/>
        <w:sdtContent>
          <w:r w:rsidR="00CA558D" w:rsidRPr="004D03BE">
            <w:rPr>
              <w:rStyle w:val="PlaceholderText"/>
            </w:rPr>
            <w:t>Click or tap here to enter text.</w:t>
          </w:r>
        </w:sdtContent>
      </w:sdt>
      <w:r w:rsidR="00CA558D">
        <w:t xml:space="preserve"> </w:t>
      </w:r>
    </w:p>
    <w:p w14:paraId="7D6A1644" w14:textId="38DA73C9" w:rsidR="003A2EA7" w:rsidRDefault="003A2EA7" w:rsidP="005B4151">
      <w:pPr>
        <w:pStyle w:val="Number"/>
      </w:pPr>
      <w:r>
        <w:t>Is the tool easy to use?</w:t>
      </w:r>
    </w:p>
    <w:p w14:paraId="39422035" w14:textId="593DEA45" w:rsidR="005B4151" w:rsidRDefault="005B4151" w:rsidP="005B4151">
      <w:pPr>
        <w:pStyle w:val="Number"/>
        <w:numPr>
          <w:ilvl w:val="0"/>
          <w:numId w:val="45"/>
        </w:numPr>
      </w:pPr>
      <w:r>
        <w:t>Yes</w:t>
      </w:r>
    </w:p>
    <w:p w14:paraId="37513DB2" w14:textId="274717E9" w:rsidR="005B4151" w:rsidRPr="008061F3" w:rsidRDefault="005B4151" w:rsidP="005B4151">
      <w:pPr>
        <w:pStyle w:val="Number"/>
        <w:numPr>
          <w:ilvl w:val="0"/>
          <w:numId w:val="46"/>
        </w:numPr>
      </w:pPr>
      <w:r>
        <w:t>No. If not, are there any specific ways in which we could make the tool simpler and easier to use?</w:t>
      </w:r>
    </w:p>
    <w:p w14:paraId="69E52E61" w14:textId="77777777" w:rsidR="003A2EA7" w:rsidRDefault="00D23E6D" w:rsidP="003A2EA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67"/>
      </w:pPr>
      <w:sdt>
        <w:sdtPr>
          <w:id w:val="1112396690"/>
          <w:placeholder>
            <w:docPart w:val="3DFD2FBBCB5F4AFA8CFBF0C308FF3A02"/>
          </w:placeholder>
          <w:showingPlcHdr/>
        </w:sdtPr>
        <w:sdtEndPr/>
        <w:sdtContent>
          <w:r w:rsidR="003A2EA7" w:rsidRPr="004D03BE">
            <w:rPr>
              <w:rStyle w:val="PlaceholderText"/>
            </w:rPr>
            <w:t>Click or tap here to enter text.</w:t>
          </w:r>
        </w:sdtContent>
      </w:sdt>
      <w:r w:rsidR="003A2EA7">
        <w:t xml:space="preserve"> </w:t>
      </w:r>
    </w:p>
    <w:p w14:paraId="5EF5BA37" w14:textId="575F3A8E" w:rsidR="006E6B05" w:rsidRPr="008061F3" w:rsidRDefault="006E6B05" w:rsidP="000B74B1">
      <w:pPr>
        <w:pStyle w:val="Heading2"/>
        <w:numPr>
          <w:ilvl w:val="0"/>
          <w:numId w:val="0"/>
        </w:numPr>
        <w:spacing w:before="240"/>
      </w:pPr>
      <w:r>
        <w:t>Tiering tool</w:t>
      </w:r>
    </w:p>
    <w:p w14:paraId="56E683DD" w14:textId="430224F8" w:rsidR="00CA558D" w:rsidRDefault="00B9482D" w:rsidP="00DC3C61">
      <w:pPr>
        <w:pStyle w:val="Number"/>
      </w:pPr>
      <w:r>
        <w:t xml:space="preserve">Do you agree with the overall purpose of the tiering tool?  Please also refer to FAQs </w:t>
      </w:r>
    </w:p>
    <w:p w14:paraId="30DA552B" w14:textId="6887672A" w:rsidR="00DC3C61" w:rsidRDefault="00DC3C61" w:rsidP="00DC3C61">
      <w:pPr>
        <w:pStyle w:val="Number"/>
        <w:numPr>
          <w:ilvl w:val="0"/>
          <w:numId w:val="47"/>
        </w:numPr>
      </w:pPr>
      <w:r>
        <w:t>Yes</w:t>
      </w:r>
    </w:p>
    <w:p w14:paraId="2D8DA6E0" w14:textId="36B4087C" w:rsidR="00DC3C61" w:rsidRPr="008061F3" w:rsidRDefault="00DC3C61" w:rsidP="00DC3C61">
      <w:pPr>
        <w:pStyle w:val="Number"/>
        <w:numPr>
          <w:ilvl w:val="0"/>
          <w:numId w:val="47"/>
        </w:numPr>
      </w:pPr>
      <w:r>
        <w:t>No. If not, please provide details.</w:t>
      </w:r>
    </w:p>
    <w:p w14:paraId="046D9BA4" w14:textId="039F3722" w:rsidR="00CA558D" w:rsidRDefault="00D23E6D" w:rsidP="00052945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67"/>
      </w:pPr>
      <w:sdt>
        <w:sdtPr>
          <w:id w:val="-347029367"/>
          <w:placeholder>
            <w:docPart w:val="73B097AA7D3D4D8DBD2424B3E11E9E59"/>
          </w:placeholder>
          <w:showingPlcHdr/>
        </w:sdtPr>
        <w:sdtEndPr/>
        <w:sdtContent>
          <w:r w:rsidR="00CA558D" w:rsidRPr="004D03BE">
            <w:rPr>
              <w:rStyle w:val="PlaceholderText"/>
            </w:rPr>
            <w:t>Click or tap here to enter text.</w:t>
          </w:r>
        </w:sdtContent>
      </w:sdt>
      <w:r w:rsidR="00CA558D">
        <w:t xml:space="preserve"> </w:t>
      </w:r>
    </w:p>
    <w:p w14:paraId="04729168" w14:textId="5FD6183C" w:rsidR="00052945" w:rsidRDefault="00826514" w:rsidP="000B74B1">
      <w:pPr>
        <w:pStyle w:val="Heading2"/>
        <w:spacing w:before="240"/>
      </w:pPr>
      <w:r>
        <w:t>Any other comments</w:t>
      </w:r>
    </w:p>
    <w:p w14:paraId="76F214CB" w14:textId="4C3D2A3F" w:rsidR="00052945" w:rsidRPr="008061F3" w:rsidRDefault="00826514" w:rsidP="00052945">
      <w:pPr>
        <w:pStyle w:val="Questions"/>
      </w:pPr>
      <w:r>
        <w:t>9</w:t>
      </w:r>
      <w:r w:rsidR="00052945">
        <w:t>.</w:t>
      </w:r>
      <w:r w:rsidR="00052945">
        <w:tab/>
      </w:r>
      <w:r>
        <w:t>Are there any other comments you would like to make regarding the proposed PPDF process, and its associated documents?</w:t>
      </w:r>
      <w:r w:rsidR="00052945" w:rsidRPr="00052945">
        <w:t xml:space="preserve"> </w:t>
      </w:r>
    </w:p>
    <w:p w14:paraId="79D90CC6" w14:textId="3C3BE089" w:rsidR="00052945" w:rsidRDefault="00D23E6D" w:rsidP="00052945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67"/>
      </w:pPr>
      <w:sdt>
        <w:sdtPr>
          <w:id w:val="1504698095"/>
          <w:placeholder>
            <w:docPart w:val="B5AB6F84D017489F880EBFE9EFF12334"/>
          </w:placeholder>
          <w:showingPlcHdr/>
        </w:sdtPr>
        <w:sdtEndPr/>
        <w:sdtContent>
          <w:r w:rsidR="00052945" w:rsidRPr="004D03BE">
            <w:rPr>
              <w:rStyle w:val="PlaceholderText"/>
            </w:rPr>
            <w:t>Click or tap here to enter text.</w:t>
          </w:r>
        </w:sdtContent>
      </w:sdt>
      <w:r w:rsidR="00052945">
        <w:t xml:space="preserve"> </w:t>
      </w:r>
    </w:p>
    <w:sectPr w:rsidR="00052945" w:rsidSect="0097315D">
      <w:footerReference w:type="even" r:id="rId11"/>
      <w:footerReference w:type="default" r:id="rId12"/>
      <w:pgSz w:w="11907" w:h="16834" w:code="9"/>
      <w:pgMar w:top="1418" w:right="1701" w:bottom="1134" w:left="1701" w:header="284" w:footer="425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B1F1C" w14:textId="77777777" w:rsidR="00D23E6D" w:rsidRDefault="00D23E6D">
      <w:r>
        <w:separator/>
      </w:r>
    </w:p>
    <w:p w14:paraId="57256603" w14:textId="77777777" w:rsidR="00D23E6D" w:rsidRDefault="00D23E6D"/>
  </w:endnote>
  <w:endnote w:type="continuationSeparator" w:id="0">
    <w:p w14:paraId="0E22C9AB" w14:textId="77777777" w:rsidR="00D23E6D" w:rsidRDefault="00D23E6D">
      <w:r>
        <w:continuationSeparator/>
      </w:r>
    </w:p>
    <w:p w14:paraId="679F4CE8" w14:textId="77777777" w:rsidR="00D23E6D" w:rsidRDefault="00D23E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Ind w:w="-567" w:type="dxa"/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B9482D" w14:paraId="2D44354A" w14:textId="77777777" w:rsidTr="006E2886">
      <w:trPr>
        <w:cantSplit/>
      </w:trPr>
      <w:tc>
        <w:tcPr>
          <w:tcW w:w="675" w:type="dxa"/>
          <w:vAlign w:val="center"/>
        </w:tcPr>
        <w:p w14:paraId="720661A5" w14:textId="77777777" w:rsidR="00B9482D" w:rsidRPr="00931466" w:rsidRDefault="00B9482D" w:rsidP="006E2886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p w14:paraId="79DCF8DD" w14:textId="2D78389B" w:rsidR="00B9482D" w:rsidRDefault="00826514" w:rsidP="00E37B71">
          <w:pPr>
            <w:pStyle w:val="RectoFooter"/>
            <w:jc w:val="left"/>
          </w:pPr>
          <w:r>
            <w:t>ppdf pROCESS 2021/22</w:t>
          </w:r>
        </w:p>
      </w:tc>
    </w:tr>
  </w:tbl>
  <w:p w14:paraId="2CBD2D3A" w14:textId="77777777" w:rsidR="00B9482D" w:rsidRPr="00571223" w:rsidRDefault="00B9482D" w:rsidP="00571223">
    <w:pPr>
      <w:pStyle w:val="Verso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B9482D" w14:paraId="23BBBB78" w14:textId="77777777" w:rsidTr="006E2886">
      <w:trPr>
        <w:cantSplit/>
      </w:trPr>
      <w:tc>
        <w:tcPr>
          <w:tcW w:w="8080" w:type="dxa"/>
          <w:vAlign w:val="center"/>
        </w:tcPr>
        <w:p w14:paraId="019C5AB1" w14:textId="558F2F86" w:rsidR="00B9482D" w:rsidRDefault="00826514" w:rsidP="00E37B71">
          <w:pPr>
            <w:pStyle w:val="RectoFooter"/>
          </w:pPr>
          <w:r>
            <w:t>PPDF PROCESS 2021/22</w:t>
          </w:r>
        </w:p>
      </w:tc>
      <w:tc>
        <w:tcPr>
          <w:tcW w:w="709" w:type="dxa"/>
          <w:vAlign w:val="center"/>
        </w:tcPr>
        <w:p w14:paraId="664FF01F" w14:textId="77777777" w:rsidR="00B9482D" w:rsidRPr="00931466" w:rsidRDefault="00B9482D" w:rsidP="006E288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17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7413A03D" w14:textId="77777777" w:rsidR="00B9482D" w:rsidRPr="00581EB8" w:rsidRDefault="00B9482D" w:rsidP="00581EB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D0707" w14:textId="77777777" w:rsidR="00D23E6D" w:rsidRPr="00A26E6B" w:rsidRDefault="00D23E6D" w:rsidP="00A26E6B"/>
  </w:footnote>
  <w:footnote w:type="continuationSeparator" w:id="0">
    <w:p w14:paraId="2AC24CDE" w14:textId="77777777" w:rsidR="00D23E6D" w:rsidRDefault="00D23E6D">
      <w:r>
        <w:continuationSeparator/>
      </w:r>
    </w:p>
    <w:p w14:paraId="7B0BB9BC" w14:textId="77777777" w:rsidR="00D23E6D" w:rsidRDefault="00D23E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2D3E2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CECA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817C7"/>
    <w:multiLevelType w:val="multilevel"/>
    <w:tmpl w:val="007AC356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none"/>
      <w:pStyle w:val="Heading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4" w15:restartNumberingAfterBreak="0">
    <w:nsid w:val="054B3F91"/>
    <w:multiLevelType w:val="hybridMultilevel"/>
    <w:tmpl w:val="CCCAFD34"/>
    <w:lvl w:ilvl="0" w:tplc="423083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4484C"/>
    <w:multiLevelType w:val="hybridMultilevel"/>
    <w:tmpl w:val="B4D4BCE8"/>
    <w:lvl w:ilvl="0" w:tplc="DF241946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EAA2FE5"/>
    <w:multiLevelType w:val="hybridMultilevel"/>
    <w:tmpl w:val="308E43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B6F37"/>
    <w:multiLevelType w:val="multilevel"/>
    <w:tmpl w:val="1D161EEE"/>
    <w:lvl w:ilvl="0">
      <w:start w:val="8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0D60705"/>
    <w:multiLevelType w:val="hybridMultilevel"/>
    <w:tmpl w:val="E1FAD9A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FB76F5"/>
    <w:multiLevelType w:val="hybridMultilevel"/>
    <w:tmpl w:val="50D80762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57616"/>
    <w:multiLevelType w:val="hybridMultilevel"/>
    <w:tmpl w:val="F16C72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0707D"/>
    <w:multiLevelType w:val="multilevel"/>
    <w:tmpl w:val="BAE8F29E"/>
    <w:lvl w:ilvl="0">
      <w:start w:val="1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C23A21"/>
    <w:multiLevelType w:val="hybridMultilevel"/>
    <w:tmpl w:val="7D128E72"/>
    <w:lvl w:ilvl="0" w:tplc="DF241946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3B41EB"/>
    <w:multiLevelType w:val="hybridMultilevel"/>
    <w:tmpl w:val="55122296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D2D06"/>
    <w:multiLevelType w:val="multilevel"/>
    <w:tmpl w:val="42A4E72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708"/>
        </w:tabs>
        <w:ind w:left="708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2E309D6"/>
    <w:multiLevelType w:val="hybridMultilevel"/>
    <w:tmpl w:val="29A8747C"/>
    <w:lvl w:ilvl="0" w:tplc="A36C16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C7796"/>
    <w:multiLevelType w:val="multilevel"/>
    <w:tmpl w:val="83AA954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7B206F0"/>
    <w:multiLevelType w:val="hybridMultilevel"/>
    <w:tmpl w:val="B31E0968"/>
    <w:lvl w:ilvl="0" w:tplc="38E2AC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175B3"/>
    <w:multiLevelType w:val="hybridMultilevel"/>
    <w:tmpl w:val="626E78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C51C8"/>
    <w:multiLevelType w:val="hybridMultilevel"/>
    <w:tmpl w:val="4314EAA6"/>
    <w:lvl w:ilvl="0" w:tplc="DF241946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CB6FD0"/>
    <w:multiLevelType w:val="hybridMultilevel"/>
    <w:tmpl w:val="AB5A2FC4"/>
    <w:lvl w:ilvl="0" w:tplc="DF241946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A4C3893"/>
    <w:multiLevelType w:val="hybridMultilevel"/>
    <w:tmpl w:val="388012B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B1EA0"/>
    <w:multiLevelType w:val="hybridMultilevel"/>
    <w:tmpl w:val="34FC097A"/>
    <w:lvl w:ilvl="0" w:tplc="DF241946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D2BF3"/>
    <w:multiLevelType w:val="multilevel"/>
    <w:tmpl w:val="853CCBFC"/>
    <w:lvl w:ilvl="0">
      <w:start w:val="1"/>
      <w:numFmt w:val="none"/>
      <w:pStyle w:val="Heading1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none"/>
      <w:pStyle w:val="Heading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Numb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lowerLetter"/>
      <w:pStyle w:val="Letter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pStyle w:val="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B279D9"/>
    <w:multiLevelType w:val="hybridMultilevel"/>
    <w:tmpl w:val="76DEAB44"/>
    <w:lvl w:ilvl="0" w:tplc="1409000F">
      <w:start w:val="1"/>
      <w:numFmt w:val="decimal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3A43FDE"/>
    <w:multiLevelType w:val="hybridMultilevel"/>
    <w:tmpl w:val="C6FC6618"/>
    <w:lvl w:ilvl="0" w:tplc="DF241946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4C213B3"/>
    <w:multiLevelType w:val="hybridMultilevel"/>
    <w:tmpl w:val="F7E83FD8"/>
    <w:lvl w:ilvl="0" w:tplc="DF241946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1CE0C87"/>
    <w:multiLevelType w:val="hybridMultilevel"/>
    <w:tmpl w:val="B7D885B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42FAE"/>
    <w:multiLevelType w:val="multilevel"/>
    <w:tmpl w:val="D2F491D2"/>
    <w:lvl w:ilvl="0">
      <w:start w:val="2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7EA6E86"/>
    <w:multiLevelType w:val="hybridMultilevel"/>
    <w:tmpl w:val="C7FC979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64785"/>
    <w:multiLevelType w:val="hybridMultilevel"/>
    <w:tmpl w:val="F1F02E8E"/>
    <w:lvl w:ilvl="0" w:tplc="414A38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22184"/>
    <w:multiLevelType w:val="hybridMultilevel"/>
    <w:tmpl w:val="55563A54"/>
    <w:lvl w:ilvl="0" w:tplc="C2C8F6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A7397D"/>
    <w:multiLevelType w:val="hybridMultilevel"/>
    <w:tmpl w:val="592C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46392"/>
    <w:multiLevelType w:val="hybridMultilevel"/>
    <w:tmpl w:val="E1E25752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9147B"/>
    <w:multiLevelType w:val="hybridMultilevel"/>
    <w:tmpl w:val="8DFC66C4"/>
    <w:lvl w:ilvl="0" w:tplc="DF241946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88D2C9E"/>
    <w:multiLevelType w:val="singleLevel"/>
    <w:tmpl w:val="976C83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38" w15:restartNumberingAfterBreak="0">
    <w:nsid w:val="699309B9"/>
    <w:multiLevelType w:val="hybridMultilevel"/>
    <w:tmpl w:val="CAB04B24"/>
    <w:lvl w:ilvl="0" w:tplc="DF241946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DE66B12"/>
    <w:multiLevelType w:val="hybridMultilevel"/>
    <w:tmpl w:val="C084046E"/>
    <w:lvl w:ilvl="0" w:tplc="7310B1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E25EC"/>
    <w:multiLevelType w:val="multilevel"/>
    <w:tmpl w:val="5888CD34"/>
    <w:lvl w:ilvl="0">
      <w:start w:val="2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9"/>
      <w:numFmt w:val="decimal"/>
      <w:lvlRestart w:val="0"/>
      <w:lvlText w:val="%3."/>
      <w:lvlJc w:val="left"/>
      <w:pPr>
        <w:tabs>
          <w:tab w:val="num" w:pos="708"/>
        </w:tabs>
        <w:ind w:left="708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83F5742"/>
    <w:multiLevelType w:val="multilevel"/>
    <w:tmpl w:val="6FCAFFEE"/>
    <w:lvl w:ilvl="0">
      <w:start w:val="10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42"/>
  </w:num>
  <w:num w:numId="2">
    <w:abstractNumId w:val="23"/>
  </w:num>
  <w:num w:numId="3">
    <w:abstractNumId w:val="24"/>
  </w:num>
  <w:num w:numId="4">
    <w:abstractNumId w:val="3"/>
  </w:num>
  <w:num w:numId="5">
    <w:abstractNumId w:val="2"/>
  </w:num>
  <w:num w:numId="6">
    <w:abstractNumId w:val="37"/>
  </w:num>
  <w:num w:numId="7">
    <w:abstractNumId w:val="14"/>
  </w:num>
  <w:num w:numId="8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40"/>
  </w:num>
  <w:num w:numId="12">
    <w:abstractNumId w:val="35"/>
  </w:num>
  <w:num w:numId="13">
    <w:abstractNumId w:val="9"/>
  </w:num>
  <w:num w:numId="14">
    <w:abstractNumId w:val="33"/>
  </w:num>
  <w:num w:numId="15">
    <w:abstractNumId w:val="13"/>
  </w:num>
  <w:num w:numId="16">
    <w:abstractNumId w:val="8"/>
  </w:num>
  <w:num w:numId="17">
    <w:abstractNumId w:val="6"/>
  </w:num>
  <w:num w:numId="18">
    <w:abstractNumId w:val="11"/>
  </w:num>
  <w:num w:numId="19">
    <w:abstractNumId w:val="1"/>
  </w:num>
  <w:num w:numId="20">
    <w:abstractNumId w:val="26"/>
  </w:num>
  <w:num w:numId="21">
    <w:abstractNumId w:val="4"/>
  </w:num>
  <w:num w:numId="22">
    <w:abstractNumId w:val="21"/>
  </w:num>
  <w:num w:numId="23">
    <w:abstractNumId w:val="32"/>
  </w:num>
  <w:num w:numId="24">
    <w:abstractNumId w:val="29"/>
  </w:num>
  <w:num w:numId="25">
    <w:abstractNumId w:val="15"/>
  </w:num>
  <w:num w:numId="26">
    <w:abstractNumId w:val="31"/>
  </w:num>
  <w:num w:numId="27">
    <w:abstractNumId w:val="39"/>
  </w:num>
  <w:num w:numId="28">
    <w:abstractNumId w:val="41"/>
  </w:num>
  <w:num w:numId="29">
    <w:abstractNumId w:val="34"/>
  </w:num>
  <w:num w:numId="30">
    <w:abstractNumId w:val="0"/>
  </w:num>
  <w:num w:numId="31">
    <w:abstractNumId w:val="1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5"/>
  </w:num>
  <w:num w:numId="35">
    <w:abstractNumId w:val="25"/>
  </w:num>
  <w:num w:numId="36">
    <w:abstractNumId w:val="18"/>
  </w:num>
  <w:num w:numId="37">
    <w:abstractNumId w:val="17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20"/>
  </w:num>
  <w:num w:numId="41">
    <w:abstractNumId w:val="12"/>
  </w:num>
  <w:num w:numId="42">
    <w:abstractNumId w:val="28"/>
  </w:num>
  <w:num w:numId="43">
    <w:abstractNumId w:val="27"/>
  </w:num>
  <w:num w:numId="44">
    <w:abstractNumId w:val="5"/>
  </w:num>
  <w:num w:numId="45">
    <w:abstractNumId w:val="22"/>
  </w:num>
  <w:num w:numId="46">
    <w:abstractNumId w:val="19"/>
  </w:num>
  <w:num w:numId="47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EB"/>
    <w:rsid w:val="000025B8"/>
    <w:rsid w:val="00005BB5"/>
    <w:rsid w:val="00014976"/>
    <w:rsid w:val="000259AC"/>
    <w:rsid w:val="00025A6F"/>
    <w:rsid w:val="0002618D"/>
    <w:rsid w:val="00030B26"/>
    <w:rsid w:val="00030E84"/>
    <w:rsid w:val="000329DF"/>
    <w:rsid w:val="00032C0A"/>
    <w:rsid w:val="00035257"/>
    <w:rsid w:val="00035D68"/>
    <w:rsid w:val="00036027"/>
    <w:rsid w:val="00045613"/>
    <w:rsid w:val="00047899"/>
    <w:rsid w:val="000479DB"/>
    <w:rsid w:val="00052945"/>
    <w:rsid w:val="00053921"/>
    <w:rsid w:val="00054B44"/>
    <w:rsid w:val="0006006B"/>
    <w:rsid w:val="0006228D"/>
    <w:rsid w:val="00072BD6"/>
    <w:rsid w:val="00075B78"/>
    <w:rsid w:val="000763E9"/>
    <w:rsid w:val="00082CD6"/>
    <w:rsid w:val="0008437D"/>
    <w:rsid w:val="00085AFE"/>
    <w:rsid w:val="00094800"/>
    <w:rsid w:val="000A0158"/>
    <w:rsid w:val="000A373D"/>
    <w:rsid w:val="000A41ED"/>
    <w:rsid w:val="000B0730"/>
    <w:rsid w:val="000B703F"/>
    <w:rsid w:val="000B74B1"/>
    <w:rsid w:val="000D19F4"/>
    <w:rsid w:val="000D58DD"/>
    <w:rsid w:val="000F1F42"/>
    <w:rsid w:val="000F2AE2"/>
    <w:rsid w:val="000F2BFF"/>
    <w:rsid w:val="00102063"/>
    <w:rsid w:val="0010541C"/>
    <w:rsid w:val="00105770"/>
    <w:rsid w:val="00106F93"/>
    <w:rsid w:val="00111D50"/>
    <w:rsid w:val="00113B8E"/>
    <w:rsid w:val="0011438C"/>
    <w:rsid w:val="00117F59"/>
    <w:rsid w:val="0012053C"/>
    <w:rsid w:val="00122363"/>
    <w:rsid w:val="00125D45"/>
    <w:rsid w:val="001342C7"/>
    <w:rsid w:val="0013585C"/>
    <w:rsid w:val="00142261"/>
    <w:rsid w:val="00142954"/>
    <w:rsid w:val="001460E0"/>
    <w:rsid w:val="001472F0"/>
    <w:rsid w:val="00147641"/>
    <w:rsid w:val="00147F71"/>
    <w:rsid w:val="00150525"/>
    <w:rsid w:val="00150A6E"/>
    <w:rsid w:val="0016304B"/>
    <w:rsid w:val="0016318F"/>
    <w:rsid w:val="0016468A"/>
    <w:rsid w:val="0017070E"/>
    <w:rsid w:val="00174F02"/>
    <w:rsid w:val="0018376C"/>
    <w:rsid w:val="0018662D"/>
    <w:rsid w:val="00196AE0"/>
    <w:rsid w:val="00197427"/>
    <w:rsid w:val="001A21B4"/>
    <w:rsid w:val="001A5CF5"/>
    <w:rsid w:val="001B39D2"/>
    <w:rsid w:val="001B4BF8"/>
    <w:rsid w:val="001B7B14"/>
    <w:rsid w:val="001C4326"/>
    <w:rsid w:val="001C665E"/>
    <w:rsid w:val="001D3541"/>
    <w:rsid w:val="001D3E4E"/>
    <w:rsid w:val="001E254A"/>
    <w:rsid w:val="001E7386"/>
    <w:rsid w:val="001F45A7"/>
    <w:rsid w:val="001F5E27"/>
    <w:rsid w:val="0020027C"/>
    <w:rsid w:val="00201A01"/>
    <w:rsid w:val="00203141"/>
    <w:rsid w:val="002035C6"/>
    <w:rsid w:val="0020754B"/>
    <w:rsid w:val="002104D3"/>
    <w:rsid w:val="00213A33"/>
    <w:rsid w:val="002175D7"/>
    <w:rsid w:val="0021763B"/>
    <w:rsid w:val="0023577E"/>
    <w:rsid w:val="00245748"/>
    <w:rsid w:val="00246DB1"/>
    <w:rsid w:val="002476B5"/>
    <w:rsid w:val="002520CC"/>
    <w:rsid w:val="00253ECF"/>
    <w:rsid w:val="00254044"/>
    <w:rsid w:val="002546A1"/>
    <w:rsid w:val="002575E8"/>
    <w:rsid w:val="00257EF1"/>
    <w:rsid w:val="002628F4"/>
    <w:rsid w:val="00263C9A"/>
    <w:rsid w:val="00275773"/>
    <w:rsid w:val="00275D08"/>
    <w:rsid w:val="002839AF"/>
    <w:rsid w:val="002858E3"/>
    <w:rsid w:val="00290A7C"/>
    <w:rsid w:val="0029190A"/>
    <w:rsid w:val="00292C5A"/>
    <w:rsid w:val="00294C66"/>
    <w:rsid w:val="00295241"/>
    <w:rsid w:val="002A4DFC"/>
    <w:rsid w:val="002A6821"/>
    <w:rsid w:val="002B047D"/>
    <w:rsid w:val="002B65C5"/>
    <w:rsid w:val="002B732B"/>
    <w:rsid w:val="002B76A7"/>
    <w:rsid w:val="002B7BEC"/>
    <w:rsid w:val="002C2219"/>
    <w:rsid w:val="002C2552"/>
    <w:rsid w:val="002C380A"/>
    <w:rsid w:val="002D0D4A"/>
    <w:rsid w:val="002D0DF2"/>
    <w:rsid w:val="002D235B"/>
    <w:rsid w:val="002D23BD"/>
    <w:rsid w:val="002E0B47"/>
    <w:rsid w:val="002F3A0D"/>
    <w:rsid w:val="002F4685"/>
    <w:rsid w:val="002F7213"/>
    <w:rsid w:val="0030382F"/>
    <w:rsid w:val="0030408D"/>
    <w:rsid w:val="003060E4"/>
    <w:rsid w:val="00313491"/>
    <w:rsid w:val="003160E7"/>
    <w:rsid w:val="0031739E"/>
    <w:rsid w:val="00317DA3"/>
    <w:rsid w:val="00321381"/>
    <w:rsid w:val="003235C6"/>
    <w:rsid w:val="003309CA"/>
    <w:rsid w:val="00330E0B"/>
    <w:rsid w:val="003325AB"/>
    <w:rsid w:val="003332D1"/>
    <w:rsid w:val="0033412B"/>
    <w:rsid w:val="0033448B"/>
    <w:rsid w:val="00341161"/>
    <w:rsid w:val="00343365"/>
    <w:rsid w:val="003445F4"/>
    <w:rsid w:val="00353501"/>
    <w:rsid w:val="00353734"/>
    <w:rsid w:val="003538D4"/>
    <w:rsid w:val="0035543E"/>
    <w:rsid w:val="003606F8"/>
    <w:rsid w:val="003648EF"/>
    <w:rsid w:val="003673E6"/>
    <w:rsid w:val="00377264"/>
    <w:rsid w:val="003779D2"/>
    <w:rsid w:val="00385E38"/>
    <w:rsid w:val="003A26A5"/>
    <w:rsid w:val="003A2EA7"/>
    <w:rsid w:val="003A3761"/>
    <w:rsid w:val="003A512D"/>
    <w:rsid w:val="003A5FEA"/>
    <w:rsid w:val="003A710B"/>
    <w:rsid w:val="003B1D10"/>
    <w:rsid w:val="003C310C"/>
    <w:rsid w:val="003C76D4"/>
    <w:rsid w:val="003D137D"/>
    <w:rsid w:val="003D2CC5"/>
    <w:rsid w:val="003D3E5C"/>
    <w:rsid w:val="003D63DB"/>
    <w:rsid w:val="003E04C1"/>
    <w:rsid w:val="003E0887"/>
    <w:rsid w:val="003E74C8"/>
    <w:rsid w:val="003E74E2"/>
    <w:rsid w:val="003E7C46"/>
    <w:rsid w:val="003F2106"/>
    <w:rsid w:val="003F52A7"/>
    <w:rsid w:val="003F7013"/>
    <w:rsid w:val="003F74B5"/>
    <w:rsid w:val="003F7F6A"/>
    <w:rsid w:val="0040240C"/>
    <w:rsid w:val="00407892"/>
    <w:rsid w:val="00413021"/>
    <w:rsid w:val="00414C35"/>
    <w:rsid w:val="004171B7"/>
    <w:rsid w:val="004301C6"/>
    <w:rsid w:val="0043478F"/>
    <w:rsid w:val="0043602B"/>
    <w:rsid w:val="004367D2"/>
    <w:rsid w:val="00437B0A"/>
    <w:rsid w:val="00440BE0"/>
    <w:rsid w:val="00442A06"/>
    <w:rsid w:val="00442C1C"/>
    <w:rsid w:val="0044584B"/>
    <w:rsid w:val="00447CB7"/>
    <w:rsid w:val="004557A9"/>
    <w:rsid w:val="00455CC9"/>
    <w:rsid w:val="00460826"/>
    <w:rsid w:val="00460B1E"/>
    <w:rsid w:val="00460EA7"/>
    <w:rsid w:val="0046195B"/>
    <w:rsid w:val="0046362D"/>
    <w:rsid w:val="0046596D"/>
    <w:rsid w:val="00476296"/>
    <w:rsid w:val="004852AB"/>
    <w:rsid w:val="00487C04"/>
    <w:rsid w:val="004907E1"/>
    <w:rsid w:val="00494C8E"/>
    <w:rsid w:val="004A035B"/>
    <w:rsid w:val="004A2108"/>
    <w:rsid w:val="004A38D7"/>
    <w:rsid w:val="004A778C"/>
    <w:rsid w:val="004B14DD"/>
    <w:rsid w:val="004B48C7"/>
    <w:rsid w:val="004C2E6A"/>
    <w:rsid w:val="004C5A56"/>
    <w:rsid w:val="004C64B8"/>
    <w:rsid w:val="004D2496"/>
    <w:rsid w:val="004D2A2D"/>
    <w:rsid w:val="004D479F"/>
    <w:rsid w:val="004D6689"/>
    <w:rsid w:val="004E1D1D"/>
    <w:rsid w:val="004E5CBE"/>
    <w:rsid w:val="004E690B"/>
    <w:rsid w:val="004E7AC8"/>
    <w:rsid w:val="004F05F4"/>
    <w:rsid w:val="004F0C94"/>
    <w:rsid w:val="005019AE"/>
    <w:rsid w:val="00501B1D"/>
    <w:rsid w:val="00503749"/>
    <w:rsid w:val="00503D59"/>
    <w:rsid w:val="00504CF4"/>
    <w:rsid w:val="0050635B"/>
    <w:rsid w:val="005075B3"/>
    <w:rsid w:val="0051516A"/>
    <w:rsid w:val="005151C2"/>
    <w:rsid w:val="005275E8"/>
    <w:rsid w:val="005309FE"/>
    <w:rsid w:val="0053199F"/>
    <w:rsid w:val="00531E12"/>
    <w:rsid w:val="00533B90"/>
    <w:rsid w:val="00536FF6"/>
    <w:rsid w:val="005410F8"/>
    <w:rsid w:val="005448EC"/>
    <w:rsid w:val="0054596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5F8B"/>
    <w:rsid w:val="005763E0"/>
    <w:rsid w:val="00581136"/>
    <w:rsid w:val="00581EB8"/>
    <w:rsid w:val="005839E7"/>
    <w:rsid w:val="0058437F"/>
    <w:rsid w:val="005A27CA"/>
    <w:rsid w:val="005A43BD"/>
    <w:rsid w:val="005A78CC"/>
    <w:rsid w:val="005A79E5"/>
    <w:rsid w:val="005B11F2"/>
    <w:rsid w:val="005B4151"/>
    <w:rsid w:val="005D034C"/>
    <w:rsid w:val="005E226E"/>
    <w:rsid w:val="005E2636"/>
    <w:rsid w:val="006015D7"/>
    <w:rsid w:val="00601B21"/>
    <w:rsid w:val="006041F0"/>
    <w:rsid w:val="00605C6D"/>
    <w:rsid w:val="006120CA"/>
    <w:rsid w:val="0061443A"/>
    <w:rsid w:val="00624174"/>
    <w:rsid w:val="00626CF8"/>
    <w:rsid w:val="006314AF"/>
    <w:rsid w:val="006339A6"/>
    <w:rsid w:val="00634003"/>
    <w:rsid w:val="00634ED8"/>
    <w:rsid w:val="00636D7D"/>
    <w:rsid w:val="00637408"/>
    <w:rsid w:val="00642868"/>
    <w:rsid w:val="00646D10"/>
    <w:rsid w:val="00647AFE"/>
    <w:rsid w:val="00650417"/>
    <w:rsid w:val="006512BC"/>
    <w:rsid w:val="00653A5A"/>
    <w:rsid w:val="006554AC"/>
    <w:rsid w:val="006575F4"/>
    <w:rsid w:val="006579E6"/>
    <w:rsid w:val="00660682"/>
    <w:rsid w:val="00660F74"/>
    <w:rsid w:val="00663EDC"/>
    <w:rsid w:val="00671078"/>
    <w:rsid w:val="006758CA"/>
    <w:rsid w:val="00680A04"/>
    <w:rsid w:val="00685DE5"/>
    <w:rsid w:val="00686D80"/>
    <w:rsid w:val="0069433E"/>
    <w:rsid w:val="00694895"/>
    <w:rsid w:val="00697E2E"/>
    <w:rsid w:val="006A0D8A"/>
    <w:rsid w:val="006A1BE1"/>
    <w:rsid w:val="006A25A2"/>
    <w:rsid w:val="006A3B87"/>
    <w:rsid w:val="006A6B06"/>
    <w:rsid w:val="006B0A88"/>
    <w:rsid w:val="006B0E73"/>
    <w:rsid w:val="006B1E3D"/>
    <w:rsid w:val="006B29EB"/>
    <w:rsid w:val="006B4A4D"/>
    <w:rsid w:val="006B5695"/>
    <w:rsid w:val="006B62E6"/>
    <w:rsid w:val="006B7B2E"/>
    <w:rsid w:val="006C78EB"/>
    <w:rsid w:val="006D1660"/>
    <w:rsid w:val="006D63E5"/>
    <w:rsid w:val="006E1753"/>
    <w:rsid w:val="006E2886"/>
    <w:rsid w:val="006E3911"/>
    <w:rsid w:val="006E69F4"/>
    <w:rsid w:val="006E6B05"/>
    <w:rsid w:val="006F1B67"/>
    <w:rsid w:val="006F4D9C"/>
    <w:rsid w:val="006F7A48"/>
    <w:rsid w:val="0070091D"/>
    <w:rsid w:val="00702854"/>
    <w:rsid w:val="0071741C"/>
    <w:rsid w:val="0072441F"/>
    <w:rsid w:val="00742B90"/>
    <w:rsid w:val="0074398C"/>
    <w:rsid w:val="0074434D"/>
    <w:rsid w:val="007570C4"/>
    <w:rsid w:val="007605B8"/>
    <w:rsid w:val="0076228D"/>
    <w:rsid w:val="00771B1E"/>
    <w:rsid w:val="00773C95"/>
    <w:rsid w:val="0078171E"/>
    <w:rsid w:val="0078658E"/>
    <w:rsid w:val="007920E2"/>
    <w:rsid w:val="0079566E"/>
    <w:rsid w:val="00795B34"/>
    <w:rsid w:val="007A067F"/>
    <w:rsid w:val="007A6BD4"/>
    <w:rsid w:val="007B1770"/>
    <w:rsid w:val="007B4D3E"/>
    <w:rsid w:val="007B7C70"/>
    <w:rsid w:val="007B7DEB"/>
    <w:rsid w:val="007C0449"/>
    <w:rsid w:val="007C43B6"/>
    <w:rsid w:val="007D2151"/>
    <w:rsid w:val="007D3B90"/>
    <w:rsid w:val="007D42CC"/>
    <w:rsid w:val="007D59F8"/>
    <w:rsid w:val="007D5DE4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7F3E11"/>
    <w:rsid w:val="00800A8A"/>
    <w:rsid w:val="0080155C"/>
    <w:rsid w:val="008052E1"/>
    <w:rsid w:val="008111F7"/>
    <w:rsid w:val="00811EEB"/>
    <w:rsid w:val="00822F2C"/>
    <w:rsid w:val="00823DEE"/>
    <w:rsid w:val="00826514"/>
    <w:rsid w:val="008305E8"/>
    <w:rsid w:val="00836165"/>
    <w:rsid w:val="008365B2"/>
    <w:rsid w:val="0084640C"/>
    <w:rsid w:val="008465B1"/>
    <w:rsid w:val="00856088"/>
    <w:rsid w:val="00860826"/>
    <w:rsid w:val="00860E21"/>
    <w:rsid w:val="00861C41"/>
    <w:rsid w:val="00863117"/>
    <w:rsid w:val="0086388B"/>
    <w:rsid w:val="008642E5"/>
    <w:rsid w:val="00864488"/>
    <w:rsid w:val="00870A36"/>
    <w:rsid w:val="00872D93"/>
    <w:rsid w:val="00880470"/>
    <w:rsid w:val="00880D94"/>
    <w:rsid w:val="008814E8"/>
    <w:rsid w:val="0088478C"/>
    <w:rsid w:val="00886F64"/>
    <w:rsid w:val="008924DE"/>
    <w:rsid w:val="008A3755"/>
    <w:rsid w:val="008B19DC"/>
    <w:rsid w:val="008B264F"/>
    <w:rsid w:val="008B6F83"/>
    <w:rsid w:val="008B7FD8"/>
    <w:rsid w:val="008C2973"/>
    <w:rsid w:val="008C6324"/>
    <w:rsid w:val="008C64C4"/>
    <w:rsid w:val="008D2CDD"/>
    <w:rsid w:val="008D74D5"/>
    <w:rsid w:val="008D7C9F"/>
    <w:rsid w:val="008E04BA"/>
    <w:rsid w:val="008E0ED1"/>
    <w:rsid w:val="008E3A07"/>
    <w:rsid w:val="008E537B"/>
    <w:rsid w:val="008F29BE"/>
    <w:rsid w:val="008F4AE5"/>
    <w:rsid w:val="008F51EB"/>
    <w:rsid w:val="00900197"/>
    <w:rsid w:val="00902F55"/>
    <w:rsid w:val="0090582B"/>
    <w:rsid w:val="009060C0"/>
    <w:rsid w:val="009133F5"/>
    <w:rsid w:val="0091756F"/>
    <w:rsid w:val="00920A27"/>
    <w:rsid w:val="00921216"/>
    <w:rsid w:val="009216CC"/>
    <w:rsid w:val="00922E41"/>
    <w:rsid w:val="00925892"/>
    <w:rsid w:val="00926083"/>
    <w:rsid w:val="00926D08"/>
    <w:rsid w:val="009301AB"/>
    <w:rsid w:val="00930D08"/>
    <w:rsid w:val="00931466"/>
    <w:rsid w:val="00932D69"/>
    <w:rsid w:val="009354FD"/>
    <w:rsid w:val="00935589"/>
    <w:rsid w:val="00937408"/>
    <w:rsid w:val="009427FA"/>
    <w:rsid w:val="00942E83"/>
    <w:rsid w:val="00944647"/>
    <w:rsid w:val="009469E2"/>
    <w:rsid w:val="0095565C"/>
    <w:rsid w:val="00964AB6"/>
    <w:rsid w:val="00965149"/>
    <w:rsid w:val="00966F9A"/>
    <w:rsid w:val="0097315D"/>
    <w:rsid w:val="00977B8A"/>
    <w:rsid w:val="00982971"/>
    <w:rsid w:val="009845AD"/>
    <w:rsid w:val="00984835"/>
    <w:rsid w:val="009933EF"/>
    <w:rsid w:val="00995BA0"/>
    <w:rsid w:val="009A418B"/>
    <w:rsid w:val="009A426F"/>
    <w:rsid w:val="009A42D5"/>
    <w:rsid w:val="009A4473"/>
    <w:rsid w:val="009B05C9"/>
    <w:rsid w:val="009B286C"/>
    <w:rsid w:val="009C151C"/>
    <w:rsid w:val="009C440A"/>
    <w:rsid w:val="009D5125"/>
    <w:rsid w:val="009D60B8"/>
    <w:rsid w:val="009D7D4B"/>
    <w:rsid w:val="009E36ED"/>
    <w:rsid w:val="009E3B47"/>
    <w:rsid w:val="009E3C8C"/>
    <w:rsid w:val="009E6B77"/>
    <w:rsid w:val="009F4372"/>
    <w:rsid w:val="009F460A"/>
    <w:rsid w:val="00A043FB"/>
    <w:rsid w:val="00A06BE4"/>
    <w:rsid w:val="00A0729C"/>
    <w:rsid w:val="00A073CF"/>
    <w:rsid w:val="00A07779"/>
    <w:rsid w:val="00A1166A"/>
    <w:rsid w:val="00A20B2E"/>
    <w:rsid w:val="00A24F33"/>
    <w:rsid w:val="00A25069"/>
    <w:rsid w:val="00A26E6B"/>
    <w:rsid w:val="00A3068F"/>
    <w:rsid w:val="00A30B45"/>
    <w:rsid w:val="00A3145B"/>
    <w:rsid w:val="00A339D0"/>
    <w:rsid w:val="00A3415C"/>
    <w:rsid w:val="00A362EC"/>
    <w:rsid w:val="00A41002"/>
    <w:rsid w:val="00A4201A"/>
    <w:rsid w:val="00A5465D"/>
    <w:rsid w:val="00A553CE"/>
    <w:rsid w:val="00A5677A"/>
    <w:rsid w:val="00A56DCC"/>
    <w:rsid w:val="00A625E8"/>
    <w:rsid w:val="00A63DFF"/>
    <w:rsid w:val="00A64496"/>
    <w:rsid w:val="00A6490D"/>
    <w:rsid w:val="00A67033"/>
    <w:rsid w:val="00A70952"/>
    <w:rsid w:val="00A73306"/>
    <w:rsid w:val="00A7415D"/>
    <w:rsid w:val="00A760E4"/>
    <w:rsid w:val="00A80363"/>
    <w:rsid w:val="00A80939"/>
    <w:rsid w:val="00A83E9D"/>
    <w:rsid w:val="00A8797E"/>
    <w:rsid w:val="00A87C05"/>
    <w:rsid w:val="00A9169D"/>
    <w:rsid w:val="00A93598"/>
    <w:rsid w:val="00A97A3A"/>
    <w:rsid w:val="00AA240C"/>
    <w:rsid w:val="00AB0332"/>
    <w:rsid w:val="00AC101C"/>
    <w:rsid w:val="00AD4CF1"/>
    <w:rsid w:val="00AD5988"/>
    <w:rsid w:val="00AD6293"/>
    <w:rsid w:val="00AE1643"/>
    <w:rsid w:val="00AE16AF"/>
    <w:rsid w:val="00AF372E"/>
    <w:rsid w:val="00AF5F04"/>
    <w:rsid w:val="00AF7800"/>
    <w:rsid w:val="00B00CF5"/>
    <w:rsid w:val="00B072E0"/>
    <w:rsid w:val="00B1007E"/>
    <w:rsid w:val="00B13D41"/>
    <w:rsid w:val="00B232C7"/>
    <w:rsid w:val="00B253F6"/>
    <w:rsid w:val="00B25FA9"/>
    <w:rsid w:val="00B26675"/>
    <w:rsid w:val="00B305DB"/>
    <w:rsid w:val="00B332F8"/>
    <w:rsid w:val="00B3492B"/>
    <w:rsid w:val="00B4646F"/>
    <w:rsid w:val="00B464C8"/>
    <w:rsid w:val="00B55C7D"/>
    <w:rsid w:val="00B63038"/>
    <w:rsid w:val="00B64BD8"/>
    <w:rsid w:val="00B701D1"/>
    <w:rsid w:val="00B73AF2"/>
    <w:rsid w:val="00B73D79"/>
    <w:rsid w:val="00B7551A"/>
    <w:rsid w:val="00B773F1"/>
    <w:rsid w:val="00B8155D"/>
    <w:rsid w:val="00B86AB1"/>
    <w:rsid w:val="00B87726"/>
    <w:rsid w:val="00B91B22"/>
    <w:rsid w:val="00B9482D"/>
    <w:rsid w:val="00BA7EBA"/>
    <w:rsid w:val="00BB2A06"/>
    <w:rsid w:val="00BB2CBB"/>
    <w:rsid w:val="00BB4198"/>
    <w:rsid w:val="00BB79CC"/>
    <w:rsid w:val="00BC03EE"/>
    <w:rsid w:val="00BC59F1"/>
    <w:rsid w:val="00BD488E"/>
    <w:rsid w:val="00BF1C3E"/>
    <w:rsid w:val="00BF211A"/>
    <w:rsid w:val="00BF2623"/>
    <w:rsid w:val="00BF3DE1"/>
    <w:rsid w:val="00BF4843"/>
    <w:rsid w:val="00BF4B6C"/>
    <w:rsid w:val="00BF5205"/>
    <w:rsid w:val="00BF598C"/>
    <w:rsid w:val="00C05132"/>
    <w:rsid w:val="00C12508"/>
    <w:rsid w:val="00C2168F"/>
    <w:rsid w:val="00C23600"/>
    <w:rsid w:val="00C23728"/>
    <w:rsid w:val="00C3026C"/>
    <w:rsid w:val="00C313A9"/>
    <w:rsid w:val="00C347C8"/>
    <w:rsid w:val="00C358E4"/>
    <w:rsid w:val="00C441CF"/>
    <w:rsid w:val="00C45AA2"/>
    <w:rsid w:val="00C4792C"/>
    <w:rsid w:val="00C54776"/>
    <w:rsid w:val="00C55BEF"/>
    <w:rsid w:val="00C601AF"/>
    <w:rsid w:val="00C609BE"/>
    <w:rsid w:val="00C61A63"/>
    <w:rsid w:val="00C634F7"/>
    <w:rsid w:val="00C66296"/>
    <w:rsid w:val="00C71C6A"/>
    <w:rsid w:val="00C734B6"/>
    <w:rsid w:val="00C7394D"/>
    <w:rsid w:val="00C756B7"/>
    <w:rsid w:val="00C77282"/>
    <w:rsid w:val="00C84DE5"/>
    <w:rsid w:val="00C8500B"/>
    <w:rsid w:val="00C86248"/>
    <w:rsid w:val="00C90B31"/>
    <w:rsid w:val="00C97BE3"/>
    <w:rsid w:val="00CA0D6F"/>
    <w:rsid w:val="00CA4C33"/>
    <w:rsid w:val="00CA558D"/>
    <w:rsid w:val="00CA6F4A"/>
    <w:rsid w:val="00CB3483"/>
    <w:rsid w:val="00CB6427"/>
    <w:rsid w:val="00CC0FBE"/>
    <w:rsid w:val="00CD2119"/>
    <w:rsid w:val="00CD237A"/>
    <w:rsid w:val="00CD36AC"/>
    <w:rsid w:val="00CE13A3"/>
    <w:rsid w:val="00CE36BC"/>
    <w:rsid w:val="00CE718F"/>
    <w:rsid w:val="00CF0CB3"/>
    <w:rsid w:val="00CF1747"/>
    <w:rsid w:val="00CF60ED"/>
    <w:rsid w:val="00D05D74"/>
    <w:rsid w:val="00D060F5"/>
    <w:rsid w:val="00D20C59"/>
    <w:rsid w:val="00D23323"/>
    <w:rsid w:val="00D2392A"/>
    <w:rsid w:val="00D23E6D"/>
    <w:rsid w:val="00D25FFE"/>
    <w:rsid w:val="00D27922"/>
    <w:rsid w:val="00D27A64"/>
    <w:rsid w:val="00D37D80"/>
    <w:rsid w:val="00D442F3"/>
    <w:rsid w:val="00D44483"/>
    <w:rsid w:val="00D4476F"/>
    <w:rsid w:val="00D455EF"/>
    <w:rsid w:val="00D50573"/>
    <w:rsid w:val="00D54D50"/>
    <w:rsid w:val="00D560B4"/>
    <w:rsid w:val="00D61C81"/>
    <w:rsid w:val="00D6434C"/>
    <w:rsid w:val="00D662F8"/>
    <w:rsid w:val="00D66797"/>
    <w:rsid w:val="00D7087C"/>
    <w:rsid w:val="00D70C3C"/>
    <w:rsid w:val="00D71DF7"/>
    <w:rsid w:val="00D72BE5"/>
    <w:rsid w:val="00D81462"/>
    <w:rsid w:val="00D82431"/>
    <w:rsid w:val="00D82F26"/>
    <w:rsid w:val="00D84838"/>
    <w:rsid w:val="00D863D0"/>
    <w:rsid w:val="00D86B00"/>
    <w:rsid w:val="00D86FB9"/>
    <w:rsid w:val="00D87C87"/>
    <w:rsid w:val="00D90177"/>
    <w:rsid w:val="00D90BB4"/>
    <w:rsid w:val="00D90E07"/>
    <w:rsid w:val="00D932C2"/>
    <w:rsid w:val="00DA0232"/>
    <w:rsid w:val="00DA7F9E"/>
    <w:rsid w:val="00DB30F0"/>
    <w:rsid w:val="00DB39CF"/>
    <w:rsid w:val="00DB7256"/>
    <w:rsid w:val="00DC0401"/>
    <w:rsid w:val="00DC20BD"/>
    <w:rsid w:val="00DC3C61"/>
    <w:rsid w:val="00DC7EF2"/>
    <w:rsid w:val="00DD0BCD"/>
    <w:rsid w:val="00DD447A"/>
    <w:rsid w:val="00DE3B20"/>
    <w:rsid w:val="00DE6C94"/>
    <w:rsid w:val="00DE6FD7"/>
    <w:rsid w:val="00DF0C7C"/>
    <w:rsid w:val="00E10B18"/>
    <w:rsid w:val="00E23271"/>
    <w:rsid w:val="00E24F80"/>
    <w:rsid w:val="00E259F3"/>
    <w:rsid w:val="00E30985"/>
    <w:rsid w:val="00E32B3A"/>
    <w:rsid w:val="00E33238"/>
    <w:rsid w:val="00E33934"/>
    <w:rsid w:val="00E376B7"/>
    <w:rsid w:val="00E37B71"/>
    <w:rsid w:val="00E40E28"/>
    <w:rsid w:val="00E42397"/>
    <w:rsid w:val="00E42F5D"/>
    <w:rsid w:val="00E43C96"/>
    <w:rsid w:val="00E4486C"/>
    <w:rsid w:val="00E460B6"/>
    <w:rsid w:val="00E511D5"/>
    <w:rsid w:val="00E53A9F"/>
    <w:rsid w:val="00E57349"/>
    <w:rsid w:val="00E60249"/>
    <w:rsid w:val="00E62238"/>
    <w:rsid w:val="00E65269"/>
    <w:rsid w:val="00E72296"/>
    <w:rsid w:val="00E76D66"/>
    <w:rsid w:val="00E87F3C"/>
    <w:rsid w:val="00EA0514"/>
    <w:rsid w:val="00EA796A"/>
    <w:rsid w:val="00EB1856"/>
    <w:rsid w:val="00EC50CE"/>
    <w:rsid w:val="00EC5B34"/>
    <w:rsid w:val="00ED021E"/>
    <w:rsid w:val="00ED323C"/>
    <w:rsid w:val="00EE2D5C"/>
    <w:rsid w:val="00EE46FE"/>
    <w:rsid w:val="00EE4ADE"/>
    <w:rsid w:val="00EE4DE8"/>
    <w:rsid w:val="00EE5CB7"/>
    <w:rsid w:val="00F000BF"/>
    <w:rsid w:val="00F024FE"/>
    <w:rsid w:val="00F05AD4"/>
    <w:rsid w:val="00F103BE"/>
    <w:rsid w:val="00F10EB6"/>
    <w:rsid w:val="00F13F07"/>
    <w:rsid w:val="00F140B2"/>
    <w:rsid w:val="00F16595"/>
    <w:rsid w:val="00F20DC7"/>
    <w:rsid w:val="00F25970"/>
    <w:rsid w:val="00F2755C"/>
    <w:rsid w:val="00F300AF"/>
    <w:rsid w:val="00F311A9"/>
    <w:rsid w:val="00F31343"/>
    <w:rsid w:val="00F34D0D"/>
    <w:rsid w:val="00F37381"/>
    <w:rsid w:val="00F402CC"/>
    <w:rsid w:val="00F5180D"/>
    <w:rsid w:val="00F54E74"/>
    <w:rsid w:val="00F5638E"/>
    <w:rsid w:val="00F63781"/>
    <w:rsid w:val="00F67496"/>
    <w:rsid w:val="00F7421E"/>
    <w:rsid w:val="00F75A76"/>
    <w:rsid w:val="00F801BA"/>
    <w:rsid w:val="00F807AD"/>
    <w:rsid w:val="00F9366A"/>
    <w:rsid w:val="00F946C9"/>
    <w:rsid w:val="00FA0EA5"/>
    <w:rsid w:val="00FA68C7"/>
    <w:rsid w:val="00FA74EE"/>
    <w:rsid w:val="00FC025F"/>
    <w:rsid w:val="00FC3711"/>
    <w:rsid w:val="00FC46E7"/>
    <w:rsid w:val="00FC5D25"/>
    <w:rsid w:val="00FD0D7E"/>
    <w:rsid w:val="00FD16C4"/>
    <w:rsid w:val="00FD362F"/>
    <w:rsid w:val="00FD47FE"/>
    <w:rsid w:val="00FD4FFB"/>
    <w:rsid w:val="00FE022F"/>
    <w:rsid w:val="00FE6530"/>
    <w:rsid w:val="00FE6E13"/>
    <w:rsid w:val="00FE7D38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4714BB"/>
  <w15:docId w15:val="{E9694567-9542-47B3-8407-9D109D37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945"/>
    <w:pPr>
      <w:spacing w:after="240"/>
    </w:pPr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4B6"/>
    <w:pPr>
      <w:pageBreakBefore/>
      <w:numPr>
        <w:numId w:val="35"/>
      </w:numPr>
      <w:spacing w:after="360" w:line="216" w:lineRule="auto"/>
      <w:ind w:left="0" w:firstLine="0"/>
      <w:outlineLvl w:val="0"/>
    </w:pPr>
    <w:rPr>
      <w:b/>
      <w:color w:val="23305D"/>
      <w:spacing w:val="-10"/>
      <w:sz w:val="7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75E8"/>
    <w:pPr>
      <w:keepNext/>
      <w:numPr>
        <w:ilvl w:val="1"/>
        <w:numId w:val="35"/>
      </w:numPr>
      <w:spacing w:before="480" w:after="180"/>
      <w:outlineLvl w:val="1"/>
    </w:pPr>
    <w:rPr>
      <w:b/>
      <w:color w:val="0A6AB4"/>
      <w:spacing w:val="-5"/>
      <w:sz w:val="48"/>
    </w:rPr>
  </w:style>
  <w:style w:type="paragraph" w:styleId="Heading3">
    <w:name w:val="heading 3"/>
    <w:basedOn w:val="Normal"/>
    <w:next w:val="Normal"/>
    <w:link w:val="Heading3Char"/>
    <w:qFormat/>
    <w:rsid w:val="00030E84"/>
    <w:pPr>
      <w:keepNext/>
      <w:numPr>
        <w:ilvl w:val="2"/>
        <w:numId w:val="5"/>
      </w:numPr>
      <w:spacing w:before="360" w:after="180"/>
      <w:outlineLvl w:val="2"/>
    </w:pPr>
    <w:rPr>
      <w:color w:val="0A6AB4"/>
      <w:spacing w:val="-5"/>
      <w:sz w:val="36"/>
    </w:rPr>
  </w:style>
  <w:style w:type="paragraph" w:styleId="Heading4">
    <w:name w:val="heading 4"/>
    <w:basedOn w:val="Normal"/>
    <w:next w:val="Normal"/>
    <w:link w:val="Heading4Char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0E84"/>
    <w:pPr>
      <w:keepNext/>
      <w:keepLines/>
      <w:spacing w:before="48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34B6"/>
    <w:rPr>
      <w:rFonts w:ascii="Segoe UI" w:hAnsi="Segoe UI"/>
      <w:b/>
      <w:color w:val="23305D"/>
      <w:spacing w:val="-10"/>
      <w:sz w:val="72"/>
      <w:lang w:eastAsia="en-GB"/>
    </w:rPr>
  </w:style>
  <w:style w:type="character" w:customStyle="1" w:styleId="Heading2Char">
    <w:name w:val="Heading 2 Char"/>
    <w:link w:val="Heading2"/>
    <w:uiPriority w:val="9"/>
    <w:rsid w:val="00030E84"/>
    <w:rPr>
      <w:rFonts w:ascii="Segoe UI" w:hAnsi="Segoe UI"/>
      <w:b/>
      <w:color w:val="0A6AB4"/>
      <w:spacing w:val="-5"/>
      <w:sz w:val="48"/>
      <w:lang w:eastAsia="en-GB"/>
    </w:rPr>
  </w:style>
  <w:style w:type="character" w:customStyle="1" w:styleId="Heading3Char">
    <w:name w:val="Heading 3 Char"/>
    <w:link w:val="Heading3"/>
    <w:rsid w:val="00030E84"/>
    <w:rPr>
      <w:rFonts w:ascii="Segoe UI" w:hAnsi="Segoe UI"/>
      <w:color w:val="0A6AB4"/>
      <w:spacing w:val="-5"/>
      <w:sz w:val="36"/>
      <w:lang w:eastAsia="en-GB"/>
    </w:rPr>
  </w:style>
  <w:style w:type="character" w:customStyle="1" w:styleId="Heading4Char">
    <w:name w:val="Heading 4 Char"/>
    <w:link w:val="Heading4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paragraph" w:styleId="TOC1">
    <w:name w:val="toc 1"/>
    <w:basedOn w:val="Normal"/>
    <w:next w:val="Normal"/>
    <w:uiPriority w:val="39"/>
    <w:qFormat/>
    <w:rsid w:val="00DB30F0"/>
    <w:pPr>
      <w:tabs>
        <w:tab w:val="right" w:pos="8080"/>
      </w:tabs>
      <w:spacing w:before="27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1B7B14"/>
    <w:pPr>
      <w:tabs>
        <w:tab w:val="right" w:pos="8080"/>
      </w:tabs>
      <w:spacing w:before="60"/>
      <w:ind w:left="284" w:right="567"/>
    </w:pPr>
    <w:rPr>
      <w:sz w:val="22"/>
    </w:rPr>
  </w:style>
  <w:style w:type="paragraph" w:styleId="TOC3">
    <w:name w:val="toc 3"/>
    <w:basedOn w:val="Normal"/>
    <w:next w:val="Normal"/>
    <w:uiPriority w:val="39"/>
    <w:rsid w:val="00125D45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link w:val="BulletChar"/>
    <w:qFormat/>
    <w:rsid w:val="00FA0EA5"/>
    <w:pPr>
      <w:numPr>
        <w:numId w:val="1"/>
      </w:numPr>
      <w:tabs>
        <w:tab w:val="clear" w:pos="284"/>
      </w:tabs>
      <w:spacing w:before="90"/>
    </w:pPr>
  </w:style>
  <w:style w:type="character" w:customStyle="1" w:styleId="BulletChar">
    <w:name w:val="Bullet Char"/>
    <w:link w:val="Bullet"/>
    <w:locked/>
    <w:rsid w:val="002B7BEC"/>
    <w:rPr>
      <w:rFonts w:ascii="Segoe UI" w:hAnsi="Segoe UI"/>
      <w:sz w:val="21"/>
      <w:lang w:eastAsia="en-GB"/>
    </w:r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character" w:customStyle="1" w:styleId="TitleChar">
    <w:name w:val="Title Char"/>
    <w:link w:val="Title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Imprint">
    <w:name w:val="Imprint"/>
    <w:basedOn w:val="Normal"/>
    <w:next w:val="Normal"/>
    <w:qFormat/>
    <w:rsid w:val="00C05132"/>
    <w:rPr>
      <w:sz w:val="20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link w:val="FigureChar"/>
    <w:qFormat/>
    <w:rsid w:val="009133F5"/>
    <w:pPr>
      <w:keepNext/>
      <w:spacing w:before="120" w:after="120"/>
    </w:pPr>
    <w:rPr>
      <w:b/>
      <w:sz w:val="20"/>
    </w:rPr>
  </w:style>
  <w:style w:type="character" w:customStyle="1" w:styleId="FigureChar">
    <w:name w:val="Figure Char"/>
    <w:link w:val="Figure"/>
    <w:locked/>
    <w:rsid w:val="002B7BEC"/>
    <w:rPr>
      <w:rFonts w:ascii="Segoe UI" w:hAnsi="Segoe UI"/>
      <w:b/>
      <w:lang w:eastAsia="en-GB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link w:val="TableChar"/>
    <w:qFormat/>
    <w:rsid w:val="00642868"/>
  </w:style>
  <w:style w:type="character" w:customStyle="1" w:styleId="TableChar">
    <w:name w:val="Table Char"/>
    <w:link w:val="Table"/>
    <w:locked/>
    <w:rsid w:val="002B7BEC"/>
    <w:rPr>
      <w:rFonts w:ascii="Segoe UI" w:hAnsi="Segoe UI"/>
      <w:b/>
      <w:lang w:eastAsia="en-GB"/>
    </w:rPr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link w:val="TableTextChar"/>
    <w:qFormat/>
    <w:rsid w:val="00925892"/>
    <w:pPr>
      <w:spacing w:before="60" w:after="60"/>
    </w:pPr>
    <w:rPr>
      <w:sz w:val="18"/>
    </w:rPr>
  </w:style>
  <w:style w:type="character" w:customStyle="1" w:styleId="TableTextChar">
    <w:name w:val="TableText Char"/>
    <w:link w:val="TableText"/>
    <w:rsid w:val="00C609BE"/>
    <w:rPr>
      <w:rFonts w:ascii="Segoe UI" w:hAnsi="Segoe UI"/>
      <w:sz w:val="18"/>
      <w:lang w:eastAsia="en-GB"/>
    </w:rPr>
  </w:style>
  <w:style w:type="paragraph" w:customStyle="1" w:styleId="TableBullet">
    <w:name w:val="TableBullet"/>
    <w:basedOn w:val="TableText"/>
    <w:qFormat/>
    <w:rsid w:val="00B73AF2"/>
    <w:pPr>
      <w:numPr>
        <w:numId w:val="4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8814E8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line="264" w:lineRule="auto"/>
      <w:ind w:left="568" w:right="284"/>
    </w:pPr>
  </w:style>
  <w:style w:type="paragraph" w:customStyle="1" w:styleId="IntroHead">
    <w:name w:val="IntroHead"/>
    <w:basedOn w:val="Heading1"/>
    <w:next w:val="Normal"/>
    <w:qFormat/>
    <w:rsid w:val="00F54E74"/>
    <w:pPr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styleId="Hyperlink">
    <w:name w:val="Hyperlink"/>
    <w:uiPriority w:val="99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3"/>
      </w:numPr>
      <w:spacing w:before="40" w:after="0"/>
    </w:pPr>
    <w:rPr>
      <w:szCs w:val="22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Number">
    <w:name w:val="Number"/>
    <w:basedOn w:val="Normal"/>
    <w:qFormat/>
    <w:rsid w:val="00F140B2"/>
    <w:pPr>
      <w:numPr>
        <w:ilvl w:val="2"/>
        <w:numId w:val="35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BB79CC"/>
    <w:pPr>
      <w:numPr>
        <w:ilvl w:val="3"/>
        <w:numId w:val="35"/>
      </w:numPr>
      <w:spacing w:before="15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/>
    </w:rPr>
  </w:style>
  <w:style w:type="paragraph" w:customStyle="1" w:styleId="Roman">
    <w:name w:val="Roman"/>
    <w:basedOn w:val="Normal"/>
    <w:qFormat/>
    <w:rsid w:val="00BB79CC"/>
    <w:pPr>
      <w:numPr>
        <w:ilvl w:val="4"/>
        <w:numId w:val="35"/>
      </w:numPr>
      <w:spacing w:before="90"/>
    </w:pPr>
    <w:rPr>
      <w:rFonts w:eastAsia="Arial Unicode MS"/>
    </w:rPr>
  </w:style>
  <w:style w:type="table" w:styleId="TableGrid">
    <w:name w:val="Table Grid"/>
    <w:basedOn w:val="TableNormal"/>
    <w:rsid w:val="00C609BE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28D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8D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A0D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33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A6B0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0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1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177"/>
    <w:rPr>
      <w:rFonts w:ascii="Segoe UI" w:hAnsi="Segoe U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177"/>
    <w:rPr>
      <w:rFonts w:ascii="Segoe UI" w:hAnsi="Segoe UI"/>
      <w:b/>
      <w:bCs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A78CC"/>
    <w:rPr>
      <w:color w:val="808080"/>
    </w:rPr>
  </w:style>
  <w:style w:type="paragraph" w:customStyle="1" w:styleId="Questions">
    <w:name w:val="Questions"/>
    <w:basedOn w:val="Normal"/>
    <w:link w:val="QuestionsChar"/>
    <w:qFormat/>
    <w:rsid w:val="00E32B3A"/>
    <w:pPr>
      <w:keepNext/>
      <w:spacing w:after="120"/>
      <w:ind w:left="567" w:hanging="567"/>
    </w:pPr>
  </w:style>
  <w:style w:type="character" w:customStyle="1" w:styleId="QuestionsChar">
    <w:name w:val="Questions Char"/>
    <w:basedOn w:val="DefaultParagraphFont"/>
    <w:link w:val="Questions"/>
    <w:rsid w:val="00E32B3A"/>
    <w:rPr>
      <w:rFonts w:ascii="Segoe UI" w:hAnsi="Segoe UI"/>
      <w:sz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602BE-37C3-4DA1-9E75-B8A0BD7DEC75}"/>
      </w:docPartPr>
      <w:docPartBody>
        <w:p w:rsidR="003430BE" w:rsidRDefault="003430BE">
          <w:r w:rsidRPr="004D0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ACB9CB45A42809965AFFA2C7CF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EB49B-5E0A-4522-9478-90CF191D5147}"/>
      </w:docPartPr>
      <w:docPartBody>
        <w:p w:rsidR="003430BE" w:rsidRDefault="003430BE" w:rsidP="003430BE">
          <w:pPr>
            <w:pStyle w:val="45BACB9CB45A42809965AFFA2C7CFB67"/>
          </w:pPr>
          <w:r w:rsidRPr="004D0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0F12FDB0645FEB984AA9A93C10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76014-FCCB-449A-AF16-E8E57C897088}"/>
      </w:docPartPr>
      <w:docPartBody>
        <w:p w:rsidR="003430BE" w:rsidRDefault="003430BE" w:rsidP="003430BE">
          <w:pPr>
            <w:pStyle w:val="E5D0F12FDB0645FEB984AA9A93C104A3"/>
          </w:pPr>
          <w:r w:rsidRPr="004D0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6FDA403784E3CA87894B42BB2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F8A5-99F2-4ED2-AD57-60A6F040CE59}"/>
      </w:docPartPr>
      <w:docPartBody>
        <w:p w:rsidR="003430BE" w:rsidRDefault="003430BE" w:rsidP="003430BE">
          <w:pPr>
            <w:pStyle w:val="39D6FDA403784E3CA87894B42BB2358D"/>
          </w:pPr>
          <w:r w:rsidRPr="004D0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D7B3049CC4C54A605007756F10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2C801-3BC7-474C-BEB9-5FFC46E1A3AD}"/>
      </w:docPartPr>
      <w:docPartBody>
        <w:p w:rsidR="003430BE" w:rsidRDefault="003430BE" w:rsidP="003430BE">
          <w:pPr>
            <w:pStyle w:val="E17D7B3049CC4C54A605007756F10B34"/>
          </w:pPr>
          <w:r w:rsidRPr="004D0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097AA7D3D4D8DBD2424B3E11E9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ACE1C-E0F4-46F6-A31D-B47BADBB2840}"/>
      </w:docPartPr>
      <w:docPartBody>
        <w:p w:rsidR="003430BE" w:rsidRDefault="003430BE" w:rsidP="003430BE">
          <w:pPr>
            <w:pStyle w:val="73B097AA7D3D4D8DBD2424B3E11E9E59"/>
          </w:pPr>
          <w:r w:rsidRPr="004D0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B6F84D017489F880EBFE9EFF12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FEBC2-C166-45DB-8622-0A1EB9A2879A}"/>
      </w:docPartPr>
      <w:docPartBody>
        <w:p w:rsidR="003430BE" w:rsidRDefault="003430BE" w:rsidP="003430BE">
          <w:pPr>
            <w:pStyle w:val="B5AB6F84D017489F880EBFE9EFF12334"/>
          </w:pPr>
          <w:r w:rsidRPr="004D0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29B0834D54291A9A3F21E279E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9A7A2-99B8-4151-A062-AA1B4FA3B678}"/>
      </w:docPartPr>
      <w:docPartBody>
        <w:p w:rsidR="005453E4" w:rsidRDefault="005453E4" w:rsidP="005453E4">
          <w:pPr>
            <w:pStyle w:val="A1229B0834D54291A9A3F21E279EAB54"/>
          </w:pPr>
          <w:r w:rsidRPr="004D0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D2FBBCB5F4AFA8CFBF0C308FF3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F2BF4-70BC-4D5F-AD49-7FB4D3DE5948}"/>
      </w:docPartPr>
      <w:docPartBody>
        <w:p w:rsidR="005453E4" w:rsidRDefault="005453E4" w:rsidP="005453E4">
          <w:pPr>
            <w:pStyle w:val="3DFD2FBBCB5F4AFA8CFBF0C308FF3A02"/>
          </w:pPr>
          <w:r w:rsidRPr="004D03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BE"/>
    <w:rsid w:val="003430BE"/>
    <w:rsid w:val="004E6814"/>
    <w:rsid w:val="005453E4"/>
    <w:rsid w:val="00553A98"/>
    <w:rsid w:val="00643C5F"/>
    <w:rsid w:val="00E3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3E4"/>
    <w:rPr>
      <w:color w:val="808080"/>
    </w:rPr>
  </w:style>
  <w:style w:type="paragraph" w:customStyle="1" w:styleId="3C56C1417B144C28B5C378BFF5084712">
    <w:name w:val="3C56C1417B144C28B5C378BFF5084712"/>
    <w:rsid w:val="003430BE"/>
  </w:style>
  <w:style w:type="paragraph" w:customStyle="1" w:styleId="45BACB9CB45A42809965AFFA2C7CFB67">
    <w:name w:val="45BACB9CB45A42809965AFFA2C7CFB67"/>
    <w:rsid w:val="003430BE"/>
  </w:style>
  <w:style w:type="paragraph" w:customStyle="1" w:styleId="1A7978AB81454C7898BFB7A2A862EC4A">
    <w:name w:val="1A7978AB81454C7898BFB7A2A862EC4A"/>
    <w:rsid w:val="003430BE"/>
  </w:style>
  <w:style w:type="paragraph" w:customStyle="1" w:styleId="E5D0F12FDB0645FEB984AA9A93C104A3">
    <w:name w:val="E5D0F12FDB0645FEB984AA9A93C104A3"/>
    <w:rsid w:val="003430BE"/>
  </w:style>
  <w:style w:type="paragraph" w:customStyle="1" w:styleId="39D6FDA403784E3CA87894B42BB2358D">
    <w:name w:val="39D6FDA403784E3CA87894B42BB2358D"/>
    <w:rsid w:val="003430BE"/>
  </w:style>
  <w:style w:type="paragraph" w:customStyle="1" w:styleId="6AF9209551F143B99D6BC5835584489C">
    <w:name w:val="6AF9209551F143B99D6BC5835584489C"/>
    <w:rsid w:val="003430BE"/>
  </w:style>
  <w:style w:type="paragraph" w:customStyle="1" w:styleId="E17D7B3049CC4C54A605007756F10B34">
    <w:name w:val="E17D7B3049CC4C54A605007756F10B34"/>
    <w:rsid w:val="003430BE"/>
  </w:style>
  <w:style w:type="paragraph" w:customStyle="1" w:styleId="73B097AA7D3D4D8DBD2424B3E11E9E59">
    <w:name w:val="73B097AA7D3D4D8DBD2424B3E11E9E59"/>
    <w:rsid w:val="003430BE"/>
  </w:style>
  <w:style w:type="paragraph" w:customStyle="1" w:styleId="3232782B6D7C403098DB8B1F38F82FDD">
    <w:name w:val="3232782B6D7C403098DB8B1F38F82FDD"/>
    <w:rsid w:val="003430BE"/>
  </w:style>
  <w:style w:type="paragraph" w:customStyle="1" w:styleId="554874FA767141F79A7FAD3E275ACCE6">
    <w:name w:val="554874FA767141F79A7FAD3E275ACCE6"/>
    <w:rsid w:val="003430BE"/>
  </w:style>
  <w:style w:type="paragraph" w:customStyle="1" w:styleId="8045CA08668A430CBC2BF1DD3293DC64">
    <w:name w:val="8045CA08668A430CBC2BF1DD3293DC64"/>
    <w:rsid w:val="003430BE"/>
  </w:style>
  <w:style w:type="paragraph" w:customStyle="1" w:styleId="96AC6B3006E2487C985D90CE1E5C51BC">
    <w:name w:val="96AC6B3006E2487C985D90CE1E5C51BC"/>
    <w:rsid w:val="003430BE"/>
  </w:style>
  <w:style w:type="paragraph" w:customStyle="1" w:styleId="358E2EE162EF455DADB208F4E617FF70">
    <w:name w:val="358E2EE162EF455DADB208F4E617FF70"/>
    <w:rsid w:val="003430BE"/>
  </w:style>
  <w:style w:type="paragraph" w:customStyle="1" w:styleId="E010BF76A47B44FFBE3AAFAA58CF6834">
    <w:name w:val="E010BF76A47B44FFBE3AAFAA58CF6834"/>
    <w:rsid w:val="003430BE"/>
  </w:style>
  <w:style w:type="paragraph" w:customStyle="1" w:styleId="1AAFC17F98F94CEFB311C7A9644E703F">
    <w:name w:val="1AAFC17F98F94CEFB311C7A9644E703F"/>
    <w:rsid w:val="003430BE"/>
  </w:style>
  <w:style w:type="paragraph" w:customStyle="1" w:styleId="31B0E520908E47978D800A8022B7893F">
    <w:name w:val="31B0E520908E47978D800A8022B7893F"/>
    <w:rsid w:val="003430BE"/>
  </w:style>
  <w:style w:type="paragraph" w:customStyle="1" w:styleId="25A41FC16B9546E9B35E3BBBC5E1CBEA">
    <w:name w:val="25A41FC16B9546E9B35E3BBBC5E1CBEA"/>
    <w:rsid w:val="003430BE"/>
  </w:style>
  <w:style w:type="paragraph" w:customStyle="1" w:styleId="0974B7B956EA46049C9D6FC08E6C0100">
    <w:name w:val="0974B7B956EA46049C9D6FC08E6C0100"/>
    <w:rsid w:val="003430BE"/>
  </w:style>
  <w:style w:type="paragraph" w:customStyle="1" w:styleId="B15219A3646C4552918877BEBA0AF51B">
    <w:name w:val="B15219A3646C4552918877BEBA0AF51B"/>
    <w:rsid w:val="003430BE"/>
  </w:style>
  <w:style w:type="paragraph" w:customStyle="1" w:styleId="6DEE859039F645278DFE086A15FD9525">
    <w:name w:val="6DEE859039F645278DFE086A15FD9525"/>
    <w:rsid w:val="003430BE"/>
  </w:style>
  <w:style w:type="paragraph" w:customStyle="1" w:styleId="DC4DA38D43CD40EA86C2AA50B6286A78">
    <w:name w:val="DC4DA38D43CD40EA86C2AA50B6286A78"/>
    <w:rsid w:val="003430BE"/>
  </w:style>
  <w:style w:type="paragraph" w:customStyle="1" w:styleId="3B5192FFBF3447819E8A76A70963B6E5">
    <w:name w:val="3B5192FFBF3447819E8A76A70963B6E5"/>
    <w:rsid w:val="003430BE"/>
  </w:style>
  <w:style w:type="paragraph" w:customStyle="1" w:styleId="7D433CAFF3C641878C3E76C4C6DC9FA2">
    <w:name w:val="7D433CAFF3C641878C3E76C4C6DC9FA2"/>
    <w:rsid w:val="003430BE"/>
  </w:style>
  <w:style w:type="paragraph" w:customStyle="1" w:styleId="B3EF96B5E1E94BAD9F15FEDA748D856A">
    <w:name w:val="B3EF96B5E1E94BAD9F15FEDA748D856A"/>
    <w:rsid w:val="003430BE"/>
  </w:style>
  <w:style w:type="paragraph" w:customStyle="1" w:styleId="D732CBFD5EED46D0A736E2BEC6DA6F8D">
    <w:name w:val="D732CBFD5EED46D0A736E2BEC6DA6F8D"/>
    <w:rsid w:val="003430BE"/>
  </w:style>
  <w:style w:type="paragraph" w:customStyle="1" w:styleId="3EF8A8EA5CFA4C9F82B6D267952FEA2D">
    <w:name w:val="3EF8A8EA5CFA4C9F82B6D267952FEA2D"/>
    <w:rsid w:val="003430BE"/>
  </w:style>
  <w:style w:type="paragraph" w:customStyle="1" w:styleId="B40481103E6C4C0786F87232595B5ACF">
    <w:name w:val="B40481103E6C4C0786F87232595B5ACF"/>
    <w:rsid w:val="003430BE"/>
  </w:style>
  <w:style w:type="paragraph" w:customStyle="1" w:styleId="DCD9CD9B78D6496390ED9725BBF5339B">
    <w:name w:val="DCD9CD9B78D6496390ED9725BBF5339B"/>
    <w:rsid w:val="003430BE"/>
  </w:style>
  <w:style w:type="paragraph" w:customStyle="1" w:styleId="4F17C99A92C44144AE99DC5845B19D11">
    <w:name w:val="4F17C99A92C44144AE99DC5845B19D11"/>
    <w:rsid w:val="003430BE"/>
  </w:style>
  <w:style w:type="paragraph" w:customStyle="1" w:styleId="7335E107F1A047EFB736A2C0EDA7514F">
    <w:name w:val="7335E107F1A047EFB736A2C0EDA7514F"/>
    <w:rsid w:val="003430BE"/>
  </w:style>
  <w:style w:type="paragraph" w:customStyle="1" w:styleId="B2BE7A53E5F4411A8CFA486591B89AD0">
    <w:name w:val="B2BE7A53E5F4411A8CFA486591B89AD0"/>
    <w:rsid w:val="003430BE"/>
  </w:style>
  <w:style w:type="paragraph" w:customStyle="1" w:styleId="EEDAEEAA0B45400ABDA5728137C5DE4D">
    <w:name w:val="EEDAEEAA0B45400ABDA5728137C5DE4D"/>
    <w:rsid w:val="003430BE"/>
  </w:style>
  <w:style w:type="paragraph" w:customStyle="1" w:styleId="A0BB6440CD844768B41768C48E5936C0">
    <w:name w:val="A0BB6440CD844768B41768C48E5936C0"/>
    <w:rsid w:val="003430BE"/>
  </w:style>
  <w:style w:type="paragraph" w:customStyle="1" w:styleId="A0E003B3CDD54441BC3593FE7C225FB3">
    <w:name w:val="A0E003B3CDD54441BC3593FE7C225FB3"/>
    <w:rsid w:val="003430BE"/>
  </w:style>
  <w:style w:type="paragraph" w:customStyle="1" w:styleId="54D2CE22A7214959952419778DACCF24">
    <w:name w:val="54D2CE22A7214959952419778DACCF24"/>
    <w:rsid w:val="003430BE"/>
  </w:style>
  <w:style w:type="paragraph" w:customStyle="1" w:styleId="7503BCD415EC4EF8895333319BD1CC6C">
    <w:name w:val="7503BCD415EC4EF8895333319BD1CC6C"/>
    <w:rsid w:val="003430BE"/>
  </w:style>
  <w:style w:type="paragraph" w:customStyle="1" w:styleId="86D8B7EC65994B15883324D5ECEE4A6A">
    <w:name w:val="86D8B7EC65994B15883324D5ECEE4A6A"/>
    <w:rsid w:val="003430BE"/>
  </w:style>
  <w:style w:type="paragraph" w:customStyle="1" w:styleId="85D9C4762CA745CEA8C7C97D1943971A">
    <w:name w:val="85D9C4762CA745CEA8C7C97D1943971A"/>
    <w:rsid w:val="003430BE"/>
  </w:style>
  <w:style w:type="paragraph" w:customStyle="1" w:styleId="CEC496FE7E1F44AC94AEF28ED9F7A2D1">
    <w:name w:val="CEC496FE7E1F44AC94AEF28ED9F7A2D1"/>
    <w:rsid w:val="003430BE"/>
  </w:style>
  <w:style w:type="paragraph" w:customStyle="1" w:styleId="B5AB6F84D017489F880EBFE9EFF12334">
    <w:name w:val="B5AB6F84D017489F880EBFE9EFF12334"/>
    <w:rsid w:val="003430BE"/>
  </w:style>
  <w:style w:type="paragraph" w:customStyle="1" w:styleId="FA3A48F63A0A4D2390208D3D1803BC88">
    <w:name w:val="FA3A48F63A0A4D2390208D3D1803BC88"/>
    <w:rsid w:val="003430BE"/>
  </w:style>
  <w:style w:type="paragraph" w:customStyle="1" w:styleId="F6194B0C41A142D99762A3E1E29618B7">
    <w:name w:val="F6194B0C41A142D99762A3E1E29618B7"/>
    <w:rsid w:val="003430BE"/>
  </w:style>
  <w:style w:type="paragraph" w:customStyle="1" w:styleId="33D081D4560147B99A6E720CA7E2C108">
    <w:name w:val="33D081D4560147B99A6E720CA7E2C108"/>
    <w:rsid w:val="003430BE"/>
  </w:style>
  <w:style w:type="paragraph" w:customStyle="1" w:styleId="95529EA357D148FE91BC6D9360E3298E">
    <w:name w:val="95529EA357D148FE91BC6D9360E3298E"/>
    <w:rsid w:val="003430BE"/>
  </w:style>
  <w:style w:type="paragraph" w:customStyle="1" w:styleId="DA14FA6F91CD447E9C8C66ED4F96AB22">
    <w:name w:val="DA14FA6F91CD447E9C8C66ED4F96AB22"/>
    <w:rsid w:val="003430BE"/>
  </w:style>
  <w:style w:type="paragraph" w:customStyle="1" w:styleId="76FC79ACD8354BBC96F2D22BD334EC7D">
    <w:name w:val="76FC79ACD8354BBC96F2D22BD334EC7D"/>
    <w:rsid w:val="003430BE"/>
  </w:style>
  <w:style w:type="paragraph" w:customStyle="1" w:styleId="2EA8F8B06D8F447980FA766958EC667D">
    <w:name w:val="2EA8F8B06D8F447980FA766958EC667D"/>
    <w:rsid w:val="003430BE"/>
  </w:style>
  <w:style w:type="paragraph" w:customStyle="1" w:styleId="EF21DA50BB7C4D45B704A9451C89F22F">
    <w:name w:val="EF21DA50BB7C4D45B704A9451C89F22F"/>
    <w:rsid w:val="003430BE"/>
  </w:style>
  <w:style w:type="paragraph" w:customStyle="1" w:styleId="5F1ED19A4FFB4BB2BEEA6DEEA75C7E01">
    <w:name w:val="5F1ED19A4FFB4BB2BEEA6DEEA75C7E01"/>
    <w:rsid w:val="003430BE"/>
  </w:style>
  <w:style w:type="paragraph" w:customStyle="1" w:styleId="C6A8BC38FC2B44E2B2377EDAC5B1BF84">
    <w:name w:val="C6A8BC38FC2B44E2B2377EDAC5B1BF84"/>
    <w:rsid w:val="003430BE"/>
  </w:style>
  <w:style w:type="paragraph" w:customStyle="1" w:styleId="EA2D4FBB3D6C457EB887DC3A448B31B7">
    <w:name w:val="EA2D4FBB3D6C457EB887DC3A448B31B7"/>
    <w:rsid w:val="003430BE"/>
  </w:style>
  <w:style w:type="paragraph" w:customStyle="1" w:styleId="F3FED1105BB44D558D9A44BC10974612">
    <w:name w:val="F3FED1105BB44D558D9A44BC10974612"/>
    <w:rsid w:val="003430BE"/>
  </w:style>
  <w:style w:type="paragraph" w:customStyle="1" w:styleId="8534824B0005414FB374BA6E6554549D">
    <w:name w:val="8534824B0005414FB374BA6E6554549D"/>
    <w:rsid w:val="003430BE"/>
  </w:style>
  <w:style w:type="paragraph" w:customStyle="1" w:styleId="37B6C9FD490B4D0AB8C95838E4564CB3">
    <w:name w:val="37B6C9FD490B4D0AB8C95838E4564CB3"/>
    <w:rsid w:val="003430BE"/>
  </w:style>
  <w:style w:type="paragraph" w:customStyle="1" w:styleId="B57FC98E57CA4C13A6DD2B6AC297CF11">
    <w:name w:val="B57FC98E57CA4C13A6DD2B6AC297CF11"/>
    <w:rsid w:val="003430BE"/>
  </w:style>
  <w:style w:type="paragraph" w:customStyle="1" w:styleId="D3FFC927A280406684EC7179B24C3C61">
    <w:name w:val="D3FFC927A280406684EC7179B24C3C61"/>
    <w:rsid w:val="003430BE"/>
  </w:style>
  <w:style w:type="paragraph" w:customStyle="1" w:styleId="2F4D5BBE50CC4B59B80553CD57426B18">
    <w:name w:val="2F4D5BBE50CC4B59B80553CD57426B18"/>
    <w:rsid w:val="003430BE"/>
  </w:style>
  <w:style w:type="paragraph" w:customStyle="1" w:styleId="1B34C819B5514B76A79D635178211531">
    <w:name w:val="1B34C819B5514B76A79D635178211531"/>
    <w:rsid w:val="003430BE"/>
  </w:style>
  <w:style w:type="paragraph" w:customStyle="1" w:styleId="634C9E268E124EEAB18581D423EB6087">
    <w:name w:val="634C9E268E124EEAB18581D423EB6087"/>
    <w:rsid w:val="003430BE"/>
  </w:style>
  <w:style w:type="paragraph" w:customStyle="1" w:styleId="A1229B0834D54291A9A3F21E279EAB54">
    <w:name w:val="A1229B0834D54291A9A3F21E279EAB54"/>
    <w:rsid w:val="005453E4"/>
    <w:rPr>
      <w:lang w:eastAsia="en-NZ"/>
    </w:rPr>
  </w:style>
  <w:style w:type="paragraph" w:customStyle="1" w:styleId="3DFD2FBBCB5F4AFA8CFBF0C308FF3A02">
    <w:name w:val="3DFD2FBBCB5F4AFA8CFBF0C308FF3A02"/>
    <w:rsid w:val="005453E4"/>
    <w:rPr>
      <w:lang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D82E3FC07494888D7C9368DFAC697" ma:contentTypeVersion="12" ma:contentTypeDescription="Create a new document." ma:contentTypeScope="" ma:versionID="c8689b3299440aed37092910ffa64892">
  <xsd:schema xmlns:xsd="http://www.w3.org/2001/XMLSchema" xmlns:xs="http://www.w3.org/2001/XMLSchema" xmlns:p="http://schemas.microsoft.com/office/2006/metadata/properties" xmlns:ns3="417601d8-b133-4bfa-a841-9972946f34d2" xmlns:ns4="d59ea6e6-a59c-44b8-a0cc-c20c48781dd0" targetNamespace="http://schemas.microsoft.com/office/2006/metadata/properties" ma:root="true" ma:fieldsID="64f610fa763eba65adbbbc13f7fcc698" ns3:_="" ns4:_="">
    <xsd:import namespace="417601d8-b133-4bfa-a841-9972946f34d2"/>
    <xsd:import namespace="d59ea6e6-a59c-44b8-a0cc-c20c48781d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601d8-b133-4bfa-a841-9972946f3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ea6e6-a59c-44b8-a0cc-c20c48781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7C60-9D27-41FE-9DDB-5D14D1C78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EDDBE-AB96-4E32-BF06-61771A86D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618D06-023E-44BD-955A-DD69A38BE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601d8-b133-4bfa-a841-9972946f34d2"/>
    <ds:schemaRef ds:uri="d59ea6e6-a59c-44b8-a0cc-c20c48781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9122B-AC2B-4387-B1C4-4BA3E8B3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Body.dot</Template>
  <TotalTime>3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Smokefree Environments and Regulated Products Act 1990 - Proposals for regulations submission form</vt:lpstr>
    </vt:vector>
  </TitlesOfParts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Providers Development Funds consultation submission form</dc:title>
  <dc:creator>Ministry of Health</dc:creator>
  <cp:lastModifiedBy>Ministry of Health</cp:lastModifiedBy>
  <cp:revision>3</cp:revision>
  <cp:lastPrinted>2021-03-03T19:48:00Z</cp:lastPrinted>
  <dcterms:created xsi:type="dcterms:W3CDTF">2021-03-09T22:31:00Z</dcterms:created>
  <dcterms:modified xsi:type="dcterms:W3CDTF">2021-03-09T22:32:00Z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0x010100080D82E3FC07494888D7C9368DFAC697</vt:lpwstr>
  </property>
</Properties>
</file>