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75F20" w14:textId="6A9A7D34" w:rsidR="0037262A" w:rsidRDefault="00E3541E" w:rsidP="0037262A">
      <w:pPr>
        <w:pStyle w:val="Heading1"/>
      </w:pPr>
      <w:r>
        <w:t>About you</w:t>
      </w:r>
    </w:p>
    <w:p w14:paraId="0C46EF0A" w14:textId="77777777" w:rsidR="00E3541E" w:rsidRDefault="00E3541E" w:rsidP="007E07BE">
      <w:bookmarkStart w:id="0" w:name="_Toc372226230"/>
      <w:bookmarkStart w:id="1" w:name="_Toc404710258"/>
      <w:bookmarkStart w:id="2" w:name="_Toc428361635"/>
      <w:bookmarkStart w:id="3" w:name="_Toc467491544"/>
      <w:bookmarkStart w:id="4" w:name="_Toc535580849"/>
    </w:p>
    <w:p w14:paraId="09B2208A" w14:textId="77777777" w:rsidR="00E3541E" w:rsidRDefault="00E3541E" w:rsidP="001820F4">
      <w:pPr>
        <w:pBdr>
          <w:top w:val="single" w:sz="8" w:space="1" w:color="0A6AB4"/>
          <w:bottom w:val="single" w:sz="8" w:space="1" w:color="0A6AB4"/>
        </w:pBdr>
        <w:shd w:val="clear" w:color="auto" w:fill="F2F2F2" w:themeFill="background1" w:themeFillShade="F2"/>
      </w:pPr>
    </w:p>
    <w:p w14:paraId="1BEEA66D" w14:textId="78C070BE" w:rsidR="00E3541E" w:rsidRPr="00E3541E" w:rsidRDefault="00E3541E" w:rsidP="001820F4">
      <w:pPr>
        <w:pStyle w:val="Captionbox"/>
        <w:shd w:val="clear" w:color="auto" w:fill="F2F2F2" w:themeFill="background1" w:themeFillShade="F2"/>
        <w:rPr>
          <w:rFonts w:ascii="Times New Roman" w:hAnsi="Times New Roman"/>
          <w:sz w:val="28"/>
          <w:lang w:eastAsia="en-NZ"/>
        </w:rPr>
      </w:pPr>
      <w:r w:rsidRPr="00E3541E">
        <w:t>Your submission and any correspondence you send to the Ministry may be requested by a third party under the Official Information Act 1982 (OIA).</w:t>
      </w:r>
    </w:p>
    <w:p w14:paraId="3DFFB8A4" w14:textId="77777777" w:rsidR="00E3541E" w:rsidRPr="00E3541E" w:rsidRDefault="00E3541E" w:rsidP="001820F4">
      <w:pPr>
        <w:pStyle w:val="Captionbox"/>
        <w:shd w:val="clear" w:color="auto" w:fill="F2F2F2" w:themeFill="background1" w:themeFillShade="F2"/>
      </w:pPr>
      <w:r w:rsidRPr="00E3541E">
        <w:t>If somebody requests information from your submission under the OIA, we are obliged by law to handle such information in accordance with the OIA. In many cases, this means that we will release your submission and supporting information to the person who requested it unless there is a justifiable reason for withholding this information under the OIA.</w:t>
      </w:r>
    </w:p>
    <w:p w14:paraId="60F56F0E" w14:textId="13FD47F5" w:rsidR="00E3541E" w:rsidRPr="00E3541E" w:rsidRDefault="00E3541E" w:rsidP="001820F4">
      <w:pPr>
        <w:pStyle w:val="Captionbox"/>
        <w:shd w:val="clear" w:color="auto" w:fill="F2F2F2" w:themeFill="background1" w:themeFillShade="F2"/>
      </w:pPr>
      <w:r w:rsidRPr="00E3541E">
        <w:t>If you consider that any part of your submission could be withheld under the OIA, please make this clear in your submission, noting the reasons why you think the information ought to be withheld (</w:t>
      </w:r>
      <w:proofErr w:type="spellStart"/>
      <w:r w:rsidRPr="00E3541E">
        <w:t>eg</w:t>
      </w:r>
      <w:proofErr w:type="spellEnd"/>
      <w:r w:rsidRPr="00E3541E">
        <w:t>, you may consider some information to be commercially sensitive).</w:t>
      </w:r>
    </w:p>
    <w:p w14:paraId="76BE2C8F" w14:textId="77777777" w:rsidR="00E3541E" w:rsidRDefault="00E3541E" w:rsidP="001820F4">
      <w:pPr>
        <w:pBdr>
          <w:top w:val="single" w:sz="8" w:space="1" w:color="0A6AB4"/>
          <w:bottom w:val="single" w:sz="8" w:space="1" w:color="0A6AB4"/>
        </w:pBdr>
        <w:shd w:val="clear" w:color="auto" w:fill="F2F2F2" w:themeFill="background1" w:themeFillShade="F2"/>
      </w:pPr>
    </w:p>
    <w:p w14:paraId="07B5ED3A" w14:textId="0655546C" w:rsidR="00E3541E" w:rsidRPr="001820F4" w:rsidRDefault="00E3541E" w:rsidP="001820F4">
      <w:pPr>
        <w:pStyle w:val="NormalBlueBoldTable"/>
      </w:pPr>
    </w:p>
    <w:tbl>
      <w:tblPr>
        <w:tblStyle w:val="TableGrid"/>
        <w:tblW w:w="0" w:type="auto"/>
        <w:tblBorders>
          <w:top w:val="single" w:sz="2" w:space="0" w:color="0A6AB4"/>
          <w:left w:val="single" w:sz="2" w:space="0" w:color="0A6AB4"/>
          <w:bottom w:val="single" w:sz="2" w:space="0" w:color="0A6AB4"/>
          <w:right w:val="single" w:sz="2" w:space="0" w:color="0A6AB4"/>
          <w:insideH w:val="single" w:sz="2" w:space="0" w:color="0A6AB4"/>
          <w:insideV w:val="single" w:sz="2" w:space="0" w:color="0A6AB4"/>
        </w:tblBorders>
        <w:tblLook w:val="04A0" w:firstRow="1" w:lastRow="0" w:firstColumn="1" w:lastColumn="0" w:noHBand="0" w:noVBand="1"/>
      </w:tblPr>
      <w:tblGrid>
        <w:gridCol w:w="1838"/>
        <w:gridCol w:w="6231"/>
      </w:tblGrid>
      <w:tr w:rsidR="004C627D" w14:paraId="6C8ED564" w14:textId="77777777" w:rsidTr="00AA00C3">
        <w:tc>
          <w:tcPr>
            <w:tcW w:w="1838" w:type="dxa"/>
            <w:vMerge w:val="restart"/>
            <w:shd w:val="clear" w:color="auto" w:fill="F2F2F2" w:themeFill="background1" w:themeFillShade="F2"/>
          </w:tcPr>
          <w:p w14:paraId="5C144404" w14:textId="42DE4D6D" w:rsidR="004C627D" w:rsidRPr="00E3541E" w:rsidRDefault="004C627D" w:rsidP="00E3541E">
            <w:pPr>
              <w:pStyle w:val="NormalBlueBoldTable"/>
            </w:pPr>
            <w:r w:rsidRPr="00E3541E">
              <w:t>Question 1:</w:t>
            </w:r>
          </w:p>
        </w:tc>
        <w:tc>
          <w:tcPr>
            <w:tcW w:w="6231" w:type="dxa"/>
            <w:shd w:val="clear" w:color="auto" w:fill="F2F2F2" w:themeFill="background1" w:themeFillShade="F2"/>
          </w:tcPr>
          <w:p w14:paraId="108229EB" w14:textId="23AB8000" w:rsidR="004C627D" w:rsidRPr="00E3541E" w:rsidRDefault="004C627D" w:rsidP="00E3541E">
            <w:pPr>
              <w:pStyle w:val="NormalBlueBoldTable"/>
            </w:pPr>
            <w:r w:rsidRPr="00E3541E">
              <w:t>What is your name and contact details?</w:t>
            </w:r>
          </w:p>
        </w:tc>
      </w:tr>
      <w:tr w:rsidR="004C627D" w14:paraId="774301D7" w14:textId="77777777" w:rsidTr="00AA00C3">
        <w:tc>
          <w:tcPr>
            <w:tcW w:w="1838" w:type="dxa"/>
            <w:vMerge/>
            <w:shd w:val="clear" w:color="auto" w:fill="F2F2F2" w:themeFill="background1" w:themeFillShade="F2"/>
          </w:tcPr>
          <w:p w14:paraId="3E9D3FEF" w14:textId="77777777" w:rsidR="004C627D" w:rsidRDefault="004C627D" w:rsidP="007E07BE"/>
        </w:tc>
        <w:tc>
          <w:tcPr>
            <w:tcW w:w="6231" w:type="dxa"/>
          </w:tcPr>
          <w:p w14:paraId="7D5788EA" w14:textId="77777777" w:rsidR="004C627D" w:rsidRDefault="004C627D" w:rsidP="004C627D">
            <w:pPr>
              <w:spacing w:before="120" w:after="120"/>
            </w:pPr>
          </w:p>
          <w:p w14:paraId="19B47604" w14:textId="77777777" w:rsidR="001820F4" w:rsidRDefault="001820F4" w:rsidP="004C627D">
            <w:pPr>
              <w:spacing w:before="120" w:after="120"/>
            </w:pPr>
          </w:p>
          <w:p w14:paraId="604BEDE5" w14:textId="77777777" w:rsidR="001820F4" w:rsidRDefault="001820F4" w:rsidP="004C627D">
            <w:pPr>
              <w:spacing w:before="120" w:after="120"/>
            </w:pPr>
          </w:p>
          <w:p w14:paraId="31AA8F2A" w14:textId="3B2046E1" w:rsidR="004C627D" w:rsidRDefault="004C627D" w:rsidP="004C627D">
            <w:pPr>
              <w:spacing w:before="120" w:after="120"/>
            </w:pPr>
            <w:r>
              <w:fldChar w:fldCharType="begin"/>
            </w:r>
            <w:r>
              <w:instrText xml:space="preserve"> FILLIN  "Insert details" \d  \* MERGEFORMAT </w:instrText>
            </w:r>
            <w:r>
              <w:fldChar w:fldCharType="end"/>
            </w:r>
            <w:r>
              <w:fldChar w:fldCharType="begin"/>
            </w:r>
            <w:r>
              <w:instrText xml:space="preserve"> FILLIN  "Insert name and contact details"  \* MERGEFORMAT </w:instrText>
            </w:r>
            <w:r>
              <w:fldChar w:fldCharType="end"/>
            </w:r>
          </w:p>
        </w:tc>
      </w:tr>
    </w:tbl>
    <w:p w14:paraId="51F939BA" w14:textId="77777777" w:rsidR="00E3541E" w:rsidRDefault="00E3541E" w:rsidP="007E07BE"/>
    <w:p w14:paraId="66826AED" w14:textId="7BC7061C" w:rsidR="00E3541E" w:rsidRDefault="00E3541E" w:rsidP="007E07BE"/>
    <w:tbl>
      <w:tblPr>
        <w:tblStyle w:val="TableGrid"/>
        <w:tblW w:w="0" w:type="auto"/>
        <w:tblBorders>
          <w:top w:val="single" w:sz="2" w:space="0" w:color="0A6AB4"/>
          <w:left w:val="single" w:sz="2" w:space="0" w:color="0A6AB4"/>
          <w:bottom w:val="single" w:sz="2" w:space="0" w:color="0A6AB4"/>
          <w:right w:val="single" w:sz="2" w:space="0" w:color="0A6AB4"/>
          <w:insideH w:val="single" w:sz="2" w:space="0" w:color="0A6AB4"/>
          <w:insideV w:val="single" w:sz="2" w:space="0" w:color="0A6AB4"/>
        </w:tblBorders>
        <w:tblLook w:val="04A0" w:firstRow="1" w:lastRow="0" w:firstColumn="1" w:lastColumn="0" w:noHBand="0" w:noVBand="1"/>
      </w:tblPr>
      <w:tblGrid>
        <w:gridCol w:w="1838"/>
        <w:gridCol w:w="6231"/>
      </w:tblGrid>
      <w:tr w:rsidR="004C627D" w14:paraId="529E9064" w14:textId="77777777" w:rsidTr="00AA00C3">
        <w:tc>
          <w:tcPr>
            <w:tcW w:w="1838" w:type="dxa"/>
            <w:vMerge w:val="restart"/>
            <w:shd w:val="clear" w:color="auto" w:fill="F2F2F2" w:themeFill="background1" w:themeFillShade="F2"/>
          </w:tcPr>
          <w:p w14:paraId="15E866A1" w14:textId="70028B35" w:rsidR="004C627D" w:rsidRPr="00E3541E" w:rsidRDefault="004C627D" w:rsidP="00B14CB7">
            <w:pPr>
              <w:pStyle w:val="NormalBlueBoldTable"/>
            </w:pPr>
            <w:r w:rsidRPr="00E3541E">
              <w:t xml:space="preserve">Question </w:t>
            </w:r>
            <w:r>
              <w:t>2</w:t>
            </w:r>
            <w:r w:rsidRPr="00E3541E">
              <w:t>:</w:t>
            </w:r>
          </w:p>
        </w:tc>
        <w:tc>
          <w:tcPr>
            <w:tcW w:w="6231" w:type="dxa"/>
            <w:shd w:val="clear" w:color="auto" w:fill="F2F2F2" w:themeFill="background1" w:themeFillShade="F2"/>
          </w:tcPr>
          <w:p w14:paraId="0FB5F5AC" w14:textId="360B3C43" w:rsidR="004C627D" w:rsidRPr="00E3541E" w:rsidRDefault="004C627D" w:rsidP="004C627D">
            <w:pPr>
              <w:pStyle w:val="NormalBlueBoldTable"/>
              <w:ind w:left="44" w:hanging="21"/>
            </w:pPr>
            <w:r w:rsidRPr="004C627D">
              <w:t>Are you responding on behalf of a group or organisation, or as an individual?</w:t>
            </w:r>
          </w:p>
        </w:tc>
      </w:tr>
      <w:tr w:rsidR="004C627D" w14:paraId="28A04738" w14:textId="77777777" w:rsidTr="00B14CB7">
        <w:tc>
          <w:tcPr>
            <w:tcW w:w="1838" w:type="dxa"/>
            <w:vMerge/>
          </w:tcPr>
          <w:p w14:paraId="28161C0E" w14:textId="77777777" w:rsidR="004C627D" w:rsidRDefault="004C627D" w:rsidP="00B14CB7"/>
        </w:tc>
        <w:tc>
          <w:tcPr>
            <w:tcW w:w="6231" w:type="dxa"/>
          </w:tcPr>
          <w:p w14:paraId="53596C65" w14:textId="608FC896" w:rsidR="004C627D" w:rsidRDefault="00FE25F6" w:rsidP="00B14CB7">
            <w:pPr>
              <w:spacing w:before="120" w:after="120"/>
            </w:pPr>
            <w:sdt>
              <w:sdtPr>
                <w:rPr>
                  <w:color w:val="23305D"/>
                </w:rPr>
                <w:id w:val="-1203321476"/>
                <w14:checkbox>
                  <w14:checked w14:val="0"/>
                  <w14:checkedState w14:val="2612" w14:font="MS Gothic"/>
                  <w14:uncheckedState w14:val="2610" w14:font="MS Gothic"/>
                </w14:checkbox>
              </w:sdtPr>
              <w:sdtEndPr/>
              <w:sdtContent>
                <w:r w:rsidR="00E02FBF">
                  <w:rPr>
                    <w:rFonts w:ascii="MS Gothic" w:eastAsia="MS Gothic" w:hAnsi="MS Gothic" w:hint="eastAsia"/>
                    <w:color w:val="23305D"/>
                  </w:rPr>
                  <w:t>☐</w:t>
                </w:r>
              </w:sdtContent>
            </w:sdt>
            <w:r w:rsidR="004C627D" w:rsidRPr="004C627D">
              <w:rPr>
                <w:color w:val="23305D"/>
              </w:rPr>
              <w:t xml:space="preserve"> Group or organisation     </w:t>
            </w:r>
            <w:sdt>
              <w:sdtPr>
                <w:rPr>
                  <w:color w:val="23305D"/>
                </w:rPr>
                <w:id w:val="123820976"/>
                <w14:checkbox>
                  <w14:checked w14:val="0"/>
                  <w14:checkedState w14:val="2612" w14:font="MS Gothic"/>
                  <w14:uncheckedState w14:val="2610" w14:font="MS Gothic"/>
                </w14:checkbox>
              </w:sdtPr>
              <w:sdtEndPr/>
              <w:sdtContent>
                <w:r w:rsidR="00E02FBF">
                  <w:rPr>
                    <w:rFonts w:ascii="MS Gothic" w:eastAsia="MS Gothic" w:hAnsi="MS Gothic" w:hint="eastAsia"/>
                    <w:color w:val="23305D"/>
                  </w:rPr>
                  <w:t>☐</w:t>
                </w:r>
              </w:sdtContent>
            </w:sdt>
            <w:r w:rsidR="004C627D" w:rsidRPr="004C627D">
              <w:rPr>
                <w:color w:val="23305D"/>
              </w:rPr>
              <w:t xml:space="preserve">  Individual </w:t>
            </w:r>
            <w:r w:rsidR="004C627D">
              <w:fldChar w:fldCharType="begin"/>
            </w:r>
            <w:r w:rsidR="004C627D">
              <w:instrText xml:space="preserve"> FILLIN  "Insert details" \d  \* MERGEFORMAT </w:instrText>
            </w:r>
            <w:r w:rsidR="004C627D">
              <w:fldChar w:fldCharType="end"/>
            </w:r>
            <w:r w:rsidR="004C627D">
              <w:fldChar w:fldCharType="begin"/>
            </w:r>
            <w:r w:rsidR="004C627D">
              <w:instrText xml:space="preserve"> FILLIN  "Insert name and contact details"  \* MERGEFORMAT </w:instrText>
            </w:r>
            <w:r w:rsidR="004C627D">
              <w:fldChar w:fldCharType="end"/>
            </w:r>
          </w:p>
        </w:tc>
      </w:tr>
      <w:tr w:rsidR="004C627D" w14:paraId="4939CC73" w14:textId="77777777" w:rsidTr="00B14CB7">
        <w:tc>
          <w:tcPr>
            <w:tcW w:w="1838" w:type="dxa"/>
            <w:vMerge/>
          </w:tcPr>
          <w:p w14:paraId="2BB2631A" w14:textId="77777777" w:rsidR="004C627D" w:rsidRDefault="004C627D" w:rsidP="00B14CB7"/>
        </w:tc>
        <w:tc>
          <w:tcPr>
            <w:tcW w:w="6231" w:type="dxa"/>
          </w:tcPr>
          <w:p w14:paraId="44CEA952" w14:textId="77777777" w:rsidR="004C627D" w:rsidRDefault="004C627D" w:rsidP="00B14CB7">
            <w:pPr>
              <w:spacing w:before="120" w:after="120"/>
              <w:rPr>
                <w:color w:val="23305D"/>
              </w:rPr>
            </w:pPr>
            <w:r>
              <w:rPr>
                <w:color w:val="23305D"/>
              </w:rPr>
              <w:t>S</w:t>
            </w:r>
            <w:r w:rsidRPr="004C627D">
              <w:rPr>
                <w:color w:val="23305D"/>
              </w:rPr>
              <w:t>pecify what type of group or organisation</w:t>
            </w:r>
            <w:r>
              <w:rPr>
                <w:color w:val="23305D"/>
              </w:rPr>
              <w:t xml:space="preserve">: </w:t>
            </w:r>
          </w:p>
          <w:p w14:paraId="152F497A" w14:textId="5BF240F5" w:rsidR="004C627D" w:rsidRDefault="004C627D" w:rsidP="00B14CB7">
            <w:pPr>
              <w:spacing w:before="120" w:after="120"/>
              <w:rPr>
                <w:color w:val="23305D"/>
              </w:rPr>
            </w:pPr>
          </w:p>
          <w:p w14:paraId="77B2DDE1" w14:textId="77777777" w:rsidR="001820F4" w:rsidRDefault="001820F4" w:rsidP="00B14CB7">
            <w:pPr>
              <w:spacing w:before="120" w:after="120"/>
              <w:rPr>
                <w:color w:val="23305D"/>
              </w:rPr>
            </w:pPr>
          </w:p>
          <w:p w14:paraId="7590A5E9" w14:textId="2CA370E8" w:rsidR="004C627D" w:rsidRPr="004C627D" w:rsidRDefault="004C627D" w:rsidP="00B14CB7">
            <w:pPr>
              <w:spacing w:before="120" w:after="120"/>
              <w:rPr>
                <w:color w:val="23305D"/>
              </w:rPr>
            </w:pPr>
          </w:p>
        </w:tc>
      </w:tr>
    </w:tbl>
    <w:p w14:paraId="1D425CA2" w14:textId="6C0960DE" w:rsidR="004C627D" w:rsidRDefault="004C627D" w:rsidP="007E07BE"/>
    <w:p w14:paraId="3ED6212E" w14:textId="23F6E9A4" w:rsidR="004C627D" w:rsidRDefault="004C627D" w:rsidP="007E07BE"/>
    <w:p w14:paraId="526DF771" w14:textId="5FBA9319" w:rsidR="001820F4" w:rsidRDefault="001820F4" w:rsidP="007E07BE"/>
    <w:p w14:paraId="13AA1940" w14:textId="60215DB6" w:rsidR="00FE25F6" w:rsidRDefault="00FE25F6" w:rsidP="007E07BE">
      <w:r>
        <w:br w:type="page"/>
      </w:r>
    </w:p>
    <w:tbl>
      <w:tblPr>
        <w:tblStyle w:val="TableGrid"/>
        <w:tblW w:w="0" w:type="auto"/>
        <w:tblBorders>
          <w:top w:val="single" w:sz="2" w:space="0" w:color="0A6AB4"/>
          <w:left w:val="single" w:sz="2" w:space="0" w:color="0A6AB4"/>
          <w:bottom w:val="single" w:sz="2" w:space="0" w:color="0A6AB4"/>
          <w:right w:val="single" w:sz="2" w:space="0" w:color="0A6AB4"/>
          <w:insideH w:val="single" w:sz="2" w:space="0" w:color="0A6AB4"/>
          <w:insideV w:val="single" w:sz="2" w:space="0" w:color="0A6AB4"/>
        </w:tblBorders>
        <w:tblLook w:val="04A0" w:firstRow="1" w:lastRow="0" w:firstColumn="1" w:lastColumn="0" w:noHBand="0" w:noVBand="1"/>
      </w:tblPr>
      <w:tblGrid>
        <w:gridCol w:w="1838"/>
        <w:gridCol w:w="6231"/>
      </w:tblGrid>
      <w:tr w:rsidR="004C627D" w14:paraId="012A342D" w14:textId="77777777" w:rsidTr="00AA00C3">
        <w:tc>
          <w:tcPr>
            <w:tcW w:w="1838" w:type="dxa"/>
            <w:vMerge w:val="restart"/>
            <w:shd w:val="clear" w:color="auto" w:fill="F2F2F2" w:themeFill="background1" w:themeFillShade="F2"/>
          </w:tcPr>
          <w:p w14:paraId="2DFC6675" w14:textId="6A5DE922" w:rsidR="004C627D" w:rsidRPr="00E3541E" w:rsidRDefault="004C627D" w:rsidP="00B14CB7">
            <w:pPr>
              <w:pStyle w:val="NormalBlueBoldTable"/>
            </w:pPr>
            <w:r w:rsidRPr="00E3541E">
              <w:lastRenderedPageBreak/>
              <w:t xml:space="preserve">Question </w:t>
            </w:r>
            <w:r>
              <w:t>3</w:t>
            </w:r>
            <w:r w:rsidRPr="00E3541E">
              <w:t>:</w:t>
            </w:r>
          </w:p>
        </w:tc>
        <w:tc>
          <w:tcPr>
            <w:tcW w:w="6231" w:type="dxa"/>
            <w:shd w:val="clear" w:color="auto" w:fill="F2F2F2" w:themeFill="background1" w:themeFillShade="F2"/>
          </w:tcPr>
          <w:p w14:paraId="46F35C56" w14:textId="1A6E9654" w:rsidR="004C627D" w:rsidRPr="00E3541E" w:rsidRDefault="004C627D" w:rsidP="00B14CB7">
            <w:pPr>
              <w:pStyle w:val="NormalBlueBoldTable"/>
            </w:pPr>
            <w:r w:rsidRPr="004C627D">
              <w:t>Are you a member of the funeral service sector?</w:t>
            </w:r>
          </w:p>
        </w:tc>
      </w:tr>
      <w:tr w:rsidR="004C627D" w14:paraId="7772B43B" w14:textId="77777777" w:rsidTr="00B14CB7">
        <w:tc>
          <w:tcPr>
            <w:tcW w:w="1838" w:type="dxa"/>
            <w:vMerge/>
          </w:tcPr>
          <w:p w14:paraId="259AE61D" w14:textId="77777777" w:rsidR="004C627D" w:rsidRDefault="004C627D" w:rsidP="00B14CB7"/>
        </w:tc>
        <w:tc>
          <w:tcPr>
            <w:tcW w:w="6231" w:type="dxa"/>
          </w:tcPr>
          <w:p w14:paraId="427AAE04" w14:textId="23C7D15A" w:rsidR="004C627D" w:rsidRPr="004C627D" w:rsidRDefault="00FE25F6" w:rsidP="00B14CB7">
            <w:pPr>
              <w:spacing w:before="120" w:after="120"/>
              <w:rPr>
                <w:color w:val="23305D"/>
              </w:rPr>
            </w:pPr>
            <w:sdt>
              <w:sdtPr>
                <w:rPr>
                  <w:color w:val="23305D"/>
                </w:rPr>
                <w:id w:val="2088804670"/>
                <w14:checkbox>
                  <w14:checked w14:val="0"/>
                  <w14:checkedState w14:val="2612" w14:font="MS Gothic"/>
                  <w14:uncheckedState w14:val="2610" w14:font="MS Gothic"/>
                </w14:checkbox>
              </w:sdtPr>
              <w:sdtEndPr/>
              <w:sdtContent>
                <w:r w:rsidR="00E02FBF">
                  <w:rPr>
                    <w:rFonts w:ascii="MS Gothic" w:eastAsia="MS Gothic" w:hAnsi="MS Gothic" w:hint="eastAsia"/>
                    <w:color w:val="23305D"/>
                  </w:rPr>
                  <w:t>☐</w:t>
                </w:r>
              </w:sdtContent>
            </w:sdt>
            <w:r w:rsidR="004C627D" w:rsidRPr="004C627D">
              <w:rPr>
                <w:color w:val="23305D"/>
              </w:rPr>
              <w:t xml:space="preserve"> </w:t>
            </w:r>
            <w:r w:rsidR="004C627D">
              <w:rPr>
                <w:color w:val="23305D"/>
              </w:rPr>
              <w:t>Yes</w:t>
            </w:r>
            <w:r w:rsidR="004C627D" w:rsidRPr="004C627D">
              <w:rPr>
                <w:color w:val="23305D"/>
              </w:rPr>
              <w:t xml:space="preserve">     </w:t>
            </w:r>
            <w:sdt>
              <w:sdtPr>
                <w:rPr>
                  <w:color w:val="23305D"/>
                </w:rPr>
                <w:id w:val="-1086911250"/>
                <w14:checkbox>
                  <w14:checked w14:val="0"/>
                  <w14:checkedState w14:val="2612" w14:font="MS Gothic"/>
                  <w14:uncheckedState w14:val="2610" w14:font="MS Gothic"/>
                </w14:checkbox>
              </w:sdtPr>
              <w:sdtEndPr/>
              <w:sdtContent>
                <w:r w:rsidR="00E02FBF">
                  <w:rPr>
                    <w:rFonts w:ascii="MS Gothic" w:eastAsia="MS Gothic" w:hAnsi="MS Gothic" w:hint="eastAsia"/>
                    <w:color w:val="23305D"/>
                  </w:rPr>
                  <w:t>☐</w:t>
                </w:r>
              </w:sdtContent>
            </w:sdt>
            <w:r w:rsidR="004C627D" w:rsidRPr="004C627D">
              <w:rPr>
                <w:color w:val="23305D"/>
              </w:rPr>
              <w:t xml:space="preserve">  </w:t>
            </w:r>
            <w:r w:rsidR="004C627D">
              <w:rPr>
                <w:color w:val="23305D"/>
              </w:rPr>
              <w:t>No</w:t>
            </w:r>
          </w:p>
        </w:tc>
      </w:tr>
      <w:tr w:rsidR="004C627D" w14:paraId="061B9AAC" w14:textId="77777777" w:rsidTr="00B14CB7">
        <w:tc>
          <w:tcPr>
            <w:tcW w:w="1838" w:type="dxa"/>
            <w:vMerge/>
          </w:tcPr>
          <w:p w14:paraId="4B204929" w14:textId="77777777" w:rsidR="004C627D" w:rsidRDefault="004C627D" w:rsidP="00B14CB7"/>
        </w:tc>
        <w:tc>
          <w:tcPr>
            <w:tcW w:w="6231" w:type="dxa"/>
          </w:tcPr>
          <w:p w14:paraId="0A47C892" w14:textId="77777777" w:rsidR="001820F4" w:rsidRDefault="001820F4" w:rsidP="00B14CB7">
            <w:pPr>
              <w:spacing w:before="120" w:after="120"/>
              <w:rPr>
                <w:color w:val="23305D"/>
              </w:rPr>
            </w:pPr>
            <w:r w:rsidRPr="001820F4">
              <w:rPr>
                <w:color w:val="23305D"/>
              </w:rPr>
              <w:t>If yes, specify what capacity</w:t>
            </w:r>
            <w:r>
              <w:rPr>
                <w:color w:val="23305D"/>
              </w:rPr>
              <w:t>:</w:t>
            </w:r>
          </w:p>
          <w:p w14:paraId="6E4B8836" w14:textId="77777777" w:rsidR="001820F4" w:rsidRDefault="001820F4" w:rsidP="00B14CB7">
            <w:pPr>
              <w:spacing w:before="120" w:after="120"/>
            </w:pPr>
          </w:p>
          <w:p w14:paraId="0C85DA7D" w14:textId="7F9766B1" w:rsidR="004C627D" w:rsidRDefault="004C627D" w:rsidP="00B14CB7">
            <w:pPr>
              <w:spacing w:before="120" w:after="120"/>
            </w:pPr>
            <w:r>
              <w:fldChar w:fldCharType="begin"/>
            </w:r>
            <w:r>
              <w:instrText xml:space="preserve"> FILLIN  "Insert details" \d  \* MERGEFORMAT </w:instrText>
            </w:r>
            <w:r>
              <w:fldChar w:fldCharType="end"/>
            </w:r>
            <w:r>
              <w:fldChar w:fldCharType="begin"/>
            </w:r>
            <w:r>
              <w:instrText xml:space="preserve"> FILLIN  "Insert name and contact details"  \* MERGEFORMAT </w:instrText>
            </w:r>
            <w:r>
              <w:fldChar w:fldCharType="end"/>
            </w:r>
          </w:p>
        </w:tc>
      </w:tr>
    </w:tbl>
    <w:p w14:paraId="095F3081" w14:textId="79140E68" w:rsidR="00E3541E" w:rsidRDefault="00E3541E" w:rsidP="007E07BE"/>
    <w:p w14:paraId="1179A10C" w14:textId="77777777" w:rsidR="001820F4" w:rsidRDefault="001820F4" w:rsidP="007E07BE"/>
    <w:tbl>
      <w:tblPr>
        <w:tblStyle w:val="TableGrid"/>
        <w:tblW w:w="0" w:type="auto"/>
        <w:tblBorders>
          <w:top w:val="single" w:sz="2" w:space="0" w:color="0A6AB4"/>
          <w:left w:val="single" w:sz="2" w:space="0" w:color="0A6AB4"/>
          <w:bottom w:val="single" w:sz="2" w:space="0" w:color="0A6AB4"/>
          <w:right w:val="single" w:sz="2" w:space="0" w:color="0A6AB4"/>
          <w:insideH w:val="single" w:sz="2" w:space="0" w:color="0A6AB4"/>
          <w:insideV w:val="single" w:sz="2" w:space="0" w:color="0A6AB4"/>
        </w:tblBorders>
        <w:tblLook w:val="04A0" w:firstRow="1" w:lastRow="0" w:firstColumn="1" w:lastColumn="0" w:noHBand="0" w:noVBand="1"/>
      </w:tblPr>
      <w:tblGrid>
        <w:gridCol w:w="1838"/>
        <w:gridCol w:w="6231"/>
      </w:tblGrid>
      <w:tr w:rsidR="001820F4" w14:paraId="635D82EE" w14:textId="77777777" w:rsidTr="00AA00C3">
        <w:tc>
          <w:tcPr>
            <w:tcW w:w="1838" w:type="dxa"/>
            <w:vMerge w:val="restart"/>
            <w:shd w:val="clear" w:color="auto" w:fill="F2F2F2" w:themeFill="background1" w:themeFillShade="F2"/>
          </w:tcPr>
          <w:p w14:paraId="5F6E3178" w14:textId="75BFF63B" w:rsidR="001820F4" w:rsidRPr="00E3541E" w:rsidRDefault="001820F4" w:rsidP="00B14CB7">
            <w:pPr>
              <w:pStyle w:val="NormalBlueBoldTable"/>
            </w:pPr>
            <w:r w:rsidRPr="00E3541E">
              <w:t xml:space="preserve">Question </w:t>
            </w:r>
            <w:r>
              <w:t>4</w:t>
            </w:r>
            <w:r w:rsidRPr="00E3541E">
              <w:t>:</w:t>
            </w:r>
          </w:p>
        </w:tc>
        <w:tc>
          <w:tcPr>
            <w:tcW w:w="6231" w:type="dxa"/>
            <w:shd w:val="clear" w:color="auto" w:fill="F2F2F2" w:themeFill="background1" w:themeFillShade="F2"/>
          </w:tcPr>
          <w:p w14:paraId="216CBB63" w14:textId="24EF7ADA" w:rsidR="001820F4" w:rsidRPr="00E3541E" w:rsidRDefault="001820F4" w:rsidP="00B14CB7">
            <w:pPr>
              <w:pStyle w:val="NormalBlueBoldTable"/>
            </w:pPr>
            <w:r w:rsidRPr="001820F4">
              <w:t>Are you responding on behalf of a local or regional council?</w:t>
            </w:r>
          </w:p>
        </w:tc>
      </w:tr>
      <w:tr w:rsidR="001820F4" w14:paraId="2BF7BA32" w14:textId="77777777" w:rsidTr="00B14CB7">
        <w:tc>
          <w:tcPr>
            <w:tcW w:w="1838" w:type="dxa"/>
            <w:vMerge/>
          </w:tcPr>
          <w:p w14:paraId="1574C69F" w14:textId="77777777" w:rsidR="001820F4" w:rsidRDefault="001820F4" w:rsidP="00B14CB7"/>
        </w:tc>
        <w:tc>
          <w:tcPr>
            <w:tcW w:w="6231" w:type="dxa"/>
          </w:tcPr>
          <w:p w14:paraId="3BF4734A" w14:textId="31B0072B" w:rsidR="001820F4" w:rsidRPr="004C627D" w:rsidRDefault="00FE25F6" w:rsidP="00B14CB7">
            <w:pPr>
              <w:spacing w:before="120" w:after="120"/>
              <w:rPr>
                <w:color w:val="23305D"/>
              </w:rPr>
            </w:pPr>
            <w:sdt>
              <w:sdtPr>
                <w:rPr>
                  <w:color w:val="23305D"/>
                </w:rPr>
                <w:id w:val="-2081048733"/>
                <w14:checkbox>
                  <w14:checked w14:val="0"/>
                  <w14:checkedState w14:val="2612" w14:font="MS Gothic"/>
                  <w14:uncheckedState w14:val="2610" w14:font="MS Gothic"/>
                </w14:checkbox>
              </w:sdtPr>
              <w:sdtEndPr/>
              <w:sdtContent>
                <w:r w:rsidR="00E02FBF">
                  <w:rPr>
                    <w:rFonts w:ascii="MS Gothic" w:eastAsia="MS Gothic" w:hAnsi="MS Gothic" w:hint="eastAsia"/>
                    <w:color w:val="23305D"/>
                  </w:rPr>
                  <w:t>☐</w:t>
                </w:r>
              </w:sdtContent>
            </w:sdt>
            <w:r w:rsidR="001820F4" w:rsidRPr="004C627D">
              <w:rPr>
                <w:color w:val="23305D"/>
              </w:rPr>
              <w:t xml:space="preserve"> </w:t>
            </w:r>
            <w:r w:rsidR="001820F4">
              <w:rPr>
                <w:color w:val="23305D"/>
              </w:rPr>
              <w:t>Yes</w:t>
            </w:r>
            <w:r w:rsidR="001820F4" w:rsidRPr="004C627D">
              <w:rPr>
                <w:color w:val="23305D"/>
              </w:rPr>
              <w:t xml:space="preserve">     </w:t>
            </w:r>
            <w:sdt>
              <w:sdtPr>
                <w:rPr>
                  <w:color w:val="23305D"/>
                </w:rPr>
                <w:id w:val="388930382"/>
                <w14:checkbox>
                  <w14:checked w14:val="0"/>
                  <w14:checkedState w14:val="2612" w14:font="MS Gothic"/>
                  <w14:uncheckedState w14:val="2610" w14:font="MS Gothic"/>
                </w14:checkbox>
              </w:sdtPr>
              <w:sdtEndPr/>
              <w:sdtContent>
                <w:r w:rsidR="00E02FBF">
                  <w:rPr>
                    <w:rFonts w:ascii="MS Gothic" w:eastAsia="MS Gothic" w:hAnsi="MS Gothic" w:hint="eastAsia"/>
                    <w:color w:val="23305D"/>
                  </w:rPr>
                  <w:t>☐</w:t>
                </w:r>
              </w:sdtContent>
            </w:sdt>
            <w:r w:rsidR="001820F4" w:rsidRPr="004C627D">
              <w:rPr>
                <w:color w:val="23305D"/>
              </w:rPr>
              <w:t xml:space="preserve">  </w:t>
            </w:r>
            <w:r w:rsidR="001820F4">
              <w:rPr>
                <w:color w:val="23305D"/>
              </w:rPr>
              <w:t>No</w:t>
            </w:r>
          </w:p>
        </w:tc>
      </w:tr>
      <w:tr w:rsidR="001820F4" w14:paraId="2A898730" w14:textId="77777777" w:rsidTr="00B14CB7">
        <w:tc>
          <w:tcPr>
            <w:tcW w:w="1838" w:type="dxa"/>
            <w:vMerge/>
          </w:tcPr>
          <w:p w14:paraId="59AEE19C" w14:textId="77777777" w:rsidR="001820F4" w:rsidRDefault="001820F4" w:rsidP="00B14CB7"/>
        </w:tc>
        <w:tc>
          <w:tcPr>
            <w:tcW w:w="6231" w:type="dxa"/>
          </w:tcPr>
          <w:p w14:paraId="25120886" w14:textId="413D5135" w:rsidR="001820F4" w:rsidRDefault="001820F4" w:rsidP="00B14CB7">
            <w:pPr>
              <w:spacing w:before="120" w:after="120"/>
              <w:rPr>
                <w:color w:val="23305D"/>
              </w:rPr>
            </w:pPr>
            <w:r w:rsidRPr="001820F4">
              <w:rPr>
                <w:color w:val="23305D"/>
              </w:rPr>
              <w:t xml:space="preserve">If yes, </w:t>
            </w:r>
            <w:r>
              <w:rPr>
                <w:color w:val="23305D"/>
              </w:rPr>
              <w:t>specify which council:</w:t>
            </w:r>
          </w:p>
          <w:p w14:paraId="3FDDB0E8" w14:textId="77777777" w:rsidR="001820F4" w:rsidRDefault="001820F4" w:rsidP="00B14CB7">
            <w:pPr>
              <w:spacing w:before="120" w:after="120"/>
            </w:pPr>
          </w:p>
          <w:p w14:paraId="36D87EE9" w14:textId="77777777" w:rsidR="001820F4" w:rsidRDefault="001820F4" w:rsidP="00B14CB7">
            <w:pPr>
              <w:spacing w:before="120" w:after="120"/>
            </w:pPr>
            <w:r>
              <w:fldChar w:fldCharType="begin"/>
            </w:r>
            <w:r>
              <w:instrText xml:space="preserve"> FILLIN  "Insert details" \d  \* MERGEFORMAT </w:instrText>
            </w:r>
            <w:r>
              <w:fldChar w:fldCharType="end"/>
            </w:r>
            <w:r>
              <w:fldChar w:fldCharType="begin"/>
            </w:r>
            <w:r>
              <w:instrText xml:space="preserve"> FILLIN  "Insert name and contact details"  \* MERGEFORMAT </w:instrText>
            </w:r>
            <w:r>
              <w:fldChar w:fldCharType="end"/>
            </w:r>
          </w:p>
        </w:tc>
      </w:tr>
    </w:tbl>
    <w:p w14:paraId="00350A01" w14:textId="3B49A0B4" w:rsidR="001820F4" w:rsidRDefault="001820F4" w:rsidP="007E07BE"/>
    <w:p w14:paraId="12A6E54C" w14:textId="77777777" w:rsidR="001820F4" w:rsidRDefault="001820F4" w:rsidP="007E07BE"/>
    <w:tbl>
      <w:tblPr>
        <w:tblStyle w:val="TableGrid"/>
        <w:tblW w:w="0" w:type="auto"/>
        <w:tblBorders>
          <w:top w:val="single" w:sz="2" w:space="0" w:color="0A6AB4"/>
          <w:left w:val="single" w:sz="2" w:space="0" w:color="0A6AB4"/>
          <w:bottom w:val="single" w:sz="2" w:space="0" w:color="0A6AB4"/>
          <w:right w:val="single" w:sz="2" w:space="0" w:color="0A6AB4"/>
          <w:insideH w:val="single" w:sz="2" w:space="0" w:color="0A6AB4"/>
          <w:insideV w:val="single" w:sz="2" w:space="0" w:color="0A6AB4"/>
        </w:tblBorders>
        <w:tblLook w:val="04A0" w:firstRow="1" w:lastRow="0" w:firstColumn="1" w:lastColumn="0" w:noHBand="0" w:noVBand="1"/>
      </w:tblPr>
      <w:tblGrid>
        <w:gridCol w:w="1838"/>
        <w:gridCol w:w="6231"/>
      </w:tblGrid>
      <w:tr w:rsidR="001820F4" w14:paraId="73DD2B4D" w14:textId="77777777" w:rsidTr="00AA00C3">
        <w:tc>
          <w:tcPr>
            <w:tcW w:w="1838" w:type="dxa"/>
            <w:vMerge w:val="restart"/>
            <w:shd w:val="clear" w:color="auto" w:fill="F2F2F2" w:themeFill="background1" w:themeFillShade="F2"/>
          </w:tcPr>
          <w:bookmarkEnd w:id="0"/>
          <w:bookmarkEnd w:id="1"/>
          <w:bookmarkEnd w:id="2"/>
          <w:bookmarkEnd w:id="3"/>
          <w:bookmarkEnd w:id="4"/>
          <w:p w14:paraId="02A30C4D" w14:textId="4281243C" w:rsidR="001820F4" w:rsidRPr="00E3541E" w:rsidRDefault="001820F4" w:rsidP="00B14CB7">
            <w:pPr>
              <w:pStyle w:val="NormalBlueBoldTable"/>
            </w:pPr>
            <w:r w:rsidRPr="00E3541E">
              <w:t xml:space="preserve">Question </w:t>
            </w:r>
            <w:r>
              <w:t>5</w:t>
            </w:r>
            <w:r w:rsidRPr="00E3541E">
              <w:t>:</w:t>
            </w:r>
          </w:p>
        </w:tc>
        <w:tc>
          <w:tcPr>
            <w:tcW w:w="6231" w:type="dxa"/>
            <w:shd w:val="clear" w:color="auto" w:fill="F2F2F2" w:themeFill="background1" w:themeFillShade="F2"/>
          </w:tcPr>
          <w:p w14:paraId="441BA6DC" w14:textId="068A4C72" w:rsidR="001820F4" w:rsidRPr="00E3541E" w:rsidRDefault="001820F4" w:rsidP="00B14CB7">
            <w:pPr>
              <w:pStyle w:val="NormalBlueBoldTable"/>
            </w:pPr>
            <w:r>
              <w:t xml:space="preserve">Are you responding on behalf of a </w:t>
            </w:r>
            <w:r w:rsidR="00E02FBF">
              <w:t>v</w:t>
            </w:r>
            <w:r>
              <w:t>eterans</w:t>
            </w:r>
            <w:r w:rsidR="00E02FBF">
              <w:t>’</w:t>
            </w:r>
            <w:r>
              <w:t xml:space="preserve"> organisation?</w:t>
            </w:r>
          </w:p>
        </w:tc>
      </w:tr>
      <w:tr w:rsidR="001820F4" w14:paraId="66644DF0" w14:textId="77777777" w:rsidTr="00B14CB7">
        <w:tc>
          <w:tcPr>
            <w:tcW w:w="1838" w:type="dxa"/>
            <w:vMerge/>
          </w:tcPr>
          <w:p w14:paraId="06D3109A" w14:textId="77777777" w:rsidR="001820F4" w:rsidRDefault="001820F4" w:rsidP="00B14CB7"/>
        </w:tc>
        <w:tc>
          <w:tcPr>
            <w:tcW w:w="6231" w:type="dxa"/>
          </w:tcPr>
          <w:p w14:paraId="6A309F83" w14:textId="3EF5F792" w:rsidR="001820F4" w:rsidRPr="004C627D" w:rsidRDefault="00FE25F6" w:rsidP="00B14CB7">
            <w:pPr>
              <w:spacing w:before="120" w:after="120"/>
              <w:rPr>
                <w:color w:val="23305D"/>
              </w:rPr>
            </w:pPr>
            <w:sdt>
              <w:sdtPr>
                <w:rPr>
                  <w:color w:val="23305D"/>
                </w:rPr>
                <w:id w:val="-815569895"/>
                <w14:checkbox>
                  <w14:checked w14:val="0"/>
                  <w14:checkedState w14:val="2612" w14:font="MS Gothic"/>
                  <w14:uncheckedState w14:val="2610" w14:font="MS Gothic"/>
                </w14:checkbox>
              </w:sdtPr>
              <w:sdtEndPr/>
              <w:sdtContent>
                <w:r w:rsidR="00E02FBF">
                  <w:rPr>
                    <w:rFonts w:ascii="MS Gothic" w:eastAsia="MS Gothic" w:hAnsi="MS Gothic" w:hint="eastAsia"/>
                    <w:color w:val="23305D"/>
                  </w:rPr>
                  <w:t>☐</w:t>
                </w:r>
              </w:sdtContent>
            </w:sdt>
            <w:r w:rsidR="001820F4" w:rsidRPr="004C627D">
              <w:rPr>
                <w:color w:val="23305D"/>
              </w:rPr>
              <w:t xml:space="preserve"> </w:t>
            </w:r>
            <w:r w:rsidR="001820F4">
              <w:rPr>
                <w:color w:val="23305D"/>
              </w:rPr>
              <w:t>Yes</w:t>
            </w:r>
            <w:r w:rsidR="001820F4" w:rsidRPr="004C627D">
              <w:rPr>
                <w:color w:val="23305D"/>
              </w:rPr>
              <w:t xml:space="preserve">     </w:t>
            </w:r>
            <w:sdt>
              <w:sdtPr>
                <w:rPr>
                  <w:color w:val="23305D"/>
                </w:rPr>
                <w:id w:val="-1774382374"/>
                <w14:checkbox>
                  <w14:checked w14:val="0"/>
                  <w14:checkedState w14:val="2612" w14:font="MS Gothic"/>
                  <w14:uncheckedState w14:val="2610" w14:font="MS Gothic"/>
                </w14:checkbox>
              </w:sdtPr>
              <w:sdtEndPr/>
              <w:sdtContent>
                <w:r w:rsidR="00E02FBF">
                  <w:rPr>
                    <w:rFonts w:ascii="MS Gothic" w:eastAsia="MS Gothic" w:hAnsi="MS Gothic" w:hint="eastAsia"/>
                    <w:color w:val="23305D"/>
                  </w:rPr>
                  <w:t>☐</w:t>
                </w:r>
              </w:sdtContent>
            </w:sdt>
            <w:r w:rsidR="001820F4" w:rsidRPr="004C627D">
              <w:rPr>
                <w:color w:val="23305D"/>
              </w:rPr>
              <w:t xml:space="preserve">  </w:t>
            </w:r>
            <w:r w:rsidR="001820F4">
              <w:rPr>
                <w:color w:val="23305D"/>
              </w:rPr>
              <w:t>No</w:t>
            </w:r>
          </w:p>
        </w:tc>
      </w:tr>
      <w:tr w:rsidR="001820F4" w14:paraId="2D76A2A0" w14:textId="77777777" w:rsidTr="00B14CB7">
        <w:tc>
          <w:tcPr>
            <w:tcW w:w="1838" w:type="dxa"/>
            <w:vMerge/>
          </w:tcPr>
          <w:p w14:paraId="310ED8DD" w14:textId="77777777" w:rsidR="001820F4" w:rsidRDefault="001820F4" w:rsidP="00B14CB7"/>
        </w:tc>
        <w:tc>
          <w:tcPr>
            <w:tcW w:w="6231" w:type="dxa"/>
          </w:tcPr>
          <w:p w14:paraId="21A2669C" w14:textId="02A3560F" w:rsidR="001820F4" w:rsidRDefault="001820F4" w:rsidP="00B14CB7">
            <w:pPr>
              <w:spacing w:before="120" w:after="120"/>
              <w:rPr>
                <w:color w:val="23305D"/>
              </w:rPr>
            </w:pPr>
            <w:r w:rsidRPr="001820F4">
              <w:rPr>
                <w:color w:val="23305D"/>
              </w:rPr>
              <w:t xml:space="preserve">If yes, </w:t>
            </w:r>
            <w:r>
              <w:rPr>
                <w:color w:val="23305D"/>
              </w:rPr>
              <w:t>specify which organisation:</w:t>
            </w:r>
          </w:p>
          <w:p w14:paraId="6E473DB8" w14:textId="77777777" w:rsidR="001820F4" w:rsidRDefault="001820F4" w:rsidP="00B14CB7">
            <w:pPr>
              <w:spacing w:before="120" w:after="120"/>
            </w:pPr>
          </w:p>
          <w:p w14:paraId="3E17ADE3" w14:textId="77777777" w:rsidR="001820F4" w:rsidRDefault="001820F4" w:rsidP="00B14CB7">
            <w:pPr>
              <w:spacing w:before="120" w:after="120"/>
            </w:pPr>
            <w:r>
              <w:fldChar w:fldCharType="begin"/>
            </w:r>
            <w:r>
              <w:instrText xml:space="preserve"> FILLIN  "Insert details" \d  \* MERGEFORMAT </w:instrText>
            </w:r>
            <w:r>
              <w:fldChar w:fldCharType="end"/>
            </w:r>
            <w:r>
              <w:fldChar w:fldCharType="begin"/>
            </w:r>
            <w:r>
              <w:instrText xml:space="preserve"> FILLIN  "Insert name and contact details"  \* MERGEFORMAT </w:instrText>
            </w:r>
            <w:r>
              <w:fldChar w:fldCharType="end"/>
            </w:r>
          </w:p>
        </w:tc>
      </w:tr>
    </w:tbl>
    <w:p w14:paraId="07124BA8" w14:textId="2097F02B" w:rsidR="00281E6A" w:rsidRDefault="00281E6A" w:rsidP="001820F4"/>
    <w:p w14:paraId="7FE577B6" w14:textId="77777777" w:rsidR="001820F4" w:rsidRDefault="001820F4" w:rsidP="001820F4"/>
    <w:tbl>
      <w:tblPr>
        <w:tblStyle w:val="TableGrid"/>
        <w:tblW w:w="0" w:type="auto"/>
        <w:tblBorders>
          <w:top w:val="single" w:sz="2" w:space="0" w:color="0A6AB4"/>
          <w:left w:val="single" w:sz="2" w:space="0" w:color="0A6AB4"/>
          <w:bottom w:val="single" w:sz="2" w:space="0" w:color="0A6AB4"/>
          <w:right w:val="single" w:sz="2" w:space="0" w:color="0A6AB4"/>
          <w:insideH w:val="single" w:sz="2" w:space="0" w:color="0A6AB4"/>
          <w:insideV w:val="single" w:sz="2" w:space="0" w:color="0A6AB4"/>
        </w:tblBorders>
        <w:tblLook w:val="04A0" w:firstRow="1" w:lastRow="0" w:firstColumn="1" w:lastColumn="0" w:noHBand="0" w:noVBand="1"/>
      </w:tblPr>
      <w:tblGrid>
        <w:gridCol w:w="1838"/>
        <w:gridCol w:w="6231"/>
      </w:tblGrid>
      <w:tr w:rsidR="001820F4" w14:paraId="00144286" w14:textId="77777777" w:rsidTr="00AA00C3">
        <w:tc>
          <w:tcPr>
            <w:tcW w:w="1838" w:type="dxa"/>
            <w:vMerge w:val="restart"/>
            <w:shd w:val="clear" w:color="auto" w:fill="F2F2F2" w:themeFill="background1" w:themeFillShade="F2"/>
          </w:tcPr>
          <w:p w14:paraId="7D54D361" w14:textId="0E71EBFE" w:rsidR="001820F4" w:rsidRPr="00E3541E" w:rsidRDefault="001820F4" w:rsidP="00B14CB7">
            <w:pPr>
              <w:pStyle w:val="NormalBlueBoldTable"/>
            </w:pPr>
            <w:r w:rsidRPr="00E3541E">
              <w:t xml:space="preserve">Question </w:t>
            </w:r>
            <w:r>
              <w:t>6</w:t>
            </w:r>
            <w:r w:rsidRPr="00E3541E">
              <w:t>:</w:t>
            </w:r>
          </w:p>
        </w:tc>
        <w:tc>
          <w:tcPr>
            <w:tcW w:w="6231" w:type="dxa"/>
            <w:shd w:val="clear" w:color="auto" w:fill="F2F2F2" w:themeFill="background1" w:themeFillShade="F2"/>
          </w:tcPr>
          <w:p w14:paraId="3A3E38C2" w14:textId="30FF4C37" w:rsidR="001820F4" w:rsidRPr="00E3541E" w:rsidRDefault="001820F4" w:rsidP="001820F4">
            <w:pPr>
              <w:pStyle w:val="NormalBlueBoldTable"/>
              <w:ind w:left="44" w:hanging="21"/>
            </w:pPr>
            <w:r w:rsidRPr="001820F4">
              <w:t>Do you identify as M</w:t>
            </w:r>
            <w:r w:rsidR="00E02FBF">
              <w:t>ā</w:t>
            </w:r>
            <w:r w:rsidRPr="001820F4">
              <w:t xml:space="preserve">ori, Pacific, Asian, </w:t>
            </w:r>
            <w:proofErr w:type="spellStart"/>
            <w:r w:rsidRPr="001820F4">
              <w:t>P</w:t>
            </w:r>
            <w:r w:rsidR="00E02FBF">
              <w:t>ā</w:t>
            </w:r>
            <w:r w:rsidRPr="001820F4">
              <w:t>keh</w:t>
            </w:r>
            <w:r w:rsidR="00E02FBF">
              <w:t>ā</w:t>
            </w:r>
            <w:proofErr w:type="spellEnd"/>
            <w:r w:rsidRPr="001820F4">
              <w:t>/European or other?</w:t>
            </w:r>
          </w:p>
        </w:tc>
      </w:tr>
      <w:tr w:rsidR="001820F4" w14:paraId="778D61F3" w14:textId="77777777" w:rsidTr="00B14CB7">
        <w:tc>
          <w:tcPr>
            <w:tcW w:w="1838" w:type="dxa"/>
            <w:vMerge/>
          </w:tcPr>
          <w:p w14:paraId="2448AC34" w14:textId="77777777" w:rsidR="001820F4" w:rsidRDefault="001820F4" w:rsidP="00B14CB7"/>
        </w:tc>
        <w:tc>
          <w:tcPr>
            <w:tcW w:w="6231" w:type="dxa"/>
          </w:tcPr>
          <w:p w14:paraId="1303101A" w14:textId="1D63F741" w:rsidR="001820F4" w:rsidRPr="004C627D" w:rsidRDefault="00FE25F6" w:rsidP="00B14CB7">
            <w:pPr>
              <w:spacing w:before="120" w:after="120"/>
              <w:rPr>
                <w:color w:val="23305D"/>
              </w:rPr>
            </w:pPr>
            <w:sdt>
              <w:sdtPr>
                <w:rPr>
                  <w:color w:val="23305D"/>
                </w:rPr>
                <w:id w:val="161514775"/>
                <w14:checkbox>
                  <w14:checked w14:val="0"/>
                  <w14:checkedState w14:val="2612" w14:font="MS Gothic"/>
                  <w14:uncheckedState w14:val="2610" w14:font="MS Gothic"/>
                </w14:checkbox>
              </w:sdtPr>
              <w:sdtEndPr/>
              <w:sdtContent>
                <w:r w:rsidR="00E02FBF">
                  <w:rPr>
                    <w:rFonts w:ascii="MS Gothic" w:eastAsia="MS Gothic" w:hAnsi="MS Gothic" w:hint="eastAsia"/>
                    <w:color w:val="23305D"/>
                  </w:rPr>
                  <w:t>☐</w:t>
                </w:r>
              </w:sdtContent>
            </w:sdt>
            <w:r w:rsidR="001820F4" w:rsidRPr="004C627D">
              <w:rPr>
                <w:color w:val="23305D"/>
              </w:rPr>
              <w:t xml:space="preserve"> </w:t>
            </w:r>
            <w:r w:rsidR="001820F4">
              <w:rPr>
                <w:color w:val="23305D"/>
              </w:rPr>
              <w:t>M</w:t>
            </w:r>
            <w:r w:rsidR="00E02FBF">
              <w:rPr>
                <w:color w:val="23305D"/>
              </w:rPr>
              <w:t>ā</w:t>
            </w:r>
            <w:r w:rsidR="001820F4">
              <w:rPr>
                <w:color w:val="23305D"/>
              </w:rPr>
              <w:t>ori</w:t>
            </w:r>
            <w:r w:rsidR="001820F4" w:rsidRPr="004C627D">
              <w:rPr>
                <w:color w:val="23305D"/>
              </w:rPr>
              <w:t xml:space="preserve">    </w:t>
            </w:r>
            <w:sdt>
              <w:sdtPr>
                <w:rPr>
                  <w:color w:val="23305D"/>
                </w:rPr>
                <w:id w:val="1463699562"/>
                <w14:checkbox>
                  <w14:checked w14:val="0"/>
                  <w14:checkedState w14:val="2612" w14:font="MS Gothic"/>
                  <w14:uncheckedState w14:val="2610" w14:font="MS Gothic"/>
                </w14:checkbox>
              </w:sdtPr>
              <w:sdtEndPr/>
              <w:sdtContent>
                <w:r w:rsidR="00E02FBF">
                  <w:rPr>
                    <w:rFonts w:ascii="MS Gothic" w:eastAsia="MS Gothic" w:hAnsi="MS Gothic" w:hint="eastAsia"/>
                    <w:color w:val="23305D"/>
                  </w:rPr>
                  <w:t>☐</w:t>
                </w:r>
              </w:sdtContent>
            </w:sdt>
            <w:r w:rsidR="001820F4" w:rsidRPr="004C627D">
              <w:rPr>
                <w:color w:val="23305D"/>
              </w:rPr>
              <w:t xml:space="preserve">  </w:t>
            </w:r>
            <w:r w:rsidR="001820F4">
              <w:rPr>
                <w:color w:val="23305D"/>
              </w:rPr>
              <w:t xml:space="preserve">Pacific  </w:t>
            </w:r>
            <w:sdt>
              <w:sdtPr>
                <w:rPr>
                  <w:color w:val="23305D"/>
                </w:rPr>
                <w:id w:val="-1224904530"/>
                <w14:checkbox>
                  <w14:checked w14:val="0"/>
                  <w14:checkedState w14:val="2612" w14:font="MS Gothic"/>
                  <w14:uncheckedState w14:val="2610" w14:font="MS Gothic"/>
                </w14:checkbox>
              </w:sdtPr>
              <w:sdtEndPr/>
              <w:sdtContent>
                <w:r w:rsidR="00E02FBF">
                  <w:rPr>
                    <w:rFonts w:ascii="MS Gothic" w:eastAsia="MS Gothic" w:hAnsi="MS Gothic" w:hint="eastAsia"/>
                    <w:color w:val="23305D"/>
                  </w:rPr>
                  <w:t>☐</w:t>
                </w:r>
              </w:sdtContent>
            </w:sdt>
            <w:r w:rsidR="001820F4" w:rsidRPr="004C627D">
              <w:rPr>
                <w:color w:val="23305D"/>
              </w:rPr>
              <w:t xml:space="preserve"> </w:t>
            </w:r>
            <w:r w:rsidR="001820F4">
              <w:rPr>
                <w:color w:val="23305D"/>
              </w:rPr>
              <w:t>Asian</w:t>
            </w:r>
            <w:r w:rsidR="001820F4" w:rsidRPr="004C627D">
              <w:rPr>
                <w:color w:val="23305D"/>
              </w:rPr>
              <w:t xml:space="preserve">   </w:t>
            </w:r>
            <w:sdt>
              <w:sdtPr>
                <w:rPr>
                  <w:color w:val="23305D"/>
                </w:rPr>
                <w:id w:val="-1487005381"/>
                <w14:checkbox>
                  <w14:checked w14:val="0"/>
                  <w14:checkedState w14:val="2612" w14:font="MS Gothic"/>
                  <w14:uncheckedState w14:val="2610" w14:font="MS Gothic"/>
                </w14:checkbox>
              </w:sdtPr>
              <w:sdtEndPr/>
              <w:sdtContent>
                <w:r w:rsidR="00E02FBF">
                  <w:rPr>
                    <w:rFonts w:ascii="MS Gothic" w:eastAsia="MS Gothic" w:hAnsi="MS Gothic" w:hint="eastAsia"/>
                    <w:color w:val="23305D"/>
                  </w:rPr>
                  <w:t>☐</w:t>
                </w:r>
              </w:sdtContent>
            </w:sdt>
            <w:r w:rsidR="001820F4" w:rsidRPr="004C627D">
              <w:rPr>
                <w:color w:val="23305D"/>
              </w:rPr>
              <w:t xml:space="preserve"> </w:t>
            </w:r>
            <w:proofErr w:type="spellStart"/>
            <w:r w:rsidR="001820F4">
              <w:rPr>
                <w:color w:val="23305D"/>
              </w:rPr>
              <w:t>P</w:t>
            </w:r>
            <w:r w:rsidR="00E02FBF">
              <w:rPr>
                <w:color w:val="23305D"/>
              </w:rPr>
              <w:t>ā</w:t>
            </w:r>
            <w:r w:rsidR="001820F4">
              <w:rPr>
                <w:color w:val="23305D"/>
              </w:rPr>
              <w:t>keh</w:t>
            </w:r>
            <w:r w:rsidR="00E02FBF">
              <w:rPr>
                <w:color w:val="23305D"/>
              </w:rPr>
              <w:t>ā</w:t>
            </w:r>
            <w:proofErr w:type="spellEnd"/>
            <w:r w:rsidR="001820F4">
              <w:rPr>
                <w:color w:val="23305D"/>
              </w:rPr>
              <w:t>/European</w:t>
            </w:r>
          </w:p>
        </w:tc>
      </w:tr>
      <w:tr w:rsidR="001820F4" w14:paraId="56E16977" w14:textId="77777777" w:rsidTr="00B14CB7">
        <w:tc>
          <w:tcPr>
            <w:tcW w:w="1838" w:type="dxa"/>
            <w:vMerge/>
          </w:tcPr>
          <w:p w14:paraId="05F3A370" w14:textId="77777777" w:rsidR="001820F4" w:rsidRDefault="001820F4" w:rsidP="00B14CB7"/>
        </w:tc>
        <w:tc>
          <w:tcPr>
            <w:tcW w:w="6231" w:type="dxa"/>
          </w:tcPr>
          <w:p w14:paraId="7DB66538" w14:textId="0FC1F9EF" w:rsidR="001820F4" w:rsidRDefault="00FE25F6" w:rsidP="00B14CB7">
            <w:pPr>
              <w:spacing w:before="120" w:after="120"/>
            </w:pPr>
            <w:sdt>
              <w:sdtPr>
                <w:rPr>
                  <w:color w:val="23305D"/>
                </w:rPr>
                <w:id w:val="-678270883"/>
                <w14:checkbox>
                  <w14:checked w14:val="0"/>
                  <w14:checkedState w14:val="2612" w14:font="MS Gothic"/>
                  <w14:uncheckedState w14:val="2610" w14:font="MS Gothic"/>
                </w14:checkbox>
              </w:sdtPr>
              <w:sdtEndPr/>
              <w:sdtContent>
                <w:r w:rsidR="00E02FBF">
                  <w:rPr>
                    <w:rFonts w:ascii="MS Gothic" w:eastAsia="MS Gothic" w:hAnsi="MS Gothic" w:hint="eastAsia"/>
                    <w:color w:val="23305D"/>
                  </w:rPr>
                  <w:t>☐</w:t>
                </w:r>
              </w:sdtContent>
            </w:sdt>
            <w:r w:rsidR="001820F4" w:rsidRPr="004C627D">
              <w:rPr>
                <w:color w:val="23305D"/>
              </w:rPr>
              <w:t xml:space="preserve"> </w:t>
            </w:r>
            <w:r w:rsidR="001820F4">
              <w:rPr>
                <w:color w:val="23305D"/>
              </w:rPr>
              <w:t>Other</w:t>
            </w:r>
            <w:r w:rsidR="001820F4" w:rsidRPr="004C627D">
              <w:rPr>
                <w:color w:val="23305D"/>
              </w:rPr>
              <w:t xml:space="preserve">   </w:t>
            </w:r>
            <w:r w:rsidR="001820F4" w:rsidRPr="001820F4">
              <w:rPr>
                <w:color w:val="23305D"/>
              </w:rPr>
              <w:t>Please specify:</w:t>
            </w:r>
          </w:p>
          <w:p w14:paraId="595617F1" w14:textId="77777777" w:rsidR="001820F4" w:rsidRDefault="001820F4" w:rsidP="00B14CB7">
            <w:pPr>
              <w:spacing w:before="120" w:after="120"/>
            </w:pPr>
            <w:r>
              <w:fldChar w:fldCharType="begin"/>
            </w:r>
            <w:r>
              <w:instrText xml:space="preserve"> FILLIN  "Insert details" \d  \* MERGEFORMAT </w:instrText>
            </w:r>
            <w:r>
              <w:fldChar w:fldCharType="end"/>
            </w:r>
            <w:r>
              <w:fldChar w:fldCharType="begin"/>
            </w:r>
            <w:r>
              <w:instrText xml:space="preserve"> FILLIN  "Insert name and contact details"  \* MERGEFORMAT </w:instrText>
            </w:r>
            <w:r>
              <w:fldChar w:fldCharType="end"/>
            </w:r>
          </w:p>
        </w:tc>
      </w:tr>
    </w:tbl>
    <w:p w14:paraId="4D84DE66" w14:textId="77777777" w:rsidR="001820F4" w:rsidRDefault="001820F4" w:rsidP="001820F4"/>
    <w:p w14:paraId="09416694" w14:textId="6B11B455" w:rsidR="001820F4" w:rsidRDefault="001820F4" w:rsidP="001820F4"/>
    <w:tbl>
      <w:tblPr>
        <w:tblStyle w:val="TableGrid"/>
        <w:tblW w:w="0" w:type="auto"/>
        <w:tblBorders>
          <w:top w:val="single" w:sz="2" w:space="0" w:color="0A6AB4"/>
          <w:left w:val="single" w:sz="2" w:space="0" w:color="0A6AB4"/>
          <w:bottom w:val="single" w:sz="2" w:space="0" w:color="0A6AB4"/>
          <w:right w:val="single" w:sz="2" w:space="0" w:color="0A6AB4"/>
          <w:insideH w:val="single" w:sz="2" w:space="0" w:color="0A6AB4"/>
          <w:insideV w:val="single" w:sz="2" w:space="0" w:color="0A6AB4"/>
        </w:tblBorders>
        <w:tblLook w:val="04A0" w:firstRow="1" w:lastRow="0" w:firstColumn="1" w:lastColumn="0" w:noHBand="0" w:noVBand="1"/>
      </w:tblPr>
      <w:tblGrid>
        <w:gridCol w:w="1838"/>
        <w:gridCol w:w="6231"/>
      </w:tblGrid>
      <w:tr w:rsidR="001820F4" w:rsidRPr="00E3541E" w14:paraId="32A4481C" w14:textId="77777777" w:rsidTr="00AA00C3">
        <w:tc>
          <w:tcPr>
            <w:tcW w:w="1838" w:type="dxa"/>
            <w:vMerge w:val="restart"/>
            <w:shd w:val="clear" w:color="auto" w:fill="F2F2F2" w:themeFill="background1" w:themeFillShade="F2"/>
          </w:tcPr>
          <w:p w14:paraId="2FC707E7" w14:textId="7853C017" w:rsidR="001820F4" w:rsidRPr="00E3541E" w:rsidRDefault="001820F4" w:rsidP="00B14CB7">
            <w:pPr>
              <w:pStyle w:val="NormalBlueBoldTable"/>
            </w:pPr>
            <w:r w:rsidRPr="00E3541E">
              <w:t xml:space="preserve">Question </w:t>
            </w:r>
            <w:r w:rsidR="00FE25F6">
              <w:t>7</w:t>
            </w:r>
            <w:bookmarkStart w:id="5" w:name="_GoBack"/>
            <w:bookmarkEnd w:id="5"/>
            <w:r w:rsidRPr="00E3541E">
              <w:t>:</w:t>
            </w:r>
          </w:p>
        </w:tc>
        <w:tc>
          <w:tcPr>
            <w:tcW w:w="6231" w:type="dxa"/>
            <w:shd w:val="clear" w:color="auto" w:fill="F2F2F2" w:themeFill="background1" w:themeFillShade="F2"/>
          </w:tcPr>
          <w:p w14:paraId="0186FCFE" w14:textId="27D74521" w:rsidR="001820F4" w:rsidRPr="00E3541E" w:rsidRDefault="001820F4" w:rsidP="00B14CB7">
            <w:pPr>
              <w:pStyle w:val="NormalBlueBoldTable"/>
            </w:pPr>
            <w:r w:rsidRPr="001820F4">
              <w:t>Are you a member of the disabled community?</w:t>
            </w:r>
          </w:p>
        </w:tc>
      </w:tr>
      <w:tr w:rsidR="001820F4" w:rsidRPr="004C627D" w14:paraId="1E4211DB" w14:textId="77777777" w:rsidTr="00B14CB7">
        <w:tc>
          <w:tcPr>
            <w:tcW w:w="1838" w:type="dxa"/>
            <w:vMerge/>
          </w:tcPr>
          <w:p w14:paraId="636F179D" w14:textId="77777777" w:rsidR="001820F4" w:rsidRDefault="001820F4" w:rsidP="00B14CB7"/>
        </w:tc>
        <w:tc>
          <w:tcPr>
            <w:tcW w:w="6231" w:type="dxa"/>
          </w:tcPr>
          <w:p w14:paraId="37E9C547" w14:textId="3726A70F" w:rsidR="001820F4" w:rsidRPr="004C627D" w:rsidRDefault="00FE25F6" w:rsidP="00B14CB7">
            <w:pPr>
              <w:spacing w:before="120" w:after="120"/>
              <w:rPr>
                <w:color w:val="23305D"/>
              </w:rPr>
            </w:pPr>
            <w:sdt>
              <w:sdtPr>
                <w:rPr>
                  <w:color w:val="23305D"/>
                </w:rPr>
                <w:id w:val="875426163"/>
                <w14:checkbox>
                  <w14:checked w14:val="0"/>
                  <w14:checkedState w14:val="2612" w14:font="MS Gothic"/>
                  <w14:uncheckedState w14:val="2610" w14:font="MS Gothic"/>
                </w14:checkbox>
              </w:sdtPr>
              <w:sdtEndPr/>
              <w:sdtContent>
                <w:r w:rsidR="00E02FBF">
                  <w:rPr>
                    <w:rFonts w:ascii="MS Gothic" w:eastAsia="MS Gothic" w:hAnsi="MS Gothic" w:hint="eastAsia"/>
                    <w:color w:val="23305D"/>
                  </w:rPr>
                  <w:t>☐</w:t>
                </w:r>
              </w:sdtContent>
            </w:sdt>
            <w:r w:rsidR="001820F4" w:rsidRPr="004C627D">
              <w:rPr>
                <w:color w:val="23305D"/>
              </w:rPr>
              <w:t xml:space="preserve"> </w:t>
            </w:r>
            <w:r w:rsidR="001820F4">
              <w:rPr>
                <w:color w:val="23305D"/>
              </w:rPr>
              <w:t>Yes</w:t>
            </w:r>
            <w:r w:rsidR="001820F4" w:rsidRPr="004C627D">
              <w:rPr>
                <w:color w:val="23305D"/>
              </w:rPr>
              <w:t xml:space="preserve">     </w:t>
            </w:r>
            <w:sdt>
              <w:sdtPr>
                <w:rPr>
                  <w:color w:val="23305D"/>
                </w:rPr>
                <w:id w:val="467638091"/>
                <w14:checkbox>
                  <w14:checked w14:val="0"/>
                  <w14:checkedState w14:val="2612" w14:font="MS Gothic"/>
                  <w14:uncheckedState w14:val="2610" w14:font="MS Gothic"/>
                </w14:checkbox>
              </w:sdtPr>
              <w:sdtEndPr/>
              <w:sdtContent>
                <w:r w:rsidR="00E02FBF">
                  <w:rPr>
                    <w:rFonts w:ascii="MS Gothic" w:eastAsia="MS Gothic" w:hAnsi="MS Gothic" w:hint="eastAsia"/>
                    <w:color w:val="23305D"/>
                  </w:rPr>
                  <w:t>☐</w:t>
                </w:r>
              </w:sdtContent>
            </w:sdt>
            <w:r w:rsidR="001820F4" w:rsidRPr="004C627D">
              <w:rPr>
                <w:color w:val="23305D"/>
              </w:rPr>
              <w:t xml:space="preserve">  </w:t>
            </w:r>
            <w:r w:rsidR="001820F4">
              <w:rPr>
                <w:color w:val="23305D"/>
              </w:rPr>
              <w:t>No</w:t>
            </w:r>
          </w:p>
        </w:tc>
      </w:tr>
    </w:tbl>
    <w:p w14:paraId="21400330" w14:textId="77777777" w:rsidR="001820F4" w:rsidRPr="001820F4" w:rsidRDefault="001820F4" w:rsidP="001820F4"/>
    <w:sectPr w:rsidR="001820F4" w:rsidRPr="001820F4" w:rsidSect="00E3541E">
      <w:headerReference w:type="default" r:id="rId9"/>
      <w:footerReference w:type="even" r:id="rId10"/>
      <w:footerReference w:type="default" r:id="rId11"/>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51C9A" w14:textId="77777777" w:rsidR="0085276B" w:rsidRDefault="0085276B">
      <w:r>
        <w:separator/>
      </w:r>
    </w:p>
    <w:p w14:paraId="5BD71E6E" w14:textId="77777777" w:rsidR="0085276B" w:rsidRDefault="0085276B"/>
    <w:p w14:paraId="66B73DAC" w14:textId="77777777" w:rsidR="0085276B" w:rsidRDefault="0085276B"/>
  </w:endnote>
  <w:endnote w:type="continuationSeparator" w:id="0">
    <w:p w14:paraId="26AC3119" w14:textId="77777777" w:rsidR="0085276B" w:rsidRDefault="0085276B">
      <w:r>
        <w:continuationSeparator/>
      </w:r>
    </w:p>
    <w:p w14:paraId="36E463AD" w14:textId="77777777" w:rsidR="0085276B" w:rsidRDefault="0085276B"/>
    <w:p w14:paraId="72D0A449" w14:textId="77777777" w:rsidR="0085276B" w:rsidRDefault="00852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7E07BE" w14:paraId="4C88EBE1" w14:textId="77777777" w:rsidTr="00875F9E">
      <w:trPr>
        <w:cantSplit/>
      </w:trPr>
      <w:tc>
        <w:tcPr>
          <w:tcW w:w="709" w:type="dxa"/>
          <w:vAlign w:val="center"/>
        </w:tcPr>
        <w:p w14:paraId="5E60C2A4" w14:textId="77777777" w:rsidR="007E07BE" w:rsidRPr="00931466" w:rsidRDefault="007E07BE" w:rsidP="00875F9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14:paraId="4117E3BF" w14:textId="69803B4A" w:rsidR="007E07BE" w:rsidRDefault="001820F4" w:rsidP="00875F9E">
          <w:pPr>
            <w:pStyle w:val="RectoFooter"/>
            <w:jc w:val="left"/>
          </w:pPr>
          <w:r>
            <w:t>ABOUT YOU QUESTION</w:t>
          </w:r>
          <w:r w:rsidR="00D63EF7">
            <w:t>N</w:t>
          </w:r>
          <w:r>
            <w:t>AIRE</w:t>
          </w:r>
        </w:p>
      </w:tc>
    </w:tr>
  </w:tbl>
  <w:p w14:paraId="3BCDFA3E" w14:textId="77777777" w:rsidR="007E07BE" w:rsidRPr="00875F9E" w:rsidRDefault="007E07BE" w:rsidP="00875F9E">
    <w:pPr>
      <w:pStyle w:val="Footer"/>
      <w:rPr>
        <w:sz w:val="2"/>
        <w:szCs w:val="2"/>
      </w:rPr>
    </w:pPr>
  </w:p>
  <w:p w14:paraId="501D9D67" w14:textId="77777777" w:rsidR="00811DCB" w:rsidRDefault="00811D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7E07BE" w14:paraId="62CDCA20" w14:textId="77777777" w:rsidTr="00875F9E">
      <w:trPr>
        <w:cantSplit/>
      </w:trPr>
      <w:tc>
        <w:tcPr>
          <w:tcW w:w="8080" w:type="dxa"/>
          <w:vAlign w:val="center"/>
        </w:tcPr>
        <w:p w14:paraId="490B10F9" w14:textId="152252C2" w:rsidR="007E07BE" w:rsidRDefault="001820F4" w:rsidP="00875F9E">
          <w:pPr>
            <w:pStyle w:val="RectoFooter"/>
          </w:pPr>
          <w:r>
            <w:t>ABOUT YOU QUESTIONAIRE</w:t>
          </w:r>
          <w:r w:rsidR="007E07BE" w:rsidRPr="00535CAC">
            <w:t xml:space="preserve"> </w:t>
          </w:r>
        </w:p>
      </w:tc>
      <w:tc>
        <w:tcPr>
          <w:tcW w:w="709" w:type="dxa"/>
          <w:vAlign w:val="center"/>
        </w:tcPr>
        <w:p w14:paraId="4896F8A6" w14:textId="77777777" w:rsidR="007E07BE" w:rsidRPr="00931466" w:rsidRDefault="007E07BE" w:rsidP="00875F9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0BD014F4" w14:textId="77777777" w:rsidR="007E07BE" w:rsidRPr="00581EB8" w:rsidRDefault="007E07BE" w:rsidP="00581EB8">
    <w:pPr>
      <w:pStyle w:val="Footer"/>
      <w:rPr>
        <w:sz w:val="2"/>
        <w:szCs w:val="2"/>
      </w:rPr>
    </w:pPr>
  </w:p>
  <w:p w14:paraId="57EC42E6" w14:textId="77777777" w:rsidR="00811DCB" w:rsidRDefault="00811D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4D9AA" w14:textId="77777777" w:rsidR="0085276B" w:rsidRPr="00A26E6B" w:rsidRDefault="0085276B" w:rsidP="00A26E6B"/>
    <w:p w14:paraId="776F448B" w14:textId="77777777" w:rsidR="0085276B" w:rsidRDefault="0085276B"/>
  </w:footnote>
  <w:footnote w:type="continuationSeparator" w:id="0">
    <w:p w14:paraId="20D3AB4C" w14:textId="77777777" w:rsidR="0085276B" w:rsidRDefault="0085276B">
      <w:r>
        <w:continuationSeparator/>
      </w:r>
    </w:p>
    <w:p w14:paraId="735F4A17" w14:textId="77777777" w:rsidR="0085276B" w:rsidRDefault="0085276B"/>
    <w:p w14:paraId="29AA5024" w14:textId="77777777" w:rsidR="0085276B" w:rsidRDefault="008527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CABA" w14:textId="77777777" w:rsidR="007E07BE" w:rsidRDefault="007E07BE"/>
  <w:p w14:paraId="79CA984E" w14:textId="77777777" w:rsidR="00811DCB" w:rsidRDefault="00811D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A3C910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A98FD8C"/>
    <w:lvl w:ilvl="0">
      <w:start w:val="1"/>
      <w:numFmt w:val="bullet"/>
      <w:pStyle w:val="Appendix2"/>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D95AD0BA"/>
    <w:name w:val="WW8Num8"/>
    <w:lvl w:ilvl="0">
      <w:start w:val="1"/>
      <w:numFmt w:val="bullet"/>
      <w:pStyle w:val="1stlevelpara"/>
      <w:lvlText w:val=""/>
      <w:lvlJc w:val="left"/>
      <w:pPr>
        <w:ind w:left="720" w:hanging="360"/>
      </w:pPr>
      <w:rPr>
        <w:rFonts w:ascii="Symbol" w:hAnsi="Symbol"/>
      </w:rPr>
    </w:lvl>
  </w:abstractNum>
  <w:abstractNum w:abstractNumId="3" w15:restartNumberingAfterBreak="0">
    <w:nsid w:val="001B3C99"/>
    <w:multiLevelType w:val="multilevel"/>
    <w:tmpl w:val="E006D00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FEE4C58"/>
    <w:multiLevelType w:val="hybridMultilevel"/>
    <w:tmpl w:val="FCDE6A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3914580"/>
    <w:multiLevelType w:val="singleLevel"/>
    <w:tmpl w:val="2BAA699C"/>
    <w:lvl w:ilvl="0">
      <w:start w:val="1"/>
      <w:numFmt w:val="bullet"/>
      <w:pStyle w:val="LI"/>
      <w:lvlText w:val=""/>
      <w:lvlJc w:val="left"/>
      <w:pPr>
        <w:tabs>
          <w:tab w:val="num" w:pos="360"/>
        </w:tabs>
        <w:ind w:left="283" w:hanging="283"/>
      </w:pPr>
      <w:rPr>
        <w:rFonts w:ascii="Symbol" w:hAnsi="Symbol" w:hint="default"/>
        <w:sz w:val="22"/>
      </w:rPr>
    </w:lvl>
  </w:abstractNum>
  <w:abstractNum w:abstractNumId="7" w15:restartNumberingAfterBreak="0">
    <w:nsid w:val="15DD6B2C"/>
    <w:multiLevelType w:val="hybridMultilevel"/>
    <w:tmpl w:val="8A3454E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8" w15:restartNumberingAfterBreak="0">
    <w:nsid w:val="163D6458"/>
    <w:multiLevelType w:val="hybridMultilevel"/>
    <w:tmpl w:val="7C22AC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1AE33295"/>
    <w:multiLevelType w:val="hybridMultilevel"/>
    <w:tmpl w:val="8AA091A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0" w15:restartNumberingAfterBreak="0">
    <w:nsid w:val="2000591E"/>
    <w:multiLevelType w:val="hybridMultilevel"/>
    <w:tmpl w:val="234206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1B01880"/>
    <w:multiLevelType w:val="multilevel"/>
    <w:tmpl w:val="2F8C906E"/>
    <w:styleLink w:val="AlphabeticalList"/>
    <w:lvl w:ilvl="0">
      <w:start w:val="1"/>
      <w:numFmt w:val="lowerLetter"/>
      <w:lvlText w:val="%1."/>
      <w:lvlJc w:val="left"/>
      <w:pPr>
        <w:tabs>
          <w:tab w:val="num" w:pos="284"/>
        </w:tabs>
        <w:ind w:left="1134" w:hanging="28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25B23BA"/>
    <w:multiLevelType w:val="hybridMultilevel"/>
    <w:tmpl w:val="52B430D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3" w15:restartNumberingAfterBreak="0">
    <w:nsid w:val="23DC7796"/>
    <w:multiLevelType w:val="multilevel"/>
    <w:tmpl w:val="AF409524"/>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275"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AB229B"/>
    <w:multiLevelType w:val="hybridMultilevel"/>
    <w:tmpl w:val="CBAADABC"/>
    <w:lvl w:ilvl="0" w:tplc="D722C4FE">
      <w:start w:val="1"/>
      <w:numFmt w:val="decimal"/>
      <w:pStyle w:val="ReferenceTex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94850AD"/>
    <w:multiLevelType w:val="hybridMultilevel"/>
    <w:tmpl w:val="F536D33A"/>
    <w:lvl w:ilvl="0" w:tplc="04090001">
      <w:start w:val="1"/>
      <w:numFmt w:val="bullet"/>
      <w:pStyle w:val="StyleBullets11pt1"/>
      <w:lvlText w:val=""/>
      <w:lvlJc w:val="left"/>
      <w:pPr>
        <w:tabs>
          <w:tab w:val="num" w:pos="1134"/>
        </w:tabs>
        <w:ind w:left="1134" w:hanging="283"/>
      </w:pPr>
      <w:rPr>
        <w:rFonts w:ascii="Wingdings" w:hAnsi="Wingdings" w:hint="default"/>
        <w:color w:val="53534C"/>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53534C"/>
        <w:sz w:val="16"/>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2126D4"/>
    <w:multiLevelType w:val="singleLevel"/>
    <w:tmpl w:val="42063C46"/>
    <w:lvl w:ilvl="0">
      <w:start w:val="1"/>
      <w:numFmt w:val="lowerRoman"/>
      <w:pStyle w:val="Recommendations"/>
      <w:lvlText w:val="(%1)"/>
      <w:lvlJc w:val="left"/>
      <w:pPr>
        <w:tabs>
          <w:tab w:val="num" w:pos="851"/>
        </w:tabs>
        <w:ind w:left="851" w:hanging="851"/>
      </w:pPr>
      <w:rPr>
        <w:b w:val="0"/>
        <w:i w:val="0"/>
      </w:rPr>
    </w:lvl>
  </w:abstractNum>
  <w:abstractNum w:abstractNumId="18" w15:restartNumberingAfterBreak="0">
    <w:nsid w:val="3EC96B6F"/>
    <w:multiLevelType w:val="hybridMultilevel"/>
    <w:tmpl w:val="5DB8C9AA"/>
    <w:lvl w:ilvl="0" w:tplc="FFFFFFFF">
      <w:start w:val="1"/>
      <w:numFmt w:val="bullet"/>
      <w:pStyle w:val="Bullets1Indented"/>
      <w:lvlText w:val=""/>
      <w:lvlJc w:val="left"/>
      <w:pPr>
        <w:tabs>
          <w:tab w:val="num" w:pos="1800"/>
        </w:tabs>
        <w:ind w:left="1800" w:hanging="360"/>
      </w:pPr>
      <w:rPr>
        <w:rFonts w:ascii="Wingdings" w:hAnsi="Wingdings" w:hint="default"/>
        <w:color w:val="53534C"/>
        <w:sz w:val="16"/>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0A7BEB"/>
    <w:multiLevelType w:val="hybridMultilevel"/>
    <w:tmpl w:val="87681380"/>
    <w:lvl w:ilvl="0" w:tplc="951AADDE">
      <w:start w:val="1"/>
      <w:numFmt w:val="decimal"/>
      <w:pStyle w:val="ListParagraph2"/>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F6636BB"/>
    <w:multiLevelType w:val="hybridMultilevel"/>
    <w:tmpl w:val="DE1451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19E5BE0"/>
    <w:multiLevelType w:val="hybridMultilevel"/>
    <w:tmpl w:val="B24CA724"/>
    <w:lvl w:ilvl="0" w:tplc="04090001">
      <w:start w:val="1"/>
      <w:numFmt w:val="bullet"/>
      <w:pStyle w:val="ListBullet2"/>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00473"/>
    <w:multiLevelType w:val="hybridMultilevel"/>
    <w:tmpl w:val="354C2388"/>
    <w:lvl w:ilvl="0" w:tplc="FFFFFFFF">
      <w:start w:val="1"/>
      <w:numFmt w:val="bullet"/>
      <w:pStyle w:val="Tablebullets1"/>
      <w:lvlText w:val=""/>
      <w:lvlJc w:val="left"/>
      <w:pPr>
        <w:tabs>
          <w:tab w:val="num" w:pos="743"/>
        </w:tabs>
        <w:ind w:left="743" w:hanging="360"/>
      </w:pPr>
      <w:rPr>
        <w:rFonts w:ascii="Wingdings" w:hAnsi="Wingdings" w:hint="default"/>
        <w:color w:val="53534C"/>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417A77"/>
    <w:multiLevelType w:val="hybridMultilevel"/>
    <w:tmpl w:val="CEB0B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59678E6"/>
    <w:multiLevelType w:val="hybridMultilevel"/>
    <w:tmpl w:val="DFC06D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9761C0C"/>
    <w:multiLevelType w:val="singleLevel"/>
    <w:tmpl w:val="4BA68AF6"/>
    <w:lvl w:ilvl="0">
      <w:start w:val="1"/>
      <w:numFmt w:val="lowerLetter"/>
      <w:pStyle w:val="AlphaList"/>
      <w:lvlText w:val="%1."/>
      <w:lvlJc w:val="left"/>
      <w:pPr>
        <w:tabs>
          <w:tab w:val="num" w:pos="1211"/>
        </w:tabs>
        <w:ind w:left="1211" w:hanging="360"/>
      </w:pPr>
      <w:rPr>
        <w:rFonts w:hint="default"/>
        <w:sz w:val="23"/>
      </w:rPr>
    </w:lvl>
  </w:abstractNum>
  <w:abstractNum w:abstractNumId="27" w15:restartNumberingAfterBreak="0">
    <w:nsid w:val="70D72920"/>
    <w:multiLevelType w:val="hybridMultilevel"/>
    <w:tmpl w:val="FBA4848A"/>
    <w:lvl w:ilvl="0" w:tplc="08090001">
      <w:start w:val="1"/>
      <w:numFmt w:val="bullet"/>
      <w:pStyle w:val="List-bullet"/>
      <w:lvlText w:val="•"/>
      <w:lvlJc w:val="left"/>
      <w:pPr>
        <w:tabs>
          <w:tab w:val="num" w:pos="1454"/>
        </w:tabs>
        <w:ind w:left="1454" w:hanging="360"/>
      </w:pPr>
      <w:rPr>
        <w:rFonts w:hint="default"/>
        <w:color w:val="auto"/>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311C11"/>
    <w:multiLevelType w:val="hybridMultilevel"/>
    <w:tmpl w:val="2A84719C"/>
    <w:lvl w:ilvl="0" w:tplc="66F66CDC">
      <w:start w:val="1"/>
      <w:numFmt w:val="decimal"/>
      <w:pStyle w:val="Appendix"/>
      <w:lvlText w:val="Appendix %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9" w15:restartNumberingAfterBreak="0">
    <w:nsid w:val="79F62854"/>
    <w:multiLevelType w:val="hybridMultilevel"/>
    <w:tmpl w:val="B358E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0"/>
  </w:num>
  <w:num w:numId="2">
    <w:abstractNumId w:val="16"/>
  </w:num>
  <w:num w:numId="3">
    <w:abstractNumId w:val="19"/>
  </w:num>
  <w:num w:numId="4">
    <w:abstractNumId w:val="4"/>
  </w:num>
  <w:num w:numId="5">
    <w:abstractNumId w:val="13"/>
  </w:num>
  <w:num w:numId="6">
    <w:abstractNumId w:val="1"/>
  </w:num>
  <w:num w:numId="7">
    <w:abstractNumId w:val="14"/>
  </w:num>
  <w:num w:numId="8">
    <w:abstractNumId w:val="20"/>
  </w:num>
  <w:num w:numId="9">
    <w:abstractNumId w:val="23"/>
  </w:num>
  <w:num w:numId="10">
    <w:abstractNumId w:val="18"/>
  </w:num>
  <w:num w:numId="11">
    <w:abstractNumId w:val="28"/>
  </w:num>
  <w:num w:numId="12">
    <w:abstractNumId w:val="27"/>
  </w:num>
  <w:num w:numId="13">
    <w:abstractNumId w:val="11"/>
  </w:num>
  <w:num w:numId="14">
    <w:abstractNumId w:val="26"/>
  </w:num>
  <w:num w:numId="15">
    <w:abstractNumId w:val="22"/>
  </w:num>
  <w:num w:numId="16">
    <w:abstractNumId w:val="0"/>
  </w:num>
  <w:num w:numId="17">
    <w:abstractNumId w:val="2"/>
  </w:num>
  <w:num w:numId="18">
    <w:abstractNumId w:val="15"/>
  </w:num>
  <w:num w:numId="19">
    <w:abstractNumId w:val="6"/>
  </w:num>
  <w:num w:numId="20">
    <w:abstractNumId w:val="17"/>
  </w:num>
  <w:num w:numId="21">
    <w:abstractNumId w:val="21"/>
  </w:num>
  <w:num w:numId="22">
    <w:abstractNumId w:val="10"/>
  </w:num>
  <w:num w:numId="23">
    <w:abstractNumId w:val="29"/>
  </w:num>
  <w:num w:numId="24">
    <w:abstractNumId w:val="24"/>
  </w:num>
  <w:num w:numId="25">
    <w:abstractNumId w:val="2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4"/>
  </w:num>
  <w:num w:numId="29">
    <w:abstractNumId w:val="29"/>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5"/>
  </w:num>
  <w:num w:numId="33">
    <w:abstractNumId w:val="8"/>
  </w:num>
  <w:num w:numId="34">
    <w:abstractNumId w:val="7"/>
  </w:num>
  <w:num w:numId="3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NZ" w:vendorID="64" w:dllVersion="6" w:nlCheck="1" w:checkStyle="1"/>
  <w:activeWritingStyle w:appName="MSWord" w:lang="en-NZ" w:vendorID="64" w:dllVersion="4096" w:nlCheck="1" w:checkStyle="0"/>
  <w:activeWritingStyle w:appName="MSWord" w:lang="en-NZ"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1878"/>
    <w:rsid w:val="000025B8"/>
    <w:rsid w:val="0001168D"/>
    <w:rsid w:val="000165CC"/>
    <w:rsid w:val="000177AA"/>
    <w:rsid w:val="00017BE8"/>
    <w:rsid w:val="000212BA"/>
    <w:rsid w:val="00023F4D"/>
    <w:rsid w:val="00024C77"/>
    <w:rsid w:val="0002545A"/>
    <w:rsid w:val="00025A6F"/>
    <w:rsid w:val="0002618D"/>
    <w:rsid w:val="00030B26"/>
    <w:rsid w:val="00030E84"/>
    <w:rsid w:val="00032C0A"/>
    <w:rsid w:val="00035257"/>
    <w:rsid w:val="00035D68"/>
    <w:rsid w:val="00043973"/>
    <w:rsid w:val="00043C1E"/>
    <w:rsid w:val="00044480"/>
    <w:rsid w:val="000457F7"/>
    <w:rsid w:val="00050EEB"/>
    <w:rsid w:val="00052C5B"/>
    <w:rsid w:val="00053A27"/>
    <w:rsid w:val="00054B44"/>
    <w:rsid w:val="00055A92"/>
    <w:rsid w:val="000563C9"/>
    <w:rsid w:val="000569D8"/>
    <w:rsid w:val="0006228D"/>
    <w:rsid w:val="00062330"/>
    <w:rsid w:val="00063B33"/>
    <w:rsid w:val="00063FC4"/>
    <w:rsid w:val="000706E2"/>
    <w:rsid w:val="00071EBA"/>
    <w:rsid w:val="00072BD6"/>
    <w:rsid w:val="00074549"/>
    <w:rsid w:val="00075B78"/>
    <w:rsid w:val="0007624A"/>
    <w:rsid w:val="000775B8"/>
    <w:rsid w:val="00082CD6"/>
    <w:rsid w:val="0008437D"/>
    <w:rsid w:val="00085AFE"/>
    <w:rsid w:val="00094800"/>
    <w:rsid w:val="000A476A"/>
    <w:rsid w:val="000B0730"/>
    <w:rsid w:val="000B1D4D"/>
    <w:rsid w:val="000B3F43"/>
    <w:rsid w:val="000C3AE5"/>
    <w:rsid w:val="000C656C"/>
    <w:rsid w:val="000C705E"/>
    <w:rsid w:val="000D08BE"/>
    <w:rsid w:val="000D19F4"/>
    <w:rsid w:val="000D489F"/>
    <w:rsid w:val="000D58DD"/>
    <w:rsid w:val="000E00C3"/>
    <w:rsid w:val="000E4E74"/>
    <w:rsid w:val="000E7D06"/>
    <w:rsid w:val="000F2AE2"/>
    <w:rsid w:val="000F2BFF"/>
    <w:rsid w:val="000F4CCB"/>
    <w:rsid w:val="00102063"/>
    <w:rsid w:val="00102D25"/>
    <w:rsid w:val="00103973"/>
    <w:rsid w:val="0010541C"/>
    <w:rsid w:val="00106F93"/>
    <w:rsid w:val="001112A5"/>
    <w:rsid w:val="00111D50"/>
    <w:rsid w:val="001138AD"/>
    <w:rsid w:val="00113B8E"/>
    <w:rsid w:val="0011564B"/>
    <w:rsid w:val="00116F98"/>
    <w:rsid w:val="00117DC3"/>
    <w:rsid w:val="001202F9"/>
    <w:rsid w:val="0012053C"/>
    <w:rsid w:val="001218C8"/>
    <w:rsid w:val="00121956"/>
    <w:rsid w:val="00122363"/>
    <w:rsid w:val="00123D75"/>
    <w:rsid w:val="00124768"/>
    <w:rsid w:val="001249F6"/>
    <w:rsid w:val="0012650D"/>
    <w:rsid w:val="001300AC"/>
    <w:rsid w:val="001342C7"/>
    <w:rsid w:val="0013585C"/>
    <w:rsid w:val="00137096"/>
    <w:rsid w:val="00140437"/>
    <w:rsid w:val="0014080A"/>
    <w:rsid w:val="00142261"/>
    <w:rsid w:val="00142954"/>
    <w:rsid w:val="00145BA9"/>
    <w:rsid w:val="001460E0"/>
    <w:rsid w:val="00146937"/>
    <w:rsid w:val="001472F0"/>
    <w:rsid w:val="00147F71"/>
    <w:rsid w:val="00150A6E"/>
    <w:rsid w:val="001536D1"/>
    <w:rsid w:val="001538BC"/>
    <w:rsid w:val="001545BC"/>
    <w:rsid w:val="00154A9D"/>
    <w:rsid w:val="00154B32"/>
    <w:rsid w:val="00161DAC"/>
    <w:rsid w:val="0016468A"/>
    <w:rsid w:val="00167DA3"/>
    <w:rsid w:val="00170833"/>
    <w:rsid w:val="00174A67"/>
    <w:rsid w:val="00175364"/>
    <w:rsid w:val="00175B47"/>
    <w:rsid w:val="0017606F"/>
    <w:rsid w:val="001820F4"/>
    <w:rsid w:val="00182472"/>
    <w:rsid w:val="0018662D"/>
    <w:rsid w:val="00194F3D"/>
    <w:rsid w:val="00195744"/>
    <w:rsid w:val="001964F5"/>
    <w:rsid w:val="00197427"/>
    <w:rsid w:val="001A21B4"/>
    <w:rsid w:val="001A5CF5"/>
    <w:rsid w:val="001A5D55"/>
    <w:rsid w:val="001A77E4"/>
    <w:rsid w:val="001B0E6D"/>
    <w:rsid w:val="001B39D2"/>
    <w:rsid w:val="001B4BF8"/>
    <w:rsid w:val="001C4326"/>
    <w:rsid w:val="001C4912"/>
    <w:rsid w:val="001D3541"/>
    <w:rsid w:val="001D3E4E"/>
    <w:rsid w:val="001D412B"/>
    <w:rsid w:val="001E254A"/>
    <w:rsid w:val="001E3C12"/>
    <w:rsid w:val="001E7386"/>
    <w:rsid w:val="001F03AA"/>
    <w:rsid w:val="001F45A7"/>
    <w:rsid w:val="001F63DA"/>
    <w:rsid w:val="001F67E4"/>
    <w:rsid w:val="00201A01"/>
    <w:rsid w:val="00204230"/>
    <w:rsid w:val="00205510"/>
    <w:rsid w:val="00205692"/>
    <w:rsid w:val="0020754B"/>
    <w:rsid w:val="002104D3"/>
    <w:rsid w:val="00213A33"/>
    <w:rsid w:val="0021763B"/>
    <w:rsid w:val="00220F78"/>
    <w:rsid w:val="002222C7"/>
    <w:rsid w:val="00230EF3"/>
    <w:rsid w:val="00235455"/>
    <w:rsid w:val="0024145F"/>
    <w:rsid w:val="002469F7"/>
    <w:rsid w:val="00246DB1"/>
    <w:rsid w:val="002474F6"/>
    <w:rsid w:val="002476B5"/>
    <w:rsid w:val="00250BDA"/>
    <w:rsid w:val="002520CC"/>
    <w:rsid w:val="00253ECF"/>
    <w:rsid w:val="002546A1"/>
    <w:rsid w:val="002564DB"/>
    <w:rsid w:val="00262791"/>
    <w:rsid w:val="002628F4"/>
    <w:rsid w:val="002633EA"/>
    <w:rsid w:val="00267324"/>
    <w:rsid w:val="002711B8"/>
    <w:rsid w:val="00275D08"/>
    <w:rsid w:val="0027782E"/>
    <w:rsid w:val="00281E6A"/>
    <w:rsid w:val="002841FA"/>
    <w:rsid w:val="002858E3"/>
    <w:rsid w:val="00287A30"/>
    <w:rsid w:val="00287E03"/>
    <w:rsid w:val="00291658"/>
    <w:rsid w:val="0029190A"/>
    <w:rsid w:val="00292C5A"/>
    <w:rsid w:val="00295241"/>
    <w:rsid w:val="002A24C4"/>
    <w:rsid w:val="002A26D9"/>
    <w:rsid w:val="002A4000"/>
    <w:rsid w:val="002A4DFC"/>
    <w:rsid w:val="002A744D"/>
    <w:rsid w:val="002B047D"/>
    <w:rsid w:val="002B1D27"/>
    <w:rsid w:val="002B3B4F"/>
    <w:rsid w:val="002B6485"/>
    <w:rsid w:val="002B6DD9"/>
    <w:rsid w:val="002B732B"/>
    <w:rsid w:val="002B76A7"/>
    <w:rsid w:val="002C0205"/>
    <w:rsid w:val="002C0D2B"/>
    <w:rsid w:val="002C2219"/>
    <w:rsid w:val="002C2552"/>
    <w:rsid w:val="002C2805"/>
    <w:rsid w:val="002C6B8B"/>
    <w:rsid w:val="002C7641"/>
    <w:rsid w:val="002D0DF2"/>
    <w:rsid w:val="002D23BD"/>
    <w:rsid w:val="002D2841"/>
    <w:rsid w:val="002D623D"/>
    <w:rsid w:val="002E07F5"/>
    <w:rsid w:val="002E0B47"/>
    <w:rsid w:val="002E3727"/>
    <w:rsid w:val="002E5189"/>
    <w:rsid w:val="002F3B52"/>
    <w:rsid w:val="002F4685"/>
    <w:rsid w:val="002F7213"/>
    <w:rsid w:val="0030029C"/>
    <w:rsid w:val="003020CF"/>
    <w:rsid w:val="0030382F"/>
    <w:rsid w:val="0030408D"/>
    <w:rsid w:val="003044B0"/>
    <w:rsid w:val="00304969"/>
    <w:rsid w:val="003060E4"/>
    <w:rsid w:val="003070F0"/>
    <w:rsid w:val="003126D7"/>
    <w:rsid w:val="00312899"/>
    <w:rsid w:val="003142E7"/>
    <w:rsid w:val="003160E7"/>
    <w:rsid w:val="0031739E"/>
    <w:rsid w:val="003175E4"/>
    <w:rsid w:val="003245F7"/>
    <w:rsid w:val="003309A5"/>
    <w:rsid w:val="003309CA"/>
    <w:rsid w:val="003325AB"/>
    <w:rsid w:val="003332D1"/>
    <w:rsid w:val="00333840"/>
    <w:rsid w:val="00333906"/>
    <w:rsid w:val="0033412B"/>
    <w:rsid w:val="00335F8B"/>
    <w:rsid w:val="00337885"/>
    <w:rsid w:val="00341161"/>
    <w:rsid w:val="00343365"/>
    <w:rsid w:val="003445F4"/>
    <w:rsid w:val="00345239"/>
    <w:rsid w:val="00347D11"/>
    <w:rsid w:val="00351E21"/>
    <w:rsid w:val="003523E4"/>
    <w:rsid w:val="00353501"/>
    <w:rsid w:val="00353520"/>
    <w:rsid w:val="00353734"/>
    <w:rsid w:val="003606F8"/>
    <w:rsid w:val="0036254F"/>
    <w:rsid w:val="003648EF"/>
    <w:rsid w:val="00366395"/>
    <w:rsid w:val="003673E6"/>
    <w:rsid w:val="0037262A"/>
    <w:rsid w:val="00375344"/>
    <w:rsid w:val="00377264"/>
    <w:rsid w:val="003779D2"/>
    <w:rsid w:val="0038180E"/>
    <w:rsid w:val="0038302E"/>
    <w:rsid w:val="00383295"/>
    <w:rsid w:val="00383647"/>
    <w:rsid w:val="00383A46"/>
    <w:rsid w:val="00385E38"/>
    <w:rsid w:val="00385FC4"/>
    <w:rsid w:val="00390BC8"/>
    <w:rsid w:val="00393E2B"/>
    <w:rsid w:val="003A0138"/>
    <w:rsid w:val="003A0423"/>
    <w:rsid w:val="003A26A5"/>
    <w:rsid w:val="003A3761"/>
    <w:rsid w:val="003A512D"/>
    <w:rsid w:val="003A5FEA"/>
    <w:rsid w:val="003A61FD"/>
    <w:rsid w:val="003B1D10"/>
    <w:rsid w:val="003B3262"/>
    <w:rsid w:val="003B4CCC"/>
    <w:rsid w:val="003B57C5"/>
    <w:rsid w:val="003B6E9B"/>
    <w:rsid w:val="003C0D0C"/>
    <w:rsid w:val="003C76D4"/>
    <w:rsid w:val="003D0D54"/>
    <w:rsid w:val="003D137D"/>
    <w:rsid w:val="003D2CC5"/>
    <w:rsid w:val="003E04C1"/>
    <w:rsid w:val="003E0887"/>
    <w:rsid w:val="003E232E"/>
    <w:rsid w:val="003E3147"/>
    <w:rsid w:val="003E429D"/>
    <w:rsid w:val="003E7C46"/>
    <w:rsid w:val="003F2106"/>
    <w:rsid w:val="003F228E"/>
    <w:rsid w:val="003F36F7"/>
    <w:rsid w:val="003F52A7"/>
    <w:rsid w:val="003F7013"/>
    <w:rsid w:val="003F776F"/>
    <w:rsid w:val="0040240C"/>
    <w:rsid w:val="00402CCF"/>
    <w:rsid w:val="004061F4"/>
    <w:rsid w:val="00413021"/>
    <w:rsid w:val="00415153"/>
    <w:rsid w:val="004159BE"/>
    <w:rsid w:val="004201FC"/>
    <w:rsid w:val="00420E4E"/>
    <w:rsid w:val="00422937"/>
    <w:rsid w:val="004301C6"/>
    <w:rsid w:val="00430545"/>
    <w:rsid w:val="00434299"/>
    <w:rsid w:val="0043478F"/>
    <w:rsid w:val="004353C3"/>
    <w:rsid w:val="004357B4"/>
    <w:rsid w:val="0043602B"/>
    <w:rsid w:val="00440BE0"/>
    <w:rsid w:val="00442C1C"/>
    <w:rsid w:val="0044357E"/>
    <w:rsid w:val="0044584B"/>
    <w:rsid w:val="00447CB7"/>
    <w:rsid w:val="00450D78"/>
    <w:rsid w:val="004516B7"/>
    <w:rsid w:val="004534C4"/>
    <w:rsid w:val="00455CC9"/>
    <w:rsid w:val="00460826"/>
    <w:rsid w:val="00460EA7"/>
    <w:rsid w:val="0046195B"/>
    <w:rsid w:val="0046362D"/>
    <w:rsid w:val="00463669"/>
    <w:rsid w:val="0046395F"/>
    <w:rsid w:val="0046596D"/>
    <w:rsid w:val="004766FB"/>
    <w:rsid w:val="004805AD"/>
    <w:rsid w:val="00481F58"/>
    <w:rsid w:val="004852C5"/>
    <w:rsid w:val="00487C04"/>
    <w:rsid w:val="004907E1"/>
    <w:rsid w:val="00496336"/>
    <w:rsid w:val="00497F3D"/>
    <w:rsid w:val="004A035B"/>
    <w:rsid w:val="004A2108"/>
    <w:rsid w:val="004A38D7"/>
    <w:rsid w:val="004A4A66"/>
    <w:rsid w:val="004A778C"/>
    <w:rsid w:val="004A78C9"/>
    <w:rsid w:val="004B11E9"/>
    <w:rsid w:val="004B48C7"/>
    <w:rsid w:val="004B49A6"/>
    <w:rsid w:val="004C0F12"/>
    <w:rsid w:val="004C2E6A"/>
    <w:rsid w:val="004C627D"/>
    <w:rsid w:val="004C64B8"/>
    <w:rsid w:val="004C69F6"/>
    <w:rsid w:val="004C77E9"/>
    <w:rsid w:val="004D1553"/>
    <w:rsid w:val="004D1848"/>
    <w:rsid w:val="004D2A2D"/>
    <w:rsid w:val="004D2FB2"/>
    <w:rsid w:val="004D365D"/>
    <w:rsid w:val="004D369B"/>
    <w:rsid w:val="004D53EE"/>
    <w:rsid w:val="004D6689"/>
    <w:rsid w:val="004E1D1D"/>
    <w:rsid w:val="004E7AC8"/>
    <w:rsid w:val="004E7C6F"/>
    <w:rsid w:val="004F0C94"/>
    <w:rsid w:val="004F2B93"/>
    <w:rsid w:val="005019AE"/>
    <w:rsid w:val="005026EE"/>
    <w:rsid w:val="00503749"/>
    <w:rsid w:val="00504CF4"/>
    <w:rsid w:val="00505E3B"/>
    <w:rsid w:val="0050635B"/>
    <w:rsid w:val="00514EEA"/>
    <w:rsid w:val="005151C2"/>
    <w:rsid w:val="00523187"/>
    <w:rsid w:val="00524724"/>
    <w:rsid w:val="00526CA7"/>
    <w:rsid w:val="00526FB1"/>
    <w:rsid w:val="0053199F"/>
    <w:rsid w:val="00533B90"/>
    <w:rsid w:val="00534B7D"/>
    <w:rsid w:val="00535CAC"/>
    <w:rsid w:val="0054075D"/>
    <w:rsid w:val="005410F8"/>
    <w:rsid w:val="005411F6"/>
    <w:rsid w:val="0054173E"/>
    <w:rsid w:val="005448EC"/>
    <w:rsid w:val="00545963"/>
    <w:rsid w:val="00550256"/>
    <w:rsid w:val="00553165"/>
    <w:rsid w:val="00553958"/>
    <w:rsid w:val="00555C62"/>
    <w:rsid w:val="00556BB7"/>
    <w:rsid w:val="0055763D"/>
    <w:rsid w:val="00561516"/>
    <w:rsid w:val="005621F2"/>
    <w:rsid w:val="0056445E"/>
    <w:rsid w:val="00567B58"/>
    <w:rsid w:val="00571223"/>
    <w:rsid w:val="0057477D"/>
    <w:rsid w:val="005763E0"/>
    <w:rsid w:val="00580AAB"/>
    <w:rsid w:val="00581136"/>
    <w:rsid w:val="005813EC"/>
    <w:rsid w:val="00581EB8"/>
    <w:rsid w:val="00583972"/>
    <w:rsid w:val="00586413"/>
    <w:rsid w:val="005A2533"/>
    <w:rsid w:val="005A27CA"/>
    <w:rsid w:val="005A43BD"/>
    <w:rsid w:val="005A72DA"/>
    <w:rsid w:val="005A79E5"/>
    <w:rsid w:val="005B1584"/>
    <w:rsid w:val="005B56BC"/>
    <w:rsid w:val="005B6BCE"/>
    <w:rsid w:val="005B770F"/>
    <w:rsid w:val="005C6AD3"/>
    <w:rsid w:val="005D034C"/>
    <w:rsid w:val="005D070B"/>
    <w:rsid w:val="005D289F"/>
    <w:rsid w:val="005D43A9"/>
    <w:rsid w:val="005D5677"/>
    <w:rsid w:val="005D6702"/>
    <w:rsid w:val="005D6B68"/>
    <w:rsid w:val="005D7990"/>
    <w:rsid w:val="005E226E"/>
    <w:rsid w:val="005E2636"/>
    <w:rsid w:val="005E6454"/>
    <w:rsid w:val="006015D7"/>
    <w:rsid w:val="0060199C"/>
    <w:rsid w:val="00601B21"/>
    <w:rsid w:val="006041F0"/>
    <w:rsid w:val="00605C6D"/>
    <w:rsid w:val="006100EF"/>
    <w:rsid w:val="006120CA"/>
    <w:rsid w:val="00612A82"/>
    <w:rsid w:val="0062333C"/>
    <w:rsid w:val="00624174"/>
    <w:rsid w:val="006244CA"/>
    <w:rsid w:val="00626CF8"/>
    <w:rsid w:val="00630859"/>
    <w:rsid w:val="006314AF"/>
    <w:rsid w:val="00632D25"/>
    <w:rsid w:val="006334FB"/>
    <w:rsid w:val="0063378D"/>
    <w:rsid w:val="00634ED8"/>
    <w:rsid w:val="00636375"/>
    <w:rsid w:val="00636D7D"/>
    <w:rsid w:val="00637194"/>
    <w:rsid w:val="00637408"/>
    <w:rsid w:val="0064041A"/>
    <w:rsid w:val="00641AA2"/>
    <w:rsid w:val="00642868"/>
    <w:rsid w:val="00647AFE"/>
    <w:rsid w:val="006506F3"/>
    <w:rsid w:val="006512BC"/>
    <w:rsid w:val="00653A5A"/>
    <w:rsid w:val="006550F1"/>
    <w:rsid w:val="006575F4"/>
    <w:rsid w:val="0065764A"/>
    <w:rsid w:val="006579E6"/>
    <w:rsid w:val="00660682"/>
    <w:rsid w:val="00661C7B"/>
    <w:rsid w:val="0066381A"/>
    <w:rsid w:val="00663EDC"/>
    <w:rsid w:val="006644AA"/>
    <w:rsid w:val="00664602"/>
    <w:rsid w:val="00665913"/>
    <w:rsid w:val="006664B0"/>
    <w:rsid w:val="00671078"/>
    <w:rsid w:val="0067411C"/>
    <w:rsid w:val="006758CA"/>
    <w:rsid w:val="00675CCF"/>
    <w:rsid w:val="00680A04"/>
    <w:rsid w:val="0068158B"/>
    <w:rsid w:val="006831F0"/>
    <w:rsid w:val="0068653B"/>
    <w:rsid w:val="00686D80"/>
    <w:rsid w:val="006904A5"/>
    <w:rsid w:val="00690691"/>
    <w:rsid w:val="00691132"/>
    <w:rsid w:val="006917E1"/>
    <w:rsid w:val="0069189E"/>
    <w:rsid w:val="00694895"/>
    <w:rsid w:val="006953CC"/>
    <w:rsid w:val="00697E2E"/>
    <w:rsid w:val="006A0367"/>
    <w:rsid w:val="006A25A2"/>
    <w:rsid w:val="006A3B87"/>
    <w:rsid w:val="006B04FF"/>
    <w:rsid w:val="006B0E73"/>
    <w:rsid w:val="006B1E3D"/>
    <w:rsid w:val="006B4A4D"/>
    <w:rsid w:val="006B5695"/>
    <w:rsid w:val="006B7B2E"/>
    <w:rsid w:val="006C2BF3"/>
    <w:rsid w:val="006C6382"/>
    <w:rsid w:val="006C78EB"/>
    <w:rsid w:val="006D0568"/>
    <w:rsid w:val="006D0B8C"/>
    <w:rsid w:val="006D15E5"/>
    <w:rsid w:val="006D1660"/>
    <w:rsid w:val="006D2932"/>
    <w:rsid w:val="006D38A8"/>
    <w:rsid w:val="006D3A45"/>
    <w:rsid w:val="006D63E5"/>
    <w:rsid w:val="006E3225"/>
    <w:rsid w:val="006E3911"/>
    <w:rsid w:val="006E3DAB"/>
    <w:rsid w:val="006E439F"/>
    <w:rsid w:val="006F0028"/>
    <w:rsid w:val="006F1B67"/>
    <w:rsid w:val="006F3909"/>
    <w:rsid w:val="006F4BD3"/>
    <w:rsid w:val="006F4D9C"/>
    <w:rsid w:val="0070091D"/>
    <w:rsid w:val="00702854"/>
    <w:rsid w:val="00704388"/>
    <w:rsid w:val="00704CD8"/>
    <w:rsid w:val="007131F5"/>
    <w:rsid w:val="0071666E"/>
    <w:rsid w:val="00717128"/>
    <w:rsid w:val="0071741C"/>
    <w:rsid w:val="00717D25"/>
    <w:rsid w:val="00723B0B"/>
    <w:rsid w:val="00726A39"/>
    <w:rsid w:val="007275F4"/>
    <w:rsid w:val="0073363D"/>
    <w:rsid w:val="007357DA"/>
    <w:rsid w:val="007363E4"/>
    <w:rsid w:val="007429DE"/>
    <w:rsid w:val="00742B90"/>
    <w:rsid w:val="00743CB9"/>
    <w:rsid w:val="0074434D"/>
    <w:rsid w:val="00746236"/>
    <w:rsid w:val="00757BA4"/>
    <w:rsid w:val="00757F02"/>
    <w:rsid w:val="007601EE"/>
    <w:rsid w:val="007605B8"/>
    <w:rsid w:val="007614C6"/>
    <w:rsid w:val="007615AD"/>
    <w:rsid w:val="00765DAB"/>
    <w:rsid w:val="00766877"/>
    <w:rsid w:val="00770198"/>
    <w:rsid w:val="00771B1E"/>
    <w:rsid w:val="00773C95"/>
    <w:rsid w:val="00774650"/>
    <w:rsid w:val="007813B7"/>
    <w:rsid w:val="0078171E"/>
    <w:rsid w:val="0078481B"/>
    <w:rsid w:val="0078658E"/>
    <w:rsid w:val="00786613"/>
    <w:rsid w:val="00791A68"/>
    <w:rsid w:val="007920E2"/>
    <w:rsid w:val="0079566E"/>
    <w:rsid w:val="00795B34"/>
    <w:rsid w:val="007A067F"/>
    <w:rsid w:val="007A3D5B"/>
    <w:rsid w:val="007A6E22"/>
    <w:rsid w:val="007B1770"/>
    <w:rsid w:val="007B2230"/>
    <w:rsid w:val="007B2EDB"/>
    <w:rsid w:val="007B4D3E"/>
    <w:rsid w:val="007B7C70"/>
    <w:rsid w:val="007B7DEB"/>
    <w:rsid w:val="007C08B6"/>
    <w:rsid w:val="007C1F30"/>
    <w:rsid w:val="007D2151"/>
    <w:rsid w:val="007D3B90"/>
    <w:rsid w:val="007D42CC"/>
    <w:rsid w:val="007D446C"/>
    <w:rsid w:val="007D4E03"/>
    <w:rsid w:val="007D5DE4"/>
    <w:rsid w:val="007D7C3A"/>
    <w:rsid w:val="007E0777"/>
    <w:rsid w:val="007E07BE"/>
    <w:rsid w:val="007E1341"/>
    <w:rsid w:val="007E1B41"/>
    <w:rsid w:val="007E1EC4"/>
    <w:rsid w:val="007E30B9"/>
    <w:rsid w:val="007E3C72"/>
    <w:rsid w:val="007E3E13"/>
    <w:rsid w:val="007E74F1"/>
    <w:rsid w:val="007F09B1"/>
    <w:rsid w:val="007F0F0C"/>
    <w:rsid w:val="007F1288"/>
    <w:rsid w:val="007F2B15"/>
    <w:rsid w:val="007F368B"/>
    <w:rsid w:val="007F5467"/>
    <w:rsid w:val="00800A8A"/>
    <w:rsid w:val="0080155C"/>
    <w:rsid w:val="00802C89"/>
    <w:rsid w:val="008052E1"/>
    <w:rsid w:val="008061F3"/>
    <w:rsid w:val="00811DCB"/>
    <w:rsid w:val="00813CC7"/>
    <w:rsid w:val="00820321"/>
    <w:rsid w:val="00822F2C"/>
    <w:rsid w:val="00823DEE"/>
    <w:rsid w:val="008260A0"/>
    <w:rsid w:val="008305E8"/>
    <w:rsid w:val="00832C28"/>
    <w:rsid w:val="008338C4"/>
    <w:rsid w:val="00836165"/>
    <w:rsid w:val="00841F8C"/>
    <w:rsid w:val="0084640C"/>
    <w:rsid w:val="0085276B"/>
    <w:rsid w:val="00856088"/>
    <w:rsid w:val="00860826"/>
    <w:rsid w:val="00860CC3"/>
    <w:rsid w:val="00860E21"/>
    <w:rsid w:val="0086301C"/>
    <w:rsid w:val="00863117"/>
    <w:rsid w:val="008637AD"/>
    <w:rsid w:val="0086388B"/>
    <w:rsid w:val="00863A70"/>
    <w:rsid w:val="008642E5"/>
    <w:rsid w:val="00870A36"/>
    <w:rsid w:val="00872D93"/>
    <w:rsid w:val="00874825"/>
    <w:rsid w:val="00875F9E"/>
    <w:rsid w:val="00880470"/>
    <w:rsid w:val="00880ADD"/>
    <w:rsid w:val="00880D94"/>
    <w:rsid w:val="008859FE"/>
    <w:rsid w:val="0088611E"/>
    <w:rsid w:val="00886F64"/>
    <w:rsid w:val="008904C0"/>
    <w:rsid w:val="008924DE"/>
    <w:rsid w:val="00895070"/>
    <w:rsid w:val="0089571B"/>
    <w:rsid w:val="008A3755"/>
    <w:rsid w:val="008A3EFE"/>
    <w:rsid w:val="008B19DC"/>
    <w:rsid w:val="008B264F"/>
    <w:rsid w:val="008B6F83"/>
    <w:rsid w:val="008B7E47"/>
    <w:rsid w:val="008B7FD8"/>
    <w:rsid w:val="008C199B"/>
    <w:rsid w:val="008C2973"/>
    <w:rsid w:val="008C6324"/>
    <w:rsid w:val="008C64C4"/>
    <w:rsid w:val="008D0BD6"/>
    <w:rsid w:val="008D1A46"/>
    <w:rsid w:val="008D2C63"/>
    <w:rsid w:val="008D2D63"/>
    <w:rsid w:val="008D6DB0"/>
    <w:rsid w:val="008D74D5"/>
    <w:rsid w:val="008E0786"/>
    <w:rsid w:val="008E3A07"/>
    <w:rsid w:val="008E537B"/>
    <w:rsid w:val="008E65C3"/>
    <w:rsid w:val="008E7A4A"/>
    <w:rsid w:val="008F0619"/>
    <w:rsid w:val="008F0805"/>
    <w:rsid w:val="008F13D7"/>
    <w:rsid w:val="008F29BE"/>
    <w:rsid w:val="008F2F08"/>
    <w:rsid w:val="008F4AE5"/>
    <w:rsid w:val="008F51EB"/>
    <w:rsid w:val="008F6D42"/>
    <w:rsid w:val="00900197"/>
    <w:rsid w:val="00900BC9"/>
    <w:rsid w:val="009016D2"/>
    <w:rsid w:val="00902126"/>
    <w:rsid w:val="00902DFE"/>
    <w:rsid w:val="00902F55"/>
    <w:rsid w:val="0090582B"/>
    <w:rsid w:val="009060C0"/>
    <w:rsid w:val="009133F5"/>
    <w:rsid w:val="00914725"/>
    <w:rsid w:val="00916B8C"/>
    <w:rsid w:val="009171E7"/>
    <w:rsid w:val="0091756F"/>
    <w:rsid w:val="00920A27"/>
    <w:rsid w:val="00920CA1"/>
    <w:rsid w:val="00920FFF"/>
    <w:rsid w:val="00921216"/>
    <w:rsid w:val="009216CC"/>
    <w:rsid w:val="00926083"/>
    <w:rsid w:val="00927C5A"/>
    <w:rsid w:val="00930D08"/>
    <w:rsid w:val="00931466"/>
    <w:rsid w:val="00932D69"/>
    <w:rsid w:val="00935589"/>
    <w:rsid w:val="009409AC"/>
    <w:rsid w:val="00942644"/>
    <w:rsid w:val="009438EC"/>
    <w:rsid w:val="00944647"/>
    <w:rsid w:val="00945D20"/>
    <w:rsid w:val="00953AFD"/>
    <w:rsid w:val="0095565C"/>
    <w:rsid w:val="00956935"/>
    <w:rsid w:val="009603B8"/>
    <w:rsid w:val="00966F9A"/>
    <w:rsid w:val="009734C0"/>
    <w:rsid w:val="00977B8A"/>
    <w:rsid w:val="0098113B"/>
    <w:rsid w:val="0098153E"/>
    <w:rsid w:val="009822EB"/>
    <w:rsid w:val="0098253E"/>
    <w:rsid w:val="00982971"/>
    <w:rsid w:val="009845AD"/>
    <w:rsid w:val="00984835"/>
    <w:rsid w:val="009933EF"/>
    <w:rsid w:val="00993C43"/>
    <w:rsid w:val="00995BA0"/>
    <w:rsid w:val="009969AE"/>
    <w:rsid w:val="00996B33"/>
    <w:rsid w:val="009A0959"/>
    <w:rsid w:val="009A1278"/>
    <w:rsid w:val="009A2ADD"/>
    <w:rsid w:val="009A315A"/>
    <w:rsid w:val="009A418B"/>
    <w:rsid w:val="009A426F"/>
    <w:rsid w:val="009A42D5"/>
    <w:rsid w:val="009A4473"/>
    <w:rsid w:val="009A7735"/>
    <w:rsid w:val="009B05C9"/>
    <w:rsid w:val="009B18E1"/>
    <w:rsid w:val="009B286C"/>
    <w:rsid w:val="009B2981"/>
    <w:rsid w:val="009B4C7E"/>
    <w:rsid w:val="009B6561"/>
    <w:rsid w:val="009B76F6"/>
    <w:rsid w:val="009C151C"/>
    <w:rsid w:val="009C2F0B"/>
    <w:rsid w:val="009C2F25"/>
    <w:rsid w:val="009C440A"/>
    <w:rsid w:val="009C69C9"/>
    <w:rsid w:val="009C7224"/>
    <w:rsid w:val="009D003B"/>
    <w:rsid w:val="009D5125"/>
    <w:rsid w:val="009D60B8"/>
    <w:rsid w:val="009D7D4B"/>
    <w:rsid w:val="009E36ED"/>
    <w:rsid w:val="009E3C8C"/>
    <w:rsid w:val="009E6B77"/>
    <w:rsid w:val="009F0D39"/>
    <w:rsid w:val="009F2204"/>
    <w:rsid w:val="009F460A"/>
    <w:rsid w:val="009F7A47"/>
    <w:rsid w:val="00A01143"/>
    <w:rsid w:val="00A03868"/>
    <w:rsid w:val="00A043FB"/>
    <w:rsid w:val="00A06070"/>
    <w:rsid w:val="00A0654A"/>
    <w:rsid w:val="00A06BE4"/>
    <w:rsid w:val="00A0729C"/>
    <w:rsid w:val="00A07779"/>
    <w:rsid w:val="00A106F0"/>
    <w:rsid w:val="00A1166A"/>
    <w:rsid w:val="00A20B2E"/>
    <w:rsid w:val="00A24F33"/>
    <w:rsid w:val="00A25069"/>
    <w:rsid w:val="00A26E6B"/>
    <w:rsid w:val="00A3068F"/>
    <w:rsid w:val="00A3145B"/>
    <w:rsid w:val="00A3172D"/>
    <w:rsid w:val="00A31A11"/>
    <w:rsid w:val="00A339D0"/>
    <w:rsid w:val="00A34C74"/>
    <w:rsid w:val="00A34DEA"/>
    <w:rsid w:val="00A34EA2"/>
    <w:rsid w:val="00A359E9"/>
    <w:rsid w:val="00A41002"/>
    <w:rsid w:val="00A4201A"/>
    <w:rsid w:val="00A44E9D"/>
    <w:rsid w:val="00A463E6"/>
    <w:rsid w:val="00A46E6F"/>
    <w:rsid w:val="00A5465D"/>
    <w:rsid w:val="00A553CE"/>
    <w:rsid w:val="00A5677A"/>
    <w:rsid w:val="00A56DCC"/>
    <w:rsid w:val="00A607E9"/>
    <w:rsid w:val="00A62077"/>
    <w:rsid w:val="00A62324"/>
    <w:rsid w:val="00A625E8"/>
    <w:rsid w:val="00A6378C"/>
    <w:rsid w:val="00A63DFF"/>
    <w:rsid w:val="00A6490D"/>
    <w:rsid w:val="00A70ED2"/>
    <w:rsid w:val="00A71A2A"/>
    <w:rsid w:val="00A720AB"/>
    <w:rsid w:val="00A7415D"/>
    <w:rsid w:val="00A80363"/>
    <w:rsid w:val="00A80939"/>
    <w:rsid w:val="00A8192C"/>
    <w:rsid w:val="00A81AD1"/>
    <w:rsid w:val="00A83E9D"/>
    <w:rsid w:val="00A87C05"/>
    <w:rsid w:val="00A9169D"/>
    <w:rsid w:val="00A935E5"/>
    <w:rsid w:val="00AA00C3"/>
    <w:rsid w:val="00AA240C"/>
    <w:rsid w:val="00AB5E0D"/>
    <w:rsid w:val="00AB6C23"/>
    <w:rsid w:val="00AC08C2"/>
    <w:rsid w:val="00AC101C"/>
    <w:rsid w:val="00AC355A"/>
    <w:rsid w:val="00AC5B63"/>
    <w:rsid w:val="00AC6476"/>
    <w:rsid w:val="00AC724D"/>
    <w:rsid w:val="00AD2E1F"/>
    <w:rsid w:val="00AD46DE"/>
    <w:rsid w:val="00AD4CF1"/>
    <w:rsid w:val="00AD5116"/>
    <w:rsid w:val="00AD5988"/>
    <w:rsid w:val="00AE228B"/>
    <w:rsid w:val="00AE5EE3"/>
    <w:rsid w:val="00AF7800"/>
    <w:rsid w:val="00B00CF5"/>
    <w:rsid w:val="00B072E0"/>
    <w:rsid w:val="00B1007E"/>
    <w:rsid w:val="00B10E4D"/>
    <w:rsid w:val="00B17083"/>
    <w:rsid w:val="00B20E1F"/>
    <w:rsid w:val="00B22104"/>
    <w:rsid w:val="00B253F6"/>
    <w:rsid w:val="00B254C1"/>
    <w:rsid w:val="00B26675"/>
    <w:rsid w:val="00B305DB"/>
    <w:rsid w:val="00B31AE1"/>
    <w:rsid w:val="00B332F8"/>
    <w:rsid w:val="00B33ABC"/>
    <w:rsid w:val="00B3492B"/>
    <w:rsid w:val="00B40E12"/>
    <w:rsid w:val="00B42EEC"/>
    <w:rsid w:val="00B4646F"/>
    <w:rsid w:val="00B52BB3"/>
    <w:rsid w:val="00B55C7D"/>
    <w:rsid w:val="00B56A48"/>
    <w:rsid w:val="00B56B5D"/>
    <w:rsid w:val="00B571CF"/>
    <w:rsid w:val="00B577BD"/>
    <w:rsid w:val="00B63038"/>
    <w:rsid w:val="00B63450"/>
    <w:rsid w:val="00B64BD8"/>
    <w:rsid w:val="00B701D1"/>
    <w:rsid w:val="00B71F7F"/>
    <w:rsid w:val="00B73AF2"/>
    <w:rsid w:val="00B7551A"/>
    <w:rsid w:val="00B76F14"/>
    <w:rsid w:val="00B773F1"/>
    <w:rsid w:val="00B85285"/>
    <w:rsid w:val="00B86391"/>
    <w:rsid w:val="00B86AB1"/>
    <w:rsid w:val="00B919D2"/>
    <w:rsid w:val="00B91B22"/>
    <w:rsid w:val="00B921DE"/>
    <w:rsid w:val="00BA2BF7"/>
    <w:rsid w:val="00BB0340"/>
    <w:rsid w:val="00BB2A06"/>
    <w:rsid w:val="00BB2CBB"/>
    <w:rsid w:val="00BB2DA6"/>
    <w:rsid w:val="00BB4198"/>
    <w:rsid w:val="00BC03EE"/>
    <w:rsid w:val="00BC1F88"/>
    <w:rsid w:val="00BC2D25"/>
    <w:rsid w:val="00BC370C"/>
    <w:rsid w:val="00BC59F1"/>
    <w:rsid w:val="00BC7546"/>
    <w:rsid w:val="00BD50A8"/>
    <w:rsid w:val="00BE4309"/>
    <w:rsid w:val="00BE5267"/>
    <w:rsid w:val="00BE5742"/>
    <w:rsid w:val="00BE7E16"/>
    <w:rsid w:val="00BF2FC2"/>
    <w:rsid w:val="00BF3DE1"/>
    <w:rsid w:val="00BF4843"/>
    <w:rsid w:val="00BF489C"/>
    <w:rsid w:val="00BF5205"/>
    <w:rsid w:val="00C001E8"/>
    <w:rsid w:val="00C02294"/>
    <w:rsid w:val="00C05132"/>
    <w:rsid w:val="00C10E24"/>
    <w:rsid w:val="00C12508"/>
    <w:rsid w:val="00C12DDD"/>
    <w:rsid w:val="00C20152"/>
    <w:rsid w:val="00C21B60"/>
    <w:rsid w:val="00C22EE4"/>
    <w:rsid w:val="00C23728"/>
    <w:rsid w:val="00C254BC"/>
    <w:rsid w:val="00C25F4C"/>
    <w:rsid w:val="00C26649"/>
    <w:rsid w:val="00C313A9"/>
    <w:rsid w:val="00C3260F"/>
    <w:rsid w:val="00C37043"/>
    <w:rsid w:val="00C40142"/>
    <w:rsid w:val="00C441CF"/>
    <w:rsid w:val="00C45AA2"/>
    <w:rsid w:val="00C4792C"/>
    <w:rsid w:val="00C506D4"/>
    <w:rsid w:val="00C51823"/>
    <w:rsid w:val="00C52ABA"/>
    <w:rsid w:val="00C55BEF"/>
    <w:rsid w:val="00C57AE0"/>
    <w:rsid w:val="00C57B04"/>
    <w:rsid w:val="00C601AF"/>
    <w:rsid w:val="00C6163A"/>
    <w:rsid w:val="00C61A63"/>
    <w:rsid w:val="00C63B53"/>
    <w:rsid w:val="00C66296"/>
    <w:rsid w:val="00C7394D"/>
    <w:rsid w:val="00C74443"/>
    <w:rsid w:val="00C76E39"/>
    <w:rsid w:val="00C77282"/>
    <w:rsid w:val="00C77D1D"/>
    <w:rsid w:val="00C80B58"/>
    <w:rsid w:val="00C8154D"/>
    <w:rsid w:val="00C817F7"/>
    <w:rsid w:val="00C84DE5"/>
    <w:rsid w:val="00C86248"/>
    <w:rsid w:val="00C90B31"/>
    <w:rsid w:val="00C94CDC"/>
    <w:rsid w:val="00C96135"/>
    <w:rsid w:val="00CA0C7C"/>
    <w:rsid w:val="00CA0D6F"/>
    <w:rsid w:val="00CA4C33"/>
    <w:rsid w:val="00CA6F4A"/>
    <w:rsid w:val="00CB17DA"/>
    <w:rsid w:val="00CB6427"/>
    <w:rsid w:val="00CC0FBE"/>
    <w:rsid w:val="00CC5266"/>
    <w:rsid w:val="00CD2119"/>
    <w:rsid w:val="00CD237A"/>
    <w:rsid w:val="00CD36AC"/>
    <w:rsid w:val="00CD4D45"/>
    <w:rsid w:val="00CD75DC"/>
    <w:rsid w:val="00CE13A3"/>
    <w:rsid w:val="00CE36BC"/>
    <w:rsid w:val="00CE3902"/>
    <w:rsid w:val="00CE6C0A"/>
    <w:rsid w:val="00CF1747"/>
    <w:rsid w:val="00CF322B"/>
    <w:rsid w:val="00CF37F7"/>
    <w:rsid w:val="00CF60ED"/>
    <w:rsid w:val="00CF7DDE"/>
    <w:rsid w:val="00D03E03"/>
    <w:rsid w:val="00D050E4"/>
    <w:rsid w:val="00D05D74"/>
    <w:rsid w:val="00D13D02"/>
    <w:rsid w:val="00D15FDE"/>
    <w:rsid w:val="00D20C59"/>
    <w:rsid w:val="00D21307"/>
    <w:rsid w:val="00D23323"/>
    <w:rsid w:val="00D2392A"/>
    <w:rsid w:val="00D24964"/>
    <w:rsid w:val="00D25FFE"/>
    <w:rsid w:val="00D260C0"/>
    <w:rsid w:val="00D27C1D"/>
    <w:rsid w:val="00D30CDE"/>
    <w:rsid w:val="00D34DD0"/>
    <w:rsid w:val="00D35EEE"/>
    <w:rsid w:val="00D36714"/>
    <w:rsid w:val="00D42447"/>
    <w:rsid w:val="00D42589"/>
    <w:rsid w:val="00D4476F"/>
    <w:rsid w:val="00D50573"/>
    <w:rsid w:val="00D54D50"/>
    <w:rsid w:val="00D560B4"/>
    <w:rsid w:val="00D623EF"/>
    <w:rsid w:val="00D63878"/>
    <w:rsid w:val="00D63EF7"/>
    <w:rsid w:val="00D662F8"/>
    <w:rsid w:val="00D66797"/>
    <w:rsid w:val="00D67113"/>
    <w:rsid w:val="00D7087C"/>
    <w:rsid w:val="00D70C3C"/>
    <w:rsid w:val="00D71DF7"/>
    <w:rsid w:val="00D724F3"/>
    <w:rsid w:val="00D72BE5"/>
    <w:rsid w:val="00D75C05"/>
    <w:rsid w:val="00D81462"/>
    <w:rsid w:val="00D81DCB"/>
    <w:rsid w:val="00D82F26"/>
    <w:rsid w:val="00D84795"/>
    <w:rsid w:val="00D863D0"/>
    <w:rsid w:val="00D86FB9"/>
    <w:rsid w:val="00D87C87"/>
    <w:rsid w:val="00D90BB4"/>
    <w:rsid w:val="00D90E07"/>
    <w:rsid w:val="00D932C2"/>
    <w:rsid w:val="00D9510C"/>
    <w:rsid w:val="00D97551"/>
    <w:rsid w:val="00DA25A6"/>
    <w:rsid w:val="00DA76FA"/>
    <w:rsid w:val="00DB1C24"/>
    <w:rsid w:val="00DB39CF"/>
    <w:rsid w:val="00DB7256"/>
    <w:rsid w:val="00DB758D"/>
    <w:rsid w:val="00DC0401"/>
    <w:rsid w:val="00DC20BD"/>
    <w:rsid w:val="00DD0BCD"/>
    <w:rsid w:val="00DD1105"/>
    <w:rsid w:val="00DD28E9"/>
    <w:rsid w:val="00DD2A6D"/>
    <w:rsid w:val="00DD447A"/>
    <w:rsid w:val="00DD65C3"/>
    <w:rsid w:val="00DE3B20"/>
    <w:rsid w:val="00DE408D"/>
    <w:rsid w:val="00DE5643"/>
    <w:rsid w:val="00DE6C94"/>
    <w:rsid w:val="00DE6FD7"/>
    <w:rsid w:val="00DF0182"/>
    <w:rsid w:val="00DF191E"/>
    <w:rsid w:val="00DF46F8"/>
    <w:rsid w:val="00DF4C49"/>
    <w:rsid w:val="00E02CEF"/>
    <w:rsid w:val="00E02FBF"/>
    <w:rsid w:val="00E12712"/>
    <w:rsid w:val="00E13665"/>
    <w:rsid w:val="00E16776"/>
    <w:rsid w:val="00E23271"/>
    <w:rsid w:val="00E233B0"/>
    <w:rsid w:val="00E242D8"/>
    <w:rsid w:val="00E24F80"/>
    <w:rsid w:val="00E259F3"/>
    <w:rsid w:val="00E30985"/>
    <w:rsid w:val="00E33238"/>
    <w:rsid w:val="00E3541E"/>
    <w:rsid w:val="00E359C1"/>
    <w:rsid w:val="00E376B7"/>
    <w:rsid w:val="00E410BD"/>
    <w:rsid w:val="00E42F5D"/>
    <w:rsid w:val="00E4348B"/>
    <w:rsid w:val="00E4486C"/>
    <w:rsid w:val="00E460B6"/>
    <w:rsid w:val="00E511D5"/>
    <w:rsid w:val="00E53E3A"/>
    <w:rsid w:val="00E60249"/>
    <w:rsid w:val="00E65269"/>
    <w:rsid w:val="00E673AA"/>
    <w:rsid w:val="00E721BD"/>
    <w:rsid w:val="00E747F1"/>
    <w:rsid w:val="00E751D4"/>
    <w:rsid w:val="00E763E9"/>
    <w:rsid w:val="00E76D66"/>
    <w:rsid w:val="00E80395"/>
    <w:rsid w:val="00E956BA"/>
    <w:rsid w:val="00E957E2"/>
    <w:rsid w:val="00E96140"/>
    <w:rsid w:val="00EA34E3"/>
    <w:rsid w:val="00EA41A5"/>
    <w:rsid w:val="00EA5357"/>
    <w:rsid w:val="00EA796A"/>
    <w:rsid w:val="00EB06C1"/>
    <w:rsid w:val="00EB1856"/>
    <w:rsid w:val="00EC2092"/>
    <w:rsid w:val="00EC34E2"/>
    <w:rsid w:val="00EC41D9"/>
    <w:rsid w:val="00EC50CE"/>
    <w:rsid w:val="00EC5B34"/>
    <w:rsid w:val="00ED021E"/>
    <w:rsid w:val="00ED0275"/>
    <w:rsid w:val="00ED323C"/>
    <w:rsid w:val="00ED44A2"/>
    <w:rsid w:val="00ED6B29"/>
    <w:rsid w:val="00EE1595"/>
    <w:rsid w:val="00EE2D5C"/>
    <w:rsid w:val="00EE4ADE"/>
    <w:rsid w:val="00EE4DE8"/>
    <w:rsid w:val="00EE5CB7"/>
    <w:rsid w:val="00EE5DBA"/>
    <w:rsid w:val="00EF1CF2"/>
    <w:rsid w:val="00F024FE"/>
    <w:rsid w:val="00F05AD4"/>
    <w:rsid w:val="00F07782"/>
    <w:rsid w:val="00F10EB6"/>
    <w:rsid w:val="00F13F07"/>
    <w:rsid w:val="00F140B2"/>
    <w:rsid w:val="00F150F1"/>
    <w:rsid w:val="00F16628"/>
    <w:rsid w:val="00F16D42"/>
    <w:rsid w:val="00F2189C"/>
    <w:rsid w:val="00F246FA"/>
    <w:rsid w:val="00F2494A"/>
    <w:rsid w:val="00F25970"/>
    <w:rsid w:val="00F311A9"/>
    <w:rsid w:val="00F31FBE"/>
    <w:rsid w:val="00F32AB5"/>
    <w:rsid w:val="00F32B57"/>
    <w:rsid w:val="00F426FA"/>
    <w:rsid w:val="00F5180D"/>
    <w:rsid w:val="00F520D3"/>
    <w:rsid w:val="00F54D22"/>
    <w:rsid w:val="00F6065C"/>
    <w:rsid w:val="00F62511"/>
    <w:rsid w:val="00F63201"/>
    <w:rsid w:val="00F63781"/>
    <w:rsid w:val="00F655D3"/>
    <w:rsid w:val="00F67496"/>
    <w:rsid w:val="00F801BA"/>
    <w:rsid w:val="00F8069D"/>
    <w:rsid w:val="00F808D6"/>
    <w:rsid w:val="00F913FF"/>
    <w:rsid w:val="00F9366A"/>
    <w:rsid w:val="00F946C9"/>
    <w:rsid w:val="00FA0EA5"/>
    <w:rsid w:val="00FA4289"/>
    <w:rsid w:val="00FA64F1"/>
    <w:rsid w:val="00FA6C09"/>
    <w:rsid w:val="00FA74EE"/>
    <w:rsid w:val="00FB1179"/>
    <w:rsid w:val="00FB1A80"/>
    <w:rsid w:val="00FB4362"/>
    <w:rsid w:val="00FB786C"/>
    <w:rsid w:val="00FB7A92"/>
    <w:rsid w:val="00FC3711"/>
    <w:rsid w:val="00FC46E7"/>
    <w:rsid w:val="00FC5D25"/>
    <w:rsid w:val="00FD0D7E"/>
    <w:rsid w:val="00FD4FFB"/>
    <w:rsid w:val="00FD7594"/>
    <w:rsid w:val="00FD7BBD"/>
    <w:rsid w:val="00FE0071"/>
    <w:rsid w:val="00FE118B"/>
    <w:rsid w:val="00FE25F6"/>
    <w:rsid w:val="00FE35AC"/>
    <w:rsid w:val="00FE6E13"/>
    <w:rsid w:val="00FF0C55"/>
    <w:rsid w:val="00FF15F6"/>
    <w:rsid w:val="00FF469C"/>
    <w:rsid w:val="00FF527C"/>
    <w:rsid w:val="00FF5CB6"/>
    <w:rsid w:val="00FF62D9"/>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D34F20"/>
  <w15:docId w15:val="{2D2EAA27-C90D-4BBC-8163-EFC338CE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5AD"/>
    <w:rPr>
      <w:rFonts w:ascii="Segoe UI" w:hAnsi="Segoe UI"/>
      <w:sz w:val="21"/>
      <w:lang w:eastAsia="en-GB"/>
    </w:rPr>
  </w:style>
  <w:style w:type="paragraph" w:styleId="Heading1">
    <w:name w:val="heading 1"/>
    <w:basedOn w:val="Normal"/>
    <w:next w:val="Normal"/>
    <w:link w:val="Heading1Char"/>
    <w:uiPriority w:val="9"/>
    <w:qFormat/>
    <w:rsid w:val="00C10E24"/>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535CAC"/>
    <w:pPr>
      <w:keepNext/>
      <w:spacing w:before="360" w:after="180"/>
      <w:outlineLvl w:val="1"/>
    </w:pPr>
    <w:rPr>
      <w:rFonts w:eastAsia="Arial"/>
      <w:b/>
      <w:color w:val="0A6AB4"/>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953AFD"/>
    <w:pPr>
      <w:tabs>
        <w:tab w:val="right" w:pos="8080"/>
      </w:tabs>
      <w:spacing w:before="18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953AFD"/>
    <w:pPr>
      <w:tabs>
        <w:tab w:val="right" w:pos="8080"/>
      </w:tabs>
      <w:spacing w:before="120" w:after="120"/>
      <w:ind w:left="1134" w:right="567" w:hanging="567"/>
    </w:pPr>
  </w:style>
  <w:style w:type="paragraph" w:customStyle="1" w:styleId="Bullet">
    <w:name w:val="Bullet"/>
    <w:basedOn w:val="Normal"/>
    <w:link w:val="BulletChar"/>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FA4289"/>
    <w:rPr>
      <w:sz w:val="18"/>
      <w:szCs w:val="18"/>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C10E24"/>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535CAC"/>
    <w:rPr>
      <w:rFonts w:ascii="Segoe UI" w:eastAsia="Arial"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qFormat/>
    <w:rsid w:val="00514EEA"/>
    <w:pPr>
      <w:numPr>
        <w:numId w:val="5"/>
      </w:numPr>
      <w:spacing w:before="90"/>
    </w:pPr>
    <w:rPr>
      <w:szCs w:val="24"/>
    </w:rPr>
  </w:style>
  <w:style w:type="paragraph" w:customStyle="1" w:styleId="Letter">
    <w:name w:val="Letter"/>
    <w:basedOn w:val="Normal"/>
    <w:qFormat/>
    <w:rsid w:val="00C10E24"/>
    <w:pPr>
      <w:numPr>
        <w:ilvl w:val="1"/>
        <w:numId w:val="5"/>
      </w:numPr>
      <w:spacing w:before="120"/>
      <w:ind w:left="1134"/>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character" w:customStyle="1" w:styleId="TableTextChar">
    <w:name w:val="TableText Char"/>
    <w:link w:val="TableText"/>
    <w:rsid w:val="00895070"/>
    <w:rPr>
      <w:rFonts w:ascii="Segoe UI" w:hAnsi="Segoe UI"/>
      <w:sz w:val="18"/>
      <w:lang w:eastAsia="en-GB"/>
    </w:rPr>
  </w:style>
  <w:style w:type="paragraph" w:customStyle="1" w:styleId="Roman">
    <w:name w:val="Roman"/>
    <w:basedOn w:val="Normal"/>
    <w:qFormat/>
    <w:rsid w:val="00A463E6"/>
    <w:pPr>
      <w:numPr>
        <w:ilvl w:val="2"/>
        <w:numId w:val="5"/>
      </w:numPr>
      <w:spacing w:before="90"/>
    </w:pPr>
  </w:style>
  <w:style w:type="paragraph" w:styleId="BalloonText">
    <w:name w:val="Balloon Text"/>
    <w:basedOn w:val="Normal"/>
    <w:link w:val="BalloonTextChar"/>
    <w:uiPriority w:val="99"/>
    <w:semiHidden/>
    <w:unhideWhenUsed/>
    <w:rsid w:val="000569D8"/>
    <w:rPr>
      <w:rFonts w:ascii="Tahoma" w:hAnsi="Tahoma" w:cs="Tahoma"/>
      <w:sz w:val="16"/>
      <w:szCs w:val="16"/>
    </w:rPr>
  </w:style>
  <w:style w:type="character" w:customStyle="1" w:styleId="BalloonTextChar">
    <w:name w:val="Balloon Text Char"/>
    <w:basedOn w:val="DefaultParagraphFont"/>
    <w:link w:val="BalloonText"/>
    <w:uiPriority w:val="99"/>
    <w:semiHidden/>
    <w:rsid w:val="000569D8"/>
    <w:rPr>
      <w:rFonts w:ascii="Tahoma" w:hAnsi="Tahoma" w:cs="Tahoma"/>
      <w:sz w:val="16"/>
      <w:szCs w:val="16"/>
      <w:lang w:eastAsia="en-GB"/>
    </w:rPr>
  </w:style>
  <w:style w:type="character" w:styleId="CommentReference">
    <w:name w:val="annotation reference"/>
    <w:basedOn w:val="DefaultParagraphFont"/>
    <w:uiPriority w:val="99"/>
    <w:semiHidden/>
    <w:unhideWhenUsed/>
    <w:rsid w:val="002469F7"/>
    <w:rPr>
      <w:sz w:val="16"/>
      <w:szCs w:val="16"/>
    </w:rPr>
  </w:style>
  <w:style w:type="paragraph" w:styleId="CommentSubject">
    <w:name w:val="annotation subject"/>
    <w:basedOn w:val="Normal"/>
    <w:next w:val="Normal"/>
    <w:link w:val="CommentSubjectChar"/>
    <w:uiPriority w:val="99"/>
    <w:semiHidden/>
    <w:unhideWhenUsed/>
    <w:rsid w:val="00BC370C"/>
    <w:rPr>
      <w:b/>
      <w:bCs/>
      <w:sz w:val="20"/>
    </w:rPr>
  </w:style>
  <w:style w:type="character" w:customStyle="1" w:styleId="CommentSubjectChar">
    <w:name w:val="Comment Subject Char"/>
    <w:basedOn w:val="DefaultParagraphFont"/>
    <w:link w:val="CommentSubject"/>
    <w:uiPriority w:val="99"/>
    <w:semiHidden/>
    <w:rsid w:val="00BC370C"/>
    <w:rPr>
      <w:rFonts w:ascii="Segoe UI" w:hAnsi="Segoe UI"/>
      <w:b/>
      <w:bCs/>
      <w:lang w:eastAsia="en-GB"/>
    </w:rPr>
  </w:style>
  <w:style w:type="paragraph" w:styleId="ListParagraph">
    <w:name w:val="List Paragraph"/>
    <w:aliases w:val="Normal text,List Paragraph1"/>
    <w:basedOn w:val="Number"/>
    <w:link w:val="ListParagraphChar"/>
    <w:uiPriority w:val="34"/>
    <w:qFormat/>
    <w:rsid w:val="00514EEA"/>
  </w:style>
  <w:style w:type="paragraph" w:styleId="CommentText">
    <w:name w:val="annotation text"/>
    <w:basedOn w:val="Normal"/>
    <w:link w:val="CommentTextChar"/>
    <w:uiPriority w:val="99"/>
    <w:semiHidden/>
    <w:unhideWhenUsed/>
    <w:rsid w:val="004B49A6"/>
    <w:rPr>
      <w:sz w:val="20"/>
    </w:rPr>
  </w:style>
  <w:style w:type="character" w:customStyle="1" w:styleId="CommentTextChar">
    <w:name w:val="Comment Text Char"/>
    <w:basedOn w:val="DefaultParagraphFont"/>
    <w:link w:val="CommentText"/>
    <w:uiPriority w:val="99"/>
    <w:semiHidden/>
    <w:rsid w:val="004B49A6"/>
    <w:rPr>
      <w:rFonts w:ascii="Segoe UI" w:hAnsi="Segoe UI"/>
      <w:lang w:eastAsia="en-GB"/>
    </w:rPr>
  </w:style>
  <w:style w:type="paragraph" w:styleId="ListBullet">
    <w:name w:val="List Bullet"/>
    <w:basedOn w:val="Normal"/>
    <w:uiPriority w:val="99"/>
    <w:unhideWhenUsed/>
    <w:rsid w:val="007F09B1"/>
    <w:pPr>
      <w:tabs>
        <w:tab w:val="num" w:pos="360"/>
      </w:tabs>
      <w:ind w:left="360" w:hanging="360"/>
      <w:contextualSpacing/>
    </w:pPr>
  </w:style>
  <w:style w:type="character" w:customStyle="1" w:styleId="UnresolvedMention1">
    <w:name w:val="Unresolved Mention1"/>
    <w:basedOn w:val="DefaultParagraphFont"/>
    <w:uiPriority w:val="99"/>
    <w:semiHidden/>
    <w:unhideWhenUsed/>
    <w:rsid w:val="009A1278"/>
    <w:rPr>
      <w:color w:val="605E5C"/>
      <w:shd w:val="clear" w:color="auto" w:fill="E1DFDD"/>
    </w:rPr>
  </w:style>
  <w:style w:type="character" w:styleId="UnresolvedMention">
    <w:name w:val="Unresolved Mention"/>
    <w:basedOn w:val="DefaultParagraphFont"/>
    <w:uiPriority w:val="99"/>
    <w:semiHidden/>
    <w:unhideWhenUsed/>
    <w:rsid w:val="0086301C"/>
    <w:rPr>
      <w:color w:val="605E5C"/>
      <w:shd w:val="clear" w:color="auto" w:fill="E1DFDD"/>
    </w:rPr>
  </w:style>
  <w:style w:type="character" w:customStyle="1" w:styleId="ListParagraphChar">
    <w:name w:val="List Paragraph Char"/>
    <w:aliases w:val="Normal text Char,List Paragraph1 Char"/>
    <w:basedOn w:val="DefaultParagraphFont"/>
    <w:link w:val="ListParagraph"/>
    <w:uiPriority w:val="34"/>
    <w:rsid w:val="00514EEA"/>
    <w:rPr>
      <w:rFonts w:ascii="Segoe UI" w:hAnsi="Segoe UI"/>
      <w:sz w:val="21"/>
      <w:szCs w:val="24"/>
      <w:lang w:eastAsia="en-GB"/>
    </w:rPr>
  </w:style>
  <w:style w:type="table" w:customStyle="1" w:styleId="TableGrid1">
    <w:name w:val="Table Grid1"/>
    <w:basedOn w:val="TableNormal"/>
    <w:next w:val="TableGrid"/>
    <w:uiPriority w:val="39"/>
    <w:rsid w:val="000C65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0C656C"/>
    <w:pPr>
      <w:spacing w:after="240" w:line="300" w:lineRule="atLeast"/>
    </w:pPr>
    <w:rPr>
      <w:rFonts w:cs="Arial"/>
      <w:color w:val="262626"/>
      <w:sz w:val="20"/>
      <w:szCs w:val="22"/>
      <w:lang w:eastAsia="en-US"/>
    </w:rPr>
  </w:style>
  <w:style w:type="character" w:customStyle="1" w:styleId="BodyChar">
    <w:name w:val="Body Char"/>
    <w:link w:val="Body"/>
    <w:rsid w:val="000C656C"/>
    <w:rPr>
      <w:rFonts w:ascii="Segoe UI" w:hAnsi="Segoe UI" w:cs="Arial"/>
      <w:color w:val="262626"/>
      <w:szCs w:val="22"/>
      <w:lang w:eastAsia="en-US"/>
    </w:rPr>
  </w:style>
  <w:style w:type="paragraph" w:customStyle="1" w:styleId="ListParagraph2">
    <w:name w:val="List Paragraph 2"/>
    <w:basedOn w:val="ListParagraph"/>
    <w:qFormat/>
    <w:rsid w:val="000C656C"/>
    <w:pPr>
      <w:keepNext/>
      <w:keepLines/>
      <w:numPr>
        <w:numId w:val="8"/>
      </w:numPr>
      <w:spacing w:before="120" w:line="276" w:lineRule="auto"/>
      <w:ind w:left="567" w:hanging="567"/>
      <w:contextualSpacing/>
    </w:pPr>
    <w:rPr>
      <w:rFonts w:cs="Segoe UI"/>
      <w:color w:val="2E74B5"/>
      <w:sz w:val="32"/>
      <w:szCs w:val="32"/>
      <w:lang w:val="en" w:eastAsia="en-US"/>
    </w:rPr>
  </w:style>
  <w:style w:type="paragraph" w:customStyle="1" w:styleId="NormalBold">
    <w:name w:val="Normal Bold"/>
    <w:basedOn w:val="Normal"/>
    <w:qFormat/>
    <w:rsid w:val="00FA6C09"/>
    <w:pPr>
      <w:spacing w:before="180" w:after="120" w:line="276" w:lineRule="auto"/>
    </w:pPr>
    <w:rPr>
      <w:rFonts w:eastAsia="Calibri" w:cs="Segoe UI"/>
      <w:b/>
      <w:sz w:val="22"/>
      <w:szCs w:val="22"/>
      <w:lang w:val="en" w:eastAsia="en-US"/>
    </w:rPr>
  </w:style>
  <w:style w:type="paragraph" w:customStyle="1" w:styleId="ReferenceText">
    <w:name w:val="Reference Text"/>
    <w:basedOn w:val="ListParagraph"/>
    <w:qFormat/>
    <w:rsid w:val="00FA6C09"/>
    <w:pPr>
      <w:numPr>
        <w:numId w:val="7"/>
      </w:numPr>
      <w:spacing w:before="0" w:after="160" w:line="276" w:lineRule="auto"/>
      <w:contextualSpacing/>
    </w:pPr>
    <w:rPr>
      <w:rFonts w:cs="Segoe UI"/>
      <w:bCs/>
      <w:color w:val="2B2B2B"/>
      <w:sz w:val="16"/>
      <w:szCs w:val="16"/>
      <w:lang w:val="en"/>
    </w:rPr>
  </w:style>
  <w:style w:type="paragraph" w:customStyle="1" w:styleId="Heading2-nonumbering">
    <w:name w:val="Heading 2 - no numbering"/>
    <w:basedOn w:val="Heading2"/>
    <w:next w:val="Normal"/>
    <w:autoRedefine/>
    <w:qFormat/>
    <w:rsid w:val="00A8192C"/>
    <w:pPr>
      <w:keepNext w:val="0"/>
      <w:pageBreakBefore/>
      <w:spacing w:before="0"/>
    </w:pPr>
    <w:rPr>
      <w:b w:val="0"/>
      <w:sz w:val="36"/>
    </w:rPr>
  </w:style>
  <w:style w:type="character" w:styleId="Strong">
    <w:name w:val="Strong"/>
    <w:basedOn w:val="DefaultParagraphFont"/>
    <w:uiPriority w:val="22"/>
    <w:qFormat/>
    <w:rsid w:val="00A8192C"/>
    <w:rPr>
      <w:b/>
      <w:bCs/>
    </w:rPr>
  </w:style>
  <w:style w:type="paragraph" w:styleId="NormalWeb">
    <w:name w:val="Normal (Web)"/>
    <w:basedOn w:val="Normal"/>
    <w:uiPriority w:val="99"/>
    <w:unhideWhenUsed/>
    <w:rsid w:val="00A8192C"/>
    <w:pPr>
      <w:spacing w:before="100" w:beforeAutospacing="1" w:after="100" w:afterAutospacing="1"/>
    </w:pPr>
    <w:rPr>
      <w:rFonts w:ascii="Times New Roman" w:hAnsi="Times New Roman"/>
      <w:sz w:val="24"/>
      <w:szCs w:val="24"/>
      <w:lang w:eastAsia="en-NZ"/>
    </w:rPr>
  </w:style>
  <w:style w:type="paragraph" w:customStyle="1" w:styleId="Default">
    <w:name w:val="Default"/>
    <w:rsid w:val="00A8192C"/>
    <w:pPr>
      <w:autoSpaceDE w:val="0"/>
      <w:autoSpaceDN w:val="0"/>
      <w:adjustRightInd w:val="0"/>
    </w:pPr>
    <w:rPr>
      <w:rFonts w:ascii="Arial" w:eastAsiaTheme="minorHAnsi" w:hAnsi="Arial" w:cs="Arial"/>
      <w:color w:val="000000"/>
      <w:sz w:val="24"/>
      <w:szCs w:val="24"/>
      <w:lang w:eastAsia="en-US"/>
    </w:rPr>
  </w:style>
  <w:style w:type="character" w:customStyle="1" w:styleId="ilfuvd">
    <w:name w:val="ilfuvd"/>
    <w:basedOn w:val="DefaultParagraphFont"/>
    <w:rsid w:val="00A8192C"/>
  </w:style>
  <w:style w:type="character" w:styleId="Emphasis">
    <w:name w:val="Emphasis"/>
    <w:basedOn w:val="DefaultParagraphFont"/>
    <w:uiPriority w:val="20"/>
    <w:qFormat/>
    <w:rsid w:val="00A8192C"/>
    <w:rPr>
      <w:i/>
      <w:iCs/>
    </w:rPr>
  </w:style>
  <w:style w:type="paragraph" w:styleId="BodyTextIndent">
    <w:name w:val="Body Text Indent"/>
    <w:basedOn w:val="Normal"/>
    <w:link w:val="BodyTextIndentChar"/>
    <w:uiPriority w:val="99"/>
    <w:unhideWhenUsed/>
    <w:rsid w:val="00A8192C"/>
    <w:pPr>
      <w:spacing w:after="80" w:line="259" w:lineRule="auto"/>
      <w:ind w:left="33"/>
    </w:pPr>
    <w:rPr>
      <w:rFonts w:ascii="Arial" w:eastAsiaTheme="minorHAnsi" w:hAnsi="Arial" w:cs="Arial"/>
      <w:sz w:val="18"/>
      <w:szCs w:val="18"/>
      <w:lang w:eastAsia="en-US"/>
    </w:rPr>
  </w:style>
  <w:style w:type="character" w:customStyle="1" w:styleId="BodyTextIndentChar">
    <w:name w:val="Body Text Indent Char"/>
    <w:basedOn w:val="DefaultParagraphFont"/>
    <w:link w:val="BodyTextIndent"/>
    <w:uiPriority w:val="99"/>
    <w:rsid w:val="00A8192C"/>
    <w:rPr>
      <w:rFonts w:ascii="Arial" w:eastAsiaTheme="minorHAnsi" w:hAnsi="Arial" w:cs="Arial"/>
      <w:sz w:val="18"/>
      <w:szCs w:val="18"/>
      <w:lang w:eastAsia="en-US"/>
    </w:rPr>
  </w:style>
  <w:style w:type="paragraph" w:styleId="EndnoteText">
    <w:name w:val="endnote text"/>
    <w:basedOn w:val="Normal"/>
    <w:link w:val="EndnoteTextChar"/>
    <w:unhideWhenUsed/>
    <w:rsid w:val="00A8192C"/>
    <w:rPr>
      <w:sz w:val="20"/>
    </w:rPr>
  </w:style>
  <w:style w:type="character" w:customStyle="1" w:styleId="EndnoteTextChar">
    <w:name w:val="Endnote Text Char"/>
    <w:basedOn w:val="DefaultParagraphFont"/>
    <w:link w:val="EndnoteText"/>
    <w:rsid w:val="00A8192C"/>
    <w:rPr>
      <w:rFonts w:ascii="Segoe UI" w:hAnsi="Segoe UI"/>
      <w:lang w:eastAsia="en-GB"/>
    </w:rPr>
  </w:style>
  <w:style w:type="character" w:styleId="EndnoteReference">
    <w:name w:val="endnote reference"/>
    <w:basedOn w:val="DefaultParagraphFont"/>
    <w:unhideWhenUsed/>
    <w:rsid w:val="00A8192C"/>
    <w:rPr>
      <w:vertAlign w:val="superscript"/>
    </w:rPr>
  </w:style>
  <w:style w:type="character" w:styleId="FollowedHyperlink">
    <w:name w:val="FollowedHyperlink"/>
    <w:basedOn w:val="DefaultParagraphFont"/>
    <w:unhideWhenUsed/>
    <w:rsid w:val="00A8192C"/>
    <w:rPr>
      <w:color w:val="800080" w:themeColor="followedHyperlink"/>
      <w:u w:val="single"/>
    </w:rPr>
  </w:style>
  <w:style w:type="paragraph" w:styleId="TOCHeading">
    <w:name w:val="TOC Heading"/>
    <w:basedOn w:val="Heading1"/>
    <w:next w:val="Normal"/>
    <w:uiPriority w:val="39"/>
    <w:unhideWhenUsed/>
    <w:qFormat/>
    <w:rsid w:val="00A8192C"/>
    <w:pPr>
      <w:keepNext/>
      <w:keepLines/>
      <w:pageBreakBefore w:val="0"/>
      <w:spacing w:before="240" w:after="0" w:line="259" w:lineRule="auto"/>
      <w:outlineLvl w:val="9"/>
    </w:pPr>
    <w:rPr>
      <w:rFonts w:asciiTheme="majorHAnsi" w:eastAsiaTheme="majorEastAsia" w:hAnsiTheme="majorHAnsi" w:cstheme="majorBidi"/>
      <w:color w:val="365F91" w:themeColor="accent1" w:themeShade="BF"/>
      <w:spacing w:val="0"/>
      <w:sz w:val="32"/>
      <w:szCs w:val="32"/>
      <w:lang w:val="en-US" w:eastAsia="en-US"/>
    </w:rPr>
  </w:style>
  <w:style w:type="paragraph" w:customStyle="1" w:styleId="Tableheading">
    <w:name w:val="Table heading"/>
    <w:basedOn w:val="Normal"/>
    <w:link w:val="TableheadingChar"/>
    <w:qFormat/>
    <w:rsid w:val="00A8192C"/>
    <w:pPr>
      <w:widowControl w:val="0"/>
      <w:autoSpaceDE w:val="0"/>
      <w:autoSpaceDN w:val="0"/>
      <w:adjustRightInd w:val="0"/>
      <w:spacing w:before="60" w:after="60"/>
    </w:pPr>
    <w:rPr>
      <w:b/>
      <w:sz w:val="20"/>
    </w:rPr>
  </w:style>
  <w:style w:type="character" w:customStyle="1" w:styleId="BulletChar">
    <w:name w:val="Bullet Char"/>
    <w:link w:val="Bullet"/>
    <w:rsid w:val="00A8192C"/>
    <w:rPr>
      <w:rFonts w:ascii="Segoe UI" w:hAnsi="Segoe UI"/>
      <w:sz w:val="21"/>
      <w:lang w:eastAsia="en-GB"/>
    </w:rPr>
  </w:style>
  <w:style w:type="character" w:customStyle="1" w:styleId="TableheadingChar">
    <w:name w:val="Table heading Char"/>
    <w:link w:val="Tableheading"/>
    <w:rsid w:val="00A8192C"/>
    <w:rPr>
      <w:rFonts w:ascii="Segoe UI" w:hAnsi="Segoe UI"/>
      <w:b/>
      <w:lang w:eastAsia="en-GB"/>
    </w:rPr>
  </w:style>
  <w:style w:type="character" w:customStyle="1" w:styleId="y0nh2b">
    <w:name w:val="y0nh2b"/>
    <w:rsid w:val="00A8192C"/>
  </w:style>
  <w:style w:type="table" w:styleId="TableGrid10">
    <w:name w:val="Table Grid 1"/>
    <w:basedOn w:val="TableNormal"/>
    <w:rsid w:val="00A819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6">
    <w:name w:val="toc 6"/>
    <w:basedOn w:val="Normal"/>
    <w:rsid w:val="00A8192C"/>
    <w:pPr>
      <w:widowControl w:val="0"/>
      <w:tabs>
        <w:tab w:val="right" w:leader="dot" w:pos="11052"/>
      </w:tabs>
      <w:autoSpaceDE w:val="0"/>
      <w:autoSpaceDN w:val="0"/>
      <w:adjustRightInd w:val="0"/>
      <w:spacing w:before="60" w:after="60"/>
      <w:ind w:left="1415"/>
    </w:pPr>
    <w:rPr>
      <w:rFonts w:ascii="Arial" w:hAnsi="Arial" w:cs="Tahoma"/>
      <w:sz w:val="20"/>
    </w:rPr>
  </w:style>
  <w:style w:type="table" w:styleId="MediumGrid3-Accent1">
    <w:name w:val="Medium Grid 3 Accent 1"/>
    <w:basedOn w:val="TableNormal"/>
    <w:uiPriority w:val="69"/>
    <w:rsid w:val="00A8192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Shading1-Accent11">
    <w:name w:val="Medium Shading 1 - Accent 11"/>
    <w:basedOn w:val="TableNormal"/>
    <w:uiPriority w:val="63"/>
    <w:rsid w:val="00A8192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ppendix">
    <w:name w:val="Appendix"/>
    <w:basedOn w:val="Heading1"/>
    <w:next w:val="Normal"/>
    <w:rsid w:val="00A8192C"/>
    <w:pPr>
      <w:keepNext/>
      <w:numPr>
        <w:numId w:val="11"/>
      </w:numPr>
      <w:pBdr>
        <w:bottom w:val="single" w:sz="8" w:space="1" w:color="auto"/>
      </w:pBdr>
      <w:tabs>
        <w:tab w:val="clear" w:pos="720"/>
        <w:tab w:val="num" w:pos="360"/>
        <w:tab w:val="left" w:pos="567"/>
        <w:tab w:val="left" w:pos="1680"/>
      </w:tabs>
      <w:spacing w:after="240" w:line="276" w:lineRule="auto"/>
      <w:ind w:left="360"/>
    </w:pPr>
    <w:rPr>
      <w:rFonts w:ascii="Arial" w:hAnsi="Arial" w:cs="Arial"/>
      <w:b w:val="0"/>
      <w:bCs/>
      <w:color w:val="231F20"/>
      <w:spacing w:val="0"/>
      <w:kern w:val="32"/>
      <w:sz w:val="32"/>
      <w:szCs w:val="32"/>
      <w:lang w:val="en-GB"/>
    </w:rPr>
  </w:style>
  <w:style w:type="paragraph" w:customStyle="1" w:styleId="SubHeading">
    <w:name w:val="Sub Heading"/>
    <w:basedOn w:val="Normal"/>
    <w:rsid w:val="00A8192C"/>
    <w:pPr>
      <w:widowControl w:val="0"/>
      <w:autoSpaceDE w:val="0"/>
      <w:autoSpaceDN w:val="0"/>
      <w:adjustRightInd w:val="0"/>
      <w:spacing w:before="200" w:after="100"/>
    </w:pPr>
    <w:rPr>
      <w:rFonts w:ascii="Arial" w:hAnsi="Arial"/>
      <w:b/>
      <w:bCs/>
      <w:sz w:val="24"/>
    </w:rPr>
  </w:style>
  <w:style w:type="character" w:customStyle="1" w:styleId="Bold">
    <w:name w:val="Bold"/>
    <w:rsid w:val="00A8192C"/>
    <w:rPr>
      <w:b/>
    </w:rPr>
  </w:style>
  <w:style w:type="paragraph" w:styleId="Caption">
    <w:name w:val="caption"/>
    <w:basedOn w:val="Normal"/>
    <w:rsid w:val="00A8192C"/>
    <w:pPr>
      <w:widowControl w:val="0"/>
      <w:autoSpaceDE w:val="0"/>
      <w:autoSpaceDN w:val="0"/>
      <w:adjustRightInd w:val="0"/>
      <w:spacing w:before="120" w:after="120"/>
    </w:pPr>
    <w:rPr>
      <w:rFonts w:ascii="Arial" w:hAnsi="Arial" w:cs="Tahoma"/>
      <w:i/>
      <w:iCs/>
      <w:sz w:val="20"/>
      <w:szCs w:val="24"/>
    </w:rPr>
  </w:style>
  <w:style w:type="paragraph" w:styleId="List">
    <w:name w:val="List"/>
    <w:basedOn w:val="Normal"/>
    <w:rsid w:val="00A8192C"/>
    <w:pPr>
      <w:widowControl w:val="0"/>
      <w:autoSpaceDE w:val="0"/>
      <w:autoSpaceDN w:val="0"/>
      <w:adjustRightInd w:val="0"/>
      <w:spacing w:before="60" w:after="120"/>
    </w:pPr>
    <w:rPr>
      <w:rFonts w:ascii="Arial" w:hAnsi="Arial" w:cs="Tahoma"/>
      <w:sz w:val="20"/>
    </w:rPr>
  </w:style>
  <w:style w:type="paragraph" w:customStyle="1" w:styleId="Paragrahnumber">
    <w:name w:val="Paragrah number"/>
    <w:basedOn w:val="Normal"/>
    <w:rsid w:val="00A8192C"/>
    <w:pPr>
      <w:widowControl w:val="0"/>
      <w:tabs>
        <w:tab w:val="num" w:pos="284"/>
      </w:tabs>
      <w:autoSpaceDE w:val="0"/>
      <w:autoSpaceDN w:val="0"/>
      <w:adjustRightInd w:val="0"/>
      <w:spacing w:before="60" w:after="60"/>
      <w:ind w:left="284" w:hanging="284"/>
    </w:pPr>
    <w:rPr>
      <w:rFonts w:ascii="Arial" w:hAnsi="Arial"/>
      <w:sz w:val="20"/>
    </w:rPr>
  </w:style>
  <w:style w:type="paragraph" w:customStyle="1" w:styleId="TableHead3">
    <w:name w:val="Table Head 3"/>
    <w:basedOn w:val="Normal"/>
    <w:rsid w:val="00A8192C"/>
    <w:pPr>
      <w:widowControl w:val="0"/>
      <w:spacing w:before="120" w:after="120"/>
      <w:jc w:val="center"/>
    </w:pPr>
    <w:rPr>
      <w:rFonts w:ascii="Times New Roman" w:hAnsi="Times New Roman"/>
      <w:b/>
      <w:sz w:val="20"/>
      <w:lang w:val="en-AU" w:eastAsia="en-US"/>
    </w:rPr>
  </w:style>
  <w:style w:type="paragraph" w:customStyle="1" w:styleId="TableHeading-White">
    <w:name w:val="Table Heading - White"/>
    <w:basedOn w:val="Normal"/>
    <w:rsid w:val="00A8192C"/>
    <w:pPr>
      <w:widowControl w:val="0"/>
      <w:autoSpaceDE w:val="0"/>
      <w:autoSpaceDN w:val="0"/>
      <w:adjustRightInd w:val="0"/>
      <w:spacing w:before="60" w:after="60"/>
    </w:pPr>
    <w:rPr>
      <w:rFonts w:ascii="Arial" w:hAnsi="Arial"/>
      <w:b/>
      <w:bCs/>
      <w:color w:val="FFFFFF"/>
      <w:sz w:val="20"/>
    </w:rPr>
  </w:style>
  <w:style w:type="paragraph" w:styleId="TOC4">
    <w:name w:val="toc 4"/>
    <w:basedOn w:val="Normal"/>
    <w:rsid w:val="00A8192C"/>
    <w:pPr>
      <w:widowControl w:val="0"/>
      <w:tabs>
        <w:tab w:val="right" w:leader="dot" w:pos="10486"/>
      </w:tabs>
      <w:autoSpaceDE w:val="0"/>
      <w:autoSpaceDN w:val="0"/>
      <w:adjustRightInd w:val="0"/>
      <w:spacing w:before="60" w:after="60"/>
      <w:ind w:left="849"/>
    </w:pPr>
    <w:rPr>
      <w:rFonts w:ascii="Arial" w:hAnsi="Arial" w:cs="Tahoma"/>
      <w:sz w:val="20"/>
    </w:rPr>
  </w:style>
  <w:style w:type="paragraph" w:styleId="TOC5">
    <w:name w:val="toc 5"/>
    <w:basedOn w:val="Normal"/>
    <w:rsid w:val="00A8192C"/>
    <w:pPr>
      <w:widowControl w:val="0"/>
      <w:tabs>
        <w:tab w:val="right" w:leader="dot" w:pos="10769"/>
      </w:tabs>
      <w:autoSpaceDE w:val="0"/>
      <w:autoSpaceDN w:val="0"/>
      <w:adjustRightInd w:val="0"/>
      <w:spacing w:before="60" w:after="60"/>
      <w:ind w:left="1132"/>
    </w:pPr>
    <w:rPr>
      <w:rFonts w:ascii="Arial" w:hAnsi="Arial" w:cs="Tahoma"/>
      <w:sz w:val="20"/>
    </w:rPr>
  </w:style>
  <w:style w:type="paragraph" w:styleId="TOC7">
    <w:name w:val="toc 7"/>
    <w:basedOn w:val="Normal"/>
    <w:rsid w:val="00A8192C"/>
    <w:pPr>
      <w:widowControl w:val="0"/>
      <w:tabs>
        <w:tab w:val="right" w:leader="dot" w:pos="11335"/>
      </w:tabs>
      <w:autoSpaceDE w:val="0"/>
      <w:autoSpaceDN w:val="0"/>
      <w:adjustRightInd w:val="0"/>
      <w:spacing w:before="60" w:after="60"/>
      <w:ind w:left="1698"/>
    </w:pPr>
    <w:rPr>
      <w:rFonts w:ascii="Arial" w:hAnsi="Arial" w:cs="Tahoma"/>
      <w:sz w:val="20"/>
    </w:rPr>
  </w:style>
  <w:style w:type="paragraph" w:styleId="TOC8">
    <w:name w:val="toc 8"/>
    <w:basedOn w:val="Normal"/>
    <w:rsid w:val="00A8192C"/>
    <w:pPr>
      <w:widowControl w:val="0"/>
      <w:tabs>
        <w:tab w:val="right" w:leader="dot" w:pos="11618"/>
      </w:tabs>
      <w:autoSpaceDE w:val="0"/>
      <w:autoSpaceDN w:val="0"/>
      <w:adjustRightInd w:val="0"/>
      <w:spacing w:before="60" w:after="60"/>
      <w:ind w:left="1981"/>
    </w:pPr>
    <w:rPr>
      <w:rFonts w:ascii="Arial" w:hAnsi="Arial" w:cs="Tahoma"/>
      <w:sz w:val="20"/>
    </w:rPr>
  </w:style>
  <w:style w:type="paragraph" w:styleId="TOC9">
    <w:name w:val="toc 9"/>
    <w:basedOn w:val="Normal"/>
    <w:rsid w:val="00A8192C"/>
    <w:pPr>
      <w:widowControl w:val="0"/>
      <w:tabs>
        <w:tab w:val="right" w:leader="dot" w:pos="11901"/>
      </w:tabs>
      <w:autoSpaceDE w:val="0"/>
      <w:autoSpaceDN w:val="0"/>
      <w:adjustRightInd w:val="0"/>
      <w:spacing w:before="60" w:after="60"/>
      <w:ind w:left="2264"/>
    </w:pPr>
    <w:rPr>
      <w:rFonts w:ascii="Arial" w:hAnsi="Arial" w:cs="Tahoma"/>
      <w:sz w:val="20"/>
    </w:rPr>
  </w:style>
  <w:style w:type="paragraph" w:customStyle="1" w:styleId="BulletsIndented">
    <w:name w:val="Bullets Indented"/>
    <w:basedOn w:val="Normal"/>
    <w:rsid w:val="00A8192C"/>
    <w:pPr>
      <w:spacing w:before="60" w:after="60"/>
    </w:pPr>
    <w:rPr>
      <w:rFonts w:ascii="Arial" w:hAnsi="Arial" w:cs="Arial"/>
      <w:sz w:val="20"/>
      <w:szCs w:val="22"/>
      <w:lang w:val="en-US" w:eastAsia="en-US"/>
    </w:rPr>
  </w:style>
  <w:style w:type="paragraph" w:styleId="NormalIndent">
    <w:name w:val="Normal Indent"/>
    <w:basedOn w:val="Normal"/>
    <w:link w:val="NormalIndentChar"/>
    <w:rsid w:val="00A8192C"/>
    <w:pPr>
      <w:widowControl w:val="0"/>
      <w:autoSpaceDE w:val="0"/>
      <w:autoSpaceDN w:val="0"/>
      <w:adjustRightInd w:val="0"/>
      <w:spacing w:before="100" w:after="100"/>
      <w:ind w:left="851"/>
    </w:pPr>
    <w:rPr>
      <w:rFonts w:ascii="Arial" w:hAnsi="Arial"/>
      <w:sz w:val="20"/>
    </w:rPr>
  </w:style>
  <w:style w:type="paragraph" w:customStyle="1" w:styleId="Tablebullets">
    <w:name w:val="Table bullets"/>
    <w:basedOn w:val="Normal"/>
    <w:rsid w:val="00A8192C"/>
    <w:pPr>
      <w:widowControl w:val="0"/>
      <w:tabs>
        <w:tab w:val="num" w:pos="567"/>
      </w:tabs>
      <w:autoSpaceDE w:val="0"/>
      <w:autoSpaceDN w:val="0"/>
      <w:adjustRightInd w:val="0"/>
      <w:spacing w:before="60" w:after="60"/>
      <w:ind w:left="567" w:hanging="283"/>
    </w:pPr>
    <w:rPr>
      <w:rFonts w:ascii="Arial" w:hAnsi="Arial"/>
      <w:sz w:val="20"/>
    </w:rPr>
  </w:style>
  <w:style w:type="paragraph" w:customStyle="1" w:styleId="Tablebullets1">
    <w:name w:val="Table bullets 1"/>
    <w:basedOn w:val="Tablebullets"/>
    <w:rsid w:val="00A8192C"/>
    <w:pPr>
      <w:numPr>
        <w:numId w:val="9"/>
      </w:numPr>
    </w:pPr>
  </w:style>
  <w:style w:type="paragraph" w:customStyle="1" w:styleId="Bullets1Indented">
    <w:name w:val="Bullets 1 Indented"/>
    <w:basedOn w:val="Normal"/>
    <w:rsid w:val="00A8192C"/>
    <w:pPr>
      <w:numPr>
        <w:numId w:val="10"/>
      </w:numPr>
      <w:tabs>
        <w:tab w:val="clear" w:pos="1800"/>
        <w:tab w:val="left" w:pos="2280"/>
      </w:tabs>
      <w:spacing w:before="100" w:after="100"/>
      <w:ind w:left="2291"/>
    </w:pPr>
    <w:rPr>
      <w:rFonts w:ascii="Arial" w:hAnsi="Arial" w:cs="Arial"/>
      <w:sz w:val="20"/>
      <w:szCs w:val="24"/>
      <w:lang w:eastAsia="en-NZ"/>
    </w:rPr>
  </w:style>
  <w:style w:type="character" w:customStyle="1" w:styleId="Blue">
    <w:name w:val="Blue"/>
    <w:rsid w:val="00A8192C"/>
    <w:rPr>
      <w:b/>
      <w:color w:val="00759B"/>
    </w:rPr>
  </w:style>
  <w:style w:type="paragraph" w:customStyle="1" w:styleId="Bullets">
    <w:name w:val="Bullets"/>
    <w:basedOn w:val="BulletsIndented"/>
    <w:link w:val="BulletsCharChar"/>
    <w:rsid w:val="00A8192C"/>
    <w:pPr>
      <w:tabs>
        <w:tab w:val="num" w:pos="360"/>
        <w:tab w:val="left" w:pos="840"/>
      </w:tabs>
      <w:ind w:left="360"/>
    </w:pPr>
  </w:style>
  <w:style w:type="paragraph" w:customStyle="1" w:styleId="Appendix2">
    <w:name w:val="Appendix 2"/>
    <w:basedOn w:val="Heading2"/>
    <w:next w:val="Normal"/>
    <w:rsid w:val="00A8192C"/>
    <w:pPr>
      <w:numPr>
        <w:ilvl w:val="1"/>
        <w:numId w:val="6"/>
      </w:numPr>
      <w:tabs>
        <w:tab w:val="left" w:pos="840"/>
      </w:tabs>
      <w:spacing w:before="240" w:after="100"/>
      <w:ind w:left="851" w:hanging="851"/>
    </w:pPr>
    <w:rPr>
      <w:rFonts w:ascii="Arial" w:eastAsia="MS Mincho" w:hAnsi="Arial" w:cs="Arial"/>
      <w:iCs/>
      <w:color w:val="002663"/>
      <w:spacing w:val="0"/>
      <w:kern w:val="32"/>
      <w:sz w:val="24"/>
      <w:szCs w:val="28"/>
      <w:lang w:val="en-GB"/>
    </w:rPr>
  </w:style>
  <w:style w:type="paragraph" w:customStyle="1" w:styleId="Bullets1">
    <w:name w:val="Bullets 1"/>
    <w:basedOn w:val="Bullets1Indented"/>
    <w:link w:val="Bullets1CharChar"/>
    <w:rsid w:val="00A8192C"/>
    <w:pPr>
      <w:tabs>
        <w:tab w:val="clear" w:pos="2280"/>
      </w:tabs>
      <w:ind w:left="1200"/>
    </w:pPr>
    <w:rPr>
      <w:rFonts w:eastAsia="MS Mincho"/>
    </w:rPr>
  </w:style>
  <w:style w:type="paragraph" w:customStyle="1" w:styleId="TableSideHeadings">
    <w:name w:val="Table Side Headings"/>
    <w:basedOn w:val="Normal"/>
    <w:rsid w:val="00A8192C"/>
    <w:pPr>
      <w:widowControl w:val="0"/>
      <w:autoSpaceDE w:val="0"/>
      <w:autoSpaceDN w:val="0"/>
      <w:adjustRightInd w:val="0"/>
      <w:spacing w:before="60" w:after="60"/>
      <w:ind w:left="113" w:right="113"/>
      <w:jc w:val="center"/>
    </w:pPr>
    <w:rPr>
      <w:rFonts w:ascii="Arial" w:hAnsi="Arial"/>
      <w:sz w:val="20"/>
    </w:rPr>
  </w:style>
  <w:style w:type="table" w:styleId="TableGrid2">
    <w:name w:val="Table Grid 2"/>
    <w:basedOn w:val="TableNormal"/>
    <w:rsid w:val="00A8192C"/>
    <w:pPr>
      <w:widowControl w:val="0"/>
      <w:autoSpaceDE w:val="0"/>
      <w:autoSpaceDN w:val="0"/>
      <w:adjustRightInd w:val="0"/>
      <w:spacing w:before="60" w:after="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List-bullet">
    <w:name w:val="List-bullet"/>
    <w:basedOn w:val="Normal"/>
    <w:rsid w:val="00A8192C"/>
    <w:pPr>
      <w:numPr>
        <w:numId w:val="12"/>
      </w:numPr>
      <w:tabs>
        <w:tab w:val="left" w:pos="1080"/>
      </w:tabs>
      <w:spacing w:after="200" w:line="300" w:lineRule="exact"/>
    </w:pPr>
    <w:rPr>
      <w:rFonts w:ascii="Arial" w:hAnsi="Arial"/>
      <w:sz w:val="20"/>
      <w:szCs w:val="24"/>
      <w:lang w:eastAsia="en-US"/>
    </w:rPr>
  </w:style>
  <w:style w:type="paragraph" w:customStyle="1" w:styleId="Z-agcycvr-name">
    <w:name w:val="Z-agcycvr-name"/>
    <w:basedOn w:val="Normal"/>
    <w:rsid w:val="00A8192C"/>
    <w:pPr>
      <w:tabs>
        <w:tab w:val="center" w:pos="4536"/>
        <w:tab w:val="right" w:pos="9072"/>
      </w:tabs>
      <w:spacing w:before="1440"/>
      <w:jc w:val="center"/>
    </w:pPr>
    <w:rPr>
      <w:rFonts w:ascii="Arial Bold" w:hAnsi="Arial Bold" w:cs="Arial"/>
      <w:b/>
      <w:sz w:val="30"/>
      <w:szCs w:val="36"/>
      <w:lang w:eastAsia="en-US"/>
    </w:rPr>
  </w:style>
  <w:style w:type="paragraph" w:customStyle="1" w:styleId="Z-cvr-H1">
    <w:name w:val="Z-cvr-H1"/>
    <w:basedOn w:val="Heading3"/>
    <w:rsid w:val="00A8192C"/>
    <w:pPr>
      <w:tabs>
        <w:tab w:val="left" w:pos="578"/>
        <w:tab w:val="center" w:pos="4536"/>
        <w:tab w:val="right" w:pos="9072"/>
      </w:tabs>
      <w:spacing w:before="0" w:after="200" w:line="400" w:lineRule="exact"/>
    </w:pPr>
    <w:rPr>
      <w:rFonts w:ascii="Arial Black" w:hAnsi="Arial Black" w:cs="Arial"/>
      <w:color w:val="auto"/>
      <w:spacing w:val="0"/>
      <w:sz w:val="32"/>
      <w:szCs w:val="24"/>
      <w:lang w:eastAsia="en-US"/>
    </w:rPr>
  </w:style>
  <w:style w:type="paragraph" w:customStyle="1" w:styleId="Z-cvr-Normal">
    <w:name w:val="Z-cvr-Normal"/>
    <w:basedOn w:val="Normal"/>
    <w:rsid w:val="00A8192C"/>
    <w:pPr>
      <w:tabs>
        <w:tab w:val="center" w:pos="4536"/>
        <w:tab w:val="right" w:pos="9072"/>
      </w:tabs>
      <w:spacing w:after="200" w:line="300" w:lineRule="exact"/>
    </w:pPr>
    <w:rPr>
      <w:rFonts w:ascii="Arial" w:hAnsi="Arial" w:cs="Arial"/>
      <w:bCs/>
      <w:sz w:val="20"/>
      <w:szCs w:val="24"/>
      <w:lang w:eastAsia="en-US"/>
    </w:rPr>
  </w:style>
  <w:style w:type="paragraph" w:customStyle="1" w:styleId="Z-FooterNote">
    <w:name w:val="Z-FooterNote"/>
    <w:basedOn w:val="Normal"/>
    <w:rsid w:val="00A8192C"/>
    <w:pPr>
      <w:tabs>
        <w:tab w:val="center" w:pos="4536"/>
        <w:tab w:val="right" w:pos="9072"/>
      </w:tabs>
      <w:spacing w:after="120"/>
      <w:jc w:val="right"/>
    </w:pPr>
    <w:rPr>
      <w:rFonts w:ascii="Arial" w:hAnsi="Arial" w:cs="Arial"/>
      <w:color w:val="993366"/>
      <w:sz w:val="20"/>
      <w:szCs w:val="24"/>
      <w:lang w:eastAsia="en-US"/>
    </w:rPr>
  </w:style>
  <w:style w:type="paragraph" w:customStyle="1" w:styleId="StyleZ-cvr-NormalBold">
    <w:name w:val="Style Z-cvr-Normal + Bold"/>
    <w:basedOn w:val="Z-cvr-Normal"/>
    <w:rsid w:val="00A8192C"/>
    <w:rPr>
      <w:b/>
    </w:rPr>
  </w:style>
  <w:style w:type="paragraph" w:styleId="BlockText">
    <w:name w:val="Block Text"/>
    <w:basedOn w:val="Normal"/>
    <w:rsid w:val="00A8192C"/>
    <w:pPr>
      <w:spacing w:after="200" w:line="300" w:lineRule="exact"/>
      <w:ind w:left="720" w:right="720"/>
    </w:pPr>
    <w:rPr>
      <w:rFonts w:ascii="Arial" w:hAnsi="Arial"/>
      <w:i/>
      <w:sz w:val="20"/>
      <w:szCs w:val="24"/>
      <w:lang w:eastAsia="en-US"/>
    </w:rPr>
  </w:style>
  <w:style w:type="paragraph" w:customStyle="1" w:styleId="Normal00">
    <w:name w:val="Normal 0/0"/>
    <w:basedOn w:val="Normal"/>
    <w:rsid w:val="00A8192C"/>
    <w:pPr>
      <w:spacing w:line="300" w:lineRule="exact"/>
    </w:pPr>
    <w:rPr>
      <w:rFonts w:ascii="Arial" w:hAnsi="Arial"/>
      <w:sz w:val="20"/>
      <w:szCs w:val="24"/>
      <w:lang w:eastAsia="en-US"/>
    </w:rPr>
  </w:style>
  <w:style w:type="paragraph" w:customStyle="1" w:styleId="TableText0">
    <w:name w:val="Table Text"/>
    <w:basedOn w:val="Normal"/>
    <w:link w:val="TableTextChar0"/>
    <w:qFormat/>
    <w:rsid w:val="00A8192C"/>
    <w:pPr>
      <w:spacing w:line="220" w:lineRule="exact"/>
    </w:pPr>
    <w:rPr>
      <w:rFonts w:ascii="Arial" w:hAnsi="Arial"/>
      <w:sz w:val="18"/>
      <w:szCs w:val="24"/>
      <w:lang w:eastAsia="en-US"/>
    </w:rPr>
  </w:style>
  <w:style w:type="paragraph" w:customStyle="1" w:styleId="GuidanceText">
    <w:name w:val="Guidance Text"/>
    <w:basedOn w:val="Normal"/>
    <w:next w:val="NormalIndent"/>
    <w:rsid w:val="00A8192C"/>
    <w:pPr>
      <w:widowControl w:val="0"/>
      <w:autoSpaceDE w:val="0"/>
      <w:autoSpaceDN w:val="0"/>
      <w:adjustRightInd w:val="0"/>
      <w:spacing w:before="60" w:after="60"/>
      <w:ind w:left="840"/>
    </w:pPr>
    <w:rPr>
      <w:rFonts w:ascii="Arial" w:hAnsi="Arial" w:cs="Arial"/>
      <w:i/>
      <w:color w:val="000000"/>
      <w:sz w:val="20"/>
    </w:rPr>
  </w:style>
  <w:style w:type="character" w:customStyle="1" w:styleId="NormalIndentChar">
    <w:name w:val="Normal Indent Char"/>
    <w:link w:val="NormalIndent"/>
    <w:rsid w:val="00A8192C"/>
    <w:rPr>
      <w:rFonts w:ascii="Arial" w:hAnsi="Arial"/>
      <w:lang w:eastAsia="en-GB"/>
    </w:rPr>
  </w:style>
  <w:style w:type="paragraph" w:styleId="DocumentMap">
    <w:name w:val="Document Map"/>
    <w:basedOn w:val="Normal"/>
    <w:link w:val="DocumentMapChar"/>
    <w:semiHidden/>
    <w:rsid w:val="00A8192C"/>
    <w:pPr>
      <w:widowControl w:val="0"/>
      <w:shd w:val="clear" w:color="auto" w:fill="000080"/>
      <w:autoSpaceDE w:val="0"/>
      <w:autoSpaceDN w:val="0"/>
      <w:adjustRightInd w:val="0"/>
      <w:spacing w:before="60" w:after="60"/>
    </w:pPr>
    <w:rPr>
      <w:rFonts w:ascii="Tahoma" w:hAnsi="Tahoma" w:cs="Tahoma"/>
      <w:sz w:val="20"/>
    </w:rPr>
  </w:style>
  <w:style w:type="character" w:customStyle="1" w:styleId="DocumentMapChar">
    <w:name w:val="Document Map Char"/>
    <w:basedOn w:val="DefaultParagraphFont"/>
    <w:link w:val="DocumentMap"/>
    <w:semiHidden/>
    <w:rsid w:val="00A8192C"/>
    <w:rPr>
      <w:rFonts w:ascii="Tahoma" w:hAnsi="Tahoma" w:cs="Tahoma"/>
      <w:shd w:val="clear" w:color="auto" w:fill="000080"/>
      <w:lang w:eastAsia="en-GB"/>
    </w:rPr>
  </w:style>
  <w:style w:type="paragraph" w:styleId="TableofFigures">
    <w:name w:val="table of figures"/>
    <w:basedOn w:val="Normal"/>
    <w:next w:val="Normal"/>
    <w:semiHidden/>
    <w:rsid w:val="00A8192C"/>
    <w:pPr>
      <w:widowControl w:val="0"/>
      <w:autoSpaceDE w:val="0"/>
      <w:autoSpaceDN w:val="0"/>
      <w:adjustRightInd w:val="0"/>
      <w:spacing w:before="60" w:after="60"/>
    </w:pPr>
    <w:rPr>
      <w:rFonts w:ascii="Arial" w:hAnsi="Arial"/>
      <w:sz w:val="20"/>
    </w:rPr>
  </w:style>
  <w:style w:type="character" w:customStyle="1" w:styleId="NormalIndentCharChar">
    <w:name w:val="Normal Indent Char Char"/>
    <w:locked/>
    <w:rsid w:val="00A8192C"/>
    <w:rPr>
      <w:rFonts w:ascii="Calibri" w:hAnsi="Calibri"/>
      <w:lang w:val="en-NZ" w:bidi="ar-SA"/>
    </w:rPr>
  </w:style>
  <w:style w:type="character" w:customStyle="1" w:styleId="CharChar6">
    <w:name w:val="Char Char6"/>
    <w:semiHidden/>
    <w:locked/>
    <w:rsid w:val="00A8192C"/>
    <w:rPr>
      <w:rFonts w:ascii="Arial" w:hAnsi="Arial"/>
      <w:color w:val="00759B"/>
      <w:sz w:val="16"/>
      <w:lang w:val="en-GB" w:eastAsia="en-GB" w:bidi="ar-SA"/>
    </w:rPr>
  </w:style>
  <w:style w:type="paragraph" w:customStyle="1" w:styleId="Picture">
    <w:name w:val="Picture"/>
    <w:basedOn w:val="NormalIndent"/>
    <w:rsid w:val="00A8192C"/>
    <w:pPr>
      <w:widowControl/>
      <w:tabs>
        <w:tab w:val="left" w:pos="851"/>
      </w:tabs>
      <w:autoSpaceDE/>
      <w:autoSpaceDN/>
      <w:adjustRightInd/>
      <w:spacing w:line="360" w:lineRule="auto"/>
      <w:ind w:left="1702" w:hanging="851"/>
      <w:jc w:val="center"/>
    </w:pPr>
    <w:rPr>
      <w:sz w:val="23"/>
      <w:szCs w:val="24"/>
      <w:lang w:val="en-GB"/>
    </w:rPr>
  </w:style>
  <w:style w:type="numbering" w:customStyle="1" w:styleId="AlphabeticalList">
    <w:name w:val="Alphabetical List"/>
    <w:rsid w:val="00A8192C"/>
    <w:pPr>
      <w:numPr>
        <w:numId w:val="13"/>
      </w:numPr>
    </w:pPr>
  </w:style>
  <w:style w:type="paragraph" w:customStyle="1" w:styleId="NormalLevel2">
    <w:name w:val="Normal Level 2"/>
    <w:basedOn w:val="Normal"/>
    <w:rsid w:val="00A8192C"/>
    <w:pPr>
      <w:tabs>
        <w:tab w:val="num" w:pos="1701"/>
      </w:tabs>
      <w:spacing w:after="200" w:line="300" w:lineRule="exact"/>
      <w:ind w:left="1701" w:hanging="567"/>
    </w:pPr>
    <w:rPr>
      <w:rFonts w:ascii="Arial" w:hAnsi="Arial"/>
      <w:sz w:val="20"/>
      <w:szCs w:val="24"/>
      <w:lang w:eastAsia="en-US"/>
    </w:rPr>
  </w:style>
  <w:style w:type="paragraph" w:customStyle="1" w:styleId="NormalLevel3">
    <w:name w:val="Normal Level 3"/>
    <w:basedOn w:val="Normal"/>
    <w:rsid w:val="00A8192C"/>
    <w:pPr>
      <w:tabs>
        <w:tab w:val="num" w:pos="2268"/>
      </w:tabs>
      <w:spacing w:after="200" w:line="300" w:lineRule="exact"/>
      <w:ind w:left="2268" w:hanging="567"/>
    </w:pPr>
    <w:rPr>
      <w:rFonts w:ascii="Arial" w:hAnsi="Arial"/>
      <w:sz w:val="20"/>
      <w:szCs w:val="24"/>
      <w:lang w:eastAsia="en-US"/>
    </w:rPr>
  </w:style>
  <w:style w:type="paragraph" w:customStyle="1" w:styleId="NormalLevel4">
    <w:name w:val="Normal Level 4"/>
    <w:basedOn w:val="Normal"/>
    <w:rsid w:val="00A8192C"/>
    <w:pPr>
      <w:tabs>
        <w:tab w:val="num" w:pos="2835"/>
      </w:tabs>
      <w:spacing w:after="200" w:line="300" w:lineRule="exact"/>
      <w:ind w:left="2835" w:hanging="567"/>
    </w:pPr>
    <w:rPr>
      <w:rFonts w:ascii="Arial" w:hAnsi="Arial"/>
      <w:sz w:val="20"/>
      <w:szCs w:val="24"/>
      <w:lang w:eastAsia="en-US"/>
    </w:rPr>
  </w:style>
  <w:style w:type="character" w:customStyle="1" w:styleId="Bullets1CharChar">
    <w:name w:val="Bullets 1 Char Char"/>
    <w:link w:val="Bullets1"/>
    <w:locked/>
    <w:rsid w:val="00A8192C"/>
    <w:rPr>
      <w:rFonts w:ascii="Arial" w:eastAsia="MS Mincho" w:hAnsi="Arial" w:cs="Arial"/>
      <w:szCs w:val="24"/>
    </w:rPr>
  </w:style>
  <w:style w:type="paragraph" w:customStyle="1" w:styleId="AlphaList">
    <w:name w:val="Alpha List"/>
    <w:basedOn w:val="Normal"/>
    <w:rsid w:val="00A8192C"/>
    <w:pPr>
      <w:numPr>
        <w:numId w:val="14"/>
      </w:numPr>
      <w:spacing w:before="100" w:after="100"/>
    </w:pPr>
    <w:rPr>
      <w:rFonts w:ascii="Arial" w:hAnsi="Arial"/>
      <w:sz w:val="23"/>
      <w:szCs w:val="24"/>
      <w:lang w:val="en-GB"/>
    </w:rPr>
  </w:style>
  <w:style w:type="paragraph" w:customStyle="1" w:styleId="TableHeading0">
    <w:name w:val="Table Heading"/>
    <w:basedOn w:val="Normal"/>
    <w:link w:val="TableHeadingChar0"/>
    <w:rsid w:val="00A8192C"/>
    <w:pPr>
      <w:spacing w:before="60" w:after="60"/>
    </w:pPr>
    <w:rPr>
      <w:rFonts w:ascii="Arial" w:hAnsi="Arial" w:cs="Arial"/>
      <w:b/>
      <w:color w:val="FFFFFF"/>
      <w:sz w:val="20"/>
      <w:szCs w:val="22"/>
      <w:lang w:eastAsia="en-NZ"/>
    </w:rPr>
  </w:style>
  <w:style w:type="character" w:customStyle="1" w:styleId="TableHeadingChar0">
    <w:name w:val="Table Heading Char"/>
    <w:link w:val="TableHeading0"/>
    <w:locked/>
    <w:rsid w:val="00A8192C"/>
    <w:rPr>
      <w:rFonts w:ascii="Arial" w:hAnsi="Arial" w:cs="Arial"/>
      <w:b/>
      <w:color w:val="FFFFFF"/>
      <w:szCs w:val="22"/>
    </w:rPr>
  </w:style>
  <w:style w:type="paragraph" w:customStyle="1" w:styleId="Tabletext1">
    <w:name w:val="Table text"/>
    <w:basedOn w:val="Normal"/>
    <w:link w:val="TabletextChar1"/>
    <w:rsid w:val="00A8192C"/>
    <w:pPr>
      <w:spacing w:before="80" w:after="80"/>
    </w:pPr>
    <w:rPr>
      <w:rFonts w:ascii="Arial" w:hAnsi="Arial"/>
      <w:sz w:val="20"/>
      <w:szCs w:val="24"/>
      <w:lang w:eastAsia="en-NZ"/>
    </w:rPr>
  </w:style>
  <w:style w:type="character" w:customStyle="1" w:styleId="TabletextChar1">
    <w:name w:val="Table text Char"/>
    <w:link w:val="Tabletext1"/>
    <w:locked/>
    <w:rsid w:val="00A8192C"/>
    <w:rPr>
      <w:rFonts w:ascii="Arial" w:hAnsi="Arial"/>
      <w:szCs w:val="24"/>
    </w:rPr>
  </w:style>
  <w:style w:type="paragraph" w:customStyle="1" w:styleId="TableBullets0">
    <w:name w:val="Table Bullets"/>
    <w:basedOn w:val="Bullets"/>
    <w:link w:val="TableBulletsCharChar"/>
    <w:rsid w:val="00A8192C"/>
    <w:pPr>
      <w:tabs>
        <w:tab w:val="clear" w:pos="360"/>
        <w:tab w:val="clear" w:pos="840"/>
      </w:tabs>
      <w:ind w:left="0"/>
    </w:pPr>
    <w:rPr>
      <w:sz w:val="23"/>
    </w:rPr>
  </w:style>
  <w:style w:type="character" w:customStyle="1" w:styleId="TableBulletsCharChar">
    <w:name w:val="Table Bullets Char Char"/>
    <w:link w:val="TableBullets0"/>
    <w:locked/>
    <w:rsid w:val="00A8192C"/>
    <w:rPr>
      <w:rFonts w:ascii="Arial" w:hAnsi="Arial" w:cs="Arial"/>
      <w:sz w:val="23"/>
      <w:szCs w:val="22"/>
      <w:lang w:val="en-US" w:eastAsia="en-US"/>
    </w:rPr>
  </w:style>
  <w:style w:type="paragraph" w:customStyle="1" w:styleId="TableHeadingCentre">
    <w:name w:val="Table Heading Centre"/>
    <w:basedOn w:val="TableHeading0"/>
    <w:rsid w:val="00A8192C"/>
    <w:pPr>
      <w:jc w:val="center"/>
    </w:pPr>
  </w:style>
  <w:style w:type="paragraph" w:styleId="ListBullet2">
    <w:name w:val="List Bullet 2"/>
    <w:basedOn w:val="Normal"/>
    <w:rsid w:val="00A8192C"/>
    <w:pPr>
      <w:widowControl w:val="0"/>
      <w:numPr>
        <w:numId w:val="15"/>
      </w:numPr>
      <w:autoSpaceDE w:val="0"/>
      <w:autoSpaceDN w:val="0"/>
      <w:adjustRightInd w:val="0"/>
      <w:spacing w:before="60" w:after="60"/>
    </w:pPr>
    <w:rPr>
      <w:rFonts w:ascii="Arial" w:hAnsi="Arial"/>
      <w:sz w:val="22"/>
    </w:rPr>
  </w:style>
  <w:style w:type="paragraph" w:customStyle="1" w:styleId="TableText9pt">
    <w:name w:val="Table Text 9pt"/>
    <w:basedOn w:val="Tabletext1"/>
    <w:rsid w:val="00A8192C"/>
    <w:pPr>
      <w:spacing w:before="40" w:after="40"/>
    </w:pPr>
    <w:rPr>
      <w:sz w:val="18"/>
    </w:rPr>
  </w:style>
  <w:style w:type="paragraph" w:styleId="ListNumber">
    <w:name w:val="List Number"/>
    <w:basedOn w:val="Normal"/>
    <w:rsid w:val="00A8192C"/>
    <w:pPr>
      <w:numPr>
        <w:numId w:val="16"/>
      </w:numPr>
      <w:spacing w:before="120"/>
    </w:pPr>
    <w:rPr>
      <w:rFonts w:ascii="Arial" w:hAnsi="Arial"/>
      <w:sz w:val="20"/>
      <w:szCs w:val="24"/>
      <w:lang w:val="en-AU" w:eastAsia="en-US"/>
    </w:rPr>
  </w:style>
  <w:style w:type="character" w:customStyle="1" w:styleId="BulletsCharChar">
    <w:name w:val="Bullets Char Char"/>
    <w:link w:val="Bullets"/>
    <w:locked/>
    <w:rsid w:val="00A8192C"/>
    <w:rPr>
      <w:rFonts w:ascii="Arial" w:hAnsi="Arial" w:cs="Arial"/>
      <w:szCs w:val="22"/>
      <w:lang w:val="en-US" w:eastAsia="en-US"/>
    </w:rPr>
  </w:style>
  <w:style w:type="character" w:customStyle="1" w:styleId="CharChar13">
    <w:name w:val="Char Char13"/>
    <w:locked/>
    <w:rsid w:val="00A8192C"/>
    <w:rPr>
      <w:rFonts w:ascii="Arial" w:hAnsi="Arial"/>
      <w:sz w:val="23"/>
      <w:szCs w:val="24"/>
      <w:lang w:val="en-NZ" w:bidi="ar-SA"/>
    </w:rPr>
  </w:style>
  <w:style w:type="paragraph" w:customStyle="1" w:styleId="NumPara1">
    <w:name w:val="Num Para 1"/>
    <w:basedOn w:val="Normal"/>
    <w:link w:val="NumPara1CharChar"/>
    <w:rsid w:val="00A8192C"/>
    <w:pPr>
      <w:tabs>
        <w:tab w:val="left" w:pos="851"/>
      </w:tabs>
      <w:spacing w:before="60" w:after="60"/>
      <w:ind w:left="851" w:hanging="851"/>
    </w:pPr>
    <w:rPr>
      <w:rFonts w:ascii="Arial" w:hAnsi="Arial"/>
      <w:sz w:val="20"/>
      <w:szCs w:val="24"/>
      <w:lang w:val="en-GB"/>
    </w:rPr>
  </w:style>
  <w:style w:type="character" w:customStyle="1" w:styleId="NumPara1CharChar">
    <w:name w:val="Num Para 1 Char Char"/>
    <w:link w:val="NumPara1"/>
    <w:rsid w:val="00A8192C"/>
    <w:rPr>
      <w:rFonts w:ascii="Arial" w:hAnsi="Arial"/>
      <w:szCs w:val="24"/>
      <w:lang w:val="en-GB" w:eastAsia="en-GB"/>
    </w:rPr>
  </w:style>
  <w:style w:type="paragraph" w:customStyle="1" w:styleId="NumPara2">
    <w:name w:val="Num Para 2"/>
    <w:basedOn w:val="NumPara1"/>
    <w:rsid w:val="00A8192C"/>
    <w:pPr>
      <w:tabs>
        <w:tab w:val="num" w:pos="360"/>
      </w:tabs>
    </w:pPr>
  </w:style>
  <w:style w:type="paragraph" w:customStyle="1" w:styleId="1stlevelpara">
    <w:name w:val="1st level para"/>
    <w:basedOn w:val="Normal"/>
    <w:link w:val="1stlevelparaChar"/>
    <w:rsid w:val="00A8192C"/>
    <w:pPr>
      <w:widowControl w:val="0"/>
      <w:numPr>
        <w:numId w:val="17"/>
      </w:numPr>
      <w:autoSpaceDE w:val="0"/>
      <w:autoSpaceDN w:val="0"/>
      <w:adjustRightInd w:val="0"/>
      <w:spacing w:before="60" w:after="60"/>
      <w:ind w:left="1434" w:hanging="357"/>
    </w:pPr>
    <w:rPr>
      <w:rFonts w:ascii="Arial" w:hAnsi="Arial"/>
      <w:sz w:val="20"/>
    </w:rPr>
  </w:style>
  <w:style w:type="character" w:customStyle="1" w:styleId="1stlevelparaChar">
    <w:name w:val="1st level para Char"/>
    <w:link w:val="1stlevelpara"/>
    <w:rsid w:val="00A8192C"/>
    <w:rPr>
      <w:rFonts w:ascii="Arial" w:hAnsi="Arial"/>
      <w:lang w:eastAsia="en-GB"/>
    </w:rPr>
  </w:style>
  <w:style w:type="paragraph" w:customStyle="1" w:styleId="TableHeadingWhite">
    <w:name w:val="Table Heading + White"/>
    <w:basedOn w:val="TableHeading0"/>
    <w:rsid w:val="00A8192C"/>
    <w:rPr>
      <w:rFonts w:ascii="Calibri" w:hAnsi="Calibri"/>
      <w:szCs w:val="20"/>
    </w:rPr>
  </w:style>
  <w:style w:type="paragraph" w:styleId="BodyText">
    <w:name w:val="Body Text"/>
    <w:basedOn w:val="Normal"/>
    <w:link w:val="BodyTextChar"/>
    <w:rsid w:val="00A8192C"/>
    <w:pPr>
      <w:spacing w:before="240"/>
    </w:pPr>
    <w:rPr>
      <w:rFonts w:ascii="Arial" w:hAnsi="Arial"/>
      <w:sz w:val="24"/>
      <w:lang w:eastAsia="en-US"/>
    </w:rPr>
  </w:style>
  <w:style w:type="character" w:customStyle="1" w:styleId="BodyTextChar">
    <w:name w:val="Body Text Char"/>
    <w:basedOn w:val="DefaultParagraphFont"/>
    <w:link w:val="BodyText"/>
    <w:rsid w:val="00A8192C"/>
    <w:rPr>
      <w:rFonts w:ascii="Arial" w:hAnsi="Arial"/>
      <w:sz w:val="24"/>
      <w:lang w:eastAsia="en-US"/>
    </w:rPr>
  </w:style>
  <w:style w:type="paragraph" w:customStyle="1" w:styleId="StyleTableBulletsCalibri11pt">
    <w:name w:val="Style Table Bullets + Calibri 11 pt"/>
    <w:basedOn w:val="TableBullets0"/>
    <w:rsid w:val="00A8192C"/>
    <w:pPr>
      <w:ind w:left="170" w:hanging="170"/>
    </w:pPr>
    <w:rPr>
      <w:rFonts w:ascii="Calibri" w:hAnsi="Calibri"/>
      <w:sz w:val="22"/>
    </w:rPr>
  </w:style>
  <w:style w:type="paragraph" w:customStyle="1" w:styleId="StyleBullets11pt1">
    <w:name w:val="Style Bullets + 11 pt1"/>
    <w:basedOn w:val="Bullets"/>
    <w:link w:val="StyleBullets11pt1Char"/>
    <w:rsid w:val="00A8192C"/>
    <w:pPr>
      <w:numPr>
        <w:numId w:val="18"/>
      </w:numPr>
      <w:tabs>
        <w:tab w:val="clear" w:pos="840"/>
      </w:tabs>
    </w:pPr>
    <w:rPr>
      <w:sz w:val="22"/>
    </w:rPr>
  </w:style>
  <w:style w:type="paragraph" w:customStyle="1" w:styleId="StyleTableBulletsCalibri11pt1">
    <w:name w:val="Style Table Bullets + Calibri 11 pt1"/>
    <w:basedOn w:val="TableBullets0"/>
    <w:rsid w:val="00A8192C"/>
    <w:pPr>
      <w:ind w:left="227" w:hanging="227"/>
    </w:pPr>
    <w:rPr>
      <w:rFonts w:ascii="Calibri" w:hAnsi="Calibri"/>
      <w:sz w:val="22"/>
    </w:rPr>
  </w:style>
  <w:style w:type="paragraph" w:customStyle="1" w:styleId="StyleTableBulletsCalibri11pt2">
    <w:name w:val="Style Table Bullets + Calibri 11 pt2"/>
    <w:basedOn w:val="TableBullets0"/>
    <w:rsid w:val="00A8192C"/>
    <w:pPr>
      <w:ind w:left="284" w:hanging="284"/>
    </w:pPr>
    <w:rPr>
      <w:rFonts w:ascii="Calibri" w:hAnsi="Calibri"/>
      <w:sz w:val="22"/>
    </w:rPr>
  </w:style>
  <w:style w:type="paragraph" w:customStyle="1" w:styleId="StyleTableTextCalibri11ptBefore3ptAfter3pt">
    <w:name w:val="Style Table Text + Calibri 11 pt Before:  3 pt After:  3 pt"/>
    <w:basedOn w:val="TableText0"/>
    <w:rsid w:val="00A8192C"/>
    <w:pPr>
      <w:spacing w:before="60" w:after="60" w:line="240" w:lineRule="auto"/>
    </w:pPr>
    <w:rPr>
      <w:rFonts w:ascii="Calibri" w:hAnsi="Calibri"/>
      <w:sz w:val="22"/>
      <w:szCs w:val="20"/>
    </w:rPr>
  </w:style>
  <w:style w:type="paragraph" w:customStyle="1" w:styleId="StyleTableBulletsCalibri11pt3">
    <w:name w:val="Style Table Bullets + Calibri 11 pt3"/>
    <w:basedOn w:val="TableBullets0"/>
    <w:rsid w:val="00A8192C"/>
    <w:rPr>
      <w:rFonts w:ascii="Calibri" w:hAnsi="Calibri"/>
      <w:sz w:val="22"/>
    </w:rPr>
  </w:style>
  <w:style w:type="paragraph" w:customStyle="1" w:styleId="StyleTableTextCalibri11ptBefore3ptAfter3pt1">
    <w:name w:val="Style Table Text + Calibri 11 pt Before:  3 pt After:  3 pt1"/>
    <w:basedOn w:val="TableText0"/>
    <w:rsid w:val="00A8192C"/>
    <w:pPr>
      <w:spacing w:before="60" w:after="60" w:line="240" w:lineRule="auto"/>
    </w:pPr>
    <w:rPr>
      <w:rFonts w:ascii="Calibri" w:hAnsi="Calibri"/>
      <w:sz w:val="22"/>
      <w:szCs w:val="20"/>
    </w:rPr>
  </w:style>
  <w:style w:type="paragraph" w:customStyle="1" w:styleId="NormalTextChar">
    <w:name w:val="Normal Text Char"/>
    <w:basedOn w:val="Normal"/>
    <w:link w:val="NormalTextCharChar"/>
    <w:rsid w:val="00A8192C"/>
    <w:pPr>
      <w:spacing w:after="120"/>
      <w:ind w:left="851"/>
    </w:pPr>
    <w:rPr>
      <w:rFonts w:ascii="Arial" w:hAnsi="Arial"/>
      <w:sz w:val="22"/>
      <w:lang w:eastAsia="en-US"/>
    </w:rPr>
  </w:style>
  <w:style w:type="paragraph" w:customStyle="1" w:styleId="MSHeading1">
    <w:name w:val="MS Heading 1"/>
    <w:basedOn w:val="Heading1"/>
    <w:link w:val="MSHeading1Char"/>
    <w:rsid w:val="00A8192C"/>
    <w:pPr>
      <w:keepNext/>
      <w:keepLines/>
      <w:tabs>
        <w:tab w:val="left" w:pos="0"/>
        <w:tab w:val="left" w:pos="567"/>
        <w:tab w:val="num" w:pos="1134"/>
      </w:tabs>
      <w:spacing w:after="120" w:line="276" w:lineRule="auto"/>
      <w:ind w:left="2134" w:hanging="2134"/>
    </w:pPr>
    <w:rPr>
      <w:rFonts w:ascii="Arial" w:hAnsi="Arial" w:cs="Segoe UI"/>
      <w:b w:val="0"/>
      <w:caps/>
      <w:color w:val="auto"/>
      <w:spacing w:val="0"/>
      <w:kern w:val="26"/>
      <w:sz w:val="26"/>
      <w:szCs w:val="26"/>
      <w:lang w:eastAsia="en-US"/>
    </w:rPr>
  </w:style>
  <w:style w:type="paragraph" w:customStyle="1" w:styleId="MSHeading2">
    <w:name w:val="MS Heading 2"/>
    <w:basedOn w:val="MSHeading1"/>
    <w:rsid w:val="00A8192C"/>
    <w:pPr>
      <w:pageBreakBefore w:val="0"/>
      <w:spacing w:before="240"/>
    </w:pPr>
    <w:rPr>
      <w:caps w:val="0"/>
    </w:rPr>
  </w:style>
  <w:style w:type="character" w:customStyle="1" w:styleId="NormalTextCharChar">
    <w:name w:val="Normal Text Char Char"/>
    <w:link w:val="NormalTextChar"/>
    <w:rsid w:val="00A8192C"/>
    <w:rPr>
      <w:rFonts w:ascii="Arial" w:hAnsi="Arial"/>
      <w:sz w:val="22"/>
      <w:lang w:eastAsia="en-US"/>
    </w:rPr>
  </w:style>
  <w:style w:type="paragraph" w:customStyle="1" w:styleId="NormalBlueItalicText">
    <w:name w:val="Normal Blue Italic Text"/>
    <w:basedOn w:val="NormalTextChar"/>
    <w:link w:val="NormalBlueItalicTextChar"/>
    <w:rsid w:val="00E3541E"/>
    <w:pPr>
      <w:spacing w:line="264" w:lineRule="auto"/>
      <w:ind w:hanging="826"/>
    </w:pPr>
    <w:rPr>
      <w:rFonts w:ascii="Segoe UI" w:hAnsi="Segoe UI" w:cs="Segoe UI"/>
      <w:b/>
      <w:iCs/>
      <w:color w:val="23305D"/>
      <w:sz w:val="21"/>
      <w:szCs w:val="21"/>
    </w:rPr>
  </w:style>
  <w:style w:type="character" w:customStyle="1" w:styleId="NormalBlueItalicTextChar">
    <w:name w:val="Normal Blue Italic Text Char"/>
    <w:link w:val="NormalBlueItalicText"/>
    <w:rsid w:val="00E3541E"/>
    <w:rPr>
      <w:rFonts w:ascii="Segoe UI" w:hAnsi="Segoe UI" w:cs="Segoe UI"/>
      <w:b/>
      <w:iCs/>
      <w:color w:val="23305D"/>
      <w:sz w:val="21"/>
      <w:szCs w:val="21"/>
      <w:lang w:eastAsia="en-US"/>
    </w:rPr>
  </w:style>
  <w:style w:type="character" w:customStyle="1" w:styleId="MSHeading1Char">
    <w:name w:val="MS Heading 1 Char"/>
    <w:link w:val="MSHeading1"/>
    <w:rsid w:val="00A8192C"/>
    <w:rPr>
      <w:rFonts w:ascii="Arial" w:hAnsi="Arial" w:cs="Segoe UI"/>
      <w:caps/>
      <w:kern w:val="26"/>
      <w:sz w:val="26"/>
      <w:szCs w:val="26"/>
      <w:lang w:eastAsia="en-US"/>
    </w:rPr>
  </w:style>
  <w:style w:type="character" w:customStyle="1" w:styleId="TableTextChar0">
    <w:name w:val="Table Text Char"/>
    <w:link w:val="TableText0"/>
    <w:rsid w:val="00A8192C"/>
    <w:rPr>
      <w:rFonts w:ascii="Arial" w:hAnsi="Arial"/>
      <w:sz w:val="18"/>
      <w:szCs w:val="24"/>
      <w:lang w:eastAsia="en-US"/>
    </w:rPr>
  </w:style>
  <w:style w:type="paragraph" w:customStyle="1" w:styleId="AppendixId">
    <w:name w:val="Appendix Id"/>
    <w:basedOn w:val="NormalTextChar"/>
    <w:link w:val="AppendixIdChar"/>
    <w:rsid w:val="00A8192C"/>
    <w:pPr>
      <w:keepNext/>
      <w:pageBreakBefore/>
      <w:pBdr>
        <w:bottom w:val="single" w:sz="18" w:space="6" w:color="auto"/>
      </w:pBdr>
      <w:spacing w:before="3000"/>
      <w:ind w:left="3969"/>
      <w:jc w:val="right"/>
    </w:pPr>
    <w:rPr>
      <w:b/>
      <w:sz w:val="28"/>
    </w:rPr>
  </w:style>
  <w:style w:type="paragraph" w:customStyle="1" w:styleId="AppendixName">
    <w:name w:val="Appendix Name"/>
    <w:basedOn w:val="NormalTextChar"/>
    <w:rsid w:val="00A8192C"/>
    <w:pPr>
      <w:spacing w:before="720"/>
      <w:ind w:left="3969"/>
      <w:jc w:val="right"/>
    </w:pPr>
    <w:rPr>
      <w:b/>
      <w:sz w:val="36"/>
    </w:rPr>
  </w:style>
  <w:style w:type="character" w:customStyle="1" w:styleId="AppendixIdChar">
    <w:name w:val="Appendix Id Char"/>
    <w:link w:val="AppendixId"/>
    <w:rsid w:val="00A8192C"/>
    <w:rPr>
      <w:rFonts w:ascii="Arial" w:hAnsi="Arial"/>
      <w:b/>
      <w:sz w:val="28"/>
      <w:lang w:eastAsia="en-US"/>
    </w:rPr>
  </w:style>
  <w:style w:type="paragraph" w:customStyle="1" w:styleId="2ndlevelpara">
    <w:name w:val="2nd level para"/>
    <w:basedOn w:val="1stlevelpara"/>
    <w:link w:val="2ndlevelparaChar"/>
    <w:rsid w:val="00A8192C"/>
    <w:pPr>
      <w:widowControl/>
      <w:tabs>
        <w:tab w:val="num" w:pos="567"/>
      </w:tabs>
      <w:suppressAutoHyphens/>
      <w:autoSpaceDE/>
      <w:autoSpaceDN/>
      <w:adjustRightInd/>
      <w:spacing w:before="240" w:after="0"/>
      <w:ind w:left="0" w:firstLine="0"/>
    </w:pPr>
    <w:rPr>
      <w:sz w:val="24"/>
      <w:lang w:eastAsia="ar-SA"/>
    </w:rPr>
  </w:style>
  <w:style w:type="paragraph" w:customStyle="1" w:styleId="LI">
    <w:name w:val="LI"/>
    <w:basedOn w:val="Normal"/>
    <w:link w:val="LIChar"/>
    <w:rsid w:val="00A8192C"/>
    <w:pPr>
      <w:numPr>
        <w:numId w:val="19"/>
      </w:numPr>
      <w:spacing w:after="120"/>
    </w:pPr>
    <w:rPr>
      <w:rFonts w:ascii="Arial" w:hAnsi="Arial"/>
      <w:snapToGrid w:val="0"/>
      <w:sz w:val="22"/>
      <w:szCs w:val="22"/>
      <w:lang w:eastAsia="en-US"/>
    </w:rPr>
  </w:style>
  <w:style w:type="character" w:customStyle="1" w:styleId="LIChar">
    <w:name w:val="LI Char"/>
    <w:link w:val="LI"/>
    <w:rsid w:val="00A8192C"/>
    <w:rPr>
      <w:rFonts w:ascii="Arial" w:hAnsi="Arial"/>
      <w:snapToGrid w:val="0"/>
      <w:sz w:val="22"/>
      <w:szCs w:val="22"/>
      <w:lang w:eastAsia="en-US"/>
    </w:rPr>
  </w:style>
  <w:style w:type="paragraph" w:customStyle="1" w:styleId="B">
    <w:name w:val="B"/>
    <w:basedOn w:val="Normal"/>
    <w:link w:val="BChar1"/>
    <w:rsid w:val="00A8192C"/>
    <w:pPr>
      <w:spacing w:after="120"/>
      <w:ind w:left="578"/>
    </w:pPr>
    <w:rPr>
      <w:rFonts w:ascii="Arial" w:hAnsi="Arial"/>
      <w:sz w:val="22"/>
      <w:lang w:eastAsia="en-NZ"/>
    </w:rPr>
  </w:style>
  <w:style w:type="character" w:customStyle="1" w:styleId="BChar1">
    <w:name w:val="B Char1"/>
    <w:link w:val="B"/>
    <w:rsid w:val="00A8192C"/>
    <w:rPr>
      <w:rFonts w:ascii="Arial" w:hAnsi="Arial"/>
      <w:sz w:val="22"/>
    </w:rPr>
  </w:style>
  <w:style w:type="paragraph" w:customStyle="1" w:styleId="3rdlevelpara">
    <w:name w:val="3rd level para"/>
    <w:basedOn w:val="2ndlevelpara"/>
    <w:rsid w:val="00A8192C"/>
    <w:pPr>
      <w:numPr>
        <w:numId w:val="0"/>
      </w:numPr>
      <w:tabs>
        <w:tab w:val="num" w:pos="1701"/>
      </w:tabs>
      <w:suppressAutoHyphens w:val="0"/>
      <w:ind w:left="1700" w:hanging="562"/>
    </w:pPr>
    <w:rPr>
      <w:lang w:eastAsia="en-US"/>
    </w:rPr>
  </w:style>
  <w:style w:type="paragraph" w:customStyle="1" w:styleId="4thlevelpara">
    <w:name w:val="4th level para"/>
    <w:basedOn w:val="3rdlevelpara"/>
    <w:rsid w:val="00A8192C"/>
    <w:pPr>
      <w:tabs>
        <w:tab w:val="clear" w:pos="1701"/>
        <w:tab w:val="num" w:pos="2268"/>
      </w:tabs>
      <w:ind w:left="2261"/>
    </w:pPr>
  </w:style>
  <w:style w:type="paragraph" w:customStyle="1" w:styleId="5thlevelpara">
    <w:name w:val="5th level para"/>
    <w:basedOn w:val="4thlevelpara"/>
    <w:rsid w:val="00A8192C"/>
    <w:pPr>
      <w:tabs>
        <w:tab w:val="clear" w:pos="2268"/>
        <w:tab w:val="num" w:pos="2835"/>
      </w:tabs>
      <w:ind w:left="2835" w:hanging="567"/>
    </w:pPr>
  </w:style>
  <w:style w:type="paragraph" w:customStyle="1" w:styleId="6thlevelpara">
    <w:name w:val="6th level para"/>
    <w:basedOn w:val="5thlevelpara"/>
    <w:rsid w:val="00A8192C"/>
    <w:pPr>
      <w:tabs>
        <w:tab w:val="clear" w:pos="2835"/>
        <w:tab w:val="left" w:pos="3402"/>
        <w:tab w:val="num" w:pos="3555"/>
      </w:tabs>
      <w:ind w:left="3402"/>
    </w:pPr>
  </w:style>
  <w:style w:type="character" w:customStyle="1" w:styleId="2ndlevelparaChar">
    <w:name w:val="2nd level para Char"/>
    <w:link w:val="2ndlevelpara"/>
    <w:locked/>
    <w:rsid w:val="00A8192C"/>
    <w:rPr>
      <w:rFonts w:ascii="Arial" w:hAnsi="Arial"/>
      <w:sz w:val="24"/>
      <w:lang w:eastAsia="ar-SA"/>
    </w:rPr>
  </w:style>
  <w:style w:type="paragraph" w:customStyle="1" w:styleId="NormalText">
    <w:name w:val="Normal Text"/>
    <w:basedOn w:val="Normal"/>
    <w:rsid w:val="00A8192C"/>
    <w:pPr>
      <w:spacing w:after="120"/>
      <w:ind w:left="851"/>
    </w:pPr>
    <w:rPr>
      <w:rFonts w:ascii="Arial" w:hAnsi="Arial"/>
      <w:sz w:val="22"/>
      <w:lang w:eastAsia="en-US"/>
    </w:rPr>
  </w:style>
  <w:style w:type="paragraph" w:customStyle="1" w:styleId="Recommendations">
    <w:name w:val="Recommendations"/>
    <w:basedOn w:val="NormalText"/>
    <w:rsid w:val="00A8192C"/>
    <w:pPr>
      <w:numPr>
        <w:numId w:val="20"/>
      </w:numPr>
      <w:spacing w:after="240"/>
    </w:pPr>
    <w:rPr>
      <w:szCs w:val="22"/>
    </w:rPr>
  </w:style>
  <w:style w:type="character" w:customStyle="1" w:styleId="tgc">
    <w:name w:val="_tgc"/>
    <w:rsid w:val="00A8192C"/>
  </w:style>
  <w:style w:type="character" w:styleId="IntenseReference">
    <w:name w:val="Intense Reference"/>
    <w:uiPriority w:val="32"/>
    <w:rsid w:val="00A8192C"/>
    <w:rPr>
      <w:b/>
      <w:bCs/>
      <w:smallCaps/>
      <w:color w:val="5B9BD5"/>
      <w:spacing w:val="5"/>
    </w:rPr>
  </w:style>
  <w:style w:type="paragraph" w:customStyle="1" w:styleId="rteindent1">
    <w:name w:val="rteindent1"/>
    <w:basedOn w:val="Normal"/>
    <w:rsid w:val="00A8192C"/>
    <w:pPr>
      <w:spacing w:before="360" w:after="360"/>
      <w:ind w:left="600"/>
    </w:pPr>
    <w:rPr>
      <w:rFonts w:ascii="Times New Roman" w:hAnsi="Times New Roman"/>
      <w:sz w:val="24"/>
      <w:szCs w:val="24"/>
      <w:lang w:eastAsia="en-NZ"/>
    </w:rPr>
  </w:style>
  <w:style w:type="character" w:customStyle="1" w:styleId="StyleBullets11pt1Char">
    <w:name w:val="Style Bullets + 11 pt1 Char"/>
    <w:link w:val="StyleBullets11pt1"/>
    <w:rsid w:val="00A8192C"/>
    <w:rPr>
      <w:rFonts w:ascii="Arial" w:hAnsi="Arial" w:cs="Arial"/>
      <w:sz w:val="22"/>
      <w:szCs w:val="22"/>
      <w:lang w:val="en-US" w:eastAsia="en-US"/>
    </w:rPr>
  </w:style>
  <w:style w:type="paragraph" w:customStyle="1" w:styleId="Numberless">
    <w:name w:val="Numberless"/>
    <w:basedOn w:val="Body"/>
    <w:link w:val="NumberlessChar"/>
    <w:qFormat/>
    <w:rsid w:val="00A8192C"/>
    <w:pPr>
      <w:spacing w:before="240"/>
    </w:pPr>
    <w:rPr>
      <w:b/>
      <w:lang w:val="en-GB" w:eastAsia="en-GB"/>
    </w:rPr>
  </w:style>
  <w:style w:type="character" w:customStyle="1" w:styleId="apple-converted-space">
    <w:name w:val="apple-converted-space"/>
    <w:rsid w:val="00A8192C"/>
  </w:style>
  <w:style w:type="character" w:customStyle="1" w:styleId="NumberlessChar">
    <w:name w:val="Numberless Char"/>
    <w:link w:val="Numberless"/>
    <w:rsid w:val="00A8192C"/>
    <w:rPr>
      <w:rFonts w:ascii="Segoe UI" w:hAnsi="Segoe UI" w:cs="Arial"/>
      <w:b/>
      <w:color w:val="262626"/>
      <w:szCs w:val="22"/>
      <w:lang w:val="en-GB" w:eastAsia="en-GB"/>
    </w:rPr>
  </w:style>
  <w:style w:type="character" w:customStyle="1" w:styleId="system">
    <w:name w:val="system"/>
    <w:basedOn w:val="DefaultParagraphFont"/>
    <w:rsid w:val="00A8192C"/>
  </w:style>
  <w:style w:type="table" w:customStyle="1" w:styleId="TableGrid0">
    <w:name w:val="TableGrid"/>
    <w:rsid w:val="00A8192C"/>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NoList1">
    <w:name w:val="No List1"/>
    <w:next w:val="NoList"/>
    <w:uiPriority w:val="99"/>
    <w:semiHidden/>
    <w:unhideWhenUsed/>
    <w:rsid w:val="00A8192C"/>
  </w:style>
  <w:style w:type="character" w:customStyle="1" w:styleId="pname">
    <w:name w:val="pname"/>
    <w:basedOn w:val="DefaultParagraphFont"/>
    <w:rsid w:val="00A8192C"/>
  </w:style>
  <w:style w:type="character" w:customStyle="1" w:styleId="bullet2">
    <w:name w:val="bullet2"/>
    <w:basedOn w:val="DefaultParagraphFont"/>
    <w:rsid w:val="00A8192C"/>
  </w:style>
  <w:style w:type="character" w:customStyle="1" w:styleId="author">
    <w:name w:val="author"/>
    <w:basedOn w:val="DefaultParagraphFont"/>
    <w:rsid w:val="00A8192C"/>
  </w:style>
  <w:style w:type="character" w:customStyle="1" w:styleId="articletitle">
    <w:name w:val="articletitle"/>
    <w:basedOn w:val="DefaultParagraphFont"/>
    <w:rsid w:val="00A8192C"/>
  </w:style>
  <w:style w:type="character" w:customStyle="1" w:styleId="pubyear">
    <w:name w:val="pubyear"/>
    <w:basedOn w:val="DefaultParagraphFont"/>
    <w:rsid w:val="00A8192C"/>
  </w:style>
  <w:style w:type="character" w:customStyle="1" w:styleId="vol3">
    <w:name w:val="vol3"/>
    <w:basedOn w:val="DefaultParagraphFont"/>
    <w:rsid w:val="00A8192C"/>
  </w:style>
  <w:style w:type="character" w:customStyle="1" w:styleId="pagefirst">
    <w:name w:val="pagefirst"/>
    <w:basedOn w:val="DefaultParagraphFont"/>
    <w:rsid w:val="00A8192C"/>
  </w:style>
  <w:style w:type="character" w:customStyle="1" w:styleId="pagelast">
    <w:name w:val="pagelast"/>
    <w:basedOn w:val="DefaultParagraphFont"/>
    <w:rsid w:val="00A8192C"/>
  </w:style>
  <w:style w:type="paragraph" w:customStyle="1" w:styleId="NormalBlueBoldTable">
    <w:name w:val="Normal Blue Bold Table"/>
    <w:basedOn w:val="NormalBlueItalicText"/>
    <w:qFormat/>
    <w:rsid w:val="00E3541E"/>
    <w:pPr>
      <w:spacing w:before="120" w:line="240" w:lineRule="auto"/>
      <w:ind w:hanging="828"/>
    </w:pPr>
  </w:style>
  <w:style w:type="character" w:styleId="PlaceholderText">
    <w:name w:val="Placeholder Text"/>
    <w:basedOn w:val="DefaultParagraphFont"/>
    <w:uiPriority w:val="99"/>
    <w:semiHidden/>
    <w:rsid w:val="004C627D"/>
    <w:rPr>
      <w:color w:val="808080"/>
    </w:rPr>
  </w:style>
  <w:style w:type="paragraph" w:customStyle="1" w:styleId="Captionbox">
    <w:name w:val="Caption box"/>
    <w:basedOn w:val="Normal"/>
    <w:qFormat/>
    <w:rsid w:val="004C627D"/>
    <w:pPr>
      <w:pBdr>
        <w:top w:val="single" w:sz="8" w:space="1" w:color="0A6AB4"/>
        <w:bottom w:val="single" w:sz="8" w:space="1" w:color="0A6AB4"/>
      </w:pBdr>
      <w:spacing w:after="120"/>
    </w:pPr>
    <w:rPr>
      <w:color w:val="23305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554">
      <w:bodyDiv w:val="1"/>
      <w:marLeft w:val="0"/>
      <w:marRight w:val="0"/>
      <w:marTop w:val="0"/>
      <w:marBottom w:val="0"/>
      <w:divBdr>
        <w:top w:val="none" w:sz="0" w:space="0" w:color="auto"/>
        <w:left w:val="none" w:sz="0" w:space="0" w:color="auto"/>
        <w:bottom w:val="none" w:sz="0" w:space="0" w:color="auto"/>
        <w:right w:val="none" w:sz="0" w:space="0" w:color="auto"/>
      </w:divBdr>
    </w:div>
    <w:div w:id="18361847">
      <w:bodyDiv w:val="1"/>
      <w:marLeft w:val="0"/>
      <w:marRight w:val="0"/>
      <w:marTop w:val="0"/>
      <w:marBottom w:val="0"/>
      <w:divBdr>
        <w:top w:val="none" w:sz="0" w:space="0" w:color="auto"/>
        <w:left w:val="none" w:sz="0" w:space="0" w:color="auto"/>
        <w:bottom w:val="none" w:sz="0" w:space="0" w:color="auto"/>
        <w:right w:val="none" w:sz="0" w:space="0" w:color="auto"/>
      </w:divBdr>
    </w:div>
    <w:div w:id="36315388">
      <w:bodyDiv w:val="1"/>
      <w:marLeft w:val="0"/>
      <w:marRight w:val="0"/>
      <w:marTop w:val="0"/>
      <w:marBottom w:val="0"/>
      <w:divBdr>
        <w:top w:val="none" w:sz="0" w:space="0" w:color="auto"/>
        <w:left w:val="none" w:sz="0" w:space="0" w:color="auto"/>
        <w:bottom w:val="none" w:sz="0" w:space="0" w:color="auto"/>
        <w:right w:val="none" w:sz="0" w:space="0" w:color="auto"/>
      </w:divBdr>
    </w:div>
    <w:div w:id="56125391">
      <w:bodyDiv w:val="1"/>
      <w:marLeft w:val="0"/>
      <w:marRight w:val="0"/>
      <w:marTop w:val="0"/>
      <w:marBottom w:val="0"/>
      <w:divBdr>
        <w:top w:val="none" w:sz="0" w:space="0" w:color="auto"/>
        <w:left w:val="none" w:sz="0" w:space="0" w:color="auto"/>
        <w:bottom w:val="none" w:sz="0" w:space="0" w:color="auto"/>
        <w:right w:val="none" w:sz="0" w:space="0" w:color="auto"/>
      </w:divBdr>
    </w:div>
    <w:div w:id="99686239">
      <w:bodyDiv w:val="1"/>
      <w:marLeft w:val="0"/>
      <w:marRight w:val="0"/>
      <w:marTop w:val="0"/>
      <w:marBottom w:val="0"/>
      <w:divBdr>
        <w:top w:val="none" w:sz="0" w:space="0" w:color="auto"/>
        <w:left w:val="none" w:sz="0" w:space="0" w:color="auto"/>
        <w:bottom w:val="none" w:sz="0" w:space="0" w:color="auto"/>
        <w:right w:val="none" w:sz="0" w:space="0" w:color="auto"/>
      </w:divBdr>
    </w:div>
    <w:div w:id="154299558">
      <w:bodyDiv w:val="1"/>
      <w:marLeft w:val="0"/>
      <w:marRight w:val="0"/>
      <w:marTop w:val="0"/>
      <w:marBottom w:val="0"/>
      <w:divBdr>
        <w:top w:val="none" w:sz="0" w:space="0" w:color="auto"/>
        <w:left w:val="none" w:sz="0" w:space="0" w:color="auto"/>
        <w:bottom w:val="none" w:sz="0" w:space="0" w:color="auto"/>
        <w:right w:val="none" w:sz="0" w:space="0" w:color="auto"/>
      </w:divBdr>
    </w:div>
    <w:div w:id="195195411">
      <w:bodyDiv w:val="1"/>
      <w:marLeft w:val="0"/>
      <w:marRight w:val="0"/>
      <w:marTop w:val="0"/>
      <w:marBottom w:val="0"/>
      <w:divBdr>
        <w:top w:val="none" w:sz="0" w:space="0" w:color="auto"/>
        <w:left w:val="none" w:sz="0" w:space="0" w:color="auto"/>
        <w:bottom w:val="none" w:sz="0" w:space="0" w:color="auto"/>
        <w:right w:val="none" w:sz="0" w:space="0" w:color="auto"/>
      </w:divBdr>
    </w:div>
    <w:div w:id="204953035">
      <w:bodyDiv w:val="1"/>
      <w:marLeft w:val="0"/>
      <w:marRight w:val="0"/>
      <w:marTop w:val="0"/>
      <w:marBottom w:val="0"/>
      <w:divBdr>
        <w:top w:val="none" w:sz="0" w:space="0" w:color="auto"/>
        <w:left w:val="none" w:sz="0" w:space="0" w:color="auto"/>
        <w:bottom w:val="none" w:sz="0" w:space="0" w:color="auto"/>
        <w:right w:val="none" w:sz="0" w:space="0" w:color="auto"/>
      </w:divBdr>
    </w:div>
    <w:div w:id="273826475">
      <w:bodyDiv w:val="1"/>
      <w:marLeft w:val="0"/>
      <w:marRight w:val="0"/>
      <w:marTop w:val="0"/>
      <w:marBottom w:val="0"/>
      <w:divBdr>
        <w:top w:val="none" w:sz="0" w:space="0" w:color="auto"/>
        <w:left w:val="none" w:sz="0" w:space="0" w:color="auto"/>
        <w:bottom w:val="none" w:sz="0" w:space="0" w:color="auto"/>
        <w:right w:val="none" w:sz="0" w:space="0" w:color="auto"/>
      </w:divBdr>
    </w:div>
    <w:div w:id="303002753">
      <w:bodyDiv w:val="1"/>
      <w:marLeft w:val="0"/>
      <w:marRight w:val="0"/>
      <w:marTop w:val="0"/>
      <w:marBottom w:val="0"/>
      <w:divBdr>
        <w:top w:val="none" w:sz="0" w:space="0" w:color="auto"/>
        <w:left w:val="none" w:sz="0" w:space="0" w:color="auto"/>
        <w:bottom w:val="none" w:sz="0" w:space="0" w:color="auto"/>
        <w:right w:val="none" w:sz="0" w:space="0" w:color="auto"/>
      </w:divBdr>
    </w:div>
    <w:div w:id="369692268">
      <w:bodyDiv w:val="1"/>
      <w:marLeft w:val="0"/>
      <w:marRight w:val="0"/>
      <w:marTop w:val="0"/>
      <w:marBottom w:val="0"/>
      <w:divBdr>
        <w:top w:val="none" w:sz="0" w:space="0" w:color="auto"/>
        <w:left w:val="none" w:sz="0" w:space="0" w:color="auto"/>
        <w:bottom w:val="none" w:sz="0" w:space="0" w:color="auto"/>
        <w:right w:val="none" w:sz="0" w:space="0" w:color="auto"/>
      </w:divBdr>
    </w:div>
    <w:div w:id="393359261">
      <w:bodyDiv w:val="1"/>
      <w:marLeft w:val="0"/>
      <w:marRight w:val="0"/>
      <w:marTop w:val="0"/>
      <w:marBottom w:val="0"/>
      <w:divBdr>
        <w:top w:val="none" w:sz="0" w:space="0" w:color="auto"/>
        <w:left w:val="none" w:sz="0" w:space="0" w:color="auto"/>
        <w:bottom w:val="none" w:sz="0" w:space="0" w:color="auto"/>
        <w:right w:val="none" w:sz="0" w:space="0" w:color="auto"/>
      </w:divBdr>
    </w:div>
    <w:div w:id="414981948">
      <w:bodyDiv w:val="1"/>
      <w:marLeft w:val="0"/>
      <w:marRight w:val="0"/>
      <w:marTop w:val="0"/>
      <w:marBottom w:val="0"/>
      <w:divBdr>
        <w:top w:val="none" w:sz="0" w:space="0" w:color="auto"/>
        <w:left w:val="none" w:sz="0" w:space="0" w:color="auto"/>
        <w:bottom w:val="none" w:sz="0" w:space="0" w:color="auto"/>
        <w:right w:val="none" w:sz="0" w:space="0" w:color="auto"/>
      </w:divBdr>
    </w:div>
    <w:div w:id="455756312">
      <w:bodyDiv w:val="1"/>
      <w:marLeft w:val="0"/>
      <w:marRight w:val="0"/>
      <w:marTop w:val="0"/>
      <w:marBottom w:val="0"/>
      <w:divBdr>
        <w:top w:val="none" w:sz="0" w:space="0" w:color="auto"/>
        <w:left w:val="none" w:sz="0" w:space="0" w:color="auto"/>
        <w:bottom w:val="none" w:sz="0" w:space="0" w:color="auto"/>
        <w:right w:val="none" w:sz="0" w:space="0" w:color="auto"/>
      </w:divBdr>
    </w:div>
    <w:div w:id="471483980">
      <w:bodyDiv w:val="1"/>
      <w:marLeft w:val="0"/>
      <w:marRight w:val="0"/>
      <w:marTop w:val="0"/>
      <w:marBottom w:val="0"/>
      <w:divBdr>
        <w:top w:val="none" w:sz="0" w:space="0" w:color="auto"/>
        <w:left w:val="none" w:sz="0" w:space="0" w:color="auto"/>
        <w:bottom w:val="none" w:sz="0" w:space="0" w:color="auto"/>
        <w:right w:val="none" w:sz="0" w:space="0" w:color="auto"/>
      </w:divBdr>
    </w:div>
    <w:div w:id="495805744">
      <w:bodyDiv w:val="1"/>
      <w:marLeft w:val="0"/>
      <w:marRight w:val="0"/>
      <w:marTop w:val="0"/>
      <w:marBottom w:val="0"/>
      <w:divBdr>
        <w:top w:val="none" w:sz="0" w:space="0" w:color="auto"/>
        <w:left w:val="none" w:sz="0" w:space="0" w:color="auto"/>
        <w:bottom w:val="none" w:sz="0" w:space="0" w:color="auto"/>
        <w:right w:val="none" w:sz="0" w:space="0" w:color="auto"/>
      </w:divBdr>
    </w:div>
    <w:div w:id="524560767">
      <w:bodyDiv w:val="1"/>
      <w:marLeft w:val="0"/>
      <w:marRight w:val="0"/>
      <w:marTop w:val="0"/>
      <w:marBottom w:val="0"/>
      <w:divBdr>
        <w:top w:val="none" w:sz="0" w:space="0" w:color="auto"/>
        <w:left w:val="none" w:sz="0" w:space="0" w:color="auto"/>
        <w:bottom w:val="none" w:sz="0" w:space="0" w:color="auto"/>
        <w:right w:val="none" w:sz="0" w:space="0" w:color="auto"/>
      </w:divBdr>
    </w:div>
    <w:div w:id="536503961">
      <w:bodyDiv w:val="1"/>
      <w:marLeft w:val="0"/>
      <w:marRight w:val="0"/>
      <w:marTop w:val="0"/>
      <w:marBottom w:val="0"/>
      <w:divBdr>
        <w:top w:val="none" w:sz="0" w:space="0" w:color="auto"/>
        <w:left w:val="none" w:sz="0" w:space="0" w:color="auto"/>
        <w:bottom w:val="none" w:sz="0" w:space="0" w:color="auto"/>
        <w:right w:val="none" w:sz="0" w:space="0" w:color="auto"/>
      </w:divBdr>
    </w:div>
    <w:div w:id="653486102">
      <w:bodyDiv w:val="1"/>
      <w:marLeft w:val="0"/>
      <w:marRight w:val="0"/>
      <w:marTop w:val="0"/>
      <w:marBottom w:val="0"/>
      <w:divBdr>
        <w:top w:val="none" w:sz="0" w:space="0" w:color="auto"/>
        <w:left w:val="none" w:sz="0" w:space="0" w:color="auto"/>
        <w:bottom w:val="none" w:sz="0" w:space="0" w:color="auto"/>
        <w:right w:val="none" w:sz="0" w:space="0" w:color="auto"/>
      </w:divBdr>
    </w:div>
    <w:div w:id="677780622">
      <w:bodyDiv w:val="1"/>
      <w:marLeft w:val="0"/>
      <w:marRight w:val="0"/>
      <w:marTop w:val="0"/>
      <w:marBottom w:val="0"/>
      <w:divBdr>
        <w:top w:val="none" w:sz="0" w:space="0" w:color="auto"/>
        <w:left w:val="none" w:sz="0" w:space="0" w:color="auto"/>
        <w:bottom w:val="none" w:sz="0" w:space="0" w:color="auto"/>
        <w:right w:val="none" w:sz="0" w:space="0" w:color="auto"/>
      </w:divBdr>
    </w:div>
    <w:div w:id="711000076">
      <w:bodyDiv w:val="1"/>
      <w:marLeft w:val="0"/>
      <w:marRight w:val="0"/>
      <w:marTop w:val="0"/>
      <w:marBottom w:val="0"/>
      <w:divBdr>
        <w:top w:val="none" w:sz="0" w:space="0" w:color="auto"/>
        <w:left w:val="none" w:sz="0" w:space="0" w:color="auto"/>
        <w:bottom w:val="none" w:sz="0" w:space="0" w:color="auto"/>
        <w:right w:val="none" w:sz="0" w:space="0" w:color="auto"/>
      </w:divBdr>
    </w:div>
    <w:div w:id="738749606">
      <w:bodyDiv w:val="1"/>
      <w:marLeft w:val="0"/>
      <w:marRight w:val="0"/>
      <w:marTop w:val="0"/>
      <w:marBottom w:val="0"/>
      <w:divBdr>
        <w:top w:val="none" w:sz="0" w:space="0" w:color="auto"/>
        <w:left w:val="none" w:sz="0" w:space="0" w:color="auto"/>
        <w:bottom w:val="none" w:sz="0" w:space="0" w:color="auto"/>
        <w:right w:val="none" w:sz="0" w:space="0" w:color="auto"/>
      </w:divBdr>
    </w:div>
    <w:div w:id="750546071">
      <w:bodyDiv w:val="1"/>
      <w:marLeft w:val="0"/>
      <w:marRight w:val="0"/>
      <w:marTop w:val="0"/>
      <w:marBottom w:val="0"/>
      <w:divBdr>
        <w:top w:val="none" w:sz="0" w:space="0" w:color="auto"/>
        <w:left w:val="none" w:sz="0" w:space="0" w:color="auto"/>
        <w:bottom w:val="none" w:sz="0" w:space="0" w:color="auto"/>
        <w:right w:val="none" w:sz="0" w:space="0" w:color="auto"/>
      </w:divBdr>
    </w:div>
    <w:div w:id="816191500">
      <w:bodyDiv w:val="1"/>
      <w:marLeft w:val="0"/>
      <w:marRight w:val="0"/>
      <w:marTop w:val="0"/>
      <w:marBottom w:val="0"/>
      <w:divBdr>
        <w:top w:val="none" w:sz="0" w:space="0" w:color="auto"/>
        <w:left w:val="none" w:sz="0" w:space="0" w:color="auto"/>
        <w:bottom w:val="none" w:sz="0" w:space="0" w:color="auto"/>
        <w:right w:val="none" w:sz="0" w:space="0" w:color="auto"/>
      </w:divBdr>
    </w:div>
    <w:div w:id="862671468">
      <w:bodyDiv w:val="1"/>
      <w:marLeft w:val="0"/>
      <w:marRight w:val="0"/>
      <w:marTop w:val="0"/>
      <w:marBottom w:val="0"/>
      <w:divBdr>
        <w:top w:val="none" w:sz="0" w:space="0" w:color="auto"/>
        <w:left w:val="none" w:sz="0" w:space="0" w:color="auto"/>
        <w:bottom w:val="none" w:sz="0" w:space="0" w:color="auto"/>
        <w:right w:val="none" w:sz="0" w:space="0" w:color="auto"/>
      </w:divBdr>
    </w:div>
    <w:div w:id="885214683">
      <w:bodyDiv w:val="1"/>
      <w:marLeft w:val="0"/>
      <w:marRight w:val="0"/>
      <w:marTop w:val="0"/>
      <w:marBottom w:val="0"/>
      <w:divBdr>
        <w:top w:val="none" w:sz="0" w:space="0" w:color="auto"/>
        <w:left w:val="none" w:sz="0" w:space="0" w:color="auto"/>
        <w:bottom w:val="none" w:sz="0" w:space="0" w:color="auto"/>
        <w:right w:val="none" w:sz="0" w:space="0" w:color="auto"/>
      </w:divBdr>
    </w:div>
    <w:div w:id="939528167">
      <w:bodyDiv w:val="1"/>
      <w:marLeft w:val="0"/>
      <w:marRight w:val="0"/>
      <w:marTop w:val="0"/>
      <w:marBottom w:val="0"/>
      <w:divBdr>
        <w:top w:val="none" w:sz="0" w:space="0" w:color="auto"/>
        <w:left w:val="none" w:sz="0" w:space="0" w:color="auto"/>
        <w:bottom w:val="none" w:sz="0" w:space="0" w:color="auto"/>
        <w:right w:val="none" w:sz="0" w:space="0" w:color="auto"/>
      </w:divBdr>
    </w:div>
    <w:div w:id="978261531">
      <w:bodyDiv w:val="1"/>
      <w:marLeft w:val="0"/>
      <w:marRight w:val="0"/>
      <w:marTop w:val="0"/>
      <w:marBottom w:val="0"/>
      <w:divBdr>
        <w:top w:val="none" w:sz="0" w:space="0" w:color="auto"/>
        <w:left w:val="none" w:sz="0" w:space="0" w:color="auto"/>
        <w:bottom w:val="none" w:sz="0" w:space="0" w:color="auto"/>
        <w:right w:val="none" w:sz="0" w:space="0" w:color="auto"/>
      </w:divBdr>
    </w:div>
    <w:div w:id="1045258516">
      <w:bodyDiv w:val="1"/>
      <w:marLeft w:val="0"/>
      <w:marRight w:val="0"/>
      <w:marTop w:val="0"/>
      <w:marBottom w:val="0"/>
      <w:divBdr>
        <w:top w:val="none" w:sz="0" w:space="0" w:color="auto"/>
        <w:left w:val="none" w:sz="0" w:space="0" w:color="auto"/>
        <w:bottom w:val="none" w:sz="0" w:space="0" w:color="auto"/>
        <w:right w:val="none" w:sz="0" w:space="0" w:color="auto"/>
      </w:divBdr>
    </w:div>
    <w:div w:id="1093089217">
      <w:bodyDiv w:val="1"/>
      <w:marLeft w:val="0"/>
      <w:marRight w:val="0"/>
      <w:marTop w:val="0"/>
      <w:marBottom w:val="0"/>
      <w:divBdr>
        <w:top w:val="none" w:sz="0" w:space="0" w:color="auto"/>
        <w:left w:val="none" w:sz="0" w:space="0" w:color="auto"/>
        <w:bottom w:val="none" w:sz="0" w:space="0" w:color="auto"/>
        <w:right w:val="none" w:sz="0" w:space="0" w:color="auto"/>
      </w:divBdr>
    </w:div>
    <w:div w:id="1107507881">
      <w:bodyDiv w:val="1"/>
      <w:marLeft w:val="0"/>
      <w:marRight w:val="0"/>
      <w:marTop w:val="0"/>
      <w:marBottom w:val="0"/>
      <w:divBdr>
        <w:top w:val="none" w:sz="0" w:space="0" w:color="auto"/>
        <w:left w:val="none" w:sz="0" w:space="0" w:color="auto"/>
        <w:bottom w:val="none" w:sz="0" w:space="0" w:color="auto"/>
        <w:right w:val="none" w:sz="0" w:space="0" w:color="auto"/>
      </w:divBdr>
    </w:div>
    <w:div w:id="1166089449">
      <w:bodyDiv w:val="1"/>
      <w:marLeft w:val="0"/>
      <w:marRight w:val="0"/>
      <w:marTop w:val="0"/>
      <w:marBottom w:val="0"/>
      <w:divBdr>
        <w:top w:val="none" w:sz="0" w:space="0" w:color="auto"/>
        <w:left w:val="none" w:sz="0" w:space="0" w:color="auto"/>
        <w:bottom w:val="none" w:sz="0" w:space="0" w:color="auto"/>
        <w:right w:val="none" w:sz="0" w:space="0" w:color="auto"/>
      </w:divBdr>
    </w:div>
    <w:div w:id="1174417907">
      <w:bodyDiv w:val="1"/>
      <w:marLeft w:val="0"/>
      <w:marRight w:val="0"/>
      <w:marTop w:val="0"/>
      <w:marBottom w:val="0"/>
      <w:divBdr>
        <w:top w:val="none" w:sz="0" w:space="0" w:color="auto"/>
        <w:left w:val="none" w:sz="0" w:space="0" w:color="auto"/>
        <w:bottom w:val="none" w:sz="0" w:space="0" w:color="auto"/>
        <w:right w:val="none" w:sz="0" w:space="0" w:color="auto"/>
      </w:divBdr>
    </w:div>
    <w:div w:id="1174611100">
      <w:bodyDiv w:val="1"/>
      <w:marLeft w:val="0"/>
      <w:marRight w:val="0"/>
      <w:marTop w:val="0"/>
      <w:marBottom w:val="0"/>
      <w:divBdr>
        <w:top w:val="none" w:sz="0" w:space="0" w:color="auto"/>
        <w:left w:val="none" w:sz="0" w:space="0" w:color="auto"/>
        <w:bottom w:val="none" w:sz="0" w:space="0" w:color="auto"/>
        <w:right w:val="none" w:sz="0" w:space="0" w:color="auto"/>
      </w:divBdr>
    </w:div>
    <w:div w:id="1197350079">
      <w:bodyDiv w:val="1"/>
      <w:marLeft w:val="0"/>
      <w:marRight w:val="0"/>
      <w:marTop w:val="0"/>
      <w:marBottom w:val="0"/>
      <w:divBdr>
        <w:top w:val="none" w:sz="0" w:space="0" w:color="auto"/>
        <w:left w:val="none" w:sz="0" w:space="0" w:color="auto"/>
        <w:bottom w:val="none" w:sz="0" w:space="0" w:color="auto"/>
        <w:right w:val="none" w:sz="0" w:space="0" w:color="auto"/>
      </w:divBdr>
    </w:div>
    <w:div w:id="1229538290">
      <w:bodyDiv w:val="1"/>
      <w:marLeft w:val="0"/>
      <w:marRight w:val="0"/>
      <w:marTop w:val="0"/>
      <w:marBottom w:val="0"/>
      <w:divBdr>
        <w:top w:val="none" w:sz="0" w:space="0" w:color="auto"/>
        <w:left w:val="none" w:sz="0" w:space="0" w:color="auto"/>
        <w:bottom w:val="none" w:sz="0" w:space="0" w:color="auto"/>
        <w:right w:val="none" w:sz="0" w:space="0" w:color="auto"/>
      </w:divBdr>
    </w:div>
    <w:div w:id="1273245416">
      <w:bodyDiv w:val="1"/>
      <w:marLeft w:val="0"/>
      <w:marRight w:val="0"/>
      <w:marTop w:val="0"/>
      <w:marBottom w:val="0"/>
      <w:divBdr>
        <w:top w:val="none" w:sz="0" w:space="0" w:color="auto"/>
        <w:left w:val="none" w:sz="0" w:space="0" w:color="auto"/>
        <w:bottom w:val="none" w:sz="0" w:space="0" w:color="auto"/>
        <w:right w:val="none" w:sz="0" w:space="0" w:color="auto"/>
      </w:divBdr>
    </w:div>
    <w:div w:id="1434394175">
      <w:bodyDiv w:val="1"/>
      <w:marLeft w:val="0"/>
      <w:marRight w:val="0"/>
      <w:marTop w:val="0"/>
      <w:marBottom w:val="0"/>
      <w:divBdr>
        <w:top w:val="none" w:sz="0" w:space="0" w:color="auto"/>
        <w:left w:val="none" w:sz="0" w:space="0" w:color="auto"/>
        <w:bottom w:val="none" w:sz="0" w:space="0" w:color="auto"/>
        <w:right w:val="none" w:sz="0" w:space="0" w:color="auto"/>
      </w:divBdr>
    </w:div>
    <w:div w:id="1463115537">
      <w:bodyDiv w:val="1"/>
      <w:marLeft w:val="0"/>
      <w:marRight w:val="0"/>
      <w:marTop w:val="0"/>
      <w:marBottom w:val="0"/>
      <w:divBdr>
        <w:top w:val="none" w:sz="0" w:space="0" w:color="auto"/>
        <w:left w:val="none" w:sz="0" w:space="0" w:color="auto"/>
        <w:bottom w:val="none" w:sz="0" w:space="0" w:color="auto"/>
        <w:right w:val="none" w:sz="0" w:space="0" w:color="auto"/>
      </w:divBdr>
    </w:div>
    <w:div w:id="1497529386">
      <w:bodyDiv w:val="1"/>
      <w:marLeft w:val="0"/>
      <w:marRight w:val="0"/>
      <w:marTop w:val="0"/>
      <w:marBottom w:val="0"/>
      <w:divBdr>
        <w:top w:val="none" w:sz="0" w:space="0" w:color="auto"/>
        <w:left w:val="none" w:sz="0" w:space="0" w:color="auto"/>
        <w:bottom w:val="none" w:sz="0" w:space="0" w:color="auto"/>
        <w:right w:val="none" w:sz="0" w:space="0" w:color="auto"/>
      </w:divBdr>
    </w:div>
    <w:div w:id="1546407142">
      <w:bodyDiv w:val="1"/>
      <w:marLeft w:val="0"/>
      <w:marRight w:val="0"/>
      <w:marTop w:val="0"/>
      <w:marBottom w:val="0"/>
      <w:divBdr>
        <w:top w:val="none" w:sz="0" w:space="0" w:color="auto"/>
        <w:left w:val="none" w:sz="0" w:space="0" w:color="auto"/>
        <w:bottom w:val="none" w:sz="0" w:space="0" w:color="auto"/>
        <w:right w:val="none" w:sz="0" w:space="0" w:color="auto"/>
      </w:divBdr>
    </w:div>
    <w:div w:id="1597783807">
      <w:bodyDiv w:val="1"/>
      <w:marLeft w:val="0"/>
      <w:marRight w:val="0"/>
      <w:marTop w:val="0"/>
      <w:marBottom w:val="0"/>
      <w:divBdr>
        <w:top w:val="none" w:sz="0" w:space="0" w:color="auto"/>
        <w:left w:val="none" w:sz="0" w:space="0" w:color="auto"/>
        <w:bottom w:val="none" w:sz="0" w:space="0" w:color="auto"/>
        <w:right w:val="none" w:sz="0" w:space="0" w:color="auto"/>
      </w:divBdr>
    </w:div>
    <w:div w:id="1602421376">
      <w:bodyDiv w:val="1"/>
      <w:marLeft w:val="0"/>
      <w:marRight w:val="0"/>
      <w:marTop w:val="0"/>
      <w:marBottom w:val="0"/>
      <w:divBdr>
        <w:top w:val="none" w:sz="0" w:space="0" w:color="auto"/>
        <w:left w:val="none" w:sz="0" w:space="0" w:color="auto"/>
        <w:bottom w:val="none" w:sz="0" w:space="0" w:color="auto"/>
        <w:right w:val="none" w:sz="0" w:space="0" w:color="auto"/>
      </w:divBdr>
    </w:div>
    <w:div w:id="1625307881">
      <w:bodyDiv w:val="1"/>
      <w:marLeft w:val="0"/>
      <w:marRight w:val="0"/>
      <w:marTop w:val="0"/>
      <w:marBottom w:val="0"/>
      <w:divBdr>
        <w:top w:val="none" w:sz="0" w:space="0" w:color="auto"/>
        <w:left w:val="none" w:sz="0" w:space="0" w:color="auto"/>
        <w:bottom w:val="none" w:sz="0" w:space="0" w:color="auto"/>
        <w:right w:val="none" w:sz="0" w:space="0" w:color="auto"/>
      </w:divBdr>
    </w:div>
    <w:div w:id="1632128725">
      <w:bodyDiv w:val="1"/>
      <w:marLeft w:val="0"/>
      <w:marRight w:val="0"/>
      <w:marTop w:val="0"/>
      <w:marBottom w:val="0"/>
      <w:divBdr>
        <w:top w:val="none" w:sz="0" w:space="0" w:color="auto"/>
        <w:left w:val="none" w:sz="0" w:space="0" w:color="auto"/>
        <w:bottom w:val="none" w:sz="0" w:space="0" w:color="auto"/>
        <w:right w:val="none" w:sz="0" w:space="0" w:color="auto"/>
      </w:divBdr>
    </w:div>
    <w:div w:id="1632133486">
      <w:bodyDiv w:val="1"/>
      <w:marLeft w:val="0"/>
      <w:marRight w:val="0"/>
      <w:marTop w:val="0"/>
      <w:marBottom w:val="0"/>
      <w:divBdr>
        <w:top w:val="none" w:sz="0" w:space="0" w:color="auto"/>
        <w:left w:val="none" w:sz="0" w:space="0" w:color="auto"/>
        <w:bottom w:val="none" w:sz="0" w:space="0" w:color="auto"/>
        <w:right w:val="none" w:sz="0" w:space="0" w:color="auto"/>
      </w:divBdr>
    </w:div>
    <w:div w:id="1690985585">
      <w:bodyDiv w:val="1"/>
      <w:marLeft w:val="0"/>
      <w:marRight w:val="0"/>
      <w:marTop w:val="0"/>
      <w:marBottom w:val="0"/>
      <w:divBdr>
        <w:top w:val="none" w:sz="0" w:space="0" w:color="auto"/>
        <w:left w:val="none" w:sz="0" w:space="0" w:color="auto"/>
        <w:bottom w:val="none" w:sz="0" w:space="0" w:color="auto"/>
        <w:right w:val="none" w:sz="0" w:space="0" w:color="auto"/>
      </w:divBdr>
    </w:div>
    <w:div w:id="1768698462">
      <w:bodyDiv w:val="1"/>
      <w:marLeft w:val="0"/>
      <w:marRight w:val="0"/>
      <w:marTop w:val="0"/>
      <w:marBottom w:val="0"/>
      <w:divBdr>
        <w:top w:val="none" w:sz="0" w:space="0" w:color="auto"/>
        <w:left w:val="none" w:sz="0" w:space="0" w:color="auto"/>
        <w:bottom w:val="none" w:sz="0" w:space="0" w:color="auto"/>
        <w:right w:val="none" w:sz="0" w:space="0" w:color="auto"/>
      </w:divBdr>
    </w:div>
    <w:div w:id="1857957809">
      <w:bodyDiv w:val="1"/>
      <w:marLeft w:val="0"/>
      <w:marRight w:val="0"/>
      <w:marTop w:val="0"/>
      <w:marBottom w:val="0"/>
      <w:divBdr>
        <w:top w:val="none" w:sz="0" w:space="0" w:color="auto"/>
        <w:left w:val="none" w:sz="0" w:space="0" w:color="auto"/>
        <w:bottom w:val="none" w:sz="0" w:space="0" w:color="auto"/>
        <w:right w:val="none" w:sz="0" w:space="0" w:color="auto"/>
      </w:divBdr>
    </w:div>
    <w:div w:id="1906837149">
      <w:bodyDiv w:val="1"/>
      <w:marLeft w:val="0"/>
      <w:marRight w:val="0"/>
      <w:marTop w:val="0"/>
      <w:marBottom w:val="0"/>
      <w:divBdr>
        <w:top w:val="none" w:sz="0" w:space="0" w:color="auto"/>
        <w:left w:val="none" w:sz="0" w:space="0" w:color="auto"/>
        <w:bottom w:val="none" w:sz="0" w:space="0" w:color="auto"/>
        <w:right w:val="none" w:sz="0" w:space="0" w:color="auto"/>
      </w:divBdr>
    </w:div>
    <w:div w:id="1966496583">
      <w:bodyDiv w:val="1"/>
      <w:marLeft w:val="0"/>
      <w:marRight w:val="0"/>
      <w:marTop w:val="0"/>
      <w:marBottom w:val="0"/>
      <w:divBdr>
        <w:top w:val="none" w:sz="0" w:space="0" w:color="auto"/>
        <w:left w:val="none" w:sz="0" w:space="0" w:color="auto"/>
        <w:bottom w:val="none" w:sz="0" w:space="0" w:color="auto"/>
        <w:right w:val="none" w:sz="0" w:space="0" w:color="auto"/>
      </w:divBdr>
    </w:div>
    <w:div w:id="1972007479">
      <w:bodyDiv w:val="1"/>
      <w:marLeft w:val="0"/>
      <w:marRight w:val="0"/>
      <w:marTop w:val="0"/>
      <w:marBottom w:val="0"/>
      <w:divBdr>
        <w:top w:val="none" w:sz="0" w:space="0" w:color="auto"/>
        <w:left w:val="none" w:sz="0" w:space="0" w:color="auto"/>
        <w:bottom w:val="none" w:sz="0" w:space="0" w:color="auto"/>
        <w:right w:val="none" w:sz="0" w:space="0" w:color="auto"/>
      </w:divBdr>
    </w:div>
    <w:div w:id="1972129301">
      <w:bodyDiv w:val="1"/>
      <w:marLeft w:val="0"/>
      <w:marRight w:val="0"/>
      <w:marTop w:val="0"/>
      <w:marBottom w:val="0"/>
      <w:divBdr>
        <w:top w:val="none" w:sz="0" w:space="0" w:color="auto"/>
        <w:left w:val="none" w:sz="0" w:space="0" w:color="auto"/>
        <w:bottom w:val="none" w:sz="0" w:space="0" w:color="auto"/>
        <w:right w:val="none" w:sz="0" w:space="0" w:color="auto"/>
      </w:divBdr>
    </w:div>
    <w:div w:id="2038189938">
      <w:bodyDiv w:val="1"/>
      <w:marLeft w:val="0"/>
      <w:marRight w:val="0"/>
      <w:marTop w:val="0"/>
      <w:marBottom w:val="0"/>
      <w:divBdr>
        <w:top w:val="none" w:sz="0" w:space="0" w:color="auto"/>
        <w:left w:val="none" w:sz="0" w:space="0" w:color="auto"/>
        <w:bottom w:val="none" w:sz="0" w:space="0" w:color="auto"/>
        <w:right w:val="none" w:sz="0" w:space="0" w:color="auto"/>
      </w:divBdr>
    </w:div>
    <w:div w:id="2077044481">
      <w:bodyDiv w:val="1"/>
      <w:marLeft w:val="0"/>
      <w:marRight w:val="0"/>
      <w:marTop w:val="0"/>
      <w:marBottom w:val="0"/>
      <w:divBdr>
        <w:top w:val="none" w:sz="0" w:space="0" w:color="auto"/>
        <w:left w:val="none" w:sz="0" w:space="0" w:color="auto"/>
        <w:bottom w:val="none" w:sz="0" w:space="0" w:color="auto"/>
        <w:right w:val="none" w:sz="0" w:space="0" w:color="auto"/>
      </w:divBdr>
    </w:div>
    <w:div w:id="2107845796">
      <w:bodyDiv w:val="1"/>
      <w:marLeft w:val="0"/>
      <w:marRight w:val="0"/>
      <w:marTop w:val="0"/>
      <w:marBottom w:val="0"/>
      <w:divBdr>
        <w:top w:val="none" w:sz="0" w:space="0" w:color="auto"/>
        <w:left w:val="none" w:sz="0" w:space="0" w:color="auto"/>
        <w:bottom w:val="none" w:sz="0" w:space="0" w:color="auto"/>
        <w:right w:val="none" w:sz="0" w:space="0" w:color="auto"/>
      </w:divBdr>
    </w:div>
    <w:div w:id="2138330935">
      <w:bodyDiv w:val="1"/>
      <w:marLeft w:val="0"/>
      <w:marRight w:val="0"/>
      <w:marTop w:val="0"/>
      <w:marBottom w:val="0"/>
      <w:divBdr>
        <w:top w:val="none" w:sz="0" w:space="0" w:color="auto"/>
        <w:left w:val="none" w:sz="0" w:space="0" w:color="auto"/>
        <w:bottom w:val="none" w:sz="0" w:space="0" w:color="auto"/>
        <w:right w:val="none" w:sz="0" w:space="0" w:color="auto"/>
      </w:divBdr>
    </w:div>
    <w:div w:id="21387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5F87-B1D0-4830-9696-8E50D039928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ADD439-0A5D-46E5-AAFF-0768ED8D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2</Pages>
  <Words>265</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Death, Funerals, Burial and Cremation consultation: submitter profile</vt:lpstr>
    </vt:vector>
  </TitlesOfParts>
  <Company>Microsoft</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Funerals, Burial and Cremation consultation: submitter profile</dc:title>
  <dc:creator>Ministry of Health</dc:creator>
  <cp:lastModifiedBy>Ministry of Health</cp:lastModifiedBy>
  <cp:revision>2</cp:revision>
  <cp:lastPrinted>2019-05-22T23:19:00Z</cp:lastPrinted>
  <dcterms:created xsi:type="dcterms:W3CDTF">2019-10-31T02:55:00Z</dcterms:created>
  <dcterms:modified xsi:type="dcterms:W3CDTF">2019-10-31T02:55:00Z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0d67cb6f-adab-4b26-9a6d-f7cc3ceb9c88</vt:lpwstr>
  </property>
  <property fmtid="{D5CDD505-2E9C-101B-9397-08002B2CF9AE}" pid="3" name="bjSaver">
    <vt:lpwstr>krTTd/tCey+WOl9ytoYuTtzpNMvhn08I</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ies>
</file>