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F640" w14:textId="77777777" w:rsidR="004263BB" w:rsidRPr="006C5067" w:rsidRDefault="00624FFF" w:rsidP="004263BB">
      <w:pPr>
        <w:spacing w:before="240" w:after="120"/>
        <w:jc w:val="right"/>
        <w:rPr>
          <w:rFonts w:ascii="Avenir Black" w:hAnsi="Avenir Black"/>
          <w:b/>
          <w:color w:val="076283"/>
          <w:sz w:val="64"/>
          <w:szCs w:val="64"/>
        </w:rPr>
      </w:pPr>
      <w:r>
        <w:rPr>
          <w:rFonts w:ascii="Avenir Black" w:hAnsi="Avenir Black"/>
          <w:b/>
          <w:color w:val="076283"/>
          <w:sz w:val="64"/>
          <w:szCs w:val="64"/>
        </w:rPr>
        <w:t xml:space="preserve">Application </w:t>
      </w:r>
      <w:r w:rsidR="004263BB" w:rsidRPr="006C5067">
        <w:rPr>
          <w:rFonts w:ascii="Avenir Black" w:hAnsi="Avenir Black"/>
          <w:b/>
          <w:color w:val="076283"/>
          <w:sz w:val="64"/>
          <w:szCs w:val="64"/>
        </w:rPr>
        <w:t>Form</w:t>
      </w:r>
    </w:p>
    <w:tbl>
      <w:tblPr>
        <w:tblW w:w="9639" w:type="dxa"/>
        <w:tblInd w:w="284" w:type="dxa"/>
        <w:tblBorders>
          <w:top w:val="single" w:sz="24" w:space="0" w:color="076283"/>
          <w:left w:val="single" w:sz="24" w:space="0" w:color="076283"/>
          <w:bottom w:val="single" w:sz="24" w:space="0" w:color="076283"/>
          <w:right w:val="single" w:sz="24" w:space="0" w:color="076283"/>
          <w:insideH w:val="single" w:sz="24" w:space="0" w:color="076283"/>
          <w:insideV w:val="single" w:sz="24" w:space="0" w:color="076283"/>
        </w:tblBorders>
        <w:shd w:val="clear" w:color="auto" w:fill="076283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7199"/>
        <w:gridCol w:w="2440"/>
      </w:tblGrid>
      <w:tr w:rsidR="004263BB" w:rsidRPr="002B37AE" w14:paraId="1926CB2A" w14:textId="77777777" w:rsidTr="005206F9">
        <w:trPr>
          <w:cantSplit/>
        </w:trPr>
        <w:tc>
          <w:tcPr>
            <w:tcW w:w="7199" w:type="dxa"/>
            <w:shd w:val="clear" w:color="auto" w:fill="auto"/>
            <w:vAlign w:val="center"/>
          </w:tcPr>
          <w:p w14:paraId="0432C1D5" w14:textId="77777777" w:rsidR="004263BB" w:rsidRPr="00442271" w:rsidRDefault="004263BB" w:rsidP="007F19B4">
            <w:pPr>
              <w:pStyle w:val="Title"/>
              <w:widowControl w:val="0"/>
              <w:rPr>
                <w:rFonts w:eastAsia="Calibri"/>
              </w:rPr>
            </w:pPr>
            <w:r w:rsidRPr="00442271">
              <w:rPr>
                <w:rFonts w:eastAsia="Calibri"/>
              </w:rPr>
              <w:t>medicinal cannabis</w:t>
            </w:r>
          </w:p>
          <w:p w14:paraId="2A42ADEB" w14:textId="57F1B286" w:rsidR="004263BB" w:rsidRPr="00442271" w:rsidRDefault="00624FFF" w:rsidP="00624FFF">
            <w:pPr>
              <w:pStyle w:val="Subhead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Application for </w:t>
            </w:r>
            <w:r w:rsidR="00003976">
              <w:rPr>
                <w:rFonts w:eastAsia="Calibri"/>
              </w:rPr>
              <w:t xml:space="preserve">the </w:t>
            </w:r>
            <w:r>
              <w:rPr>
                <w:rFonts w:eastAsia="Calibri"/>
              </w:rPr>
              <w:t>assessment of</w:t>
            </w:r>
            <w:r w:rsidR="00003976">
              <w:rPr>
                <w:rFonts w:eastAsia="Calibri"/>
              </w:rPr>
              <w:t xml:space="preserve"> a New Medicinal Cannabis Product:</w:t>
            </w:r>
            <w:r w:rsidR="00737D1C">
              <w:rPr>
                <w:rFonts w:eastAsia="Calibri"/>
              </w:rPr>
              <w:t xml:space="preserve"> Type 3 </w:t>
            </w:r>
            <w:r w:rsidR="00D139F7">
              <w:rPr>
                <w:rFonts w:eastAsia="Calibri"/>
              </w:rPr>
              <w:t>Starting Material for Export</w:t>
            </w:r>
            <w:r w:rsidR="004263BB" w:rsidRPr="002B37AE">
              <w:rPr>
                <w:rFonts w:eastAsia="Calibri"/>
              </w:rPr>
              <w:br/>
            </w:r>
            <w:r w:rsidR="004263BB" w:rsidRPr="002B37AE">
              <w:rPr>
                <w:rFonts w:ascii="Avenir" w:eastAsia="Calibri" w:hAnsi="Avenir"/>
                <w:b w:val="0"/>
                <w:sz w:val="24"/>
                <w:szCs w:val="24"/>
              </w:rPr>
              <w:t>Misuse of Drugs (Medicinal Cannabis) Regulations 2019</w:t>
            </w:r>
          </w:p>
        </w:tc>
        <w:tc>
          <w:tcPr>
            <w:tcW w:w="2440" w:type="dxa"/>
            <w:shd w:val="clear" w:color="auto" w:fill="076283"/>
            <w:vAlign w:val="center"/>
          </w:tcPr>
          <w:p w14:paraId="5B16EA49" w14:textId="35FE7EB9" w:rsidR="004263BB" w:rsidRPr="002B37AE" w:rsidRDefault="00D139F7" w:rsidP="007F19B4">
            <w:pPr>
              <w:pStyle w:val="Title"/>
              <w:widowControl w:val="0"/>
              <w:spacing w:before="0"/>
              <w:ind w:left="-142"/>
              <w:rPr>
                <w:rFonts w:eastAsia="Calibri"/>
                <w:color w:val="FFFFFF"/>
                <w:sz w:val="144"/>
                <w:szCs w:val="144"/>
              </w:rPr>
            </w:pPr>
            <w:r>
              <w:rPr>
                <w:rFonts w:eastAsia="Calibri"/>
                <w:color w:val="FFFFFF"/>
                <w:sz w:val="144"/>
                <w:szCs w:val="144"/>
              </w:rPr>
              <w:t>SM</w:t>
            </w:r>
          </w:p>
        </w:tc>
      </w:tr>
    </w:tbl>
    <w:p w14:paraId="004CB92B" w14:textId="77777777" w:rsidR="004263BB" w:rsidRPr="00B67555" w:rsidRDefault="004263BB" w:rsidP="004263BB">
      <w:pPr>
        <w:spacing w:before="0"/>
      </w:pPr>
    </w:p>
    <w:tbl>
      <w:tblPr>
        <w:tblW w:w="9629" w:type="dxa"/>
        <w:tblInd w:w="1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095"/>
      </w:tblGrid>
      <w:tr w:rsidR="004263BB" w:rsidRPr="004263BB" w14:paraId="2EA61628" w14:textId="77777777" w:rsidTr="004263BB">
        <w:trPr>
          <w:cantSplit/>
        </w:trPr>
        <w:tc>
          <w:tcPr>
            <w:tcW w:w="96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76283"/>
              <w:right w:val="nil"/>
            </w:tcBorders>
            <w:shd w:val="clear" w:color="auto" w:fill="076283"/>
          </w:tcPr>
          <w:p w14:paraId="1A684EDC" w14:textId="77777777" w:rsidR="004263BB" w:rsidRPr="004263BB" w:rsidRDefault="004263BB" w:rsidP="007F19B4">
            <w:pPr>
              <w:pStyle w:val="TableText"/>
              <w:rPr>
                <w:rFonts w:ascii="Avenir Black" w:hAnsi="Avenir Black"/>
                <w:b/>
                <w:color w:val="FFFFFF"/>
                <w:u w:val="single"/>
              </w:rPr>
            </w:pPr>
            <w:r w:rsidRPr="004263BB">
              <w:rPr>
                <w:rFonts w:ascii="Avenir Black" w:hAnsi="Avenir Black"/>
                <w:b/>
                <w:color w:val="FFFFFF"/>
                <w:u w:val="single"/>
              </w:rPr>
              <w:t>Office use only</w:t>
            </w:r>
          </w:p>
        </w:tc>
      </w:tr>
      <w:tr w:rsidR="004263BB" w:rsidRPr="00B67555" w14:paraId="0A664344" w14:textId="77777777" w:rsidTr="00E72BDC">
        <w:trPr>
          <w:cantSplit/>
        </w:trPr>
        <w:tc>
          <w:tcPr>
            <w:tcW w:w="3534" w:type="dxa"/>
            <w:tcBorders>
              <w:top w:val="single" w:sz="4" w:space="0" w:color="076283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7EC"/>
          </w:tcPr>
          <w:p w14:paraId="34ACC246" w14:textId="77777777" w:rsidR="004263BB" w:rsidRPr="00676BDD" w:rsidRDefault="00624FFF" w:rsidP="00624FFF">
            <w:pPr>
              <w:pStyle w:val="TableText"/>
            </w:pPr>
            <w:r>
              <w:t xml:space="preserve">Contact person </w:t>
            </w:r>
            <w:r w:rsidR="004263BB" w:rsidRPr="00676BDD">
              <w:t>name:</w:t>
            </w:r>
          </w:p>
        </w:tc>
        <w:tc>
          <w:tcPr>
            <w:tcW w:w="6095" w:type="dxa"/>
            <w:tcBorders>
              <w:top w:val="single" w:sz="4" w:space="0" w:color="076283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62A5B6E4" w14:textId="77777777" w:rsidR="004263BB" w:rsidRPr="00B67555" w:rsidRDefault="004263BB" w:rsidP="007F19B4">
            <w:pPr>
              <w:pStyle w:val="TableText"/>
            </w:pPr>
          </w:p>
        </w:tc>
      </w:tr>
      <w:tr w:rsidR="00E72BDC" w:rsidRPr="00B67555" w14:paraId="06DEC926" w14:textId="77777777" w:rsidTr="00E72BDC">
        <w:trPr>
          <w:cantSplit/>
        </w:trPr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7EC"/>
          </w:tcPr>
          <w:p w14:paraId="102F338A" w14:textId="77777777" w:rsidR="00E72BDC" w:rsidRPr="00676BDD" w:rsidRDefault="00624FFF" w:rsidP="00624FFF">
            <w:pPr>
              <w:pStyle w:val="TableText"/>
            </w:pPr>
            <w:r>
              <w:t>L</w:t>
            </w:r>
            <w:r w:rsidR="00E72BDC">
              <w:t xml:space="preserve">icence </w:t>
            </w:r>
            <w:r>
              <w:t>holder:</w:t>
            </w:r>
          </w:p>
        </w:tc>
        <w:tc>
          <w:tcPr>
            <w:tcW w:w="6095" w:type="dxa"/>
            <w:tcBorders>
              <w:top w:val="single" w:sz="4" w:space="0" w:color="D9E7EC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7DD8F292" w14:textId="77777777" w:rsidR="00E72BDC" w:rsidRPr="00B67555" w:rsidRDefault="00E72BDC" w:rsidP="007F19B4">
            <w:pPr>
              <w:pStyle w:val="TableText"/>
            </w:pPr>
          </w:p>
        </w:tc>
      </w:tr>
      <w:tr w:rsidR="004263BB" w:rsidRPr="00B67555" w14:paraId="05574807" w14:textId="77777777" w:rsidTr="00E72BDC">
        <w:trPr>
          <w:cantSplit/>
        </w:trPr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7EC"/>
          </w:tcPr>
          <w:p w14:paraId="2BD75EE5" w14:textId="77777777" w:rsidR="004263BB" w:rsidRPr="00676BDD" w:rsidRDefault="004263BB" w:rsidP="00624FFF">
            <w:pPr>
              <w:pStyle w:val="TableText"/>
            </w:pPr>
            <w:r w:rsidRPr="00676BDD">
              <w:t xml:space="preserve">Date </w:t>
            </w:r>
            <w:r w:rsidR="00624FFF">
              <w:t xml:space="preserve">application </w:t>
            </w:r>
            <w:r w:rsidRPr="00676BDD">
              <w:t>received:</w:t>
            </w:r>
          </w:p>
        </w:tc>
        <w:tc>
          <w:tcPr>
            <w:tcW w:w="6095" w:type="dxa"/>
            <w:tcBorders>
              <w:top w:val="single" w:sz="4" w:space="0" w:color="D9E7EC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0060317D" w14:textId="77777777" w:rsidR="004263BB" w:rsidRPr="00B67555" w:rsidRDefault="004263BB" w:rsidP="007F19B4">
            <w:pPr>
              <w:pStyle w:val="TableText"/>
            </w:pPr>
          </w:p>
        </w:tc>
      </w:tr>
      <w:tr w:rsidR="004263BB" w:rsidRPr="00B67555" w14:paraId="3035DD14" w14:textId="77777777" w:rsidTr="00E72BDC">
        <w:trPr>
          <w:cantSplit/>
        </w:trPr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D9E7EC"/>
              <w:right w:val="nil"/>
            </w:tcBorders>
            <w:shd w:val="clear" w:color="auto" w:fill="D9E7EC"/>
          </w:tcPr>
          <w:p w14:paraId="0072F031" w14:textId="77777777" w:rsidR="004263BB" w:rsidRPr="00676BDD" w:rsidRDefault="004263BB" w:rsidP="007F19B4">
            <w:pPr>
              <w:pStyle w:val="TableText"/>
            </w:pPr>
            <w:r w:rsidRPr="00676BDD">
              <w:t>Assigned to:</w:t>
            </w:r>
          </w:p>
        </w:tc>
        <w:tc>
          <w:tcPr>
            <w:tcW w:w="6095" w:type="dxa"/>
            <w:tcBorders>
              <w:top w:val="single" w:sz="4" w:space="0" w:color="D9E7EC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547539C3" w14:textId="77777777" w:rsidR="004263BB" w:rsidRPr="00B67555" w:rsidRDefault="004263BB" w:rsidP="007F19B4">
            <w:pPr>
              <w:pStyle w:val="TableText"/>
            </w:pPr>
          </w:p>
        </w:tc>
      </w:tr>
    </w:tbl>
    <w:p w14:paraId="1D6F1478" w14:textId="77777777" w:rsidR="004263BB" w:rsidRDefault="004263BB" w:rsidP="004263BB">
      <w:pPr>
        <w:spacing w:before="0"/>
      </w:pPr>
    </w:p>
    <w:p w14:paraId="49710F04" w14:textId="77777777" w:rsidR="00CC39B1" w:rsidRPr="004263BB" w:rsidRDefault="00CC39B1" w:rsidP="00CC39B1">
      <w:pPr>
        <w:pStyle w:val="BoxHeading"/>
      </w:pPr>
      <w:r>
        <w:t>INFORMATION FOR APPLICANTS</w:t>
      </w:r>
    </w:p>
    <w:p w14:paraId="1159FAFA" w14:textId="439B5C36" w:rsidR="00CC39B1" w:rsidRPr="004A65AB" w:rsidRDefault="00CC39B1" w:rsidP="00CC39B1">
      <w:pPr>
        <w:pStyle w:val="BoxBullet"/>
      </w:pPr>
      <w:r>
        <w:t>Use t</w:t>
      </w:r>
      <w:r w:rsidRPr="004A65AB">
        <w:t xml:space="preserve">his application form to </w:t>
      </w:r>
      <w:r>
        <w:t>apply</w:t>
      </w:r>
      <w:r w:rsidRPr="004A65AB">
        <w:t xml:space="preserve"> for an assessment of </w:t>
      </w:r>
      <w:r w:rsidR="00A2380B">
        <w:t xml:space="preserve">Starting Material for Export </w:t>
      </w:r>
      <w:r w:rsidRPr="004A65AB">
        <w:t>(</w:t>
      </w:r>
      <w:r w:rsidR="00A2380B">
        <w:t>SM</w:t>
      </w:r>
      <w:r w:rsidR="00301FF2">
        <w:t>E</w:t>
      </w:r>
      <w:r w:rsidRPr="004A65AB">
        <w:t xml:space="preserve">). </w:t>
      </w:r>
      <w:r>
        <w:t>Before</w:t>
      </w:r>
      <w:r w:rsidRPr="004A65AB">
        <w:t xml:space="preserve"> completing this application form</w:t>
      </w:r>
      <w:r>
        <w:t>,</w:t>
      </w:r>
      <w:r w:rsidRPr="004A65AB">
        <w:t xml:space="preserve"> read </w:t>
      </w:r>
      <w:r w:rsidRPr="004A65AB">
        <w:rPr>
          <w:b/>
        </w:rPr>
        <w:t>Part 3</w:t>
      </w:r>
      <w:r w:rsidRPr="004A65AB">
        <w:t xml:space="preserve">: </w:t>
      </w:r>
      <w:r w:rsidRPr="004A65AB">
        <w:rPr>
          <w:b/>
        </w:rPr>
        <w:t>Guidance for a New Medicinal Cannabis Product Application</w:t>
      </w:r>
      <w:r w:rsidRPr="004A65AB">
        <w:t xml:space="preserve"> of the </w:t>
      </w:r>
      <w:r w:rsidRPr="004A65AB">
        <w:rPr>
          <w:i/>
        </w:rPr>
        <w:t xml:space="preserve">Guideline on </w:t>
      </w:r>
      <w:r>
        <w:rPr>
          <w:i/>
        </w:rPr>
        <w:t xml:space="preserve">the </w:t>
      </w:r>
      <w:r w:rsidRPr="004A65AB">
        <w:rPr>
          <w:i/>
        </w:rPr>
        <w:t>Regulation of Medicinal Cannabis in New Zealand</w:t>
      </w:r>
      <w:r w:rsidRPr="004A65AB">
        <w:t>. Th</w:t>
      </w:r>
      <w:r>
        <w:t>is</w:t>
      </w:r>
      <w:r w:rsidRPr="004A65AB">
        <w:t xml:space="preserve"> </w:t>
      </w:r>
      <w:r w:rsidR="00A2380B">
        <w:t>SM</w:t>
      </w:r>
      <w:r w:rsidR="00301FF2">
        <w:t>E</w:t>
      </w:r>
      <w:r w:rsidRPr="004A65AB">
        <w:t xml:space="preserve"> application form follows the structure of </w:t>
      </w:r>
      <w:r w:rsidRPr="00877969">
        <w:rPr>
          <w:b/>
        </w:rPr>
        <w:t>Part 3</w:t>
      </w:r>
      <w:r w:rsidRPr="004A65AB">
        <w:t>.</w:t>
      </w:r>
    </w:p>
    <w:p w14:paraId="43FDF939" w14:textId="77777777" w:rsidR="00CC39B1" w:rsidRPr="004A65AB" w:rsidRDefault="00CC39B1" w:rsidP="00CC39B1">
      <w:pPr>
        <w:pStyle w:val="BoxBullet"/>
      </w:pPr>
      <w:r w:rsidRPr="004A65AB">
        <w:t>A contact person may be a licence holder, a director/partner or a responsible person for the licensed activity</w:t>
      </w:r>
      <w:r>
        <w:t>.</w:t>
      </w:r>
    </w:p>
    <w:p w14:paraId="014EE696" w14:textId="29723221" w:rsidR="00CC39B1" w:rsidRPr="004A65AB" w:rsidRDefault="00CC39B1" w:rsidP="00CC39B1">
      <w:pPr>
        <w:pStyle w:val="BoxBullet"/>
      </w:pPr>
      <w:r w:rsidRPr="004A65AB">
        <w:t xml:space="preserve">For the application to be considered, </w:t>
      </w:r>
      <w:r>
        <w:t xml:space="preserve">you must complete </w:t>
      </w:r>
      <w:r w:rsidRPr="004A65AB">
        <w:t xml:space="preserve">all </w:t>
      </w:r>
      <w:r w:rsidR="00301FF2">
        <w:t xml:space="preserve">of </w:t>
      </w:r>
      <w:r w:rsidRPr="004A65AB">
        <w:t>the relevant sections of the application form and provide the necessary information.</w:t>
      </w:r>
    </w:p>
    <w:p w14:paraId="4AF0CB07" w14:textId="6E5AB24B" w:rsidR="00CC39B1" w:rsidRPr="004A65AB" w:rsidRDefault="00CC39B1" w:rsidP="00CC39B1">
      <w:pPr>
        <w:pStyle w:val="BoxBullet"/>
      </w:pPr>
      <w:r w:rsidRPr="004A65AB">
        <w:t xml:space="preserve">While this form provides space for you to provide the required information, you will also need to present the supporting information as </w:t>
      </w:r>
      <w:proofErr w:type="gramStart"/>
      <w:r w:rsidRPr="004A65AB">
        <w:t>clearly</w:t>
      </w:r>
      <w:r w:rsidR="00301FF2">
        <w:t>-</w:t>
      </w:r>
      <w:r w:rsidRPr="004A65AB">
        <w:t>marked</w:t>
      </w:r>
      <w:proofErr w:type="gramEnd"/>
      <w:r w:rsidRPr="004A65AB">
        <w:t xml:space="preserve"> separate attachments.</w:t>
      </w:r>
    </w:p>
    <w:p w14:paraId="12A9B0C6" w14:textId="7069C8D6" w:rsidR="00CC39B1" w:rsidRPr="004A65AB" w:rsidRDefault="00CC39B1" w:rsidP="00CC39B1">
      <w:pPr>
        <w:pStyle w:val="BoxBullet"/>
      </w:pPr>
      <w:r w:rsidRPr="004A65AB">
        <w:t xml:space="preserve">During assessment of </w:t>
      </w:r>
      <w:r w:rsidR="00301FF2">
        <w:t xml:space="preserve">your </w:t>
      </w:r>
      <w:r w:rsidRPr="004A65AB">
        <w:t>application,</w:t>
      </w:r>
      <w:r>
        <w:t xml:space="preserve"> the Medicinal Cannabis Agency (the Agency) may request</w:t>
      </w:r>
      <w:r w:rsidRPr="004A65AB">
        <w:t xml:space="preserve"> further information from </w:t>
      </w:r>
      <w:r>
        <w:t>you</w:t>
      </w:r>
      <w:r w:rsidRPr="004A65AB">
        <w:t>.</w:t>
      </w:r>
    </w:p>
    <w:p w14:paraId="12EF6A15" w14:textId="033BF974" w:rsidR="00CC39B1" w:rsidRPr="004A65AB" w:rsidRDefault="00301FF2" w:rsidP="00CC39B1">
      <w:pPr>
        <w:pStyle w:val="BoxBullet"/>
      </w:pPr>
      <w:r>
        <w:t>Once</w:t>
      </w:r>
      <w:r w:rsidR="00CC39B1">
        <w:t xml:space="preserve"> the Agency receives</w:t>
      </w:r>
      <w:r w:rsidR="00CC39B1" w:rsidRPr="004A65AB">
        <w:t xml:space="preserve"> your application</w:t>
      </w:r>
      <w:r w:rsidR="00CC39B1">
        <w:t xml:space="preserve">, </w:t>
      </w:r>
      <w:r w:rsidR="00737D1C">
        <w:t xml:space="preserve">you will be invoiced $345 (including GST) </w:t>
      </w:r>
      <w:r w:rsidR="00CC39B1" w:rsidRPr="004A65AB">
        <w:t>for</w:t>
      </w:r>
      <w:r>
        <w:t xml:space="preserve"> the</w:t>
      </w:r>
      <w:r w:rsidR="00CC39B1" w:rsidRPr="004A65AB">
        <w:t xml:space="preserve"> initial check of </w:t>
      </w:r>
      <w:r>
        <w:t xml:space="preserve">your </w:t>
      </w:r>
      <w:r w:rsidR="00CC39B1" w:rsidRPr="004A65AB">
        <w:t>application. This fee is non</w:t>
      </w:r>
      <w:r w:rsidR="00CC39B1">
        <w:t>-</w:t>
      </w:r>
      <w:r w:rsidR="00CC39B1" w:rsidRPr="004A65AB">
        <w:t>refundable.</w:t>
      </w:r>
    </w:p>
    <w:p w14:paraId="05C56C6B" w14:textId="3A2D59DC" w:rsidR="00CC39B1" w:rsidRPr="004A65AB" w:rsidRDefault="00CC39B1" w:rsidP="00CC39B1">
      <w:pPr>
        <w:pStyle w:val="BoxBullet"/>
      </w:pPr>
      <w:r w:rsidRPr="004A65AB">
        <w:t xml:space="preserve">If the application appears to be in order, </w:t>
      </w:r>
      <w:r>
        <w:t xml:space="preserve">the Agency will invoice you for </w:t>
      </w:r>
      <w:r w:rsidRPr="004A65AB">
        <w:t xml:space="preserve">the full </w:t>
      </w:r>
      <w:r w:rsidR="00666AC9">
        <w:t>SM</w:t>
      </w:r>
      <w:r w:rsidR="00301FF2">
        <w:t>E</w:t>
      </w:r>
      <w:r w:rsidR="00666AC9" w:rsidRPr="004A65AB">
        <w:t xml:space="preserve"> </w:t>
      </w:r>
      <w:r>
        <w:t>assessment fee.</w:t>
      </w:r>
    </w:p>
    <w:p w14:paraId="01DCEE9C" w14:textId="461C77D0" w:rsidR="00CC39B1" w:rsidRPr="00B67555" w:rsidRDefault="00CC39B1" w:rsidP="00CC39B1">
      <w:pPr>
        <w:pStyle w:val="BoxBullet"/>
      </w:pPr>
      <w:r w:rsidRPr="004A65AB">
        <w:t xml:space="preserve">The assessment of your </w:t>
      </w:r>
      <w:r w:rsidR="00666AC9">
        <w:t>SM</w:t>
      </w:r>
      <w:r w:rsidR="00301FF2">
        <w:t>E application</w:t>
      </w:r>
      <w:r w:rsidR="00666AC9">
        <w:t xml:space="preserve"> </w:t>
      </w:r>
      <w:r w:rsidRPr="004A65AB">
        <w:t xml:space="preserve">will not start until </w:t>
      </w:r>
      <w:r>
        <w:t xml:space="preserve">you have paid </w:t>
      </w:r>
      <w:r w:rsidRPr="004A65AB">
        <w:t>the full assessment fee. The assessment fee is non</w:t>
      </w:r>
      <w:r>
        <w:t>-</w:t>
      </w:r>
      <w:r w:rsidRPr="004A65AB">
        <w:t>refundable.</w:t>
      </w:r>
    </w:p>
    <w:p w14:paraId="13BA90D2" w14:textId="77777777" w:rsidR="00624FFF" w:rsidRPr="00271E21" w:rsidRDefault="00624FFF" w:rsidP="004263BB">
      <w:pPr>
        <w:spacing w:before="0"/>
      </w:pPr>
    </w:p>
    <w:tbl>
      <w:tblPr>
        <w:tblW w:w="0" w:type="auto"/>
        <w:tblInd w:w="284" w:type="dxa"/>
        <w:tblBorders>
          <w:top w:val="single" w:sz="4" w:space="0" w:color="076283"/>
          <w:left w:val="single" w:sz="4" w:space="0" w:color="076283"/>
          <w:bottom w:val="single" w:sz="4" w:space="0" w:color="076283"/>
          <w:right w:val="single" w:sz="4" w:space="0" w:color="076283"/>
          <w:insideH w:val="single" w:sz="4" w:space="0" w:color="076283"/>
          <w:insideV w:val="single" w:sz="4" w:space="0" w:color="076283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624FFF" w:rsidRPr="00B67555" w14:paraId="321DF9FC" w14:textId="77777777" w:rsidTr="005F2FFE">
        <w:trPr>
          <w:cantSplit/>
        </w:trPr>
        <w:tc>
          <w:tcPr>
            <w:tcW w:w="9639" w:type="dxa"/>
            <w:shd w:val="clear" w:color="auto" w:fill="076283"/>
          </w:tcPr>
          <w:p w14:paraId="775279F7" w14:textId="77777777" w:rsidR="00624FFF" w:rsidRPr="004263BB" w:rsidRDefault="00624FFF" w:rsidP="005F2FFE">
            <w:pPr>
              <w:pStyle w:val="TableText"/>
              <w:keepNext/>
              <w:rPr>
                <w:rFonts w:ascii="Avenir Black" w:hAnsi="Avenir Black"/>
                <w:b/>
                <w:color w:val="FFFFFF"/>
              </w:rPr>
            </w:pPr>
            <w:r>
              <w:rPr>
                <w:rFonts w:ascii="Avenir Black" w:hAnsi="Avenir Black"/>
                <w:b/>
                <w:color w:val="FFFFFF"/>
              </w:rPr>
              <w:lastRenderedPageBreak/>
              <w:t>INSTRUCTIONS FOR COMPLETING THE APPLICATION</w:t>
            </w:r>
          </w:p>
        </w:tc>
      </w:tr>
      <w:tr w:rsidR="00624FFF" w:rsidRPr="00B67555" w14:paraId="38AD9D00" w14:textId="77777777" w:rsidTr="005F2FFE">
        <w:trPr>
          <w:cantSplit/>
        </w:trPr>
        <w:tc>
          <w:tcPr>
            <w:tcW w:w="9639" w:type="dxa"/>
          </w:tcPr>
          <w:p w14:paraId="430BF8C3" w14:textId="77777777" w:rsidR="00624FFF" w:rsidRPr="004A65AB" w:rsidRDefault="00624FFF" w:rsidP="00624FFF">
            <w:pPr>
              <w:pStyle w:val="TableBullet"/>
            </w:pPr>
            <w:r w:rsidRPr="004A65AB">
              <w:t xml:space="preserve">While this form </w:t>
            </w:r>
            <w:r>
              <w:t>includes</w:t>
            </w:r>
            <w:r w:rsidRPr="004A65AB">
              <w:t xml:space="preserve"> space for you to provide the information required by Section 2 of </w:t>
            </w:r>
            <w:r w:rsidRPr="004A65AB">
              <w:rPr>
                <w:b/>
              </w:rPr>
              <w:t>Part 3</w:t>
            </w:r>
            <w:r w:rsidRPr="004A65AB">
              <w:t xml:space="preserve"> of the </w:t>
            </w:r>
            <w:r w:rsidRPr="004A65AB">
              <w:rPr>
                <w:i/>
              </w:rPr>
              <w:t xml:space="preserve">Guideline on </w:t>
            </w:r>
            <w:r>
              <w:rPr>
                <w:i/>
              </w:rPr>
              <w:t xml:space="preserve">the </w:t>
            </w:r>
            <w:r w:rsidRPr="004A65AB">
              <w:rPr>
                <w:i/>
              </w:rPr>
              <w:t>Regulation of Medicinal Cannabis in New Zealand</w:t>
            </w:r>
            <w:r w:rsidRPr="004A65AB">
              <w:t xml:space="preserve">, </w:t>
            </w:r>
            <w:r>
              <w:t xml:space="preserve">you may provide </w:t>
            </w:r>
            <w:r w:rsidRPr="004A65AB">
              <w:t>any additional information in clearly named attachments.</w:t>
            </w:r>
          </w:p>
          <w:p w14:paraId="3D531DDE" w14:textId="3FA768D1" w:rsidR="00624FFF" w:rsidRPr="00B67555" w:rsidRDefault="00624FFF" w:rsidP="00CC39B1">
            <w:pPr>
              <w:pStyle w:val="TableBullet"/>
              <w:spacing w:after="480"/>
            </w:pPr>
            <w:r w:rsidRPr="004A65AB">
              <w:t xml:space="preserve">Section 3 of </w:t>
            </w:r>
            <w:r w:rsidRPr="004A65AB">
              <w:rPr>
                <w:b/>
              </w:rPr>
              <w:t>Part 3</w:t>
            </w:r>
            <w:r w:rsidRPr="004A65AB">
              <w:t xml:space="preserve"> of the </w:t>
            </w:r>
            <w:r w:rsidRPr="004A65AB">
              <w:rPr>
                <w:i/>
              </w:rPr>
              <w:t xml:space="preserve">Guideline on </w:t>
            </w:r>
            <w:r>
              <w:rPr>
                <w:i/>
              </w:rPr>
              <w:t xml:space="preserve">the </w:t>
            </w:r>
            <w:r w:rsidRPr="004A65AB">
              <w:rPr>
                <w:i/>
              </w:rPr>
              <w:t>Regulation of Medicinal Cannabis in New Zealand</w:t>
            </w:r>
            <w:r w:rsidRPr="004A65AB" w:rsidDel="002D4F1C">
              <w:t xml:space="preserve"> </w:t>
            </w:r>
            <w:r w:rsidRPr="004A65AB">
              <w:t>and</w:t>
            </w:r>
            <w:r>
              <w:t xml:space="preserve"> Section 3 of</w:t>
            </w:r>
            <w:r w:rsidRPr="004A65AB">
              <w:t xml:space="preserve"> this form </w:t>
            </w:r>
            <w:r>
              <w:t xml:space="preserve">both </w:t>
            </w:r>
            <w:r w:rsidRPr="004A65AB">
              <w:t xml:space="preserve">outline the supporting information you are required to submit with your application Please </w:t>
            </w:r>
            <w:r>
              <w:t>attach</w:t>
            </w:r>
            <w:r w:rsidRPr="004A65AB">
              <w:t xml:space="preserve"> all required documents and clearly name</w:t>
            </w:r>
            <w:r>
              <w:t xml:space="preserve"> them</w:t>
            </w:r>
            <w:r w:rsidRPr="004A65AB">
              <w:t xml:space="preserve"> in Section 3 </w:t>
            </w:r>
            <w:r>
              <w:t xml:space="preserve">of this form so that </w:t>
            </w:r>
            <w:r w:rsidRPr="004A65AB">
              <w:t xml:space="preserve">your application </w:t>
            </w:r>
            <w:r>
              <w:t xml:space="preserve">can </w:t>
            </w:r>
            <w:r w:rsidRPr="004A65AB">
              <w:t>proceed.</w:t>
            </w:r>
          </w:p>
        </w:tc>
      </w:tr>
      <w:tr w:rsidR="004263BB" w:rsidRPr="00B67555" w14:paraId="23956E54" w14:textId="77777777" w:rsidTr="007F19B4">
        <w:trPr>
          <w:cantSplit/>
        </w:trPr>
        <w:tc>
          <w:tcPr>
            <w:tcW w:w="9639" w:type="dxa"/>
            <w:shd w:val="clear" w:color="auto" w:fill="076283"/>
          </w:tcPr>
          <w:p w14:paraId="776CCA2F" w14:textId="77777777" w:rsidR="004263BB" w:rsidRPr="004263BB" w:rsidRDefault="00624FFF" w:rsidP="00624FFF">
            <w:pPr>
              <w:pStyle w:val="TableText"/>
              <w:keepNext/>
              <w:rPr>
                <w:rFonts w:ascii="Avenir Black" w:hAnsi="Avenir Black"/>
                <w:b/>
                <w:color w:val="FFFFFF"/>
              </w:rPr>
            </w:pPr>
            <w:r>
              <w:rPr>
                <w:rFonts w:ascii="Avenir Black" w:hAnsi="Avenir Black"/>
                <w:b/>
                <w:color w:val="FFFFFF"/>
              </w:rPr>
              <w:t xml:space="preserve">APPLICATION </w:t>
            </w:r>
            <w:r w:rsidR="00E72BDC">
              <w:rPr>
                <w:rFonts w:ascii="Avenir Black" w:hAnsi="Avenir Black"/>
                <w:b/>
                <w:color w:val="FFFFFF"/>
              </w:rPr>
              <w:t>FORM SUBMISSION</w:t>
            </w:r>
          </w:p>
        </w:tc>
      </w:tr>
      <w:tr w:rsidR="004263BB" w:rsidRPr="00B67555" w14:paraId="546CC3CB" w14:textId="77777777" w:rsidTr="007F19B4">
        <w:trPr>
          <w:cantSplit/>
        </w:trPr>
        <w:tc>
          <w:tcPr>
            <w:tcW w:w="9639" w:type="dxa"/>
          </w:tcPr>
          <w:p w14:paraId="36B64CBB" w14:textId="5562FA84" w:rsidR="004263BB" w:rsidRPr="00E72BDC" w:rsidRDefault="004263BB" w:rsidP="007F19B4">
            <w:pPr>
              <w:pStyle w:val="TableBullet"/>
              <w:spacing w:before="120"/>
              <w:rPr>
                <w:szCs w:val="22"/>
              </w:rPr>
            </w:pPr>
            <w:r w:rsidRPr="00B67555">
              <w:t xml:space="preserve">For electronic submission, scan the completed </w:t>
            </w:r>
            <w:r w:rsidR="00624FFF">
              <w:t xml:space="preserve">application </w:t>
            </w:r>
            <w:r w:rsidRPr="00B67555">
              <w:t xml:space="preserve">form and </w:t>
            </w:r>
            <w:r w:rsidR="00624FFF">
              <w:t xml:space="preserve">supporting documents </w:t>
            </w:r>
            <w:r w:rsidRPr="00B67555">
              <w:t>to</w:t>
            </w:r>
            <w:r>
              <w:t xml:space="preserve"> the </w:t>
            </w:r>
            <w:r w:rsidRPr="00BE1C5D">
              <w:t>Medicinal Cannabis Agency</w:t>
            </w:r>
            <w:r w:rsidRPr="00B67555">
              <w:t xml:space="preserve"> (</w:t>
            </w:r>
            <w:hyperlink r:id="rId11" w:history="1">
              <w:r w:rsidRPr="00B67555">
                <w:rPr>
                  <w:rStyle w:val="Hyperlink"/>
                </w:rPr>
                <w:t>medicinalcannabis@health.govt.nz</w:t>
              </w:r>
            </w:hyperlink>
            <w:r w:rsidRPr="00B67555">
              <w:t>).</w:t>
            </w:r>
            <w:r w:rsidR="00E72BDC">
              <w:t xml:space="preserve"> </w:t>
            </w:r>
            <w:r w:rsidRPr="00E72BDC">
              <w:rPr>
                <w:szCs w:val="22"/>
              </w:rPr>
              <w:t>You must ensure the emailed form is legible and complete.</w:t>
            </w:r>
          </w:p>
          <w:p w14:paraId="0AAA6EF7" w14:textId="77777777" w:rsidR="004263BB" w:rsidRPr="00B67555" w:rsidRDefault="004263BB" w:rsidP="007F19B4">
            <w:pPr>
              <w:pStyle w:val="TableBullet"/>
              <w:spacing w:before="240"/>
            </w:pPr>
            <w:r w:rsidRPr="00B67555">
              <w:t xml:space="preserve">If you are unable to scan and email the </w:t>
            </w:r>
            <w:r w:rsidR="00624FFF">
              <w:t xml:space="preserve">application </w:t>
            </w:r>
            <w:r w:rsidRPr="00B67555">
              <w:t>form, you can post a copy to:</w:t>
            </w:r>
          </w:p>
          <w:p w14:paraId="476FA2B7" w14:textId="77777777" w:rsidR="004263BB" w:rsidRPr="00B67555" w:rsidRDefault="004263BB" w:rsidP="007F19B4">
            <w:pPr>
              <w:pStyle w:val="TableText"/>
              <w:ind w:left="567"/>
              <w:rPr>
                <w:szCs w:val="22"/>
              </w:rPr>
            </w:pPr>
            <w:r w:rsidRPr="00B67555">
              <w:rPr>
                <w:szCs w:val="22"/>
              </w:rPr>
              <w:t>Medicinal Cannabis Agency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Ministry of Health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PO Box 5013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Wellington 6145</w:t>
            </w:r>
          </w:p>
          <w:p w14:paraId="20C22E09" w14:textId="77777777" w:rsidR="004263BB" w:rsidRPr="00B67555" w:rsidRDefault="004263BB" w:rsidP="00624FFF">
            <w:pPr>
              <w:pStyle w:val="TableBullet"/>
              <w:spacing w:before="240"/>
            </w:pPr>
            <w:r w:rsidRPr="00B67555">
              <w:t xml:space="preserve">Keep a copy of the completed </w:t>
            </w:r>
            <w:r w:rsidR="00624FFF">
              <w:t xml:space="preserve">application </w:t>
            </w:r>
            <w:r w:rsidRPr="00B67555">
              <w:t>form for your records.</w:t>
            </w:r>
          </w:p>
        </w:tc>
      </w:tr>
    </w:tbl>
    <w:p w14:paraId="6BA0293F" w14:textId="43AD9942" w:rsidR="00F741C2" w:rsidRDefault="00F741C2" w:rsidP="00624FFF"/>
    <w:p w14:paraId="75DD4B8B" w14:textId="77777777" w:rsidR="00F741C2" w:rsidRDefault="00F741C2">
      <w:pPr>
        <w:spacing w:before="0"/>
      </w:pPr>
      <w:r>
        <w:br w:type="page"/>
      </w:r>
    </w:p>
    <w:p w14:paraId="7A5B424E" w14:textId="66DC5432" w:rsidR="000552F2" w:rsidRDefault="00CC39B1" w:rsidP="005F2FFE">
      <w:pPr>
        <w:pStyle w:val="Heading1"/>
      </w:pPr>
      <w:r>
        <w:lastRenderedPageBreak/>
        <w:t xml:space="preserve">Application for </w:t>
      </w:r>
      <w:r w:rsidR="00863ED9">
        <w:t xml:space="preserve">assessment of </w:t>
      </w:r>
      <w:r w:rsidR="00CA4AA5">
        <w:t>Starting Material for Export</w:t>
      </w:r>
    </w:p>
    <w:p w14:paraId="1A0BA43F" w14:textId="77777777" w:rsidR="00CC39B1" w:rsidRPr="005F2FFE" w:rsidRDefault="00CC39B1" w:rsidP="005F2FFE">
      <w:r w:rsidRPr="004A65AB">
        <w:t xml:space="preserve">The sections of this form follow the structure and section names of </w:t>
      </w:r>
      <w:r w:rsidRPr="004A65AB">
        <w:rPr>
          <w:b/>
        </w:rPr>
        <w:t>Part 3</w:t>
      </w:r>
      <w:r w:rsidRPr="004A65AB">
        <w:t xml:space="preserve"> of the </w:t>
      </w:r>
      <w:r w:rsidRPr="004A65AB">
        <w:rPr>
          <w:i/>
        </w:rPr>
        <w:t xml:space="preserve">Guideline on </w:t>
      </w:r>
      <w:r>
        <w:rPr>
          <w:i/>
        </w:rPr>
        <w:t xml:space="preserve">the </w:t>
      </w:r>
      <w:r w:rsidRPr="004A65AB">
        <w:rPr>
          <w:i/>
        </w:rPr>
        <w:t>Regulation of Medicinal Cannabis in New Zealand</w:t>
      </w:r>
      <w:r w:rsidRPr="004A65AB">
        <w:t>.</w:t>
      </w:r>
    </w:p>
    <w:p w14:paraId="25C37648" w14:textId="047A98A2" w:rsidR="00CC39B1" w:rsidRDefault="005206F9" w:rsidP="005F2FFE">
      <w:pPr>
        <w:pStyle w:val="Heading2"/>
      </w:pPr>
      <w:r>
        <w:t>S</w:t>
      </w:r>
      <w:r w:rsidR="00CC39B1" w:rsidRPr="004A65AB">
        <w:t xml:space="preserve">ection 2.3: Proposed </w:t>
      </w:r>
      <w:r w:rsidR="00CC39B1">
        <w:t>p</w:t>
      </w:r>
      <w:r w:rsidR="00CC39B1" w:rsidRPr="004A65AB">
        <w:t xml:space="preserve">roduct </w:t>
      </w:r>
      <w:r w:rsidR="00CC39B1">
        <w:t>d</w:t>
      </w:r>
      <w:r w:rsidR="00CC39B1" w:rsidRPr="004A65AB">
        <w:t>etails</w:t>
      </w:r>
    </w:p>
    <w:p w14:paraId="37F89A92" w14:textId="2EDD8CCA" w:rsidR="005206F9" w:rsidRDefault="005206F9" w:rsidP="005206F9">
      <w:pPr>
        <w:rPr>
          <w:i/>
        </w:rPr>
      </w:pPr>
      <w:r w:rsidRPr="00E5354B">
        <w:rPr>
          <w:i/>
        </w:rPr>
        <w:t xml:space="preserve">At a minimum, identifying information should include </w:t>
      </w:r>
      <w:r w:rsidR="00425E3F">
        <w:rPr>
          <w:i/>
        </w:rPr>
        <w:t>a unique identifier (maximum of 12 characters),</w:t>
      </w:r>
      <w:r w:rsidRPr="00E5354B">
        <w:rPr>
          <w:i/>
        </w:rPr>
        <w:t xml:space="preserve"> material description, weight, package size, country of origin, </w:t>
      </w:r>
      <w:r w:rsidR="00AD22CF" w:rsidRPr="00E5354B">
        <w:rPr>
          <w:i/>
        </w:rPr>
        <w:t>destination,</w:t>
      </w:r>
      <w:r w:rsidRPr="00E5354B">
        <w:rPr>
          <w:i/>
        </w:rPr>
        <w:t xml:space="preserve"> and date</w:t>
      </w:r>
      <w:r w:rsidR="00425E3F">
        <w:rPr>
          <w:i/>
        </w:rPr>
        <w:t xml:space="preserve"> export will be completed</w:t>
      </w:r>
      <w:r w:rsidRPr="00E5354B">
        <w:rPr>
          <w:i/>
        </w:rPr>
        <w:t xml:space="preserve">. </w:t>
      </w:r>
    </w:p>
    <w:p w14:paraId="2FF38E20" w14:textId="77777777" w:rsidR="005206F9" w:rsidRPr="005206F9" w:rsidRDefault="005206F9" w:rsidP="005206F9"/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402"/>
        <w:gridCol w:w="5494"/>
      </w:tblGrid>
      <w:tr w:rsidR="004A2F98" w:rsidRPr="004131C5" w14:paraId="28D005BB" w14:textId="77777777" w:rsidTr="00260FB1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7927" w14:textId="77777777" w:rsidR="004A2F98" w:rsidRPr="00E85EFD" w:rsidRDefault="004A2F98" w:rsidP="005F2FFE">
            <w:pPr>
              <w:pStyle w:val="TableText"/>
            </w:pPr>
            <w:r w:rsidRPr="004131C5">
              <w:t>S2.3.</w:t>
            </w:r>
            <w:r w:rsidRPr="00E85EFD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DB491" w14:textId="77777777" w:rsidR="004A2F98" w:rsidRPr="00972EC3" w:rsidRDefault="004A2F98" w:rsidP="005F2FFE">
            <w:pPr>
              <w:pStyle w:val="TableText"/>
              <w:rPr>
                <w:rFonts w:eastAsia="Calibri"/>
              </w:rPr>
            </w:pPr>
            <w:r w:rsidRPr="00972EC3">
              <w:t>Type of application: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1FE" w14:textId="77777777" w:rsidR="004A2F98" w:rsidRPr="004131C5" w:rsidRDefault="005C025C" w:rsidP="004A2F98">
            <w:pPr>
              <w:spacing w:before="90" w:after="90"/>
              <w:ind w:left="108"/>
            </w:pPr>
            <w:sdt>
              <w:sdtPr>
                <w:rPr>
                  <w:color w:val="1F497D"/>
                </w:rPr>
                <w:id w:val="-821733263"/>
                <w:placeholder>
                  <w:docPart w:val="1B93740DD47E4B7C883322E3C785C832"/>
                </w:placeholder>
                <w:dropDownList>
                  <w:listItem w:value="Choose an item."/>
                  <w:listItem w:displayText="Type 1: cannabis-based ingredient" w:value="Type 1: cannabis-based ingredient"/>
                  <w:listItem w:displayText="Type 2: dried cannabis product" w:value="Type 2: dried cannabis product"/>
                  <w:listItem w:displayText="Type 2: dosage product" w:value="Type 2: dosage product"/>
                  <w:listItem w:displayText="Type 3: starting material for export" w:value="Type 3: starting material for export"/>
                </w:dropDownList>
              </w:sdtPr>
              <w:sdtEndPr/>
              <w:sdtContent>
                <w:r w:rsidR="00401FCA" w:rsidRPr="004131C5">
                  <w:rPr>
                    <w:color w:val="1F497D"/>
                  </w:rPr>
                  <w:t>Type 3: starting material for export</w:t>
                </w:r>
              </w:sdtContent>
            </w:sdt>
          </w:p>
        </w:tc>
      </w:tr>
      <w:tr w:rsidR="004A2F98" w:rsidRPr="004131C5" w14:paraId="53E0AAC4" w14:textId="77777777" w:rsidTr="00260FB1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A336" w14:textId="77777777" w:rsidR="004A2F98" w:rsidRPr="005206F9" w:rsidRDefault="004A2F98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A2502" w14:textId="77777777" w:rsidR="004A2F98" w:rsidRPr="005206F9" w:rsidRDefault="004A2F98" w:rsidP="005F2FFE">
            <w:pPr>
              <w:pStyle w:val="TableText"/>
              <w:spacing w:before="0" w:after="0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AA821" w14:textId="77777777" w:rsidR="004A2F98" w:rsidRPr="005206F9" w:rsidRDefault="004A2F98" w:rsidP="005F2FFE">
            <w:pPr>
              <w:pStyle w:val="TableText"/>
              <w:spacing w:before="0" w:after="0"/>
            </w:pPr>
          </w:p>
        </w:tc>
      </w:tr>
      <w:tr w:rsidR="004A2F98" w:rsidRPr="004131C5" w14:paraId="24516470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4048E" w14:textId="77777777" w:rsidR="004A2F98" w:rsidRPr="004131C5" w:rsidRDefault="004A2F98" w:rsidP="005F2FFE">
            <w:pPr>
              <w:pStyle w:val="TableText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FB63E" w14:textId="11B0888A" w:rsidR="004A2F98" w:rsidRPr="004131C5" w:rsidRDefault="00223FF5" w:rsidP="005F2FFE">
            <w:pPr>
              <w:pStyle w:val="TableText"/>
            </w:pPr>
            <w:r>
              <w:t>C</w:t>
            </w:r>
            <w:r w:rsidR="00401FCA" w:rsidRPr="004131C5">
              <w:t>onsignment</w:t>
            </w:r>
            <w:r w:rsidR="004A2F98" w:rsidRPr="004131C5">
              <w:t xml:space="preserve"> name</w:t>
            </w:r>
            <w:r w:rsidR="00401FCA" w:rsidRPr="004131C5">
              <w:t>/</w:t>
            </w:r>
            <w:r w:rsidR="00AD22CF">
              <w:t xml:space="preserve">Unique </w:t>
            </w:r>
            <w:r w:rsidR="00401FCA" w:rsidRPr="004131C5">
              <w:t>identifier</w:t>
            </w:r>
            <w:r w:rsidR="004A2F98" w:rsidRPr="004131C5"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FB4" w14:textId="77777777" w:rsidR="004A2F98" w:rsidRPr="004131C5" w:rsidRDefault="004A2F98" w:rsidP="004A2F98">
            <w:pPr>
              <w:pStyle w:val="TableText"/>
              <w:ind w:left="108"/>
            </w:pPr>
          </w:p>
        </w:tc>
      </w:tr>
      <w:tr w:rsidR="004A2F98" w:rsidRPr="004131C5" w14:paraId="53693673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6F16E" w14:textId="77777777" w:rsidR="004A2F98" w:rsidRPr="005206F9" w:rsidRDefault="004A2F98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8F383" w14:textId="77777777" w:rsidR="004A2F98" w:rsidRPr="005206F9" w:rsidRDefault="004A2F98" w:rsidP="005F2FFE">
            <w:pPr>
              <w:pStyle w:val="TableText"/>
              <w:spacing w:before="0" w:after="0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2A74E" w14:textId="77777777" w:rsidR="004A2F98" w:rsidRPr="005206F9" w:rsidRDefault="004A2F98" w:rsidP="005F2FFE">
            <w:pPr>
              <w:pStyle w:val="TableText"/>
              <w:spacing w:before="0" w:after="0"/>
            </w:pPr>
          </w:p>
        </w:tc>
      </w:tr>
      <w:tr w:rsidR="003E09F2" w:rsidRPr="004131C5" w14:paraId="26D1CDB8" w14:textId="77777777" w:rsidTr="0029091B">
        <w:trPr>
          <w:cantSplit/>
          <w:trHeight w:val="273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9A7BF" w14:textId="77777777" w:rsidR="003E09F2" w:rsidRPr="005206F9" w:rsidRDefault="003E09F2" w:rsidP="005F2FFE">
            <w:pPr>
              <w:pStyle w:val="TableText"/>
              <w:spacing w:before="0" w:after="0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5456C" w14:textId="77777777" w:rsidR="003E09F2" w:rsidRPr="005206F9" w:rsidRDefault="003E09F2" w:rsidP="005206F9">
            <w:pPr>
              <w:pStyle w:val="TableText"/>
            </w:pPr>
            <w:r w:rsidRPr="005206F9">
              <w:t>Material description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D9A" w14:textId="77777777" w:rsidR="003E09F2" w:rsidRPr="005206F9" w:rsidRDefault="003E09F2" w:rsidP="005206F9">
            <w:pPr>
              <w:pStyle w:val="TableText"/>
            </w:pPr>
          </w:p>
        </w:tc>
      </w:tr>
      <w:tr w:rsidR="003E09F2" w:rsidRPr="004131C5" w14:paraId="32A9BC26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DE57" w14:textId="77777777" w:rsidR="003E09F2" w:rsidRPr="005206F9" w:rsidRDefault="003E09F2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788EB" w14:textId="77777777" w:rsidR="003E09F2" w:rsidRPr="005206F9" w:rsidRDefault="003E09F2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C8CFD" w14:textId="77777777" w:rsidR="003E09F2" w:rsidRPr="005206F9" w:rsidRDefault="003E09F2" w:rsidP="005206F9">
            <w:pPr>
              <w:pStyle w:val="TableText"/>
            </w:pPr>
          </w:p>
        </w:tc>
      </w:tr>
      <w:tr w:rsidR="003E09F2" w:rsidRPr="004131C5" w14:paraId="6ACD73B3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3C98F" w14:textId="77777777" w:rsidR="003E09F2" w:rsidRPr="005206F9" w:rsidRDefault="003E09F2" w:rsidP="005F2FFE">
            <w:pPr>
              <w:pStyle w:val="TableText"/>
              <w:spacing w:before="0" w:after="0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83EEE" w14:textId="3695F235" w:rsidR="003E09F2" w:rsidRPr="005206F9" w:rsidRDefault="0029091B" w:rsidP="005206F9">
            <w:pPr>
              <w:pStyle w:val="TableText"/>
            </w:pPr>
            <w:r>
              <w:t>Total</w:t>
            </w:r>
            <w:r w:rsidR="003E09F2" w:rsidRPr="005206F9">
              <w:t xml:space="preserve"> weight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AFB" w14:textId="77777777" w:rsidR="003E09F2" w:rsidRPr="005206F9" w:rsidRDefault="003E09F2" w:rsidP="005206F9">
            <w:pPr>
              <w:pStyle w:val="TableText"/>
            </w:pPr>
          </w:p>
        </w:tc>
      </w:tr>
      <w:tr w:rsidR="003E09F2" w:rsidRPr="004131C5" w14:paraId="4930354A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C9608" w14:textId="77777777" w:rsidR="003E09F2" w:rsidRPr="005206F9" w:rsidRDefault="003E09F2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4A26C" w14:textId="77777777" w:rsidR="003E09F2" w:rsidRPr="005206F9" w:rsidRDefault="003E09F2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7EA32" w14:textId="77777777" w:rsidR="003E09F2" w:rsidRPr="005206F9" w:rsidRDefault="003E09F2" w:rsidP="005206F9">
            <w:pPr>
              <w:pStyle w:val="TableText"/>
            </w:pPr>
          </w:p>
        </w:tc>
      </w:tr>
      <w:tr w:rsidR="003E09F2" w:rsidRPr="004131C5" w14:paraId="7DC7F5B4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92967" w14:textId="77777777" w:rsidR="003E09F2" w:rsidRPr="005206F9" w:rsidRDefault="001068CA" w:rsidP="005F2FFE">
            <w:pPr>
              <w:pStyle w:val="TableText"/>
              <w:spacing w:before="0" w:after="0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6463D" w14:textId="6C62F5E7" w:rsidR="003E09F2" w:rsidRPr="005206F9" w:rsidRDefault="003E09F2" w:rsidP="005206F9">
            <w:pPr>
              <w:pStyle w:val="TableText"/>
            </w:pPr>
            <w:r w:rsidRPr="005206F9">
              <w:t>Package size</w:t>
            </w:r>
            <w:r w:rsidR="0029091B">
              <w:t>(s)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243" w14:textId="77777777" w:rsidR="003E09F2" w:rsidRPr="005206F9" w:rsidRDefault="003E09F2" w:rsidP="005206F9">
            <w:pPr>
              <w:pStyle w:val="TableText"/>
            </w:pPr>
          </w:p>
        </w:tc>
      </w:tr>
      <w:tr w:rsidR="003E09F2" w:rsidRPr="004131C5" w14:paraId="7A82F814" w14:textId="77777777" w:rsidTr="005206F9">
        <w:trPr>
          <w:cantSplit/>
          <w:trHeight w:val="23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F3D9" w14:textId="77777777" w:rsidR="003E09F2" w:rsidRPr="005206F9" w:rsidRDefault="003E09F2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CB69C" w14:textId="77777777" w:rsidR="003E09F2" w:rsidRPr="005206F9" w:rsidRDefault="003E09F2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62C01" w14:textId="77777777" w:rsidR="003E09F2" w:rsidRPr="005206F9" w:rsidRDefault="003E09F2" w:rsidP="005206F9">
            <w:pPr>
              <w:pStyle w:val="TableText"/>
            </w:pPr>
          </w:p>
        </w:tc>
      </w:tr>
      <w:tr w:rsidR="003E09F2" w:rsidRPr="004131C5" w14:paraId="5AF545BF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40FAE" w14:textId="77777777" w:rsidR="003E09F2" w:rsidRPr="005206F9" w:rsidRDefault="001068CA" w:rsidP="005F2FFE">
            <w:pPr>
              <w:pStyle w:val="TableText"/>
              <w:spacing w:before="0" w:after="0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A35CB" w14:textId="77777777" w:rsidR="003E09F2" w:rsidRPr="005206F9" w:rsidRDefault="001068CA" w:rsidP="005206F9">
            <w:pPr>
              <w:pStyle w:val="TableText"/>
            </w:pPr>
            <w:r w:rsidRPr="005206F9">
              <w:t>Country of Origin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D56" w14:textId="77777777" w:rsidR="003E09F2" w:rsidRPr="005206F9" w:rsidRDefault="001068CA" w:rsidP="005206F9">
            <w:pPr>
              <w:pStyle w:val="TableText"/>
            </w:pPr>
            <w:r w:rsidRPr="005206F9">
              <w:t>New Zealand</w:t>
            </w:r>
          </w:p>
        </w:tc>
      </w:tr>
      <w:tr w:rsidR="001068CA" w:rsidRPr="004131C5" w14:paraId="386AA267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1917F" w14:textId="77777777" w:rsidR="001068CA" w:rsidRPr="005206F9" w:rsidRDefault="001068CA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77833" w14:textId="77777777" w:rsidR="001068CA" w:rsidRPr="005206F9" w:rsidRDefault="001068CA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B05CE" w14:textId="77777777" w:rsidR="001068CA" w:rsidRPr="005206F9" w:rsidRDefault="001068CA" w:rsidP="005206F9">
            <w:pPr>
              <w:pStyle w:val="TableText"/>
            </w:pPr>
          </w:p>
        </w:tc>
      </w:tr>
      <w:tr w:rsidR="001068CA" w:rsidRPr="004131C5" w14:paraId="5C2BCF93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518D7" w14:textId="77777777" w:rsidR="001068CA" w:rsidRPr="005206F9" w:rsidRDefault="001068CA" w:rsidP="005F2FFE">
            <w:pPr>
              <w:pStyle w:val="TableText"/>
              <w:spacing w:before="0" w:after="0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6DEA1" w14:textId="32E8E9FC" w:rsidR="001068CA" w:rsidRPr="005206F9" w:rsidRDefault="001068CA" w:rsidP="005206F9">
            <w:pPr>
              <w:pStyle w:val="TableText"/>
            </w:pPr>
            <w:r w:rsidRPr="005206F9">
              <w:t>Destination country</w:t>
            </w:r>
            <w:r w:rsidR="00F741C2">
              <w:t>/</w:t>
            </w:r>
            <w:proofErr w:type="spellStart"/>
            <w:r w:rsidR="008C7B38">
              <w:t>ies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6F9" w14:textId="77777777" w:rsidR="001068CA" w:rsidRPr="005206F9" w:rsidRDefault="001068CA" w:rsidP="005206F9">
            <w:pPr>
              <w:pStyle w:val="TableText"/>
            </w:pPr>
          </w:p>
        </w:tc>
      </w:tr>
      <w:tr w:rsidR="00763EB5" w:rsidRPr="004131C5" w14:paraId="60A217A6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1BDC" w14:textId="77777777" w:rsidR="00763EB5" w:rsidRPr="004131C5" w:rsidRDefault="00763EB5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ABD15" w14:textId="77777777" w:rsidR="00763EB5" w:rsidRPr="005206F9" w:rsidRDefault="00763EB5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9A1" w14:textId="77777777" w:rsidR="00763EB5" w:rsidRPr="005206F9" w:rsidRDefault="00763EB5" w:rsidP="005206F9">
            <w:pPr>
              <w:pStyle w:val="TableText"/>
            </w:pPr>
          </w:p>
        </w:tc>
      </w:tr>
      <w:tr w:rsidR="00763EB5" w:rsidRPr="004131C5" w14:paraId="1E7E6A29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A4094" w14:textId="77777777" w:rsidR="00763EB5" w:rsidRPr="004131C5" w:rsidRDefault="00763EB5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C3612" w14:textId="77777777" w:rsidR="00763EB5" w:rsidRPr="005206F9" w:rsidRDefault="00763EB5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53E" w14:textId="77777777" w:rsidR="00763EB5" w:rsidRPr="005206F9" w:rsidRDefault="00763EB5" w:rsidP="005206F9">
            <w:pPr>
              <w:pStyle w:val="TableText"/>
            </w:pPr>
          </w:p>
        </w:tc>
      </w:tr>
      <w:tr w:rsidR="00763EB5" w:rsidRPr="004131C5" w14:paraId="6E78DB76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549EA" w14:textId="77777777" w:rsidR="00763EB5" w:rsidRPr="004131C5" w:rsidRDefault="00763EB5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15C84" w14:textId="77777777" w:rsidR="00763EB5" w:rsidRPr="005206F9" w:rsidRDefault="00763EB5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AE0" w14:textId="77777777" w:rsidR="00763EB5" w:rsidRPr="005206F9" w:rsidRDefault="00763EB5" w:rsidP="005206F9">
            <w:pPr>
              <w:pStyle w:val="TableText"/>
            </w:pPr>
          </w:p>
        </w:tc>
      </w:tr>
      <w:tr w:rsidR="001068CA" w:rsidRPr="004131C5" w14:paraId="0BF1CADA" w14:textId="77777777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71F30" w14:textId="77777777" w:rsidR="001068CA" w:rsidRPr="004131C5" w:rsidRDefault="001068CA" w:rsidP="005F2FFE">
            <w:pPr>
              <w:pStyle w:val="TableText"/>
              <w:spacing w:before="0" w:after="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42451" w14:textId="77777777" w:rsidR="001068CA" w:rsidRPr="005206F9" w:rsidRDefault="001068CA" w:rsidP="005206F9">
            <w:pPr>
              <w:pStyle w:val="TableText"/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213E3" w14:textId="77777777" w:rsidR="001068CA" w:rsidRPr="005206F9" w:rsidRDefault="001068CA" w:rsidP="005206F9">
            <w:pPr>
              <w:pStyle w:val="TableText"/>
            </w:pPr>
          </w:p>
        </w:tc>
      </w:tr>
      <w:tr w:rsidR="001068CA" w:rsidRPr="004131C5" w14:paraId="325706AF" w14:textId="27B921C1" w:rsidTr="005206F9">
        <w:trPr>
          <w:cantSplit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FC970" w14:textId="2A70EA3A" w:rsidR="001068CA" w:rsidRPr="004131C5" w:rsidRDefault="001068CA" w:rsidP="005F2FFE">
            <w:pPr>
              <w:pStyle w:val="TableText"/>
              <w:spacing w:before="0" w:after="0"/>
            </w:pPr>
            <w:r w:rsidRPr="004131C5">
              <w:t>S2.3.2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FA906" w14:textId="2C6526E4" w:rsidR="001068CA" w:rsidRPr="005206F9" w:rsidRDefault="001068CA" w:rsidP="005206F9">
            <w:pPr>
              <w:pStyle w:val="TableText"/>
            </w:pPr>
            <w:r w:rsidRPr="005206F9">
              <w:t xml:space="preserve">Date </w:t>
            </w:r>
            <w:r w:rsidR="00AA504E">
              <w:t xml:space="preserve">export </w:t>
            </w:r>
            <w:r w:rsidR="00E368A0">
              <w:t xml:space="preserve">will be </w:t>
            </w:r>
            <w:r w:rsidR="00AA504E">
              <w:t>complete</w:t>
            </w:r>
            <w:r w:rsidR="00E368A0">
              <w:t>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521" w14:textId="65667C3D" w:rsidR="001068CA" w:rsidRPr="005206F9" w:rsidRDefault="001068CA" w:rsidP="005206F9">
            <w:pPr>
              <w:pStyle w:val="TableText"/>
            </w:pPr>
          </w:p>
        </w:tc>
      </w:tr>
    </w:tbl>
    <w:p w14:paraId="4B83CEA1" w14:textId="6E3E3AF1" w:rsidR="00CC39B1" w:rsidRPr="004A65AB" w:rsidRDefault="00CC39B1" w:rsidP="005206F9">
      <w:pPr>
        <w:pStyle w:val="Heading2"/>
        <w:keepNext w:val="0"/>
        <w:pageBreakBefore/>
        <w:numPr>
          <w:ilvl w:val="0"/>
          <w:numId w:val="0"/>
        </w:numPr>
        <w:spacing w:before="0"/>
      </w:pPr>
      <w:r w:rsidRPr="004A65AB">
        <w:lastRenderedPageBreak/>
        <w:t xml:space="preserve">Section 2.5: Licence </w:t>
      </w:r>
      <w:r>
        <w:t>h</w:t>
      </w:r>
      <w:r w:rsidRPr="004A65AB">
        <w:t xml:space="preserve">older and </w:t>
      </w:r>
      <w:r>
        <w:t>c</w:t>
      </w:r>
      <w:r w:rsidRPr="004A65AB">
        <w:t xml:space="preserve">ontact </w:t>
      </w:r>
      <w:r>
        <w:t>p</w:t>
      </w:r>
      <w:r w:rsidRPr="004A65AB">
        <w:t xml:space="preserve">erson </w:t>
      </w:r>
      <w:r>
        <w:t>d</w:t>
      </w:r>
      <w:r w:rsidRPr="004A65AB">
        <w:t>etails</w:t>
      </w:r>
    </w:p>
    <w:p w14:paraId="1A9AE708" w14:textId="7426B173" w:rsidR="00CC39B1" w:rsidRDefault="00CC39B1" w:rsidP="00865F36">
      <w:bookmarkStart w:id="0" w:name="_Hlk36470510"/>
      <w:bookmarkStart w:id="1" w:name="_Hlk35526357"/>
      <w:r w:rsidRPr="004A65AB">
        <w:t xml:space="preserve">The contact person is the person </w:t>
      </w:r>
      <w:r>
        <w:t>with</w:t>
      </w:r>
      <w:r w:rsidRPr="004A65AB">
        <w:t xml:space="preserve"> whom the Agency will communicate on all matters </w:t>
      </w:r>
      <w:r w:rsidR="00F741C2">
        <w:t xml:space="preserve">relating to </w:t>
      </w:r>
      <w:r w:rsidRPr="004A65AB">
        <w:t>this applicatio</w:t>
      </w:r>
      <w:r w:rsidR="00EF2D67">
        <w:t>n</w:t>
      </w:r>
      <w:r w:rsidR="001B2358">
        <w:t>, including</w:t>
      </w:r>
      <w:r w:rsidR="00EB4AF9">
        <w:t xml:space="preserve"> </w:t>
      </w:r>
      <w:r w:rsidR="00EF2D67">
        <w:t>invoicing</w:t>
      </w:r>
      <w:bookmarkEnd w:id="0"/>
      <w:bookmarkEnd w:id="1"/>
      <w:r w:rsidRPr="004A65AB">
        <w:t>.</w:t>
      </w:r>
    </w:p>
    <w:p w14:paraId="439DF100" w14:textId="4B8B33FE" w:rsidR="00CC39B1" w:rsidRDefault="00CC39B1" w:rsidP="00865F36">
      <w:pPr>
        <w:pStyle w:val="Heading3"/>
      </w:pPr>
      <w:r w:rsidRPr="004A65AB">
        <w:t>S2.</w:t>
      </w:r>
      <w:r w:rsidR="00F741C2">
        <w:t>2</w:t>
      </w:r>
      <w:r w:rsidRPr="004A65AB">
        <w:t>.1</w:t>
      </w:r>
      <w:r>
        <w:tab/>
      </w:r>
      <w:r w:rsidRPr="00C3216F">
        <w:t>New Zealand licence holder</w:t>
      </w:r>
    </w:p>
    <w:p w14:paraId="4A6164A6" w14:textId="276BA0C2" w:rsidR="0018756F" w:rsidRDefault="0018756F" w:rsidP="0018756F">
      <w:pPr>
        <w:ind w:left="850"/>
      </w:pPr>
      <w:r>
        <w:t>Tick the appropriate box below and complete the details underneath.</w:t>
      </w:r>
      <w:r w:rsidR="00F741C2">
        <w:t xml:space="preserve"> </w:t>
      </w:r>
    </w:p>
    <w:p w14:paraId="155F00CF" w14:textId="08836CB7" w:rsidR="0018756F" w:rsidRDefault="0018756F" w:rsidP="0018756F">
      <w:pPr>
        <w:spacing w:before="0" w:after="120"/>
        <w:ind w:left="1276" w:hanging="425"/>
      </w:pPr>
      <w:r>
        <w:rPr>
          <w:rFonts w:ascii="MS Gothic" w:eastAsia="MS Gothic" w:hAnsi="MS Gothic" w:hint="eastAsia"/>
          <w:sz w:val="28"/>
          <w:szCs w:val="28"/>
        </w:rPr>
        <w:t>☐</w:t>
      </w:r>
      <w:r>
        <w:tab/>
        <w:t>This application is being made under a current Medicinal Cannabis Licence (with supply as a specified activity) as detailed below.</w:t>
      </w:r>
    </w:p>
    <w:tbl>
      <w:tblPr>
        <w:tblW w:w="8370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5391"/>
      </w:tblGrid>
      <w:tr w:rsidR="0018756F" w14:paraId="1D84A64F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ECA21" w14:textId="77777777" w:rsidR="0018756F" w:rsidRDefault="0018756F">
            <w:pPr>
              <w:pStyle w:val="TableText"/>
            </w:pPr>
            <w:r>
              <w:t>Licence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862" w14:textId="77777777" w:rsidR="0018756F" w:rsidRDefault="0018756F">
            <w:pPr>
              <w:pStyle w:val="TableText"/>
              <w:ind w:left="108"/>
            </w:pPr>
          </w:p>
        </w:tc>
      </w:tr>
      <w:tr w:rsidR="0018756F" w14:paraId="41B12E92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DE19" w14:textId="77777777" w:rsidR="0018756F" w:rsidRDefault="0018756F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11DCE" w14:textId="77777777" w:rsidR="0018756F" w:rsidRDefault="0018756F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8756F" w14:paraId="0E85C847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45C7F" w14:textId="77777777" w:rsidR="0018756F" w:rsidRDefault="0018756F">
            <w:pPr>
              <w:pStyle w:val="TableText"/>
            </w:pPr>
            <w:r>
              <w:t>Name of licence holder: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C96" w14:textId="77777777" w:rsidR="0018756F" w:rsidRDefault="0018756F">
            <w:pPr>
              <w:pStyle w:val="TableText"/>
              <w:ind w:left="108"/>
            </w:pPr>
          </w:p>
        </w:tc>
      </w:tr>
      <w:tr w:rsidR="0018756F" w14:paraId="7CB49AC0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00D8" w14:textId="77777777" w:rsidR="0018756F" w:rsidRDefault="0018756F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A2906" w14:textId="77777777" w:rsidR="0018756F" w:rsidRDefault="0018756F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8756F" w14:paraId="61EB50CA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1B435" w14:textId="77777777" w:rsidR="0018756F" w:rsidRDefault="0018756F">
            <w:pPr>
              <w:pStyle w:val="TableText"/>
            </w:pPr>
            <w:r>
              <w:t>Current licence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3DA" w14:textId="77777777" w:rsidR="0018756F" w:rsidRDefault="0018756F">
            <w:pPr>
              <w:pStyle w:val="TableText"/>
              <w:ind w:left="108"/>
            </w:pPr>
          </w:p>
        </w:tc>
      </w:tr>
    </w:tbl>
    <w:p w14:paraId="1B87331F" w14:textId="77777777" w:rsidR="0018756F" w:rsidRDefault="0018756F" w:rsidP="0018756F">
      <w:pPr>
        <w:ind w:left="1275"/>
      </w:pPr>
      <w:r>
        <w:t>OR</w:t>
      </w:r>
    </w:p>
    <w:p w14:paraId="2CC0E8A8" w14:textId="2F699A31" w:rsidR="0018756F" w:rsidRDefault="0018756F" w:rsidP="0018756F">
      <w:pPr>
        <w:spacing w:before="0" w:after="120"/>
        <w:ind w:left="1276" w:hanging="425"/>
      </w:pPr>
      <w:r>
        <w:rPr>
          <w:rFonts w:ascii="MS Gothic" w:eastAsia="MS Gothic" w:hAnsi="MS Gothic" w:hint="eastAsia"/>
          <w:sz w:val="28"/>
          <w:szCs w:val="28"/>
        </w:rPr>
        <w:t>☐</w:t>
      </w:r>
      <w:r>
        <w:tab/>
        <w:t>This application is being made at the same time as an application for a Medicinal Cannabis Licence (with supply as a specified activity) as detailed below.</w:t>
      </w:r>
    </w:p>
    <w:tbl>
      <w:tblPr>
        <w:tblW w:w="8370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5391"/>
      </w:tblGrid>
      <w:tr w:rsidR="0018756F" w14:paraId="31FD8A6C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AA37F0" w14:textId="77777777" w:rsidR="0018756F" w:rsidRDefault="0018756F">
            <w:pPr>
              <w:pStyle w:val="TableText"/>
            </w:pPr>
            <w:r>
              <w:t>Licence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A42" w14:textId="77777777" w:rsidR="0018756F" w:rsidRDefault="0018756F">
            <w:pPr>
              <w:pStyle w:val="TableText"/>
              <w:ind w:left="108"/>
            </w:pPr>
          </w:p>
        </w:tc>
      </w:tr>
      <w:tr w:rsidR="0018756F" w14:paraId="5048C415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4F41" w14:textId="77777777" w:rsidR="0018756F" w:rsidRDefault="0018756F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  <w:p w14:paraId="66B41FE8" w14:textId="06E6B0E7" w:rsidR="00671212" w:rsidRDefault="00671212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8FCD8" w14:textId="77777777" w:rsidR="0018756F" w:rsidRDefault="0018756F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18756F" w14:paraId="382ED889" w14:textId="77777777" w:rsidTr="0018756F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73CC3" w14:textId="77777777" w:rsidR="0018756F" w:rsidRDefault="0018756F">
            <w:pPr>
              <w:pStyle w:val="TableText"/>
            </w:pPr>
            <w:r>
              <w:t>Name of applicant: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43B" w14:textId="77777777" w:rsidR="0018756F" w:rsidRDefault="0018756F">
            <w:pPr>
              <w:pStyle w:val="TableText"/>
              <w:ind w:left="108"/>
            </w:pPr>
          </w:p>
        </w:tc>
      </w:tr>
    </w:tbl>
    <w:p w14:paraId="627282EA" w14:textId="77777777" w:rsidR="0018756F" w:rsidRPr="00EB4AF9" w:rsidRDefault="0018756F" w:rsidP="00EB4AF9"/>
    <w:p w14:paraId="0F40A1C0" w14:textId="64682350" w:rsidR="00CC39B1" w:rsidRDefault="00865F36" w:rsidP="00166E39">
      <w:pPr>
        <w:pStyle w:val="Heading3"/>
        <w:keepNext w:val="0"/>
        <w:pageBreakBefore/>
        <w:spacing w:before="0"/>
        <w:rPr>
          <w:rFonts w:eastAsia="Georgia"/>
        </w:rPr>
      </w:pPr>
      <w:r>
        <w:rPr>
          <w:rFonts w:eastAsia="Georgia"/>
        </w:rPr>
        <w:lastRenderedPageBreak/>
        <w:t>S2.5.2</w:t>
      </w:r>
      <w:r>
        <w:rPr>
          <w:rFonts w:eastAsia="Georgia"/>
        </w:rPr>
        <w:tab/>
      </w:r>
      <w:r w:rsidR="00D27FE3">
        <w:rPr>
          <w:rFonts w:eastAsia="Georgia"/>
        </w:rPr>
        <w:t xml:space="preserve"> Applicant details</w:t>
      </w:r>
    </w:p>
    <w:p w14:paraId="2ADD1789" w14:textId="77777777" w:rsidR="00792179" w:rsidRPr="00792179" w:rsidRDefault="00792179" w:rsidP="00792179">
      <w:pPr>
        <w:rPr>
          <w:rFonts w:eastAsia="Georgia"/>
        </w:rPr>
      </w:pPr>
    </w:p>
    <w:tbl>
      <w:tblPr>
        <w:tblW w:w="8897" w:type="dxa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3402"/>
        <w:gridCol w:w="5386"/>
      </w:tblGrid>
      <w:tr w:rsidR="00865F36" w:rsidRPr="00544A61" w14:paraId="507E4FF2" w14:textId="77777777" w:rsidTr="00D27FE3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050E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FAF8C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030C730E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BE2DF" w14:textId="77777777" w:rsidR="008744CD" w:rsidRPr="00345D3D" w:rsidRDefault="008744CD" w:rsidP="00176C9D">
            <w:pPr>
              <w:pStyle w:val="TableText"/>
            </w:pPr>
            <w:r>
              <w:t>Company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064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69C9C6AE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683FB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1E7E4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2FB09B66" w14:textId="77777777" w:rsidTr="008744CD">
        <w:trPr>
          <w:gridBefore w:val="1"/>
          <w:wBefore w:w="109" w:type="dxa"/>
          <w:cantSplit/>
          <w:trHeight w:val="51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7EB88" w14:textId="77777777" w:rsidR="008744CD" w:rsidRPr="00345D3D" w:rsidRDefault="008744CD" w:rsidP="00176C9D">
            <w:pPr>
              <w:pStyle w:val="TableText"/>
            </w:pPr>
            <w:r>
              <w:t>Company registration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DF3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5767DA3D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73C5" w14:textId="77777777" w:rsidR="008744CD" w:rsidRPr="008744CD" w:rsidRDefault="008744CD" w:rsidP="00176C9D">
            <w:pPr>
              <w:pStyle w:val="TableText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423A3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33C782B0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C60F4" w14:textId="3DB89B31" w:rsidR="008744CD" w:rsidRPr="008744CD" w:rsidRDefault="008744CD" w:rsidP="00176C9D">
            <w:pPr>
              <w:pStyle w:val="TableText"/>
            </w:pPr>
            <w:r>
              <w:t>Physical address: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BE037C0" w14:textId="77777777" w:rsidR="008744CD" w:rsidRPr="008744CD" w:rsidRDefault="008744CD" w:rsidP="008744CD">
            <w:pPr>
              <w:pStyle w:val="TableText"/>
            </w:pPr>
          </w:p>
        </w:tc>
      </w:tr>
      <w:tr w:rsidR="008744CD" w:rsidRPr="002B37AE" w14:paraId="2C3647DE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D6DC9" w14:textId="77777777" w:rsidR="008744CD" w:rsidRPr="00345D3D" w:rsidRDefault="008744CD" w:rsidP="00176C9D">
            <w:pPr>
              <w:pStyle w:val="TableText"/>
            </w:pPr>
            <w:r>
              <w:t>Street number and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550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2D835FB9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FE644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197A5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0037ACC1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BFA53" w14:textId="77777777" w:rsidR="008744CD" w:rsidRPr="00345D3D" w:rsidRDefault="008744CD" w:rsidP="00176C9D">
            <w:pPr>
              <w:pStyle w:val="TableText"/>
            </w:pPr>
            <w:r>
              <w:t>Suburb: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BE2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32488931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1ECF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9DBF8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269F17E9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3FD4F" w14:textId="77777777" w:rsidR="008744CD" w:rsidRPr="00345D3D" w:rsidRDefault="008744CD" w:rsidP="00176C9D">
            <w:pPr>
              <w:pStyle w:val="TableText"/>
            </w:pPr>
            <w:r>
              <w:t>Town/city: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7BE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55ECFD81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0EDA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7866D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45F98F9D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62C14" w14:textId="77777777" w:rsidR="008744CD" w:rsidRPr="00345D3D" w:rsidRDefault="008744CD" w:rsidP="00176C9D">
            <w:pPr>
              <w:pStyle w:val="TableText"/>
            </w:pPr>
            <w:r>
              <w:t>Postcode: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2E2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5306377E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4916" w14:textId="76B5CA60" w:rsidR="008744CD" w:rsidRPr="008744CD" w:rsidRDefault="008744CD" w:rsidP="00EB4AF9"/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B9CAC" w14:textId="77777777" w:rsidR="008744CD" w:rsidRPr="008744CD" w:rsidRDefault="008744CD" w:rsidP="00176C9D">
            <w:pPr>
              <w:pStyle w:val="TableText"/>
              <w:spacing w:before="0" w:after="0"/>
            </w:pPr>
          </w:p>
        </w:tc>
      </w:tr>
      <w:tr w:rsidR="008744CD" w:rsidRPr="008744CD" w14:paraId="64971531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5C36F" w14:textId="77777777" w:rsidR="008744CD" w:rsidRPr="00345D3D" w:rsidRDefault="008744CD" w:rsidP="00176C9D">
            <w:pPr>
              <w:pStyle w:val="TableText"/>
            </w:pPr>
            <w:r>
              <w:t xml:space="preserve">Business location </w:t>
            </w:r>
            <w:r w:rsidRPr="00345D3D">
              <w:t>address: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A642307" w14:textId="77777777" w:rsidR="008744CD" w:rsidRDefault="008744CD" w:rsidP="00176C9D">
            <w:pPr>
              <w:pStyle w:val="TableText"/>
              <w:rPr>
                <w:rFonts w:eastAsia="Calibri"/>
              </w:rPr>
            </w:pPr>
            <w:r w:rsidRPr="00345D3D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345D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</w:t>
            </w:r>
            <w:r w:rsidRPr="00345D3D">
              <w:rPr>
                <w:rFonts w:eastAsia="Calibri"/>
              </w:rPr>
              <w:t xml:space="preserve">ame as </w:t>
            </w:r>
            <w:r>
              <w:rPr>
                <w:rFonts w:eastAsia="Calibri"/>
              </w:rPr>
              <w:t xml:space="preserve">physical </w:t>
            </w:r>
            <w:r w:rsidRPr="00345D3D">
              <w:rPr>
                <w:rFonts w:eastAsia="Calibri"/>
              </w:rPr>
              <w:t>address</w:t>
            </w:r>
          </w:p>
          <w:p w14:paraId="2EA0A999" w14:textId="77777777" w:rsidR="008744CD" w:rsidRPr="008744CD" w:rsidRDefault="008744CD" w:rsidP="00176C9D">
            <w:pPr>
              <w:pStyle w:val="TableText"/>
              <w:rPr>
                <w:rFonts w:eastAsia="Calibri"/>
                <w:sz w:val="8"/>
                <w:szCs w:val="6"/>
              </w:rPr>
            </w:pPr>
          </w:p>
        </w:tc>
      </w:tr>
      <w:tr w:rsidR="008744CD" w:rsidRPr="002B37AE" w14:paraId="16705ADB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4E500" w14:textId="77777777" w:rsidR="008744CD" w:rsidRPr="00345D3D" w:rsidRDefault="008744CD" w:rsidP="00176C9D">
            <w:pPr>
              <w:pStyle w:val="TableText"/>
            </w:pPr>
            <w:r>
              <w:t>Street number and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F91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6BA96EE9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A3A7A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25FFD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5612D3CB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0C02D" w14:textId="77777777" w:rsidR="008744CD" w:rsidRPr="00345D3D" w:rsidRDefault="008744CD" w:rsidP="00176C9D">
            <w:pPr>
              <w:pStyle w:val="TableText"/>
            </w:pPr>
            <w:r w:rsidRPr="00345D3D">
              <w:t>Suburb: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6EF7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7D105E0E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3F953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B22E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13AE51C9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54CFF" w14:textId="77777777" w:rsidR="008744CD" w:rsidRPr="00345D3D" w:rsidRDefault="008744CD" w:rsidP="00176C9D">
            <w:pPr>
              <w:pStyle w:val="TableText"/>
            </w:pPr>
            <w:r w:rsidRPr="00345D3D">
              <w:t>Town/city: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40A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25D5B755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450CE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BEEF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3F0460F8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70FEC" w14:textId="77777777" w:rsidR="008744CD" w:rsidRPr="00345D3D" w:rsidRDefault="008744CD" w:rsidP="00176C9D">
            <w:pPr>
              <w:pStyle w:val="TableText"/>
            </w:pPr>
            <w:r w:rsidRPr="00345D3D">
              <w:t>Postcode: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49F" w14:textId="77777777" w:rsidR="008744CD" w:rsidRPr="002B37AE" w:rsidRDefault="008744CD" w:rsidP="00176C9D">
            <w:pPr>
              <w:pStyle w:val="TableText"/>
              <w:ind w:left="108"/>
            </w:pPr>
          </w:p>
        </w:tc>
      </w:tr>
      <w:tr w:rsidR="008744CD" w:rsidRPr="00544A61" w14:paraId="07C43699" w14:textId="77777777" w:rsidTr="00176C9D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CF54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69D10" w14:textId="77777777" w:rsidR="008744CD" w:rsidRPr="00544A61" w:rsidRDefault="008744CD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744CD" w:rsidRPr="002B37AE" w14:paraId="7FE43357" w14:textId="77777777" w:rsidTr="00176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76"/>
        </w:trPr>
        <w:tc>
          <w:tcPr>
            <w:tcW w:w="8897" w:type="dxa"/>
            <w:gridSpan w:val="3"/>
            <w:shd w:val="clear" w:color="auto" w:fill="auto"/>
            <w:vAlign w:val="center"/>
          </w:tcPr>
          <w:p w14:paraId="7C82CEA1" w14:textId="77777777" w:rsidR="008744CD" w:rsidRPr="008744CD" w:rsidRDefault="008744CD" w:rsidP="00176C9D">
            <w:pPr>
              <w:pStyle w:val="TableText"/>
              <w:spacing w:before="80" w:after="80"/>
              <w:rPr>
                <w:sz w:val="8"/>
                <w:szCs w:val="8"/>
              </w:rPr>
            </w:pPr>
          </w:p>
          <w:p w14:paraId="0D6F3F83" w14:textId="21455962" w:rsidR="008744CD" w:rsidRPr="002B37AE" w:rsidRDefault="008744CD" w:rsidP="00176C9D">
            <w:pPr>
              <w:pStyle w:val="TableText"/>
              <w:spacing w:before="80" w:after="80"/>
            </w:pPr>
            <w:r w:rsidRPr="00345D3D">
              <w:t xml:space="preserve">Contact </w:t>
            </w:r>
            <w:r>
              <w:t>person for this application:</w:t>
            </w:r>
          </w:p>
        </w:tc>
      </w:tr>
      <w:tr w:rsidR="008744CD" w:rsidRPr="002B37AE" w14:paraId="53ADBF1A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29DFE" w14:textId="77777777" w:rsidR="008744CD" w:rsidRPr="00345D3D" w:rsidRDefault="008744CD" w:rsidP="00176C9D">
            <w:pPr>
              <w:pStyle w:val="TableText"/>
              <w:spacing w:before="80" w:after="80"/>
            </w:pPr>
            <w:r>
              <w:t>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102F" w14:textId="77777777" w:rsidR="008744CD" w:rsidRPr="002B37AE" w:rsidRDefault="008744CD" w:rsidP="00176C9D">
            <w:pPr>
              <w:pStyle w:val="TableText"/>
              <w:spacing w:before="80" w:after="80"/>
            </w:pPr>
          </w:p>
        </w:tc>
      </w:tr>
      <w:tr w:rsidR="008744CD" w:rsidRPr="005154F1" w14:paraId="03512FC0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93517" w14:textId="77777777" w:rsidR="008744CD" w:rsidRPr="005154F1" w:rsidRDefault="008744CD" w:rsidP="00176C9D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69BBA" w14:textId="77777777" w:rsidR="008744CD" w:rsidRPr="005154F1" w:rsidRDefault="008744CD" w:rsidP="00176C9D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8744CD" w:rsidRPr="002B37AE" w14:paraId="535FFF1B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191EB" w14:textId="77777777" w:rsidR="008744CD" w:rsidRPr="00345D3D" w:rsidRDefault="008744CD" w:rsidP="00176C9D">
            <w:pPr>
              <w:pStyle w:val="TableText"/>
              <w:spacing w:before="80" w:after="80"/>
            </w:pPr>
            <w:r>
              <w:t>Phone: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D4EB" w14:textId="77777777" w:rsidR="008744CD" w:rsidRPr="002B37AE" w:rsidRDefault="008744CD" w:rsidP="00176C9D">
            <w:pPr>
              <w:pStyle w:val="TableText"/>
              <w:spacing w:before="80" w:after="80"/>
            </w:pPr>
          </w:p>
        </w:tc>
      </w:tr>
      <w:tr w:rsidR="008744CD" w:rsidRPr="005154F1" w14:paraId="3E3169D7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A9071" w14:textId="77777777" w:rsidR="008744CD" w:rsidRPr="005154F1" w:rsidRDefault="008744CD" w:rsidP="00176C9D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40C88" w14:textId="77777777" w:rsidR="008744CD" w:rsidRPr="005154F1" w:rsidRDefault="008744CD" w:rsidP="00176C9D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8744CD" w:rsidRPr="002B37AE" w14:paraId="19958CF5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62BEF" w14:textId="56688A00" w:rsidR="008744CD" w:rsidRPr="00345D3D" w:rsidRDefault="0036298F" w:rsidP="00176C9D">
            <w:pPr>
              <w:pStyle w:val="TableText"/>
              <w:spacing w:before="80" w:after="80"/>
            </w:pPr>
            <w:r>
              <w:t>Email: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2699" w14:textId="77777777" w:rsidR="008744CD" w:rsidRPr="002B37AE" w:rsidRDefault="008744CD" w:rsidP="00176C9D">
            <w:pPr>
              <w:pStyle w:val="TableText"/>
              <w:spacing w:before="80" w:after="80"/>
            </w:pPr>
          </w:p>
        </w:tc>
      </w:tr>
      <w:tr w:rsidR="008744CD" w:rsidRPr="005154F1" w14:paraId="762A1FCB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5086" w14:textId="77777777" w:rsidR="008744CD" w:rsidRPr="005154F1" w:rsidRDefault="008744CD" w:rsidP="00176C9D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DD07" w14:textId="77777777" w:rsidR="008744CD" w:rsidRPr="005154F1" w:rsidRDefault="008744CD" w:rsidP="00176C9D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8744CD" w:rsidRPr="002B37AE" w14:paraId="11CF4E15" w14:textId="77777777" w:rsidTr="00176C9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2AF2C" w14:textId="4613AB91" w:rsidR="008744CD" w:rsidRPr="00345D3D" w:rsidRDefault="0036298F" w:rsidP="00176C9D">
            <w:pPr>
              <w:pStyle w:val="TableText"/>
              <w:spacing w:before="80" w:after="80"/>
            </w:pPr>
            <w:r>
              <w:t>Title/position: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11B5" w14:textId="77777777" w:rsidR="008744CD" w:rsidRPr="002B37AE" w:rsidRDefault="008744CD" w:rsidP="00176C9D">
            <w:pPr>
              <w:pStyle w:val="TableText"/>
              <w:spacing w:before="80" w:after="80"/>
            </w:pPr>
          </w:p>
        </w:tc>
      </w:tr>
      <w:tr w:rsidR="00C4318A" w:rsidRPr="00544A61" w14:paraId="43875472" w14:textId="77777777" w:rsidTr="0036298F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41A90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DA02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36298F" w:rsidRPr="002B37AE" w14:paraId="7B210347" w14:textId="77777777" w:rsidTr="0036298F">
        <w:trPr>
          <w:gridBefore w:val="1"/>
          <w:wBefore w:w="109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F6B76" w14:textId="64F58EB2" w:rsidR="0036298F" w:rsidRPr="00345D3D" w:rsidRDefault="0036298F" w:rsidP="0036298F">
            <w:pPr>
              <w:pStyle w:val="TableText"/>
            </w:pPr>
            <w:r>
              <w:t>Relationship to licence holder: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3BB" w14:textId="29ADD31D" w:rsidR="0036298F" w:rsidRPr="008744CD" w:rsidRDefault="0036298F" w:rsidP="0036298F">
            <w:pPr>
              <w:pStyle w:val="TableText"/>
              <w:rPr>
                <w:rFonts w:eastAsia="Calibri"/>
                <w:sz w:val="8"/>
                <w:szCs w:val="6"/>
              </w:rPr>
            </w:pPr>
          </w:p>
        </w:tc>
      </w:tr>
    </w:tbl>
    <w:p w14:paraId="04766879" w14:textId="0A1FA655" w:rsidR="00CC39B1" w:rsidRDefault="00CC39B1" w:rsidP="005430F9">
      <w:pPr>
        <w:pStyle w:val="Heading2"/>
        <w:keepNext w:val="0"/>
        <w:pageBreakBefore/>
        <w:spacing w:before="0"/>
      </w:pPr>
      <w:r w:rsidRPr="004A65AB">
        <w:lastRenderedPageBreak/>
        <w:t>Section 2.8: Product packaging and storage conditions</w:t>
      </w:r>
    </w:p>
    <w:p w14:paraId="7360B167" w14:textId="5F82AAC9" w:rsidR="005206F9" w:rsidRPr="005206F9" w:rsidRDefault="005206F9" w:rsidP="005206F9">
      <w:r w:rsidRPr="00E5354B">
        <w:rPr>
          <w:i/>
        </w:rPr>
        <w:t>There are no specific requirements for packaging a starting material for export. Include a description of the packaging. The packaging should be identifiable (see Section 2.3.2) and should protect the material during transport.</w:t>
      </w:r>
    </w:p>
    <w:p w14:paraId="4D92A1B4" w14:textId="77777777" w:rsidR="005C7A4A" w:rsidRPr="005C7A4A" w:rsidRDefault="005C7A4A" w:rsidP="005C7A4A">
      <w:pPr>
        <w:pStyle w:val="Heading3"/>
      </w:pPr>
      <w:r>
        <w:t>Primary packaging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5C7A4A" w:rsidRPr="002B37AE" w14:paraId="2624A2FA" w14:textId="77777777" w:rsidTr="005206F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9D921" w14:textId="77777777" w:rsidR="005C7A4A" w:rsidRPr="00345D3D" w:rsidRDefault="005C7A4A" w:rsidP="00CA62EE">
            <w:pPr>
              <w:pStyle w:val="TableText"/>
            </w:pPr>
            <w:r>
              <w:t>Materials and description: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9B7" w14:textId="77777777" w:rsidR="005C7A4A" w:rsidRPr="002B37AE" w:rsidRDefault="005C7A4A" w:rsidP="00CA62EE">
            <w:pPr>
              <w:pStyle w:val="TableText"/>
              <w:ind w:left="108"/>
            </w:pPr>
          </w:p>
        </w:tc>
      </w:tr>
    </w:tbl>
    <w:p w14:paraId="7ADC66B2" w14:textId="40CD94C6" w:rsidR="005C7A4A" w:rsidRPr="005C7A4A" w:rsidRDefault="005C7A4A" w:rsidP="005C7A4A">
      <w:pPr>
        <w:pStyle w:val="Heading3"/>
      </w:pPr>
      <w:r>
        <w:t>Secondary packaging</w:t>
      </w:r>
      <w:r w:rsidR="00003976">
        <w:br/>
      </w:r>
      <w:r w:rsidR="00003976" w:rsidRPr="005206F9">
        <w:rPr>
          <w:i/>
          <w:sz w:val="20"/>
        </w:rPr>
        <w:t>(if applicable)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5C7A4A" w:rsidRPr="002B37AE" w14:paraId="078016BA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CC61A" w14:textId="77777777" w:rsidR="005C7A4A" w:rsidRPr="00345D3D" w:rsidRDefault="005C7A4A" w:rsidP="00CA62EE">
            <w:pPr>
              <w:pStyle w:val="TableText"/>
            </w:pPr>
            <w:r>
              <w:t>Materials and description: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500" w14:textId="77777777" w:rsidR="005C7A4A" w:rsidRPr="002B37AE" w:rsidRDefault="005C7A4A" w:rsidP="00CA62EE">
            <w:pPr>
              <w:pStyle w:val="TableText"/>
              <w:ind w:left="108"/>
            </w:pPr>
          </w:p>
        </w:tc>
      </w:tr>
    </w:tbl>
    <w:p w14:paraId="2F9078CA" w14:textId="7B3CBE6D" w:rsidR="00CC39B1" w:rsidRDefault="00CC39B1" w:rsidP="007B3206">
      <w:pPr>
        <w:pStyle w:val="Heading2"/>
        <w:keepNext w:val="0"/>
        <w:pageBreakBefore/>
        <w:spacing w:before="0"/>
      </w:pPr>
      <w:r w:rsidRPr="004A65AB">
        <w:lastRenderedPageBreak/>
        <w:t>Section 2.9: G</w:t>
      </w:r>
      <w:r>
        <w:t xml:space="preserve">ood </w:t>
      </w:r>
      <w:r w:rsidRPr="004A65AB">
        <w:t>M</w:t>
      </w:r>
      <w:r>
        <w:t xml:space="preserve">anufacturing </w:t>
      </w:r>
      <w:r w:rsidRPr="004A65AB">
        <w:t>P</w:t>
      </w:r>
      <w:r>
        <w:t>ractice</w:t>
      </w:r>
      <w:r w:rsidRPr="004A65AB">
        <w:t xml:space="preserve"> </w:t>
      </w:r>
      <w:r>
        <w:t>c</w:t>
      </w:r>
      <w:r w:rsidRPr="004A65AB">
        <w:t>ertification</w:t>
      </w:r>
      <w:r w:rsidR="00B90FD8">
        <w:t>/ISO accreditation</w:t>
      </w:r>
    </w:p>
    <w:p w14:paraId="318607AD" w14:textId="64625A99" w:rsidR="00CC39B1" w:rsidRDefault="007B3206" w:rsidP="007B3206">
      <w:pPr>
        <w:pStyle w:val="Heading3"/>
        <w:spacing w:after="120"/>
      </w:pPr>
      <w:r>
        <w:t>S2.9.2</w:t>
      </w:r>
      <w:r>
        <w:tab/>
        <w:t>Testing of the starting material</w:t>
      </w:r>
    </w:p>
    <w:p w14:paraId="1EEEA227" w14:textId="43CF6B57" w:rsidR="0036298F" w:rsidRDefault="0036298F" w:rsidP="0036298F"/>
    <w:tbl>
      <w:tblPr>
        <w:tblW w:w="8788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6"/>
      </w:tblGrid>
      <w:tr w:rsidR="009A431A" w:rsidRPr="002B37AE" w14:paraId="53134F85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D874" w14:textId="77777777" w:rsidR="009A431A" w:rsidRPr="00345D3D" w:rsidRDefault="009A431A" w:rsidP="00176C9D">
            <w:pPr>
              <w:pStyle w:val="TableText"/>
            </w:pPr>
            <w:r>
              <w:t>Name of testing 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7A7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097F74B3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7098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23170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38A27F61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CB6CA" w14:textId="77777777" w:rsidR="009A431A" w:rsidRPr="00345D3D" w:rsidRDefault="009A431A" w:rsidP="00176C9D">
            <w:pPr>
              <w:pStyle w:val="TableText"/>
            </w:pPr>
            <w:r>
              <w:t>Testing site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353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4A7C7162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7930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152F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13F845A3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6971E" w14:textId="77777777" w:rsidR="009A431A" w:rsidRDefault="009A431A" w:rsidP="00176C9D">
            <w:pPr>
              <w:pStyle w:val="TableText"/>
            </w:pPr>
            <w:r>
              <w:t xml:space="preserve">Regulatory authority that issued the </w:t>
            </w:r>
          </w:p>
          <w:p w14:paraId="34B01D8F" w14:textId="3ED2755D" w:rsidR="009A431A" w:rsidRPr="00345D3D" w:rsidRDefault="009A431A" w:rsidP="00176C9D">
            <w:pPr>
              <w:pStyle w:val="TableText"/>
            </w:pPr>
            <w:r>
              <w:t>GMP evidence:</w:t>
            </w:r>
            <w:r w:rsidR="00CF5C24">
              <w:t>/ ISO/IEC 17025 accreditation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19C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7BB34AAB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42A46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691C6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21796D8A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47823" w14:textId="77777777" w:rsidR="009A431A" w:rsidRDefault="009A431A" w:rsidP="00176C9D">
            <w:pPr>
              <w:pStyle w:val="TableText"/>
            </w:pPr>
            <w:r>
              <w:t xml:space="preserve">GMP certification/ISO accreditation </w:t>
            </w:r>
          </w:p>
          <w:p w14:paraId="65C18D7C" w14:textId="77777777" w:rsidR="009A431A" w:rsidRPr="00345D3D" w:rsidRDefault="009A431A" w:rsidP="00176C9D">
            <w:pPr>
              <w:pStyle w:val="TableText"/>
            </w:pPr>
            <w:r>
              <w:t>date of expiry: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5C8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02E66041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BFF7B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4DBF0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635C9B59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75DD3" w14:textId="77777777" w:rsidR="009A431A" w:rsidRPr="00345D3D" w:rsidRDefault="009A431A" w:rsidP="00176C9D">
            <w:pPr>
              <w:pStyle w:val="TableText"/>
            </w:pPr>
            <w:r>
              <w:t>Testing steps carried out at this 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B0B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</w:tbl>
    <w:p w14:paraId="72C083D0" w14:textId="77777777" w:rsidR="009A431A" w:rsidRDefault="009A431A" w:rsidP="009A431A"/>
    <w:p w14:paraId="5E8DC4A3" w14:textId="77777777" w:rsidR="009A431A" w:rsidRDefault="009A431A" w:rsidP="009A431A"/>
    <w:tbl>
      <w:tblPr>
        <w:tblW w:w="8788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6"/>
      </w:tblGrid>
      <w:tr w:rsidR="009A431A" w:rsidRPr="002B37AE" w14:paraId="791AFEA5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D87A3" w14:textId="77777777" w:rsidR="009A431A" w:rsidRPr="00345D3D" w:rsidRDefault="009A431A" w:rsidP="00176C9D">
            <w:pPr>
              <w:pStyle w:val="TableText"/>
            </w:pPr>
            <w:r>
              <w:t>Name of testing 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408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01637166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7F4AF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2910E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1E4900C7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20914" w14:textId="77777777" w:rsidR="009A431A" w:rsidRPr="00345D3D" w:rsidRDefault="009A431A" w:rsidP="00176C9D">
            <w:pPr>
              <w:pStyle w:val="TableText"/>
            </w:pPr>
            <w:r>
              <w:t>Testing site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8DA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19E505A6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F9640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40BC9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34636069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66CE0" w14:textId="77777777" w:rsidR="009A431A" w:rsidRDefault="009A431A" w:rsidP="00176C9D">
            <w:pPr>
              <w:pStyle w:val="TableText"/>
            </w:pPr>
            <w:r>
              <w:t xml:space="preserve">Regulatory authority that issued the </w:t>
            </w:r>
          </w:p>
          <w:p w14:paraId="315B905D" w14:textId="0E765971" w:rsidR="009A431A" w:rsidRPr="00345D3D" w:rsidRDefault="009A431A" w:rsidP="00176C9D">
            <w:pPr>
              <w:pStyle w:val="TableText"/>
            </w:pPr>
            <w:r>
              <w:t>GMP evidence:</w:t>
            </w:r>
            <w:r w:rsidR="00CF5C24">
              <w:t xml:space="preserve"> ISO/IEC 17025 accreditation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21A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2F129EB5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66220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F587D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55B824BD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F63C9" w14:textId="77777777" w:rsidR="009A431A" w:rsidRDefault="009A431A" w:rsidP="00176C9D">
            <w:pPr>
              <w:pStyle w:val="TableText"/>
            </w:pPr>
            <w:r>
              <w:t xml:space="preserve">GMP certification/ISO accreditation </w:t>
            </w:r>
          </w:p>
          <w:p w14:paraId="7E8414A5" w14:textId="77777777" w:rsidR="009A431A" w:rsidRPr="00345D3D" w:rsidRDefault="009A431A" w:rsidP="00176C9D">
            <w:pPr>
              <w:pStyle w:val="TableText"/>
            </w:pPr>
            <w:r>
              <w:t>date of expiry: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D3F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31DEE5AE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6521C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8C1C8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24431685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E1DC0" w14:textId="77777777" w:rsidR="009A431A" w:rsidRPr="00345D3D" w:rsidRDefault="009A431A" w:rsidP="00176C9D">
            <w:pPr>
              <w:pStyle w:val="TableText"/>
            </w:pPr>
            <w:r>
              <w:t>Testing steps carried out at this 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AE9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</w:tbl>
    <w:p w14:paraId="3CC3B90B" w14:textId="77777777" w:rsidR="009A431A" w:rsidRDefault="009A431A" w:rsidP="009A431A"/>
    <w:p w14:paraId="3B9EB4D6" w14:textId="77777777" w:rsidR="009A431A" w:rsidRDefault="009A431A" w:rsidP="009A431A"/>
    <w:tbl>
      <w:tblPr>
        <w:tblW w:w="8788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6"/>
      </w:tblGrid>
      <w:tr w:rsidR="009A431A" w:rsidRPr="002B37AE" w14:paraId="11EFF3C8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C476A" w14:textId="77777777" w:rsidR="009A431A" w:rsidRPr="00345D3D" w:rsidRDefault="009A431A" w:rsidP="00176C9D">
            <w:pPr>
              <w:pStyle w:val="TableText"/>
            </w:pPr>
            <w:r>
              <w:t>Name of testing 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6E5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6C6E9124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80B69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A871F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11ADB12C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30CF5" w14:textId="77777777" w:rsidR="009A431A" w:rsidRPr="00345D3D" w:rsidRDefault="009A431A" w:rsidP="00176C9D">
            <w:pPr>
              <w:pStyle w:val="TableText"/>
            </w:pPr>
            <w:r>
              <w:t>Testing site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F03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3BF4334E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989C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57847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40A79C5B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10663" w14:textId="77777777" w:rsidR="009A431A" w:rsidRDefault="009A431A" w:rsidP="00176C9D">
            <w:pPr>
              <w:pStyle w:val="TableText"/>
            </w:pPr>
            <w:r>
              <w:t xml:space="preserve">Regulatory authority that issued the </w:t>
            </w:r>
          </w:p>
          <w:p w14:paraId="7F3ECFA4" w14:textId="260073FC" w:rsidR="009A431A" w:rsidRPr="00345D3D" w:rsidRDefault="009A431A" w:rsidP="00176C9D">
            <w:pPr>
              <w:pStyle w:val="TableText"/>
            </w:pPr>
            <w:r>
              <w:t>GMP evidence:</w:t>
            </w:r>
            <w:r w:rsidR="00CF5C24">
              <w:t xml:space="preserve"> ISO/IEC 17025 accreditation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B1F4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75437FAC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2A2B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CAF07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18D4547C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5EB69" w14:textId="77777777" w:rsidR="009A431A" w:rsidRDefault="009A431A" w:rsidP="00176C9D">
            <w:pPr>
              <w:pStyle w:val="TableText"/>
            </w:pPr>
            <w:r>
              <w:t xml:space="preserve">GMP certification/ISO accreditation </w:t>
            </w:r>
          </w:p>
          <w:p w14:paraId="61A4F3C8" w14:textId="77777777" w:rsidR="009A431A" w:rsidRPr="00345D3D" w:rsidRDefault="009A431A" w:rsidP="00176C9D">
            <w:pPr>
              <w:pStyle w:val="TableText"/>
            </w:pPr>
            <w:r>
              <w:t>date of expiry: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B4B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  <w:tr w:rsidR="009A431A" w:rsidRPr="00544A61" w14:paraId="5FDFA3CC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9E148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43E88" w14:textId="77777777" w:rsidR="009A431A" w:rsidRPr="00544A61" w:rsidRDefault="009A431A" w:rsidP="00176C9D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9A431A" w:rsidRPr="002B37AE" w14:paraId="2F4B1A25" w14:textId="77777777" w:rsidTr="00176C9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BB263" w14:textId="77777777" w:rsidR="009A431A" w:rsidRPr="00345D3D" w:rsidRDefault="009A431A" w:rsidP="00176C9D">
            <w:pPr>
              <w:pStyle w:val="TableText"/>
            </w:pPr>
            <w:r>
              <w:t>Testing steps carried out at this 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B4E" w14:textId="77777777" w:rsidR="009A431A" w:rsidRPr="002B37AE" w:rsidRDefault="009A431A" w:rsidP="00176C9D">
            <w:pPr>
              <w:pStyle w:val="TableText"/>
              <w:ind w:left="108"/>
            </w:pPr>
          </w:p>
        </w:tc>
      </w:tr>
    </w:tbl>
    <w:p w14:paraId="6F36CC30" w14:textId="5DE560A7" w:rsidR="00E57CC2" w:rsidRDefault="00E57CC2" w:rsidP="009A431A">
      <w:pPr>
        <w:ind w:firstLine="851"/>
      </w:pPr>
    </w:p>
    <w:p w14:paraId="43B9C108" w14:textId="77777777" w:rsidR="00E57CC2" w:rsidRDefault="00E57CC2">
      <w:pPr>
        <w:spacing w:before="0"/>
      </w:pPr>
      <w:r>
        <w:br w:type="page"/>
      </w:r>
    </w:p>
    <w:p w14:paraId="7C12B03D" w14:textId="43FC834A" w:rsidR="00CC39B1" w:rsidRPr="004A65AB" w:rsidRDefault="00CC39B1" w:rsidP="00CB36AE">
      <w:pPr>
        <w:pStyle w:val="Heading1"/>
      </w:pPr>
      <w:r w:rsidRPr="004A65AB">
        <w:lastRenderedPageBreak/>
        <w:t xml:space="preserve">Section 3: Additional data required </w:t>
      </w:r>
      <w:r>
        <w:t>in</w:t>
      </w:r>
      <w:r w:rsidRPr="004A65AB">
        <w:t xml:space="preserve"> an application for </w:t>
      </w:r>
      <w:r w:rsidR="00D17C94">
        <w:t>starting material for export</w:t>
      </w:r>
    </w:p>
    <w:p w14:paraId="740020CD" w14:textId="61CADEEC" w:rsidR="00CC39B1" w:rsidRPr="004A65AB" w:rsidRDefault="00CC39B1" w:rsidP="0092689F">
      <w:pPr>
        <w:spacing w:after="120"/>
      </w:pPr>
      <w:r w:rsidRPr="004A65AB">
        <w:t xml:space="preserve">See Appendix 1 in </w:t>
      </w:r>
      <w:r w:rsidRPr="004A65AB">
        <w:rPr>
          <w:b/>
        </w:rPr>
        <w:t>Part 3</w:t>
      </w:r>
      <w:r w:rsidRPr="004A65AB">
        <w:t xml:space="preserve"> of the </w:t>
      </w:r>
      <w:r w:rsidRPr="004A65AB">
        <w:rPr>
          <w:i/>
        </w:rPr>
        <w:t xml:space="preserve">Guideline on </w:t>
      </w:r>
      <w:r>
        <w:rPr>
          <w:i/>
        </w:rPr>
        <w:t xml:space="preserve">the </w:t>
      </w:r>
      <w:r w:rsidRPr="004A65AB">
        <w:rPr>
          <w:i/>
        </w:rPr>
        <w:t>Regulation of Medicinal Cannabis in New Zealand</w:t>
      </w:r>
      <w:r w:rsidRPr="004A65AB">
        <w:t xml:space="preserve"> for</w:t>
      </w:r>
      <w:r>
        <w:t xml:space="preserve"> a</w:t>
      </w:r>
      <w:r w:rsidRPr="004A65AB">
        <w:t xml:space="preserve"> list of the documents </w:t>
      </w:r>
      <w:r>
        <w:t>you must</w:t>
      </w:r>
      <w:r w:rsidRPr="004A65AB">
        <w:t xml:space="preserve"> submit</w:t>
      </w:r>
      <w:r>
        <w:t xml:space="preserve"> for </w:t>
      </w:r>
      <w:r w:rsidR="00D203EE">
        <w:t xml:space="preserve">this </w:t>
      </w:r>
      <w:r w:rsidRPr="004A65AB">
        <w:t>application.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6514"/>
      </w:tblGrid>
      <w:tr w:rsidR="0092689F" w:rsidRPr="0092689F" w14:paraId="1551FFD9" w14:textId="77777777" w:rsidTr="005206F9">
        <w:trPr>
          <w:trHeight w:val="230"/>
        </w:trPr>
        <w:tc>
          <w:tcPr>
            <w:tcW w:w="2977" w:type="dxa"/>
            <w:tcBorders>
              <w:bottom w:val="single" w:sz="4" w:space="0" w:color="FFFFFF" w:themeColor="background1"/>
            </w:tcBorders>
            <w:shd w:val="clear" w:color="auto" w:fill="076283"/>
          </w:tcPr>
          <w:p w14:paraId="43F73E73" w14:textId="77777777" w:rsidR="00CC39B1" w:rsidRPr="0092689F" w:rsidRDefault="00CC39B1" w:rsidP="0092689F">
            <w:pPr>
              <w:pStyle w:val="TableText"/>
              <w:rPr>
                <w:rFonts w:ascii="Avenir Black" w:hAnsi="Avenir Black"/>
                <w:b/>
                <w:color w:val="FFFFFF" w:themeColor="background1"/>
              </w:rPr>
            </w:pPr>
          </w:p>
        </w:tc>
        <w:tc>
          <w:tcPr>
            <w:tcW w:w="6514" w:type="dxa"/>
            <w:tcBorders>
              <w:bottom w:val="single" w:sz="4" w:space="0" w:color="FFFFFF" w:themeColor="background1"/>
            </w:tcBorders>
            <w:shd w:val="clear" w:color="auto" w:fill="076283"/>
          </w:tcPr>
          <w:p w14:paraId="7F23A3DB" w14:textId="77777777" w:rsidR="00CC39B1" w:rsidRPr="0092689F" w:rsidRDefault="00CC39B1" w:rsidP="0092689F">
            <w:pPr>
              <w:pStyle w:val="TableText"/>
              <w:rPr>
                <w:rFonts w:ascii="Avenir Black" w:hAnsi="Avenir Black"/>
                <w:b/>
                <w:color w:val="FFFFFF" w:themeColor="background1"/>
              </w:rPr>
            </w:pPr>
            <w:r w:rsidRPr="0092689F">
              <w:rPr>
                <w:rFonts w:ascii="Avenir Black" w:hAnsi="Avenir Black"/>
                <w:b/>
                <w:color w:val="FFFFFF" w:themeColor="background1"/>
              </w:rPr>
              <w:t>Name of attached document(s)</w:t>
            </w:r>
          </w:p>
        </w:tc>
      </w:tr>
      <w:tr w:rsidR="00CC39B1" w:rsidRPr="004A65AB" w14:paraId="2BDF7748" w14:textId="77777777" w:rsidTr="005206F9">
        <w:trPr>
          <w:trHeight w:val="460"/>
        </w:trPr>
        <w:tc>
          <w:tcPr>
            <w:tcW w:w="2977" w:type="dxa"/>
            <w:shd w:val="clear" w:color="auto" w:fill="076283"/>
          </w:tcPr>
          <w:p w14:paraId="05D0E1E8" w14:textId="6D51FBF2" w:rsidR="00CC39B1" w:rsidRPr="0092689F" w:rsidRDefault="00CC39B1" w:rsidP="0092689F">
            <w:pPr>
              <w:pStyle w:val="TableText"/>
              <w:rPr>
                <w:color w:val="FFFFFF" w:themeColor="background1"/>
              </w:rPr>
            </w:pPr>
            <w:r w:rsidRPr="0092689F">
              <w:rPr>
                <w:color w:val="FFFFFF" w:themeColor="background1"/>
              </w:rPr>
              <w:t>GMP certification</w:t>
            </w:r>
            <w:r w:rsidR="0018756F" w:rsidRPr="00EB4AF9">
              <w:rPr>
                <w:color w:val="FFFFFF" w:themeColor="background1"/>
              </w:rPr>
              <w:t>/</w:t>
            </w:r>
            <w:r w:rsidR="00CF5C24" w:rsidRPr="00EB4AF9">
              <w:rPr>
                <w:color w:val="FFFFFF" w:themeColor="background1"/>
              </w:rPr>
              <w:t>ISO/IEC 17025 accreditation</w:t>
            </w:r>
            <w:r w:rsidR="004131C5" w:rsidRPr="00EB4AF9">
              <w:rPr>
                <w:color w:val="FFFFFF" w:themeColor="background1"/>
              </w:rPr>
              <w:t xml:space="preserve"> </w:t>
            </w:r>
            <w:r w:rsidR="004131C5">
              <w:rPr>
                <w:color w:val="FFFFFF" w:themeColor="background1"/>
              </w:rPr>
              <w:t>of starting material testing site (s)</w:t>
            </w:r>
          </w:p>
        </w:tc>
        <w:tc>
          <w:tcPr>
            <w:tcW w:w="6514" w:type="dxa"/>
            <w:tcBorders>
              <w:bottom w:val="single" w:sz="4" w:space="0" w:color="FFFFFF" w:themeColor="background1"/>
            </w:tcBorders>
            <w:shd w:val="clear" w:color="auto" w:fill="B4CFD9"/>
          </w:tcPr>
          <w:p w14:paraId="39772BFE" w14:textId="77777777" w:rsidR="00CC39B1" w:rsidRPr="004A65AB" w:rsidRDefault="00CC39B1" w:rsidP="0092689F">
            <w:pPr>
              <w:pStyle w:val="TableText"/>
            </w:pPr>
          </w:p>
        </w:tc>
      </w:tr>
      <w:tr w:rsidR="00CC39B1" w:rsidRPr="004A65AB" w14:paraId="4B7E5598" w14:textId="77777777" w:rsidTr="005206F9">
        <w:trPr>
          <w:trHeight w:val="809"/>
        </w:trPr>
        <w:tc>
          <w:tcPr>
            <w:tcW w:w="2977" w:type="dxa"/>
            <w:shd w:val="clear" w:color="auto" w:fill="076283"/>
          </w:tcPr>
          <w:p w14:paraId="1981230E" w14:textId="77777777" w:rsidR="0080748A" w:rsidRDefault="00CC39B1" w:rsidP="0080748A">
            <w:pPr>
              <w:pStyle w:val="TableText"/>
            </w:pPr>
            <w:r w:rsidRPr="0092689F">
              <w:rPr>
                <w:color w:val="FFFFFF" w:themeColor="background1"/>
              </w:rPr>
              <w:t>Test results (Certificates of Analysis)</w:t>
            </w:r>
            <w:r w:rsidR="0080748A">
              <w:t xml:space="preserve"> </w:t>
            </w:r>
          </w:p>
          <w:p w14:paraId="0A2A8271" w14:textId="77777777" w:rsidR="0080748A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Detailing:</w:t>
            </w:r>
          </w:p>
          <w:p w14:paraId="1BDADEED" w14:textId="77777777" w:rsidR="00E85EFD" w:rsidRPr="005206F9" w:rsidRDefault="00E85EFD" w:rsidP="0080748A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Microscopic and macroscopic identification of cannabis</w:t>
            </w:r>
          </w:p>
          <w:p w14:paraId="36A6F494" w14:textId="77777777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Microbiological contamination</w:t>
            </w:r>
            <w:r w:rsidRPr="005206F9">
              <w:rPr>
                <w:color w:val="FFFFFF" w:themeColor="background1"/>
              </w:rPr>
              <w:tab/>
            </w:r>
          </w:p>
          <w:p w14:paraId="3E019A5F" w14:textId="77777777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Heavy metals</w:t>
            </w:r>
            <w:r w:rsidRPr="005206F9">
              <w:rPr>
                <w:color w:val="FFFFFF" w:themeColor="background1"/>
              </w:rPr>
              <w:tab/>
            </w:r>
            <w:r w:rsidRPr="005206F9">
              <w:rPr>
                <w:color w:val="FFFFFF" w:themeColor="background1"/>
              </w:rPr>
              <w:tab/>
            </w:r>
          </w:p>
          <w:p w14:paraId="5E8C08B9" w14:textId="77777777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Pesticides:</w:t>
            </w:r>
            <w:r w:rsidRPr="005206F9">
              <w:rPr>
                <w:color w:val="FFFFFF" w:themeColor="background1"/>
              </w:rPr>
              <w:tab/>
            </w:r>
          </w:p>
          <w:p w14:paraId="3D3795B9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0.020 ppm of Abamectin</w:t>
            </w:r>
          </w:p>
          <w:p w14:paraId="18779EFE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0.020 ppm of </w:t>
            </w:r>
            <w:proofErr w:type="spellStart"/>
            <w:r w:rsidRPr="005206F9">
              <w:rPr>
                <w:color w:val="FFFFFF" w:themeColor="background1"/>
              </w:rPr>
              <w:t>Bifenazate</w:t>
            </w:r>
            <w:proofErr w:type="spellEnd"/>
          </w:p>
          <w:p w14:paraId="401B465F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0.100 ppm of Bifenthrin</w:t>
            </w:r>
          </w:p>
          <w:p w14:paraId="71678B04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0.010 ppm of </w:t>
            </w:r>
            <w:proofErr w:type="spellStart"/>
            <w:r w:rsidRPr="005206F9">
              <w:rPr>
                <w:color w:val="FFFFFF" w:themeColor="background1"/>
              </w:rPr>
              <w:t>Chlormequat</w:t>
            </w:r>
            <w:proofErr w:type="spellEnd"/>
            <w:r w:rsidRPr="005206F9">
              <w:rPr>
                <w:color w:val="FFFFFF" w:themeColor="background1"/>
              </w:rPr>
              <w:t xml:space="preserve"> chloride</w:t>
            </w:r>
          </w:p>
          <w:p w14:paraId="2C4D16DC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0.020 ppm of Daminozide</w:t>
            </w:r>
          </w:p>
          <w:p w14:paraId="2472B9E2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0.020 ppm of </w:t>
            </w:r>
            <w:proofErr w:type="spellStart"/>
            <w:r w:rsidRPr="005206F9">
              <w:rPr>
                <w:color w:val="FFFFFF" w:themeColor="background1"/>
              </w:rPr>
              <w:t>Etoxazole</w:t>
            </w:r>
            <w:proofErr w:type="spellEnd"/>
          </w:p>
          <w:p w14:paraId="6051E346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0.020 ppm of Fenoxycarb</w:t>
            </w:r>
          </w:p>
          <w:p w14:paraId="4088DBE8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0.010 ppm of </w:t>
            </w:r>
            <w:proofErr w:type="spellStart"/>
            <w:r w:rsidRPr="005206F9">
              <w:rPr>
                <w:color w:val="FFFFFF" w:themeColor="background1"/>
              </w:rPr>
              <w:t>Imazalil</w:t>
            </w:r>
            <w:proofErr w:type="spellEnd"/>
          </w:p>
          <w:p w14:paraId="5D692733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0.020 ppm of Imidacloprid</w:t>
            </w:r>
          </w:p>
          <w:p w14:paraId="2611BA27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0.020 ppm of Myclobutanil</w:t>
            </w:r>
          </w:p>
          <w:p w14:paraId="111F2FDB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0.020 ppm of Paclobutrazol</w:t>
            </w:r>
          </w:p>
          <w:p w14:paraId="747B952F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0.050 ppm of </w:t>
            </w:r>
            <w:proofErr w:type="spellStart"/>
            <w:r w:rsidRPr="005206F9">
              <w:rPr>
                <w:color w:val="FFFFFF" w:themeColor="background1"/>
              </w:rPr>
              <w:t>Pyrethrins</w:t>
            </w:r>
            <w:proofErr w:type="spellEnd"/>
            <w:r w:rsidRPr="005206F9">
              <w:rPr>
                <w:color w:val="FFFFFF" w:themeColor="background1"/>
              </w:rPr>
              <w:t xml:space="preserve"> (I and II)</w:t>
            </w:r>
          </w:p>
          <w:p w14:paraId="441727DB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0.010 ppm of Spinosad (Spinosyn A and Spinosyn D)</w:t>
            </w:r>
          </w:p>
          <w:p w14:paraId="4760D918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3.000 ppm of </w:t>
            </w:r>
            <w:proofErr w:type="spellStart"/>
            <w:r w:rsidRPr="005206F9">
              <w:rPr>
                <w:color w:val="FFFFFF" w:themeColor="background1"/>
              </w:rPr>
              <w:t>Spiromesifen</w:t>
            </w:r>
            <w:proofErr w:type="spellEnd"/>
          </w:p>
          <w:p w14:paraId="69755412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 xml:space="preserve">0.020 ppm of </w:t>
            </w:r>
            <w:proofErr w:type="spellStart"/>
            <w:r w:rsidRPr="005206F9">
              <w:rPr>
                <w:color w:val="FFFFFF" w:themeColor="background1"/>
              </w:rPr>
              <w:t>Spirotetramat</w:t>
            </w:r>
            <w:proofErr w:type="spellEnd"/>
          </w:p>
          <w:p w14:paraId="55271506" w14:textId="77777777" w:rsidR="0080748A" w:rsidRPr="005206F9" w:rsidRDefault="0080748A" w:rsidP="005206F9">
            <w:pPr>
              <w:pStyle w:val="TableText"/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lastRenderedPageBreak/>
              <w:t xml:space="preserve">0.020 ppm of </w:t>
            </w:r>
            <w:proofErr w:type="spellStart"/>
            <w:r w:rsidRPr="005206F9">
              <w:rPr>
                <w:color w:val="FFFFFF" w:themeColor="background1"/>
              </w:rPr>
              <w:t>Trifloxystrobin</w:t>
            </w:r>
            <w:proofErr w:type="spellEnd"/>
          </w:p>
          <w:p w14:paraId="229ABA2A" w14:textId="77777777" w:rsidR="002344E5" w:rsidRDefault="002344E5" w:rsidP="0080748A">
            <w:pPr>
              <w:pStyle w:val="TableText"/>
              <w:rPr>
                <w:color w:val="FFFFFF" w:themeColor="background1"/>
              </w:rPr>
            </w:pPr>
          </w:p>
          <w:p w14:paraId="575E62E4" w14:textId="7E411A4B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Absence of aflatoxins</w:t>
            </w:r>
            <w:r w:rsidRPr="005206F9">
              <w:rPr>
                <w:color w:val="FFFFFF" w:themeColor="background1"/>
              </w:rPr>
              <w:tab/>
            </w:r>
          </w:p>
          <w:p w14:paraId="5B04AB41" w14:textId="77777777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Ochratoxin A</w:t>
            </w:r>
            <w:r w:rsidRPr="005206F9">
              <w:rPr>
                <w:color w:val="FFFFFF" w:themeColor="background1"/>
              </w:rPr>
              <w:tab/>
            </w:r>
            <w:r w:rsidRPr="005206F9">
              <w:rPr>
                <w:color w:val="FFFFFF" w:themeColor="background1"/>
              </w:rPr>
              <w:tab/>
            </w:r>
            <w:r w:rsidRPr="005206F9">
              <w:rPr>
                <w:color w:val="FFFFFF" w:themeColor="background1"/>
              </w:rPr>
              <w:tab/>
            </w:r>
          </w:p>
          <w:p w14:paraId="5D2AC211" w14:textId="77777777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Foreign matter</w:t>
            </w:r>
            <w:r w:rsidRPr="005206F9">
              <w:rPr>
                <w:color w:val="FFFFFF" w:themeColor="background1"/>
              </w:rPr>
              <w:tab/>
            </w:r>
            <w:r w:rsidRPr="005206F9">
              <w:rPr>
                <w:color w:val="FFFFFF" w:themeColor="background1"/>
              </w:rPr>
              <w:tab/>
            </w:r>
          </w:p>
          <w:p w14:paraId="4C63DDC4" w14:textId="77777777" w:rsidR="0080748A" w:rsidRPr="005206F9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Loss on drying</w:t>
            </w:r>
            <w:r w:rsidRPr="005206F9">
              <w:rPr>
                <w:color w:val="FFFFFF" w:themeColor="background1"/>
              </w:rPr>
              <w:tab/>
            </w:r>
            <w:r w:rsidRPr="005206F9">
              <w:rPr>
                <w:color w:val="FFFFFF" w:themeColor="background1"/>
              </w:rPr>
              <w:tab/>
            </w:r>
          </w:p>
          <w:p w14:paraId="2E3F8F02" w14:textId="77777777" w:rsidR="00CC39B1" w:rsidRPr="0092689F" w:rsidRDefault="0080748A" w:rsidP="0080748A">
            <w:pPr>
              <w:pStyle w:val="TableText"/>
              <w:rPr>
                <w:color w:val="FFFFFF" w:themeColor="background1"/>
              </w:rPr>
            </w:pPr>
            <w:r w:rsidRPr="005206F9">
              <w:rPr>
                <w:color w:val="FFFFFF" w:themeColor="background1"/>
              </w:rPr>
              <w:t>Total ash</w:t>
            </w:r>
            <w:r w:rsidRPr="005206F9">
              <w:rPr>
                <w:color w:val="FFFFFF" w:themeColor="background1"/>
              </w:rPr>
              <w:tab/>
            </w:r>
            <w:r>
              <w:tab/>
            </w:r>
          </w:p>
        </w:tc>
        <w:tc>
          <w:tcPr>
            <w:tcW w:w="6514" w:type="dxa"/>
            <w:tcBorders>
              <w:bottom w:val="single" w:sz="4" w:space="0" w:color="FFFFFF" w:themeColor="background1"/>
            </w:tcBorders>
            <w:shd w:val="clear" w:color="auto" w:fill="B4CFD9"/>
          </w:tcPr>
          <w:p w14:paraId="575DFB4B" w14:textId="77777777" w:rsidR="00CC39B1" w:rsidRPr="004A65AB" w:rsidRDefault="00CC39B1" w:rsidP="0092689F">
            <w:pPr>
              <w:pStyle w:val="TableText"/>
            </w:pPr>
          </w:p>
        </w:tc>
      </w:tr>
      <w:tr w:rsidR="009A431A" w:rsidRPr="004A65AB" w14:paraId="6D3CA400" w14:textId="48F013F3" w:rsidTr="00DC5D9F">
        <w:trPr>
          <w:trHeight w:val="732"/>
        </w:trPr>
        <w:tc>
          <w:tcPr>
            <w:tcW w:w="2977" w:type="dxa"/>
            <w:shd w:val="clear" w:color="auto" w:fill="076283"/>
          </w:tcPr>
          <w:p w14:paraId="48A690E5" w14:textId="622B5DC1" w:rsidR="009A431A" w:rsidRPr="0092689F" w:rsidRDefault="009A431A" w:rsidP="0092689F">
            <w:pPr>
              <w:pStyle w:val="TableText"/>
              <w:rPr>
                <w:color w:val="FFFFFF" w:themeColor="background1"/>
              </w:rPr>
            </w:pPr>
            <w:r w:rsidRPr="0092689F">
              <w:rPr>
                <w:color w:val="FFFFFF" w:themeColor="background1"/>
              </w:rPr>
              <w:t>Non-pharmacop</w:t>
            </w:r>
            <w:r w:rsidR="00792179">
              <w:rPr>
                <w:color w:val="FFFFFF" w:themeColor="background1"/>
              </w:rPr>
              <w:t>oe</w:t>
            </w:r>
            <w:r w:rsidRPr="0092689F">
              <w:rPr>
                <w:color w:val="FFFFFF" w:themeColor="background1"/>
              </w:rPr>
              <w:t>ial test method validation</w:t>
            </w:r>
            <w:r w:rsidR="00CF5C24">
              <w:rPr>
                <w:color w:val="FFFFFF" w:themeColor="background1"/>
              </w:rPr>
              <w:t xml:space="preserve"> if applicable</w:t>
            </w:r>
          </w:p>
        </w:tc>
        <w:tc>
          <w:tcPr>
            <w:tcW w:w="6514" w:type="dxa"/>
            <w:shd w:val="clear" w:color="auto" w:fill="D9E7EC"/>
          </w:tcPr>
          <w:p w14:paraId="39117184" w14:textId="25F1D11D" w:rsidR="009A431A" w:rsidRPr="004A65AB" w:rsidRDefault="009A431A" w:rsidP="0092689F">
            <w:pPr>
              <w:pStyle w:val="TableText"/>
            </w:pPr>
          </w:p>
        </w:tc>
      </w:tr>
      <w:tr w:rsidR="009A431A" w:rsidRPr="004A65AB" w14:paraId="457F0E58" w14:textId="77777777" w:rsidTr="005206F9">
        <w:trPr>
          <w:trHeight w:val="706"/>
        </w:trPr>
        <w:tc>
          <w:tcPr>
            <w:tcW w:w="2977" w:type="dxa"/>
            <w:shd w:val="clear" w:color="auto" w:fill="076283"/>
          </w:tcPr>
          <w:p w14:paraId="5AD9FE06" w14:textId="77777777" w:rsidR="009A431A" w:rsidRPr="0092689F" w:rsidRDefault="009A431A" w:rsidP="0092689F">
            <w:pPr>
              <w:pStyle w:val="TableText"/>
              <w:rPr>
                <w:color w:val="FFFFFF" w:themeColor="background1"/>
              </w:rPr>
            </w:pPr>
            <w:r w:rsidRPr="0092689F">
              <w:rPr>
                <w:color w:val="FFFFFF" w:themeColor="background1"/>
              </w:rPr>
              <w:t>Letter of authorisation for contact person from licence holder</w:t>
            </w:r>
          </w:p>
        </w:tc>
        <w:tc>
          <w:tcPr>
            <w:tcW w:w="6514" w:type="dxa"/>
            <w:tcBorders>
              <w:bottom w:val="single" w:sz="4" w:space="0" w:color="FFFFFF" w:themeColor="background1"/>
            </w:tcBorders>
            <w:shd w:val="clear" w:color="auto" w:fill="D9E7EC"/>
          </w:tcPr>
          <w:p w14:paraId="77F3227D" w14:textId="77777777" w:rsidR="009A431A" w:rsidRPr="004A65AB" w:rsidRDefault="009A431A" w:rsidP="0092689F">
            <w:pPr>
              <w:pStyle w:val="TableText"/>
            </w:pPr>
          </w:p>
        </w:tc>
      </w:tr>
    </w:tbl>
    <w:p w14:paraId="2B83ABDD" w14:textId="77777777" w:rsidR="00E57CC2" w:rsidRDefault="00E57CC2">
      <w:pPr>
        <w:spacing w:before="0"/>
        <w:rPr>
          <w:rFonts w:ascii="Avenir Black" w:hAnsi="Avenir Black"/>
          <w:b/>
          <w:color w:val="076283"/>
          <w:sz w:val="36"/>
        </w:rPr>
      </w:pPr>
      <w:r>
        <w:br w:type="page"/>
      </w:r>
    </w:p>
    <w:p w14:paraId="3C8E247D" w14:textId="6B3A02A0" w:rsidR="00CC39B1" w:rsidRPr="004A65AB" w:rsidRDefault="00CC39B1" w:rsidP="00676B97">
      <w:pPr>
        <w:pStyle w:val="Heading1"/>
      </w:pPr>
      <w:r w:rsidRPr="004A65AB">
        <w:lastRenderedPageBreak/>
        <w:t xml:space="preserve">Statutory </w:t>
      </w:r>
      <w:r>
        <w:t>d</w:t>
      </w:r>
      <w:r w:rsidRPr="004A65AB">
        <w:t>eclaration</w:t>
      </w:r>
    </w:p>
    <w:p w14:paraId="341A982B" w14:textId="3ED6E6B7" w:rsidR="00CC39B1" w:rsidRPr="004A65AB" w:rsidRDefault="00CC39B1" w:rsidP="00676B97">
      <w:r w:rsidRPr="004A65AB">
        <w:t xml:space="preserve">A </w:t>
      </w:r>
      <w:r w:rsidR="00D8763D">
        <w:t>S</w:t>
      </w:r>
      <w:r w:rsidR="00E57CC2">
        <w:t xml:space="preserve">tarting </w:t>
      </w:r>
      <w:r w:rsidR="00D8763D">
        <w:t>M</w:t>
      </w:r>
      <w:r w:rsidR="00E57CC2">
        <w:t>aterial for Export</w:t>
      </w:r>
      <w:r w:rsidR="00D8763D" w:rsidRPr="004A65AB">
        <w:t xml:space="preserve"> </w:t>
      </w:r>
      <w:r w:rsidRPr="004A65AB">
        <w:t xml:space="preserve">application for assessment may be submitted to the Agency by </w:t>
      </w:r>
      <w:r>
        <w:t xml:space="preserve">a </w:t>
      </w:r>
      <w:r w:rsidRPr="004A65AB">
        <w:t>person acting on behalf of a Medicinal Cannabis Licence holder</w:t>
      </w:r>
      <w:r>
        <w:t xml:space="preserve"> or </w:t>
      </w:r>
      <w:r w:rsidRPr="004A65AB">
        <w:t>applicant. Include any letters of authorisation for all proposed contact person</w:t>
      </w:r>
      <w:r w:rsidR="00B012F7">
        <w:t>s</w:t>
      </w:r>
      <w:r w:rsidRPr="004A65AB">
        <w:t xml:space="preserve"> nominated to act on behalf of the licence holder</w:t>
      </w:r>
      <w:r>
        <w:t xml:space="preserve"> or </w:t>
      </w:r>
      <w:r w:rsidRPr="004A65AB">
        <w:t>applicant.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5"/>
        <w:gridCol w:w="3827"/>
        <w:gridCol w:w="1101"/>
        <w:gridCol w:w="3435"/>
      </w:tblGrid>
      <w:tr w:rsidR="00676B97" w14:paraId="3EB51BB2" w14:textId="77777777" w:rsidTr="00117DB6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C6B68" w14:textId="77777777" w:rsidR="00676B97" w:rsidRPr="00166E39" w:rsidRDefault="00676B97" w:rsidP="00676B97">
            <w:pPr>
              <w:widowControl w:val="0"/>
              <w:spacing w:before="360"/>
              <w:rPr>
                <w:rFonts w:eastAsia="Calibri"/>
                <w:sz w:val="22"/>
                <w:szCs w:val="22"/>
              </w:rPr>
            </w:pPr>
            <w:r w:rsidRPr="00166E39">
              <w:rPr>
                <w:rFonts w:eastAsia="Calibri"/>
                <w:sz w:val="22"/>
                <w:szCs w:val="22"/>
              </w:rPr>
              <w:t xml:space="preserve">I, </w:t>
            </w:r>
            <w:r w:rsidRPr="00166E39">
              <w:rPr>
                <w:rFonts w:eastAsia="Calibri"/>
                <w:i/>
                <w:sz w:val="16"/>
                <w:szCs w:val="22"/>
              </w:rPr>
              <w:t>[full name]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1610E" w14:textId="77777777" w:rsidR="00676B97" w:rsidRPr="00166E39" w:rsidRDefault="00676B97" w:rsidP="00676B97">
            <w:pPr>
              <w:pStyle w:val="TableText"/>
              <w:widowControl w:val="0"/>
              <w:spacing w:before="360" w:after="0"/>
              <w:rPr>
                <w:rFonts w:eastAsia="Calibri"/>
                <w:szCs w:val="22"/>
              </w:rPr>
            </w:pPr>
          </w:p>
        </w:tc>
      </w:tr>
      <w:tr w:rsidR="00676B97" w14:paraId="5E8C8E6A" w14:textId="77777777" w:rsidTr="00117DB6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44BB0" w14:textId="77777777" w:rsidR="00676B97" w:rsidRPr="00166E39" w:rsidRDefault="00676B97" w:rsidP="00A605E1">
            <w:pPr>
              <w:widowControl w:val="0"/>
              <w:spacing w:before="180"/>
              <w:rPr>
                <w:rFonts w:eastAsia="Calibri"/>
                <w:i/>
                <w:sz w:val="22"/>
                <w:szCs w:val="22"/>
              </w:rPr>
            </w:pPr>
            <w:r w:rsidRPr="00166E39">
              <w:rPr>
                <w:rFonts w:eastAsia="Calibri"/>
                <w:sz w:val="22"/>
                <w:szCs w:val="22"/>
              </w:rPr>
              <w:t xml:space="preserve">of </w:t>
            </w:r>
            <w:r w:rsidRPr="00166E39">
              <w:rPr>
                <w:rFonts w:eastAsia="Calibri"/>
                <w:i/>
                <w:sz w:val="16"/>
                <w:szCs w:val="22"/>
              </w:rPr>
              <w:t>[place]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87879" w14:textId="77777777" w:rsidR="00676B97" w:rsidRPr="00166E39" w:rsidRDefault="00676B97" w:rsidP="00A605E1">
            <w:pPr>
              <w:pStyle w:val="TableText"/>
              <w:widowControl w:val="0"/>
              <w:spacing w:before="180" w:after="0"/>
              <w:rPr>
                <w:rFonts w:eastAsia="Calibri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2BC7C" w14:textId="77777777" w:rsidR="00676B97" w:rsidRPr="00166E39" w:rsidRDefault="00676B97" w:rsidP="00A605E1">
            <w:pPr>
              <w:widowControl w:val="0"/>
              <w:spacing w:before="18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66E39">
              <w:rPr>
                <w:rFonts w:eastAsia="Calibri"/>
                <w:i/>
                <w:sz w:val="16"/>
                <w:szCs w:val="22"/>
              </w:rPr>
              <w:t>[occupation]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5A4B4" w14:textId="77777777" w:rsidR="00676B97" w:rsidRPr="00166E39" w:rsidRDefault="00676B97" w:rsidP="00A605E1">
            <w:pPr>
              <w:pStyle w:val="TableText"/>
              <w:widowControl w:val="0"/>
              <w:spacing w:before="180" w:after="0"/>
              <w:rPr>
                <w:rFonts w:eastAsia="Calibri"/>
                <w:szCs w:val="22"/>
              </w:rPr>
            </w:pPr>
          </w:p>
        </w:tc>
      </w:tr>
      <w:tr w:rsidR="00676B97" w:rsidRPr="00166E39" w14:paraId="30277E04" w14:textId="77777777" w:rsidTr="00717FD8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07078" w14:textId="77777777" w:rsidR="00676B97" w:rsidRPr="00166E39" w:rsidRDefault="00676B97" w:rsidP="00A605E1">
            <w:pPr>
              <w:pStyle w:val="TableText"/>
              <w:widowControl w:val="0"/>
              <w:spacing w:before="18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solemnly and sincerely declare that I am</w:t>
            </w:r>
            <w:r w:rsidRPr="0002509E">
              <w:rPr>
                <w:rFonts w:eastAsia="Calibri"/>
                <w:szCs w:val="22"/>
              </w:rPr>
              <w:t xml:space="preserve"> authorised</w:t>
            </w:r>
            <w:r w:rsidRPr="00166E39">
              <w:rPr>
                <w:rFonts w:eastAsia="Calibri"/>
                <w:szCs w:val="22"/>
              </w:rPr>
              <w:t xml:space="preserve"> to complete this application on behalf of</w:t>
            </w:r>
          </w:p>
        </w:tc>
      </w:tr>
      <w:tr w:rsidR="00717FD8" w:rsidRPr="00166E39" w14:paraId="65F550D9" w14:textId="77777777" w:rsidTr="00717FD8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1A31CC" w14:textId="77777777" w:rsidR="00717FD8" w:rsidRPr="00166E39" w:rsidRDefault="00717FD8" w:rsidP="00A605E1">
            <w:pPr>
              <w:pStyle w:val="TableText"/>
              <w:widowControl w:val="0"/>
              <w:spacing w:after="0"/>
              <w:rPr>
                <w:rFonts w:eastAsia="Calibri"/>
                <w:szCs w:val="22"/>
              </w:rPr>
            </w:pPr>
          </w:p>
        </w:tc>
      </w:tr>
      <w:tr w:rsidR="00717FD8" w:rsidRPr="00166E39" w14:paraId="147A5D88" w14:textId="77777777" w:rsidTr="00717FD8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B8AD9" w14:textId="77777777" w:rsidR="00717FD8" w:rsidRPr="00166E39" w:rsidRDefault="00717FD8" w:rsidP="00717FD8">
            <w:pPr>
              <w:pStyle w:val="TableText"/>
              <w:widowControl w:val="0"/>
              <w:spacing w:before="60" w:after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66E39">
              <w:rPr>
                <w:rFonts w:eastAsia="Calibri"/>
                <w:i/>
                <w:sz w:val="16"/>
                <w:szCs w:val="16"/>
              </w:rPr>
              <w:t>[name of applicant or entity]</w:t>
            </w:r>
          </w:p>
        </w:tc>
      </w:tr>
    </w:tbl>
    <w:p w14:paraId="3562F4D0" w14:textId="6B3BDBEB" w:rsidR="00717FD8" w:rsidRPr="00717FD8" w:rsidRDefault="00717FD8" w:rsidP="00A605E1">
      <w:pPr>
        <w:spacing w:before="180"/>
        <w:rPr>
          <w:b/>
        </w:rPr>
      </w:pPr>
      <w:r w:rsidRPr="00717FD8">
        <w:rPr>
          <w:b/>
        </w:rPr>
        <w:t xml:space="preserve">and I confirm that the </w:t>
      </w:r>
      <w:r w:rsidR="00013461">
        <w:rPr>
          <w:b/>
        </w:rPr>
        <w:t>starting material for export</w:t>
      </w:r>
      <w:r w:rsidRPr="00717FD8">
        <w:rPr>
          <w:b/>
        </w:rPr>
        <w:t>:</w:t>
      </w:r>
    </w:p>
    <w:p w14:paraId="188C236B" w14:textId="63103A92" w:rsidR="007D4187" w:rsidRPr="005D6800" w:rsidRDefault="00717FD8" w:rsidP="007D4187">
      <w:pPr>
        <w:rPr>
          <w:sz w:val="22"/>
          <w:szCs w:val="22"/>
        </w:rPr>
      </w:pPr>
      <w:r>
        <w:t>1.</w:t>
      </w:r>
      <w:r>
        <w:tab/>
      </w:r>
      <w:r w:rsidR="007D4187" w:rsidRPr="00C66E3D">
        <w:t>has not been adulterated as defined in Regulation 14(2) of the Misuse of Drugs (Medicinal Cannabis) Regulations 2019</w:t>
      </w:r>
    </w:p>
    <w:p w14:paraId="08F1FF10" w14:textId="0FA9E395" w:rsidR="00717FD8" w:rsidRDefault="007D4187" w:rsidP="00717FD8">
      <w:pPr>
        <w:ind w:left="425" w:hanging="425"/>
      </w:pPr>
      <w:r>
        <w:t>2</w:t>
      </w:r>
      <w:r w:rsidR="00717FD8">
        <w:t>.</w:t>
      </w:r>
      <w:r w:rsidR="00717FD8">
        <w:tab/>
        <w:t>contain</w:t>
      </w:r>
      <w:r w:rsidR="00013461">
        <w:t>s</w:t>
      </w:r>
      <w:r w:rsidR="00717FD8">
        <w:t xml:space="preserve"> no prescription medicines or controlled drugs other than cannabis </w:t>
      </w:r>
    </w:p>
    <w:p w14:paraId="46D2D11E" w14:textId="038C7A56" w:rsidR="00717FD8" w:rsidRDefault="007D4187" w:rsidP="00717FD8">
      <w:pPr>
        <w:ind w:left="425" w:hanging="425"/>
      </w:pPr>
      <w:r>
        <w:t>3</w:t>
      </w:r>
      <w:r w:rsidR="00717FD8">
        <w:t>.</w:t>
      </w:r>
      <w:r w:rsidR="00717FD8">
        <w:tab/>
      </w:r>
      <w:r w:rsidR="00013461">
        <w:t xml:space="preserve">has </w:t>
      </w:r>
      <w:r w:rsidR="00717FD8">
        <w:t xml:space="preserve">been tested using methods that have been validated according to </w:t>
      </w:r>
      <w:hyperlink r:id="rId12" w:history="1">
        <w:r w:rsidR="00717FD8" w:rsidRPr="004A65AB">
          <w:rPr>
            <w:rStyle w:val="Hyperlink"/>
            <w:rFonts w:eastAsia="MS Gothic"/>
          </w:rPr>
          <w:t>ICH guideline Q2 (R1) Validation of analytical procedure: text and methodology</w:t>
        </w:r>
      </w:hyperlink>
      <w:r w:rsidR="00717FD8" w:rsidRPr="004A65AB">
        <w:rPr>
          <w:color w:val="1F497D" w:themeColor="text2"/>
          <w:sz w:val="22"/>
        </w:rPr>
        <w:t>, w</w:t>
      </w:r>
      <w:r w:rsidR="00717FD8">
        <w:t>here test method validation is required</w:t>
      </w:r>
    </w:p>
    <w:p w14:paraId="20AD509B" w14:textId="7DE7BAC3" w:rsidR="00717FD8" w:rsidRDefault="007D4187" w:rsidP="00717FD8">
      <w:pPr>
        <w:ind w:left="425" w:hanging="425"/>
      </w:pPr>
      <w:r>
        <w:t>4</w:t>
      </w:r>
      <w:r w:rsidR="00717FD8">
        <w:t>.</w:t>
      </w:r>
      <w:r w:rsidR="00717FD8">
        <w:tab/>
        <w:t>ha</w:t>
      </w:r>
      <w:r w:rsidR="00013461">
        <w:t>s</w:t>
      </w:r>
      <w:r w:rsidR="00717FD8">
        <w:t xml:space="preserve"> not been subject to any decontamination treatment that adversely affects </w:t>
      </w:r>
      <w:r w:rsidR="002344E5">
        <w:t xml:space="preserve">the </w:t>
      </w:r>
      <w:r w:rsidR="00717FD8">
        <w:t>quality</w:t>
      </w:r>
      <w:r w:rsidR="002344E5">
        <w:t xml:space="preserve"> of the starting material</w:t>
      </w:r>
      <w:r w:rsidR="00717FD8">
        <w:t>, including the use of ethylene oxide</w:t>
      </w:r>
    </w:p>
    <w:p w14:paraId="335A3E1A" w14:textId="0E518C95" w:rsidR="00717FD8" w:rsidRPr="00717FD8" w:rsidRDefault="00717FD8" w:rsidP="006351A9">
      <w:pPr>
        <w:rPr>
          <w:b/>
        </w:rPr>
      </w:pPr>
      <w:r w:rsidRPr="00717FD8">
        <w:rPr>
          <w:b/>
        </w:rPr>
        <w:t>and I:</w:t>
      </w:r>
    </w:p>
    <w:p w14:paraId="0E472616" w14:textId="0401A036" w:rsidR="0053478C" w:rsidRDefault="0053478C">
      <w:pPr>
        <w:ind w:left="425" w:hanging="425"/>
      </w:pPr>
      <w:r>
        <w:t>5</w:t>
      </w:r>
      <w:r w:rsidR="00717FD8">
        <w:t>.</w:t>
      </w:r>
      <w:r w:rsidR="00717FD8">
        <w:tab/>
      </w:r>
      <w:bookmarkStart w:id="2" w:name="_Hlk41059635"/>
      <w:r w:rsidR="0080748A">
        <w:t>confirm that the test results provided herein were obtained from</w:t>
      </w:r>
      <w:r w:rsidR="0080748A" w:rsidRPr="0080748A">
        <w:t xml:space="preserve"> a representative sample of the </w:t>
      </w:r>
      <w:r>
        <w:t xml:space="preserve">lot of </w:t>
      </w:r>
      <w:r w:rsidR="00C63870">
        <w:t>starting material for export</w:t>
      </w:r>
      <w:bookmarkEnd w:id="2"/>
      <w:r>
        <w:t xml:space="preserve"> and is representative of each consignment</w:t>
      </w:r>
      <w:r w:rsidR="00E368A0">
        <w:t xml:space="preserve"> when exported</w:t>
      </w:r>
    </w:p>
    <w:p w14:paraId="1C2E40FA" w14:textId="75E83F73" w:rsidR="00717FD8" w:rsidRDefault="0053478C" w:rsidP="00717FD8">
      <w:pPr>
        <w:ind w:left="425" w:hanging="425"/>
      </w:pPr>
      <w:r>
        <w:t>6</w:t>
      </w:r>
      <w:r w:rsidR="0080748A">
        <w:t>.</w:t>
      </w:r>
      <w:r w:rsidR="0080748A">
        <w:tab/>
      </w:r>
      <w:r w:rsidR="00717FD8">
        <w:t>agree that the information provided in this application may be shared with other agencies, including the New Zealand Police and the Ministry for Primary Industries</w:t>
      </w:r>
    </w:p>
    <w:p w14:paraId="357F6AE5" w14:textId="69D71FE0" w:rsidR="00717FD8" w:rsidRDefault="0053478C" w:rsidP="00717FD8">
      <w:pPr>
        <w:ind w:left="425" w:hanging="425"/>
      </w:pPr>
      <w:r>
        <w:t>7</w:t>
      </w:r>
      <w:r w:rsidR="00717FD8">
        <w:t>.</w:t>
      </w:r>
      <w:r w:rsidR="00717FD8">
        <w:tab/>
        <w:t xml:space="preserve">declare that the information I have supplied in this application is, to the best of my knowledge and belief, true and correct in every particular and I make this declaration in the knowledge that a person making a false declaration is liable to prosecution under section 15 of the Misuse of Drugs Act 1975 (False </w:t>
      </w:r>
      <w:r w:rsidR="008F508F">
        <w:t>S</w:t>
      </w:r>
      <w:r w:rsidR="00717FD8">
        <w:t>tatements) and regulation 78 of the Misuse of Drugs (Medicinal Cannabis) Regulations 2019.</w:t>
      </w:r>
    </w:p>
    <w:p w14:paraId="7434B63E" w14:textId="267279A1" w:rsidR="00717FD8" w:rsidRDefault="00717FD8" w:rsidP="00717FD8">
      <w:r>
        <w:t>I make this solemn declaration conscientiously believing the same to be true and by virtue of the Oaths and Declarations Act 1957</w:t>
      </w:r>
      <w:r w:rsidR="008959B7" w:rsidRPr="00CC1020">
        <w:rPr>
          <w:rStyle w:val="FootnoteReference"/>
        </w:rPr>
        <w:footnoteRef/>
      </w:r>
      <w:r>
        <w:t>.</w:t>
      </w:r>
    </w:p>
    <w:p w14:paraId="670C7247" w14:textId="77777777" w:rsidR="008F508F" w:rsidRDefault="008F508F" w:rsidP="00717FD8"/>
    <w:tbl>
      <w:tblPr>
        <w:tblW w:w="963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3685"/>
      </w:tblGrid>
      <w:tr w:rsidR="00676B97" w14:paraId="3381AE82" w14:textId="77777777" w:rsidTr="00117DB6">
        <w:trPr>
          <w:cantSplit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06DAC" w14:textId="77777777" w:rsidR="00676B97" w:rsidRPr="00166E39" w:rsidRDefault="00676B97" w:rsidP="00117DB6">
            <w:pPr>
              <w:pStyle w:val="TableText"/>
              <w:widowControl w:val="0"/>
              <w:spacing w:before="240" w:after="80"/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3BC30C8" w14:textId="77777777" w:rsidR="00676B97" w:rsidRPr="00166E39" w:rsidRDefault="00676B97" w:rsidP="00117DB6">
            <w:pPr>
              <w:pStyle w:val="TableText"/>
              <w:widowControl w:val="0"/>
              <w:spacing w:before="240" w:after="80"/>
              <w:rPr>
                <w:rFonts w:eastAsia="Calibri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A84591" w14:textId="77777777" w:rsidR="00676B97" w:rsidRPr="00166E39" w:rsidRDefault="00676B97" w:rsidP="00117DB6">
            <w:pPr>
              <w:pStyle w:val="TableText"/>
              <w:widowControl w:val="0"/>
              <w:spacing w:before="240" w:after="80"/>
              <w:rPr>
                <w:rFonts w:eastAsia="Calibri"/>
                <w:szCs w:val="22"/>
              </w:rPr>
            </w:pPr>
          </w:p>
        </w:tc>
      </w:tr>
      <w:tr w:rsidR="00676B97" w14:paraId="44A97FBE" w14:textId="77777777" w:rsidTr="00117DB6">
        <w:trPr>
          <w:cantSplit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1107B1C" w14:textId="77777777" w:rsidR="00676B97" w:rsidRPr="00166E39" w:rsidRDefault="00676B97" w:rsidP="00117DB6">
            <w:pPr>
              <w:pStyle w:val="TableText"/>
              <w:widowControl w:val="0"/>
              <w:spacing w:before="8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Signature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04F9865" w14:textId="77777777" w:rsidR="00676B97" w:rsidRPr="00166E39" w:rsidRDefault="00676B97" w:rsidP="00117DB6">
            <w:pPr>
              <w:pStyle w:val="TableText"/>
              <w:widowControl w:val="0"/>
              <w:spacing w:before="80" w:after="0"/>
              <w:rPr>
                <w:rFonts w:eastAsia="Calibri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48962F83" w14:textId="77777777" w:rsidR="00676B97" w:rsidRPr="00166E39" w:rsidRDefault="00676B97" w:rsidP="00117DB6">
            <w:pPr>
              <w:pStyle w:val="TableText"/>
              <w:widowControl w:val="0"/>
              <w:spacing w:before="8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Date</w:t>
            </w:r>
          </w:p>
        </w:tc>
      </w:tr>
    </w:tbl>
    <w:p w14:paraId="35967CFB" w14:textId="77777777" w:rsidR="00676B97" w:rsidRDefault="00676B97" w:rsidP="00676B97">
      <w:pPr>
        <w:ind w:right="1427"/>
        <w:rPr>
          <w:color w:val="1F497D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76B97" w14:paraId="28AAF42E" w14:textId="77777777" w:rsidTr="00117DB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584AB" w14:textId="77777777" w:rsidR="00676B97" w:rsidRPr="00166E39" w:rsidRDefault="00676B9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Declared at</w:t>
            </w:r>
            <w:r w:rsidRPr="00166E39">
              <w:rPr>
                <w:rFonts w:eastAsia="Calibri"/>
                <w:szCs w:val="22"/>
              </w:rPr>
              <w:br/>
            </w:r>
            <w:r w:rsidRPr="00166E39">
              <w:rPr>
                <w:rFonts w:eastAsia="Calibri"/>
                <w:i/>
                <w:sz w:val="16"/>
                <w:szCs w:val="22"/>
              </w:rPr>
              <w:t>(place – for example, name of town or city):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F8C02" w14:textId="77777777" w:rsidR="00676B97" w:rsidRPr="00166E39" w:rsidRDefault="00676B9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</w:p>
        </w:tc>
      </w:tr>
    </w:tbl>
    <w:p w14:paraId="41665F2E" w14:textId="77777777" w:rsidR="00676B97" w:rsidRDefault="00676B97" w:rsidP="00676B97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76B97" w14:paraId="5BF8373A" w14:textId="77777777" w:rsidTr="00117DB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32B8" w14:textId="77777777" w:rsidR="00676B97" w:rsidRPr="00166E39" w:rsidRDefault="00676B9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Before me</w:t>
            </w:r>
            <w:r w:rsidRPr="00166E39">
              <w:rPr>
                <w:rFonts w:eastAsia="Calibri"/>
                <w:szCs w:val="22"/>
              </w:rPr>
              <w:br/>
            </w:r>
            <w:r w:rsidRPr="00166E39">
              <w:rPr>
                <w:rFonts w:eastAsia="Calibri"/>
                <w:i/>
                <w:sz w:val="16"/>
                <w:szCs w:val="22"/>
              </w:rPr>
              <w:t>(name of official witness):</w:t>
            </w:r>
            <w:r w:rsidRPr="00166E39">
              <w:rPr>
                <w:rFonts w:eastAsia="Calibri"/>
                <w:color w:val="1F497D"/>
                <w:szCs w:val="22"/>
                <w:vertAlign w:val="superscript"/>
              </w:rPr>
              <w:footnoteReference w:id="1"/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CC6981" w14:textId="77777777" w:rsidR="00676B97" w:rsidRPr="00166E39" w:rsidRDefault="00676B9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</w:p>
        </w:tc>
      </w:tr>
      <w:tr w:rsidR="00676B97" w14:paraId="797E606E" w14:textId="77777777" w:rsidTr="00117DB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615D0" w14:textId="77777777" w:rsidR="007D4187" w:rsidRDefault="007D418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</w:p>
          <w:p w14:paraId="2860FAC0" w14:textId="1FFE5816" w:rsidR="00676B97" w:rsidRPr="00166E39" w:rsidRDefault="00676B9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Signature of official witness: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07111" w14:textId="77777777" w:rsidR="00676B97" w:rsidRPr="00166E39" w:rsidRDefault="00676B97" w:rsidP="00117DB6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</w:p>
        </w:tc>
      </w:tr>
    </w:tbl>
    <w:p w14:paraId="00465234" w14:textId="2A6CF978" w:rsidR="00676B97" w:rsidRDefault="00676B97" w:rsidP="00792179">
      <w:pPr>
        <w:rPr>
          <w:sz w:val="8"/>
          <w:szCs w:val="2"/>
        </w:rPr>
      </w:pPr>
    </w:p>
    <w:p w14:paraId="31AB45A3" w14:textId="129B5E47" w:rsidR="008F508F" w:rsidRDefault="008F508F" w:rsidP="00792179">
      <w:pPr>
        <w:rPr>
          <w:sz w:val="8"/>
          <w:szCs w:val="2"/>
        </w:rPr>
      </w:pPr>
    </w:p>
    <w:p w14:paraId="6D7C7805" w14:textId="5B155ACA" w:rsidR="008F508F" w:rsidRDefault="008F508F" w:rsidP="00792179">
      <w:pPr>
        <w:rPr>
          <w:sz w:val="8"/>
          <w:szCs w:val="2"/>
        </w:rPr>
      </w:pPr>
    </w:p>
    <w:p w14:paraId="507AA7C1" w14:textId="77777777" w:rsidR="008F508F" w:rsidRDefault="008F508F" w:rsidP="008F508F">
      <w:pPr>
        <w:pStyle w:val="FootnoteText"/>
      </w:pPr>
      <w:r w:rsidRPr="00CC1020">
        <w:rPr>
          <w:rStyle w:val="FootnoteReference"/>
        </w:rPr>
        <w:footnoteRef/>
      </w:r>
      <w:r>
        <w:tab/>
        <w:t xml:space="preserve">Authorised witnesses include (see </w:t>
      </w:r>
      <w:hyperlink r:id="rId13" w:history="1">
        <w:r w:rsidRPr="00CC1020">
          <w:rPr>
            <w:rStyle w:val="Hyperlink"/>
            <w:rFonts w:eastAsia="MS Gothic"/>
            <w:sz w:val="17"/>
            <w:szCs w:val="17"/>
          </w:rPr>
          <w:t>section 9 of the Oaths and Declarations Act 1957</w:t>
        </w:r>
      </w:hyperlink>
      <w:r>
        <w:t xml:space="preserve"> for complete list):</w:t>
      </w:r>
    </w:p>
    <w:p w14:paraId="0C827334" w14:textId="77777777" w:rsidR="008F508F" w:rsidRPr="00CC1020" w:rsidRDefault="008F508F" w:rsidP="008F508F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t>a justice of the peace (JP)</w:t>
      </w:r>
    </w:p>
    <w:p w14:paraId="038A4E70" w14:textId="77777777" w:rsidR="008F508F" w:rsidRPr="00CC1020" w:rsidRDefault="008F508F" w:rsidP="008F508F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lastRenderedPageBreak/>
        <w:t xml:space="preserve">a solicitor or notary public </w:t>
      </w:r>
      <w:r>
        <w:rPr>
          <w:sz w:val="17"/>
          <w:szCs w:val="17"/>
        </w:rPr>
        <w:t>–</w:t>
      </w:r>
      <w:r w:rsidRPr="00CC1020">
        <w:rPr>
          <w:sz w:val="17"/>
          <w:szCs w:val="17"/>
        </w:rPr>
        <w:t xml:space="preserve"> you may have to pay for their services</w:t>
      </w:r>
    </w:p>
    <w:p w14:paraId="29D90234" w14:textId="77777777" w:rsidR="008959B7" w:rsidRDefault="008F508F" w:rsidP="008F508F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t>a Registrar or Deputy Registrar of the District Court or the High Court</w:t>
      </w:r>
    </w:p>
    <w:p w14:paraId="5D48E4B4" w14:textId="376E9F10" w:rsidR="008F508F" w:rsidRPr="008959B7" w:rsidRDefault="008F508F" w:rsidP="008F508F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8959B7">
        <w:rPr>
          <w:sz w:val="17"/>
          <w:szCs w:val="17"/>
        </w:rPr>
        <w:t>authorised staff in some government agencies.</w:t>
      </w:r>
    </w:p>
    <w:sectPr w:rsidR="008F508F" w:rsidRPr="008959B7" w:rsidSect="002658E1">
      <w:footerReference w:type="default" r:id="rId14"/>
      <w:headerReference w:type="first" r:id="rId15"/>
      <w:pgSz w:w="11906" w:h="16838" w:code="9"/>
      <w:pgMar w:top="851" w:right="1134" w:bottom="851" w:left="113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C947" w14:textId="77777777" w:rsidR="00810E23" w:rsidRDefault="00810E23">
      <w:r>
        <w:separator/>
      </w:r>
    </w:p>
    <w:p w14:paraId="3C2476F2" w14:textId="77777777" w:rsidR="00810E23" w:rsidRDefault="00810E23"/>
  </w:endnote>
  <w:endnote w:type="continuationSeparator" w:id="0">
    <w:p w14:paraId="70E6311F" w14:textId="77777777" w:rsidR="00810E23" w:rsidRDefault="00810E23">
      <w:r>
        <w:continuationSeparator/>
      </w:r>
    </w:p>
    <w:p w14:paraId="49F77922" w14:textId="77777777" w:rsidR="00810E23" w:rsidRDefault="00810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9"/>
    </w:tblGrid>
    <w:tr w:rsidR="003A6A03" w14:paraId="45049DCB" w14:textId="77777777" w:rsidTr="00984BFA">
      <w:trPr>
        <w:cantSplit/>
      </w:trPr>
      <w:tc>
        <w:tcPr>
          <w:tcW w:w="8931" w:type="dxa"/>
          <w:vAlign w:val="center"/>
        </w:tcPr>
        <w:p w14:paraId="4303A892" w14:textId="7CEED360" w:rsidR="003A6A03" w:rsidRDefault="003A6A03" w:rsidP="00CC39B1">
          <w:pPr>
            <w:pStyle w:val="RectoFooter"/>
          </w:pPr>
          <w:r>
            <w:t xml:space="preserve">SM – application for </w:t>
          </w:r>
          <w:r w:rsidR="00003976">
            <w:t xml:space="preserve">THE </w:t>
          </w:r>
          <w:r>
            <w:t xml:space="preserve">assessment of </w:t>
          </w:r>
          <w:r w:rsidR="00003976">
            <w:t xml:space="preserve">A TYPE 3 NEW MEDICINAL CANNABIS PRODUCT: </w:t>
          </w:r>
          <w:r>
            <w:t>STARTING MATERIAL FOR EXPORT –</w:t>
          </w:r>
          <w:r w:rsidR="00DB3661">
            <w:t>DECEMBER</w:t>
          </w:r>
          <w:r w:rsidR="009A431A">
            <w:t xml:space="preserve"> 20</w:t>
          </w:r>
          <w:r w:rsidR="003F361D">
            <w:t>21</w:t>
          </w:r>
        </w:p>
      </w:tc>
      <w:tc>
        <w:tcPr>
          <w:tcW w:w="709" w:type="dxa"/>
          <w:vAlign w:val="center"/>
        </w:tcPr>
        <w:p w14:paraId="7E66B397" w14:textId="77777777" w:rsidR="003A6A03" w:rsidRPr="00931466" w:rsidRDefault="003A6A03" w:rsidP="0010290D">
          <w:pPr>
            <w:pStyle w:val="Footer"/>
            <w:spacing w:before="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5D264AFD" w14:textId="77777777" w:rsidR="003A6A03" w:rsidRPr="00102466" w:rsidRDefault="003A6A03" w:rsidP="00102466">
    <w:pPr>
      <w:pStyle w:val="Footer"/>
      <w:spacing w:before="0" w:line="36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612F" w14:textId="77777777" w:rsidR="00810E23" w:rsidRPr="00A26E6B" w:rsidRDefault="00810E23" w:rsidP="00A26E6B"/>
  </w:footnote>
  <w:footnote w:type="continuationSeparator" w:id="0">
    <w:p w14:paraId="372003D6" w14:textId="77777777" w:rsidR="00810E23" w:rsidRDefault="00810E23">
      <w:r>
        <w:continuationSeparator/>
      </w:r>
    </w:p>
    <w:p w14:paraId="623FF338" w14:textId="77777777" w:rsidR="00810E23" w:rsidRDefault="00810E23"/>
  </w:footnote>
  <w:footnote w:id="1">
    <w:p w14:paraId="586BC6BB" w14:textId="4ACD4D65" w:rsidR="003A6A03" w:rsidRPr="00CC1020" w:rsidRDefault="003A6A03" w:rsidP="008F508F">
      <w:pPr>
        <w:pStyle w:val="Bullet"/>
        <w:numPr>
          <w:ilvl w:val="0"/>
          <w:numId w:val="0"/>
        </w:numPr>
        <w:tabs>
          <w:tab w:val="left" w:pos="567"/>
        </w:tabs>
        <w:spacing w:before="0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3A6A03" w14:paraId="05D06F73" w14:textId="77777777" w:rsidTr="00CC09A0">
      <w:trPr>
        <w:cantSplit/>
      </w:trPr>
      <w:tc>
        <w:tcPr>
          <w:tcW w:w="5210" w:type="dxa"/>
        </w:tcPr>
        <w:p w14:paraId="23A323E6" w14:textId="77777777" w:rsidR="003A6A03" w:rsidRDefault="003A6A03" w:rsidP="00CC09A0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02BAA77" wp14:editId="66376D19">
                <wp:extent cx="1861820" cy="1313180"/>
                <wp:effectExtent l="0" t="0" r="5080" b="1270"/>
                <wp:docPr id="1" name="Picture 2" descr="Medicinal Cannabis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ordPRO4\AppData\Local\Microsoft\Windows\INetCache\Content.Word\HP7355---MC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48" t="11641" r="8665" b="12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8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44A4EACC" w14:textId="77777777" w:rsidR="003A6A03" w:rsidRDefault="003A6A03" w:rsidP="00CC09A0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77613810" wp14:editId="67B0B1CD">
                <wp:extent cx="1388110" cy="573405"/>
                <wp:effectExtent l="0" t="0" r="2540" b="0"/>
                <wp:docPr id="2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50525D" w14:textId="77777777" w:rsidR="003A6A03" w:rsidRPr="002658E1" w:rsidRDefault="003A6A0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2EADF5C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7116"/>
    <w:multiLevelType w:val="hybridMultilevel"/>
    <w:tmpl w:val="34364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76B9"/>
    <w:multiLevelType w:val="multilevel"/>
    <w:tmpl w:val="D09A59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"/>
      <w:lvlText w:val="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tter"/>
      <w:lvlText w:val="(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3976"/>
    <w:rsid w:val="00005BB5"/>
    <w:rsid w:val="00006F5E"/>
    <w:rsid w:val="00013461"/>
    <w:rsid w:val="0002509E"/>
    <w:rsid w:val="00025A6F"/>
    <w:rsid w:val="0002618D"/>
    <w:rsid w:val="00030B26"/>
    <w:rsid w:val="00030E84"/>
    <w:rsid w:val="00032C0A"/>
    <w:rsid w:val="00035257"/>
    <w:rsid w:val="00035C17"/>
    <w:rsid w:val="00035D68"/>
    <w:rsid w:val="00036027"/>
    <w:rsid w:val="000421B3"/>
    <w:rsid w:val="00045613"/>
    <w:rsid w:val="00045C15"/>
    <w:rsid w:val="000475D8"/>
    <w:rsid w:val="0004761D"/>
    <w:rsid w:val="00047899"/>
    <w:rsid w:val="00053921"/>
    <w:rsid w:val="00054B44"/>
    <w:rsid w:val="000552F2"/>
    <w:rsid w:val="0006006B"/>
    <w:rsid w:val="0006228D"/>
    <w:rsid w:val="000712C6"/>
    <w:rsid w:val="00072BD6"/>
    <w:rsid w:val="00075B78"/>
    <w:rsid w:val="000763E9"/>
    <w:rsid w:val="00080D24"/>
    <w:rsid w:val="00082CD6"/>
    <w:rsid w:val="000834AA"/>
    <w:rsid w:val="0008437D"/>
    <w:rsid w:val="00084D26"/>
    <w:rsid w:val="00085AFE"/>
    <w:rsid w:val="00090021"/>
    <w:rsid w:val="00094800"/>
    <w:rsid w:val="00094BC6"/>
    <w:rsid w:val="000954F2"/>
    <w:rsid w:val="000A0158"/>
    <w:rsid w:val="000A373D"/>
    <w:rsid w:val="000A41ED"/>
    <w:rsid w:val="000B0730"/>
    <w:rsid w:val="000B376B"/>
    <w:rsid w:val="000C20DF"/>
    <w:rsid w:val="000D19F4"/>
    <w:rsid w:val="000D37D6"/>
    <w:rsid w:val="000D58DD"/>
    <w:rsid w:val="000E7D0E"/>
    <w:rsid w:val="000F1F42"/>
    <w:rsid w:val="000F2AE2"/>
    <w:rsid w:val="000F2BFF"/>
    <w:rsid w:val="000F3765"/>
    <w:rsid w:val="00102063"/>
    <w:rsid w:val="00102466"/>
    <w:rsid w:val="0010290D"/>
    <w:rsid w:val="0010541C"/>
    <w:rsid w:val="00105770"/>
    <w:rsid w:val="001068CA"/>
    <w:rsid w:val="00106F93"/>
    <w:rsid w:val="00111D50"/>
    <w:rsid w:val="00113B8E"/>
    <w:rsid w:val="00114306"/>
    <w:rsid w:val="00115097"/>
    <w:rsid w:val="00116EA5"/>
    <w:rsid w:val="00117DB6"/>
    <w:rsid w:val="00117F59"/>
    <w:rsid w:val="0012053C"/>
    <w:rsid w:val="00122363"/>
    <w:rsid w:val="00125D45"/>
    <w:rsid w:val="001279EF"/>
    <w:rsid w:val="001342C7"/>
    <w:rsid w:val="0013585C"/>
    <w:rsid w:val="00141538"/>
    <w:rsid w:val="00142261"/>
    <w:rsid w:val="00142954"/>
    <w:rsid w:val="001429FD"/>
    <w:rsid w:val="001460E0"/>
    <w:rsid w:val="001464B5"/>
    <w:rsid w:val="001472F0"/>
    <w:rsid w:val="001479F0"/>
    <w:rsid w:val="00147F71"/>
    <w:rsid w:val="00150A6E"/>
    <w:rsid w:val="00152EE1"/>
    <w:rsid w:val="0016304B"/>
    <w:rsid w:val="0016318F"/>
    <w:rsid w:val="0016468A"/>
    <w:rsid w:val="00166D8F"/>
    <w:rsid w:val="00166E39"/>
    <w:rsid w:val="0017070E"/>
    <w:rsid w:val="00174F02"/>
    <w:rsid w:val="001774AA"/>
    <w:rsid w:val="0018376C"/>
    <w:rsid w:val="0018662D"/>
    <w:rsid w:val="0018756F"/>
    <w:rsid w:val="00197427"/>
    <w:rsid w:val="001A0E2C"/>
    <w:rsid w:val="001A21B4"/>
    <w:rsid w:val="001A5CF5"/>
    <w:rsid w:val="001B1FB7"/>
    <w:rsid w:val="001B2358"/>
    <w:rsid w:val="001B39D2"/>
    <w:rsid w:val="001B4BF8"/>
    <w:rsid w:val="001B7B14"/>
    <w:rsid w:val="001C4326"/>
    <w:rsid w:val="001C4A0F"/>
    <w:rsid w:val="001C665E"/>
    <w:rsid w:val="001C678E"/>
    <w:rsid w:val="001D3541"/>
    <w:rsid w:val="001D3E4E"/>
    <w:rsid w:val="001E254A"/>
    <w:rsid w:val="001E7386"/>
    <w:rsid w:val="001F45A7"/>
    <w:rsid w:val="001F5E27"/>
    <w:rsid w:val="0020027C"/>
    <w:rsid w:val="00201A01"/>
    <w:rsid w:val="0020754B"/>
    <w:rsid w:val="002104D3"/>
    <w:rsid w:val="00213A33"/>
    <w:rsid w:val="0021763B"/>
    <w:rsid w:val="0022259B"/>
    <w:rsid w:val="00223FF5"/>
    <w:rsid w:val="00226176"/>
    <w:rsid w:val="00232E9F"/>
    <w:rsid w:val="002344E5"/>
    <w:rsid w:val="00235BF1"/>
    <w:rsid w:val="0023776A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0582"/>
    <w:rsid w:val="00260FB1"/>
    <w:rsid w:val="002628F4"/>
    <w:rsid w:val="002658E1"/>
    <w:rsid w:val="00271E21"/>
    <w:rsid w:val="0027461A"/>
    <w:rsid w:val="002746D3"/>
    <w:rsid w:val="002758F0"/>
    <w:rsid w:val="00275D08"/>
    <w:rsid w:val="002839AF"/>
    <w:rsid w:val="002842EA"/>
    <w:rsid w:val="002858E3"/>
    <w:rsid w:val="0029091B"/>
    <w:rsid w:val="0029190A"/>
    <w:rsid w:val="00292C5A"/>
    <w:rsid w:val="00295241"/>
    <w:rsid w:val="002A4DFC"/>
    <w:rsid w:val="002A6C13"/>
    <w:rsid w:val="002B047D"/>
    <w:rsid w:val="002B37AE"/>
    <w:rsid w:val="002B3F21"/>
    <w:rsid w:val="002B5233"/>
    <w:rsid w:val="002B732B"/>
    <w:rsid w:val="002B76A7"/>
    <w:rsid w:val="002B7BEC"/>
    <w:rsid w:val="002C0B97"/>
    <w:rsid w:val="002C2219"/>
    <w:rsid w:val="002C2552"/>
    <w:rsid w:val="002C380A"/>
    <w:rsid w:val="002D0DF2"/>
    <w:rsid w:val="002D23BD"/>
    <w:rsid w:val="002E02EC"/>
    <w:rsid w:val="002E0B47"/>
    <w:rsid w:val="002F3A0D"/>
    <w:rsid w:val="002F4685"/>
    <w:rsid w:val="002F7213"/>
    <w:rsid w:val="00301FF2"/>
    <w:rsid w:val="0030382F"/>
    <w:rsid w:val="0030408D"/>
    <w:rsid w:val="003060E4"/>
    <w:rsid w:val="003160E7"/>
    <w:rsid w:val="0031739E"/>
    <w:rsid w:val="00317DA3"/>
    <w:rsid w:val="00321381"/>
    <w:rsid w:val="003235C6"/>
    <w:rsid w:val="00327DDF"/>
    <w:rsid w:val="003309CA"/>
    <w:rsid w:val="003325AB"/>
    <w:rsid w:val="003332D1"/>
    <w:rsid w:val="0033412B"/>
    <w:rsid w:val="0033448B"/>
    <w:rsid w:val="00337838"/>
    <w:rsid w:val="00341161"/>
    <w:rsid w:val="00343365"/>
    <w:rsid w:val="003445F4"/>
    <w:rsid w:val="00345D3D"/>
    <w:rsid w:val="00353501"/>
    <w:rsid w:val="00353734"/>
    <w:rsid w:val="003538D4"/>
    <w:rsid w:val="003545F5"/>
    <w:rsid w:val="003606F8"/>
    <w:rsid w:val="0036298F"/>
    <w:rsid w:val="003648EF"/>
    <w:rsid w:val="003673E6"/>
    <w:rsid w:val="00375B6C"/>
    <w:rsid w:val="00377264"/>
    <w:rsid w:val="003779D2"/>
    <w:rsid w:val="00381653"/>
    <w:rsid w:val="0038199E"/>
    <w:rsid w:val="00385355"/>
    <w:rsid w:val="00385E38"/>
    <w:rsid w:val="003A26A5"/>
    <w:rsid w:val="003A3761"/>
    <w:rsid w:val="003A512D"/>
    <w:rsid w:val="003A5FEA"/>
    <w:rsid w:val="003A6A03"/>
    <w:rsid w:val="003A710B"/>
    <w:rsid w:val="003B1D10"/>
    <w:rsid w:val="003C310C"/>
    <w:rsid w:val="003C407C"/>
    <w:rsid w:val="003C76D4"/>
    <w:rsid w:val="003D137D"/>
    <w:rsid w:val="003D2CC5"/>
    <w:rsid w:val="003D3E5C"/>
    <w:rsid w:val="003E04C1"/>
    <w:rsid w:val="003E0887"/>
    <w:rsid w:val="003E09F2"/>
    <w:rsid w:val="003E0AAC"/>
    <w:rsid w:val="003E2B04"/>
    <w:rsid w:val="003E3865"/>
    <w:rsid w:val="003E74C8"/>
    <w:rsid w:val="003E74E2"/>
    <w:rsid w:val="003E7780"/>
    <w:rsid w:val="003E7C46"/>
    <w:rsid w:val="003F2106"/>
    <w:rsid w:val="003F216D"/>
    <w:rsid w:val="003F361D"/>
    <w:rsid w:val="003F44BE"/>
    <w:rsid w:val="003F52A7"/>
    <w:rsid w:val="003F7013"/>
    <w:rsid w:val="003F7F6A"/>
    <w:rsid w:val="00400D6B"/>
    <w:rsid w:val="00401FCA"/>
    <w:rsid w:val="0040240C"/>
    <w:rsid w:val="004028FD"/>
    <w:rsid w:val="00413021"/>
    <w:rsid w:val="004131C5"/>
    <w:rsid w:val="00414C35"/>
    <w:rsid w:val="00416EA4"/>
    <w:rsid w:val="004171B7"/>
    <w:rsid w:val="00420D66"/>
    <w:rsid w:val="00424C53"/>
    <w:rsid w:val="00425E3F"/>
    <w:rsid w:val="004263BB"/>
    <w:rsid w:val="004301C6"/>
    <w:rsid w:val="00433FB2"/>
    <w:rsid w:val="0043478F"/>
    <w:rsid w:val="0043602B"/>
    <w:rsid w:val="004367D2"/>
    <w:rsid w:val="00440BE0"/>
    <w:rsid w:val="00442271"/>
    <w:rsid w:val="00442A06"/>
    <w:rsid w:val="00442C1C"/>
    <w:rsid w:val="0044584B"/>
    <w:rsid w:val="00447CB7"/>
    <w:rsid w:val="00455CC9"/>
    <w:rsid w:val="00460826"/>
    <w:rsid w:val="00460B1E"/>
    <w:rsid w:val="00460EA7"/>
    <w:rsid w:val="0046195B"/>
    <w:rsid w:val="0046210D"/>
    <w:rsid w:val="0046362D"/>
    <w:rsid w:val="0046596D"/>
    <w:rsid w:val="00466A08"/>
    <w:rsid w:val="004751DA"/>
    <w:rsid w:val="00475F27"/>
    <w:rsid w:val="004852AB"/>
    <w:rsid w:val="00487C04"/>
    <w:rsid w:val="00490040"/>
    <w:rsid w:val="004907E1"/>
    <w:rsid w:val="00490900"/>
    <w:rsid w:val="00492D3F"/>
    <w:rsid w:val="00494C8E"/>
    <w:rsid w:val="004A035B"/>
    <w:rsid w:val="004A2108"/>
    <w:rsid w:val="004A2F98"/>
    <w:rsid w:val="004A38D7"/>
    <w:rsid w:val="004A778C"/>
    <w:rsid w:val="004B14DD"/>
    <w:rsid w:val="004B3536"/>
    <w:rsid w:val="004B48C7"/>
    <w:rsid w:val="004B7926"/>
    <w:rsid w:val="004C2E6A"/>
    <w:rsid w:val="004C64B8"/>
    <w:rsid w:val="004C6DB9"/>
    <w:rsid w:val="004D2A2D"/>
    <w:rsid w:val="004D479F"/>
    <w:rsid w:val="004D6689"/>
    <w:rsid w:val="004E1018"/>
    <w:rsid w:val="004E1D1D"/>
    <w:rsid w:val="004E2375"/>
    <w:rsid w:val="004E3A1B"/>
    <w:rsid w:val="004E6ADE"/>
    <w:rsid w:val="004E7AC8"/>
    <w:rsid w:val="004F05F4"/>
    <w:rsid w:val="004F0C94"/>
    <w:rsid w:val="004F630F"/>
    <w:rsid w:val="005019AE"/>
    <w:rsid w:val="00503749"/>
    <w:rsid w:val="00503D59"/>
    <w:rsid w:val="00504CF4"/>
    <w:rsid w:val="0050635B"/>
    <w:rsid w:val="005075B3"/>
    <w:rsid w:val="005151C2"/>
    <w:rsid w:val="005154F1"/>
    <w:rsid w:val="00515750"/>
    <w:rsid w:val="005206F9"/>
    <w:rsid w:val="00526EFE"/>
    <w:rsid w:val="005275E8"/>
    <w:rsid w:val="005309FE"/>
    <w:rsid w:val="0053199F"/>
    <w:rsid w:val="00531E12"/>
    <w:rsid w:val="00533B90"/>
    <w:rsid w:val="0053478C"/>
    <w:rsid w:val="005410F8"/>
    <w:rsid w:val="005423BD"/>
    <w:rsid w:val="005430F9"/>
    <w:rsid w:val="005448EC"/>
    <w:rsid w:val="00544A61"/>
    <w:rsid w:val="0054528E"/>
    <w:rsid w:val="00545963"/>
    <w:rsid w:val="00550256"/>
    <w:rsid w:val="00550A35"/>
    <w:rsid w:val="00551104"/>
    <w:rsid w:val="0055309B"/>
    <w:rsid w:val="00553165"/>
    <w:rsid w:val="00553958"/>
    <w:rsid w:val="00556BB7"/>
    <w:rsid w:val="0055763D"/>
    <w:rsid w:val="00561516"/>
    <w:rsid w:val="005621F2"/>
    <w:rsid w:val="00567B58"/>
    <w:rsid w:val="00571223"/>
    <w:rsid w:val="0057477F"/>
    <w:rsid w:val="005756F8"/>
    <w:rsid w:val="005763E0"/>
    <w:rsid w:val="00576783"/>
    <w:rsid w:val="00581136"/>
    <w:rsid w:val="00581EB8"/>
    <w:rsid w:val="005827A6"/>
    <w:rsid w:val="005839E7"/>
    <w:rsid w:val="0058437F"/>
    <w:rsid w:val="005A27CA"/>
    <w:rsid w:val="005A43BD"/>
    <w:rsid w:val="005A5C19"/>
    <w:rsid w:val="005A79E5"/>
    <w:rsid w:val="005B370B"/>
    <w:rsid w:val="005B68A6"/>
    <w:rsid w:val="005C025C"/>
    <w:rsid w:val="005C7A4A"/>
    <w:rsid w:val="005D034C"/>
    <w:rsid w:val="005D5405"/>
    <w:rsid w:val="005D6721"/>
    <w:rsid w:val="005E11D0"/>
    <w:rsid w:val="005E1AFE"/>
    <w:rsid w:val="005E226E"/>
    <w:rsid w:val="005E2636"/>
    <w:rsid w:val="005F0388"/>
    <w:rsid w:val="005F2FFE"/>
    <w:rsid w:val="006015D7"/>
    <w:rsid w:val="00601B21"/>
    <w:rsid w:val="006041F0"/>
    <w:rsid w:val="00605BE8"/>
    <w:rsid w:val="00605C6D"/>
    <w:rsid w:val="006120CA"/>
    <w:rsid w:val="0061443A"/>
    <w:rsid w:val="00624174"/>
    <w:rsid w:val="00624FFF"/>
    <w:rsid w:val="00626CF8"/>
    <w:rsid w:val="006314AF"/>
    <w:rsid w:val="00634003"/>
    <w:rsid w:val="006342BC"/>
    <w:rsid w:val="00634ED8"/>
    <w:rsid w:val="006351A9"/>
    <w:rsid w:val="00636D7D"/>
    <w:rsid w:val="00637408"/>
    <w:rsid w:val="00642868"/>
    <w:rsid w:val="0064643B"/>
    <w:rsid w:val="00647AFE"/>
    <w:rsid w:val="00650417"/>
    <w:rsid w:val="006512BC"/>
    <w:rsid w:val="006524E1"/>
    <w:rsid w:val="00653A5A"/>
    <w:rsid w:val="006554AC"/>
    <w:rsid w:val="00656F28"/>
    <w:rsid w:val="006575F4"/>
    <w:rsid w:val="006579E6"/>
    <w:rsid w:val="00660682"/>
    <w:rsid w:val="00660F74"/>
    <w:rsid w:val="00663EDC"/>
    <w:rsid w:val="00666AC9"/>
    <w:rsid w:val="0067089F"/>
    <w:rsid w:val="00671058"/>
    <w:rsid w:val="00671078"/>
    <w:rsid w:val="00671212"/>
    <w:rsid w:val="006758CA"/>
    <w:rsid w:val="00676B97"/>
    <w:rsid w:val="00676BDD"/>
    <w:rsid w:val="00680A04"/>
    <w:rsid w:val="00686D80"/>
    <w:rsid w:val="00694895"/>
    <w:rsid w:val="00697E2E"/>
    <w:rsid w:val="006A25A2"/>
    <w:rsid w:val="006A3B87"/>
    <w:rsid w:val="006A7BB2"/>
    <w:rsid w:val="006B0A88"/>
    <w:rsid w:val="006B0E73"/>
    <w:rsid w:val="006B1A77"/>
    <w:rsid w:val="006B1E3D"/>
    <w:rsid w:val="006B4A4D"/>
    <w:rsid w:val="006B5695"/>
    <w:rsid w:val="006B62E6"/>
    <w:rsid w:val="006B7B2E"/>
    <w:rsid w:val="006C5067"/>
    <w:rsid w:val="006C78EB"/>
    <w:rsid w:val="006D1660"/>
    <w:rsid w:val="006D63E5"/>
    <w:rsid w:val="006E1753"/>
    <w:rsid w:val="006E2886"/>
    <w:rsid w:val="006E31C4"/>
    <w:rsid w:val="006E3911"/>
    <w:rsid w:val="006E69F4"/>
    <w:rsid w:val="006F1B67"/>
    <w:rsid w:val="006F4D9C"/>
    <w:rsid w:val="0070091D"/>
    <w:rsid w:val="00702088"/>
    <w:rsid w:val="00702854"/>
    <w:rsid w:val="007042D9"/>
    <w:rsid w:val="00707425"/>
    <w:rsid w:val="00712491"/>
    <w:rsid w:val="0071741C"/>
    <w:rsid w:val="00717FD8"/>
    <w:rsid w:val="00726C84"/>
    <w:rsid w:val="007348D8"/>
    <w:rsid w:val="00737D1C"/>
    <w:rsid w:val="00742B90"/>
    <w:rsid w:val="0074406E"/>
    <w:rsid w:val="0074434D"/>
    <w:rsid w:val="00752E53"/>
    <w:rsid w:val="00756F86"/>
    <w:rsid w:val="007570C4"/>
    <w:rsid w:val="00760057"/>
    <w:rsid w:val="007605B8"/>
    <w:rsid w:val="00763EB5"/>
    <w:rsid w:val="00767D60"/>
    <w:rsid w:val="0077112D"/>
    <w:rsid w:val="00771B1E"/>
    <w:rsid w:val="00773C95"/>
    <w:rsid w:val="00774AB9"/>
    <w:rsid w:val="0078171E"/>
    <w:rsid w:val="00783FC4"/>
    <w:rsid w:val="0078658E"/>
    <w:rsid w:val="007920E2"/>
    <w:rsid w:val="00792179"/>
    <w:rsid w:val="007953D4"/>
    <w:rsid w:val="0079566E"/>
    <w:rsid w:val="00795B34"/>
    <w:rsid w:val="007A067F"/>
    <w:rsid w:val="007B1770"/>
    <w:rsid w:val="007B1D0F"/>
    <w:rsid w:val="007B3206"/>
    <w:rsid w:val="007B4D3E"/>
    <w:rsid w:val="007B7C70"/>
    <w:rsid w:val="007B7DEB"/>
    <w:rsid w:val="007C0449"/>
    <w:rsid w:val="007C42D4"/>
    <w:rsid w:val="007C43B6"/>
    <w:rsid w:val="007C6DD5"/>
    <w:rsid w:val="007D2151"/>
    <w:rsid w:val="007D21DC"/>
    <w:rsid w:val="007D330E"/>
    <w:rsid w:val="007D3803"/>
    <w:rsid w:val="007D3B90"/>
    <w:rsid w:val="007D4187"/>
    <w:rsid w:val="007D42CC"/>
    <w:rsid w:val="007D5DE4"/>
    <w:rsid w:val="007D7C3A"/>
    <w:rsid w:val="007E0777"/>
    <w:rsid w:val="007E1341"/>
    <w:rsid w:val="007E1AE6"/>
    <w:rsid w:val="007E1B41"/>
    <w:rsid w:val="007E1EC4"/>
    <w:rsid w:val="007E30B9"/>
    <w:rsid w:val="007E537A"/>
    <w:rsid w:val="007E611C"/>
    <w:rsid w:val="007E74F1"/>
    <w:rsid w:val="007F0F0C"/>
    <w:rsid w:val="007F1288"/>
    <w:rsid w:val="007F19B4"/>
    <w:rsid w:val="007F3E11"/>
    <w:rsid w:val="00800A8A"/>
    <w:rsid w:val="0080155C"/>
    <w:rsid w:val="008017DC"/>
    <w:rsid w:val="008052E1"/>
    <w:rsid w:val="0080748A"/>
    <w:rsid w:val="00810E23"/>
    <w:rsid w:val="00811E04"/>
    <w:rsid w:val="00811EEB"/>
    <w:rsid w:val="00814762"/>
    <w:rsid w:val="0082081A"/>
    <w:rsid w:val="00821BB5"/>
    <w:rsid w:val="00822F2C"/>
    <w:rsid w:val="00823DEE"/>
    <w:rsid w:val="008305E8"/>
    <w:rsid w:val="0083254B"/>
    <w:rsid w:val="00836165"/>
    <w:rsid w:val="008365B2"/>
    <w:rsid w:val="0084640C"/>
    <w:rsid w:val="008524ED"/>
    <w:rsid w:val="00856088"/>
    <w:rsid w:val="00856DB5"/>
    <w:rsid w:val="00860826"/>
    <w:rsid w:val="00860E21"/>
    <w:rsid w:val="00863117"/>
    <w:rsid w:val="0086388B"/>
    <w:rsid w:val="00863ED9"/>
    <w:rsid w:val="008642E5"/>
    <w:rsid w:val="00864488"/>
    <w:rsid w:val="00865F36"/>
    <w:rsid w:val="00870A36"/>
    <w:rsid w:val="00871507"/>
    <w:rsid w:val="00872D93"/>
    <w:rsid w:val="008744CD"/>
    <w:rsid w:val="00880470"/>
    <w:rsid w:val="00880D94"/>
    <w:rsid w:val="008814E8"/>
    <w:rsid w:val="00886F64"/>
    <w:rsid w:val="008924DE"/>
    <w:rsid w:val="008959B7"/>
    <w:rsid w:val="008A09FC"/>
    <w:rsid w:val="008A3755"/>
    <w:rsid w:val="008B19DC"/>
    <w:rsid w:val="008B264F"/>
    <w:rsid w:val="008B331D"/>
    <w:rsid w:val="008B5D08"/>
    <w:rsid w:val="008B6F83"/>
    <w:rsid w:val="008B7FD8"/>
    <w:rsid w:val="008C0B55"/>
    <w:rsid w:val="008C2973"/>
    <w:rsid w:val="008C6324"/>
    <w:rsid w:val="008C64C4"/>
    <w:rsid w:val="008C7B38"/>
    <w:rsid w:val="008D2CDD"/>
    <w:rsid w:val="008D74D5"/>
    <w:rsid w:val="008D7C9F"/>
    <w:rsid w:val="008E04BA"/>
    <w:rsid w:val="008E0ED1"/>
    <w:rsid w:val="008E1551"/>
    <w:rsid w:val="008E2083"/>
    <w:rsid w:val="008E3A07"/>
    <w:rsid w:val="008E537B"/>
    <w:rsid w:val="008F0AD7"/>
    <w:rsid w:val="008F29BE"/>
    <w:rsid w:val="008F4AE5"/>
    <w:rsid w:val="008F508F"/>
    <w:rsid w:val="008F51EB"/>
    <w:rsid w:val="00900197"/>
    <w:rsid w:val="0090218E"/>
    <w:rsid w:val="00902F55"/>
    <w:rsid w:val="0090582B"/>
    <w:rsid w:val="009060C0"/>
    <w:rsid w:val="00912B2B"/>
    <w:rsid w:val="009133F5"/>
    <w:rsid w:val="0091756F"/>
    <w:rsid w:val="00920A27"/>
    <w:rsid w:val="00921216"/>
    <w:rsid w:val="009216CC"/>
    <w:rsid w:val="00922E41"/>
    <w:rsid w:val="00925892"/>
    <w:rsid w:val="00926083"/>
    <w:rsid w:val="0092689F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231A"/>
    <w:rsid w:val="0095565C"/>
    <w:rsid w:val="009634D3"/>
    <w:rsid w:val="00964AB6"/>
    <w:rsid w:val="009660E0"/>
    <w:rsid w:val="00966F9A"/>
    <w:rsid w:val="00972EC3"/>
    <w:rsid w:val="00977B8A"/>
    <w:rsid w:val="00982971"/>
    <w:rsid w:val="00983C8A"/>
    <w:rsid w:val="009845AD"/>
    <w:rsid w:val="00984835"/>
    <w:rsid w:val="00984BFA"/>
    <w:rsid w:val="009933EF"/>
    <w:rsid w:val="00995BA0"/>
    <w:rsid w:val="009961AD"/>
    <w:rsid w:val="009A0398"/>
    <w:rsid w:val="009A418B"/>
    <w:rsid w:val="009A426F"/>
    <w:rsid w:val="009A42D5"/>
    <w:rsid w:val="009A431A"/>
    <w:rsid w:val="009A4473"/>
    <w:rsid w:val="009B05C9"/>
    <w:rsid w:val="009B286C"/>
    <w:rsid w:val="009C151C"/>
    <w:rsid w:val="009C2458"/>
    <w:rsid w:val="009C440A"/>
    <w:rsid w:val="009C6E70"/>
    <w:rsid w:val="009D2A09"/>
    <w:rsid w:val="009D5125"/>
    <w:rsid w:val="009D60B8"/>
    <w:rsid w:val="009D7D4B"/>
    <w:rsid w:val="009E36ED"/>
    <w:rsid w:val="009E3B47"/>
    <w:rsid w:val="009E3C8C"/>
    <w:rsid w:val="009E43F4"/>
    <w:rsid w:val="009E5286"/>
    <w:rsid w:val="009E624D"/>
    <w:rsid w:val="009E6B77"/>
    <w:rsid w:val="009E74EE"/>
    <w:rsid w:val="009F4372"/>
    <w:rsid w:val="009F460A"/>
    <w:rsid w:val="009F63FA"/>
    <w:rsid w:val="00A043FB"/>
    <w:rsid w:val="00A06BE4"/>
    <w:rsid w:val="00A0729C"/>
    <w:rsid w:val="00A073CF"/>
    <w:rsid w:val="00A07779"/>
    <w:rsid w:val="00A1166A"/>
    <w:rsid w:val="00A169FF"/>
    <w:rsid w:val="00A20B2E"/>
    <w:rsid w:val="00A21EEE"/>
    <w:rsid w:val="00A2380B"/>
    <w:rsid w:val="00A24770"/>
    <w:rsid w:val="00A24F33"/>
    <w:rsid w:val="00A25069"/>
    <w:rsid w:val="00A26E6B"/>
    <w:rsid w:val="00A3068F"/>
    <w:rsid w:val="00A3145B"/>
    <w:rsid w:val="00A32F20"/>
    <w:rsid w:val="00A339D0"/>
    <w:rsid w:val="00A3415C"/>
    <w:rsid w:val="00A41002"/>
    <w:rsid w:val="00A4201A"/>
    <w:rsid w:val="00A510FA"/>
    <w:rsid w:val="00A5465D"/>
    <w:rsid w:val="00A553CE"/>
    <w:rsid w:val="00A5677A"/>
    <w:rsid w:val="00A56DCC"/>
    <w:rsid w:val="00A605E1"/>
    <w:rsid w:val="00A613AF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0DDC"/>
    <w:rsid w:val="00A9169D"/>
    <w:rsid w:val="00A93598"/>
    <w:rsid w:val="00A97A3A"/>
    <w:rsid w:val="00AA240C"/>
    <w:rsid w:val="00AA504E"/>
    <w:rsid w:val="00AB0332"/>
    <w:rsid w:val="00AB6E37"/>
    <w:rsid w:val="00AC101C"/>
    <w:rsid w:val="00AC489F"/>
    <w:rsid w:val="00AD22CF"/>
    <w:rsid w:val="00AD4CF1"/>
    <w:rsid w:val="00AD5988"/>
    <w:rsid w:val="00AD6293"/>
    <w:rsid w:val="00AD7623"/>
    <w:rsid w:val="00AE1643"/>
    <w:rsid w:val="00AE16AF"/>
    <w:rsid w:val="00AE46C5"/>
    <w:rsid w:val="00AE539E"/>
    <w:rsid w:val="00AF372E"/>
    <w:rsid w:val="00AF7800"/>
    <w:rsid w:val="00B00CF5"/>
    <w:rsid w:val="00B012F7"/>
    <w:rsid w:val="00B072E0"/>
    <w:rsid w:val="00B07AB7"/>
    <w:rsid w:val="00B1007E"/>
    <w:rsid w:val="00B12B2A"/>
    <w:rsid w:val="00B13D41"/>
    <w:rsid w:val="00B20B91"/>
    <w:rsid w:val="00B253F6"/>
    <w:rsid w:val="00B26675"/>
    <w:rsid w:val="00B26A0A"/>
    <w:rsid w:val="00B305DB"/>
    <w:rsid w:val="00B305F6"/>
    <w:rsid w:val="00B30B75"/>
    <w:rsid w:val="00B3262F"/>
    <w:rsid w:val="00B332F8"/>
    <w:rsid w:val="00B3492B"/>
    <w:rsid w:val="00B4008E"/>
    <w:rsid w:val="00B441E1"/>
    <w:rsid w:val="00B4646F"/>
    <w:rsid w:val="00B51FCF"/>
    <w:rsid w:val="00B55C7D"/>
    <w:rsid w:val="00B56592"/>
    <w:rsid w:val="00B63038"/>
    <w:rsid w:val="00B64BD8"/>
    <w:rsid w:val="00B701D1"/>
    <w:rsid w:val="00B73AF2"/>
    <w:rsid w:val="00B73D79"/>
    <w:rsid w:val="00B73FE9"/>
    <w:rsid w:val="00B7551A"/>
    <w:rsid w:val="00B773F1"/>
    <w:rsid w:val="00B82BA4"/>
    <w:rsid w:val="00B86AB1"/>
    <w:rsid w:val="00B87726"/>
    <w:rsid w:val="00B90FD8"/>
    <w:rsid w:val="00B91B22"/>
    <w:rsid w:val="00B93782"/>
    <w:rsid w:val="00B951D7"/>
    <w:rsid w:val="00BA40E1"/>
    <w:rsid w:val="00BA7EBA"/>
    <w:rsid w:val="00BB078E"/>
    <w:rsid w:val="00BB2A06"/>
    <w:rsid w:val="00BB2CBB"/>
    <w:rsid w:val="00BB4198"/>
    <w:rsid w:val="00BC03EE"/>
    <w:rsid w:val="00BC59F1"/>
    <w:rsid w:val="00BC719E"/>
    <w:rsid w:val="00BD17B8"/>
    <w:rsid w:val="00BD488E"/>
    <w:rsid w:val="00BE0D5A"/>
    <w:rsid w:val="00BE2C1F"/>
    <w:rsid w:val="00BF3DE1"/>
    <w:rsid w:val="00BF4843"/>
    <w:rsid w:val="00BF48A4"/>
    <w:rsid w:val="00BF5205"/>
    <w:rsid w:val="00C00200"/>
    <w:rsid w:val="00C05132"/>
    <w:rsid w:val="00C0660A"/>
    <w:rsid w:val="00C104C6"/>
    <w:rsid w:val="00C12508"/>
    <w:rsid w:val="00C23728"/>
    <w:rsid w:val="00C3026C"/>
    <w:rsid w:val="00C313A9"/>
    <w:rsid w:val="00C347C8"/>
    <w:rsid w:val="00C358E4"/>
    <w:rsid w:val="00C418EE"/>
    <w:rsid w:val="00C4318A"/>
    <w:rsid w:val="00C441CF"/>
    <w:rsid w:val="00C45AA2"/>
    <w:rsid w:val="00C46CAD"/>
    <w:rsid w:val="00C4792C"/>
    <w:rsid w:val="00C55BEF"/>
    <w:rsid w:val="00C56623"/>
    <w:rsid w:val="00C57C00"/>
    <w:rsid w:val="00C601AF"/>
    <w:rsid w:val="00C61A63"/>
    <w:rsid w:val="00C6311F"/>
    <w:rsid w:val="00C63870"/>
    <w:rsid w:val="00C66296"/>
    <w:rsid w:val="00C7394D"/>
    <w:rsid w:val="00C73A06"/>
    <w:rsid w:val="00C756B7"/>
    <w:rsid w:val="00C77282"/>
    <w:rsid w:val="00C84DE5"/>
    <w:rsid w:val="00C86248"/>
    <w:rsid w:val="00C90B31"/>
    <w:rsid w:val="00C91898"/>
    <w:rsid w:val="00CA0D6F"/>
    <w:rsid w:val="00CA3E12"/>
    <w:rsid w:val="00CA43C1"/>
    <w:rsid w:val="00CA4AA5"/>
    <w:rsid w:val="00CA4C33"/>
    <w:rsid w:val="00CA62EE"/>
    <w:rsid w:val="00CA6F4A"/>
    <w:rsid w:val="00CB3483"/>
    <w:rsid w:val="00CB36AE"/>
    <w:rsid w:val="00CB6427"/>
    <w:rsid w:val="00CC09A0"/>
    <w:rsid w:val="00CC0FBE"/>
    <w:rsid w:val="00CC1020"/>
    <w:rsid w:val="00CC39B1"/>
    <w:rsid w:val="00CD077C"/>
    <w:rsid w:val="00CD2119"/>
    <w:rsid w:val="00CD237A"/>
    <w:rsid w:val="00CD36AC"/>
    <w:rsid w:val="00CD3FF1"/>
    <w:rsid w:val="00CE13A3"/>
    <w:rsid w:val="00CE36BC"/>
    <w:rsid w:val="00CE5653"/>
    <w:rsid w:val="00CF1747"/>
    <w:rsid w:val="00CF5C24"/>
    <w:rsid w:val="00CF60ED"/>
    <w:rsid w:val="00D05D74"/>
    <w:rsid w:val="00D139F7"/>
    <w:rsid w:val="00D17C94"/>
    <w:rsid w:val="00D203EE"/>
    <w:rsid w:val="00D20C59"/>
    <w:rsid w:val="00D22249"/>
    <w:rsid w:val="00D23323"/>
    <w:rsid w:val="00D2392A"/>
    <w:rsid w:val="00D25FFE"/>
    <w:rsid w:val="00D26F8A"/>
    <w:rsid w:val="00D27922"/>
    <w:rsid w:val="00D27A64"/>
    <w:rsid w:val="00D27FE3"/>
    <w:rsid w:val="00D305CA"/>
    <w:rsid w:val="00D371B0"/>
    <w:rsid w:val="00D37D80"/>
    <w:rsid w:val="00D442F3"/>
    <w:rsid w:val="00D44483"/>
    <w:rsid w:val="00D4476F"/>
    <w:rsid w:val="00D50573"/>
    <w:rsid w:val="00D51410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D99"/>
    <w:rsid w:val="00D82F26"/>
    <w:rsid w:val="00D863D0"/>
    <w:rsid w:val="00D86B00"/>
    <w:rsid w:val="00D86FB9"/>
    <w:rsid w:val="00D8763D"/>
    <w:rsid w:val="00D87C87"/>
    <w:rsid w:val="00D90BB4"/>
    <w:rsid w:val="00D90E07"/>
    <w:rsid w:val="00D932C2"/>
    <w:rsid w:val="00D93348"/>
    <w:rsid w:val="00D95A0C"/>
    <w:rsid w:val="00DA0232"/>
    <w:rsid w:val="00DA3956"/>
    <w:rsid w:val="00DA7F9E"/>
    <w:rsid w:val="00DB3661"/>
    <w:rsid w:val="00DB39CF"/>
    <w:rsid w:val="00DB7256"/>
    <w:rsid w:val="00DC0401"/>
    <w:rsid w:val="00DC20BD"/>
    <w:rsid w:val="00DC4680"/>
    <w:rsid w:val="00DC6653"/>
    <w:rsid w:val="00DD0BCD"/>
    <w:rsid w:val="00DD447A"/>
    <w:rsid w:val="00DD555C"/>
    <w:rsid w:val="00DE19EF"/>
    <w:rsid w:val="00DE3B20"/>
    <w:rsid w:val="00DE6C94"/>
    <w:rsid w:val="00DE6FD7"/>
    <w:rsid w:val="00DF0C7C"/>
    <w:rsid w:val="00DF5D6C"/>
    <w:rsid w:val="00DF6931"/>
    <w:rsid w:val="00E10B18"/>
    <w:rsid w:val="00E227E0"/>
    <w:rsid w:val="00E22993"/>
    <w:rsid w:val="00E23271"/>
    <w:rsid w:val="00E23DDB"/>
    <w:rsid w:val="00E24E1F"/>
    <w:rsid w:val="00E24F80"/>
    <w:rsid w:val="00E259F3"/>
    <w:rsid w:val="00E30985"/>
    <w:rsid w:val="00E33238"/>
    <w:rsid w:val="00E33934"/>
    <w:rsid w:val="00E368A0"/>
    <w:rsid w:val="00E376B7"/>
    <w:rsid w:val="00E42F5D"/>
    <w:rsid w:val="00E4486C"/>
    <w:rsid w:val="00E460B6"/>
    <w:rsid w:val="00E47DFB"/>
    <w:rsid w:val="00E511D5"/>
    <w:rsid w:val="00E5354B"/>
    <w:rsid w:val="00E53A9F"/>
    <w:rsid w:val="00E57349"/>
    <w:rsid w:val="00E57CC2"/>
    <w:rsid w:val="00E60249"/>
    <w:rsid w:val="00E611AE"/>
    <w:rsid w:val="00E62238"/>
    <w:rsid w:val="00E65269"/>
    <w:rsid w:val="00E71200"/>
    <w:rsid w:val="00E724F3"/>
    <w:rsid w:val="00E72BDC"/>
    <w:rsid w:val="00E76D66"/>
    <w:rsid w:val="00E80820"/>
    <w:rsid w:val="00E81052"/>
    <w:rsid w:val="00E81759"/>
    <w:rsid w:val="00E84BD8"/>
    <w:rsid w:val="00E85EFD"/>
    <w:rsid w:val="00E9369C"/>
    <w:rsid w:val="00EA796A"/>
    <w:rsid w:val="00EB1856"/>
    <w:rsid w:val="00EB4AF9"/>
    <w:rsid w:val="00EC50CE"/>
    <w:rsid w:val="00EC5B34"/>
    <w:rsid w:val="00ED021E"/>
    <w:rsid w:val="00ED323C"/>
    <w:rsid w:val="00ED778C"/>
    <w:rsid w:val="00EE28C0"/>
    <w:rsid w:val="00EE2D5C"/>
    <w:rsid w:val="00EE441A"/>
    <w:rsid w:val="00EE4ADE"/>
    <w:rsid w:val="00EE4DE8"/>
    <w:rsid w:val="00EE5CB7"/>
    <w:rsid w:val="00EF2D67"/>
    <w:rsid w:val="00F000BF"/>
    <w:rsid w:val="00F024FE"/>
    <w:rsid w:val="00F05AD4"/>
    <w:rsid w:val="00F103BE"/>
    <w:rsid w:val="00F10EB6"/>
    <w:rsid w:val="00F11E28"/>
    <w:rsid w:val="00F13F07"/>
    <w:rsid w:val="00F140B2"/>
    <w:rsid w:val="00F16595"/>
    <w:rsid w:val="00F251E8"/>
    <w:rsid w:val="00F25970"/>
    <w:rsid w:val="00F2637E"/>
    <w:rsid w:val="00F302F5"/>
    <w:rsid w:val="00F311A9"/>
    <w:rsid w:val="00F31343"/>
    <w:rsid w:val="00F37381"/>
    <w:rsid w:val="00F434C9"/>
    <w:rsid w:val="00F5180D"/>
    <w:rsid w:val="00F525A4"/>
    <w:rsid w:val="00F54E74"/>
    <w:rsid w:val="00F609C2"/>
    <w:rsid w:val="00F63781"/>
    <w:rsid w:val="00F67496"/>
    <w:rsid w:val="00F741C2"/>
    <w:rsid w:val="00F7421E"/>
    <w:rsid w:val="00F75409"/>
    <w:rsid w:val="00F801BA"/>
    <w:rsid w:val="00F8058B"/>
    <w:rsid w:val="00F807AD"/>
    <w:rsid w:val="00F90AD9"/>
    <w:rsid w:val="00F9366A"/>
    <w:rsid w:val="00F946C9"/>
    <w:rsid w:val="00F96F64"/>
    <w:rsid w:val="00FA0EA5"/>
    <w:rsid w:val="00FA68C7"/>
    <w:rsid w:val="00FA74EE"/>
    <w:rsid w:val="00FB0A5B"/>
    <w:rsid w:val="00FB554D"/>
    <w:rsid w:val="00FC09F7"/>
    <w:rsid w:val="00FC1150"/>
    <w:rsid w:val="00FC3711"/>
    <w:rsid w:val="00FC46E7"/>
    <w:rsid w:val="00FC4B46"/>
    <w:rsid w:val="00FC5D25"/>
    <w:rsid w:val="00FD0D7E"/>
    <w:rsid w:val="00FD16C4"/>
    <w:rsid w:val="00FD362F"/>
    <w:rsid w:val="00FD47FE"/>
    <w:rsid w:val="00FD4FFB"/>
    <w:rsid w:val="00FE022F"/>
    <w:rsid w:val="00FE0967"/>
    <w:rsid w:val="00FE5FFD"/>
    <w:rsid w:val="00FE6E13"/>
    <w:rsid w:val="00FE7D38"/>
    <w:rsid w:val="00FF15F6"/>
    <w:rsid w:val="00FF527C"/>
    <w:rsid w:val="00FF57AD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94321B"/>
  <w15:docId w15:val="{9168D1B0-7D55-4AAB-8DEE-701F1D70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EE"/>
    <w:pPr>
      <w:spacing w:before="120"/>
    </w:pPr>
    <w:rPr>
      <w:rFonts w:ascii="Avenir" w:hAnsi="Avenir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FFE"/>
    <w:pPr>
      <w:pageBreakBefore/>
      <w:numPr>
        <w:numId w:val="6"/>
      </w:numPr>
      <w:pBdr>
        <w:bottom w:val="single" w:sz="18" w:space="3" w:color="076283"/>
      </w:pBdr>
      <w:spacing w:before="0" w:after="600"/>
      <w:outlineLvl w:val="0"/>
    </w:pPr>
    <w:rPr>
      <w:rFonts w:ascii="Avenir Black" w:hAnsi="Avenir Black"/>
      <w:b/>
      <w:color w:val="076283"/>
      <w:sz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2FFE"/>
    <w:pPr>
      <w:keepNext/>
      <w:numPr>
        <w:ilvl w:val="1"/>
        <w:numId w:val="6"/>
      </w:numPr>
      <w:spacing w:before="600" w:after="240"/>
      <w:outlineLvl w:val="1"/>
    </w:pPr>
    <w:rPr>
      <w:rFonts w:ascii="Avenir Black" w:hAnsi="Avenir Black"/>
      <w:b/>
      <w:color w:val="076283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5F36"/>
    <w:pPr>
      <w:keepNext/>
      <w:spacing w:before="4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420D66"/>
    <w:pPr>
      <w:keepNext/>
      <w:spacing w:before="3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838"/>
    <w:pPr>
      <w:keepNext/>
      <w:spacing w:before="240"/>
      <w:outlineLvl w:val="4"/>
    </w:pPr>
    <w:rPr>
      <w:color w:val="076283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2FFE"/>
    <w:rPr>
      <w:rFonts w:ascii="Avenir Black" w:hAnsi="Avenir Black"/>
      <w:b/>
      <w:color w:val="076283"/>
      <w:sz w:val="36"/>
      <w:lang w:eastAsia="en-GB"/>
    </w:rPr>
  </w:style>
  <w:style w:type="character" w:customStyle="1" w:styleId="Heading2Char">
    <w:name w:val="Heading 2 Char"/>
    <w:link w:val="Heading2"/>
    <w:uiPriority w:val="1"/>
    <w:rsid w:val="005F2FFE"/>
    <w:rPr>
      <w:rFonts w:ascii="Avenir Black" w:hAnsi="Avenir Black"/>
      <w:b/>
      <w:color w:val="076283"/>
      <w:sz w:val="28"/>
      <w:lang w:eastAsia="en-GB"/>
    </w:rPr>
  </w:style>
  <w:style w:type="character" w:customStyle="1" w:styleId="Heading3Char">
    <w:name w:val="Heading 3 Char"/>
    <w:link w:val="Heading3"/>
    <w:uiPriority w:val="1"/>
    <w:rsid w:val="009C6E70"/>
    <w:rPr>
      <w:rFonts w:ascii="Arial" w:hAnsi="Arial"/>
      <w:b/>
      <w:sz w:val="24"/>
      <w:lang w:eastAsia="en-GB"/>
    </w:rPr>
  </w:style>
  <w:style w:type="character" w:customStyle="1" w:styleId="Heading4Char">
    <w:name w:val="Heading 4 Char"/>
    <w:link w:val="Heading4"/>
    <w:uiPriority w:val="1"/>
    <w:rsid w:val="00420D66"/>
    <w:rPr>
      <w:rFonts w:ascii="Arial" w:hAnsi="Arial"/>
      <w:b/>
      <w:i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337838"/>
    <w:rPr>
      <w:rFonts w:ascii="Arial" w:hAnsi="Arial"/>
      <w:color w:val="076283"/>
      <w:sz w:val="22"/>
      <w:lang w:eastAsia="en-GB"/>
    </w:rPr>
  </w:style>
  <w:style w:type="character" w:customStyle="1" w:styleId="Heading6Char">
    <w:name w:val="Heading 6 Char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46210D"/>
    <w:pPr>
      <w:tabs>
        <w:tab w:val="right" w:leader="dot" w:pos="8789"/>
      </w:tabs>
      <w:spacing w:before="360"/>
      <w:ind w:right="567"/>
    </w:pPr>
    <w:rPr>
      <w:b/>
    </w:rPr>
  </w:style>
  <w:style w:type="paragraph" w:styleId="TOC2">
    <w:name w:val="toc 2"/>
    <w:basedOn w:val="Normal"/>
    <w:next w:val="Normal"/>
    <w:uiPriority w:val="39"/>
    <w:qFormat/>
    <w:rsid w:val="008017DC"/>
    <w:pPr>
      <w:tabs>
        <w:tab w:val="right" w:leader="dot" w:pos="8789"/>
      </w:tabs>
      <w:spacing w:before="150"/>
      <w:ind w:left="567" w:right="567" w:hanging="567"/>
    </w:pPr>
  </w:style>
  <w:style w:type="paragraph" w:styleId="TOC3">
    <w:name w:val="toc 3"/>
    <w:basedOn w:val="Normal"/>
    <w:next w:val="Normal"/>
    <w:uiPriority w:val="39"/>
    <w:rsid w:val="0046210D"/>
    <w:pPr>
      <w:tabs>
        <w:tab w:val="right" w:leader="dot" w:pos="8789"/>
      </w:tabs>
      <w:spacing w:before="60"/>
      <w:ind w:left="1276" w:right="567" w:hanging="709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Avenir" w:hAnsi="Avenir"/>
      <w:lang w:eastAsia="en-GB"/>
    </w:rPr>
  </w:style>
  <w:style w:type="paragraph" w:styleId="Quote">
    <w:name w:val="Quote"/>
    <w:basedOn w:val="Normal"/>
    <w:next w:val="Normal"/>
    <w:link w:val="QuoteChar"/>
    <w:qFormat/>
    <w:pPr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0F3765"/>
    <w:pPr>
      <w:spacing w:before="0"/>
    </w:pPr>
  </w:style>
  <w:style w:type="character" w:customStyle="1" w:styleId="HeaderChar">
    <w:name w:val="Header Char"/>
    <w:link w:val="Header"/>
    <w:uiPriority w:val="99"/>
    <w:rsid w:val="000F3765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EEE"/>
    <w:rPr>
      <w:rFonts w:ascii="Avenir Black" w:hAnsi="Avenir Black" w:cs="Lucida Sans Unicode"/>
      <w:b/>
      <w:caps/>
      <w:color w:val="076283"/>
      <w:sz w:val="48"/>
      <w:szCs w:val="72"/>
    </w:rPr>
  </w:style>
  <w:style w:type="character" w:customStyle="1" w:styleId="TitleChar">
    <w:name w:val="Title Char"/>
    <w:link w:val="Title"/>
    <w:uiPriority w:val="10"/>
    <w:rsid w:val="00A21EEE"/>
    <w:rPr>
      <w:rFonts w:ascii="Avenir Black" w:hAnsi="Avenir Black" w:cs="Lucida Sans Unicode"/>
      <w:b/>
      <w:caps/>
      <w:color w:val="076283"/>
      <w:sz w:val="48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141538"/>
    <w:pPr>
      <w:ind w:right="284"/>
      <w:jc w:val="right"/>
    </w:pPr>
    <w:rPr>
      <w:color w:val="FFFFFF"/>
      <w:sz w:val="28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D22249"/>
    <w:rPr>
      <w:rFonts w:ascii="Avenir Black" w:hAnsi="Avenir Black"/>
      <w:b/>
      <w:color w:val="076283"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D22249"/>
    <w:pPr>
      <w:spacing w:before="0"/>
      <w:jc w:val="right"/>
    </w:pPr>
    <w:rPr>
      <w:caps/>
      <w:color w:val="076283"/>
      <w:sz w:val="16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after="120"/>
    </w:pPr>
    <w:rPr>
      <w:b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AE539E"/>
    <w:pPr>
      <w:spacing w:before="360"/>
    </w:pPr>
    <w:rPr>
      <w:rFonts w:ascii="Avenir Medium" w:hAnsi="Avenir Medium"/>
      <w:b w:val="0"/>
      <w:i/>
      <w:color w:val="076283"/>
      <w:sz w:val="22"/>
    </w:rPr>
  </w:style>
  <w:style w:type="character" w:customStyle="1" w:styleId="TableChar">
    <w:name w:val="Table Char"/>
    <w:link w:val="Table"/>
    <w:locked/>
    <w:rsid w:val="00AE539E"/>
    <w:rPr>
      <w:rFonts w:ascii="Avenir Medium" w:hAnsi="Avenir Medium"/>
      <w:i/>
      <w:color w:val="076283"/>
      <w:sz w:val="22"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5423BD"/>
    <w:pPr>
      <w:spacing w:before="90" w:after="90"/>
    </w:pPr>
  </w:style>
  <w:style w:type="paragraph" w:customStyle="1" w:styleId="TableBullet">
    <w:name w:val="TableBullet"/>
    <w:basedOn w:val="TableText"/>
    <w:qFormat/>
    <w:rsid w:val="002658E1"/>
    <w:pPr>
      <w:numPr>
        <w:numId w:val="4"/>
      </w:numPr>
    </w:pPr>
  </w:style>
  <w:style w:type="paragraph" w:customStyle="1" w:styleId="Box">
    <w:name w:val="Box"/>
    <w:basedOn w:val="Normal"/>
    <w:qFormat/>
    <w:rsid w:val="00AE539E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4263B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</w:tabs>
      <w:spacing w:before="60"/>
      <w:ind w:left="568" w:right="284"/>
    </w:pPr>
  </w:style>
  <w:style w:type="paragraph" w:customStyle="1" w:styleId="IntroHead">
    <w:name w:val="IntroHead"/>
    <w:basedOn w:val="Heading1"/>
    <w:next w:val="Normal"/>
    <w:qFormat/>
    <w:rsid w:val="00CC39B1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D22249"/>
    <w:pPr>
      <w:spacing w:before="80"/>
      <w:ind w:left="284" w:hanging="284"/>
    </w:pPr>
    <w:rPr>
      <w:sz w:val="16"/>
    </w:rPr>
  </w:style>
  <w:style w:type="character" w:customStyle="1" w:styleId="NoteChar">
    <w:name w:val="Note Char"/>
    <w:link w:val="Note"/>
    <w:rsid w:val="00D22249"/>
    <w:rPr>
      <w:rFonts w:ascii="Avenir" w:hAnsi="Avenir"/>
      <w:sz w:val="16"/>
      <w:lang w:eastAsia="en-GB"/>
    </w:rPr>
  </w:style>
  <w:style w:type="paragraph" w:customStyle="1" w:styleId="Subhead">
    <w:name w:val="Subhead"/>
    <w:basedOn w:val="Normal"/>
    <w:next w:val="Year"/>
    <w:qFormat/>
    <w:rsid w:val="00A21EEE"/>
    <w:pPr>
      <w:spacing w:before="0" w:after="120"/>
    </w:pPr>
    <w:rPr>
      <w:rFonts w:ascii="Avenir Medium" w:hAnsi="Avenir Medium" w:cs="Segoe UI Semibold"/>
      <w:b/>
      <w:color w:val="076283"/>
      <w:sz w:val="32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2658E1"/>
    <w:rPr>
      <w:rFonts w:ascii="Avenir" w:hAnsi="Avenir"/>
      <w:b w:val="0"/>
      <w:color w:val="076283"/>
      <w:sz w:val="20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9E43F4"/>
    <w:pPr>
      <w:numPr>
        <w:ilvl w:val="2"/>
        <w:numId w:val="6"/>
      </w:numPr>
      <w:spacing w:before="36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3"/>
        <w:numId w:val="6"/>
      </w:numPr>
    </w:p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uiPriority w:val="39"/>
    <w:rsid w:val="00D371B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6524E1"/>
    <w:pPr>
      <w:tabs>
        <w:tab w:val="right" w:leader="dot" w:pos="8789"/>
      </w:tabs>
      <w:ind w:left="992" w:hanging="992"/>
    </w:pPr>
  </w:style>
  <w:style w:type="paragraph" w:customStyle="1" w:styleId="TableParagraph">
    <w:name w:val="Table Paragraph"/>
    <w:basedOn w:val="Normal"/>
    <w:uiPriority w:val="1"/>
    <w:qFormat/>
    <w:rsid w:val="00624FFF"/>
    <w:pPr>
      <w:widowControl w:val="0"/>
      <w:autoSpaceDE w:val="0"/>
      <w:autoSpaceDN w:val="0"/>
      <w:spacing w:before="0"/>
    </w:pPr>
    <w:rPr>
      <w:rFonts w:ascii="Arial" w:eastAsia="Arial" w:hAnsi="Arial" w:cs="Arial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B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0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3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398"/>
    <w:rPr>
      <w:rFonts w:ascii="Avenir" w:hAnsi="Avenir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398"/>
    <w:rPr>
      <w:rFonts w:ascii="Avenir" w:hAnsi="Avenir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t.nz/act/public/1957/0088/latest/DLM314584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a.europa.eu/en/documents/scientific-guideline/ich-q-2-r1-validation-analytical-procedures-text-methodology-step-5_e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alcannabis@health.govt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93740DD47E4B7C883322E3C785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881C-5851-49ED-90B6-AA356AF85509}"/>
      </w:docPartPr>
      <w:docPartBody>
        <w:p w:rsidR="008E7652" w:rsidRDefault="008E7652" w:rsidP="008E7652">
          <w:pPr>
            <w:pStyle w:val="1B93740DD47E4B7C883322E3C785C832"/>
          </w:pPr>
          <w:r w:rsidRPr="007216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652"/>
    <w:rsid w:val="00037BDB"/>
    <w:rsid w:val="000F079D"/>
    <w:rsid w:val="001573CA"/>
    <w:rsid w:val="001D1D8D"/>
    <w:rsid w:val="00236975"/>
    <w:rsid w:val="002428F4"/>
    <w:rsid w:val="002E6B3A"/>
    <w:rsid w:val="003205B4"/>
    <w:rsid w:val="00332EAA"/>
    <w:rsid w:val="003607D4"/>
    <w:rsid w:val="003D655F"/>
    <w:rsid w:val="00472226"/>
    <w:rsid w:val="00485C4B"/>
    <w:rsid w:val="00487C7A"/>
    <w:rsid w:val="00641F43"/>
    <w:rsid w:val="00872E15"/>
    <w:rsid w:val="008E7652"/>
    <w:rsid w:val="0090638D"/>
    <w:rsid w:val="00932271"/>
    <w:rsid w:val="00985314"/>
    <w:rsid w:val="009A6C49"/>
    <w:rsid w:val="00AA5F3D"/>
    <w:rsid w:val="00AF6DBF"/>
    <w:rsid w:val="00D4380B"/>
    <w:rsid w:val="00D637A0"/>
    <w:rsid w:val="00D67050"/>
    <w:rsid w:val="00E22B0B"/>
    <w:rsid w:val="00EA7117"/>
    <w:rsid w:val="00F0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652"/>
    <w:rPr>
      <w:color w:val="808080"/>
    </w:rPr>
  </w:style>
  <w:style w:type="paragraph" w:customStyle="1" w:styleId="1B93740DD47E4B7C883322E3C785C832">
    <w:name w:val="1B93740DD47E4B7C883322E3C785C832"/>
    <w:rsid w:val="008E7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2" ma:contentTypeDescription="Create a new document." ma:contentTypeScope="" ma:versionID="c0d63f97bf4d4dbe63c2a0678493ca75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504b5bffdfb5f6595a05b20399f0eb91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E517-20D2-4FC3-815E-9E0D1EB67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93D05-C213-4159-A02C-672714144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69844-84FF-4308-9B3D-8A8675067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B5713-C9BA-4605-AD74-DA613E5C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11</Pages>
  <Words>1398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assessment of a new medicinal cannabis product</vt:lpstr>
    </vt:vector>
  </TitlesOfParts>
  <Company>Microsoft</Company>
  <LinksUpToDate>false</LinksUpToDate>
  <CharactersWithSpaces>9830</CharactersWithSpaces>
  <SharedDoc>false</SharedDoc>
  <HLinks>
    <vt:vector size="54" baseType="variant">
      <vt:variant>
        <vt:i4>3276885</vt:i4>
      </vt:variant>
      <vt:variant>
        <vt:i4>18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https://www.medsafe.govt.nz/Medicines/clinical-trials.asp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https://www.justice.govt.nz/assets/Documents/Publications/completing-request-for-criminal-conviction-history-3rd-party2.pdf</vt:lpwstr>
      </vt:variant>
      <vt:variant>
        <vt:lpwstr/>
      </vt:variant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https://www.justice.govt.nz/assets/Documents/Forms/CRC-request-by-third-party.pdf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assessment of a new medicinal cannabis product</dc:title>
  <dc:creator>Ministry of Health</dc:creator>
  <cp:lastModifiedBy>Nicole Russell</cp:lastModifiedBy>
  <cp:revision>2</cp:revision>
  <cp:lastPrinted>2015-11-17T05:02:00Z</cp:lastPrinted>
  <dcterms:created xsi:type="dcterms:W3CDTF">2022-01-24T21:24:00Z</dcterms:created>
  <dcterms:modified xsi:type="dcterms:W3CDTF">2022-01-24T21:24:00Z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