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1C1A1C" w:rsidP="00D54D50">
      <w:pPr>
        <w:pStyle w:val="Title"/>
      </w:pPr>
      <w:r>
        <w:t>Showcasing Aged-care Nursing</w:t>
      </w:r>
    </w:p>
    <w:p w:rsidR="00343365" w:rsidRDefault="001C1A1C" w:rsidP="00343365">
      <w:pPr>
        <w:pStyle w:val="Year"/>
      </w:pPr>
      <w:r>
        <w:t>2013</w:t>
      </w:r>
    </w:p>
    <w:p w:rsidR="00C86248" w:rsidRDefault="00C86248" w:rsidP="00343365">
      <w:pPr>
        <w:pStyle w:val="Subhead"/>
      </w:pP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1C1A1C" w:rsidRDefault="00A80363">
      <w:pPr>
        <w:pStyle w:val="Imprint"/>
      </w:pPr>
      <w:r>
        <w:lastRenderedPageBreak/>
        <w:t xml:space="preserve">Citation: </w:t>
      </w:r>
      <w:r w:rsidR="001C1A1C">
        <w:t xml:space="preserve">Ministry of Health. 2013. </w:t>
      </w:r>
      <w:r w:rsidR="001C1A1C">
        <w:rPr>
          <w:i/>
        </w:rPr>
        <w:t>Showcasing Aged-care Nursing</w:t>
      </w:r>
      <w:r w:rsidR="001C1A1C">
        <w:t>.</w:t>
      </w:r>
      <w:r w:rsidR="001C1A1C">
        <w:br/>
        <w:t>Wellington: Ministry of Health.</w:t>
      </w:r>
    </w:p>
    <w:p w:rsidR="00C86248" w:rsidRDefault="00C86248">
      <w:pPr>
        <w:pStyle w:val="Imprint"/>
      </w:pPr>
      <w:r>
        <w:t xml:space="preserve">Published in </w:t>
      </w:r>
      <w:r w:rsidR="001C1A1C">
        <w:t>September 2013</w:t>
      </w:r>
      <w:r w:rsidR="005019AE">
        <w:br/>
      </w:r>
      <w:r>
        <w:t>by the</w:t>
      </w:r>
      <w:r w:rsidR="005019AE">
        <w:br/>
      </w:r>
      <w:r>
        <w:t>Ministry of Health</w:t>
      </w:r>
      <w:r>
        <w:br/>
        <w:t>PO Box 5013, Wellington</w:t>
      </w:r>
      <w:r w:rsidR="00A80363">
        <w:t xml:space="preserve"> 6145</w:t>
      </w:r>
      <w:r>
        <w:t>, New Zealand</w:t>
      </w:r>
    </w:p>
    <w:p w:rsidR="00082CD6" w:rsidRPr="009C0F2D" w:rsidRDefault="00D863D0" w:rsidP="00082CD6">
      <w:pPr>
        <w:pStyle w:val="Imprint"/>
      </w:pPr>
      <w:r>
        <w:t xml:space="preserve">ISBN </w:t>
      </w:r>
      <w:r w:rsidR="001C1A1C">
        <w:t>978-0-478-41513-1 (</w:t>
      </w:r>
      <w:r>
        <w:t>print)</w:t>
      </w:r>
      <w:r w:rsidR="00082CD6">
        <w:br/>
        <w:t xml:space="preserve">ISBN </w:t>
      </w:r>
      <w:r w:rsidR="001C1A1C">
        <w:t xml:space="preserve">978-0-478-41514-8 </w:t>
      </w:r>
      <w:r w:rsidR="00082CD6">
        <w:t>(online)</w:t>
      </w:r>
      <w:r w:rsidR="00082CD6" w:rsidRPr="009C0F2D">
        <w:br/>
        <w:t xml:space="preserve">HP </w:t>
      </w:r>
      <w:r w:rsidR="001C1A1C">
        <w:t>5709</w:t>
      </w:r>
    </w:p>
    <w:p w:rsidR="00C86248" w:rsidRDefault="00C86248">
      <w:pPr>
        <w:pStyle w:val="Imprint"/>
      </w:pPr>
      <w:r>
        <w:t xml:space="preserve">This document is available </w:t>
      </w:r>
      <w:r w:rsidR="0071741C">
        <w:t>at w</w:t>
      </w:r>
      <w:r>
        <w:t>ww.h</w:t>
      </w:r>
      <w:r w:rsidR="00A80363">
        <w:t>ealth</w:t>
      </w:r>
      <w:r>
        <w:t>.govt.nz</w:t>
      </w:r>
    </w:p>
    <w:p w:rsidR="00C86248" w:rsidRPr="00B701D1" w:rsidRDefault="00DA1CAE">
      <w:pPr>
        <w:jc w:val="center"/>
      </w:pPr>
      <w:r>
        <w:rPr>
          <w:b/>
          <w:noProof/>
          <w:lang w:eastAsia="en-NZ"/>
        </w:rPr>
        <w:drawing>
          <wp:inline distT="0" distB="0" distL="0" distR="0">
            <wp:extent cx="1623695" cy="6623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695" cy="662305"/>
                    </a:xfrm>
                    <a:prstGeom prst="rect">
                      <a:avLst/>
                    </a:prstGeom>
                    <a:noFill/>
                    <a:ln>
                      <a:noFill/>
                    </a:ln>
                  </pic:spPr>
                </pic:pic>
              </a:graphicData>
            </a:graphic>
          </wp:inline>
        </w:drawing>
      </w:r>
    </w:p>
    <w:p w:rsidR="0072719A" w:rsidRPr="00D535D0" w:rsidRDefault="0072719A" w:rsidP="0072719A">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45" name="Picture 45"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bookmarkStart w:id="0" w:name="_GoBack"/>
      <w:bookmarkEnd w:id="0"/>
    </w:p>
    <w:p w:rsidR="00C86248" w:rsidRDefault="00D863D0" w:rsidP="00DD2E91">
      <w:pPr>
        <w:pStyle w:val="Heading1"/>
      </w:pPr>
      <w:bookmarkStart w:id="1" w:name="_Toc405792988"/>
      <w:bookmarkStart w:id="2" w:name="_Toc405793221"/>
      <w:bookmarkStart w:id="3" w:name="_Toc366747383"/>
      <w:r>
        <w:lastRenderedPageBreak/>
        <w:t>Foreword</w:t>
      </w:r>
      <w:bookmarkEnd w:id="1"/>
      <w:bookmarkEnd w:id="2"/>
      <w:bookmarkEnd w:id="3"/>
    </w:p>
    <w:p w:rsidR="00DD2E91" w:rsidRPr="007A4BE7" w:rsidRDefault="00DD2E91" w:rsidP="00DD2E91">
      <w:r w:rsidRPr="007A4BE7">
        <w:t>New Zealand</w:t>
      </w:r>
      <w:r w:rsidR="00147B00">
        <w:t>’</w:t>
      </w:r>
      <w:r w:rsidRPr="007A4BE7">
        <w:t>s population is ageing and our older people are living longer and healthier lives.</w:t>
      </w:r>
      <w:r w:rsidR="00147B00">
        <w:t xml:space="preserve"> </w:t>
      </w:r>
      <w:r w:rsidRPr="007A4BE7">
        <w:t>This should be celebrated. By the late 2020s, the number of older New Zealanders is forecast to outnumber the youth and child populations, with one million New Zealanders predicted to be aged over 65.</w:t>
      </w:r>
    </w:p>
    <w:p w:rsidR="00DD2E91" w:rsidRPr="007A4BE7" w:rsidRDefault="00DD2E91" w:rsidP="00DD2E91">
      <w:pPr>
        <w:rPr>
          <w:sz w:val="17"/>
          <w:szCs w:val="17"/>
        </w:rPr>
      </w:pPr>
    </w:p>
    <w:p w:rsidR="00DD2E91" w:rsidRPr="007A4BE7" w:rsidRDefault="00DD2E91" w:rsidP="00DD2E91">
      <w:r w:rsidRPr="007A4BE7">
        <w:t>But for some older New Zealanders, their longer lives are complicated by long-term conditions or the need for rehabilitation or other treatments. This</w:t>
      </w:r>
      <w:r w:rsidR="00147B00">
        <w:t xml:space="preserve"> </w:t>
      </w:r>
      <w:r w:rsidRPr="007A4BE7">
        <w:t>poses a challenge for the health sector as it places greater demands on a wide</w:t>
      </w:r>
      <w:r w:rsidR="00147B00">
        <w:t xml:space="preserve"> </w:t>
      </w:r>
      <w:r w:rsidRPr="007A4BE7">
        <w:t>array of services and supports. The workloads of our</w:t>
      </w:r>
      <w:r w:rsidR="00147B00">
        <w:t xml:space="preserve"> </w:t>
      </w:r>
      <w:r w:rsidRPr="007A4BE7">
        <w:t>hospitals, general practices and rest home facilities will continue to increase as our ageing population grows.</w:t>
      </w:r>
    </w:p>
    <w:p w:rsidR="00DD2E91" w:rsidRPr="007A4BE7" w:rsidRDefault="00DD2E91" w:rsidP="00DD2E91">
      <w:pPr>
        <w:rPr>
          <w:sz w:val="17"/>
          <w:szCs w:val="17"/>
        </w:rPr>
      </w:pPr>
    </w:p>
    <w:p w:rsidR="00DD2E91" w:rsidRPr="007A4BE7" w:rsidRDefault="00DD2E91" w:rsidP="00DD2E91">
      <w:r w:rsidRPr="007A4BE7">
        <w:t>The good</w:t>
      </w:r>
      <w:r w:rsidR="00147B00">
        <w:t xml:space="preserve"> </w:t>
      </w:r>
      <w:r w:rsidRPr="007A4BE7">
        <w:t>news is that people across the health system have been looking at how they can</w:t>
      </w:r>
      <w:r w:rsidR="00147B00">
        <w:t xml:space="preserve"> </w:t>
      </w:r>
      <w:r w:rsidRPr="007A4BE7">
        <w:t>continue to provide a high standard of care as demand rises. Nurses in particular are taking a leadership role, and a strong nursing workforce is recognised as the key to high- quality health care for older people in the future. Collaboration between district health boards (DHBs) and aged-care providers in the community is helping to build and maintain this vital workforce.</w:t>
      </w:r>
    </w:p>
    <w:p w:rsidR="00DD2E91" w:rsidRPr="007A4BE7" w:rsidRDefault="00DD2E91" w:rsidP="00DD2E91">
      <w:pPr>
        <w:rPr>
          <w:sz w:val="17"/>
          <w:szCs w:val="17"/>
        </w:rPr>
      </w:pPr>
    </w:p>
    <w:p w:rsidR="00DD2E91" w:rsidRPr="007A4BE7" w:rsidRDefault="00DD2E91" w:rsidP="00DD2E91">
      <w:r w:rsidRPr="007A4BE7">
        <w:t>This publication profiles just some of the exciting initiatives that are under way around the country to better support nurses in caring for older people, who often have complex health conditions. The initiatives are many and varied, ranging from a hotline to an education programme to making expert nurses available for extra clinical support.</w:t>
      </w:r>
    </w:p>
    <w:p w:rsidR="00DD2E91" w:rsidRPr="007A4BE7" w:rsidRDefault="00DD2E91" w:rsidP="00DD2E91">
      <w:pPr>
        <w:rPr>
          <w:sz w:val="17"/>
          <w:szCs w:val="17"/>
        </w:rPr>
      </w:pPr>
    </w:p>
    <w:p w:rsidR="00DD2E91" w:rsidRPr="007A4BE7" w:rsidRDefault="00DD2E91" w:rsidP="00DD2E91">
      <w:r w:rsidRPr="007A4BE7">
        <w:t xml:space="preserve">Even more case studies, as well as videos produced by the Ministry of Health in early 2013, are available at </w:t>
      </w:r>
      <w:hyperlink r:id="rId13">
        <w:r w:rsidRPr="007A4BE7">
          <w:t>www.health.govt.nz/agedcarevideo.</w:t>
        </w:r>
      </w:hyperlink>
    </w:p>
    <w:p w:rsidR="00C86248" w:rsidRPr="007A4BE7" w:rsidRDefault="00C86248" w:rsidP="00DD2E91"/>
    <w:p w:rsidR="00DD2E91" w:rsidRPr="00147B00" w:rsidRDefault="00DD2E91" w:rsidP="005671CE">
      <w:r w:rsidRPr="00147B00">
        <w:t>Despite tight financial times, the Government continues to invest</w:t>
      </w:r>
      <w:r w:rsidR="005671CE" w:rsidRPr="00147B00">
        <w:t xml:space="preserve"> </w:t>
      </w:r>
      <w:r w:rsidRPr="00147B00">
        <w:t>in improving the health and independence of older New Zealanders. In 2013/14, DHBs are forecast to spend almost $1.6</w:t>
      </w:r>
      <w:r w:rsidR="005671CE" w:rsidRPr="00147B00">
        <w:t> </w:t>
      </w:r>
      <w:r w:rsidRPr="00147B00">
        <w:t>billion on</w:t>
      </w:r>
      <w:r w:rsidR="005671CE" w:rsidRPr="00147B00">
        <w:t xml:space="preserve"> </w:t>
      </w:r>
      <w:r w:rsidRPr="00147B00">
        <w:t>support services for older people – an increase of 40 percent compared to 2007/08.</w:t>
      </w:r>
    </w:p>
    <w:p w:rsidR="00DD2E91" w:rsidRPr="00147B00" w:rsidRDefault="00DD2E91" w:rsidP="005671CE"/>
    <w:p w:rsidR="00DD2E91" w:rsidRPr="00147B00" w:rsidRDefault="00DD2E91" w:rsidP="005671CE">
      <w:r w:rsidRPr="00147B00">
        <w:t>I thank everyone working in the health of older people sector for their hard work</w:t>
      </w:r>
      <w:r w:rsidR="00147B00" w:rsidRPr="00147B00">
        <w:t xml:space="preserve"> </w:t>
      </w:r>
      <w:r w:rsidRPr="00147B00">
        <w:t>and dedication – particularly the nurses and aged-care</w:t>
      </w:r>
      <w:r w:rsidR="005671CE" w:rsidRPr="00147B00">
        <w:t xml:space="preserve"> </w:t>
      </w:r>
      <w:r w:rsidRPr="00147B00">
        <w:t>staff who</w:t>
      </w:r>
      <w:r w:rsidR="00147B00" w:rsidRPr="00147B00">
        <w:t xml:space="preserve"> </w:t>
      </w:r>
      <w:r w:rsidRPr="00147B00">
        <w:t>made time to be part of these stories and videos. These are important stories that deserve to be showcased and shared so that we can</w:t>
      </w:r>
      <w:r w:rsidR="00147B00" w:rsidRPr="00147B00">
        <w:t xml:space="preserve"> </w:t>
      </w:r>
      <w:r w:rsidRPr="00147B00">
        <w:t>all learn from them.</w:t>
      </w:r>
    </w:p>
    <w:p w:rsidR="00DD2E91" w:rsidRPr="00147B00" w:rsidRDefault="00DD2E91" w:rsidP="005671CE"/>
    <w:p w:rsidR="00DD2E91" w:rsidRPr="00147B00" w:rsidRDefault="00DD2E91" w:rsidP="00037687">
      <w:pPr>
        <w:spacing w:before="600"/>
      </w:pPr>
      <w:r w:rsidRPr="00147B00">
        <w:t>Hon Jo Goodhew</w:t>
      </w:r>
    </w:p>
    <w:p w:rsidR="00DD2E91" w:rsidRPr="00147B00" w:rsidRDefault="00DD2E91" w:rsidP="005671CE">
      <w:r w:rsidRPr="00147B00">
        <w:t>Associate Minister of Health</w:t>
      </w:r>
    </w:p>
    <w:p w:rsidR="00DD2E91" w:rsidRDefault="00DD2E91" w:rsidP="005671CE"/>
    <w:p w:rsidR="00635890" w:rsidRDefault="00635890" w:rsidP="005671CE">
      <w:pPr>
        <w:sectPr w:rsidR="00635890"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635890" w:rsidRDefault="00635890" w:rsidP="005671CE"/>
    <w:p w:rsidR="00635890" w:rsidRDefault="00635890" w:rsidP="005671CE">
      <w:pPr>
        <w:sectPr w:rsidR="00635890" w:rsidSect="009D5125">
          <w:footerReference w:type="even" r:id="rId18"/>
          <w:pgSz w:w="11907" w:h="16840" w:code="9"/>
          <w:pgMar w:top="851" w:right="1134" w:bottom="1134" w:left="1134" w:header="284" w:footer="567" w:gutter="284"/>
          <w:pgNumType w:fmt="lowerRoman"/>
          <w:cols w:space="720"/>
        </w:sectPr>
      </w:pPr>
    </w:p>
    <w:p w:rsidR="00C86248" w:rsidRPr="00147B00" w:rsidRDefault="00C86248">
      <w:pPr>
        <w:pStyle w:val="IntroHead"/>
      </w:pPr>
      <w:bookmarkStart w:id="4" w:name="_Toc405792991"/>
      <w:bookmarkStart w:id="5" w:name="_Toc405793224"/>
      <w:r w:rsidRPr="00147B00">
        <w:lastRenderedPageBreak/>
        <w:t>Contents</w:t>
      </w:r>
      <w:bookmarkEnd w:id="4"/>
      <w:bookmarkEnd w:id="5"/>
    </w:p>
    <w:p w:rsidR="00482A1D" w:rsidRPr="007506DE" w:rsidRDefault="00C86248">
      <w:pPr>
        <w:pStyle w:val="TOC1"/>
        <w:rPr>
          <w:rFonts w:ascii="Calibri" w:hAnsi="Calibri"/>
          <w:b w:val="0"/>
          <w:noProof/>
          <w:szCs w:val="22"/>
          <w:lang w:eastAsia="en-NZ"/>
        </w:rPr>
      </w:pPr>
      <w:r w:rsidRPr="00147B00">
        <w:rPr>
          <w:b w:val="0"/>
        </w:rPr>
        <w:fldChar w:fldCharType="begin"/>
      </w:r>
      <w:r w:rsidRPr="00147B00">
        <w:instrText xml:space="preserve"> TOC \o "1-2" </w:instrText>
      </w:r>
      <w:r w:rsidRPr="00147B00">
        <w:rPr>
          <w:b w:val="0"/>
        </w:rPr>
        <w:fldChar w:fldCharType="separate"/>
      </w:r>
      <w:r w:rsidR="00482A1D">
        <w:rPr>
          <w:noProof/>
        </w:rPr>
        <w:t>Foreword</w:t>
      </w:r>
      <w:r w:rsidR="00482A1D">
        <w:rPr>
          <w:noProof/>
        </w:rPr>
        <w:tab/>
      </w:r>
      <w:r w:rsidR="00482A1D">
        <w:rPr>
          <w:noProof/>
        </w:rPr>
        <w:fldChar w:fldCharType="begin"/>
      </w:r>
      <w:r w:rsidR="00482A1D">
        <w:rPr>
          <w:noProof/>
        </w:rPr>
        <w:instrText xml:space="preserve"> PAGEREF _Toc366747383 \h </w:instrText>
      </w:r>
      <w:r w:rsidR="00482A1D">
        <w:rPr>
          <w:noProof/>
        </w:rPr>
      </w:r>
      <w:r w:rsidR="00482A1D">
        <w:rPr>
          <w:noProof/>
        </w:rPr>
        <w:fldChar w:fldCharType="separate"/>
      </w:r>
      <w:r w:rsidR="00DD544A">
        <w:rPr>
          <w:noProof/>
        </w:rPr>
        <w:t>iii</w:t>
      </w:r>
      <w:r w:rsidR="00482A1D">
        <w:rPr>
          <w:noProof/>
        </w:rPr>
        <w:fldChar w:fldCharType="end"/>
      </w:r>
    </w:p>
    <w:p w:rsidR="00482A1D" w:rsidRPr="007506DE" w:rsidRDefault="00482A1D">
      <w:pPr>
        <w:pStyle w:val="TOC1"/>
        <w:rPr>
          <w:rFonts w:ascii="Calibri" w:hAnsi="Calibri"/>
          <w:b w:val="0"/>
          <w:noProof/>
          <w:szCs w:val="22"/>
          <w:lang w:eastAsia="en-NZ"/>
        </w:rPr>
      </w:pPr>
      <w:r>
        <w:rPr>
          <w:noProof/>
        </w:rPr>
        <w:t>Introduction from the Chief Nurse</w:t>
      </w:r>
      <w:r>
        <w:rPr>
          <w:noProof/>
        </w:rPr>
        <w:tab/>
      </w:r>
      <w:r>
        <w:rPr>
          <w:noProof/>
        </w:rPr>
        <w:fldChar w:fldCharType="begin"/>
      </w:r>
      <w:r>
        <w:rPr>
          <w:noProof/>
        </w:rPr>
        <w:instrText xml:space="preserve"> PAGEREF _Toc366747384 \h </w:instrText>
      </w:r>
      <w:r>
        <w:rPr>
          <w:noProof/>
        </w:rPr>
      </w:r>
      <w:r>
        <w:rPr>
          <w:noProof/>
        </w:rPr>
        <w:fldChar w:fldCharType="separate"/>
      </w:r>
      <w:r w:rsidR="00DD544A">
        <w:rPr>
          <w:noProof/>
        </w:rPr>
        <w:t>1</w:t>
      </w:r>
      <w:r>
        <w:rPr>
          <w:noProof/>
        </w:rPr>
        <w:fldChar w:fldCharType="end"/>
      </w:r>
    </w:p>
    <w:p w:rsidR="00482A1D" w:rsidRPr="007506DE" w:rsidRDefault="00482A1D">
      <w:pPr>
        <w:pStyle w:val="TOC1"/>
        <w:rPr>
          <w:rFonts w:ascii="Calibri" w:hAnsi="Calibri"/>
          <w:b w:val="0"/>
          <w:noProof/>
          <w:szCs w:val="22"/>
          <w:lang w:eastAsia="en-NZ"/>
        </w:rPr>
      </w:pPr>
      <w:r>
        <w:rPr>
          <w:noProof/>
        </w:rPr>
        <w:t>Rehabilitation in partnership with aged residential care</w:t>
      </w:r>
      <w:r>
        <w:rPr>
          <w:noProof/>
        </w:rPr>
        <w:tab/>
      </w:r>
      <w:r>
        <w:rPr>
          <w:noProof/>
        </w:rPr>
        <w:fldChar w:fldCharType="begin"/>
      </w:r>
      <w:r>
        <w:rPr>
          <w:noProof/>
        </w:rPr>
        <w:instrText xml:space="preserve"> PAGEREF _Toc366747385 \h </w:instrText>
      </w:r>
      <w:r>
        <w:rPr>
          <w:noProof/>
        </w:rPr>
      </w:r>
      <w:r>
        <w:rPr>
          <w:noProof/>
        </w:rPr>
        <w:fldChar w:fldCharType="separate"/>
      </w:r>
      <w:r w:rsidR="00DD544A">
        <w:rPr>
          <w:noProof/>
        </w:rPr>
        <w:t>2</w:t>
      </w:r>
      <w:r>
        <w:rPr>
          <w:noProof/>
        </w:rPr>
        <w:fldChar w:fldCharType="end"/>
      </w:r>
    </w:p>
    <w:p w:rsidR="00482A1D" w:rsidRPr="007506DE" w:rsidRDefault="00482A1D">
      <w:pPr>
        <w:pStyle w:val="TOC1"/>
        <w:rPr>
          <w:rFonts w:ascii="Calibri" w:hAnsi="Calibri"/>
          <w:b w:val="0"/>
          <w:noProof/>
          <w:szCs w:val="22"/>
          <w:lang w:eastAsia="en-NZ"/>
        </w:rPr>
      </w:pPr>
      <w:r>
        <w:rPr>
          <w:noProof/>
        </w:rPr>
        <w:t>Dementia care programme encourages Walking in Another’s Shoes</w:t>
      </w:r>
      <w:r>
        <w:rPr>
          <w:noProof/>
        </w:rPr>
        <w:tab/>
      </w:r>
      <w:r>
        <w:rPr>
          <w:noProof/>
        </w:rPr>
        <w:fldChar w:fldCharType="begin"/>
      </w:r>
      <w:r>
        <w:rPr>
          <w:noProof/>
        </w:rPr>
        <w:instrText xml:space="preserve"> PAGEREF _Toc366747386 \h </w:instrText>
      </w:r>
      <w:r>
        <w:rPr>
          <w:noProof/>
        </w:rPr>
      </w:r>
      <w:r>
        <w:rPr>
          <w:noProof/>
        </w:rPr>
        <w:fldChar w:fldCharType="separate"/>
      </w:r>
      <w:r w:rsidR="00DD544A">
        <w:rPr>
          <w:noProof/>
        </w:rPr>
        <w:t>4</w:t>
      </w:r>
      <w:r>
        <w:rPr>
          <w:noProof/>
        </w:rPr>
        <w:fldChar w:fldCharType="end"/>
      </w:r>
    </w:p>
    <w:p w:rsidR="00482A1D" w:rsidRPr="007506DE" w:rsidRDefault="00482A1D">
      <w:pPr>
        <w:pStyle w:val="TOC1"/>
        <w:rPr>
          <w:rFonts w:ascii="Calibri" w:hAnsi="Calibri"/>
          <w:b w:val="0"/>
          <w:noProof/>
          <w:szCs w:val="22"/>
          <w:lang w:eastAsia="en-NZ"/>
        </w:rPr>
      </w:pPr>
      <w:r>
        <w:rPr>
          <w:noProof/>
        </w:rPr>
        <w:t>Strong partnerships built across the aged-care sector</w:t>
      </w:r>
      <w:r>
        <w:rPr>
          <w:noProof/>
        </w:rPr>
        <w:tab/>
      </w:r>
      <w:r>
        <w:rPr>
          <w:noProof/>
        </w:rPr>
        <w:fldChar w:fldCharType="begin"/>
      </w:r>
      <w:r>
        <w:rPr>
          <w:noProof/>
        </w:rPr>
        <w:instrText xml:space="preserve"> PAGEREF _Toc366747387 \h </w:instrText>
      </w:r>
      <w:r>
        <w:rPr>
          <w:noProof/>
        </w:rPr>
      </w:r>
      <w:r>
        <w:rPr>
          <w:noProof/>
        </w:rPr>
        <w:fldChar w:fldCharType="separate"/>
      </w:r>
      <w:r w:rsidR="00DD544A">
        <w:rPr>
          <w:noProof/>
        </w:rPr>
        <w:t>6</w:t>
      </w:r>
      <w:r>
        <w:rPr>
          <w:noProof/>
        </w:rPr>
        <w:fldChar w:fldCharType="end"/>
      </w:r>
    </w:p>
    <w:p w:rsidR="00482A1D" w:rsidRPr="007506DE" w:rsidRDefault="00482A1D">
      <w:pPr>
        <w:pStyle w:val="TOC1"/>
        <w:rPr>
          <w:rFonts w:ascii="Calibri" w:hAnsi="Calibri"/>
          <w:b w:val="0"/>
          <w:noProof/>
          <w:szCs w:val="22"/>
          <w:lang w:eastAsia="en-NZ"/>
        </w:rPr>
      </w:pPr>
      <w:r>
        <w:rPr>
          <w:noProof/>
        </w:rPr>
        <w:t>District nursing services improve collaboration and integration with ARC</w:t>
      </w:r>
      <w:r>
        <w:rPr>
          <w:noProof/>
        </w:rPr>
        <w:tab/>
      </w:r>
      <w:r>
        <w:rPr>
          <w:noProof/>
        </w:rPr>
        <w:fldChar w:fldCharType="begin"/>
      </w:r>
      <w:r>
        <w:rPr>
          <w:noProof/>
        </w:rPr>
        <w:instrText xml:space="preserve"> PAGEREF _Toc366747388 \h </w:instrText>
      </w:r>
      <w:r>
        <w:rPr>
          <w:noProof/>
        </w:rPr>
      </w:r>
      <w:r>
        <w:rPr>
          <w:noProof/>
        </w:rPr>
        <w:fldChar w:fldCharType="separate"/>
      </w:r>
      <w:r w:rsidR="00DD544A">
        <w:rPr>
          <w:noProof/>
        </w:rPr>
        <w:t>8</w:t>
      </w:r>
      <w:r>
        <w:rPr>
          <w:noProof/>
        </w:rPr>
        <w:fldChar w:fldCharType="end"/>
      </w:r>
    </w:p>
    <w:p w:rsidR="00482A1D" w:rsidRPr="007506DE" w:rsidRDefault="00482A1D">
      <w:pPr>
        <w:pStyle w:val="TOC1"/>
        <w:rPr>
          <w:rFonts w:ascii="Calibri" w:hAnsi="Calibri"/>
          <w:b w:val="0"/>
          <w:noProof/>
          <w:szCs w:val="22"/>
          <w:lang w:eastAsia="en-NZ"/>
        </w:rPr>
      </w:pPr>
      <w:r>
        <w:rPr>
          <w:noProof/>
        </w:rPr>
        <w:t>Providing guidance and support through a hotline</w:t>
      </w:r>
      <w:r>
        <w:rPr>
          <w:noProof/>
        </w:rPr>
        <w:tab/>
      </w:r>
      <w:r>
        <w:rPr>
          <w:noProof/>
        </w:rPr>
        <w:fldChar w:fldCharType="begin"/>
      </w:r>
      <w:r>
        <w:rPr>
          <w:noProof/>
        </w:rPr>
        <w:instrText xml:space="preserve"> PAGEREF _Toc366747389 \h </w:instrText>
      </w:r>
      <w:r>
        <w:rPr>
          <w:noProof/>
        </w:rPr>
      </w:r>
      <w:r>
        <w:rPr>
          <w:noProof/>
        </w:rPr>
        <w:fldChar w:fldCharType="separate"/>
      </w:r>
      <w:r w:rsidR="00DD544A">
        <w:rPr>
          <w:noProof/>
        </w:rPr>
        <w:t>10</w:t>
      </w:r>
      <w:r>
        <w:rPr>
          <w:noProof/>
        </w:rPr>
        <w:fldChar w:fldCharType="end"/>
      </w:r>
    </w:p>
    <w:p w:rsidR="00C86248" w:rsidRPr="00147B00" w:rsidRDefault="00C86248">
      <w:r w:rsidRPr="00147B00">
        <w:rPr>
          <w:b/>
        </w:rPr>
        <w:fldChar w:fldCharType="end"/>
      </w:r>
    </w:p>
    <w:p w:rsidR="00C86248" w:rsidRPr="00147B00" w:rsidRDefault="00C86248"/>
    <w:p w:rsidR="00C86248" w:rsidRPr="00147B00" w:rsidRDefault="00C86248" w:rsidP="00DD2E91"/>
    <w:p w:rsidR="00C86248" w:rsidRPr="00147B00" w:rsidRDefault="00C86248">
      <w:pPr>
        <w:sectPr w:rsidR="00C86248" w:rsidRPr="00147B00" w:rsidSect="009D5125">
          <w:pgSz w:w="11907" w:h="16840" w:code="9"/>
          <w:pgMar w:top="851" w:right="1134" w:bottom="1134" w:left="1134" w:header="284" w:footer="567" w:gutter="284"/>
          <w:pgNumType w:fmt="lowerRoman"/>
          <w:cols w:space="720"/>
        </w:sectPr>
      </w:pPr>
    </w:p>
    <w:p w:rsidR="00DD2E91" w:rsidRPr="00147B00" w:rsidRDefault="00DD2E91" w:rsidP="00B701D1">
      <w:pPr>
        <w:pStyle w:val="Heading1"/>
      </w:pPr>
      <w:bookmarkStart w:id="6" w:name="_Toc366747384"/>
      <w:bookmarkStart w:id="7" w:name="_Toc405792993"/>
      <w:bookmarkStart w:id="8" w:name="_Toc405793226"/>
      <w:r w:rsidRPr="00147B00">
        <w:t>Introduction from the Chief Nurse</w:t>
      </w:r>
      <w:bookmarkEnd w:id="6"/>
    </w:p>
    <w:p w:rsidR="00DD2E91" w:rsidRPr="00147B00" w:rsidRDefault="00DD2E91" w:rsidP="006B2741">
      <w:r w:rsidRPr="00147B00">
        <w:t>There are many excellent initiatives under way in the New Zealand health care system that aim to increase the support for aged-care nurses and improve the care of older people. Some of these</w:t>
      </w:r>
      <w:r w:rsidR="006B2741">
        <w:t xml:space="preserve"> </w:t>
      </w:r>
      <w:r w:rsidRPr="00147B00">
        <w:t>initiatives are described in this booklet and in the stories</w:t>
      </w:r>
      <w:r w:rsidR="006B2741">
        <w:t xml:space="preserve"> </w:t>
      </w:r>
      <w:r w:rsidRPr="00147B00">
        <w:t xml:space="preserve">and videos available at </w:t>
      </w:r>
      <w:r w:rsidRPr="006B2741">
        <w:t>www.health. govt.nz/agedcarevideo. I hope they encourage organisations to learn from one</w:t>
      </w:r>
      <w:r w:rsidR="00147B00" w:rsidRPr="006B2741">
        <w:t xml:space="preserve"> </w:t>
      </w:r>
      <w:r w:rsidRPr="006B2741">
        <w:t>another</w:t>
      </w:r>
      <w:r w:rsidRPr="00147B00">
        <w:t xml:space="preserve"> and inspire new</w:t>
      </w:r>
      <w:r w:rsidR="00147B00" w:rsidRPr="00147B00">
        <w:t xml:space="preserve"> </w:t>
      </w:r>
      <w:r w:rsidRPr="00147B00">
        <w:t>ways of working in local</w:t>
      </w:r>
      <w:r w:rsidR="00147B00" w:rsidRPr="00147B00">
        <w:t xml:space="preserve"> </w:t>
      </w:r>
      <w:r w:rsidRPr="00147B00">
        <w:t>communities.</w:t>
      </w:r>
    </w:p>
    <w:p w:rsidR="00DD2E91" w:rsidRPr="00147B00" w:rsidRDefault="00DD2E91" w:rsidP="006B2741"/>
    <w:p w:rsidR="00DD2E91" w:rsidRPr="00147B00" w:rsidRDefault="00DD2E91" w:rsidP="006B2741">
      <w:r w:rsidRPr="00147B00">
        <w:t>We</w:t>
      </w:r>
      <w:r w:rsidR="00147B00" w:rsidRPr="00147B00">
        <w:t>’</w:t>
      </w:r>
      <w:r w:rsidRPr="00147B00">
        <w:t>ve developed this resource because often people who</w:t>
      </w:r>
      <w:r w:rsidR="00147B00" w:rsidRPr="00147B00">
        <w:t xml:space="preserve"> </w:t>
      </w:r>
      <w:r w:rsidRPr="00147B00">
        <w:t>work</w:t>
      </w:r>
      <w:r w:rsidR="00147B00" w:rsidRPr="00147B00">
        <w:t xml:space="preserve"> </w:t>
      </w:r>
      <w:r w:rsidRPr="00147B00">
        <w:t>in</w:t>
      </w:r>
      <w:r w:rsidR="006B2741">
        <w:t xml:space="preserve"> </w:t>
      </w:r>
      <w:r w:rsidRPr="00147B00">
        <w:t>the aged-care sector – registered nurses and health care assistants – find</w:t>
      </w:r>
      <w:r w:rsidR="00147B00" w:rsidRPr="00147B00">
        <w:t xml:space="preserve"> </w:t>
      </w:r>
      <w:r w:rsidRPr="00147B00">
        <w:t>themselves working without immediate access to other health professionals. There</w:t>
      </w:r>
      <w:r w:rsidR="00147B00" w:rsidRPr="00147B00">
        <w:t>’</w:t>
      </w:r>
      <w:r w:rsidRPr="00147B00">
        <w:t>s not always a doctor at the end of the corridor, and possibly only one</w:t>
      </w:r>
      <w:r w:rsidR="00147B00" w:rsidRPr="00147B00">
        <w:t xml:space="preserve"> </w:t>
      </w:r>
      <w:r w:rsidRPr="00147B00">
        <w:t>registered nurse working per shift in some smaller facilities. While</w:t>
      </w:r>
      <w:r w:rsidR="00147B00" w:rsidRPr="00147B00">
        <w:t xml:space="preserve"> </w:t>
      </w:r>
      <w:r w:rsidRPr="00147B00">
        <w:t>these staff are very skilled at what they do, research and experience shows us that aged-care nurses benefit greatly from strong support from across the wider health care system.</w:t>
      </w:r>
    </w:p>
    <w:p w:rsidR="00DD2E91" w:rsidRPr="00147B00" w:rsidRDefault="00DD2E91" w:rsidP="006B2741"/>
    <w:p w:rsidR="00DD2E91" w:rsidRPr="00147B00" w:rsidRDefault="00DD2E91" w:rsidP="006B2741">
      <w:r w:rsidRPr="00147B00">
        <w:t>The stories in this</w:t>
      </w:r>
      <w:r w:rsidR="00147B00" w:rsidRPr="00147B00">
        <w:t xml:space="preserve"> </w:t>
      </w:r>
      <w:r w:rsidRPr="00147B00">
        <w:t>booklet and online case studies highlight some</w:t>
      </w:r>
      <w:r w:rsidR="006B2741">
        <w:t xml:space="preserve"> </w:t>
      </w:r>
      <w:r w:rsidRPr="00147B00">
        <w:t>of the great partnerships between district health boards (DHBs) and aged-care providers leading to better care of older people. The stories illustrate the importance of relationships between nurses in DHBs and in the aged-care sector. Strong leaders in aged-care facilities are highlighted doing great things to support staff and residents and building clinical knowledge in an increasingly complex area. The</w:t>
      </w:r>
      <w:r w:rsidR="006B2741">
        <w:t xml:space="preserve"> </w:t>
      </w:r>
      <w:r w:rsidRPr="00147B00">
        <w:t>stories also show</w:t>
      </w:r>
      <w:r w:rsidR="00147B00" w:rsidRPr="00147B00">
        <w:t xml:space="preserve"> </w:t>
      </w:r>
      <w:r w:rsidRPr="00147B00">
        <w:t>some of the opportunities available to nurses in aged</w:t>
      </w:r>
      <w:r w:rsidR="006B2741">
        <w:t xml:space="preserve"> </w:t>
      </w:r>
      <w:r w:rsidRPr="00147B00">
        <w:t>care who want to expand their careers and take</w:t>
      </w:r>
      <w:r w:rsidR="00147B00" w:rsidRPr="00147B00">
        <w:t xml:space="preserve"> </w:t>
      </w:r>
      <w:r w:rsidRPr="00147B00">
        <w:t>up new opportunities.</w:t>
      </w:r>
    </w:p>
    <w:p w:rsidR="00DD2E91" w:rsidRPr="00147B00" w:rsidRDefault="00DD2E91" w:rsidP="006B2741"/>
    <w:p w:rsidR="00DD2E91" w:rsidRPr="00147B00" w:rsidRDefault="00DD2E91" w:rsidP="00037687">
      <w:pPr>
        <w:spacing w:before="600"/>
      </w:pPr>
      <w:r w:rsidRPr="00147B00">
        <w:t>Dr Jane O</w:t>
      </w:r>
      <w:r w:rsidR="00147B00" w:rsidRPr="00147B00">
        <w:t>’</w:t>
      </w:r>
      <w:r w:rsidRPr="00147B00">
        <w:t>Malley</w:t>
      </w:r>
    </w:p>
    <w:p w:rsidR="00DD2E91" w:rsidRDefault="00DD2E91" w:rsidP="006B2741">
      <w:r w:rsidRPr="00147B00">
        <w:t>Chief</w:t>
      </w:r>
      <w:r w:rsidR="00147B00" w:rsidRPr="00147B00">
        <w:t xml:space="preserve"> </w:t>
      </w:r>
      <w:r w:rsidRPr="00147B00">
        <w:t>Nurse, Ministry of Health</w:t>
      </w:r>
    </w:p>
    <w:p w:rsidR="006B2741" w:rsidRDefault="006B2741" w:rsidP="006B2741"/>
    <w:p w:rsidR="00C544B2" w:rsidRDefault="00DA1CAE" w:rsidP="00C544B2">
      <w:pPr>
        <w:pStyle w:val="Box"/>
        <w:tabs>
          <w:tab w:val="left" w:pos="1134"/>
          <w:tab w:val="left" w:pos="2835"/>
          <w:tab w:val="left" w:pos="3119"/>
        </w:tabs>
        <w:spacing w:before="240"/>
        <w:ind w:left="2836" w:hanging="2552"/>
      </w:pPr>
      <w:r>
        <w:rPr>
          <w:noProof/>
          <w:sz w:val="20"/>
          <w:lang w:eastAsia="en-NZ"/>
        </w:rPr>
        <mc:AlternateContent>
          <mc:Choice Requires="wpg">
            <w:drawing>
              <wp:anchor distT="0" distB="0" distL="114300" distR="114300" simplePos="0" relativeHeight="251660288" behindDoc="0" locked="0" layoutInCell="1" allowOverlap="1">
                <wp:simplePos x="0" y="0"/>
                <wp:positionH relativeFrom="column">
                  <wp:posOffset>139065</wp:posOffset>
                </wp:positionH>
                <wp:positionV relativeFrom="paragraph">
                  <wp:posOffset>247015</wp:posOffset>
                </wp:positionV>
                <wp:extent cx="385445" cy="385445"/>
                <wp:effectExtent l="5715" t="8890" r="8890" b="5715"/>
                <wp:wrapNone/>
                <wp:docPr id="3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907" y="5277"/>
                          <a:chExt cx="607" cy="607"/>
                        </a:xfrm>
                      </wpg:grpSpPr>
                      <wpg:grpSp>
                        <wpg:cNvPr id="39" name="Group 183"/>
                        <wpg:cNvGrpSpPr>
                          <a:grpSpLocks/>
                        </wpg:cNvGrpSpPr>
                        <wpg:grpSpPr bwMode="auto">
                          <a:xfrm>
                            <a:off x="907" y="5277"/>
                            <a:ext cx="607" cy="607"/>
                            <a:chOff x="907" y="851"/>
                            <a:chExt cx="607" cy="607"/>
                          </a:xfrm>
                        </wpg:grpSpPr>
                        <wps:wsp>
                          <wps:cNvPr id="40" name="Freeform 184"/>
                          <wps:cNvSpPr>
                            <a:spLocks/>
                          </wps:cNvSpPr>
                          <wps:spPr bwMode="auto">
                            <a:xfrm>
                              <a:off x="907" y="851"/>
                              <a:ext cx="607" cy="607"/>
                            </a:xfrm>
                            <a:custGeom>
                              <a:avLst/>
                              <a:gdLst>
                                <a:gd name="T0" fmla="+- 0 1210 907"/>
                                <a:gd name="T1" fmla="*/ T0 w 607"/>
                                <a:gd name="T2" fmla="+- 0 851 851"/>
                                <a:gd name="T3" fmla="*/ 851 h 607"/>
                                <a:gd name="T4" fmla="+- 0 1138 907"/>
                                <a:gd name="T5" fmla="*/ T4 w 607"/>
                                <a:gd name="T6" fmla="+- 0 860 851"/>
                                <a:gd name="T7" fmla="*/ 860 h 607"/>
                                <a:gd name="T8" fmla="+- 0 1071 907"/>
                                <a:gd name="T9" fmla="*/ T8 w 607"/>
                                <a:gd name="T10" fmla="+- 0 885 851"/>
                                <a:gd name="T11" fmla="*/ 885 h 607"/>
                                <a:gd name="T12" fmla="+- 0 1013 907"/>
                                <a:gd name="T13" fmla="*/ T12 w 607"/>
                                <a:gd name="T14" fmla="+- 0 924 851"/>
                                <a:gd name="T15" fmla="*/ 924 h 607"/>
                                <a:gd name="T16" fmla="+- 0 966 907"/>
                                <a:gd name="T17" fmla="*/ T16 w 607"/>
                                <a:gd name="T18" fmla="+- 0 975 851"/>
                                <a:gd name="T19" fmla="*/ 975 h 607"/>
                                <a:gd name="T20" fmla="+- 0 931 907"/>
                                <a:gd name="T21" fmla="*/ T20 w 607"/>
                                <a:gd name="T22" fmla="+- 0 1037 851"/>
                                <a:gd name="T23" fmla="*/ 1037 h 607"/>
                                <a:gd name="T24" fmla="+- 0 911 907"/>
                                <a:gd name="T25" fmla="*/ T24 w 607"/>
                                <a:gd name="T26" fmla="+- 0 1105 851"/>
                                <a:gd name="T27" fmla="*/ 1105 h 607"/>
                                <a:gd name="T28" fmla="+- 0 907 907"/>
                                <a:gd name="T29" fmla="*/ T28 w 607"/>
                                <a:gd name="T30" fmla="+- 0 1155 851"/>
                                <a:gd name="T31" fmla="*/ 1155 h 607"/>
                                <a:gd name="T32" fmla="+- 0 908 907"/>
                                <a:gd name="T33" fmla="*/ T32 w 607"/>
                                <a:gd name="T34" fmla="+- 0 1179 851"/>
                                <a:gd name="T35" fmla="*/ 1179 h 607"/>
                                <a:gd name="T36" fmla="+- 0 923 907"/>
                                <a:gd name="T37" fmla="*/ T36 w 607"/>
                                <a:gd name="T38" fmla="+- 0 1250 851"/>
                                <a:gd name="T39" fmla="*/ 1250 h 607"/>
                                <a:gd name="T40" fmla="+- 0 953 907"/>
                                <a:gd name="T41" fmla="*/ T40 w 607"/>
                                <a:gd name="T42" fmla="+- 0 1314 851"/>
                                <a:gd name="T43" fmla="*/ 1314 h 607"/>
                                <a:gd name="T44" fmla="+- 0 996 907"/>
                                <a:gd name="T45" fmla="*/ T44 w 607"/>
                                <a:gd name="T46" fmla="+- 0 1369 851"/>
                                <a:gd name="T47" fmla="*/ 1369 h 607"/>
                                <a:gd name="T48" fmla="+- 0 1051 907"/>
                                <a:gd name="T49" fmla="*/ T48 w 607"/>
                                <a:gd name="T50" fmla="+- 0 1412 851"/>
                                <a:gd name="T51" fmla="*/ 1412 h 607"/>
                                <a:gd name="T52" fmla="+- 0 1115 907"/>
                                <a:gd name="T53" fmla="*/ T52 w 607"/>
                                <a:gd name="T54" fmla="+- 0 1442 851"/>
                                <a:gd name="T55" fmla="*/ 1442 h 607"/>
                                <a:gd name="T56" fmla="+- 0 1186 907"/>
                                <a:gd name="T57" fmla="*/ T56 w 607"/>
                                <a:gd name="T58" fmla="+- 0 1457 851"/>
                                <a:gd name="T59" fmla="*/ 1457 h 607"/>
                                <a:gd name="T60" fmla="+- 0 1210 907"/>
                                <a:gd name="T61" fmla="*/ T60 w 607"/>
                                <a:gd name="T62" fmla="+- 0 1458 851"/>
                                <a:gd name="T63" fmla="*/ 1458 h 607"/>
                                <a:gd name="T64" fmla="+- 0 1235 907"/>
                                <a:gd name="T65" fmla="*/ T64 w 607"/>
                                <a:gd name="T66" fmla="+- 0 1457 851"/>
                                <a:gd name="T67" fmla="*/ 1457 h 607"/>
                                <a:gd name="T68" fmla="+- 0 1306 907"/>
                                <a:gd name="T69" fmla="*/ T68 w 607"/>
                                <a:gd name="T70" fmla="+- 0 1442 851"/>
                                <a:gd name="T71" fmla="*/ 1442 h 607"/>
                                <a:gd name="T72" fmla="+- 0 1370 907"/>
                                <a:gd name="T73" fmla="*/ T72 w 607"/>
                                <a:gd name="T74" fmla="+- 0 1412 851"/>
                                <a:gd name="T75" fmla="*/ 1412 h 607"/>
                                <a:gd name="T76" fmla="+- 0 1425 907"/>
                                <a:gd name="T77" fmla="*/ T76 w 607"/>
                                <a:gd name="T78" fmla="+- 0 1369 851"/>
                                <a:gd name="T79" fmla="*/ 1369 h 607"/>
                                <a:gd name="T80" fmla="+- 0 1468 907"/>
                                <a:gd name="T81" fmla="*/ T80 w 607"/>
                                <a:gd name="T82" fmla="+- 0 1314 851"/>
                                <a:gd name="T83" fmla="*/ 1314 h 607"/>
                                <a:gd name="T84" fmla="+- 0 1498 907"/>
                                <a:gd name="T85" fmla="*/ T84 w 607"/>
                                <a:gd name="T86" fmla="+- 0 1250 851"/>
                                <a:gd name="T87" fmla="*/ 1250 h 607"/>
                                <a:gd name="T88" fmla="+- 0 1513 907"/>
                                <a:gd name="T89" fmla="*/ T88 w 607"/>
                                <a:gd name="T90" fmla="+- 0 1179 851"/>
                                <a:gd name="T91" fmla="*/ 1179 h 607"/>
                                <a:gd name="T92" fmla="+- 0 1514 907"/>
                                <a:gd name="T93" fmla="*/ T92 w 607"/>
                                <a:gd name="T94" fmla="+- 0 1155 851"/>
                                <a:gd name="T95" fmla="*/ 1155 h 607"/>
                                <a:gd name="T96" fmla="+- 0 1513 907"/>
                                <a:gd name="T97" fmla="*/ T96 w 607"/>
                                <a:gd name="T98" fmla="+- 0 1130 851"/>
                                <a:gd name="T99" fmla="*/ 1130 h 607"/>
                                <a:gd name="T100" fmla="+- 0 1498 907"/>
                                <a:gd name="T101" fmla="*/ T100 w 607"/>
                                <a:gd name="T102" fmla="+- 0 1059 851"/>
                                <a:gd name="T103" fmla="*/ 1059 h 607"/>
                                <a:gd name="T104" fmla="+- 0 1468 907"/>
                                <a:gd name="T105" fmla="*/ T104 w 607"/>
                                <a:gd name="T106" fmla="+- 0 995 851"/>
                                <a:gd name="T107" fmla="*/ 995 h 607"/>
                                <a:gd name="T108" fmla="+- 0 1425 907"/>
                                <a:gd name="T109" fmla="*/ T108 w 607"/>
                                <a:gd name="T110" fmla="+- 0 940 851"/>
                                <a:gd name="T111" fmla="*/ 940 h 607"/>
                                <a:gd name="T112" fmla="+- 0 1370 907"/>
                                <a:gd name="T113" fmla="*/ T112 w 607"/>
                                <a:gd name="T114" fmla="+- 0 897 851"/>
                                <a:gd name="T115" fmla="*/ 897 h 607"/>
                                <a:gd name="T116" fmla="+- 0 1306 907"/>
                                <a:gd name="T117" fmla="*/ T116 w 607"/>
                                <a:gd name="T118" fmla="+- 0 867 851"/>
                                <a:gd name="T119" fmla="*/ 867 h 607"/>
                                <a:gd name="T120" fmla="+- 0 1235 907"/>
                                <a:gd name="T121" fmla="*/ T120 w 607"/>
                                <a:gd name="T122" fmla="+- 0 852 851"/>
                                <a:gd name="T123" fmla="*/ 852 h 607"/>
                                <a:gd name="T124" fmla="+- 0 1210 907"/>
                                <a:gd name="T125" fmla="*/ T124 w 607"/>
                                <a:gd name="T126" fmla="+- 0 851 851"/>
                                <a:gd name="T127" fmla="*/ 851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7" h="607">
                                  <a:moveTo>
                                    <a:pt x="303" y="0"/>
                                  </a:moveTo>
                                  <a:lnTo>
                                    <a:pt x="231" y="9"/>
                                  </a:lnTo>
                                  <a:lnTo>
                                    <a:pt x="164" y="34"/>
                                  </a:lnTo>
                                  <a:lnTo>
                                    <a:pt x="106" y="73"/>
                                  </a:lnTo>
                                  <a:lnTo>
                                    <a:pt x="59" y="124"/>
                                  </a:lnTo>
                                  <a:lnTo>
                                    <a:pt x="24" y="186"/>
                                  </a:lnTo>
                                  <a:lnTo>
                                    <a:pt x="4" y="254"/>
                                  </a:lnTo>
                                  <a:lnTo>
                                    <a:pt x="0" y="304"/>
                                  </a:lnTo>
                                  <a:lnTo>
                                    <a:pt x="1" y="328"/>
                                  </a:lnTo>
                                  <a:lnTo>
                                    <a:pt x="16" y="399"/>
                                  </a:lnTo>
                                  <a:lnTo>
                                    <a:pt x="46" y="463"/>
                                  </a:lnTo>
                                  <a:lnTo>
                                    <a:pt x="89" y="518"/>
                                  </a:lnTo>
                                  <a:lnTo>
                                    <a:pt x="144" y="561"/>
                                  </a:lnTo>
                                  <a:lnTo>
                                    <a:pt x="208" y="591"/>
                                  </a:lnTo>
                                  <a:lnTo>
                                    <a:pt x="279" y="606"/>
                                  </a:lnTo>
                                  <a:lnTo>
                                    <a:pt x="303" y="607"/>
                                  </a:lnTo>
                                  <a:lnTo>
                                    <a:pt x="328" y="606"/>
                                  </a:lnTo>
                                  <a:lnTo>
                                    <a:pt x="399" y="591"/>
                                  </a:lnTo>
                                  <a:lnTo>
                                    <a:pt x="463" y="561"/>
                                  </a:lnTo>
                                  <a:lnTo>
                                    <a:pt x="518" y="518"/>
                                  </a:lnTo>
                                  <a:lnTo>
                                    <a:pt x="561" y="463"/>
                                  </a:lnTo>
                                  <a:lnTo>
                                    <a:pt x="591" y="399"/>
                                  </a:lnTo>
                                  <a:lnTo>
                                    <a:pt x="606" y="328"/>
                                  </a:lnTo>
                                  <a:lnTo>
                                    <a:pt x="607" y="304"/>
                                  </a:lnTo>
                                  <a:lnTo>
                                    <a:pt x="606" y="279"/>
                                  </a:lnTo>
                                  <a:lnTo>
                                    <a:pt x="591" y="208"/>
                                  </a:lnTo>
                                  <a:lnTo>
                                    <a:pt x="561" y="144"/>
                                  </a:lnTo>
                                  <a:lnTo>
                                    <a:pt x="518" y="89"/>
                                  </a:lnTo>
                                  <a:lnTo>
                                    <a:pt x="463" y="46"/>
                                  </a:lnTo>
                                  <a:lnTo>
                                    <a:pt x="399" y="16"/>
                                  </a:lnTo>
                                  <a:lnTo>
                                    <a:pt x="328" y="1"/>
                                  </a:lnTo>
                                  <a:lnTo>
                                    <a:pt x="303" y="0"/>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85"/>
                        <wpg:cNvGrpSpPr>
                          <a:grpSpLocks/>
                        </wpg:cNvGrpSpPr>
                        <wpg:grpSpPr bwMode="auto">
                          <a:xfrm>
                            <a:off x="998" y="5449"/>
                            <a:ext cx="327" cy="271"/>
                            <a:chOff x="998" y="1023"/>
                            <a:chExt cx="327" cy="271"/>
                          </a:xfrm>
                        </wpg:grpSpPr>
                        <wps:wsp>
                          <wps:cNvPr id="42" name="Freeform 186"/>
                          <wps:cNvSpPr>
                            <a:spLocks/>
                          </wps:cNvSpPr>
                          <wps:spPr bwMode="auto">
                            <a:xfrm>
                              <a:off x="998" y="1023"/>
                              <a:ext cx="327" cy="271"/>
                            </a:xfrm>
                            <a:custGeom>
                              <a:avLst/>
                              <a:gdLst>
                                <a:gd name="T0" fmla="+- 0 1055 998"/>
                                <a:gd name="T1" fmla="*/ T0 w 327"/>
                                <a:gd name="T2" fmla="+- 0 1023 1023"/>
                                <a:gd name="T3" fmla="*/ 1023 h 271"/>
                                <a:gd name="T4" fmla="+- 0 1022 998"/>
                                <a:gd name="T5" fmla="*/ T4 w 327"/>
                                <a:gd name="T6" fmla="+- 0 1024 1023"/>
                                <a:gd name="T7" fmla="*/ 1024 h 271"/>
                                <a:gd name="T8" fmla="+- 0 1005 998"/>
                                <a:gd name="T9" fmla="*/ T8 w 327"/>
                                <a:gd name="T10" fmla="+- 0 1030 1023"/>
                                <a:gd name="T11" fmla="*/ 1030 h 271"/>
                                <a:gd name="T12" fmla="+- 0 999 998"/>
                                <a:gd name="T13" fmla="*/ T12 w 327"/>
                                <a:gd name="T14" fmla="+- 0 1046 1023"/>
                                <a:gd name="T15" fmla="*/ 1046 h 271"/>
                                <a:gd name="T16" fmla="+- 0 998 998"/>
                                <a:gd name="T17" fmla="*/ T16 w 327"/>
                                <a:gd name="T18" fmla="+- 0 1079 1023"/>
                                <a:gd name="T19" fmla="*/ 1079 h 271"/>
                                <a:gd name="T20" fmla="+- 0 998 998"/>
                                <a:gd name="T21" fmla="*/ T20 w 327"/>
                                <a:gd name="T22" fmla="+- 0 1237 1023"/>
                                <a:gd name="T23" fmla="*/ 1237 h 271"/>
                                <a:gd name="T24" fmla="+- 0 999 998"/>
                                <a:gd name="T25" fmla="*/ T24 w 327"/>
                                <a:gd name="T26" fmla="+- 0 1269 1023"/>
                                <a:gd name="T27" fmla="*/ 1269 h 271"/>
                                <a:gd name="T28" fmla="+- 0 1005 998"/>
                                <a:gd name="T29" fmla="*/ T28 w 327"/>
                                <a:gd name="T30" fmla="+- 0 1286 1023"/>
                                <a:gd name="T31" fmla="*/ 1286 h 271"/>
                                <a:gd name="T32" fmla="+- 0 1022 998"/>
                                <a:gd name="T33" fmla="*/ T32 w 327"/>
                                <a:gd name="T34" fmla="+- 0 1292 1023"/>
                                <a:gd name="T35" fmla="*/ 1292 h 271"/>
                                <a:gd name="T36" fmla="+- 0 1054 998"/>
                                <a:gd name="T37" fmla="*/ T36 w 327"/>
                                <a:gd name="T38" fmla="+- 0 1293 1023"/>
                                <a:gd name="T39" fmla="*/ 1293 h 271"/>
                                <a:gd name="T40" fmla="+- 0 1268 998"/>
                                <a:gd name="T41" fmla="*/ T40 w 327"/>
                                <a:gd name="T42" fmla="+- 0 1293 1023"/>
                                <a:gd name="T43" fmla="*/ 1293 h 271"/>
                                <a:gd name="T44" fmla="+- 0 1301 998"/>
                                <a:gd name="T45" fmla="*/ T44 w 327"/>
                                <a:gd name="T46" fmla="+- 0 1292 1023"/>
                                <a:gd name="T47" fmla="*/ 1292 h 271"/>
                                <a:gd name="T48" fmla="+- 0 1318 998"/>
                                <a:gd name="T49" fmla="*/ T48 w 327"/>
                                <a:gd name="T50" fmla="+- 0 1286 1023"/>
                                <a:gd name="T51" fmla="*/ 1286 h 271"/>
                                <a:gd name="T52" fmla="+- 0 1324 998"/>
                                <a:gd name="T53" fmla="*/ T52 w 327"/>
                                <a:gd name="T54" fmla="+- 0 1270 1023"/>
                                <a:gd name="T55" fmla="*/ 1270 h 271"/>
                                <a:gd name="T56" fmla="+- 0 1325 998"/>
                                <a:gd name="T57" fmla="*/ T56 w 327"/>
                                <a:gd name="T58" fmla="+- 0 1237 1023"/>
                                <a:gd name="T59" fmla="*/ 1237 h 271"/>
                                <a:gd name="T60" fmla="+- 0 1325 998"/>
                                <a:gd name="T61" fmla="*/ T60 w 327"/>
                                <a:gd name="T62" fmla="+- 0 1079 1023"/>
                                <a:gd name="T63" fmla="*/ 1079 h 271"/>
                                <a:gd name="T64" fmla="+- 0 1301 998"/>
                                <a:gd name="T65" fmla="*/ T64 w 327"/>
                                <a:gd name="T66" fmla="+- 0 1024 1023"/>
                                <a:gd name="T67" fmla="*/ 1024 h 271"/>
                                <a:gd name="T68" fmla="+- 0 1055 998"/>
                                <a:gd name="T69" fmla="*/ T68 w 327"/>
                                <a:gd name="T70" fmla="+- 0 1023 1023"/>
                                <a:gd name="T71" fmla="*/ 1023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7" h="271">
                                  <a:moveTo>
                                    <a:pt x="57" y="0"/>
                                  </a:moveTo>
                                  <a:lnTo>
                                    <a:pt x="24" y="1"/>
                                  </a:lnTo>
                                  <a:lnTo>
                                    <a:pt x="7" y="7"/>
                                  </a:lnTo>
                                  <a:lnTo>
                                    <a:pt x="1" y="23"/>
                                  </a:lnTo>
                                  <a:lnTo>
                                    <a:pt x="0" y="56"/>
                                  </a:lnTo>
                                  <a:lnTo>
                                    <a:pt x="0" y="214"/>
                                  </a:lnTo>
                                  <a:lnTo>
                                    <a:pt x="1" y="246"/>
                                  </a:lnTo>
                                  <a:lnTo>
                                    <a:pt x="7" y="263"/>
                                  </a:lnTo>
                                  <a:lnTo>
                                    <a:pt x="24" y="269"/>
                                  </a:lnTo>
                                  <a:lnTo>
                                    <a:pt x="56" y="270"/>
                                  </a:lnTo>
                                  <a:lnTo>
                                    <a:pt x="270" y="270"/>
                                  </a:lnTo>
                                  <a:lnTo>
                                    <a:pt x="303" y="269"/>
                                  </a:lnTo>
                                  <a:lnTo>
                                    <a:pt x="320" y="263"/>
                                  </a:lnTo>
                                  <a:lnTo>
                                    <a:pt x="326" y="247"/>
                                  </a:lnTo>
                                  <a:lnTo>
                                    <a:pt x="327" y="214"/>
                                  </a:lnTo>
                                  <a:lnTo>
                                    <a:pt x="327" y="56"/>
                                  </a:lnTo>
                                  <a:lnTo>
                                    <a:pt x="303" y="1"/>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87"/>
                        <wpg:cNvGrpSpPr>
                          <a:grpSpLocks/>
                        </wpg:cNvGrpSpPr>
                        <wpg:grpSpPr bwMode="auto">
                          <a:xfrm>
                            <a:off x="1332" y="5477"/>
                            <a:ext cx="101" cy="209"/>
                            <a:chOff x="1332" y="1051"/>
                            <a:chExt cx="101" cy="209"/>
                          </a:xfrm>
                        </wpg:grpSpPr>
                        <wps:wsp>
                          <wps:cNvPr id="44" name="Freeform 188"/>
                          <wps:cNvSpPr>
                            <a:spLocks/>
                          </wps:cNvSpPr>
                          <wps:spPr bwMode="auto">
                            <a:xfrm>
                              <a:off x="1332" y="1051"/>
                              <a:ext cx="101" cy="209"/>
                            </a:xfrm>
                            <a:custGeom>
                              <a:avLst/>
                              <a:gdLst>
                                <a:gd name="T0" fmla="+- 0 1433 1332"/>
                                <a:gd name="T1" fmla="*/ T0 w 101"/>
                                <a:gd name="T2" fmla="+- 0 1051 1051"/>
                                <a:gd name="T3" fmla="*/ 1051 h 209"/>
                                <a:gd name="T4" fmla="+- 0 1332 1332"/>
                                <a:gd name="T5" fmla="*/ T4 w 101"/>
                                <a:gd name="T6" fmla="+- 0 1113 1051"/>
                                <a:gd name="T7" fmla="*/ 1113 h 209"/>
                                <a:gd name="T8" fmla="+- 0 1334 1332"/>
                                <a:gd name="T9" fmla="*/ T8 w 101"/>
                                <a:gd name="T10" fmla="+- 0 1201 1051"/>
                                <a:gd name="T11" fmla="*/ 1201 h 209"/>
                                <a:gd name="T12" fmla="+- 0 1433 1332"/>
                                <a:gd name="T13" fmla="*/ T12 w 101"/>
                                <a:gd name="T14" fmla="+- 0 1260 1051"/>
                                <a:gd name="T15" fmla="*/ 1260 h 209"/>
                                <a:gd name="T16" fmla="+- 0 1433 1332"/>
                                <a:gd name="T17" fmla="*/ T16 w 101"/>
                                <a:gd name="T18" fmla="+- 0 1051 1051"/>
                                <a:gd name="T19" fmla="*/ 1051 h 209"/>
                              </a:gdLst>
                              <a:ahLst/>
                              <a:cxnLst>
                                <a:cxn ang="0">
                                  <a:pos x="T1" y="T3"/>
                                </a:cxn>
                                <a:cxn ang="0">
                                  <a:pos x="T5" y="T7"/>
                                </a:cxn>
                                <a:cxn ang="0">
                                  <a:pos x="T9" y="T11"/>
                                </a:cxn>
                                <a:cxn ang="0">
                                  <a:pos x="T13" y="T15"/>
                                </a:cxn>
                                <a:cxn ang="0">
                                  <a:pos x="T17" y="T19"/>
                                </a:cxn>
                              </a:cxnLst>
                              <a:rect l="0" t="0" r="r" b="b"/>
                              <a:pathLst>
                                <a:path w="101" h="209">
                                  <a:moveTo>
                                    <a:pt x="101" y="0"/>
                                  </a:moveTo>
                                  <a:lnTo>
                                    <a:pt x="0" y="62"/>
                                  </a:lnTo>
                                  <a:lnTo>
                                    <a:pt x="2" y="150"/>
                                  </a:lnTo>
                                  <a:lnTo>
                                    <a:pt x="101" y="209"/>
                                  </a:lnTo>
                                  <a:lnTo>
                                    <a:pt x="10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C85EDD" id="Group 182" o:spid="_x0000_s1026" style="position:absolute;margin-left:10.95pt;margin-top:19.45pt;width:30.35pt;height:30.35pt;z-index:251660288" coordorigin="907,5277" coordsize="6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">
                <v:group id="Group 183" o:spid="_x0000_s1027" style="position:absolute;left:907;top:5277;width:607;height:607" coordorigin="907,851" coordsize="60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84" o:spid="_x0000_s1028" style="position:absolute;left:907;top:851;width:607;height:607;visibility:visible;mso-wrap-style:square;v-text-anchor:top" coordsize="60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Fx8IA&#10;AADbAAAADwAAAGRycy9kb3ducmV2LnhtbERPy2rCQBTdF/yH4Qpuik6UVkvMRMQHtDujUrq8zVyT&#10;YOZOmBk1/fvOotDl4byzVW9acSfnG8sKppMEBHFpdcOVgvNpP34D4QOyxtYyKfghD6t88JRhqu2D&#10;C7ofQyViCPsUFdQhdKmUvqzJoJ/YjjhyF+sMhghdJbXDRww3rZwlyVwabDg21NjRpqbyerwZBR9f&#10;i+trQcVu+3nePB+c/pY6cUqNhv16CSJQH/7Ff+53reAlro9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0XHwgAAANsAAAAPAAAAAAAAAAAAAAAAAJgCAABkcnMvZG93&#10;bnJldi54bWxQSwUGAAAAAAQABAD1AAAAhwMAAAAA&#10;" path="m303,l231,9,164,34,106,73,59,124,24,186,4,254,,304r1,24l16,399r30,64l89,518r55,43l208,591r71,15l303,607r25,-1l399,591r64,-30l518,518r43,-55l591,399r15,-71l607,304r-1,-25l591,208,561,144,518,89,463,46,399,16,328,1,303,e" fillcolor="#78a22f" stroked="f">
                    <v:path arrowok="t" o:connecttype="custom" o:connectlocs="303,851;231,860;164,885;106,924;59,975;24,1037;4,1105;0,1155;1,1179;16,1250;46,1314;89,1369;144,1412;208,1442;279,1457;303,1458;328,1457;399,1442;463,1412;518,1369;561,1314;591,1250;606,1179;607,1155;606,1130;591,1059;561,995;518,940;463,897;399,867;328,852;303,851" o:connectangles="0,0,0,0,0,0,0,0,0,0,0,0,0,0,0,0,0,0,0,0,0,0,0,0,0,0,0,0,0,0,0,0"/>
                  </v:shape>
                </v:group>
                <v:group id="Group 185" o:spid="_x0000_s1029" style="position:absolute;left:998;top:5449;width:327;height:271" coordorigin="998,1023" coordsize="32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86" o:spid="_x0000_s1030" style="position:absolute;left:998;top:1023;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VVcUA&#10;AADbAAAADwAAAGRycy9kb3ducmV2LnhtbESPzWrDMBCE74G+g9hCb4kcU5riRjYhIU4uPeTnAbbW&#10;xjaVVkZSEzdPXxUKPQ4z8w2zrEZrxJV86B0rmM8yEMSN0z23Cs6n7fQVRIjIGo1jUvBNAaryYbLE&#10;QrsbH+h6jK1IEA4FKuhiHAopQ9ORxTBzA3HyLs5bjEn6VmqPtwS3RuZZ9iIt9pwWOhxo3VHzefyy&#10;ChZ1Zmpfj31+zj/et7v7aX8xG6WeHsfVG4hIY/wP/7X3WsFzDr9f0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VVVxQAAANsAAAAPAAAAAAAAAAAAAAAAAJgCAABkcnMv&#10;ZG93bnJldi54bWxQSwUGAAAAAAQABAD1AAAAigMAAAAA&#10;" path="m57,l24,1,7,7,1,23,,56,,214r1,32l7,263r17,6l56,270r214,l303,269r17,-6l326,247r1,-33l327,56,303,1,57,e" stroked="f">
                    <v:path arrowok="t" o:connecttype="custom" o:connectlocs="57,1023;24,1024;7,1030;1,1046;0,1079;0,1237;1,1269;7,1286;24,1292;56,1293;270,1293;303,1292;320,1286;326,1270;327,1237;327,1079;303,1024;57,1023" o:connectangles="0,0,0,0,0,0,0,0,0,0,0,0,0,0,0,0,0,0"/>
                  </v:shape>
                </v:group>
                <v:group id="Group 187" o:spid="_x0000_s1031" style="position:absolute;left:1332;top:5477;width:101;height:209" coordorigin="1332,1051" coordsize="10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88" o:spid="_x0000_s1032" style="position:absolute;left:1332;top:1051;width:101;height:209;visibility:visible;mso-wrap-style:square;v-text-anchor:top" coordsize="10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8Q8YA&#10;AADbAAAADwAAAGRycy9kb3ducmV2LnhtbESPT2vCQBTE70K/w/IKvUizUUKR1E3QQsFSPPinpd5e&#10;s88kmH0bs1uN374rCB6HmfkNM81704gTda62rGAUxSCIC6trLhVsN+/PExDOI2tsLJOCCznIs4fB&#10;FFNtz7yi09qXIkDYpaig8r5NpXRFRQZdZFvi4O1tZ9AH2ZVSd3gOcNPIcRy/SIM1h4UKW3qrqDis&#10;/4yC+edxd8Adffx8LUffq985JUczVOrpsZ+9gvDU+3v41l5oBUkC1y/hB8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M8Q8YAAADbAAAADwAAAAAAAAAAAAAAAACYAgAAZHJz&#10;L2Rvd25yZXYueG1sUEsFBgAAAAAEAAQA9QAAAIsDAAAAAA==&#10;" path="m101,l,62r2,88l101,209,101,e" stroked="f">
                    <v:path arrowok="t" o:connecttype="custom" o:connectlocs="101,1051;0,1113;2,1201;101,1260;101,1051" o:connectangles="0,0,0,0,0"/>
                  </v:shape>
                </v:group>
              </v:group>
            </w:pict>
          </mc:Fallback>
        </mc:AlternateContent>
      </w:r>
      <w:r w:rsidR="00C544B2">
        <w:tab/>
      </w:r>
      <w:r w:rsidR="00C544B2" w:rsidRPr="00147B00">
        <w:t>Watch the video</w:t>
      </w:r>
      <w:r w:rsidR="00C544B2">
        <w:tab/>
      </w:r>
      <w:r w:rsidR="00C544B2" w:rsidRPr="00147B00">
        <w:t>–</w:t>
      </w:r>
      <w:r w:rsidR="00C544B2">
        <w:tab/>
        <w:t>Jane O’Malley on nursing and aged care</w:t>
      </w:r>
    </w:p>
    <w:p w:rsidR="00C544B2" w:rsidRDefault="00C544B2" w:rsidP="00C544B2">
      <w:pPr>
        <w:pStyle w:val="Box"/>
        <w:tabs>
          <w:tab w:val="left" w:pos="1134"/>
          <w:tab w:val="left" w:pos="2835"/>
          <w:tab w:val="left" w:pos="3119"/>
        </w:tabs>
        <w:spacing w:before="0" w:after="240"/>
        <w:ind w:left="2835" w:hanging="2551"/>
        <w:rPr>
          <w:szCs w:val="22"/>
        </w:rPr>
      </w:pPr>
      <w:r>
        <w:rPr>
          <w:szCs w:val="22"/>
        </w:rPr>
        <w:tab/>
      </w:r>
      <w:hyperlink r:id="rId19">
        <w:r w:rsidRPr="006B2741">
          <w:rPr>
            <w:szCs w:val="22"/>
          </w:rPr>
          <w:t>www.health.govt.nz/agedcarevideo</w:t>
        </w:r>
      </w:hyperlink>
    </w:p>
    <w:p w:rsidR="00C544B2" w:rsidRPr="00147B00" w:rsidRDefault="00C544B2" w:rsidP="006B2741"/>
    <w:p w:rsidR="00DD2E91" w:rsidRPr="00147B00" w:rsidRDefault="00DD2E91" w:rsidP="006B2741">
      <w:pPr>
        <w:pStyle w:val="Heading1"/>
      </w:pPr>
      <w:r w:rsidRPr="00147B00">
        <w:br w:type="page"/>
      </w:r>
      <w:bookmarkStart w:id="9" w:name="_Toc366747385"/>
      <w:r w:rsidRPr="00147B00">
        <w:t>Rehabilitation in partnership with aged residential care</w:t>
      </w:r>
      <w:bookmarkEnd w:id="9"/>
    </w:p>
    <w:p w:rsidR="00DD2E91" w:rsidRPr="00147B00" w:rsidRDefault="00DD2E91" w:rsidP="006B2741">
      <w:r w:rsidRPr="00147B00">
        <w:t>Taranaki District Health Board</w:t>
      </w:r>
      <w:r w:rsidR="00147B00" w:rsidRPr="00147B00">
        <w:t>’</w:t>
      </w:r>
      <w:r w:rsidRPr="00147B00">
        <w:t>s (TDHB</w:t>
      </w:r>
      <w:r w:rsidR="00147B00" w:rsidRPr="00147B00">
        <w:t>’</w:t>
      </w:r>
      <w:r w:rsidRPr="00147B00">
        <w:t>s) partnership with the aged-care sector is helping more older people return home, and return home sooner, after serious falls or injuries.</w:t>
      </w:r>
    </w:p>
    <w:p w:rsidR="00DD2E91" w:rsidRPr="00147B00" w:rsidRDefault="00DD2E91" w:rsidP="006B2741"/>
    <w:p w:rsidR="00DD2E91" w:rsidRPr="00147B00" w:rsidRDefault="00DD2E91" w:rsidP="006B2741">
      <w:r w:rsidRPr="00147B00">
        <w:t>The DHB</w:t>
      </w:r>
      <w:r w:rsidR="00147B00" w:rsidRPr="00147B00">
        <w:t>’</w:t>
      </w:r>
      <w:r w:rsidRPr="00147B00">
        <w:t>s Older People</w:t>
      </w:r>
      <w:r w:rsidR="00147B00" w:rsidRPr="00147B00">
        <w:t>’</w:t>
      </w:r>
      <w:r w:rsidRPr="00147B00">
        <w:t>s Health Service introduced the Enhanced</w:t>
      </w:r>
      <w:r w:rsidR="006B2741">
        <w:t xml:space="preserve"> </w:t>
      </w:r>
      <w:r w:rsidRPr="00147B00">
        <w:t>Intermediate Care Assessment and Treatment Team (EICATT)</w:t>
      </w:r>
      <w:r w:rsidR="006B2741">
        <w:t xml:space="preserve"> </w:t>
      </w:r>
      <w:r w:rsidRPr="00147B00">
        <w:t>programme in July 2012. This</w:t>
      </w:r>
      <w:r w:rsidR="00147B00" w:rsidRPr="00147B00">
        <w:t xml:space="preserve"> </w:t>
      </w:r>
      <w:r w:rsidRPr="00147B00">
        <w:t>programme enables patients to transfer from hospital to Tainui Village rest home in New Plymouth for intensive rehabilitation before returning home. The programme also aims to reduce inappropriate lengths of inpatient stay; avoid preventable or premature admission into long-term residential care and cut</w:t>
      </w:r>
      <w:r w:rsidR="00147B00" w:rsidRPr="00147B00">
        <w:t xml:space="preserve"> </w:t>
      </w:r>
      <w:r w:rsidRPr="00147B00">
        <w:t>back the number of unnecessary re-admissions to hospital.</w:t>
      </w:r>
    </w:p>
    <w:p w:rsidR="00DD2E91" w:rsidRPr="00147B00" w:rsidRDefault="00DD2E91" w:rsidP="006B2741"/>
    <w:p w:rsidR="00DD2E91" w:rsidRPr="00147B00" w:rsidRDefault="00DD2E91" w:rsidP="006B2741">
      <w:r w:rsidRPr="00147B00">
        <w:t>The team includes a variety of clinical staff,</w:t>
      </w:r>
      <w:r w:rsidR="00147B00" w:rsidRPr="00147B00">
        <w:t xml:space="preserve"> </w:t>
      </w:r>
      <w:r w:rsidRPr="00147B00">
        <w:t>from geriatricians through to specialist nurses, physiotherapists, occupational therapists and social workers who</w:t>
      </w:r>
      <w:r w:rsidR="00147B00" w:rsidRPr="00147B00">
        <w:t xml:space="preserve"> </w:t>
      </w:r>
      <w:r w:rsidRPr="00147B00">
        <w:t>meet weekly to discuss each client, that client</w:t>
      </w:r>
      <w:r w:rsidR="00147B00" w:rsidRPr="00147B00">
        <w:t>’</w:t>
      </w:r>
      <w:r w:rsidRPr="00147B00">
        <w:t>s progress and their future needs.</w:t>
      </w:r>
    </w:p>
    <w:p w:rsidR="00DD2E91" w:rsidRPr="00147B00" w:rsidRDefault="00DD2E91" w:rsidP="006B2741"/>
    <w:p w:rsidR="00DD2E91" w:rsidRPr="00147B00" w:rsidRDefault="00DD2E91" w:rsidP="006B2741">
      <w:r w:rsidRPr="00147B00">
        <w:t>The EICATT programme is designed for older people who</w:t>
      </w:r>
      <w:r w:rsidR="00147B00" w:rsidRPr="00147B00">
        <w:t xml:space="preserve"> </w:t>
      </w:r>
      <w:r w:rsidRPr="00147B00">
        <w:t>would normally spend a number of weeks in hospital undergoing rehabilitation but who</w:t>
      </w:r>
      <w:r w:rsidR="00147B00" w:rsidRPr="00147B00">
        <w:t xml:space="preserve"> </w:t>
      </w:r>
      <w:r w:rsidRPr="00147B00">
        <w:t>do not need the specialist medical care provided in a hospital. As clinical nurse specialist Bronwen Pepperell says,</w:t>
      </w:r>
      <w:r w:rsidR="00147B00" w:rsidRPr="00147B00">
        <w:t xml:space="preserve"> ‘</w:t>
      </w:r>
      <w:r w:rsidRPr="00147B00">
        <w:t>They really just need intensive rehabilitation, which they can get at a facility like Tainui Village</w:t>
      </w:r>
      <w:r w:rsidR="006B2741">
        <w:t>’</w:t>
      </w:r>
      <w:r w:rsidRPr="00147B00">
        <w:t>.</w:t>
      </w:r>
    </w:p>
    <w:p w:rsidR="00DD2E91" w:rsidRPr="00147B00" w:rsidRDefault="00DD2E91" w:rsidP="006B2741"/>
    <w:p w:rsidR="00DD2E91" w:rsidRPr="00147B00" w:rsidRDefault="00DD2E91" w:rsidP="006B2741">
      <w:r w:rsidRPr="00147B00">
        <w:t>The TDHB currently funds up to four</w:t>
      </w:r>
      <w:r w:rsidR="00147B00" w:rsidRPr="00147B00">
        <w:t xml:space="preserve"> </w:t>
      </w:r>
      <w:r w:rsidRPr="00147B00">
        <w:t>Tainui Village residents at a time to participate in the six-week programme. Most are aged</w:t>
      </w:r>
      <w:r w:rsidR="006B2741">
        <w:t xml:space="preserve"> </w:t>
      </w:r>
      <w:r w:rsidRPr="00147B00">
        <w:t>65 years and over.</w:t>
      </w:r>
    </w:p>
    <w:p w:rsidR="00DD2E91" w:rsidRPr="00147B00" w:rsidRDefault="00DD2E91" w:rsidP="006B2741">
      <w:pPr>
        <w:rPr>
          <w:sz w:val="26"/>
          <w:szCs w:val="26"/>
        </w:rPr>
      </w:pPr>
    </w:p>
    <w:p w:rsidR="00DD2E91" w:rsidRPr="00147B00" w:rsidRDefault="00147B00" w:rsidP="006B2741">
      <w:r w:rsidRPr="00147B00">
        <w:t>‘</w:t>
      </w:r>
      <w:r w:rsidR="00DD2E91" w:rsidRPr="00147B00">
        <w:t>It really is working well</w:t>
      </w:r>
      <w:r w:rsidRPr="00147B00">
        <w:t>’</w:t>
      </w:r>
      <w:r w:rsidR="00DD2E91" w:rsidRPr="00147B00">
        <w:t xml:space="preserve"> says Tainui Village clinical coordinator</w:t>
      </w:r>
      <w:r w:rsidR="006B2741">
        <w:t xml:space="preserve"> </w:t>
      </w:r>
      <w:r w:rsidR="00DD2E91" w:rsidRPr="00147B00">
        <w:t xml:space="preserve">Brigid Bright. </w:t>
      </w:r>
      <w:r w:rsidRPr="00147B00">
        <w:t>‘</w:t>
      </w:r>
      <w:r w:rsidR="00DD2E91" w:rsidRPr="00147B00">
        <w:t>It</w:t>
      </w:r>
      <w:r w:rsidRPr="00147B00">
        <w:t>’</w:t>
      </w:r>
      <w:r w:rsidR="00DD2E91" w:rsidRPr="00147B00">
        <w:t>s helping people get home quicker; it</w:t>
      </w:r>
      <w:r w:rsidRPr="00147B00">
        <w:t>’</w:t>
      </w:r>
      <w:r w:rsidR="00DD2E91" w:rsidRPr="00147B00">
        <w:t>s getting people out</w:t>
      </w:r>
      <w:r w:rsidRPr="00147B00">
        <w:t xml:space="preserve"> </w:t>
      </w:r>
      <w:r w:rsidR="00DD2E91" w:rsidRPr="00147B00">
        <w:t>of hospital and that environment and getting them home.</w:t>
      </w:r>
      <w:r w:rsidRPr="00147B00">
        <w:t>’</w:t>
      </w:r>
    </w:p>
    <w:p w:rsidR="00DD2E91" w:rsidRPr="00147B00" w:rsidRDefault="00DD2E91" w:rsidP="006B2741"/>
    <w:p w:rsidR="00DD2E91" w:rsidRPr="00147B00" w:rsidRDefault="00DD2E91" w:rsidP="006B2741">
      <w:r w:rsidRPr="00147B00">
        <w:t>Bronwen Pepperell says that, while patients are initially a little hesitant about going to a rest home for rehabilitation, she finds that participants in the EICATT programme really benefit from it and enjoy the relationships they make during their time on</w:t>
      </w:r>
      <w:r w:rsidR="006B2741">
        <w:t xml:space="preserve"> </w:t>
      </w:r>
      <w:r w:rsidRPr="00147B00">
        <w:t>the programme.</w:t>
      </w:r>
    </w:p>
    <w:p w:rsidR="00DD2E91" w:rsidRPr="00147B00" w:rsidRDefault="00DD2E91" w:rsidP="006B2741">
      <w:pPr>
        <w:rPr>
          <w:sz w:val="26"/>
          <w:szCs w:val="26"/>
        </w:rPr>
      </w:pPr>
    </w:p>
    <w:p w:rsidR="00DD2E91" w:rsidRPr="00147B00" w:rsidRDefault="00DD2E91" w:rsidP="006B2741">
      <w:r w:rsidRPr="00147B00">
        <w:t>When a patient begins the programme, an individualised rehabilitation plan is prepared for them, with a focus on creating</w:t>
      </w:r>
      <w:r w:rsidR="006B2741">
        <w:t xml:space="preserve"> </w:t>
      </w:r>
      <w:r w:rsidRPr="00147B00">
        <w:t xml:space="preserve">a home-like environment. </w:t>
      </w:r>
      <w:r w:rsidR="00147B00" w:rsidRPr="00147B00">
        <w:t>‘</w:t>
      </w:r>
      <w:r w:rsidRPr="00147B00">
        <w:t>Staff will often change the layout of the</w:t>
      </w:r>
      <w:r w:rsidR="006B2741">
        <w:t xml:space="preserve"> </w:t>
      </w:r>
      <w:r w:rsidRPr="00147B00">
        <w:t>furniture in the patient</w:t>
      </w:r>
      <w:r w:rsidR="00147B00" w:rsidRPr="00147B00">
        <w:t>’</w:t>
      </w:r>
      <w:r w:rsidRPr="00147B00">
        <w:t>s room to replicate the patient</w:t>
      </w:r>
      <w:r w:rsidR="00147B00" w:rsidRPr="00147B00">
        <w:t>’</w:t>
      </w:r>
      <w:r w:rsidRPr="00147B00">
        <w:t xml:space="preserve">s home setting. The rehab programme also begins each day with </w:t>
      </w:r>
      <w:r w:rsidR="00147B00" w:rsidRPr="00147B00">
        <w:t>“</w:t>
      </w:r>
      <w:r w:rsidRPr="00147B00">
        <w:t>Breakfast Club</w:t>
      </w:r>
      <w:r w:rsidR="00147B00" w:rsidRPr="00147B00">
        <w:t>”</w:t>
      </w:r>
      <w:r w:rsidRPr="00147B00">
        <w:t>, where residents make their own</w:t>
      </w:r>
      <w:r w:rsidR="00147B00" w:rsidRPr="00147B00">
        <w:t xml:space="preserve"> </w:t>
      </w:r>
      <w:r w:rsidRPr="00147B00">
        <w:t>breakfasts before starting the day – just as they would at home,</w:t>
      </w:r>
      <w:r w:rsidR="00147B00" w:rsidRPr="00147B00">
        <w:t>’</w:t>
      </w:r>
      <w:r w:rsidRPr="00147B00">
        <w:t xml:space="preserve"> Bronwen explains.</w:t>
      </w:r>
    </w:p>
    <w:p w:rsidR="00DD2E91" w:rsidRPr="00147B00" w:rsidRDefault="00DD2E91" w:rsidP="006B2741"/>
    <w:p w:rsidR="00DD2E91" w:rsidRPr="00147B00" w:rsidRDefault="00DD2E91" w:rsidP="006B2741">
      <w:r w:rsidRPr="00147B00">
        <w:t>The programme</w:t>
      </w:r>
      <w:r w:rsidR="00147B00" w:rsidRPr="00147B00">
        <w:t>’</w:t>
      </w:r>
      <w:r w:rsidRPr="00147B00">
        <w:t xml:space="preserve">s activities vary, but sessions usually take place around three times a day. </w:t>
      </w:r>
      <w:r w:rsidR="00147B00" w:rsidRPr="00147B00">
        <w:t>‘</w:t>
      </w:r>
      <w:r w:rsidRPr="00147B00">
        <w:t>The therapy is quite intensive – and we tell them from the start that it</w:t>
      </w:r>
      <w:r w:rsidR="00147B00" w:rsidRPr="00147B00">
        <w:t>’</w:t>
      </w:r>
      <w:r w:rsidRPr="00147B00">
        <w:t>s not going to be a holiday,</w:t>
      </w:r>
      <w:r w:rsidR="00147B00" w:rsidRPr="00147B00">
        <w:t>’</w:t>
      </w:r>
      <w:r w:rsidRPr="00147B00">
        <w:t xml:space="preserve"> Bronwen says.</w:t>
      </w:r>
    </w:p>
    <w:p w:rsidR="00DD2E91" w:rsidRPr="00147B00" w:rsidRDefault="00DD2E91" w:rsidP="006B2741"/>
    <w:p w:rsidR="00DD2E91" w:rsidRPr="00147B00" w:rsidRDefault="00DD2E91" w:rsidP="006B2741">
      <w:r w:rsidRPr="00147B00">
        <w:t xml:space="preserve">Most people spend up to six weeks on the programme. </w:t>
      </w:r>
      <w:r w:rsidR="00147B00" w:rsidRPr="00147B00">
        <w:t>‘</w:t>
      </w:r>
      <w:r w:rsidRPr="00147B00">
        <w:t>There are criteria that people who</w:t>
      </w:r>
      <w:r w:rsidR="00147B00" w:rsidRPr="00147B00">
        <w:t xml:space="preserve"> </w:t>
      </w:r>
      <w:r w:rsidRPr="00147B00">
        <w:t>are referred have to meet, and the programme doesn</w:t>
      </w:r>
      <w:r w:rsidR="00147B00" w:rsidRPr="00147B00">
        <w:t>’</w:t>
      </w:r>
      <w:r w:rsidRPr="00147B00">
        <w:t>t suit everyone. They need to have rehab potential and want to go home,</w:t>
      </w:r>
      <w:r w:rsidR="00147B00" w:rsidRPr="00147B00">
        <w:t>’</w:t>
      </w:r>
      <w:r w:rsidRPr="00147B00">
        <w:t xml:space="preserve"> Bronwen says.</w:t>
      </w:r>
    </w:p>
    <w:p w:rsidR="00DD2E91" w:rsidRPr="00147B00" w:rsidRDefault="00DD2E91" w:rsidP="006B2741"/>
    <w:p w:rsidR="00DD2E91" w:rsidRPr="00147B00" w:rsidRDefault="00DD2E91" w:rsidP="006B2741">
      <w:r w:rsidRPr="00147B00">
        <w:t>Success rates have been impressive. Of the 60 people who</w:t>
      </w:r>
      <w:r w:rsidR="00147B00" w:rsidRPr="00147B00">
        <w:t xml:space="preserve"> </w:t>
      </w:r>
      <w:r w:rsidRPr="00147B00">
        <w:t>had been through the programme at the time of writing, all but three had returned home. The average length of stay</w:t>
      </w:r>
      <w:r w:rsidR="00147B00" w:rsidRPr="00147B00">
        <w:t xml:space="preserve"> </w:t>
      </w:r>
      <w:r w:rsidRPr="00147B00">
        <w:t>had been three weeks.</w:t>
      </w:r>
    </w:p>
    <w:p w:rsidR="00DD2E91" w:rsidRPr="00147B00" w:rsidRDefault="00DD2E91" w:rsidP="006B2741"/>
    <w:p w:rsidR="00DD2E91" w:rsidRPr="00147B00" w:rsidRDefault="00DD2E91" w:rsidP="006B2741">
      <w:r w:rsidRPr="00147B00">
        <w:t>Brigid Bright says that the programme has</w:t>
      </w:r>
      <w:r w:rsidR="00147B00" w:rsidRPr="00147B00">
        <w:t xml:space="preserve"> </w:t>
      </w:r>
      <w:r w:rsidRPr="00147B00">
        <w:t>also been welcomed by Tainui Village staff,</w:t>
      </w:r>
      <w:r w:rsidR="00147B00" w:rsidRPr="00147B00">
        <w:t xml:space="preserve"> </w:t>
      </w:r>
      <w:r w:rsidRPr="00147B00">
        <w:t>who</w:t>
      </w:r>
      <w:r w:rsidR="00147B00" w:rsidRPr="00147B00">
        <w:t xml:space="preserve"> </w:t>
      </w:r>
      <w:r w:rsidRPr="00147B00">
        <w:t>have enjoyed the variety of activities and the skills</w:t>
      </w:r>
      <w:r w:rsidR="00147B00" w:rsidRPr="00147B00">
        <w:t xml:space="preserve"> </w:t>
      </w:r>
      <w:r w:rsidRPr="00147B00">
        <w:t xml:space="preserve">that they have acquired through the programme. </w:t>
      </w:r>
      <w:r w:rsidR="00147B00" w:rsidRPr="00147B00">
        <w:t>‘</w:t>
      </w:r>
      <w:r w:rsidRPr="00147B00">
        <w:t>Staff are picking up on EICATT skills</w:t>
      </w:r>
      <w:r w:rsidR="00147B00" w:rsidRPr="00147B00">
        <w:t xml:space="preserve"> </w:t>
      </w:r>
      <w:r w:rsidRPr="00147B00">
        <w:t>and not always automatically doing so much for the residents. Instead, they</w:t>
      </w:r>
      <w:r w:rsidR="00147B00" w:rsidRPr="00147B00">
        <w:t>’</w:t>
      </w:r>
      <w:r w:rsidRPr="00147B00">
        <w:t>re encouraging the residents to do more for themselves,</w:t>
      </w:r>
      <w:r w:rsidR="00147B00" w:rsidRPr="00147B00">
        <w:t>’</w:t>
      </w:r>
      <w:r w:rsidRPr="00147B00">
        <w:t xml:space="preserve"> Brigid says.</w:t>
      </w:r>
    </w:p>
    <w:p w:rsidR="00DD2E91" w:rsidRPr="00147B00" w:rsidRDefault="00DD2E91" w:rsidP="006B2741"/>
    <w:p w:rsidR="00DD2E91" w:rsidRPr="00147B00" w:rsidRDefault="00DD2E91" w:rsidP="006B2741">
      <w:r w:rsidRPr="00147B00">
        <w:t>Beyond the EICATT programme, Brigid says that the integrated approach developed with TDHB has</w:t>
      </w:r>
      <w:r w:rsidR="00147B00" w:rsidRPr="00147B00">
        <w:t xml:space="preserve"> </w:t>
      </w:r>
      <w:r w:rsidRPr="00147B00">
        <w:t>other benefits. The various health professionals involved in the care of Taranaki</w:t>
      </w:r>
      <w:r w:rsidR="00147B00" w:rsidRPr="00147B00">
        <w:t>’</w:t>
      </w:r>
      <w:r w:rsidRPr="00147B00">
        <w:t>s older people are now much better placed to work</w:t>
      </w:r>
      <w:r w:rsidR="00147B00" w:rsidRPr="00147B00">
        <w:t xml:space="preserve"> </w:t>
      </w:r>
      <w:r w:rsidRPr="00147B00">
        <w:t>together.</w:t>
      </w:r>
    </w:p>
    <w:p w:rsidR="00DD2E91" w:rsidRPr="00147B00" w:rsidRDefault="00DD2E91" w:rsidP="006B2741"/>
    <w:p w:rsidR="00DD2E91" w:rsidRPr="00147B00" w:rsidRDefault="00DD2E91" w:rsidP="006B2741">
      <w:r w:rsidRPr="00147B00">
        <w:t>As Brigid says,</w:t>
      </w:r>
      <w:r w:rsidR="00147B00" w:rsidRPr="00147B00">
        <w:t xml:space="preserve"> ‘</w:t>
      </w:r>
      <w:r w:rsidRPr="00147B00">
        <w:t>It</w:t>
      </w:r>
      <w:r w:rsidR="00147B00" w:rsidRPr="00147B00">
        <w:t>’</w:t>
      </w:r>
      <w:r w:rsidRPr="00147B00">
        <w:t>s been really important having someone at the DHB</w:t>
      </w:r>
      <w:r w:rsidR="006B2741">
        <w:t xml:space="preserve"> </w:t>
      </w:r>
      <w:r w:rsidRPr="00147B00">
        <w:t>who</w:t>
      </w:r>
      <w:r w:rsidR="00147B00" w:rsidRPr="00147B00">
        <w:t xml:space="preserve"> </w:t>
      </w:r>
      <w:r w:rsidRPr="00147B00">
        <w:t>we can</w:t>
      </w:r>
      <w:r w:rsidR="00147B00" w:rsidRPr="00147B00">
        <w:t xml:space="preserve"> </w:t>
      </w:r>
      <w:r w:rsidRPr="00147B00">
        <w:t>talk</w:t>
      </w:r>
      <w:r w:rsidR="00147B00" w:rsidRPr="00147B00">
        <w:t xml:space="preserve"> </w:t>
      </w:r>
      <w:r w:rsidRPr="00147B00">
        <w:t>to and who</w:t>
      </w:r>
      <w:r w:rsidR="00147B00" w:rsidRPr="00147B00">
        <w:t xml:space="preserve"> </w:t>
      </w:r>
      <w:r w:rsidRPr="00147B00">
        <w:t>understands what we</w:t>
      </w:r>
      <w:r w:rsidR="00147B00" w:rsidRPr="00147B00">
        <w:t>’</w:t>
      </w:r>
      <w:r w:rsidRPr="00147B00">
        <w:t>re talking about.</w:t>
      </w:r>
      <w:r w:rsidR="00147B00" w:rsidRPr="00147B00">
        <w:t>’</w:t>
      </w:r>
    </w:p>
    <w:p w:rsidR="00DD2E91" w:rsidRPr="00147B00" w:rsidRDefault="00DD2E91" w:rsidP="006B2741"/>
    <w:p w:rsidR="00DD2E91" w:rsidRDefault="00DA1CAE" w:rsidP="006B2741">
      <w:pPr>
        <w:pStyle w:val="Box"/>
        <w:spacing w:before="240" w:after="240"/>
        <w:ind w:left="1135" w:hanging="851"/>
        <w:rPr>
          <w:szCs w:val="22"/>
        </w:rPr>
      </w:pPr>
      <w:r>
        <w:rPr>
          <w:noProof/>
          <w:sz w:val="20"/>
          <w:lang w:eastAsia="en-NZ"/>
        </w:rPr>
        <mc:AlternateContent>
          <mc:Choice Requires="wpg">
            <w:drawing>
              <wp:anchor distT="0" distB="0" distL="114300" distR="114300" simplePos="0" relativeHeight="251655168" behindDoc="0" locked="0" layoutInCell="1" allowOverlap="1">
                <wp:simplePos x="0" y="0"/>
                <wp:positionH relativeFrom="column">
                  <wp:posOffset>139065</wp:posOffset>
                </wp:positionH>
                <wp:positionV relativeFrom="paragraph">
                  <wp:posOffset>247015</wp:posOffset>
                </wp:positionV>
                <wp:extent cx="385445" cy="385445"/>
                <wp:effectExtent l="5715" t="8890" r="8890" b="5715"/>
                <wp:wrapNone/>
                <wp:docPr id="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907" y="5277"/>
                          <a:chExt cx="607" cy="607"/>
                        </a:xfrm>
                      </wpg:grpSpPr>
                      <wpg:grpSp>
                        <wpg:cNvPr id="32" name="Group 127"/>
                        <wpg:cNvGrpSpPr>
                          <a:grpSpLocks/>
                        </wpg:cNvGrpSpPr>
                        <wpg:grpSpPr bwMode="auto">
                          <a:xfrm>
                            <a:off x="907" y="5277"/>
                            <a:ext cx="607" cy="607"/>
                            <a:chOff x="907" y="851"/>
                            <a:chExt cx="607" cy="607"/>
                          </a:xfrm>
                        </wpg:grpSpPr>
                        <wps:wsp>
                          <wps:cNvPr id="33" name="Freeform 128"/>
                          <wps:cNvSpPr>
                            <a:spLocks/>
                          </wps:cNvSpPr>
                          <wps:spPr bwMode="auto">
                            <a:xfrm>
                              <a:off x="907" y="851"/>
                              <a:ext cx="607" cy="607"/>
                            </a:xfrm>
                            <a:custGeom>
                              <a:avLst/>
                              <a:gdLst>
                                <a:gd name="T0" fmla="+- 0 1210 907"/>
                                <a:gd name="T1" fmla="*/ T0 w 607"/>
                                <a:gd name="T2" fmla="+- 0 851 851"/>
                                <a:gd name="T3" fmla="*/ 851 h 607"/>
                                <a:gd name="T4" fmla="+- 0 1138 907"/>
                                <a:gd name="T5" fmla="*/ T4 w 607"/>
                                <a:gd name="T6" fmla="+- 0 860 851"/>
                                <a:gd name="T7" fmla="*/ 860 h 607"/>
                                <a:gd name="T8" fmla="+- 0 1071 907"/>
                                <a:gd name="T9" fmla="*/ T8 w 607"/>
                                <a:gd name="T10" fmla="+- 0 885 851"/>
                                <a:gd name="T11" fmla="*/ 885 h 607"/>
                                <a:gd name="T12" fmla="+- 0 1013 907"/>
                                <a:gd name="T13" fmla="*/ T12 w 607"/>
                                <a:gd name="T14" fmla="+- 0 924 851"/>
                                <a:gd name="T15" fmla="*/ 924 h 607"/>
                                <a:gd name="T16" fmla="+- 0 966 907"/>
                                <a:gd name="T17" fmla="*/ T16 w 607"/>
                                <a:gd name="T18" fmla="+- 0 975 851"/>
                                <a:gd name="T19" fmla="*/ 975 h 607"/>
                                <a:gd name="T20" fmla="+- 0 931 907"/>
                                <a:gd name="T21" fmla="*/ T20 w 607"/>
                                <a:gd name="T22" fmla="+- 0 1037 851"/>
                                <a:gd name="T23" fmla="*/ 1037 h 607"/>
                                <a:gd name="T24" fmla="+- 0 911 907"/>
                                <a:gd name="T25" fmla="*/ T24 w 607"/>
                                <a:gd name="T26" fmla="+- 0 1105 851"/>
                                <a:gd name="T27" fmla="*/ 1105 h 607"/>
                                <a:gd name="T28" fmla="+- 0 907 907"/>
                                <a:gd name="T29" fmla="*/ T28 w 607"/>
                                <a:gd name="T30" fmla="+- 0 1155 851"/>
                                <a:gd name="T31" fmla="*/ 1155 h 607"/>
                                <a:gd name="T32" fmla="+- 0 908 907"/>
                                <a:gd name="T33" fmla="*/ T32 w 607"/>
                                <a:gd name="T34" fmla="+- 0 1179 851"/>
                                <a:gd name="T35" fmla="*/ 1179 h 607"/>
                                <a:gd name="T36" fmla="+- 0 923 907"/>
                                <a:gd name="T37" fmla="*/ T36 w 607"/>
                                <a:gd name="T38" fmla="+- 0 1250 851"/>
                                <a:gd name="T39" fmla="*/ 1250 h 607"/>
                                <a:gd name="T40" fmla="+- 0 953 907"/>
                                <a:gd name="T41" fmla="*/ T40 w 607"/>
                                <a:gd name="T42" fmla="+- 0 1314 851"/>
                                <a:gd name="T43" fmla="*/ 1314 h 607"/>
                                <a:gd name="T44" fmla="+- 0 996 907"/>
                                <a:gd name="T45" fmla="*/ T44 w 607"/>
                                <a:gd name="T46" fmla="+- 0 1369 851"/>
                                <a:gd name="T47" fmla="*/ 1369 h 607"/>
                                <a:gd name="T48" fmla="+- 0 1051 907"/>
                                <a:gd name="T49" fmla="*/ T48 w 607"/>
                                <a:gd name="T50" fmla="+- 0 1412 851"/>
                                <a:gd name="T51" fmla="*/ 1412 h 607"/>
                                <a:gd name="T52" fmla="+- 0 1115 907"/>
                                <a:gd name="T53" fmla="*/ T52 w 607"/>
                                <a:gd name="T54" fmla="+- 0 1442 851"/>
                                <a:gd name="T55" fmla="*/ 1442 h 607"/>
                                <a:gd name="T56" fmla="+- 0 1186 907"/>
                                <a:gd name="T57" fmla="*/ T56 w 607"/>
                                <a:gd name="T58" fmla="+- 0 1457 851"/>
                                <a:gd name="T59" fmla="*/ 1457 h 607"/>
                                <a:gd name="T60" fmla="+- 0 1210 907"/>
                                <a:gd name="T61" fmla="*/ T60 w 607"/>
                                <a:gd name="T62" fmla="+- 0 1458 851"/>
                                <a:gd name="T63" fmla="*/ 1458 h 607"/>
                                <a:gd name="T64" fmla="+- 0 1235 907"/>
                                <a:gd name="T65" fmla="*/ T64 w 607"/>
                                <a:gd name="T66" fmla="+- 0 1457 851"/>
                                <a:gd name="T67" fmla="*/ 1457 h 607"/>
                                <a:gd name="T68" fmla="+- 0 1306 907"/>
                                <a:gd name="T69" fmla="*/ T68 w 607"/>
                                <a:gd name="T70" fmla="+- 0 1442 851"/>
                                <a:gd name="T71" fmla="*/ 1442 h 607"/>
                                <a:gd name="T72" fmla="+- 0 1370 907"/>
                                <a:gd name="T73" fmla="*/ T72 w 607"/>
                                <a:gd name="T74" fmla="+- 0 1412 851"/>
                                <a:gd name="T75" fmla="*/ 1412 h 607"/>
                                <a:gd name="T76" fmla="+- 0 1425 907"/>
                                <a:gd name="T77" fmla="*/ T76 w 607"/>
                                <a:gd name="T78" fmla="+- 0 1369 851"/>
                                <a:gd name="T79" fmla="*/ 1369 h 607"/>
                                <a:gd name="T80" fmla="+- 0 1468 907"/>
                                <a:gd name="T81" fmla="*/ T80 w 607"/>
                                <a:gd name="T82" fmla="+- 0 1314 851"/>
                                <a:gd name="T83" fmla="*/ 1314 h 607"/>
                                <a:gd name="T84" fmla="+- 0 1498 907"/>
                                <a:gd name="T85" fmla="*/ T84 w 607"/>
                                <a:gd name="T86" fmla="+- 0 1250 851"/>
                                <a:gd name="T87" fmla="*/ 1250 h 607"/>
                                <a:gd name="T88" fmla="+- 0 1513 907"/>
                                <a:gd name="T89" fmla="*/ T88 w 607"/>
                                <a:gd name="T90" fmla="+- 0 1179 851"/>
                                <a:gd name="T91" fmla="*/ 1179 h 607"/>
                                <a:gd name="T92" fmla="+- 0 1514 907"/>
                                <a:gd name="T93" fmla="*/ T92 w 607"/>
                                <a:gd name="T94" fmla="+- 0 1155 851"/>
                                <a:gd name="T95" fmla="*/ 1155 h 607"/>
                                <a:gd name="T96" fmla="+- 0 1513 907"/>
                                <a:gd name="T97" fmla="*/ T96 w 607"/>
                                <a:gd name="T98" fmla="+- 0 1130 851"/>
                                <a:gd name="T99" fmla="*/ 1130 h 607"/>
                                <a:gd name="T100" fmla="+- 0 1498 907"/>
                                <a:gd name="T101" fmla="*/ T100 w 607"/>
                                <a:gd name="T102" fmla="+- 0 1059 851"/>
                                <a:gd name="T103" fmla="*/ 1059 h 607"/>
                                <a:gd name="T104" fmla="+- 0 1468 907"/>
                                <a:gd name="T105" fmla="*/ T104 w 607"/>
                                <a:gd name="T106" fmla="+- 0 995 851"/>
                                <a:gd name="T107" fmla="*/ 995 h 607"/>
                                <a:gd name="T108" fmla="+- 0 1425 907"/>
                                <a:gd name="T109" fmla="*/ T108 w 607"/>
                                <a:gd name="T110" fmla="+- 0 940 851"/>
                                <a:gd name="T111" fmla="*/ 940 h 607"/>
                                <a:gd name="T112" fmla="+- 0 1370 907"/>
                                <a:gd name="T113" fmla="*/ T112 w 607"/>
                                <a:gd name="T114" fmla="+- 0 897 851"/>
                                <a:gd name="T115" fmla="*/ 897 h 607"/>
                                <a:gd name="T116" fmla="+- 0 1306 907"/>
                                <a:gd name="T117" fmla="*/ T116 w 607"/>
                                <a:gd name="T118" fmla="+- 0 867 851"/>
                                <a:gd name="T119" fmla="*/ 867 h 607"/>
                                <a:gd name="T120" fmla="+- 0 1235 907"/>
                                <a:gd name="T121" fmla="*/ T120 w 607"/>
                                <a:gd name="T122" fmla="+- 0 852 851"/>
                                <a:gd name="T123" fmla="*/ 852 h 607"/>
                                <a:gd name="T124" fmla="+- 0 1210 907"/>
                                <a:gd name="T125" fmla="*/ T124 w 607"/>
                                <a:gd name="T126" fmla="+- 0 851 851"/>
                                <a:gd name="T127" fmla="*/ 851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7" h="607">
                                  <a:moveTo>
                                    <a:pt x="303" y="0"/>
                                  </a:moveTo>
                                  <a:lnTo>
                                    <a:pt x="231" y="9"/>
                                  </a:lnTo>
                                  <a:lnTo>
                                    <a:pt x="164" y="34"/>
                                  </a:lnTo>
                                  <a:lnTo>
                                    <a:pt x="106" y="73"/>
                                  </a:lnTo>
                                  <a:lnTo>
                                    <a:pt x="59" y="124"/>
                                  </a:lnTo>
                                  <a:lnTo>
                                    <a:pt x="24" y="186"/>
                                  </a:lnTo>
                                  <a:lnTo>
                                    <a:pt x="4" y="254"/>
                                  </a:lnTo>
                                  <a:lnTo>
                                    <a:pt x="0" y="304"/>
                                  </a:lnTo>
                                  <a:lnTo>
                                    <a:pt x="1" y="328"/>
                                  </a:lnTo>
                                  <a:lnTo>
                                    <a:pt x="16" y="399"/>
                                  </a:lnTo>
                                  <a:lnTo>
                                    <a:pt x="46" y="463"/>
                                  </a:lnTo>
                                  <a:lnTo>
                                    <a:pt x="89" y="518"/>
                                  </a:lnTo>
                                  <a:lnTo>
                                    <a:pt x="144" y="561"/>
                                  </a:lnTo>
                                  <a:lnTo>
                                    <a:pt x="208" y="591"/>
                                  </a:lnTo>
                                  <a:lnTo>
                                    <a:pt x="279" y="606"/>
                                  </a:lnTo>
                                  <a:lnTo>
                                    <a:pt x="303" y="607"/>
                                  </a:lnTo>
                                  <a:lnTo>
                                    <a:pt x="328" y="606"/>
                                  </a:lnTo>
                                  <a:lnTo>
                                    <a:pt x="399" y="591"/>
                                  </a:lnTo>
                                  <a:lnTo>
                                    <a:pt x="463" y="561"/>
                                  </a:lnTo>
                                  <a:lnTo>
                                    <a:pt x="518" y="518"/>
                                  </a:lnTo>
                                  <a:lnTo>
                                    <a:pt x="561" y="463"/>
                                  </a:lnTo>
                                  <a:lnTo>
                                    <a:pt x="591" y="399"/>
                                  </a:lnTo>
                                  <a:lnTo>
                                    <a:pt x="606" y="328"/>
                                  </a:lnTo>
                                  <a:lnTo>
                                    <a:pt x="607" y="304"/>
                                  </a:lnTo>
                                  <a:lnTo>
                                    <a:pt x="606" y="279"/>
                                  </a:lnTo>
                                  <a:lnTo>
                                    <a:pt x="591" y="208"/>
                                  </a:lnTo>
                                  <a:lnTo>
                                    <a:pt x="561" y="144"/>
                                  </a:lnTo>
                                  <a:lnTo>
                                    <a:pt x="518" y="89"/>
                                  </a:lnTo>
                                  <a:lnTo>
                                    <a:pt x="463" y="46"/>
                                  </a:lnTo>
                                  <a:lnTo>
                                    <a:pt x="399" y="16"/>
                                  </a:lnTo>
                                  <a:lnTo>
                                    <a:pt x="328" y="1"/>
                                  </a:lnTo>
                                  <a:lnTo>
                                    <a:pt x="303" y="0"/>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29"/>
                        <wpg:cNvGrpSpPr>
                          <a:grpSpLocks/>
                        </wpg:cNvGrpSpPr>
                        <wpg:grpSpPr bwMode="auto">
                          <a:xfrm>
                            <a:off x="998" y="5449"/>
                            <a:ext cx="327" cy="271"/>
                            <a:chOff x="998" y="1023"/>
                            <a:chExt cx="327" cy="271"/>
                          </a:xfrm>
                        </wpg:grpSpPr>
                        <wps:wsp>
                          <wps:cNvPr id="35" name="Freeform 130"/>
                          <wps:cNvSpPr>
                            <a:spLocks/>
                          </wps:cNvSpPr>
                          <wps:spPr bwMode="auto">
                            <a:xfrm>
                              <a:off x="998" y="1023"/>
                              <a:ext cx="327" cy="271"/>
                            </a:xfrm>
                            <a:custGeom>
                              <a:avLst/>
                              <a:gdLst>
                                <a:gd name="T0" fmla="+- 0 1055 998"/>
                                <a:gd name="T1" fmla="*/ T0 w 327"/>
                                <a:gd name="T2" fmla="+- 0 1023 1023"/>
                                <a:gd name="T3" fmla="*/ 1023 h 271"/>
                                <a:gd name="T4" fmla="+- 0 1022 998"/>
                                <a:gd name="T5" fmla="*/ T4 w 327"/>
                                <a:gd name="T6" fmla="+- 0 1024 1023"/>
                                <a:gd name="T7" fmla="*/ 1024 h 271"/>
                                <a:gd name="T8" fmla="+- 0 1005 998"/>
                                <a:gd name="T9" fmla="*/ T8 w 327"/>
                                <a:gd name="T10" fmla="+- 0 1030 1023"/>
                                <a:gd name="T11" fmla="*/ 1030 h 271"/>
                                <a:gd name="T12" fmla="+- 0 999 998"/>
                                <a:gd name="T13" fmla="*/ T12 w 327"/>
                                <a:gd name="T14" fmla="+- 0 1046 1023"/>
                                <a:gd name="T15" fmla="*/ 1046 h 271"/>
                                <a:gd name="T16" fmla="+- 0 998 998"/>
                                <a:gd name="T17" fmla="*/ T16 w 327"/>
                                <a:gd name="T18" fmla="+- 0 1079 1023"/>
                                <a:gd name="T19" fmla="*/ 1079 h 271"/>
                                <a:gd name="T20" fmla="+- 0 998 998"/>
                                <a:gd name="T21" fmla="*/ T20 w 327"/>
                                <a:gd name="T22" fmla="+- 0 1237 1023"/>
                                <a:gd name="T23" fmla="*/ 1237 h 271"/>
                                <a:gd name="T24" fmla="+- 0 999 998"/>
                                <a:gd name="T25" fmla="*/ T24 w 327"/>
                                <a:gd name="T26" fmla="+- 0 1269 1023"/>
                                <a:gd name="T27" fmla="*/ 1269 h 271"/>
                                <a:gd name="T28" fmla="+- 0 1005 998"/>
                                <a:gd name="T29" fmla="*/ T28 w 327"/>
                                <a:gd name="T30" fmla="+- 0 1286 1023"/>
                                <a:gd name="T31" fmla="*/ 1286 h 271"/>
                                <a:gd name="T32" fmla="+- 0 1022 998"/>
                                <a:gd name="T33" fmla="*/ T32 w 327"/>
                                <a:gd name="T34" fmla="+- 0 1292 1023"/>
                                <a:gd name="T35" fmla="*/ 1292 h 271"/>
                                <a:gd name="T36" fmla="+- 0 1054 998"/>
                                <a:gd name="T37" fmla="*/ T36 w 327"/>
                                <a:gd name="T38" fmla="+- 0 1293 1023"/>
                                <a:gd name="T39" fmla="*/ 1293 h 271"/>
                                <a:gd name="T40" fmla="+- 0 1268 998"/>
                                <a:gd name="T41" fmla="*/ T40 w 327"/>
                                <a:gd name="T42" fmla="+- 0 1293 1023"/>
                                <a:gd name="T43" fmla="*/ 1293 h 271"/>
                                <a:gd name="T44" fmla="+- 0 1301 998"/>
                                <a:gd name="T45" fmla="*/ T44 w 327"/>
                                <a:gd name="T46" fmla="+- 0 1292 1023"/>
                                <a:gd name="T47" fmla="*/ 1292 h 271"/>
                                <a:gd name="T48" fmla="+- 0 1318 998"/>
                                <a:gd name="T49" fmla="*/ T48 w 327"/>
                                <a:gd name="T50" fmla="+- 0 1286 1023"/>
                                <a:gd name="T51" fmla="*/ 1286 h 271"/>
                                <a:gd name="T52" fmla="+- 0 1324 998"/>
                                <a:gd name="T53" fmla="*/ T52 w 327"/>
                                <a:gd name="T54" fmla="+- 0 1270 1023"/>
                                <a:gd name="T55" fmla="*/ 1270 h 271"/>
                                <a:gd name="T56" fmla="+- 0 1325 998"/>
                                <a:gd name="T57" fmla="*/ T56 w 327"/>
                                <a:gd name="T58" fmla="+- 0 1237 1023"/>
                                <a:gd name="T59" fmla="*/ 1237 h 271"/>
                                <a:gd name="T60" fmla="+- 0 1325 998"/>
                                <a:gd name="T61" fmla="*/ T60 w 327"/>
                                <a:gd name="T62" fmla="+- 0 1079 1023"/>
                                <a:gd name="T63" fmla="*/ 1079 h 271"/>
                                <a:gd name="T64" fmla="+- 0 1301 998"/>
                                <a:gd name="T65" fmla="*/ T64 w 327"/>
                                <a:gd name="T66" fmla="+- 0 1024 1023"/>
                                <a:gd name="T67" fmla="*/ 1024 h 271"/>
                                <a:gd name="T68" fmla="+- 0 1055 998"/>
                                <a:gd name="T69" fmla="*/ T68 w 327"/>
                                <a:gd name="T70" fmla="+- 0 1023 1023"/>
                                <a:gd name="T71" fmla="*/ 1023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7" h="271">
                                  <a:moveTo>
                                    <a:pt x="57" y="0"/>
                                  </a:moveTo>
                                  <a:lnTo>
                                    <a:pt x="24" y="1"/>
                                  </a:lnTo>
                                  <a:lnTo>
                                    <a:pt x="7" y="7"/>
                                  </a:lnTo>
                                  <a:lnTo>
                                    <a:pt x="1" y="23"/>
                                  </a:lnTo>
                                  <a:lnTo>
                                    <a:pt x="0" y="56"/>
                                  </a:lnTo>
                                  <a:lnTo>
                                    <a:pt x="0" y="214"/>
                                  </a:lnTo>
                                  <a:lnTo>
                                    <a:pt x="1" y="246"/>
                                  </a:lnTo>
                                  <a:lnTo>
                                    <a:pt x="7" y="263"/>
                                  </a:lnTo>
                                  <a:lnTo>
                                    <a:pt x="24" y="269"/>
                                  </a:lnTo>
                                  <a:lnTo>
                                    <a:pt x="56" y="270"/>
                                  </a:lnTo>
                                  <a:lnTo>
                                    <a:pt x="270" y="270"/>
                                  </a:lnTo>
                                  <a:lnTo>
                                    <a:pt x="303" y="269"/>
                                  </a:lnTo>
                                  <a:lnTo>
                                    <a:pt x="320" y="263"/>
                                  </a:lnTo>
                                  <a:lnTo>
                                    <a:pt x="326" y="247"/>
                                  </a:lnTo>
                                  <a:lnTo>
                                    <a:pt x="327" y="214"/>
                                  </a:lnTo>
                                  <a:lnTo>
                                    <a:pt x="327" y="56"/>
                                  </a:lnTo>
                                  <a:lnTo>
                                    <a:pt x="303" y="1"/>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31"/>
                        <wpg:cNvGrpSpPr>
                          <a:grpSpLocks/>
                        </wpg:cNvGrpSpPr>
                        <wpg:grpSpPr bwMode="auto">
                          <a:xfrm>
                            <a:off x="1332" y="5477"/>
                            <a:ext cx="101" cy="209"/>
                            <a:chOff x="1332" y="1051"/>
                            <a:chExt cx="101" cy="209"/>
                          </a:xfrm>
                        </wpg:grpSpPr>
                        <wps:wsp>
                          <wps:cNvPr id="37" name="Freeform 132"/>
                          <wps:cNvSpPr>
                            <a:spLocks/>
                          </wps:cNvSpPr>
                          <wps:spPr bwMode="auto">
                            <a:xfrm>
                              <a:off x="1332" y="1051"/>
                              <a:ext cx="101" cy="209"/>
                            </a:xfrm>
                            <a:custGeom>
                              <a:avLst/>
                              <a:gdLst>
                                <a:gd name="T0" fmla="+- 0 1433 1332"/>
                                <a:gd name="T1" fmla="*/ T0 w 101"/>
                                <a:gd name="T2" fmla="+- 0 1051 1051"/>
                                <a:gd name="T3" fmla="*/ 1051 h 209"/>
                                <a:gd name="T4" fmla="+- 0 1332 1332"/>
                                <a:gd name="T5" fmla="*/ T4 w 101"/>
                                <a:gd name="T6" fmla="+- 0 1113 1051"/>
                                <a:gd name="T7" fmla="*/ 1113 h 209"/>
                                <a:gd name="T8" fmla="+- 0 1334 1332"/>
                                <a:gd name="T9" fmla="*/ T8 w 101"/>
                                <a:gd name="T10" fmla="+- 0 1201 1051"/>
                                <a:gd name="T11" fmla="*/ 1201 h 209"/>
                                <a:gd name="T12" fmla="+- 0 1433 1332"/>
                                <a:gd name="T13" fmla="*/ T12 w 101"/>
                                <a:gd name="T14" fmla="+- 0 1260 1051"/>
                                <a:gd name="T15" fmla="*/ 1260 h 209"/>
                                <a:gd name="T16" fmla="+- 0 1433 1332"/>
                                <a:gd name="T17" fmla="*/ T16 w 101"/>
                                <a:gd name="T18" fmla="+- 0 1051 1051"/>
                                <a:gd name="T19" fmla="*/ 1051 h 209"/>
                              </a:gdLst>
                              <a:ahLst/>
                              <a:cxnLst>
                                <a:cxn ang="0">
                                  <a:pos x="T1" y="T3"/>
                                </a:cxn>
                                <a:cxn ang="0">
                                  <a:pos x="T5" y="T7"/>
                                </a:cxn>
                                <a:cxn ang="0">
                                  <a:pos x="T9" y="T11"/>
                                </a:cxn>
                                <a:cxn ang="0">
                                  <a:pos x="T13" y="T15"/>
                                </a:cxn>
                                <a:cxn ang="0">
                                  <a:pos x="T17" y="T19"/>
                                </a:cxn>
                              </a:cxnLst>
                              <a:rect l="0" t="0" r="r" b="b"/>
                              <a:pathLst>
                                <a:path w="101" h="209">
                                  <a:moveTo>
                                    <a:pt x="101" y="0"/>
                                  </a:moveTo>
                                  <a:lnTo>
                                    <a:pt x="0" y="62"/>
                                  </a:lnTo>
                                  <a:lnTo>
                                    <a:pt x="2" y="150"/>
                                  </a:lnTo>
                                  <a:lnTo>
                                    <a:pt x="101" y="209"/>
                                  </a:lnTo>
                                  <a:lnTo>
                                    <a:pt x="10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FF16CE" id="Group 126" o:spid="_x0000_s1026" style="position:absolute;margin-left:10.95pt;margin-top:19.45pt;width:30.35pt;height:30.35pt;z-index:251655168" coordorigin="907,5277" coordsize="6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">
                <v:group id="Group 127" o:spid="_x0000_s1027" style="position:absolute;left:907;top:5277;width:607;height:607" coordorigin="907,851" coordsize="60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28" o:spid="_x0000_s1028" style="position:absolute;left:907;top:851;width:607;height:607;visibility:visible;mso-wrap-style:square;v-text-anchor:top" coordsize="60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ozcQA&#10;AADbAAAADwAAAGRycy9kb3ducmV2LnhtbESPQWvCQBSE74L/YXmFXkQ3rdSW6EbEKrQ3Y0V6fGZf&#10;k5Ds27C7avz33ULB4zAz3zCLZW9acSHna8sKniYJCOLC6ppLBYev7fgNhA/IGlvLpOBGHpbZcLDA&#10;VNsr53TZh1JECPsUFVQhdKmUvqjIoJ/Yjjh6P9YZDFG6UmqH1wg3rXxOkpk0WHNcqLCjdUVFsz8b&#10;BZ/fr81LTvnm/XhYj3ZOn6ROnFKPD/1qDiJQH+7h//aHVjCdwt+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jqM3EAAAA2wAAAA8AAAAAAAAAAAAAAAAAmAIAAGRycy9k&#10;b3ducmV2LnhtbFBLBQYAAAAABAAEAPUAAACJAwAAAAA=&#10;" path="m303,l231,9,164,34,106,73,59,124,24,186,4,254,,304r1,24l16,399r30,64l89,518r55,43l208,591r71,15l303,607r25,-1l399,591r64,-30l518,518r43,-55l591,399r15,-71l607,304r-1,-25l591,208,561,144,518,89,463,46,399,16,328,1,303,e" fillcolor="#78a22f" stroked="f">
                    <v:path arrowok="t" o:connecttype="custom" o:connectlocs="303,851;231,860;164,885;106,924;59,975;24,1037;4,1105;0,1155;1,1179;16,1250;46,1314;89,1369;144,1412;208,1442;279,1457;303,1458;328,1457;399,1442;463,1412;518,1369;561,1314;591,1250;606,1179;607,1155;606,1130;591,1059;561,995;518,940;463,897;399,867;328,852;303,851" o:connectangles="0,0,0,0,0,0,0,0,0,0,0,0,0,0,0,0,0,0,0,0,0,0,0,0,0,0,0,0,0,0,0,0"/>
                  </v:shape>
                </v:group>
                <v:group id="Group 129" o:spid="_x0000_s1029" style="position:absolute;left:998;top:5449;width:327;height:271" coordorigin="998,1023" coordsize="32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0" o:spid="_x0000_s1030" style="position:absolute;left:998;top:1023;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XMUA&#10;AADbAAAADwAAAGRycy9kb3ducmV2LnhtbESPzW7CMBCE75V4B2uRuBWnQS0oxSBERcqFAz8PsI2X&#10;JKq9jmwXAk9fV0LqcTQz32jmy94acSEfWscKXsYZCOLK6ZZrBafj5nkGIkRkjcYxKbhRgOVi8DTH&#10;Qrsr7+lyiLVIEA4FKmhi7AopQ9WQxTB2HXHyzs5bjEn6WmqP1wS3RuZZ9iYttpwWGuxo3VD1ffix&#10;CqZlZkpf9m1+yr92m8/7cXs2H0qNhv3qHUSkPv6HH+2tVjB5hb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r5cxQAAANsAAAAPAAAAAAAAAAAAAAAAAJgCAABkcnMv&#10;ZG93bnJldi54bWxQSwUGAAAAAAQABAD1AAAAigMAAAAA&#10;" path="m57,l24,1,7,7,1,23,,56,,214r1,32l7,263r17,6l56,270r214,l303,269r17,-6l326,247r1,-33l327,56,303,1,57,e" stroked="f">
                    <v:path arrowok="t" o:connecttype="custom" o:connectlocs="57,1023;24,1024;7,1030;1,1046;0,1079;0,1237;1,1269;7,1286;24,1292;56,1293;270,1293;303,1292;320,1286;326,1270;327,1237;327,1079;303,1024;57,1023" o:connectangles="0,0,0,0,0,0,0,0,0,0,0,0,0,0,0,0,0,0"/>
                  </v:shape>
                </v:group>
                <v:group id="Group 131" o:spid="_x0000_s1031" style="position:absolute;left:1332;top:5477;width:101;height:209" coordorigin="1332,1051" coordsize="10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32" o:spid="_x0000_s1032" style="position:absolute;left:1332;top:1051;width:101;height:209;visibility:visible;mso-wrap-style:square;v-text-anchor:top" coordsize="10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RScYA&#10;AADbAAAADwAAAGRycy9kb3ducmV2LnhtbESPT2vCQBTE70K/w/IKvUjd2IqVmI3UQqGlePAventm&#10;n0kw+zZmt5p++64geBxm5jdMMmlNJc7UuNKygn4vAkGcWV1yrmC1/HwegXAeWWNlmRT8kYNJ+tBJ&#10;MNb2wnM6L3wuAoRdjAoK7+tYSpcVZND1bE0cvINtDPogm1zqBi8Bbir5EkVDabDksFBgTR8FZcfF&#10;r1Ew/Tntjrij7+161t/M91ManExXqafH9n0MwlPr7+Fb+0sreH2D65fwA2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fRScYAAADbAAAADwAAAAAAAAAAAAAAAACYAgAAZHJz&#10;L2Rvd25yZXYueG1sUEsFBgAAAAAEAAQA9QAAAIsDAAAAAA==&#10;" path="m101,l,62r2,88l101,209,101,e" stroked="f">
                    <v:path arrowok="t" o:connecttype="custom" o:connectlocs="101,1051;0,1113;2,1201;101,1260;101,1051" o:connectangles="0,0,0,0,0"/>
                  </v:shape>
                </v:group>
              </v:group>
            </w:pict>
          </mc:Fallback>
        </mc:AlternateContent>
      </w:r>
      <w:r w:rsidR="006B2741">
        <w:tab/>
      </w:r>
      <w:r w:rsidR="00DD2E91" w:rsidRPr="00147B00">
        <w:t>Watch the video – Home focused rehab proving a success</w:t>
      </w:r>
      <w:r w:rsidR="006B2741">
        <w:br/>
      </w:r>
      <w:hyperlink r:id="rId20">
        <w:r w:rsidR="00DD2E91" w:rsidRPr="006B2741">
          <w:rPr>
            <w:szCs w:val="22"/>
          </w:rPr>
          <w:t>www.health.govt.nz/agedcarevideo</w:t>
        </w:r>
      </w:hyperlink>
    </w:p>
    <w:p w:rsidR="006B2741" w:rsidRPr="006B2741" w:rsidRDefault="006B2741" w:rsidP="006B2741"/>
    <w:p w:rsidR="00DD2E91" w:rsidRPr="00147B00" w:rsidRDefault="00DD2E91" w:rsidP="00C00C15">
      <w:pPr>
        <w:pStyle w:val="Heading1"/>
      </w:pPr>
      <w:r w:rsidRPr="00147B00">
        <w:br w:type="page"/>
      </w:r>
      <w:bookmarkStart w:id="10" w:name="_Toc366747386"/>
      <w:r w:rsidRPr="00147B00">
        <w:t>Dementia care programme encourages Walking in Another</w:t>
      </w:r>
      <w:r w:rsidR="00147B00" w:rsidRPr="00147B00">
        <w:t>’</w:t>
      </w:r>
      <w:r w:rsidRPr="00147B00">
        <w:t>s Shoes</w:t>
      </w:r>
      <w:bookmarkEnd w:id="10"/>
    </w:p>
    <w:p w:rsidR="00DD2E91" w:rsidRPr="00147B00" w:rsidRDefault="00DD2E91" w:rsidP="00C00C15">
      <w:r w:rsidRPr="00147B00">
        <w:t>Alan Beasley</w:t>
      </w:r>
      <w:r w:rsidR="00147B00" w:rsidRPr="00147B00">
        <w:t>’</w:t>
      </w:r>
      <w:r w:rsidRPr="00147B00">
        <w:t>s infectious enthusiasm for quality dementia care is making its mark on Canterbury</w:t>
      </w:r>
      <w:r w:rsidR="00147B00" w:rsidRPr="00147B00">
        <w:t>’</w:t>
      </w:r>
      <w:r w:rsidRPr="00147B00">
        <w:t>s aged residential care nurses and support workers.</w:t>
      </w:r>
    </w:p>
    <w:p w:rsidR="00DD2E91" w:rsidRPr="00147B00" w:rsidRDefault="00DD2E91" w:rsidP="00C00C15"/>
    <w:p w:rsidR="00DD2E91" w:rsidRDefault="00DD2E91" w:rsidP="00C00C15">
      <w:pPr>
        <w:rPr>
          <w:rFonts w:eastAsia="Cambria"/>
        </w:rPr>
      </w:pPr>
      <w:r w:rsidRPr="00147B00">
        <w:rPr>
          <w:rFonts w:eastAsia="Cambria"/>
        </w:rPr>
        <w:t>As one of the dementia care educators who promote Canterbury District Health Board</w:t>
      </w:r>
      <w:r w:rsidR="00147B00" w:rsidRPr="00147B00">
        <w:rPr>
          <w:rFonts w:eastAsia="Cambria"/>
        </w:rPr>
        <w:t>’</w:t>
      </w:r>
      <w:r w:rsidRPr="00147B00">
        <w:rPr>
          <w:rFonts w:eastAsia="Cambria"/>
        </w:rPr>
        <w:t>s (CDHB</w:t>
      </w:r>
      <w:r w:rsidR="00147B00" w:rsidRPr="00147B00">
        <w:rPr>
          <w:rFonts w:eastAsia="Cambria"/>
        </w:rPr>
        <w:t>’</w:t>
      </w:r>
      <w:r w:rsidRPr="00147B00">
        <w:rPr>
          <w:rFonts w:eastAsia="Cambria"/>
        </w:rPr>
        <w:t>s) Walking in Another</w:t>
      </w:r>
      <w:r w:rsidR="00147B00" w:rsidRPr="00147B00">
        <w:rPr>
          <w:rFonts w:eastAsia="Cambria"/>
        </w:rPr>
        <w:t>’</w:t>
      </w:r>
      <w:r w:rsidRPr="00147B00">
        <w:rPr>
          <w:rFonts w:eastAsia="Cambria"/>
        </w:rPr>
        <w:t xml:space="preserve">s Shoes education programme, Alan is encouraging people who work in dementia care to consider innovative ways to look after their patients and support each other. </w:t>
      </w:r>
      <w:r w:rsidR="00147B00" w:rsidRPr="00147B00">
        <w:rPr>
          <w:rFonts w:eastAsia="Cambria"/>
        </w:rPr>
        <w:t>‘</w:t>
      </w:r>
      <w:r w:rsidRPr="00147B00">
        <w:rPr>
          <w:rFonts w:eastAsia="Cambria"/>
        </w:rPr>
        <w:t>Dementia care is such an exciting, rewarding and rapidly evolving area,</w:t>
      </w:r>
      <w:r w:rsidR="00147B00" w:rsidRPr="00147B00">
        <w:rPr>
          <w:rFonts w:eastAsia="Cambria"/>
        </w:rPr>
        <w:t>’</w:t>
      </w:r>
      <w:r w:rsidRPr="00147B00">
        <w:rPr>
          <w:rFonts w:eastAsia="Cambria"/>
        </w:rPr>
        <w:t xml:space="preserve"> he says.</w:t>
      </w:r>
    </w:p>
    <w:p w:rsidR="00C00C15" w:rsidRPr="00147B00" w:rsidRDefault="00C00C15" w:rsidP="00C00C15">
      <w:pPr>
        <w:rPr>
          <w:rFonts w:eastAsia="Cambria"/>
        </w:rPr>
      </w:pPr>
    </w:p>
    <w:p w:rsidR="00DD2E91" w:rsidRPr="00147B00" w:rsidRDefault="00DD2E91" w:rsidP="00C00C15">
      <w:pPr>
        <w:rPr>
          <w:rFonts w:eastAsia="Cambria"/>
        </w:rPr>
      </w:pPr>
      <w:r w:rsidRPr="00147B00">
        <w:rPr>
          <w:rFonts w:eastAsia="Cambria"/>
        </w:rPr>
        <w:t>Walking in Another</w:t>
      </w:r>
      <w:r w:rsidR="00147B00" w:rsidRPr="00147B00">
        <w:rPr>
          <w:rFonts w:eastAsia="Cambria"/>
        </w:rPr>
        <w:t>’</w:t>
      </w:r>
      <w:r w:rsidRPr="00147B00">
        <w:rPr>
          <w:rFonts w:eastAsia="Cambria"/>
        </w:rPr>
        <w:t xml:space="preserve">s Shoes was pioneered by English professor of psychogerontology Tom Kitwood and is founded on the principle of putting the person with dementia at the centre of care. </w:t>
      </w:r>
      <w:r w:rsidR="00147B00" w:rsidRPr="00147B00">
        <w:rPr>
          <w:rFonts w:eastAsia="Cambria"/>
        </w:rPr>
        <w:t>‘</w:t>
      </w:r>
      <w:r w:rsidRPr="00147B00">
        <w:rPr>
          <w:rFonts w:eastAsia="Cambria"/>
        </w:rPr>
        <w:t>The focus is on seeing the person first, before the disease: valuing each</w:t>
      </w:r>
      <w:r w:rsidR="00C00C15">
        <w:rPr>
          <w:rFonts w:eastAsia="Cambria"/>
        </w:rPr>
        <w:t xml:space="preserve"> </w:t>
      </w:r>
      <w:r w:rsidRPr="00147B00">
        <w:rPr>
          <w:rFonts w:eastAsia="Cambria"/>
        </w:rPr>
        <w:t>person as a unique individual with specific needs and abilities that we have to support and respect. We aim to work around the person with dementia rather than have them adapt their world around our routines,</w:t>
      </w:r>
      <w:r w:rsidR="00147B00" w:rsidRPr="00147B00">
        <w:rPr>
          <w:rFonts w:eastAsia="Cambria"/>
        </w:rPr>
        <w:t>’</w:t>
      </w:r>
      <w:r w:rsidRPr="00147B00">
        <w:rPr>
          <w:rFonts w:eastAsia="Cambria"/>
        </w:rPr>
        <w:t xml:space="preserve"> Alan says.</w:t>
      </w:r>
    </w:p>
    <w:p w:rsidR="00DD2E91" w:rsidRPr="00147B00" w:rsidRDefault="00DD2E91" w:rsidP="00C00C15"/>
    <w:p w:rsidR="00DD2E91" w:rsidRPr="00147B00" w:rsidRDefault="00DD2E91" w:rsidP="00C00C15">
      <w:pPr>
        <w:rPr>
          <w:rFonts w:eastAsia="Cambria"/>
        </w:rPr>
      </w:pPr>
      <w:r w:rsidRPr="00147B00">
        <w:rPr>
          <w:rFonts w:eastAsia="Cambria"/>
        </w:rPr>
        <w:t>Along with offering workshops and full-day classes for aged residential care (ARC) staff, Alan visits rest homes and hospitals to provide on-site staff training. He says participants are educated on</w:t>
      </w:r>
      <w:r w:rsidR="00C00C15">
        <w:rPr>
          <w:rFonts w:eastAsia="Cambria"/>
        </w:rPr>
        <w:t xml:space="preserve"> </w:t>
      </w:r>
      <w:r w:rsidRPr="00147B00">
        <w:rPr>
          <w:rFonts w:eastAsia="Cambria"/>
        </w:rPr>
        <w:t>a wide range of dementia-related topics, with the emphasis on staff</w:t>
      </w:r>
      <w:r w:rsidR="00C00C15">
        <w:rPr>
          <w:rFonts w:eastAsia="Cambria"/>
        </w:rPr>
        <w:t xml:space="preserve"> </w:t>
      </w:r>
      <w:r w:rsidRPr="00147B00">
        <w:rPr>
          <w:rFonts w:eastAsia="Cambria"/>
        </w:rPr>
        <w:t>working together to find solutions to challenges.</w:t>
      </w:r>
    </w:p>
    <w:p w:rsidR="00DD2E91" w:rsidRPr="00147B00" w:rsidRDefault="00DD2E91" w:rsidP="00C00C15"/>
    <w:p w:rsidR="00DD2E91" w:rsidRPr="00147B00" w:rsidRDefault="00147B00" w:rsidP="00C00C15">
      <w:pPr>
        <w:rPr>
          <w:rFonts w:eastAsia="Cambria"/>
        </w:rPr>
      </w:pPr>
      <w:r w:rsidRPr="00147B00">
        <w:rPr>
          <w:rFonts w:eastAsia="Cambria"/>
        </w:rPr>
        <w:t>‘</w:t>
      </w:r>
      <w:r w:rsidR="00DD2E91" w:rsidRPr="00147B00">
        <w:rPr>
          <w:rFonts w:eastAsia="Cambria"/>
        </w:rPr>
        <w:t xml:space="preserve">For example, </w:t>
      </w:r>
      <w:r w:rsidRPr="00147B00">
        <w:rPr>
          <w:rFonts w:eastAsia="Cambria"/>
        </w:rPr>
        <w:t>“</w:t>
      </w:r>
      <w:r w:rsidR="00DD2E91" w:rsidRPr="00147B00">
        <w:rPr>
          <w:rFonts w:eastAsia="Cambria"/>
        </w:rPr>
        <w:t>calling out</w:t>
      </w:r>
      <w:r w:rsidRPr="00147B00">
        <w:rPr>
          <w:rFonts w:eastAsia="Cambria"/>
        </w:rPr>
        <w:t>”</w:t>
      </w:r>
      <w:r w:rsidR="00DD2E91" w:rsidRPr="00147B00">
        <w:rPr>
          <w:rFonts w:eastAsia="Cambria"/>
        </w:rPr>
        <w:t xml:space="preserve"> is a common behaviour that people working in dementia care find difficult to deal with,</w:t>
      </w:r>
      <w:r w:rsidRPr="00147B00">
        <w:rPr>
          <w:rFonts w:eastAsia="Cambria"/>
        </w:rPr>
        <w:t>’</w:t>
      </w:r>
      <w:r w:rsidR="00DD2E91" w:rsidRPr="00147B00">
        <w:rPr>
          <w:rFonts w:eastAsia="Cambria"/>
        </w:rPr>
        <w:t xml:space="preserve"> Alan says. </w:t>
      </w:r>
      <w:r w:rsidRPr="00147B00">
        <w:rPr>
          <w:rFonts w:eastAsia="Cambria"/>
        </w:rPr>
        <w:t>‘</w:t>
      </w:r>
      <w:r w:rsidR="00DD2E91" w:rsidRPr="00147B00">
        <w:rPr>
          <w:rFonts w:eastAsia="Cambria"/>
        </w:rPr>
        <w:t>Carers can develop appropriate intervention strategies by considering what emotions are behind the behaviour and what needs aren</w:t>
      </w:r>
      <w:r w:rsidRPr="00147B00">
        <w:rPr>
          <w:rFonts w:eastAsia="Cambria"/>
        </w:rPr>
        <w:t>’</w:t>
      </w:r>
      <w:r w:rsidR="00DD2E91" w:rsidRPr="00147B00">
        <w:rPr>
          <w:rFonts w:eastAsia="Cambria"/>
        </w:rPr>
        <w:t>t being met.</w:t>
      </w:r>
      <w:r w:rsidRPr="00147B00">
        <w:rPr>
          <w:rFonts w:eastAsia="Cambria"/>
        </w:rPr>
        <w:t>’</w:t>
      </w:r>
    </w:p>
    <w:p w:rsidR="00DD2E91" w:rsidRPr="00147B00" w:rsidRDefault="00DD2E91" w:rsidP="00C00C15"/>
    <w:p w:rsidR="00DD2E91" w:rsidRPr="00147B00" w:rsidRDefault="00DD2E91" w:rsidP="00C00C15">
      <w:pPr>
        <w:rPr>
          <w:rFonts w:eastAsia="Cambria"/>
        </w:rPr>
      </w:pPr>
      <w:r w:rsidRPr="00147B00">
        <w:rPr>
          <w:rFonts w:eastAsia="Cambria"/>
        </w:rPr>
        <w:t>Questions to consider include: Are they uncomfortable? Are they in</w:t>
      </w:r>
      <w:r w:rsidR="00C00C15">
        <w:rPr>
          <w:rFonts w:eastAsia="Cambria"/>
        </w:rPr>
        <w:t xml:space="preserve"> </w:t>
      </w:r>
      <w:r w:rsidRPr="00147B00">
        <w:rPr>
          <w:rFonts w:eastAsia="Cambria"/>
        </w:rPr>
        <w:t>a social setting that they don</w:t>
      </w:r>
      <w:r w:rsidR="00147B00" w:rsidRPr="00147B00">
        <w:rPr>
          <w:rFonts w:eastAsia="Cambria"/>
        </w:rPr>
        <w:t>’</w:t>
      </w:r>
      <w:r w:rsidRPr="00147B00">
        <w:rPr>
          <w:rFonts w:eastAsia="Cambria"/>
        </w:rPr>
        <w:t>t like? Do they call out more when they are hungry or tired? What do we know about this person (personality traits, likes/dislikes) and what can their life history tell us? After analysing the answers to such questions, the carer can develop solutions. That might include encouraging family members to record</w:t>
      </w:r>
      <w:r w:rsidR="00C00C15">
        <w:rPr>
          <w:rFonts w:eastAsia="Cambria"/>
        </w:rPr>
        <w:t xml:space="preserve"> </w:t>
      </w:r>
      <w:r w:rsidRPr="00147B00">
        <w:rPr>
          <w:rFonts w:eastAsia="Cambria"/>
        </w:rPr>
        <w:t>a familiar story for the patient to listen to or assigning two people to share the patient</w:t>
      </w:r>
      <w:r w:rsidR="00147B00" w:rsidRPr="00147B00">
        <w:rPr>
          <w:rFonts w:eastAsia="Cambria"/>
        </w:rPr>
        <w:t>’</w:t>
      </w:r>
      <w:r w:rsidRPr="00147B00">
        <w:rPr>
          <w:rFonts w:eastAsia="Cambria"/>
        </w:rPr>
        <w:t>s care.</w:t>
      </w:r>
    </w:p>
    <w:p w:rsidR="00DD2E91" w:rsidRPr="00147B00" w:rsidRDefault="00DD2E91" w:rsidP="00C00C15"/>
    <w:p w:rsidR="00DD2E91" w:rsidRPr="00147B00" w:rsidRDefault="00147B00" w:rsidP="00C00C15">
      <w:pPr>
        <w:rPr>
          <w:rFonts w:eastAsia="Cambria"/>
        </w:rPr>
      </w:pPr>
      <w:r w:rsidRPr="00147B00">
        <w:rPr>
          <w:rFonts w:eastAsia="Cambria"/>
        </w:rPr>
        <w:t>‘</w:t>
      </w:r>
      <w:r w:rsidR="00DD2E91" w:rsidRPr="00147B00">
        <w:rPr>
          <w:rFonts w:eastAsia="Cambria"/>
        </w:rPr>
        <w:t>People working in dementia care can feel very isolated. Bringing them together to discuss ideas like this not only helps them improve their practice but is an important step towards building networks that will support them in the future,</w:t>
      </w:r>
      <w:r w:rsidRPr="00147B00">
        <w:rPr>
          <w:rFonts w:eastAsia="Cambria"/>
        </w:rPr>
        <w:t>’</w:t>
      </w:r>
      <w:r w:rsidR="00DD2E91" w:rsidRPr="00147B00">
        <w:rPr>
          <w:rFonts w:eastAsia="Cambria"/>
        </w:rPr>
        <w:t xml:space="preserve"> Alan says.</w:t>
      </w:r>
    </w:p>
    <w:p w:rsidR="00DD2E91" w:rsidRPr="00147B00" w:rsidRDefault="00DD2E91" w:rsidP="00C00C15"/>
    <w:p w:rsidR="00DD2E91" w:rsidRPr="00147B00" w:rsidRDefault="00DD2E91" w:rsidP="00C00C15">
      <w:pPr>
        <w:rPr>
          <w:rFonts w:eastAsia="Cambria"/>
        </w:rPr>
      </w:pPr>
      <w:r w:rsidRPr="00147B00">
        <w:rPr>
          <w:rFonts w:eastAsia="Cambria"/>
        </w:rPr>
        <w:t>Cashmere View Rest Home and Hospital nurse manager Robyn Hulme says that her staff have welcomed Alan</w:t>
      </w:r>
      <w:r w:rsidR="00147B00" w:rsidRPr="00147B00">
        <w:rPr>
          <w:rFonts w:eastAsia="Cambria"/>
        </w:rPr>
        <w:t>’</w:t>
      </w:r>
      <w:r w:rsidRPr="00147B00">
        <w:rPr>
          <w:rFonts w:eastAsia="Cambria"/>
        </w:rPr>
        <w:t xml:space="preserve">s involvement in strengthening the care they provide to their 20 residents with severe dementia. </w:t>
      </w:r>
      <w:r w:rsidR="00147B00" w:rsidRPr="00147B00">
        <w:rPr>
          <w:rFonts w:eastAsia="Cambria"/>
        </w:rPr>
        <w:t>‘</w:t>
      </w:r>
      <w:r w:rsidRPr="00147B00">
        <w:rPr>
          <w:rFonts w:eastAsia="Cambria"/>
        </w:rPr>
        <w:t>It</w:t>
      </w:r>
      <w:r w:rsidR="00147B00" w:rsidRPr="00147B00">
        <w:rPr>
          <w:rFonts w:eastAsia="Cambria"/>
        </w:rPr>
        <w:t>’</w:t>
      </w:r>
      <w:r w:rsidRPr="00147B00">
        <w:rPr>
          <w:rFonts w:eastAsia="Cambria"/>
        </w:rPr>
        <w:t>s been wonderful having the programme and other</w:t>
      </w:r>
      <w:r w:rsidR="00C00C15">
        <w:rPr>
          <w:rFonts w:eastAsia="Cambria"/>
        </w:rPr>
        <w:t xml:space="preserve"> </w:t>
      </w:r>
      <w:r w:rsidRPr="00147B00">
        <w:rPr>
          <w:rFonts w:eastAsia="Cambria"/>
        </w:rPr>
        <w:t>support from Alan. His reflective practice sessions have really helped staff develop ways of coping with residents who have challenging behaviours,</w:t>
      </w:r>
      <w:r w:rsidR="00147B00" w:rsidRPr="00147B00">
        <w:rPr>
          <w:rFonts w:eastAsia="Cambria"/>
        </w:rPr>
        <w:t>’</w:t>
      </w:r>
      <w:r w:rsidRPr="00147B00">
        <w:rPr>
          <w:rFonts w:eastAsia="Cambria"/>
        </w:rPr>
        <w:t xml:space="preserve"> Robyn says.</w:t>
      </w:r>
    </w:p>
    <w:p w:rsidR="00DD2E91" w:rsidRPr="00147B00" w:rsidRDefault="00DD2E91" w:rsidP="00C00C15"/>
    <w:p w:rsidR="00DD2E91" w:rsidRPr="00147B00" w:rsidRDefault="00DD2E91" w:rsidP="00C00C15">
      <w:pPr>
        <w:keepLines/>
        <w:rPr>
          <w:rFonts w:eastAsia="Cambria"/>
        </w:rPr>
      </w:pPr>
      <w:r w:rsidRPr="00147B00">
        <w:rPr>
          <w:rFonts w:eastAsia="Cambria"/>
        </w:rPr>
        <w:t>Lucie Kaal, nurse manager at Christchurch</w:t>
      </w:r>
      <w:r w:rsidR="00147B00" w:rsidRPr="00147B00">
        <w:rPr>
          <w:rFonts w:eastAsia="Cambria"/>
        </w:rPr>
        <w:t>’</w:t>
      </w:r>
      <w:r w:rsidRPr="00147B00">
        <w:rPr>
          <w:rFonts w:eastAsia="Cambria"/>
        </w:rPr>
        <w:t>s Rosewood Rest Home and Hospitals agrees, explaining that the Walking in Another</w:t>
      </w:r>
      <w:r w:rsidR="00147B00" w:rsidRPr="00147B00">
        <w:rPr>
          <w:rFonts w:eastAsia="Cambria"/>
        </w:rPr>
        <w:t>’</w:t>
      </w:r>
      <w:r w:rsidRPr="00147B00">
        <w:rPr>
          <w:rFonts w:eastAsia="Cambria"/>
        </w:rPr>
        <w:t>s</w:t>
      </w:r>
      <w:r w:rsidR="00C00C15">
        <w:rPr>
          <w:rFonts w:eastAsia="Cambria"/>
        </w:rPr>
        <w:t xml:space="preserve"> </w:t>
      </w:r>
      <w:r w:rsidRPr="00147B00">
        <w:rPr>
          <w:rFonts w:eastAsia="Cambria"/>
        </w:rPr>
        <w:t>Shoes programme has supported her rest home</w:t>
      </w:r>
      <w:r w:rsidR="00147B00" w:rsidRPr="00147B00">
        <w:rPr>
          <w:rFonts w:eastAsia="Cambria"/>
        </w:rPr>
        <w:t>’</w:t>
      </w:r>
      <w:r w:rsidRPr="00147B00">
        <w:rPr>
          <w:rFonts w:eastAsia="Cambria"/>
        </w:rPr>
        <w:t xml:space="preserve">s in-service training and general approach to caring for residents. </w:t>
      </w:r>
      <w:r w:rsidR="00147B00" w:rsidRPr="00147B00">
        <w:rPr>
          <w:rFonts w:eastAsia="Cambria"/>
        </w:rPr>
        <w:t>‘</w:t>
      </w:r>
      <w:r w:rsidRPr="00147B00">
        <w:rPr>
          <w:rFonts w:eastAsia="Cambria"/>
        </w:rPr>
        <w:t>Having Alan to help brainstorm resolutions to problems has been awesome,</w:t>
      </w:r>
      <w:r w:rsidR="00147B00" w:rsidRPr="00147B00">
        <w:rPr>
          <w:rFonts w:eastAsia="Cambria"/>
        </w:rPr>
        <w:t>’</w:t>
      </w:r>
      <w:r w:rsidRPr="00147B00">
        <w:rPr>
          <w:rFonts w:eastAsia="Cambria"/>
        </w:rPr>
        <w:t xml:space="preserve"> she says.</w:t>
      </w:r>
    </w:p>
    <w:p w:rsidR="00DD2E91" w:rsidRPr="00147B00" w:rsidRDefault="00DD2E91" w:rsidP="00C00C15"/>
    <w:p w:rsidR="00C00C15" w:rsidRDefault="00DA1CAE" w:rsidP="00C00C15">
      <w:pPr>
        <w:pStyle w:val="Box"/>
        <w:tabs>
          <w:tab w:val="left" w:pos="1134"/>
          <w:tab w:val="left" w:pos="2835"/>
          <w:tab w:val="left" w:pos="3119"/>
        </w:tabs>
        <w:spacing w:before="240"/>
        <w:ind w:left="2836" w:hanging="2552"/>
      </w:pPr>
      <w:r>
        <w:rPr>
          <w:noProof/>
          <w:sz w:val="20"/>
          <w:lang w:eastAsia="en-NZ"/>
        </w:rPr>
        <mc:AlternateContent>
          <mc:Choice Requires="wpg">
            <w:drawing>
              <wp:anchor distT="0" distB="0" distL="114300" distR="114300" simplePos="0" relativeHeight="251656192" behindDoc="0" locked="0" layoutInCell="1" allowOverlap="1">
                <wp:simplePos x="0" y="0"/>
                <wp:positionH relativeFrom="column">
                  <wp:posOffset>139065</wp:posOffset>
                </wp:positionH>
                <wp:positionV relativeFrom="paragraph">
                  <wp:posOffset>247015</wp:posOffset>
                </wp:positionV>
                <wp:extent cx="385445" cy="385445"/>
                <wp:effectExtent l="5715" t="8890" r="8890" b="5715"/>
                <wp:wrapNone/>
                <wp:docPr id="2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907" y="5277"/>
                          <a:chExt cx="607" cy="607"/>
                        </a:xfrm>
                      </wpg:grpSpPr>
                      <wpg:grpSp>
                        <wpg:cNvPr id="25" name="Group 141"/>
                        <wpg:cNvGrpSpPr>
                          <a:grpSpLocks/>
                        </wpg:cNvGrpSpPr>
                        <wpg:grpSpPr bwMode="auto">
                          <a:xfrm>
                            <a:off x="907" y="5277"/>
                            <a:ext cx="607" cy="607"/>
                            <a:chOff x="907" y="851"/>
                            <a:chExt cx="607" cy="607"/>
                          </a:xfrm>
                        </wpg:grpSpPr>
                        <wps:wsp>
                          <wps:cNvPr id="26" name="Freeform 142"/>
                          <wps:cNvSpPr>
                            <a:spLocks/>
                          </wps:cNvSpPr>
                          <wps:spPr bwMode="auto">
                            <a:xfrm>
                              <a:off x="907" y="851"/>
                              <a:ext cx="607" cy="607"/>
                            </a:xfrm>
                            <a:custGeom>
                              <a:avLst/>
                              <a:gdLst>
                                <a:gd name="T0" fmla="+- 0 1210 907"/>
                                <a:gd name="T1" fmla="*/ T0 w 607"/>
                                <a:gd name="T2" fmla="+- 0 851 851"/>
                                <a:gd name="T3" fmla="*/ 851 h 607"/>
                                <a:gd name="T4" fmla="+- 0 1138 907"/>
                                <a:gd name="T5" fmla="*/ T4 w 607"/>
                                <a:gd name="T6" fmla="+- 0 860 851"/>
                                <a:gd name="T7" fmla="*/ 860 h 607"/>
                                <a:gd name="T8" fmla="+- 0 1071 907"/>
                                <a:gd name="T9" fmla="*/ T8 w 607"/>
                                <a:gd name="T10" fmla="+- 0 885 851"/>
                                <a:gd name="T11" fmla="*/ 885 h 607"/>
                                <a:gd name="T12" fmla="+- 0 1013 907"/>
                                <a:gd name="T13" fmla="*/ T12 w 607"/>
                                <a:gd name="T14" fmla="+- 0 924 851"/>
                                <a:gd name="T15" fmla="*/ 924 h 607"/>
                                <a:gd name="T16" fmla="+- 0 966 907"/>
                                <a:gd name="T17" fmla="*/ T16 w 607"/>
                                <a:gd name="T18" fmla="+- 0 975 851"/>
                                <a:gd name="T19" fmla="*/ 975 h 607"/>
                                <a:gd name="T20" fmla="+- 0 931 907"/>
                                <a:gd name="T21" fmla="*/ T20 w 607"/>
                                <a:gd name="T22" fmla="+- 0 1037 851"/>
                                <a:gd name="T23" fmla="*/ 1037 h 607"/>
                                <a:gd name="T24" fmla="+- 0 911 907"/>
                                <a:gd name="T25" fmla="*/ T24 w 607"/>
                                <a:gd name="T26" fmla="+- 0 1105 851"/>
                                <a:gd name="T27" fmla="*/ 1105 h 607"/>
                                <a:gd name="T28" fmla="+- 0 907 907"/>
                                <a:gd name="T29" fmla="*/ T28 w 607"/>
                                <a:gd name="T30" fmla="+- 0 1155 851"/>
                                <a:gd name="T31" fmla="*/ 1155 h 607"/>
                                <a:gd name="T32" fmla="+- 0 908 907"/>
                                <a:gd name="T33" fmla="*/ T32 w 607"/>
                                <a:gd name="T34" fmla="+- 0 1179 851"/>
                                <a:gd name="T35" fmla="*/ 1179 h 607"/>
                                <a:gd name="T36" fmla="+- 0 923 907"/>
                                <a:gd name="T37" fmla="*/ T36 w 607"/>
                                <a:gd name="T38" fmla="+- 0 1250 851"/>
                                <a:gd name="T39" fmla="*/ 1250 h 607"/>
                                <a:gd name="T40" fmla="+- 0 953 907"/>
                                <a:gd name="T41" fmla="*/ T40 w 607"/>
                                <a:gd name="T42" fmla="+- 0 1314 851"/>
                                <a:gd name="T43" fmla="*/ 1314 h 607"/>
                                <a:gd name="T44" fmla="+- 0 996 907"/>
                                <a:gd name="T45" fmla="*/ T44 w 607"/>
                                <a:gd name="T46" fmla="+- 0 1369 851"/>
                                <a:gd name="T47" fmla="*/ 1369 h 607"/>
                                <a:gd name="T48" fmla="+- 0 1051 907"/>
                                <a:gd name="T49" fmla="*/ T48 w 607"/>
                                <a:gd name="T50" fmla="+- 0 1412 851"/>
                                <a:gd name="T51" fmla="*/ 1412 h 607"/>
                                <a:gd name="T52" fmla="+- 0 1115 907"/>
                                <a:gd name="T53" fmla="*/ T52 w 607"/>
                                <a:gd name="T54" fmla="+- 0 1442 851"/>
                                <a:gd name="T55" fmla="*/ 1442 h 607"/>
                                <a:gd name="T56" fmla="+- 0 1186 907"/>
                                <a:gd name="T57" fmla="*/ T56 w 607"/>
                                <a:gd name="T58" fmla="+- 0 1457 851"/>
                                <a:gd name="T59" fmla="*/ 1457 h 607"/>
                                <a:gd name="T60" fmla="+- 0 1210 907"/>
                                <a:gd name="T61" fmla="*/ T60 w 607"/>
                                <a:gd name="T62" fmla="+- 0 1458 851"/>
                                <a:gd name="T63" fmla="*/ 1458 h 607"/>
                                <a:gd name="T64" fmla="+- 0 1235 907"/>
                                <a:gd name="T65" fmla="*/ T64 w 607"/>
                                <a:gd name="T66" fmla="+- 0 1457 851"/>
                                <a:gd name="T67" fmla="*/ 1457 h 607"/>
                                <a:gd name="T68" fmla="+- 0 1306 907"/>
                                <a:gd name="T69" fmla="*/ T68 w 607"/>
                                <a:gd name="T70" fmla="+- 0 1442 851"/>
                                <a:gd name="T71" fmla="*/ 1442 h 607"/>
                                <a:gd name="T72" fmla="+- 0 1370 907"/>
                                <a:gd name="T73" fmla="*/ T72 w 607"/>
                                <a:gd name="T74" fmla="+- 0 1412 851"/>
                                <a:gd name="T75" fmla="*/ 1412 h 607"/>
                                <a:gd name="T76" fmla="+- 0 1425 907"/>
                                <a:gd name="T77" fmla="*/ T76 w 607"/>
                                <a:gd name="T78" fmla="+- 0 1369 851"/>
                                <a:gd name="T79" fmla="*/ 1369 h 607"/>
                                <a:gd name="T80" fmla="+- 0 1468 907"/>
                                <a:gd name="T81" fmla="*/ T80 w 607"/>
                                <a:gd name="T82" fmla="+- 0 1314 851"/>
                                <a:gd name="T83" fmla="*/ 1314 h 607"/>
                                <a:gd name="T84" fmla="+- 0 1498 907"/>
                                <a:gd name="T85" fmla="*/ T84 w 607"/>
                                <a:gd name="T86" fmla="+- 0 1250 851"/>
                                <a:gd name="T87" fmla="*/ 1250 h 607"/>
                                <a:gd name="T88" fmla="+- 0 1513 907"/>
                                <a:gd name="T89" fmla="*/ T88 w 607"/>
                                <a:gd name="T90" fmla="+- 0 1179 851"/>
                                <a:gd name="T91" fmla="*/ 1179 h 607"/>
                                <a:gd name="T92" fmla="+- 0 1514 907"/>
                                <a:gd name="T93" fmla="*/ T92 w 607"/>
                                <a:gd name="T94" fmla="+- 0 1155 851"/>
                                <a:gd name="T95" fmla="*/ 1155 h 607"/>
                                <a:gd name="T96" fmla="+- 0 1513 907"/>
                                <a:gd name="T97" fmla="*/ T96 w 607"/>
                                <a:gd name="T98" fmla="+- 0 1130 851"/>
                                <a:gd name="T99" fmla="*/ 1130 h 607"/>
                                <a:gd name="T100" fmla="+- 0 1498 907"/>
                                <a:gd name="T101" fmla="*/ T100 w 607"/>
                                <a:gd name="T102" fmla="+- 0 1059 851"/>
                                <a:gd name="T103" fmla="*/ 1059 h 607"/>
                                <a:gd name="T104" fmla="+- 0 1468 907"/>
                                <a:gd name="T105" fmla="*/ T104 w 607"/>
                                <a:gd name="T106" fmla="+- 0 995 851"/>
                                <a:gd name="T107" fmla="*/ 995 h 607"/>
                                <a:gd name="T108" fmla="+- 0 1425 907"/>
                                <a:gd name="T109" fmla="*/ T108 w 607"/>
                                <a:gd name="T110" fmla="+- 0 940 851"/>
                                <a:gd name="T111" fmla="*/ 940 h 607"/>
                                <a:gd name="T112" fmla="+- 0 1370 907"/>
                                <a:gd name="T113" fmla="*/ T112 w 607"/>
                                <a:gd name="T114" fmla="+- 0 897 851"/>
                                <a:gd name="T115" fmla="*/ 897 h 607"/>
                                <a:gd name="T116" fmla="+- 0 1306 907"/>
                                <a:gd name="T117" fmla="*/ T116 w 607"/>
                                <a:gd name="T118" fmla="+- 0 867 851"/>
                                <a:gd name="T119" fmla="*/ 867 h 607"/>
                                <a:gd name="T120" fmla="+- 0 1235 907"/>
                                <a:gd name="T121" fmla="*/ T120 w 607"/>
                                <a:gd name="T122" fmla="+- 0 852 851"/>
                                <a:gd name="T123" fmla="*/ 852 h 607"/>
                                <a:gd name="T124" fmla="+- 0 1210 907"/>
                                <a:gd name="T125" fmla="*/ T124 w 607"/>
                                <a:gd name="T126" fmla="+- 0 851 851"/>
                                <a:gd name="T127" fmla="*/ 851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7" h="607">
                                  <a:moveTo>
                                    <a:pt x="303" y="0"/>
                                  </a:moveTo>
                                  <a:lnTo>
                                    <a:pt x="231" y="9"/>
                                  </a:lnTo>
                                  <a:lnTo>
                                    <a:pt x="164" y="34"/>
                                  </a:lnTo>
                                  <a:lnTo>
                                    <a:pt x="106" y="73"/>
                                  </a:lnTo>
                                  <a:lnTo>
                                    <a:pt x="59" y="124"/>
                                  </a:lnTo>
                                  <a:lnTo>
                                    <a:pt x="24" y="186"/>
                                  </a:lnTo>
                                  <a:lnTo>
                                    <a:pt x="4" y="254"/>
                                  </a:lnTo>
                                  <a:lnTo>
                                    <a:pt x="0" y="304"/>
                                  </a:lnTo>
                                  <a:lnTo>
                                    <a:pt x="1" y="328"/>
                                  </a:lnTo>
                                  <a:lnTo>
                                    <a:pt x="16" y="399"/>
                                  </a:lnTo>
                                  <a:lnTo>
                                    <a:pt x="46" y="463"/>
                                  </a:lnTo>
                                  <a:lnTo>
                                    <a:pt x="89" y="518"/>
                                  </a:lnTo>
                                  <a:lnTo>
                                    <a:pt x="144" y="561"/>
                                  </a:lnTo>
                                  <a:lnTo>
                                    <a:pt x="208" y="591"/>
                                  </a:lnTo>
                                  <a:lnTo>
                                    <a:pt x="279" y="606"/>
                                  </a:lnTo>
                                  <a:lnTo>
                                    <a:pt x="303" y="607"/>
                                  </a:lnTo>
                                  <a:lnTo>
                                    <a:pt x="328" y="606"/>
                                  </a:lnTo>
                                  <a:lnTo>
                                    <a:pt x="399" y="591"/>
                                  </a:lnTo>
                                  <a:lnTo>
                                    <a:pt x="463" y="561"/>
                                  </a:lnTo>
                                  <a:lnTo>
                                    <a:pt x="518" y="518"/>
                                  </a:lnTo>
                                  <a:lnTo>
                                    <a:pt x="561" y="463"/>
                                  </a:lnTo>
                                  <a:lnTo>
                                    <a:pt x="591" y="399"/>
                                  </a:lnTo>
                                  <a:lnTo>
                                    <a:pt x="606" y="328"/>
                                  </a:lnTo>
                                  <a:lnTo>
                                    <a:pt x="607" y="304"/>
                                  </a:lnTo>
                                  <a:lnTo>
                                    <a:pt x="606" y="279"/>
                                  </a:lnTo>
                                  <a:lnTo>
                                    <a:pt x="591" y="208"/>
                                  </a:lnTo>
                                  <a:lnTo>
                                    <a:pt x="561" y="144"/>
                                  </a:lnTo>
                                  <a:lnTo>
                                    <a:pt x="518" y="89"/>
                                  </a:lnTo>
                                  <a:lnTo>
                                    <a:pt x="463" y="46"/>
                                  </a:lnTo>
                                  <a:lnTo>
                                    <a:pt x="399" y="16"/>
                                  </a:lnTo>
                                  <a:lnTo>
                                    <a:pt x="328" y="1"/>
                                  </a:lnTo>
                                  <a:lnTo>
                                    <a:pt x="303" y="0"/>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43"/>
                        <wpg:cNvGrpSpPr>
                          <a:grpSpLocks/>
                        </wpg:cNvGrpSpPr>
                        <wpg:grpSpPr bwMode="auto">
                          <a:xfrm>
                            <a:off x="998" y="5449"/>
                            <a:ext cx="327" cy="271"/>
                            <a:chOff x="998" y="1023"/>
                            <a:chExt cx="327" cy="271"/>
                          </a:xfrm>
                        </wpg:grpSpPr>
                        <wps:wsp>
                          <wps:cNvPr id="28" name="Freeform 144"/>
                          <wps:cNvSpPr>
                            <a:spLocks/>
                          </wps:cNvSpPr>
                          <wps:spPr bwMode="auto">
                            <a:xfrm>
                              <a:off x="998" y="1023"/>
                              <a:ext cx="327" cy="271"/>
                            </a:xfrm>
                            <a:custGeom>
                              <a:avLst/>
                              <a:gdLst>
                                <a:gd name="T0" fmla="+- 0 1055 998"/>
                                <a:gd name="T1" fmla="*/ T0 w 327"/>
                                <a:gd name="T2" fmla="+- 0 1023 1023"/>
                                <a:gd name="T3" fmla="*/ 1023 h 271"/>
                                <a:gd name="T4" fmla="+- 0 1022 998"/>
                                <a:gd name="T5" fmla="*/ T4 w 327"/>
                                <a:gd name="T6" fmla="+- 0 1024 1023"/>
                                <a:gd name="T7" fmla="*/ 1024 h 271"/>
                                <a:gd name="T8" fmla="+- 0 1005 998"/>
                                <a:gd name="T9" fmla="*/ T8 w 327"/>
                                <a:gd name="T10" fmla="+- 0 1030 1023"/>
                                <a:gd name="T11" fmla="*/ 1030 h 271"/>
                                <a:gd name="T12" fmla="+- 0 999 998"/>
                                <a:gd name="T13" fmla="*/ T12 w 327"/>
                                <a:gd name="T14" fmla="+- 0 1046 1023"/>
                                <a:gd name="T15" fmla="*/ 1046 h 271"/>
                                <a:gd name="T16" fmla="+- 0 998 998"/>
                                <a:gd name="T17" fmla="*/ T16 w 327"/>
                                <a:gd name="T18" fmla="+- 0 1079 1023"/>
                                <a:gd name="T19" fmla="*/ 1079 h 271"/>
                                <a:gd name="T20" fmla="+- 0 998 998"/>
                                <a:gd name="T21" fmla="*/ T20 w 327"/>
                                <a:gd name="T22" fmla="+- 0 1237 1023"/>
                                <a:gd name="T23" fmla="*/ 1237 h 271"/>
                                <a:gd name="T24" fmla="+- 0 999 998"/>
                                <a:gd name="T25" fmla="*/ T24 w 327"/>
                                <a:gd name="T26" fmla="+- 0 1269 1023"/>
                                <a:gd name="T27" fmla="*/ 1269 h 271"/>
                                <a:gd name="T28" fmla="+- 0 1005 998"/>
                                <a:gd name="T29" fmla="*/ T28 w 327"/>
                                <a:gd name="T30" fmla="+- 0 1286 1023"/>
                                <a:gd name="T31" fmla="*/ 1286 h 271"/>
                                <a:gd name="T32" fmla="+- 0 1022 998"/>
                                <a:gd name="T33" fmla="*/ T32 w 327"/>
                                <a:gd name="T34" fmla="+- 0 1292 1023"/>
                                <a:gd name="T35" fmla="*/ 1292 h 271"/>
                                <a:gd name="T36" fmla="+- 0 1054 998"/>
                                <a:gd name="T37" fmla="*/ T36 w 327"/>
                                <a:gd name="T38" fmla="+- 0 1293 1023"/>
                                <a:gd name="T39" fmla="*/ 1293 h 271"/>
                                <a:gd name="T40" fmla="+- 0 1268 998"/>
                                <a:gd name="T41" fmla="*/ T40 w 327"/>
                                <a:gd name="T42" fmla="+- 0 1293 1023"/>
                                <a:gd name="T43" fmla="*/ 1293 h 271"/>
                                <a:gd name="T44" fmla="+- 0 1301 998"/>
                                <a:gd name="T45" fmla="*/ T44 w 327"/>
                                <a:gd name="T46" fmla="+- 0 1292 1023"/>
                                <a:gd name="T47" fmla="*/ 1292 h 271"/>
                                <a:gd name="T48" fmla="+- 0 1318 998"/>
                                <a:gd name="T49" fmla="*/ T48 w 327"/>
                                <a:gd name="T50" fmla="+- 0 1286 1023"/>
                                <a:gd name="T51" fmla="*/ 1286 h 271"/>
                                <a:gd name="T52" fmla="+- 0 1324 998"/>
                                <a:gd name="T53" fmla="*/ T52 w 327"/>
                                <a:gd name="T54" fmla="+- 0 1270 1023"/>
                                <a:gd name="T55" fmla="*/ 1270 h 271"/>
                                <a:gd name="T56" fmla="+- 0 1325 998"/>
                                <a:gd name="T57" fmla="*/ T56 w 327"/>
                                <a:gd name="T58" fmla="+- 0 1237 1023"/>
                                <a:gd name="T59" fmla="*/ 1237 h 271"/>
                                <a:gd name="T60" fmla="+- 0 1325 998"/>
                                <a:gd name="T61" fmla="*/ T60 w 327"/>
                                <a:gd name="T62" fmla="+- 0 1079 1023"/>
                                <a:gd name="T63" fmla="*/ 1079 h 271"/>
                                <a:gd name="T64" fmla="+- 0 1301 998"/>
                                <a:gd name="T65" fmla="*/ T64 w 327"/>
                                <a:gd name="T66" fmla="+- 0 1024 1023"/>
                                <a:gd name="T67" fmla="*/ 1024 h 271"/>
                                <a:gd name="T68" fmla="+- 0 1055 998"/>
                                <a:gd name="T69" fmla="*/ T68 w 327"/>
                                <a:gd name="T70" fmla="+- 0 1023 1023"/>
                                <a:gd name="T71" fmla="*/ 1023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7" h="271">
                                  <a:moveTo>
                                    <a:pt x="57" y="0"/>
                                  </a:moveTo>
                                  <a:lnTo>
                                    <a:pt x="24" y="1"/>
                                  </a:lnTo>
                                  <a:lnTo>
                                    <a:pt x="7" y="7"/>
                                  </a:lnTo>
                                  <a:lnTo>
                                    <a:pt x="1" y="23"/>
                                  </a:lnTo>
                                  <a:lnTo>
                                    <a:pt x="0" y="56"/>
                                  </a:lnTo>
                                  <a:lnTo>
                                    <a:pt x="0" y="214"/>
                                  </a:lnTo>
                                  <a:lnTo>
                                    <a:pt x="1" y="246"/>
                                  </a:lnTo>
                                  <a:lnTo>
                                    <a:pt x="7" y="263"/>
                                  </a:lnTo>
                                  <a:lnTo>
                                    <a:pt x="24" y="269"/>
                                  </a:lnTo>
                                  <a:lnTo>
                                    <a:pt x="56" y="270"/>
                                  </a:lnTo>
                                  <a:lnTo>
                                    <a:pt x="270" y="270"/>
                                  </a:lnTo>
                                  <a:lnTo>
                                    <a:pt x="303" y="269"/>
                                  </a:lnTo>
                                  <a:lnTo>
                                    <a:pt x="320" y="263"/>
                                  </a:lnTo>
                                  <a:lnTo>
                                    <a:pt x="326" y="247"/>
                                  </a:lnTo>
                                  <a:lnTo>
                                    <a:pt x="327" y="214"/>
                                  </a:lnTo>
                                  <a:lnTo>
                                    <a:pt x="327" y="56"/>
                                  </a:lnTo>
                                  <a:lnTo>
                                    <a:pt x="303" y="1"/>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45"/>
                        <wpg:cNvGrpSpPr>
                          <a:grpSpLocks/>
                        </wpg:cNvGrpSpPr>
                        <wpg:grpSpPr bwMode="auto">
                          <a:xfrm>
                            <a:off x="1332" y="5477"/>
                            <a:ext cx="101" cy="209"/>
                            <a:chOff x="1332" y="1051"/>
                            <a:chExt cx="101" cy="209"/>
                          </a:xfrm>
                        </wpg:grpSpPr>
                        <wps:wsp>
                          <wps:cNvPr id="30" name="Freeform 146"/>
                          <wps:cNvSpPr>
                            <a:spLocks/>
                          </wps:cNvSpPr>
                          <wps:spPr bwMode="auto">
                            <a:xfrm>
                              <a:off x="1332" y="1051"/>
                              <a:ext cx="101" cy="209"/>
                            </a:xfrm>
                            <a:custGeom>
                              <a:avLst/>
                              <a:gdLst>
                                <a:gd name="T0" fmla="+- 0 1433 1332"/>
                                <a:gd name="T1" fmla="*/ T0 w 101"/>
                                <a:gd name="T2" fmla="+- 0 1051 1051"/>
                                <a:gd name="T3" fmla="*/ 1051 h 209"/>
                                <a:gd name="T4" fmla="+- 0 1332 1332"/>
                                <a:gd name="T5" fmla="*/ T4 w 101"/>
                                <a:gd name="T6" fmla="+- 0 1113 1051"/>
                                <a:gd name="T7" fmla="*/ 1113 h 209"/>
                                <a:gd name="T8" fmla="+- 0 1334 1332"/>
                                <a:gd name="T9" fmla="*/ T8 w 101"/>
                                <a:gd name="T10" fmla="+- 0 1201 1051"/>
                                <a:gd name="T11" fmla="*/ 1201 h 209"/>
                                <a:gd name="T12" fmla="+- 0 1433 1332"/>
                                <a:gd name="T13" fmla="*/ T12 w 101"/>
                                <a:gd name="T14" fmla="+- 0 1260 1051"/>
                                <a:gd name="T15" fmla="*/ 1260 h 209"/>
                                <a:gd name="T16" fmla="+- 0 1433 1332"/>
                                <a:gd name="T17" fmla="*/ T16 w 101"/>
                                <a:gd name="T18" fmla="+- 0 1051 1051"/>
                                <a:gd name="T19" fmla="*/ 1051 h 209"/>
                              </a:gdLst>
                              <a:ahLst/>
                              <a:cxnLst>
                                <a:cxn ang="0">
                                  <a:pos x="T1" y="T3"/>
                                </a:cxn>
                                <a:cxn ang="0">
                                  <a:pos x="T5" y="T7"/>
                                </a:cxn>
                                <a:cxn ang="0">
                                  <a:pos x="T9" y="T11"/>
                                </a:cxn>
                                <a:cxn ang="0">
                                  <a:pos x="T13" y="T15"/>
                                </a:cxn>
                                <a:cxn ang="0">
                                  <a:pos x="T17" y="T19"/>
                                </a:cxn>
                              </a:cxnLst>
                              <a:rect l="0" t="0" r="r" b="b"/>
                              <a:pathLst>
                                <a:path w="101" h="209">
                                  <a:moveTo>
                                    <a:pt x="101" y="0"/>
                                  </a:moveTo>
                                  <a:lnTo>
                                    <a:pt x="0" y="62"/>
                                  </a:lnTo>
                                  <a:lnTo>
                                    <a:pt x="2" y="150"/>
                                  </a:lnTo>
                                  <a:lnTo>
                                    <a:pt x="101" y="209"/>
                                  </a:lnTo>
                                  <a:lnTo>
                                    <a:pt x="10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8327B" id="Group 140" o:spid="_x0000_s1026" style="position:absolute;margin-left:10.95pt;margin-top:19.45pt;width:30.35pt;height:30.35pt;z-index:251656192" coordorigin="907,5277" coordsize="6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">
                <v:group id="Group 141" o:spid="_x0000_s1027" style="position:absolute;left:907;top:5277;width:607;height:607" coordorigin="907,851" coordsize="60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2" o:spid="_x0000_s1028" style="position:absolute;left:907;top:851;width:607;height:607;visibility:visible;mso-wrap-style:square;v-text-anchor:top" coordsize="60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2diMQA&#10;AADbAAAADwAAAGRycy9kb3ducmV2LnhtbESPQWvCQBSE74L/YXmCF6mbCtWSZiNiLbS3RkU8vmaf&#10;STD7NuxuNf57t1DwOMzMN0y27E0rLuR8Y1nB8zQBQVxa3XClYL/7eHoF4QOyxtYyKbiRh2U+HGSY&#10;anvlgi7bUIkIYZ+igjqELpXSlzUZ9FPbEUfvZJ3BEKWrpHZ4jXDTylmSzKXBhuNCjR2tayrP21+j&#10;4Ou4OL8UVGzeD/v15NvpH6kTp9R41K/eQATqwyP83/7UCmZz+Ps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NnYjEAAAA2wAAAA8AAAAAAAAAAAAAAAAAmAIAAGRycy9k&#10;b3ducmV2LnhtbFBLBQYAAAAABAAEAPUAAACJAwAAAAA=&#10;" path="m303,l231,9,164,34,106,73,59,124,24,186,4,254,,304r1,24l16,399r30,64l89,518r55,43l208,591r71,15l303,607r25,-1l399,591r64,-30l518,518r43,-55l591,399r15,-71l607,304r-1,-25l591,208,561,144,518,89,463,46,399,16,328,1,303,e" fillcolor="#78a22f" stroked="f">
                    <v:path arrowok="t" o:connecttype="custom" o:connectlocs="303,851;231,860;164,885;106,924;59,975;24,1037;4,1105;0,1155;1,1179;16,1250;46,1314;89,1369;144,1412;208,1442;279,1457;303,1458;328,1457;399,1442;463,1412;518,1369;561,1314;591,1250;606,1179;607,1155;606,1130;591,1059;561,995;518,940;463,897;399,867;328,852;303,851" o:connectangles="0,0,0,0,0,0,0,0,0,0,0,0,0,0,0,0,0,0,0,0,0,0,0,0,0,0,0,0,0,0,0,0"/>
                  </v:shape>
                </v:group>
                <v:group id="Group 143" o:spid="_x0000_s1029" style="position:absolute;left:998;top:5449;width:327;height:271" coordorigin="998,1023" coordsize="32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44" o:spid="_x0000_s1030" style="position:absolute;left:998;top:1023;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HH8EA&#10;AADbAAAADwAAAGRycy9kb3ducmV2LnhtbERPvU7DMBDeK/EO1iGxNU4zAErjVlVRQxYG0j7ANb4m&#10;Ue1zZJs28PR4QGL89P1X29kacSMfRscKVlkOgrhzeuRewel4WL6CCBFZo3FMCr4pwHbzsKiw1O7O&#10;n3RrYy9SCIcSFQwxTqWUoRvIYsjcRJy4i/MWY4K+l9rjPYVbI4s8f5YWR04NA060H6i7tl9WwUud&#10;m9rX81icivPH4f3n2FzMm1JPj/NuDSLSHP/Ff+5GKyjS2P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Ghx/BAAAA2wAAAA8AAAAAAAAAAAAAAAAAmAIAAGRycy9kb3du&#10;cmV2LnhtbFBLBQYAAAAABAAEAPUAAACGAwAAAAA=&#10;" path="m57,l24,1,7,7,1,23,,56,,214r1,32l7,263r17,6l56,270r214,l303,269r17,-6l326,247r1,-33l327,56,303,1,57,e" stroked="f">
                    <v:path arrowok="t" o:connecttype="custom" o:connectlocs="57,1023;24,1024;7,1030;1,1046;0,1079;0,1237;1,1269;7,1286;24,1292;56,1293;270,1293;303,1292;320,1286;326,1270;327,1237;327,1079;303,1024;57,1023" o:connectangles="0,0,0,0,0,0,0,0,0,0,0,0,0,0,0,0,0,0"/>
                  </v:shape>
                </v:group>
                <v:group id="Group 145" o:spid="_x0000_s1031" style="position:absolute;left:1332;top:5477;width:101;height:209" coordorigin="1332,1051" coordsize="10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6" o:spid="_x0000_s1032" style="position:absolute;left:1332;top:1051;width:101;height:209;visibility:visible;mso-wrap-style:square;v-text-anchor:top" coordsize="10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5JPcMA&#10;AADbAAAADwAAAGRycy9kb3ducmV2LnhtbERPy2rCQBTdF/yH4QrdFJ2kLSKpoxih0FK68EndXTPX&#10;JJi5EzPTJP17Z1FweTjv2aI3lWipcaVlBfE4AkGcWV1yrmC3fR9NQTiPrLGyTAr+yMFiPniYYaJt&#10;x2tqNz4XIYRdggoK7+tESpcVZNCNbU0cuLNtDPoAm1zqBrsQbir5HEUTabDk0FBgTauCssvm1yhI&#10;v67HCx7p82f/HR/Wp5Rer+ZJqcdhv3wD4an3d/G/+0MreAnrw5fw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5JPcMAAADbAAAADwAAAAAAAAAAAAAAAACYAgAAZHJzL2Rv&#10;d25yZXYueG1sUEsFBgAAAAAEAAQA9QAAAIgDAAAAAA==&#10;" path="m101,l,62r2,88l101,209,101,e" stroked="f">
                    <v:path arrowok="t" o:connecttype="custom" o:connectlocs="101,1051;0,1113;2,1201;101,1260;101,1051" o:connectangles="0,0,0,0,0"/>
                  </v:shape>
                </v:group>
              </v:group>
            </w:pict>
          </mc:Fallback>
        </mc:AlternateContent>
      </w:r>
      <w:r w:rsidR="00C00C15">
        <w:tab/>
      </w:r>
      <w:r w:rsidR="00C00C15" w:rsidRPr="00147B00">
        <w:t>Watch the video</w:t>
      </w:r>
      <w:r w:rsidR="00C00C15">
        <w:tab/>
      </w:r>
      <w:r w:rsidR="00C00C15" w:rsidRPr="00147B00">
        <w:t>–</w:t>
      </w:r>
      <w:r w:rsidR="00C00C15">
        <w:tab/>
        <w:t>Nurses take a new look at dementia care</w:t>
      </w:r>
      <w:r w:rsidR="00C00C15">
        <w:br/>
        <w:t>–</w:t>
      </w:r>
      <w:r w:rsidR="00C00C15">
        <w:tab/>
        <w:t>New graduates thriving thanks to extra support</w:t>
      </w:r>
    </w:p>
    <w:p w:rsidR="00C00C15" w:rsidRDefault="00C00C15" w:rsidP="00C00C15">
      <w:pPr>
        <w:pStyle w:val="Box"/>
        <w:tabs>
          <w:tab w:val="left" w:pos="1134"/>
          <w:tab w:val="left" w:pos="2835"/>
          <w:tab w:val="left" w:pos="3119"/>
        </w:tabs>
        <w:spacing w:before="0" w:after="240"/>
        <w:ind w:left="2835" w:hanging="2551"/>
        <w:rPr>
          <w:szCs w:val="22"/>
        </w:rPr>
      </w:pPr>
      <w:r>
        <w:rPr>
          <w:szCs w:val="22"/>
        </w:rPr>
        <w:tab/>
      </w:r>
      <w:hyperlink r:id="rId21">
        <w:r w:rsidRPr="006B2741">
          <w:rPr>
            <w:szCs w:val="22"/>
          </w:rPr>
          <w:t>www.health.govt.nz/agedcarevideo</w:t>
        </w:r>
      </w:hyperlink>
    </w:p>
    <w:p w:rsidR="00DD2E91" w:rsidRPr="00147B00" w:rsidRDefault="00DD2E91" w:rsidP="00DD2E91">
      <w:pPr>
        <w:spacing w:before="14" w:line="240" w:lineRule="exact"/>
        <w:rPr>
          <w:sz w:val="24"/>
          <w:szCs w:val="24"/>
        </w:rPr>
      </w:pPr>
    </w:p>
    <w:p w:rsidR="00DD2E91" w:rsidRPr="00147B00" w:rsidRDefault="00C00C15" w:rsidP="00C00C15">
      <w:pPr>
        <w:pStyle w:val="Heading1"/>
      </w:pPr>
      <w:r>
        <w:br w:type="page"/>
      </w:r>
      <w:bookmarkStart w:id="11" w:name="_Toc366747387"/>
      <w:r w:rsidR="00DD2E91" w:rsidRPr="00147B00">
        <w:t>Strong partnerships built across the aged-care sector</w:t>
      </w:r>
      <w:bookmarkEnd w:id="11"/>
    </w:p>
    <w:p w:rsidR="00DD2E91" w:rsidRPr="00147B00" w:rsidRDefault="00DD2E91" w:rsidP="0089260B">
      <w:r w:rsidRPr="00147B00">
        <w:t>Waitemata District Health Board</w:t>
      </w:r>
      <w:r w:rsidR="00147B00" w:rsidRPr="00147B00">
        <w:t>’</w:t>
      </w:r>
      <w:r w:rsidRPr="00147B00">
        <w:t>s (WDHB</w:t>
      </w:r>
      <w:r w:rsidR="00147B00" w:rsidRPr="00147B00">
        <w:t>’</w:t>
      </w:r>
      <w:r w:rsidRPr="00147B00">
        <w:t>s) Residential Aged Care Integration Programme (RACIP) emerged after Dr Michal Boyd, a nurse practitioner, was appointed as clinical leader of Community Services for Older People.</w:t>
      </w:r>
    </w:p>
    <w:p w:rsidR="00DD2E91" w:rsidRPr="00147B00" w:rsidRDefault="00DD2E91" w:rsidP="0089260B"/>
    <w:p w:rsidR="00DD2E91" w:rsidRPr="00147B00" w:rsidRDefault="00DD2E91" w:rsidP="0089260B">
      <w:r w:rsidRPr="00147B00">
        <w:t>Appointment to the position enabled Michal to develop RACIP, with the aim</w:t>
      </w:r>
      <w:r w:rsidR="00147B00" w:rsidRPr="00147B00">
        <w:t xml:space="preserve"> </w:t>
      </w:r>
      <w:r w:rsidRPr="00147B00">
        <w:t>of fostering a stronger partnership between DHBs and aged-care providers, leading to better care through a more connected approach to caring for older people.</w:t>
      </w:r>
    </w:p>
    <w:p w:rsidR="00DD2E91" w:rsidRPr="00147B00" w:rsidRDefault="00DD2E91" w:rsidP="0089260B"/>
    <w:p w:rsidR="00DD2E91" w:rsidRPr="00147B00" w:rsidRDefault="00147B00" w:rsidP="0089260B">
      <w:r w:rsidRPr="00147B00">
        <w:t>‘</w:t>
      </w:r>
      <w:r w:rsidR="00DD2E91" w:rsidRPr="00147B00">
        <w:t>We</w:t>
      </w:r>
      <w:r w:rsidRPr="00147B00">
        <w:t>’</w:t>
      </w:r>
      <w:r w:rsidR="00DD2E91" w:rsidRPr="00147B00">
        <w:t>d go into these facilities and do the assessments, but we weren</w:t>
      </w:r>
      <w:r w:rsidRPr="00147B00">
        <w:t>’</w:t>
      </w:r>
      <w:r w:rsidR="00DD2E91" w:rsidRPr="00147B00">
        <w:t>t using our</w:t>
      </w:r>
      <w:r w:rsidRPr="00147B00">
        <w:t xml:space="preserve"> </w:t>
      </w:r>
      <w:r w:rsidR="00DD2E91" w:rsidRPr="00147B00">
        <w:t>gerontology expertise to support the nursing staff.</w:t>
      </w:r>
      <w:r w:rsidRPr="00147B00">
        <w:t xml:space="preserve"> </w:t>
      </w:r>
      <w:r w:rsidR="00DD2E91" w:rsidRPr="00147B00">
        <w:t>We thought that it would be really good</w:t>
      </w:r>
      <w:r w:rsidRPr="00147B00">
        <w:t xml:space="preserve"> </w:t>
      </w:r>
      <w:r w:rsidR="00DD2E91" w:rsidRPr="00147B00">
        <w:t>if we integrated with the aged residential care (ARC) providers because we</w:t>
      </w:r>
      <w:r w:rsidRPr="00147B00">
        <w:t>’</w:t>
      </w:r>
      <w:r w:rsidR="00DD2E91" w:rsidRPr="00147B00">
        <w:t>ve got a lot of specialist gerontology knowledge and they</w:t>
      </w:r>
      <w:r w:rsidRPr="00147B00">
        <w:t>’</w:t>
      </w:r>
      <w:r w:rsidR="00DD2E91" w:rsidRPr="00147B00">
        <w:t>ve got a lot of knowledge about</w:t>
      </w:r>
      <w:r w:rsidR="0089260B">
        <w:t xml:space="preserve"> </w:t>
      </w:r>
      <w:r w:rsidR="00DD2E91" w:rsidRPr="00147B00">
        <w:t>looking after frail older people in aged care. So it</w:t>
      </w:r>
      <w:r w:rsidRPr="00147B00">
        <w:t>’</w:t>
      </w:r>
      <w:r w:rsidR="00DD2E91" w:rsidRPr="00147B00">
        <w:t>s about working together – combining our</w:t>
      </w:r>
      <w:r w:rsidRPr="00147B00">
        <w:t xml:space="preserve"> </w:t>
      </w:r>
      <w:r w:rsidR="00DD2E91" w:rsidRPr="00147B00">
        <w:t>skill sets,</w:t>
      </w:r>
      <w:r w:rsidRPr="00147B00">
        <w:t>’</w:t>
      </w:r>
      <w:r w:rsidR="00DD2E91" w:rsidRPr="00147B00">
        <w:t xml:space="preserve"> Michal says.</w:t>
      </w:r>
    </w:p>
    <w:p w:rsidR="00DD2E91" w:rsidRPr="00147B00" w:rsidRDefault="00DD2E91" w:rsidP="0089260B"/>
    <w:p w:rsidR="00DD2E91" w:rsidRPr="00147B00" w:rsidRDefault="00DD2E91" w:rsidP="0089260B">
      <w:r w:rsidRPr="00147B00">
        <w:t>From the outset, the gerentology nurse specialist (GNS) team knew that, to make the integration project successful, they needed to work on a partnership basis. This</w:t>
      </w:r>
      <w:r w:rsidR="00147B00" w:rsidRPr="00147B00">
        <w:t xml:space="preserve"> </w:t>
      </w:r>
      <w:r w:rsidRPr="00147B00">
        <w:t>included gaining the trust and</w:t>
      </w:r>
      <w:r w:rsidR="0089260B">
        <w:t xml:space="preserve"> </w:t>
      </w:r>
      <w:r w:rsidRPr="00147B00">
        <w:t>confidence of the aged-care facility staff.</w:t>
      </w:r>
      <w:r w:rsidR="00147B00" w:rsidRPr="00147B00">
        <w:t xml:space="preserve"> ‘</w:t>
      </w:r>
      <w:r w:rsidRPr="00147B00">
        <w:t>It</w:t>
      </w:r>
      <w:r w:rsidR="00147B00" w:rsidRPr="00147B00">
        <w:t>’</w:t>
      </w:r>
      <w:r w:rsidRPr="00147B00">
        <w:t>s really important that we acknowledge their skills</w:t>
      </w:r>
      <w:r w:rsidR="00147B00" w:rsidRPr="00147B00">
        <w:t xml:space="preserve"> </w:t>
      </w:r>
      <w:r w:rsidRPr="00147B00">
        <w:t>and knowledge – we</w:t>
      </w:r>
      <w:r w:rsidR="00147B00" w:rsidRPr="00147B00">
        <w:t>’</w:t>
      </w:r>
      <w:r w:rsidRPr="00147B00">
        <w:t>re just here to support them and to help integrate aged care and DHB services,</w:t>
      </w:r>
      <w:r w:rsidR="00147B00" w:rsidRPr="00147B00">
        <w:t>’</w:t>
      </w:r>
      <w:r w:rsidRPr="00147B00">
        <w:t xml:space="preserve"> Michal says.</w:t>
      </w:r>
    </w:p>
    <w:p w:rsidR="00DD2E91" w:rsidRPr="00147B00" w:rsidRDefault="00DD2E91" w:rsidP="0089260B"/>
    <w:p w:rsidR="00DD2E91" w:rsidRPr="00147B00" w:rsidRDefault="00DD2E91" w:rsidP="0089260B">
      <w:r w:rsidRPr="00147B00">
        <w:t>To formalise this partnership, a Memorandum of Understanding (MoU) was drawn up so that both the DHB</w:t>
      </w:r>
      <w:r w:rsidR="00147B00" w:rsidRPr="00147B00">
        <w:t>’</w:t>
      </w:r>
      <w:r w:rsidRPr="00147B00">
        <w:t>s GNS team and ARC providers knew what they could expect from each other.</w:t>
      </w:r>
    </w:p>
    <w:p w:rsidR="00DD2E91" w:rsidRPr="00147B00" w:rsidRDefault="00DD2E91" w:rsidP="0089260B"/>
    <w:p w:rsidR="00DD2E91" w:rsidRPr="00147B00" w:rsidRDefault="00DD2E91" w:rsidP="0089260B">
      <w:r w:rsidRPr="00147B00">
        <w:t xml:space="preserve">All of the nearly 60 facilities in the DHB catchment have signed the MoU. </w:t>
      </w:r>
      <w:r w:rsidR="00147B00" w:rsidRPr="00147B00">
        <w:t>‘</w:t>
      </w:r>
      <w:r w:rsidRPr="00147B00">
        <w:t>It</w:t>
      </w:r>
      <w:r w:rsidR="00147B00" w:rsidRPr="00147B00">
        <w:t>’</w:t>
      </w:r>
      <w:r w:rsidRPr="00147B00">
        <w:t>s all voluntary; none of the facilities have to work</w:t>
      </w:r>
      <w:r w:rsidR="00147B00" w:rsidRPr="00147B00">
        <w:t xml:space="preserve"> </w:t>
      </w:r>
      <w:r w:rsidRPr="00147B00">
        <w:t>with us, but they have all chosen to, which is great,</w:t>
      </w:r>
      <w:r w:rsidR="00147B00" w:rsidRPr="00147B00">
        <w:t>’</w:t>
      </w:r>
      <w:r w:rsidRPr="00147B00">
        <w:t xml:space="preserve"> WDHB nurse practitioner Janet Parker says.</w:t>
      </w:r>
      <w:r w:rsidR="00147B00" w:rsidRPr="00147B00">
        <w:t xml:space="preserve"> ‘</w:t>
      </w:r>
      <w:r w:rsidRPr="00147B00">
        <w:t>It wasn</w:t>
      </w:r>
      <w:r w:rsidR="00147B00" w:rsidRPr="00147B00">
        <w:t>’</w:t>
      </w:r>
      <w:r w:rsidRPr="00147B00">
        <w:t>t just about us coming into the facility to provide support. It was about the facility actually allowing us to do this. The MoU is about defining where we all stand, and it has</w:t>
      </w:r>
      <w:r w:rsidR="00147B00" w:rsidRPr="00147B00">
        <w:t xml:space="preserve"> </w:t>
      </w:r>
      <w:r w:rsidRPr="00147B00">
        <w:t>given us a good</w:t>
      </w:r>
      <w:r w:rsidR="00147B00" w:rsidRPr="00147B00">
        <w:t xml:space="preserve"> </w:t>
      </w:r>
      <w:r w:rsidRPr="00147B00">
        <w:t>starting point.</w:t>
      </w:r>
      <w:r w:rsidR="00147B00" w:rsidRPr="00147B00">
        <w:t>’</w:t>
      </w:r>
    </w:p>
    <w:p w:rsidR="00DD2E91" w:rsidRPr="00147B00" w:rsidRDefault="00DD2E91" w:rsidP="0089260B"/>
    <w:p w:rsidR="00DD2E91" w:rsidRPr="00147B00" w:rsidRDefault="00DD2E91" w:rsidP="0089260B">
      <w:r w:rsidRPr="00147B00">
        <w:t>Linda Venables, regional manager for Radius Residential Care, and nurse manager Laurel Winwood from</w:t>
      </w:r>
      <w:r w:rsidR="00147B00" w:rsidRPr="00147B00">
        <w:t xml:space="preserve"> </w:t>
      </w:r>
      <w:r w:rsidRPr="00147B00">
        <w:t>Radius Taupaki Gables</w:t>
      </w:r>
      <w:r w:rsidR="00147B00" w:rsidRPr="00147B00">
        <w:t xml:space="preserve"> </w:t>
      </w:r>
      <w:r w:rsidRPr="00147B00">
        <w:t>rest</w:t>
      </w:r>
      <w:r w:rsidR="0089260B">
        <w:t xml:space="preserve"> </w:t>
      </w:r>
      <w:r w:rsidRPr="00147B00">
        <w:t xml:space="preserve">home have seen </w:t>
      </w:r>
      <w:r w:rsidR="00A462D1" w:rsidRPr="00147B00">
        <w:t>first-hand</w:t>
      </w:r>
      <w:r w:rsidRPr="00147B00">
        <w:t xml:space="preserve"> the benefits of embracing a positive working</w:t>
      </w:r>
      <w:r w:rsidR="0089260B">
        <w:t xml:space="preserve"> </w:t>
      </w:r>
      <w:r w:rsidRPr="00147B00">
        <w:t>relationship, primarily though the MoU. Under the MoU, one member of WDHB</w:t>
      </w:r>
      <w:r w:rsidR="00147B00" w:rsidRPr="00147B00">
        <w:t>’</w:t>
      </w:r>
      <w:r w:rsidRPr="00147B00">
        <w:t>s GNS service is assigned to each facility to help build a strong relationship. Janet Parker supports Radius Taupaki Gables.</w:t>
      </w:r>
    </w:p>
    <w:p w:rsidR="00DD2E91" w:rsidRPr="00147B00" w:rsidRDefault="00DD2E91" w:rsidP="0089260B"/>
    <w:p w:rsidR="00DD2E91" w:rsidRPr="00147B00" w:rsidRDefault="00147B00" w:rsidP="0089260B">
      <w:r w:rsidRPr="00147B00">
        <w:t>‘</w:t>
      </w:r>
      <w:r w:rsidR="00DD2E91" w:rsidRPr="00147B00">
        <w:t>Having our own GNS nurse has been great because you</w:t>
      </w:r>
      <w:r w:rsidRPr="00147B00">
        <w:t>’</w:t>
      </w:r>
      <w:r w:rsidR="00DD2E91" w:rsidRPr="00147B00">
        <w:t>ve</w:t>
      </w:r>
      <w:r w:rsidRPr="00147B00">
        <w:t xml:space="preserve"> </w:t>
      </w:r>
      <w:r w:rsidR="00DD2E91" w:rsidRPr="00147B00">
        <w:t>got support on the</w:t>
      </w:r>
      <w:r w:rsidRPr="00147B00">
        <w:t xml:space="preserve"> </w:t>
      </w:r>
      <w:r w:rsidR="00DD2E91" w:rsidRPr="00147B00">
        <w:t>end of the</w:t>
      </w:r>
      <w:r w:rsidRPr="00147B00">
        <w:t xml:space="preserve"> </w:t>
      </w:r>
      <w:r w:rsidR="00DD2E91" w:rsidRPr="00147B00">
        <w:t>phone whenever you need it,</w:t>
      </w:r>
      <w:r w:rsidRPr="00147B00">
        <w:t>’</w:t>
      </w:r>
      <w:r w:rsidR="00DD2E91" w:rsidRPr="00147B00">
        <w:t xml:space="preserve"> Linda Venables explains. </w:t>
      </w:r>
      <w:r w:rsidRPr="00147B00">
        <w:t>‘</w:t>
      </w:r>
      <w:r w:rsidR="00DD2E91" w:rsidRPr="00147B00">
        <w:t>I can</w:t>
      </w:r>
      <w:r w:rsidRPr="00147B00">
        <w:t xml:space="preserve"> </w:t>
      </w:r>
      <w:r w:rsidR="00DD2E91" w:rsidRPr="00147B00">
        <w:t>ring</w:t>
      </w:r>
      <w:r w:rsidRPr="00147B00">
        <w:t xml:space="preserve"> </w:t>
      </w:r>
      <w:r w:rsidR="00DD2E91" w:rsidRPr="00147B00">
        <w:t>Janet, and she knows us, and if we make a call, we probably really do have a problem.</w:t>
      </w:r>
      <w:r w:rsidRPr="00147B00">
        <w:t>’</w:t>
      </w:r>
    </w:p>
    <w:p w:rsidR="00DD2E91" w:rsidRPr="00147B00" w:rsidRDefault="00DD2E91" w:rsidP="0089260B"/>
    <w:p w:rsidR="00DD2E91" w:rsidRPr="00147B00" w:rsidRDefault="00DD2E91" w:rsidP="0089260B">
      <w:r w:rsidRPr="00147B00">
        <w:t>For her</w:t>
      </w:r>
      <w:r w:rsidR="00147B00" w:rsidRPr="00147B00">
        <w:t xml:space="preserve"> </w:t>
      </w:r>
      <w:r w:rsidRPr="00147B00">
        <w:t xml:space="preserve">part, Janet says that the one-on-one relationship also enables the GNS team member to get </w:t>
      </w:r>
      <w:r w:rsidR="00147B00" w:rsidRPr="00147B00">
        <w:t>‘</w:t>
      </w:r>
      <w:r w:rsidRPr="00147B00">
        <w:t>the flavour</w:t>
      </w:r>
      <w:r w:rsidR="00147B00" w:rsidRPr="00147B00">
        <w:t>’</w:t>
      </w:r>
      <w:r w:rsidRPr="00147B00">
        <w:t xml:space="preserve"> of each facility. </w:t>
      </w:r>
      <w:r w:rsidR="00147B00" w:rsidRPr="00147B00">
        <w:t>‘</w:t>
      </w:r>
      <w:r w:rsidRPr="00147B00">
        <w:t>It</w:t>
      </w:r>
      <w:r w:rsidR="00147B00" w:rsidRPr="00147B00">
        <w:t>’</w:t>
      </w:r>
      <w:r w:rsidRPr="00147B00">
        <w:t>s just like giving individual patient care; there are individual needs within each of the facilities.</w:t>
      </w:r>
      <w:r w:rsidR="00147B00" w:rsidRPr="00147B00">
        <w:t>’</w:t>
      </w:r>
    </w:p>
    <w:p w:rsidR="00DD2E91" w:rsidRPr="00147B00" w:rsidRDefault="00DD2E91" w:rsidP="0089260B"/>
    <w:p w:rsidR="00DD2E91" w:rsidRPr="00147B00" w:rsidRDefault="00DD2E91" w:rsidP="0089260B">
      <w:r w:rsidRPr="00147B00">
        <w:t>And as a positive flow-on for Radius Taupaki Gables, Linda says that the RACIP has</w:t>
      </w:r>
      <w:r w:rsidR="00147B00" w:rsidRPr="00147B00">
        <w:t xml:space="preserve"> </w:t>
      </w:r>
      <w:r w:rsidRPr="00147B00">
        <w:t>contributed to lowering staff turnover rates at the home. And low turnover also means that the benefits of training</w:t>
      </w:r>
      <w:r w:rsidR="0089260B">
        <w:t xml:space="preserve"> </w:t>
      </w:r>
      <w:r w:rsidRPr="00147B00">
        <w:t>and staff development are retained and care remains consistently high for residents.</w:t>
      </w:r>
    </w:p>
    <w:p w:rsidR="00DD2E91" w:rsidRPr="00147B00" w:rsidRDefault="00DD2E91" w:rsidP="0089260B"/>
    <w:p w:rsidR="00DD2E91" w:rsidRPr="00147B00" w:rsidRDefault="00DD2E91" w:rsidP="0089260B">
      <w:r w:rsidRPr="00147B00">
        <w:t>Alongside the development of the MoU with</w:t>
      </w:r>
      <w:r w:rsidR="00147B00" w:rsidRPr="00147B00">
        <w:t xml:space="preserve"> </w:t>
      </w:r>
      <w:r w:rsidRPr="00147B00">
        <w:t xml:space="preserve">ARC providers has been the establishment of a working group, which has produced practical clinical guides for aged-care environments. The </w:t>
      </w:r>
      <w:r w:rsidRPr="00147B00">
        <w:rPr>
          <w:i/>
        </w:rPr>
        <w:t xml:space="preserve">Registered Nurse Care Guides for Residential Aged Care </w:t>
      </w:r>
      <w:r w:rsidRPr="00147B00">
        <w:t xml:space="preserve">and the </w:t>
      </w:r>
      <w:r w:rsidRPr="00147B00">
        <w:rPr>
          <w:i/>
        </w:rPr>
        <w:t xml:space="preserve">Care Giver Guides for Residential Aged Care </w:t>
      </w:r>
      <w:r w:rsidRPr="00147B00">
        <w:t>are now used by facilities across New Zealand.</w:t>
      </w:r>
    </w:p>
    <w:p w:rsidR="00DD2E91" w:rsidRPr="00147B00" w:rsidRDefault="00DD2E91" w:rsidP="0089260B"/>
    <w:p w:rsidR="00DD2E91" w:rsidRPr="00147B00" w:rsidRDefault="00DD2E91" w:rsidP="0089260B">
      <w:r w:rsidRPr="00147B00">
        <w:t>The GNS team</w:t>
      </w:r>
      <w:r w:rsidR="00147B00" w:rsidRPr="00147B00">
        <w:t>’</w:t>
      </w:r>
      <w:r w:rsidRPr="00147B00">
        <w:t>s newest resource, a dementia care pamphlet was also developed as a result of a partnership with the region</w:t>
      </w:r>
      <w:r w:rsidR="00147B00" w:rsidRPr="00147B00">
        <w:t>’</w:t>
      </w:r>
      <w:r w:rsidRPr="00147B00">
        <w:t>s aged-care providers, including nurse manager Tina Chivers from dementia facility Seadrome Residential Home and Hospital. Janet says,</w:t>
      </w:r>
      <w:r w:rsidR="00147B00" w:rsidRPr="00147B00">
        <w:t xml:space="preserve"> ‘</w:t>
      </w:r>
      <w:r w:rsidRPr="00147B00">
        <w:t>It</w:t>
      </w:r>
      <w:r w:rsidR="00147B00" w:rsidRPr="00147B00">
        <w:t>’</w:t>
      </w:r>
      <w:r w:rsidRPr="00147B00">
        <w:t>s about sowing the seed that dementia is an end-stage illness – and that important decisions have to be made around a person</w:t>
      </w:r>
      <w:r w:rsidR="00147B00" w:rsidRPr="00147B00">
        <w:t>’</w:t>
      </w:r>
      <w:r w:rsidRPr="00147B00">
        <w:t>s care.</w:t>
      </w:r>
      <w:r w:rsidR="00147B00" w:rsidRPr="00147B00">
        <w:t>’</w:t>
      </w:r>
      <w:r w:rsidRPr="00147B00">
        <w:t xml:space="preserve"> The pamphlet will be followed by a booklet that will assist families</w:t>
      </w:r>
    </w:p>
    <w:p w:rsidR="00DD2E91" w:rsidRPr="00147B00" w:rsidRDefault="00DD2E91" w:rsidP="0089260B">
      <w:r w:rsidRPr="00147B00">
        <w:t>to understand some of the complex situations that can</w:t>
      </w:r>
      <w:r w:rsidR="00147B00" w:rsidRPr="00147B00">
        <w:t xml:space="preserve"> </w:t>
      </w:r>
      <w:r w:rsidRPr="00147B00">
        <w:t>arise with advanced dementia.</w:t>
      </w:r>
    </w:p>
    <w:p w:rsidR="0089260B" w:rsidRPr="00147B00" w:rsidRDefault="0089260B" w:rsidP="0089260B"/>
    <w:p w:rsidR="0089260B" w:rsidRDefault="00DA1CAE" w:rsidP="0089260B">
      <w:pPr>
        <w:pStyle w:val="Box"/>
        <w:tabs>
          <w:tab w:val="left" w:pos="1134"/>
          <w:tab w:val="left" w:pos="2835"/>
          <w:tab w:val="left" w:pos="3119"/>
        </w:tabs>
        <w:spacing w:before="240"/>
        <w:ind w:left="2836" w:hanging="2552"/>
      </w:pPr>
      <w:r>
        <w:rPr>
          <w:noProof/>
          <w:sz w:val="20"/>
          <w:lang w:eastAsia="en-NZ"/>
        </w:rPr>
        <mc:AlternateContent>
          <mc:Choice Requires="wpg">
            <w:drawing>
              <wp:anchor distT="0" distB="0" distL="114300" distR="114300" simplePos="0" relativeHeight="251657216" behindDoc="0" locked="0" layoutInCell="1" allowOverlap="1">
                <wp:simplePos x="0" y="0"/>
                <wp:positionH relativeFrom="column">
                  <wp:posOffset>139065</wp:posOffset>
                </wp:positionH>
                <wp:positionV relativeFrom="paragraph">
                  <wp:posOffset>247015</wp:posOffset>
                </wp:positionV>
                <wp:extent cx="385445" cy="385445"/>
                <wp:effectExtent l="5715" t="8890" r="8890" b="5715"/>
                <wp:wrapNone/>
                <wp:docPr id="1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907" y="5277"/>
                          <a:chExt cx="607" cy="607"/>
                        </a:xfrm>
                      </wpg:grpSpPr>
                      <wpg:grpSp>
                        <wpg:cNvPr id="18" name="Group 162"/>
                        <wpg:cNvGrpSpPr>
                          <a:grpSpLocks/>
                        </wpg:cNvGrpSpPr>
                        <wpg:grpSpPr bwMode="auto">
                          <a:xfrm>
                            <a:off x="907" y="5277"/>
                            <a:ext cx="607" cy="607"/>
                            <a:chOff x="907" y="851"/>
                            <a:chExt cx="607" cy="607"/>
                          </a:xfrm>
                        </wpg:grpSpPr>
                        <wps:wsp>
                          <wps:cNvPr id="19" name="Freeform 163"/>
                          <wps:cNvSpPr>
                            <a:spLocks/>
                          </wps:cNvSpPr>
                          <wps:spPr bwMode="auto">
                            <a:xfrm>
                              <a:off x="907" y="851"/>
                              <a:ext cx="607" cy="607"/>
                            </a:xfrm>
                            <a:custGeom>
                              <a:avLst/>
                              <a:gdLst>
                                <a:gd name="T0" fmla="+- 0 1210 907"/>
                                <a:gd name="T1" fmla="*/ T0 w 607"/>
                                <a:gd name="T2" fmla="+- 0 851 851"/>
                                <a:gd name="T3" fmla="*/ 851 h 607"/>
                                <a:gd name="T4" fmla="+- 0 1138 907"/>
                                <a:gd name="T5" fmla="*/ T4 w 607"/>
                                <a:gd name="T6" fmla="+- 0 860 851"/>
                                <a:gd name="T7" fmla="*/ 860 h 607"/>
                                <a:gd name="T8" fmla="+- 0 1071 907"/>
                                <a:gd name="T9" fmla="*/ T8 w 607"/>
                                <a:gd name="T10" fmla="+- 0 885 851"/>
                                <a:gd name="T11" fmla="*/ 885 h 607"/>
                                <a:gd name="T12" fmla="+- 0 1013 907"/>
                                <a:gd name="T13" fmla="*/ T12 w 607"/>
                                <a:gd name="T14" fmla="+- 0 924 851"/>
                                <a:gd name="T15" fmla="*/ 924 h 607"/>
                                <a:gd name="T16" fmla="+- 0 966 907"/>
                                <a:gd name="T17" fmla="*/ T16 w 607"/>
                                <a:gd name="T18" fmla="+- 0 975 851"/>
                                <a:gd name="T19" fmla="*/ 975 h 607"/>
                                <a:gd name="T20" fmla="+- 0 931 907"/>
                                <a:gd name="T21" fmla="*/ T20 w 607"/>
                                <a:gd name="T22" fmla="+- 0 1037 851"/>
                                <a:gd name="T23" fmla="*/ 1037 h 607"/>
                                <a:gd name="T24" fmla="+- 0 911 907"/>
                                <a:gd name="T25" fmla="*/ T24 w 607"/>
                                <a:gd name="T26" fmla="+- 0 1105 851"/>
                                <a:gd name="T27" fmla="*/ 1105 h 607"/>
                                <a:gd name="T28" fmla="+- 0 907 907"/>
                                <a:gd name="T29" fmla="*/ T28 w 607"/>
                                <a:gd name="T30" fmla="+- 0 1155 851"/>
                                <a:gd name="T31" fmla="*/ 1155 h 607"/>
                                <a:gd name="T32" fmla="+- 0 908 907"/>
                                <a:gd name="T33" fmla="*/ T32 w 607"/>
                                <a:gd name="T34" fmla="+- 0 1179 851"/>
                                <a:gd name="T35" fmla="*/ 1179 h 607"/>
                                <a:gd name="T36" fmla="+- 0 923 907"/>
                                <a:gd name="T37" fmla="*/ T36 w 607"/>
                                <a:gd name="T38" fmla="+- 0 1250 851"/>
                                <a:gd name="T39" fmla="*/ 1250 h 607"/>
                                <a:gd name="T40" fmla="+- 0 953 907"/>
                                <a:gd name="T41" fmla="*/ T40 w 607"/>
                                <a:gd name="T42" fmla="+- 0 1314 851"/>
                                <a:gd name="T43" fmla="*/ 1314 h 607"/>
                                <a:gd name="T44" fmla="+- 0 996 907"/>
                                <a:gd name="T45" fmla="*/ T44 w 607"/>
                                <a:gd name="T46" fmla="+- 0 1369 851"/>
                                <a:gd name="T47" fmla="*/ 1369 h 607"/>
                                <a:gd name="T48" fmla="+- 0 1051 907"/>
                                <a:gd name="T49" fmla="*/ T48 w 607"/>
                                <a:gd name="T50" fmla="+- 0 1412 851"/>
                                <a:gd name="T51" fmla="*/ 1412 h 607"/>
                                <a:gd name="T52" fmla="+- 0 1115 907"/>
                                <a:gd name="T53" fmla="*/ T52 w 607"/>
                                <a:gd name="T54" fmla="+- 0 1442 851"/>
                                <a:gd name="T55" fmla="*/ 1442 h 607"/>
                                <a:gd name="T56" fmla="+- 0 1186 907"/>
                                <a:gd name="T57" fmla="*/ T56 w 607"/>
                                <a:gd name="T58" fmla="+- 0 1457 851"/>
                                <a:gd name="T59" fmla="*/ 1457 h 607"/>
                                <a:gd name="T60" fmla="+- 0 1210 907"/>
                                <a:gd name="T61" fmla="*/ T60 w 607"/>
                                <a:gd name="T62" fmla="+- 0 1458 851"/>
                                <a:gd name="T63" fmla="*/ 1458 h 607"/>
                                <a:gd name="T64" fmla="+- 0 1235 907"/>
                                <a:gd name="T65" fmla="*/ T64 w 607"/>
                                <a:gd name="T66" fmla="+- 0 1457 851"/>
                                <a:gd name="T67" fmla="*/ 1457 h 607"/>
                                <a:gd name="T68" fmla="+- 0 1306 907"/>
                                <a:gd name="T69" fmla="*/ T68 w 607"/>
                                <a:gd name="T70" fmla="+- 0 1442 851"/>
                                <a:gd name="T71" fmla="*/ 1442 h 607"/>
                                <a:gd name="T72" fmla="+- 0 1370 907"/>
                                <a:gd name="T73" fmla="*/ T72 w 607"/>
                                <a:gd name="T74" fmla="+- 0 1412 851"/>
                                <a:gd name="T75" fmla="*/ 1412 h 607"/>
                                <a:gd name="T76" fmla="+- 0 1425 907"/>
                                <a:gd name="T77" fmla="*/ T76 w 607"/>
                                <a:gd name="T78" fmla="+- 0 1369 851"/>
                                <a:gd name="T79" fmla="*/ 1369 h 607"/>
                                <a:gd name="T80" fmla="+- 0 1468 907"/>
                                <a:gd name="T81" fmla="*/ T80 w 607"/>
                                <a:gd name="T82" fmla="+- 0 1314 851"/>
                                <a:gd name="T83" fmla="*/ 1314 h 607"/>
                                <a:gd name="T84" fmla="+- 0 1498 907"/>
                                <a:gd name="T85" fmla="*/ T84 w 607"/>
                                <a:gd name="T86" fmla="+- 0 1250 851"/>
                                <a:gd name="T87" fmla="*/ 1250 h 607"/>
                                <a:gd name="T88" fmla="+- 0 1513 907"/>
                                <a:gd name="T89" fmla="*/ T88 w 607"/>
                                <a:gd name="T90" fmla="+- 0 1179 851"/>
                                <a:gd name="T91" fmla="*/ 1179 h 607"/>
                                <a:gd name="T92" fmla="+- 0 1514 907"/>
                                <a:gd name="T93" fmla="*/ T92 w 607"/>
                                <a:gd name="T94" fmla="+- 0 1155 851"/>
                                <a:gd name="T95" fmla="*/ 1155 h 607"/>
                                <a:gd name="T96" fmla="+- 0 1513 907"/>
                                <a:gd name="T97" fmla="*/ T96 w 607"/>
                                <a:gd name="T98" fmla="+- 0 1130 851"/>
                                <a:gd name="T99" fmla="*/ 1130 h 607"/>
                                <a:gd name="T100" fmla="+- 0 1498 907"/>
                                <a:gd name="T101" fmla="*/ T100 w 607"/>
                                <a:gd name="T102" fmla="+- 0 1059 851"/>
                                <a:gd name="T103" fmla="*/ 1059 h 607"/>
                                <a:gd name="T104" fmla="+- 0 1468 907"/>
                                <a:gd name="T105" fmla="*/ T104 w 607"/>
                                <a:gd name="T106" fmla="+- 0 995 851"/>
                                <a:gd name="T107" fmla="*/ 995 h 607"/>
                                <a:gd name="T108" fmla="+- 0 1425 907"/>
                                <a:gd name="T109" fmla="*/ T108 w 607"/>
                                <a:gd name="T110" fmla="+- 0 940 851"/>
                                <a:gd name="T111" fmla="*/ 940 h 607"/>
                                <a:gd name="T112" fmla="+- 0 1370 907"/>
                                <a:gd name="T113" fmla="*/ T112 w 607"/>
                                <a:gd name="T114" fmla="+- 0 897 851"/>
                                <a:gd name="T115" fmla="*/ 897 h 607"/>
                                <a:gd name="T116" fmla="+- 0 1306 907"/>
                                <a:gd name="T117" fmla="*/ T116 w 607"/>
                                <a:gd name="T118" fmla="+- 0 867 851"/>
                                <a:gd name="T119" fmla="*/ 867 h 607"/>
                                <a:gd name="T120" fmla="+- 0 1235 907"/>
                                <a:gd name="T121" fmla="*/ T120 w 607"/>
                                <a:gd name="T122" fmla="+- 0 852 851"/>
                                <a:gd name="T123" fmla="*/ 852 h 607"/>
                                <a:gd name="T124" fmla="+- 0 1210 907"/>
                                <a:gd name="T125" fmla="*/ T124 w 607"/>
                                <a:gd name="T126" fmla="+- 0 851 851"/>
                                <a:gd name="T127" fmla="*/ 851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7" h="607">
                                  <a:moveTo>
                                    <a:pt x="303" y="0"/>
                                  </a:moveTo>
                                  <a:lnTo>
                                    <a:pt x="231" y="9"/>
                                  </a:lnTo>
                                  <a:lnTo>
                                    <a:pt x="164" y="34"/>
                                  </a:lnTo>
                                  <a:lnTo>
                                    <a:pt x="106" y="73"/>
                                  </a:lnTo>
                                  <a:lnTo>
                                    <a:pt x="59" y="124"/>
                                  </a:lnTo>
                                  <a:lnTo>
                                    <a:pt x="24" y="186"/>
                                  </a:lnTo>
                                  <a:lnTo>
                                    <a:pt x="4" y="254"/>
                                  </a:lnTo>
                                  <a:lnTo>
                                    <a:pt x="0" y="304"/>
                                  </a:lnTo>
                                  <a:lnTo>
                                    <a:pt x="1" y="328"/>
                                  </a:lnTo>
                                  <a:lnTo>
                                    <a:pt x="16" y="399"/>
                                  </a:lnTo>
                                  <a:lnTo>
                                    <a:pt x="46" y="463"/>
                                  </a:lnTo>
                                  <a:lnTo>
                                    <a:pt x="89" y="518"/>
                                  </a:lnTo>
                                  <a:lnTo>
                                    <a:pt x="144" y="561"/>
                                  </a:lnTo>
                                  <a:lnTo>
                                    <a:pt x="208" y="591"/>
                                  </a:lnTo>
                                  <a:lnTo>
                                    <a:pt x="279" y="606"/>
                                  </a:lnTo>
                                  <a:lnTo>
                                    <a:pt x="303" y="607"/>
                                  </a:lnTo>
                                  <a:lnTo>
                                    <a:pt x="328" y="606"/>
                                  </a:lnTo>
                                  <a:lnTo>
                                    <a:pt x="399" y="591"/>
                                  </a:lnTo>
                                  <a:lnTo>
                                    <a:pt x="463" y="561"/>
                                  </a:lnTo>
                                  <a:lnTo>
                                    <a:pt x="518" y="518"/>
                                  </a:lnTo>
                                  <a:lnTo>
                                    <a:pt x="561" y="463"/>
                                  </a:lnTo>
                                  <a:lnTo>
                                    <a:pt x="591" y="399"/>
                                  </a:lnTo>
                                  <a:lnTo>
                                    <a:pt x="606" y="328"/>
                                  </a:lnTo>
                                  <a:lnTo>
                                    <a:pt x="607" y="304"/>
                                  </a:lnTo>
                                  <a:lnTo>
                                    <a:pt x="606" y="279"/>
                                  </a:lnTo>
                                  <a:lnTo>
                                    <a:pt x="591" y="208"/>
                                  </a:lnTo>
                                  <a:lnTo>
                                    <a:pt x="561" y="144"/>
                                  </a:lnTo>
                                  <a:lnTo>
                                    <a:pt x="518" y="89"/>
                                  </a:lnTo>
                                  <a:lnTo>
                                    <a:pt x="463" y="46"/>
                                  </a:lnTo>
                                  <a:lnTo>
                                    <a:pt x="399" y="16"/>
                                  </a:lnTo>
                                  <a:lnTo>
                                    <a:pt x="328" y="1"/>
                                  </a:lnTo>
                                  <a:lnTo>
                                    <a:pt x="303" y="0"/>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4"/>
                        <wpg:cNvGrpSpPr>
                          <a:grpSpLocks/>
                        </wpg:cNvGrpSpPr>
                        <wpg:grpSpPr bwMode="auto">
                          <a:xfrm>
                            <a:off x="998" y="5449"/>
                            <a:ext cx="327" cy="271"/>
                            <a:chOff x="998" y="1023"/>
                            <a:chExt cx="327" cy="271"/>
                          </a:xfrm>
                        </wpg:grpSpPr>
                        <wps:wsp>
                          <wps:cNvPr id="21" name="Freeform 165"/>
                          <wps:cNvSpPr>
                            <a:spLocks/>
                          </wps:cNvSpPr>
                          <wps:spPr bwMode="auto">
                            <a:xfrm>
                              <a:off x="998" y="1023"/>
                              <a:ext cx="327" cy="271"/>
                            </a:xfrm>
                            <a:custGeom>
                              <a:avLst/>
                              <a:gdLst>
                                <a:gd name="T0" fmla="+- 0 1055 998"/>
                                <a:gd name="T1" fmla="*/ T0 w 327"/>
                                <a:gd name="T2" fmla="+- 0 1023 1023"/>
                                <a:gd name="T3" fmla="*/ 1023 h 271"/>
                                <a:gd name="T4" fmla="+- 0 1022 998"/>
                                <a:gd name="T5" fmla="*/ T4 w 327"/>
                                <a:gd name="T6" fmla="+- 0 1024 1023"/>
                                <a:gd name="T7" fmla="*/ 1024 h 271"/>
                                <a:gd name="T8" fmla="+- 0 1005 998"/>
                                <a:gd name="T9" fmla="*/ T8 w 327"/>
                                <a:gd name="T10" fmla="+- 0 1030 1023"/>
                                <a:gd name="T11" fmla="*/ 1030 h 271"/>
                                <a:gd name="T12" fmla="+- 0 999 998"/>
                                <a:gd name="T13" fmla="*/ T12 w 327"/>
                                <a:gd name="T14" fmla="+- 0 1046 1023"/>
                                <a:gd name="T15" fmla="*/ 1046 h 271"/>
                                <a:gd name="T16" fmla="+- 0 998 998"/>
                                <a:gd name="T17" fmla="*/ T16 w 327"/>
                                <a:gd name="T18" fmla="+- 0 1079 1023"/>
                                <a:gd name="T19" fmla="*/ 1079 h 271"/>
                                <a:gd name="T20" fmla="+- 0 998 998"/>
                                <a:gd name="T21" fmla="*/ T20 w 327"/>
                                <a:gd name="T22" fmla="+- 0 1237 1023"/>
                                <a:gd name="T23" fmla="*/ 1237 h 271"/>
                                <a:gd name="T24" fmla="+- 0 999 998"/>
                                <a:gd name="T25" fmla="*/ T24 w 327"/>
                                <a:gd name="T26" fmla="+- 0 1269 1023"/>
                                <a:gd name="T27" fmla="*/ 1269 h 271"/>
                                <a:gd name="T28" fmla="+- 0 1005 998"/>
                                <a:gd name="T29" fmla="*/ T28 w 327"/>
                                <a:gd name="T30" fmla="+- 0 1286 1023"/>
                                <a:gd name="T31" fmla="*/ 1286 h 271"/>
                                <a:gd name="T32" fmla="+- 0 1022 998"/>
                                <a:gd name="T33" fmla="*/ T32 w 327"/>
                                <a:gd name="T34" fmla="+- 0 1292 1023"/>
                                <a:gd name="T35" fmla="*/ 1292 h 271"/>
                                <a:gd name="T36" fmla="+- 0 1054 998"/>
                                <a:gd name="T37" fmla="*/ T36 w 327"/>
                                <a:gd name="T38" fmla="+- 0 1293 1023"/>
                                <a:gd name="T39" fmla="*/ 1293 h 271"/>
                                <a:gd name="T40" fmla="+- 0 1268 998"/>
                                <a:gd name="T41" fmla="*/ T40 w 327"/>
                                <a:gd name="T42" fmla="+- 0 1293 1023"/>
                                <a:gd name="T43" fmla="*/ 1293 h 271"/>
                                <a:gd name="T44" fmla="+- 0 1301 998"/>
                                <a:gd name="T45" fmla="*/ T44 w 327"/>
                                <a:gd name="T46" fmla="+- 0 1292 1023"/>
                                <a:gd name="T47" fmla="*/ 1292 h 271"/>
                                <a:gd name="T48" fmla="+- 0 1318 998"/>
                                <a:gd name="T49" fmla="*/ T48 w 327"/>
                                <a:gd name="T50" fmla="+- 0 1286 1023"/>
                                <a:gd name="T51" fmla="*/ 1286 h 271"/>
                                <a:gd name="T52" fmla="+- 0 1324 998"/>
                                <a:gd name="T53" fmla="*/ T52 w 327"/>
                                <a:gd name="T54" fmla="+- 0 1270 1023"/>
                                <a:gd name="T55" fmla="*/ 1270 h 271"/>
                                <a:gd name="T56" fmla="+- 0 1325 998"/>
                                <a:gd name="T57" fmla="*/ T56 w 327"/>
                                <a:gd name="T58" fmla="+- 0 1237 1023"/>
                                <a:gd name="T59" fmla="*/ 1237 h 271"/>
                                <a:gd name="T60" fmla="+- 0 1325 998"/>
                                <a:gd name="T61" fmla="*/ T60 w 327"/>
                                <a:gd name="T62" fmla="+- 0 1079 1023"/>
                                <a:gd name="T63" fmla="*/ 1079 h 271"/>
                                <a:gd name="T64" fmla="+- 0 1301 998"/>
                                <a:gd name="T65" fmla="*/ T64 w 327"/>
                                <a:gd name="T66" fmla="+- 0 1024 1023"/>
                                <a:gd name="T67" fmla="*/ 1024 h 271"/>
                                <a:gd name="T68" fmla="+- 0 1055 998"/>
                                <a:gd name="T69" fmla="*/ T68 w 327"/>
                                <a:gd name="T70" fmla="+- 0 1023 1023"/>
                                <a:gd name="T71" fmla="*/ 1023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7" h="271">
                                  <a:moveTo>
                                    <a:pt x="57" y="0"/>
                                  </a:moveTo>
                                  <a:lnTo>
                                    <a:pt x="24" y="1"/>
                                  </a:lnTo>
                                  <a:lnTo>
                                    <a:pt x="7" y="7"/>
                                  </a:lnTo>
                                  <a:lnTo>
                                    <a:pt x="1" y="23"/>
                                  </a:lnTo>
                                  <a:lnTo>
                                    <a:pt x="0" y="56"/>
                                  </a:lnTo>
                                  <a:lnTo>
                                    <a:pt x="0" y="214"/>
                                  </a:lnTo>
                                  <a:lnTo>
                                    <a:pt x="1" y="246"/>
                                  </a:lnTo>
                                  <a:lnTo>
                                    <a:pt x="7" y="263"/>
                                  </a:lnTo>
                                  <a:lnTo>
                                    <a:pt x="24" y="269"/>
                                  </a:lnTo>
                                  <a:lnTo>
                                    <a:pt x="56" y="270"/>
                                  </a:lnTo>
                                  <a:lnTo>
                                    <a:pt x="270" y="270"/>
                                  </a:lnTo>
                                  <a:lnTo>
                                    <a:pt x="303" y="269"/>
                                  </a:lnTo>
                                  <a:lnTo>
                                    <a:pt x="320" y="263"/>
                                  </a:lnTo>
                                  <a:lnTo>
                                    <a:pt x="326" y="247"/>
                                  </a:lnTo>
                                  <a:lnTo>
                                    <a:pt x="327" y="214"/>
                                  </a:lnTo>
                                  <a:lnTo>
                                    <a:pt x="327" y="56"/>
                                  </a:lnTo>
                                  <a:lnTo>
                                    <a:pt x="303" y="1"/>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6"/>
                        <wpg:cNvGrpSpPr>
                          <a:grpSpLocks/>
                        </wpg:cNvGrpSpPr>
                        <wpg:grpSpPr bwMode="auto">
                          <a:xfrm>
                            <a:off x="1332" y="5477"/>
                            <a:ext cx="101" cy="209"/>
                            <a:chOff x="1332" y="1051"/>
                            <a:chExt cx="101" cy="209"/>
                          </a:xfrm>
                        </wpg:grpSpPr>
                        <wps:wsp>
                          <wps:cNvPr id="23" name="Freeform 167"/>
                          <wps:cNvSpPr>
                            <a:spLocks/>
                          </wps:cNvSpPr>
                          <wps:spPr bwMode="auto">
                            <a:xfrm>
                              <a:off x="1332" y="1051"/>
                              <a:ext cx="101" cy="209"/>
                            </a:xfrm>
                            <a:custGeom>
                              <a:avLst/>
                              <a:gdLst>
                                <a:gd name="T0" fmla="+- 0 1433 1332"/>
                                <a:gd name="T1" fmla="*/ T0 w 101"/>
                                <a:gd name="T2" fmla="+- 0 1051 1051"/>
                                <a:gd name="T3" fmla="*/ 1051 h 209"/>
                                <a:gd name="T4" fmla="+- 0 1332 1332"/>
                                <a:gd name="T5" fmla="*/ T4 w 101"/>
                                <a:gd name="T6" fmla="+- 0 1113 1051"/>
                                <a:gd name="T7" fmla="*/ 1113 h 209"/>
                                <a:gd name="T8" fmla="+- 0 1334 1332"/>
                                <a:gd name="T9" fmla="*/ T8 w 101"/>
                                <a:gd name="T10" fmla="+- 0 1201 1051"/>
                                <a:gd name="T11" fmla="*/ 1201 h 209"/>
                                <a:gd name="T12" fmla="+- 0 1433 1332"/>
                                <a:gd name="T13" fmla="*/ T12 w 101"/>
                                <a:gd name="T14" fmla="+- 0 1260 1051"/>
                                <a:gd name="T15" fmla="*/ 1260 h 209"/>
                                <a:gd name="T16" fmla="+- 0 1433 1332"/>
                                <a:gd name="T17" fmla="*/ T16 w 101"/>
                                <a:gd name="T18" fmla="+- 0 1051 1051"/>
                                <a:gd name="T19" fmla="*/ 1051 h 209"/>
                              </a:gdLst>
                              <a:ahLst/>
                              <a:cxnLst>
                                <a:cxn ang="0">
                                  <a:pos x="T1" y="T3"/>
                                </a:cxn>
                                <a:cxn ang="0">
                                  <a:pos x="T5" y="T7"/>
                                </a:cxn>
                                <a:cxn ang="0">
                                  <a:pos x="T9" y="T11"/>
                                </a:cxn>
                                <a:cxn ang="0">
                                  <a:pos x="T13" y="T15"/>
                                </a:cxn>
                                <a:cxn ang="0">
                                  <a:pos x="T17" y="T19"/>
                                </a:cxn>
                              </a:cxnLst>
                              <a:rect l="0" t="0" r="r" b="b"/>
                              <a:pathLst>
                                <a:path w="101" h="209">
                                  <a:moveTo>
                                    <a:pt x="101" y="0"/>
                                  </a:moveTo>
                                  <a:lnTo>
                                    <a:pt x="0" y="62"/>
                                  </a:lnTo>
                                  <a:lnTo>
                                    <a:pt x="2" y="150"/>
                                  </a:lnTo>
                                  <a:lnTo>
                                    <a:pt x="101" y="209"/>
                                  </a:lnTo>
                                  <a:lnTo>
                                    <a:pt x="10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F8DB57" id="Group 161" o:spid="_x0000_s1026" style="position:absolute;margin-left:10.95pt;margin-top:19.45pt;width:30.35pt;height:30.35pt;z-index:251657216" coordorigin="907,5277" coordsize="6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">
                <v:group id="Group 162" o:spid="_x0000_s1027" style="position:absolute;left:907;top:5277;width:607;height:607" coordorigin="907,851" coordsize="60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3" o:spid="_x0000_s1028" style="position:absolute;left:907;top:851;width:607;height:607;visibility:visible;mso-wrap-style:square;v-text-anchor:top" coordsize="60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DR8IA&#10;AADbAAAADwAAAGRycy9kb3ducmV2LnhtbERPS2vCQBC+F/wPywi9lLqpoLapGyk+oN6MSulxmp0m&#10;IdnZsLvV+O+7guBtPr7nzBe9acWJnK8tK3gZJSCIC6trLhUcD5vnVxA+IGtsLZOCC3lYZIOHOaba&#10;njmn0z6UIoawT1FBFUKXSumLigz6ke2II/drncEQoSuldniO4aaV4ySZSoM1x4YKO1pWVDT7P6Ng&#10;+z1rJjnl69XXcfm0c/pH6sQp9TjsP95BBOrDXXxzf+o4/w2uv8Q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sNHwgAAANsAAAAPAAAAAAAAAAAAAAAAAJgCAABkcnMvZG93&#10;bnJldi54bWxQSwUGAAAAAAQABAD1AAAAhwMAAAAA&#10;" path="m303,l231,9,164,34,106,73,59,124,24,186,4,254,,304r1,24l16,399r30,64l89,518r55,43l208,591r71,15l303,607r25,-1l399,591r64,-30l518,518r43,-55l591,399r15,-71l607,304r-1,-25l591,208,561,144,518,89,463,46,399,16,328,1,303,e" fillcolor="#78a22f" stroked="f">
                    <v:path arrowok="t" o:connecttype="custom" o:connectlocs="303,851;231,860;164,885;106,924;59,975;24,1037;4,1105;0,1155;1,1179;16,1250;46,1314;89,1369;144,1412;208,1442;279,1457;303,1458;328,1457;399,1442;463,1412;518,1369;561,1314;591,1250;606,1179;607,1155;606,1130;591,1059;561,995;518,940;463,897;399,867;328,852;303,851" o:connectangles="0,0,0,0,0,0,0,0,0,0,0,0,0,0,0,0,0,0,0,0,0,0,0,0,0,0,0,0,0,0,0,0"/>
                  </v:shape>
                </v:group>
                <v:group id="Group 164" o:spid="_x0000_s1029" style="position:absolute;left:998;top:5449;width:327;height:271" coordorigin="998,1023" coordsize="32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5" o:spid="_x0000_s1030" style="position:absolute;left:998;top:1023;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ugsMA&#10;AADbAAAADwAAAGRycy9kb3ducmV2LnhtbESPzW7CMBCE75V4B2uRuBWHHKBKMQiBSLn0wM8DbOMl&#10;ibDXke1C4OlrJKQeRzPzjWa+7K0RV/KhdaxgMs5AEFdOt1wrOB237x8gQkTWaByTgjsFWC4Gb3Ms&#10;tLvxnq6HWIsE4VCggibGrpAyVA1ZDGPXESfv7LzFmKSvpfZ4S3BrZJ5lU2mx5bTQYEfrhqrL4dcq&#10;mJWZKX3Zt/kp//nefj2Ou7PZKDUa9qtPEJH6+B9+tXdaQT6B5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ugsMAAADbAAAADwAAAAAAAAAAAAAAAACYAgAAZHJzL2Rv&#10;d25yZXYueG1sUEsFBgAAAAAEAAQA9QAAAIgDAAAAAA==&#10;" path="m57,l24,1,7,7,1,23,,56,,214r1,32l7,263r17,6l56,270r214,l303,269r17,-6l326,247r1,-33l327,56,303,1,57,e" stroked="f">
                    <v:path arrowok="t" o:connecttype="custom" o:connectlocs="57,1023;24,1024;7,1030;1,1046;0,1079;0,1237;1,1269;7,1286;24,1292;56,1293;270,1293;303,1292;320,1286;326,1270;327,1237;327,1079;303,1024;57,1023" o:connectangles="0,0,0,0,0,0,0,0,0,0,0,0,0,0,0,0,0,0"/>
                  </v:shape>
                </v:group>
                <v:group id="Group 166" o:spid="_x0000_s1031" style="position:absolute;left:1332;top:5477;width:101;height:209" coordorigin="1332,1051" coordsize="10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7" o:spid="_x0000_s1032" style="position:absolute;left:1332;top:1051;width:101;height:209;visibility:visible;mso-wrap-style:square;v-text-anchor:top" coordsize="10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Bl8cA&#10;AADbAAAADwAAAGRycy9kb3ducmV2LnhtbESPT2vCQBTE70K/w/IKvYjZaKVI6ibUQsFSPPinpd6e&#10;2WcSzL6N2VXTb+8KBY/DzPyGmWadqcWZWldZVjCMYhDEudUVFwo264/BBITzyBpry6Tgjxxk6UNv&#10;iom2F17SeeULESDsElRQet8kUrq8JIMusg1x8Pa2NeiDbAupW7wEuKnlKI5fpMGKw0KJDb2XlB9W&#10;J6Ng9nXcHnBLn7/fi+HPcjej8dH0lXp67N5eQXjq/D38355rBaNnuH0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lQZfHAAAA2wAAAA8AAAAAAAAAAAAAAAAAmAIAAGRy&#10;cy9kb3ducmV2LnhtbFBLBQYAAAAABAAEAPUAAACMAwAAAAA=&#10;" path="m101,l,62r2,88l101,209,101,e" stroked="f">
                    <v:path arrowok="t" o:connecttype="custom" o:connectlocs="101,1051;0,1113;2,1201;101,1260;101,1051" o:connectangles="0,0,0,0,0"/>
                  </v:shape>
                </v:group>
              </v:group>
            </w:pict>
          </mc:Fallback>
        </mc:AlternateContent>
      </w:r>
      <w:r w:rsidR="0089260B">
        <w:tab/>
      </w:r>
      <w:r w:rsidR="0089260B" w:rsidRPr="00147B00">
        <w:t>Watch the video</w:t>
      </w:r>
      <w:r w:rsidR="0089260B">
        <w:tab/>
      </w:r>
      <w:r w:rsidR="0089260B" w:rsidRPr="00147B00">
        <w:t>–</w:t>
      </w:r>
      <w:r w:rsidR="0089260B">
        <w:tab/>
        <w:t>Families talk about dementia care</w:t>
      </w:r>
      <w:r w:rsidR="0089260B">
        <w:br/>
        <w:t>–</w:t>
      </w:r>
      <w:r w:rsidR="0089260B">
        <w:tab/>
        <w:t>Waitemata DHB takes leadership role</w:t>
      </w:r>
    </w:p>
    <w:p w:rsidR="0089260B" w:rsidRDefault="0089260B" w:rsidP="0089260B">
      <w:pPr>
        <w:pStyle w:val="Box"/>
        <w:tabs>
          <w:tab w:val="left" w:pos="1134"/>
          <w:tab w:val="left" w:pos="2835"/>
          <w:tab w:val="left" w:pos="3119"/>
        </w:tabs>
        <w:spacing w:before="0" w:after="240"/>
        <w:ind w:left="2835" w:hanging="2551"/>
        <w:rPr>
          <w:szCs w:val="22"/>
        </w:rPr>
      </w:pPr>
      <w:r>
        <w:rPr>
          <w:szCs w:val="22"/>
        </w:rPr>
        <w:tab/>
      </w:r>
      <w:hyperlink r:id="rId22">
        <w:r w:rsidRPr="006B2741">
          <w:rPr>
            <w:szCs w:val="22"/>
          </w:rPr>
          <w:t>www.health.govt.nz/agedcarevideo</w:t>
        </w:r>
      </w:hyperlink>
    </w:p>
    <w:p w:rsidR="0089260B" w:rsidRPr="00147B00" w:rsidRDefault="0089260B" w:rsidP="0089260B"/>
    <w:p w:rsidR="00DD2E91" w:rsidRPr="00147B00" w:rsidRDefault="00DD2E91" w:rsidP="0089260B">
      <w:pPr>
        <w:pStyle w:val="Heading1"/>
      </w:pPr>
      <w:r w:rsidRPr="00147B00">
        <w:br w:type="page"/>
      </w:r>
      <w:bookmarkStart w:id="12" w:name="_Toc366747388"/>
      <w:r w:rsidRPr="00147B00">
        <w:t>District nursing services improve collaboration and integration with ARC</w:t>
      </w:r>
      <w:bookmarkEnd w:id="12"/>
    </w:p>
    <w:p w:rsidR="00DD2E91" w:rsidRPr="00147B00" w:rsidRDefault="00DD2E91" w:rsidP="0089260B">
      <w:r w:rsidRPr="00147B00">
        <w:t>Building closer relationships with aged residential care (ARC) facilities plays an important role in Capital and Coast District Health Board</w:t>
      </w:r>
      <w:r w:rsidR="00147B00" w:rsidRPr="00147B00">
        <w:t>’</w:t>
      </w:r>
      <w:r w:rsidRPr="00147B00">
        <w:t>s (CCDHB) efforts to reduce hospital admissions through its Community Health Services (CHS) district nursing teams.</w:t>
      </w:r>
    </w:p>
    <w:p w:rsidR="00DD2E91" w:rsidRPr="00147B00" w:rsidRDefault="00DD2E91" w:rsidP="0089260B"/>
    <w:p w:rsidR="00DD2E91" w:rsidRPr="00147B00" w:rsidRDefault="00DD2E91" w:rsidP="0089260B">
      <w:r w:rsidRPr="00147B00">
        <w:t>As CHS nurse manager Emma Hickson explains, a 2011 CHS project identified that some local</w:t>
      </w:r>
      <w:r w:rsidR="00147B00" w:rsidRPr="00147B00">
        <w:t xml:space="preserve"> </w:t>
      </w:r>
      <w:r w:rsidRPr="00147B00">
        <w:t>ARC facilities would benefit from stronger DHB support. As a result, CHS district nurses have made themselves</w:t>
      </w:r>
      <w:r w:rsidR="0089260B">
        <w:t xml:space="preserve"> </w:t>
      </w:r>
      <w:r w:rsidRPr="00147B00">
        <w:t>available to ARC facilities, seven days a week</w:t>
      </w:r>
      <w:r w:rsidR="00147B00" w:rsidRPr="00147B00">
        <w:t xml:space="preserve"> </w:t>
      </w:r>
      <w:r w:rsidRPr="00147B00">
        <w:t>with on- call support available from 10 pm</w:t>
      </w:r>
      <w:r w:rsidR="00147B00" w:rsidRPr="00147B00">
        <w:t xml:space="preserve"> </w:t>
      </w:r>
      <w:r w:rsidRPr="00147B00">
        <w:t>to 8 am.</w:t>
      </w:r>
    </w:p>
    <w:p w:rsidR="00DD2E91" w:rsidRPr="00147B00" w:rsidRDefault="00DD2E91" w:rsidP="0089260B"/>
    <w:p w:rsidR="00DD2E91" w:rsidRPr="00147B00" w:rsidRDefault="00DD2E91" w:rsidP="0089260B">
      <w:r w:rsidRPr="00147B00">
        <w:t>During the project, CHS also analysed data from Wellington Hospital</w:t>
      </w:r>
      <w:r w:rsidR="00147B00" w:rsidRPr="00147B00">
        <w:t>’</w:t>
      </w:r>
      <w:r w:rsidRPr="00147B00">
        <w:t>s Emergency Department (ED), which helped them identify some of the factors leading</w:t>
      </w:r>
      <w:r w:rsidR="0089260B">
        <w:t xml:space="preserve"> </w:t>
      </w:r>
      <w:r w:rsidRPr="00147B00">
        <w:t>to ED admissions from ARC facilities. They found that a significant number of ARC admissions were</w:t>
      </w:r>
      <w:r w:rsidR="00147B00" w:rsidRPr="00147B00">
        <w:t xml:space="preserve"> </w:t>
      </w:r>
      <w:r w:rsidRPr="00147B00">
        <w:t>related</w:t>
      </w:r>
      <w:r w:rsidR="0089260B">
        <w:t xml:space="preserve"> </w:t>
      </w:r>
      <w:r w:rsidRPr="00147B00">
        <w:t>to male patient</w:t>
      </w:r>
      <w:r w:rsidR="00147B00" w:rsidRPr="00147B00">
        <w:t>’</w:t>
      </w:r>
      <w:r w:rsidRPr="00147B00">
        <w:t>s catheters becoming blocked or not</w:t>
      </w:r>
      <w:r w:rsidR="0089260B">
        <w:t xml:space="preserve"> </w:t>
      </w:r>
      <w:r w:rsidRPr="00147B00">
        <w:t>functioning correctly.</w:t>
      </w:r>
    </w:p>
    <w:p w:rsidR="00DD2E91" w:rsidRPr="00147B00" w:rsidRDefault="00DD2E91" w:rsidP="0089260B"/>
    <w:p w:rsidR="00DD2E91" w:rsidRPr="00147B00" w:rsidRDefault="00DD2E91" w:rsidP="0089260B">
      <w:r w:rsidRPr="00147B00">
        <w:t>As a result of these findings, CHS decided to focus on improving its collaboration</w:t>
      </w:r>
      <w:r w:rsidR="0089260B">
        <w:t xml:space="preserve"> </w:t>
      </w:r>
      <w:r w:rsidRPr="00147B00">
        <w:t>and sharing of knowledge and skills</w:t>
      </w:r>
      <w:r w:rsidR="00147B00" w:rsidRPr="00147B00">
        <w:t xml:space="preserve"> </w:t>
      </w:r>
      <w:r w:rsidRPr="00147B00">
        <w:t>with ARC nurses, including building expertise. This</w:t>
      </w:r>
      <w:r w:rsidR="00147B00" w:rsidRPr="00147B00">
        <w:t xml:space="preserve"> </w:t>
      </w:r>
      <w:r w:rsidRPr="00147B00">
        <w:t>has</w:t>
      </w:r>
      <w:r w:rsidR="00147B00" w:rsidRPr="00147B00">
        <w:t xml:space="preserve"> </w:t>
      </w:r>
      <w:r w:rsidRPr="00147B00">
        <w:t>included training ARC nurses in male catheterisation, a procedure that was traditionally performed by male doctors in hospitals and GPs in the community setting but, more recently, has</w:t>
      </w:r>
      <w:r w:rsidR="00147B00" w:rsidRPr="00147B00">
        <w:t xml:space="preserve"> </w:t>
      </w:r>
      <w:r w:rsidRPr="00147B00">
        <w:t>become a skill required by many nurses in many sectors.</w:t>
      </w:r>
    </w:p>
    <w:p w:rsidR="00DD2E91" w:rsidRPr="00147B00" w:rsidRDefault="00DD2E91" w:rsidP="0089260B"/>
    <w:p w:rsidR="00DD2E91" w:rsidRPr="00147B00" w:rsidRDefault="00DD2E91" w:rsidP="0089260B">
      <w:r w:rsidRPr="00147B00">
        <w:t>The primary aims of training ARC nurses in how to insert and manage male catheters were</w:t>
      </w:r>
      <w:r w:rsidR="00147B00" w:rsidRPr="00147B00">
        <w:t xml:space="preserve"> </w:t>
      </w:r>
      <w:r w:rsidRPr="00147B00">
        <w:t>to improve patient care and reduce the number of avoidable ED admissions from Wellington ARC facilities because of blocked catheters.</w:t>
      </w:r>
    </w:p>
    <w:p w:rsidR="00DD2E91" w:rsidRPr="00147B00" w:rsidRDefault="00DD2E91" w:rsidP="0089260B"/>
    <w:p w:rsidR="00DD2E91" w:rsidRPr="00147B00" w:rsidRDefault="00DD2E91" w:rsidP="0089260B">
      <w:r w:rsidRPr="00147B00">
        <w:t>CHS clinical nurse specialist Louise Mills, who</w:t>
      </w:r>
      <w:r w:rsidR="00147B00" w:rsidRPr="00147B00">
        <w:t xml:space="preserve"> </w:t>
      </w:r>
      <w:r w:rsidRPr="00147B00">
        <w:t>has</w:t>
      </w:r>
      <w:r w:rsidR="00147B00" w:rsidRPr="00147B00">
        <w:t xml:space="preserve"> </w:t>
      </w:r>
      <w:r w:rsidRPr="00147B00">
        <w:t>overseen the training of ARC nurses in the procedure, says uptake from the region</w:t>
      </w:r>
      <w:r w:rsidR="00147B00" w:rsidRPr="00147B00">
        <w:t>’</w:t>
      </w:r>
      <w:r w:rsidRPr="00147B00">
        <w:t>s ARC facilities has</w:t>
      </w:r>
      <w:r w:rsidR="00147B00" w:rsidRPr="00147B00">
        <w:t xml:space="preserve"> </w:t>
      </w:r>
      <w:r w:rsidRPr="00147B00">
        <w:t>been high. The training programme has</w:t>
      </w:r>
      <w:r w:rsidR="0089260B">
        <w:t xml:space="preserve"> </w:t>
      </w:r>
      <w:r w:rsidRPr="00147B00">
        <w:t xml:space="preserve">also led to better continence care for older people in general. </w:t>
      </w:r>
      <w:r w:rsidR="00147B00" w:rsidRPr="00147B00">
        <w:t>‘</w:t>
      </w:r>
      <w:r w:rsidRPr="00147B00">
        <w:t>Now, if catheters are blocking, we</w:t>
      </w:r>
      <w:r w:rsidR="00147B00" w:rsidRPr="00147B00">
        <w:t>’</w:t>
      </w:r>
      <w:r w:rsidRPr="00147B00">
        <w:t>re finding that the facility</w:t>
      </w:r>
      <w:r w:rsidR="00147B00" w:rsidRPr="00147B00">
        <w:t>’</w:t>
      </w:r>
      <w:r w:rsidRPr="00147B00">
        <w:t>s nursing staff are ringing to talk</w:t>
      </w:r>
      <w:r w:rsidR="00147B00" w:rsidRPr="00147B00">
        <w:t xml:space="preserve"> </w:t>
      </w:r>
      <w:r w:rsidRPr="00147B00">
        <w:t>to us, and we</w:t>
      </w:r>
      <w:r w:rsidR="00147B00" w:rsidRPr="00147B00">
        <w:t>’</w:t>
      </w:r>
      <w:r w:rsidRPr="00147B00">
        <w:t>re organising to go out</w:t>
      </w:r>
      <w:r w:rsidR="00147B00" w:rsidRPr="00147B00">
        <w:t xml:space="preserve"> </w:t>
      </w:r>
      <w:r w:rsidRPr="00147B00">
        <w:t>and develop a care plan.</w:t>
      </w:r>
      <w:r w:rsidR="00147B00" w:rsidRPr="00147B00">
        <w:t>’</w:t>
      </w:r>
    </w:p>
    <w:p w:rsidR="00DD2E91" w:rsidRPr="00147B00" w:rsidRDefault="00DD2E91" w:rsidP="0089260B"/>
    <w:p w:rsidR="00DD2E91" w:rsidRPr="00147B00" w:rsidRDefault="00147B00" w:rsidP="0089260B">
      <w:r w:rsidRPr="00147B00">
        <w:t>‘</w:t>
      </w:r>
      <w:r w:rsidR="00DD2E91" w:rsidRPr="00147B00">
        <w:t>It</w:t>
      </w:r>
      <w:r w:rsidRPr="00147B00">
        <w:t>’</w:t>
      </w:r>
      <w:r w:rsidR="00DD2E91" w:rsidRPr="00147B00">
        <w:t>s also meant that we</w:t>
      </w:r>
      <w:r w:rsidRPr="00147B00">
        <w:t>’</w:t>
      </w:r>
      <w:r w:rsidR="00DD2E91" w:rsidRPr="00147B00">
        <w:t>re looking more widely at healthy bladders and bowels for our</w:t>
      </w:r>
      <w:r w:rsidRPr="00147B00">
        <w:t xml:space="preserve"> </w:t>
      </w:r>
      <w:r w:rsidR="00DD2E91" w:rsidRPr="00147B00">
        <w:t>clients in ARC facilities,</w:t>
      </w:r>
      <w:r w:rsidRPr="00147B00">
        <w:t>’</w:t>
      </w:r>
      <w:r w:rsidR="00DD2E91" w:rsidRPr="00147B00">
        <w:t xml:space="preserve"> Louise explains. Related training has</w:t>
      </w:r>
      <w:r w:rsidRPr="00147B00">
        <w:t xml:space="preserve"> </w:t>
      </w:r>
      <w:r w:rsidR="00DD2E91" w:rsidRPr="00147B00">
        <w:t>also been provided in pelvic floor exercises, dementia and toileting issues,</w:t>
      </w:r>
      <w:r w:rsidRPr="00147B00">
        <w:t>’</w:t>
      </w:r>
      <w:r w:rsidR="00DD2E91" w:rsidRPr="00147B00">
        <w:t xml:space="preserve"> Louise says.</w:t>
      </w:r>
    </w:p>
    <w:p w:rsidR="00DD2E91" w:rsidRPr="00147B00" w:rsidRDefault="00DD2E91" w:rsidP="0089260B"/>
    <w:p w:rsidR="00DD2E91" w:rsidRPr="00147B00" w:rsidRDefault="00DD2E91" w:rsidP="0089260B">
      <w:r w:rsidRPr="00147B00">
        <w:t>Kemp</w:t>
      </w:r>
      <w:r w:rsidR="00147B00" w:rsidRPr="00147B00">
        <w:t xml:space="preserve"> </w:t>
      </w:r>
      <w:r w:rsidRPr="00147B00">
        <w:t>Home and Hospital nurse manager Valelia Gibb is very positive about the DHB</w:t>
      </w:r>
      <w:r w:rsidR="00147B00" w:rsidRPr="00147B00">
        <w:t>’</w:t>
      </w:r>
      <w:r w:rsidRPr="00147B00">
        <w:t>s changes to better support aged</w:t>
      </w:r>
      <w:r w:rsidR="00147B00" w:rsidRPr="00147B00">
        <w:t xml:space="preserve"> </w:t>
      </w:r>
      <w:r w:rsidRPr="00147B00">
        <w:t>care,</w:t>
      </w:r>
      <w:r w:rsidR="00147B00" w:rsidRPr="00147B00">
        <w:t xml:space="preserve"> </w:t>
      </w:r>
      <w:r w:rsidRPr="00147B00">
        <w:t>particularly</w:t>
      </w:r>
      <w:r w:rsidR="0089260B">
        <w:t xml:space="preserve"> </w:t>
      </w:r>
      <w:r w:rsidRPr="00147B00">
        <w:t>the increased opportunities ARC nurses have to work alongside CHS nurses. The male residents have also welcomed the policy change because they now have regular catheter care with</w:t>
      </w:r>
      <w:r w:rsidR="00147B00" w:rsidRPr="00147B00">
        <w:t xml:space="preserve"> </w:t>
      </w:r>
      <w:r w:rsidRPr="00147B00">
        <w:t>few infections or issues. In the eight months following the CCDHB training in 2011, there were no hospital admissions for catheters problems or infections.</w:t>
      </w:r>
    </w:p>
    <w:p w:rsidR="00DD2E91" w:rsidRPr="00147B00" w:rsidRDefault="00DD2E91" w:rsidP="0089260B"/>
    <w:p w:rsidR="00DD2E91" w:rsidRDefault="00147B00" w:rsidP="002F4507">
      <w:pPr>
        <w:keepNext/>
      </w:pPr>
      <w:r w:rsidRPr="00147B00">
        <w:t>‘</w:t>
      </w:r>
      <w:r w:rsidR="00DD2E91" w:rsidRPr="00147B00">
        <w:t>I</w:t>
      </w:r>
      <w:r w:rsidRPr="00147B00">
        <w:t>’</w:t>
      </w:r>
      <w:r w:rsidR="00DD2E91" w:rsidRPr="00147B00">
        <w:t>d always held the perception that the DHB was one</w:t>
      </w:r>
      <w:r w:rsidRPr="00147B00">
        <w:t xml:space="preserve"> </w:t>
      </w:r>
      <w:r w:rsidR="00DD2E91" w:rsidRPr="00147B00">
        <w:t>area and the ARC sector was isolated,</w:t>
      </w:r>
      <w:r w:rsidRPr="00147B00">
        <w:t>’</w:t>
      </w:r>
      <w:r w:rsidR="00DD2E91" w:rsidRPr="00147B00">
        <w:t xml:space="preserve"> Valelia says.</w:t>
      </w:r>
      <w:r w:rsidRPr="00147B00">
        <w:t xml:space="preserve"> ‘</w:t>
      </w:r>
      <w:r w:rsidR="00DD2E91" w:rsidRPr="00147B00">
        <w:t>We don</w:t>
      </w:r>
      <w:r w:rsidRPr="00147B00">
        <w:t>’</w:t>
      </w:r>
      <w:r w:rsidR="00DD2E91" w:rsidRPr="00147B00">
        <w:t>t feel alone any</w:t>
      </w:r>
      <w:r w:rsidR="002F4507">
        <w:t xml:space="preserve"> </w:t>
      </w:r>
      <w:r w:rsidR="00DD2E91" w:rsidRPr="00147B00">
        <w:t>more, which is great.</w:t>
      </w:r>
      <w:r w:rsidRPr="00147B00">
        <w:t>’</w:t>
      </w:r>
    </w:p>
    <w:p w:rsidR="0089260B" w:rsidRPr="00147B00" w:rsidRDefault="0089260B" w:rsidP="002F4507">
      <w:pPr>
        <w:keepNext/>
      </w:pPr>
    </w:p>
    <w:p w:rsidR="00DD2E91" w:rsidRPr="00147B00" w:rsidRDefault="00DD2E91" w:rsidP="0089260B">
      <w:r w:rsidRPr="00147B00">
        <w:t>Louise Mills believes that the project has</w:t>
      </w:r>
      <w:r w:rsidR="00147B00" w:rsidRPr="00147B00">
        <w:t xml:space="preserve"> </w:t>
      </w:r>
      <w:r w:rsidRPr="00147B00">
        <w:t>allowed CCDHB district nurses to develop a much greater understanding for the aged-care nursing role.</w:t>
      </w:r>
      <w:r w:rsidR="00147B00" w:rsidRPr="00147B00">
        <w:t xml:space="preserve"> </w:t>
      </w:r>
      <w:r w:rsidRPr="00147B00">
        <w:t xml:space="preserve">Emma Hickson agrees. </w:t>
      </w:r>
      <w:r w:rsidR="00147B00" w:rsidRPr="00147B00">
        <w:t>‘</w:t>
      </w:r>
      <w:r w:rsidRPr="00147B00">
        <w:t>We</w:t>
      </w:r>
      <w:r w:rsidR="00147B00" w:rsidRPr="00147B00">
        <w:t>’</w:t>
      </w:r>
      <w:r w:rsidRPr="00147B00">
        <w:t>re not dissimilar to the nurses working in aged care – we both work</w:t>
      </w:r>
      <w:r w:rsidR="00147B00" w:rsidRPr="00147B00">
        <w:t xml:space="preserve"> </w:t>
      </w:r>
      <w:r w:rsidRPr="00147B00">
        <w:t>with a very broad scope,</w:t>
      </w:r>
      <w:r w:rsidR="00147B00" w:rsidRPr="00147B00">
        <w:t>’</w:t>
      </w:r>
      <w:r w:rsidRPr="00147B00">
        <w:t xml:space="preserve"> she says.</w:t>
      </w:r>
    </w:p>
    <w:p w:rsidR="00DD2E91" w:rsidRDefault="00DD2E91" w:rsidP="0089260B"/>
    <w:p w:rsidR="0089260B" w:rsidRDefault="00DA1CAE" w:rsidP="0089260B">
      <w:pPr>
        <w:pStyle w:val="Box"/>
        <w:tabs>
          <w:tab w:val="left" w:pos="1134"/>
          <w:tab w:val="left" w:pos="2835"/>
          <w:tab w:val="left" w:pos="3119"/>
        </w:tabs>
        <w:spacing w:before="240"/>
        <w:ind w:left="2836" w:hanging="2552"/>
      </w:pPr>
      <w:r>
        <w:rPr>
          <w:noProof/>
          <w:sz w:val="20"/>
          <w:lang w:eastAsia="en-NZ"/>
        </w:rPr>
        <mc:AlternateContent>
          <mc:Choice Requires="wpg">
            <w:drawing>
              <wp:anchor distT="0" distB="0" distL="114300" distR="114300" simplePos="0" relativeHeight="251658240" behindDoc="0" locked="0" layoutInCell="1" allowOverlap="1">
                <wp:simplePos x="0" y="0"/>
                <wp:positionH relativeFrom="column">
                  <wp:posOffset>139065</wp:posOffset>
                </wp:positionH>
                <wp:positionV relativeFrom="paragraph">
                  <wp:posOffset>247015</wp:posOffset>
                </wp:positionV>
                <wp:extent cx="385445" cy="385445"/>
                <wp:effectExtent l="5715" t="8890" r="8890" b="5715"/>
                <wp:wrapNone/>
                <wp:docPr id="1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907" y="5277"/>
                          <a:chExt cx="607" cy="607"/>
                        </a:xfrm>
                      </wpg:grpSpPr>
                      <wpg:grpSp>
                        <wpg:cNvPr id="11" name="Group 169"/>
                        <wpg:cNvGrpSpPr>
                          <a:grpSpLocks/>
                        </wpg:cNvGrpSpPr>
                        <wpg:grpSpPr bwMode="auto">
                          <a:xfrm>
                            <a:off x="907" y="5277"/>
                            <a:ext cx="607" cy="607"/>
                            <a:chOff x="907" y="851"/>
                            <a:chExt cx="607" cy="607"/>
                          </a:xfrm>
                        </wpg:grpSpPr>
                        <wps:wsp>
                          <wps:cNvPr id="12" name="Freeform 170"/>
                          <wps:cNvSpPr>
                            <a:spLocks/>
                          </wps:cNvSpPr>
                          <wps:spPr bwMode="auto">
                            <a:xfrm>
                              <a:off x="907" y="851"/>
                              <a:ext cx="607" cy="607"/>
                            </a:xfrm>
                            <a:custGeom>
                              <a:avLst/>
                              <a:gdLst>
                                <a:gd name="T0" fmla="+- 0 1210 907"/>
                                <a:gd name="T1" fmla="*/ T0 w 607"/>
                                <a:gd name="T2" fmla="+- 0 851 851"/>
                                <a:gd name="T3" fmla="*/ 851 h 607"/>
                                <a:gd name="T4" fmla="+- 0 1138 907"/>
                                <a:gd name="T5" fmla="*/ T4 w 607"/>
                                <a:gd name="T6" fmla="+- 0 860 851"/>
                                <a:gd name="T7" fmla="*/ 860 h 607"/>
                                <a:gd name="T8" fmla="+- 0 1071 907"/>
                                <a:gd name="T9" fmla="*/ T8 w 607"/>
                                <a:gd name="T10" fmla="+- 0 885 851"/>
                                <a:gd name="T11" fmla="*/ 885 h 607"/>
                                <a:gd name="T12" fmla="+- 0 1013 907"/>
                                <a:gd name="T13" fmla="*/ T12 w 607"/>
                                <a:gd name="T14" fmla="+- 0 924 851"/>
                                <a:gd name="T15" fmla="*/ 924 h 607"/>
                                <a:gd name="T16" fmla="+- 0 966 907"/>
                                <a:gd name="T17" fmla="*/ T16 w 607"/>
                                <a:gd name="T18" fmla="+- 0 975 851"/>
                                <a:gd name="T19" fmla="*/ 975 h 607"/>
                                <a:gd name="T20" fmla="+- 0 931 907"/>
                                <a:gd name="T21" fmla="*/ T20 w 607"/>
                                <a:gd name="T22" fmla="+- 0 1037 851"/>
                                <a:gd name="T23" fmla="*/ 1037 h 607"/>
                                <a:gd name="T24" fmla="+- 0 911 907"/>
                                <a:gd name="T25" fmla="*/ T24 w 607"/>
                                <a:gd name="T26" fmla="+- 0 1105 851"/>
                                <a:gd name="T27" fmla="*/ 1105 h 607"/>
                                <a:gd name="T28" fmla="+- 0 907 907"/>
                                <a:gd name="T29" fmla="*/ T28 w 607"/>
                                <a:gd name="T30" fmla="+- 0 1155 851"/>
                                <a:gd name="T31" fmla="*/ 1155 h 607"/>
                                <a:gd name="T32" fmla="+- 0 908 907"/>
                                <a:gd name="T33" fmla="*/ T32 w 607"/>
                                <a:gd name="T34" fmla="+- 0 1179 851"/>
                                <a:gd name="T35" fmla="*/ 1179 h 607"/>
                                <a:gd name="T36" fmla="+- 0 923 907"/>
                                <a:gd name="T37" fmla="*/ T36 w 607"/>
                                <a:gd name="T38" fmla="+- 0 1250 851"/>
                                <a:gd name="T39" fmla="*/ 1250 h 607"/>
                                <a:gd name="T40" fmla="+- 0 953 907"/>
                                <a:gd name="T41" fmla="*/ T40 w 607"/>
                                <a:gd name="T42" fmla="+- 0 1314 851"/>
                                <a:gd name="T43" fmla="*/ 1314 h 607"/>
                                <a:gd name="T44" fmla="+- 0 996 907"/>
                                <a:gd name="T45" fmla="*/ T44 w 607"/>
                                <a:gd name="T46" fmla="+- 0 1369 851"/>
                                <a:gd name="T47" fmla="*/ 1369 h 607"/>
                                <a:gd name="T48" fmla="+- 0 1051 907"/>
                                <a:gd name="T49" fmla="*/ T48 w 607"/>
                                <a:gd name="T50" fmla="+- 0 1412 851"/>
                                <a:gd name="T51" fmla="*/ 1412 h 607"/>
                                <a:gd name="T52" fmla="+- 0 1115 907"/>
                                <a:gd name="T53" fmla="*/ T52 w 607"/>
                                <a:gd name="T54" fmla="+- 0 1442 851"/>
                                <a:gd name="T55" fmla="*/ 1442 h 607"/>
                                <a:gd name="T56" fmla="+- 0 1186 907"/>
                                <a:gd name="T57" fmla="*/ T56 w 607"/>
                                <a:gd name="T58" fmla="+- 0 1457 851"/>
                                <a:gd name="T59" fmla="*/ 1457 h 607"/>
                                <a:gd name="T60" fmla="+- 0 1210 907"/>
                                <a:gd name="T61" fmla="*/ T60 w 607"/>
                                <a:gd name="T62" fmla="+- 0 1458 851"/>
                                <a:gd name="T63" fmla="*/ 1458 h 607"/>
                                <a:gd name="T64" fmla="+- 0 1235 907"/>
                                <a:gd name="T65" fmla="*/ T64 w 607"/>
                                <a:gd name="T66" fmla="+- 0 1457 851"/>
                                <a:gd name="T67" fmla="*/ 1457 h 607"/>
                                <a:gd name="T68" fmla="+- 0 1306 907"/>
                                <a:gd name="T69" fmla="*/ T68 w 607"/>
                                <a:gd name="T70" fmla="+- 0 1442 851"/>
                                <a:gd name="T71" fmla="*/ 1442 h 607"/>
                                <a:gd name="T72" fmla="+- 0 1370 907"/>
                                <a:gd name="T73" fmla="*/ T72 w 607"/>
                                <a:gd name="T74" fmla="+- 0 1412 851"/>
                                <a:gd name="T75" fmla="*/ 1412 h 607"/>
                                <a:gd name="T76" fmla="+- 0 1425 907"/>
                                <a:gd name="T77" fmla="*/ T76 w 607"/>
                                <a:gd name="T78" fmla="+- 0 1369 851"/>
                                <a:gd name="T79" fmla="*/ 1369 h 607"/>
                                <a:gd name="T80" fmla="+- 0 1468 907"/>
                                <a:gd name="T81" fmla="*/ T80 w 607"/>
                                <a:gd name="T82" fmla="+- 0 1314 851"/>
                                <a:gd name="T83" fmla="*/ 1314 h 607"/>
                                <a:gd name="T84" fmla="+- 0 1498 907"/>
                                <a:gd name="T85" fmla="*/ T84 w 607"/>
                                <a:gd name="T86" fmla="+- 0 1250 851"/>
                                <a:gd name="T87" fmla="*/ 1250 h 607"/>
                                <a:gd name="T88" fmla="+- 0 1513 907"/>
                                <a:gd name="T89" fmla="*/ T88 w 607"/>
                                <a:gd name="T90" fmla="+- 0 1179 851"/>
                                <a:gd name="T91" fmla="*/ 1179 h 607"/>
                                <a:gd name="T92" fmla="+- 0 1514 907"/>
                                <a:gd name="T93" fmla="*/ T92 w 607"/>
                                <a:gd name="T94" fmla="+- 0 1155 851"/>
                                <a:gd name="T95" fmla="*/ 1155 h 607"/>
                                <a:gd name="T96" fmla="+- 0 1513 907"/>
                                <a:gd name="T97" fmla="*/ T96 w 607"/>
                                <a:gd name="T98" fmla="+- 0 1130 851"/>
                                <a:gd name="T99" fmla="*/ 1130 h 607"/>
                                <a:gd name="T100" fmla="+- 0 1498 907"/>
                                <a:gd name="T101" fmla="*/ T100 w 607"/>
                                <a:gd name="T102" fmla="+- 0 1059 851"/>
                                <a:gd name="T103" fmla="*/ 1059 h 607"/>
                                <a:gd name="T104" fmla="+- 0 1468 907"/>
                                <a:gd name="T105" fmla="*/ T104 w 607"/>
                                <a:gd name="T106" fmla="+- 0 995 851"/>
                                <a:gd name="T107" fmla="*/ 995 h 607"/>
                                <a:gd name="T108" fmla="+- 0 1425 907"/>
                                <a:gd name="T109" fmla="*/ T108 w 607"/>
                                <a:gd name="T110" fmla="+- 0 940 851"/>
                                <a:gd name="T111" fmla="*/ 940 h 607"/>
                                <a:gd name="T112" fmla="+- 0 1370 907"/>
                                <a:gd name="T113" fmla="*/ T112 w 607"/>
                                <a:gd name="T114" fmla="+- 0 897 851"/>
                                <a:gd name="T115" fmla="*/ 897 h 607"/>
                                <a:gd name="T116" fmla="+- 0 1306 907"/>
                                <a:gd name="T117" fmla="*/ T116 w 607"/>
                                <a:gd name="T118" fmla="+- 0 867 851"/>
                                <a:gd name="T119" fmla="*/ 867 h 607"/>
                                <a:gd name="T120" fmla="+- 0 1235 907"/>
                                <a:gd name="T121" fmla="*/ T120 w 607"/>
                                <a:gd name="T122" fmla="+- 0 852 851"/>
                                <a:gd name="T123" fmla="*/ 852 h 607"/>
                                <a:gd name="T124" fmla="+- 0 1210 907"/>
                                <a:gd name="T125" fmla="*/ T124 w 607"/>
                                <a:gd name="T126" fmla="+- 0 851 851"/>
                                <a:gd name="T127" fmla="*/ 851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7" h="607">
                                  <a:moveTo>
                                    <a:pt x="303" y="0"/>
                                  </a:moveTo>
                                  <a:lnTo>
                                    <a:pt x="231" y="9"/>
                                  </a:lnTo>
                                  <a:lnTo>
                                    <a:pt x="164" y="34"/>
                                  </a:lnTo>
                                  <a:lnTo>
                                    <a:pt x="106" y="73"/>
                                  </a:lnTo>
                                  <a:lnTo>
                                    <a:pt x="59" y="124"/>
                                  </a:lnTo>
                                  <a:lnTo>
                                    <a:pt x="24" y="186"/>
                                  </a:lnTo>
                                  <a:lnTo>
                                    <a:pt x="4" y="254"/>
                                  </a:lnTo>
                                  <a:lnTo>
                                    <a:pt x="0" y="304"/>
                                  </a:lnTo>
                                  <a:lnTo>
                                    <a:pt x="1" y="328"/>
                                  </a:lnTo>
                                  <a:lnTo>
                                    <a:pt x="16" y="399"/>
                                  </a:lnTo>
                                  <a:lnTo>
                                    <a:pt x="46" y="463"/>
                                  </a:lnTo>
                                  <a:lnTo>
                                    <a:pt x="89" y="518"/>
                                  </a:lnTo>
                                  <a:lnTo>
                                    <a:pt x="144" y="561"/>
                                  </a:lnTo>
                                  <a:lnTo>
                                    <a:pt x="208" y="591"/>
                                  </a:lnTo>
                                  <a:lnTo>
                                    <a:pt x="279" y="606"/>
                                  </a:lnTo>
                                  <a:lnTo>
                                    <a:pt x="303" y="607"/>
                                  </a:lnTo>
                                  <a:lnTo>
                                    <a:pt x="328" y="606"/>
                                  </a:lnTo>
                                  <a:lnTo>
                                    <a:pt x="399" y="591"/>
                                  </a:lnTo>
                                  <a:lnTo>
                                    <a:pt x="463" y="561"/>
                                  </a:lnTo>
                                  <a:lnTo>
                                    <a:pt x="518" y="518"/>
                                  </a:lnTo>
                                  <a:lnTo>
                                    <a:pt x="561" y="463"/>
                                  </a:lnTo>
                                  <a:lnTo>
                                    <a:pt x="591" y="399"/>
                                  </a:lnTo>
                                  <a:lnTo>
                                    <a:pt x="606" y="328"/>
                                  </a:lnTo>
                                  <a:lnTo>
                                    <a:pt x="607" y="304"/>
                                  </a:lnTo>
                                  <a:lnTo>
                                    <a:pt x="606" y="279"/>
                                  </a:lnTo>
                                  <a:lnTo>
                                    <a:pt x="591" y="208"/>
                                  </a:lnTo>
                                  <a:lnTo>
                                    <a:pt x="561" y="144"/>
                                  </a:lnTo>
                                  <a:lnTo>
                                    <a:pt x="518" y="89"/>
                                  </a:lnTo>
                                  <a:lnTo>
                                    <a:pt x="463" y="46"/>
                                  </a:lnTo>
                                  <a:lnTo>
                                    <a:pt x="399" y="16"/>
                                  </a:lnTo>
                                  <a:lnTo>
                                    <a:pt x="328" y="1"/>
                                  </a:lnTo>
                                  <a:lnTo>
                                    <a:pt x="303" y="0"/>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71"/>
                        <wpg:cNvGrpSpPr>
                          <a:grpSpLocks/>
                        </wpg:cNvGrpSpPr>
                        <wpg:grpSpPr bwMode="auto">
                          <a:xfrm>
                            <a:off x="998" y="5449"/>
                            <a:ext cx="327" cy="271"/>
                            <a:chOff x="998" y="1023"/>
                            <a:chExt cx="327" cy="271"/>
                          </a:xfrm>
                        </wpg:grpSpPr>
                        <wps:wsp>
                          <wps:cNvPr id="14" name="Freeform 172"/>
                          <wps:cNvSpPr>
                            <a:spLocks/>
                          </wps:cNvSpPr>
                          <wps:spPr bwMode="auto">
                            <a:xfrm>
                              <a:off x="998" y="1023"/>
                              <a:ext cx="327" cy="271"/>
                            </a:xfrm>
                            <a:custGeom>
                              <a:avLst/>
                              <a:gdLst>
                                <a:gd name="T0" fmla="+- 0 1055 998"/>
                                <a:gd name="T1" fmla="*/ T0 w 327"/>
                                <a:gd name="T2" fmla="+- 0 1023 1023"/>
                                <a:gd name="T3" fmla="*/ 1023 h 271"/>
                                <a:gd name="T4" fmla="+- 0 1022 998"/>
                                <a:gd name="T5" fmla="*/ T4 w 327"/>
                                <a:gd name="T6" fmla="+- 0 1024 1023"/>
                                <a:gd name="T7" fmla="*/ 1024 h 271"/>
                                <a:gd name="T8" fmla="+- 0 1005 998"/>
                                <a:gd name="T9" fmla="*/ T8 w 327"/>
                                <a:gd name="T10" fmla="+- 0 1030 1023"/>
                                <a:gd name="T11" fmla="*/ 1030 h 271"/>
                                <a:gd name="T12" fmla="+- 0 999 998"/>
                                <a:gd name="T13" fmla="*/ T12 w 327"/>
                                <a:gd name="T14" fmla="+- 0 1046 1023"/>
                                <a:gd name="T15" fmla="*/ 1046 h 271"/>
                                <a:gd name="T16" fmla="+- 0 998 998"/>
                                <a:gd name="T17" fmla="*/ T16 w 327"/>
                                <a:gd name="T18" fmla="+- 0 1079 1023"/>
                                <a:gd name="T19" fmla="*/ 1079 h 271"/>
                                <a:gd name="T20" fmla="+- 0 998 998"/>
                                <a:gd name="T21" fmla="*/ T20 w 327"/>
                                <a:gd name="T22" fmla="+- 0 1237 1023"/>
                                <a:gd name="T23" fmla="*/ 1237 h 271"/>
                                <a:gd name="T24" fmla="+- 0 999 998"/>
                                <a:gd name="T25" fmla="*/ T24 w 327"/>
                                <a:gd name="T26" fmla="+- 0 1269 1023"/>
                                <a:gd name="T27" fmla="*/ 1269 h 271"/>
                                <a:gd name="T28" fmla="+- 0 1005 998"/>
                                <a:gd name="T29" fmla="*/ T28 w 327"/>
                                <a:gd name="T30" fmla="+- 0 1286 1023"/>
                                <a:gd name="T31" fmla="*/ 1286 h 271"/>
                                <a:gd name="T32" fmla="+- 0 1022 998"/>
                                <a:gd name="T33" fmla="*/ T32 w 327"/>
                                <a:gd name="T34" fmla="+- 0 1292 1023"/>
                                <a:gd name="T35" fmla="*/ 1292 h 271"/>
                                <a:gd name="T36" fmla="+- 0 1054 998"/>
                                <a:gd name="T37" fmla="*/ T36 w 327"/>
                                <a:gd name="T38" fmla="+- 0 1293 1023"/>
                                <a:gd name="T39" fmla="*/ 1293 h 271"/>
                                <a:gd name="T40" fmla="+- 0 1268 998"/>
                                <a:gd name="T41" fmla="*/ T40 w 327"/>
                                <a:gd name="T42" fmla="+- 0 1293 1023"/>
                                <a:gd name="T43" fmla="*/ 1293 h 271"/>
                                <a:gd name="T44" fmla="+- 0 1301 998"/>
                                <a:gd name="T45" fmla="*/ T44 w 327"/>
                                <a:gd name="T46" fmla="+- 0 1292 1023"/>
                                <a:gd name="T47" fmla="*/ 1292 h 271"/>
                                <a:gd name="T48" fmla="+- 0 1318 998"/>
                                <a:gd name="T49" fmla="*/ T48 w 327"/>
                                <a:gd name="T50" fmla="+- 0 1286 1023"/>
                                <a:gd name="T51" fmla="*/ 1286 h 271"/>
                                <a:gd name="T52" fmla="+- 0 1324 998"/>
                                <a:gd name="T53" fmla="*/ T52 w 327"/>
                                <a:gd name="T54" fmla="+- 0 1270 1023"/>
                                <a:gd name="T55" fmla="*/ 1270 h 271"/>
                                <a:gd name="T56" fmla="+- 0 1325 998"/>
                                <a:gd name="T57" fmla="*/ T56 w 327"/>
                                <a:gd name="T58" fmla="+- 0 1237 1023"/>
                                <a:gd name="T59" fmla="*/ 1237 h 271"/>
                                <a:gd name="T60" fmla="+- 0 1325 998"/>
                                <a:gd name="T61" fmla="*/ T60 w 327"/>
                                <a:gd name="T62" fmla="+- 0 1079 1023"/>
                                <a:gd name="T63" fmla="*/ 1079 h 271"/>
                                <a:gd name="T64" fmla="+- 0 1301 998"/>
                                <a:gd name="T65" fmla="*/ T64 w 327"/>
                                <a:gd name="T66" fmla="+- 0 1024 1023"/>
                                <a:gd name="T67" fmla="*/ 1024 h 271"/>
                                <a:gd name="T68" fmla="+- 0 1055 998"/>
                                <a:gd name="T69" fmla="*/ T68 w 327"/>
                                <a:gd name="T70" fmla="+- 0 1023 1023"/>
                                <a:gd name="T71" fmla="*/ 1023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7" h="271">
                                  <a:moveTo>
                                    <a:pt x="57" y="0"/>
                                  </a:moveTo>
                                  <a:lnTo>
                                    <a:pt x="24" y="1"/>
                                  </a:lnTo>
                                  <a:lnTo>
                                    <a:pt x="7" y="7"/>
                                  </a:lnTo>
                                  <a:lnTo>
                                    <a:pt x="1" y="23"/>
                                  </a:lnTo>
                                  <a:lnTo>
                                    <a:pt x="0" y="56"/>
                                  </a:lnTo>
                                  <a:lnTo>
                                    <a:pt x="0" y="214"/>
                                  </a:lnTo>
                                  <a:lnTo>
                                    <a:pt x="1" y="246"/>
                                  </a:lnTo>
                                  <a:lnTo>
                                    <a:pt x="7" y="263"/>
                                  </a:lnTo>
                                  <a:lnTo>
                                    <a:pt x="24" y="269"/>
                                  </a:lnTo>
                                  <a:lnTo>
                                    <a:pt x="56" y="270"/>
                                  </a:lnTo>
                                  <a:lnTo>
                                    <a:pt x="270" y="270"/>
                                  </a:lnTo>
                                  <a:lnTo>
                                    <a:pt x="303" y="269"/>
                                  </a:lnTo>
                                  <a:lnTo>
                                    <a:pt x="320" y="263"/>
                                  </a:lnTo>
                                  <a:lnTo>
                                    <a:pt x="326" y="247"/>
                                  </a:lnTo>
                                  <a:lnTo>
                                    <a:pt x="327" y="214"/>
                                  </a:lnTo>
                                  <a:lnTo>
                                    <a:pt x="327" y="56"/>
                                  </a:lnTo>
                                  <a:lnTo>
                                    <a:pt x="303" y="1"/>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73"/>
                        <wpg:cNvGrpSpPr>
                          <a:grpSpLocks/>
                        </wpg:cNvGrpSpPr>
                        <wpg:grpSpPr bwMode="auto">
                          <a:xfrm>
                            <a:off x="1332" y="5477"/>
                            <a:ext cx="101" cy="209"/>
                            <a:chOff x="1332" y="1051"/>
                            <a:chExt cx="101" cy="209"/>
                          </a:xfrm>
                        </wpg:grpSpPr>
                        <wps:wsp>
                          <wps:cNvPr id="16" name="Freeform 174"/>
                          <wps:cNvSpPr>
                            <a:spLocks/>
                          </wps:cNvSpPr>
                          <wps:spPr bwMode="auto">
                            <a:xfrm>
                              <a:off x="1332" y="1051"/>
                              <a:ext cx="101" cy="209"/>
                            </a:xfrm>
                            <a:custGeom>
                              <a:avLst/>
                              <a:gdLst>
                                <a:gd name="T0" fmla="+- 0 1433 1332"/>
                                <a:gd name="T1" fmla="*/ T0 w 101"/>
                                <a:gd name="T2" fmla="+- 0 1051 1051"/>
                                <a:gd name="T3" fmla="*/ 1051 h 209"/>
                                <a:gd name="T4" fmla="+- 0 1332 1332"/>
                                <a:gd name="T5" fmla="*/ T4 w 101"/>
                                <a:gd name="T6" fmla="+- 0 1113 1051"/>
                                <a:gd name="T7" fmla="*/ 1113 h 209"/>
                                <a:gd name="T8" fmla="+- 0 1334 1332"/>
                                <a:gd name="T9" fmla="*/ T8 w 101"/>
                                <a:gd name="T10" fmla="+- 0 1201 1051"/>
                                <a:gd name="T11" fmla="*/ 1201 h 209"/>
                                <a:gd name="T12" fmla="+- 0 1433 1332"/>
                                <a:gd name="T13" fmla="*/ T12 w 101"/>
                                <a:gd name="T14" fmla="+- 0 1260 1051"/>
                                <a:gd name="T15" fmla="*/ 1260 h 209"/>
                                <a:gd name="T16" fmla="+- 0 1433 1332"/>
                                <a:gd name="T17" fmla="*/ T16 w 101"/>
                                <a:gd name="T18" fmla="+- 0 1051 1051"/>
                                <a:gd name="T19" fmla="*/ 1051 h 209"/>
                              </a:gdLst>
                              <a:ahLst/>
                              <a:cxnLst>
                                <a:cxn ang="0">
                                  <a:pos x="T1" y="T3"/>
                                </a:cxn>
                                <a:cxn ang="0">
                                  <a:pos x="T5" y="T7"/>
                                </a:cxn>
                                <a:cxn ang="0">
                                  <a:pos x="T9" y="T11"/>
                                </a:cxn>
                                <a:cxn ang="0">
                                  <a:pos x="T13" y="T15"/>
                                </a:cxn>
                                <a:cxn ang="0">
                                  <a:pos x="T17" y="T19"/>
                                </a:cxn>
                              </a:cxnLst>
                              <a:rect l="0" t="0" r="r" b="b"/>
                              <a:pathLst>
                                <a:path w="101" h="209">
                                  <a:moveTo>
                                    <a:pt x="101" y="0"/>
                                  </a:moveTo>
                                  <a:lnTo>
                                    <a:pt x="0" y="62"/>
                                  </a:lnTo>
                                  <a:lnTo>
                                    <a:pt x="2" y="150"/>
                                  </a:lnTo>
                                  <a:lnTo>
                                    <a:pt x="101" y="209"/>
                                  </a:lnTo>
                                  <a:lnTo>
                                    <a:pt x="10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8D4911" id="Group 168" o:spid="_x0000_s1026" style="position:absolute;margin-left:10.95pt;margin-top:19.45pt;width:30.35pt;height:30.35pt;z-index:251658240" coordorigin="907,5277" coordsize="6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">
                <v:group id="Group 169" o:spid="_x0000_s1027" style="position:absolute;left:907;top:5277;width:607;height:607" coordorigin="907,851" coordsize="60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70" o:spid="_x0000_s1028" style="position:absolute;left:907;top:851;width:607;height:607;visibility:visible;mso-wrap-style:square;v-text-anchor:top" coordsize="60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RNsIA&#10;AADbAAAADwAAAGRycy9kb3ducmV2LnhtbERPS2vCQBC+C/0PyxS8SN1UaC2payg+QG8mldLjNDtN&#10;QrKzYXfV9N+7QsHbfHzPWWSD6cSZnG8sK3ieJiCIS6sbrhQcP7dPbyB8QNbYWSYFf+QhWz6MFphq&#10;e+GczkWoRAxhn6KCOoQ+ldKXNRn0U9sTR+7XOoMhQldJ7fASw00nZ0nyKg02HBtq7GlVU9kWJ6Ng&#10;/z1vX3LKN+uv42pycPpH6sQpNX4cPt5BBBrCXfzv3uk4fwa3X+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lE2wgAAANsAAAAPAAAAAAAAAAAAAAAAAJgCAABkcnMvZG93&#10;bnJldi54bWxQSwUGAAAAAAQABAD1AAAAhwMAAAAA&#10;" path="m303,l231,9,164,34,106,73,59,124,24,186,4,254,,304r1,24l16,399r30,64l89,518r55,43l208,591r71,15l303,607r25,-1l399,591r64,-30l518,518r43,-55l591,399r15,-71l607,304r-1,-25l591,208,561,144,518,89,463,46,399,16,328,1,303,e" fillcolor="#78a22f" stroked="f">
                    <v:path arrowok="t" o:connecttype="custom" o:connectlocs="303,851;231,860;164,885;106,924;59,975;24,1037;4,1105;0,1155;1,1179;16,1250;46,1314;89,1369;144,1412;208,1442;279,1457;303,1458;328,1457;399,1442;463,1412;518,1369;561,1314;591,1250;606,1179;607,1155;606,1130;591,1059;561,995;518,940;463,897;399,867;328,852;303,851" o:connectangles="0,0,0,0,0,0,0,0,0,0,0,0,0,0,0,0,0,0,0,0,0,0,0,0,0,0,0,0,0,0,0,0"/>
                  </v:shape>
                </v:group>
                <v:group id="Group 171" o:spid="_x0000_s1029" style="position:absolute;left:998;top:5449;width:327;height:271" coordorigin="998,1023" coordsize="32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2" o:spid="_x0000_s1030" style="position:absolute;left:998;top:1023;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Hp8IA&#10;AADbAAAADwAAAGRycy9kb3ducmV2LnhtbERPS2rDMBDdB3oHMYXuEjmmNMWNbEJCnGy6yOcAU2ti&#10;m0ojI6mJm9NXhUJ383jfWVajNeJKPvSOFcxnGQjixumeWwXn03b6CiJEZI3GMSn4pgBV+TBZYqHd&#10;jQ90PcZWpBAOBSroYhwKKUPTkcUwcwNx4i7OW4wJ+lZqj7cUbo3Ms+xFWuw5NXQ40Lqj5vP4ZRUs&#10;6szUvh77/Jx/vG9399P+YjZKPT2OqzcQkcb4L/5z73Wa/wy/v6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0enwgAAANsAAAAPAAAAAAAAAAAAAAAAAJgCAABkcnMvZG93&#10;bnJldi54bWxQSwUGAAAAAAQABAD1AAAAhwMAAAAA&#10;" path="m57,l24,1,7,7,1,23,,56,,214r1,32l7,263r17,6l56,270r214,l303,269r17,-6l326,247r1,-33l327,56,303,1,57,e" stroked="f">
                    <v:path arrowok="t" o:connecttype="custom" o:connectlocs="57,1023;24,1024;7,1030;1,1046;0,1079;0,1237;1,1269;7,1286;24,1292;56,1293;270,1293;303,1292;320,1286;326,1270;327,1237;327,1079;303,1024;57,1023" o:connectangles="0,0,0,0,0,0,0,0,0,0,0,0,0,0,0,0,0,0"/>
                  </v:shape>
                </v:group>
                <v:group id="Group 173" o:spid="_x0000_s1031" style="position:absolute;left:1332;top:5477;width:101;height:209" coordorigin="1332,1051" coordsize="10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4" o:spid="_x0000_s1032" style="position:absolute;left:1332;top:1051;width:101;height:209;visibility:visible;mso-wrap-style:square;v-text-anchor:top" coordsize="10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ossQA&#10;AADbAAAADwAAAGRycy9kb3ducmV2LnhtbERPS2vCQBC+C/6HZYRepNkoRSR1lVooWEoPPirmNs1O&#10;k2B2Nu5uNf33XUHwNh/fc2aLzjTiTM7XlhWMkhQEcWF1zaWC3fbtcQrCB2SNjWVS8EceFvN+b4aZ&#10;thde03kTShFD2GeooAqhzaT0RUUGfWJb4sj9WGcwROhKqR1eYrhp5DhNJ9JgzbGhwpZeKyqOm1+j&#10;YPlxyo+Y0/vh63O0X38v6elkhko9DLqXZxCBunAX39wrHedP4PpLP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KLLEAAAA2wAAAA8AAAAAAAAAAAAAAAAAmAIAAGRycy9k&#10;b3ducmV2LnhtbFBLBQYAAAAABAAEAPUAAACJAwAAAAA=&#10;" path="m101,l,62r2,88l101,209,101,e" stroked="f">
                    <v:path arrowok="t" o:connecttype="custom" o:connectlocs="101,1051;0,1113;2,1201;101,1260;101,1051" o:connectangles="0,0,0,0,0"/>
                  </v:shape>
                </v:group>
              </v:group>
            </w:pict>
          </mc:Fallback>
        </mc:AlternateContent>
      </w:r>
      <w:r w:rsidR="0089260B">
        <w:tab/>
      </w:r>
      <w:r w:rsidR="0089260B" w:rsidRPr="00147B00">
        <w:t>Watch the video</w:t>
      </w:r>
      <w:r w:rsidR="0089260B">
        <w:tab/>
      </w:r>
      <w:r w:rsidR="0089260B" w:rsidRPr="00147B00">
        <w:t>–</w:t>
      </w:r>
      <w:r w:rsidR="0089260B">
        <w:tab/>
        <w:t>Learning in a positive workplace</w:t>
      </w:r>
    </w:p>
    <w:p w:rsidR="0089260B" w:rsidRDefault="0089260B" w:rsidP="0089260B">
      <w:pPr>
        <w:pStyle w:val="Box"/>
        <w:tabs>
          <w:tab w:val="left" w:pos="1134"/>
          <w:tab w:val="left" w:pos="2835"/>
          <w:tab w:val="left" w:pos="3119"/>
        </w:tabs>
        <w:spacing w:before="0" w:after="240"/>
        <w:ind w:left="2835" w:hanging="2551"/>
        <w:rPr>
          <w:szCs w:val="22"/>
        </w:rPr>
      </w:pPr>
      <w:r>
        <w:rPr>
          <w:szCs w:val="22"/>
        </w:rPr>
        <w:tab/>
      </w:r>
      <w:hyperlink r:id="rId23">
        <w:r w:rsidRPr="006B2741">
          <w:rPr>
            <w:szCs w:val="22"/>
          </w:rPr>
          <w:t>www.health.govt.nz/agedcarevideo</w:t>
        </w:r>
      </w:hyperlink>
    </w:p>
    <w:p w:rsidR="0089260B" w:rsidRPr="00147B00" w:rsidRDefault="0089260B" w:rsidP="0089260B"/>
    <w:p w:rsidR="00DD2E91" w:rsidRPr="00147B00" w:rsidRDefault="0089260B" w:rsidP="0089260B">
      <w:pPr>
        <w:pStyle w:val="Heading1"/>
      </w:pPr>
      <w:r>
        <w:br w:type="page"/>
      </w:r>
      <w:bookmarkStart w:id="13" w:name="_Toc366747389"/>
      <w:r w:rsidR="00DD2E91" w:rsidRPr="00147B00">
        <w:t>Providing guidance and support through a hotline</w:t>
      </w:r>
      <w:bookmarkEnd w:id="13"/>
    </w:p>
    <w:p w:rsidR="00DD2E91" w:rsidRPr="00147B00" w:rsidRDefault="00DD2E91" w:rsidP="002F4507">
      <w:r w:rsidRPr="00147B00">
        <w:t>A pilot study involving Counties Manukau District Health Board (CMDHB) has helped shape changes to better support the region</w:t>
      </w:r>
      <w:r w:rsidR="00147B00" w:rsidRPr="00147B00">
        <w:t>’</w:t>
      </w:r>
      <w:r w:rsidRPr="00147B00">
        <w:t>s aged residential care nurses.</w:t>
      </w:r>
    </w:p>
    <w:p w:rsidR="00DD2E91" w:rsidRPr="00147B00" w:rsidRDefault="00DD2E91" w:rsidP="002F4507"/>
    <w:p w:rsidR="00DD2E91" w:rsidRPr="00147B00" w:rsidRDefault="00DD2E91" w:rsidP="002F4507">
      <w:r w:rsidRPr="00147B00">
        <w:t>The changes include the introduction of a team of gerontology clinical nurse specialists who</w:t>
      </w:r>
      <w:r w:rsidR="00147B00" w:rsidRPr="00147B00">
        <w:t xml:space="preserve"> </w:t>
      </w:r>
      <w:r w:rsidRPr="00147B00">
        <w:t>work</w:t>
      </w:r>
      <w:r w:rsidR="00147B00" w:rsidRPr="00147B00">
        <w:t xml:space="preserve"> </w:t>
      </w:r>
      <w:r w:rsidRPr="00147B00">
        <w:t>alongside aged-care facilities</w:t>
      </w:r>
      <w:r w:rsidR="002F4507">
        <w:t xml:space="preserve"> </w:t>
      </w:r>
      <w:r w:rsidRPr="00147B00">
        <w:t>to help train and upskill staff.</w:t>
      </w:r>
      <w:r w:rsidR="00147B00" w:rsidRPr="00147B00">
        <w:t xml:space="preserve"> </w:t>
      </w:r>
      <w:r w:rsidRPr="00147B00">
        <w:t>Extra support has</w:t>
      </w:r>
      <w:r w:rsidR="00147B00" w:rsidRPr="00147B00">
        <w:t xml:space="preserve"> </w:t>
      </w:r>
      <w:r w:rsidRPr="00147B00">
        <w:t>also been provided through a telephone support hotline and buddy system for</w:t>
      </w:r>
      <w:r w:rsidR="002F4507">
        <w:t xml:space="preserve"> </w:t>
      </w:r>
      <w:r w:rsidRPr="00147B00">
        <w:t>aged-care nurses.</w:t>
      </w:r>
    </w:p>
    <w:p w:rsidR="00DD2E91" w:rsidRPr="00147B00" w:rsidRDefault="00DD2E91" w:rsidP="002F4507"/>
    <w:p w:rsidR="00DD2E91" w:rsidRPr="00147B00" w:rsidRDefault="00DD2E91" w:rsidP="002F4507">
      <w:r w:rsidRPr="00147B00">
        <w:t>Lorraine Hall,</w:t>
      </w:r>
      <w:r w:rsidR="00147B00" w:rsidRPr="00147B00">
        <w:t xml:space="preserve"> </w:t>
      </w:r>
      <w:r w:rsidRPr="00147B00">
        <w:t>a CMDHB clinical nurse specialist, is often the person who</w:t>
      </w:r>
      <w:r w:rsidR="00147B00" w:rsidRPr="00147B00">
        <w:t xml:space="preserve"> </w:t>
      </w:r>
      <w:r w:rsidRPr="00147B00">
        <w:t>picks up the region</w:t>
      </w:r>
      <w:r w:rsidR="00147B00" w:rsidRPr="00147B00">
        <w:t>’</w:t>
      </w:r>
      <w:r w:rsidRPr="00147B00">
        <w:t>s hotline phone for aged-care nurses. The DHB runs a parallel hotline that enables GPs to consult directly with a community geriatrician.</w:t>
      </w:r>
    </w:p>
    <w:p w:rsidR="00DD2E91" w:rsidRPr="00147B00" w:rsidRDefault="00DD2E91" w:rsidP="002F4507"/>
    <w:p w:rsidR="00DD2E91" w:rsidRPr="00147B00" w:rsidRDefault="00DD2E91" w:rsidP="002F4507">
      <w:r w:rsidRPr="00147B00">
        <w:t>Often nurses working in aged care can</w:t>
      </w:r>
      <w:r w:rsidR="00147B00" w:rsidRPr="00147B00">
        <w:t>’</w:t>
      </w:r>
      <w:r w:rsidRPr="00147B00">
        <w:t>t get instant access to the GPs who</w:t>
      </w:r>
      <w:r w:rsidR="00147B00" w:rsidRPr="00147B00">
        <w:t xml:space="preserve"> </w:t>
      </w:r>
      <w:r w:rsidRPr="00147B00">
        <w:t>are supporting their residents, so the Monday-to-Friday hotline provides a welcome alternative for advice and guidance.</w:t>
      </w:r>
    </w:p>
    <w:p w:rsidR="00DD2E91" w:rsidRPr="00147B00" w:rsidRDefault="00DD2E91" w:rsidP="002F4507"/>
    <w:p w:rsidR="00DD2E91" w:rsidRPr="00147B00" w:rsidRDefault="00147B00" w:rsidP="002F4507">
      <w:r w:rsidRPr="00147B00">
        <w:t>‘</w:t>
      </w:r>
      <w:r w:rsidR="00DD2E91" w:rsidRPr="00147B00">
        <w:t>Before the DHB rolled out</w:t>
      </w:r>
      <w:r w:rsidRPr="00147B00">
        <w:t xml:space="preserve"> </w:t>
      </w:r>
      <w:r w:rsidR="00DD2E91" w:rsidRPr="00147B00">
        <w:t xml:space="preserve">the hotline across aged-care facilities in its catchment, there was a </w:t>
      </w:r>
      <w:r w:rsidRPr="00147B00">
        <w:t>“</w:t>
      </w:r>
      <w:r w:rsidR="00DD2E91" w:rsidRPr="00147B00">
        <w:t>them</w:t>
      </w:r>
      <w:r w:rsidRPr="00147B00">
        <w:t>”</w:t>
      </w:r>
      <w:r w:rsidR="00DD2E91" w:rsidRPr="00147B00">
        <w:t xml:space="preserve"> [DHB staff ] and </w:t>
      </w:r>
      <w:r w:rsidRPr="00147B00">
        <w:t>“</w:t>
      </w:r>
      <w:r w:rsidR="00DD2E91" w:rsidRPr="00147B00">
        <w:t>us</w:t>
      </w:r>
      <w:r w:rsidRPr="00147B00">
        <w:t>”</w:t>
      </w:r>
      <w:r w:rsidR="00DD2E91" w:rsidRPr="00147B00">
        <w:t xml:space="preserve"> [aged-care nurses] approach, with a great big chasm in between,</w:t>
      </w:r>
      <w:r w:rsidRPr="00147B00">
        <w:t>’</w:t>
      </w:r>
      <w:r w:rsidR="00DD2E91" w:rsidRPr="00147B00">
        <w:t xml:space="preserve"> Lorraine says.</w:t>
      </w:r>
      <w:r w:rsidR="002F4507">
        <w:t xml:space="preserve"> </w:t>
      </w:r>
      <w:r w:rsidRPr="00147B00">
        <w:t>‘</w:t>
      </w:r>
      <w:r w:rsidR="00DD2E91" w:rsidRPr="00147B00">
        <w:t xml:space="preserve">Part of what the hotline is about is saying </w:t>
      </w:r>
      <w:r w:rsidRPr="00147B00">
        <w:t>“</w:t>
      </w:r>
      <w:r w:rsidR="00DD2E91" w:rsidRPr="00147B00">
        <w:t>Hey,</w:t>
      </w:r>
      <w:r w:rsidRPr="00147B00">
        <w:t xml:space="preserve"> </w:t>
      </w:r>
      <w:r w:rsidR="00DD2E91" w:rsidRPr="00147B00">
        <w:t>we</w:t>
      </w:r>
      <w:r w:rsidRPr="00147B00">
        <w:t>’</w:t>
      </w:r>
      <w:r w:rsidR="00DD2E91" w:rsidRPr="00147B00">
        <w:t>re there for you;</w:t>
      </w:r>
      <w:r w:rsidR="002F4507">
        <w:t xml:space="preserve"> </w:t>
      </w:r>
      <w:r w:rsidR="00DD2E91" w:rsidRPr="00147B00">
        <w:t>we</w:t>
      </w:r>
      <w:r w:rsidRPr="00147B00">
        <w:t>’</w:t>
      </w:r>
      <w:r w:rsidR="00DD2E91" w:rsidRPr="00147B00">
        <w:t>re just at the end of a telephone.</w:t>
      </w:r>
      <w:r w:rsidR="002F4507">
        <w:t>”’</w:t>
      </w:r>
    </w:p>
    <w:p w:rsidR="00DD2E91" w:rsidRPr="00147B00" w:rsidRDefault="00DD2E91" w:rsidP="002F4507"/>
    <w:p w:rsidR="00DD2E91" w:rsidRPr="00147B00" w:rsidRDefault="00DD2E91" w:rsidP="002F4507">
      <w:r w:rsidRPr="00147B00">
        <w:t>Currently, the hotline averages around 50 calls a month, but Lorraine says there are times when it is used a lot more. For example, if Middlemore Hospital is at capacity, the hotline</w:t>
      </w:r>
      <w:r w:rsidR="00147B00" w:rsidRPr="00147B00">
        <w:t>’</w:t>
      </w:r>
      <w:r w:rsidRPr="00147B00">
        <w:t>s hours can</w:t>
      </w:r>
      <w:r w:rsidR="00147B00" w:rsidRPr="00147B00">
        <w:t xml:space="preserve"> </w:t>
      </w:r>
      <w:r w:rsidRPr="00147B00">
        <w:t>be extended to include weekends.</w:t>
      </w:r>
    </w:p>
    <w:p w:rsidR="00DD2E91" w:rsidRPr="00147B00" w:rsidRDefault="00DD2E91" w:rsidP="002F4507"/>
    <w:p w:rsidR="00DD2E91" w:rsidRPr="00147B00" w:rsidRDefault="00DD2E91" w:rsidP="002F4507">
      <w:r w:rsidRPr="00147B00">
        <w:t>Often advice will include discussing a resident</w:t>
      </w:r>
      <w:r w:rsidR="00147B00" w:rsidRPr="00147B00">
        <w:t>’</w:t>
      </w:r>
      <w:r w:rsidRPr="00147B00">
        <w:t>s vital signs and offering suggestions for further investigations. The service can</w:t>
      </w:r>
      <w:r w:rsidR="00147B00" w:rsidRPr="00147B00">
        <w:t xml:space="preserve"> </w:t>
      </w:r>
      <w:r w:rsidRPr="00147B00">
        <w:t>also be used to fast-track a resident through the hospital system if this is appropriate.</w:t>
      </w:r>
    </w:p>
    <w:p w:rsidR="00DD2E91" w:rsidRPr="00147B00" w:rsidRDefault="00DD2E91" w:rsidP="002F4507"/>
    <w:p w:rsidR="00DD2E91" w:rsidRPr="00147B00" w:rsidRDefault="00DD2E91" w:rsidP="002F4507">
      <w:r w:rsidRPr="00147B00">
        <w:t>Takanini Lodge rest home clinical nurse manager Rod Manalo, who arrived recently from the Philippines, is a regular user of the hotline and appreciates the support it provides. And Lodge manager Yvonne Kleyn</w:t>
      </w:r>
      <w:r w:rsidR="00147B00" w:rsidRPr="00147B00">
        <w:t xml:space="preserve"> </w:t>
      </w:r>
      <w:r w:rsidRPr="00147B00">
        <w:t xml:space="preserve">agrees. As she explains, </w:t>
      </w:r>
      <w:r w:rsidR="00147B00" w:rsidRPr="00147B00">
        <w:t>‘</w:t>
      </w:r>
      <w:r w:rsidRPr="00147B00">
        <w:t xml:space="preserve">If staff have done a full assessment and are wondering </w:t>
      </w:r>
      <w:r w:rsidR="00147B00" w:rsidRPr="00147B00">
        <w:t>‘</w:t>
      </w:r>
      <w:r w:rsidRPr="00147B00">
        <w:t>where to from here?</w:t>
      </w:r>
      <w:r w:rsidR="00147B00" w:rsidRPr="00147B00">
        <w:t>’</w:t>
      </w:r>
      <w:r w:rsidRPr="00147B00">
        <w:t>... then we</w:t>
      </w:r>
      <w:r w:rsidR="00147B00" w:rsidRPr="00147B00">
        <w:t>’</w:t>
      </w:r>
      <w:r w:rsidRPr="00147B00">
        <w:t>ll call the hotline for further input. They help us. If it</w:t>
      </w:r>
      <w:r w:rsidR="00147B00" w:rsidRPr="00147B00">
        <w:t>’</w:t>
      </w:r>
      <w:r w:rsidRPr="00147B00">
        <w:t>s urgent, we can</w:t>
      </w:r>
      <w:r w:rsidR="00147B00" w:rsidRPr="00147B00">
        <w:t xml:space="preserve"> </w:t>
      </w:r>
      <w:r w:rsidRPr="00147B00">
        <w:t>get tests, further assessments or whatever</w:t>
      </w:r>
      <w:r w:rsidR="00147B00" w:rsidRPr="00147B00">
        <w:t>’</w:t>
      </w:r>
      <w:r w:rsidRPr="00147B00">
        <w:t>s needed done quicker through them.</w:t>
      </w:r>
      <w:r w:rsidR="00147B00" w:rsidRPr="00147B00">
        <w:t>’</w:t>
      </w:r>
    </w:p>
    <w:p w:rsidR="00DD2E91" w:rsidRPr="00147B00" w:rsidRDefault="00DD2E91" w:rsidP="002F4507"/>
    <w:p w:rsidR="00DD2E91" w:rsidRPr="00147B00" w:rsidRDefault="00DD2E91" w:rsidP="002F4507">
      <w:r w:rsidRPr="00147B00">
        <w:t>A buddy programme is also offered by CMDHB for nurses working with the aged-care sector. During this four-month programme, a nurse specialist will visit</w:t>
      </w:r>
      <w:r w:rsidR="00147B00" w:rsidRPr="00147B00">
        <w:t xml:space="preserve"> </w:t>
      </w:r>
      <w:r w:rsidRPr="00147B00">
        <w:t>weekly during the first and third months.</w:t>
      </w:r>
      <w:r w:rsidR="002F4507">
        <w:t xml:space="preserve"> </w:t>
      </w:r>
      <w:r w:rsidR="00147B00" w:rsidRPr="00147B00">
        <w:t>‘</w:t>
      </w:r>
      <w:r w:rsidRPr="00147B00">
        <w:t xml:space="preserve">The model for us is to </w:t>
      </w:r>
      <w:r w:rsidR="00147B00" w:rsidRPr="00147B00">
        <w:t>“</w:t>
      </w:r>
      <w:r w:rsidRPr="00147B00">
        <w:t>do with</w:t>
      </w:r>
      <w:r w:rsidR="00147B00" w:rsidRPr="00147B00">
        <w:t>”</w:t>
      </w:r>
      <w:r w:rsidRPr="00147B00">
        <w:t xml:space="preserve"> not </w:t>
      </w:r>
      <w:r w:rsidR="00147B00" w:rsidRPr="00147B00">
        <w:t>“</w:t>
      </w:r>
      <w:r w:rsidRPr="00147B00">
        <w:t>do to</w:t>
      </w:r>
      <w:r w:rsidR="00147B00" w:rsidRPr="00147B00">
        <w:t>”</w:t>
      </w:r>
      <w:r w:rsidRPr="00147B00">
        <w:t>, and I tell my team that</w:t>
      </w:r>
      <w:r w:rsidR="0089260B">
        <w:t xml:space="preserve"> </w:t>
      </w:r>
      <w:r w:rsidRPr="00147B00">
        <w:t>we should be upskilling these nurses so that we</w:t>
      </w:r>
      <w:r w:rsidR="00147B00" w:rsidRPr="00147B00">
        <w:t>’</w:t>
      </w:r>
      <w:r w:rsidRPr="00147B00">
        <w:t>re doing ourselves out</w:t>
      </w:r>
      <w:r w:rsidR="00147B00" w:rsidRPr="00147B00">
        <w:t xml:space="preserve"> </w:t>
      </w:r>
      <w:r w:rsidRPr="00147B00">
        <w:t>of a job through our</w:t>
      </w:r>
      <w:r w:rsidR="00147B00" w:rsidRPr="00147B00">
        <w:t xml:space="preserve"> </w:t>
      </w:r>
      <w:r w:rsidRPr="00147B00">
        <w:t>coaching and mentoring,</w:t>
      </w:r>
      <w:r w:rsidR="00147B00" w:rsidRPr="00147B00">
        <w:t>’</w:t>
      </w:r>
      <w:r w:rsidRPr="00147B00">
        <w:t xml:space="preserve"> says CMDHB community geriatric services clinical nurse director Noeline Whitehead.</w:t>
      </w:r>
    </w:p>
    <w:p w:rsidR="00DD2E91" w:rsidRPr="00147B00" w:rsidRDefault="00DD2E91" w:rsidP="002F4507"/>
    <w:p w:rsidR="00DD2E91" w:rsidRPr="00147B00" w:rsidRDefault="00DD2E91" w:rsidP="002F4507">
      <w:pPr>
        <w:keepLines/>
      </w:pPr>
      <w:r w:rsidRPr="00147B00">
        <w:t>CMDHB geriatric services clinical nurse specialist Jane Hsu</w:t>
      </w:r>
      <w:r w:rsidR="00147B00" w:rsidRPr="00147B00">
        <w:t xml:space="preserve"> </w:t>
      </w:r>
      <w:r w:rsidRPr="00147B00">
        <w:t>was partnered with Rod Manalo from Takanini Lodge late</w:t>
      </w:r>
      <w:r w:rsidR="00147B00" w:rsidRPr="00147B00">
        <w:t xml:space="preserve"> </w:t>
      </w:r>
      <w:r w:rsidRPr="00147B00">
        <w:t>last year. Rod is a highly-experience registered nurse from the Philippines, but</w:t>
      </w:r>
      <w:r w:rsidR="002F4507">
        <w:t xml:space="preserve"> </w:t>
      </w:r>
      <w:r w:rsidRPr="00147B00">
        <w:t>a recent arrival to New Zealand. He says that the support has</w:t>
      </w:r>
      <w:r w:rsidR="00147B00" w:rsidRPr="00147B00">
        <w:t xml:space="preserve"> </w:t>
      </w:r>
      <w:r w:rsidRPr="00147B00">
        <w:t>been valuable as New Zealand</w:t>
      </w:r>
      <w:r w:rsidR="00147B00" w:rsidRPr="00147B00">
        <w:t>’</w:t>
      </w:r>
      <w:r w:rsidRPr="00147B00">
        <w:t>s aged-care model is very different from the Philippines where more often older people are cared for at home by family members.</w:t>
      </w:r>
    </w:p>
    <w:p w:rsidR="00DD2E91" w:rsidRPr="00147B00" w:rsidRDefault="00DD2E91" w:rsidP="002F4507"/>
    <w:p w:rsidR="00DD2E91" w:rsidRPr="00147B00" w:rsidRDefault="00147B00" w:rsidP="002F4507">
      <w:r w:rsidRPr="00147B00">
        <w:t>‘</w:t>
      </w:r>
      <w:r w:rsidR="00DD2E91" w:rsidRPr="00147B00">
        <w:t>The extra training is an asset for the nurses.</w:t>
      </w:r>
      <w:r w:rsidRPr="00147B00">
        <w:t>’</w:t>
      </w:r>
    </w:p>
    <w:p w:rsidR="00DD2E91" w:rsidRDefault="00DD2E91" w:rsidP="002F4507"/>
    <w:p w:rsidR="0089260B" w:rsidRDefault="00DA1CAE" w:rsidP="0089260B">
      <w:pPr>
        <w:pStyle w:val="Box"/>
        <w:tabs>
          <w:tab w:val="left" w:pos="1134"/>
          <w:tab w:val="left" w:pos="2835"/>
          <w:tab w:val="left" w:pos="3119"/>
        </w:tabs>
        <w:spacing w:before="240"/>
        <w:ind w:left="2836" w:hanging="2552"/>
      </w:pPr>
      <w:r>
        <w:rPr>
          <w:noProof/>
          <w:sz w:val="20"/>
          <w:lang w:eastAsia="en-NZ"/>
        </w:rPr>
        <mc:AlternateContent>
          <mc:Choice Requires="wpg">
            <w:drawing>
              <wp:anchor distT="0" distB="0" distL="114300" distR="114300" simplePos="0" relativeHeight="251659264" behindDoc="0" locked="0" layoutInCell="1" allowOverlap="1">
                <wp:simplePos x="0" y="0"/>
                <wp:positionH relativeFrom="column">
                  <wp:posOffset>139065</wp:posOffset>
                </wp:positionH>
                <wp:positionV relativeFrom="paragraph">
                  <wp:posOffset>247015</wp:posOffset>
                </wp:positionV>
                <wp:extent cx="385445" cy="385445"/>
                <wp:effectExtent l="5715" t="8890" r="8890" b="5715"/>
                <wp:wrapNone/>
                <wp:docPr id="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385445"/>
                          <a:chOff x="907" y="5277"/>
                          <a:chExt cx="607" cy="607"/>
                        </a:xfrm>
                      </wpg:grpSpPr>
                      <wpg:grpSp>
                        <wpg:cNvPr id="4" name="Group 176"/>
                        <wpg:cNvGrpSpPr>
                          <a:grpSpLocks/>
                        </wpg:cNvGrpSpPr>
                        <wpg:grpSpPr bwMode="auto">
                          <a:xfrm>
                            <a:off x="907" y="5277"/>
                            <a:ext cx="607" cy="607"/>
                            <a:chOff x="907" y="851"/>
                            <a:chExt cx="607" cy="607"/>
                          </a:xfrm>
                        </wpg:grpSpPr>
                        <wps:wsp>
                          <wps:cNvPr id="5" name="Freeform 177"/>
                          <wps:cNvSpPr>
                            <a:spLocks/>
                          </wps:cNvSpPr>
                          <wps:spPr bwMode="auto">
                            <a:xfrm>
                              <a:off x="907" y="851"/>
                              <a:ext cx="607" cy="607"/>
                            </a:xfrm>
                            <a:custGeom>
                              <a:avLst/>
                              <a:gdLst>
                                <a:gd name="T0" fmla="+- 0 1210 907"/>
                                <a:gd name="T1" fmla="*/ T0 w 607"/>
                                <a:gd name="T2" fmla="+- 0 851 851"/>
                                <a:gd name="T3" fmla="*/ 851 h 607"/>
                                <a:gd name="T4" fmla="+- 0 1138 907"/>
                                <a:gd name="T5" fmla="*/ T4 w 607"/>
                                <a:gd name="T6" fmla="+- 0 860 851"/>
                                <a:gd name="T7" fmla="*/ 860 h 607"/>
                                <a:gd name="T8" fmla="+- 0 1071 907"/>
                                <a:gd name="T9" fmla="*/ T8 w 607"/>
                                <a:gd name="T10" fmla="+- 0 885 851"/>
                                <a:gd name="T11" fmla="*/ 885 h 607"/>
                                <a:gd name="T12" fmla="+- 0 1013 907"/>
                                <a:gd name="T13" fmla="*/ T12 w 607"/>
                                <a:gd name="T14" fmla="+- 0 924 851"/>
                                <a:gd name="T15" fmla="*/ 924 h 607"/>
                                <a:gd name="T16" fmla="+- 0 966 907"/>
                                <a:gd name="T17" fmla="*/ T16 w 607"/>
                                <a:gd name="T18" fmla="+- 0 975 851"/>
                                <a:gd name="T19" fmla="*/ 975 h 607"/>
                                <a:gd name="T20" fmla="+- 0 931 907"/>
                                <a:gd name="T21" fmla="*/ T20 w 607"/>
                                <a:gd name="T22" fmla="+- 0 1037 851"/>
                                <a:gd name="T23" fmla="*/ 1037 h 607"/>
                                <a:gd name="T24" fmla="+- 0 911 907"/>
                                <a:gd name="T25" fmla="*/ T24 w 607"/>
                                <a:gd name="T26" fmla="+- 0 1105 851"/>
                                <a:gd name="T27" fmla="*/ 1105 h 607"/>
                                <a:gd name="T28" fmla="+- 0 907 907"/>
                                <a:gd name="T29" fmla="*/ T28 w 607"/>
                                <a:gd name="T30" fmla="+- 0 1155 851"/>
                                <a:gd name="T31" fmla="*/ 1155 h 607"/>
                                <a:gd name="T32" fmla="+- 0 908 907"/>
                                <a:gd name="T33" fmla="*/ T32 w 607"/>
                                <a:gd name="T34" fmla="+- 0 1179 851"/>
                                <a:gd name="T35" fmla="*/ 1179 h 607"/>
                                <a:gd name="T36" fmla="+- 0 923 907"/>
                                <a:gd name="T37" fmla="*/ T36 w 607"/>
                                <a:gd name="T38" fmla="+- 0 1250 851"/>
                                <a:gd name="T39" fmla="*/ 1250 h 607"/>
                                <a:gd name="T40" fmla="+- 0 953 907"/>
                                <a:gd name="T41" fmla="*/ T40 w 607"/>
                                <a:gd name="T42" fmla="+- 0 1314 851"/>
                                <a:gd name="T43" fmla="*/ 1314 h 607"/>
                                <a:gd name="T44" fmla="+- 0 996 907"/>
                                <a:gd name="T45" fmla="*/ T44 w 607"/>
                                <a:gd name="T46" fmla="+- 0 1369 851"/>
                                <a:gd name="T47" fmla="*/ 1369 h 607"/>
                                <a:gd name="T48" fmla="+- 0 1051 907"/>
                                <a:gd name="T49" fmla="*/ T48 w 607"/>
                                <a:gd name="T50" fmla="+- 0 1412 851"/>
                                <a:gd name="T51" fmla="*/ 1412 h 607"/>
                                <a:gd name="T52" fmla="+- 0 1115 907"/>
                                <a:gd name="T53" fmla="*/ T52 w 607"/>
                                <a:gd name="T54" fmla="+- 0 1442 851"/>
                                <a:gd name="T55" fmla="*/ 1442 h 607"/>
                                <a:gd name="T56" fmla="+- 0 1186 907"/>
                                <a:gd name="T57" fmla="*/ T56 w 607"/>
                                <a:gd name="T58" fmla="+- 0 1457 851"/>
                                <a:gd name="T59" fmla="*/ 1457 h 607"/>
                                <a:gd name="T60" fmla="+- 0 1210 907"/>
                                <a:gd name="T61" fmla="*/ T60 w 607"/>
                                <a:gd name="T62" fmla="+- 0 1458 851"/>
                                <a:gd name="T63" fmla="*/ 1458 h 607"/>
                                <a:gd name="T64" fmla="+- 0 1235 907"/>
                                <a:gd name="T65" fmla="*/ T64 w 607"/>
                                <a:gd name="T66" fmla="+- 0 1457 851"/>
                                <a:gd name="T67" fmla="*/ 1457 h 607"/>
                                <a:gd name="T68" fmla="+- 0 1306 907"/>
                                <a:gd name="T69" fmla="*/ T68 w 607"/>
                                <a:gd name="T70" fmla="+- 0 1442 851"/>
                                <a:gd name="T71" fmla="*/ 1442 h 607"/>
                                <a:gd name="T72" fmla="+- 0 1370 907"/>
                                <a:gd name="T73" fmla="*/ T72 w 607"/>
                                <a:gd name="T74" fmla="+- 0 1412 851"/>
                                <a:gd name="T75" fmla="*/ 1412 h 607"/>
                                <a:gd name="T76" fmla="+- 0 1425 907"/>
                                <a:gd name="T77" fmla="*/ T76 w 607"/>
                                <a:gd name="T78" fmla="+- 0 1369 851"/>
                                <a:gd name="T79" fmla="*/ 1369 h 607"/>
                                <a:gd name="T80" fmla="+- 0 1468 907"/>
                                <a:gd name="T81" fmla="*/ T80 w 607"/>
                                <a:gd name="T82" fmla="+- 0 1314 851"/>
                                <a:gd name="T83" fmla="*/ 1314 h 607"/>
                                <a:gd name="T84" fmla="+- 0 1498 907"/>
                                <a:gd name="T85" fmla="*/ T84 w 607"/>
                                <a:gd name="T86" fmla="+- 0 1250 851"/>
                                <a:gd name="T87" fmla="*/ 1250 h 607"/>
                                <a:gd name="T88" fmla="+- 0 1513 907"/>
                                <a:gd name="T89" fmla="*/ T88 w 607"/>
                                <a:gd name="T90" fmla="+- 0 1179 851"/>
                                <a:gd name="T91" fmla="*/ 1179 h 607"/>
                                <a:gd name="T92" fmla="+- 0 1514 907"/>
                                <a:gd name="T93" fmla="*/ T92 w 607"/>
                                <a:gd name="T94" fmla="+- 0 1155 851"/>
                                <a:gd name="T95" fmla="*/ 1155 h 607"/>
                                <a:gd name="T96" fmla="+- 0 1513 907"/>
                                <a:gd name="T97" fmla="*/ T96 w 607"/>
                                <a:gd name="T98" fmla="+- 0 1130 851"/>
                                <a:gd name="T99" fmla="*/ 1130 h 607"/>
                                <a:gd name="T100" fmla="+- 0 1498 907"/>
                                <a:gd name="T101" fmla="*/ T100 w 607"/>
                                <a:gd name="T102" fmla="+- 0 1059 851"/>
                                <a:gd name="T103" fmla="*/ 1059 h 607"/>
                                <a:gd name="T104" fmla="+- 0 1468 907"/>
                                <a:gd name="T105" fmla="*/ T104 w 607"/>
                                <a:gd name="T106" fmla="+- 0 995 851"/>
                                <a:gd name="T107" fmla="*/ 995 h 607"/>
                                <a:gd name="T108" fmla="+- 0 1425 907"/>
                                <a:gd name="T109" fmla="*/ T108 w 607"/>
                                <a:gd name="T110" fmla="+- 0 940 851"/>
                                <a:gd name="T111" fmla="*/ 940 h 607"/>
                                <a:gd name="T112" fmla="+- 0 1370 907"/>
                                <a:gd name="T113" fmla="*/ T112 w 607"/>
                                <a:gd name="T114" fmla="+- 0 897 851"/>
                                <a:gd name="T115" fmla="*/ 897 h 607"/>
                                <a:gd name="T116" fmla="+- 0 1306 907"/>
                                <a:gd name="T117" fmla="*/ T116 w 607"/>
                                <a:gd name="T118" fmla="+- 0 867 851"/>
                                <a:gd name="T119" fmla="*/ 867 h 607"/>
                                <a:gd name="T120" fmla="+- 0 1235 907"/>
                                <a:gd name="T121" fmla="*/ T120 w 607"/>
                                <a:gd name="T122" fmla="+- 0 852 851"/>
                                <a:gd name="T123" fmla="*/ 852 h 607"/>
                                <a:gd name="T124" fmla="+- 0 1210 907"/>
                                <a:gd name="T125" fmla="*/ T124 w 607"/>
                                <a:gd name="T126" fmla="+- 0 851 851"/>
                                <a:gd name="T127" fmla="*/ 851 h 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07" h="607">
                                  <a:moveTo>
                                    <a:pt x="303" y="0"/>
                                  </a:moveTo>
                                  <a:lnTo>
                                    <a:pt x="231" y="9"/>
                                  </a:lnTo>
                                  <a:lnTo>
                                    <a:pt x="164" y="34"/>
                                  </a:lnTo>
                                  <a:lnTo>
                                    <a:pt x="106" y="73"/>
                                  </a:lnTo>
                                  <a:lnTo>
                                    <a:pt x="59" y="124"/>
                                  </a:lnTo>
                                  <a:lnTo>
                                    <a:pt x="24" y="186"/>
                                  </a:lnTo>
                                  <a:lnTo>
                                    <a:pt x="4" y="254"/>
                                  </a:lnTo>
                                  <a:lnTo>
                                    <a:pt x="0" y="304"/>
                                  </a:lnTo>
                                  <a:lnTo>
                                    <a:pt x="1" y="328"/>
                                  </a:lnTo>
                                  <a:lnTo>
                                    <a:pt x="16" y="399"/>
                                  </a:lnTo>
                                  <a:lnTo>
                                    <a:pt x="46" y="463"/>
                                  </a:lnTo>
                                  <a:lnTo>
                                    <a:pt x="89" y="518"/>
                                  </a:lnTo>
                                  <a:lnTo>
                                    <a:pt x="144" y="561"/>
                                  </a:lnTo>
                                  <a:lnTo>
                                    <a:pt x="208" y="591"/>
                                  </a:lnTo>
                                  <a:lnTo>
                                    <a:pt x="279" y="606"/>
                                  </a:lnTo>
                                  <a:lnTo>
                                    <a:pt x="303" y="607"/>
                                  </a:lnTo>
                                  <a:lnTo>
                                    <a:pt x="328" y="606"/>
                                  </a:lnTo>
                                  <a:lnTo>
                                    <a:pt x="399" y="591"/>
                                  </a:lnTo>
                                  <a:lnTo>
                                    <a:pt x="463" y="561"/>
                                  </a:lnTo>
                                  <a:lnTo>
                                    <a:pt x="518" y="518"/>
                                  </a:lnTo>
                                  <a:lnTo>
                                    <a:pt x="561" y="463"/>
                                  </a:lnTo>
                                  <a:lnTo>
                                    <a:pt x="591" y="399"/>
                                  </a:lnTo>
                                  <a:lnTo>
                                    <a:pt x="606" y="328"/>
                                  </a:lnTo>
                                  <a:lnTo>
                                    <a:pt x="607" y="304"/>
                                  </a:lnTo>
                                  <a:lnTo>
                                    <a:pt x="606" y="279"/>
                                  </a:lnTo>
                                  <a:lnTo>
                                    <a:pt x="591" y="208"/>
                                  </a:lnTo>
                                  <a:lnTo>
                                    <a:pt x="561" y="144"/>
                                  </a:lnTo>
                                  <a:lnTo>
                                    <a:pt x="518" y="89"/>
                                  </a:lnTo>
                                  <a:lnTo>
                                    <a:pt x="463" y="46"/>
                                  </a:lnTo>
                                  <a:lnTo>
                                    <a:pt x="399" y="16"/>
                                  </a:lnTo>
                                  <a:lnTo>
                                    <a:pt x="328" y="1"/>
                                  </a:lnTo>
                                  <a:lnTo>
                                    <a:pt x="303" y="0"/>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78"/>
                        <wpg:cNvGrpSpPr>
                          <a:grpSpLocks/>
                        </wpg:cNvGrpSpPr>
                        <wpg:grpSpPr bwMode="auto">
                          <a:xfrm>
                            <a:off x="998" y="5449"/>
                            <a:ext cx="327" cy="271"/>
                            <a:chOff x="998" y="1023"/>
                            <a:chExt cx="327" cy="271"/>
                          </a:xfrm>
                        </wpg:grpSpPr>
                        <wps:wsp>
                          <wps:cNvPr id="7" name="Freeform 179"/>
                          <wps:cNvSpPr>
                            <a:spLocks/>
                          </wps:cNvSpPr>
                          <wps:spPr bwMode="auto">
                            <a:xfrm>
                              <a:off x="998" y="1023"/>
                              <a:ext cx="327" cy="271"/>
                            </a:xfrm>
                            <a:custGeom>
                              <a:avLst/>
                              <a:gdLst>
                                <a:gd name="T0" fmla="+- 0 1055 998"/>
                                <a:gd name="T1" fmla="*/ T0 w 327"/>
                                <a:gd name="T2" fmla="+- 0 1023 1023"/>
                                <a:gd name="T3" fmla="*/ 1023 h 271"/>
                                <a:gd name="T4" fmla="+- 0 1022 998"/>
                                <a:gd name="T5" fmla="*/ T4 w 327"/>
                                <a:gd name="T6" fmla="+- 0 1024 1023"/>
                                <a:gd name="T7" fmla="*/ 1024 h 271"/>
                                <a:gd name="T8" fmla="+- 0 1005 998"/>
                                <a:gd name="T9" fmla="*/ T8 w 327"/>
                                <a:gd name="T10" fmla="+- 0 1030 1023"/>
                                <a:gd name="T11" fmla="*/ 1030 h 271"/>
                                <a:gd name="T12" fmla="+- 0 999 998"/>
                                <a:gd name="T13" fmla="*/ T12 w 327"/>
                                <a:gd name="T14" fmla="+- 0 1046 1023"/>
                                <a:gd name="T15" fmla="*/ 1046 h 271"/>
                                <a:gd name="T16" fmla="+- 0 998 998"/>
                                <a:gd name="T17" fmla="*/ T16 w 327"/>
                                <a:gd name="T18" fmla="+- 0 1079 1023"/>
                                <a:gd name="T19" fmla="*/ 1079 h 271"/>
                                <a:gd name="T20" fmla="+- 0 998 998"/>
                                <a:gd name="T21" fmla="*/ T20 w 327"/>
                                <a:gd name="T22" fmla="+- 0 1237 1023"/>
                                <a:gd name="T23" fmla="*/ 1237 h 271"/>
                                <a:gd name="T24" fmla="+- 0 999 998"/>
                                <a:gd name="T25" fmla="*/ T24 w 327"/>
                                <a:gd name="T26" fmla="+- 0 1269 1023"/>
                                <a:gd name="T27" fmla="*/ 1269 h 271"/>
                                <a:gd name="T28" fmla="+- 0 1005 998"/>
                                <a:gd name="T29" fmla="*/ T28 w 327"/>
                                <a:gd name="T30" fmla="+- 0 1286 1023"/>
                                <a:gd name="T31" fmla="*/ 1286 h 271"/>
                                <a:gd name="T32" fmla="+- 0 1022 998"/>
                                <a:gd name="T33" fmla="*/ T32 w 327"/>
                                <a:gd name="T34" fmla="+- 0 1292 1023"/>
                                <a:gd name="T35" fmla="*/ 1292 h 271"/>
                                <a:gd name="T36" fmla="+- 0 1054 998"/>
                                <a:gd name="T37" fmla="*/ T36 w 327"/>
                                <a:gd name="T38" fmla="+- 0 1293 1023"/>
                                <a:gd name="T39" fmla="*/ 1293 h 271"/>
                                <a:gd name="T40" fmla="+- 0 1268 998"/>
                                <a:gd name="T41" fmla="*/ T40 w 327"/>
                                <a:gd name="T42" fmla="+- 0 1293 1023"/>
                                <a:gd name="T43" fmla="*/ 1293 h 271"/>
                                <a:gd name="T44" fmla="+- 0 1301 998"/>
                                <a:gd name="T45" fmla="*/ T44 w 327"/>
                                <a:gd name="T46" fmla="+- 0 1292 1023"/>
                                <a:gd name="T47" fmla="*/ 1292 h 271"/>
                                <a:gd name="T48" fmla="+- 0 1318 998"/>
                                <a:gd name="T49" fmla="*/ T48 w 327"/>
                                <a:gd name="T50" fmla="+- 0 1286 1023"/>
                                <a:gd name="T51" fmla="*/ 1286 h 271"/>
                                <a:gd name="T52" fmla="+- 0 1324 998"/>
                                <a:gd name="T53" fmla="*/ T52 w 327"/>
                                <a:gd name="T54" fmla="+- 0 1270 1023"/>
                                <a:gd name="T55" fmla="*/ 1270 h 271"/>
                                <a:gd name="T56" fmla="+- 0 1325 998"/>
                                <a:gd name="T57" fmla="*/ T56 w 327"/>
                                <a:gd name="T58" fmla="+- 0 1237 1023"/>
                                <a:gd name="T59" fmla="*/ 1237 h 271"/>
                                <a:gd name="T60" fmla="+- 0 1325 998"/>
                                <a:gd name="T61" fmla="*/ T60 w 327"/>
                                <a:gd name="T62" fmla="+- 0 1079 1023"/>
                                <a:gd name="T63" fmla="*/ 1079 h 271"/>
                                <a:gd name="T64" fmla="+- 0 1301 998"/>
                                <a:gd name="T65" fmla="*/ T64 w 327"/>
                                <a:gd name="T66" fmla="+- 0 1024 1023"/>
                                <a:gd name="T67" fmla="*/ 1024 h 271"/>
                                <a:gd name="T68" fmla="+- 0 1055 998"/>
                                <a:gd name="T69" fmla="*/ T68 w 327"/>
                                <a:gd name="T70" fmla="+- 0 1023 1023"/>
                                <a:gd name="T71" fmla="*/ 1023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7" h="271">
                                  <a:moveTo>
                                    <a:pt x="57" y="0"/>
                                  </a:moveTo>
                                  <a:lnTo>
                                    <a:pt x="24" y="1"/>
                                  </a:lnTo>
                                  <a:lnTo>
                                    <a:pt x="7" y="7"/>
                                  </a:lnTo>
                                  <a:lnTo>
                                    <a:pt x="1" y="23"/>
                                  </a:lnTo>
                                  <a:lnTo>
                                    <a:pt x="0" y="56"/>
                                  </a:lnTo>
                                  <a:lnTo>
                                    <a:pt x="0" y="214"/>
                                  </a:lnTo>
                                  <a:lnTo>
                                    <a:pt x="1" y="246"/>
                                  </a:lnTo>
                                  <a:lnTo>
                                    <a:pt x="7" y="263"/>
                                  </a:lnTo>
                                  <a:lnTo>
                                    <a:pt x="24" y="269"/>
                                  </a:lnTo>
                                  <a:lnTo>
                                    <a:pt x="56" y="270"/>
                                  </a:lnTo>
                                  <a:lnTo>
                                    <a:pt x="270" y="270"/>
                                  </a:lnTo>
                                  <a:lnTo>
                                    <a:pt x="303" y="269"/>
                                  </a:lnTo>
                                  <a:lnTo>
                                    <a:pt x="320" y="263"/>
                                  </a:lnTo>
                                  <a:lnTo>
                                    <a:pt x="326" y="247"/>
                                  </a:lnTo>
                                  <a:lnTo>
                                    <a:pt x="327" y="214"/>
                                  </a:lnTo>
                                  <a:lnTo>
                                    <a:pt x="327" y="56"/>
                                  </a:lnTo>
                                  <a:lnTo>
                                    <a:pt x="303" y="1"/>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80"/>
                        <wpg:cNvGrpSpPr>
                          <a:grpSpLocks/>
                        </wpg:cNvGrpSpPr>
                        <wpg:grpSpPr bwMode="auto">
                          <a:xfrm>
                            <a:off x="1332" y="5477"/>
                            <a:ext cx="101" cy="209"/>
                            <a:chOff x="1332" y="1051"/>
                            <a:chExt cx="101" cy="209"/>
                          </a:xfrm>
                        </wpg:grpSpPr>
                        <wps:wsp>
                          <wps:cNvPr id="9" name="Freeform 181"/>
                          <wps:cNvSpPr>
                            <a:spLocks/>
                          </wps:cNvSpPr>
                          <wps:spPr bwMode="auto">
                            <a:xfrm>
                              <a:off x="1332" y="1051"/>
                              <a:ext cx="101" cy="209"/>
                            </a:xfrm>
                            <a:custGeom>
                              <a:avLst/>
                              <a:gdLst>
                                <a:gd name="T0" fmla="+- 0 1433 1332"/>
                                <a:gd name="T1" fmla="*/ T0 w 101"/>
                                <a:gd name="T2" fmla="+- 0 1051 1051"/>
                                <a:gd name="T3" fmla="*/ 1051 h 209"/>
                                <a:gd name="T4" fmla="+- 0 1332 1332"/>
                                <a:gd name="T5" fmla="*/ T4 w 101"/>
                                <a:gd name="T6" fmla="+- 0 1113 1051"/>
                                <a:gd name="T7" fmla="*/ 1113 h 209"/>
                                <a:gd name="T8" fmla="+- 0 1334 1332"/>
                                <a:gd name="T9" fmla="*/ T8 w 101"/>
                                <a:gd name="T10" fmla="+- 0 1201 1051"/>
                                <a:gd name="T11" fmla="*/ 1201 h 209"/>
                                <a:gd name="T12" fmla="+- 0 1433 1332"/>
                                <a:gd name="T13" fmla="*/ T12 w 101"/>
                                <a:gd name="T14" fmla="+- 0 1260 1051"/>
                                <a:gd name="T15" fmla="*/ 1260 h 209"/>
                                <a:gd name="T16" fmla="+- 0 1433 1332"/>
                                <a:gd name="T17" fmla="*/ T16 w 101"/>
                                <a:gd name="T18" fmla="+- 0 1051 1051"/>
                                <a:gd name="T19" fmla="*/ 1051 h 209"/>
                              </a:gdLst>
                              <a:ahLst/>
                              <a:cxnLst>
                                <a:cxn ang="0">
                                  <a:pos x="T1" y="T3"/>
                                </a:cxn>
                                <a:cxn ang="0">
                                  <a:pos x="T5" y="T7"/>
                                </a:cxn>
                                <a:cxn ang="0">
                                  <a:pos x="T9" y="T11"/>
                                </a:cxn>
                                <a:cxn ang="0">
                                  <a:pos x="T13" y="T15"/>
                                </a:cxn>
                                <a:cxn ang="0">
                                  <a:pos x="T17" y="T19"/>
                                </a:cxn>
                              </a:cxnLst>
                              <a:rect l="0" t="0" r="r" b="b"/>
                              <a:pathLst>
                                <a:path w="101" h="209">
                                  <a:moveTo>
                                    <a:pt x="101" y="0"/>
                                  </a:moveTo>
                                  <a:lnTo>
                                    <a:pt x="0" y="62"/>
                                  </a:lnTo>
                                  <a:lnTo>
                                    <a:pt x="2" y="150"/>
                                  </a:lnTo>
                                  <a:lnTo>
                                    <a:pt x="101" y="209"/>
                                  </a:lnTo>
                                  <a:lnTo>
                                    <a:pt x="10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8F889E" id="Group 175" o:spid="_x0000_s1026" style="position:absolute;margin-left:10.95pt;margin-top:19.45pt;width:30.35pt;height:30.35pt;z-index:251659264" coordorigin="907,5277" coordsize="6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">
                <v:group id="Group 176" o:spid="_x0000_s1027" style="position:absolute;left:907;top:5277;width:607;height:607" coordorigin="907,851" coordsize="60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77" o:spid="_x0000_s1028" style="position:absolute;left:907;top:851;width:607;height:607;visibility:visible;mso-wrap-style:square;v-text-anchor:top" coordsize="60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WOsIA&#10;AADaAAAADwAAAGRycy9kb3ducmV2LnhtbESPQWsCMRSE7wX/Q3hCL0WzFrSyGkVsBb11VcTjc/Pc&#10;Xdy8LEnU9d+bgtDjMDPfMNN5a2pxI+crywoG/QQEcW51xYWC/W7VG4PwAVljbZkUPMjDfNZ5m2Kq&#10;7Z0zum1DISKEfYoKyhCaVEqfl2TQ921DHL2zdQZDlK6Q2uE9wk0tP5NkJA1WHBdKbGhZUn7ZXo2C&#10;zfHrMswo+/k+7Jcfv06fpE6cUu/ddjEBEagN/+FXe60VDOHvSr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tY6wgAAANoAAAAPAAAAAAAAAAAAAAAAAJgCAABkcnMvZG93&#10;bnJldi54bWxQSwUGAAAAAAQABAD1AAAAhwMAAAAA&#10;" path="m303,l231,9,164,34,106,73,59,124,24,186,4,254,,304r1,24l16,399r30,64l89,518r55,43l208,591r71,15l303,607r25,-1l399,591r64,-30l518,518r43,-55l591,399r15,-71l607,304r-1,-25l591,208,561,144,518,89,463,46,399,16,328,1,303,e" fillcolor="#78a22f" stroked="f">
                    <v:path arrowok="t" o:connecttype="custom" o:connectlocs="303,851;231,860;164,885;106,924;59,975;24,1037;4,1105;0,1155;1,1179;16,1250;46,1314;89,1369;144,1412;208,1442;279,1457;303,1458;328,1457;399,1442;463,1412;518,1369;561,1314;591,1250;606,1179;607,1155;606,1130;591,1059;561,995;518,940;463,897;399,867;328,852;303,851" o:connectangles="0,0,0,0,0,0,0,0,0,0,0,0,0,0,0,0,0,0,0,0,0,0,0,0,0,0,0,0,0,0,0,0"/>
                  </v:shape>
                </v:group>
                <v:group id="Group 178" o:spid="_x0000_s1029" style="position:absolute;left:998;top:5449;width:327;height:271" coordorigin="998,1023" coordsize="32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79" o:spid="_x0000_s1030" style="position:absolute;left:998;top:1023;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7JTMIA&#10;AADaAAAADwAAAGRycy9kb3ducmV2LnhtbESPzW7CMBCE75V4B2uRuBWHHGgVMAiBCFx64OcBlnhJ&#10;Iux1ZBtI+/R1JaQeRzPfjGa+7K0RD/KhdaxgMs5AEFdOt1wrOJ+2758gQkTWaByTgm8KsFwM3uZY&#10;aPfkAz2OsRaphEOBCpoYu0LKUDVkMYxdR5y8q/MWY5K+ltrjM5VbI/Msm0qLLaeFBjtaN1Tdjner&#10;4KPMTOnLvs3P+eVru/s57a9mo9Ro2K9mICL18T/8ovc6cfB3Jd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slMwgAAANoAAAAPAAAAAAAAAAAAAAAAAJgCAABkcnMvZG93&#10;bnJldi54bWxQSwUGAAAAAAQABAD1AAAAhwMAAAAA&#10;" path="m57,l24,1,7,7,1,23,,56,,214r1,32l7,263r17,6l56,270r214,l303,269r17,-6l326,247r1,-33l327,56,303,1,57,e" stroked="f">
                    <v:path arrowok="t" o:connecttype="custom" o:connectlocs="57,1023;24,1024;7,1030;1,1046;0,1079;0,1237;1,1269;7,1286;24,1292;56,1293;270,1293;303,1292;320,1286;326,1270;327,1237;327,1079;303,1024;57,1023" o:connectangles="0,0,0,0,0,0,0,0,0,0,0,0,0,0,0,0,0,0"/>
                  </v:shape>
                </v:group>
                <v:group id="Group 180" o:spid="_x0000_s1031" style="position:absolute;left:1332;top:5477;width:101;height:209" coordorigin="1332,1051" coordsize="10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81" o:spid="_x0000_s1032" style="position:absolute;left:1332;top:1051;width:101;height:209;visibility:visible;mso-wrap-style:square;v-text-anchor:top" coordsize="10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SMQA&#10;AADaAAAADwAAAGRycy9kb3ducmV2LnhtbESPT2vCQBTE7wW/w/IEL6IbRUSjq2ihoJQe/Iventln&#10;Esy+jdlV02/fLRR6HGbmN8x0XptCPKlyuWUFvW4EgjixOudUwX730RmBcB5ZY2GZFHyTg/ms8TbF&#10;WNsXb+i59akIEHYxKsi8L2MpXZKRQde1JXHwrrYy6IOsUqkrfAW4KWQ/iobSYM5hIcOS3jNKbtuH&#10;UbD8vJ9veKb16fDVO24uSxrcTVupVrNeTEB4qv1/+K+90grG8Hsl3A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4EjEAAAA2gAAAA8AAAAAAAAAAAAAAAAAmAIAAGRycy9k&#10;b3ducmV2LnhtbFBLBQYAAAAABAAEAPUAAACJAwAAAAA=&#10;" path="m101,l,62r2,88l101,209,101,e" stroked="f">
                    <v:path arrowok="t" o:connecttype="custom" o:connectlocs="101,1051;0,1113;2,1201;101,1260;101,1051" o:connectangles="0,0,0,0,0"/>
                  </v:shape>
                </v:group>
              </v:group>
            </w:pict>
          </mc:Fallback>
        </mc:AlternateContent>
      </w:r>
      <w:r w:rsidR="0089260B">
        <w:tab/>
      </w:r>
      <w:r w:rsidR="0089260B" w:rsidRPr="00147B00">
        <w:t>Watch the video</w:t>
      </w:r>
      <w:r w:rsidR="0089260B">
        <w:tab/>
      </w:r>
      <w:r w:rsidR="0089260B" w:rsidRPr="00147B00">
        <w:t>–</w:t>
      </w:r>
      <w:r w:rsidR="0089260B">
        <w:tab/>
      </w:r>
      <w:r w:rsidR="002F4507">
        <w:t>Support is just a phone call away</w:t>
      </w:r>
    </w:p>
    <w:p w:rsidR="0089260B" w:rsidRDefault="0089260B" w:rsidP="0089260B">
      <w:pPr>
        <w:pStyle w:val="Box"/>
        <w:tabs>
          <w:tab w:val="left" w:pos="1134"/>
          <w:tab w:val="left" w:pos="2835"/>
          <w:tab w:val="left" w:pos="3119"/>
        </w:tabs>
        <w:spacing w:before="0" w:after="240"/>
        <w:ind w:left="2835" w:hanging="2551"/>
        <w:rPr>
          <w:szCs w:val="22"/>
        </w:rPr>
      </w:pPr>
      <w:r>
        <w:rPr>
          <w:szCs w:val="22"/>
        </w:rPr>
        <w:tab/>
      </w:r>
      <w:hyperlink r:id="rId24">
        <w:r w:rsidRPr="006B2741">
          <w:rPr>
            <w:szCs w:val="22"/>
          </w:rPr>
          <w:t>www.health.govt.nz/agedcarevideo</w:t>
        </w:r>
      </w:hyperlink>
    </w:p>
    <w:bookmarkEnd w:id="7"/>
    <w:bookmarkEnd w:id="8"/>
    <w:p w:rsidR="008C2973" w:rsidRPr="00147B00" w:rsidRDefault="008C2973" w:rsidP="00482A1D"/>
    <w:sectPr w:rsidR="008C2973" w:rsidRPr="00147B00" w:rsidSect="009D5125">
      <w:headerReference w:type="default" r:id="rId25"/>
      <w:footerReference w:type="even" r:id="rId2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DE" w:rsidRDefault="007506DE">
      <w:pPr>
        <w:spacing w:line="240" w:lineRule="auto"/>
      </w:pPr>
      <w:r>
        <w:separator/>
      </w:r>
    </w:p>
  </w:endnote>
  <w:endnote w:type="continuationSeparator" w:id="0">
    <w:p w:rsidR="007506DE" w:rsidRDefault="00750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D" w:rsidRPr="003648EF" w:rsidRDefault="00482A1D"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D" w:rsidRDefault="00482A1D"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D" w:rsidRDefault="00482A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D" w:rsidRPr="00275D08" w:rsidRDefault="00482A1D"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35890">
      <w:rPr>
        <w:rStyle w:val="PageNumber"/>
        <w:noProof/>
      </w:rPr>
      <w:t>iv</w:t>
    </w:r>
    <w:r w:rsidRPr="00FC46E7">
      <w:rPr>
        <w:rStyle w:val="PageNumber"/>
      </w:rPr>
      <w:fldChar w:fldCharType="end"/>
    </w:r>
    <w:r>
      <w:tab/>
      <w:t>Showcasing Aged-care nursing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D" w:rsidRDefault="00482A1D" w:rsidP="00533B90">
    <w:pPr>
      <w:pStyle w:val="RectoFooter"/>
    </w:pPr>
    <w:r>
      <w:tab/>
      <w:t>Showcasing Aged-care Nursing</w:t>
    </w:r>
    <w:r>
      <w:tab/>
    </w:r>
    <w:r>
      <w:rPr>
        <w:rStyle w:val="PageNumber"/>
      </w:rPr>
      <w:fldChar w:fldCharType="begin"/>
    </w:r>
    <w:r>
      <w:rPr>
        <w:rStyle w:val="PageNumber"/>
      </w:rPr>
      <w:instrText xml:space="preserve"> PAGE </w:instrText>
    </w:r>
    <w:r>
      <w:rPr>
        <w:rStyle w:val="PageNumber"/>
      </w:rPr>
      <w:fldChar w:fldCharType="separate"/>
    </w:r>
    <w:r w:rsidR="0072719A">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90" w:rsidRPr="00635890" w:rsidRDefault="00635890" w:rsidP="00635890">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90" w:rsidRPr="00275D08" w:rsidRDefault="0063589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2719A">
      <w:rPr>
        <w:rStyle w:val="PageNumber"/>
        <w:noProof/>
      </w:rPr>
      <w:t>10</w:t>
    </w:r>
    <w:r w:rsidRPr="00FC46E7">
      <w:rPr>
        <w:rStyle w:val="PageNumber"/>
      </w:rPr>
      <w:fldChar w:fldCharType="end"/>
    </w:r>
    <w:r>
      <w:tab/>
    </w:r>
    <w:r w:rsidR="00A06549">
      <w:t>Showcasing Aged-care N</w:t>
    </w:r>
    <w:r>
      <w:t>ursing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DE" w:rsidRPr="00E460B6" w:rsidRDefault="007506DE" w:rsidP="00E460B6">
      <w:pPr>
        <w:pBdr>
          <w:top w:val="single" w:sz="4" w:space="1" w:color="auto"/>
        </w:pBdr>
        <w:spacing w:line="240" w:lineRule="auto"/>
        <w:ind w:right="4820"/>
        <w:rPr>
          <w:color w:val="D9D9D9"/>
          <w:sz w:val="6"/>
          <w:szCs w:val="6"/>
        </w:rPr>
      </w:pPr>
    </w:p>
  </w:footnote>
  <w:footnote w:type="continuationSeparator" w:id="0">
    <w:p w:rsidR="007506DE" w:rsidRDefault="007506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D" w:rsidRDefault="00DA1CAE" w:rsidP="00D25FFE">
    <w:pPr>
      <w:pStyle w:val="Header"/>
      <w:ind w:left="-1559"/>
    </w:pPr>
    <w:r>
      <w:rPr>
        <w:noProof/>
        <w:lang w:eastAsia="en-NZ"/>
      </w:rPr>
      <w:drawing>
        <wp:inline distT="0" distB="0" distL="0" distR="0">
          <wp:extent cx="6407150" cy="609600"/>
          <wp:effectExtent l="0" t="0" r="0" b="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715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D" w:rsidRDefault="00482A1D"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D" w:rsidRDefault="00482A1D"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A1D" w:rsidRDefault="00482A1D"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5841C67"/>
    <w:multiLevelType w:val="hybridMultilevel"/>
    <w:tmpl w:val="A5680B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B3E41EB"/>
    <w:multiLevelType w:val="hybridMultilevel"/>
    <w:tmpl w:val="16946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F0F4AEF"/>
    <w:multiLevelType w:val="hybridMultilevel"/>
    <w:tmpl w:val="F8C2C18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nsid w:val="1FB92ED8"/>
    <w:multiLevelType w:val="hybridMultilevel"/>
    <w:tmpl w:val="0286121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20B87D6D"/>
    <w:multiLevelType w:val="hybridMultilevel"/>
    <w:tmpl w:val="34A2B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827DEB"/>
    <w:multiLevelType w:val="hybridMultilevel"/>
    <w:tmpl w:val="E326B1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9">
    <w:nsid w:val="2D8761A2"/>
    <w:multiLevelType w:val="hybridMultilevel"/>
    <w:tmpl w:val="8932B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0D8787E"/>
    <w:multiLevelType w:val="hybridMultilevel"/>
    <w:tmpl w:val="AE4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A413E"/>
    <w:multiLevelType w:val="hybridMultilevel"/>
    <w:tmpl w:val="B4E2E17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3B1E2916"/>
    <w:multiLevelType w:val="hybridMultilevel"/>
    <w:tmpl w:val="D29683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C64057E"/>
    <w:multiLevelType w:val="hybridMultilevel"/>
    <w:tmpl w:val="C2F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523E8"/>
    <w:multiLevelType w:val="hybridMultilevel"/>
    <w:tmpl w:val="428C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A53561"/>
    <w:multiLevelType w:val="hybridMultilevel"/>
    <w:tmpl w:val="20CC748A"/>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546187"/>
    <w:multiLevelType w:val="hybridMultilevel"/>
    <w:tmpl w:val="97E0D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59646C"/>
    <w:multiLevelType w:val="multilevel"/>
    <w:tmpl w:val="AFC6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3110A9"/>
    <w:multiLevelType w:val="hybridMultilevel"/>
    <w:tmpl w:val="164CCBF6"/>
    <w:lvl w:ilvl="0" w:tplc="6982FB60">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nsid w:val="4ADA47B6"/>
    <w:multiLevelType w:val="hybridMultilevel"/>
    <w:tmpl w:val="C92C1A9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nsid w:val="519F7F0E"/>
    <w:multiLevelType w:val="hybridMultilevel"/>
    <w:tmpl w:val="3A902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5E31B4B"/>
    <w:multiLevelType w:val="hybridMultilevel"/>
    <w:tmpl w:val="88661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7076C21"/>
    <w:multiLevelType w:val="hybridMultilevel"/>
    <w:tmpl w:val="EA264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9C8145F"/>
    <w:multiLevelType w:val="hybridMultilevel"/>
    <w:tmpl w:val="DA0479F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nsid w:val="59FA25DB"/>
    <w:multiLevelType w:val="hybridMultilevel"/>
    <w:tmpl w:val="18724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26F0251"/>
    <w:multiLevelType w:val="hybridMultilevel"/>
    <w:tmpl w:val="888E2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56646A2"/>
    <w:multiLevelType w:val="hybridMultilevel"/>
    <w:tmpl w:val="CF50B4C0"/>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745E86"/>
    <w:multiLevelType w:val="hybridMultilevel"/>
    <w:tmpl w:val="B0788EBE"/>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nsid w:val="66BC78ED"/>
    <w:multiLevelType w:val="hybridMultilevel"/>
    <w:tmpl w:val="BFBC0BA2"/>
    <w:lvl w:ilvl="0" w:tplc="E042FD7A">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2">
    <w:nsid w:val="6A254D22"/>
    <w:multiLevelType w:val="hybridMultilevel"/>
    <w:tmpl w:val="B5A4E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A4F2831"/>
    <w:multiLevelType w:val="hybridMultilevel"/>
    <w:tmpl w:val="3896335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nsid w:val="6A8E11FB"/>
    <w:multiLevelType w:val="hybridMultilevel"/>
    <w:tmpl w:val="D7C07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D854566"/>
    <w:multiLevelType w:val="hybridMultilevel"/>
    <w:tmpl w:val="5BECD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2D40B98"/>
    <w:multiLevelType w:val="hybridMultilevel"/>
    <w:tmpl w:val="C9D239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5EC4373"/>
    <w:multiLevelType w:val="hybridMultilevel"/>
    <w:tmpl w:val="5DCE3B26"/>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9">
    <w:nsid w:val="7C3378AF"/>
    <w:multiLevelType w:val="hybridMultilevel"/>
    <w:tmpl w:val="3A065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ECE77B9"/>
    <w:multiLevelType w:val="hybridMultilevel"/>
    <w:tmpl w:val="B1127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2">
    <w:abstractNumId w:val="0"/>
    <w:lvlOverride w:ilvl="0">
      <w:lvl w:ilvl="0">
        <w:start w:val="1"/>
        <w:numFmt w:val="bullet"/>
        <w:lvlText w:val="–"/>
        <w:legacy w:legacy="1" w:legacySpace="0" w:legacyIndent="567"/>
        <w:lvlJc w:val="left"/>
        <w:pPr>
          <w:ind w:left="1134" w:hanging="567"/>
        </w:pPr>
        <w:rPr>
          <w:rFonts w:ascii="Times New Roman" w:hAnsi="Times New Roman" w:hint="default"/>
          <w:sz w:val="20"/>
        </w:rPr>
      </w:lvl>
    </w:lvlOverride>
  </w:num>
  <w:num w:numId="3">
    <w:abstractNumId w:val="8"/>
  </w:num>
  <w:num w:numId="4">
    <w:abstractNumId w:val="38"/>
  </w:num>
  <w:num w:numId="5">
    <w:abstractNumId w:val="1"/>
  </w:num>
  <w:num w:numId="6">
    <w:abstractNumId w:val="31"/>
  </w:num>
  <w:num w:numId="7">
    <w:abstractNumId w:val="8"/>
  </w:num>
  <w:num w:numId="8">
    <w:abstractNumId w:val="18"/>
  </w:num>
  <w:num w:numId="9">
    <w:abstractNumId w:val="18"/>
  </w:num>
  <w:num w:numId="10">
    <w:abstractNumId w:val="18"/>
  </w:num>
  <w:num w:numId="11">
    <w:abstractNumId w:val="15"/>
  </w:num>
  <w:num w:numId="12">
    <w:abstractNumId w:val="1"/>
  </w:num>
  <w:num w:numId="13">
    <w:abstractNumId w:val="18"/>
  </w:num>
  <w:num w:numId="14">
    <w:abstractNumId w:val="1"/>
  </w:num>
  <w:num w:numId="15">
    <w:abstractNumId w:val="16"/>
  </w:num>
  <w:num w:numId="16">
    <w:abstractNumId w:val="10"/>
  </w:num>
  <w:num w:numId="17">
    <w:abstractNumId w:val="14"/>
  </w:num>
  <w:num w:numId="18">
    <w:abstractNumId w:val="13"/>
  </w:num>
  <w:num w:numId="19">
    <w:abstractNumId w:val="28"/>
  </w:num>
  <w:num w:numId="20">
    <w:abstractNumId w:val="23"/>
  </w:num>
  <w:num w:numId="21">
    <w:abstractNumId w:val="26"/>
  </w:num>
  <w:num w:numId="22">
    <w:abstractNumId w:val="30"/>
  </w:num>
  <w:num w:numId="23">
    <w:abstractNumId w:val="21"/>
  </w:num>
  <w:num w:numId="24">
    <w:abstractNumId w:val="27"/>
  </w:num>
  <w:num w:numId="25">
    <w:abstractNumId w:val="35"/>
  </w:num>
  <w:num w:numId="26">
    <w:abstractNumId w:val="29"/>
  </w:num>
  <w:num w:numId="27">
    <w:abstractNumId w:val="4"/>
  </w:num>
  <w:num w:numId="28">
    <w:abstractNumId w:val="20"/>
  </w:num>
  <w:num w:numId="29">
    <w:abstractNumId w:val="17"/>
  </w:num>
  <w:num w:numId="30">
    <w:abstractNumId w:val="19"/>
  </w:num>
  <w:num w:numId="31">
    <w:abstractNumId w:val="32"/>
  </w:num>
  <w:num w:numId="32">
    <w:abstractNumId w:val="24"/>
  </w:num>
  <w:num w:numId="33">
    <w:abstractNumId w:val="22"/>
  </w:num>
  <w:num w:numId="34">
    <w:abstractNumId w:val="40"/>
  </w:num>
  <w:num w:numId="35">
    <w:abstractNumId w:val="37"/>
  </w:num>
  <w:num w:numId="36">
    <w:abstractNumId w:val="9"/>
  </w:num>
  <w:num w:numId="37">
    <w:abstractNumId w:val="34"/>
  </w:num>
  <w:num w:numId="38">
    <w:abstractNumId w:val="39"/>
  </w:num>
  <w:num w:numId="39">
    <w:abstractNumId w:val="6"/>
  </w:num>
  <w:num w:numId="40">
    <w:abstractNumId w:val="33"/>
  </w:num>
  <w:num w:numId="41">
    <w:abstractNumId w:val="25"/>
  </w:num>
  <w:num w:numId="42">
    <w:abstractNumId w:val="3"/>
  </w:num>
  <w:num w:numId="43">
    <w:abstractNumId w:val="5"/>
  </w:num>
  <w:num w:numId="44">
    <w:abstractNumId w:val="11"/>
  </w:num>
  <w:num w:numId="45">
    <w:abstractNumId w:val="12"/>
  </w:num>
  <w:num w:numId="46">
    <w:abstractNumId w:val="36"/>
  </w:num>
  <w:num w:numId="47">
    <w:abstractNumId w:val="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7687"/>
    <w:rsid w:val="0006228D"/>
    <w:rsid w:val="00072BD6"/>
    <w:rsid w:val="00075B78"/>
    <w:rsid w:val="00082CD6"/>
    <w:rsid w:val="00085AFE"/>
    <w:rsid w:val="000B0730"/>
    <w:rsid w:val="000F2AE2"/>
    <w:rsid w:val="00102063"/>
    <w:rsid w:val="0010541C"/>
    <w:rsid w:val="00106F93"/>
    <w:rsid w:val="00111D50"/>
    <w:rsid w:val="00113B8E"/>
    <w:rsid w:val="0013585C"/>
    <w:rsid w:val="00142954"/>
    <w:rsid w:val="001460E0"/>
    <w:rsid w:val="00147B00"/>
    <w:rsid w:val="00147F71"/>
    <w:rsid w:val="00150A6E"/>
    <w:rsid w:val="0016468A"/>
    <w:rsid w:val="001A5CF5"/>
    <w:rsid w:val="001B39D2"/>
    <w:rsid w:val="001C1A1C"/>
    <w:rsid w:val="001C4326"/>
    <w:rsid w:val="001D3541"/>
    <w:rsid w:val="00201A01"/>
    <w:rsid w:val="002104D3"/>
    <w:rsid w:val="00213A33"/>
    <w:rsid w:val="00246DB1"/>
    <w:rsid w:val="00253ECF"/>
    <w:rsid w:val="002546A1"/>
    <w:rsid w:val="00275D08"/>
    <w:rsid w:val="002858E3"/>
    <w:rsid w:val="0029190A"/>
    <w:rsid w:val="00292C5A"/>
    <w:rsid w:val="002B047D"/>
    <w:rsid w:val="002B732B"/>
    <w:rsid w:val="002C2219"/>
    <w:rsid w:val="002D0DF2"/>
    <w:rsid w:val="002D23BD"/>
    <w:rsid w:val="002E0B47"/>
    <w:rsid w:val="002F4507"/>
    <w:rsid w:val="002F7213"/>
    <w:rsid w:val="0030382F"/>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C76D4"/>
    <w:rsid w:val="003E7C46"/>
    <w:rsid w:val="003F52A7"/>
    <w:rsid w:val="0040240C"/>
    <w:rsid w:val="00413021"/>
    <w:rsid w:val="00440BE0"/>
    <w:rsid w:val="0044584B"/>
    <w:rsid w:val="00447CB7"/>
    <w:rsid w:val="00460826"/>
    <w:rsid w:val="00460EA7"/>
    <w:rsid w:val="0046195B"/>
    <w:rsid w:val="0046596D"/>
    <w:rsid w:val="00482A1D"/>
    <w:rsid w:val="00487C04"/>
    <w:rsid w:val="004A035B"/>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71CE"/>
    <w:rsid w:val="00567B58"/>
    <w:rsid w:val="005763E0"/>
    <w:rsid w:val="005A43BD"/>
    <w:rsid w:val="005E226E"/>
    <w:rsid w:val="006015D7"/>
    <w:rsid w:val="00601B21"/>
    <w:rsid w:val="00626CF8"/>
    <w:rsid w:val="00635890"/>
    <w:rsid w:val="00642868"/>
    <w:rsid w:val="006512BC"/>
    <w:rsid w:val="00653A5A"/>
    <w:rsid w:val="006575F4"/>
    <w:rsid w:val="006579E6"/>
    <w:rsid w:val="00663EDC"/>
    <w:rsid w:val="00680A04"/>
    <w:rsid w:val="00686D80"/>
    <w:rsid w:val="00694895"/>
    <w:rsid w:val="00697E2E"/>
    <w:rsid w:val="006B0E73"/>
    <w:rsid w:val="006B2741"/>
    <w:rsid w:val="006B4A4D"/>
    <w:rsid w:val="006B5695"/>
    <w:rsid w:val="006C78EB"/>
    <w:rsid w:val="006D1660"/>
    <w:rsid w:val="006F1B67"/>
    <w:rsid w:val="0070091D"/>
    <w:rsid w:val="00702854"/>
    <w:rsid w:val="0071741C"/>
    <w:rsid w:val="0072719A"/>
    <w:rsid w:val="00742B90"/>
    <w:rsid w:val="0074434D"/>
    <w:rsid w:val="007506DE"/>
    <w:rsid w:val="00771B1E"/>
    <w:rsid w:val="00773C95"/>
    <w:rsid w:val="0078171E"/>
    <w:rsid w:val="00795B34"/>
    <w:rsid w:val="007A4BE7"/>
    <w:rsid w:val="007B1770"/>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35F1B"/>
    <w:rsid w:val="00860E21"/>
    <w:rsid w:val="008642E5"/>
    <w:rsid w:val="00872D93"/>
    <w:rsid w:val="00880470"/>
    <w:rsid w:val="00880D94"/>
    <w:rsid w:val="0089260B"/>
    <w:rsid w:val="008A3755"/>
    <w:rsid w:val="008B264F"/>
    <w:rsid w:val="008B6F83"/>
    <w:rsid w:val="008C2973"/>
    <w:rsid w:val="008D74D5"/>
    <w:rsid w:val="008F29BE"/>
    <w:rsid w:val="008F51EB"/>
    <w:rsid w:val="00900197"/>
    <w:rsid w:val="00902F55"/>
    <w:rsid w:val="0090582B"/>
    <w:rsid w:val="009060C0"/>
    <w:rsid w:val="009133F5"/>
    <w:rsid w:val="00920A27"/>
    <w:rsid w:val="00921216"/>
    <w:rsid w:val="00932D69"/>
    <w:rsid w:val="00944647"/>
    <w:rsid w:val="00977B8A"/>
    <w:rsid w:val="00982971"/>
    <w:rsid w:val="009845AD"/>
    <w:rsid w:val="009A418B"/>
    <w:rsid w:val="009A4473"/>
    <w:rsid w:val="009C151C"/>
    <w:rsid w:val="009D5125"/>
    <w:rsid w:val="009D60B8"/>
    <w:rsid w:val="009D7D4B"/>
    <w:rsid w:val="009E36ED"/>
    <w:rsid w:val="009F460A"/>
    <w:rsid w:val="00A043FB"/>
    <w:rsid w:val="00A06549"/>
    <w:rsid w:val="00A0729C"/>
    <w:rsid w:val="00A07779"/>
    <w:rsid w:val="00A20B2E"/>
    <w:rsid w:val="00A3145B"/>
    <w:rsid w:val="00A339D0"/>
    <w:rsid w:val="00A4201A"/>
    <w:rsid w:val="00A462D1"/>
    <w:rsid w:val="00A553CE"/>
    <w:rsid w:val="00A5677A"/>
    <w:rsid w:val="00A6490D"/>
    <w:rsid w:val="00A80363"/>
    <w:rsid w:val="00A9169D"/>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00C15"/>
    <w:rsid w:val="00C12508"/>
    <w:rsid w:val="00C45AA2"/>
    <w:rsid w:val="00C544B2"/>
    <w:rsid w:val="00C77282"/>
    <w:rsid w:val="00C84DE5"/>
    <w:rsid w:val="00C86248"/>
    <w:rsid w:val="00CA4C33"/>
    <w:rsid w:val="00CD2119"/>
    <w:rsid w:val="00CD36AC"/>
    <w:rsid w:val="00CF1747"/>
    <w:rsid w:val="00D2392A"/>
    <w:rsid w:val="00D25FFE"/>
    <w:rsid w:val="00D4476F"/>
    <w:rsid w:val="00D54D50"/>
    <w:rsid w:val="00D66797"/>
    <w:rsid w:val="00D7087C"/>
    <w:rsid w:val="00D70C3C"/>
    <w:rsid w:val="00D72BE5"/>
    <w:rsid w:val="00D82F26"/>
    <w:rsid w:val="00D863D0"/>
    <w:rsid w:val="00D87C87"/>
    <w:rsid w:val="00DA1CAE"/>
    <w:rsid w:val="00DB39CF"/>
    <w:rsid w:val="00DD2E91"/>
    <w:rsid w:val="00DD447A"/>
    <w:rsid w:val="00DD544A"/>
    <w:rsid w:val="00DE6C94"/>
    <w:rsid w:val="00DE6FD7"/>
    <w:rsid w:val="00E23271"/>
    <w:rsid w:val="00E24F80"/>
    <w:rsid w:val="00E4486C"/>
    <w:rsid w:val="00E460B6"/>
    <w:rsid w:val="00E511D5"/>
    <w:rsid w:val="00E65269"/>
    <w:rsid w:val="00EB1856"/>
    <w:rsid w:val="00EC50CE"/>
    <w:rsid w:val="00EC5B34"/>
    <w:rsid w:val="00EE4ADE"/>
    <w:rsid w:val="00EE5CB7"/>
    <w:rsid w:val="00F024FE"/>
    <w:rsid w:val="00F05AD4"/>
    <w:rsid w:val="00F67496"/>
    <w:rsid w:val="00F801BA"/>
    <w:rsid w:val="00F946C9"/>
    <w:rsid w:val="00FA74EE"/>
    <w:rsid w:val="00FC46E7"/>
    <w:rsid w:val="00FC5D25"/>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BA281305-8F4E-4451-BDB4-5A252504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qFormat/>
    <w:rsid w:val="00F024FE"/>
    <w:pPr>
      <w:pBdr>
        <w:top w:val="single" w:sz="48" w:space="16" w:color="auto"/>
      </w:pBdr>
      <w:spacing w:after="360"/>
      <w:outlineLvl w:val="0"/>
    </w:pPr>
    <w:rPr>
      <w:b/>
      <w:sz w:val="60"/>
    </w:rPr>
  </w:style>
  <w:style w:type="paragraph" w:styleId="Heading2">
    <w:name w:val="heading 2"/>
    <w:basedOn w:val="Normal"/>
    <w:next w:val="Normal"/>
    <w:qFormat/>
    <w:rsid w:val="00D2392A"/>
    <w:pPr>
      <w:keepNext/>
      <w:spacing w:before="120" w:after="120"/>
      <w:outlineLvl w:val="1"/>
    </w:pPr>
    <w:rPr>
      <w:b/>
      <w:sz w:val="40"/>
    </w:rPr>
  </w:style>
  <w:style w:type="paragraph" w:styleId="Heading3">
    <w:name w:val="heading 3"/>
    <w:basedOn w:val="Normal"/>
    <w:next w:val="Normal"/>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4"/>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semiHidden/>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11"/>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1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6"/>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13"/>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paragraph" w:styleId="BalloonText">
    <w:name w:val="Balloon Text"/>
    <w:basedOn w:val="Normal"/>
    <w:link w:val="BalloonTextChar"/>
    <w:uiPriority w:val="99"/>
    <w:semiHidden/>
    <w:unhideWhenUsed/>
    <w:rsid w:val="007E134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341"/>
    <w:rPr>
      <w:rFonts w:ascii="Tahoma" w:hAnsi="Tahoma" w:cs="Tahoma"/>
      <w:sz w:val="16"/>
      <w:szCs w:val="16"/>
      <w:lang w:eastAsia="en-GB"/>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2719A"/>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ealth.govt.nz/agedcarevideo" TargetMode="External"/><Relationship Id="rId18" Type="http://schemas.openxmlformats.org/officeDocument/2006/relationships/footer" Target="foot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health.govt.nz/agedcarevideo"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health.govt.nz/agedcarevid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ealth.govt.nz/agedcarevideo"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health.govt.nz/agedcarevideo"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health.govt.nz/agedcarevid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health.govt.nz/agedcarevide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17</Pages>
  <Words>3515</Words>
  <Characters>20042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23510</CharactersWithSpaces>
  <SharedDoc>false</SharedDoc>
  <HLinks>
    <vt:vector size="42" baseType="variant">
      <vt:variant>
        <vt:i4>2687091</vt:i4>
      </vt:variant>
      <vt:variant>
        <vt:i4>42</vt:i4>
      </vt:variant>
      <vt:variant>
        <vt:i4>0</vt:i4>
      </vt:variant>
      <vt:variant>
        <vt:i4>5</vt:i4>
      </vt:variant>
      <vt:variant>
        <vt:lpwstr>http://www.health.govt.nz/agedcarevideo</vt:lpwstr>
      </vt:variant>
      <vt:variant>
        <vt:lpwstr/>
      </vt:variant>
      <vt:variant>
        <vt:i4>2687091</vt:i4>
      </vt:variant>
      <vt:variant>
        <vt:i4>39</vt:i4>
      </vt:variant>
      <vt:variant>
        <vt:i4>0</vt:i4>
      </vt:variant>
      <vt:variant>
        <vt:i4>5</vt:i4>
      </vt:variant>
      <vt:variant>
        <vt:lpwstr>http://www.health.govt.nz/agedcarevideo</vt:lpwstr>
      </vt:variant>
      <vt:variant>
        <vt:lpwstr/>
      </vt:variant>
      <vt:variant>
        <vt:i4>2687091</vt:i4>
      </vt:variant>
      <vt:variant>
        <vt:i4>36</vt:i4>
      </vt:variant>
      <vt:variant>
        <vt:i4>0</vt:i4>
      </vt:variant>
      <vt:variant>
        <vt:i4>5</vt:i4>
      </vt:variant>
      <vt:variant>
        <vt:lpwstr>http://www.health.govt.nz/agedcarevideo</vt:lpwstr>
      </vt:variant>
      <vt:variant>
        <vt:lpwstr/>
      </vt:variant>
      <vt:variant>
        <vt:i4>2687091</vt:i4>
      </vt:variant>
      <vt:variant>
        <vt:i4>33</vt:i4>
      </vt:variant>
      <vt:variant>
        <vt:i4>0</vt:i4>
      </vt:variant>
      <vt:variant>
        <vt:i4>5</vt:i4>
      </vt:variant>
      <vt:variant>
        <vt:lpwstr>http://www.health.govt.nz/agedcarevideo</vt:lpwstr>
      </vt:variant>
      <vt:variant>
        <vt:lpwstr/>
      </vt:variant>
      <vt:variant>
        <vt:i4>2687091</vt:i4>
      </vt:variant>
      <vt:variant>
        <vt:i4>30</vt:i4>
      </vt:variant>
      <vt:variant>
        <vt:i4>0</vt:i4>
      </vt:variant>
      <vt:variant>
        <vt:i4>5</vt:i4>
      </vt:variant>
      <vt:variant>
        <vt:lpwstr>http://www.health.govt.nz/agedcarevideo</vt:lpwstr>
      </vt:variant>
      <vt:variant>
        <vt:lpwstr/>
      </vt:variant>
      <vt:variant>
        <vt:i4>2687091</vt:i4>
      </vt:variant>
      <vt:variant>
        <vt:i4>27</vt:i4>
      </vt:variant>
      <vt:variant>
        <vt:i4>0</vt:i4>
      </vt:variant>
      <vt:variant>
        <vt:i4>5</vt:i4>
      </vt:variant>
      <vt:variant>
        <vt:lpwstr>http://www.health.govt.nz/agedcarevideo</vt:lpwstr>
      </vt:variant>
      <vt:variant>
        <vt:lpwstr/>
      </vt:variant>
      <vt:variant>
        <vt:i4>2687091</vt:i4>
      </vt:variant>
      <vt:variant>
        <vt:i4>0</vt:i4>
      </vt:variant>
      <vt:variant>
        <vt:i4>0</vt:i4>
      </vt:variant>
      <vt:variant>
        <vt:i4>5</vt:i4>
      </vt:variant>
      <vt:variant>
        <vt:lpwstr>http://www.health.govt.nz/agedcarevideo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Logan Smith</cp:lastModifiedBy>
  <cp:revision>2</cp:revision>
  <cp:lastPrinted>2013-05-22T23:47:00Z</cp:lastPrinted>
  <dcterms:created xsi:type="dcterms:W3CDTF">2015-08-18T21:12:00Z</dcterms:created>
  <dcterms:modified xsi:type="dcterms:W3CDTF">2015-08-18T21:12:00Z</dcterms:modified>
</cp:coreProperties>
</file>