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DD" w:rsidRDefault="004F5BDD" w:rsidP="00415E20">
      <w:pPr>
        <w:pStyle w:val="Heading1"/>
        <w:pBdr>
          <w:top w:val="none" w:sz="0" w:space="0" w:color="auto"/>
          <w:bottom w:val="single" w:sz="48" w:space="2" w:color="auto"/>
        </w:pBdr>
        <w:spacing w:before="240" w:after="0"/>
      </w:pPr>
      <w:bookmarkStart w:id="0" w:name="_Toc456090385"/>
      <w:bookmarkStart w:id="1" w:name="_Toc431844523"/>
      <w:bookmarkStart w:id="2" w:name="_GoBack"/>
      <w:r>
        <w:t xml:space="preserve">Policy Options for the Regulation of Electronic Cigarettes </w:t>
      </w:r>
    </w:p>
    <w:p w:rsidR="007349E9" w:rsidRDefault="007349E9" w:rsidP="00415E20">
      <w:pPr>
        <w:pStyle w:val="Subhead"/>
        <w:spacing w:before="120"/>
      </w:pPr>
      <w:r>
        <w:t xml:space="preserve">Consultation </w:t>
      </w:r>
      <w:r w:rsidR="00415E20">
        <w:t>s</w:t>
      </w:r>
      <w:r>
        <w:t>ubmission</w:t>
      </w:r>
      <w:bookmarkEnd w:id="0"/>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061708" w:rsidRPr="00024721" w:rsidTr="00083D0B">
        <w:trPr>
          <w:cantSplit/>
        </w:trPr>
        <w:tc>
          <w:tcPr>
            <w:tcW w:w="4307" w:type="dxa"/>
            <w:tcBorders>
              <w:top w:val="nil"/>
              <w:bottom w:val="nil"/>
            </w:tcBorders>
          </w:tcPr>
          <w:bookmarkEnd w:id="1"/>
          <w:bookmarkEnd w:id="2"/>
          <w:p w:rsidR="00061708" w:rsidRDefault="00061708" w:rsidP="00061708">
            <w:pPr>
              <w:pStyle w:val="Heading3"/>
            </w:pPr>
            <w:r>
              <w:t>Your d</w:t>
            </w:r>
            <w:r w:rsidRPr="00EF6B2F">
              <w:t>etails</w:t>
            </w:r>
          </w:p>
          <w:p w:rsidR="00061708" w:rsidRPr="00024721" w:rsidRDefault="00061708" w:rsidP="00083D0B">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061708" w:rsidRPr="00024721" w:rsidRDefault="00061708" w:rsidP="00083D0B">
            <w:pPr>
              <w:pStyle w:val="TableText"/>
              <w:spacing w:before="0"/>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061708" w:rsidRPr="00024721" w:rsidTr="00083D0B">
        <w:trPr>
          <w:cantSplit/>
        </w:trPr>
        <w:tc>
          <w:tcPr>
            <w:tcW w:w="4307" w:type="dxa"/>
            <w:tcBorders>
              <w:top w:val="nil"/>
              <w:bottom w:val="nil"/>
            </w:tcBorders>
          </w:tcPr>
          <w:p w:rsidR="00061708" w:rsidRPr="00024721" w:rsidRDefault="00061708" w:rsidP="00083D0B">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061708" w:rsidRPr="00024721" w:rsidRDefault="00061708" w:rsidP="00083D0B">
            <w:pPr>
              <w:pStyle w:val="TableText"/>
              <w:rPr>
                <w:rFonts w:cs="Arial"/>
                <w:sz w:val="20"/>
              </w:rPr>
            </w:pPr>
            <w:r w:rsidRPr="00024721">
              <w:rPr>
                <w:rFonts w:cs="Arial"/>
                <w:sz w:val="20"/>
              </w:rPr>
              <w:fldChar w:fldCharType="begin">
                <w:ffData>
                  <w:name w:val="Text1"/>
                  <w:enabled/>
                  <w:calcOnExit w:val="0"/>
                  <w:textInput/>
                </w:ffData>
              </w:fldChar>
            </w:r>
            <w:bookmarkStart w:id="3" w:name="Text1"/>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bookmarkEnd w:id="3"/>
          </w:p>
        </w:tc>
      </w:tr>
      <w:tr w:rsidR="00061708" w:rsidRPr="00024721" w:rsidTr="00083D0B">
        <w:trPr>
          <w:cantSplit/>
        </w:trPr>
        <w:tc>
          <w:tcPr>
            <w:tcW w:w="4307" w:type="dxa"/>
            <w:tcBorders>
              <w:top w:val="nil"/>
              <w:bottom w:val="nil"/>
            </w:tcBorders>
          </w:tcPr>
          <w:p w:rsidR="00061708" w:rsidRPr="00024721" w:rsidRDefault="00061708" w:rsidP="00083D0B">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061708" w:rsidRPr="00024721" w:rsidRDefault="00061708" w:rsidP="00083D0B">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061708" w:rsidRPr="00024721" w:rsidTr="00083D0B">
        <w:trPr>
          <w:cantSplit/>
        </w:trPr>
        <w:tc>
          <w:tcPr>
            <w:tcW w:w="4307" w:type="dxa"/>
            <w:tcBorders>
              <w:top w:val="nil"/>
              <w:bottom w:val="nil"/>
            </w:tcBorders>
          </w:tcPr>
          <w:p w:rsidR="00061708" w:rsidRPr="00C407A4" w:rsidRDefault="00061708" w:rsidP="00083D0B">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061708" w:rsidRPr="00024721" w:rsidRDefault="00061708" w:rsidP="00083D0B">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061708" w:rsidRPr="00024721" w:rsidTr="00083D0B">
        <w:trPr>
          <w:cantSplit/>
        </w:trPr>
        <w:tc>
          <w:tcPr>
            <w:tcW w:w="4307" w:type="dxa"/>
            <w:tcBorders>
              <w:top w:val="nil"/>
              <w:bottom w:val="nil"/>
            </w:tcBorders>
          </w:tcPr>
          <w:p w:rsidR="00061708" w:rsidRPr="00C407A4" w:rsidRDefault="00061708" w:rsidP="00083D0B">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061708" w:rsidRPr="00024721" w:rsidRDefault="00061708" w:rsidP="00083D0B">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061708" w:rsidRPr="00024721" w:rsidTr="00083D0B">
        <w:trPr>
          <w:cantSplit/>
        </w:trPr>
        <w:tc>
          <w:tcPr>
            <w:tcW w:w="4307" w:type="dxa"/>
            <w:tcBorders>
              <w:top w:val="nil"/>
              <w:bottom w:val="nil"/>
            </w:tcBorders>
          </w:tcPr>
          <w:p w:rsidR="00061708" w:rsidRPr="00C407A4" w:rsidRDefault="00061708" w:rsidP="00083D0B">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061708" w:rsidRPr="00024721" w:rsidRDefault="00061708" w:rsidP="00083D0B">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bl>
    <w:p w:rsidR="00061708" w:rsidRPr="00BC12A8" w:rsidRDefault="00061708" w:rsidP="00061708">
      <w:pPr>
        <w:spacing w:before="240"/>
      </w:pPr>
      <w:r w:rsidRPr="00C407A4">
        <w:rPr>
          <w:i/>
        </w:rPr>
        <w:t>(Tick one box only in this section)</w:t>
      </w:r>
    </w:p>
    <w:p w:rsidR="00061708" w:rsidRDefault="00061708" w:rsidP="00061708">
      <w:r w:rsidRPr="003352B2">
        <w:t xml:space="preserve">Are you submitting </w:t>
      </w:r>
      <w:proofErr w:type="gramStart"/>
      <w:r w:rsidRPr="003352B2">
        <w:t>this</w:t>
      </w:r>
      <w:r>
        <w:t>:</w:t>
      </w:r>
      <w:proofErr w:type="gramEnd"/>
    </w:p>
    <w:p w:rsidR="00061708" w:rsidRDefault="00061708" w:rsidP="00061708">
      <w:pPr>
        <w:spacing w:before="60"/>
      </w:pPr>
      <w:r w:rsidRPr="003352B2">
        <w:fldChar w:fldCharType="begin">
          <w:ffData>
            <w:name w:val="Check1"/>
            <w:enabled/>
            <w:calcOnExit w:val="0"/>
            <w:checkBox>
              <w:sizeAuto/>
              <w:default w:val="0"/>
            </w:checkBox>
          </w:ffData>
        </w:fldChar>
      </w:r>
      <w:bookmarkStart w:id="4" w:name="Check1"/>
      <w:r w:rsidRPr="003352B2">
        <w:instrText xml:space="preserve"> FORMCHECKBOX </w:instrText>
      </w:r>
      <w:r w:rsidR="006541C3">
        <w:fldChar w:fldCharType="separate"/>
      </w:r>
      <w:r w:rsidRPr="003352B2">
        <w:fldChar w:fldCharType="end"/>
      </w:r>
      <w:bookmarkEnd w:id="4"/>
      <w:r w:rsidRPr="003352B2">
        <w:tab/>
      </w:r>
      <w:proofErr w:type="gramStart"/>
      <w:r>
        <w:t>as</w:t>
      </w:r>
      <w:proofErr w:type="gramEnd"/>
      <w:r>
        <w:t xml:space="preserve"> </w:t>
      </w:r>
      <w:r w:rsidRPr="003352B2">
        <w:t>an individual or individuals (not on behalf of an organisation)</w:t>
      </w:r>
      <w:r>
        <w:t>?</w:t>
      </w:r>
    </w:p>
    <w:p w:rsidR="00061708" w:rsidRDefault="00061708" w:rsidP="00061708">
      <w:pPr>
        <w:spacing w:before="60"/>
      </w:pPr>
      <w:r w:rsidRPr="003352B2">
        <w:fldChar w:fldCharType="begin">
          <w:ffData>
            <w:name w:val="Check2"/>
            <w:enabled/>
            <w:calcOnExit w:val="0"/>
            <w:checkBox>
              <w:sizeAuto/>
              <w:default w:val="0"/>
            </w:checkBox>
          </w:ffData>
        </w:fldChar>
      </w:r>
      <w:bookmarkStart w:id="5" w:name="Check2"/>
      <w:r w:rsidRPr="003352B2">
        <w:instrText xml:space="preserve"> FORMCHECKBOX </w:instrText>
      </w:r>
      <w:r w:rsidR="006541C3">
        <w:fldChar w:fldCharType="separate"/>
      </w:r>
      <w:r w:rsidRPr="003352B2">
        <w:fldChar w:fldCharType="end"/>
      </w:r>
      <w:bookmarkEnd w:id="5"/>
      <w:r>
        <w:tab/>
      </w:r>
      <w:proofErr w:type="gramStart"/>
      <w:r>
        <w:t>on</w:t>
      </w:r>
      <w:proofErr w:type="gramEnd"/>
      <w:r>
        <w:t xml:space="preserve"> behalf of a group,</w:t>
      </w:r>
      <w:r w:rsidRPr="003352B2">
        <w:t xml:space="preserve"> organisation(s)</w:t>
      </w:r>
      <w:r>
        <w:t xml:space="preserve"> or business?</w:t>
      </w:r>
    </w:p>
    <w:p w:rsidR="00061708" w:rsidRDefault="00061708" w:rsidP="00061708">
      <w:pPr>
        <w:spacing w:before="240"/>
        <w:rPr>
          <w:i/>
        </w:rPr>
      </w:pPr>
      <w:r w:rsidRPr="00C407A4">
        <w:rPr>
          <w:i/>
        </w:rPr>
        <w:t xml:space="preserve"> (You may tick more than one box in this section)</w:t>
      </w:r>
    </w:p>
    <w:p w:rsidR="00061708" w:rsidRDefault="00061708" w:rsidP="00061708">
      <w:r w:rsidRPr="003352B2">
        <w:t>Please indicate which sector(s) your submission represents:</w:t>
      </w:r>
    </w:p>
    <w:p w:rsidR="00061708" w:rsidRDefault="00061708" w:rsidP="00061708">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6541C3">
        <w:fldChar w:fldCharType="separate"/>
      </w:r>
      <w:r w:rsidRPr="003352B2">
        <w:fldChar w:fldCharType="end"/>
      </w:r>
      <w:r w:rsidRPr="003352B2">
        <w:tab/>
      </w:r>
      <w:r>
        <w:t>Commercial interests, including e</w:t>
      </w:r>
      <w:r>
        <w:noBreakHyphen/>
        <w:t>cigarette manufacturer, importer, distributor and/or retailer</w:t>
      </w:r>
    </w:p>
    <w:p w:rsidR="00061708" w:rsidRDefault="00061708" w:rsidP="00061708">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6541C3">
        <w:fldChar w:fldCharType="separate"/>
      </w:r>
      <w:r w:rsidRPr="003352B2">
        <w:fldChar w:fldCharType="end"/>
      </w:r>
      <w:r>
        <w:tab/>
      </w:r>
      <w:r w:rsidRPr="003352B2">
        <w:t>Tobacco cont</w:t>
      </w:r>
      <w:r>
        <w:t>rol non-government organisation</w:t>
      </w:r>
    </w:p>
    <w:p w:rsidR="00061708" w:rsidRDefault="00061708" w:rsidP="00061708">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6541C3">
        <w:fldChar w:fldCharType="separate"/>
      </w:r>
      <w:r w:rsidRPr="003352B2">
        <w:fldChar w:fldCharType="end"/>
      </w:r>
      <w:r>
        <w:tab/>
        <w:t>Academic/research</w:t>
      </w:r>
    </w:p>
    <w:p w:rsidR="00061708" w:rsidRDefault="00061708" w:rsidP="00061708">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6541C3">
        <w:fldChar w:fldCharType="separate"/>
      </w:r>
      <w:r w:rsidRPr="003352B2">
        <w:fldChar w:fldCharType="end"/>
      </w:r>
      <w:r w:rsidRPr="003352B2">
        <w:tab/>
        <w:t>Cessation support service provider</w:t>
      </w:r>
    </w:p>
    <w:p w:rsidR="00061708" w:rsidRDefault="00061708" w:rsidP="00061708">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6541C3">
        <w:fldChar w:fldCharType="separate"/>
      </w:r>
      <w:r w:rsidRPr="003352B2">
        <w:fldChar w:fldCharType="end"/>
      </w:r>
      <w:r w:rsidRPr="003352B2">
        <w:tab/>
        <w:t>Health professional</w:t>
      </w:r>
    </w:p>
    <w:p w:rsidR="00061708" w:rsidRDefault="00061708" w:rsidP="00061708">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6541C3">
        <w:fldChar w:fldCharType="separate"/>
      </w:r>
      <w:r w:rsidRPr="003352B2">
        <w:fldChar w:fldCharType="end"/>
      </w:r>
      <w:r>
        <w:tab/>
        <w:t>Māori provider</w:t>
      </w:r>
    </w:p>
    <w:p w:rsidR="00061708" w:rsidRDefault="00061708" w:rsidP="00061708">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6541C3">
        <w:fldChar w:fldCharType="separate"/>
      </w:r>
      <w:r w:rsidRPr="003352B2">
        <w:fldChar w:fldCharType="end"/>
      </w:r>
      <w:r>
        <w:tab/>
        <w:t>Pacific provider</w:t>
      </w:r>
    </w:p>
    <w:p w:rsidR="00061708" w:rsidRDefault="00061708" w:rsidP="00061708">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6541C3">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bookmarkStart w:id="6" w:name="Text2"/>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bookmarkEnd w:id="6"/>
    </w:p>
    <w:p w:rsidR="00061708" w:rsidRDefault="00061708" w:rsidP="00061708">
      <w:pPr>
        <w:spacing w:before="240"/>
        <w:rPr>
          <w:i/>
        </w:rPr>
      </w:pPr>
      <w:r w:rsidRPr="00C407A4">
        <w:rPr>
          <w:i/>
        </w:rPr>
        <w:t>(You may tick more than one box in this section)</w:t>
      </w:r>
    </w:p>
    <w:p w:rsidR="00061708" w:rsidRDefault="00061708" w:rsidP="00061708">
      <w:r w:rsidRPr="003352B2">
        <w:t xml:space="preserve">Please indicate your </w:t>
      </w:r>
      <w:r>
        <w:t>e</w:t>
      </w:r>
      <w:r>
        <w:noBreakHyphen/>
        <w:t>cigarette</w:t>
      </w:r>
      <w:r w:rsidRPr="003352B2">
        <w:t xml:space="preserve"> use status</w:t>
      </w:r>
      <w:r>
        <w:t>:</w:t>
      </w:r>
    </w:p>
    <w:p w:rsidR="00061708" w:rsidRDefault="00061708" w:rsidP="00061708">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6541C3">
        <w:fldChar w:fldCharType="separate"/>
      </w:r>
      <w:r w:rsidRPr="003352B2">
        <w:fldChar w:fldCharType="end"/>
      </w:r>
      <w:r w:rsidRPr="003352B2">
        <w:tab/>
        <w:t xml:space="preserve">I am using nicotine </w:t>
      </w:r>
      <w:r>
        <w:t>e</w:t>
      </w:r>
      <w:r>
        <w:noBreakHyphen/>
        <w:t>cigarette</w:t>
      </w:r>
      <w:r w:rsidRPr="003352B2">
        <w:t>s</w:t>
      </w:r>
      <w:r>
        <w:t>.</w:t>
      </w:r>
    </w:p>
    <w:p w:rsidR="00061708" w:rsidRDefault="00061708" w:rsidP="00061708">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6541C3">
        <w:fldChar w:fldCharType="separate"/>
      </w:r>
      <w:r w:rsidRPr="003352B2">
        <w:fldChar w:fldCharType="end"/>
      </w:r>
      <w:r w:rsidRPr="003352B2">
        <w:tab/>
        <w:t xml:space="preserve">I am using nicotine-free </w:t>
      </w:r>
      <w:r>
        <w:t>e</w:t>
      </w:r>
      <w:r>
        <w:noBreakHyphen/>
        <w:t>cigarette</w:t>
      </w:r>
      <w:r w:rsidRPr="003352B2">
        <w:t>s</w:t>
      </w:r>
      <w:r>
        <w:t>.</w:t>
      </w:r>
    </w:p>
    <w:p w:rsidR="00061708" w:rsidRDefault="00061708" w:rsidP="00061708">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6541C3">
        <w:fldChar w:fldCharType="separate"/>
      </w:r>
      <w:r w:rsidRPr="003352B2">
        <w:fldChar w:fldCharType="end"/>
      </w:r>
      <w:r w:rsidRPr="003352B2">
        <w:tab/>
        <w:t xml:space="preserve">I currently smoke as well as use </w:t>
      </w:r>
      <w:r>
        <w:t>e</w:t>
      </w:r>
      <w:r>
        <w:noBreakHyphen/>
        <w:t>cigarette</w:t>
      </w:r>
      <w:r w:rsidRPr="003352B2">
        <w:t>s</w:t>
      </w:r>
      <w:r>
        <w:t>.</w:t>
      </w:r>
    </w:p>
    <w:p w:rsidR="00061708" w:rsidRDefault="00061708" w:rsidP="00061708">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6541C3">
        <w:fldChar w:fldCharType="separate"/>
      </w:r>
      <w:r w:rsidRPr="003352B2">
        <w:fldChar w:fldCharType="end"/>
      </w:r>
      <w:r w:rsidRPr="003352B2">
        <w:tab/>
        <w:t xml:space="preserve">I am not an </w:t>
      </w:r>
      <w:r>
        <w:t>e</w:t>
      </w:r>
      <w:r>
        <w:noBreakHyphen/>
        <w:t>cigarette</w:t>
      </w:r>
      <w:r w:rsidRPr="003352B2">
        <w:t xml:space="preserve"> user</w:t>
      </w:r>
      <w:r>
        <w:t>.</w:t>
      </w:r>
    </w:p>
    <w:p w:rsidR="00061708" w:rsidRDefault="00061708" w:rsidP="00061708">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6541C3">
        <w:fldChar w:fldCharType="separate"/>
      </w:r>
      <w:r w:rsidRPr="003352B2">
        <w:fldChar w:fldCharType="end"/>
      </w:r>
      <w:r w:rsidRPr="003352B2">
        <w:tab/>
        <w:t xml:space="preserve">I have tried </w:t>
      </w:r>
      <w:r>
        <w:t>e</w:t>
      </w:r>
      <w:r>
        <w:noBreakHyphen/>
        <w:t>cigarette</w:t>
      </w:r>
      <w:r w:rsidRPr="003352B2">
        <w:t>s</w:t>
      </w:r>
      <w:r>
        <w:t>.</w:t>
      </w:r>
    </w:p>
    <w:p w:rsidR="00061708" w:rsidRDefault="00061708" w:rsidP="00061708">
      <w:pPr>
        <w:pStyle w:val="Heading3"/>
      </w:pPr>
      <w:r>
        <w:lastRenderedPageBreak/>
        <w:t>Privacy</w:t>
      </w:r>
    </w:p>
    <w:p w:rsidR="00061708" w:rsidRDefault="00061708" w:rsidP="00061708">
      <w:r>
        <w:t>We intend to publish all submissions on the Ministry’s website. If you are submitting as an individual, we will automatically remove your personal details and any identifiable information.</w:t>
      </w:r>
    </w:p>
    <w:p w:rsidR="00061708" w:rsidRDefault="00061708" w:rsidP="00061708"/>
    <w:p w:rsidR="00061708" w:rsidRDefault="00061708" w:rsidP="00061708">
      <w:r w:rsidRPr="00B34287">
        <w:t>If you do not want your submission</w:t>
      </w:r>
      <w:r>
        <w:t xml:space="preserve"> published on the Ministry’s website</w:t>
      </w:r>
      <w:r w:rsidRPr="00B34287">
        <w:t>, please tick this box:</w:t>
      </w:r>
    </w:p>
    <w:p w:rsidR="00061708" w:rsidRDefault="00061708" w:rsidP="00061708">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6541C3">
        <w:rPr>
          <w:sz w:val="28"/>
          <w:szCs w:val="28"/>
        </w:rPr>
      </w:r>
      <w:r w:rsidR="006541C3">
        <w:rPr>
          <w:sz w:val="28"/>
          <w:szCs w:val="28"/>
        </w:rPr>
        <w:fldChar w:fldCharType="separate"/>
      </w:r>
      <w:r>
        <w:rPr>
          <w:sz w:val="28"/>
          <w:szCs w:val="28"/>
        </w:rPr>
        <w:fldChar w:fldCharType="end"/>
      </w:r>
      <w:r w:rsidRPr="000D3EC0">
        <w:tab/>
      </w:r>
      <w:r>
        <w:t>Do not publish this submission.</w:t>
      </w:r>
    </w:p>
    <w:p w:rsidR="00061708" w:rsidRDefault="00061708" w:rsidP="00061708"/>
    <w:p w:rsidR="00061708" w:rsidRDefault="00061708" w:rsidP="00061708">
      <w:r>
        <w:t>Your submission will be subject to requests made under the Official Information Act. If you want your personal details removed from your submission, please tick this box:</w:t>
      </w:r>
    </w:p>
    <w:p w:rsidR="00061708" w:rsidRPr="00BC12A8" w:rsidRDefault="00061708" w:rsidP="00061708">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6541C3">
        <w:rPr>
          <w:sz w:val="28"/>
          <w:szCs w:val="28"/>
        </w:rPr>
      </w:r>
      <w:r w:rsidR="006541C3">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061708" w:rsidRDefault="00061708" w:rsidP="00061708"/>
    <w:p w:rsidR="00061708" w:rsidRDefault="00061708" w:rsidP="00061708">
      <w:r>
        <w:t>If your submission contains commercially sensitive information, please tick this box:</w:t>
      </w:r>
    </w:p>
    <w:p w:rsidR="00061708" w:rsidRDefault="00061708" w:rsidP="00061708">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6541C3">
        <w:rPr>
          <w:sz w:val="28"/>
          <w:szCs w:val="28"/>
        </w:rPr>
      </w:r>
      <w:r w:rsidR="006541C3">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061708" w:rsidRDefault="00061708" w:rsidP="00061708"/>
    <w:p w:rsidR="00061708" w:rsidRDefault="00061708" w:rsidP="00061708">
      <w:pPr>
        <w:pStyle w:val="Heading3"/>
      </w:pPr>
      <w:r w:rsidRPr="003352B2">
        <w:t>Declaration of tobacco industry links or vested interest</w:t>
      </w:r>
    </w:p>
    <w:p w:rsidR="00061708" w:rsidRPr="003352B2" w:rsidRDefault="00061708" w:rsidP="00061708">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061708" w:rsidRPr="003352B2" w:rsidTr="00083D0B">
        <w:trPr>
          <w:cantSplit/>
          <w:trHeight w:val="1032"/>
        </w:trPr>
        <w:tc>
          <w:tcPr>
            <w:tcW w:w="9072" w:type="dxa"/>
            <w:shd w:val="clear" w:color="auto" w:fill="auto"/>
          </w:tcPr>
          <w:p w:rsidR="00061708" w:rsidRPr="00C407A4" w:rsidRDefault="00061708" w:rsidP="00083D0B">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061708" w:rsidRDefault="00061708" w:rsidP="00061708"/>
    <w:p w:rsidR="00061708" w:rsidRDefault="00061708" w:rsidP="00061708">
      <w:pPr>
        <w:spacing w:before="240"/>
      </w:pPr>
      <w:r w:rsidRPr="00C407A4">
        <w:t>Please return this form by email to:</w:t>
      </w:r>
    </w:p>
    <w:p w:rsidR="00061708" w:rsidRDefault="00061708" w:rsidP="00061708">
      <w:pPr>
        <w:spacing w:before="120"/>
        <w:ind w:left="567"/>
      </w:pPr>
      <w:r w:rsidRPr="00C407A4">
        <w:rPr>
          <w:b/>
        </w:rPr>
        <w:t>ecigarettes</w:t>
      </w:r>
      <w:hyperlink r:id="rId8" w:history="1">
        <w:r w:rsidRPr="00C407A4">
          <w:rPr>
            <w:b/>
          </w:rPr>
          <w:t>@moh.govt.nz</w:t>
        </w:r>
      </w:hyperlink>
      <w:r>
        <w:t xml:space="preserve"> </w:t>
      </w:r>
      <w:r w:rsidRPr="00C407A4">
        <w:t>by</w:t>
      </w:r>
      <w:r>
        <w:t xml:space="preserve"> </w:t>
      </w:r>
      <w:r>
        <w:rPr>
          <w:b/>
        </w:rPr>
        <w:t xml:space="preserve">5 pm, </w:t>
      </w:r>
      <w:r w:rsidR="000517F2">
        <w:rPr>
          <w:b/>
        </w:rPr>
        <w:t>Monday 12</w:t>
      </w:r>
      <w:r w:rsidRPr="00C407A4">
        <w:rPr>
          <w:b/>
        </w:rPr>
        <w:t xml:space="preserve"> September 2016</w:t>
      </w:r>
      <w:r w:rsidRPr="00C407A4">
        <w:t>.</w:t>
      </w:r>
    </w:p>
    <w:p w:rsidR="00061708" w:rsidRDefault="00061708" w:rsidP="00061708"/>
    <w:p w:rsidR="00061708" w:rsidRDefault="00061708" w:rsidP="00061708">
      <w:r>
        <w:t>If you are sending your submission in PDF format, please also send us the Word document.</w:t>
      </w:r>
    </w:p>
    <w:p w:rsidR="00061708" w:rsidRDefault="00061708" w:rsidP="00061708"/>
    <w:p w:rsidR="00061708" w:rsidRDefault="00061708" w:rsidP="00061708">
      <w:pPr>
        <w:pStyle w:val="Heading1"/>
      </w:pPr>
      <w:bookmarkStart w:id="7" w:name="_Toc456799979"/>
      <w:r>
        <w:lastRenderedPageBreak/>
        <w:t>Consultation questions</w:t>
      </w:r>
      <w:bookmarkEnd w:id="7"/>
    </w:p>
    <w:p w:rsidR="00061708" w:rsidRDefault="00061708" w:rsidP="00061708">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061708" w:rsidRDefault="00061708" w:rsidP="00061708"/>
    <w:p w:rsidR="00061708" w:rsidRDefault="00061708" w:rsidP="00061708">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061708" w:rsidRDefault="00061708" w:rsidP="00061708">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p w:rsidR="00061708" w:rsidRPr="009048A1" w:rsidRDefault="00061708" w:rsidP="00061708">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61708" w:rsidRPr="003352B2" w:rsidTr="00083D0B">
        <w:trPr>
          <w:cantSplit/>
          <w:trHeight w:val="1134"/>
        </w:trPr>
        <w:tc>
          <w:tcPr>
            <w:tcW w:w="8789" w:type="dxa"/>
            <w:shd w:val="clear" w:color="auto" w:fill="auto"/>
          </w:tcPr>
          <w:p w:rsidR="00061708" w:rsidRPr="00C407A4" w:rsidRDefault="00061708" w:rsidP="00083D0B">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061708" w:rsidRDefault="00061708" w:rsidP="00061708"/>
    <w:p w:rsidR="00061708" w:rsidRDefault="00061708" w:rsidP="00061708">
      <w:pPr>
        <w:pStyle w:val="Heading4"/>
      </w:pPr>
      <w:r>
        <w:t>Q2</w:t>
      </w:r>
      <w:r>
        <w:tab/>
      </w:r>
      <w:r w:rsidRPr="00DB7983">
        <w:t>Are there other (existing or potential) nicotine-delivery products that should be included in these controls at the same time? If so, what are they?</w:t>
      </w:r>
    </w:p>
    <w:p w:rsidR="00061708" w:rsidRDefault="00061708" w:rsidP="00061708">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p w:rsidR="00061708" w:rsidRPr="009048A1" w:rsidRDefault="00061708" w:rsidP="00061708">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61708" w:rsidRPr="003352B2" w:rsidTr="00083D0B">
        <w:trPr>
          <w:cantSplit/>
          <w:trHeight w:val="1134"/>
        </w:trPr>
        <w:tc>
          <w:tcPr>
            <w:tcW w:w="8789" w:type="dxa"/>
            <w:shd w:val="clear" w:color="auto" w:fill="auto"/>
          </w:tcPr>
          <w:p w:rsidR="00061708" w:rsidRPr="00C407A4" w:rsidRDefault="00061708" w:rsidP="00083D0B">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061708" w:rsidRDefault="00061708" w:rsidP="00061708"/>
    <w:p w:rsidR="00061708" w:rsidRDefault="00061708" w:rsidP="00061708">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061708" w:rsidRDefault="00061708" w:rsidP="00061708">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p w:rsidR="00061708" w:rsidRPr="009048A1" w:rsidRDefault="00061708" w:rsidP="00061708">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61708" w:rsidRPr="003352B2" w:rsidTr="00083D0B">
        <w:trPr>
          <w:cantSplit/>
          <w:trHeight w:val="1134"/>
        </w:trPr>
        <w:tc>
          <w:tcPr>
            <w:tcW w:w="8789" w:type="dxa"/>
            <w:shd w:val="clear" w:color="auto" w:fill="auto"/>
          </w:tcPr>
          <w:p w:rsidR="00061708" w:rsidRPr="00C407A4" w:rsidRDefault="00061708" w:rsidP="00083D0B">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061708" w:rsidRDefault="00061708" w:rsidP="00061708"/>
    <w:p w:rsidR="00061708" w:rsidRDefault="00061708" w:rsidP="00061708">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061708" w:rsidRDefault="00061708" w:rsidP="00061708">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p w:rsidR="00061708" w:rsidRPr="009048A1" w:rsidRDefault="00061708" w:rsidP="00061708">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61708" w:rsidRPr="003352B2" w:rsidTr="00083D0B">
        <w:trPr>
          <w:cantSplit/>
          <w:trHeight w:val="1134"/>
        </w:trPr>
        <w:tc>
          <w:tcPr>
            <w:tcW w:w="8789" w:type="dxa"/>
            <w:shd w:val="clear" w:color="auto" w:fill="auto"/>
          </w:tcPr>
          <w:p w:rsidR="00061708" w:rsidRPr="00C407A4" w:rsidRDefault="00061708" w:rsidP="00083D0B">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061708" w:rsidRDefault="00061708" w:rsidP="00061708"/>
    <w:p w:rsidR="00061708" w:rsidRDefault="00061708" w:rsidP="00061708">
      <w:pPr>
        <w:pStyle w:val="Heading4"/>
      </w:pPr>
      <w:r>
        <w:t>Q5</w:t>
      </w:r>
      <w:r>
        <w:tab/>
      </w:r>
      <w:r w:rsidRPr="009048A1">
        <w:t xml:space="preserve">Do you think it is important </w:t>
      </w:r>
      <w:r>
        <w:t xml:space="preserve">for the SFEA </w:t>
      </w:r>
      <w:r w:rsidRPr="009048A1">
        <w:t xml:space="preserve">to prohibit vaping in </w:t>
      </w:r>
      <w:r>
        <w:t xml:space="preserve">designated </w:t>
      </w:r>
      <w:proofErr w:type="spellStart"/>
      <w:r>
        <w:t>smokefree</w:t>
      </w:r>
      <w:proofErr w:type="spellEnd"/>
      <w:r>
        <w:t xml:space="preserve"> areas</w:t>
      </w:r>
      <w:r w:rsidRPr="009048A1">
        <w:t xml:space="preserve"> in the same way as </w:t>
      </w:r>
      <w:r>
        <w:t xml:space="preserve">it prohibits </w:t>
      </w:r>
      <w:r w:rsidRPr="009048A1">
        <w:t xml:space="preserve">smoking </w:t>
      </w:r>
      <w:r>
        <w:t>in such areas</w:t>
      </w:r>
      <w:r w:rsidRPr="009048A1">
        <w:t>?</w:t>
      </w:r>
    </w:p>
    <w:p w:rsidR="00061708" w:rsidRDefault="00061708" w:rsidP="00061708">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p w:rsidR="00061708" w:rsidRPr="009048A1" w:rsidRDefault="00061708" w:rsidP="00061708">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61708" w:rsidRPr="003352B2" w:rsidTr="00083D0B">
        <w:trPr>
          <w:cantSplit/>
          <w:trHeight w:val="1134"/>
        </w:trPr>
        <w:tc>
          <w:tcPr>
            <w:tcW w:w="8789" w:type="dxa"/>
            <w:shd w:val="clear" w:color="auto" w:fill="auto"/>
          </w:tcPr>
          <w:p w:rsidR="00061708" w:rsidRPr="00C407A4" w:rsidRDefault="00061708" w:rsidP="00083D0B">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061708" w:rsidRDefault="00061708" w:rsidP="00061708"/>
    <w:p w:rsidR="00061708" w:rsidRPr="009048A1" w:rsidRDefault="00061708" w:rsidP="00061708">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061708" w:rsidRPr="001A6691" w:rsidTr="00083D0B">
        <w:trPr>
          <w:cantSplit/>
        </w:trPr>
        <w:tc>
          <w:tcPr>
            <w:tcW w:w="3828" w:type="dxa"/>
            <w:shd w:val="clear" w:color="auto" w:fill="auto"/>
          </w:tcPr>
          <w:p w:rsidR="00061708" w:rsidRPr="001A6691" w:rsidRDefault="00061708" w:rsidP="00083D0B">
            <w:pPr>
              <w:pStyle w:val="TableText"/>
              <w:rPr>
                <w:b/>
              </w:rPr>
            </w:pPr>
            <w:r w:rsidRPr="001A6691">
              <w:rPr>
                <w:b/>
              </w:rPr>
              <w:t>Control</w:t>
            </w:r>
          </w:p>
        </w:tc>
        <w:tc>
          <w:tcPr>
            <w:tcW w:w="637" w:type="dxa"/>
            <w:shd w:val="clear" w:color="auto" w:fill="auto"/>
          </w:tcPr>
          <w:p w:rsidR="00061708" w:rsidRPr="001A6691" w:rsidRDefault="00061708" w:rsidP="00083D0B">
            <w:pPr>
              <w:pStyle w:val="TableText"/>
              <w:jc w:val="center"/>
              <w:rPr>
                <w:b/>
              </w:rPr>
            </w:pPr>
            <w:r w:rsidRPr="001A6691">
              <w:rPr>
                <w:b/>
              </w:rPr>
              <w:t>Yes</w:t>
            </w:r>
          </w:p>
        </w:tc>
        <w:tc>
          <w:tcPr>
            <w:tcW w:w="638" w:type="dxa"/>
            <w:shd w:val="clear" w:color="auto" w:fill="auto"/>
          </w:tcPr>
          <w:p w:rsidR="00061708" w:rsidRPr="001A6691" w:rsidRDefault="00061708" w:rsidP="00083D0B">
            <w:pPr>
              <w:pStyle w:val="TableText"/>
              <w:jc w:val="center"/>
              <w:rPr>
                <w:b/>
              </w:rPr>
            </w:pPr>
            <w:r w:rsidRPr="001A6691">
              <w:rPr>
                <w:b/>
              </w:rPr>
              <w:t>No</w:t>
            </w:r>
          </w:p>
        </w:tc>
        <w:tc>
          <w:tcPr>
            <w:tcW w:w="3686" w:type="dxa"/>
            <w:shd w:val="clear" w:color="auto" w:fill="auto"/>
          </w:tcPr>
          <w:p w:rsidR="00061708" w:rsidRPr="001A6691" w:rsidRDefault="00061708" w:rsidP="00083D0B">
            <w:pPr>
              <w:pStyle w:val="TableText"/>
              <w:rPr>
                <w:b/>
              </w:rPr>
            </w:pPr>
            <w:r w:rsidRPr="001A6691">
              <w:rPr>
                <w:b/>
              </w:rPr>
              <w:t>Reasons/</w:t>
            </w:r>
            <w:r>
              <w:rPr>
                <w:b/>
              </w:rPr>
              <w:t xml:space="preserve"> </w:t>
            </w:r>
            <w:r w:rsidRPr="001A6691">
              <w:rPr>
                <w:b/>
              </w:rPr>
              <w:t>additional comments</w:t>
            </w:r>
          </w:p>
        </w:tc>
      </w:tr>
      <w:tr w:rsidR="00061708" w:rsidTr="00083D0B">
        <w:trPr>
          <w:cantSplit/>
        </w:trPr>
        <w:tc>
          <w:tcPr>
            <w:tcW w:w="3828" w:type="dxa"/>
            <w:shd w:val="clear" w:color="auto" w:fill="auto"/>
            <w:vAlign w:val="center"/>
          </w:tcPr>
          <w:p w:rsidR="00061708" w:rsidRPr="0036598C" w:rsidRDefault="00061708" w:rsidP="00083D0B">
            <w:pPr>
              <w:pStyle w:val="TableText"/>
            </w:pPr>
            <w:r>
              <w:t>Requirement for g</w:t>
            </w:r>
            <w:r w:rsidRPr="0036598C">
              <w:t>raphic health warnings</w:t>
            </w:r>
          </w:p>
        </w:tc>
        <w:tc>
          <w:tcPr>
            <w:tcW w:w="637"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638"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3686" w:type="dxa"/>
            <w:shd w:val="clear" w:color="auto" w:fill="auto"/>
          </w:tcPr>
          <w:p w:rsidR="00061708" w:rsidRDefault="00061708" w:rsidP="00083D0B">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061708" w:rsidTr="00083D0B">
        <w:trPr>
          <w:cantSplit/>
        </w:trPr>
        <w:tc>
          <w:tcPr>
            <w:tcW w:w="3828" w:type="dxa"/>
            <w:shd w:val="clear" w:color="auto" w:fill="auto"/>
            <w:vAlign w:val="center"/>
          </w:tcPr>
          <w:p w:rsidR="00061708" w:rsidRPr="0036598C" w:rsidRDefault="00061708" w:rsidP="00083D0B">
            <w:pPr>
              <w:pStyle w:val="TableText"/>
            </w:pPr>
            <w:r>
              <w:t>Prohibition on displaying products in sales outlets</w:t>
            </w:r>
          </w:p>
        </w:tc>
        <w:tc>
          <w:tcPr>
            <w:tcW w:w="637"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638"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3686" w:type="dxa"/>
            <w:shd w:val="clear" w:color="auto" w:fill="auto"/>
          </w:tcPr>
          <w:p w:rsidR="00061708" w:rsidRDefault="00061708" w:rsidP="00083D0B">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061708" w:rsidTr="00083D0B">
        <w:trPr>
          <w:cantSplit/>
        </w:trPr>
        <w:tc>
          <w:tcPr>
            <w:tcW w:w="3828" w:type="dxa"/>
            <w:shd w:val="clear" w:color="auto" w:fill="auto"/>
            <w:vAlign w:val="center"/>
          </w:tcPr>
          <w:p w:rsidR="00061708" w:rsidRPr="0036598C" w:rsidRDefault="00061708" w:rsidP="00083D0B">
            <w:pPr>
              <w:pStyle w:val="TableText"/>
            </w:pPr>
            <w:r>
              <w:t>Restriction on u</w:t>
            </w:r>
            <w:r w:rsidRPr="0036598C">
              <w:t>se of vending machines</w:t>
            </w:r>
          </w:p>
        </w:tc>
        <w:tc>
          <w:tcPr>
            <w:tcW w:w="637"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638"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3686" w:type="dxa"/>
            <w:shd w:val="clear" w:color="auto" w:fill="auto"/>
          </w:tcPr>
          <w:p w:rsidR="00061708" w:rsidRDefault="00061708" w:rsidP="00083D0B">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061708" w:rsidTr="00083D0B">
        <w:trPr>
          <w:cantSplit/>
        </w:trPr>
        <w:tc>
          <w:tcPr>
            <w:tcW w:w="3828" w:type="dxa"/>
            <w:shd w:val="clear" w:color="auto" w:fill="auto"/>
            <w:vAlign w:val="center"/>
          </w:tcPr>
          <w:p w:rsidR="00061708" w:rsidRPr="0036598C" w:rsidRDefault="00061708" w:rsidP="00083D0B">
            <w:pPr>
              <w:pStyle w:val="TableText"/>
            </w:pPr>
            <w:r>
              <w:t>Requirement to provide a</w:t>
            </w:r>
            <w:r w:rsidRPr="0036598C">
              <w:t>nnual returns</w:t>
            </w:r>
            <w:r>
              <w:t xml:space="preserve"> on sales data</w:t>
            </w:r>
          </w:p>
        </w:tc>
        <w:tc>
          <w:tcPr>
            <w:tcW w:w="637"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638"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3686" w:type="dxa"/>
            <w:shd w:val="clear" w:color="auto" w:fill="auto"/>
          </w:tcPr>
          <w:p w:rsidR="00061708" w:rsidRDefault="00061708" w:rsidP="00083D0B">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061708" w:rsidTr="00083D0B">
        <w:trPr>
          <w:cantSplit/>
        </w:trPr>
        <w:tc>
          <w:tcPr>
            <w:tcW w:w="3828" w:type="dxa"/>
            <w:shd w:val="clear" w:color="auto" w:fill="auto"/>
            <w:vAlign w:val="center"/>
          </w:tcPr>
          <w:p w:rsidR="00061708" w:rsidRPr="0036598C" w:rsidRDefault="00061708" w:rsidP="00083D0B">
            <w:pPr>
              <w:pStyle w:val="TableText"/>
            </w:pPr>
            <w:r>
              <w:t xml:space="preserve">Requirement to disclose </w:t>
            </w:r>
            <w:r w:rsidRPr="0036598C">
              <w:t>product content</w:t>
            </w:r>
            <w:r>
              <w:t xml:space="preserve"> and composition</w:t>
            </w:r>
          </w:p>
        </w:tc>
        <w:tc>
          <w:tcPr>
            <w:tcW w:w="637"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638"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3686" w:type="dxa"/>
            <w:shd w:val="clear" w:color="auto" w:fill="auto"/>
          </w:tcPr>
          <w:p w:rsidR="00061708" w:rsidRDefault="00061708" w:rsidP="00083D0B">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061708" w:rsidTr="00083D0B">
        <w:trPr>
          <w:cantSplit/>
        </w:trPr>
        <w:tc>
          <w:tcPr>
            <w:tcW w:w="3828" w:type="dxa"/>
            <w:shd w:val="clear" w:color="auto" w:fill="auto"/>
            <w:vAlign w:val="center"/>
          </w:tcPr>
          <w:p w:rsidR="00061708" w:rsidRPr="0036598C" w:rsidRDefault="00061708" w:rsidP="00083D0B">
            <w:pPr>
              <w:pStyle w:val="TableText"/>
            </w:pPr>
            <w:r>
              <w:t xml:space="preserve">Regulations concerning </w:t>
            </w:r>
            <w:r w:rsidRPr="0036598C">
              <w:t xml:space="preserve">ingredients </w:t>
            </w:r>
            <w:r>
              <w:t>(</w:t>
            </w:r>
            <w:proofErr w:type="spellStart"/>
            <w:r w:rsidRPr="0036598C">
              <w:t>eg</w:t>
            </w:r>
            <w:proofErr w:type="spellEnd"/>
            <w:r>
              <w:t>,</w:t>
            </w:r>
            <w:r w:rsidRPr="0036598C">
              <w:t xml:space="preserve"> nicotine content and/or flavours</w:t>
            </w:r>
            <w:r>
              <w:t>)</w:t>
            </w:r>
          </w:p>
        </w:tc>
        <w:tc>
          <w:tcPr>
            <w:tcW w:w="637"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638"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3686" w:type="dxa"/>
            <w:shd w:val="clear" w:color="auto" w:fill="auto"/>
          </w:tcPr>
          <w:p w:rsidR="00061708" w:rsidRDefault="00061708" w:rsidP="00083D0B">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061708" w:rsidTr="00083D0B">
        <w:trPr>
          <w:cantSplit/>
        </w:trPr>
        <w:tc>
          <w:tcPr>
            <w:tcW w:w="3828" w:type="dxa"/>
            <w:shd w:val="clear" w:color="auto" w:fill="auto"/>
            <w:vAlign w:val="center"/>
          </w:tcPr>
          <w:p w:rsidR="00061708" w:rsidRPr="0036598C" w:rsidRDefault="00061708" w:rsidP="00083D0B">
            <w:pPr>
              <w:pStyle w:val="TableText"/>
            </w:pPr>
            <w:r>
              <w:t>Requirement for a</w:t>
            </w:r>
            <w:r w:rsidRPr="0036598C">
              <w:t>nnual testing</w:t>
            </w:r>
            <w:r>
              <w:t xml:space="preserve"> of product composition</w:t>
            </w:r>
          </w:p>
        </w:tc>
        <w:tc>
          <w:tcPr>
            <w:tcW w:w="637"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638"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3686" w:type="dxa"/>
            <w:shd w:val="clear" w:color="auto" w:fill="auto"/>
          </w:tcPr>
          <w:p w:rsidR="00061708" w:rsidRDefault="00061708" w:rsidP="00083D0B">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061708" w:rsidTr="00083D0B">
        <w:trPr>
          <w:cantSplit/>
        </w:trPr>
        <w:tc>
          <w:tcPr>
            <w:tcW w:w="3828" w:type="dxa"/>
            <w:shd w:val="clear" w:color="auto" w:fill="auto"/>
            <w:vAlign w:val="center"/>
          </w:tcPr>
          <w:p w:rsidR="00061708" w:rsidRPr="0036598C" w:rsidRDefault="00061708" w:rsidP="00083D0B">
            <w:pPr>
              <w:pStyle w:val="TableText"/>
            </w:pPr>
            <w:r>
              <w:t>Prohibition on f</w:t>
            </w:r>
            <w:r w:rsidRPr="0036598C">
              <w:t>ree distribution and awards</w:t>
            </w:r>
            <w:r>
              <w:t xml:space="preserve"> associated with sales</w:t>
            </w:r>
          </w:p>
        </w:tc>
        <w:tc>
          <w:tcPr>
            <w:tcW w:w="637"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638"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3686" w:type="dxa"/>
            <w:shd w:val="clear" w:color="auto" w:fill="auto"/>
          </w:tcPr>
          <w:p w:rsidR="00061708" w:rsidRDefault="00061708" w:rsidP="00083D0B">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061708" w:rsidTr="00083D0B">
        <w:trPr>
          <w:cantSplit/>
        </w:trPr>
        <w:tc>
          <w:tcPr>
            <w:tcW w:w="3828" w:type="dxa"/>
            <w:shd w:val="clear" w:color="auto" w:fill="auto"/>
            <w:vAlign w:val="center"/>
          </w:tcPr>
          <w:p w:rsidR="00061708" w:rsidRPr="0036598C" w:rsidRDefault="00061708" w:rsidP="00083D0B">
            <w:pPr>
              <w:pStyle w:val="TableText"/>
            </w:pPr>
            <w:r>
              <w:t>Prohibition on d</w:t>
            </w:r>
            <w:r w:rsidRPr="0036598C">
              <w:t>iscounting</w:t>
            </w:r>
          </w:p>
        </w:tc>
        <w:tc>
          <w:tcPr>
            <w:tcW w:w="637"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638"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3686" w:type="dxa"/>
            <w:shd w:val="clear" w:color="auto" w:fill="auto"/>
          </w:tcPr>
          <w:p w:rsidR="00061708" w:rsidRDefault="00061708" w:rsidP="00083D0B">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061708" w:rsidTr="00083D0B">
        <w:trPr>
          <w:cantSplit/>
        </w:trPr>
        <w:tc>
          <w:tcPr>
            <w:tcW w:w="3828" w:type="dxa"/>
            <w:shd w:val="clear" w:color="auto" w:fill="auto"/>
            <w:vAlign w:val="center"/>
          </w:tcPr>
          <w:p w:rsidR="00061708" w:rsidRPr="0036598C" w:rsidRDefault="00061708" w:rsidP="00083D0B">
            <w:pPr>
              <w:pStyle w:val="TableText"/>
            </w:pPr>
            <w:r>
              <w:t>Prohibition on a</w:t>
            </w:r>
            <w:r w:rsidRPr="0036598C">
              <w:t>dvertising and sponsorship</w:t>
            </w:r>
          </w:p>
        </w:tc>
        <w:tc>
          <w:tcPr>
            <w:tcW w:w="637"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638"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3686" w:type="dxa"/>
            <w:shd w:val="clear" w:color="auto" w:fill="auto"/>
          </w:tcPr>
          <w:p w:rsidR="00061708" w:rsidRDefault="00061708" w:rsidP="00083D0B">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061708" w:rsidTr="00083D0B">
        <w:trPr>
          <w:cantSplit/>
        </w:trPr>
        <w:tc>
          <w:tcPr>
            <w:tcW w:w="3828" w:type="dxa"/>
            <w:shd w:val="clear" w:color="auto" w:fill="auto"/>
            <w:vAlign w:val="center"/>
          </w:tcPr>
          <w:p w:rsidR="00061708" w:rsidRDefault="00061708" w:rsidP="00083D0B">
            <w:pPr>
              <w:pStyle w:val="TableText"/>
            </w:pPr>
            <w:r>
              <w:t>Requirement for standardised packaging</w:t>
            </w:r>
          </w:p>
        </w:tc>
        <w:tc>
          <w:tcPr>
            <w:tcW w:w="637"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638"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3686" w:type="dxa"/>
            <w:shd w:val="clear" w:color="auto" w:fill="auto"/>
          </w:tcPr>
          <w:p w:rsidR="00061708" w:rsidRDefault="00061708" w:rsidP="00083D0B">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061708" w:rsidTr="00083D0B">
        <w:trPr>
          <w:cantSplit/>
        </w:trPr>
        <w:tc>
          <w:tcPr>
            <w:tcW w:w="3828" w:type="dxa"/>
            <w:shd w:val="clear" w:color="auto" w:fill="auto"/>
            <w:vAlign w:val="center"/>
          </w:tcPr>
          <w:p w:rsidR="00061708" w:rsidRDefault="00061708" w:rsidP="00083D0B">
            <w:pPr>
              <w:pStyle w:val="TableText"/>
            </w:pPr>
            <w:r>
              <w:t>Other</w:t>
            </w:r>
          </w:p>
        </w:tc>
        <w:tc>
          <w:tcPr>
            <w:tcW w:w="637"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638"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3686" w:type="dxa"/>
            <w:shd w:val="clear" w:color="auto" w:fill="auto"/>
          </w:tcPr>
          <w:p w:rsidR="00061708" w:rsidRDefault="00061708" w:rsidP="00083D0B">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061708" w:rsidRDefault="00061708" w:rsidP="00061708"/>
    <w:p w:rsidR="00061708" w:rsidRDefault="00061708" w:rsidP="00061708">
      <w:pPr>
        <w:pStyle w:val="Heading4"/>
      </w:pPr>
      <w:r>
        <w:lastRenderedPageBreak/>
        <w:t>Q7</w:t>
      </w:r>
      <w:r>
        <w:tab/>
      </w:r>
      <w:r w:rsidRPr="009048A1">
        <w:t xml:space="preserve">Do you think </w:t>
      </w:r>
      <w:r>
        <w:t>it is important for legislation to impose some form of excise or excise-equivalent duty on nicotine e-liquid, as it does on tobacco products</w:t>
      </w:r>
      <w:r w:rsidRPr="009048A1">
        <w:t>?</w:t>
      </w:r>
    </w:p>
    <w:p w:rsidR="00061708" w:rsidRDefault="00061708" w:rsidP="00061708">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p w:rsidR="00061708" w:rsidRPr="009048A1" w:rsidRDefault="00061708" w:rsidP="00061708">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61708" w:rsidRPr="003352B2" w:rsidTr="00083D0B">
        <w:trPr>
          <w:cantSplit/>
          <w:trHeight w:val="1134"/>
        </w:trPr>
        <w:tc>
          <w:tcPr>
            <w:tcW w:w="8789" w:type="dxa"/>
            <w:shd w:val="clear" w:color="auto" w:fill="auto"/>
          </w:tcPr>
          <w:p w:rsidR="00061708" w:rsidRPr="00C407A4" w:rsidRDefault="00061708" w:rsidP="00083D0B">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061708" w:rsidRDefault="00061708" w:rsidP="00061708"/>
    <w:p w:rsidR="00061708" w:rsidRDefault="00061708" w:rsidP="00061708">
      <w:pPr>
        <w:pStyle w:val="Heading4"/>
        <w:keepNext w:val="0"/>
      </w:pPr>
      <w:r>
        <w:t>Q8</w:t>
      </w:r>
      <w:r>
        <w:tab/>
      </w:r>
      <w:r w:rsidRPr="009048A1">
        <w:t xml:space="preserve">Do you think quality control of and safety standards for </w:t>
      </w:r>
      <w:r>
        <w:t>e</w:t>
      </w:r>
      <w:r>
        <w:noBreakHyphen/>
        <w:t>cigarette</w:t>
      </w:r>
      <w:r w:rsidRPr="009048A1">
        <w:t>s are needed?</w:t>
      </w:r>
    </w:p>
    <w:p w:rsidR="00061708" w:rsidRDefault="00061708" w:rsidP="00061708">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p w:rsidR="00061708" w:rsidRPr="009048A1" w:rsidRDefault="00061708" w:rsidP="00061708">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061708" w:rsidRPr="001A6691" w:rsidTr="00083D0B">
        <w:trPr>
          <w:cantSplit/>
        </w:trPr>
        <w:tc>
          <w:tcPr>
            <w:tcW w:w="3828" w:type="dxa"/>
            <w:shd w:val="clear" w:color="auto" w:fill="auto"/>
          </w:tcPr>
          <w:p w:rsidR="00061708" w:rsidRPr="001A6691" w:rsidRDefault="00061708" w:rsidP="00083D0B">
            <w:pPr>
              <w:pStyle w:val="TableText"/>
              <w:rPr>
                <w:b/>
              </w:rPr>
            </w:pPr>
            <w:r w:rsidRPr="001A6691">
              <w:rPr>
                <w:b/>
              </w:rPr>
              <w:t>Area of concern</w:t>
            </w:r>
          </w:p>
        </w:tc>
        <w:tc>
          <w:tcPr>
            <w:tcW w:w="567" w:type="dxa"/>
            <w:shd w:val="clear" w:color="auto" w:fill="auto"/>
          </w:tcPr>
          <w:p w:rsidR="00061708" w:rsidRPr="001A6691" w:rsidRDefault="00061708" w:rsidP="00083D0B">
            <w:pPr>
              <w:pStyle w:val="TableText"/>
              <w:jc w:val="center"/>
              <w:rPr>
                <w:b/>
              </w:rPr>
            </w:pPr>
            <w:r w:rsidRPr="001A6691">
              <w:rPr>
                <w:b/>
              </w:rPr>
              <w:t>Yes</w:t>
            </w:r>
          </w:p>
        </w:tc>
        <w:tc>
          <w:tcPr>
            <w:tcW w:w="708" w:type="dxa"/>
            <w:shd w:val="clear" w:color="auto" w:fill="auto"/>
          </w:tcPr>
          <w:p w:rsidR="00061708" w:rsidRPr="001A6691" w:rsidRDefault="00061708" w:rsidP="00083D0B">
            <w:pPr>
              <w:pStyle w:val="TableText"/>
              <w:jc w:val="center"/>
              <w:rPr>
                <w:b/>
              </w:rPr>
            </w:pPr>
            <w:r w:rsidRPr="001A6691">
              <w:rPr>
                <w:b/>
              </w:rPr>
              <w:t>No</w:t>
            </w:r>
          </w:p>
        </w:tc>
        <w:tc>
          <w:tcPr>
            <w:tcW w:w="3686" w:type="dxa"/>
            <w:shd w:val="clear" w:color="auto" w:fill="auto"/>
          </w:tcPr>
          <w:p w:rsidR="00061708" w:rsidRPr="001A6691" w:rsidRDefault="00061708" w:rsidP="00083D0B">
            <w:pPr>
              <w:pStyle w:val="TableText"/>
              <w:rPr>
                <w:b/>
              </w:rPr>
            </w:pPr>
            <w:r w:rsidRPr="001A6691">
              <w:rPr>
                <w:b/>
              </w:rPr>
              <w:t>Reasons/additional comments</w:t>
            </w:r>
          </w:p>
        </w:tc>
      </w:tr>
      <w:tr w:rsidR="00061708" w:rsidTr="00083D0B">
        <w:trPr>
          <w:cantSplit/>
        </w:trPr>
        <w:tc>
          <w:tcPr>
            <w:tcW w:w="3828" w:type="dxa"/>
            <w:shd w:val="clear" w:color="auto" w:fill="auto"/>
            <w:vAlign w:val="center"/>
          </w:tcPr>
          <w:p w:rsidR="00061708" w:rsidRPr="00107CDF" w:rsidRDefault="00061708" w:rsidP="00083D0B">
            <w:pPr>
              <w:pStyle w:val="TableText"/>
            </w:pPr>
            <w:r w:rsidRPr="00107CDF">
              <w:t>Childproof containers</w:t>
            </w:r>
          </w:p>
        </w:tc>
        <w:tc>
          <w:tcPr>
            <w:tcW w:w="567"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708"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3686" w:type="dxa"/>
            <w:shd w:val="clear" w:color="auto" w:fill="auto"/>
          </w:tcPr>
          <w:p w:rsidR="00061708" w:rsidRDefault="00061708" w:rsidP="00083D0B">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061708" w:rsidTr="00083D0B">
        <w:trPr>
          <w:cantSplit/>
        </w:trPr>
        <w:tc>
          <w:tcPr>
            <w:tcW w:w="3828" w:type="dxa"/>
            <w:shd w:val="clear" w:color="auto" w:fill="auto"/>
            <w:vAlign w:val="center"/>
          </w:tcPr>
          <w:p w:rsidR="00061708" w:rsidRPr="00107CDF" w:rsidRDefault="00061708" w:rsidP="00083D0B">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708"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3686" w:type="dxa"/>
            <w:shd w:val="clear" w:color="auto" w:fill="auto"/>
          </w:tcPr>
          <w:p w:rsidR="00061708" w:rsidRDefault="00061708" w:rsidP="00083D0B">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061708" w:rsidTr="00083D0B">
        <w:trPr>
          <w:cantSplit/>
        </w:trPr>
        <w:tc>
          <w:tcPr>
            <w:tcW w:w="3828" w:type="dxa"/>
            <w:shd w:val="clear" w:color="auto" w:fill="auto"/>
            <w:vAlign w:val="center"/>
          </w:tcPr>
          <w:p w:rsidR="00061708" w:rsidRPr="00107CDF" w:rsidRDefault="00061708" w:rsidP="00083D0B">
            <w:pPr>
              <w:pStyle w:val="TableText"/>
            </w:pPr>
            <w:r>
              <w:t xml:space="preserve">Ability </w:t>
            </w:r>
            <w:r w:rsidRPr="00107CDF">
              <w:t>of device</w:t>
            </w:r>
            <w:r>
              <w:t xml:space="preserve"> to prevent accidents</w:t>
            </w:r>
          </w:p>
        </w:tc>
        <w:tc>
          <w:tcPr>
            <w:tcW w:w="567"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708"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3686" w:type="dxa"/>
            <w:shd w:val="clear" w:color="auto" w:fill="auto"/>
          </w:tcPr>
          <w:p w:rsidR="00061708" w:rsidRDefault="00061708" w:rsidP="00083D0B">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061708" w:rsidTr="00083D0B">
        <w:trPr>
          <w:cantSplit/>
        </w:trPr>
        <w:tc>
          <w:tcPr>
            <w:tcW w:w="3828" w:type="dxa"/>
            <w:shd w:val="clear" w:color="auto" w:fill="auto"/>
            <w:vAlign w:val="center"/>
          </w:tcPr>
          <w:p w:rsidR="00061708" w:rsidRPr="00107CDF" w:rsidRDefault="00061708" w:rsidP="00083D0B">
            <w:pPr>
              <w:pStyle w:val="TableText"/>
            </w:pPr>
            <w:r>
              <w:t>Good m</w:t>
            </w:r>
            <w:r w:rsidRPr="00107CDF">
              <w:t>anufacturing practice</w:t>
            </w:r>
          </w:p>
        </w:tc>
        <w:tc>
          <w:tcPr>
            <w:tcW w:w="567"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708"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3686" w:type="dxa"/>
            <w:shd w:val="clear" w:color="auto" w:fill="auto"/>
          </w:tcPr>
          <w:p w:rsidR="00061708" w:rsidRDefault="00061708" w:rsidP="00083D0B">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061708" w:rsidTr="00083D0B">
        <w:trPr>
          <w:cantSplit/>
        </w:trPr>
        <w:tc>
          <w:tcPr>
            <w:tcW w:w="3828" w:type="dxa"/>
            <w:shd w:val="clear" w:color="auto" w:fill="auto"/>
            <w:vAlign w:val="center"/>
          </w:tcPr>
          <w:p w:rsidR="00061708" w:rsidRPr="00107CDF" w:rsidRDefault="00061708" w:rsidP="00083D0B">
            <w:pPr>
              <w:pStyle w:val="TableText"/>
            </w:pPr>
            <w:r w:rsidRPr="00107CDF">
              <w:t>Purity and grade of nicotine</w:t>
            </w:r>
          </w:p>
        </w:tc>
        <w:tc>
          <w:tcPr>
            <w:tcW w:w="567"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708"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3686" w:type="dxa"/>
            <w:shd w:val="clear" w:color="auto" w:fill="auto"/>
          </w:tcPr>
          <w:p w:rsidR="00061708" w:rsidRDefault="00061708" w:rsidP="00083D0B">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061708" w:rsidTr="00083D0B">
        <w:trPr>
          <w:cantSplit/>
        </w:trPr>
        <w:tc>
          <w:tcPr>
            <w:tcW w:w="3828" w:type="dxa"/>
            <w:shd w:val="clear" w:color="auto" w:fill="auto"/>
            <w:vAlign w:val="center"/>
          </w:tcPr>
          <w:p w:rsidR="00061708" w:rsidRPr="00107CDF" w:rsidRDefault="00061708" w:rsidP="00083D0B">
            <w:pPr>
              <w:pStyle w:val="TableText"/>
            </w:pPr>
            <w:r>
              <w:t>Registration of products</w:t>
            </w:r>
          </w:p>
        </w:tc>
        <w:tc>
          <w:tcPr>
            <w:tcW w:w="567"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708"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3686" w:type="dxa"/>
            <w:shd w:val="clear" w:color="auto" w:fill="auto"/>
          </w:tcPr>
          <w:p w:rsidR="00061708" w:rsidRDefault="00061708" w:rsidP="00083D0B">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061708" w:rsidTr="00083D0B">
        <w:trPr>
          <w:cantSplit/>
        </w:trPr>
        <w:tc>
          <w:tcPr>
            <w:tcW w:w="3828" w:type="dxa"/>
            <w:shd w:val="clear" w:color="auto" w:fill="auto"/>
            <w:vAlign w:val="center"/>
          </w:tcPr>
          <w:p w:rsidR="00061708" w:rsidRPr="00107CDF" w:rsidRDefault="00061708" w:rsidP="00083D0B">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708"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3686" w:type="dxa"/>
            <w:shd w:val="clear" w:color="auto" w:fill="auto"/>
          </w:tcPr>
          <w:p w:rsidR="00061708" w:rsidRDefault="00061708" w:rsidP="00083D0B">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061708" w:rsidTr="00083D0B">
        <w:trPr>
          <w:cantSplit/>
        </w:trPr>
        <w:tc>
          <w:tcPr>
            <w:tcW w:w="3828" w:type="dxa"/>
            <w:shd w:val="clear" w:color="auto" w:fill="auto"/>
            <w:vAlign w:val="center"/>
          </w:tcPr>
          <w:p w:rsidR="00061708" w:rsidRPr="00107CDF" w:rsidRDefault="00061708" w:rsidP="00083D0B">
            <w:pPr>
              <w:pStyle w:val="TableText"/>
            </w:pPr>
            <w:r>
              <w:t>Maximum allowable volume of e-liquid in retail sales</w:t>
            </w:r>
          </w:p>
        </w:tc>
        <w:tc>
          <w:tcPr>
            <w:tcW w:w="567"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708"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3686" w:type="dxa"/>
            <w:shd w:val="clear" w:color="auto" w:fill="auto"/>
          </w:tcPr>
          <w:p w:rsidR="00061708" w:rsidRDefault="00061708" w:rsidP="00083D0B">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061708" w:rsidTr="00083D0B">
        <w:trPr>
          <w:cantSplit/>
        </w:trPr>
        <w:tc>
          <w:tcPr>
            <w:tcW w:w="3828" w:type="dxa"/>
            <w:shd w:val="clear" w:color="auto" w:fill="auto"/>
            <w:vAlign w:val="center"/>
          </w:tcPr>
          <w:p w:rsidR="00061708" w:rsidRPr="004B2C79" w:rsidRDefault="00061708" w:rsidP="00083D0B">
            <w:pPr>
              <w:pStyle w:val="TableText"/>
              <w:rPr>
                <w:highlight w:val="cyan"/>
              </w:rPr>
            </w:pPr>
            <w:r w:rsidRPr="00686EE7">
              <w:t>Maximum concentration of nicotine e-liquid</w:t>
            </w:r>
          </w:p>
        </w:tc>
        <w:tc>
          <w:tcPr>
            <w:tcW w:w="567"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708"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3686" w:type="dxa"/>
            <w:shd w:val="clear" w:color="auto" w:fill="auto"/>
          </w:tcPr>
          <w:p w:rsidR="00061708" w:rsidRDefault="00061708" w:rsidP="00083D0B">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061708" w:rsidTr="00083D0B">
        <w:trPr>
          <w:cantSplit/>
        </w:trPr>
        <w:tc>
          <w:tcPr>
            <w:tcW w:w="3828" w:type="dxa"/>
            <w:shd w:val="clear" w:color="auto" w:fill="auto"/>
            <w:vAlign w:val="center"/>
          </w:tcPr>
          <w:p w:rsidR="00061708" w:rsidRPr="00107CDF" w:rsidRDefault="00061708" w:rsidP="00083D0B">
            <w:pPr>
              <w:pStyle w:val="TableText"/>
            </w:pPr>
            <w:r>
              <w:t>Mixing of e-liquids at (or before) point of sale</w:t>
            </w:r>
          </w:p>
        </w:tc>
        <w:tc>
          <w:tcPr>
            <w:tcW w:w="567"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708"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3686" w:type="dxa"/>
            <w:shd w:val="clear" w:color="auto" w:fill="auto"/>
          </w:tcPr>
          <w:p w:rsidR="00061708" w:rsidRDefault="00061708" w:rsidP="00083D0B">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061708" w:rsidTr="00083D0B">
        <w:trPr>
          <w:cantSplit/>
        </w:trPr>
        <w:tc>
          <w:tcPr>
            <w:tcW w:w="3828" w:type="dxa"/>
            <w:shd w:val="clear" w:color="auto" w:fill="auto"/>
            <w:vAlign w:val="center"/>
          </w:tcPr>
          <w:p w:rsidR="00061708" w:rsidRDefault="00061708" w:rsidP="00083D0B">
            <w:pPr>
              <w:pStyle w:val="TableText"/>
            </w:pPr>
            <w:r>
              <w:t>Other</w:t>
            </w:r>
          </w:p>
        </w:tc>
        <w:tc>
          <w:tcPr>
            <w:tcW w:w="567"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708" w:type="dxa"/>
            <w:shd w:val="clear" w:color="auto" w:fill="auto"/>
          </w:tcPr>
          <w:p w:rsidR="00061708" w:rsidRDefault="00061708" w:rsidP="00083D0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6541C3">
              <w:rPr>
                <w:sz w:val="24"/>
                <w:szCs w:val="24"/>
              </w:rPr>
            </w:r>
            <w:r w:rsidR="006541C3">
              <w:rPr>
                <w:sz w:val="24"/>
                <w:szCs w:val="24"/>
              </w:rPr>
              <w:fldChar w:fldCharType="separate"/>
            </w:r>
            <w:r w:rsidRPr="001A6691">
              <w:rPr>
                <w:sz w:val="24"/>
                <w:szCs w:val="24"/>
              </w:rPr>
              <w:fldChar w:fldCharType="end"/>
            </w:r>
          </w:p>
        </w:tc>
        <w:tc>
          <w:tcPr>
            <w:tcW w:w="3686" w:type="dxa"/>
            <w:shd w:val="clear" w:color="auto" w:fill="auto"/>
          </w:tcPr>
          <w:p w:rsidR="00061708" w:rsidRDefault="00061708" w:rsidP="00083D0B">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061708" w:rsidRDefault="00061708" w:rsidP="00061708"/>
    <w:p w:rsidR="00061708" w:rsidRDefault="00061708" w:rsidP="00061708">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61708" w:rsidRPr="003352B2" w:rsidTr="00083D0B">
        <w:trPr>
          <w:cantSplit/>
          <w:trHeight w:val="1134"/>
        </w:trPr>
        <w:tc>
          <w:tcPr>
            <w:tcW w:w="8789" w:type="dxa"/>
            <w:shd w:val="clear" w:color="auto" w:fill="auto"/>
          </w:tcPr>
          <w:p w:rsidR="00061708" w:rsidRPr="00C407A4" w:rsidRDefault="00061708" w:rsidP="00083D0B">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061708" w:rsidRDefault="00061708" w:rsidP="00061708"/>
    <w:p w:rsidR="00061708" w:rsidRDefault="00061708" w:rsidP="00061708">
      <w:pPr>
        <w:pStyle w:val="Heading3"/>
      </w:pPr>
      <w:r w:rsidRPr="009048A1">
        <w:lastRenderedPageBreak/>
        <w:t>Additional information on sales and use</w:t>
      </w:r>
    </w:p>
    <w:p w:rsidR="00061708" w:rsidRPr="009048A1" w:rsidRDefault="00061708" w:rsidP="00061708">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061708" w:rsidRPr="003352B2" w:rsidTr="00083D0B">
        <w:trPr>
          <w:cantSplit/>
          <w:trHeight w:val="1032"/>
        </w:trPr>
        <w:tc>
          <w:tcPr>
            <w:tcW w:w="8618" w:type="dxa"/>
            <w:shd w:val="clear" w:color="auto" w:fill="auto"/>
          </w:tcPr>
          <w:p w:rsidR="00061708" w:rsidRPr="00C407A4" w:rsidRDefault="00061708" w:rsidP="00083D0B">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061708" w:rsidRDefault="00061708" w:rsidP="00061708"/>
    <w:p w:rsidR="00061708" w:rsidRDefault="00061708" w:rsidP="00061708">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61708" w:rsidRPr="003352B2" w:rsidTr="00083D0B">
        <w:trPr>
          <w:cantSplit/>
          <w:trHeight w:val="1134"/>
        </w:trPr>
        <w:tc>
          <w:tcPr>
            <w:tcW w:w="8789" w:type="dxa"/>
            <w:shd w:val="clear" w:color="auto" w:fill="auto"/>
          </w:tcPr>
          <w:p w:rsidR="00061708" w:rsidRPr="00C407A4" w:rsidRDefault="00061708" w:rsidP="00083D0B">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061708" w:rsidRDefault="00061708" w:rsidP="00061708"/>
    <w:p w:rsidR="00061708" w:rsidRPr="009048A1" w:rsidRDefault="00061708" w:rsidP="00061708">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061708" w:rsidRPr="00E865E7" w:rsidTr="00083D0B">
        <w:trPr>
          <w:cantSplit/>
        </w:trPr>
        <w:tc>
          <w:tcPr>
            <w:tcW w:w="1984" w:type="dxa"/>
            <w:shd w:val="clear" w:color="auto" w:fill="auto"/>
          </w:tcPr>
          <w:p w:rsidR="00061708" w:rsidRPr="00E865E7" w:rsidRDefault="00061708" w:rsidP="00083D0B">
            <w:pPr>
              <w:pStyle w:val="TableText"/>
              <w:jc w:val="center"/>
              <w:rPr>
                <w:b/>
              </w:rPr>
            </w:pPr>
            <w:r w:rsidRPr="00E865E7">
              <w:rPr>
                <w:b/>
              </w:rPr>
              <w:t>How long have you been using them?</w:t>
            </w:r>
          </w:p>
        </w:tc>
        <w:tc>
          <w:tcPr>
            <w:tcW w:w="1985" w:type="dxa"/>
            <w:shd w:val="clear" w:color="auto" w:fill="auto"/>
          </w:tcPr>
          <w:p w:rsidR="00061708" w:rsidRPr="00E865E7" w:rsidRDefault="00061708" w:rsidP="00083D0B">
            <w:pPr>
              <w:pStyle w:val="TableText"/>
              <w:jc w:val="center"/>
              <w:rPr>
                <w:b/>
              </w:rPr>
            </w:pPr>
            <w:r w:rsidRPr="00E865E7">
              <w:rPr>
                <w:b/>
              </w:rPr>
              <w:t>How often do you use them?</w:t>
            </w:r>
          </w:p>
        </w:tc>
        <w:tc>
          <w:tcPr>
            <w:tcW w:w="2410" w:type="dxa"/>
            <w:shd w:val="clear" w:color="auto" w:fill="auto"/>
          </w:tcPr>
          <w:p w:rsidR="00061708" w:rsidRPr="00E865E7" w:rsidRDefault="00061708" w:rsidP="00083D0B">
            <w:pPr>
              <w:pStyle w:val="TableText"/>
              <w:jc w:val="center"/>
              <w:rPr>
                <w:b/>
              </w:rPr>
            </w:pPr>
            <w:r w:rsidRPr="00E865E7">
              <w:rPr>
                <w:b/>
              </w:rPr>
              <w:t>How much do you spend on them per week?</w:t>
            </w:r>
          </w:p>
        </w:tc>
        <w:tc>
          <w:tcPr>
            <w:tcW w:w="2410" w:type="dxa"/>
            <w:shd w:val="clear" w:color="auto" w:fill="auto"/>
          </w:tcPr>
          <w:p w:rsidR="00061708" w:rsidRPr="00E865E7" w:rsidRDefault="00061708" w:rsidP="00083D0B">
            <w:pPr>
              <w:pStyle w:val="TableText"/>
              <w:jc w:val="center"/>
              <w:rPr>
                <w:b/>
              </w:rPr>
            </w:pPr>
            <w:r w:rsidRPr="00E865E7">
              <w:rPr>
                <w:b/>
              </w:rPr>
              <w:t>Where do you buy them?</w:t>
            </w:r>
          </w:p>
        </w:tc>
      </w:tr>
      <w:tr w:rsidR="00061708" w:rsidRPr="009048A1" w:rsidTr="00083D0B">
        <w:trPr>
          <w:cantSplit/>
        </w:trPr>
        <w:tc>
          <w:tcPr>
            <w:tcW w:w="1984" w:type="dxa"/>
            <w:shd w:val="clear" w:color="auto" w:fill="auto"/>
          </w:tcPr>
          <w:p w:rsidR="00061708" w:rsidRPr="001A6691" w:rsidRDefault="00061708" w:rsidP="00083D0B">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061708" w:rsidRPr="001A6691" w:rsidRDefault="00061708" w:rsidP="00083D0B">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061708" w:rsidRPr="001A6691" w:rsidRDefault="00061708" w:rsidP="00083D0B">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061708" w:rsidRPr="001A6691" w:rsidRDefault="00061708" w:rsidP="00083D0B">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061708" w:rsidRPr="00E76D66" w:rsidRDefault="00061708" w:rsidP="00061708"/>
    <w:p w:rsidR="00F25970" w:rsidRPr="00E76D66" w:rsidRDefault="00F25970" w:rsidP="00357B41"/>
    <w:sectPr w:rsidR="00F25970" w:rsidRPr="00E76D66" w:rsidSect="00AD470B">
      <w:headerReference w:type="even" r:id="rId9"/>
      <w:headerReference w:type="default" r:id="rId10"/>
      <w:footerReference w:type="even" r:id="rId11"/>
      <w:footerReference w:type="default" r:id="rId12"/>
      <w:headerReference w:type="first" r:id="rId13"/>
      <w:footerReference w:type="first" r:id="rId14"/>
      <w:pgSz w:w="11907" w:h="16834" w:code="9"/>
      <w:pgMar w:top="851" w:right="1134" w:bottom="1134" w:left="1134" w:header="284" w:footer="567" w:gutter="284"/>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133" w:rsidRDefault="00616133">
      <w:pPr>
        <w:spacing w:line="240" w:lineRule="auto"/>
      </w:pPr>
      <w:r>
        <w:separator/>
      </w:r>
    </w:p>
    <w:p w:rsidR="00616133" w:rsidRDefault="00616133"/>
  </w:endnote>
  <w:endnote w:type="continuationSeparator" w:id="0">
    <w:p w:rsidR="00616133" w:rsidRDefault="00616133">
      <w:pPr>
        <w:spacing w:line="240" w:lineRule="auto"/>
      </w:pPr>
      <w:r>
        <w:continuationSeparator/>
      </w:r>
    </w:p>
    <w:p w:rsidR="00616133" w:rsidRDefault="006161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70B" w:rsidRPr="00275D08" w:rsidRDefault="00AD470B"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6541C3">
      <w:rPr>
        <w:rStyle w:val="PageNumber"/>
        <w:noProof/>
      </w:rPr>
      <w:t>6</w:t>
    </w:r>
    <w:r w:rsidRPr="00FC46E7">
      <w:rPr>
        <w:rStyle w:val="PageNumber"/>
      </w:rPr>
      <w:fldChar w:fldCharType="end"/>
    </w:r>
    <w:r>
      <w:tab/>
      <w:t>Policy Options for the Regulation of Electronic Cigarettes</w:t>
    </w:r>
    <w:r w:rsidR="004F5BDD">
      <w:t xml:space="preserve"> – </w:t>
    </w:r>
    <w:r w:rsidR="00616713">
      <w:t>C</w:t>
    </w:r>
    <w:r>
      <w:t xml:space="preserve">onsultation </w:t>
    </w:r>
    <w:r w:rsidR="00415E20">
      <w:t>s</w:t>
    </w:r>
    <w:r w:rsidR="00616713">
      <w:t>ubmission</w:t>
    </w:r>
    <w:r w:rsidR="004F5BDD">
      <w:t xml:space="preserve">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713" w:rsidRPr="00616713" w:rsidRDefault="00616713" w:rsidP="00616713">
    <w:pPr>
      <w:pStyle w:val="Footer"/>
      <w:pBdr>
        <w:top w:val="single" w:sz="2" w:space="4" w:color="auto"/>
        <w:bottom w:val="none" w:sz="0" w:space="0" w:color="auto"/>
      </w:pBdr>
      <w:jc w:val="right"/>
    </w:pPr>
    <w:r>
      <w:t>Policy Options for the Regulation of Electronic Cigarettes</w:t>
    </w:r>
    <w:r w:rsidR="004F5BDD">
      <w:t xml:space="preserve"> </w:t>
    </w:r>
    <w:r w:rsidR="004F5BDD">
      <w:softHyphen/>
      <w:t xml:space="preserve">– </w:t>
    </w:r>
    <w:r>
      <w:t xml:space="preserve">Consultation </w:t>
    </w:r>
    <w:r w:rsidR="00415E20">
      <w:t>s</w:t>
    </w:r>
    <w:r>
      <w:t>ubmission</w:t>
    </w:r>
    <w:sdt>
      <w:sdtPr>
        <w:id w:val="-2133384725"/>
        <w:docPartObj>
          <w:docPartGallery w:val="Page Numbers (Bottom of Page)"/>
          <w:docPartUnique/>
        </w:docPartObj>
      </w:sdtPr>
      <w:sdtEndPr>
        <w:rPr>
          <w:noProof/>
        </w:rPr>
      </w:sdtEndPr>
      <w:sdtContent>
        <w:r w:rsidR="004F5BDD">
          <w:t xml:space="preserve"> form</w:t>
        </w:r>
        <w:r>
          <w:tab/>
        </w:r>
        <w:r w:rsidRPr="00AD470B">
          <w:rPr>
            <w:b/>
          </w:rPr>
          <w:fldChar w:fldCharType="begin"/>
        </w:r>
        <w:r w:rsidRPr="00AD470B">
          <w:rPr>
            <w:b/>
          </w:rPr>
          <w:instrText xml:space="preserve"> PAGE   \* MERGEFORMAT </w:instrText>
        </w:r>
        <w:r w:rsidRPr="00AD470B">
          <w:rPr>
            <w:b/>
          </w:rPr>
          <w:fldChar w:fldCharType="separate"/>
        </w:r>
        <w:r w:rsidR="006541C3">
          <w:rPr>
            <w:b/>
            <w:noProof/>
          </w:rPr>
          <w:t>5</w:t>
        </w:r>
        <w:r w:rsidRPr="00AD470B">
          <w:rPr>
            <w:b/>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70B" w:rsidRDefault="00AD470B" w:rsidP="00AD470B">
    <w:pPr>
      <w:pStyle w:val="Footer"/>
      <w:pBdr>
        <w:top w:val="single" w:sz="2" w:space="4" w:color="auto"/>
        <w:bottom w:val="none" w:sz="0" w:space="0" w:color="auto"/>
      </w:pBdr>
      <w:jc w:val="right"/>
    </w:pPr>
    <w:r>
      <w:t>Policy Options for the Regulation of Electronic Cigarettes</w:t>
    </w:r>
    <w:r w:rsidR="004F5BDD">
      <w:t xml:space="preserve"> – </w:t>
    </w:r>
    <w:r w:rsidR="00616713">
      <w:t xml:space="preserve">Consultation </w:t>
    </w:r>
    <w:r w:rsidR="00415E20">
      <w:t>s</w:t>
    </w:r>
    <w:r w:rsidR="00616713">
      <w:t>ubmission</w:t>
    </w:r>
    <w:r w:rsidR="004F5BDD">
      <w:t xml:space="preserve"> form</w:t>
    </w:r>
    <w:r w:rsidRPr="00AD470B">
      <w:t xml:space="preserve"> </w:t>
    </w:r>
    <w:sdt>
      <w:sdtPr>
        <w:id w:val="1161424141"/>
        <w:docPartObj>
          <w:docPartGallery w:val="Page Numbers (Bottom of Page)"/>
          <w:docPartUnique/>
        </w:docPartObj>
      </w:sdtPr>
      <w:sdtEndPr>
        <w:rPr>
          <w:noProof/>
        </w:rPr>
      </w:sdtEndPr>
      <w:sdtContent>
        <w:r>
          <w:tab/>
        </w:r>
        <w:r w:rsidRPr="00AD470B">
          <w:rPr>
            <w:b/>
          </w:rPr>
          <w:fldChar w:fldCharType="begin"/>
        </w:r>
        <w:r w:rsidRPr="00AD470B">
          <w:rPr>
            <w:b/>
          </w:rPr>
          <w:instrText xml:space="preserve"> PAGE   \* MERGEFORMAT </w:instrText>
        </w:r>
        <w:r w:rsidRPr="00AD470B">
          <w:rPr>
            <w:b/>
          </w:rPr>
          <w:fldChar w:fldCharType="separate"/>
        </w:r>
        <w:r w:rsidR="006541C3">
          <w:rPr>
            <w:b/>
            <w:noProof/>
          </w:rPr>
          <w:t>1</w:t>
        </w:r>
        <w:r w:rsidRPr="00AD470B">
          <w:rPr>
            <w:b/>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133" w:rsidRPr="00A26E6B" w:rsidRDefault="00616133" w:rsidP="00A26E6B"/>
  </w:footnote>
  <w:footnote w:type="continuationSeparator" w:id="0">
    <w:p w:rsidR="00616133" w:rsidRDefault="00616133">
      <w:pPr>
        <w:spacing w:line="240" w:lineRule="auto"/>
      </w:pPr>
      <w:r>
        <w:continuationSeparator/>
      </w:r>
    </w:p>
    <w:p w:rsidR="00616133" w:rsidRDefault="006161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E20" w:rsidRDefault="00415E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E20" w:rsidRDefault="00415E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70B" w:rsidRDefault="00AD470B">
    <w:pPr>
      <w:pStyle w:val="Header"/>
    </w:pPr>
    <w:r>
      <w:rPr>
        <w:noProof/>
        <w:lang w:eastAsia="en-NZ"/>
      </w:rPr>
      <w:drawing>
        <wp:inline distT="0" distB="0" distL="0" distR="0" wp14:anchorId="047032E4" wp14:editId="5F5D042E">
          <wp:extent cx="5940425" cy="490563"/>
          <wp:effectExtent l="0" t="0" r="317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5940425" cy="4905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1AC5BCC"/>
    <w:multiLevelType w:val="multilevel"/>
    <w:tmpl w:val="5262E3CC"/>
    <w:lvl w:ilvl="0">
      <w:start w:val="1"/>
      <w:numFmt w:val="decimal"/>
      <w:lvlText w:val="%1"/>
      <w:lvlJc w:val="left"/>
      <w:pPr>
        <w:tabs>
          <w:tab w:val="num" w:pos="720"/>
        </w:tabs>
        <w:ind w:left="720" w:hanging="720"/>
      </w:pPr>
      <w:rPr>
        <w:rFonts w:ascii="Arial" w:hAnsi="Arial" w:cs="Arial" w:hint="default"/>
        <w:b w:val="0"/>
        <w:i w:val="0"/>
        <w:color w:val="auto"/>
        <w:sz w:val="23"/>
        <w:szCs w:val="23"/>
      </w:rPr>
    </w:lvl>
    <w:lvl w:ilvl="1">
      <w:start w:val="1"/>
      <w:numFmt w:val="bullet"/>
      <w:lvlText w:val=""/>
      <w:lvlJc w:val="left"/>
      <w:pPr>
        <w:tabs>
          <w:tab w:val="num" w:pos="447"/>
        </w:tabs>
        <w:ind w:left="447" w:hanging="720"/>
      </w:pPr>
      <w:rPr>
        <w:rFonts w:ascii="Symbol" w:hAnsi="Symbol" w:hint="default"/>
      </w:rPr>
    </w:lvl>
    <w:lvl w:ilvl="2">
      <w:start w:val="1"/>
      <w:numFmt w:val="bullet"/>
      <w:lvlText w:val="o"/>
      <w:lvlJc w:val="left"/>
      <w:pPr>
        <w:tabs>
          <w:tab w:val="num" w:pos="1417"/>
        </w:tabs>
        <w:ind w:left="1417" w:hanging="970"/>
      </w:pPr>
      <w:rPr>
        <w:rFonts w:ascii="Courier New" w:hAnsi="Courier New" w:cs="Courier New" w:hint="default"/>
      </w:rPr>
    </w:lvl>
    <w:lvl w:ilvl="3">
      <w:start w:val="1"/>
      <w:numFmt w:val="decimal"/>
      <w:lvlText w:val="%1.%2.%3.%4"/>
      <w:lvlJc w:val="left"/>
      <w:pPr>
        <w:tabs>
          <w:tab w:val="num" w:pos="2579"/>
        </w:tabs>
        <w:ind w:left="2579" w:hanging="1162"/>
      </w:pPr>
    </w:lvl>
    <w:lvl w:ilvl="4">
      <w:start w:val="1"/>
      <w:numFmt w:val="decimal"/>
      <w:lvlText w:val="%1.%2.%3.%4.%5"/>
      <w:lvlJc w:val="left"/>
      <w:pPr>
        <w:tabs>
          <w:tab w:val="num" w:pos="3883"/>
        </w:tabs>
        <w:ind w:left="3883" w:hanging="1304"/>
      </w:pPr>
    </w:lvl>
    <w:lvl w:ilvl="5">
      <w:start w:val="1"/>
      <w:numFmt w:val="decimal"/>
      <w:lvlText w:val="(%6)"/>
      <w:lvlJc w:val="left"/>
      <w:pPr>
        <w:tabs>
          <w:tab w:val="num" w:pos="1167"/>
        </w:tabs>
        <w:ind w:left="1167" w:hanging="363"/>
      </w:pPr>
    </w:lvl>
    <w:lvl w:ilvl="6">
      <w:start w:val="1"/>
      <w:numFmt w:val="lowerRoman"/>
      <w:lvlText w:val="%7)"/>
      <w:lvlJc w:val="left"/>
      <w:pPr>
        <w:tabs>
          <w:tab w:val="num" w:pos="1887"/>
        </w:tabs>
        <w:ind w:left="1524" w:hanging="357"/>
      </w:pPr>
    </w:lvl>
    <w:lvl w:ilvl="7">
      <w:start w:val="1"/>
      <w:numFmt w:val="lowerLetter"/>
      <w:lvlText w:val="%8)"/>
      <w:lvlJc w:val="left"/>
      <w:pPr>
        <w:tabs>
          <w:tab w:val="num" w:pos="1887"/>
        </w:tabs>
        <w:ind w:left="1887" w:hanging="363"/>
      </w:pPr>
    </w:lvl>
    <w:lvl w:ilvl="8">
      <w:start w:val="1"/>
      <w:numFmt w:val="lowerRoman"/>
      <w:lvlText w:val="%9."/>
      <w:lvlJc w:val="left"/>
      <w:pPr>
        <w:tabs>
          <w:tab w:val="num" w:pos="2244"/>
        </w:tabs>
        <w:ind w:left="2244" w:hanging="357"/>
      </w:pPr>
    </w:lvl>
  </w:abstractNum>
  <w:abstractNum w:abstractNumId="6">
    <w:nsid w:val="327C05BB"/>
    <w:multiLevelType w:val="multilevel"/>
    <w:tmpl w:val="00480890"/>
    <w:lvl w:ilvl="0">
      <w:start w:val="1"/>
      <w:numFmt w:val="decimal"/>
      <w:lvlText w:val="%1"/>
      <w:lvlJc w:val="left"/>
      <w:pPr>
        <w:tabs>
          <w:tab w:val="num" w:pos="720"/>
        </w:tabs>
        <w:ind w:left="720" w:hanging="720"/>
      </w:pPr>
      <w:rPr>
        <w:rFonts w:ascii="Arial" w:hAnsi="Arial" w:cs="Arial" w:hint="default"/>
        <w:b w:val="0"/>
        <w:i w:val="0"/>
        <w:color w:val="auto"/>
        <w:sz w:val="23"/>
        <w:szCs w:val="23"/>
      </w:rPr>
    </w:lvl>
    <w:lvl w:ilvl="1">
      <w:start w:val="1"/>
      <w:numFmt w:val="bullet"/>
      <w:lvlText w:val=""/>
      <w:lvlJc w:val="left"/>
      <w:pPr>
        <w:tabs>
          <w:tab w:val="num" w:pos="447"/>
        </w:tabs>
        <w:ind w:left="447" w:hanging="720"/>
      </w:pPr>
      <w:rPr>
        <w:rFonts w:ascii="Symbol" w:hAnsi="Symbol" w:hint="default"/>
      </w:rPr>
    </w:lvl>
    <w:lvl w:ilvl="2">
      <w:start w:val="1"/>
      <w:numFmt w:val="bullet"/>
      <w:lvlText w:val=""/>
      <w:lvlJc w:val="left"/>
      <w:pPr>
        <w:tabs>
          <w:tab w:val="num" w:pos="1417"/>
        </w:tabs>
        <w:ind w:left="1417" w:hanging="970"/>
      </w:pPr>
      <w:rPr>
        <w:rFonts w:ascii="Symbol" w:hAnsi="Symbol" w:hint="default"/>
      </w:rPr>
    </w:lvl>
    <w:lvl w:ilvl="3">
      <w:start w:val="1"/>
      <w:numFmt w:val="decimal"/>
      <w:lvlText w:val="%1.%2.%3.%4"/>
      <w:lvlJc w:val="left"/>
      <w:pPr>
        <w:tabs>
          <w:tab w:val="num" w:pos="2579"/>
        </w:tabs>
        <w:ind w:left="2579" w:hanging="1162"/>
      </w:pPr>
    </w:lvl>
    <w:lvl w:ilvl="4">
      <w:start w:val="1"/>
      <w:numFmt w:val="decimal"/>
      <w:lvlText w:val="%1.%2.%3.%4.%5"/>
      <w:lvlJc w:val="left"/>
      <w:pPr>
        <w:tabs>
          <w:tab w:val="num" w:pos="3883"/>
        </w:tabs>
        <w:ind w:left="3883" w:hanging="1304"/>
      </w:pPr>
    </w:lvl>
    <w:lvl w:ilvl="5">
      <w:start w:val="1"/>
      <w:numFmt w:val="decimal"/>
      <w:lvlText w:val="(%6)"/>
      <w:lvlJc w:val="left"/>
      <w:pPr>
        <w:tabs>
          <w:tab w:val="num" w:pos="1167"/>
        </w:tabs>
        <w:ind w:left="1167" w:hanging="363"/>
      </w:pPr>
    </w:lvl>
    <w:lvl w:ilvl="6">
      <w:start w:val="1"/>
      <w:numFmt w:val="lowerRoman"/>
      <w:lvlText w:val="%7)"/>
      <w:lvlJc w:val="left"/>
      <w:pPr>
        <w:tabs>
          <w:tab w:val="num" w:pos="1887"/>
        </w:tabs>
        <w:ind w:left="1524" w:hanging="357"/>
      </w:pPr>
    </w:lvl>
    <w:lvl w:ilvl="7">
      <w:start w:val="1"/>
      <w:numFmt w:val="lowerLetter"/>
      <w:lvlText w:val="%8)"/>
      <w:lvlJc w:val="left"/>
      <w:pPr>
        <w:tabs>
          <w:tab w:val="num" w:pos="1887"/>
        </w:tabs>
        <w:ind w:left="1887" w:hanging="363"/>
      </w:pPr>
    </w:lvl>
    <w:lvl w:ilvl="8">
      <w:start w:val="1"/>
      <w:numFmt w:val="lowerRoman"/>
      <w:lvlText w:val="%9."/>
      <w:lvlJc w:val="left"/>
      <w:pPr>
        <w:tabs>
          <w:tab w:val="num" w:pos="2244"/>
        </w:tabs>
        <w:ind w:left="2244" w:hanging="357"/>
      </w:pPr>
    </w:lvl>
  </w:abstractNum>
  <w:abstractNum w:abstractNumId="7">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65A3757F"/>
    <w:multiLevelType w:val="multilevel"/>
    <w:tmpl w:val="3E500730"/>
    <w:lvl w:ilvl="0">
      <w:start w:val="1"/>
      <w:numFmt w:val="decimal"/>
      <w:lvlText w:val="%1."/>
      <w:lvlJc w:val="left"/>
      <w:pPr>
        <w:ind w:left="72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671" w:hanging="8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2621" w:hanging="101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3572" w:hanging="116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4876" w:hanging="13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2160" w:hanging="36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3.%4.%5.(%6)%7)"/>
      <w:lvlJc w:val="left"/>
      <w:pPr>
        <w:ind w:left="2517"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3.%4.%5.(%6)%7)%8)"/>
      <w:lvlJc w:val="left"/>
      <w:pPr>
        <w:ind w:left="2880" w:hanging="36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3.%4.%5.(%6)%7)%8)%9."/>
      <w:lvlJc w:val="left"/>
      <w:pPr>
        <w:ind w:left="3237"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3">
    <w:nsid w:val="6D8F5B3B"/>
    <w:multiLevelType w:val="hybridMultilevel"/>
    <w:tmpl w:val="802EF040"/>
    <w:lvl w:ilvl="0" w:tplc="150A6BD0">
      <w:start w:val="1"/>
      <w:numFmt w:val="decimal"/>
      <w:pStyle w:val="Numb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15">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5"/>
  </w:num>
  <w:num w:numId="2">
    <w:abstractNumId w:val="12"/>
  </w:num>
  <w:num w:numId="3">
    <w:abstractNumId w:val="7"/>
  </w:num>
  <w:num w:numId="4">
    <w:abstractNumId w:val="8"/>
  </w:num>
  <w:num w:numId="5">
    <w:abstractNumId w:val="1"/>
  </w:num>
  <w:num w:numId="6">
    <w:abstractNumId w:val="10"/>
  </w:num>
  <w:num w:numId="7">
    <w:abstractNumId w:val="3"/>
  </w:num>
  <w:num w:numId="8">
    <w:abstractNumId w:val="14"/>
  </w:num>
  <w:num w:numId="9">
    <w:abstractNumId w:val="2"/>
  </w:num>
  <w:num w:numId="10">
    <w:abstractNumId w:val="4"/>
  </w:num>
  <w:num w:numId="11">
    <w:abstractNumId w:val="9"/>
  </w:num>
  <w:num w:numId="12">
    <w:abstractNumId w:val="0"/>
  </w:num>
  <w:num w:numId="13">
    <w:abstractNumId w:val="5"/>
  </w:num>
  <w:num w:numId="14">
    <w:abstractNumId w:val="13"/>
  </w:num>
  <w:num w:numId="15">
    <w:abstractNumId w:val="11"/>
  </w:num>
  <w:num w:numId="1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30B26"/>
    <w:rsid w:val="00035257"/>
    <w:rsid w:val="000517F2"/>
    <w:rsid w:val="00061708"/>
    <w:rsid w:val="0006228D"/>
    <w:rsid w:val="00072BD6"/>
    <w:rsid w:val="00075B78"/>
    <w:rsid w:val="00082CD6"/>
    <w:rsid w:val="00085AFE"/>
    <w:rsid w:val="000B0730"/>
    <w:rsid w:val="000F2AE2"/>
    <w:rsid w:val="00102063"/>
    <w:rsid w:val="0010541C"/>
    <w:rsid w:val="00106F93"/>
    <w:rsid w:val="00111D50"/>
    <w:rsid w:val="00113B8E"/>
    <w:rsid w:val="001342C7"/>
    <w:rsid w:val="0013585C"/>
    <w:rsid w:val="00137F03"/>
    <w:rsid w:val="00142954"/>
    <w:rsid w:val="001460E0"/>
    <w:rsid w:val="00147F71"/>
    <w:rsid w:val="00150A6E"/>
    <w:rsid w:val="0016468A"/>
    <w:rsid w:val="001935EF"/>
    <w:rsid w:val="001A5CF5"/>
    <w:rsid w:val="001A6691"/>
    <w:rsid w:val="001B39D2"/>
    <w:rsid w:val="001B4251"/>
    <w:rsid w:val="001B4BF8"/>
    <w:rsid w:val="001C4326"/>
    <w:rsid w:val="001D3541"/>
    <w:rsid w:val="001F45A7"/>
    <w:rsid w:val="00201A01"/>
    <w:rsid w:val="002104D3"/>
    <w:rsid w:val="00213A33"/>
    <w:rsid w:val="0021763B"/>
    <w:rsid w:val="00246DB1"/>
    <w:rsid w:val="002476B5"/>
    <w:rsid w:val="00252A84"/>
    <w:rsid w:val="00253ECF"/>
    <w:rsid w:val="002546A1"/>
    <w:rsid w:val="00275D08"/>
    <w:rsid w:val="002811F5"/>
    <w:rsid w:val="002858E3"/>
    <w:rsid w:val="0029190A"/>
    <w:rsid w:val="00292C5A"/>
    <w:rsid w:val="00295241"/>
    <w:rsid w:val="002B047D"/>
    <w:rsid w:val="002B732B"/>
    <w:rsid w:val="002C20B2"/>
    <w:rsid w:val="002C2219"/>
    <w:rsid w:val="002D0DF2"/>
    <w:rsid w:val="002D23BD"/>
    <w:rsid w:val="002E0B47"/>
    <w:rsid w:val="002F7213"/>
    <w:rsid w:val="0030382F"/>
    <w:rsid w:val="0030408D"/>
    <w:rsid w:val="003060E4"/>
    <w:rsid w:val="0031454A"/>
    <w:rsid w:val="003160E7"/>
    <w:rsid w:val="0031739E"/>
    <w:rsid w:val="00317AD7"/>
    <w:rsid w:val="003325AB"/>
    <w:rsid w:val="0033412B"/>
    <w:rsid w:val="00343365"/>
    <w:rsid w:val="00353501"/>
    <w:rsid w:val="00357B41"/>
    <w:rsid w:val="003606F8"/>
    <w:rsid w:val="003648EF"/>
    <w:rsid w:val="003673E6"/>
    <w:rsid w:val="00377264"/>
    <w:rsid w:val="00382A1A"/>
    <w:rsid w:val="003A26A5"/>
    <w:rsid w:val="003A3761"/>
    <w:rsid w:val="003A5FEA"/>
    <w:rsid w:val="003B1D10"/>
    <w:rsid w:val="003C76D4"/>
    <w:rsid w:val="003D2CC5"/>
    <w:rsid w:val="003E7C46"/>
    <w:rsid w:val="003F52A7"/>
    <w:rsid w:val="0040240C"/>
    <w:rsid w:val="00413021"/>
    <w:rsid w:val="00415E20"/>
    <w:rsid w:val="00440BE0"/>
    <w:rsid w:val="00442C1C"/>
    <w:rsid w:val="0044584B"/>
    <w:rsid w:val="00447CB7"/>
    <w:rsid w:val="00460826"/>
    <w:rsid w:val="00460EA7"/>
    <w:rsid w:val="0046195B"/>
    <w:rsid w:val="0046596D"/>
    <w:rsid w:val="00487C04"/>
    <w:rsid w:val="004907E1"/>
    <w:rsid w:val="004A035B"/>
    <w:rsid w:val="004A38D7"/>
    <w:rsid w:val="004A778C"/>
    <w:rsid w:val="004C2E6A"/>
    <w:rsid w:val="004C64B8"/>
    <w:rsid w:val="004D2A2D"/>
    <w:rsid w:val="004D6689"/>
    <w:rsid w:val="004E1D1D"/>
    <w:rsid w:val="004E7AC8"/>
    <w:rsid w:val="004F0C94"/>
    <w:rsid w:val="004F5BDD"/>
    <w:rsid w:val="005019AE"/>
    <w:rsid w:val="00503749"/>
    <w:rsid w:val="00504CF4"/>
    <w:rsid w:val="0050635B"/>
    <w:rsid w:val="0053199F"/>
    <w:rsid w:val="00533667"/>
    <w:rsid w:val="00533B90"/>
    <w:rsid w:val="005410F8"/>
    <w:rsid w:val="005448EC"/>
    <w:rsid w:val="00545963"/>
    <w:rsid w:val="00550256"/>
    <w:rsid w:val="00553958"/>
    <w:rsid w:val="0055763D"/>
    <w:rsid w:val="005621F2"/>
    <w:rsid w:val="00567B58"/>
    <w:rsid w:val="005763E0"/>
    <w:rsid w:val="00581136"/>
    <w:rsid w:val="005A27CA"/>
    <w:rsid w:val="005A43BD"/>
    <w:rsid w:val="005E226E"/>
    <w:rsid w:val="005E461E"/>
    <w:rsid w:val="006015D7"/>
    <w:rsid w:val="00601B21"/>
    <w:rsid w:val="006041F0"/>
    <w:rsid w:val="00616133"/>
    <w:rsid w:val="00616713"/>
    <w:rsid w:val="00626CF8"/>
    <w:rsid w:val="00636D7D"/>
    <w:rsid w:val="00637408"/>
    <w:rsid w:val="00642868"/>
    <w:rsid w:val="00647AFE"/>
    <w:rsid w:val="00650DCD"/>
    <w:rsid w:val="006512BC"/>
    <w:rsid w:val="00653A5A"/>
    <w:rsid w:val="006541C3"/>
    <w:rsid w:val="006575F4"/>
    <w:rsid w:val="006579E6"/>
    <w:rsid w:val="00663EDC"/>
    <w:rsid w:val="00671078"/>
    <w:rsid w:val="006758CA"/>
    <w:rsid w:val="00680A04"/>
    <w:rsid w:val="00686D80"/>
    <w:rsid w:val="00694895"/>
    <w:rsid w:val="00697E2E"/>
    <w:rsid w:val="006A25A2"/>
    <w:rsid w:val="006B0E73"/>
    <w:rsid w:val="006B4A4D"/>
    <w:rsid w:val="006B5695"/>
    <w:rsid w:val="006C2342"/>
    <w:rsid w:val="006C78EB"/>
    <w:rsid w:val="006D1660"/>
    <w:rsid w:val="006F1B67"/>
    <w:rsid w:val="0070091D"/>
    <w:rsid w:val="00702854"/>
    <w:rsid w:val="0071741C"/>
    <w:rsid w:val="007349E9"/>
    <w:rsid w:val="00742B90"/>
    <w:rsid w:val="0074434D"/>
    <w:rsid w:val="00771B1E"/>
    <w:rsid w:val="00773C95"/>
    <w:rsid w:val="0078171E"/>
    <w:rsid w:val="007848AB"/>
    <w:rsid w:val="00795B34"/>
    <w:rsid w:val="007B1770"/>
    <w:rsid w:val="007B4D3E"/>
    <w:rsid w:val="007B7C70"/>
    <w:rsid w:val="007D2151"/>
    <w:rsid w:val="007D42CC"/>
    <w:rsid w:val="007D5DE4"/>
    <w:rsid w:val="007E0777"/>
    <w:rsid w:val="007E1341"/>
    <w:rsid w:val="007E1B41"/>
    <w:rsid w:val="007E30B9"/>
    <w:rsid w:val="007E74F1"/>
    <w:rsid w:val="007F0F0C"/>
    <w:rsid w:val="007F11DA"/>
    <w:rsid w:val="007F1288"/>
    <w:rsid w:val="00800A8A"/>
    <w:rsid w:val="0080155C"/>
    <w:rsid w:val="008052E1"/>
    <w:rsid w:val="00822F2C"/>
    <w:rsid w:val="008305E8"/>
    <w:rsid w:val="00853C54"/>
    <w:rsid w:val="00860826"/>
    <w:rsid w:val="00860E21"/>
    <w:rsid w:val="00863117"/>
    <w:rsid w:val="0086388B"/>
    <w:rsid w:val="008642E5"/>
    <w:rsid w:val="0086454C"/>
    <w:rsid w:val="00872D93"/>
    <w:rsid w:val="00880470"/>
    <w:rsid w:val="00880D94"/>
    <w:rsid w:val="008924DE"/>
    <w:rsid w:val="008A3755"/>
    <w:rsid w:val="008B264F"/>
    <w:rsid w:val="008B6F83"/>
    <w:rsid w:val="008B7FD8"/>
    <w:rsid w:val="008C2973"/>
    <w:rsid w:val="008C6324"/>
    <w:rsid w:val="008C64C4"/>
    <w:rsid w:val="008D74D5"/>
    <w:rsid w:val="008F29BE"/>
    <w:rsid w:val="008F4AE5"/>
    <w:rsid w:val="008F51EB"/>
    <w:rsid w:val="00900197"/>
    <w:rsid w:val="00902F55"/>
    <w:rsid w:val="0090582B"/>
    <w:rsid w:val="009060C0"/>
    <w:rsid w:val="009133F5"/>
    <w:rsid w:val="00920A27"/>
    <w:rsid w:val="00920F03"/>
    <w:rsid w:val="00921216"/>
    <w:rsid w:val="009216CC"/>
    <w:rsid w:val="00932D69"/>
    <w:rsid w:val="00944647"/>
    <w:rsid w:val="00975650"/>
    <w:rsid w:val="00977B8A"/>
    <w:rsid w:val="00982971"/>
    <w:rsid w:val="009845AD"/>
    <w:rsid w:val="00995BA0"/>
    <w:rsid w:val="009A418B"/>
    <w:rsid w:val="009A4473"/>
    <w:rsid w:val="009C151C"/>
    <w:rsid w:val="009D5125"/>
    <w:rsid w:val="009D60B8"/>
    <w:rsid w:val="009D7D4B"/>
    <w:rsid w:val="009E36ED"/>
    <w:rsid w:val="009E3C8C"/>
    <w:rsid w:val="009E6B77"/>
    <w:rsid w:val="009F460A"/>
    <w:rsid w:val="00A043FB"/>
    <w:rsid w:val="00A0729C"/>
    <w:rsid w:val="00A07779"/>
    <w:rsid w:val="00A20B2E"/>
    <w:rsid w:val="00A25069"/>
    <w:rsid w:val="00A26E6B"/>
    <w:rsid w:val="00A3068F"/>
    <w:rsid w:val="00A3145B"/>
    <w:rsid w:val="00A339D0"/>
    <w:rsid w:val="00A41002"/>
    <w:rsid w:val="00A4201A"/>
    <w:rsid w:val="00A553CE"/>
    <w:rsid w:val="00A557CF"/>
    <w:rsid w:val="00A5677A"/>
    <w:rsid w:val="00A6490D"/>
    <w:rsid w:val="00A64DA5"/>
    <w:rsid w:val="00A80363"/>
    <w:rsid w:val="00A80449"/>
    <w:rsid w:val="00A9169D"/>
    <w:rsid w:val="00AA240C"/>
    <w:rsid w:val="00AC101C"/>
    <w:rsid w:val="00AD470B"/>
    <w:rsid w:val="00AD4CF1"/>
    <w:rsid w:val="00AD5988"/>
    <w:rsid w:val="00AF7800"/>
    <w:rsid w:val="00B05080"/>
    <w:rsid w:val="00B072E0"/>
    <w:rsid w:val="00B23511"/>
    <w:rsid w:val="00B253F6"/>
    <w:rsid w:val="00B305DB"/>
    <w:rsid w:val="00B332F8"/>
    <w:rsid w:val="00B3492B"/>
    <w:rsid w:val="00B4646F"/>
    <w:rsid w:val="00B55C7D"/>
    <w:rsid w:val="00B63038"/>
    <w:rsid w:val="00B63E01"/>
    <w:rsid w:val="00B64BD8"/>
    <w:rsid w:val="00B701D1"/>
    <w:rsid w:val="00B73AF2"/>
    <w:rsid w:val="00B7551A"/>
    <w:rsid w:val="00BB2CBB"/>
    <w:rsid w:val="00BC47B7"/>
    <w:rsid w:val="00BC59F1"/>
    <w:rsid w:val="00BF3DE1"/>
    <w:rsid w:val="00BF4843"/>
    <w:rsid w:val="00BF5205"/>
    <w:rsid w:val="00C12508"/>
    <w:rsid w:val="00C318C0"/>
    <w:rsid w:val="00C407A4"/>
    <w:rsid w:val="00C45AA2"/>
    <w:rsid w:val="00C55BEF"/>
    <w:rsid w:val="00C66296"/>
    <w:rsid w:val="00C77282"/>
    <w:rsid w:val="00C84DE5"/>
    <w:rsid w:val="00C86248"/>
    <w:rsid w:val="00CA4C33"/>
    <w:rsid w:val="00CA6F4A"/>
    <w:rsid w:val="00CD2119"/>
    <w:rsid w:val="00CD237A"/>
    <w:rsid w:val="00CD36AC"/>
    <w:rsid w:val="00CF1747"/>
    <w:rsid w:val="00D23323"/>
    <w:rsid w:val="00D2392A"/>
    <w:rsid w:val="00D25FFE"/>
    <w:rsid w:val="00D4476F"/>
    <w:rsid w:val="00D54D50"/>
    <w:rsid w:val="00D66797"/>
    <w:rsid w:val="00D7087C"/>
    <w:rsid w:val="00D70C3C"/>
    <w:rsid w:val="00D72BE5"/>
    <w:rsid w:val="00D82F26"/>
    <w:rsid w:val="00D863D0"/>
    <w:rsid w:val="00D87C87"/>
    <w:rsid w:val="00D90E07"/>
    <w:rsid w:val="00DB39CF"/>
    <w:rsid w:val="00DD0BCD"/>
    <w:rsid w:val="00DD447A"/>
    <w:rsid w:val="00DE3B20"/>
    <w:rsid w:val="00DE6C94"/>
    <w:rsid w:val="00DE6FD7"/>
    <w:rsid w:val="00E23271"/>
    <w:rsid w:val="00E24F80"/>
    <w:rsid w:val="00E259F3"/>
    <w:rsid w:val="00E25A33"/>
    <w:rsid w:val="00E33238"/>
    <w:rsid w:val="00E344BE"/>
    <w:rsid w:val="00E4486C"/>
    <w:rsid w:val="00E460B6"/>
    <w:rsid w:val="00E511D5"/>
    <w:rsid w:val="00E60249"/>
    <w:rsid w:val="00E65269"/>
    <w:rsid w:val="00E76D66"/>
    <w:rsid w:val="00E865E7"/>
    <w:rsid w:val="00EA796A"/>
    <w:rsid w:val="00EB0F6F"/>
    <w:rsid w:val="00EB1856"/>
    <w:rsid w:val="00EC50CE"/>
    <w:rsid w:val="00EC5B34"/>
    <w:rsid w:val="00EE2D5C"/>
    <w:rsid w:val="00EE4ADE"/>
    <w:rsid w:val="00EE5CB7"/>
    <w:rsid w:val="00F024FE"/>
    <w:rsid w:val="00F05AD4"/>
    <w:rsid w:val="00F25970"/>
    <w:rsid w:val="00F5180D"/>
    <w:rsid w:val="00F67496"/>
    <w:rsid w:val="00F801BA"/>
    <w:rsid w:val="00F9366A"/>
    <w:rsid w:val="00F946C9"/>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4E22A37-4E61-4E7D-9256-F6AC0A92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61E"/>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035257"/>
    <w:pPr>
      <w:pageBreakBefore/>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qFormat/>
    <w:rsid w:val="00C318C0"/>
    <w:pPr>
      <w:keepNext/>
      <w:spacing w:before="360" w:after="120"/>
      <w:ind w:left="567" w:hanging="567"/>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5257"/>
    <w:rPr>
      <w:rFonts w:ascii="Georgia" w:hAnsi="Georgia"/>
      <w:b/>
      <w:sz w:val="60"/>
      <w:lang w:eastAsia="en-GB"/>
    </w:rPr>
  </w:style>
  <w:style w:type="character" w:customStyle="1" w:styleId="Heading2Char">
    <w:name w:val="Heading 2 Char"/>
    <w:link w:val="Heading2"/>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5E461E"/>
    <w:pPr>
      <w:numPr>
        <w:numId w:val="1"/>
      </w:numPr>
      <w:tabs>
        <w:tab w:val="clear" w:pos="284"/>
      </w:tabs>
      <w:spacing w:before="90"/>
      <w:ind w:left="851"/>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rsid w:val="003060E4"/>
    <w:pPr>
      <w:spacing w:before="60"/>
      <w:ind w:left="284" w:hanging="284"/>
    </w:pPr>
    <w:rPr>
      <w:sz w:val="18"/>
    </w:rPr>
  </w:style>
  <w:style w:type="character" w:customStyle="1" w:styleId="FootnoteTextChar">
    <w:name w:val="Footnote Text Char"/>
    <w:link w:val="FootnoteText"/>
    <w:uiPriority w:val="99"/>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character" w:customStyle="1" w:styleId="TableTextChar">
    <w:name w:val="TableText Char"/>
    <w:link w:val="TableText"/>
    <w:rsid w:val="007349E9"/>
    <w:rPr>
      <w:rFonts w:ascii="Arial" w:hAnsi="Arial"/>
      <w:sz w:val="18"/>
      <w:lang w:eastAsia="en-GB"/>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character" w:customStyle="1" w:styleId="NoteChar">
    <w:name w:val="Note Char"/>
    <w:link w:val="Note"/>
    <w:rsid w:val="00C55BEF"/>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customStyle="1" w:styleId="Number">
    <w:name w:val="Number"/>
    <w:basedOn w:val="Normal"/>
    <w:qFormat/>
    <w:rsid w:val="005E461E"/>
    <w:pPr>
      <w:numPr>
        <w:numId w:val="14"/>
      </w:numPr>
      <w:spacing w:before="240"/>
      <w:ind w:left="567" w:hanging="567"/>
    </w:pPr>
    <w:rPr>
      <w:rFonts w:cs="Times"/>
      <w:szCs w:val="24"/>
    </w:rPr>
  </w:style>
  <w:style w:type="character" w:customStyle="1" w:styleId="highlight">
    <w:name w:val="highlight"/>
    <w:basedOn w:val="DefaultParagraphFont"/>
    <w:rsid w:val="007349E9"/>
  </w:style>
  <w:style w:type="paragraph" w:styleId="BalloonText">
    <w:name w:val="Balloon Text"/>
    <w:basedOn w:val="Normal"/>
    <w:link w:val="BalloonTextChar"/>
    <w:uiPriority w:val="99"/>
    <w:semiHidden/>
    <w:unhideWhenUsed/>
    <w:rsid w:val="00252A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8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acco@moh.govt.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A7700-9544-42DE-8854-C58BEC9A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6</Pages>
  <Words>1073</Words>
  <Characters>7589</Characters>
  <Application>Microsoft Office Word</Application>
  <DocSecurity>0</DocSecurity>
  <Lines>361</Lines>
  <Paragraphs>298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Jane Adam</cp:lastModifiedBy>
  <cp:revision>2</cp:revision>
  <cp:lastPrinted>2016-07-12T03:01:00Z</cp:lastPrinted>
  <dcterms:created xsi:type="dcterms:W3CDTF">2016-08-01T03:58:00Z</dcterms:created>
  <dcterms:modified xsi:type="dcterms:W3CDTF">2016-08-01T03:58:00Z</dcterms:modified>
</cp:coreProperties>
</file>