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9639"/>
      </w:tblGrid>
      <w:tr w:rsidR="0077112D" w14:paraId="48FBEEE8" w14:textId="77777777" w:rsidTr="0077112D">
        <w:trPr>
          <w:cantSplit/>
        </w:trPr>
        <w:tc>
          <w:tcPr>
            <w:tcW w:w="9639" w:type="dxa"/>
            <w:shd w:val="clear" w:color="auto" w:fill="auto"/>
          </w:tcPr>
          <w:p w14:paraId="7DAF4BCD" w14:textId="77777777" w:rsidR="0077112D" w:rsidRDefault="0077112D" w:rsidP="0077112D">
            <w:pPr>
              <w:pStyle w:val="Title"/>
            </w:pPr>
            <w:bookmarkStart w:id="0" w:name="_Hlk36565914"/>
            <w:r>
              <w:t>Guideline on the Regulation of Medicinal Cannabis in New Zealand</w:t>
            </w:r>
          </w:p>
        </w:tc>
      </w:tr>
      <w:tr w:rsidR="0077112D" w14:paraId="6E6F173D" w14:textId="77777777" w:rsidTr="0077112D">
        <w:trPr>
          <w:cantSplit/>
        </w:trPr>
        <w:tc>
          <w:tcPr>
            <w:tcW w:w="9639" w:type="dxa"/>
            <w:shd w:val="clear" w:color="auto" w:fill="076283"/>
          </w:tcPr>
          <w:p w14:paraId="040928CE" w14:textId="77777777" w:rsidR="0077112D" w:rsidRDefault="0077112D" w:rsidP="0077112D">
            <w:pPr>
              <w:pStyle w:val="Subhead"/>
            </w:pPr>
            <w:r w:rsidRPr="00DF6931">
              <w:rPr>
                <w:rFonts w:ascii="Avenir Black" w:hAnsi="Avenir Black"/>
                <w:b/>
              </w:rPr>
              <w:t>PART 3</w:t>
            </w:r>
            <w:r w:rsidRPr="00DF6931">
              <w:rPr>
                <w:rFonts w:ascii="Avenir Black" w:hAnsi="Avenir Black"/>
                <w:b/>
              </w:rPr>
              <w:br/>
            </w:r>
            <w:r>
              <w:t>Guidance for a New Medicinal Cannabis Product Application</w:t>
            </w:r>
          </w:p>
        </w:tc>
      </w:tr>
      <w:bookmarkEnd w:id="0"/>
    </w:tbl>
    <w:p w14:paraId="36DB660A" w14:textId="77777777" w:rsidR="00C05132" w:rsidRPr="00141538" w:rsidRDefault="00C05132" w:rsidP="00FB554D"/>
    <w:p w14:paraId="19E6503F" w14:textId="77777777" w:rsidR="00142954" w:rsidRPr="00142954" w:rsidRDefault="00142954" w:rsidP="00142954">
      <w:pPr>
        <w:sectPr w:rsidR="00142954" w:rsidRPr="00142954" w:rsidSect="007953D4">
          <w:headerReference w:type="default" r:id="rId8"/>
          <w:footerReference w:type="default" r:id="rId9"/>
          <w:pgSz w:w="11907" w:h="16834" w:code="9"/>
          <w:pgMar w:top="5670" w:right="1134" w:bottom="1134" w:left="1134" w:header="567" w:footer="567" w:gutter="0"/>
          <w:pgNumType w:start="1"/>
          <w:cols w:space="720"/>
        </w:sectPr>
      </w:pPr>
    </w:p>
    <w:p w14:paraId="7AFE092F" w14:textId="77777777" w:rsidR="005C5CE3" w:rsidRDefault="005C5CE3" w:rsidP="005C5CE3">
      <w:pPr>
        <w:pStyle w:val="Imprint"/>
        <w:spacing w:before="1200"/>
        <w:jc w:val="left"/>
        <w:rPr>
          <w:rFonts w:cs="Segoe UI"/>
          <w:color w:val="auto"/>
        </w:rPr>
      </w:pPr>
      <w:bookmarkStart w:id="1" w:name="_Toc405792991"/>
      <w:bookmarkStart w:id="2" w:name="_Toc405793224"/>
    </w:p>
    <w:p w14:paraId="7EB35239" w14:textId="77777777" w:rsidR="005C5CE3" w:rsidRDefault="005C5CE3" w:rsidP="005C5CE3"/>
    <w:p w14:paraId="4066422D" w14:textId="77777777" w:rsidR="005C5CE3" w:rsidRDefault="005C5CE3" w:rsidP="005C5CE3"/>
    <w:p w14:paraId="2E05A0B9" w14:textId="77777777" w:rsidR="005C5CE3" w:rsidRDefault="005C5CE3" w:rsidP="005C5CE3"/>
    <w:p w14:paraId="28F3B406" w14:textId="77777777" w:rsidR="005C5CE3" w:rsidRDefault="005C5CE3" w:rsidP="005C5CE3"/>
    <w:p w14:paraId="284E035A" w14:textId="77777777" w:rsidR="005C5CE3" w:rsidRPr="00C57421" w:rsidRDefault="005C5CE3" w:rsidP="005C5CE3"/>
    <w:p w14:paraId="53E35DE0" w14:textId="77777777" w:rsidR="005C5CE3" w:rsidRDefault="005C5CE3" w:rsidP="005C5CE3">
      <w:pPr>
        <w:pStyle w:val="Imprint"/>
        <w:spacing w:before="1200"/>
        <w:jc w:val="left"/>
        <w:rPr>
          <w:rFonts w:cs="Segoe UI"/>
          <w:color w:val="auto"/>
        </w:rPr>
      </w:pPr>
    </w:p>
    <w:p w14:paraId="54952D78" w14:textId="77777777" w:rsidR="005C5CE3" w:rsidRDefault="005C5CE3" w:rsidP="005C5CE3">
      <w:pPr>
        <w:pStyle w:val="Imprint"/>
        <w:spacing w:before="1200"/>
        <w:jc w:val="left"/>
        <w:rPr>
          <w:rFonts w:cs="Segoe UI"/>
          <w:color w:val="auto"/>
        </w:rPr>
      </w:pPr>
    </w:p>
    <w:p w14:paraId="79FE3F4A" w14:textId="7F3819C3" w:rsidR="005C5CE3" w:rsidRPr="00C57421" w:rsidRDefault="005C5CE3" w:rsidP="005C5CE3">
      <w:pPr>
        <w:pStyle w:val="Imprint"/>
        <w:spacing w:before="1200"/>
        <w:jc w:val="left"/>
        <w:rPr>
          <w:rFonts w:cs="Segoe UI"/>
          <w:color w:val="auto"/>
          <w:sz w:val="22"/>
          <w:szCs w:val="22"/>
        </w:rPr>
      </w:pPr>
      <w:r w:rsidRPr="00C57421">
        <w:rPr>
          <w:rFonts w:cs="Segoe UI"/>
          <w:color w:val="auto"/>
          <w:sz w:val="22"/>
          <w:szCs w:val="22"/>
        </w:rPr>
        <w:t xml:space="preserve">Citation: Ministry of Health. </w:t>
      </w:r>
      <w:r>
        <w:rPr>
          <w:rFonts w:cs="Segoe UI"/>
          <w:color w:val="auto"/>
          <w:sz w:val="22"/>
          <w:szCs w:val="22"/>
        </w:rPr>
        <w:t>2020</w:t>
      </w:r>
      <w:r w:rsidRPr="00C57421">
        <w:rPr>
          <w:rFonts w:cs="Segoe UI"/>
          <w:color w:val="auto"/>
          <w:sz w:val="22"/>
          <w:szCs w:val="22"/>
        </w:rPr>
        <w:t xml:space="preserve">. </w:t>
      </w:r>
      <w:r>
        <w:rPr>
          <w:rFonts w:cs="Segoe UI"/>
          <w:i/>
          <w:color w:val="auto"/>
          <w:sz w:val="22"/>
          <w:szCs w:val="22"/>
        </w:rPr>
        <w:t>Guideline on the regulation of medicinal cannabis in New Zealand</w:t>
      </w:r>
      <w:r w:rsidRPr="00C57421">
        <w:rPr>
          <w:rFonts w:cs="Segoe UI"/>
          <w:i/>
          <w:color w:val="auto"/>
          <w:sz w:val="22"/>
          <w:szCs w:val="22"/>
        </w:rPr>
        <w:t xml:space="preserve">: </w:t>
      </w:r>
      <w:r>
        <w:rPr>
          <w:rFonts w:cs="Segoe UI"/>
          <w:i/>
          <w:color w:val="auto"/>
          <w:sz w:val="22"/>
          <w:szCs w:val="22"/>
        </w:rPr>
        <w:t>Part 3 Guidance for a New Medicinal Cannabis Product Application</w:t>
      </w:r>
      <w:r w:rsidRPr="00C57421">
        <w:rPr>
          <w:rFonts w:cs="Segoe UI"/>
          <w:color w:val="auto"/>
          <w:sz w:val="22"/>
          <w:szCs w:val="22"/>
        </w:rPr>
        <w:t>. Wellington: Ministry of Health.</w:t>
      </w:r>
    </w:p>
    <w:p w14:paraId="29CEECE6" w14:textId="77777777" w:rsidR="005C5CE3" w:rsidRPr="00C57421" w:rsidRDefault="005C5CE3" w:rsidP="005C5CE3">
      <w:pPr>
        <w:pStyle w:val="Imprint"/>
        <w:jc w:val="left"/>
        <w:rPr>
          <w:color w:val="auto"/>
          <w:sz w:val="22"/>
          <w:szCs w:val="22"/>
        </w:rPr>
      </w:pPr>
      <w:r w:rsidRPr="00C57421">
        <w:rPr>
          <w:color w:val="auto"/>
          <w:sz w:val="22"/>
          <w:szCs w:val="22"/>
        </w:rPr>
        <w:t>Published in</w:t>
      </w:r>
      <w:r>
        <w:rPr>
          <w:color w:val="auto"/>
          <w:sz w:val="22"/>
          <w:szCs w:val="22"/>
        </w:rPr>
        <w:t xml:space="preserve"> April</w:t>
      </w:r>
      <w:r w:rsidRPr="00C57421">
        <w:rPr>
          <w:color w:val="auto"/>
          <w:sz w:val="22"/>
          <w:szCs w:val="22"/>
        </w:rPr>
        <w:t xml:space="preserve"> </w:t>
      </w:r>
      <w:r>
        <w:rPr>
          <w:color w:val="auto"/>
          <w:sz w:val="22"/>
          <w:szCs w:val="22"/>
        </w:rPr>
        <w:t>2020</w:t>
      </w:r>
      <w:r w:rsidRPr="00C57421">
        <w:rPr>
          <w:color w:val="auto"/>
          <w:sz w:val="22"/>
          <w:szCs w:val="22"/>
        </w:rPr>
        <w:t xml:space="preserve"> by the Ministry of Health</w:t>
      </w:r>
      <w:r w:rsidRPr="00C57421">
        <w:rPr>
          <w:color w:val="auto"/>
          <w:sz w:val="22"/>
          <w:szCs w:val="22"/>
        </w:rPr>
        <w:br/>
        <w:t>PO Box 5013, Wellington 6140, New Zealand</w:t>
      </w:r>
    </w:p>
    <w:p w14:paraId="02630681" w14:textId="7ADE26A3" w:rsidR="005C5CE3" w:rsidRPr="00C57421" w:rsidRDefault="005C5CE3" w:rsidP="005C5CE3">
      <w:pPr>
        <w:pStyle w:val="Imprint"/>
        <w:jc w:val="left"/>
        <w:rPr>
          <w:color w:val="auto"/>
          <w:sz w:val="22"/>
          <w:szCs w:val="22"/>
        </w:rPr>
      </w:pPr>
      <w:r w:rsidRPr="00C57421">
        <w:rPr>
          <w:color w:val="auto"/>
          <w:sz w:val="22"/>
          <w:szCs w:val="22"/>
        </w:rPr>
        <w:t xml:space="preserve">ISBN </w:t>
      </w:r>
      <w:r w:rsidR="00570DCB" w:rsidRPr="00570DCB">
        <w:rPr>
          <w:color w:val="auto"/>
          <w:sz w:val="22"/>
          <w:szCs w:val="22"/>
        </w:rPr>
        <w:t>978-1-98-859780-5</w:t>
      </w:r>
      <w:r w:rsidRPr="00C57421">
        <w:rPr>
          <w:color w:val="auto"/>
          <w:sz w:val="22"/>
          <w:szCs w:val="22"/>
        </w:rPr>
        <w:t xml:space="preserve"> (online)</w:t>
      </w:r>
      <w:r w:rsidRPr="00C57421">
        <w:rPr>
          <w:color w:val="auto"/>
          <w:sz w:val="22"/>
          <w:szCs w:val="22"/>
        </w:rPr>
        <w:br/>
        <w:t xml:space="preserve">HP </w:t>
      </w:r>
      <w:r>
        <w:rPr>
          <w:color w:val="auto"/>
          <w:sz w:val="22"/>
          <w:szCs w:val="22"/>
        </w:rPr>
        <w:t>7387</w:t>
      </w:r>
    </w:p>
    <w:p w14:paraId="2BFD3943" w14:textId="77777777" w:rsidR="005C5CE3" w:rsidRDefault="005C5CE3" w:rsidP="005C5CE3">
      <w:r>
        <w:rPr>
          <w:noProof/>
          <w:lang w:eastAsia="en-NZ"/>
        </w:rPr>
        <w:drawing>
          <wp:inline distT="0" distB="0" distL="0" distR="0" wp14:anchorId="75F2930B" wp14:editId="76000FD1">
            <wp:extent cx="1413163" cy="57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C8A943D" w14:textId="77777777" w:rsidR="005C5CE3" w:rsidRDefault="005C5CE3" w:rsidP="005C5CE3">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5C5CE3" w:rsidRPr="00A63DFF" w14:paraId="4A3C788D" w14:textId="77777777" w:rsidTr="005C5CE3">
        <w:trPr>
          <w:cantSplit/>
        </w:trPr>
        <w:tc>
          <w:tcPr>
            <w:tcW w:w="1526" w:type="dxa"/>
          </w:tcPr>
          <w:p w14:paraId="5B65AAEB" w14:textId="77777777" w:rsidR="005C5CE3" w:rsidRPr="00A63DFF" w:rsidRDefault="005C5CE3" w:rsidP="005C5CE3">
            <w:pPr>
              <w:rPr>
                <w:rFonts w:cs="Segoe UI"/>
                <w:sz w:val="15"/>
                <w:szCs w:val="15"/>
              </w:rPr>
            </w:pPr>
            <w:r w:rsidRPr="00A63DFF">
              <w:rPr>
                <w:rFonts w:cs="Segoe UI"/>
                <w:b/>
                <w:noProof/>
                <w:sz w:val="15"/>
                <w:szCs w:val="15"/>
                <w:lang w:eastAsia="en-NZ"/>
              </w:rPr>
              <w:drawing>
                <wp:inline distT="0" distB="0" distL="0" distR="0" wp14:anchorId="7B6BCAD2" wp14:editId="7150CAE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65AF381" w14:textId="77777777" w:rsidR="005C5CE3" w:rsidRPr="00A63DFF" w:rsidRDefault="005C5CE3" w:rsidP="005C5CE3">
            <w:pPr>
              <w:rPr>
                <w:rFonts w:cs="Segoe UI"/>
                <w:sz w:val="15"/>
                <w:szCs w:val="15"/>
              </w:rPr>
            </w:pPr>
            <w:r w:rsidRPr="00A63DFF">
              <w:rPr>
                <w:rFonts w:cs="Segoe UI"/>
                <w:sz w:val="15"/>
                <w:szCs w:val="15"/>
              </w:rPr>
              <w:t xml:space="preserve">This work is licensed under the Creative Commons Attribution 4.0 International </w:t>
            </w:r>
            <w:proofErr w:type="spellStart"/>
            <w:r w:rsidRPr="00A63DFF">
              <w:rPr>
                <w:rFonts w:cs="Segoe UI"/>
                <w:sz w:val="15"/>
                <w:szCs w:val="15"/>
              </w:rPr>
              <w:t>licence</w:t>
            </w:r>
            <w:proofErr w:type="spellEnd"/>
            <w:r w:rsidRPr="00A63DFF">
              <w:rPr>
                <w:rFonts w:cs="Segoe UI"/>
                <w:sz w:val="15"/>
                <w:szCs w:val="15"/>
              </w:rPr>
              <w:t xml:space="preserv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spellStart"/>
            <w:r w:rsidRPr="00A63DFF">
              <w:rPr>
                <w:rFonts w:cs="Segoe UI"/>
                <w:bCs/>
                <w:sz w:val="15"/>
                <w:szCs w:val="15"/>
              </w:rPr>
              <w:t>licence</w:t>
            </w:r>
            <w:proofErr w:type="spellEnd"/>
            <w:r w:rsidRPr="00A63DFF">
              <w:rPr>
                <w:rFonts w:cs="Segoe UI"/>
                <w:bCs/>
                <w:sz w:val="15"/>
                <w:szCs w:val="15"/>
              </w:rPr>
              <w:t xml:space="preserve"> and indicate if changes were made.</w:t>
            </w:r>
          </w:p>
        </w:tc>
      </w:tr>
    </w:tbl>
    <w:p w14:paraId="0CE98727" w14:textId="77777777" w:rsidR="005C5CE3" w:rsidRPr="001F45A7" w:rsidRDefault="005C5CE3" w:rsidP="005C5CE3"/>
    <w:p w14:paraId="33A146B9" w14:textId="77777777" w:rsidR="00C86248" w:rsidRDefault="00C86248" w:rsidP="00025A6F">
      <w:pPr>
        <w:pStyle w:val="IntroHead"/>
      </w:pPr>
      <w:r>
        <w:lastRenderedPageBreak/>
        <w:t>Contents</w:t>
      </w:r>
      <w:bookmarkEnd w:id="1"/>
      <w:bookmarkEnd w:id="2"/>
    </w:p>
    <w:p w14:paraId="4D22E5C6" w14:textId="552BD74D" w:rsidR="00C74F39" w:rsidRDefault="00C74F39">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"1-3" \h \z </w:instrText>
      </w:r>
      <w:r>
        <w:rPr>
          <w:b w:val="0"/>
        </w:rPr>
        <w:fldChar w:fldCharType="separate"/>
      </w:r>
      <w:hyperlink w:anchor="_Toc36976764" w:history="1">
        <w:r w:rsidRPr="00785353">
          <w:rPr>
            <w:rStyle w:val="Hyperlink"/>
            <w:noProof/>
          </w:rPr>
          <w:t>Section 1: Introduction</w:t>
        </w:r>
        <w:r>
          <w:rPr>
            <w:noProof/>
            <w:webHidden/>
          </w:rPr>
          <w:tab/>
        </w:r>
        <w:r>
          <w:rPr>
            <w:noProof/>
            <w:webHidden/>
          </w:rPr>
          <w:fldChar w:fldCharType="begin"/>
        </w:r>
        <w:r>
          <w:rPr>
            <w:noProof/>
            <w:webHidden/>
          </w:rPr>
          <w:instrText xml:space="preserve"> PAGEREF _Toc36976764 \h </w:instrText>
        </w:r>
        <w:r>
          <w:rPr>
            <w:noProof/>
            <w:webHidden/>
          </w:rPr>
        </w:r>
        <w:r>
          <w:rPr>
            <w:noProof/>
            <w:webHidden/>
          </w:rPr>
          <w:fldChar w:fldCharType="separate"/>
        </w:r>
        <w:r w:rsidR="00DC48E1">
          <w:rPr>
            <w:noProof/>
            <w:webHidden/>
          </w:rPr>
          <w:t>1</w:t>
        </w:r>
        <w:r>
          <w:rPr>
            <w:noProof/>
            <w:webHidden/>
          </w:rPr>
          <w:fldChar w:fldCharType="end"/>
        </w:r>
      </w:hyperlink>
    </w:p>
    <w:p w14:paraId="4ED5AA1B" w14:textId="176CB8F1" w:rsidR="00C74F39" w:rsidRDefault="00DC48E1">
      <w:pPr>
        <w:pStyle w:val="TOC2"/>
        <w:rPr>
          <w:rFonts w:asciiTheme="minorHAnsi" w:eastAsiaTheme="minorEastAsia" w:hAnsiTheme="minorHAnsi" w:cstheme="minorBidi"/>
          <w:noProof/>
          <w:szCs w:val="22"/>
          <w:lang w:eastAsia="en-NZ"/>
        </w:rPr>
      </w:pPr>
      <w:hyperlink w:anchor="_Toc36976765" w:history="1">
        <w:r w:rsidR="00C74F39" w:rsidRPr="00785353">
          <w:rPr>
            <w:rStyle w:val="Hyperlink"/>
            <w:noProof/>
            <w:w w:val="95"/>
          </w:rPr>
          <w:t>1.1</w:t>
        </w:r>
        <w:r w:rsidR="00C74F39">
          <w:rPr>
            <w:rFonts w:asciiTheme="minorHAnsi" w:eastAsiaTheme="minorEastAsia" w:hAnsiTheme="minorHAnsi" w:cstheme="minorBidi"/>
            <w:noProof/>
            <w:szCs w:val="22"/>
            <w:lang w:eastAsia="en-NZ"/>
          </w:rPr>
          <w:tab/>
        </w:r>
        <w:r w:rsidR="00C74F39" w:rsidRPr="00785353">
          <w:rPr>
            <w:rStyle w:val="Hyperlink"/>
            <w:noProof/>
          </w:rPr>
          <w:t>Structure of this guideline</w:t>
        </w:r>
        <w:r w:rsidR="00C74F39">
          <w:rPr>
            <w:noProof/>
            <w:webHidden/>
          </w:rPr>
          <w:tab/>
        </w:r>
        <w:r w:rsidR="00C74F39">
          <w:rPr>
            <w:noProof/>
            <w:webHidden/>
          </w:rPr>
          <w:fldChar w:fldCharType="begin"/>
        </w:r>
        <w:r w:rsidR="00C74F39">
          <w:rPr>
            <w:noProof/>
            <w:webHidden/>
          </w:rPr>
          <w:instrText xml:space="preserve"> PAGEREF _Toc36976765 \h </w:instrText>
        </w:r>
        <w:r w:rsidR="00C74F39">
          <w:rPr>
            <w:noProof/>
            <w:webHidden/>
          </w:rPr>
        </w:r>
        <w:r w:rsidR="00C74F39">
          <w:rPr>
            <w:noProof/>
            <w:webHidden/>
          </w:rPr>
          <w:fldChar w:fldCharType="separate"/>
        </w:r>
        <w:r>
          <w:rPr>
            <w:noProof/>
            <w:webHidden/>
          </w:rPr>
          <w:t>1</w:t>
        </w:r>
        <w:r w:rsidR="00C74F39">
          <w:rPr>
            <w:noProof/>
            <w:webHidden/>
          </w:rPr>
          <w:fldChar w:fldCharType="end"/>
        </w:r>
      </w:hyperlink>
    </w:p>
    <w:p w14:paraId="75EBAB17" w14:textId="2E377E5C" w:rsidR="00C74F39" w:rsidRDefault="00DC48E1">
      <w:pPr>
        <w:pStyle w:val="TOC2"/>
        <w:rPr>
          <w:rFonts w:asciiTheme="minorHAnsi" w:eastAsiaTheme="minorEastAsia" w:hAnsiTheme="minorHAnsi" w:cstheme="minorBidi"/>
          <w:noProof/>
          <w:szCs w:val="22"/>
          <w:lang w:eastAsia="en-NZ"/>
        </w:rPr>
      </w:pPr>
      <w:hyperlink w:anchor="_Toc36976766" w:history="1">
        <w:r w:rsidR="00C74F39" w:rsidRPr="00785353">
          <w:rPr>
            <w:rStyle w:val="Hyperlink"/>
            <w:noProof/>
          </w:rPr>
          <w:t>1.2</w:t>
        </w:r>
        <w:r w:rsidR="00C74F39">
          <w:rPr>
            <w:rFonts w:asciiTheme="minorHAnsi" w:eastAsiaTheme="minorEastAsia" w:hAnsiTheme="minorHAnsi" w:cstheme="minorBidi"/>
            <w:noProof/>
            <w:szCs w:val="22"/>
            <w:lang w:eastAsia="en-NZ"/>
          </w:rPr>
          <w:tab/>
        </w:r>
        <w:r w:rsidR="00C74F39" w:rsidRPr="00785353">
          <w:rPr>
            <w:rStyle w:val="Hyperlink"/>
            <w:noProof/>
          </w:rPr>
          <w:t>Legislation relating to the Quality Standard requirements</w:t>
        </w:r>
        <w:r w:rsidR="00C74F39">
          <w:rPr>
            <w:noProof/>
            <w:webHidden/>
          </w:rPr>
          <w:tab/>
        </w:r>
        <w:r w:rsidR="00C74F39">
          <w:rPr>
            <w:noProof/>
            <w:webHidden/>
          </w:rPr>
          <w:fldChar w:fldCharType="begin"/>
        </w:r>
        <w:r w:rsidR="00C74F39">
          <w:rPr>
            <w:noProof/>
            <w:webHidden/>
          </w:rPr>
          <w:instrText xml:space="preserve"> PAGEREF _Toc36976766 \h </w:instrText>
        </w:r>
        <w:r w:rsidR="00C74F39">
          <w:rPr>
            <w:noProof/>
            <w:webHidden/>
          </w:rPr>
        </w:r>
        <w:r w:rsidR="00C74F39">
          <w:rPr>
            <w:noProof/>
            <w:webHidden/>
          </w:rPr>
          <w:fldChar w:fldCharType="separate"/>
        </w:r>
        <w:r>
          <w:rPr>
            <w:noProof/>
            <w:webHidden/>
          </w:rPr>
          <w:t>2</w:t>
        </w:r>
        <w:r w:rsidR="00C74F39">
          <w:rPr>
            <w:noProof/>
            <w:webHidden/>
          </w:rPr>
          <w:fldChar w:fldCharType="end"/>
        </w:r>
      </w:hyperlink>
    </w:p>
    <w:p w14:paraId="6D0F9706" w14:textId="27F34A87" w:rsidR="00C74F39" w:rsidRDefault="00DC48E1">
      <w:pPr>
        <w:pStyle w:val="TOC2"/>
        <w:rPr>
          <w:rFonts w:asciiTheme="minorHAnsi" w:eastAsiaTheme="minorEastAsia" w:hAnsiTheme="minorHAnsi" w:cstheme="minorBidi"/>
          <w:noProof/>
          <w:szCs w:val="22"/>
          <w:lang w:eastAsia="en-NZ"/>
        </w:rPr>
      </w:pPr>
      <w:hyperlink w:anchor="_Toc36976767" w:history="1">
        <w:r w:rsidR="00C74F39" w:rsidRPr="00785353">
          <w:rPr>
            <w:rStyle w:val="Hyperlink"/>
            <w:noProof/>
          </w:rPr>
          <w:t>1.3</w:t>
        </w:r>
        <w:r w:rsidR="00C74F39">
          <w:rPr>
            <w:rFonts w:asciiTheme="minorHAnsi" w:eastAsiaTheme="minorEastAsia" w:hAnsiTheme="minorHAnsi" w:cstheme="minorBidi"/>
            <w:noProof/>
            <w:szCs w:val="22"/>
            <w:lang w:eastAsia="en-NZ"/>
          </w:rPr>
          <w:tab/>
        </w:r>
        <w:r w:rsidR="00C74F39" w:rsidRPr="00785353">
          <w:rPr>
            <w:rStyle w:val="Hyperlink"/>
            <w:noProof/>
          </w:rPr>
          <w:t>Other information relevant to this guideline</w:t>
        </w:r>
        <w:r w:rsidR="00C74F39">
          <w:rPr>
            <w:noProof/>
            <w:webHidden/>
          </w:rPr>
          <w:tab/>
        </w:r>
        <w:r w:rsidR="00C74F39">
          <w:rPr>
            <w:noProof/>
            <w:webHidden/>
          </w:rPr>
          <w:fldChar w:fldCharType="begin"/>
        </w:r>
        <w:r w:rsidR="00C74F39">
          <w:rPr>
            <w:noProof/>
            <w:webHidden/>
          </w:rPr>
          <w:instrText xml:space="preserve"> PAGEREF _Toc36976767 \h </w:instrText>
        </w:r>
        <w:r w:rsidR="00C74F39">
          <w:rPr>
            <w:noProof/>
            <w:webHidden/>
          </w:rPr>
        </w:r>
        <w:r w:rsidR="00C74F39">
          <w:rPr>
            <w:noProof/>
            <w:webHidden/>
          </w:rPr>
          <w:fldChar w:fldCharType="separate"/>
        </w:r>
        <w:r>
          <w:rPr>
            <w:noProof/>
            <w:webHidden/>
          </w:rPr>
          <w:t>2</w:t>
        </w:r>
        <w:r w:rsidR="00C74F39">
          <w:rPr>
            <w:noProof/>
            <w:webHidden/>
          </w:rPr>
          <w:fldChar w:fldCharType="end"/>
        </w:r>
      </w:hyperlink>
    </w:p>
    <w:p w14:paraId="0A21C32F" w14:textId="0DC710D3" w:rsidR="00C74F39" w:rsidRDefault="00DC48E1">
      <w:pPr>
        <w:pStyle w:val="TOC2"/>
        <w:rPr>
          <w:rFonts w:asciiTheme="minorHAnsi" w:eastAsiaTheme="minorEastAsia" w:hAnsiTheme="minorHAnsi" w:cstheme="minorBidi"/>
          <w:noProof/>
          <w:szCs w:val="22"/>
          <w:lang w:eastAsia="en-NZ"/>
        </w:rPr>
      </w:pPr>
      <w:hyperlink w:anchor="_Toc36976768" w:history="1">
        <w:r w:rsidR="00C74F39" w:rsidRPr="00785353">
          <w:rPr>
            <w:rStyle w:val="Hyperlink"/>
            <w:noProof/>
          </w:rPr>
          <w:t>1.4</w:t>
        </w:r>
        <w:r w:rsidR="00C74F39">
          <w:rPr>
            <w:rFonts w:asciiTheme="minorHAnsi" w:eastAsiaTheme="minorEastAsia" w:hAnsiTheme="minorHAnsi" w:cstheme="minorBidi"/>
            <w:noProof/>
            <w:szCs w:val="22"/>
            <w:lang w:eastAsia="en-NZ"/>
          </w:rPr>
          <w:tab/>
        </w:r>
        <w:r w:rsidR="00C74F39" w:rsidRPr="00785353">
          <w:rPr>
            <w:rStyle w:val="Hyperlink"/>
            <w:noProof/>
          </w:rPr>
          <w:t>Information on medicines regulated by Medsafe</w:t>
        </w:r>
        <w:r w:rsidR="00C74F39">
          <w:rPr>
            <w:noProof/>
            <w:webHidden/>
          </w:rPr>
          <w:tab/>
        </w:r>
        <w:r w:rsidR="00C74F39">
          <w:rPr>
            <w:noProof/>
            <w:webHidden/>
          </w:rPr>
          <w:fldChar w:fldCharType="begin"/>
        </w:r>
        <w:r w:rsidR="00C74F39">
          <w:rPr>
            <w:noProof/>
            <w:webHidden/>
          </w:rPr>
          <w:instrText xml:space="preserve"> PAGEREF _Toc36976768 \h </w:instrText>
        </w:r>
        <w:r w:rsidR="00C74F39">
          <w:rPr>
            <w:noProof/>
            <w:webHidden/>
          </w:rPr>
        </w:r>
        <w:r w:rsidR="00C74F39">
          <w:rPr>
            <w:noProof/>
            <w:webHidden/>
          </w:rPr>
          <w:fldChar w:fldCharType="separate"/>
        </w:r>
        <w:r>
          <w:rPr>
            <w:noProof/>
            <w:webHidden/>
          </w:rPr>
          <w:t>2</w:t>
        </w:r>
        <w:r w:rsidR="00C74F39">
          <w:rPr>
            <w:noProof/>
            <w:webHidden/>
          </w:rPr>
          <w:fldChar w:fldCharType="end"/>
        </w:r>
      </w:hyperlink>
    </w:p>
    <w:p w14:paraId="4C499B3E" w14:textId="4705B710" w:rsidR="00C74F39" w:rsidRDefault="00DC48E1">
      <w:pPr>
        <w:pStyle w:val="TOC2"/>
        <w:rPr>
          <w:rFonts w:asciiTheme="minorHAnsi" w:eastAsiaTheme="minorEastAsia" w:hAnsiTheme="minorHAnsi" w:cstheme="minorBidi"/>
          <w:noProof/>
          <w:szCs w:val="22"/>
          <w:lang w:eastAsia="en-NZ"/>
        </w:rPr>
      </w:pPr>
      <w:hyperlink w:anchor="_Toc36976769" w:history="1">
        <w:r w:rsidR="00C74F39" w:rsidRPr="00785353">
          <w:rPr>
            <w:rStyle w:val="Hyperlink"/>
            <w:noProof/>
          </w:rPr>
          <w:t>1.5</w:t>
        </w:r>
        <w:r w:rsidR="00C74F39">
          <w:rPr>
            <w:rFonts w:asciiTheme="minorHAnsi" w:eastAsiaTheme="minorEastAsia" w:hAnsiTheme="minorHAnsi" w:cstheme="minorBidi"/>
            <w:noProof/>
            <w:szCs w:val="22"/>
            <w:lang w:eastAsia="en-NZ"/>
          </w:rPr>
          <w:tab/>
        </w:r>
        <w:r w:rsidR="00C74F39" w:rsidRPr="00785353">
          <w:rPr>
            <w:rStyle w:val="Hyperlink"/>
            <w:noProof/>
          </w:rPr>
          <w:t>Overview</w:t>
        </w:r>
        <w:r w:rsidR="00C74F39" w:rsidRPr="00785353">
          <w:rPr>
            <w:rStyle w:val="Hyperlink"/>
            <w:noProof/>
            <w:spacing w:val="6"/>
          </w:rPr>
          <w:t xml:space="preserve"> </w:t>
        </w:r>
        <w:r w:rsidR="00C74F39" w:rsidRPr="00785353">
          <w:rPr>
            <w:rStyle w:val="Hyperlink"/>
            <w:noProof/>
          </w:rPr>
          <w:t>of the types of applications</w:t>
        </w:r>
        <w:r w:rsidR="00C74F39">
          <w:rPr>
            <w:noProof/>
            <w:webHidden/>
          </w:rPr>
          <w:tab/>
        </w:r>
        <w:r w:rsidR="00C74F39">
          <w:rPr>
            <w:noProof/>
            <w:webHidden/>
          </w:rPr>
          <w:fldChar w:fldCharType="begin"/>
        </w:r>
        <w:r w:rsidR="00C74F39">
          <w:rPr>
            <w:noProof/>
            <w:webHidden/>
          </w:rPr>
          <w:instrText xml:space="preserve"> PAGEREF _Toc36976769 \h </w:instrText>
        </w:r>
        <w:r w:rsidR="00C74F39">
          <w:rPr>
            <w:noProof/>
            <w:webHidden/>
          </w:rPr>
        </w:r>
        <w:r w:rsidR="00C74F39">
          <w:rPr>
            <w:noProof/>
            <w:webHidden/>
          </w:rPr>
          <w:fldChar w:fldCharType="separate"/>
        </w:r>
        <w:r>
          <w:rPr>
            <w:noProof/>
            <w:webHidden/>
          </w:rPr>
          <w:t>2</w:t>
        </w:r>
        <w:r w:rsidR="00C74F39">
          <w:rPr>
            <w:noProof/>
            <w:webHidden/>
          </w:rPr>
          <w:fldChar w:fldCharType="end"/>
        </w:r>
      </w:hyperlink>
    </w:p>
    <w:p w14:paraId="3ED58A11" w14:textId="3A8FA896" w:rsidR="00C74F39" w:rsidRDefault="00DC48E1">
      <w:pPr>
        <w:pStyle w:val="TOC3"/>
        <w:tabs>
          <w:tab w:val="left" w:pos="1276"/>
        </w:tabs>
        <w:rPr>
          <w:rFonts w:asciiTheme="minorHAnsi" w:eastAsiaTheme="minorEastAsia" w:hAnsiTheme="minorHAnsi" w:cstheme="minorBidi"/>
          <w:noProof/>
          <w:szCs w:val="22"/>
          <w:lang w:eastAsia="en-NZ"/>
        </w:rPr>
      </w:pPr>
      <w:hyperlink w:anchor="_Toc36976770" w:history="1">
        <w:r w:rsidR="00C74F39" w:rsidRPr="00785353">
          <w:rPr>
            <w:rStyle w:val="Hyperlink"/>
            <w:noProof/>
          </w:rPr>
          <w:t>1.5.1</w:t>
        </w:r>
        <w:r w:rsidR="00C74F39">
          <w:rPr>
            <w:rFonts w:asciiTheme="minorHAnsi" w:eastAsiaTheme="minorEastAsia" w:hAnsiTheme="minorHAnsi" w:cstheme="minorBidi"/>
            <w:noProof/>
            <w:szCs w:val="22"/>
            <w:lang w:eastAsia="en-NZ"/>
          </w:rPr>
          <w:tab/>
        </w:r>
        <w:r w:rsidR="00C74F39" w:rsidRPr="00785353">
          <w:rPr>
            <w:rStyle w:val="Hyperlink"/>
            <w:noProof/>
          </w:rPr>
          <w:t>New medicinal cannabis product</w:t>
        </w:r>
        <w:r w:rsidR="00C74F39">
          <w:rPr>
            <w:noProof/>
            <w:webHidden/>
          </w:rPr>
          <w:tab/>
        </w:r>
        <w:r w:rsidR="00C74F39">
          <w:rPr>
            <w:noProof/>
            <w:webHidden/>
          </w:rPr>
          <w:fldChar w:fldCharType="begin"/>
        </w:r>
        <w:r w:rsidR="00C74F39">
          <w:rPr>
            <w:noProof/>
            <w:webHidden/>
          </w:rPr>
          <w:instrText xml:space="preserve"> PAGEREF _Toc36976770 \h </w:instrText>
        </w:r>
        <w:r w:rsidR="00C74F39">
          <w:rPr>
            <w:noProof/>
            <w:webHidden/>
          </w:rPr>
        </w:r>
        <w:r w:rsidR="00C74F39">
          <w:rPr>
            <w:noProof/>
            <w:webHidden/>
          </w:rPr>
          <w:fldChar w:fldCharType="separate"/>
        </w:r>
        <w:r>
          <w:rPr>
            <w:noProof/>
            <w:webHidden/>
          </w:rPr>
          <w:t>3</w:t>
        </w:r>
        <w:r w:rsidR="00C74F39">
          <w:rPr>
            <w:noProof/>
            <w:webHidden/>
          </w:rPr>
          <w:fldChar w:fldCharType="end"/>
        </w:r>
      </w:hyperlink>
    </w:p>
    <w:p w14:paraId="211E8146" w14:textId="16F21DC9" w:rsidR="00C74F39" w:rsidRDefault="00DC48E1">
      <w:pPr>
        <w:pStyle w:val="TOC3"/>
        <w:tabs>
          <w:tab w:val="left" w:pos="1276"/>
        </w:tabs>
        <w:rPr>
          <w:rFonts w:asciiTheme="minorHAnsi" w:eastAsiaTheme="minorEastAsia" w:hAnsiTheme="minorHAnsi" w:cstheme="minorBidi"/>
          <w:noProof/>
          <w:szCs w:val="22"/>
          <w:lang w:eastAsia="en-NZ"/>
        </w:rPr>
      </w:pPr>
      <w:hyperlink w:anchor="_Toc36976771" w:history="1">
        <w:r w:rsidR="00C74F39" w:rsidRPr="00785353">
          <w:rPr>
            <w:rStyle w:val="Hyperlink"/>
            <w:noProof/>
          </w:rPr>
          <w:t>1.5.2</w:t>
        </w:r>
        <w:r w:rsidR="00C74F39">
          <w:rPr>
            <w:rFonts w:asciiTheme="minorHAnsi" w:eastAsiaTheme="minorEastAsia" w:hAnsiTheme="minorHAnsi" w:cstheme="minorBidi"/>
            <w:noProof/>
            <w:szCs w:val="22"/>
            <w:lang w:eastAsia="en-NZ"/>
          </w:rPr>
          <w:tab/>
        </w:r>
        <w:r w:rsidR="00C74F39" w:rsidRPr="00785353">
          <w:rPr>
            <w:rStyle w:val="Hyperlink"/>
            <w:noProof/>
          </w:rPr>
          <w:t>Changed medicinal cannabis product</w:t>
        </w:r>
        <w:r w:rsidR="00C74F39">
          <w:rPr>
            <w:noProof/>
            <w:webHidden/>
          </w:rPr>
          <w:tab/>
        </w:r>
        <w:r w:rsidR="00C74F39">
          <w:rPr>
            <w:noProof/>
            <w:webHidden/>
          </w:rPr>
          <w:fldChar w:fldCharType="begin"/>
        </w:r>
        <w:r w:rsidR="00C74F39">
          <w:rPr>
            <w:noProof/>
            <w:webHidden/>
          </w:rPr>
          <w:instrText xml:space="preserve"> PAGEREF _Toc36976771 \h </w:instrText>
        </w:r>
        <w:r w:rsidR="00C74F39">
          <w:rPr>
            <w:noProof/>
            <w:webHidden/>
          </w:rPr>
        </w:r>
        <w:r w:rsidR="00C74F39">
          <w:rPr>
            <w:noProof/>
            <w:webHidden/>
          </w:rPr>
          <w:fldChar w:fldCharType="separate"/>
        </w:r>
        <w:r>
          <w:rPr>
            <w:noProof/>
            <w:webHidden/>
          </w:rPr>
          <w:t>3</w:t>
        </w:r>
        <w:r w:rsidR="00C74F39">
          <w:rPr>
            <w:noProof/>
            <w:webHidden/>
          </w:rPr>
          <w:fldChar w:fldCharType="end"/>
        </w:r>
      </w:hyperlink>
    </w:p>
    <w:p w14:paraId="2A521EC4" w14:textId="3F3B9C31" w:rsidR="00C74F39" w:rsidRDefault="00DC48E1">
      <w:pPr>
        <w:pStyle w:val="TOC1"/>
        <w:rPr>
          <w:rFonts w:asciiTheme="minorHAnsi" w:eastAsiaTheme="minorEastAsia" w:hAnsiTheme="minorHAnsi" w:cstheme="minorBidi"/>
          <w:b w:val="0"/>
          <w:noProof/>
          <w:szCs w:val="22"/>
          <w:lang w:eastAsia="en-NZ"/>
        </w:rPr>
      </w:pPr>
      <w:hyperlink w:anchor="_Toc36976772" w:history="1">
        <w:r w:rsidR="00C74F39" w:rsidRPr="00785353">
          <w:rPr>
            <w:rStyle w:val="Hyperlink"/>
            <w:noProof/>
          </w:rPr>
          <w:t>Section 2: How to submit an application for a new medicinal cannabis product</w:t>
        </w:r>
        <w:r w:rsidR="00C74F39">
          <w:rPr>
            <w:noProof/>
            <w:webHidden/>
          </w:rPr>
          <w:tab/>
        </w:r>
        <w:r w:rsidR="00C74F39">
          <w:rPr>
            <w:noProof/>
            <w:webHidden/>
          </w:rPr>
          <w:fldChar w:fldCharType="begin"/>
        </w:r>
        <w:r w:rsidR="00C74F39">
          <w:rPr>
            <w:noProof/>
            <w:webHidden/>
          </w:rPr>
          <w:instrText xml:space="preserve"> PAGEREF _Toc36976772 \h </w:instrText>
        </w:r>
        <w:r w:rsidR="00C74F39">
          <w:rPr>
            <w:noProof/>
            <w:webHidden/>
          </w:rPr>
        </w:r>
        <w:r w:rsidR="00C74F39">
          <w:rPr>
            <w:noProof/>
            <w:webHidden/>
          </w:rPr>
          <w:fldChar w:fldCharType="separate"/>
        </w:r>
        <w:r>
          <w:rPr>
            <w:noProof/>
            <w:webHidden/>
          </w:rPr>
          <w:t>4</w:t>
        </w:r>
        <w:r w:rsidR="00C74F39">
          <w:rPr>
            <w:noProof/>
            <w:webHidden/>
          </w:rPr>
          <w:fldChar w:fldCharType="end"/>
        </w:r>
      </w:hyperlink>
    </w:p>
    <w:p w14:paraId="2B7311DB" w14:textId="7C505308" w:rsidR="00C74F39" w:rsidRDefault="00DC48E1">
      <w:pPr>
        <w:pStyle w:val="TOC2"/>
        <w:rPr>
          <w:rFonts w:asciiTheme="minorHAnsi" w:eastAsiaTheme="minorEastAsia" w:hAnsiTheme="minorHAnsi" w:cstheme="minorBidi"/>
          <w:noProof/>
          <w:szCs w:val="22"/>
          <w:lang w:eastAsia="en-NZ"/>
        </w:rPr>
      </w:pPr>
      <w:hyperlink w:anchor="_Toc36976773" w:history="1">
        <w:r w:rsidR="00C74F39" w:rsidRPr="00785353">
          <w:rPr>
            <w:rStyle w:val="Hyperlink"/>
            <w:noProof/>
          </w:rPr>
          <w:t>2.1</w:t>
        </w:r>
        <w:r w:rsidR="00C74F39">
          <w:rPr>
            <w:rFonts w:asciiTheme="minorHAnsi" w:eastAsiaTheme="minorEastAsia" w:hAnsiTheme="minorHAnsi" w:cstheme="minorBidi"/>
            <w:noProof/>
            <w:szCs w:val="22"/>
            <w:lang w:eastAsia="en-NZ"/>
          </w:rPr>
          <w:tab/>
        </w:r>
        <w:r w:rsidR="00C74F39" w:rsidRPr="00785353">
          <w:rPr>
            <w:rStyle w:val="Hyperlink"/>
            <w:noProof/>
          </w:rPr>
          <w:t>Responsibilities of the licence holder</w:t>
        </w:r>
        <w:r w:rsidR="00C74F39">
          <w:rPr>
            <w:noProof/>
            <w:webHidden/>
          </w:rPr>
          <w:tab/>
        </w:r>
        <w:r w:rsidR="00C74F39">
          <w:rPr>
            <w:noProof/>
            <w:webHidden/>
          </w:rPr>
          <w:fldChar w:fldCharType="begin"/>
        </w:r>
        <w:r w:rsidR="00C74F39">
          <w:rPr>
            <w:noProof/>
            <w:webHidden/>
          </w:rPr>
          <w:instrText xml:space="preserve"> PAGEREF _Toc36976773 \h </w:instrText>
        </w:r>
        <w:r w:rsidR="00C74F39">
          <w:rPr>
            <w:noProof/>
            <w:webHidden/>
          </w:rPr>
        </w:r>
        <w:r w:rsidR="00C74F39">
          <w:rPr>
            <w:noProof/>
            <w:webHidden/>
          </w:rPr>
          <w:fldChar w:fldCharType="separate"/>
        </w:r>
        <w:r>
          <w:rPr>
            <w:noProof/>
            <w:webHidden/>
          </w:rPr>
          <w:t>4</w:t>
        </w:r>
        <w:r w:rsidR="00C74F39">
          <w:rPr>
            <w:noProof/>
            <w:webHidden/>
          </w:rPr>
          <w:fldChar w:fldCharType="end"/>
        </w:r>
      </w:hyperlink>
    </w:p>
    <w:p w14:paraId="7880D16D" w14:textId="5FEFF83F" w:rsidR="00C74F39" w:rsidRDefault="00DC48E1">
      <w:pPr>
        <w:pStyle w:val="TOC2"/>
        <w:rPr>
          <w:rFonts w:asciiTheme="minorHAnsi" w:eastAsiaTheme="minorEastAsia" w:hAnsiTheme="minorHAnsi" w:cstheme="minorBidi"/>
          <w:noProof/>
          <w:szCs w:val="22"/>
          <w:lang w:eastAsia="en-NZ"/>
        </w:rPr>
      </w:pPr>
      <w:hyperlink w:anchor="_Toc36976774" w:history="1">
        <w:r w:rsidR="00C74F39" w:rsidRPr="00785353">
          <w:rPr>
            <w:rStyle w:val="Hyperlink"/>
            <w:noProof/>
          </w:rPr>
          <w:t>2.2</w:t>
        </w:r>
        <w:r w:rsidR="00C74F39">
          <w:rPr>
            <w:rFonts w:asciiTheme="minorHAnsi" w:eastAsiaTheme="minorEastAsia" w:hAnsiTheme="minorHAnsi" w:cstheme="minorBidi"/>
            <w:noProof/>
            <w:szCs w:val="22"/>
            <w:lang w:eastAsia="en-NZ"/>
          </w:rPr>
          <w:tab/>
        </w:r>
        <w:r w:rsidR="00C74F39" w:rsidRPr="00785353">
          <w:rPr>
            <w:rStyle w:val="Hyperlink"/>
            <w:noProof/>
          </w:rPr>
          <w:t>Submitting an application</w:t>
        </w:r>
        <w:r w:rsidR="00C74F39">
          <w:rPr>
            <w:noProof/>
            <w:webHidden/>
          </w:rPr>
          <w:tab/>
        </w:r>
        <w:r w:rsidR="00C74F39">
          <w:rPr>
            <w:noProof/>
            <w:webHidden/>
          </w:rPr>
          <w:fldChar w:fldCharType="begin"/>
        </w:r>
        <w:r w:rsidR="00C74F39">
          <w:rPr>
            <w:noProof/>
            <w:webHidden/>
          </w:rPr>
          <w:instrText xml:space="preserve"> PAGEREF _Toc36976774 \h </w:instrText>
        </w:r>
        <w:r w:rsidR="00C74F39">
          <w:rPr>
            <w:noProof/>
            <w:webHidden/>
          </w:rPr>
        </w:r>
        <w:r w:rsidR="00C74F39">
          <w:rPr>
            <w:noProof/>
            <w:webHidden/>
          </w:rPr>
          <w:fldChar w:fldCharType="separate"/>
        </w:r>
        <w:r>
          <w:rPr>
            <w:noProof/>
            <w:webHidden/>
          </w:rPr>
          <w:t>4</w:t>
        </w:r>
        <w:r w:rsidR="00C74F39">
          <w:rPr>
            <w:noProof/>
            <w:webHidden/>
          </w:rPr>
          <w:fldChar w:fldCharType="end"/>
        </w:r>
      </w:hyperlink>
    </w:p>
    <w:p w14:paraId="00EF3EC2" w14:textId="4757A463" w:rsidR="00C74F39" w:rsidRDefault="00DC48E1">
      <w:pPr>
        <w:pStyle w:val="TOC2"/>
        <w:rPr>
          <w:rFonts w:asciiTheme="minorHAnsi" w:eastAsiaTheme="minorEastAsia" w:hAnsiTheme="minorHAnsi" w:cstheme="minorBidi"/>
          <w:noProof/>
          <w:szCs w:val="22"/>
          <w:lang w:eastAsia="en-NZ"/>
        </w:rPr>
      </w:pPr>
      <w:hyperlink w:anchor="_Toc36976775" w:history="1">
        <w:r w:rsidR="00C74F39" w:rsidRPr="00785353">
          <w:rPr>
            <w:rStyle w:val="Hyperlink"/>
            <w:noProof/>
          </w:rPr>
          <w:t>2.3</w:t>
        </w:r>
        <w:r w:rsidR="00C74F39">
          <w:rPr>
            <w:rFonts w:asciiTheme="minorHAnsi" w:eastAsiaTheme="minorEastAsia" w:hAnsiTheme="minorHAnsi" w:cstheme="minorBidi"/>
            <w:noProof/>
            <w:szCs w:val="22"/>
            <w:lang w:eastAsia="en-NZ"/>
          </w:rPr>
          <w:tab/>
        </w:r>
        <w:r w:rsidR="00C74F39" w:rsidRPr="00785353">
          <w:rPr>
            <w:rStyle w:val="Hyperlink"/>
            <w:noProof/>
          </w:rPr>
          <w:t>Proposed product details</w:t>
        </w:r>
        <w:r w:rsidR="00C74F39">
          <w:rPr>
            <w:noProof/>
            <w:webHidden/>
          </w:rPr>
          <w:tab/>
        </w:r>
        <w:r w:rsidR="00C74F39">
          <w:rPr>
            <w:noProof/>
            <w:webHidden/>
          </w:rPr>
          <w:fldChar w:fldCharType="begin"/>
        </w:r>
        <w:r w:rsidR="00C74F39">
          <w:rPr>
            <w:noProof/>
            <w:webHidden/>
          </w:rPr>
          <w:instrText xml:space="preserve"> PAGEREF _Toc36976775 \h </w:instrText>
        </w:r>
        <w:r w:rsidR="00C74F39">
          <w:rPr>
            <w:noProof/>
            <w:webHidden/>
          </w:rPr>
        </w:r>
        <w:r w:rsidR="00C74F39">
          <w:rPr>
            <w:noProof/>
            <w:webHidden/>
          </w:rPr>
          <w:fldChar w:fldCharType="separate"/>
        </w:r>
        <w:r>
          <w:rPr>
            <w:noProof/>
            <w:webHidden/>
          </w:rPr>
          <w:t>5</w:t>
        </w:r>
        <w:r w:rsidR="00C74F39">
          <w:rPr>
            <w:noProof/>
            <w:webHidden/>
          </w:rPr>
          <w:fldChar w:fldCharType="end"/>
        </w:r>
      </w:hyperlink>
    </w:p>
    <w:p w14:paraId="75474B33" w14:textId="25CA13FB" w:rsidR="00C74F39" w:rsidRDefault="00DC48E1">
      <w:pPr>
        <w:pStyle w:val="TOC3"/>
        <w:tabs>
          <w:tab w:val="left" w:pos="1276"/>
        </w:tabs>
        <w:rPr>
          <w:rFonts w:asciiTheme="minorHAnsi" w:eastAsiaTheme="minorEastAsia" w:hAnsiTheme="minorHAnsi" w:cstheme="minorBidi"/>
          <w:noProof/>
          <w:szCs w:val="22"/>
          <w:lang w:eastAsia="en-NZ"/>
        </w:rPr>
      </w:pPr>
      <w:hyperlink w:anchor="_Toc36976776" w:history="1">
        <w:r w:rsidR="00C74F39" w:rsidRPr="00785353">
          <w:rPr>
            <w:rStyle w:val="Hyperlink"/>
            <w:noProof/>
          </w:rPr>
          <w:t>2.3.1</w:t>
        </w:r>
        <w:r w:rsidR="00C74F39">
          <w:rPr>
            <w:rFonts w:asciiTheme="minorHAnsi" w:eastAsiaTheme="minorEastAsia" w:hAnsiTheme="minorHAnsi" w:cstheme="minorBidi"/>
            <w:noProof/>
            <w:szCs w:val="22"/>
            <w:lang w:eastAsia="en-NZ"/>
          </w:rPr>
          <w:tab/>
        </w:r>
        <w:r w:rsidR="00C74F39" w:rsidRPr="00785353">
          <w:rPr>
            <w:rStyle w:val="Hyperlink"/>
            <w:noProof/>
          </w:rPr>
          <w:t>Type of application</w:t>
        </w:r>
        <w:r w:rsidR="00C74F39">
          <w:rPr>
            <w:noProof/>
            <w:webHidden/>
          </w:rPr>
          <w:tab/>
        </w:r>
        <w:r w:rsidR="00C74F39">
          <w:rPr>
            <w:noProof/>
            <w:webHidden/>
          </w:rPr>
          <w:fldChar w:fldCharType="begin"/>
        </w:r>
        <w:r w:rsidR="00C74F39">
          <w:rPr>
            <w:noProof/>
            <w:webHidden/>
          </w:rPr>
          <w:instrText xml:space="preserve"> PAGEREF _Toc36976776 \h </w:instrText>
        </w:r>
        <w:r w:rsidR="00C74F39">
          <w:rPr>
            <w:noProof/>
            <w:webHidden/>
          </w:rPr>
        </w:r>
        <w:r w:rsidR="00C74F39">
          <w:rPr>
            <w:noProof/>
            <w:webHidden/>
          </w:rPr>
          <w:fldChar w:fldCharType="separate"/>
        </w:r>
        <w:r>
          <w:rPr>
            <w:noProof/>
            <w:webHidden/>
          </w:rPr>
          <w:t>5</w:t>
        </w:r>
        <w:r w:rsidR="00C74F39">
          <w:rPr>
            <w:noProof/>
            <w:webHidden/>
          </w:rPr>
          <w:fldChar w:fldCharType="end"/>
        </w:r>
      </w:hyperlink>
    </w:p>
    <w:p w14:paraId="4B1CE29B" w14:textId="0166CD3F" w:rsidR="00C74F39" w:rsidRDefault="00DC48E1">
      <w:pPr>
        <w:pStyle w:val="TOC3"/>
        <w:tabs>
          <w:tab w:val="left" w:pos="1276"/>
        </w:tabs>
        <w:rPr>
          <w:rFonts w:asciiTheme="minorHAnsi" w:eastAsiaTheme="minorEastAsia" w:hAnsiTheme="minorHAnsi" w:cstheme="minorBidi"/>
          <w:noProof/>
          <w:szCs w:val="22"/>
          <w:lang w:eastAsia="en-NZ"/>
        </w:rPr>
      </w:pPr>
      <w:hyperlink w:anchor="_Toc36976777" w:history="1">
        <w:r w:rsidR="00C74F39" w:rsidRPr="00785353">
          <w:rPr>
            <w:rStyle w:val="Hyperlink"/>
            <w:noProof/>
          </w:rPr>
          <w:t>2.3.2</w:t>
        </w:r>
        <w:r w:rsidR="00C74F39">
          <w:rPr>
            <w:rFonts w:asciiTheme="minorHAnsi" w:eastAsiaTheme="minorEastAsia" w:hAnsiTheme="minorHAnsi" w:cstheme="minorBidi"/>
            <w:noProof/>
            <w:szCs w:val="22"/>
            <w:lang w:eastAsia="en-NZ"/>
          </w:rPr>
          <w:tab/>
        </w:r>
        <w:r w:rsidR="00C74F39" w:rsidRPr="00785353">
          <w:rPr>
            <w:rStyle w:val="Hyperlink"/>
            <w:noProof/>
          </w:rPr>
          <w:t>Proposed trade name</w:t>
        </w:r>
        <w:r w:rsidR="00C74F39">
          <w:rPr>
            <w:noProof/>
            <w:webHidden/>
          </w:rPr>
          <w:tab/>
        </w:r>
        <w:r w:rsidR="00C74F39">
          <w:rPr>
            <w:noProof/>
            <w:webHidden/>
          </w:rPr>
          <w:fldChar w:fldCharType="begin"/>
        </w:r>
        <w:r w:rsidR="00C74F39">
          <w:rPr>
            <w:noProof/>
            <w:webHidden/>
          </w:rPr>
          <w:instrText xml:space="preserve"> PAGEREF _Toc36976777 \h </w:instrText>
        </w:r>
        <w:r w:rsidR="00C74F39">
          <w:rPr>
            <w:noProof/>
            <w:webHidden/>
          </w:rPr>
        </w:r>
        <w:r w:rsidR="00C74F39">
          <w:rPr>
            <w:noProof/>
            <w:webHidden/>
          </w:rPr>
          <w:fldChar w:fldCharType="separate"/>
        </w:r>
        <w:r>
          <w:rPr>
            <w:noProof/>
            <w:webHidden/>
          </w:rPr>
          <w:t>6</w:t>
        </w:r>
        <w:r w:rsidR="00C74F39">
          <w:rPr>
            <w:noProof/>
            <w:webHidden/>
          </w:rPr>
          <w:fldChar w:fldCharType="end"/>
        </w:r>
      </w:hyperlink>
    </w:p>
    <w:p w14:paraId="2E2E3C16" w14:textId="2C3D7997" w:rsidR="00C74F39" w:rsidRDefault="00DC48E1">
      <w:pPr>
        <w:pStyle w:val="TOC3"/>
        <w:tabs>
          <w:tab w:val="left" w:pos="1276"/>
        </w:tabs>
        <w:rPr>
          <w:rFonts w:asciiTheme="minorHAnsi" w:eastAsiaTheme="minorEastAsia" w:hAnsiTheme="minorHAnsi" w:cstheme="minorBidi"/>
          <w:noProof/>
          <w:szCs w:val="22"/>
          <w:lang w:eastAsia="en-NZ"/>
        </w:rPr>
      </w:pPr>
      <w:hyperlink w:anchor="_Toc36976778" w:history="1">
        <w:r w:rsidR="00C74F39" w:rsidRPr="00785353">
          <w:rPr>
            <w:rStyle w:val="Hyperlink"/>
            <w:noProof/>
          </w:rPr>
          <w:t>2.3.3</w:t>
        </w:r>
        <w:r w:rsidR="00C74F39">
          <w:rPr>
            <w:rFonts w:asciiTheme="minorHAnsi" w:eastAsiaTheme="minorEastAsia" w:hAnsiTheme="minorHAnsi" w:cstheme="minorBidi"/>
            <w:noProof/>
            <w:szCs w:val="22"/>
            <w:lang w:eastAsia="en-NZ"/>
          </w:rPr>
          <w:tab/>
        </w:r>
        <w:r w:rsidR="00C74F39" w:rsidRPr="00785353">
          <w:rPr>
            <w:rStyle w:val="Hyperlink"/>
            <w:noProof/>
          </w:rPr>
          <w:t>Active ingredients</w:t>
        </w:r>
        <w:r w:rsidR="00C74F39">
          <w:rPr>
            <w:noProof/>
            <w:webHidden/>
          </w:rPr>
          <w:tab/>
        </w:r>
        <w:r w:rsidR="00C74F39">
          <w:rPr>
            <w:noProof/>
            <w:webHidden/>
          </w:rPr>
          <w:fldChar w:fldCharType="begin"/>
        </w:r>
        <w:r w:rsidR="00C74F39">
          <w:rPr>
            <w:noProof/>
            <w:webHidden/>
          </w:rPr>
          <w:instrText xml:space="preserve"> PAGEREF _Toc36976778 \h </w:instrText>
        </w:r>
        <w:r w:rsidR="00C74F39">
          <w:rPr>
            <w:noProof/>
            <w:webHidden/>
          </w:rPr>
        </w:r>
        <w:r w:rsidR="00C74F39">
          <w:rPr>
            <w:noProof/>
            <w:webHidden/>
          </w:rPr>
          <w:fldChar w:fldCharType="separate"/>
        </w:r>
        <w:r>
          <w:rPr>
            <w:noProof/>
            <w:webHidden/>
          </w:rPr>
          <w:t>7</w:t>
        </w:r>
        <w:r w:rsidR="00C74F39">
          <w:rPr>
            <w:noProof/>
            <w:webHidden/>
          </w:rPr>
          <w:fldChar w:fldCharType="end"/>
        </w:r>
      </w:hyperlink>
    </w:p>
    <w:p w14:paraId="3EC3E16C" w14:textId="1FEB1AE9" w:rsidR="00C74F39" w:rsidRDefault="00DC48E1">
      <w:pPr>
        <w:pStyle w:val="TOC3"/>
        <w:tabs>
          <w:tab w:val="left" w:pos="1276"/>
        </w:tabs>
        <w:rPr>
          <w:rFonts w:asciiTheme="minorHAnsi" w:eastAsiaTheme="minorEastAsia" w:hAnsiTheme="minorHAnsi" w:cstheme="minorBidi"/>
          <w:noProof/>
          <w:szCs w:val="22"/>
          <w:lang w:eastAsia="en-NZ"/>
        </w:rPr>
      </w:pPr>
      <w:hyperlink w:anchor="_Toc36976779" w:history="1">
        <w:r w:rsidR="00C74F39" w:rsidRPr="00785353">
          <w:rPr>
            <w:rStyle w:val="Hyperlink"/>
            <w:noProof/>
          </w:rPr>
          <w:t>2.3.4</w:t>
        </w:r>
        <w:r w:rsidR="00C74F39">
          <w:rPr>
            <w:rFonts w:asciiTheme="minorHAnsi" w:eastAsiaTheme="minorEastAsia" w:hAnsiTheme="minorHAnsi" w:cstheme="minorBidi"/>
            <w:noProof/>
            <w:szCs w:val="22"/>
            <w:lang w:eastAsia="en-NZ"/>
          </w:rPr>
          <w:tab/>
        </w:r>
        <w:r w:rsidR="00C74F39" w:rsidRPr="00785353">
          <w:rPr>
            <w:rStyle w:val="Hyperlink"/>
            <w:noProof/>
          </w:rPr>
          <w:t>Strength of active ingredients</w:t>
        </w:r>
        <w:r w:rsidR="00C74F39">
          <w:rPr>
            <w:noProof/>
            <w:webHidden/>
          </w:rPr>
          <w:tab/>
        </w:r>
        <w:r w:rsidR="00C74F39">
          <w:rPr>
            <w:noProof/>
            <w:webHidden/>
          </w:rPr>
          <w:fldChar w:fldCharType="begin"/>
        </w:r>
        <w:r w:rsidR="00C74F39">
          <w:rPr>
            <w:noProof/>
            <w:webHidden/>
          </w:rPr>
          <w:instrText xml:space="preserve"> PAGEREF _Toc36976779 \h </w:instrText>
        </w:r>
        <w:r w:rsidR="00C74F39">
          <w:rPr>
            <w:noProof/>
            <w:webHidden/>
          </w:rPr>
        </w:r>
        <w:r w:rsidR="00C74F39">
          <w:rPr>
            <w:noProof/>
            <w:webHidden/>
          </w:rPr>
          <w:fldChar w:fldCharType="separate"/>
        </w:r>
        <w:r>
          <w:rPr>
            <w:noProof/>
            <w:webHidden/>
          </w:rPr>
          <w:t>7</w:t>
        </w:r>
        <w:r w:rsidR="00C74F39">
          <w:rPr>
            <w:noProof/>
            <w:webHidden/>
          </w:rPr>
          <w:fldChar w:fldCharType="end"/>
        </w:r>
      </w:hyperlink>
    </w:p>
    <w:p w14:paraId="7BABC65F" w14:textId="143F4B13" w:rsidR="00C74F39" w:rsidRDefault="00DC48E1">
      <w:pPr>
        <w:pStyle w:val="TOC3"/>
        <w:tabs>
          <w:tab w:val="left" w:pos="1276"/>
        </w:tabs>
        <w:rPr>
          <w:rFonts w:asciiTheme="minorHAnsi" w:eastAsiaTheme="minorEastAsia" w:hAnsiTheme="minorHAnsi" w:cstheme="minorBidi"/>
          <w:noProof/>
          <w:szCs w:val="22"/>
          <w:lang w:eastAsia="en-NZ"/>
        </w:rPr>
      </w:pPr>
      <w:hyperlink w:anchor="_Toc36976780" w:history="1">
        <w:r w:rsidR="00C74F39" w:rsidRPr="00785353">
          <w:rPr>
            <w:rStyle w:val="Hyperlink"/>
            <w:noProof/>
          </w:rPr>
          <w:t>2.3.5</w:t>
        </w:r>
        <w:r w:rsidR="00C74F39">
          <w:rPr>
            <w:rFonts w:asciiTheme="minorHAnsi" w:eastAsiaTheme="minorEastAsia" w:hAnsiTheme="minorHAnsi" w:cstheme="minorBidi"/>
            <w:noProof/>
            <w:szCs w:val="22"/>
            <w:lang w:eastAsia="en-NZ"/>
          </w:rPr>
          <w:tab/>
        </w:r>
        <w:r w:rsidR="00C74F39" w:rsidRPr="00785353">
          <w:rPr>
            <w:rStyle w:val="Hyperlink"/>
            <w:noProof/>
          </w:rPr>
          <w:t>Dosage form</w:t>
        </w:r>
        <w:r w:rsidR="00C74F39">
          <w:rPr>
            <w:noProof/>
            <w:webHidden/>
          </w:rPr>
          <w:tab/>
        </w:r>
        <w:r w:rsidR="00C74F39">
          <w:rPr>
            <w:noProof/>
            <w:webHidden/>
          </w:rPr>
          <w:fldChar w:fldCharType="begin"/>
        </w:r>
        <w:r w:rsidR="00C74F39">
          <w:rPr>
            <w:noProof/>
            <w:webHidden/>
          </w:rPr>
          <w:instrText xml:space="preserve"> PAGEREF _Toc36976780 \h </w:instrText>
        </w:r>
        <w:r w:rsidR="00C74F39">
          <w:rPr>
            <w:noProof/>
            <w:webHidden/>
          </w:rPr>
        </w:r>
        <w:r w:rsidR="00C74F39">
          <w:rPr>
            <w:noProof/>
            <w:webHidden/>
          </w:rPr>
          <w:fldChar w:fldCharType="separate"/>
        </w:r>
        <w:r>
          <w:rPr>
            <w:noProof/>
            <w:webHidden/>
          </w:rPr>
          <w:t>7</w:t>
        </w:r>
        <w:r w:rsidR="00C74F39">
          <w:rPr>
            <w:noProof/>
            <w:webHidden/>
          </w:rPr>
          <w:fldChar w:fldCharType="end"/>
        </w:r>
      </w:hyperlink>
    </w:p>
    <w:p w14:paraId="07E61810" w14:textId="560CBDB7" w:rsidR="00C74F39" w:rsidRDefault="00DC48E1">
      <w:pPr>
        <w:pStyle w:val="TOC3"/>
        <w:tabs>
          <w:tab w:val="left" w:pos="1276"/>
        </w:tabs>
        <w:rPr>
          <w:rFonts w:asciiTheme="minorHAnsi" w:eastAsiaTheme="minorEastAsia" w:hAnsiTheme="minorHAnsi" w:cstheme="minorBidi"/>
          <w:noProof/>
          <w:szCs w:val="22"/>
          <w:lang w:eastAsia="en-NZ"/>
        </w:rPr>
      </w:pPr>
      <w:hyperlink w:anchor="_Toc36976781" w:history="1">
        <w:r w:rsidR="00C74F39" w:rsidRPr="00785353">
          <w:rPr>
            <w:rStyle w:val="Hyperlink"/>
            <w:noProof/>
          </w:rPr>
          <w:t>2.3.6</w:t>
        </w:r>
        <w:r w:rsidR="00C74F39">
          <w:rPr>
            <w:rFonts w:asciiTheme="minorHAnsi" w:eastAsiaTheme="minorEastAsia" w:hAnsiTheme="minorHAnsi" w:cstheme="minorBidi"/>
            <w:noProof/>
            <w:szCs w:val="22"/>
            <w:lang w:eastAsia="en-NZ"/>
          </w:rPr>
          <w:tab/>
        </w:r>
        <w:r w:rsidR="00C74F39" w:rsidRPr="00785353">
          <w:rPr>
            <w:rStyle w:val="Hyperlink"/>
            <w:noProof/>
          </w:rPr>
          <w:t>Recommended method of administration</w:t>
        </w:r>
        <w:r w:rsidR="00C74F39">
          <w:rPr>
            <w:noProof/>
            <w:webHidden/>
          </w:rPr>
          <w:tab/>
        </w:r>
        <w:r w:rsidR="00C74F39">
          <w:rPr>
            <w:noProof/>
            <w:webHidden/>
          </w:rPr>
          <w:fldChar w:fldCharType="begin"/>
        </w:r>
        <w:r w:rsidR="00C74F39">
          <w:rPr>
            <w:noProof/>
            <w:webHidden/>
          </w:rPr>
          <w:instrText xml:space="preserve"> PAGEREF _Toc36976781 \h </w:instrText>
        </w:r>
        <w:r w:rsidR="00C74F39">
          <w:rPr>
            <w:noProof/>
            <w:webHidden/>
          </w:rPr>
        </w:r>
        <w:r w:rsidR="00C74F39">
          <w:rPr>
            <w:noProof/>
            <w:webHidden/>
          </w:rPr>
          <w:fldChar w:fldCharType="separate"/>
        </w:r>
        <w:r>
          <w:rPr>
            <w:noProof/>
            <w:webHidden/>
          </w:rPr>
          <w:t>8</w:t>
        </w:r>
        <w:r w:rsidR="00C74F39">
          <w:rPr>
            <w:noProof/>
            <w:webHidden/>
          </w:rPr>
          <w:fldChar w:fldCharType="end"/>
        </w:r>
      </w:hyperlink>
    </w:p>
    <w:p w14:paraId="2135C082" w14:textId="70EF48B2" w:rsidR="00C74F39" w:rsidRDefault="00DC48E1">
      <w:pPr>
        <w:pStyle w:val="TOC2"/>
        <w:rPr>
          <w:rFonts w:asciiTheme="minorHAnsi" w:eastAsiaTheme="minorEastAsia" w:hAnsiTheme="minorHAnsi" w:cstheme="minorBidi"/>
          <w:noProof/>
          <w:szCs w:val="22"/>
          <w:lang w:eastAsia="en-NZ"/>
        </w:rPr>
      </w:pPr>
      <w:hyperlink w:anchor="_Toc36976782" w:history="1">
        <w:r w:rsidR="00C74F39" w:rsidRPr="00785353">
          <w:rPr>
            <w:rStyle w:val="Hyperlink"/>
            <w:noProof/>
          </w:rPr>
          <w:t>2.4</w:t>
        </w:r>
        <w:r w:rsidR="00C74F39">
          <w:rPr>
            <w:rFonts w:asciiTheme="minorHAnsi" w:eastAsiaTheme="minorEastAsia" w:hAnsiTheme="minorHAnsi" w:cstheme="minorBidi"/>
            <w:noProof/>
            <w:szCs w:val="22"/>
            <w:lang w:eastAsia="en-NZ"/>
          </w:rPr>
          <w:tab/>
        </w:r>
        <w:r w:rsidR="00C74F39" w:rsidRPr="00785353">
          <w:rPr>
            <w:rStyle w:val="Hyperlink"/>
            <w:noProof/>
          </w:rPr>
          <w:t>Overseas approval, declined approval or submission for approval</w:t>
        </w:r>
        <w:r w:rsidR="00C74F39">
          <w:rPr>
            <w:noProof/>
            <w:webHidden/>
          </w:rPr>
          <w:tab/>
        </w:r>
        <w:r w:rsidR="00C74F39">
          <w:rPr>
            <w:noProof/>
            <w:webHidden/>
          </w:rPr>
          <w:fldChar w:fldCharType="begin"/>
        </w:r>
        <w:r w:rsidR="00C74F39">
          <w:rPr>
            <w:noProof/>
            <w:webHidden/>
          </w:rPr>
          <w:instrText xml:space="preserve"> PAGEREF _Toc36976782 \h </w:instrText>
        </w:r>
        <w:r w:rsidR="00C74F39">
          <w:rPr>
            <w:noProof/>
            <w:webHidden/>
          </w:rPr>
        </w:r>
        <w:r w:rsidR="00C74F39">
          <w:rPr>
            <w:noProof/>
            <w:webHidden/>
          </w:rPr>
          <w:fldChar w:fldCharType="separate"/>
        </w:r>
        <w:r>
          <w:rPr>
            <w:noProof/>
            <w:webHidden/>
          </w:rPr>
          <w:t>8</w:t>
        </w:r>
        <w:r w:rsidR="00C74F39">
          <w:rPr>
            <w:noProof/>
            <w:webHidden/>
          </w:rPr>
          <w:fldChar w:fldCharType="end"/>
        </w:r>
      </w:hyperlink>
    </w:p>
    <w:p w14:paraId="2626F287" w14:textId="65F9737C" w:rsidR="00C74F39" w:rsidRDefault="00DC48E1">
      <w:pPr>
        <w:pStyle w:val="TOC2"/>
        <w:rPr>
          <w:rFonts w:asciiTheme="minorHAnsi" w:eastAsiaTheme="minorEastAsia" w:hAnsiTheme="minorHAnsi" w:cstheme="minorBidi"/>
          <w:noProof/>
          <w:szCs w:val="22"/>
          <w:lang w:eastAsia="en-NZ"/>
        </w:rPr>
      </w:pPr>
      <w:hyperlink w:anchor="_Toc36976783" w:history="1">
        <w:r w:rsidR="00C74F39" w:rsidRPr="00785353">
          <w:rPr>
            <w:rStyle w:val="Hyperlink"/>
            <w:noProof/>
          </w:rPr>
          <w:t>2.5</w:t>
        </w:r>
        <w:r w:rsidR="00C74F39">
          <w:rPr>
            <w:rFonts w:asciiTheme="minorHAnsi" w:eastAsiaTheme="minorEastAsia" w:hAnsiTheme="minorHAnsi" w:cstheme="minorBidi"/>
            <w:noProof/>
            <w:szCs w:val="22"/>
            <w:lang w:eastAsia="en-NZ"/>
          </w:rPr>
          <w:tab/>
        </w:r>
        <w:r w:rsidR="00C74F39" w:rsidRPr="00785353">
          <w:rPr>
            <w:rStyle w:val="Hyperlink"/>
            <w:noProof/>
          </w:rPr>
          <w:t>Licence holder and contact person details</w:t>
        </w:r>
        <w:r w:rsidR="00C74F39">
          <w:rPr>
            <w:noProof/>
            <w:webHidden/>
          </w:rPr>
          <w:tab/>
        </w:r>
        <w:r w:rsidR="00C74F39">
          <w:rPr>
            <w:noProof/>
            <w:webHidden/>
          </w:rPr>
          <w:fldChar w:fldCharType="begin"/>
        </w:r>
        <w:r w:rsidR="00C74F39">
          <w:rPr>
            <w:noProof/>
            <w:webHidden/>
          </w:rPr>
          <w:instrText xml:space="preserve"> PAGEREF _Toc36976783 \h </w:instrText>
        </w:r>
        <w:r w:rsidR="00C74F39">
          <w:rPr>
            <w:noProof/>
            <w:webHidden/>
          </w:rPr>
        </w:r>
        <w:r w:rsidR="00C74F39">
          <w:rPr>
            <w:noProof/>
            <w:webHidden/>
          </w:rPr>
          <w:fldChar w:fldCharType="separate"/>
        </w:r>
        <w:r>
          <w:rPr>
            <w:noProof/>
            <w:webHidden/>
          </w:rPr>
          <w:t>8</w:t>
        </w:r>
        <w:r w:rsidR="00C74F39">
          <w:rPr>
            <w:noProof/>
            <w:webHidden/>
          </w:rPr>
          <w:fldChar w:fldCharType="end"/>
        </w:r>
      </w:hyperlink>
    </w:p>
    <w:p w14:paraId="3F32DA78" w14:textId="27BE767E" w:rsidR="00C74F39" w:rsidRDefault="00DC48E1">
      <w:pPr>
        <w:pStyle w:val="TOC3"/>
        <w:tabs>
          <w:tab w:val="left" w:pos="1276"/>
        </w:tabs>
        <w:rPr>
          <w:rFonts w:asciiTheme="minorHAnsi" w:eastAsiaTheme="minorEastAsia" w:hAnsiTheme="minorHAnsi" w:cstheme="minorBidi"/>
          <w:noProof/>
          <w:szCs w:val="22"/>
          <w:lang w:eastAsia="en-NZ"/>
        </w:rPr>
      </w:pPr>
      <w:hyperlink w:anchor="_Toc36976784" w:history="1">
        <w:r w:rsidR="00C74F39" w:rsidRPr="00785353">
          <w:rPr>
            <w:rStyle w:val="Hyperlink"/>
            <w:noProof/>
          </w:rPr>
          <w:t>2.5.1</w:t>
        </w:r>
        <w:r w:rsidR="00C74F39">
          <w:rPr>
            <w:rFonts w:asciiTheme="minorHAnsi" w:eastAsiaTheme="minorEastAsia" w:hAnsiTheme="minorHAnsi" w:cstheme="minorBidi"/>
            <w:noProof/>
            <w:szCs w:val="22"/>
            <w:lang w:eastAsia="en-NZ"/>
          </w:rPr>
          <w:tab/>
        </w:r>
        <w:r w:rsidR="00C74F39" w:rsidRPr="00785353">
          <w:rPr>
            <w:rStyle w:val="Hyperlink"/>
            <w:noProof/>
          </w:rPr>
          <w:t>New Zealand licence holder</w:t>
        </w:r>
        <w:r w:rsidR="00C74F39">
          <w:rPr>
            <w:noProof/>
            <w:webHidden/>
          </w:rPr>
          <w:tab/>
        </w:r>
        <w:r w:rsidR="00C74F39">
          <w:rPr>
            <w:noProof/>
            <w:webHidden/>
          </w:rPr>
          <w:fldChar w:fldCharType="begin"/>
        </w:r>
        <w:r w:rsidR="00C74F39">
          <w:rPr>
            <w:noProof/>
            <w:webHidden/>
          </w:rPr>
          <w:instrText xml:space="preserve"> PAGEREF _Toc36976784 \h </w:instrText>
        </w:r>
        <w:r w:rsidR="00C74F39">
          <w:rPr>
            <w:noProof/>
            <w:webHidden/>
          </w:rPr>
        </w:r>
        <w:r w:rsidR="00C74F39">
          <w:rPr>
            <w:noProof/>
            <w:webHidden/>
          </w:rPr>
          <w:fldChar w:fldCharType="separate"/>
        </w:r>
        <w:r>
          <w:rPr>
            <w:noProof/>
            <w:webHidden/>
          </w:rPr>
          <w:t>8</w:t>
        </w:r>
        <w:r w:rsidR="00C74F39">
          <w:rPr>
            <w:noProof/>
            <w:webHidden/>
          </w:rPr>
          <w:fldChar w:fldCharType="end"/>
        </w:r>
      </w:hyperlink>
    </w:p>
    <w:p w14:paraId="1CF3F4A1" w14:textId="03EE320D" w:rsidR="00C74F39" w:rsidRDefault="00DC48E1">
      <w:pPr>
        <w:pStyle w:val="TOC3"/>
        <w:tabs>
          <w:tab w:val="left" w:pos="1276"/>
        </w:tabs>
        <w:rPr>
          <w:rFonts w:asciiTheme="minorHAnsi" w:eastAsiaTheme="minorEastAsia" w:hAnsiTheme="minorHAnsi" w:cstheme="minorBidi"/>
          <w:noProof/>
          <w:szCs w:val="22"/>
          <w:lang w:eastAsia="en-NZ"/>
        </w:rPr>
      </w:pPr>
      <w:hyperlink w:anchor="_Toc36976785" w:history="1">
        <w:r w:rsidR="00C74F39" w:rsidRPr="00785353">
          <w:rPr>
            <w:rStyle w:val="Hyperlink"/>
            <w:noProof/>
          </w:rPr>
          <w:t>2.5.2</w:t>
        </w:r>
        <w:r w:rsidR="00C74F39">
          <w:rPr>
            <w:rFonts w:asciiTheme="minorHAnsi" w:eastAsiaTheme="minorEastAsia" w:hAnsiTheme="minorHAnsi" w:cstheme="minorBidi"/>
            <w:noProof/>
            <w:szCs w:val="22"/>
            <w:lang w:eastAsia="en-NZ"/>
          </w:rPr>
          <w:tab/>
        </w:r>
        <w:r w:rsidR="00C74F39" w:rsidRPr="00785353">
          <w:rPr>
            <w:rStyle w:val="Hyperlink"/>
            <w:noProof/>
          </w:rPr>
          <w:t>Contact person</w:t>
        </w:r>
        <w:r w:rsidR="00C74F39">
          <w:rPr>
            <w:noProof/>
            <w:webHidden/>
          </w:rPr>
          <w:tab/>
        </w:r>
        <w:r w:rsidR="00C74F39">
          <w:rPr>
            <w:noProof/>
            <w:webHidden/>
          </w:rPr>
          <w:fldChar w:fldCharType="begin"/>
        </w:r>
        <w:r w:rsidR="00C74F39">
          <w:rPr>
            <w:noProof/>
            <w:webHidden/>
          </w:rPr>
          <w:instrText xml:space="preserve"> PAGEREF _Toc36976785 \h </w:instrText>
        </w:r>
        <w:r w:rsidR="00C74F39">
          <w:rPr>
            <w:noProof/>
            <w:webHidden/>
          </w:rPr>
        </w:r>
        <w:r w:rsidR="00C74F39">
          <w:rPr>
            <w:noProof/>
            <w:webHidden/>
          </w:rPr>
          <w:fldChar w:fldCharType="separate"/>
        </w:r>
        <w:r>
          <w:rPr>
            <w:noProof/>
            <w:webHidden/>
          </w:rPr>
          <w:t>8</w:t>
        </w:r>
        <w:r w:rsidR="00C74F39">
          <w:rPr>
            <w:noProof/>
            <w:webHidden/>
          </w:rPr>
          <w:fldChar w:fldCharType="end"/>
        </w:r>
      </w:hyperlink>
    </w:p>
    <w:p w14:paraId="55FC7F75" w14:textId="5BF9DAB0" w:rsidR="00C74F39" w:rsidRDefault="00DC48E1">
      <w:pPr>
        <w:pStyle w:val="TOC2"/>
        <w:rPr>
          <w:rFonts w:asciiTheme="minorHAnsi" w:eastAsiaTheme="minorEastAsia" w:hAnsiTheme="minorHAnsi" w:cstheme="minorBidi"/>
          <w:noProof/>
          <w:szCs w:val="22"/>
          <w:lang w:eastAsia="en-NZ"/>
        </w:rPr>
      </w:pPr>
      <w:hyperlink w:anchor="_Toc36976786" w:history="1">
        <w:r w:rsidR="00C74F39" w:rsidRPr="00785353">
          <w:rPr>
            <w:rStyle w:val="Hyperlink"/>
            <w:noProof/>
          </w:rPr>
          <w:t>2.6</w:t>
        </w:r>
        <w:r w:rsidR="00C74F39">
          <w:rPr>
            <w:rFonts w:asciiTheme="minorHAnsi" w:eastAsiaTheme="minorEastAsia" w:hAnsiTheme="minorHAnsi" w:cstheme="minorBidi"/>
            <w:noProof/>
            <w:szCs w:val="22"/>
            <w:lang w:eastAsia="en-NZ"/>
          </w:rPr>
          <w:tab/>
        </w:r>
        <w:r w:rsidR="00C74F39" w:rsidRPr="00785353">
          <w:rPr>
            <w:rStyle w:val="Hyperlink"/>
            <w:noProof/>
          </w:rPr>
          <w:t>Application fee and invoice details</w:t>
        </w:r>
        <w:r w:rsidR="00C74F39">
          <w:rPr>
            <w:noProof/>
            <w:webHidden/>
          </w:rPr>
          <w:tab/>
        </w:r>
        <w:r w:rsidR="00C74F39">
          <w:rPr>
            <w:noProof/>
            <w:webHidden/>
          </w:rPr>
          <w:fldChar w:fldCharType="begin"/>
        </w:r>
        <w:r w:rsidR="00C74F39">
          <w:rPr>
            <w:noProof/>
            <w:webHidden/>
          </w:rPr>
          <w:instrText xml:space="preserve"> PAGEREF _Toc36976786 \h </w:instrText>
        </w:r>
        <w:r w:rsidR="00C74F39">
          <w:rPr>
            <w:noProof/>
            <w:webHidden/>
          </w:rPr>
        </w:r>
        <w:r w:rsidR="00C74F39">
          <w:rPr>
            <w:noProof/>
            <w:webHidden/>
          </w:rPr>
          <w:fldChar w:fldCharType="separate"/>
        </w:r>
        <w:r>
          <w:rPr>
            <w:noProof/>
            <w:webHidden/>
          </w:rPr>
          <w:t>9</w:t>
        </w:r>
        <w:r w:rsidR="00C74F39">
          <w:rPr>
            <w:noProof/>
            <w:webHidden/>
          </w:rPr>
          <w:fldChar w:fldCharType="end"/>
        </w:r>
      </w:hyperlink>
    </w:p>
    <w:p w14:paraId="52B28378" w14:textId="207406A5" w:rsidR="00C74F39" w:rsidRDefault="00DC48E1">
      <w:pPr>
        <w:pStyle w:val="TOC2"/>
        <w:rPr>
          <w:rFonts w:asciiTheme="minorHAnsi" w:eastAsiaTheme="minorEastAsia" w:hAnsiTheme="minorHAnsi" w:cstheme="minorBidi"/>
          <w:noProof/>
          <w:szCs w:val="22"/>
          <w:lang w:eastAsia="en-NZ"/>
        </w:rPr>
      </w:pPr>
      <w:hyperlink w:anchor="_Toc36976787" w:history="1">
        <w:r w:rsidR="00C74F39" w:rsidRPr="00785353">
          <w:rPr>
            <w:rStyle w:val="Hyperlink"/>
            <w:noProof/>
          </w:rPr>
          <w:t>2.7</w:t>
        </w:r>
        <w:r w:rsidR="00C74F39">
          <w:rPr>
            <w:rFonts w:asciiTheme="minorHAnsi" w:eastAsiaTheme="minorEastAsia" w:hAnsiTheme="minorHAnsi" w:cstheme="minorBidi"/>
            <w:noProof/>
            <w:szCs w:val="22"/>
            <w:lang w:eastAsia="en-NZ"/>
          </w:rPr>
          <w:tab/>
        </w:r>
        <w:r w:rsidR="00C74F39" w:rsidRPr="00785353">
          <w:rPr>
            <w:rStyle w:val="Hyperlink"/>
            <w:noProof/>
          </w:rPr>
          <w:t>Product formulation and composition</w:t>
        </w:r>
        <w:r w:rsidR="00C74F39">
          <w:rPr>
            <w:noProof/>
            <w:webHidden/>
          </w:rPr>
          <w:tab/>
        </w:r>
        <w:r w:rsidR="00C74F39">
          <w:rPr>
            <w:noProof/>
            <w:webHidden/>
          </w:rPr>
          <w:fldChar w:fldCharType="begin"/>
        </w:r>
        <w:r w:rsidR="00C74F39">
          <w:rPr>
            <w:noProof/>
            <w:webHidden/>
          </w:rPr>
          <w:instrText xml:space="preserve"> PAGEREF _Toc36976787 \h </w:instrText>
        </w:r>
        <w:r w:rsidR="00C74F39">
          <w:rPr>
            <w:noProof/>
            <w:webHidden/>
          </w:rPr>
        </w:r>
        <w:r w:rsidR="00C74F39">
          <w:rPr>
            <w:noProof/>
            <w:webHidden/>
          </w:rPr>
          <w:fldChar w:fldCharType="separate"/>
        </w:r>
        <w:r>
          <w:rPr>
            <w:noProof/>
            <w:webHidden/>
          </w:rPr>
          <w:t>9</w:t>
        </w:r>
        <w:r w:rsidR="00C74F39">
          <w:rPr>
            <w:noProof/>
            <w:webHidden/>
          </w:rPr>
          <w:fldChar w:fldCharType="end"/>
        </w:r>
      </w:hyperlink>
    </w:p>
    <w:p w14:paraId="256A75E0" w14:textId="26136AE5" w:rsidR="00C74F39" w:rsidRDefault="00DC48E1">
      <w:pPr>
        <w:pStyle w:val="TOC2"/>
        <w:rPr>
          <w:rFonts w:asciiTheme="minorHAnsi" w:eastAsiaTheme="minorEastAsia" w:hAnsiTheme="minorHAnsi" w:cstheme="minorBidi"/>
          <w:noProof/>
          <w:szCs w:val="22"/>
          <w:lang w:eastAsia="en-NZ"/>
        </w:rPr>
      </w:pPr>
      <w:hyperlink w:anchor="_Toc36976788" w:history="1">
        <w:r w:rsidR="00C74F39" w:rsidRPr="00785353">
          <w:rPr>
            <w:rStyle w:val="Hyperlink"/>
            <w:noProof/>
          </w:rPr>
          <w:t>2.8</w:t>
        </w:r>
        <w:r w:rsidR="00C74F39">
          <w:rPr>
            <w:rFonts w:asciiTheme="minorHAnsi" w:eastAsiaTheme="minorEastAsia" w:hAnsiTheme="minorHAnsi" w:cstheme="minorBidi"/>
            <w:noProof/>
            <w:szCs w:val="22"/>
            <w:lang w:eastAsia="en-NZ"/>
          </w:rPr>
          <w:tab/>
        </w:r>
        <w:r w:rsidR="00C74F39" w:rsidRPr="00785353">
          <w:rPr>
            <w:rStyle w:val="Hyperlink"/>
            <w:noProof/>
          </w:rPr>
          <w:t>Product packaging and storage conditions</w:t>
        </w:r>
        <w:r w:rsidR="00C74F39">
          <w:rPr>
            <w:noProof/>
            <w:webHidden/>
          </w:rPr>
          <w:tab/>
        </w:r>
        <w:r w:rsidR="00C74F39">
          <w:rPr>
            <w:noProof/>
            <w:webHidden/>
          </w:rPr>
          <w:fldChar w:fldCharType="begin"/>
        </w:r>
        <w:r w:rsidR="00C74F39">
          <w:rPr>
            <w:noProof/>
            <w:webHidden/>
          </w:rPr>
          <w:instrText xml:space="preserve"> PAGEREF _Toc36976788 \h </w:instrText>
        </w:r>
        <w:r w:rsidR="00C74F39">
          <w:rPr>
            <w:noProof/>
            <w:webHidden/>
          </w:rPr>
        </w:r>
        <w:r w:rsidR="00C74F39">
          <w:rPr>
            <w:noProof/>
            <w:webHidden/>
          </w:rPr>
          <w:fldChar w:fldCharType="separate"/>
        </w:r>
        <w:r>
          <w:rPr>
            <w:noProof/>
            <w:webHidden/>
          </w:rPr>
          <w:t>10</w:t>
        </w:r>
        <w:r w:rsidR="00C74F39">
          <w:rPr>
            <w:noProof/>
            <w:webHidden/>
          </w:rPr>
          <w:fldChar w:fldCharType="end"/>
        </w:r>
      </w:hyperlink>
    </w:p>
    <w:p w14:paraId="0038DFB5" w14:textId="495E1CBF" w:rsidR="00C74F39" w:rsidRDefault="00DC48E1">
      <w:pPr>
        <w:pStyle w:val="TOC2"/>
        <w:rPr>
          <w:rFonts w:asciiTheme="minorHAnsi" w:eastAsiaTheme="minorEastAsia" w:hAnsiTheme="minorHAnsi" w:cstheme="minorBidi"/>
          <w:noProof/>
          <w:szCs w:val="22"/>
          <w:lang w:eastAsia="en-NZ"/>
        </w:rPr>
      </w:pPr>
      <w:hyperlink w:anchor="_Toc36976789" w:history="1">
        <w:r w:rsidR="00C74F39" w:rsidRPr="00785353">
          <w:rPr>
            <w:rStyle w:val="Hyperlink"/>
            <w:noProof/>
          </w:rPr>
          <w:t>2.9</w:t>
        </w:r>
        <w:r w:rsidR="00C74F39">
          <w:rPr>
            <w:rFonts w:asciiTheme="minorHAnsi" w:eastAsiaTheme="minorEastAsia" w:hAnsiTheme="minorHAnsi" w:cstheme="minorBidi"/>
            <w:noProof/>
            <w:szCs w:val="22"/>
            <w:lang w:eastAsia="en-NZ"/>
          </w:rPr>
          <w:tab/>
        </w:r>
        <w:r w:rsidR="00C74F39" w:rsidRPr="00785353">
          <w:rPr>
            <w:rStyle w:val="Hyperlink"/>
            <w:noProof/>
          </w:rPr>
          <w:t>Good Manufacturing Practice certification</w:t>
        </w:r>
        <w:r w:rsidR="00C74F39">
          <w:rPr>
            <w:noProof/>
            <w:webHidden/>
          </w:rPr>
          <w:tab/>
        </w:r>
        <w:r w:rsidR="00C74F39">
          <w:rPr>
            <w:noProof/>
            <w:webHidden/>
          </w:rPr>
          <w:fldChar w:fldCharType="begin"/>
        </w:r>
        <w:r w:rsidR="00C74F39">
          <w:rPr>
            <w:noProof/>
            <w:webHidden/>
          </w:rPr>
          <w:instrText xml:space="preserve"> PAGEREF _Toc36976789 \h </w:instrText>
        </w:r>
        <w:r w:rsidR="00C74F39">
          <w:rPr>
            <w:noProof/>
            <w:webHidden/>
          </w:rPr>
        </w:r>
        <w:r w:rsidR="00C74F39">
          <w:rPr>
            <w:noProof/>
            <w:webHidden/>
          </w:rPr>
          <w:fldChar w:fldCharType="separate"/>
        </w:r>
        <w:r>
          <w:rPr>
            <w:noProof/>
            <w:webHidden/>
          </w:rPr>
          <w:t>10</w:t>
        </w:r>
        <w:r w:rsidR="00C74F39">
          <w:rPr>
            <w:noProof/>
            <w:webHidden/>
          </w:rPr>
          <w:fldChar w:fldCharType="end"/>
        </w:r>
      </w:hyperlink>
    </w:p>
    <w:p w14:paraId="20EAC140" w14:textId="19F75BE4" w:rsidR="00C74F39" w:rsidRDefault="00DC48E1">
      <w:pPr>
        <w:pStyle w:val="TOC3"/>
        <w:tabs>
          <w:tab w:val="left" w:pos="1276"/>
        </w:tabs>
        <w:rPr>
          <w:rFonts w:asciiTheme="minorHAnsi" w:eastAsiaTheme="minorEastAsia" w:hAnsiTheme="minorHAnsi" w:cstheme="minorBidi"/>
          <w:noProof/>
          <w:szCs w:val="22"/>
          <w:lang w:eastAsia="en-NZ"/>
        </w:rPr>
      </w:pPr>
      <w:hyperlink w:anchor="_Toc36976790" w:history="1">
        <w:r w:rsidR="00C74F39" w:rsidRPr="00785353">
          <w:rPr>
            <w:rStyle w:val="Hyperlink"/>
            <w:noProof/>
          </w:rPr>
          <w:t>2.9.1</w:t>
        </w:r>
        <w:r w:rsidR="00C74F39">
          <w:rPr>
            <w:rFonts w:asciiTheme="minorHAnsi" w:eastAsiaTheme="minorEastAsia" w:hAnsiTheme="minorHAnsi" w:cstheme="minorBidi"/>
            <w:noProof/>
            <w:szCs w:val="22"/>
            <w:lang w:eastAsia="en-NZ"/>
          </w:rPr>
          <w:tab/>
        </w:r>
        <w:r w:rsidR="00C74F39" w:rsidRPr="00785353">
          <w:rPr>
            <w:rStyle w:val="Hyperlink"/>
            <w:noProof/>
          </w:rPr>
          <w:t>Manufacturing sites</w:t>
        </w:r>
        <w:r w:rsidR="00C74F39">
          <w:rPr>
            <w:noProof/>
            <w:webHidden/>
          </w:rPr>
          <w:tab/>
        </w:r>
        <w:r w:rsidR="00C74F39">
          <w:rPr>
            <w:noProof/>
            <w:webHidden/>
          </w:rPr>
          <w:fldChar w:fldCharType="begin"/>
        </w:r>
        <w:r w:rsidR="00C74F39">
          <w:rPr>
            <w:noProof/>
            <w:webHidden/>
          </w:rPr>
          <w:instrText xml:space="preserve"> PAGEREF _Toc36976790 \h </w:instrText>
        </w:r>
        <w:r w:rsidR="00C74F39">
          <w:rPr>
            <w:noProof/>
            <w:webHidden/>
          </w:rPr>
        </w:r>
        <w:r w:rsidR="00C74F39">
          <w:rPr>
            <w:noProof/>
            <w:webHidden/>
          </w:rPr>
          <w:fldChar w:fldCharType="separate"/>
        </w:r>
        <w:r>
          <w:rPr>
            <w:noProof/>
            <w:webHidden/>
          </w:rPr>
          <w:t>12</w:t>
        </w:r>
        <w:r w:rsidR="00C74F39">
          <w:rPr>
            <w:noProof/>
            <w:webHidden/>
          </w:rPr>
          <w:fldChar w:fldCharType="end"/>
        </w:r>
      </w:hyperlink>
    </w:p>
    <w:p w14:paraId="69048B51" w14:textId="5AD108F5" w:rsidR="00C74F39" w:rsidRDefault="00DC48E1">
      <w:pPr>
        <w:pStyle w:val="TOC3"/>
        <w:tabs>
          <w:tab w:val="left" w:pos="1276"/>
        </w:tabs>
        <w:rPr>
          <w:rFonts w:asciiTheme="minorHAnsi" w:eastAsiaTheme="minorEastAsia" w:hAnsiTheme="minorHAnsi" w:cstheme="minorBidi"/>
          <w:noProof/>
          <w:szCs w:val="22"/>
          <w:lang w:eastAsia="en-NZ"/>
        </w:rPr>
      </w:pPr>
      <w:hyperlink w:anchor="_Toc36976791" w:history="1">
        <w:r w:rsidR="00C74F39" w:rsidRPr="00785353">
          <w:rPr>
            <w:rStyle w:val="Hyperlink"/>
            <w:noProof/>
          </w:rPr>
          <w:t>2.9.2</w:t>
        </w:r>
        <w:r w:rsidR="00C74F39">
          <w:rPr>
            <w:rFonts w:asciiTheme="minorHAnsi" w:eastAsiaTheme="minorEastAsia" w:hAnsiTheme="minorHAnsi" w:cstheme="minorBidi"/>
            <w:noProof/>
            <w:szCs w:val="22"/>
            <w:lang w:eastAsia="en-NZ"/>
          </w:rPr>
          <w:tab/>
        </w:r>
        <w:r w:rsidR="00C74F39" w:rsidRPr="00785353">
          <w:rPr>
            <w:rStyle w:val="Hyperlink"/>
            <w:noProof/>
          </w:rPr>
          <w:t>Testing sites</w:t>
        </w:r>
        <w:r w:rsidR="00C74F39">
          <w:rPr>
            <w:noProof/>
            <w:webHidden/>
          </w:rPr>
          <w:tab/>
        </w:r>
        <w:r w:rsidR="00C74F39">
          <w:rPr>
            <w:noProof/>
            <w:webHidden/>
          </w:rPr>
          <w:fldChar w:fldCharType="begin"/>
        </w:r>
        <w:r w:rsidR="00C74F39">
          <w:rPr>
            <w:noProof/>
            <w:webHidden/>
          </w:rPr>
          <w:instrText xml:space="preserve"> PAGEREF _Toc36976791 \h </w:instrText>
        </w:r>
        <w:r w:rsidR="00C74F39">
          <w:rPr>
            <w:noProof/>
            <w:webHidden/>
          </w:rPr>
        </w:r>
        <w:r w:rsidR="00C74F39">
          <w:rPr>
            <w:noProof/>
            <w:webHidden/>
          </w:rPr>
          <w:fldChar w:fldCharType="separate"/>
        </w:r>
        <w:r>
          <w:rPr>
            <w:noProof/>
            <w:webHidden/>
          </w:rPr>
          <w:t>12</w:t>
        </w:r>
        <w:r w:rsidR="00C74F39">
          <w:rPr>
            <w:noProof/>
            <w:webHidden/>
          </w:rPr>
          <w:fldChar w:fldCharType="end"/>
        </w:r>
      </w:hyperlink>
    </w:p>
    <w:p w14:paraId="6E618D32" w14:textId="72FA0C97" w:rsidR="00C74F39" w:rsidRDefault="00DC48E1">
      <w:pPr>
        <w:pStyle w:val="TOC3"/>
        <w:tabs>
          <w:tab w:val="left" w:pos="1276"/>
        </w:tabs>
        <w:rPr>
          <w:rFonts w:asciiTheme="minorHAnsi" w:eastAsiaTheme="minorEastAsia" w:hAnsiTheme="minorHAnsi" w:cstheme="minorBidi"/>
          <w:noProof/>
          <w:szCs w:val="22"/>
          <w:lang w:eastAsia="en-NZ"/>
        </w:rPr>
      </w:pPr>
      <w:hyperlink w:anchor="_Toc36976792" w:history="1">
        <w:r w:rsidR="00C74F39" w:rsidRPr="00785353">
          <w:rPr>
            <w:rStyle w:val="Hyperlink"/>
            <w:noProof/>
          </w:rPr>
          <w:t>2.9.3</w:t>
        </w:r>
        <w:r w:rsidR="00C74F39">
          <w:rPr>
            <w:rFonts w:asciiTheme="minorHAnsi" w:eastAsiaTheme="minorEastAsia" w:hAnsiTheme="minorHAnsi" w:cstheme="minorBidi"/>
            <w:noProof/>
            <w:szCs w:val="22"/>
            <w:lang w:eastAsia="en-NZ"/>
          </w:rPr>
          <w:tab/>
        </w:r>
        <w:r w:rsidR="00C74F39" w:rsidRPr="00785353">
          <w:rPr>
            <w:rStyle w:val="Hyperlink"/>
            <w:noProof/>
          </w:rPr>
          <w:t>Packing sites</w:t>
        </w:r>
        <w:r w:rsidR="00C74F39">
          <w:rPr>
            <w:noProof/>
            <w:webHidden/>
          </w:rPr>
          <w:tab/>
        </w:r>
        <w:r w:rsidR="00C74F39">
          <w:rPr>
            <w:noProof/>
            <w:webHidden/>
          </w:rPr>
          <w:fldChar w:fldCharType="begin"/>
        </w:r>
        <w:r w:rsidR="00C74F39">
          <w:rPr>
            <w:noProof/>
            <w:webHidden/>
          </w:rPr>
          <w:instrText xml:space="preserve"> PAGEREF _Toc36976792 \h </w:instrText>
        </w:r>
        <w:r w:rsidR="00C74F39">
          <w:rPr>
            <w:noProof/>
            <w:webHidden/>
          </w:rPr>
        </w:r>
        <w:r w:rsidR="00C74F39">
          <w:rPr>
            <w:noProof/>
            <w:webHidden/>
          </w:rPr>
          <w:fldChar w:fldCharType="separate"/>
        </w:r>
        <w:r>
          <w:rPr>
            <w:noProof/>
            <w:webHidden/>
          </w:rPr>
          <w:t>12</w:t>
        </w:r>
        <w:r w:rsidR="00C74F39">
          <w:rPr>
            <w:noProof/>
            <w:webHidden/>
          </w:rPr>
          <w:fldChar w:fldCharType="end"/>
        </w:r>
      </w:hyperlink>
    </w:p>
    <w:p w14:paraId="2F72B126" w14:textId="16B41329" w:rsidR="00C74F39" w:rsidRDefault="00DC48E1">
      <w:pPr>
        <w:pStyle w:val="TOC3"/>
        <w:tabs>
          <w:tab w:val="left" w:pos="1276"/>
        </w:tabs>
        <w:rPr>
          <w:rFonts w:asciiTheme="minorHAnsi" w:eastAsiaTheme="minorEastAsia" w:hAnsiTheme="minorHAnsi" w:cstheme="minorBidi"/>
          <w:noProof/>
          <w:szCs w:val="22"/>
          <w:lang w:eastAsia="en-NZ"/>
        </w:rPr>
      </w:pPr>
      <w:hyperlink w:anchor="_Toc36976793" w:history="1">
        <w:r w:rsidR="00C74F39" w:rsidRPr="00785353">
          <w:rPr>
            <w:rStyle w:val="Hyperlink"/>
            <w:noProof/>
          </w:rPr>
          <w:t>2.9.4</w:t>
        </w:r>
        <w:r w:rsidR="00C74F39">
          <w:rPr>
            <w:rFonts w:asciiTheme="minorHAnsi" w:eastAsiaTheme="minorEastAsia" w:hAnsiTheme="minorHAnsi" w:cstheme="minorBidi"/>
            <w:noProof/>
            <w:szCs w:val="22"/>
            <w:lang w:eastAsia="en-NZ"/>
          </w:rPr>
          <w:tab/>
        </w:r>
        <w:r w:rsidR="00C74F39" w:rsidRPr="00785353">
          <w:rPr>
            <w:rStyle w:val="Hyperlink"/>
            <w:noProof/>
          </w:rPr>
          <w:t>Site responsible for batch release</w:t>
        </w:r>
        <w:r w:rsidR="00C74F39">
          <w:rPr>
            <w:noProof/>
            <w:webHidden/>
          </w:rPr>
          <w:tab/>
        </w:r>
        <w:r w:rsidR="00C74F39">
          <w:rPr>
            <w:noProof/>
            <w:webHidden/>
          </w:rPr>
          <w:fldChar w:fldCharType="begin"/>
        </w:r>
        <w:r w:rsidR="00C74F39">
          <w:rPr>
            <w:noProof/>
            <w:webHidden/>
          </w:rPr>
          <w:instrText xml:space="preserve"> PAGEREF _Toc36976793 \h </w:instrText>
        </w:r>
        <w:r w:rsidR="00C74F39">
          <w:rPr>
            <w:noProof/>
            <w:webHidden/>
          </w:rPr>
        </w:r>
        <w:r w:rsidR="00C74F39">
          <w:rPr>
            <w:noProof/>
            <w:webHidden/>
          </w:rPr>
          <w:fldChar w:fldCharType="separate"/>
        </w:r>
        <w:r>
          <w:rPr>
            <w:noProof/>
            <w:webHidden/>
          </w:rPr>
          <w:t>12</w:t>
        </w:r>
        <w:r w:rsidR="00C74F39">
          <w:rPr>
            <w:noProof/>
            <w:webHidden/>
          </w:rPr>
          <w:fldChar w:fldCharType="end"/>
        </w:r>
      </w:hyperlink>
    </w:p>
    <w:p w14:paraId="5E02CD8E" w14:textId="31FCD3B3" w:rsidR="00C74F39" w:rsidRDefault="00DC48E1">
      <w:pPr>
        <w:pStyle w:val="TOC1"/>
        <w:rPr>
          <w:rFonts w:asciiTheme="minorHAnsi" w:eastAsiaTheme="minorEastAsia" w:hAnsiTheme="minorHAnsi" w:cstheme="minorBidi"/>
          <w:b w:val="0"/>
          <w:noProof/>
          <w:szCs w:val="22"/>
          <w:lang w:eastAsia="en-NZ"/>
        </w:rPr>
      </w:pPr>
      <w:hyperlink w:anchor="_Toc36976794" w:history="1">
        <w:r w:rsidR="00C74F39" w:rsidRPr="00785353">
          <w:rPr>
            <w:rStyle w:val="Hyperlink"/>
            <w:noProof/>
          </w:rPr>
          <w:t>Section 3: Additional data required in an application for a medicinal cannabis product or ingredient</w:t>
        </w:r>
        <w:r w:rsidR="00C74F39">
          <w:rPr>
            <w:noProof/>
            <w:webHidden/>
          </w:rPr>
          <w:tab/>
        </w:r>
        <w:r w:rsidR="00C74F39">
          <w:rPr>
            <w:noProof/>
            <w:webHidden/>
          </w:rPr>
          <w:fldChar w:fldCharType="begin"/>
        </w:r>
        <w:r w:rsidR="00C74F39">
          <w:rPr>
            <w:noProof/>
            <w:webHidden/>
          </w:rPr>
          <w:instrText xml:space="preserve"> PAGEREF _Toc36976794 \h </w:instrText>
        </w:r>
        <w:r w:rsidR="00C74F39">
          <w:rPr>
            <w:noProof/>
            <w:webHidden/>
          </w:rPr>
        </w:r>
        <w:r w:rsidR="00C74F39">
          <w:rPr>
            <w:noProof/>
            <w:webHidden/>
          </w:rPr>
          <w:fldChar w:fldCharType="separate"/>
        </w:r>
        <w:r>
          <w:rPr>
            <w:noProof/>
            <w:webHidden/>
          </w:rPr>
          <w:t>14</w:t>
        </w:r>
        <w:r w:rsidR="00C74F39">
          <w:rPr>
            <w:noProof/>
            <w:webHidden/>
          </w:rPr>
          <w:fldChar w:fldCharType="end"/>
        </w:r>
      </w:hyperlink>
    </w:p>
    <w:p w14:paraId="2C9496C1" w14:textId="2D829EB0" w:rsidR="00C74F39" w:rsidRDefault="00DC48E1">
      <w:pPr>
        <w:pStyle w:val="TOC2"/>
        <w:rPr>
          <w:rFonts w:asciiTheme="minorHAnsi" w:eastAsiaTheme="minorEastAsia" w:hAnsiTheme="minorHAnsi" w:cstheme="minorBidi"/>
          <w:noProof/>
          <w:szCs w:val="22"/>
          <w:lang w:eastAsia="en-NZ"/>
        </w:rPr>
      </w:pPr>
      <w:hyperlink w:anchor="_Toc36976795" w:history="1">
        <w:r w:rsidR="00C74F39" w:rsidRPr="00785353">
          <w:rPr>
            <w:rStyle w:val="Hyperlink"/>
            <w:noProof/>
          </w:rPr>
          <w:t>3.1</w:t>
        </w:r>
        <w:r w:rsidR="00C74F39">
          <w:rPr>
            <w:rFonts w:asciiTheme="minorHAnsi" w:eastAsiaTheme="minorEastAsia" w:hAnsiTheme="minorHAnsi" w:cstheme="minorBidi"/>
            <w:noProof/>
            <w:szCs w:val="22"/>
            <w:lang w:eastAsia="en-NZ"/>
          </w:rPr>
          <w:tab/>
        </w:r>
        <w:r w:rsidR="00C74F39" w:rsidRPr="00785353">
          <w:rPr>
            <w:rStyle w:val="Hyperlink"/>
            <w:noProof/>
          </w:rPr>
          <w:t>Additional data for Type 1: Cannabis-based ingredient</w:t>
        </w:r>
        <w:r w:rsidR="00C74F39">
          <w:rPr>
            <w:noProof/>
            <w:webHidden/>
          </w:rPr>
          <w:tab/>
        </w:r>
        <w:r w:rsidR="00C74F39">
          <w:rPr>
            <w:noProof/>
            <w:webHidden/>
          </w:rPr>
          <w:fldChar w:fldCharType="begin"/>
        </w:r>
        <w:r w:rsidR="00C74F39">
          <w:rPr>
            <w:noProof/>
            <w:webHidden/>
          </w:rPr>
          <w:instrText xml:space="preserve"> PAGEREF _Toc36976795 \h </w:instrText>
        </w:r>
        <w:r w:rsidR="00C74F39">
          <w:rPr>
            <w:noProof/>
            <w:webHidden/>
          </w:rPr>
        </w:r>
        <w:r w:rsidR="00C74F39">
          <w:rPr>
            <w:noProof/>
            <w:webHidden/>
          </w:rPr>
          <w:fldChar w:fldCharType="separate"/>
        </w:r>
        <w:r>
          <w:rPr>
            <w:noProof/>
            <w:webHidden/>
          </w:rPr>
          <w:t>14</w:t>
        </w:r>
        <w:r w:rsidR="00C74F39">
          <w:rPr>
            <w:noProof/>
            <w:webHidden/>
          </w:rPr>
          <w:fldChar w:fldCharType="end"/>
        </w:r>
      </w:hyperlink>
    </w:p>
    <w:p w14:paraId="5B683F9B" w14:textId="555F7A9F" w:rsidR="00C74F39" w:rsidRDefault="00DC48E1">
      <w:pPr>
        <w:pStyle w:val="TOC3"/>
        <w:tabs>
          <w:tab w:val="left" w:pos="1276"/>
        </w:tabs>
        <w:rPr>
          <w:rFonts w:asciiTheme="minorHAnsi" w:eastAsiaTheme="minorEastAsia" w:hAnsiTheme="minorHAnsi" w:cstheme="minorBidi"/>
          <w:noProof/>
          <w:szCs w:val="22"/>
          <w:lang w:eastAsia="en-NZ"/>
        </w:rPr>
      </w:pPr>
      <w:hyperlink w:anchor="_Toc36976796" w:history="1">
        <w:r w:rsidR="00C74F39" w:rsidRPr="00785353">
          <w:rPr>
            <w:rStyle w:val="Hyperlink"/>
            <w:noProof/>
          </w:rPr>
          <w:t>3.1.1</w:t>
        </w:r>
        <w:r w:rsidR="00C74F39">
          <w:rPr>
            <w:rFonts w:asciiTheme="minorHAnsi" w:eastAsiaTheme="minorEastAsia" w:hAnsiTheme="minorHAnsi" w:cstheme="minorBidi"/>
            <w:noProof/>
            <w:szCs w:val="22"/>
            <w:lang w:eastAsia="en-NZ"/>
          </w:rPr>
          <w:tab/>
        </w:r>
        <w:r w:rsidR="00C74F39" w:rsidRPr="00785353">
          <w:rPr>
            <w:rStyle w:val="Hyperlink"/>
            <w:noProof/>
          </w:rPr>
          <w:t>CBD product</w:t>
        </w:r>
        <w:r w:rsidR="00C74F39">
          <w:rPr>
            <w:noProof/>
            <w:webHidden/>
          </w:rPr>
          <w:tab/>
        </w:r>
        <w:r w:rsidR="00C74F39">
          <w:rPr>
            <w:noProof/>
            <w:webHidden/>
          </w:rPr>
          <w:fldChar w:fldCharType="begin"/>
        </w:r>
        <w:r w:rsidR="00C74F39">
          <w:rPr>
            <w:noProof/>
            <w:webHidden/>
          </w:rPr>
          <w:instrText xml:space="preserve"> PAGEREF _Toc36976796 \h </w:instrText>
        </w:r>
        <w:r w:rsidR="00C74F39">
          <w:rPr>
            <w:noProof/>
            <w:webHidden/>
          </w:rPr>
        </w:r>
        <w:r w:rsidR="00C74F39">
          <w:rPr>
            <w:noProof/>
            <w:webHidden/>
          </w:rPr>
          <w:fldChar w:fldCharType="separate"/>
        </w:r>
        <w:r>
          <w:rPr>
            <w:noProof/>
            <w:webHidden/>
          </w:rPr>
          <w:t>14</w:t>
        </w:r>
        <w:r w:rsidR="00C74F39">
          <w:rPr>
            <w:noProof/>
            <w:webHidden/>
          </w:rPr>
          <w:fldChar w:fldCharType="end"/>
        </w:r>
      </w:hyperlink>
    </w:p>
    <w:p w14:paraId="495D00D0" w14:textId="75FF33AA" w:rsidR="00C74F39" w:rsidRDefault="00DC48E1">
      <w:pPr>
        <w:pStyle w:val="TOC3"/>
        <w:tabs>
          <w:tab w:val="left" w:pos="1276"/>
        </w:tabs>
        <w:rPr>
          <w:rFonts w:asciiTheme="minorHAnsi" w:eastAsiaTheme="minorEastAsia" w:hAnsiTheme="minorHAnsi" w:cstheme="minorBidi"/>
          <w:noProof/>
          <w:szCs w:val="22"/>
          <w:lang w:eastAsia="en-NZ"/>
        </w:rPr>
      </w:pPr>
      <w:hyperlink w:anchor="_Toc36976797" w:history="1">
        <w:r w:rsidR="00C74F39" w:rsidRPr="00785353">
          <w:rPr>
            <w:rStyle w:val="Hyperlink"/>
            <w:noProof/>
          </w:rPr>
          <w:t>3.1.2</w:t>
        </w:r>
        <w:r w:rsidR="00C74F39">
          <w:rPr>
            <w:rFonts w:asciiTheme="minorHAnsi" w:eastAsiaTheme="minorEastAsia" w:hAnsiTheme="minorHAnsi" w:cstheme="minorBidi"/>
            <w:noProof/>
            <w:szCs w:val="22"/>
            <w:lang w:eastAsia="en-NZ"/>
          </w:rPr>
          <w:tab/>
        </w:r>
        <w:r w:rsidR="00C74F39" w:rsidRPr="00785353">
          <w:rPr>
            <w:rStyle w:val="Hyperlink"/>
            <w:noProof/>
          </w:rPr>
          <w:t>Manufacturing description</w:t>
        </w:r>
        <w:r w:rsidR="00C74F39">
          <w:rPr>
            <w:noProof/>
            <w:webHidden/>
          </w:rPr>
          <w:tab/>
        </w:r>
        <w:r w:rsidR="00C74F39">
          <w:rPr>
            <w:noProof/>
            <w:webHidden/>
          </w:rPr>
          <w:fldChar w:fldCharType="begin"/>
        </w:r>
        <w:r w:rsidR="00C74F39">
          <w:rPr>
            <w:noProof/>
            <w:webHidden/>
          </w:rPr>
          <w:instrText xml:space="preserve"> PAGEREF _Toc36976797 \h </w:instrText>
        </w:r>
        <w:r w:rsidR="00C74F39">
          <w:rPr>
            <w:noProof/>
            <w:webHidden/>
          </w:rPr>
        </w:r>
        <w:r w:rsidR="00C74F39">
          <w:rPr>
            <w:noProof/>
            <w:webHidden/>
          </w:rPr>
          <w:fldChar w:fldCharType="separate"/>
        </w:r>
        <w:r>
          <w:rPr>
            <w:noProof/>
            <w:webHidden/>
          </w:rPr>
          <w:t>14</w:t>
        </w:r>
        <w:r w:rsidR="00C74F39">
          <w:rPr>
            <w:noProof/>
            <w:webHidden/>
          </w:rPr>
          <w:fldChar w:fldCharType="end"/>
        </w:r>
      </w:hyperlink>
    </w:p>
    <w:p w14:paraId="0FF50DCC" w14:textId="46C64A88" w:rsidR="00C74F39" w:rsidRDefault="00DC48E1">
      <w:pPr>
        <w:pStyle w:val="TOC3"/>
        <w:tabs>
          <w:tab w:val="left" w:pos="1276"/>
        </w:tabs>
        <w:rPr>
          <w:rFonts w:asciiTheme="minorHAnsi" w:eastAsiaTheme="minorEastAsia" w:hAnsiTheme="minorHAnsi" w:cstheme="minorBidi"/>
          <w:noProof/>
          <w:szCs w:val="22"/>
          <w:lang w:eastAsia="en-NZ"/>
        </w:rPr>
      </w:pPr>
      <w:hyperlink w:anchor="_Toc36976798" w:history="1">
        <w:r w:rsidR="00C74F39" w:rsidRPr="00785353">
          <w:rPr>
            <w:rStyle w:val="Hyperlink"/>
            <w:noProof/>
          </w:rPr>
          <w:t>3.1.3</w:t>
        </w:r>
        <w:r w:rsidR="00C74F39">
          <w:rPr>
            <w:rFonts w:asciiTheme="minorHAnsi" w:eastAsiaTheme="minorEastAsia" w:hAnsiTheme="minorHAnsi" w:cstheme="minorBidi"/>
            <w:noProof/>
            <w:szCs w:val="22"/>
            <w:lang w:eastAsia="en-NZ"/>
          </w:rPr>
          <w:tab/>
        </w:r>
        <w:r w:rsidR="00C74F39" w:rsidRPr="00785353">
          <w:rPr>
            <w:rStyle w:val="Hyperlink"/>
            <w:noProof/>
          </w:rPr>
          <w:t>Control of cannabis-based ingredient</w:t>
        </w:r>
        <w:r w:rsidR="00C74F39">
          <w:rPr>
            <w:noProof/>
            <w:webHidden/>
          </w:rPr>
          <w:tab/>
        </w:r>
        <w:r w:rsidR="00C74F39">
          <w:rPr>
            <w:noProof/>
            <w:webHidden/>
          </w:rPr>
          <w:fldChar w:fldCharType="begin"/>
        </w:r>
        <w:r w:rsidR="00C74F39">
          <w:rPr>
            <w:noProof/>
            <w:webHidden/>
          </w:rPr>
          <w:instrText xml:space="preserve"> PAGEREF _Toc36976798 \h </w:instrText>
        </w:r>
        <w:r w:rsidR="00C74F39">
          <w:rPr>
            <w:noProof/>
            <w:webHidden/>
          </w:rPr>
        </w:r>
        <w:r w:rsidR="00C74F39">
          <w:rPr>
            <w:noProof/>
            <w:webHidden/>
          </w:rPr>
          <w:fldChar w:fldCharType="separate"/>
        </w:r>
        <w:r>
          <w:rPr>
            <w:noProof/>
            <w:webHidden/>
          </w:rPr>
          <w:t>15</w:t>
        </w:r>
        <w:r w:rsidR="00C74F39">
          <w:rPr>
            <w:noProof/>
            <w:webHidden/>
          </w:rPr>
          <w:fldChar w:fldCharType="end"/>
        </w:r>
      </w:hyperlink>
    </w:p>
    <w:p w14:paraId="471F039B" w14:textId="10E96F50" w:rsidR="00C74F39" w:rsidRDefault="00DC48E1">
      <w:pPr>
        <w:pStyle w:val="TOC3"/>
        <w:tabs>
          <w:tab w:val="left" w:pos="1276"/>
        </w:tabs>
        <w:rPr>
          <w:rFonts w:asciiTheme="minorHAnsi" w:eastAsiaTheme="minorEastAsia" w:hAnsiTheme="minorHAnsi" w:cstheme="minorBidi"/>
          <w:noProof/>
          <w:szCs w:val="22"/>
          <w:lang w:eastAsia="en-NZ"/>
        </w:rPr>
      </w:pPr>
      <w:hyperlink w:anchor="_Toc36976799" w:history="1">
        <w:r w:rsidR="00C74F39" w:rsidRPr="00785353">
          <w:rPr>
            <w:rStyle w:val="Hyperlink"/>
            <w:noProof/>
          </w:rPr>
          <w:t>3.1.4</w:t>
        </w:r>
        <w:r w:rsidR="00C74F39">
          <w:rPr>
            <w:rFonts w:asciiTheme="minorHAnsi" w:eastAsiaTheme="minorEastAsia" w:hAnsiTheme="minorHAnsi" w:cstheme="minorBidi"/>
            <w:noProof/>
            <w:szCs w:val="22"/>
            <w:lang w:eastAsia="en-NZ"/>
          </w:rPr>
          <w:tab/>
        </w:r>
        <w:r w:rsidR="00C74F39" w:rsidRPr="00785353">
          <w:rPr>
            <w:rStyle w:val="Hyperlink"/>
            <w:noProof/>
          </w:rPr>
          <w:t>Container closure system</w:t>
        </w:r>
        <w:r w:rsidR="00C74F39">
          <w:rPr>
            <w:noProof/>
            <w:webHidden/>
          </w:rPr>
          <w:tab/>
        </w:r>
        <w:r w:rsidR="00C74F39">
          <w:rPr>
            <w:noProof/>
            <w:webHidden/>
          </w:rPr>
          <w:fldChar w:fldCharType="begin"/>
        </w:r>
        <w:r w:rsidR="00C74F39">
          <w:rPr>
            <w:noProof/>
            <w:webHidden/>
          </w:rPr>
          <w:instrText xml:space="preserve"> PAGEREF _Toc36976799 \h </w:instrText>
        </w:r>
        <w:r w:rsidR="00C74F39">
          <w:rPr>
            <w:noProof/>
            <w:webHidden/>
          </w:rPr>
        </w:r>
        <w:r w:rsidR="00C74F39">
          <w:rPr>
            <w:noProof/>
            <w:webHidden/>
          </w:rPr>
          <w:fldChar w:fldCharType="separate"/>
        </w:r>
        <w:r>
          <w:rPr>
            <w:noProof/>
            <w:webHidden/>
          </w:rPr>
          <w:t>16</w:t>
        </w:r>
        <w:r w:rsidR="00C74F39">
          <w:rPr>
            <w:noProof/>
            <w:webHidden/>
          </w:rPr>
          <w:fldChar w:fldCharType="end"/>
        </w:r>
      </w:hyperlink>
    </w:p>
    <w:p w14:paraId="0BDA2981" w14:textId="0D0CEFF4" w:rsidR="00C74F39" w:rsidRDefault="00DC48E1">
      <w:pPr>
        <w:pStyle w:val="TOC3"/>
        <w:tabs>
          <w:tab w:val="left" w:pos="1276"/>
        </w:tabs>
        <w:rPr>
          <w:rFonts w:asciiTheme="minorHAnsi" w:eastAsiaTheme="minorEastAsia" w:hAnsiTheme="minorHAnsi" w:cstheme="minorBidi"/>
          <w:noProof/>
          <w:szCs w:val="22"/>
          <w:lang w:eastAsia="en-NZ"/>
        </w:rPr>
      </w:pPr>
      <w:hyperlink w:anchor="_Toc36976800" w:history="1">
        <w:r w:rsidR="00C74F39" w:rsidRPr="00785353">
          <w:rPr>
            <w:rStyle w:val="Hyperlink"/>
            <w:noProof/>
          </w:rPr>
          <w:t>3.1.5</w:t>
        </w:r>
        <w:r w:rsidR="00C74F39">
          <w:rPr>
            <w:rFonts w:asciiTheme="minorHAnsi" w:eastAsiaTheme="minorEastAsia" w:hAnsiTheme="minorHAnsi" w:cstheme="minorBidi"/>
            <w:noProof/>
            <w:szCs w:val="22"/>
            <w:lang w:eastAsia="en-NZ"/>
          </w:rPr>
          <w:tab/>
        </w:r>
        <w:r w:rsidR="00C74F39" w:rsidRPr="00785353">
          <w:rPr>
            <w:rStyle w:val="Hyperlink"/>
            <w:noProof/>
          </w:rPr>
          <w:t>Stability</w:t>
        </w:r>
        <w:r w:rsidR="00C74F39">
          <w:rPr>
            <w:noProof/>
            <w:webHidden/>
          </w:rPr>
          <w:tab/>
        </w:r>
        <w:r w:rsidR="00C74F39">
          <w:rPr>
            <w:noProof/>
            <w:webHidden/>
          </w:rPr>
          <w:fldChar w:fldCharType="begin"/>
        </w:r>
        <w:r w:rsidR="00C74F39">
          <w:rPr>
            <w:noProof/>
            <w:webHidden/>
          </w:rPr>
          <w:instrText xml:space="preserve"> PAGEREF _Toc36976800 \h </w:instrText>
        </w:r>
        <w:r w:rsidR="00C74F39">
          <w:rPr>
            <w:noProof/>
            <w:webHidden/>
          </w:rPr>
        </w:r>
        <w:r w:rsidR="00C74F39">
          <w:rPr>
            <w:noProof/>
            <w:webHidden/>
          </w:rPr>
          <w:fldChar w:fldCharType="separate"/>
        </w:r>
        <w:r>
          <w:rPr>
            <w:noProof/>
            <w:webHidden/>
          </w:rPr>
          <w:t>17</w:t>
        </w:r>
        <w:r w:rsidR="00C74F39">
          <w:rPr>
            <w:noProof/>
            <w:webHidden/>
          </w:rPr>
          <w:fldChar w:fldCharType="end"/>
        </w:r>
      </w:hyperlink>
    </w:p>
    <w:p w14:paraId="4B76E552" w14:textId="6A5BB80A" w:rsidR="00C74F39" w:rsidRDefault="00DC48E1">
      <w:pPr>
        <w:pStyle w:val="TOC2"/>
        <w:rPr>
          <w:rFonts w:asciiTheme="minorHAnsi" w:eastAsiaTheme="minorEastAsia" w:hAnsiTheme="minorHAnsi" w:cstheme="minorBidi"/>
          <w:noProof/>
          <w:szCs w:val="22"/>
          <w:lang w:eastAsia="en-NZ"/>
        </w:rPr>
      </w:pPr>
      <w:hyperlink w:anchor="_Toc36976801" w:history="1">
        <w:r w:rsidR="00C74F39" w:rsidRPr="00785353">
          <w:rPr>
            <w:rStyle w:val="Hyperlink"/>
            <w:noProof/>
          </w:rPr>
          <w:t>3.2</w:t>
        </w:r>
        <w:r w:rsidR="00C74F39">
          <w:rPr>
            <w:rFonts w:asciiTheme="minorHAnsi" w:eastAsiaTheme="minorEastAsia" w:hAnsiTheme="minorHAnsi" w:cstheme="minorBidi"/>
            <w:noProof/>
            <w:szCs w:val="22"/>
            <w:lang w:eastAsia="en-NZ"/>
          </w:rPr>
          <w:tab/>
        </w:r>
        <w:r w:rsidR="00C74F39" w:rsidRPr="00785353">
          <w:rPr>
            <w:rStyle w:val="Hyperlink"/>
            <w:noProof/>
          </w:rPr>
          <w:t>Additional data for Type 2: Medicinal cannabis product</w:t>
        </w:r>
        <w:r w:rsidR="00C74F39">
          <w:rPr>
            <w:noProof/>
            <w:webHidden/>
          </w:rPr>
          <w:tab/>
        </w:r>
        <w:r w:rsidR="00C74F39">
          <w:rPr>
            <w:noProof/>
            <w:webHidden/>
          </w:rPr>
          <w:fldChar w:fldCharType="begin"/>
        </w:r>
        <w:r w:rsidR="00C74F39">
          <w:rPr>
            <w:noProof/>
            <w:webHidden/>
          </w:rPr>
          <w:instrText xml:space="preserve"> PAGEREF _Toc36976801 \h </w:instrText>
        </w:r>
        <w:r w:rsidR="00C74F39">
          <w:rPr>
            <w:noProof/>
            <w:webHidden/>
          </w:rPr>
        </w:r>
        <w:r w:rsidR="00C74F39">
          <w:rPr>
            <w:noProof/>
            <w:webHidden/>
          </w:rPr>
          <w:fldChar w:fldCharType="separate"/>
        </w:r>
        <w:r>
          <w:rPr>
            <w:noProof/>
            <w:webHidden/>
          </w:rPr>
          <w:t>17</w:t>
        </w:r>
        <w:r w:rsidR="00C74F39">
          <w:rPr>
            <w:noProof/>
            <w:webHidden/>
          </w:rPr>
          <w:fldChar w:fldCharType="end"/>
        </w:r>
      </w:hyperlink>
    </w:p>
    <w:p w14:paraId="2B48621E" w14:textId="15D06DCF" w:rsidR="00C74F39" w:rsidRDefault="00DC48E1">
      <w:pPr>
        <w:pStyle w:val="TOC3"/>
        <w:tabs>
          <w:tab w:val="left" w:pos="1276"/>
        </w:tabs>
        <w:rPr>
          <w:rFonts w:asciiTheme="minorHAnsi" w:eastAsiaTheme="minorEastAsia" w:hAnsiTheme="minorHAnsi" w:cstheme="minorBidi"/>
          <w:noProof/>
          <w:szCs w:val="22"/>
          <w:lang w:eastAsia="en-NZ"/>
        </w:rPr>
      </w:pPr>
      <w:hyperlink w:anchor="_Toc36976802" w:history="1">
        <w:r w:rsidR="00C74F39" w:rsidRPr="00785353">
          <w:rPr>
            <w:rStyle w:val="Hyperlink"/>
            <w:noProof/>
          </w:rPr>
          <w:t>3.2.1</w:t>
        </w:r>
        <w:r w:rsidR="00C74F39">
          <w:rPr>
            <w:rFonts w:asciiTheme="minorHAnsi" w:eastAsiaTheme="minorEastAsia" w:hAnsiTheme="minorHAnsi" w:cstheme="minorBidi"/>
            <w:noProof/>
            <w:szCs w:val="22"/>
            <w:lang w:eastAsia="en-NZ"/>
          </w:rPr>
          <w:tab/>
        </w:r>
        <w:r w:rsidR="00C74F39" w:rsidRPr="00785353">
          <w:rPr>
            <w:rStyle w:val="Hyperlink"/>
            <w:noProof/>
          </w:rPr>
          <w:t>CBD product</w:t>
        </w:r>
        <w:r w:rsidR="00C74F39">
          <w:rPr>
            <w:noProof/>
            <w:webHidden/>
          </w:rPr>
          <w:tab/>
        </w:r>
        <w:r w:rsidR="00C74F39">
          <w:rPr>
            <w:noProof/>
            <w:webHidden/>
          </w:rPr>
          <w:fldChar w:fldCharType="begin"/>
        </w:r>
        <w:r w:rsidR="00C74F39">
          <w:rPr>
            <w:noProof/>
            <w:webHidden/>
          </w:rPr>
          <w:instrText xml:space="preserve"> PAGEREF _Toc36976802 \h </w:instrText>
        </w:r>
        <w:r w:rsidR="00C74F39">
          <w:rPr>
            <w:noProof/>
            <w:webHidden/>
          </w:rPr>
        </w:r>
        <w:r w:rsidR="00C74F39">
          <w:rPr>
            <w:noProof/>
            <w:webHidden/>
          </w:rPr>
          <w:fldChar w:fldCharType="separate"/>
        </w:r>
        <w:r>
          <w:rPr>
            <w:noProof/>
            <w:webHidden/>
          </w:rPr>
          <w:t>18</w:t>
        </w:r>
        <w:r w:rsidR="00C74F39">
          <w:rPr>
            <w:noProof/>
            <w:webHidden/>
          </w:rPr>
          <w:fldChar w:fldCharType="end"/>
        </w:r>
      </w:hyperlink>
    </w:p>
    <w:p w14:paraId="12E8DEE2" w14:textId="4A26DAA6" w:rsidR="00C74F39" w:rsidRDefault="00DC48E1">
      <w:pPr>
        <w:pStyle w:val="TOC3"/>
        <w:tabs>
          <w:tab w:val="left" w:pos="1276"/>
        </w:tabs>
        <w:rPr>
          <w:rFonts w:asciiTheme="minorHAnsi" w:eastAsiaTheme="minorEastAsia" w:hAnsiTheme="minorHAnsi" w:cstheme="minorBidi"/>
          <w:noProof/>
          <w:szCs w:val="22"/>
          <w:lang w:eastAsia="en-NZ"/>
        </w:rPr>
      </w:pPr>
      <w:hyperlink w:anchor="_Toc36976803" w:history="1">
        <w:r w:rsidR="00C74F39" w:rsidRPr="00785353">
          <w:rPr>
            <w:rStyle w:val="Hyperlink"/>
            <w:noProof/>
          </w:rPr>
          <w:t>3.2.2</w:t>
        </w:r>
        <w:r w:rsidR="00C74F39">
          <w:rPr>
            <w:rFonts w:asciiTheme="minorHAnsi" w:eastAsiaTheme="minorEastAsia" w:hAnsiTheme="minorHAnsi" w:cstheme="minorBidi"/>
            <w:noProof/>
            <w:szCs w:val="22"/>
            <w:lang w:eastAsia="en-NZ"/>
          </w:rPr>
          <w:tab/>
        </w:r>
        <w:r w:rsidR="00C74F39" w:rsidRPr="00785353">
          <w:rPr>
            <w:rStyle w:val="Hyperlink"/>
            <w:noProof/>
          </w:rPr>
          <w:t>Labelling</w:t>
        </w:r>
        <w:r w:rsidR="00C74F39">
          <w:rPr>
            <w:noProof/>
            <w:webHidden/>
          </w:rPr>
          <w:tab/>
        </w:r>
        <w:r w:rsidR="00C74F39">
          <w:rPr>
            <w:noProof/>
            <w:webHidden/>
          </w:rPr>
          <w:fldChar w:fldCharType="begin"/>
        </w:r>
        <w:r w:rsidR="00C74F39">
          <w:rPr>
            <w:noProof/>
            <w:webHidden/>
          </w:rPr>
          <w:instrText xml:space="preserve"> PAGEREF _Toc36976803 \h </w:instrText>
        </w:r>
        <w:r w:rsidR="00C74F39">
          <w:rPr>
            <w:noProof/>
            <w:webHidden/>
          </w:rPr>
        </w:r>
        <w:r w:rsidR="00C74F39">
          <w:rPr>
            <w:noProof/>
            <w:webHidden/>
          </w:rPr>
          <w:fldChar w:fldCharType="separate"/>
        </w:r>
        <w:r>
          <w:rPr>
            <w:noProof/>
            <w:webHidden/>
          </w:rPr>
          <w:t>18</w:t>
        </w:r>
        <w:r w:rsidR="00C74F39">
          <w:rPr>
            <w:noProof/>
            <w:webHidden/>
          </w:rPr>
          <w:fldChar w:fldCharType="end"/>
        </w:r>
      </w:hyperlink>
    </w:p>
    <w:p w14:paraId="0ABB509B" w14:textId="220C3421" w:rsidR="00C74F39" w:rsidRDefault="00DC48E1">
      <w:pPr>
        <w:pStyle w:val="TOC3"/>
        <w:tabs>
          <w:tab w:val="left" w:pos="1276"/>
        </w:tabs>
        <w:rPr>
          <w:rFonts w:asciiTheme="minorHAnsi" w:eastAsiaTheme="minorEastAsia" w:hAnsiTheme="minorHAnsi" w:cstheme="minorBidi"/>
          <w:noProof/>
          <w:szCs w:val="22"/>
          <w:lang w:eastAsia="en-NZ"/>
        </w:rPr>
      </w:pPr>
      <w:hyperlink w:anchor="_Toc36976804" w:history="1">
        <w:r w:rsidR="00C74F39" w:rsidRPr="00785353">
          <w:rPr>
            <w:rStyle w:val="Hyperlink"/>
            <w:noProof/>
          </w:rPr>
          <w:t>3.2.3</w:t>
        </w:r>
        <w:r w:rsidR="00C74F39">
          <w:rPr>
            <w:rFonts w:asciiTheme="minorHAnsi" w:eastAsiaTheme="minorEastAsia" w:hAnsiTheme="minorHAnsi" w:cstheme="minorBidi"/>
            <w:noProof/>
            <w:szCs w:val="22"/>
            <w:lang w:eastAsia="en-NZ"/>
          </w:rPr>
          <w:tab/>
        </w:r>
        <w:r w:rsidR="00C74F39" w:rsidRPr="00785353">
          <w:rPr>
            <w:rStyle w:val="Hyperlink"/>
            <w:noProof/>
          </w:rPr>
          <w:t>Manufacturing description</w:t>
        </w:r>
        <w:r w:rsidR="00C74F39">
          <w:rPr>
            <w:noProof/>
            <w:webHidden/>
          </w:rPr>
          <w:tab/>
        </w:r>
        <w:r w:rsidR="00C74F39">
          <w:rPr>
            <w:noProof/>
            <w:webHidden/>
          </w:rPr>
          <w:fldChar w:fldCharType="begin"/>
        </w:r>
        <w:r w:rsidR="00C74F39">
          <w:rPr>
            <w:noProof/>
            <w:webHidden/>
          </w:rPr>
          <w:instrText xml:space="preserve"> PAGEREF _Toc36976804 \h </w:instrText>
        </w:r>
        <w:r w:rsidR="00C74F39">
          <w:rPr>
            <w:noProof/>
            <w:webHidden/>
          </w:rPr>
        </w:r>
        <w:r w:rsidR="00C74F39">
          <w:rPr>
            <w:noProof/>
            <w:webHidden/>
          </w:rPr>
          <w:fldChar w:fldCharType="separate"/>
        </w:r>
        <w:r>
          <w:rPr>
            <w:noProof/>
            <w:webHidden/>
          </w:rPr>
          <w:t>19</w:t>
        </w:r>
        <w:r w:rsidR="00C74F39">
          <w:rPr>
            <w:noProof/>
            <w:webHidden/>
          </w:rPr>
          <w:fldChar w:fldCharType="end"/>
        </w:r>
      </w:hyperlink>
    </w:p>
    <w:p w14:paraId="4F100F3E" w14:textId="1A855A51" w:rsidR="00C74F39" w:rsidRDefault="00DC48E1">
      <w:pPr>
        <w:pStyle w:val="TOC3"/>
        <w:tabs>
          <w:tab w:val="left" w:pos="1276"/>
        </w:tabs>
        <w:rPr>
          <w:rFonts w:asciiTheme="minorHAnsi" w:eastAsiaTheme="minorEastAsia" w:hAnsiTheme="minorHAnsi" w:cstheme="minorBidi"/>
          <w:noProof/>
          <w:szCs w:val="22"/>
          <w:lang w:eastAsia="en-NZ"/>
        </w:rPr>
      </w:pPr>
      <w:hyperlink w:anchor="_Toc36976805" w:history="1">
        <w:r w:rsidR="00C74F39" w:rsidRPr="00785353">
          <w:rPr>
            <w:rStyle w:val="Hyperlink"/>
            <w:noProof/>
          </w:rPr>
          <w:t>3.2.4</w:t>
        </w:r>
        <w:r w:rsidR="00C74F39">
          <w:rPr>
            <w:rFonts w:asciiTheme="minorHAnsi" w:eastAsiaTheme="minorEastAsia" w:hAnsiTheme="minorHAnsi" w:cstheme="minorBidi"/>
            <w:noProof/>
            <w:szCs w:val="22"/>
            <w:lang w:eastAsia="en-NZ"/>
          </w:rPr>
          <w:tab/>
        </w:r>
        <w:r w:rsidR="00C74F39" w:rsidRPr="00785353">
          <w:rPr>
            <w:rStyle w:val="Hyperlink"/>
            <w:noProof/>
          </w:rPr>
          <w:t>Dosage product requirements</w:t>
        </w:r>
        <w:r w:rsidR="00C74F39">
          <w:rPr>
            <w:noProof/>
            <w:webHidden/>
          </w:rPr>
          <w:tab/>
        </w:r>
        <w:r w:rsidR="00C74F39">
          <w:rPr>
            <w:noProof/>
            <w:webHidden/>
          </w:rPr>
          <w:fldChar w:fldCharType="begin"/>
        </w:r>
        <w:r w:rsidR="00C74F39">
          <w:rPr>
            <w:noProof/>
            <w:webHidden/>
          </w:rPr>
          <w:instrText xml:space="preserve"> PAGEREF _Toc36976805 \h </w:instrText>
        </w:r>
        <w:r w:rsidR="00C74F39">
          <w:rPr>
            <w:noProof/>
            <w:webHidden/>
          </w:rPr>
        </w:r>
        <w:r w:rsidR="00C74F39">
          <w:rPr>
            <w:noProof/>
            <w:webHidden/>
          </w:rPr>
          <w:fldChar w:fldCharType="separate"/>
        </w:r>
        <w:r>
          <w:rPr>
            <w:noProof/>
            <w:webHidden/>
          </w:rPr>
          <w:t>20</w:t>
        </w:r>
        <w:r w:rsidR="00C74F39">
          <w:rPr>
            <w:noProof/>
            <w:webHidden/>
          </w:rPr>
          <w:fldChar w:fldCharType="end"/>
        </w:r>
      </w:hyperlink>
    </w:p>
    <w:p w14:paraId="36259B8F" w14:textId="114C7E81" w:rsidR="00C74F39" w:rsidRDefault="00DC48E1">
      <w:pPr>
        <w:pStyle w:val="TOC3"/>
        <w:tabs>
          <w:tab w:val="left" w:pos="1276"/>
        </w:tabs>
        <w:rPr>
          <w:rFonts w:asciiTheme="minorHAnsi" w:eastAsiaTheme="minorEastAsia" w:hAnsiTheme="minorHAnsi" w:cstheme="minorBidi"/>
          <w:noProof/>
          <w:szCs w:val="22"/>
          <w:lang w:eastAsia="en-NZ"/>
        </w:rPr>
      </w:pPr>
      <w:hyperlink w:anchor="_Toc36976806" w:history="1">
        <w:r w:rsidR="00C74F39" w:rsidRPr="00785353">
          <w:rPr>
            <w:rStyle w:val="Hyperlink"/>
            <w:noProof/>
          </w:rPr>
          <w:t>3.2.5</w:t>
        </w:r>
        <w:r w:rsidR="00C74F39">
          <w:rPr>
            <w:rFonts w:asciiTheme="minorHAnsi" w:eastAsiaTheme="minorEastAsia" w:hAnsiTheme="minorHAnsi" w:cstheme="minorBidi"/>
            <w:noProof/>
            <w:szCs w:val="22"/>
            <w:lang w:eastAsia="en-NZ"/>
          </w:rPr>
          <w:tab/>
        </w:r>
        <w:r w:rsidR="00C74F39" w:rsidRPr="00785353">
          <w:rPr>
            <w:rStyle w:val="Hyperlink"/>
            <w:noProof/>
          </w:rPr>
          <w:t>Control of medicinal cannabis product</w:t>
        </w:r>
        <w:r w:rsidR="00C74F39">
          <w:rPr>
            <w:noProof/>
            <w:webHidden/>
          </w:rPr>
          <w:tab/>
        </w:r>
        <w:r w:rsidR="00C74F39">
          <w:rPr>
            <w:noProof/>
            <w:webHidden/>
          </w:rPr>
          <w:fldChar w:fldCharType="begin"/>
        </w:r>
        <w:r w:rsidR="00C74F39">
          <w:rPr>
            <w:noProof/>
            <w:webHidden/>
          </w:rPr>
          <w:instrText xml:space="preserve"> PAGEREF _Toc36976806 \h </w:instrText>
        </w:r>
        <w:r w:rsidR="00C74F39">
          <w:rPr>
            <w:noProof/>
            <w:webHidden/>
          </w:rPr>
        </w:r>
        <w:r w:rsidR="00C74F39">
          <w:rPr>
            <w:noProof/>
            <w:webHidden/>
          </w:rPr>
          <w:fldChar w:fldCharType="separate"/>
        </w:r>
        <w:r>
          <w:rPr>
            <w:noProof/>
            <w:webHidden/>
          </w:rPr>
          <w:t>20</w:t>
        </w:r>
        <w:r w:rsidR="00C74F39">
          <w:rPr>
            <w:noProof/>
            <w:webHidden/>
          </w:rPr>
          <w:fldChar w:fldCharType="end"/>
        </w:r>
      </w:hyperlink>
    </w:p>
    <w:p w14:paraId="5BCD9537" w14:textId="47DC2773" w:rsidR="00C74F39" w:rsidRDefault="00DC48E1">
      <w:pPr>
        <w:pStyle w:val="TOC3"/>
        <w:tabs>
          <w:tab w:val="left" w:pos="1276"/>
        </w:tabs>
        <w:rPr>
          <w:rFonts w:asciiTheme="minorHAnsi" w:eastAsiaTheme="minorEastAsia" w:hAnsiTheme="minorHAnsi" w:cstheme="minorBidi"/>
          <w:noProof/>
          <w:szCs w:val="22"/>
          <w:lang w:eastAsia="en-NZ"/>
        </w:rPr>
      </w:pPr>
      <w:hyperlink w:anchor="_Toc36976807" w:history="1">
        <w:r w:rsidR="00C74F39" w:rsidRPr="00785353">
          <w:rPr>
            <w:rStyle w:val="Hyperlink"/>
            <w:noProof/>
          </w:rPr>
          <w:t>3.2.6</w:t>
        </w:r>
        <w:r w:rsidR="00C74F39">
          <w:rPr>
            <w:rFonts w:asciiTheme="minorHAnsi" w:eastAsiaTheme="minorEastAsia" w:hAnsiTheme="minorHAnsi" w:cstheme="minorBidi"/>
            <w:noProof/>
            <w:szCs w:val="22"/>
            <w:lang w:eastAsia="en-NZ"/>
          </w:rPr>
          <w:tab/>
        </w:r>
        <w:r w:rsidR="00C74F39" w:rsidRPr="00785353">
          <w:rPr>
            <w:rStyle w:val="Hyperlink"/>
            <w:noProof/>
          </w:rPr>
          <w:t>Container closure system</w:t>
        </w:r>
        <w:r w:rsidR="00C74F39">
          <w:rPr>
            <w:noProof/>
            <w:webHidden/>
          </w:rPr>
          <w:tab/>
        </w:r>
        <w:r w:rsidR="00C74F39">
          <w:rPr>
            <w:noProof/>
            <w:webHidden/>
          </w:rPr>
          <w:fldChar w:fldCharType="begin"/>
        </w:r>
        <w:r w:rsidR="00C74F39">
          <w:rPr>
            <w:noProof/>
            <w:webHidden/>
          </w:rPr>
          <w:instrText xml:space="preserve"> PAGEREF _Toc36976807 \h </w:instrText>
        </w:r>
        <w:r w:rsidR="00C74F39">
          <w:rPr>
            <w:noProof/>
            <w:webHidden/>
          </w:rPr>
        </w:r>
        <w:r w:rsidR="00C74F39">
          <w:rPr>
            <w:noProof/>
            <w:webHidden/>
          </w:rPr>
          <w:fldChar w:fldCharType="separate"/>
        </w:r>
        <w:r>
          <w:rPr>
            <w:noProof/>
            <w:webHidden/>
          </w:rPr>
          <w:t>23</w:t>
        </w:r>
        <w:r w:rsidR="00C74F39">
          <w:rPr>
            <w:noProof/>
            <w:webHidden/>
          </w:rPr>
          <w:fldChar w:fldCharType="end"/>
        </w:r>
      </w:hyperlink>
    </w:p>
    <w:p w14:paraId="78E237C4" w14:textId="78D30AB5" w:rsidR="00C74F39" w:rsidRDefault="00DC48E1">
      <w:pPr>
        <w:pStyle w:val="TOC3"/>
        <w:tabs>
          <w:tab w:val="left" w:pos="1276"/>
        </w:tabs>
        <w:rPr>
          <w:rFonts w:asciiTheme="minorHAnsi" w:eastAsiaTheme="minorEastAsia" w:hAnsiTheme="minorHAnsi" w:cstheme="minorBidi"/>
          <w:noProof/>
          <w:szCs w:val="22"/>
          <w:lang w:eastAsia="en-NZ"/>
        </w:rPr>
      </w:pPr>
      <w:hyperlink w:anchor="_Toc36976808" w:history="1">
        <w:r w:rsidR="00C74F39" w:rsidRPr="00785353">
          <w:rPr>
            <w:rStyle w:val="Hyperlink"/>
            <w:noProof/>
          </w:rPr>
          <w:t>3.2.7</w:t>
        </w:r>
        <w:r w:rsidR="00C74F39">
          <w:rPr>
            <w:rFonts w:asciiTheme="minorHAnsi" w:eastAsiaTheme="minorEastAsia" w:hAnsiTheme="minorHAnsi" w:cstheme="minorBidi"/>
            <w:noProof/>
            <w:szCs w:val="22"/>
            <w:lang w:eastAsia="en-NZ"/>
          </w:rPr>
          <w:tab/>
        </w:r>
        <w:r w:rsidR="00C74F39" w:rsidRPr="00785353">
          <w:rPr>
            <w:rStyle w:val="Hyperlink"/>
            <w:noProof/>
          </w:rPr>
          <w:t>Control of excipients</w:t>
        </w:r>
        <w:r w:rsidR="00C74F39">
          <w:rPr>
            <w:noProof/>
            <w:webHidden/>
          </w:rPr>
          <w:tab/>
        </w:r>
        <w:r w:rsidR="00C74F39">
          <w:rPr>
            <w:noProof/>
            <w:webHidden/>
          </w:rPr>
          <w:fldChar w:fldCharType="begin"/>
        </w:r>
        <w:r w:rsidR="00C74F39">
          <w:rPr>
            <w:noProof/>
            <w:webHidden/>
          </w:rPr>
          <w:instrText xml:space="preserve"> PAGEREF _Toc36976808 \h </w:instrText>
        </w:r>
        <w:r w:rsidR="00C74F39">
          <w:rPr>
            <w:noProof/>
            <w:webHidden/>
          </w:rPr>
        </w:r>
        <w:r w:rsidR="00C74F39">
          <w:rPr>
            <w:noProof/>
            <w:webHidden/>
          </w:rPr>
          <w:fldChar w:fldCharType="separate"/>
        </w:r>
        <w:r>
          <w:rPr>
            <w:noProof/>
            <w:webHidden/>
          </w:rPr>
          <w:t>23</w:t>
        </w:r>
        <w:r w:rsidR="00C74F39">
          <w:rPr>
            <w:noProof/>
            <w:webHidden/>
          </w:rPr>
          <w:fldChar w:fldCharType="end"/>
        </w:r>
      </w:hyperlink>
    </w:p>
    <w:p w14:paraId="198263C6" w14:textId="0D79BC84" w:rsidR="00C74F39" w:rsidRDefault="00DC48E1">
      <w:pPr>
        <w:pStyle w:val="TOC3"/>
        <w:tabs>
          <w:tab w:val="left" w:pos="1276"/>
        </w:tabs>
        <w:rPr>
          <w:rFonts w:asciiTheme="minorHAnsi" w:eastAsiaTheme="minorEastAsia" w:hAnsiTheme="minorHAnsi" w:cstheme="minorBidi"/>
          <w:noProof/>
          <w:szCs w:val="22"/>
          <w:lang w:eastAsia="en-NZ"/>
        </w:rPr>
      </w:pPr>
      <w:hyperlink w:anchor="_Toc36976809" w:history="1">
        <w:r w:rsidR="00C74F39" w:rsidRPr="00785353">
          <w:rPr>
            <w:rStyle w:val="Hyperlink"/>
            <w:noProof/>
          </w:rPr>
          <w:t>3.2.8</w:t>
        </w:r>
        <w:r w:rsidR="00C74F39">
          <w:rPr>
            <w:rFonts w:asciiTheme="minorHAnsi" w:eastAsiaTheme="minorEastAsia" w:hAnsiTheme="minorHAnsi" w:cstheme="minorBidi"/>
            <w:noProof/>
            <w:szCs w:val="22"/>
            <w:lang w:eastAsia="en-NZ"/>
          </w:rPr>
          <w:tab/>
        </w:r>
        <w:r w:rsidR="00C74F39" w:rsidRPr="00785353">
          <w:rPr>
            <w:rStyle w:val="Hyperlink"/>
            <w:noProof/>
          </w:rPr>
          <w:t>Stability</w:t>
        </w:r>
        <w:r w:rsidR="00C74F39">
          <w:rPr>
            <w:noProof/>
            <w:webHidden/>
          </w:rPr>
          <w:tab/>
        </w:r>
        <w:r w:rsidR="00C74F39">
          <w:rPr>
            <w:noProof/>
            <w:webHidden/>
          </w:rPr>
          <w:fldChar w:fldCharType="begin"/>
        </w:r>
        <w:r w:rsidR="00C74F39">
          <w:rPr>
            <w:noProof/>
            <w:webHidden/>
          </w:rPr>
          <w:instrText xml:space="preserve"> PAGEREF _Toc36976809 \h </w:instrText>
        </w:r>
        <w:r w:rsidR="00C74F39">
          <w:rPr>
            <w:noProof/>
            <w:webHidden/>
          </w:rPr>
        </w:r>
        <w:r w:rsidR="00C74F39">
          <w:rPr>
            <w:noProof/>
            <w:webHidden/>
          </w:rPr>
          <w:fldChar w:fldCharType="separate"/>
        </w:r>
        <w:r>
          <w:rPr>
            <w:noProof/>
            <w:webHidden/>
          </w:rPr>
          <w:t>23</w:t>
        </w:r>
        <w:r w:rsidR="00C74F39">
          <w:rPr>
            <w:noProof/>
            <w:webHidden/>
          </w:rPr>
          <w:fldChar w:fldCharType="end"/>
        </w:r>
      </w:hyperlink>
    </w:p>
    <w:p w14:paraId="3A3A694A" w14:textId="00FCB398" w:rsidR="00C74F39" w:rsidRDefault="00DC48E1">
      <w:pPr>
        <w:pStyle w:val="TOC2"/>
        <w:rPr>
          <w:rFonts w:asciiTheme="minorHAnsi" w:eastAsiaTheme="minorEastAsia" w:hAnsiTheme="minorHAnsi" w:cstheme="minorBidi"/>
          <w:noProof/>
          <w:szCs w:val="22"/>
          <w:lang w:eastAsia="en-NZ"/>
        </w:rPr>
      </w:pPr>
      <w:hyperlink w:anchor="_Toc36976810" w:history="1">
        <w:r w:rsidR="00C74F39" w:rsidRPr="00785353">
          <w:rPr>
            <w:rStyle w:val="Hyperlink"/>
            <w:noProof/>
          </w:rPr>
          <w:t>3.3</w:t>
        </w:r>
        <w:r w:rsidR="00C74F39">
          <w:rPr>
            <w:rFonts w:asciiTheme="minorHAnsi" w:eastAsiaTheme="minorEastAsia" w:hAnsiTheme="minorHAnsi" w:cstheme="minorBidi"/>
            <w:noProof/>
            <w:szCs w:val="22"/>
            <w:lang w:eastAsia="en-NZ"/>
          </w:rPr>
          <w:tab/>
        </w:r>
        <w:r w:rsidR="00C74F39" w:rsidRPr="00785353">
          <w:rPr>
            <w:rStyle w:val="Hyperlink"/>
            <w:noProof/>
          </w:rPr>
          <w:t>Additional data for Type 3: Starting material for export</w:t>
        </w:r>
        <w:r w:rsidR="00C74F39">
          <w:rPr>
            <w:noProof/>
            <w:webHidden/>
          </w:rPr>
          <w:tab/>
        </w:r>
        <w:r w:rsidR="00C74F39">
          <w:rPr>
            <w:noProof/>
            <w:webHidden/>
          </w:rPr>
          <w:fldChar w:fldCharType="begin"/>
        </w:r>
        <w:r w:rsidR="00C74F39">
          <w:rPr>
            <w:noProof/>
            <w:webHidden/>
          </w:rPr>
          <w:instrText xml:space="preserve"> PAGEREF _Toc36976810 \h </w:instrText>
        </w:r>
        <w:r w:rsidR="00C74F39">
          <w:rPr>
            <w:noProof/>
            <w:webHidden/>
          </w:rPr>
        </w:r>
        <w:r w:rsidR="00C74F39">
          <w:rPr>
            <w:noProof/>
            <w:webHidden/>
          </w:rPr>
          <w:fldChar w:fldCharType="separate"/>
        </w:r>
        <w:r>
          <w:rPr>
            <w:noProof/>
            <w:webHidden/>
          </w:rPr>
          <w:t>24</w:t>
        </w:r>
        <w:r w:rsidR="00C74F39">
          <w:rPr>
            <w:noProof/>
            <w:webHidden/>
          </w:rPr>
          <w:fldChar w:fldCharType="end"/>
        </w:r>
      </w:hyperlink>
    </w:p>
    <w:p w14:paraId="6DE604DC" w14:textId="1D8E48A9" w:rsidR="00C74F39" w:rsidRDefault="00DC48E1">
      <w:pPr>
        <w:pStyle w:val="TOC3"/>
        <w:tabs>
          <w:tab w:val="left" w:pos="1276"/>
        </w:tabs>
        <w:rPr>
          <w:rFonts w:asciiTheme="minorHAnsi" w:eastAsiaTheme="minorEastAsia" w:hAnsiTheme="minorHAnsi" w:cstheme="minorBidi"/>
          <w:noProof/>
          <w:szCs w:val="22"/>
          <w:lang w:eastAsia="en-NZ"/>
        </w:rPr>
      </w:pPr>
      <w:hyperlink w:anchor="_Toc36976811" w:history="1">
        <w:r w:rsidR="00C74F39" w:rsidRPr="00785353">
          <w:rPr>
            <w:rStyle w:val="Hyperlink"/>
            <w:noProof/>
          </w:rPr>
          <w:t>3.3.1</w:t>
        </w:r>
        <w:r w:rsidR="00C74F39">
          <w:rPr>
            <w:rFonts w:asciiTheme="minorHAnsi" w:eastAsiaTheme="minorEastAsia" w:hAnsiTheme="minorHAnsi" w:cstheme="minorBidi"/>
            <w:noProof/>
            <w:szCs w:val="22"/>
            <w:lang w:eastAsia="en-NZ"/>
          </w:rPr>
          <w:tab/>
        </w:r>
        <w:r w:rsidR="00C74F39" w:rsidRPr="00785353">
          <w:rPr>
            <w:rStyle w:val="Hyperlink"/>
            <w:noProof/>
          </w:rPr>
          <w:t>Control of starting material for export</w:t>
        </w:r>
        <w:r w:rsidR="00C74F39">
          <w:rPr>
            <w:noProof/>
            <w:webHidden/>
          </w:rPr>
          <w:tab/>
        </w:r>
        <w:r w:rsidR="00C74F39">
          <w:rPr>
            <w:noProof/>
            <w:webHidden/>
          </w:rPr>
          <w:fldChar w:fldCharType="begin"/>
        </w:r>
        <w:r w:rsidR="00C74F39">
          <w:rPr>
            <w:noProof/>
            <w:webHidden/>
          </w:rPr>
          <w:instrText xml:space="preserve"> PAGEREF _Toc36976811 \h </w:instrText>
        </w:r>
        <w:r w:rsidR="00C74F39">
          <w:rPr>
            <w:noProof/>
            <w:webHidden/>
          </w:rPr>
        </w:r>
        <w:r w:rsidR="00C74F39">
          <w:rPr>
            <w:noProof/>
            <w:webHidden/>
          </w:rPr>
          <w:fldChar w:fldCharType="separate"/>
        </w:r>
        <w:r>
          <w:rPr>
            <w:noProof/>
            <w:webHidden/>
          </w:rPr>
          <w:t>24</w:t>
        </w:r>
        <w:r w:rsidR="00C74F39">
          <w:rPr>
            <w:noProof/>
            <w:webHidden/>
          </w:rPr>
          <w:fldChar w:fldCharType="end"/>
        </w:r>
      </w:hyperlink>
    </w:p>
    <w:p w14:paraId="2C5568FB" w14:textId="16CC1B26" w:rsidR="00C74F39" w:rsidRDefault="00DC48E1">
      <w:pPr>
        <w:pStyle w:val="TOC1"/>
        <w:rPr>
          <w:rFonts w:asciiTheme="minorHAnsi" w:eastAsiaTheme="minorEastAsia" w:hAnsiTheme="minorHAnsi" w:cstheme="minorBidi"/>
          <w:b w:val="0"/>
          <w:noProof/>
          <w:szCs w:val="22"/>
          <w:lang w:eastAsia="en-NZ"/>
        </w:rPr>
      </w:pPr>
      <w:hyperlink w:anchor="_Toc36976812" w:history="1">
        <w:r w:rsidR="00C74F39" w:rsidRPr="00785353">
          <w:rPr>
            <w:rStyle w:val="Hyperlink"/>
            <w:noProof/>
          </w:rPr>
          <w:t>Appendix 1: Application documents</w:t>
        </w:r>
        <w:r w:rsidR="00C74F39">
          <w:rPr>
            <w:noProof/>
            <w:webHidden/>
          </w:rPr>
          <w:tab/>
        </w:r>
        <w:r w:rsidR="00C74F39">
          <w:rPr>
            <w:noProof/>
            <w:webHidden/>
          </w:rPr>
          <w:fldChar w:fldCharType="begin"/>
        </w:r>
        <w:r w:rsidR="00C74F39">
          <w:rPr>
            <w:noProof/>
            <w:webHidden/>
          </w:rPr>
          <w:instrText xml:space="preserve"> PAGEREF _Toc36976812 \h </w:instrText>
        </w:r>
        <w:r w:rsidR="00C74F39">
          <w:rPr>
            <w:noProof/>
            <w:webHidden/>
          </w:rPr>
        </w:r>
        <w:r w:rsidR="00C74F39">
          <w:rPr>
            <w:noProof/>
            <w:webHidden/>
          </w:rPr>
          <w:fldChar w:fldCharType="separate"/>
        </w:r>
        <w:r>
          <w:rPr>
            <w:noProof/>
            <w:webHidden/>
          </w:rPr>
          <w:t>27</w:t>
        </w:r>
        <w:r w:rsidR="00C74F39">
          <w:rPr>
            <w:noProof/>
            <w:webHidden/>
          </w:rPr>
          <w:fldChar w:fldCharType="end"/>
        </w:r>
      </w:hyperlink>
    </w:p>
    <w:p w14:paraId="63A91ECD" w14:textId="77777777" w:rsidR="00C86248" w:rsidRDefault="00C74F39">
      <w:r>
        <w:rPr>
          <w:b/>
        </w:rPr>
        <w:fldChar w:fldCharType="end"/>
      </w:r>
    </w:p>
    <w:p w14:paraId="6A0F9276" w14:textId="77777777" w:rsidR="002B76A7" w:rsidRDefault="002B76A7" w:rsidP="002B76A7">
      <w:pPr>
        <w:pStyle w:val="TOC1"/>
        <w:keepNext/>
      </w:pPr>
      <w:r>
        <w:t>List of Tables</w:t>
      </w:r>
    </w:p>
    <w:p w14:paraId="72729999" w14:textId="7F0DC6B3" w:rsidR="00C74F39" w:rsidRDefault="00C74F39">
      <w:pPr>
        <w:pStyle w:val="TOC4"/>
        <w:rPr>
          <w:rFonts w:asciiTheme="minorHAnsi" w:eastAsiaTheme="minorEastAsia" w:hAnsiTheme="minorHAnsi" w:cstheme="minorBidi"/>
          <w:noProof/>
          <w:szCs w:val="22"/>
          <w:lang w:eastAsia="en-NZ"/>
        </w:rPr>
      </w:pPr>
      <w:r>
        <w:rPr>
          <w:sz w:val="20"/>
        </w:rPr>
        <w:fldChar w:fldCharType="begin"/>
      </w:r>
      <w:r>
        <w:rPr>
          <w:sz w:val="20"/>
        </w:rPr>
        <w:instrText xml:space="preserve"> TOC \h \z \t "Table,4" </w:instrText>
      </w:r>
      <w:r>
        <w:rPr>
          <w:sz w:val="20"/>
        </w:rPr>
        <w:fldChar w:fldCharType="separate"/>
      </w:r>
      <w:hyperlink w:anchor="_Toc36976813" w:history="1">
        <w:r w:rsidRPr="00E13103">
          <w:rPr>
            <w:rStyle w:val="Hyperlink"/>
            <w:noProof/>
          </w:rPr>
          <w:t>Table 1: Tests and specifications for cannabis-based ingredients</w:t>
        </w:r>
        <w:r>
          <w:rPr>
            <w:noProof/>
            <w:webHidden/>
          </w:rPr>
          <w:tab/>
        </w:r>
        <w:r>
          <w:rPr>
            <w:noProof/>
            <w:webHidden/>
          </w:rPr>
          <w:fldChar w:fldCharType="begin"/>
        </w:r>
        <w:r>
          <w:rPr>
            <w:noProof/>
            <w:webHidden/>
          </w:rPr>
          <w:instrText xml:space="preserve"> PAGEREF _Toc36976813 \h </w:instrText>
        </w:r>
        <w:r>
          <w:rPr>
            <w:noProof/>
            <w:webHidden/>
          </w:rPr>
        </w:r>
        <w:r>
          <w:rPr>
            <w:noProof/>
            <w:webHidden/>
          </w:rPr>
          <w:fldChar w:fldCharType="separate"/>
        </w:r>
        <w:r w:rsidR="00DC48E1">
          <w:rPr>
            <w:noProof/>
            <w:webHidden/>
          </w:rPr>
          <w:t>15</w:t>
        </w:r>
        <w:r>
          <w:rPr>
            <w:noProof/>
            <w:webHidden/>
          </w:rPr>
          <w:fldChar w:fldCharType="end"/>
        </w:r>
      </w:hyperlink>
    </w:p>
    <w:p w14:paraId="317B6F87" w14:textId="098FFE2A" w:rsidR="00C74F39" w:rsidRDefault="00DC48E1">
      <w:pPr>
        <w:pStyle w:val="TOC4"/>
        <w:rPr>
          <w:rFonts w:asciiTheme="minorHAnsi" w:eastAsiaTheme="minorEastAsia" w:hAnsiTheme="minorHAnsi" w:cstheme="minorBidi"/>
          <w:noProof/>
          <w:szCs w:val="22"/>
          <w:lang w:eastAsia="en-NZ"/>
        </w:rPr>
      </w:pPr>
      <w:hyperlink w:anchor="_Toc36976814" w:history="1">
        <w:r w:rsidR="00C74F39" w:rsidRPr="00E13103">
          <w:rPr>
            <w:rStyle w:val="Hyperlink"/>
            <w:noProof/>
          </w:rPr>
          <w:t>Table 2: Tests and specifications for dried products</w:t>
        </w:r>
        <w:r w:rsidR="00C74F39">
          <w:rPr>
            <w:noProof/>
            <w:webHidden/>
          </w:rPr>
          <w:tab/>
        </w:r>
        <w:r w:rsidR="00C74F39">
          <w:rPr>
            <w:noProof/>
            <w:webHidden/>
          </w:rPr>
          <w:fldChar w:fldCharType="begin"/>
        </w:r>
        <w:r w:rsidR="00C74F39">
          <w:rPr>
            <w:noProof/>
            <w:webHidden/>
          </w:rPr>
          <w:instrText xml:space="preserve"> PAGEREF _Toc36976814 \h </w:instrText>
        </w:r>
        <w:r w:rsidR="00C74F39">
          <w:rPr>
            <w:noProof/>
            <w:webHidden/>
          </w:rPr>
        </w:r>
        <w:r w:rsidR="00C74F39">
          <w:rPr>
            <w:noProof/>
            <w:webHidden/>
          </w:rPr>
          <w:fldChar w:fldCharType="separate"/>
        </w:r>
        <w:r>
          <w:rPr>
            <w:noProof/>
            <w:webHidden/>
          </w:rPr>
          <w:t>21</w:t>
        </w:r>
        <w:r w:rsidR="00C74F39">
          <w:rPr>
            <w:noProof/>
            <w:webHidden/>
          </w:rPr>
          <w:fldChar w:fldCharType="end"/>
        </w:r>
      </w:hyperlink>
    </w:p>
    <w:p w14:paraId="67726C13" w14:textId="1845F038" w:rsidR="00C74F39" w:rsidRDefault="00DC48E1">
      <w:pPr>
        <w:pStyle w:val="TOC4"/>
        <w:rPr>
          <w:rFonts w:asciiTheme="minorHAnsi" w:eastAsiaTheme="minorEastAsia" w:hAnsiTheme="minorHAnsi" w:cstheme="minorBidi"/>
          <w:noProof/>
          <w:szCs w:val="22"/>
          <w:lang w:eastAsia="en-NZ"/>
        </w:rPr>
      </w:pPr>
      <w:hyperlink w:anchor="_Toc36976815" w:history="1">
        <w:r w:rsidR="00C74F39" w:rsidRPr="00E13103">
          <w:rPr>
            <w:rStyle w:val="Hyperlink"/>
            <w:noProof/>
          </w:rPr>
          <w:t>Table 3: Tests and specifications for dosage products</w:t>
        </w:r>
        <w:r w:rsidR="00C74F39">
          <w:rPr>
            <w:noProof/>
            <w:webHidden/>
          </w:rPr>
          <w:tab/>
        </w:r>
        <w:r w:rsidR="00C74F39">
          <w:rPr>
            <w:noProof/>
            <w:webHidden/>
          </w:rPr>
          <w:fldChar w:fldCharType="begin"/>
        </w:r>
        <w:r w:rsidR="00C74F39">
          <w:rPr>
            <w:noProof/>
            <w:webHidden/>
          </w:rPr>
          <w:instrText xml:space="preserve"> PAGEREF _Toc36976815 \h </w:instrText>
        </w:r>
        <w:r w:rsidR="00C74F39">
          <w:rPr>
            <w:noProof/>
            <w:webHidden/>
          </w:rPr>
        </w:r>
        <w:r w:rsidR="00C74F39">
          <w:rPr>
            <w:noProof/>
            <w:webHidden/>
          </w:rPr>
          <w:fldChar w:fldCharType="separate"/>
        </w:r>
        <w:r>
          <w:rPr>
            <w:noProof/>
            <w:webHidden/>
          </w:rPr>
          <w:t>22</w:t>
        </w:r>
        <w:r w:rsidR="00C74F39">
          <w:rPr>
            <w:noProof/>
            <w:webHidden/>
          </w:rPr>
          <w:fldChar w:fldCharType="end"/>
        </w:r>
      </w:hyperlink>
    </w:p>
    <w:p w14:paraId="2BA91388" w14:textId="54141810" w:rsidR="00C74F39" w:rsidRDefault="00DC48E1">
      <w:pPr>
        <w:pStyle w:val="TOC4"/>
        <w:rPr>
          <w:rFonts w:asciiTheme="minorHAnsi" w:eastAsiaTheme="minorEastAsia" w:hAnsiTheme="minorHAnsi" w:cstheme="minorBidi"/>
          <w:noProof/>
          <w:szCs w:val="22"/>
          <w:lang w:eastAsia="en-NZ"/>
        </w:rPr>
      </w:pPr>
      <w:hyperlink w:anchor="_Toc36976816" w:history="1">
        <w:r w:rsidR="00C74F39" w:rsidRPr="00E13103">
          <w:rPr>
            <w:rStyle w:val="Hyperlink"/>
            <w:noProof/>
          </w:rPr>
          <w:t>Table 4: Tests and specifications for starting materials for export</w:t>
        </w:r>
        <w:r w:rsidR="00C74F39">
          <w:rPr>
            <w:noProof/>
            <w:webHidden/>
          </w:rPr>
          <w:tab/>
        </w:r>
        <w:r w:rsidR="00C74F39">
          <w:rPr>
            <w:noProof/>
            <w:webHidden/>
          </w:rPr>
          <w:fldChar w:fldCharType="begin"/>
        </w:r>
        <w:r w:rsidR="00C74F39">
          <w:rPr>
            <w:noProof/>
            <w:webHidden/>
          </w:rPr>
          <w:instrText xml:space="preserve"> PAGEREF _Toc36976816 \h </w:instrText>
        </w:r>
        <w:r w:rsidR="00C74F39">
          <w:rPr>
            <w:noProof/>
            <w:webHidden/>
          </w:rPr>
        </w:r>
        <w:r w:rsidR="00C74F39">
          <w:rPr>
            <w:noProof/>
            <w:webHidden/>
          </w:rPr>
          <w:fldChar w:fldCharType="separate"/>
        </w:r>
        <w:r>
          <w:rPr>
            <w:noProof/>
            <w:webHidden/>
          </w:rPr>
          <w:t>25</w:t>
        </w:r>
        <w:r w:rsidR="00C74F39">
          <w:rPr>
            <w:noProof/>
            <w:webHidden/>
          </w:rPr>
          <w:fldChar w:fldCharType="end"/>
        </w:r>
      </w:hyperlink>
    </w:p>
    <w:p w14:paraId="105F2133" w14:textId="77CA2DD5" w:rsidR="00C74F39" w:rsidRDefault="00DC48E1">
      <w:pPr>
        <w:pStyle w:val="TOC4"/>
        <w:rPr>
          <w:rFonts w:asciiTheme="minorHAnsi" w:eastAsiaTheme="minorEastAsia" w:hAnsiTheme="minorHAnsi" w:cstheme="minorBidi"/>
          <w:noProof/>
          <w:szCs w:val="22"/>
          <w:lang w:eastAsia="en-NZ"/>
        </w:rPr>
      </w:pPr>
      <w:hyperlink w:anchor="_Toc36976817" w:history="1">
        <w:r w:rsidR="00C74F39" w:rsidRPr="00E13103">
          <w:rPr>
            <w:rStyle w:val="Hyperlink"/>
            <w:noProof/>
          </w:rPr>
          <w:t>Table 5: Documents required for each application type</w:t>
        </w:r>
        <w:r w:rsidR="00C74F39">
          <w:rPr>
            <w:noProof/>
            <w:webHidden/>
          </w:rPr>
          <w:tab/>
        </w:r>
        <w:r w:rsidR="00C74F39">
          <w:rPr>
            <w:noProof/>
            <w:webHidden/>
          </w:rPr>
          <w:fldChar w:fldCharType="begin"/>
        </w:r>
        <w:r w:rsidR="00C74F39">
          <w:rPr>
            <w:noProof/>
            <w:webHidden/>
          </w:rPr>
          <w:instrText xml:space="preserve"> PAGEREF _Toc36976817 \h </w:instrText>
        </w:r>
        <w:r w:rsidR="00C74F39">
          <w:rPr>
            <w:noProof/>
            <w:webHidden/>
          </w:rPr>
        </w:r>
        <w:r w:rsidR="00C74F39">
          <w:rPr>
            <w:noProof/>
            <w:webHidden/>
          </w:rPr>
          <w:fldChar w:fldCharType="separate"/>
        </w:r>
        <w:r>
          <w:rPr>
            <w:noProof/>
            <w:webHidden/>
          </w:rPr>
          <w:t>27</w:t>
        </w:r>
        <w:r w:rsidR="00C74F39">
          <w:rPr>
            <w:noProof/>
            <w:webHidden/>
          </w:rPr>
          <w:fldChar w:fldCharType="end"/>
        </w:r>
      </w:hyperlink>
    </w:p>
    <w:p w14:paraId="2C895E5F" w14:textId="77777777" w:rsidR="006524E1" w:rsidRDefault="00C74F39" w:rsidP="0033448B">
      <w:r>
        <w:rPr>
          <w:sz w:val="20"/>
        </w:rPr>
        <w:fldChar w:fldCharType="end"/>
      </w:r>
    </w:p>
    <w:p w14:paraId="2CF628DF" w14:textId="77777777" w:rsidR="006524E1" w:rsidRDefault="006524E1" w:rsidP="0033448B">
      <w:pPr>
        <w:sectPr w:rsidR="006524E1" w:rsidSect="004E3A1B">
          <w:headerReference w:type="default" r:id="rId12"/>
          <w:footerReference w:type="even" r:id="rId13"/>
          <w:footerReference w:type="default" r:id="rId14"/>
          <w:pgSz w:w="11907" w:h="16834" w:code="9"/>
          <w:pgMar w:top="1418" w:right="1418" w:bottom="1134" w:left="1418" w:header="284" w:footer="425" w:gutter="284"/>
          <w:pgNumType w:fmt="lowerRoman" w:start="1"/>
          <w:cols w:space="720"/>
          <w:docGrid w:linePitch="286"/>
        </w:sectPr>
      </w:pPr>
    </w:p>
    <w:p w14:paraId="7A8ABBFD" w14:textId="77777777" w:rsidR="00D371B0" w:rsidRPr="00FA44A6" w:rsidRDefault="00D371B0" w:rsidP="00D371B0">
      <w:pPr>
        <w:pStyle w:val="Heading1"/>
      </w:pPr>
      <w:bookmarkStart w:id="3" w:name="_Introduction"/>
      <w:bookmarkStart w:id="4" w:name="_Toc35751549"/>
      <w:bookmarkStart w:id="5" w:name="_Ref36472669"/>
      <w:bookmarkStart w:id="6" w:name="_Toc36976764"/>
      <w:bookmarkStart w:id="7" w:name="_Hlk24970349"/>
      <w:bookmarkEnd w:id="3"/>
      <w:r w:rsidRPr="00FA44A6">
        <w:lastRenderedPageBreak/>
        <w:t>Introduction</w:t>
      </w:r>
      <w:bookmarkEnd w:id="4"/>
      <w:bookmarkEnd w:id="5"/>
      <w:bookmarkEnd w:id="6"/>
    </w:p>
    <w:bookmarkEnd w:id="7"/>
    <w:p w14:paraId="375AD5F7" w14:textId="77777777" w:rsidR="00D371B0" w:rsidRDefault="00D371B0" w:rsidP="00774AB9">
      <w:r w:rsidRPr="00FA44A6">
        <w:t>Part 1 of the Misuse of Drugs (Medicinal Cannabis) Regulations 2019 sets the minimum quality standard requirements for medicinal cannabis products and ingredients. A medicinal cannabis product or ingredient that has been verified as meeting the minimum quality standard (the Quality Standard) can be lawfully supplied in New Zealand. A medicinal cannabis product or ingredient that has been verified as meeting the Quality Standard can be added to a Medicinal Cannabis Licence with a Supply activity, or to a licence issued under the Medicines Act 1981 (for cannabidiol (CBD) products). An application is required for new medicinal cannabis products and ingredients to provide evidence that satisfies the Medicinal Cannabis Agency (the Agency) that the product or ingredient meets the Quality Standard. If the Agency is satisfied that a product or ingredient meets the Quality Standard, it will then make a recommendation on whether the product or ingredient should be added to the applicant</w:t>
      </w:r>
      <w:r w:rsidR="00D51410">
        <w:t>’</w:t>
      </w:r>
      <w:r w:rsidRPr="00FA44A6">
        <w:t>s Medicinal Cannabis Licence Supply activity or licence under the Medicines Act 1981 (for CBD products).</w:t>
      </w:r>
      <w:r w:rsidR="00475F27">
        <w:t xml:space="preserve"> An additional application to amend a Medicines Act 1981 licence is required in order to have a CBD product that meets the Quality Standard added to your licence.</w:t>
      </w:r>
    </w:p>
    <w:p w14:paraId="32CF44B7" w14:textId="77777777" w:rsidR="00D371B0" w:rsidRDefault="00D371B0" w:rsidP="00774AB9">
      <w:r w:rsidRPr="00FA44A6">
        <w:t xml:space="preserve">This document is </w:t>
      </w:r>
      <w:r w:rsidRPr="00774AB9">
        <w:rPr>
          <w:b/>
        </w:rPr>
        <w:t>Part 3</w:t>
      </w:r>
      <w:bookmarkStart w:id="8" w:name="_Hlk33707982"/>
      <w:r w:rsidRPr="00774AB9">
        <w:rPr>
          <w:b/>
        </w:rPr>
        <w:t>: Guidance for a New Medicinal Cannabis Product Application</w:t>
      </w:r>
      <w:r w:rsidRPr="00FA44A6">
        <w:t xml:space="preserve"> </w:t>
      </w:r>
      <w:r w:rsidRPr="00EA716C">
        <w:t>of the</w:t>
      </w:r>
      <w:r w:rsidRPr="00FA44A6">
        <w:t xml:space="preserve"> </w:t>
      </w:r>
      <w:r w:rsidRPr="00113B5A">
        <w:rPr>
          <w:i/>
        </w:rPr>
        <w:t>Guideline on the Regulation of Medicinal Cannabis in New Zealand.</w:t>
      </w:r>
      <w:r w:rsidRPr="00FA44A6">
        <w:t xml:space="preserve"> It outlines how to make an application for a new medicinal cannabis product.</w:t>
      </w:r>
      <w:bookmarkEnd w:id="8"/>
    </w:p>
    <w:p w14:paraId="548BEE1B" w14:textId="77777777" w:rsidR="0095231A" w:rsidRPr="00FA44A6" w:rsidRDefault="0095231A" w:rsidP="0095231A">
      <w:pPr>
        <w:spacing w:before="0"/>
      </w:pPr>
    </w:p>
    <w:p w14:paraId="173A628B" w14:textId="24CBC194" w:rsidR="00774AB9" w:rsidRDefault="00774AB9" w:rsidP="00774AB9">
      <w:pPr>
        <w:pStyle w:val="Box"/>
        <w:rPr>
          <w:lang w:eastAsia="en-NZ"/>
        </w:rPr>
      </w:pPr>
      <w:r w:rsidRPr="00EA716C">
        <w:rPr>
          <w:b/>
          <w:lang w:eastAsia="en-NZ"/>
        </w:rPr>
        <w:t>Note</w:t>
      </w:r>
      <w:r w:rsidRPr="00EA716C">
        <w:rPr>
          <w:lang w:eastAsia="en-NZ"/>
        </w:rPr>
        <w:t xml:space="preserve">: Applying for </w:t>
      </w:r>
      <w:r w:rsidRPr="00EA716C">
        <w:rPr>
          <w:b/>
          <w:lang w:eastAsia="en-NZ"/>
        </w:rPr>
        <w:t>provisional or full consent</w:t>
      </w:r>
      <w:r w:rsidRPr="00EA716C">
        <w:rPr>
          <w:lang w:eastAsia="en-NZ"/>
        </w:rPr>
        <w:t xml:space="preserve"> for distribution under the Medicines Act 1981 is an option through </w:t>
      </w:r>
      <w:r w:rsidRPr="00FA44A6">
        <w:rPr>
          <w:lang w:eastAsia="en-NZ"/>
        </w:rPr>
        <w:t xml:space="preserve">the </w:t>
      </w:r>
      <w:r w:rsidRPr="00C73A06">
        <w:t>New Zealand Medicines and Medical Devices Safety Authority (</w:t>
      </w:r>
      <w:proofErr w:type="spellStart"/>
      <w:r w:rsidRPr="00C73A06">
        <w:t>Medsafe</w:t>
      </w:r>
      <w:proofErr w:type="spellEnd"/>
      <w:r w:rsidRPr="00C73A06">
        <w:t>)</w:t>
      </w:r>
      <w:r w:rsidRPr="00EA716C">
        <w:rPr>
          <w:lang w:eastAsia="en-NZ"/>
        </w:rPr>
        <w:t xml:space="preserve"> (the medicines application route). See the </w:t>
      </w:r>
      <w:proofErr w:type="spellStart"/>
      <w:r w:rsidRPr="00EA716C">
        <w:rPr>
          <w:lang w:eastAsia="en-NZ"/>
        </w:rPr>
        <w:t>Medsafe</w:t>
      </w:r>
      <w:proofErr w:type="spellEnd"/>
      <w:r w:rsidRPr="00EA716C">
        <w:rPr>
          <w:lang w:eastAsia="en-NZ"/>
        </w:rPr>
        <w:t xml:space="preserve"> website for more information on</w:t>
      </w:r>
      <w:r w:rsidRPr="00FA44A6">
        <w:rPr>
          <w:lang w:eastAsia="en-NZ"/>
        </w:rPr>
        <w:t xml:space="preserve"> making</w:t>
      </w:r>
      <w:r w:rsidRPr="00EA716C">
        <w:rPr>
          <w:lang w:eastAsia="en-NZ"/>
        </w:rPr>
        <w:t xml:space="preserve"> </w:t>
      </w:r>
      <w:hyperlink r:id="rId15" w:history="1">
        <w:r w:rsidRPr="00AE539E">
          <w:rPr>
            <w:rStyle w:val="Hyperlink"/>
            <w:rFonts w:cs="Arial"/>
            <w:sz w:val="20"/>
            <w:lang w:eastAsia="en-NZ"/>
          </w:rPr>
          <w:t>New Medicine Applications</w:t>
        </w:r>
      </w:hyperlink>
      <w:r w:rsidRPr="00EA716C">
        <w:rPr>
          <w:lang w:eastAsia="en-NZ"/>
        </w:rPr>
        <w:t>.</w:t>
      </w:r>
    </w:p>
    <w:p w14:paraId="35E33514" w14:textId="37CE1C83" w:rsidR="00774AB9" w:rsidRPr="00C73A06" w:rsidRDefault="00774AB9" w:rsidP="00774AB9">
      <w:pPr>
        <w:pStyle w:val="Box"/>
      </w:pPr>
      <w:r w:rsidRPr="00EA716C">
        <w:rPr>
          <w:lang w:eastAsia="en-NZ"/>
        </w:rPr>
        <w:t xml:space="preserve">A medicinal cannabis product or ingredient that </w:t>
      </w:r>
      <w:r w:rsidRPr="00FA44A6">
        <w:rPr>
          <w:lang w:eastAsia="en-NZ"/>
        </w:rPr>
        <w:t xml:space="preserve">the Agency </w:t>
      </w:r>
      <w:r w:rsidRPr="00EA716C">
        <w:rPr>
          <w:lang w:eastAsia="en-NZ"/>
        </w:rPr>
        <w:t>has verified as meeting the Quality Standard but</w:t>
      </w:r>
      <w:r w:rsidRPr="00FA44A6">
        <w:rPr>
          <w:lang w:eastAsia="en-NZ"/>
        </w:rPr>
        <w:t xml:space="preserve"> that</w:t>
      </w:r>
      <w:r w:rsidRPr="00EA716C">
        <w:rPr>
          <w:lang w:eastAsia="en-NZ"/>
        </w:rPr>
        <w:t xml:space="preserve"> has not received provisional or full consent under the Medicines Act</w:t>
      </w:r>
      <w:r w:rsidRPr="00BF46A8">
        <w:rPr>
          <w:lang w:eastAsia="en-NZ"/>
        </w:rPr>
        <w:t xml:space="preserve"> is an </w:t>
      </w:r>
      <w:r w:rsidRPr="00BF46A8">
        <w:rPr>
          <w:b/>
          <w:lang w:eastAsia="en-NZ"/>
        </w:rPr>
        <w:t>unapproved medicine</w:t>
      </w:r>
      <w:r w:rsidRPr="00BF46A8">
        <w:rPr>
          <w:lang w:eastAsia="en-NZ"/>
        </w:rPr>
        <w:t xml:space="preserve"> under the Medicines Act 1981. See Part 1, Section 3.3 of the </w:t>
      </w:r>
      <w:hyperlink r:id="rId16" w:history="1">
        <w:r w:rsidRPr="00FA44A6">
          <w:rPr>
            <w:rStyle w:val="Hyperlink"/>
            <w:i/>
          </w:rPr>
          <w:t>Guideline on the Regulation of Therapeutic Products in New Zealand</w:t>
        </w:r>
      </w:hyperlink>
      <w:r w:rsidRPr="00C73A06">
        <w:t xml:space="preserve"> for information on access to unapproved medicines.</w:t>
      </w:r>
    </w:p>
    <w:p w14:paraId="68781E26" w14:textId="77777777" w:rsidR="00D371B0" w:rsidRPr="00FA44A6" w:rsidRDefault="00D371B0" w:rsidP="00424C53">
      <w:pPr>
        <w:pStyle w:val="Heading2"/>
        <w:rPr>
          <w:w w:val="95"/>
        </w:rPr>
      </w:pPr>
      <w:bookmarkStart w:id="9" w:name="_Toc35751550"/>
      <w:bookmarkStart w:id="10" w:name="_Toc36976765"/>
      <w:r w:rsidRPr="00FA44A6">
        <w:t>Structure of this guideline</w:t>
      </w:r>
      <w:bookmarkEnd w:id="9"/>
      <w:bookmarkEnd w:id="10"/>
    </w:p>
    <w:p w14:paraId="6329887F" w14:textId="7928ADF2" w:rsidR="00D371B0" w:rsidRPr="00FA44A6" w:rsidRDefault="00DC48E1" w:rsidP="00424C53">
      <w:pPr>
        <w:keepNext/>
      </w:pPr>
      <w:hyperlink w:anchor="_Introduction" w:history="1">
        <w:r w:rsidR="00F251E8" w:rsidRPr="00385355">
          <w:rPr>
            <w:rStyle w:val="Hyperlink"/>
          </w:rPr>
          <w:t>Section 1</w:t>
        </w:r>
      </w:hyperlink>
      <w:r w:rsidR="009D2A09">
        <w:t xml:space="preserve"> (</w:t>
      </w:r>
      <w:r w:rsidR="00D371B0" w:rsidRPr="00FA44A6">
        <w:t>this section) provides the context for a New Medicinal Cannabis Product (NMCP) application and the types of application you can make. It includes regulatory references and additional information that will help you complete an application.</w:t>
      </w:r>
    </w:p>
    <w:p w14:paraId="2F44C114" w14:textId="087CE437" w:rsidR="00D371B0" w:rsidRPr="00FA44A6" w:rsidRDefault="00DC48E1" w:rsidP="009D4356">
      <w:pPr>
        <w:keepNext/>
      </w:pPr>
      <w:hyperlink w:anchor="How_to_submit_an_application" w:history="1">
        <w:r w:rsidR="003F44BE" w:rsidRPr="003F44BE">
          <w:rPr>
            <w:rStyle w:val="Hyperlink"/>
          </w:rPr>
          <w:t>Section 2</w:t>
        </w:r>
      </w:hyperlink>
      <w:r w:rsidR="00D371B0" w:rsidRPr="00FA44A6">
        <w:t xml:space="preserve"> is a guide to preparing an NMCP application for new starting material for export, a cannabis-based ingredient and/or a medicinal cannabis product (which may be a dried product or dosage product).</w:t>
      </w:r>
      <w:r w:rsidR="009D4356">
        <w:t xml:space="preserve"> </w:t>
      </w:r>
      <w:r w:rsidR="00D371B0" w:rsidRPr="00FA44A6">
        <w:t xml:space="preserve">This section follows the same format as the NMCP application form. Its guidance covers the evidence you must include to show that the medicinal cannabis product or ingredient </w:t>
      </w:r>
      <w:r w:rsidR="00D371B0" w:rsidRPr="00FA44A6">
        <w:lastRenderedPageBreak/>
        <w:t xml:space="preserve">meets the Quality Standard as well as the restrictions on the manufacture and type of product. For the application form, go to the </w:t>
      </w:r>
      <w:hyperlink r:id="rId17" w:history="1">
        <w:r w:rsidR="00D371B0" w:rsidRPr="007348D8">
          <w:rPr>
            <w:rStyle w:val="Hyperlink"/>
          </w:rPr>
          <w:t>Agency</w:t>
        </w:r>
        <w:r w:rsidR="00D51410" w:rsidRPr="007348D8">
          <w:rPr>
            <w:rStyle w:val="Hyperlink"/>
          </w:rPr>
          <w:t>’</w:t>
        </w:r>
        <w:r w:rsidR="00D371B0" w:rsidRPr="007348D8">
          <w:rPr>
            <w:rStyle w:val="Hyperlink"/>
          </w:rPr>
          <w:t>s website</w:t>
        </w:r>
      </w:hyperlink>
      <w:r w:rsidR="007348D8" w:rsidRPr="007348D8">
        <w:t>.</w:t>
      </w:r>
    </w:p>
    <w:p w14:paraId="7BAFE9AA" w14:textId="3D629243" w:rsidR="00D371B0" w:rsidRPr="00FA44A6" w:rsidRDefault="00DC48E1" w:rsidP="0095231A">
      <w:pPr>
        <w:rPr>
          <w:w w:val="95"/>
        </w:rPr>
      </w:pPr>
      <w:hyperlink w:anchor="Additional_data_required" w:history="1">
        <w:r w:rsidR="003F44BE" w:rsidRPr="003F44BE">
          <w:rPr>
            <w:rStyle w:val="Hyperlink"/>
          </w:rPr>
          <w:t>Section 3</w:t>
        </w:r>
      </w:hyperlink>
      <w:r w:rsidR="00D371B0" w:rsidRPr="00FA44A6">
        <w:t xml:space="preserve"> outlines the supporting data that you must submit for each type of NMCP application.</w:t>
      </w:r>
    </w:p>
    <w:p w14:paraId="26A410F3" w14:textId="77777777" w:rsidR="00D371B0" w:rsidRPr="002F3CD7" w:rsidRDefault="00D371B0" w:rsidP="009C6E70">
      <w:pPr>
        <w:pStyle w:val="Heading2"/>
      </w:pPr>
      <w:bookmarkStart w:id="11" w:name="_Toc35751551"/>
      <w:bookmarkStart w:id="12" w:name="_Toc36976766"/>
      <w:r w:rsidRPr="002F3CD7">
        <w:t>Legislation relating to the Quality Standard requirements</w:t>
      </w:r>
      <w:bookmarkEnd w:id="11"/>
      <w:bookmarkEnd w:id="12"/>
    </w:p>
    <w:p w14:paraId="7F2B0D38" w14:textId="77777777" w:rsidR="00D371B0" w:rsidRPr="00FA44A6" w:rsidRDefault="00D371B0" w:rsidP="009C6E70">
      <w:r w:rsidRPr="00FA44A6">
        <w:t>The following legislation relates to the requirements of the Quality Standard:</w:t>
      </w:r>
    </w:p>
    <w:p w14:paraId="31A72078" w14:textId="77777777" w:rsidR="00D371B0" w:rsidRPr="00FA44A6" w:rsidRDefault="00D371B0" w:rsidP="009C6E70">
      <w:pPr>
        <w:pStyle w:val="Bullet"/>
      </w:pPr>
      <w:r w:rsidRPr="00FA44A6">
        <w:t>Misuse of Drugs (Medicinal Cannabis) Regulations 2019</w:t>
      </w:r>
    </w:p>
    <w:p w14:paraId="739570A2" w14:textId="77777777" w:rsidR="00D371B0" w:rsidRPr="00FA44A6" w:rsidRDefault="00D371B0" w:rsidP="009C6E70">
      <w:pPr>
        <w:pStyle w:val="Bullet"/>
      </w:pPr>
      <w:r w:rsidRPr="00FA44A6">
        <w:t>Misuse of Drugs Act 1975</w:t>
      </w:r>
    </w:p>
    <w:p w14:paraId="470EFD46" w14:textId="77777777" w:rsidR="00D371B0" w:rsidRPr="00FA44A6" w:rsidRDefault="00D371B0" w:rsidP="009C6E70">
      <w:pPr>
        <w:pStyle w:val="Bullet"/>
      </w:pPr>
      <w:r w:rsidRPr="00FA44A6">
        <w:t>Misuse of Drugs Regulations 1977</w:t>
      </w:r>
    </w:p>
    <w:p w14:paraId="25173B2D" w14:textId="77777777" w:rsidR="00D371B0" w:rsidRPr="00FA44A6" w:rsidRDefault="00D371B0" w:rsidP="009C6E70">
      <w:pPr>
        <w:pStyle w:val="Bullet"/>
      </w:pPr>
      <w:r w:rsidRPr="00FA44A6">
        <w:t>Medicines Act 1981</w:t>
      </w:r>
    </w:p>
    <w:p w14:paraId="0745F189" w14:textId="77777777" w:rsidR="00D371B0" w:rsidRPr="00FA44A6" w:rsidRDefault="00D371B0" w:rsidP="009C6E70">
      <w:pPr>
        <w:pStyle w:val="Bullet"/>
      </w:pPr>
      <w:r w:rsidRPr="00FA44A6">
        <w:t>Medicines Regulations 1984.</w:t>
      </w:r>
    </w:p>
    <w:p w14:paraId="214FD37D" w14:textId="77777777" w:rsidR="00D371B0" w:rsidRPr="00FA44A6" w:rsidRDefault="00D371B0" w:rsidP="009C6E70">
      <w:pPr>
        <w:pStyle w:val="Heading2"/>
      </w:pPr>
      <w:bookmarkStart w:id="13" w:name="_Toc35751552"/>
      <w:bookmarkStart w:id="14" w:name="_Ref36472822"/>
      <w:bookmarkStart w:id="15" w:name="_Toc36976767"/>
      <w:r w:rsidRPr="00FA44A6">
        <w:t>Other information relevant to this guideline</w:t>
      </w:r>
      <w:bookmarkEnd w:id="13"/>
      <w:bookmarkEnd w:id="14"/>
      <w:bookmarkEnd w:id="15"/>
    </w:p>
    <w:p w14:paraId="0E71172A" w14:textId="77777777" w:rsidR="00D51410" w:rsidRDefault="00D371B0" w:rsidP="009C6E70">
      <w:r w:rsidRPr="00FA44A6">
        <w:t>The following information will help you to conform to the Quality Standard:</w:t>
      </w:r>
    </w:p>
    <w:p w14:paraId="239254F1" w14:textId="0991DC80" w:rsidR="00D371B0" w:rsidRPr="00FA44A6" w:rsidRDefault="00DC48E1" w:rsidP="009C6E70">
      <w:pPr>
        <w:pStyle w:val="Bullet"/>
      </w:pPr>
      <w:hyperlink r:id="rId18" w:history="1">
        <w:r w:rsidR="00D371B0" w:rsidRPr="00FA44A6">
          <w:rPr>
            <w:rStyle w:val="Hyperlink"/>
          </w:rPr>
          <w:t>European Pharmacopoeia (Ph Eur) 10</w:t>
        </w:r>
        <w:r w:rsidR="00D371B0" w:rsidRPr="002F3CD7">
          <w:rPr>
            <w:rStyle w:val="Hyperlink"/>
          </w:rPr>
          <w:t>th</w:t>
        </w:r>
        <w:r w:rsidR="00D371B0" w:rsidRPr="00FA44A6">
          <w:rPr>
            <w:rStyle w:val="Hyperlink"/>
          </w:rPr>
          <w:t xml:space="preserve"> edition</w:t>
        </w:r>
      </w:hyperlink>
    </w:p>
    <w:p w14:paraId="3FD15B3F" w14:textId="77777777" w:rsidR="00D371B0" w:rsidRPr="00FA44A6" w:rsidRDefault="00D371B0" w:rsidP="009C6E70">
      <w:pPr>
        <w:pStyle w:val="Dash"/>
      </w:pPr>
      <w:r w:rsidRPr="00FA44A6">
        <w:t>General monograph Pharmaceutical Preparations (2619)</w:t>
      </w:r>
    </w:p>
    <w:p w14:paraId="5DA6547B" w14:textId="77777777" w:rsidR="00D371B0" w:rsidRPr="00FA44A6" w:rsidRDefault="00D371B0" w:rsidP="009C6E70">
      <w:pPr>
        <w:pStyle w:val="Bullet"/>
      </w:pPr>
      <w:r w:rsidRPr="00FA44A6">
        <w:t>International Council for Harmonisation of Technical Requirements for Pharmaceutical for Human Use (ICH) quality guidelines:</w:t>
      </w:r>
    </w:p>
    <w:p w14:paraId="5103CF4B" w14:textId="3BC4CAE7" w:rsidR="00D371B0" w:rsidRPr="00FA44A6" w:rsidRDefault="00DC48E1" w:rsidP="009C6E70">
      <w:pPr>
        <w:pStyle w:val="Dash"/>
      </w:pPr>
      <w:hyperlink r:id="rId19" w:history="1">
        <w:r w:rsidR="00D371B0" w:rsidRPr="00FA44A6">
          <w:rPr>
            <w:rStyle w:val="Hyperlink"/>
          </w:rPr>
          <w:t>Q1A(R2) Stability Testing of New Drug Substances and Products</w:t>
        </w:r>
      </w:hyperlink>
    </w:p>
    <w:p w14:paraId="1A345D92" w14:textId="07A8E6CC" w:rsidR="00D371B0" w:rsidRPr="00FA44A6" w:rsidRDefault="00DC48E1" w:rsidP="009C6E70">
      <w:pPr>
        <w:pStyle w:val="Dash"/>
      </w:pPr>
      <w:hyperlink r:id="rId20" w:history="1">
        <w:r w:rsidR="00D371B0" w:rsidRPr="00FA44A6">
          <w:rPr>
            <w:rStyle w:val="Hyperlink"/>
          </w:rPr>
          <w:t>Q2(R1) Validation of Analytical Procedures: Te</w:t>
        </w:r>
        <w:r w:rsidR="00D371B0">
          <w:rPr>
            <w:rStyle w:val="Hyperlink"/>
          </w:rPr>
          <w:t>x</w:t>
        </w:r>
        <w:r w:rsidR="00D371B0" w:rsidRPr="00FA44A6">
          <w:rPr>
            <w:rStyle w:val="Hyperlink"/>
          </w:rPr>
          <w:t>t and Methodology</w:t>
        </w:r>
      </w:hyperlink>
    </w:p>
    <w:p w14:paraId="65F65E0A" w14:textId="75AAE2A5" w:rsidR="00D371B0" w:rsidRPr="00FA44A6" w:rsidRDefault="00DC48E1" w:rsidP="00AE539E">
      <w:pPr>
        <w:pStyle w:val="Bullet"/>
        <w:keepNext/>
      </w:pPr>
      <w:hyperlink r:id="rId21" w:history="1">
        <w:r w:rsidR="00D371B0" w:rsidRPr="00FA44A6">
          <w:rPr>
            <w:rStyle w:val="Hyperlink"/>
          </w:rPr>
          <w:t>New Zealand Code of Good Manufacturing Practice for Manufacture and Distribution of Therapeutic Goods</w:t>
        </w:r>
      </w:hyperlink>
    </w:p>
    <w:p w14:paraId="378281B8" w14:textId="77777777" w:rsidR="00D371B0" w:rsidRPr="00FA44A6" w:rsidRDefault="00D371B0" w:rsidP="00AE539E">
      <w:pPr>
        <w:pStyle w:val="Bullet"/>
        <w:keepNext/>
      </w:pPr>
      <w:r w:rsidRPr="00FA44A6">
        <w:t>ISO/IEC 17025 Testing and Calibration Laboratories Accreditation</w:t>
      </w:r>
    </w:p>
    <w:p w14:paraId="24B752C0" w14:textId="37C5B92C" w:rsidR="00D371B0" w:rsidRPr="00FA44A6" w:rsidRDefault="00DC48E1" w:rsidP="009C6E70">
      <w:pPr>
        <w:pStyle w:val="Bullet"/>
      </w:pPr>
      <w:hyperlink r:id="rId22" w:history="1">
        <w:r w:rsidR="00D371B0" w:rsidRPr="00FA44A6">
          <w:rPr>
            <w:rStyle w:val="Hyperlink"/>
          </w:rPr>
          <w:t>World Health Organization (WHO) Model Certificate of Analysis</w:t>
        </w:r>
      </w:hyperlink>
      <w:r w:rsidR="00D371B0" w:rsidRPr="00FA44A6">
        <w:t>.</w:t>
      </w:r>
    </w:p>
    <w:p w14:paraId="27EE6099" w14:textId="77777777" w:rsidR="00D371B0" w:rsidRPr="00FA44A6" w:rsidRDefault="00D371B0" w:rsidP="009C6E70">
      <w:pPr>
        <w:pStyle w:val="Heading2"/>
      </w:pPr>
      <w:bookmarkStart w:id="16" w:name="_Toc35751553"/>
      <w:bookmarkStart w:id="17" w:name="_Toc36976768"/>
      <w:r w:rsidRPr="002F3CD7">
        <w:t>Information</w:t>
      </w:r>
      <w:r w:rsidRPr="00FA44A6">
        <w:t xml:space="preserve"> on medicines regulated by </w:t>
      </w:r>
      <w:proofErr w:type="spellStart"/>
      <w:r w:rsidRPr="00FA44A6">
        <w:t>Medsafe</w:t>
      </w:r>
      <w:bookmarkEnd w:id="16"/>
      <w:bookmarkEnd w:id="17"/>
      <w:proofErr w:type="spellEnd"/>
    </w:p>
    <w:p w14:paraId="7EFCA70B" w14:textId="375D8FBF" w:rsidR="00D371B0" w:rsidRPr="009C6E70" w:rsidRDefault="00D371B0" w:rsidP="009C6E70">
      <w:r w:rsidRPr="00FA44A6">
        <w:t xml:space="preserve">For information on medicines that </w:t>
      </w:r>
      <w:proofErr w:type="spellStart"/>
      <w:r w:rsidRPr="00FA44A6">
        <w:t>Medsafe</w:t>
      </w:r>
      <w:proofErr w:type="spellEnd"/>
      <w:r w:rsidRPr="00FA44A6">
        <w:t xml:space="preserve"> regulates, see the </w:t>
      </w:r>
      <w:hyperlink r:id="rId23" w:history="1">
        <w:r w:rsidRPr="00FA44A6">
          <w:rPr>
            <w:rStyle w:val="Hyperlink"/>
          </w:rPr>
          <w:t>Guidelines on the Regulation of Therapeutic Products in New Zealand (GRTPNZ)</w:t>
        </w:r>
      </w:hyperlink>
      <w:r w:rsidRPr="00FA44A6">
        <w:t>.</w:t>
      </w:r>
    </w:p>
    <w:p w14:paraId="3DA14C8E" w14:textId="77777777" w:rsidR="00D371B0" w:rsidRPr="00FA44A6" w:rsidRDefault="00D371B0" w:rsidP="009C6E70">
      <w:pPr>
        <w:pStyle w:val="Heading2"/>
      </w:pPr>
      <w:bookmarkStart w:id="18" w:name="_Toc35751554"/>
      <w:bookmarkStart w:id="19" w:name="_Toc36976769"/>
      <w:r w:rsidRPr="00FA44A6">
        <w:t>Overview</w:t>
      </w:r>
      <w:r w:rsidRPr="00FA44A6">
        <w:rPr>
          <w:spacing w:val="6"/>
        </w:rPr>
        <w:t xml:space="preserve"> </w:t>
      </w:r>
      <w:r w:rsidRPr="00FA44A6">
        <w:t>of the types of applications</w:t>
      </w:r>
      <w:bookmarkEnd w:id="18"/>
      <w:bookmarkEnd w:id="19"/>
    </w:p>
    <w:p w14:paraId="7002AB4A" w14:textId="7058E8E9" w:rsidR="00D371B0" w:rsidRPr="00FA44A6" w:rsidRDefault="00D371B0" w:rsidP="009C6E70">
      <w:r w:rsidRPr="00FA44A6">
        <w:t>The two broad types of applications</w:t>
      </w:r>
      <w:r w:rsidR="009D2B89">
        <w:t xml:space="preserve"> you can make </w:t>
      </w:r>
      <w:r w:rsidRPr="00FA44A6">
        <w:t>relat</w:t>
      </w:r>
      <w:r w:rsidR="009D2B89">
        <w:t>ing</w:t>
      </w:r>
      <w:r w:rsidRPr="00FA44A6">
        <w:t xml:space="preserve"> to medicinal cannabis are for a:</w:t>
      </w:r>
    </w:p>
    <w:p w14:paraId="31722F91" w14:textId="77777777" w:rsidR="00D371B0" w:rsidRPr="00FA44A6" w:rsidRDefault="00D371B0" w:rsidP="009C6E70">
      <w:pPr>
        <w:pStyle w:val="Bullet"/>
      </w:pPr>
      <w:r w:rsidRPr="00FA44A6">
        <w:t>new medicinal cannabis product (NMCP)</w:t>
      </w:r>
    </w:p>
    <w:p w14:paraId="0497A6EB" w14:textId="77777777" w:rsidR="00D371B0" w:rsidRPr="00FA44A6" w:rsidRDefault="00D371B0" w:rsidP="009C6E70">
      <w:pPr>
        <w:pStyle w:val="Bullet"/>
      </w:pPr>
      <w:r w:rsidRPr="00FA44A6">
        <w:t>changed medicinal cannabis product (CMCP).</w:t>
      </w:r>
    </w:p>
    <w:p w14:paraId="48EB45A9" w14:textId="77777777" w:rsidR="00D51410" w:rsidRDefault="00D371B0" w:rsidP="009C6E70">
      <w:pPr>
        <w:pStyle w:val="Heading3"/>
      </w:pPr>
      <w:bookmarkStart w:id="20" w:name="_Toc35751555"/>
      <w:bookmarkStart w:id="21" w:name="_Toc36976770"/>
      <w:r w:rsidRPr="00FA44A6">
        <w:lastRenderedPageBreak/>
        <w:t>New medicinal cannabis product</w:t>
      </w:r>
      <w:bookmarkEnd w:id="20"/>
      <w:bookmarkEnd w:id="21"/>
    </w:p>
    <w:p w14:paraId="04DC3865" w14:textId="73BDDD02" w:rsidR="00D51410" w:rsidRDefault="00D371B0" w:rsidP="009C6E70">
      <w:r w:rsidRPr="00FA44A6">
        <w:t>You must make and receive approval for an NMCP application before you can list a new medicinal cannabis product and/or ingredient on your Medicinal Cannabis Licence with Supply activity or licence issued under the Medicines Act 1981. Within this category</w:t>
      </w:r>
      <w:r w:rsidR="009D2B89">
        <w:t xml:space="preserve"> there</w:t>
      </w:r>
      <w:r w:rsidRPr="00FA44A6">
        <w:t xml:space="preserve"> are three types of NMCP applications:</w:t>
      </w:r>
    </w:p>
    <w:p w14:paraId="0F6C1F8F" w14:textId="77777777" w:rsidR="00D371B0" w:rsidRPr="00FA44A6" w:rsidRDefault="00D371B0" w:rsidP="009C6E70">
      <w:pPr>
        <w:pStyle w:val="Bullet"/>
      </w:pPr>
      <w:r w:rsidRPr="00FA44A6">
        <w:t>starting material for export</w:t>
      </w:r>
    </w:p>
    <w:p w14:paraId="42037283" w14:textId="77777777" w:rsidR="00D371B0" w:rsidRPr="00FA44A6" w:rsidRDefault="00D371B0" w:rsidP="009C6E70">
      <w:pPr>
        <w:pStyle w:val="Bullet"/>
      </w:pPr>
      <w:r w:rsidRPr="00FA44A6">
        <w:t>cannabis-based ingredient</w:t>
      </w:r>
    </w:p>
    <w:p w14:paraId="194CE2F5" w14:textId="77777777" w:rsidR="00D371B0" w:rsidRPr="00FA44A6" w:rsidRDefault="00D371B0" w:rsidP="009C6E70">
      <w:pPr>
        <w:pStyle w:val="Bullet"/>
      </w:pPr>
      <w:r w:rsidRPr="00FA44A6">
        <w:t>medicinal cannabis product (dried product or dosage product).</w:t>
      </w:r>
    </w:p>
    <w:p w14:paraId="35ABA2E7" w14:textId="5C3BE937" w:rsidR="00D371B0" w:rsidRPr="00FA44A6" w:rsidRDefault="00D371B0" w:rsidP="009C6E70">
      <w:r w:rsidRPr="00FA44A6">
        <w:t xml:space="preserve">For more information, see </w:t>
      </w:r>
      <w:hyperlink w:anchor="How_to_submit_an_application" w:history="1">
        <w:r w:rsidR="008B5D08" w:rsidRPr="003F44BE">
          <w:rPr>
            <w:rStyle w:val="Hyperlink"/>
          </w:rPr>
          <w:t>Section 2</w:t>
        </w:r>
      </w:hyperlink>
      <w:r w:rsidR="008B5D08">
        <w:rPr>
          <w:b/>
        </w:rPr>
        <w:t xml:space="preserve"> </w:t>
      </w:r>
      <w:r w:rsidRPr="00FA44A6">
        <w:t xml:space="preserve">and </w:t>
      </w:r>
      <w:hyperlink w:anchor="Additional_data_required" w:history="1">
        <w:r w:rsidR="008B5D08" w:rsidRPr="003F44BE">
          <w:rPr>
            <w:rStyle w:val="Hyperlink"/>
          </w:rPr>
          <w:t>Section 3</w:t>
        </w:r>
      </w:hyperlink>
      <w:r w:rsidRPr="00FA44A6">
        <w:t>.</w:t>
      </w:r>
    </w:p>
    <w:p w14:paraId="14953FDA" w14:textId="77777777" w:rsidR="00D51410" w:rsidRDefault="00D371B0" w:rsidP="009C6E70">
      <w:pPr>
        <w:pStyle w:val="Heading3"/>
      </w:pPr>
      <w:bookmarkStart w:id="22" w:name="_Toc35751556"/>
      <w:bookmarkStart w:id="23" w:name="_Toc36976771"/>
      <w:r w:rsidRPr="00FA44A6">
        <w:t>Changed medicinal cannabis product</w:t>
      </w:r>
      <w:bookmarkEnd w:id="22"/>
      <w:bookmarkEnd w:id="23"/>
    </w:p>
    <w:p w14:paraId="3CBF500F" w14:textId="1DEC3133" w:rsidR="00D371B0" w:rsidRPr="00FA44A6" w:rsidRDefault="00D371B0" w:rsidP="009C6E70">
      <w:r w:rsidRPr="00FA44A6">
        <w:t>You must make a CMCP application for any medicinal cannabis product or cannabis-based ingredient listed on a current Medicinal Cannabis Licence with Supply activity</w:t>
      </w:r>
      <w:r w:rsidR="009D2B89">
        <w:t>,</w:t>
      </w:r>
      <w:r w:rsidRPr="00FA44A6">
        <w:t xml:space="preserve"> or licence issued under the Medicines Act 1981 that is affected by a change to any of the matters listed in regulation 47(1)(e). </w:t>
      </w:r>
      <w:r w:rsidR="009D2B89" w:rsidRPr="00FA44A6">
        <w:t>Specifically,</w:t>
      </w:r>
      <w:r w:rsidRPr="00FA44A6">
        <w:t xml:space="preserve"> you must make a CMCP application when a product or ingredient has a change to:</w:t>
      </w:r>
    </w:p>
    <w:p w14:paraId="126F1C54" w14:textId="77777777" w:rsidR="00D371B0" w:rsidRPr="00FA44A6" w:rsidRDefault="00D371B0" w:rsidP="00AE539E">
      <w:pPr>
        <w:pStyle w:val="Bullet"/>
        <w:keepNext/>
      </w:pPr>
      <w:r w:rsidRPr="00FA44A6">
        <w:t>its trade name</w:t>
      </w:r>
    </w:p>
    <w:p w14:paraId="4B9E83ED" w14:textId="77777777" w:rsidR="00D371B0" w:rsidRPr="00FA44A6" w:rsidRDefault="00D371B0" w:rsidP="00AE539E">
      <w:pPr>
        <w:pStyle w:val="Bullet"/>
        <w:keepNext/>
      </w:pPr>
      <w:r w:rsidRPr="00FA44A6">
        <w:t>the label or description that will accompany it</w:t>
      </w:r>
    </w:p>
    <w:p w14:paraId="1B380AE5" w14:textId="77777777" w:rsidR="00D371B0" w:rsidRPr="00FA44A6" w:rsidRDefault="00D371B0" w:rsidP="009C6E70">
      <w:pPr>
        <w:pStyle w:val="Bullet"/>
      </w:pPr>
      <w:r w:rsidRPr="00FA44A6">
        <w:t>its composition, or its formulation (the quantity or proportion of each ingredient)</w:t>
      </w:r>
    </w:p>
    <w:p w14:paraId="5006A6F7" w14:textId="77777777" w:rsidR="00D371B0" w:rsidRPr="00FA44A6" w:rsidRDefault="00D371B0" w:rsidP="009C6E70">
      <w:pPr>
        <w:pStyle w:val="Bullet"/>
      </w:pPr>
      <w:r w:rsidRPr="00FA44A6">
        <w:t>its method of manufacture (including packing and testing)</w:t>
      </w:r>
    </w:p>
    <w:p w14:paraId="2A403F47" w14:textId="77777777" w:rsidR="00D371B0" w:rsidRPr="00FA44A6" w:rsidRDefault="00D371B0" w:rsidP="009C6E70">
      <w:pPr>
        <w:pStyle w:val="Bullet"/>
      </w:pPr>
      <w:r w:rsidRPr="00FA44A6">
        <w:t>its container closure system</w:t>
      </w:r>
    </w:p>
    <w:p w14:paraId="7DC84FB2" w14:textId="77777777" w:rsidR="00D371B0" w:rsidRPr="00FA44A6" w:rsidRDefault="00D371B0" w:rsidP="009C6E70">
      <w:pPr>
        <w:pStyle w:val="Bullet"/>
      </w:pPr>
      <w:r w:rsidRPr="00FA44A6">
        <w:t>the facilities for its manufacture (including packing and testing)</w:t>
      </w:r>
    </w:p>
    <w:p w14:paraId="08A655C1" w14:textId="0928436D" w:rsidR="00D371B0" w:rsidRPr="00FA44A6" w:rsidRDefault="00D371B0" w:rsidP="009C6E70">
      <w:pPr>
        <w:pStyle w:val="Bullet"/>
      </w:pPr>
      <w:r w:rsidRPr="00FA44A6">
        <w:t xml:space="preserve">the recommended method of administering, </w:t>
      </w:r>
      <w:r w:rsidR="009D2B89" w:rsidRPr="00FA44A6">
        <w:t>applying,</w:t>
      </w:r>
      <w:r w:rsidRPr="00FA44A6">
        <w:t xml:space="preserve"> or using it</w:t>
      </w:r>
    </w:p>
    <w:p w14:paraId="70348AC7" w14:textId="77777777" w:rsidR="00D371B0" w:rsidRPr="00FA44A6" w:rsidRDefault="00D371B0" w:rsidP="009C6E70">
      <w:pPr>
        <w:pStyle w:val="Bullet"/>
      </w:pPr>
      <w:r w:rsidRPr="00FA44A6">
        <w:t>its shelf life or storage conditions.</w:t>
      </w:r>
    </w:p>
    <w:p w14:paraId="2ABCE0F1" w14:textId="27B8EEF2" w:rsidR="00D371B0" w:rsidRDefault="00D371B0" w:rsidP="001774AA">
      <w:r w:rsidRPr="00FA44A6">
        <w:t>You must get approval for the CMCP before you distribute any batches affected by the change. In your application, you must include evidence to demonstrate that the product or ingredient will continue to meet the Quality Standard after the change. The Agency will publish further guidance on getting approval for a CMCP</w:t>
      </w:r>
      <w:r w:rsidR="009D2B89">
        <w:t xml:space="preserve"> in due course.</w:t>
      </w:r>
    </w:p>
    <w:p w14:paraId="2B0E3FB7" w14:textId="77777777" w:rsidR="001774AA" w:rsidRPr="00FA44A6" w:rsidRDefault="001774AA" w:rsidP="001774AA">
      <w:pPr>
        <w:spacing w:before="0"/>
      </w:pPr>
    </w:p>
    <w:p w14:paraId="5CAF11DE" w14:textId="77777777" w:rsidR="001774AA" w:rsidRPr="00FA44A6" w:rsidRDefault="001774AA" w:rsidP="001774AA">
      <w:pPr>
        <w:pStyle w:val="Box"/>
      </w:pPr>
      <w:r w:rsidRPr="002F3CD7">
        <w:rPr>
          <w:b/>
        </w:rPr>
        <w:t>Note</w:t>
      </w:r>
      <w:r w:rsidRPr="002F3CD7">
        <w:t xml:space="preserve">: The assessment of a starting material for export will always </w:t>
      </w:r>
      <w:r w:rsidRPr="00FA44A6">
        <w:t>involve</w:t>
      </w:r>
      <w:r w:rsidRPr="002F3CD7">
        <w:t xml:space="preserve"> a </w:t>
      </w:r>
      <w:r w:rsidRPr="00FA44A6">
        <w:t>NMCP</w:t>
      </w:r>
      <w:r w:rsidRPr="002F3CD7">
        <w:t xml:space="preserve"> application because each consignment of starting material for export </w:t>
      </w:r>
      <w:r w:rsidRPr="00FA44A6">
        <w:t>must</w:t>
      </w:r>
      <w:r w:rsidRPr="002F3CD7">
        <w:t xml:space="preserve"> be assessed. The CMCP process does not apply to starting material for export.</w:t>
      </w:r>
    </w:p>
    <w:p w14:paraId="434D48F1" w14:textId="77777777" w:rsidR="00D371B0" w:rsidRPr="00FA44A6" w:rsidRDefault="00D371B0" w:rsidP="001774AA">
      <w:bookmarkStart w:id="24" w:name="Section_2:__Mandatory_labelling_requirem"/>
      <w:bookmarkStart w:id="25" w:name="2.2.__Label_content_requirements_for_med"/>
      <w:bookmarkStart w:id="26" w:name="_bookmark0"/>
      <w:bookmarkStart w:id="27" w:name="Section_3:__Obtaining_approval_for_new_a"/>
      <w:bookmarkStart w:id="28" w:name="3.1._When_is_approval_required_for_a_lab"/>
      <w:bookmarkStart w:id="29" w:name="_bookmark9"/>
      <w:bookmarkEnd w:id="24"/>
      <w:bookmarkEnd w:id="25"/>
      <w:bookmarkEnd w:id="26"/>
      <w:bookmarkEnd w:id="27"/>
      <w:bookmarkEnd w:id="28"/>
      <w:bookmarkEnd w:id="29"/>
    </w:p>
    <w:p w14:paraId="06F4107C" w14:textId="77777777" w:rsidR="00D371B0" w:rsidRPr="00FA44A6" w:rsidRDefault="00D371B0" w:rsidP="001774AA">
      <w:pPr>
        <w:pStyle w:val="Heading1"/>
      </w:pPr>
      <w:bookmarkStart w:id="30" w:name="How_to_submit_an_application"/>
      <w:bookmarkStart w:id="31" w:name="_Toc35751557"/>
      <w:bookmarkStart w:id="32" w:name="_Ref36472720"/>
      <w:bookmarkStart w:id="33" w:name="_Ref36472762"/>
      <w:bookmarkStart w:id="34" w:name="_Toc36976772"/>
      <w:bookmarkEnd w:id="30"/>
      <w:r w:rsidRPr="00FA44A6">
        <w:lastRenderedPageBreak/>
        <w:t>How to submit an application for a new medicinal cannabis product</w:t>
      </w:r>
      <w:bookmarkEnd w:id="31"/>
      <w:bookmarkEnd w:id="32"/>
      <w:bookmarkEnd w:id="33"/>
      <w:bookmarkEnd w:id="34"/>
    </w:p>
    <w:p w14:paraId="5C290ABC" w14:textId="77777777" w:rsidR="00D371B0" w:rsidRPr="00FA44A6" w:rsidRDefault="00D371B0" w:rsidP="001774AA">
      <w:pPr>
        <w:pStyle w:val="Heading2"/>
      </w:pPr>
      <w:bookmarkStart w:id="35" w:name="_Toc35751558"/>
      <w:bookmarkStart w:id="36" w:name="_Toc36976773"/>
      <w:r w:rsidRPr="00FA44A6">
        <w:t>Responsibilities of the licence holder</w:t>
      </w:r>
      <w:bookmarkEnd w:id="35"/>
      <w:bookmarkEnd w:id="36"/>
    </w:p>
    <w:p w14:paraId="2D8DB626" w14:textId="77777777" w:rsidR="00D371B0" w:rsidRPr="00FA44A6" w:rsidRDefault="00D371B0" w:rsidP="00A613AF">
      <w:r w:rsidRPr="00FA44A6">
        <w:t>The Medicinal Cannabis Licence holder is legally responsible for all aspects of the medicinal cannabis product or ingredient in New Zealand, including any regulatory action relating to it. The Medicinal Cannabis Licence holder or Medicines Act 1981 licence holder is responsible for ensuring the accuracy of any information submitted to the Agency in support of any NMCP.</w:t>
      </w:r>
    </w:p>
    <w:p w14:paraId="3091A034" w14:textId="7CB37B53" w:rsidR="00D371B0" w:rsidRPr="00FA44A6" w:rsidRDefault="00D371B0" w:rsidP="00A613AF">
      <w:r w:rsidRPr="00FA44A6">
        <w:t xml:space="preserve">For this reason, an overseas company wishing to distribute a medicinal cannabis product or ingredient in New Zealand needs to have a New Zealand–based Medicinal Cannabis Licence holder or </w:t>
      </w:r>
      <w:r w:rsidR="009D2B89">
        <w:t xml:space="preserve">have a </w:t>
      </w:r>
      <w:r w:rsidRPr="00FA44A6">
        <w:t>Medicines Act 1981 licence holder act for them for that product or ingredient. The New Zealand licence holder is responsible for the product or ingredient, including the supply of the product or ingredient and any recall of the product from distribution.</w:t>
      </w:r>
    </w:p>
    <w:p w14:paraId="1B77A9F3" w14:textId="6C81C230" w:rsidR="00311546" w:rsidRPr="00311546" w:rsidRDefault="00D371B0" w:rsidP="00311546">
      <w:pPr>
        <w:pStyle w:val="Heading2"/>
        <w:spacing w:before="240"/>
        <w:ind w:left="567" w:hanging="567"/>
        <w:rPr>
          <w:rFonts w:ascii="Avenir" w:hAnsi="Avenir"/>
          <w:b w:val="0"/>
          <w:bCs/>
          <w:color w:val="auto"/>
          <w:sz w:val="22"/>
          <w:szCs w:val="22"/>
        </w:rPr>
      </w:pPr>
      <w:r w:rsidRPr="00311546">
        <w:rPr>
          <w:rFonts w:ascii="Avenir" w:hAnsi="Avenir"/>
          <w:b w:val="0"/>
          <w:bCs/>
          <w:color w:val="auto"/>
          <w:sz w:val="22"/>
          <w:szCs w:val="22"/>
        </w:rPr>
        <w:t xml:space="preserve">It is the responsibility of the licence holder </w:t>
      </w:r>
      <w:r w:rsidR="009D2B89" w:rsidRPr="00311546">
        <w:rPr>
          <w:rFonts w:ascii="Avenir" w:hAnsi="Avenir"/>
          <w:b w:val="0"/>
          <w:bCs/>
          <w:color w:val="auto"/>
          <w:sz w:val="22"/>
          <w:szCs w:val="22"/>
        </w:rPr>
        <w:t xml:space="preserve">before submitting an application for an NMCP and throughout the period they hold a licence </w:t>
      </w:r>
      <w:r w:rsidRPr="00311546">
        <w:rPr>
          <w:rFonts w:ascii="Avenir" w:hAnsi="Avenir"/>
          <w:b w:val="0"/>
          <w:bCs/>
          <w:color w:val="auto"/>
          <w:sz w:val="22"/>
          <w:szCs w:val="22"/>
        </w:rPr>
        <w:t xml:space="preserve">to fully understand and, if </w:t>
      </w:r>
      <w:r w:rsidR="00ED26A1" w:rsidRPr="00311546">
        <w:rPr>
          <w:rFonts w:ascii="Avenir" w:hAnsi="Avenir"/>
          <w:b w:val="0"/>
          <w:bCs/>
          <w:color w:val="auto"/>
          <w:sz w:val="22"/>
          <w:szCs w:val="22"/>
        </w:rPr>
        <w:t>necessary, obtain</w:t>
      </w:r>
      <w:r w:rsidRPr="00311546">
        <w:rPr>
          <w:rFonts w:ascii="Avenir" w:hAnsi="Avenir"/>
          <w:b w:val="0"/>
          <w:bCs/>
          <w:color w:val="auto"/>
          <w:sz w:val="22"/>
          <w:szCs w:val="22"/>
        </w:rPr>
        <w:t xml:space="preserve"> appropriate advice (legal or otherwise) on their obligations, including </w:t>
      </w:r>
      <w:r w:rsidR="00EA1BE4" w:rsidRPr="00311546">
        <w:rPr>
          <w:rFonts w:ascii="Avenir" w:hAnsi="Avenir"/>
          <w:b w:val="0"/>
          <w:bCs/>
          <w:color w:val="auto"/>
          <w:sz w:val="22"/>
          <w:szCs w:val="22"/>
        </w:rPr>
        <w:t>those</w:t>
      </w:r>
      <w:r w:rsidR="009D2B89" w:rsidRPr="00311546">
        <w:rPr>
          <w:rFonts w:ascii="Avenir" w:hAnsi="Avenir"/>
          <w:b w:val="0"/>
          <w:bCs/>
          <w:color w:val="auto"/>
          <w:sz w:val="22"/>
          <w:szCs w:val="22"/>
        </w:rPr>
        <w:t xml:space="preserve"> </w:t>
      </w:r>
      <w:r w:rsidRPr="00311546">
        <w:rPr>
          <w:rFonts w:ascii="Avenir" w:hAnsi="Avenir"/>
          <w:b w:val="0"/>
          <w:bCs/>
          <w:color w:val="auto"/>
          <w:sz w:val="22"/>
          <w:szCs w:val="22"/>
        </w:rPr>
        <w:t>under the Medicines Act 1981, the Misuse of Drugs Act 1975 and the Misuse of Drugs (Medicinal Cannabis) Regulations 2019 and associated regulations</w:t>
      </w:r>
      <w:r w:rsidR="009D2B89" w:rsidRPr="00311546">
        <w:rPr>
          <w:rFonts w:ascii="Avenir" w:hAnsi="Avenir"/>
          <w:b w:val="0"/>
          <w:bCs/>
          <w:color w:val="auto"/>
          <w:sz w:val="22"/>
          <w:szCs w:val="22"/>
        </w:rPr>
        <w:t>.</w:t>
      </w:r>
      <w:bookmarkStart w:id="37" w:name="_Toc35751559"/>
      <w:bookmarkStart w:id="38" w:name="_Toc36976774"/>
    </w:p>
    <w:p w14:paraId="06E47234" w14:textId="2916AFC8" w:rsidR="00D51410" w:rsidRDefault="00D371B0" w:rsidP="00311546">
      <w:pPr>
        <w:pStyle w:val="Heading2"/>
        <w:spacing w:before="240"/>
      </w:pPr>
      <w:r w:rsidRPr="00FA44A6">
        <w:t>Submitting</w:t>
      </w:r>
      <w:r w:rsidR="00311546">
        <w:t xml:space="preserve"> </w:t>
      </w:r>
      <w:r w:rsidRPr="00FA44A6">
        <w:t>an application</w:t>
      </w:r>
      <w:bookmarkEnd w:id="37"/>
      <w:bookmarkEnd w:id="38"/>
    </w:p>
    <w:p w14:paraId="04FDFA47" w14:textId="77777777" w:rsidR="00D371B0" w:rsidRPr="00FA44A6" w:rsidRDefault="00D371B0" w:rsidP="00A613AF">
      <w:r w:rsidRPr="00FA44A6">
        <w:t>When submitting an application for an NMCP, you must include:</w:t>
      </w:r>
    </w:p>
    <w:p w14:paraId="1E7730EA" w14:textId="25941456" w:rsidR="00D371B0" w:rsidRPr="00FA44A6" w:rsidRDefault="00D371B0" w:rsidP="0048767A">
      <w:pPr>
        <w:pStyle w:val="Bullet"/>
      </w:pPr>
      <w:r w:rsidRPr="00FA44A6">
        <w:t>a completed NMCP application form</w:t>
      </w:r>
      <w:r w:rsidR="00171FCE">
        <w:t xml:space="preserve"> or a </w:t>
      </w:r>
      <w:r w:rsidR="00EA1BE4" w:rsidRPr="00FA44A6">
        <w:t>starting material for export</w:t>
      </w:r>
      <w:r w:rsidR="006715D5">
        <w:t xml:space="preserve"> (SME) application form</w:t>
      </w:r>
      <w:r w:rsidR="0048767A">
        <w:t xml:space="preserve"> </w:t>
      </w:r>
      <w:r w:rsidR="00171FCE">
        <w:t xml:space="preserve">if applying for </w:t>
      </w:r>
      <w:r w:rsidR="0048767A">
        <w:t>a</w:t>
      </w:r>
      <w:r w:rsidR="000E1094">
        <w:t>n</w:t>
      </w:r>
      <w:r w:rsidR="0048767A">
        <w:t xml:space="preserve"> </w:t>
      </w:r>
      <w:r w:rsidR="00EA1BE4">
        <w:t>SME</w:t>
      </w:r>
    </w:p>
    <w:p w14:paraId="5D9C408C" w14:textId="77777777" w:rsidR="00D371B0" w:rsidRPr="00525FA4" w:rsidRDefault="00D371B0" w:rsidP="00A613AF">
      <w:pPr>
        <w:pStyle w:val="Bullet"/>
      </w:pPr>
      <w:r w:rsidRPr="00FA44A6">
        <w:t>a signed declaration form</w:t>
      </w:r>
    </w:p>
    <w:p w14:paraId="4E6515E6" w14:textId="77777777" w:rsidR="00D371B0" w:rsidRPr="00FA44A6" w:rsidRDefault="00D371B0" w:rsidP="00A613AF">
      <w:pPr>
        <w:pStyle w:val="Bullet"/>
      </w:pPr>
      <w:r w:rsidRPr="00FA44A6">
        <w:t>additional data depending on the type of product you are applying to be assessed:</w:t>
      </w:r>
    </w:p>
    <w:p w14:paraId="1705E6A2" w14:textId="77777777" w:rsidR="00D371B0" w:rsidRPr="00FA44A6" w:rsidRDefault="00D371B0" w:rsidP="00A613AF">
      <w:pPr>
        <w:pStyle w:val="Dash"/>
      </w:pPr>
      <w:r w:rsidRPr="00FA44A6">
        <w:t>Type 1: Cannabis-based ingredient</w:t>
      </w:r>
    </w:p>
    <w:p w14:paraId="586D92AB" w14:textId="77777777" w:rsidR="00D371B0" w:rsidRPr="00FA44A6" w:rsidRDefault="00D371B0" w:rsidP="00A613AF">
      <w:pPr>
        <w:pStyle w:val="Dash"/>
      </w:pPr>
      <w:r w:rsidRPr="00FA44A6">
        <w:t>Type 2: Medicinal cannabis product (dried or dosage product)</w:t>
      </w:r>
    </w:p>
    <w:p w14:paraId="7EA07E56" w14:textId="77777777" w:rsidR="00D371B0" w:rsidRPr="00FA44A6" w:rsidRDefault="00D371B0" w:rsidP="00A613AF">
      <w:pPr>
        <w:pStyle w:val="Dash"/>
      </w:pPr>
      <w:r w:rsidRPr="00FA44A6">
        <w:t>Type 3: Starting material for export.</w:t>
      </w:r>
    </w:p>
    <w:p w14:paraId="6E1BAFBC" w14:textId="353487EB" w:rsidR="00D371B0" w:rsidRPr="00FA44A6" w:rsidRDefault="00D371B0" w:rsidP="00A613AF">
      <w:r w:rsidRPr="00FA44A6">
        <w:t xml:space="preserve">For additional resources to help you compile an application, see Section </w:t>
      </w:r>
      <w:r w:rsidR="009E624D">
        <w:fldChar w:fldCharType="begin"/>
      </w:r>
      <w:r w:rsidR="009E624D">
        <w:instrText xml:space="preserve"> REF _Ref36472822 \r \h </w:instrText>
      </w:r>
      <w:r w:rsidR="009E624D">
        <w:fldChar w:fldCharType="separate"/>
      </w:r>
      <w:r w:rsidR="00DC48E1">
        <w:t>1.3</w:t>
      </w:r>
      <w:r w:rsidR="009E624D">
        <w:fldChar w:fldCharType="end"/>
      </w:r>
      <w:r w:rsidRPr="00FA44A6">
        <w:t xml:space="preserve">. </w:t>
      </w:r>
      <w:r>
        <w:t xml:space="preserve">For a full summary of the application documents according to the type of product, see </w:t>
      </w:r>
      <w:r w:rsidR="000D37D6">
        <w:t>Appendix 1</w:t>
      </w:r>
      <w:r>
        <w:t>.</w:t>
      </w:r>
    </w:p>
    <w:p w14:paraId="3731C14C" w14:textId="554A15CF" w:rsidR="00D371B0" w:rsidRPr="00FA44A6" w:rsidRDefault="00D371B0" w:rsidP="00A613AF">
      <w:r w:rsidRPr="00FA44A6">
        <w:t>The</w:t>
      </w:r>
      <w:r w:rsidR="00ED26A1">
        <w:t xml:space="preserve"> </w:t>
      </w:r>
      <w:r w:rsidRPr="00FA44A6">
        <w:t>form</w:t>
      </w:r>
      <w:r w:rsidR="00171FCE">
        <w:t>s</w:t>
      </w:r>
      <w:r w:rsidRPr="00FA44A6">
        <w:t xml:space="preserve"> </w:t>
      </w:r>
      <w:r w:rsidR="00171FCE">
        <w:t>are</w:t>
      </w:r>
      <w:r w:rsidRPr="00FA44A6">
        <w:t xml:space="preserve"> designed for you to complete electronically, following the guidance in this section. You must complete all fields of the form.</w:t>
      </w:r>
    </w:p>
    <w:p w14:paraId="0AD16026" w14:textId="0BF1C61E" w:rsidR="00D371B0" w:rsidRPr="00FA44A6" w:rsidRDefault="00EA1BE4" w:rsidP="00A613AF">
      <w:r>
        <w:t xml:space="preserve">For </w:t>
      </w:r>
      <w:r w:rsidRPr="00FA44A6">
        <w:t>starting material for export</w:t>
      </w:r>
      <w:r w:rsidR="006715D5">
        <w:t>,</w:t>
      </w:r>
      <w:r>
        <w:t xml:space="preserve"> you </w:t>
      </w:r>
      <w:r w:rsidR="00D371B0" w:rsidRPr="00FA44A6">
        <w:t xml:space="preserve">must complete </w:t>
      </w:r>
      <w:r>
        <w:t>a new, separate</w:t>
      </w:r>
      <w:r w:rsidR="00D371B0" w:rsidRPr="00FA44A6">
        <w:t xml:space="preserve"> application form for each unique product, ingredient or </w:t>
      </w:r>
      <w:r w:rsidR="00D619C8">
        <w:t>lot</w:t>
      </w:r>
      <w:r>
        <w:t>.</w:t>
      </w:r>
    </w:p>
    <w:p w14:paraId="1D62359F" w14:textId="77777777" w:rsidR="00D371B0" w:rsidRPr="00FA44A6" w:rsidRDefault="00D371B0" w:rsidP="00A613AF">
      <w:r w:rsidRPr="00FA44A6">
        <w:t>A unique product is identified by its:</w:t>
      </w:r>
    </w:p>
    <w:p w14:paraId="5BAFE7DB" w14:textId="77777777" w:rsidR="00D371B0" w:rsidRPr="00FA44A6" w:rsidRDefault="00D371B0" w:rsidP="00A613AF">
      <w:pPr>
        <w:pStyle w:val="Bullet"/>
      </w:pPr>
      <w:r w:rsidRPr="00FA44A6">
        <w:t>trade name</w:t>
      </w:r>
    </w:p>
    <w:p w14:paraId="065EA743" w14:textId="77777777" w:rsidR="00D371B0" w:rsidRPr="00FA44A6" w:rsidRDefault="00D371B0" w:rsidP="00A613AF">
      <w:pPr>
        <w:pStyle w:val="Bullet"/>
      </w:pPr>
      <w:r w:rsidRPr="00FA44A6">
        <w:t>dose form</w:t>
      </w:r>
    </w:p>
    <w:p w14:paraId="78435BA0" w14:textId="77777777" w:rsidR="00D371B0" w:rsidRPr="00FA44A6" w:rsidRDefault="00D371B0" w:rsidP="00A613AF">
      <w:pPr>
        <w:pStyle w:val="Bullet"/>
      </w:pPr>
      <w:r w:rsidRPr="00FA44A6">
        <w:lastRenderedPageBreak/>
        <w:t>active ingredient(s)</w:t>
      </w:r>
    </w:p>
    <w:p w14:paraId="4B1F025C" w14:textId="77777777" w:rsidR="00D51410" w:rsidRDefault="00D371B0" w:rsidP="00A613AF">
      <w:pPr>
        <w:pStyle w:val="Bullet"/>
      </w:pPr>
      <w:r w:rsidRPr="00FA44A6">
        <w:t>strength.</w:t>
      </w:r>
    </w:p>
    <w:p w14:paraId="7FAA595C" w14:textId="7160371F" w:rsidR="00D51410" w:rsidRDefault="00D371B0" w:rsidP="00A613AF">
      <w:r w:rsidRPr="00FA44A6">
        <w:t>For each product that has a different trade name, dose form, active ingredient(s) or strength, you will need to complete a separate form and application. Different sizes of the same product (</w:t>
      </w:r>
      <w:r w:rsidR="00ED26A1" w:rsidRPr="00FA44A6">
        <w:t>e.g.</w:t>
      </w:r>
      <w:r w:rsidRPr="00FA44A6">
        <w:t>, 10 ml and 20 ml) are considered to be one product so can</w:t>
      </w:r>
      <w:r w:rsidR="00EA1BE4">
        <w:t xml:space="preserve"> be</w:t>
      </w:r>
      <w:r w:rsidRPr="00FA44A6">
        <w:t xml:space="preserve"> </w:t>
      </w:r>
      <w:r w:rsidR="00ED26A1" w:rsidRPr="00FA44A6">
        <w:t>include</w:t>
      </w:r>
      <w:r w:rsidR="00ED26A1">
        <w:t>d</w:t>
      </w:r>
      <w:r w:rsidR="00ED26A1" w:rsidRPr="00FA44A6">
        <w:t xml:space="preserve"> in</w:t>
      </w:r>
      <w:r w:rsidRPr="00FA44A6">
        <w:t xml:space="preserve"> one</w:t>
      </w:r>
      <w:r w:rsidR="00EA1BE4">
        <w:t xml:space="preserve"> product assessment</w:t>
      </w:r>
      <w:r w:rsidRPr="00FA44A6">
        <w:t xml:space="preserve"> application as long as the stability data supports the proposed shelf life and storage conditions for each product size.</w:t>
      </w:r>
    </w:p>
    <w:p w14:paraId="45332BBD" w14:textId="76836C15" w:rsidR="00D51410" w:rsidRDefault="00D371B0" w:rsidP="00A613AF">
      <w:r w:rsidRPr="00FA44A6">
        <w:t>When submitting several applications for similar products (</w:t>
      </w:r>
      <w:r w:rsidR="00ED26A1" w:rsidRPr="00FA44A6">
        <w:t>e.g.</w:t>
      </w:r>
      <w:r w:rsidRPr="00FA44A6">
        <w:t>, a product of varying strengths), you should state in the application for every additional version that the product is based on the named parent product.</w:t>
      </w:r>
    </w:p>
    <w:p w14:paraId="36EDAD21" w14:textId="55307033" w:rsidR="00662795" w:rsidRDefault="00662795" w:rsidP="00662795">
      <w:r>
        <w:t xml:space="preserve">An application for a starting material verification for each starting material </w:t>
      </w:r>
      <w:r w:rsidR="00403232">
        <w:t xml:space="preserve">lot </w:t>
      </w:r>
      <w:r>
        <w:t>is required.</w:t>
      </w:r>
      <w:r w:rsidRPr="000607B1">
        <w:t xml:space="preserve"> </w:t>
      </w:r>
      <w:r w:rsidRPr="008D4FB9">
        <w:t xml:space="preserve">A lot of starting material for export can be exported as one consignment or as several </w:t>
      </w:r>
      <w:r w:rsidR="00ED26A1" w:rsidRPr="008D4FB9">
        <w:t>consignments</w:t>
      </w:r>
      <w:r w:rsidR="00ED26A1">
        <w:t xml:space="preserve"> but</w:t>
      </w:r>
      <w:r>
        <w:t xml:space="preserve"> must be exported within six months of verification</w:t>
      </w:r>
      <w:r w:rsidRPr="008D4FB9">
        <w:t xml:space="preserve">. A starting material </w:t>
      </w:r>
      <w:r w:rsidR="00EA1BE4">
        <w:t xml:space="preserve">lot </w:t>
      </w:r>
      <w:r w:rsidRPr="008D4FB9">
        <w:t xml:space="preserve">can consist of </w:t>
      </w:r>
      <w:r>
        <w:t>d</w:t>
      </w:r>
      <w:r w:rsidRPr="008D4FB9">
        <w:t xml:space="preserve">ifferent cultivars. </w:t>
      </w:r>
      <w:r>
        <w:t xml:space="preserve">However, you must ensure that the information provided in your application will be representative of all consignments of the lot when exported. </w:t>
      </w:r>
    </w:p>
    <w:p w14:paraId="5721BB50" w14:textId="43E90CC6" w:rsidR="00D371B0" w:rsidRPr="00FA44A6" w:rsidRDefault="00662795" w:rsidP="00A613AF">
      <w:pPr>
        <w:pStyle w:val="Heading2"/>
      </w:pPr>
      <w:bookmarkStart w:id="39" w:name="_Toc35751560"/>
      <w:bookmarkStart w:id="40" w:name="_Toc36976775"/>
      <w:r>
        <w:t xml:space="preserve"> </w:t>
      </w:r>
      <w:r w:rsidR="00D371B0" w:rsidRPr="00FA44A6">
        <w:t>Proposed product details</w:t>
      </w:r>
      <w:bookmarkEnd w:id="39"/>
      <w:bookmarkEnd w:id="40"/>
    </w:p>
    <w:p w14:paraId="441BDB1B" w14:textId="77777777" w:rsidR="00D371B0" w:rsidRPr="00FA44A6" w:rsidRDefault="00A613AF" w:rsidP="00A613AF">
      <w:pPr>
        <w:pStyle w:val="Heading3"/>
      </w:pPr>
      <w:bookmarkStart w:id="41" w:name="_Toc35751561"/>
      <w:bookmarkStart w:id="42" w:name="_Toc36976776"/>
      <w:r>
        <w:t>T</w:t>
      </w:r>
      <w:r w:rsidR="00D371B0" w:rsidRPr="00FA44A6">
        <w:t>ype of application</w:t>
      </w:r>
      <w:bookmarkEnd w:id="41"/>
      <w:bookmarkEnd w:id="42"/>
    </w:p>
    <w:p w14:paraId="7BB17BFD" w14:textId="77777777" w:rsidR="00D371B0" w:rsidRPr="00FA44A6" w:rsidRDefault="00D371B0" w:rsidP="00D371B0">
      <w:r w:rsidRPr="00FA44A6">
        <w:t>The three types of NMCP are:</w:t>
      </w:r>
    </w:p>
    <w:p w14:paraId="62EE894D" w14:textId="77777777" w:rsidR="00D371B0" w:rsidRPr="00FA44A6" w:rsidRDefault="00D371B0" w:rsidP="00420D66">
      <w:pPr>
        <w:pStyle w:val="Bullet"/>
      </w:pPr>
      <w:r w:rsidRPr="00FA44A6">
        <w:t>Type 1: Cannabis-based ingredient</w:t>
      </w:r>
    </w:p>
    <w:p w14:paraId="74163A7E" w14:textId="77777777" w:rsidR="00D371B0" w:rsidRPr="00FA44A6" w:rsidRDefault="00D371B0" w:rsidP="00420D66">
      <w:pPr>
        <w:pStyle w:val="Bullet"/>
      </w:pPr>
      <w:r w:rsidRPr="00FA44A6">
        <w:t>Type 2: Medicinal cannabis product (dried or dosage product)</w:t>
      </w:r>
    </w:p>
    <w:p w14:paraId="13CEE6B7" w14:textId="77777777" w:rsidR="00D371B0" w:rsidRPr="00FA44A6" w:rsidRDefault="00D371B0" w:rsidP="00420D66">
      <w:pPr>
        <w:pStyle w:val="Bullet"/>
      </w:pPr>
      <w:r w:rsidRPr="00FA44A6">
        <w:t>Type 3: Starting material for export.</w:t>
      </w:r>
    </w:p>
    <w:p w14:paraId="0375C689" w14:textId="77777777" w:rsidR="00D371B0" w:rsidRPr="00FA44A6" w:rsidRDefault="00D371B0" w:rsidP="00420D66">
      <w:bookmarkStart w:id="43" w:name="_Hlk32937509"/>
      <w:r w:rsidRPr="00FA44A6">
        <w:t>Choose the type that best describes your product or ingredient.</w:t>
      </w:r>
    </w:p>
    <w:p w14:paraId="584E3741" w14:textId="77777777" w:rsidR="00D51410" w:rsidRDefault="00D371B0" w:rsidP="00420D66">
      <w:pPr>
        <w:pStyle w:val="Heading4"/>
        <w:rPr>
          <w:lang w:eastAsia="en-NZ"/>
        </w:rPr>
      </w:pPr>
      <w:r w:rsidRPr="00FA44A6">
        <w:rPr>
          <w:lang w:eastAsia="en-NZ"/>
        </w:rPr>
        <w:t>Type 1: Cannabis-based ingredient</w:t>
      </w:r>
    </w:p>
    <w:p w14:paraId="4BAAAF60" w14:textId="7C76673A" w:rsidR="00D371B0" w:rsidRPr="00FA44A6" w:rsidRDefault="00D371B0" w:rsidP="00420D66">
      <w:pPr>
        <w:rPr>
          <w:lang w:eastAsia="en-NZ"/>
        </w:rPr>
      </w:pPr>
      <w:r w:rsidRPr="00FA44A6">
        <w:rPr>
          <w:lang w:eastAsia="en-NZ"/>
        </w:rPr>
        <w:t>The type 1 application is for the assessment of a cannabis-based ingredient that you intend to provide for further manufacture or incorporating into a dosage product. A cannabis-based ingredient can be a purified extract of cannabis (</w:t>
      </w:r>
      <w:r w:rsidR="00ED26A1" w:rsidRPr="00FA44A6">
        <w:rPr>
          <w:lang w:eastAsia="en-NZ"/>
        </w:rPr>
        <w:t>e.g.</w:t>
      </w:r>
      <w:r w:rsidRPr="00FA44A6">
        <w:rPr>
          <w:lang w:eastAsia="en-NZ"/>
        </w:rPr>
        <w:t xml:space="preserve">, </w:t>
      </w:r>
      <w:r w:rsidRPr="00FA44A6">
        <w:t>delta-9-tetrahydrocannabinol (</w:t>
      </w:r>
      <w:r w:rsidRPr="00FA44A6">
        <w:rPr>
          <w:lang w:eastAsia="en-NZ"/>
        </w:rPr>
        <w:t>THC)) or a raw extract of cannabis that contains multiple constituents of cannabis (</w:t>
      </w:r>
      <w:r w:rsidR="00ED26A1" w:rsidRPr="00FA44A6">
        <w:rPr>
          <w:lang w:eastAsia="en-NZ"/>
        </w:rPr>
        <w:t>e.g.</w:t>
      </w:r>
      <w:r w:rsidRPr="00FA44A6">
        <w:rPr>
          <w:lang w:eastAsia="en-NZ"/>
        </w:rPr>
        <w:t xml:space="preserve">, a full spectrum extract). The cannabis-based ingredient can be assessed individually </w:t>
      </w:r>
      <w:r w:rsidR="00ED26A1" w:rsidRPr="00FA44A6">
        <w:rPr>
          <w:lang w:eastAsia="en-NZ"/>
        </w:rPr>
        <w:t xml:space="preserve">or </w:t>
      </w:r>
      <w:r w:rsidR="00ED26A1">
        <w:rPr>
          <w:lang w:eastAsia="en-NZ"/>
        </w:rPr>
        <w:t>in</w:t>
      </w:r>
      <w:r w:rsidR="00403232">
        <w:rPr>
          <w:lang w:eastAsia="en-NZ"/>
        </w:rPr>
        <w:t xml:space="preserve"> parallel with the </w:t>
      </w:r>
      <w:r w:rsidRPr="00FA44A6">
        <w:rPr>
          <w:lang w:eastAsia="en-NZ"/>
        </w:rPr>
        <w:t>dosage product.</w:t>
      </w:r>
    </w:p>
    <w:p w14:paraId="6E16CBE4" w14:textId="77777777" w:rsidR="00D51410" w:rsidRDefault="00D371B0" w:rsidP="00420D66">
      <w:pPr>
        <w:pStyle w:val="Heading4"/>
        <w:rPr>
          <w:lang w:eastAsia="en-NZ"/>
        </w:rPr>
      </w:pPr>
      <w:bookmarkStart w:id="44" w:name="_Hlk32937519"/>
      <w:bookmarkEnd w:id="43"/>
      <w:r w:rsidRPr="00FA44A6">
        <w:rPr>
          <w:lang w:eastAsia="en-NZ"/>
        </w:rPr>
        <w:t xml:space="preserve">Type 2: </w:t>
      </w:r>
      <w:bookmarkStart w:id="45" w:name="_Hlk32937545"/>
      <w:bookmarkEnd w:id="44"/>
      <w:r w:rsidRPr="00FA44A6">
        <w:rPr>
          <w:lang w:eastAsia="en-NZ"/>
        </w:rPr>
        <w:t>Medicinal cannabis product</w:t>
      </w:r>
    </w:p>
    <w:p w14:paraId="7B98D7BF" w14:textId="77777777" w:rsidR="00D371B0" w:rsidRPr="00AE539E" w:rsidRDefault="00D371B0" w:rsidP="00420D66">
      <w:pPr>
        <w:rPr>
          <w:lang w:eastAsia="en-NZ"/>
        </w:rPr>
      </w:pPr>
      <w:r w:rsidRPr="00FA44A6">
        <w:rPr>
          <w:lang w:eastAsia="en-NZ"/>
        </w:rPr>
        <w:t>The type 2 application is for the assessment of a medicinal cannabis product that you intend to provide for a medical practitioner to prescribe to a patient. The two types of medicinal cannabis product are:</w:t>
      </w:r>
    </w:p>
    <w:p w14:paraId="3199A636" w14:textId="77777777" w:rsidR="00D371B0" w:rsidRPr="00FA44A6" w:rsidRDefault="00D371B0" w:rsidP="00AE539E">
      <w:pPr>
        <w:pStyle w:val="Bullet"/>
        <w:rPr>
          <w:lang w:eastAsia="en-NZ"/>
        </w:rPr>
      </w:pPr>
      <w:r w:rsidRPr="00FA44A6">
        <w:rPr>
          <w:b/>
          <w:lang w:eastAsia="en-NZ"/>
        </w:rPr>
        <w:t>dried product</w:t>
      </w:r>
      <w:r w:rsidRPr="00FA44A6">
        <w:t>, which</w:t>
      </w:r>
      <w:r w:rsidRPr="00FA44A6">
        <w:rPr>
          <w:lang w:eastAsia="en-NZ"/>
        </w:rPr>
        <w:t xml:space="preserve"> is a medicinal cannabis product that is dried cannabis and must not contain any ingredient that is not dried cannabis</w:t>
      </w:r>
    </w:p>
    <w:p w14:paraId="6E8A27C7" w14:textId="77777777" w:rsidR="00D371B0" w:rsidRPr="00FA44A6" w:rsidRDefault="00D371B0" w:rsidP="00420D66">
      <w:pPr>
        <w:pStyle w:val="Bullet"/>
        <w:rPr>
          <w:lang w:eastAsia="en-NZ"/>
        </w:rPr>
      </w:pPr>
      <w:r w:rsidRPr="00FA44A6">
        <w:rPr>
          <w:b/>
          <w:lang w:eastAsia="en-NZ"/>
        </w:rPr>
        <w:lastRenderedPageBreak/>
        <w:t>dosage product</w:t>
      </w:r>
      <w:r w:rsidRPr="00FA44A6">
        <w:t>, which</w:t>
      </w:r>
      <w:r w:rsidRPr="00FA44A6">
        <w:rPr>
          <w:b/>
          <w:lang w:eastAsia="en-NZ"/>
        </w:rPr>
        <w:t xml:space="preserve"> </w:t>
      </w:r>
      <w:r w:rsidRPr="00FA44A6">
        <w:rPr>
          <w:lang w:eastAsia="en-NZ"/>
        </w:rPr>
        <w:t>is a medicinal cannabis product in a pharmaceutical dosage form (such as a tablet, a capsule or an oral liquid).</w:t>
      </w:r>
    </w:p>
    <w:p w14:paraId="4524E60B" w14:textId="77777777" w:rsidR="00D371B0" w:rsidRPr="00FA44A6" w:rsidRDefault="00D371B0" w:rsidP="00420D66">
      <w:pPr>
        <w:rPr>
          <w:lang w:eastAsia="en-NZ"/>
        </w:rPr>
      </w:pPr>
      <w:r w:rsidRPr="00FA44A6">
        <w:rPr>
          <w:lang w:eastAsia="en-NZ"/>
        </w:rPr>
        <w:t>Choose the product that best describes your product or ingredient.</w:t>
      </w:r>
    </w:p>
    <w:p w14:paraId="339A0B70" w14:textId="77777777" w:rsidR="00D51410" w:rsidRDefault="00D371B0" w:rsidP="00420D66">
      <w:pPr>
        <w:pStyle w:val="Heading4"/>
        <w:rPr>
          <w:lang w:eastAsia="en-NZ"/>
        </w:rPr>
      </w:pPr>
      <w:r w:rsidRPr="00FA44A6">
        <w:rPr>
          <w:lang w:eastAsia="en-NZ"/>
        </w:rPr>
        <w:t>Type 3: Starting material for export</w:t>
      </w:r>
    </w:p>
    <w:p w14:paraId="37B5A08E" w14:textId="7F56DD0F" w:rsidR="00D371B0" w:rsidRPr="00FA44A6" w:rsidRDefault="00D371B0" w:rsidP="00420D66">
      <w:pPr>
        <w:rPr>
          <w:lang w:eastAsia="en-NZ"/>
        </w:rPr>
      </w:pPr>
      <w:r w:rsidRPr="00FA44A6">
        <w:rPr>
          <w:lang w:eastAsia="en-NZ"/>
        </w:rPr>
        <w:t>The type 3 application is for starting material (</w:t>
      </w:r>
      <w:bookmarkStart w:id="46" w:name="_Hlk93417688"/>
      <w:r w:rsidRPr="00FA44A6">
        <w:rPr>
          <w:lang w:eastAsia="en-NZ"/>
        </w:rPr>
        <w:t>fresh or dried cannabis) that is intended to be exported from New Zealand for use in, or for, a medicinal cannabis product</w:t>
      </w:r>
      <w:bookmarkEnd w:id="46"/>
      <w:r w:rsidRPr="00FA44A6">
        <w:rPr>
          <w:lang w:eastAsia="en-NZ"/>
        </w:rPr>
        <w:t xml:space="preserve">. The Agency </w:t>
      </w:r>
      <w:r w:rsidR="00ED26A1" w:rsidRPr="00FA44A6">
        <w:rPr>
          <w:lang w:eastAsia="en-NZ"/>
        </w:rPr>
        <w:t xml:space="preserve">must </w:t>
      </w:r>
      <w:r w:rsidR="00ED26A1">
        <w:rPr>
          <w:lang w:eastAsia="en-NZ"/>
        </w:rPr>
        <w:t>verify</w:t>
      </w:r>
      <w:r w:rsidR="00D924BB">
        <w:rPr>
          <w:lang w:eastAsia="en-NZ"/>
        </w:rPr>
        <w:t xml:space="preserve"> </w:t>
      </w:r>
      <w:r w:rsidRPr="00FA44A6">
        <w:rPr>
          <w:lang w:eastAsia="en-NZ"/>
        </w:rPr>
        <w:t xml:space="preserve">each </w:t>
      </w:r>
      <w:r w:rsidR="00D619C8">
        <w:rPr>
          <w:lang w:eastAsia="en-NZ"/>
        </w:rPr>
        <w:t>lot</w:t>
      </w:r>
      <w:r w:rsidRPr="00FA44A6">
        <w:rPr>
          <w:lang w:eastAsia="en-NZ"/>
        </w:rPr>
        <w:t xml:space="preserve"> of starting material for export compl</w:t>
      </w:r>
      <w:r w:rsidR="00D924BB">
        <w:rPr>
          <w:lang w:eastAsia="en-NZ"/>
        </w:rPr>
        <w:t>ies</w:t>
      </w:r>
      <w:r w:rsidRPr="00FA44A6">
        <w:rPr>
          <w:lang w:eastAsia="en-NZ"/>
        </w:rPr>
        <w:t xml:space="preserve"> with the Quality Standard before it</w:t>
      </w:r>
      <w:r w:rsidR="00D36A5F">
        <w:rPr>
          <w:lang w:eastAsia="en-NZ"/>
        </w:rPr>
        <w:t xml:space="preserve"> can be added to a medicinal cannabis licence. </w:t>
      </w:r>
      <w:r w:rsidR="00D924BB">
        <w:rPr>
          <w:lang w:eastAsia="en-NZ"/>
        </w:rPr>
        <w:t>For each consignment to be exported,</w:t>
      </w:r>
      <w:r w:rsidR="006715D5">
        <w:rPr>
          <w:lang w:eastAsia="en-NZ"/>
        </w:rPr>
        <w:t xml:space="preserve"> </w:t>
      </w:r>
      <w:r w:rsidR="00D924BB">
        <w:rPr>
          <w:lang w:eastAsia="en-NZ"/>
        </w:rPr>
        <w:t>a</w:t>
      </w:r>
      <w:r w:rsidR="00D36A5F">
        <w:rPr>
          <w:lang w:eastAsia="en-NZ"/>
        </w:rPr>
        <w:t xml:space="preserve"> licence to export a controlled drug issued under the Misuse of Drugs Regulations </w:t>
      </w:r>
      <w:r w:rsidR="00ED26A1">
        <w:rPr>
          <w:lang w:eastAsia="en-NZ"/>
        </w:rPr>
        <w:t>1977, is</w:t>
      </w:r>
      <w:r w:rsidR="00D36A5F">
        <w:rPr>
          <w:lang w:eastAsia="en-NZ"/>
        </w:rPr>
        <w:t xml:space="preserve"> also required and cannot be issued for any consignment until the lot has been verified.</w:t>
      </w:r>
    </w:p>
    <w:p w14:paraId="4DDD2B65" w14:textId="6CDE4D55" w:rsidR="00D371B0" w:rsidRPr="00FA44A6" w:rsidRDefault="00D371B0" w:rsidP="00420D66">
      <w:pPr>
        <w:pStyle w:val="Heading3"/>
      </w:pPr>
      <w:bookmarkStart w:id="47" w:name="_Toc35751562"/>
      <w:bookmarkStart w:id="48" w:name="_Toc36976777"/>
      <w:bookmarkEnd w:id="45"/>
      <w:r w:rsidRPr="00FA44A6">
        <w:t>Proposed trade name</w:t>
      </w:r>
      <w:bookmarkEnd w:id="47"/>
      <w:bookmarkEnd w:id="48"/>
      <w:r w:rsidR="00D36A5F">
        <w:t xml:space="preserve"> / unique identifier (starting material for export)</w:t>
      </w:r>
    </w:p>
    <w:p w14:paraId="38D6AA4B" w14:textId="77777777" w:rsidR="00D371B0" w:rsidRPr="00FA44A6" w:rsidRDefault="00D371B0" w:rsidP="00420D66">
      <w:pPr>
        <w:pStyle w:val="Heading5"/>
      </w:pPr>
      <w:r w:rsidRPr="00FA44A6">
        <w:t>Misuse of Drugs (Medicinal Cannabis) Regulations 2019, regulation 32</w:t>
      </w:r>
    </w:p>
    <w:p w14:paraId="1E4FC89A" w14:textId="0CEF65FA" w:rsidR="00D371B0" w:rsidRPr="00FA44A6" w:rsidRDefault="00D371B0" w:rsidP="00420D66">
      <w:r w:rsidRPr="00FA44A6">
        <w:t>The proposed trade name is the proposed name under which your product will be distributed in New Zealand. The proposed label and all documentation should use th</w:t>
      </w:r>
      <w:r w:rsidR="00586239">
        <w:t xml:space="preserve">e proposed </w:t>
      </w:r>
      <w:r w:rsidRPr="00FA44A6">
        <w:t>name consistently.</w:t>
      </w:r>
    </w:p>
    <w:p w14:paraId="75CF8F1D" w14:textId="77777777" w:rsidR="00D371B0" w:rsidRPr="00FA44A6" w:rsidRDefault="00D371B0" w:rsidP="00420D66">
      <w:r w:rsidRPr="00FA44A6">
        <w:t>For cannabis-based ingredients and medicinal cannabis products (dried products and dosage products), the proposed trade name must:</w:t>
      </w:r>
    </w:p>
    <w:p w14:paraId="36B23D34" w14:textId="77777777" w:rsidR="00D371B0" w:rsidRPr="00FA44A6" w:rsidRDefault="00D371B0" w:rsidP="00420D66">
      <w:pPr>
        <w:pStyle w:val="Bullet"/>
      </w:pPr>
      <w:r w:rsidRPr="00FA44A6">
        <w:t>be unique (whether proprietary, non-proprietary, or a word or code)</w:t>
      </w:r>
    </w:p>
    <w:p w14:paraId="6EE2BC7E" w14:textId="4BDEBD66" w:rsidR="00D371B0" w:rsidRPr="00FA44A6" w:rsidRDefault="00D371B0" w:rsidP="00420D66">
      <w:pPr>
        <w:pStyle w:val="Bullet"/>
      </w:pPr>
      <w:r w:rsidRPr="00FA44A6">
        <w:t>not be misleading about its therapeutic effects, safety</w:t>
      </w:r>
      <w:r w:rsidR="00586239">
        <w:t>,</w:t>
      </w:r>
      <w:r w:rsidRPr="00FA44A6">
        <w:t xml:space="preserve"> or composition</w:t>
      </w:r>
    </w:p>
    <w:p w14:paraId="0B662E5B" w14:textId="77777777" w:rsidR="00D371B0" w:rsidRPr="00FA44A6" w:rsidRDefault="00D371B0" w:rsidP="00420D66">
      <w:pPr>
        <w:pStyle w:val="Bullet"/>
      </w:pPr>
      <w:r w:rsidRPr="00FA44A6">
        <w:t>not cause confusion with another medicine in New Zealand.</w:t>
      </w:r>
    </w:p>
    <w:p w14:paraId="6A0D00D8" w14:textId="150E7591" w:rsidR="00D371B0" w:rsidRPr="00FA44A6" w:rsidRDefault="00D371B0" w:rsidP="00420D66">
      <w:r w:rsidRPr="00FA44A6">
        <w:t xml:space="preserve">There are no specific requirements for naming a starting material for export. You should enter a description that uniquely identifies the </w:t>
      </w:r>
      <w:r w:rsidR="00D36A5F">
        <w:t>lot from future applications. This unique identifier</w:t>
      </w:r>
      <w:r w:rsidR="00437936">
        <w:t xml:space="preserve"> should be a maximum of 12 characters long and</w:t>
      </w:r>
      <w:r w:rsidR="00D36A5F">
        <w:t xml:space="preserve"> will be listed on the associated medicinal cannabis supply licence and the licence to export a controlled drug.</w:t>
      </w:r>
      <w:r w:rsidR="008F6701">
        <w:t xml:space="preserve"> You may choose any identifier </w:t>
      </w:r>
      <w:r w:rsidR="00DC49D7">
        <w:t>if</w:t>
      </w:r>
      <w:r w:rsidR="008F6701">
        <w:t xml:space="preserve"> it is unique</w:t>
      </w:r>
      <w:r w:rsidR="00DC49D7">
        <w:t xml:space="preserve"> for the lot you apply for. </w:t>
      </w:r>
      <w:r w:rsidR="00692246">
        <w:t xml:space="preserve">For </w:t>
      </w:r>
      <w:r w:rsidR="008F6701">
        <w:t>example</w:t>
      </w:r>
      <w:r w:rsidR="006715D5">
        <w:t>,</w:t>
      </w:r>
      <w:r w:rsidR="008F6701">
        <w:t xml:space="preserve"> you could use the name of the company followed by a numerical identifier</w:t>
      </w:r>
      <w:r w:rsidR="00DC49D7">
        <w:t>,</w:t>
      </w:r>
      <w:r w:rsidR="008F6701">
        <w:t xml:space="preserve"> Company Name-001</w:t>
      </w:r>
      <w:r w:rsidR="00DC49D7">
        <w:t>,</w:t>
      </w:r>
      <w:r w:rsidR="008F6701">
        <w:t xml:space="preserve"> with later applications designated </w:t>
      </w:r>
      <w:r w:rsidR="00DC49D7">
        <w:t xml:space="preserve">a sequential number </w:t>
      </w:r>
      <w:r w:rsidR="00ED26A1">
        <w:t>e.g.,</w:t>
      </w:r>
      <w:r w:rsidR="00DC49D7">
        <w:t xml:space="preserve"> C</w:t>
      </w:r>
      <w:r w:rsidR="008F6701">
        <w:t xml:space="preserve">ompany </w:t>
      </w:r>
      <w:r w:rsidR="00DC49D7">
        <w:t>N</w:t>
      </w:r>
      <w:r w:rsidR="008F6701">
        <w:t>ame-002.</w:t>
      </w:r>
      <w:r w:rsidRPr="00FA44A6">
        <w:t xml:space="preserve"> At a minimum, identifying information should include </w:t>
      </w:r>
      <w:r w:rsidR="00306315">
        <w:t xml:space="preserve">unique </w:t>
      </w:r>
      <w:r w:rsidR="00ED26A1">
        <w:t>identifier,</w:t>
      </w:r>
      <w:r w:rsidRPr="00FA44A6">
        <w:t xml:space="preserve"> material description, </w:t>
      </w:r>
      <w:r w:rsidR="00306315">
        <w:t>total</w:t>
      </w:r>
      <w:r w:rsidRPr="00FA44A6">
        <w:t xml:space="preserve"> weight, package size</w:t>
      </w:r>
      <w:r w:rsidR="00306315">
        <w:t>(s)</w:t>
      </w:r>
      <w:r w:rsidRPr="00FA44A6">
        <w:t xml:space="preserve">, country of origin, </w:t>
      </w:r>
      <w:r w:rsidR="00306315">
        <w:t xml:space="preserve">and </w:t>
      </w:r>
      <w:r w:rsidRPr="00FA44A6">
        <w:t>destination</w:t>
      </w:r>
      <w:r w:rsidR="00306315">
        <w:t>(s) (if known)</w:t>
      </w:r>
      <w:r w:rsidR="008B725B">
        <w:t>. ‘Date export</w:t>
      </w:r>
      <w:r w:rsidR="00251CE8">
        <w:t xml:space="preserve"> will be</w:t>
      </w:r>
      <w:r w:rsidR="008B725B">
        <w:t xml:space="preserve"> complete</w:t>
      </w:r>
      <w:r w:rsidR="00251CE8">
        <w:t>d</w:t>
      </w:r>
      <w:r w:rsidR="008B725B">
        <w:t xml:space="preserve">’ is the </w:t>
      </w:r>
      <w:r w:rsidR="00DC49D7">
        <w:t xml:space="preserve">estimated </w:t>
      </w:r>
      <w:r w:rsidR="008B725B">
        <w:t>date</w:t>
      </w:r>
      <w:r w:rsidR="00DC49D7">
        <w:t xml:space="preserve"> by when</w:t>
      </w:r>
      <w:r w:rsidR="008B725B">
        <w:t xml:space="preserve"> the </w:t>
      </w:r>
      <w:r w:rsidR="00DC49D7">
        <w:t>verified lot</w:t>
      </w:r>
      <w:r w:rsidR="008B725B">
        <w:t xml:space="preserve"> will be shipped if one consignment or the expected shipping date of the last consignment</w:t>
      </w:r>
      <w:r w:rsidR="00DC49D7">
        <w:t xml:space="preserve"> of the verified lot</w:t>
      </w:r>
      <w:r w:rsidR="008B725B">
        <w:t>. This date is required to provide an indication of how long the material will be stored</w:t>
      </w:r>
      <w:r w:rsidR="008F6701">
        <w:t>.</w:t>
      </w:r>
      <w:r w:rsidRPr="00FA44A6">
        <w:t xml:space="preserve"> </w:t>
      </w:r>
      <w:r w:rsidR="00A11B19">
        <w:t>It is up to the applicant to ensure the lot continue to meet the requirements throughout the duration of this period. A pragmatic approach for the storage of verified lots of up to six months (for multiple consignments of a verified lot</w:t>
      </w:r>
      <w:r w:rsidR="00A11B19" w:rsidRPr="00A11B19">
        <w:t xml:space="preserve"> </w:t>
      </w:r>
      <w:r w:rsidR="00A11B19">
        <w:t>only) will be taken by the Agency and any storage periods longer than this should be justified</w:t>
      </w:r>
      <w:r w:rsidRPr="00FA44A6">
        <w:t xml:space="preserve">. </w:t>
      </w:r>
      <w:r w:rsidR="008B725B">
        <w:t>Some of t</w:t>
      </w:r>
      <w:r w:rsidRPr="00FA44A6">
        <w:t>his information will appear on your Medicinal Cannabis Licence and</w:t>
      </w:r>
      <w:r w:rsidR="00CB4E8D">
        <w:t xml:space="preserve"> your</w:t>
      </w:r>
      <w:r w:rsidRPr="00FA44A6">
        <w:t xml:space="preserve"> licence to export controlled drugs.</w:t>
      </w:r>
      <w:r w:rsidR="00A11B19">
        <w:t xml:space="preserve"> </w:t>
      </w:r>
    </w:p>
    <w:p w14:paraId="0FE6499F" w14:textId="77777777" w:rsidR="00D371B0" w:rsidRPr="00FA44A6" w:rsidRDefault="00D371B0" w:rsidP="00420D66">
      <w:pPr>
        <w:pStyle w:val="Heading3"/>
      </w:pPr>
      <w:bookmarkStart w:id="49" w:name="_Toc35751563"/>
      <w:bookmarkStart w:id="50" w:name="_Toc36976778"/>
      <w:r w:rsidRPr="00FA44A6">
        <w:lastRenderedPageBreak/>
        <w:t>Active ingredients</w:t>
      </w:r>
      <w:bookmarkEnd w:id="49"/>
      <w:bookmarkEnd w:id="50"/>
    </w:p>
    <w:p w14:paraId="10A30280" w14:textId="77777777" w:rsidR="00D371B0" w:rsidRPr="00FA44A6" w:rsidRDefault="00D371B0" w:rsidP="00420D66">
      <w:pPr>
        <w:pStyle w:val="Heading5"/>
      </w:pPr>
      <w:r w:rsidRPr="00FA44A6">
        <w:t>Misuse of Drugs (Medicinal Cannabis) Regulations 2019, regulation 4</w:t>
      </w:r>
    </w:p>
    <w:p w14:paraId="58A3A2A5" w14:textId="77777777" w:rsidR="00D371B0" w:rsidRPr="00FA44A6" w:rsidRDefault="00D371B0" w:rsidP="00420D66">
      <w:r w:rsidRPr="00FA44A6">
        <w:t>You must state the full name of all active ingredients of the proposed product in your application. When the product contains a number of different active ingredients, separate the names by commas.</w:t>
      </w:r>
    </w:p>
    <w:p w14:paraId="18A36BFC" w14:textId="40F3DB2A" w:rsidR="00D371B0" w:rsidRPr="00B4008E" w:rsidRDefault="00D371B0" w:rsidP="00AE539E">
      <w:r w:rsidRPr="00B4008E">
        <w:t xml:space="preserve">The Misuse of Drugs (Medicinal Cannabis) Regulations 2019 define an </w:t>
      </w:r>
      <w:hyperlink r:id="rId24" w:history="1">
        <w:r w:rsidRPr="00B4008E">
          <w:rPr>
            <w:rStyle w:val="Hyperlink"/>
          </w:rPr>
          <w:t>active ingredient</w:t>
        </w:r>
      </w:hyperlink>
      <w:r w:rsidRPr="00B4008E">
        <w:t xml:space="preserve"> as:</w:t>
      </w:r>
    </w:p>
    <w:p w14:paraId="5072666E" w14:textId="77777777" w:rsidR="00D51410" w:rsidRDefault="00D371B0" w:rsidP="00AE539E">
      <w:pPr>
        <w:pStyle w:val="Bullet"/>
      </w:pPr>
      <w:r w:rsidRPr="00FA44A6">
        <w:t>delta-9-tetrahydrocannabinol (THC)</w:t>
      </w:r>
    </w:p>
    <w:p w14:paraId="4FD07987" w14:textId="77777777" w:rsidR="00D371B0" w:rsidRPr="00FA44A6" w:rsidRDefault="00D371B0" w:rsidP="00420D66">
      <w:pPr>
        <w:pStyle w:val="Bullet"/>
      </w:pPr>
      <w:r w:rsidRPr="00FA44A6">
        <w:t>delta-9-tetrahydrocannabinolic acid (THCA)</w:t>
      </w:r>
    </w:p>
    <w:p w14:paraId="0BD31BA5" w14:textId="77777777" w:rsidR="00D51410" w:rsidRDefault="00D371B0" w:rsidP="00420D66">
      <w:pPr>
        <w:pStyle w:val="Bullet"/>
      </w:pPr>
      <w:r w:rsidRPr="00FA44A6">
        <w:t>cannabidiol (CBD)</w:t>
      </w:r>
    </w:p>
    <w:p w14:paraId="3CD83620" w14:textId="77777777" w:rsidR="00D371B0" w:rsidRPr="00FA44A6" w:rsidRDefault="00D371B0" w:rsidP="00420D66">
      <w:pPr>
        <w:pStyle w:val="Bullet"/>
      </w:pPr>
      <w:proofErr w:type="spellStart"/>
      <w:r w:rsidRPr="00FA44A6">
        <w:t>cannabidiolic</w:t>
      </w:r>
      <w:proofErr w:type="spellEnd"/>
      <w:r w:rsidRPr="00FA44A6">
        <w:t xml:space="preserve"> acid (CBDA)</w:t>
      </w:r>
    </w:p>
    <w:p w14:paraId="4DA13168" w14:textId="77777777" w:rsidR="00D371B0" w:rsidRPr="00FA44A6" w:rsidRDefault="00D371B0" w:rsidP="00420D66">
      <w:pPr>
        <w:pStyle w:val="Bullet"/>
      </w:pPr>
      <w:r w:rsidRPr="00FA44A6">
        <w:t>any other ingredient that is derived from cannabis and has a stated content of at least 1.0% by weight or volume of the ingredient or product.</w:t>
      </w:r>
    </w:p>
    <w:p w14:paraId="3BF13D12" w14:textId="662B9EC7" w:rsidR="00D371B0" w:rsidRPr="00FA44A6" w:rsidRDefault="00D371B0" w:rsidP="005827A6">
      <w:r w:rsidRPr="00FA44A6">
        <w:t xml:space="preserve">Active ingredients cannot be synthetically derived. In any application for cannabis-based ingredients or medicinal cannabis products, you must demonstrate that all proposed active ingredients meet the requirements for identification, assay limits and labelling. See </w:t>
      </w:r>
      <w:hyperlink w:anchor="Additional_data_required" w:history="1">
        <w:r w:rsidR="00AE539E" w:rsidRPr="003F44BE">
          <w:rPr>
            <w:rStyle w:val="Hyperlink"/>
          </w:rPr>
          <w:t>Section 3</w:t>
        </w:r>
      </w:hyperlink>
      <w:r w:rsidRPr="00FA44A6">
        <w:t xml:space="preserve"> for more detailed guidance.</w:t>
      </w:r>
    </w:p>
    <w:p w14:paraId="30C0B0A9" w14:textId="77777777" w:rsidR="00D371B0" w:rsidRPr="00FA44A6" w:rsidRDefault="00D371B0" w:rsidP="005827A6">
      <w:pPr>
        <w:pStyle w:val="Heading3"/>
      </w:pPr>
      <w:bookmarkStart w:id="51" w:name="_Toc35751564"/>
      <w:bookmarkStart w:id="52" w:name="_Toc36976779"/>
      <w:r w:rsidRPr="00FA44A6">
        <w:t>Strength of active ingredients</w:t>
      </w:r>
      <w:bookmarkEnd w:id="51"/>
      <w:bookmarkEnd w:id="52"/>
    </w:p>
    <w:p w14:paraId="6B46040E" w14:textId="77777777" w:rsidR="00D51410" w:rsidRDefault="00D371B0" w:rsidP="005827A6">
      <w:r w:rsidRPr="00FA44A6">
        <w:t xml:space="preserve">The strength and units you give in your application should be as stated on the product labelling. Units must include enough detail to accurately express the strength of the product. For example, giving the percentage on its own is not enough to express strength. When expressing strength as a percentage, you should include units that indicate whether the percentage has been calculated by weight or volume – for example, </w:t>
      </w:r>
      <w:r w:rsidR="00D51410">
        <w:t>‘</w:t>
      </w:r>
      <w:r w:rsidRPr="00FA44A6">
        <w:t>%w/w</w:t>
      </w:r>
      <w:r w:rsidR="00D51410">
        <w:t>’</w:t>
      </w:r>
      <w:r w:rsidRPr="00FA44A6">
        <w:t xml:space="preserve"> or </w:t>
      </w:r>
      <w:r w:rsidR="00D51410">
        <w:t>‘</w:t>
      </w:r>
      <w:r w:rsidRPr="00FA44A6">
        <w:t>%w/v</w:t>
      </w:r>
      <w:r w:rsidR="00D51410">
        <w:t>’</w:t>
      </w:r>
      <w:r w:rsidRPr="00FA44A6">
        <w:t>.</w:t>
      </w:r>
    </w:p>
    <w:p w14:paraId="781683EB" w14:textId="77777777" w:rsidR="00D371B0" w:rsidRPr="00FA44A6" w:rsidRDefault="00D371B0" w:rsidP="005827A6">
      <w:pPr>
        <w:pStyle w:val="Heading3"/>
      </w:pPr>
      <w:bookmarkStart w:id="53" w:name="_Toc35751565"/>
      <w:bookmarkStart w:id="54" w:name="_Toc36976780"/>
      <w:r w:rsidRPr="00FA44A6">
        <w:t>Dosage form</w:t>
      </w:r>
      <w:bookmarkEnd w:id="53"/>
      <w:bookmarkEnd w:id="54"/>
    </w:p>
    <w:p w14:paraId="12CFD1E0" w14:textId="77777777" w:rsidR="00D371B0" w:rsidRPr="00FA44A6" w:rsidRDefault="00D371B0" w:rsidP="005827A6">
      <w:pPr>
        <w:pStyle w:val="Heading5"/>
      </w:pPr>
      <w:r w:rsidRPr="00FA44A6">
        <w:t>Misuse of Drugs (Medicinal Cannabis) Regulations 2019, regulation 20</w:t>
      </w:r>
    </w:p>
    <w:p w14:paraId="49B32975" w14:textId="77777777" w:rsidR="00D51410" w:rsidRDefault="00D371B0" w:rsidP="005827A6">
      <w:r w:rsidRPr="00FA44A6">
        <w:t xml:space="preserve">Enter dosage form into the electronic application as named in the European Pharmacopoeia. Enter dried products as </w:t>
      </w:r>
      <w:r w:rsidR="00D51410">
        <w:t>‘</w:t>
      </w:r>
      <w:r w:rsidRPr="00FA44A6">
        <w:t>herb dried</w:t>
      </w:r>
      <w:r w:rsidR="00D51410">
        <w:t>’</w:t>
      </w:r>
      <w:r w:rsidRPr="00FA44A6">
        <w:t>. Dosage products must be in a pharmaceutical dosage form for which the European Pharmacopoeia (10th</w:t>
      </w:r>
      <w:r w:rsidR="005827A6">
        <w:t> </w:t>
      </w:r>
      <w:r w:rsidRPr="00FA44A6">
        <w:t>edition) has a general dosage form monograph.</w:t>
      </w:r>
    </w:p>
    <w:p w14:paraId="794A5859" w14:textId="63A6E48C" w:rsidR="00D371B0" w:rsidRPr="00FA44A6" w:rsidRDefault="00D371B0" w:rsidP="00AE539E">
      <w:pPr>
        <w:keepLines/>
      </w:pPr>
      <w:r w:rsidRPr="00FA44A6">
        <w:t>A dosage product should have properties that are consistent with the way it is intended to be taken or administered (</w:t>
      </w:r>
      <w:r w:rsidR="00ED26A1" w:rsidRPr="00FA44A6">
        <w:t>i.e.</w:t>
      </w:r>
      <w:r w:rsidRPr="00FA44A6">
        <w:t>, recommended method of administration). The general monographs set out characteristics and relevant tests for particular dosage forms (</w:t>
      </w:r>
      <w:r w:rsidR="00ED26A1" w:rsidRPr="00FA44A6">
        <w:t>e.g.</w:t>
      </w:r>
      <w:r w:rsidRPr="00FA44A6">
        <w:t xml:space="preserve">, an oral liquid, tablet or capsule). See Section </w:t>
      </w:r>
      <w:r w:rsidR="005827A6">
        <w:fldChar w:fldCharType="begin"/>
      </w:r>
      <w:r w:rsidR="005827A6">
        <w:instrText xml:space="preserve"> REF _Ref36473194 \r \h </w:instrText>
      </w:r>
      <w:r w:rsidR="005827A6">
        <w:fldChar w:fldCharType="separate"/>
      </w:r>
      <w:r w:rsidR="00DC48E1">
        <w:t>3.2.4</w:t>
      </w:r>
      <w:r w:rsidR="005827A6">
        <w:fldChar w:fldCharType="end"/>
      </w:r>
      <w:r w:rsidRPr="00FA44A6">
        <w:t xml:space="preserve"> for dosage product requirements.</w:t>
      </w:r>
    </w:p>
    <w:p w14:paraId="342C4F49" w14:textId="77777777" w:rsidR="005827A6" w:rsidRPr="005827A6" w:rsidRDefault="005827A6" w:rsidP="000712C6">
      <w:pPr>
        <w:pStyle w:val="Box"/>
        <w:keepNext/>
        <w:rPr>
          <w:b/>
        </w:rPr>
      </w:pPr>
      <w:r w:rsidRPr="005827A6">
        <w:rPr>
          <w:b/>
        </w:rPr>
        <w:t>Notes:</w:t>
      </w:r>
    </w:p>
    <w:p w14:paraId="22EA6E3A" w14:textId="77777777" w:rsidR="005827A6" w:rsidRPr="00156020" w:rsidRDefault="005827A6" w:rsidP="005827A6">
      <w:pPr>
        <w:pStyle w:val="BoxBullet"/>
      </w:pPr>
      <w:r w:rsidRPr="00156020">
        <w:t>Dosage form testing requirements do not apply to dried product</w:t>
      </w:r>
      <w:r w:rsidRPr="00FA44A6">
        <w:t>.</w:t>
      </w:r>
    </w:p>
    <w:p w14:paraId="16935E38" w14:textId="77777777" w:rsidR="005827A6" w:rsidRPr="00156020" w:rsidRDefault="005827A6" w:rsidP="005827A6">
      <w:pPr>
        <w:pStyle w:val="BoxBullet"/>
      </w:pPr>
      <w:r w:rsidRPr="00156020">
        <w:t>A medicinal cannabis product cannot be in a dosage form that is required to be sterile.</w:t>
      </w:r>
    </w:p>
    <w:p w14:paraId="2E925832" w14:textId="77777777" w:rsidR="00D371B0" w:rsidRPr="00FA44A6" w:rsidRDefault="00D371B0" w:rsidP="005827A6">
      <w:pPr>
        <w:pStyle w:val="Heading3"/>
      </w:pPr>
      <w:bookmarkStart w:id="55" w:name="_Toc35751566"/>
      <w:bookmarkStart w:id="56" w:name="_Toc36976781"/>
      <w:r w:rsidRPr="00FA44A6">
        <w:lastRenderedPageBreak/>
        <w:t>Recommended method of administration</w:t>
      </w:r>
      <w:bookmarkEnd w:id="55"/>
      <w:bookmarkEnd w:id="56"/>
    </w:p>
    <w:p w14:paraId="3F4E4570" w14:textId="77777777" w:rsidR="00D371B0" w:rsidRPr="00FA44A6" w:rsidRDefault="00D371B0" w:rsidP="005827A6">
      <w:pPr>
        <w:pStyle w:val="Heading5"/>
      </w:pPr>
      <w:r w:rsidRPr="00FA44A6">
        <w:t>Misuse of Drugs (Medicinal Cannabis) Regulations 2019, regulation 32</w:t>
      </w:r>
    </w:p>
    <w:p w14:paraId="38CABA45" w14:textId="77777777" w:rsidR="00D371B0" w:rsidRPr="00FA44A6" w:rsidRDefault="00D371B0" w:rsidP="005827A6">
      <w:r w:rsidRPr="00FA44A6">
        <w:t>You only need to provide information on recommended method of administration for medicinal cannabis products (dried product or dosage product).</w:t>
      </w:r>
    </w:p>
    <w:p w14:paraId="5458C813" w14:textId="77777777" w:rsidR="005827A6" w:rsidRDefault="005827A6" w:rsidP="005827A6">
      <w:pPr>
        <w:pStyle w:val="Box"/>
      </w:pPr>
      <w:r w:rsidRPr="00ED4013">
        <w:rPr>
          <w:b/>
        </w:rPr>
        <w:t>Note</w:t>
      </w:r>
      <w:r w:rsidRPr="00ED4013">
        <w:t>: Smoking is not a permitted method of administration.</w:t>
      </w:r>
    </w:p>
    <w:p w14:paraId="6D006707" w14:textId="77777777" w:rsidR="00D371B0" w:rsidRPr="00FA44A6" w:rsidRDefault="00D371B0" w:rsidP="005827A6">
      <w:pPr>
        <w:pStyle w:val="Heading2"/>
      </w:pPr>
      <w:bookmarkStart w:id="57" w:name="_Toc35751567"/>
      <w:bookmarkStart w:id="58" w:name="_Toc36976782"/>
      <w:r w:rsidRPr="00FA44A6">
        <w:t>Overseas approval, declined approval or submission for approval</w:t>
      </w:r>
      <w:bookmarkEnd w:id="57"/>
      <w:bookmarkEnd w:id="58"/>
    </w:p>
    <w:p w14:paraId="437D677C" w14:textId="77777777" w:rsidR="00D371B0" w:rsidRPr="00FA44A6" w:rsidRDefault="00D371B0" w:rsidP="005827A6">
      <w:pPr>
        <w:pStyle w:val="Heading5"/>
      </w:pPr>
      <w:r w:rsidRPr="00FA44A6">
        <w:t>Misuse of Drugs (Medicinal Cannabis) Regulations 2019, regulation 32</w:t>
      </w:r>
    </w:p>
    <w:p w14:paraId="3CF7E846" w14:textId="77777777" w:rsidR="00D371B0" w:rsidRPr="00FA44A6" w:rsidRDefault="00D371B0" w:rsidP="005827A6">
      <w:pPr>
        <w:rPr>
          <w:u w:val="single"/>
        </w:rPr>
      </w:pPr>
      <w:r w:rsidRPr="00FA44A6">
        <w:t xml:space="preserve">List the details of any overseas approvals, declined approvals or submissions for approval (if any) for each medicinal cannabis product included in your application. Include the country name and regulatory agency, along with the date of approval, declined approval or submission. Separate multiple entries by commas. If no approvals, declined approvals or submissions for approval exist for your product, enter </w:t>
      </w:r>
      <w:r w:rsidR="00D51410">
        <w:t>‘</w:t>
      </w:r>
      <w:r w:rsidRPr="00FA44A6">
        <w:t>Not applicable</w:t>
      </w:r>
      <w:r w:rsidR="00D51410">
        <w:t>’</w:t>
      </w:r>
      <w:r w:rsidRPr="00FA44A6">
        <w:t>.</w:t>
      </w:r>
    </w:p>
    <w:p w14:paraId="0D96924F" w14:textId="77777777" w:rsidR="005827A6" w:rsidRPr="00ED4013" w:rsidRDefault="005827A6" w:rsidP="005827A6">
      <w:pPr>
        <w:pStyle w:val="Box"/>
      </w:pPr>
      <w:r w:rsidRPr="00ED4013">
        <w:rPr>
          <w:b/>
        </w:rPr>
        <w:t>Note</w:t>
      </w:r>
      <w:r w:rsidRPr="00ED4013">
        <w:t xml:space="preserve">: </w:t>
      </w:r>
      <w:r w:rsidRPr="00FA44A6">
        <w:t xml:space="preserve">If </w:t>
      </w:r>
      <w:r w:rsidRPr="00ED4013">
        <w:t xml:space="preserve">any overseas jurisdiction </w:t>
      </w:r>
      <w:r w:rsidRPr="00FA44A6">
        <w:t xml:space="preserve">has approved your product, that </w:t>
      </w:r>
      <w:r w:rsidRPr="00ED4013">
        <w:t xml:space="preserve">does not </w:t>
      </w:r>
      <w:r w:rsidRPr="00FA44A6">
        <w:t>mean it</w:t>
      </w:r>
      <w:r w:rsidRPr="00ED4013">
        <w:t xml:space="preserve"> meet</w:t>
      </w:r>
      <w:r w:rsidRPr="00FA44A6">
        <w:t>s</w:t>
      </w:r>
      <w:r w:rsidRPr="00ED4013">
        <w:t xml:space="preserve"> the Quality Standard in New Zealand. </w:t>
      </w:r>
      <w:r w:rsidRPr="00FA44A6">
        <w:t>You are</w:t>
      </w:r>
      <w:r w:rsidRPr="00ED4013">
        <w:t xml:space="preserve"> required to </w:t>
      </w:r>
      <w:r w:rsidRPr="00FA44A6">
        <w:t xml:space="preserve">provide these details </w:t>
      </w:r>
      <w:r w:rsidRPr="00ED4013">
        <w:t>for information purposes only. The Agency undertakes an independent product assessment against the New Zealand Quality Standard.</w:t>
      </w:r>
    </w:p>
    <w:p w14:paraId="6477A21C" w14:textId="77777777" w:rsidR="00D371B0" w:rsidRPr="00FA44A6" w:rsidRDefault="00D371B0" w:rsidP="005827A6">
      <w:pPr>
        <w:pStyle w:val="Heading2"/>
      </w:pPr>
      <w:bookmarkStart w:id="59" w:name="_Toc36976783"/>
      <w:r>
        <w:t>Licence holder and contact person details</w:t>
      </w:r>
      <w:bookmarkEnd w:id="59"/>
    </w:p>
    <w:p w14:paraId="5C92FBF7" w14:textId="77547E54" w:rsidR="00D371B0" w:rsidRPr="00BD3AD6" w:rsidRDefault="00D371B0" w:rsidP="005827A6">
      <w:pPr>
        <w:rPr>
          <w:rFonts w:eastAsia="Arial"/>
        </w:rPr>
      </w:pPr>
      <w:bookmarkStart w:id="60" w:name="_Hlk36118114"/>
      <w:r w:rsidRPr="00BD3AD6">
        <w:rPr>
          <w:rFonts w:eastAsia="Arial"/>
        </w:rPr>
        <w:t>A contact person may</w:t>
      </w:r>
      <w:r>
        <w:rPr>
          <w:rFonts w:eastAsia="Arial"/>
        </w:rPr>
        <w:t xml:space="preserve"> be a licence holder or be</w:t>
      </w:r>
      <w:r w:rsidRPr="00BD3AD6">
        <w:rPr>
          <w:rFonts w:eastAsia="Arial"/>
        </w:rPr>
        <w:t xml:space="preserve"> act</w:t>
      </w:r>
      <w:r>
        <w:rPr>
          <w:rFonts w:eastAsia="Arial"/>
        </w:rPr>
        <w:t>ing</w:t>
      </w:r>
      <w:r w:rsidRPr="00BD3AD6">
        <w:rPr>
          <w:rFonts w:eastAsia="Arial"/>
        </w:rPr>
        <w:t xml:space="preserve"> on behalf of a Medicinal Cannabis Licence holder or a Medicines Act 1981 licence holder, to submit an NMCP application to the Agency. The contact person is the person to whom the Agency will communicate on all matters (including the fee invoice) regarding this application for a New Medicinal Cannabis Product.</w:t>
      </w:r>
    </w:p>
    <w:p w14:paraId="0DD90CDF" w14:textId="77777777" w:rsidR="00D371B0" w:rsidRPr="00FA44A6" w:rsidRDefault="00D371B0" w:rsidP="005827A6">
      <w:pPr>
        <w:pStyle w:val="Heading3"/>
      </w:pPr>
      <w:bookmarkStart w:id="61" w:name="_Toc35751569"/>
      <w:bookmarkStart w:id="62" w:name="_Toc36976784"/>
      <w:bookmarkEnd w:id="60"/>
      <w:r w:rsidRPr="00FA44A6">
        <w:t>New Zealand licence holder</w:t>
      </w:r>
      <w:bookmarkEnd w:id="61"/>
      <w:bookmarkEnd w:id="62"/>
    </w:p>
    <w:p w14:paraId="5ACF8E31" w14:textId="77777777" w:rsidR="00D371B0" w:rsidRPr="00FA44A6" w:rsidRDefault="00D371B0" w:rsidP="00D371B0">
      <w:r w:rsidRPr="00FA44A6">
        <w:t>You must submit all requested details of the licence holder (the entity responsible for the product on the New Zealand market), including the type of licence held and the licence number.</w:t>
      </w:r>
      <w:r w:rsidR="00475F27">
        <w:t xml:space="preserve"> The licence holder is considered the applicant for the NMCP application.</w:t>
      </w:r>
    </w:p>
    <w:p w14:paraId="678EDD11" w14:textId="77777777" w:rsidR="00D51410" w:rsidRDefault="00D371B0" w:rsidP="005827A6">
      <w:pPr>
        <w:pStyle w:val="Heading3"/>
      </w:pPr>
      <w:bookmarkStart w:id="63" w:name="_Toc35751570"/>
      <w:bookmarkStart w:id="64" w:name="_Toc36976785"/>
      <w:r>
        <w:t>Contact person</w:t>
      </w:r>
      <w:bookmarkEnd w:id="63"/>
      <w:bookmarkEnd w:id="64"/>
    </w:p>
    <w:p w14:paraId="6EC3CB43" w14:textId="77777777" w:rsidR="00D371B0" w:rsidRPr="00FA44A6" w:rsidRDefault="00475F27" w:rsidP="005827A6">
      <w:r w:rsidRPr="00260582">
        <w:t xml:space="preserve">The contact person is the person to whom the Agency will communicate on all matters (including the fee invoice) regarding an NMCP application. The contact person is the individual responsible for submitting the application and for </w:t>
      </w:r>
      <w:r w:rsidRPr="00FA44A6">
        <w:t>responding to all correspondence</w:t>
      </w:r>
      <w:r>
        <w:rPr>
          <w:color w:val="000080"/>
        </w:rPr>
        <w:t xml:space="preserve">. </w:t>
      </w:r>
      <w:r w:rsidR="00D371B0" w:rsidRPr="00FA44A6">
        <w:t>A</w:t>
      </w:r>
      <w:r w:rsidR="00D371B0">
        <w:t xml:space="preserve"> contact person </w:t>
      </w:r>
      <w:r w:rsidR="00D371B0" w:rsidRPr="00FA44A6">
        <w:t xml:space="preserve">may </w:t>
      </w:r>
      <w:r w:rsidR="00D371B0">
        <w:t>be a licence holder</w:t>
      </w:r>
      <w:r>
        <w:t>, a director/partner, or a responsible person for the licen</w:t>
      </w:r>
      <w:r w:rsidR="00605BE8">
        <w:t>s</w:t>
      </w:r>
      <w:r>
        <w:t>ed activity</w:t>
      </w:r>
      <w:r w:rsidR="00D371B0" w:rsidRPr="00FA44A6">
        <w:t xml:space="preserve">. </w:t>
      </w:r>
      <w:r w:rsidR="00D371B0">
        <w:t>P</w:t>
      </w:r>
      <w:r w:rsidR="00D371B0" w:rsidRPr="00FA44A6">
        <w:t xml:space="preserve">rovide </w:t>
      </w:r>
      <w:r w:rsidR="00D371B0" w:rsidRPr="00FA44A6">
        <w:lastRenderedPageBreak/>
        <w:t>details of th</w:t>
      </w:r>
      <w:r w:rsidR="00D371B0">
        <w:t>e</w:t>
      </w:r>
      <w:r w:rsidR="00D371B0" w:rsidRPr="00FA44A6">
        <w:t xml:space="preserve"> </w:t>
      </w:r>
      <w:r>
        <w:t>contact person who is</w:t>
      </w:r>
      <w:r w:rsidRPr="00FA44A6">
        <w:t xml:space="preserve"> </w:t>
      </w:r>
      <w:r w:rsidR="00D371B0" w:rsidRPr="00FA44A6">
        <w:t>responsible for submitting the application and for responding to all correspondence. I</w:t>
      </w:r>
      <w:r>
        <w:t>f applicable, i</w:t>
      </w:r>
      <w:r w:rsidR="00D371B0" w:rsidRPr="00FA44A6">
        <w:t xml:space="preserve">nclude any letters of authorisation for </w:t>
      </w:r>
      <w:r w:rsidR="00D371B0">
        <w:t>a proposed contact person</w:t>
      </w:r>
      <w:r w:rsidR="00D371B0" w:rsidRPr="00FA44A6">
        <w:t xml:space="preserve"> nominated to act on behalf of the licence holder</w:t>
      </w:r>
      <w:r>
        <w:t>, including details of the relationship between the contact person and the applicant</w:t>
      </w:r>
      <w:r w:rsidR="00D371B0" w:rsidRPr="00FA44A6">
        <w:t>.</w:t>
      </w:r>
    </w:p>
    <w:p w14:paraId="6859AD5E" w14:textId="77777777" w:rsidR="00D371B0" w:rsidRPr="00FA44A6" w:rsidRDefault="00D371B0" w:rsidP="005827A6">
      <w:pPr>
        <w:pStyle w:val="Heading2"/>
      </w:pPr>
      <w:bookmarkStart w:id="65" w:name="_Toc35751571"/>
      <w:bookmarkStart w:id="66" w:name="_Toc36976786"/>
      <w:r w:rsidRPr="00FA44A6">
        <w:t>Application fee and invoice details</w:t>
      </w:r>
      <w:bookmarkEnd w:id="65"/>
      <w:bookmarkEnd w:id="66"/>
    </w:p>
    <w:p w14:paraId="535CDBDE" w14:textId="77777777" w:rsidR="00D371B0" w:rsidRPr="00FA44A6" w:rsidRDefault="00D371B0" w:rsidP="005827A6">
      <w:bookmarkStart w:id="67" w:name="_Hlk36118094"/>
      <w:r w:rsidRPr="00FA44A6">
        <w:t>The application fee is GST inclusive. The application form includes a space for comments relevant to invoicing.</w:t>
      </w:r>
    </w:p>
    <w:p w14:paraId="2C6BC2FE" w14:textId="1F33FBF8" w:rsidR="00D51410" w:rsidRDefault="00D371B0" w:rsidP="005827A6">
      <w:r w:rsidRPr="00FA44A6">
        <w:t>The Agency</w:t>
      </w:r>
      <w:r w:rsidR="00D51410">
        <w:t>’</w:t>
      </w:r>
      <w:r w:rsidRPr="00FA44A6">
        <w:t xml:space="preserve">s tax invoice for the NMCP fee will </w:t>
      </w:r>
      <w:r w:rsidRPr="007C5E98">
        <w:t xml:space="preserve">be </w:t>
      </w:r>
      <w:r w:rsidR="00CB4E8D">
        <w:t xml:space="preserve">sent </w:t>
      </w:r>
      <w:r w:rsidRPr="007C5E98">
        <w:t>to the licence holder as the entity legally</w:t>
      </w:r>
      <w:r w:rsidRPr="00FA44A6">
        <w:t xml:space="preserve"> responsible for the application.</w:t>
      </w:r>
    </w:p>
    <w:p w14:paraId="3D2460F7" w14:textId="2E267C9E" w:rsidR="00D371B0" w:rsidRPr="00FA44A6" w:rsidRDefault="00D371B0" w:rsidP="005827A6">
      <w:r w:rsidRPr="00FA44A6">
        <w:t xml:space="preserve">The invoice can include a customer </w:t>
      </w:r>
      <w:r w:rsidR="00ED26A1" w:rsidRPr="00FA44A6">
        <w:t>reference if</w:t>
      </w:r>
      <w:r w:rsidRPr="00FA44A6">
        <w:t xml:space="preserve"> you require it.</w:t>
      </w:r>
    </w:p>
    <w:p w14:paraId="37A8C3A4" w14:textId="77777777" w:rsidR="00D371B0" w:rsidRPr="00FA44A6" w:rsidRDefault="00D371B0" w:rsidP="005827A6">
      <w:pPr>
        <w:pStyle w:val="Heading2"/>
      </w:pPr>
      <w:bookmarkStart w:id="68" w:name="_Toc35751572"/>
      <w:bookmarkStart w:id="69" w:name="_Toc36976787"/>
      <w:bookmarkEnd w:id="67"/>
      <w:r w:rsidRPr="00FA44A6">
        <w:t xml:space="preserve">Product </w:t>
      </w:r>
      <w:r w:rsidRPr="00260582">
        <w:t>formulation</w:t>
      </w:r>
      <w:r w:rsidRPr="00FA44A6">
        <w:t xml:space="preserve"> and composition</w:t>
      </w:r>
      <w:bookmarkEnd w:id="68"/>
      <w:bookmarkEnd w:id="69"/>
    </w:p>
    <w:p w14:paraId="6066313C" w14:textId="77777777" w:rsidR="00D371B0" w:rsidRPr="00FA44A6" w:rsidRDefault="00D371B0" w:rsidP="005827A6">
      <w:pPr>
        <w:pStyle w:val="Heading5"/>
      </w:pPr>
      <w:r w:rsidRPr="00FA44A6">
        <w:t>Misuse of Drugs (Medicinal Cannabis) Regulations 2019, regulation 32</w:t>
      </w:r>
    </w:p>
    <w:p w14:paraId="4B7BAFA6" w14:textId="77777777" w:rsidR="00D51410" w:rsidRDefault="00D371B0" w:rsidP="005827A6">
      <w:r w:rsidRPr="00FA44A6">
        <w:t>You must submit a full statement of the product formulation or composition in table format.</w:t>
      </w:r>
    </w:p>
    <w:p w14:paraId="630E5FE0" w14:textId="77777777" w:rsidR="00D51410" w:rsidRDefault="00D371B0" w:rsidP="005827A6">
      <w:r w:rsidRPr="00FA44A6">
        <w:t xml:space="preserve">When listing amounts of active ingredients or excipients, express the amounts as concentration by weight or volume using standardised units of measurement – for example, </w:t>
      </w:r>
      <w:r w:rsidR="00D51410">
        <w:t>‘</w:t>
      </w:r>
      <w:r w:rsidRPr="00FA44A6">
        <w:t>THC 2 mg/ml</w:t>
      </w:r>
      <w:r w:rsidR="00D51410">
        <w:t>’</w:t>
      </w:r>
      <w:r w:rsidRPr="00FA44A6">
        <w:t>.</w:t>
      </w:r>
    </w:p>
    <w:p w14:paraId="3980F5C8" w14:textId="77777777" w:rsidR="00D51410" w:rsidRDefault="00D371B0" w:rsidP="005827A6">
      <w:r w:rsidRPr="00FA44A6">
        <w:t xml:space="preserve">When expressing active ingredients as a concentration, indicate whether the percentage has been calculated by weight or volume – for example, </w:t>
      </w:r>
      <w:r w:rsidR="00D51410">
        <w:t>‘</w:t>
      </w:r>
      <w:r w:rsidRPr="00FA44A6">
        <w:t>%w/w</w:t>
      </w:r>
      <w:r w:rsidR="00D51410">
        <w:t>’</w:t>
      </w:r>
      <w:r w:rsidRPr="00FA44A6">
        <w:t xml:space="preserve"> or </w:t>
      </w:r>
      <w:r w:rsidR="00D51410">
        <w:t>‘</w:t>
      </w:r>
      <w:r w:rsidRPr="00FA44A6">
        <w:t>%w/v</w:t>
      </w:r>
      <w:r w:rsidR="00D51410">
        <w:t>’</w:t>
      </w:r>
      <w:r w:rsidRPr="00FA44A6">
        <w:t>.</w:t>
      </w:r>
    </w:p>
    <w:p w14:paraId="2361D898" w14:textId="77777777" w:rsidR="00D51410" w:rsidRDefault="00D371B0" w:rsidP="005827A6">
      <w:r w:rsidRPr="00FA44A6">
        <w:t>You must submit a table of the composition of a cannabis-based ingredient or dried product, or the formulation of a dosage product (meaning its ingredients and the quantity or proportion of each ingredient), with your application.</w:t>
      </w:r>
    </w:p>
    <w:p w14:paraId="7BBEF803" w14:textId="77777777" w:rsidR="00D371B0" w:rsidRPr="00FA44A6" w:rsidRDefault="00D371B0" w:rsidP="005827A6">
      <w:r w:rsidRPr="00FA44A6">
        <w:t>Give details about the composition or formulation as follows.</w:t>
      </w:r>
    </w:p>
    <w:p w14:paraId="683D7F27" w14:textId="77777777" w:rsidR="00D51410" w:rsidRDefault="00D371B0" w:rsidP="005827A6">
      <w:pPr>
        <w:pStyle w:val="Bullet"/>
      </w:pPr>
      <w:r w:rsidRPr="00FA44A6">
        <w:rPr>
          <w:b/>
        </w:rPr>
        <w:t>Type 1: Cannabis-based ingredient:</w:t>
      </w:r>
      <w:r w:rsidRPr="00FA44A6">
        <w:t xml:space="preserve"> List the active ingredients and amounts present in the cannabis-based ingredient (CBI).</w:t>
      </w:r>
    </w:p>
    <w:p w14:paraId="1A43E2F2" w14:textId="77777777" w:rsidR="00D51410" w:rsidRDefault="00D371B0" w:rsidP="005827A6">
      <w:pPr>
        <w:pStyle w:val="Bullet"/>
      </w:pPr>
      <w:r w:rsidRPr="00FA44A6">
        <w:rPr>
          <w:b/>
        </w:rPr>
        <w:t>Type 2: Dried product:</w:t>
      </w:r>
      <w:r w:rsidRPr="00FA44A6">
        <w:t xml:space="preserve"> List the active ingredients and amounts present in the dried product.</w:t>
      </w:r>
    </w:p>
    <w:p w14:paraId="39662758" w14:textId="77777777" w:rsidR="00D51410" w:rsidRDefault="00D371B0" w:rsidP="005827A6">
      <w:pPr>
        <w:pStyle w:val="Bullet"/>
      </w:pPr>
      <w:r w:rsidRPr="00FA44A6">
        <w:rPr>
          <w:b/>
        </w:rPr>
        <w:t>Type 2: Dosage product:</w:t>
      </w:r>
      <w:r w:rsidRPr="00FA44A6">
        <w:t xml:space="preserve"> List the full formulation of the dosage product, including all active ingredients and excipients present in the dosage product, and the amounts present.</w:t>
      </w:r>
    </w:p>
    <w:p w14:paraId="1F00351C" w14:textId="77777777" w:rsidR="00D371B0" w:rsidRPr="00FA44A6" w:rsidRDefault="00D371B0" w:rsidP="005827A6">
      <w:pPr>
        <w:spacing w:before="60"/>
        <w:ind w:left="284"/>
      </w:pPr>
      <w:r w:rsidRPr="00FA44A6">
        <w:t xml:space="preserve">List each excipient as the ingredient name, amount present, and the quality standard (European Pharmacopoeia monograph number) – for example, </w:t>
      </w:r>
      <w:r w:rsidR="00D51410">
        <w:t>‘</w:t>
      </w:r>
      <w:r w:rsidRPr="00FA44A6">
        <w:t>Sweet Orange Oil, excipient, 10 mg/ml, Ph</w:t>
      </w:r>
      <w:r>
        <w:t>.</w:t>
      </w:r>
      <w:r w:rsidRPr="00FA44A6">
        <w:t xml:space="preserve"> Eur</w:t>
      </w:r>
      <w:r>
        <w:t>.</w:t>
      </w:r>
      <w:r w:rsidRPr="00FA44A6">
        <w:t xml:space="preserve"> 1811</w:t>
      </w:r>
      <w:r w:rsidR="00D51410">
        <w:t>’</w:t>
      </w:r>
      <w:r w:rsidRPr="00FA44A6">
        <w:t>.</w:t>
      </w:r>
    </w:p>
    <w:p w14:paraId="66023A5A" w14:textId="77777777" w:rsidR="00D371B0" w:rsidRPr="00FA44A6" w:rsidRDefault="00D371B0" w:rsidP="005827A6">
      <w:r w:rsidRPr="00FA44A6">
        <w:t>Express amounts of active ingredients and excipients as either:</w:t>
      </w:r>
    </w:p>
    <w:p w14:paraId="7E857DF6" w14:textId="77777777" w:rsidR="00D371B0" w:rsidRPr="00FA44A6" w:rsidRDefault="00D371B0" w:rsidP="005827A6">
      <w:pPr>
        <w:pStyle w:val="Bullet"/>
      </w:pPr>
      <w:r w:rsidRPr="00FA44A6">
        <w:t xml:space="preserve">an amount per dosage unit – for example, </w:t>
      </w:r>
      <w:r w:rsidR="00D51410">
        <w:t>‘</w:t>
      </w:r>
      <w:r w:rsidRPr="00FA44A6">
        <w:t>THC 2 mg per tablet</w:t>
      </w:r>
      <w:r w:rsidR="00D51410">
        <w:t>’</w:t>
      </w:r>
      <w:r w:rsidRPr="00FA44A6">
        <w:t>, or</w:t>
      </w:r>
    </w:p>
    <w:p w14:paraId="623E3C74" w14:textId="77777777" w:rsidR="00D51410" w:rsidRDefault="00D371B0" w:rsidP="005827A6">
      <w:pPr>
        <w:pStyle w:val="Bullet"/>
      </w:pPr>
      <w:r w:rsidRPr="00FA44A6">
        <w:t xml:space="preserve">a concentration by weight or volume using standardised units of measurement – for example, </w:t>
      </w:r>
      <w:r w:rsidR="00D51410">
        <w:t>‘</w:t>
      </w:r>
      <w:r w:rsidRPr="00FA44A6">
        <w:t>THC 2 mg/ml</w:t>
      </w:r>
      <w:r w:rsidR="00D51410">
        <w:t>’</w:t>
      </w:r>
      <w:r w:rsidRPr="00FA44A6">
        <w:t>.</w:t>
      </w:r>
    </w:p>
    <w:p w14:paraId="08A2122C" w14:textId="77777777" w:rsidR="00D371B0" w:rsidRPr="00FA44A6" w:rsidRDefault="00D371B0" w:rsidP="005827A6">
      <w:r w:rsidRPr="00FA44A6">
        <w:lastRenderedPageBreak/>
        <w:t>Dosage products must have a named CBI that the Agency has assessed or has received a submission to assess in an NCMP application. Identify the CBI clearly in the formulation table by the unique trade name of the CBI (whether it is a proprietary name, or a word or code). List the type of ingredient as CBI, specifying the amount present. If the Agency has already assessed the CBI as meeting the Quality Standard,</w:t>
      </w:r>
      <w:r w:rsidRPr="00FA44A6" w:rsidDel="007904C5">
        <w:t xml:space="preserve"> </w:t>
      </w:r>
      <w:r w:rsidRPr="00FA44A6">
        <w:t>include the licence number of the CBI under the Quality Standard heading</w:t>
      </w:r>
      <w:r>
        <w:t>.</w:t>
      </w:r>
    </w:p>
    <w:p w14:paraId="4C9FE844" w14:textId="77777777" w:rsidR="00D371B0" w:rsidRPr="00FA44A6" w:rsidRDefault="00D371B0" w:rsidP="005827A6">
      <w:pPr>
        <w:pStyle w:val="Heading2"/>
      </w:pPr>
      <w:bookmarkStart w:id="70" w:name="_Toc35751573"/>
      <w:bookmarkStart w:id="71" w:name="_Toc36976788"/>
      <w:r w:rsidRPr="00FA44A6">
        <w:t>Product packaging and storage conditions</w:t>
      </w:r>
      <w:bookmarkEnd w:id="70"/>
      <w:bookmarkEnd w:id="71"/>
    </w:p>
    <w:p w14:paraId="2D9E6114" w14:textId="09EF61F4" w:rsidR="00D371B0" w:rsidRPr="00FA44A6" w:rsidRDefault="00D371B0" w:rsidP="005827A6">
      <w:r w:rsidRPr="00ED4013">
        <w:rPr>
          <w:b/>
        </w:rPr>
        <w:t>Primary packaging</w:t>
      </w:r>
      <w:r w:rsidRPr="00FA44A6">
        <w:t xml:space="preserve"> means the container or closure directly in contact with the medicinal cannabis product or ingredient.</w:t>
      </w:r>
      <w:r w:rsidRPr="00ED4013">
        <w:rPr>
          <w:b/>
        </w:rPr>
        <w:t xml:space="preserve"> Secondary packaging</w:t>
      </w:r>
      <w:r w:rsidRPr="00FA44A6">
        <w:t xml:space="preserve"> means any box or other package surrounding the primary </w:t>
      </w:r>
      <w:r w:rsidR="00ED26A1" w:rsidRPr="00FA44A6">
        <w:t>packaging and</w:t>
      </w:r>
      <w:r w:rsidRPr="00FA44A6">
        <w:t xml:space="preserve"> includes any additional features such as wallets and pouches. Describe all packaging briefly.</w:t>
      </w:r>
    </w:p>
    <w:p w14:paraId="2FFF1714" w14:textId="77777777" w:rsidR="00D371B0" w:rsidRPr="00FA44A6" w:rsidRDefault="00D371B0" w:rsidP="005827A6">
      <w:r w:rsidRPr="00FA44A6">
        <w:t>List all pack sizes and container types proposed with the application.</w:t>
      </w:r>
    </w:p>
    <w:p w14:paraId="682539CC" w14:textId="632A5B58" w:rsidR="00D371B0" w:rsidRPr="00FA44A6" w:rsidRDefault="00D371B0" w:rsidP="005827A6">
      <w:r w:rsidRPr="00FA44A6">
        <w:t xml:space="preserve">Enter the applicable shelf life and storage conditions (including in-use storage conditions) for each proposed pack using only the options listed – for example, </w:t>
      </w:r>
      <w:r w:rsidR="00D51410">
        <w:t>‘</w:t>
      </w:r>
      <w:r w:rsidRPr="00FA44A6">
        <w:t>six months, opened, at or below 25°C</w:t>
      </w:r>
      <w:r w:rsidR="00D51410">
        <w:t>’</w:t>
      </w:r>
      <w:r w:rsidRPr="00FA44A6">
        <w:t xml:space="preserve">. You must base the shelf life and storage conditions on the results of testing the medicinal cannabis product using ICH guideline </w:t>
      </w:r>
      <w:hyperlink r:id="rId25" w:history="1">
        <w:r w:rsidRPr="00ED4013">
          <w:rPr>
            <w:rStyle w:val="Hyperlink"/>
          </w:rPr>
          <w:t>Q1A(R2) Stability Testing of New Drug Substances and Products</w:t>
        </w:r>
      </w:hyperlink>
      <w:r w:rsidRPr="00FA44A6">
        <w:t>. Submit the results of testing according to the ICH guideline to the Agency as part of your application (see Parts 3.1.5 and 3.2.8 for guidance).</w:t>
      </w:r>
    </w:p>
    <w:p w14:paraId="772737A6" w14:textId="77777777" w:rsidR="00D371B0" w:rsidRPr="00FA44A6" w:rsidRDefault="00D371B0" w:rsidP="005827A6">
      <w:r w:rsidRPr="00FA44A6">
        <w:t>There are no specific requirements for packaging a starting material for export. Include a description of the packaging. The packaging should be identifiable (</w:t>
      </w:r>
      <w:r w:rsidRPr="005756F8">
        <w:t>see Section 2.</w:t>
      </w:r>
      <w:r w:rsidR="007D3803" w:rsidRPr="005756F8">
        <w:t>3</w:t>
      </w:r>
      <w:r w:rsidRPr="005756F8">
        <w:t>.2) and</w:t>
      </w:r>
      <w:r w:rsidRPr="00FA44A6">
        <w:t xml:space="preserve"> should protect the material during transport.</w:t>
      </w:r>
    </w:p>
    <w:p w14:paraId="368ED4C4" w14:textId="59C0E8A2" w:rsidR="00D371B0" w:rsidRPr="00FA44A6" w:rsidRDefault="00D371B0" w:rsidP="005827A6">
      <w:pPr>
        <w:pStyle w:val="Heading2"/>
      </w:pPr>
      <w:bookmarkStart w:id="72" w:name="_Toc35751574"/>
      <w:bookmarkStart w:id="73" w:name="_Toc36976789"/>
      <w:r w:rsidRPr="00FA44A6">
        <w:t>Good Manufacturing Practice certification</w:t>
      </w:r>
      <w:bookmarkEnd w:id="72"/>
      <w:bookmarkEnd w:id="73"/>
      <w:r w:rsidR="00A962C5">
        <w:t xml:space="preserve"> </w:t>
      </w:r>
      <w:r w:rsidR="005869A0">
        <w:t>and ISO/IEC 17025:2017 accreditation</w:t>
      </w:r>
    </w:p>
    <w:p w14:paraId="2085279D" w14:textId="77777777" w:rsidR="00D371B0" w:rsidRPr="00FA44A6" w:rsidRDefault="00D371B0" w:rsidP="005827A6">
      <w:pPr>
        <w:pStyle w:val="Heading5"/>
      </w:pPr>
      <w:bookmarkStart w:id="74" w:name="_Hlk35346402"/>
      <w:r w:rsidRPr="00FA44A6">
        <w:t xml:space="preserve">Misuse of Drugs (Medicinal Cannabis) Regulations 2019, </w:t>
      </w:r>
      <w:bookmarkEnd w:id="74"/>
      <w:r w:rsidRPr="00FA44A6">
        <w:t>regulation 32</w:t>
      </w:r>
    </w:p>
    <w:p w14:paraId="2F4D85A8" w14:textId="3F8D7A26" w:rsidR="00D51410" w:rsidRDefault="00D371B0" w:rsidP="00433FB2">
      <w:r w:rsidRPr="00FA44A6">
        <w:t xml:space="preserve">You must provide Good Manufacturing Practice (GMP) certification or other evidence of GMP compliance for the manufacturing </w:t>
      </w:r>
      <w:r w:rsidR="00777625">
        <w:t>and</w:t>
      </w:r>
      <w:r w:rsidR="005869A0">
        <w:t xml:space="preserve"> </w:t>
      </w:r>
      <w:r w:rsidRPr="00FA44A6">
        <w:t>packing site of each cannabis-based ingredient and medicinal cannabis product</w:t>
      </w:r>
      <w:r w:rsidR="005869A0">
        <w:t xml:space="preserve"> and for the </w:t>
      </w:r>
      <w:r w:rsidR="00777625">
        <w:t xml:space="preserve">testing </w:t>
      </w:r>
      <w:r w:rsidR="005869A0">
        <w:t xml:space="preserve">site used </w:t>
      </w:r>
      <w:r w:rsidR="00777625">
        <w:t>to carry out the</w:t>
      </w:r>
      <w:r w:rsidR="005869A0">
        <w:t xml:space="preserve"> critical tests</w:t>
      </w:r>
      <w:r w:rsidR="00777625">
        <w:t xml:space="preserve"> outlined in Table 1</w:t>
      </w:r>
      <w:r w:rsidRPr="00FA44A6">
        <w:t>. The certification must:</w:t>
      </w:r>
    </w:p>
    <w:p w14:paraId="4C0D4CC8" w14:textId="0F34FB0D" w:rsidR="00D371B0" w:rsidRPr="00FA44A6" w:rsidRDefault="00D371B0" w:rsidP="00AE539E">
      <w:pPr>
        <w:pStyle w:val="Number"/>
      </w:pPr>
      <w:r w:rsidRPr="00FA44A6">
        <w:t>relate to the product concerned</w:t>
      </w:r>
      <w:r w:rsidR="00251CE8">
        <w:t xml:space="preserve"> and include the scope of activities   </w:t>
      </w:r>
    </w:p>
    <w:p w14:paraId="35476AD3" w14:textId="5BBD1CF3" w:rsidR="00D371B0" w:rsidRPr="00433FB2" w:rsidRDefault="00D371B0" w:rsidP="00AE539E">
      <w:pPr>
        <w:pStyle w:val="Number"/>
      </w:pPr>
      <w:r w:rsidRPr="00FA44A6">
        <w:t xml:space="preserve">be issued by </w:t>
      </w:r>
      <w:proofErr w:type="spellStart"/>
      <w:r w:rsidRPr="00FA44A6">
        <w:t>Medsafe</w:t>
      </w:r>
      <w:proofErr w:type="spellEnd"/>
      <w:r w:rsidRPr="00FA44A6">
        <w:t xml:space="preserve">, or a regulatory authority recognised by </w:t>
      </w:r>
      <w:proofErr w:type="spellStart"/>
      <w:r w:rsidRPr="00FA44A6">
        <w:t>Medsafe</w:t>
      </w:r>
      <w:proofErr w:type="spellEnd"/>
      <w:r w:rsidRPr="00FA44A6">
        <w:t xml:space="preserve"> as listed in the </w:t>
      </w:r>
      <w:hyperlink r:id="rId26" w:history="1">
        <w:r w:rsidRPr="00FA44A6">
          <w:rPr>
            <w:rStyle w:val="Hyperlink"/>
          </w:rPr>
          <w:t>Current Guidelines on the Regulation of Therapeutic Products in New Zealand (GRTPNZ) Part 4</w:t>
        </w:r>
      </w:hyperlink>
      <w:r w:rsidRPr="00FA44A6">
        <w:t xml:space="preserve">, and meet all of the other requirements in the </w:t>
      </w:r>
      <w:hyperlink r:id="rId27" w:history="1">
        <w:r w:rsidRPr="00FA44A6">
          <w:rPr>
            <w:rStyle w:val="Hyperlink"/>
          </w:rPr>
          <w:t>GRTPNZ Part 4</w:t>
        </w:r>
      </w:hyperlink>
    </w:p>
    <w:p w14:paraId="0FD9F626" w14:textId="77777777" w:rsidR="00D371B0" w:rsidRPr="00FA44A6" w:rsidRDefault="00D371B0" w:rsidP="00433FB2">
      <w:pPr>
        <w:pStyle w:val="Number"/>
      </w:pPr>
      <w:r w:rsidRPr="00FA44A6">
        <w:t>not have expired by the time the product is likely to be added to the appropriate licence for distribution in New Zealand.</w:t>
      </w:r>
    </w:p>
    <w:p w14:paraId="37C4CCF2" w14:textId="20CA0B72" w:rsidR="00D371B0" w:rsidRDefault="00D371B0" w:rsidP="00433FB2">
      <w:r w:rsidRPr="00FA44A6">
        <w:t xml:space="preserve">For further guidance on GMP, see </w:t>
      </w:r>
      <w:r w:rsidRPr="007B7C9D">
        <w:rPr>
          <w:b/>
        </w:rPr>
        <w:t xml:space="preserve">Part 2: </w:t>
      </w:r>
      <w:r w:rsidRPr="00FA44A6">
        <w:rPr>
          <w:b/>
        </w:rPr>
        <w:t>Guidance for Manufacturers and Packers</w:t>
      </w:r>
      <w:r w:rsidRPr="00FA44A6">
        <w:t xml:space="preserve"> of the Guideline on the Regulation of Medicinal Cannabis in New Zealand.</w:t>
      </w:r>
    </w:p>
    <w:p w14:paraId="5A12FAE5" w14:textId="77777777" w:rsidR="005869A0" w:rsidRPr="009D4356" w:rsidRDefault="005869A0" w:rsidP="005869A0">
      <w:pPr>
        <w:pStyle w:val="NormalWeb"/>
        <w:shd w:val="clear" w:color="auto" w:fill="FFFFFF"/>
        <w:spacing w:before="360" w:beforeAutospacing="0" w:after="360" w:afterAutospacing="0"/>
        <w:rPr>
          <w:rFonts w:ascii="Avenir" w:hAnsi="Avenir"/>
          <w:sz w:val="22"/>
          <w:szCs w:val="20"/>
          <w:lang w:eastAsia="en-GB"/>
        </w:rPr>
      </w:pPr>
      <w:r w:rsidRPr="009D4356">
        <w:rPr>
          <w:rFonts w:ascii="Avenir" w:hAnsi="Avenir"/>
          <w:sz w:val="22"/>
          <w:szCs w:val="20"/>
          <w:lang w:eastAsia="en-GB"/>
        </w:rPr>
        <w:lastRenderedPageBreak/>
        <w:t>ISO/IEC 17025:2017: General requirements for the competence of testing and calibration laboratories accreditation is recognised as appropriate for laboratories conducting certain tests required by the Regulations. This is in addition to the recognition of certification to the requirements of the Code of GMP for testing facilities.</w:t>
      </w:r>
    </w:p>
    <w:p w14:paraId="253001E7" w14:textId="77777777" w:rsidR="005869A0" w:rsidRPr="009D4356" w:rsidRDefault="005869A0" w:rsidP="005869A0">
      <w:pPr>
        <w:pStyle w:val="NormalWeb"/>
        <w:shd w:val="clear" w:color="auto" w:fill="FFFFFF"/>
        <w:spacing w:before="360" w:beforeAutospacing="0" w:after="360" w:afterAutospacing="0"/>
        <w:rPr>
          <w:rFonts w:ascii="Avenir" w:hAnsi="Avenir"/>
          <w:sz w:val="22"/>
          <w:szCs w:val="20"/>
          <w:lang w:eastAsia="en-GB"/>
        </w:rPr>
      </w:pPr>
      <w:r w:rsidRPr="009D4356">
        <w:rPr>
          <w:rFonts w:ascii="Avenir" w:hAnsi="Avenir"/>
          <w:sz w:val="22"/>
          <w:szCs w:val="20"/>
          <w:lang w:eastAsia="en-GB"/>
        </w:rPr>
        <w:t>Medicinal cannabis products and cannabis-based ingredients are still required to be manufactured by a GMP-certified manufacturer.</w:t>
      </w:r>
    </w:p>
    <w:p w14:paraId="3DC5C52C" w14:textId="77777777" w:rsidR="005869A0" w:rsidRPr="009D4356" w:rsidRDefault="005869A0" w:rsidP="005869A0">
      <w:pPr>
        <w:pStyle w:val="NormalWeb"/>
        <w:shd w:val="clear" w:color="auto" w:fill="FFFFFF"/>
        <w:spacing w:before="360" w:beforeAutospacing="0" w:after="360" w:afterAutospacing="0"/>
        <w:rPr>
          <w:rFonts w:ascii="Avenir" w:hAnsi="Avenir"/>
          <w:sz w:val="22"/>
          <w:szCs w:val="20"/>
          <w:lang w:eastAsia="en-GB"/>
        </w:rPr>
      </w:pPr>
      <w:r w:rsidRPr="009D4356">
        <w:rPr>
          <w:rFonts w:ascii="Avenir" w:hAnsi="Avenir"/>
          <w:sz w:val="22"/>
          <w:szCs w:val="20"/>
          <w:lang w:eastAsia="en-GB"/>
        </w:rPr>
        <w:t>ISO/IEC 17025:2017 accreditation is recognised as appropriate for laboratories testing starting material for export. It is also recognised as appropriate for laboratories testing cannabis-based ingredients and medicinal cannabis products for tests not considered critical.</w:t>
      </w:r>
    </w:p>
    <w:p w14:paraId="672A030C" w14:textId="043C357F" w:rsidR="005869A0" w:rsidRPr="009D4356" w:rsidRDefault="005869A0" w:rsidP="005869A0">
      <w:pPr>
        <w:pStyle w:val="NormalWeb"/>
        <w:shd w:val="clear" w:color="auto" w:fill="FFFFFF"/>
        <w:spacing w:before="360" w:beforeAutospacing="0" w:after="360" w:afterAutospacing="0"/>
        <w:rPr>
          <w:rFonts w:ascii="Avenir" w:hAnsi="Avenir"/>
          <w:sz w:val="22"/>
          <w:szCs w:val="20"/>
          <w:lang w:eastAsia="en-GB"/>
        </w:rPr>
      </w:pPr>
      <w:r w:rsidRPr="009D4356">
        <w:rPr>
          <w:rFonts w:ascii="Avenir" w:hAnsi="Avenir"/>
          <w:sz w:val="22"/>
          <w:szCs w:val="20"/>
          <w:lang w:eastAsia="en-GB"/>
        </w:rPr>
        <w:t>Tests that measure variables considered critical must still be performed by a GMP-certified laboratory or manufacturer.</w:t>
      </w:r>
    </w:p>
    <w:p w14:paraId="37318DEA" w14:textId="61E1E409" w:rsidR="005869A0" w:rsidRPr="00EA37C9" w:rsidRDefault="005869A0" w:rsidP="009D4356">
      <w:pPr>
        <w:pStyle w:val="Table"/>
      </w:pPr>
      <w:r w:rsidRPr="00EA37C9">
        <w:t xml:space="preserve">Table </w:t>
      </w:r>
      <w:r w:rsidR="00DC48E1">
        <w:fldChar w:fldCharType="begin"/>
      </w:r>
      <w:r w:rsidR="00DC48E1">
        <w:instrText xml:space="preserve"> SEQ Table \* ARABIC </w:instrText>
      </w:r>
      <w:r w:rsidR="00DC48E1">
        <w:fldChar w:fldCharType="separate"/>
      </w:r>
      <w:r w:rsidR="00DC48E1">
        <w:rPr>
          <w:noProof/>
        </w:rPr>
        <w:t>1</w:t>
      </w:r>
      <w:r w:rsidR="00DC48E1">
        <w:rPr>
          <w:noProof/>
        </w:rPr>
        <w:fldChar w:fldCharType="end"/>
      </w:r>
      <w:r>
        <w:t>:</w:t>
      </w:r>
      <w:r w:rsidRPr="00EA37C9">
        <w:t xml:space="preserve"> </w:t>
      </w:r>
      <w:r w:rsidR="00777625">
        <w:t xml:space="preserve">Tests carried out under </w:t>
      </w:r>
      <w:r>
        <w:t>GMP and</w:t>
      </w:r>
      <w:r w:rsidR="00777625">
        <w:t>/or</w:t>
      </w:r>
      <w:r>
        <w:t xml:space="preserve"> ISO/IEC 17025:2017</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0"/>
        <w:gridCol w:w="4097"/>
      </w:tblGrid>
      <w:tr w:rsidR="005869A0" w:rsidRPr="00DA3956" w14:paraId="52039A3A" w14:textId="77777777" w:rsidTr="009D4356">
        <w:trPr>
          <w:cantSplit/>
          <w:tblHeader/>
          <w:jc w:val="center"/>
        </w:trPr>
        <w:tc>
          <w:tcPr>
            <w:tcW w:w="2666" w:type="pct"/>
            <w:tcBorders>
              <w:bottom w:val="single" w:sz="4" w:space="0" w:color="FFFFFF" w:themeColor="background1"/>
            </w:tcBorders>
            <w:shd w:val="clear" w:color="auto" w:fill="076283"/>
          </w:tcPr>
          <w:p w14:paraId="031E11CB" w14:textId="2BB23A9D" w:rsidR="005869A0" w:rsidRPr="00DA3956" w:rsidRDefault="005869A0" w:rsidP="00777625">
            <w:pPr>
              <w:pStyle w:val="TableText"/>
              <w:keepNext/>
              <w:rPr>
                <w:b/>
                <w:color w:val="FFFFFF" w:themeColor="background1"/>
              </w:rPr>
            </w:pPr>
            <w:r>
              <w:rPr>
                <w:b/>
                <w:color w:val="FFFFFF" w:themeColor="background1"/>
              </w:rPr>
              <w:t>Critical test-GMP</w:t>
            </w:r>
          </w:p>
        </w:tc>
        <w:tc>
          <w:tcPr>
            <w:tcW w:w="2334" w:type="pct"/>
            <w:tcBorders>
              <w:bottom w:val="single" w:sz="4" w:space="0" w:color="FFFFFF" w:themeColor="background1"/>
            </w:tcBorders>
            <w:shd w:val="clear" w:color="auto" w:fill="076283"/>
          </w:tcPr>
          <w:p w14:paraId="339D4CAC" w14:textId="28C25958" w:rsidR="005869A0" w:rsidRPr="00DA3956" w:rsidRDefault="005869A0" w:rsidP="00777625">
            <w:pPr>
              <w:pStyle w:val="TableText"/>
              <w:keepNext/>
              <w:rPr>
                <w:b/>
                <w:color w:val="FFFFFF" w:themeColor="background1"/>
              </w:rPr>
            </w:pPr>
            <w:r>
              <w:rPr>
                <w:b/>
                <w:color w:val="FFFFFF" w:themeColor="background1"/>
              </w:rPr>
              <w:t>Other tests – GMP or ISO/IEC</w:t>
            </w:r>
          </w:p>
        </w:tc>
      </w:tr>
      <w:tr w:rsidR="005869A0" w:rsidRPr="00FA44A6" w14:paraId="1D6F085F" w14:textId="77777777" w:rsidTr="009D4356">
        <w:trPr>
          <w:cantSplit/>
          <w:jc w:val="center"/>
        </w:trPr>
        <w:tc>
          <w:tcPr>
            <w:tcW w:w="2666" w:type="pct"/>
            <w:shd w:val="clear" w:color="auto" w:fill="076283"/>
          </w:tcPr>
          <w:p w14:paraId="6F4080E1" w14:textId="617E7F40" w:rsidR="005869A0" w:rsidRPr="00DA3956" w:rsidRDefault="005869A0" w:rsidP="00777625">
            <w:pPr>
              <w:pStyle w:val="TableText"/>
              <w:keepNext/>
              <w:rPr>
                <w:color w:val="FFFFFF" w:themeColor="background1"/>
              </w:rPr>
            </w:pPr>
            <w:r>
              <w:rPr>
                <w:color w:val="FFFFFF" w:themeColor="background1"/>
              </w:rPr>
              <w:t>Assay limits for active ingredients</w:t>
            </w:r>
          </w:p>
        </w:tc>
        <w:tc>
          <w:tcPr>
            <w:tcW w:w="2334" w:type="pct"/>
            <w:tcBorders>
              <w:bottom w:val="single" w:sz="4" w:space="0" w:color="FFFFFF" w:themeColor="background1"/>
            </w:tcBorders>
            <w:shd w:val="clear" w:color="auto" w:fill="B4CFD9"/>
          </w:tcPr>
          <w:p w14:paraId="189D2177" w14:textId="0DAA4581" w:rsidR="005869A0" w:rsidRPr="00FA44A6" w:rsidRDefault="005869A0" w:rsidP="00777625">
            <w:pPr>
              <w:pStyle w:val="TableText"/>
              <w:keepNext/>
            </w:pPr>
            <w:r>
              <w:t>Microbiological contamination</w:t>
            </w:r>
          </w:p>
        </w:tc>
      </w:tr>
      <w:tr w:rsidR="005869A0" w:rsidRPr="00FA44A6" w14:paraId="453619AF" w14:textId="77777777" w:rsidTr="009D4356">
        <w:trPr>
          <w:cantSplit/>
          <w:jc w:val="center"/>
        </w:trPr>
        <w:tc>
          <w:tcPr>
            <w:tcW w:w="2666" w:type="pct"/>
            <w:shd w:val="clear" w:color="auto" w:fill="076283"/>
          </w:tcPr>
          <w:p w14:paraId="47A0DF08" w14:textId="0FA04874" w:rsidR="005869A0" w:rsidRPr="00DA3956" w:rsidRDefault="005869A0" w:rsidP="00777625">
            <w:pPr>
              <w:pStyle w:val="TableText"/>
              <w:rPr>
                <w:color w:val="FFFFFF" w:themeColor="background1"/>
              </w:rPr>
            </w:pPr>
            <w:r>
              <w:rPr>
                <w:color w:val="FFFFFF" w:themeColor="background1"/>
              </w:rPr>
              <w:t>Form and dosage form</w:t>
            </w:r>
          </w:p>
        </w:tc>
        <w:tc>
          <w:tcPr>
            <w:tcW w:w="2334" w:type="pct"/>
            <w:tcBorders>
              <w:bottom w:val="single" w:sz="4" w:space="0" w:color="FFFFFF" w:themeColor="background1"/>
            </w:tcBorders>
            <w:shd w:val="clear" w:color="auto" w:fill="D9E7EC"/>
          </w:tcPr>
          <w:p w14:paraId="01990A6E" w14:textId="1B7085D5" w:rsidR="005869A0" w:rsidRPr="00FA44A6" w:rsidRDefault="005869A0" w:rsidP="00777625">
            <w:pPr>
              <w:pStyle w:val="TableText"/>
            </w:pPr>
            <w:r>
              <w:t>Identification of cannabis</w:t>
            </w:r>
          </w:p>
        </w:tc>
      </w:tr>
      <w:tr w:rsidR="005869A0" w:rsidRPr="00FA44A6" w14:paraId="3A43BD68" w14:textId="77777777" w:rsidTr="009D4356">
        <w:trPr>
          <w:cantSplit/>
          <w:jc w:val="center"/>
        </w:trPr>
        <w:tc>
          <w:tcPr>
            <w:tcW w:w="2666" w:type="pct"/>
            <w:shd w:val="clear" w:color="auto" w:fill="076283"/>
          </w:tcPr>
          <w:p w14:paraId="47841528" w14:textId="28BA9E67" w:rsidR="005869A0" w:rsidRPr="00DA3956" w:rsidRDefault="005869A0" w:rsidP="00777625">
            <w:pPr>
              <w:pStyle w:val="TableText"/>
              <w:rPr>
                <w:color w:val="FFFFFF" w:themeColor="background1"/>
              </w:rPr>
            </w:pPr>
          </w:p>
        </w:tc>
        <w:tc>
          <w:tcPr>
            <w:tcW w:w="2334" w:type="pct"/>
            <w:shd w:val="clear" w:color="auto" w:fill="B4CFD9"/>
          </w:tcPr>
          <w:p w14:paraId="312C7D6B" w14:textId="115F5795" w:rsidR="005869A0" w:rsidRPr="00FA44A6" w:rsidRDefault="00391D19" w:rsidP="00777625">
            <w:pPr>
              <w:pStyle w:val="TableText"/>
            </w:pPr>
            <w:r>
              <w:t>Identification of active ingredients</w:t>
            </w:r>
          </w:p>
        </w:tc>
      </w:tr>
      <w:tr w:rsidR="00391D19" w:rsidRPr="00FA44A6" w14:paraId="7D598323" w14:textId="77777777" w:rsidTr="009D4356">
        <w:trPr>
          <w:cantSplit/>
          <w:jc w:val="center"/>
        </w:trPr>
        <w:tc>
          <w:tcPr>
            <w:tcW w:w="2666" w:type="pct"/>
            <w:shd w:val="clear" w:color="auto" w:fill="076283"/>
          </w:tcPr>
          <w:p w14:paraId="09B7FE78" w14:textId="77777777" w:rsidR="00391D19" w:rsidRPr="00DA3956" w:rsidRDefault="00391D19" w:rsidP="00777625">
            <w:pPr>
              <w:pStyle w:val="TableText"/>
              <w:rPr>
                <w:color w:val="FFFFFF" w:themeColor="background1"/>
              </w:rPr>
            </w:pPr>
          </w:p>
        </w:tc>
        <w:tc>
          <w:tcPr>
            <w:tcW w:w="2334" w:type="pct"/>
            <w:shd w:val="clear" w:color="auto" w:fill="B4CFD9"/>
          </w:tcPr>
          <w:p w14:paraId="72A9F644" w14:textId="7F89CE56" w:rsidR="00391D19" w:rsidRDefault="00391D19" w:rsidP="00777625">
            <w:pPr>
              <w:pStyle w:val="TableText"/>
            </w:pPr>
            <w:r>
              <w:t>Heavy metals</w:t>
            </w:r>
          </w:p>
        </w:tc>
      </w:tr>
      <w:tr w:rsidR="00391D19" w:rsidRPr="00FA44A6" w14:paraId="05804A0E" w14:textId="77777777" w:rsidTr="009D4356">
        <w:trPr>
          <w:cantSplit/>
          <w:jc w:val="center"/>
        </w:trPr>
        <w:tc>
          <w:tcPr>
            <w:tcW w:w="2666" w:type="pct"/>
            <w:shd w:val="clear" w:color="auto" w:fill="076283"/>
          </w:tcPr>
          <w:p w14:paraId="24DCA921" w14:textId="77777777" w:rsidR="00391D19" w:rsidRPr="00DA3956" w:rsidRDefault="00391D19" w:rsidP="00777625">
            <w:pPr>
              <w:pStyle w:val="TableText"/>
              <w:rPr>
                <w:color w:val="FFFFFF" w:themeColor="background1"/>
              </w:rPr>
            </w:pPr>
          </w:p>
        </w:tc>
        <w:tc>
          <w:tcPr>
            <w:tcW w:w="2334" w:type="pct"/>
            <w:shd w:val="clear" w:color="auto" w:fill="B4CFD9"/>
          </w:tcPr>
          <w:p w14:paraId="40512EE1" w14:textId="18E8B01E" w:rsidR="00391D19" w:rsidRDefault="00391D19" w:rsidP="00777625">
            <w:pPr>
              <w:pStyle w:val="TableText"/>
            </w:pPr>
            <w:r>
              <w:t>Pesticides (imported products)</w:t>
            </w:r>
          </w:p>
        </w:tc>
      </w:tr>
      <w:tr w:rsidR="00391D19" w:rsidRPr="00FA44A6" w14:paraId="277846D6" w14:textId="77777777" w:rsidTr="009D4356">
        <w:trPr>
          <w:cantSplit/>
          <w:jc w:val="center"/>
        </w:trPr>
        <w:tc>
          <w:tcPr>
            <w:tcW w:w="2666" w:type="pct"/>
            <w:shd w:val="clear" w:color="auto" w:fill="076283"/>
          </w:tcPr>
          <w:p w14:paraId="72069259" w14:textId="77777777" w:rsidR="00391D19" w:rsidRPr="00DA3956" w:rsidRDefault="00391D19" w:rsidP="00777625">
            <w:pPr>
              <w:pStyle w:val="TableText"/>
              <w:rPr>
                <w:color w:val="FFFFFF" w:themeColor="background1"/>
              </w:rPr>
            </w:pPr>
          </w:p>
        </w:tc>
        <w:tc>
          <w:tcPr>
            <w:tcW w:w="2334" w:type="pct"/>
            <w:shd w:val="clear" w:color="auto" w:fill="B4CFD9"/>
          </w:tcPr>
          <w:p w14:paraId="0129463D" w14:textId="6B741037" w:rsidR="00391D19" w:rsidRDefault="00391D19" w:rsidP="00777625">
            <w:pPr>
              <w:pStyle w:val="TableText"/>
            </w:pPr>
            <w:r>
              <w:t>Pesticides (domestic products)</w:t>
            </w:r>
          </w:p>
        </w:tc>
      </w:tr>
      <w:tr w:rsidR="00391D19" w:rsidRPr="00FA44A6" w14:paraId="57E892B1" w14:textId="77777777" w:rsidTr="009D4356">
        <w:trPr>
          <w:cantSplit/>
          <w:jc w:val="center"/>
        </w:trPr>
        <w:tc>
          <w:tcPr>
            <w:tcW w:w="2666" w:type="pct"/>
            <w:shd w:val="clear" w:color="auto" w:fill="076283"/>
          </w:tcPr>
          <w:p w14:paraId="7C7DDFC5" w14:textId="77777777" w:rsidR="00391D19" w:rsidRPr="00DA3956" w:rsidRDefault="00391D19" w:rsidP="00777625">
            <w:pPr>
              <w:pStyle w:val="TableText"/>
              <w:rPr>
                <w:color w:val="FFFFFF" w:themeColor="background1"/>
              </w:rPr>
            </w:pPr>
          </w:p>
        </w:tc>
        <w:tc>
          <w:tcPr>
            <w:tcW w:w="2334" w:type="pct"/>
            <w:shd w:val="clear" w:color="auto" w:fill="B4CFD9"/>
          </w:tcPr>
          <w:p w14:paraId="03FE900A" w14:textId="1891CE1D" w:rsidR="00391D19" w:rsidRDefault="00391D19" w:rsidP="00777625">
            <w:pPr>
              <w:pStyle w:val="TableText"/>
            </w:pPr>
            <w:r>
              <w:t>Absence of aflatoxins</w:t>
            </w:r>
          </w:p>
        </w:tc>
      </w:tr>
      <w:tr w:rsidR="00391D19" w:rsidRPr="00FA44A6" w14:paraId="02C594F6" w14:textId="77777777" w:rsidTr="009D4356">
        <w:trPr>
          <w:cantSplit/>
          <w:jc w:val="center"/>
        </w:trPr>
        <w:tc>
          <w:tcPr>
            <w:tcW w:w="2666" w:type="pct"/>
            <w:shd w:val="clear" w:color="auto" w:fill="076283"/>
          </w:tcPr>
          <w:p w14:paraId="5AC8D483" w14:textId="77777777" w:rsidR="00391D19" w:rsidRPr="00DA3956" w:rsidRDefault="00391D19" w:rsidP="00777625">
            <w:pPr>
              <w:pStyle w:val="TableText"/>
              <w:rPr>
                <w:color w:val="FFFFFF" w:themeColor="background1"/>
              </w:rPr>
            </w:pPr>
          </w:p>
        </w:tc>
        <w:tc>
          <w:tcPr>
            <w:tcW w:w="2334" w:type="pct"/>
            <w:shd w:val="clear" w:color="auto" w:fill="B4CFD9"/>
          </w:tcPr>
          <w:p w14:paraId="658D8F76" w14:textId="5865DEE1" w:rsidR="00391D19" w:rsidRDefault="00391D19" w:rsidP="00777625">
            <w:pPr>
              <w:pStyle w:val="TableText"/>
            </w:pPr>
            <w:r>
              <w:t>Ochratoxin A</w:t>
            </w:r>
          </w:p>
        </w:tc>
      </w:tr>
      <w:tr w:rsidR="00391D19" w:rsidRPr="00FA44A6" w14:paraId="66BE15EB" w14:textId="77777777" w:rsidTr="009D4356">
        <w:trPr>
          <w:cantSplit/>
          <w:jc w:val="center"/>
        </w:trPr>
        <w:tc>
          <w:tcPr>
            <w:tcW w:w="2666" w:type="pct"/>
            <w:shd w:val="clear" w:color="auto" w:fill="076283"/>
          </w:tcPr>
          <w:p w14:paraId="018D6496" w14:textId="77777777" w:rsidR="00391D19" w:rsidRPr="00DA3956" w:rsidRDefault="00391D19" w:rsidP="00777625">
            <w:pPr>
              <w:pStyle w:val="TableText"/>
              <w:rPr>
                <w:color w:val="FFFFFF" w:themeColor="background1"/>
              </w:rPr>
            </w:pPr>
          </w:p>
        </w:tc>
        <w:tc>
          <w:tcPr>
            <w:tcW w:w="2334" w:type="pct"/>
            <w:shd w:val="clear" w:color="auto" w:fill="B4CFD9"/>
          </w:tcPr>
          <w:p w14:paraId="2858839E" w14:textId="0DD40F1E" w:rsidR="00391D19" w:rsidRDefault="00391D19" w:rsidP="00777625">
            <w:pPr>
              <w:pStyle w:val="TableText"/>
            </w:pPr>
            <w:r>
              <w:t>Foreign matter</w:t>
            </w:r>
          </w:p>
        </w:tc>
      </w:tr>
      <w:tr w:rsidR="00391D19" w:rsidRPr="00FA44A6" w14:paraId="39F5F74C" w14:textId="77777777" w:rsidTr="009D4356">
        <w:trPr>
          <w:cantSplit/>
          <w:jc w:val="center"/>
        </w:trPr>
        <w:tc>
          <w:tcPr>
            <w:tcW w:w="2666" w:type="pct"/>
            <w:shd w:val="clear" w:color="auto" w:fill="076283"/>
          </w:tcPr>
          <w:p w14:paraId="4ECFC55F" w14:textId="77777777" w:rsidR="00391D19" w:rsidRPr="00DA3956" w:rsidRDefault="00391D19" w:rsidP="00777625">
            <w:pPr>
              <w:pStyle w:val="TableText"/>
              <w:rPr>
                <w:color w:val="FFFFFF" w:themeColor="background1"/>
              </w:rPr>
            </w:pPr>
          </w:p>
        </w:tc>
        <w:tc>
          <w:tcPr>
            <w:tcW w:w="2334" w:type="pct"/>
            <w:shd w:val="clear" w:color="auto" w:fill="B4CFD9"/>
          </w:tcPr>
          <w:p w14:paraId="13D3A88D" w14:textId="106F9629" w:rsidR="00391D19" w:rsidRDefault="00391D19" w:rsidP="00777625">
            <w:pPr>
              <w:pStyle w:val="TableText"/>
            </w:pPr>
            <w:r>
              <w:t>Total Ash</w:t>
            </w:r>
          </w:p>
        </w:tc>
      </w:tr>
      <w:tr w:rsidR="00391D19" w:rsidRPr="00FA44A6" w14:paraId="5DBA24CD" w14:textId="77777777" w:rsidTr="009D4356">
        <w:trPr>
          <w:cantSplit/>
          <w:jc w:val="center"/>
        </w:trPr>
        <w:tc>
          <w:tcPr>
            <w:tcW w:w="2666" w:type="pct"/>
            <w:shd w:val="clear" w:color="auto" w:fill="076283"/>
          </w:tcPr>
          <w:p w14:paraId="5315CCB2" w14:textId="77777777" w:rsidR="00391D19" w:rsidRPr="00DA3956" w:rsidRDefault="00391D19" w:rsidP="00777625">
            <w:pPr>
              <w:pStyle w:val="TableText"/>
              <w:rPr>
                <w:color w:val="FFFFFF" w:themeColor="background1"/>
              </w:rPr>
            </w:pPr>
          </w:p>
        </w:tc>
        <w:tc>
          <w:tcPr>
            <w:tcW w:w="2334" w:type="pct"/>
            <w:shd w:val="clear" w:color="auto" w:fill="B4CFD9"/>
          </w:tcPr>
          <w:p w14:paraId="065AA009" w14:textId="5515B2E1" w:rsidR="00391D19" w:rsidRDefault="00391D19" w:rsidP="00777625">
            <w:pPr>
              <w:pStyle w:val="TableText"/>
            </w:pPr>
            <w:r>
              <w:t>Residual Solvent</w:t>
            </w:r>
          </w:p>
        </w:tc>
      </w:tr>
      <w:tr w:rsidR="00391D19" w:rsidRPr="00FA44A6" w14:paraId="61BC24BC" w14:textId="77777777" w:rsidTr="005869A0">
        <w:trPr>
          <w:cantSplit/>
          <w:jc w:val="center"/>
        </w:trPr>
        <w:tc>
          <w:tcPr>
            <w:tcW w:w="2666" w:type="pct"/>
            <w:shd w:val="clear" w:color="auto" w:fill="076283"/>
          </w:tcPr>
          <w:p w14:paraId="6968CEBB" w14:textId="77777777" w:rsidR="00391D19" w:rsidRPr="00DA3956" w:rsidRDefault="00391D19" w:rsidP="00777625">
            <w:pPr>
              <w:pStyle w:val="TableText"/>
              <w:rPr>
                <w:color w:val="FFFFFF" w:themeColor="background1"/>
              </w:rPr>
            </w:pPr>
          </w:p>
        </w:tc>
        <w:tc>
          <w:tcPr>
            <w:tcW w:w="2334" w:type="pct"/>
            <w:tcBorders>
              <w:bottom w:val="single" w:sz="4" w:space="0" w:color="FFFFFF" w:themeColor="background1"/>
            </w:tcBorders>
            <w:shd w:val="clear" w:color="auto" w:fill="B4CFD9"/>
          </w:tcPr>
          <w:p w14:paraId="74CFC4C1" w14:textId="1F35FB67" w:rsidR="00391D19" w:rsidRDefault="00391D19" w:rsidP="00777625">
            <w:pPr>
              <w:pStyle w:val="TableText"/>
            </w:pPr>
            <w:r>
              <w:t>Loss on drying</w:t>
            </w:r>
          </w:p>
        </w:tc>
      </w:tr>
    </w:tbl>
    <w:p w14:paraId="17FAD4C7" w14:textId="49BF8833" w:rsidR="005869A0" w:rsidRPr="009D4356" w:rsidRDefault="005869A0" w:rsidP="005869A0">
      <w:pPr>
        <w:pStyle w:val="NormalWeb"/>
        <w:shd w:val="clear" w:color="auto" w:fill="FFFFFF"/>
        <w:spacing w:before="360" w:beforeAutospacing="0" w:after="360" w:afterAutospacing="0"/>
        <w:rPr>
          <w:rFonts w:ascii="Avenir" w:hAnsi="Avenir"/>
          <w:sz w:val="22"/>
          <w:szCs w:val="20"/>
          <w:lang w:eastAsia="en-GB"/>
        </w:rPr>
      </w:pPr>
      <w:r w:rsidRPr="009D4356">
        <w:rPr>
          <w:rFonts w:ascii="Avenir" w:hAnsi="Avenir"/>
          <w:sz w:val="22"/>
          <w:szCs w:val="20"/>
          <w:lang w:eastAsia="en-GB"/>
        </w:rPr>
        <w:t>Tests not considered critical do not require evidence of method validation to be submitted to the Agency if the testing laboratory uses the applicable European Pharmacop</w:t>
      </w:r>
      <w:r w:rsidR="00AC390A">
        <w:rPr>
          <w:rFonts w:ascii="Avenir" w:hAnsi="Avenir"/>
          <w:sz w:val="22"/>
          <w:szCs w:val="20"/>
          <w:lang w:eastAsia="en-GB"/>
        </w:rPr>
        <w:t>o</w:t>
      </w:r>
      <w:r w:rsidRPr="009D4356">
        <w:rPr>
          <w:rFonts w:ascii="Avenir" w:hAnsi="Avenir"/>
          <w:sz w:val="22"/>
          <w:szCs w:val="20"/>
          <w:lang w:eastAsia="en-GB"/>
        </w:rPr>
        <w:t xml:space="preserve">eia method. An exception to this is in the case of identification </w:t>
      </w:r>
      <w:r w:rsidR="00AC390A">
        <w:rPr>
          <w:rFonts w:ascii="Avenir" w:hAnsi="Avenir"/>
          <w:sz w:val="22"/>
          <w:szCs w:val="20"/>
          <w:lang w:eastAsia="en-GB"/>
        </w:rPr>
        <w:t xml:space="preserve">of </w:t>
      </w:r>
      <w:r w:rsidRPr="009D4356">
        <w:rPr>
          <w:rFonts w:ascii="Avenir" w:hAnsi="Avenir"/>
          <w:sz w:val="22"/>
          <w:szCs w:val="20"/>
          <w:lang w:eastAsia="en-GB"/>
        </w:rPr>
        <w:t xml:space="preserve">active ingredients. </w:t>
      </w:r>
      <w:r w:rsidR="00AC390A">
        <w:rPr>
          <w:rFonts w:ascii="Avenir" w:hAnsi="Avenir"/>
          <w:sz w:val="22"/>
          <w:szCs w:val="20"/>
          <w:lang w:eastAsia="en-GB"/>
        </w:rPr>
        <w:t xml:space="preserve">For an </w:t>
      </w:r>
      <w:r w:rsidRPr="009D4356">
        <w:rPr>
          <w:rFonts w:ascii="Avenir" w:hAnsi="Avenir"/>
          <w:sz w:val="22"/>
          <w:szCs w:val="20"/>
          <w:lang w:eastAsia="en-GB"/>
        </w:rPr>
        <w:t>identification test, performed by an ISO/IEC 17025:2017 accredited laboratory</w:t>
      </w:r>
      <w:r w:rsidR="00AC390A">
        <w:rPr>
          <w:rFonts w:ascii="Avenir" w:hAnsi="Avenir"/>
          <w:sz w:val="22"/>
          <w:szCs w:val="20"/>
          <w:lang w:eastAsia="en-GB"/>
        </w:rPr>
        <w:t xml:space="preserve"> </w:t>
      </w:r>
      <w:r w:rsidR="00AC390A" w:rsidRPr="006A5BE5">
        <w:rPr>
          <w:rFonts w:ascii="Avenir" w:hAnsi="Avenir"/>
          <w:sz w:val="22"/>
          <w:szCs w:val="20"/>
          <w:lang w:eastAsia="en-GB"/>
        </w:rPr>
        <w:t>for active ingredients</w:t>
      </w:r>
      <w:r w:rsidRPr="009D4356">
        <w:rPr>
          <w:rFonts w:ascii="Avenir" w:hAnsi="Avenir"/>
          <w:sz w:val="22"/>
          <w:szCs w:val="20"/>
          <w:lang w:eastAsia="en-GB"/>
        </w:rPr>
        <w:t>, the Agency will require method validation in line with </w:t>
      </w:r>
      <w:hyperlink r:id="rId28" w:history="1">
        <w:r w:rsidRPr="00ED26A1">
          <w:rPr>
            <w:rFonts w:ascii="Avenir" w:hAnsi="Avenir"/>
            <w:sz w:val="22"/>
            <w:szCs w:val="20"/>
            <w:lang w:eastAsia="en-GB"/>
          </w:rPr>
          <w:t>ICH Q2 (R1) guidance.</w:t>
        </w:r>
      </w:hyperlink>
    </w:p>
    <w:p w14:paraId="0CC192B0" w14:textId="53D8D68F" w:rsidR="005869A0" w:rsidRPr="009D4356" w:rsidRDefault="005869A0" w:rsidP="005869A0">
      <w:pPr>
        <w:pStyle w:val="NormalWeb"/>
        <w:shd w:val="clear" w:color="auto" w:fill="FFFFFF"/>
        <w:spacing w:before="360" w:beforeAutospacing="0" w:after="360" w:afterAutospacing="0"/>
        <w:rPr>
          <w:rFonts w:ascii="Avenir" w:hAnsi="Avenir"/>
          <w:sz w:val="22"/>
          <w:szCs w:val="20"/>
          <w:lang w:eastAsia="en-GB"/>
        </w:rPr>
      </w:pPr>
      <w:r w:rsidRPr="009D4356">
        <w:rPr>
          <w:rFonts w:ascii="Avenir" w:hAnsi="Avenir"/>
          <w:sz w:val="22"/>
          <w:szCs w:val="20"/>
          <w:lang w:eastAsia="en-GB"/>
        </w:rPr>
        <w:t xml:space="preserve">ISO accreditation will only be accepted for accredited domestic and international laboratories who are signatories </w:t>
      </w:r>
      <w:r w:rsidR="00AC390A">
        <w:rPr>
          <w:rFonts w:ascii="Avenir" w:hAnsi="Avenir"/>
          <w:sz w:val="22"/>
          <w:szCs w:val="20"/>
          <w:lang w:eastAsia="en-GB"/>
        </w:rPr>
        <w:t xml:space="preserve">to </w:t>
      </w:r>
      <w:r w:rsidRPr="009D4356">
        <w:rPr>
          <w:rFonts w:ascii="Avenir" w:hAnsi="Avenir"/>
          <w:sz w:val="22"/>
          <w:szCs w:val="20"/>
          <w:lang w:eastAsia="en-GB"/>
        </w:rPr>
        <w:t>the International Laboratory Accreditation Cooperation (ILAC) Mutual Recognition Agreement.</w:t>
      </w:r>
    </w:p>
    <w:p w14:paraId="13F74226" w14:textId="77777777" w:rsidR="00D371B0" w:rsidRPr="00FA44A6" w:rsidRDefault="00D371B0" w:rsidP="00433FB2">
      <w:r w:rsidRPr="00FA44A6">
        <w:t>You do not need GMP certification for the laboratory or manufacturing site that is developing the medicinal cannabis product or ingredient. The medicinal cannabis product or ingredient must be developed before it can meet GMP. During product development, ISO/IEC 17025 Testing and Calibration Laboratories Accreditation is appropriate.</w:t>
      </w:r>
    </w:p>
    <w:p w14:paraId="0FB1644E" w14:textId="7DBD1CF9" w:rsidR="00D371B0" w:rsidRPr="00FA44A6" w:rsidRDefault="00D371B0" w:rsidP="00433FB2">
      <w:r w:rsidRPr="00FA44A6">
        <w:lastRenderedPageBreak/>
        <w:t xml:space="preserve">For general guidance on developing a pharmaceutical product, see ICH guideline </w:t>
      </w:r>
      <w:hyperlink r:id="rId29" w:history="1">
        <w:r w:rsidRPr="00FA44A6">
          <w:rPr>
            <w:rStyle w:val="Hyperlink"/>
          </w:rPr>
          <w:t>Q8(R2) Pharmaceutical Development</w:t>
        </w:r>
      </w:hyperlink>
      <w:r w:rsidRPr="00FA44A6">
        <w:t>. (Please be aware this guideline provides more detail than you need to include in an application to establish compliance with the Quality Standard.)</w:t>
      </w:r>
    </w:p>
    <w:p w14:paraId="2361B62A" w14:textId="77777777" w:rsidR="00D371B0" w:rsidRPr="00FA44A6" w:rsidRDefault="00D371B0" w:rsidP="00F2637E">
      <w:pPr>
        <w:pStyle w:val="Heading3"/>
        <w:numPr>
          <w:ilvl w:val="2"/>
          <w:numId w:val="7"/>
        </w:numPr>
      </w:pPr>
      <w:bookmarkStart w:id="75" w:name="_Toc35751575"/>
      <w:bookmarkStart w:id="76" w:name="_Toc36976790"/>
      <w:r w:rsidRPr="00FA44A6">
        <w:t>Manufacturing sites</w:t>
      </w:r>
      <w:bookmarkEnd w:id="75"/>
      <w:bookmarkEnd w:id="76"/>
    </w:p>
    <w:p w14:paraId="76963B14" w14:textId="77777777" w:rsidR="00D371B0" w:rsidRPr="00FA44A6" w:rsidRDefault="00D371B0" w:rsidP="0023776A">
      <w:pPr>
        <w:pStyle w:val="Heading5"/>
      </w:pPr>
      <w:r w:rsidRPr="00FA44A6">
        <w:t>Misuse of Drugs (Medicinal Cannabis) Regulations 2019, regulation 32</w:t>
      </w:r>
    </w:p>
    <w:p w14:paraId="7C655597" w14:textId="40AC081C" w:rsidR="00D371B0" w:rsidRPr="00FA44A6" w:rsidRDefault="00D371B0" w:rsidP="0023776A">
      <w:r w:rsidRPr="00FA44A6">
        <w:t>Provide the address of the physical site that manufactures the medicinal cannabis product or ingredient (not the address of the company head office unless it is the same).</w:t>
      </w:r>
    </w:p>
    <w:p w14:paraId="56916E47" w14:textId="77777777" w:rsidR="00D371B0" w:rsidRPr="00FA44A6" w:rsidRDefault="00D371B0" w:rsidP="0023776A">
      <w:r w:rsidRPr="00FA44A6">
        <w:t xml:space="preserve">If a manufacturing step does not apply to your application type, enter </w:t>
      </w:r>
      <w:r w:rsidR="00D51410">
        <w:t>‘</w:t>
      </w:r>
      <w:r w:rsidRPr="00FA44A6">
        <w:t>Not applicable</w:t>
      </w:r>
      <w:r w:rsidR="00D51410">
        <w:t>’</w:t>
      </w:r>
      <w:r w:rsidRPr="00FA44A6">
        <w:t xml:space="preserve"> in the site name section.</w:t>
      </w:r>
    </w:p>
    <w:p w14:paraId="24406D57" w14:textId="77777777" w:rsidR="00D371B0" w:rsidRPr="00FA44A6" w:rsidRDefault="00D371B0" w:rsidP="0023776A">
      <w:pPr>
        <w:pStyle w:val="Heading3"/>
      </w:pPr>
      <w:bookmarkStart w:id="77" w:name="_Toc35751576"/>
      <w:bookmarkStart w:id="78" w:name="_Toc36976791"/>
      <w:r w:rsidRPr="00FA44A6">
        <w:t>Testing sites</w:t>
      </w:r>
      <w:bookmarkEnd w:id="77"/>
      <w:bookmarkEnd w:id="78"/>
    </w:p>
    <w:p w14:paraId="56AF6A63" w14:textId="77777777" w:rsidR="00D371B0" w:rsidRPr="00FA44A6" w:rsidRDefault="00D371B0" w:rsidP="0023776A">
      <w:pPr>
        <w:pStyle w:val="Heading5"/>
      </w:pPr>
      <w:r w:rsidRPr="00FA44A6">
        <w:t>Misuse of Drugs (Medicinal Cannabis) Regulations 2019, regulation 32</w:t>
      </w:r>
    </w:p>
    <w:p w14:paraId="22913241" w14:textId="22C0040C" w:rsidR="00D371B0" w:rsidRPr="00FA44A6" w:rsidRDefault="00D371B0" w:rsidP="0023776A">
      <w:r w:rsidRPr="00FA44A6">
        <w:t>Provide the address of the site that performs testing to the required Quality Standard for the medicinal cannabis product or ingredient (not the address of the company head office unless it is the same).</w:t>
      </w:r>
    </w:p>
    <w:p w14:paraId="3741BCBC" w14:textId="77777777" w:rsidR="00D371B0" w:rsidRPr="00FA44A6" w:rsidRDefault="00D371B0" w:rsidP="0023776A">
      <w:r w:rsidRPr="00FA44A6">
        <w:t>Provide the manufacturer</w:t>
      </w:r>
      <w:r w:rsidR="00D51410">
        <w:t>’</w:t>
      </w:r>
      <w:r w:rsidRPr="00FA44A6">
        <w:t>s address if the manufacturer is also the proposed testing site.</w:t>
      </w:r>
    </w:p>
    <w:p w14:paraId="6FF238F5" w14:textId="77777777" w:rsidR="00D51410" w:rsidRDefault="00D371B0" w:rsidP="00B441E1">
      <w:r w:rsidRPr="00FA44A6">
        <w:t>If multiple sites are performing testing, list which tests each site is carrying out – for example, microbial testing, physical testing or chemical testing.</w:t>
      </w:r>
    </w:p>
    <w:p w14:paraId="3A8005D7" w14:textId="77777777" w:rsidR="00D371B0" w:rsidRPr="00FA44A6" w:rsidRDefault="00D371B0" w:rsidP="0023776A">
      <w:r w:rsidRPr="00FA44A6">
        <w:t xml:space="preserve">If a testing step does not apply to your application type, enter </w:t>
      </w:r>
      <w:r w:rsidR="00D51410">
        <w:t>‘</w:t>
      </w:r>
      <w:r w:rsidRPr="00FA44A6">
        <w:t>Not applicable</w:t>
      </w:r>
      <w:r w:rsidR="00D51410">
        <w:t>’</w:t>
      </w:r>
      <w:r w:rsidRPr="00FA44A6">
        <w:t xml:space="preserve"> in the site name section.</w:t>
      </w:r>
    </w:p>
    <w:p w14:paraId="5C6CE63D" w14:textId="77777777" w:rsidR="00D371B0" w:rsidRPr="00FA44A6" w:rsidRDefault="00D371B0" w:rsidP="0023776A">
      <w:pPr>
        <w:pStyle w:val="Heading3"/>
      </w:pPr>
      <w:bookmarkStart w:id="79" w:name="_Toc35751577"/>
      <w:bookmarkStart w:id="80" w:name="_Toc36976792"/>
      <w:r w:rsidRPr="00FA44A6">
        <w:t>Packing sites</w:t>
      </w:r>
      <w:bookmarkEnd w:id="79"/>
      <w:bookmarkEnd w:id="80"/>
    </w:p>
    <w:p w14:paraId="58C9A9E5" w14:textId="77777777" w:rsidR="00D371B0" w:rsidRPr="00FA44A6" w:rsidRDefault="00D371B0" w:rsidP="0023776A">
      <w:pPr>
        <w:pStyle w:val="Heading5"/>
      </w:pPr>
      <w:r w:rsidRPr="00FA44A6">
        <w:t>Misuse of Drugs (Medicinal Cannabis) Regulations 2019, regulation 32</w:t>
      </w:r>
    </w:p>
    <w:p w14:paraId="4B879A12" w14:textId="3B680D16" w:rsidR="00D371B0" w:rsidRPr="00FA44A6" w:rsidRDefault="00D371B0" w:rsidP="0023776A">
      <w:r w:rsidRPr="00FA44A6">
        <w:t>Provide the address of the site that packages the medicinal cannabis product or ingredient (not the address of the company head office unless it is the same).</w:t>
      </w:r>
    </w:p>
    <w:p w14:paraId="2C2E8340" w14:textId="77777777" w:rsidR="00D51410" w:rsidRDefault="00D371B0" w:rsidP="0023776A">
      <w:r w:rsidRPr="00FA44A6">
        <w:t>If the primary packing site is different to the secondary packing site, describe which packing step is carried out at each site – that is, primary packing or secondary packing.</w:t>
      </w:r>
    </w:p>
    <w:p w14:paraId="0F6DF882" w14:textId="77777777" w:rsidR="00D51410" w:rsidRDefault="00D371B0" w:rsidP="0023776A">
      <w:r w:rsidRPr="00FA44A6">
        <w:t xml:space="preserve">If a packing step does not apply to your application type, enter </w:t>
      </w:r>
      <w:r w:rsidR="00D51410">
        <w:t>‘</w:t>
      </w:r>
      <w:r w:rsidRPr="00FA44A6">
        <w:t>Not applicable</w:t>
      </w:r>
      <w:r w:rsidR="00D51410">
        <w:t>’</w:t>
      </w:r>
      <w:r w:rsidRPr="00FA44A6">
        <w:t xml:space="preserve"> in the site name section.</w:t>
      </w:r>
    </w:p>
    <w:p w14:paraId="08E346EE" w14:textId="77777777" w:rsidR="00D371B0" w:rsidRPr="00FA44A6" w:rsidRDefault="00D371B0" w:rsidP="0023776A">
      <w:pPr>
        <w:pStyle w:val="Heading3"/>
      </w:pPr>
      <w:bookmarkStart w:id="81" w:name="_Toc35751578"/>
      <w:bookmarkStart w:id="82" w:name="_Toc36976793"/>
      <w:r w:rsidRPr="00FA44A6">
        <w:t>Site responsible for batch release</w:t>
      </w:r>
      <w:bookmarkEnd w:id="81"/>
      <w:bookmarkEnd w:id="82"/>
    </w:p>
    <w:p w14:paraId="1224D8AD" w14:textId="77777777" w:rsidR="00D51410" w:rsidRDefault="00D371B0" w:rsidP="0023776A">
      <w:r w:rsidRPr="00FA44A6">
        <w:t>This information is about the site holding documentation for batches released onto the New Zealand market and is not necessarily the manufacturing, testing or packing site.</w:t>
      </w:r>
    </w:p>
    <w:p w14:paraId="2A9931E0" w14:textId="77777777" w:rsidR="00D371B0" w:rsidRPr="00FA44A6" w:rsidRDefault="00D371B0" w:rsidP="0023776A">
      <w:r w:rsidRPr="00FA44A6">
        <w:t xml:space="preserve">If the medicinal cannabis product or ingredient is manufactured and packed overseas, </w:t>
      </w:r>
      <w:r>
        <w:t xml:space="preserve">provide </w:t>
      </w:r>
      <w:r w:rsidRPr="00FA44A6">
        <w:t xml:space="preserve">the name and address of the company that is importing the medicine into New Zealand. The site of </w:t>
      </w:r>
      <w:r w:rsidRPr="00FA44A6">
        <w:lastRenderedPageBreak/>
        <w:t xml:space="preserve">this importing company is termed the </w:t>
      </w:r>
      <w:r w:rsidR="00D51410">
        <w:t>‘</w:t>
      </w:r>
      <w:r w:rsidRPr="00FA44A6">
        <w:t>New Zealand site of batch release</w:t>
      </w:r>
      <w:r w:rsidR="00D51410">
        <w:t>’</w:t>
      </w:r>
      <w:r w:rsidRPr="00FA44A6">
        <w:t xml:space="preserve"> and is responsible for undertaking the duties described in section 42 of the Medicines Act 1981.</w:t>
      </w:r>
    </w:p>
    <w:p w14:paraId="521B2DB9" w14:textId="77777777" w:rsidR="00D371B0" w:rsidRPr="00FA44A6" w:rsidRDefault="00D371B0" w:rsidP="0023776A">
      <w:pPr>
        <w:pStyle w:val="Heading1"/>
      </w:pPr>
      <w:bookmarkStart w:id="83" w:name="Additional_data_required"/>
      <w:bookmarkStart w:id="84" w:name="_Toc35751579"/>
      <w:bookmarkStart w:id="85" w:name="_Ref36472735"/>
      <w:bookmarkStart w:id="86" w:name="_Ref36472777"/>
      <w:bookmarkStart w:id="87" w:name="_Ref36473148"/>
      <w:bookmarkStart w:id="88" w:name="_Toc36976794"/>
      <w:bookmarkEnd w:id="83"/>
      <w:r w:rsidRPr="00FA44A6">
        <w:lastRenderedPageBreak/>
        <w:t>Additional data required in an application for a medicinal cannabis product or ingredient</w:t>
      </w:r>
      <w:bookmarkEnd w:id="84"/>
      <w:bookmarkEnd w:id="85"/>
      <w:bookmarkEnd w:id="86"/>
      <w:bookmarkEnd w:id="87"/>
      <w:bookmarkEnd w:id="88"/>
    </w:p>
    <w:p w14:paraId="77B5F9C1" w14:textId="77777777" w:rsidR="00D51410" w:rsidRDefault="00D371B0" w:rsidP="0023776A">
      <w:pPr>
        <w:pStyle w:val="Heading2"/>
      </w:pPr>
      <w:bookmarkStart w:id="89" w:name="_Toc35751580"/>
      <w:bookmarkStart w:id="90" w:name="_Toc36976795"/>
      <w:r w:rsidRPr="00FA44A6">
        <w:t>Additional data for Type 1: Cannabis-based ingredient</w:t>
      </w:r>
      <w:bookmarkEnd w:id="89"/>
      <w:bookmarkEnd w:id="90"/>
    </w:p>
    <w:p w14:paraId="1B3B625E" w14:textId="77777777" w:rsidR="00D51410" w:rsidRDefault="00D371B0" w:rsidP="0023776A">
      <w:r w:rsidRPr="00FA44A6">
        <w:t>This section offers guidance on the additional data requirements for cannabis-based ingredients that you should submit along with the NMCP application form.</w:t>
      </w:r>
    </w:p>
    <w:p w14:paraId="5039705C" w14:textId="77777777" w:rsidR="00D371B0" w:rsidRPr="00FA44A6" w:rsidRDefault="00D371B0" w:rsidP="0023776A">
      <w:r w:rsidRPr="00FA44A6">
        <w:t>Provide the additional data in the same order as this section (3.1) follows.</w:t>
      </w:r>
    </w:p>
    <w:p w14:paraId="46986CD0" w14:textId="77777777" w:rsidR="00D371B0" w:rsidRPr="00FA44A6" w:rsidRDefault="00D371B0" w:rsidP="0023776A">
      <w:pPr>
        <w:pStyle w:val="Heading3"/>
      </w:pPr>
      <w:bookmarkStart w:id="91" w:name="_Toc35751581"/>
      <w:bookmarkStart w:id="92" w:name="_Toc36976796"/>
      <w:r w:rsidRPr="00FA44A6">
        <w:t>CBD product</w:t>
      </w:r>
      <w:bookmarkEnd w:id="91"/>
      <w:bookmarkEnd w:id="92"/>
    </w:p>
    <w:p w14:paraId="609336E9" w14:textId="77777777" w:rsidR="00D371B0" w:rsidRPr="00FA44A6" w:rsidRDefault="00D371B0" w:rsidP="0023776A">
      <w:pPr>
        <w:pStyle w:val="Heading5"/>
      </w:pPr>
      <w:r w:rsidRPr="00FA44A6">
        <w:t>Misuse of Drugs Act 1975, section 2A</w:t>
      </w:r>
    </w:p>
    <w:p w14:paraId="0AAE7033" w14:textId="5B0D7397" w:rsidR="00D371B0" w:rsidRPr="00FA44A6" w:rsidRDefault="00D371B0" w:rsidP="0023776A">
      <w:pPr>
        <w:rPr>
          <w:rFonts w:cs="Arial"/>
        </w:rPr>
      </w:pPr>
      <w:r w:rsidRPr="00FA44A6">
        <w:t xml:space="preserve">If your cannabis-based ingredient is claiming to be a cannabidiol (CBD) product (a </w:t>
      </w:r>
      <w:r w:rsidR="00D51410">
        <w:t>‘</w:t>
      </w:r>
      <w:r w:rsidRPr="00FA44A6">
        <w:t>CBD product</w:t>
      </w:r>
      <w:r w:rsidR="00D51410">
        <w:t>’</w:t>
      </w:r>
      <w:r w:rsidRPr="00FA44A6">
        <w:t xml:space="preserve"> within the meaning of the Misuse of Drugs Act and therefore not a controlled drug), you must provide evidence that the product meets the definition set out in </w:t>
      </w:r>
      <w:hyperlink r:id="rId30" w:history="1">
        <w:r w:rsidRPr="00FA44A6">
          <w:rPr>
            <w:rStyle w:val="Hyperlink"/>
          </w:rPr>
          <w:t>section</w:t>
        </w:r>
        <w:r w:rsidR="000712C6">
          <w:rPr>
            <w:rStyle w:val="Hyperlink"/>
          </w:rPr>
          <w:t> </w:t>
        </w:r>
        <w:r w:rsidRPr="00FA44A6">
          <w:rPr>
            <w:rStyle w:val="Hyperlink"/>
          </w:rPr>
          <w:t>2A</w:t>
        </w:r>
      </w:hyperlink>
      <w:r w:rsidRPr="00FA44A6">
        <w:t xml:space="preserve"> of the Misuse of Drugs Act 1975. To satisfy the requirement that a product meets the definition of a CBD product, you must provide evidence that the ratio of </w:t>
      </w:r>
      <w:r w:rsidRPr="00EA37C9">
        <w:rPr>
          <w:b/>
        </w:rPr>
        <w:t>specified substances</w:t>
      </w:r>
      <w:r w:rsidRPr="00FA44A6">
        <w:t xml:space="preserve"> to CBD falls within the definition. At a minimum, include the amount of CBD, delta-9-tetrahydrocannabinol (Δ9-THC), delta-9-tetrahydrocannabinolic acid (Δ9-THCA) and cannabinol (CBN).</w:t>
      </w:r>
    </w:p>
    <w:p w14:paraId="6113090D" w14:textId="2E1860DE" w:rsidR="00D51410" w:rsidRDefault="00D371B0" w:rsidP="0023776A">
      <w:r w:rsidRPr="00FA44A6">
        <w:t xml:space="preserve">You must provide evidence for at least one pilot-scale batch of cannabis-based ingredient in the form of a Certificate of Analysis following the </w:t>
      </w:r>
      <w:hyperlink r:id="rId31" w:history="1">
        <w:r w:rsidRPr="00FA44A6">
          <w:rPr>
            <w:rStyle w:val="Hyperlink"/>
            <w:rFonts w:cs="Arial"/>
          </w:rPr>
          <w:t>WHO template</w:t>
        </w:r>
      </w:hyperlink>
      <w:r w:rsidRPr="00FA44A6">
        <w:t>. Express the results quantitatively with the limits of detection or limits of quantification for all tested substances. Any Certificates of Analysis you submit must have been signed.</w:t>
      </w:r>
    </w:p>
    <w:p w14:paraId="324F1E3A" w14:textId="77777777" w:rsidR="00D371B0" w:rsidRPr="00FA44A6" w:rsidRDefault="00D371B0" w:rsidP="0023776A">
      <w:pPr>
        <w:pStyle w:val="Heading3"/>
      </w:pPr>
      <w:bookmarkStart w:id="93" w:name="_Toc35751582"/>
      <w:bookmarkStart w:id="94" w:name="_Toc36976797"/>
      <w:r w:rsidRPr="00FA44A6">
        <w:t>Manufacturing description</w:t>
      </w:r>
      <w:bookmarkEnd w:id="93"/>
      <w:bookmarkEnd w:id="94"/>
    </w:p>
    <w:p w14:paraId="20475D21" w14:textId="77777777" w:rsidR="00D371B0" w:rsidRPr="00FA44A6" w:rsidRDefault="00D371B0" w:rsidP="0023776A">
      <w:pPr>
        <w:pStyle w:val="Heading5"/>
      </w:pPr>
      <w:r w:rsidRPr="00FA44A6">
        <w:t>Misuse of Drugs (Medicinal Cannabis) Regulations 2019, regulation 32</w:t>
      </w:r>
    </w:p>
    <w:p w14:paraId="6CCC8E75" w14:textId="77777777" w:rsidR="00D371B0" w:rsidRPr="00FA44A6" w:rsidRDefault="00D371B0" w:rsidP="0023776A">
      <w:r w:rsidRPr="00FA44A6">
        <w:t>You must submit details of the method of manufacturing (including packaging and testing) with your application.</w:t>
      </w:r>
    </w:p>
    <w:p w14:paraId="7E8205AD" w14:textId="77777777" w:rsidR="00D51410" w:rsidRDefault="00D371B0" w:rsidP="0023776A">
      <w:r w:rsidRPr="00FA44A6">
        <w:t>The Agency expects that information you submit would include a description of:</w:t>
      </w:r>
    </w:p>
    <w:p w14:paraId="5D20C2B2" w14:textId="77777777" w:rsidR="00D371B0" w:rsidRPr="00FA44A6" w:rsidRDefault="00D371B0" w:rsidP="0023776A">
      <w:pPr>
        <w:pStyle w:val="Bullet"/>
      </w:pPr>
      <w:r w:rsidRPr="00FA44A6">
        <w:t>the manufacturing and packaging processes, including a diagrammatic representation (</w:t>
      </w:r>
      <w:proofErr w:type="spellStart"/>
      <w:r w:rsidRPr="00FA44A6">
        <w:t>eg</w:t>
      </w:r>
      <w:proofErr w:type="spellEnd"/>
      <w:r w:rsidRPr="00FA44A6">
        <w:t>, a flow chart) of the manufacturing process</w:t>
      </w:r>
    </w:p>
    <w:p w14:paraId="4CDA0273" w14:textId="77777777" w:rsidR="00D51410" w:rsidRDefault="00D371B0" w:rsidP="00AE539E">
      <w:pPr>
        <w:pStyle w:val="Bullet"/>
        <w:keepNext/>
      </w:pPr>
      <w:r w:rsidRPr="00FA44A6">
        <w:t>the equipment used, and batch formulae and sizes (pilot and commercial)</w:t>
      </w:r>
    </w:p>
    <w:p w14:paraId="629CE32C" w14:textId="77777777" w:rsidR="00D371B0" w:rsidRPr="00FA44A6" w:rsidRDefault="00D371B0" w:rsidP="0023776A">
      <w:pPr>
        <w:pStyle w:val="Bullet"/>
      </w:pPr>
      <w:r w:rsidRPr="00FA44A6">
        <w:t>the in-process controls, crucial process parameters, test methods and acceptance limits at each step in the manufacturing and packaging processes should be defined.</w:t>
      </w:r>
    </w:p>
    <w:p w14:paraId="37C3F051" w14:textId="77777777" w:rsidR="00D371B0" w:rsidRPr="00FA44A6" w:rsidRDefault="00D371B0" w:rsidP="0023776A">
      <w:pPr>
        <w:pStyle w:val="Heading3"/>
      </w:pPr>
      <w:bookmarkStart w:id="95" w:name="_Toc35751583"/>
      <w:bookmarkStart w:id="96" w:name="_Toc36976798"/>
      <w:bookmarkStart w:id="97" w:name="_Hlk33777833"/>
      <w:r w:rsidRPr="00FA44A6">
        <w:lastRenderedPageBreak/>
        <w:t>Control of cannabis-based ingredient</w:t>
      </w:r>
      <w:bookmarkEnd w:id="95"/>
      <w:bookmarkEnd w:id="96"/>
    </w:p>
    <w:p w14:paraId="72E72B64" w14:textId="77777777" w:rsidR="00D371B0" w:rsidRPr="00FA44A6" w:rsidRDefault="00D371B0" w:rsidP="0023776A">
      <w:pPr>
        <w:pStyle w:val="Heading5"/>
        <w:rPr>
          <w:rFonts w:cs="Arial"/>
        </w:rPr>
      </w:pPr>
      <w:r w:rsidRPr="00FA44A6">
        <w:t xml:space="preserve">Misuse of Drugs (Medicinal Cannabis) Regulations 2019, </w:t>
      </w:r>
      <w:r w:rsidRPr="00FA44A6">
        <w:rPr>
          <w:rFonts w:cs="Arial"/>
        </w:rPr>
        <w:t>regulations 7 and 8</w:t>
      </w:r>
    </w:p>
    <w:p w14:paraId="29787E9C" w14:textId="77777777" w:rsidR="00D371B0" w:rsidRPr="00FA44A6" w:rsidRDefault="00D371B0" w:rsidP="0023776A">
      <w:r w:rsidRPr="00FA44A6">
        <w:t>You must submit with your application:</w:t>
      </w:r>
    </w:p>
    <w:p w14:paraId="0E9DF413" w14:textId="77777777" w:rsidR="00D51410" w:rsidRDefault="00D371B0" w:rsidP="0023776A">
      <w:pPr>
        <w:pStyle w:val="Bullet"/>
      </w:pPr>
      <w:r w:rsidRPr="00FA44A6">
        <w:t>specifications for the cannabis-based ingredient</w:t>
      </w:r>
    </w:p>
    <w:p w14:paraId="5CA948BA" w14:textId="77777777" w:rsidR="00D371B0" w:rsidRPr="00FA44A6" w:rsidRDefault="00D371B0" w:rsidP="0023776A">
      <w:pPr>
        <w:pStyle w:val="Bullet"/>
      </w:pPr>
      <w:r w:rsidRPr="00FA44A6">
        <w:t>Certificates of Analysis for three pilot-scale batches of cannabis-based ingredient (see note below)</w:t>
      </w:r>
    </w:p>
    <w:p w14:paraId="655800E1" w14:textId="77777777" w:rsidR="00D371B0" w:rsidRPr="00FA44A6" w:rsidRDefault="00D371B0" w:rsidP="0023776A">
      <w:pPr>
        <w:pStyle w:val="Bullet"/>
      </w:pPr>
      <w:r w:rsidRPr="00FA44A6">
        <w:t>method validation for all non-pharmacopoeial methods from all testing sites, including all supporting data.</w:t>
      </w:r>
    </w:p>
    <w:p w14:paraId="7C26947F" w14:textId="1ED1540B" w:rsidR="00D371B0" w:rsidRPr="00FA44A6" w:rsidRDefault="00D371B0" w:rsidP="0023776A">
      <w:r w:rsidRPr="00FA44A6">
        <w:t xml:space="preserve">The cannabis-based ingredient specifications that the manufacturer of the bulk cannabis-based ingredient applied must meet the Quality Standard. </w:t>
      </w:r>
      <w:r w:rsidR="0023776A">
        <w:fldChar w:fldCharType="begin"/>
      </w:r>
      <w:r w:rsidR="0023776A">
        <w:instrText xml:space="preserve"> REF _Ref36476251 \h </w:instrText>
      </w:r>
      <w:r w:rsidR="0023776A">
        <w:fldChar w:fldCharType="separate"/>
      </w:r>
      <w:r w:rsidR="00DC48E1" w:rsidRPr="00EA37C9">
        <w:t xml:space="preserve">Table </w:t>
      </w:r>
      <w:r w:rsidR="00DC48E1">
        <w:rPr>
          <w:noProof/>
        </w:rPr>
        <w:t>2</w:t>
      </w:r>
      <w:r w:rsidR="0023776A">
        <w:fldChar w:fldCharType="end"/>
      </w:r>
      <w:r w:rsidRPr="00FA44A6">
        <w:t xml:space="preserve"> sets out the tests that apply to a cannabis-based ingredient.</w:t>
      </w:r>
    </w:p>
    <w:p w14:paraId="6F1BC764" w14:textId="1C49F626" w:rsidR="00D51410" w:rsidRDefault="00D371B0" w:rsidP="0023776A">
      <w:r w:rsidRPr="00FA44A6">
        <w:t xml:space="preserve">Laboratories and manufacturers must use the test methods published in the European Pharmacopoeia where applicable. Where the Misuse of Drugs (Medicinal Cannabis) Regulations 2019 require a test method to be validated, that test method must have been validated in </w:t>
      </w:r>
      <w:r>
        <w:t>accordance</w:t>
      </w:r>
      <w:r w:rsidRPr="00FA44A6">
        <w:t xml:space="preserve"> with ICH guideline </w:t>
      </w:r>
      <w:hyperlink r:id="rId32" w:history="1">
        <w:r w:rsidRPr="00FA44A6">
          <w:rPr>
            <w:rStyle w:val="Hyperlink"/>
            <w:rFonts w:cs="Arial"/>
          </w:rPr>
          <w:t>Q2(R1) Validation of Analytical Procedures: Text and Methodology</w:t>
        </w:r>
      </w:hyperlink>
      <w:r w:rsidRPr="00FA44A6">
        <w:t>. Provide the test method validation data for non-pharmacopoeial tests that each testing site will undertake for routine quality control of cannabis-based ingredients.</w:t>
      </w:r>
    </w:p>
    <w:p w14:paraId="17BD3FE4" w14:textId="77777777" w:rsidR="00D371B0" w:rsidRPr="00FA44A6" w:rsidRDefault="00D371B0" w:rsidP="0023776A">
      <w:r w:rsidRPr="00FA44A6">
        <w:t>Supply representative batch analytical data for at least three batches of cannabis-based ingredient at each of the proposed manufacturing sites. These batches must be at least pilot scale. You must include results for each specified test and all the reported test results must comply with the specifications.</w:t>
      </w:r>
    </w:p>
    <w:p w14:paraId="5248CB58" w14:textId="5C74DB08" w:rsidR="00D371B0" w:rsidRPr="00FA44A6" w:rsidRDefault="00D371B0" w:rsidP="0023776A">
      <w:r w:rsidRPr="00FA44A6">
        <w:t xml:space="preserve">Provide batch data in the form of a Certificate of Analysis following the </w:t>
      </w:r>
      <w:hyperlink r:id="rId33" w:history="1">
        <w:r w:rsidRPr="00FA44A6">
          <w:rPr>
            <w:rStyle w:val="Hyperlink"/>
            <w:rFonts w:cs="Arial"/>
          </w:rPr>
          <w:t>WHO template</w:t>
        </w:r>
      </w:hyperlink>
      <w:r w:rsidRPr="00FA44A6">
        <w:t xml:space="preserve">. Any Certificates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bookmarkEnd w:id="97"/>
    <w:p w14:paraId="4DADCDAD" w14:textId="77777777" w:rsidR="0023776A" w:rsidRPr="00FA44A6" w:rsidRDefault="0023776A" w:rsidP="0023776A">
      <w:pPr>
        <w:pStyle w:val="Box"/>
      </w:pPr>
      <w:r w:rsidRPr="00EA37C9">
        <w:rPr>
          <w:b/>
        </w:rPr>
        <w:t>Note:</w:t>
      </w:r>
      <w:r w:rsidRPr="00EA37C9">
        <w:t xml:space="preserve"> A pilot</w:t>
      </w:r>
      <w:r w:rsidRPr="00FA44A6">
        <w:t>-</w:t>
      </w:r>
      <w:r w:rsidRPr="00EA37C9">
        <w:t>scale batch must be at least 10% of the size of a production</w:t>
      </w:r>
      <w:r w:rsidRPr="00FA44A6">
        <w:t>-</w:t>
      </w:r>
      <w:r w:rsidRPr="00EA37C9">
        <w:t>scale batch</w:t>
      </w:r>
      <w:r w:rsidRPr="00FA44A6">
        <w:t>.</w:t>
      </w:r>
    </w:p>
    <w:p w14:paraId="1FB85678" w14:textId="77777777" w:rsidR="0023776A" w:rsidRPr="00FA44A6" w:rsidRDefault="0023776A" w:rsidP="0023776A">
      <w:pPr>
        <w:pStyle w:val="Box"/>
      </w:pPr>
      <w:r w:rsidRPr="00FA44A6">
        <w:t>For example</w:t>
      </w:r>
      <w:r w:rsidRPr="00EA37C9">
        <w:t>, if a full production</w:t>
      </w:r>
      <w:r w:rsidRPr="00FA44A6">
        <w:t>-</w:t>
      </w:r>
      <w:r w:rsidRPr="00EA37C9">
        <w:t>scale batch of extract is 200 litres, a pilot</w:t>
      </w:r>
      <w:r w:rsidRPr="00FA44A6">
        <w:t>-</w:t>
      </w:r>
      <w:r w:rsidRPr="00EA37C9">
        <w:t>scale batch is 20</w:t>
      </w:r>
      <w:r w:rsidR="00AE539E">
        <w:t> </w:t>
      </w:r>
      <w:r w:rsidRPr="00EA37C9">
        <w:t>litres.</w:t>
      </w:r>
      <w:r w:rsidRPr="00FA44A6">
        <w:t xml:space="preserve"> So you must get a representative sample </w:t>
      </w:r>
      <w:r w:rsidRPr="00EA37C9">
        <w:t xml:space="preserve">of at least 20 litres of extract </w:t>
      </w:r>
      <w:r w:rsidRPr="00FA44A6">
        <w:t>from each of three batches</w:t>
      </w:r>
      <w:r w:rsidRPr="00FA44A6" w:rsidDel="006D0DCF">
        <w:t xml:space="preserve"> </w:t>
      </w:r>
      <w:r w:rsidRPr="00EA37C9">
        <w:t xml:space="preserve">and </w:t>
      </w:r>
      <w:r w:rsidRPr="00FA44A6">
        <w:t xml:space="preserve">test </w:t>
      </w:r>
      <w:r w:rsidRPr="00EA37C9">
        <w:t>the samples to provide evidence that the cannabis-based ingredient meets the Quality Standard.</w:t>
      </w:r>
    </w:p>
    <w:p w14:paraId="7DD9ED4A" w14:textId="4DB17B36" w:rsidR="00D371B0" w:rsidRPr="00EA37C9" w:rsidRDefault="00D371B0" w:rsidP="009D4356">
      <w:pPr>
        <w:pStyle w:val="Table"/>
      </w:pPr>
      <w:bookmarkStart w:id="98" w:name="_Ref36476251"/>
      <w:bookmarkStart w:id="99" w:name="_Toc36976813"/>
      <w:r w:rsidRPr="00EA37C9">
        <w:t xml:space="preserve">Table </w:t>
      </w:r>
      <w:r w:rsidR="00DC48E1">
        <w:fldChar w:fldCharType="begin"/>
      </w:r>
      <w:r w:rsidR="00DC48E1">
        <w:instrText xml:space="preserve"> SEQ Table \* ARABIC </w:instrText>
      </w:r>
      <w:r w:rsidR="00DC48E1">
        <w:fldChar w:fldCharType="separate"/>
      </w:r>
      <w:r w:rsidR="00DC48E1">
        <w:rPr>
          <w:noProof/>
        </w:rPr>
        <w:t>2</w:t>
      </w:r>
      <w:r w:rsidR="00DC48E1">
        <w:rPr>
          <w:noProof/>
        </w:rPr>
        <w:fldChar w:fldCharType="end"/>
      </w:r>
      <w:bookmarkEnd w:id="98"/>
      <w:r w:rsidR="0023776A">
        <w:t>:</w:t>
      </w:r>
      <w:r w:rsidRPr="00EA37C9">
        <w:t xml:space="preserve"> Test</w:t>
      </w:r>
      <w:r w:rsidRPr="00FA44A6">
        <w:t>s</w:t>
      </w:r>
      <w:r w:rsidRPr="00EA37C9">
        <w:t xml:space="preserve"> and specifications for cannabis-based ingredients</w:t>
      </w:r>
      <w:bookmarkEnd w:id="99"/>
    </w:p>
    <w:tbl>
      <w:tblPr>
        <w:tblW w:w="879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73"/>
        <w:gridCol w:w="1985"/>
        <w:gridCol w:w="2977"/>
        <w:gridCol w:w="1559"/>
      </w:tblGrid>
      <w:tr w:rsidR="00302196" w:rsidRPr="00DA3956" w14:paraId="7AF0BF96" w14:textId="1A271B96" w:rsidTr="009D4356">
        <w:trPr>
          <w:cantSplit/>
          <w:tblHeader/>
          <w:jc w:val="center"/>
        </w:trPr>
        <w:tc>
          <w:tcPr>
            <w:tcW w:w="2273" w:type="dxa"/>
            <w:tcBorders>
              <w:bottom w:val="single" w:sz="4" w:space="0" w:color="FFFFFF" w:themeColor="background1"/>
            </w:tcBorders>
            <w:shd w:val="clear" w:color="auto" w:fill="076283"/>
          </w:tcPr>
          <w:p w14:paraId="2C713CD3" w14:textId="77777777" w:rsidR="00302196" w:rsidRPr="00DA3956" w:rsidRDefault="00302196" w:rsidP="000712C6">
            <w:pPr>
              <w:pStyle w:val="TableText"/>
              <w:keepNext/>
              <w:rPr>
                <w:b/>
                <w:color w:val="FFFFFF" w:themeColor="background1"/>
              </w:rPr>
            </w:pPr>
            <w:r w:rsidRPr="00DA3956">
              <w:rPr>
                <w:b/>
                <w:color w:val="FFFFFF" w:themeColor="background1"/>
              </w:rPr>
              <w:t>Test</w:t>
            </w:r>
          </w:p>
        </w:tc>
        <w:tc>
          <w:tcPr>
            <w:tcW w:w="1985" w:type="dxa"/>
            <w:tcBorders>
              <w:bottom w:val="single" w:sz="4" w:space="0" w:color="FFFFFF" w:themeColor="background1"/>
            </w:tcBorders>
            <w:shd w:val="clear" w:color="auto" w:fill="076283"/>
          </w:tcPr>
          <w:p w14:paraId="0F3737C2" w14:textId="77777777" w:rsidR="00302196" w:rsidRPr="00DA3956" w:rsidRDefault="00302196" w:rsidP="000712C6">
            <w:pPr>
              <w:pStyle w:val="TableText"/>
              <w:keepNext/>
              <w:rPr>
                <w:b/>
                <w:color w:val="FFFFFF" w:themeColor="background1"/>
              </w:rPr>
            </w:pPr>
            <w:r w:rsidRPr="00DA3956">
              <w:rPr>
                <w:b/>
                <w:color w:val="FFFFFF" w:themeColor="background1"/>
              </w:rPr>
              <w:t>Test method</w:t>
            </w:r>
          </w:p>
        </w:tc>
        <w:tc>
          <w:tcPr>
            <w:tcW w:w="2977" w:type="dxa"/>
            <w:tcBorders>
              <w:bottom w:val="single" w:sz="4" w:space="0" w:color="FFFFFF" w:themeColor="background1"/>
            </w:tcBorders>
            <w:shd w:val="clear" w:color="auto" w:fill="076283"/>
          </w:tcPr>
          <w:p w14:paraId="5462BD6E" w14:textId="77777777" w:rsidR="00302196" w:rsidRPr="00DA3956" w:rsidRDefault="00302196" w:rsidP="000712C6">
            <w:pPr>
              <w:pStyle w:val="TableText"/>
              <w:keepNext/>
              <w:rPr>
                <w:b/>
                <w:color w:val="FFFFFF" w:themeColor="background1"/>
              </w:rPr>
            </w:pPr>
            <w:r w:rsidRPr="00DA3956">
              <w:rPr>
                <w:b/>
                <w:color w:val="FFFFFF" w:themeColor="background1"/>
              </w:rPr>
              <w:t>Specification</w:t>
            </w:r>
          </w:p>
        </w:tc>
        <w:tc>
          <w:tcPr>
            <w:tcW w:w="1559" w:type="dxa"/>
            <w:tcBorders>
              <w:bottom w:val="single" w:sz="4" w:space="0" w:color="FFFFFF" w:themeColor="background1"/>
            </w:tcBorders>
            <w:shd w:val="clear" w:color="auto" w:fill="076283"/>
          </w:tcPr>
          <w:p w14:paraId="695A0176" w14:textId="0F653D10" w:rsidR="00302196" w:rsidRPr="00DA3956" w:rsidRDefault="00B72158" w:rsidP="000712C6">
            <w:pPr>
              <w:pStyle w:val="TableText"/>
              <w:keepNext/>
              <w:rPr>
                <w:b/>
                <w:color w:val="FFFFFF" w:themeColor="background1"/>
              </w:rPr>
            </w:pPr>
            <w:r>
              <w:rPr>
                <w:b/>
                <w:color w:val="FFFFFF" w:themeColor="background1"/>
              </w:rPr>
              <w:t>Test method validation</w:t>
            </w:r>
          </w:p>
        </w:tc>
      </w:tr>
      <w:tr w:rsidR="00302196" w:rsidRPr="00FA44A6" w14:paraId="17FBB220" w14:textId="3CF70002" w:rsidTr="009D4356">
        <w:trPr>
          <w:cantSplit/>
          <w:jc w:val="center"/>
        </w:trPr>
        <w:tc>
          <w:tcPr>
            <w:tcW w:w="2273" w:type="dxa"/>
            <w:shd w:val="clear" w:color="auto" w:fill="076283"/>
          </w:tcPr>
          <w:p w14:paraId="00F2E6FD" w14:textId="77777777" w:rsidR="00302196" w:rsidRPr="00DA3956" w:rsidRDefault="00302196" w:rsidP="000712C6">
            <w:pPr>
              <w:pStyle w:val="TableText"/>
              <w:keepNext/>
              <w:rPr>
                <w:color w:val="FFFFFF" w:themeColor="background1"/>
              </w:rPr>
            </w:pPr>
            <w:r w:rsidRPr="00DA3956">
              <w:rPr>
                <w:color w:val="FFFFFF" w:themeColor="background1"/>
              </w:rPr>
              <w:t>Microbial contamination</w:t>
            </w:r>
          </w:p>
        </w:tc>
        <w:tc>
          <w:tcPr>
            <w:tcW w:w="1985" w:type="dxa"/>
            <w:tcBorders>
              <w:bottom w:val="single" w:sz="4" w:space="0" w:color="FFFFFF" w:themeColor="background1"/>
            </w:tcBorders>
            <w:shd w:val="clear" w:color="auto" w:fill="B4CFD9"/>
          </w:tcPr>
          <w:p w14:paraId="01943761" w14:textId="77777777" w:rsidR="00302196" w:rsidRPr="00FA44A6" w:rsidRDefault="00302196" w:rsidP="000712C6">
            <w:pPr>
              <w:pStyle w:val="TableText"/>
              <w:keepNext/>
            </w:pPr>
            <w:r w:rsidRPr="00FA44A6">
              <w:rPr>
                <w:bCs/>
                <w:kern w:val="24"/>
              </w:rPr>
              <w:t>Ph Eur 2.6.12, 2.6.13 and 2.6.31</w:t>
            </w:r>
          </w:p>
        </w:tc>
        <w:tc>
          <w:tcPr>
            <w:tcW w:w="2977" w:type="dxa"/>
            <w:tcBorders>
              <w:bottom w:val="single" w:sz="4" w:space="0" w:color="FFFFFF" w:themeColor="background1"/>
            </w:tcBorders>
            <w:shd w:val="clear" w:color="auto" w:fill="B4CFD9"/>
          </w:tcPr>
          <w:p w14:paraId="2E1D31F2" w14:textId="77777777" w:rsidR="00302196" w:rsidRPr="00FA44A6" w:rsidRDefault="00302196" w:rsidP="000712C6">
            <w:pPr>
              <w:pStyle w:val="TableText"/>
              <w:keepNext/>
            </w:pPr>
            <w:r w:rsidRPr="00FA44A6">
              <w:rPr>
                <w:bCs/>
                <w:kern w:val="24"/>
              </w:rPr>
              <w:t>Limits specified in Ph Eur 5.1.4 and 5.1.8</w:t>
            </w:r>
          </w:p>
        </w:tc>
        <w:tc>
          <w:tcPr>
            <w:tcW w:w="1559" w:type="dxa"/>
            <w:tcBorders>
              <w:bottom w:val="single" w:sz="4" w:space="0" w:color="FFFFFF" w:themeColor="background1"/>
            </w:tcBorders>
            <w:shd w:val="clear" w:color="auto" w:fill="B4CFD9"/>
          </w:tcPr>
          <w:p w14:paraId="6AC81508" w14:textId="48535338" w:rsidR="00302196" w:rsidRPr="00FA44A6" w:rsidRDefault="00B72158" w:rsidP="000712C6">
            <w:pPr>
              <w:pStyle w:val="TableText"/>
              <w:keepNext/>
              <w:rPr>
                <w:bCs/>
                <w:kern w:val="24"/>
              </w:rPr>
            </w:pPr>
            <w:r>
              <w:rPr>
                <w:bCs/>
                <w:kern w:val="24"/>
              </w:rPr>
              <w:t>Required</w:t>
            </w:r>
          </w:p>
        </w:tc>
      </w:tr>
      <w:tr w:rsidR="00302196" w:rsidRPr="00FA44A6" w14:paraId="29EC0727" w14:textId="18DBB89D" w:rsidTr="009D4356">
        <w:trPr>
          <w:cantSplit/>
          <w:jc w:val="center"/>
        </w:trPr>
        <w:tc>
          <w:tcPr>
            <w:tcW w:w="2273" w:type="dxa"/>
            <w:shd w:val="clear" w:color="auto" w:fill="076283"/>
          </w:tcPr>
          <w:p w14:paraId="2DED307C" w14:textId="77777777" w:rsidR="00302196" w:rsidRPr="00DA3956" w:rsidRDefault="00302196" w:rsidP="009E5286">
            <w:pPr>
              <w:pStyle w:val="TableText"/>
              <w:rPr>
                <w:color w:val="FFFFFF" w:themeColor="background1"/>
              </w:rPr>
            </w:pPr>
            <w:r w:rsidRPr="00DA3956">
              <w:rPr>
                <w:color w:val="FFFFFF" w:themeColor="background1"/>
              </w:rPr>
              <w:t>Heavy metals</w:t>
            </w:r>
          </w:p>
        </w:tc>
        <w:tc>
          <w:tcPr>
            <w:tcW w:w="1985" w:type="dxa"/>
            <w:tcBorders>
              <w:bottom w:val="single" w:sz="4" w:space="0" w:color="FFFFFF" w:themeColor="background1"/>
            </w:tcBorders>
            <w:shd w:val="clear" w:color="auto" w:fill="D9E7EC"/>
          </w:tcPr>
          <w:p w14:paraId="7F69BF60" w14:textId="77777777" w:rsidR="00302196" w:rsidRPr="00FA44A6" w:rsidRDefault="00302196" w:rsidP="0023776A">
            <w:pPr>
              <w:pStyle w:val="TableText"/>
            </w:pPr>
            <w:r w:rsidRPr="00FA44A6">
              <w:rPr>
                <w:bCs/>
                <w:kern w:val="24"/>
              </w:rPr>
              <w:t>Ph Eur 2.4.27</w:t>
            </w:r>
          </w:p>
        </w:tc>
        <w:tc>
          <w:tcPr>
            <w:tcW w:w="2977" w:type="dxa"/>
            <w:tcBorders>
              <w:bottom w:val="single" w:sz="4" w:space="0" w:color="FFFFFF" w:themeColor="background1"/>
            </w:tcBorders>
            <w:shd w:val="clear" w:color="auto" w:fill="D9E7EC"/>
          </w:tcPr>
          <w:p w14:paraId="16DFC285" w14:textId="77777777" w:rsidR="00302196" w:rsidRPr="00FA44A6" w:rsidRDefault="00302196" w:rsidP="0023776A">
            <w:pPr>
              <w:pStyle w:val="TableText"/>
            </w:pPr>
            <w:r w:rsidRPr="00FA44A6">
              <w:rPr>
                <w:bCs/>
                <w:kern w:val="24"/>
              </w:rPr>
              <w:t>≤ 3.0 ppm arsenic</w:t>
            </w:r>
          </w:p>
          <w:p w14:paraId="2136351F" w14:textId="77777777" w:rsidR="00302196" w:rsidRPr="00FA44A6" w:rsidRDefault="00302196" w:rsidP="0023776A">
            <w:pPr>
              <w:pStyle w:val="TableText"/>
            </w:pPr>
            <w:r w:rsidRPr="00FA44A6">
              <w:rPr>
                <w:bCs/>
                <w:kern w:val="24"/>
              </w:rPr>
              <w:t>≤ 0.5 ppm cadmium</w:t>
            </w:r>
          </w:p>
          <w:p w14:paraId="37A0A0B5" w14:textId="77777777" w:rsidR="00302196" w:rsidRPr="00FA44A6" w:rsidRDefault="00302196" w:rsidP="0023776A">
            <w:pPr>
              <w:pStyle w:val="TableText"/>
            </w:pPr>
            <w:r w:rsidRPr="00FA44A6">
              <w:rPr>
                <w:bCs/>
                <w:kern w:val="24"/>
              </w:rPr>
              <w:t>≤ 5.0 ppm lead</w:t>
            </w:r>
          </w:p>
          <w:p w14:paraId="28420D4E" w14:textId="77777777" w:rsidR="00302196" w:rsidRPr="00FA44A6" w:rsidRDefault="00302196" w:rsidP="0023776A">
            <w:pPr>
              <w:pStyle w:val="TableText"/>
            </w:pPr>
            <w:r w:rsidRPr="00FA44A6">
              <w:rPr>
                <w:bCs/>
                <w:kern w:val="24"/>
              </w:rPr>
              <w:t>≤ 0.5 ppm mercury</w:t>
            </w:r>
          </w:p>
        </w:tc>
        <w:tc>
          <w:tcPr>
            <w:tcW w:w="1559" w:type="dxa"/>
            <w:tcBorders>
              <w:bottom w:val="single" w:sz="4" w:space="0" w:color="FFFFFF" w:themeColor="background1"/>
            </w:tcBorders>
            <w:shd w:val="clear" w:color="auto" w:fill="D9E7EC"/>
          </w:tcPr>
          <w:p w14:paraId="4046174E" w14:textId="7FA9702E" w:rsidR="00302196" w:rsidRPr="00FA44A6" w:rsidRDefault="00B72158" w:rsidP="0023776A">
            <w:pPr>
              <w:pStyle w:val="TableText"/>
              <w:rPr>
                <w:bCs/>
                <w:kern w:val="24"/>
              </w:rPr>
            </w:pPr>
            <w:r>
              <w:rPr>
                <w:bCs/>
                <w:kern w:val="24"/>
              </w:rPr>
              <w:t>Required</w:t>
            </w:r>
          </w:p>
        </w:tc>
      </w:tr>
      <w:tr w:rsidR="00302196" w:rsidRPr="00FA44A6" w14:paraId="1B37677D" w14:textId="5BF8F4FC" w:rsidTr="009D4356">
        <w:trPr>
          <w:cantSplit/>
          <w:jc w:val="center"/>
        </w:trPr>
        <w:tc>
          <w:tcPr>
            <w:tcW w:w="2273" w:type="dxa"/>
            <w:shd w:val="clear" w:color="auto" w:fill="076283"/>
          </w:tcPr>
          <w:p w14:paraId="5EDB1A50" w14:textId="77777777" w:rsidR="00302196" w:rsidRPr="00DA3956" w:rsidRDefault="00302196" w:rsidP="00AC489F">
            <w:pPr>
              <w:pStyle w:val="TableText"/>
              <w:rPr>
                <w:color w:val="FFFFFF" w:themeColor="background1"/>
              </w:rPr>
            </w:pPr>
            <w:r w:rsidRPr="00DA3956">
              <w:rPr>
                <w:color w:val="FFFFFF" w:themeColor="background1"/>
              </w:rPr>
              <w:t>Pesticides (imported products)</w:t>
            </w:r>
          </w:p>
        </w:tc>
        <w:tc>
          <w:tcPr>
            <w:tcW w:w="1985" w:type="dxa"/>
            <w:tcBorders>
              <w:bottom w:val="single" w:sz="4" w:space="0" w:color="FFFFFF" w:themeColor="background1"/>
            </w:tcBorders>
            <w:shd w:val="clear" w:color="auto" w:fill="B4CFD9"/>
          </w:tcPr>
          <w:p w14:paraId="168D6347" w14:textId="77777777" w:rsidR="00302196" w:rsidRPr="00FA44A6" w:rsidRDefault="00302196" w:rsidP="0023776A">
            <w:pPr>
              <w:pStyle w:val="TableText"/>
            </w:pPr>
            <w:r w:rsidRPr="00FA44A6">
              <w:rPr>
                <w:bCs/>
                <w:kern w:val="24"/>
              </w:rPr>
              <w:t>Ph Eur 2.8.13</w:t>
            </w:r>
          </w:p>
        </w:tc>
        <w:tc>
          <w:tcPr>
            <w:tcW w:w="2977" w:type="dxa"/>
            <w:tcBorders>
              <w:bottom w:val="single" w:sz="4" w:space="0" w:color="FFFFFF" w:themeColor="background1"/>
            </w:tcBorders>
            <w:shd w:val="clear" w:color="auto" w:fill="B4CFD9"/>
          </w:tcPr>
          <w:p w14:paraId="49266A11" w14:textId="77777777" w:rsidR="00302196" w:rsidRPr="00FA44A6" w:rsidRDefault="00302196" w:rsidP="0023776A">
            <w:pPr>
              <w:pStyle w:val="TableText"/>
            </w:pPr>
            <w:r w:rsidRPr="00FA44A6">
              <w:rPr>
                <w:bCs/>
                <w:kern w:val="24"/>
              </w:rPr>
              <w:t>Limits specified in Ph Eur 2.8.13</w:t>
            </w:r>
          </w:p>
        </w:tc>
        <w:tc>
          <w:tcPr>
            <w:tcW w:w="1559" w:type="dxa"/>
            <w:tcBorders>
              <w:bottom w:val="single" w:sz="4" w:space="0" w:color="FFFFFF" w:themeColor="background1"/>
            </w:tcBorders>
            <w:shd w:val="clear" w:color="auto" w:fill="B4CFD9"/>
          </w:tcPr>
          <w:p w14:paraId="78DB45BB" w14:textId="4ED5FD6C" w:rsidR="00302196" w:rsidRPr="00FA44A6" w:rsidRDefault="00B72158" w:rsidP="0023776A">
            <w:pPr>
              <w:pStyle w:val="TableText"/>
              <w:rPr>
                <w:bCs/>
                <w:kern w:val="24"/>
              </w:rPr>
            </w:pPr>
            <w:r>
              <w:rPr>
                <w:bCs/>
                <w:kern w:val="24"/>
              </w:rPr>
              <w:t>Required</w:t>
            </w:r>
          </w:p>
        </w:tc>
      </w:tr>
      <w:tr w:rsidR="00302196" w:rsidRPr="00FA44A6" w14:paraId="2F3949D2" w14:textId="0F0EFD24" w:rsidTr="009D4356">
        <w:trPr>
          <w:cantSplit/>
          <w:jc w:val="center"/>
        </w:trPr>
        <w:tc>
          <w:tcPr>
            <w:tcW w:w="2273" w:type="dxa"/>
            <w:shd w:val="clear" w:color="auto" w:fill="076283"/>
          </w:tcPr>
          <w:p w14:paraId="3789E62D" w14:textId="77777777" w:rsidR="00302196" w:rsidRPr="00DA3956" w:rsidRDefault="00302196" w:rsidP="00AC489F">
            <w:pPr>
              <w:pStyle w:val="TableText"/>
              <w:rPr>
                <w:color w:val="FFFFFF" w:themeColor="background1"/>
              </w:rPr>
            </w:pPr>
            <w:r w:rsidRPr="00DA3956">
              <w:rPr>
                <w:color w:val="FFFFFF" w:themeColor="background1"/>
              </w:rPr>
              <w:lastRenderedPageBreak/>
              <w:t>Pesticides (non</w:t>
            </w:r>
            <w:r>
              <w:rPr>
                <w:color w:val="FFFFFF" w:themeColor="background1"/>
              </w:rPr>
              <w:noBreakHyphen/>
            </w:r>
            <w:r w:rsidRPr="00DA3956">
              <w:rPr>
                <w:color w:val="FFFFFF" w:themeColor="background1"/>
              </w:rPr>
              <w:t>imported products)</w:t>
            </w:r>
          </w:p>
        </w:tc>
        <w:tc>
          <w:tcPr>
            <w:tcW w:w="1985" w:type="dxa"/>
            <w:tcBorders>
              <w:bottom w:val="single" w:sz="4" w:space="0" w:color="FFFFFF" w:themeColor="background1"/>
            </w:tcBorders>
            <w:shd w:val="clear" w:color="auto" w:fill="D9E7EC"/>
          </w:tcPr>
          <w:p w14:paraId="405015ED" w14:textId="77777777" w:rsidR="00302196" w:rsidRPr="00FA44A6" w:rsidRDefault="00302196" w:rsidP="0023776A">
            <w:pPr>
              <w:pStyle w:val="TableText"/>
            </w:pPr>
            <w:r w:rsidRPr="00FA44A6">
              <w:rPr>
                <w:bCs/>
                <w:kern w:val="24"/>
              </w:rPr>
              <w:t>Ph Eur 2.8.13</w:t>
            </w:r>
          </w:p>
        </w:tc>
        <w:tc>
          <w:tcPr>
            <w:tcW w:w="2977" w:type="dxa"/>
            <w:tcBorders>
              <w:bottom w:val="single" w:sz="4" w:space="0" w:color="FFFFFF" w:themeColor="background1"/>
            </w:tcBorders>
            <w:shd w:val="clear" w:color="auto" w:fill="D9E7EC"/>
          </w:tcPr>
          <w:p w14:paraId="5B660D2C" w14:textId="77777777" w:rsidR="00302196" w:rsidRPr="00FA44A6" w:rsidRDefault="00302196" w:rsidP="0023776A">
            <w:pPr>
              <w:pStyle w:val="TableText"/>
            </w:pPr>
            <w:r w:rsidRPr="00FA44A6">
              <w:rPr>
                <w:bCs/>
                <w:kern w:val="24"/>
              </w:rPr>
              <w:t>≤ 0.020 ppm Abamectin</w:t>
            </w:r>
          </w:p>
          <w:p w14:paraId="75143649" w14:textId="77777777" w:rsidR="00302196" w:rsidRPr="00FA44A6" w:rsidRDefault="00302196" w:rsidP="0023776A">
            <w:pPr>
              <w:pStyle w:val="TableText"/>
            </w:pPr>
            <w:r w:rsidRPr="00FA44A6">
              <w:rPr>
                <w:bCs/>
                <w:kern w:val="24"/>
              </w:rPr>
              <w:t xml:space="preserve">≤ 0.020 ppm </w:t>
            </w:r>
            <w:proofErr w:type="spellStart"/>
            <w:r w:rsidRPr="00FA44A6">
              <w:rPr>
                <w:bCs/>
                <w:kern w:val="24"/>
              </w:rPr>
              <w:t>Bifenazate</w:t>
            </w:r>
            <w:proofErr w:type="spellEnd"/>
          </w:p>
          <w:p w14:paraId="23737E8A" w14:textId="77777777" w:rsidR="00302196" w:rsidRPr="00FA44A6" w:rsidRDefault="00302196" w:rsidP="0023776A">
            <w:pPr>
              <w:pStyle w:val="TableText"/>
            </w:pPr>
            <w:r w:rsidRPr="00FA44A6">
              <w:rPr>
                <w:bCs/>
                <w:kern w:val="24"/>
              </w:rPr>
              <w:t>≤ 0.100 ppm Bifenthrin</w:t>
            </w:r>
          </w:p>
          <w:p w14:paraId="20CA3CE4" w14:textId="77777777" w:rsidR="00302196" w:rsidRPr="00FA44A6" w:rsidRDefault="00302196" w:rsidP="0023776A">
            <w:pPr>
              <w:pStyle w:val="TableText"/>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098EB89E" w14:textId="77777777" w:rsidR="00302196" w:rsidRPr="00FA44A6" w:rsidRDefault="00302196" w:rsidP="0023776A">
            <w:pPr>
              <w:pStyle w:val="TableText"/>
            </w:pPr>
            <w:r w:rsidRPr="00FA44A6">
              <w:rPr>
                <w:bCs/>
                <w:kern w:val="24"/>
              </w:rPr>
              <w:t>≤ 0.020 ppm Daminozide</w:t>
            </w:r>
          </w:p>
          <w:p w14:paraId="434D4B4F" w14:textId="77777777" w:rsidR="00302196" w:rsidRPr="00FA44A6" w:rsidRDefault="00302196" w:rsidP="0023776A">
            <w:pPr>
              <w:pStyle w:val="TableText"/>
            </w:pPr>
            <w:r w:rsidRPr="00FA44A6">
              <w:rPr>
                <w:bCs/>
                <w:kern w:val="24"/>
              </w:rPr>
              <w:t xml:space="preserve">≤ 0.020 ppm </w:t>
            </w:r>
            <w:proofErr w:type="spellStart"/>
            <w:r w:rsidRPr="00FA44A6">
              <w:rPr>
                <w:bCs/>
                <w:kern w:val="24"/>
              </w:rPr>
              <w:t>Etoxazole</w:t>
            </w:r>
            <w:proofErr w:type="spellEnd"/>
          </w:p>
          <w:p w14:paraId="074EDB3D" w14:textId="77777777" w:rsidR="00302196" w:rsidRPr="00FA44A6" w:rsidRDefault="00302196" w:rsidP="0023776A">
            <w:pPr>
              <w:pStyle w:val="TableText"/>
            </w:pPr>
            <w:r w:rsidRPr="00FA44A6">
              <w:rPr>
                <w:bCs/>
                <w:kern w:val="24"/>
              </w:rPr>
              <w:t>≤ 0.020 ppm Fenoxycarb</w:t>
            </w:r>
          </w:p>
          <w:p w14:paraId="773D55D9" w14:textId="77777777" w:rsidR="00302196" w:rsidRPr="00FA44A6" w:rsidRDefault="00302196" w:rsidP="0023776A">
            <w:pPr>
              <w:pStyle w:val="TableText"/>
            </w:pPr>
            <w:r w:rsidRPr="00FA44A6">
              <w:rPr>
                <w:bCs/>
                <w:kern w:val="24"/>
              </w:rPr>
              <w:t xml:space="preserve">≤ 0.010 ppm </w:t>
            </w:r>
            <w:proofErr w:type="spellStart"/>
            <w:r w:rsidRPr="00FA44A6">
              <w:rPr>
                <w:bCs/>
                <w:kern w:val="24"/>
              </w:rPr>
              <w:t>Imazalil</w:t>
            </w:r>
            <w:proofErr w:type="spellEnd"/>
          </w:p>
          <w:p w14:paraId="071369DC" w14:textId="77777777" w:rsidR="00302196" w:rsidRPr="00FA44A6" w:rsidRDefault="00302196" w:rsidP="0023776A">
            <w:pPr>
              <w:pStyle w:val="TableText"/>
            </w:pPr>
            <w:r w:rsidRPr="00FA44A6">
              <w:rPr>
                <w:bCs/>
                <w:kern w:val="24"/>
              </w:rPr>
              <w:t>≤ 0.020 ppm Imidacloprid</w:t>
            </w:r>
          </w:p>
          <w:p w14:paraId="0ED0D280" w14:textId="77777777" w:rsidR="00302196" w:rsidRPr="00FA44A6" w:rsidRDefault="00302196" w:rsidP="0023776A">
            <w:pPr>
              <w:pStyle w:val="TableText"/>
            </w:pPr>
            <w:r w:rsidRPr="00FA44A6">
              <w:rPr>
                <w:bCs/>
                <w:kern w:val="24"/>
              </w:rPr>
              <w:t>≤ 0.020 ppm Myclobutanil</w:t>
            </w:r>
          </w:p>
          <w:p w14:paraId="7C28271A" w14:textId="77777777" w:rsidR="00302196" w:rsidRPr="00FA44A6" w:rsidRDefault="00302196" w:rsidP="0023776A">
            <w:pPr>
              <w:pStyle w:val="TableText"/>
            </w:pPr>
            <w:r w:rsidRPr="00FA44A6">
              <w:rPr>
                <w:bCs/>
                <w:kern w:val="24"/>
              </w:rPr>
              <w:t>≤ 0.020 ppm Paclobutrazol</w:t>
            </w:r>
          </w:p>
          <w:p w14:paraId="2B710FE6" w14:textId="77777777" w:rsidR="00302196" w:rsidRPr="00FA44A6" w:rsidRDefault="00302196" w:rsidP="0023776A">
            <w:pPr>
              <w:pStyle w:val="TableText"/>
            </w:pPr>
            <w:r w:rsidRPr="00FA44A6">
              <w:rPr>
                <w:bCs/>
                <w:kern w:val="24"/>
              </w:rPr>
              <w:t xml:space="preserve">≤ 0.050 ppm </w:t>
            </w:r>
            <w:proofErr w:type="spellStart"/>
            <w:r w:rsidRPr="00FA44A6">
              <w:rPr>
                <w:bCs/>
                <w:kern w:val="24"/>
              </w:rPr>
              <w:t>Pyrethrins</w:t>
            </w:r>
            <w:proofErr w:type="spellEnd"/>
            <w:r w:rsidRPr="00FA44A6">
              <w:rPr>
                <w:bCs/>
                <w:kern w:val="24"/>
              </w:rPr>
              <w:t xml:space="preserve"> (I and II)</w:t>
            </w:r>
          </w:p>
          <w:p w14:paraId="2B7BC359" w14:textId="77777777" w:rsidR="00302196" w:rsidRPr="000712C6" w:rsidRDefault="00302196" w:rsidP="0023776A">
            <w:pPr>
              <w:pStyle w:val="TableText"/>
              <w:rPr>
                <w:spacing w:val="-2"/>
              </w:rPr>
            </w:pPr>
            <w:r w:rsidRPr="000712C6">
              <w:rPr>
                <w:bCs/>
                <w:spacing w:val="-2"/>
              </w:rPr>
              <w:t>≤ 0.010 ppm Spinosad (Spinosyn A and</w:t>
            </w:r>
            <w:r>
              <w:rPr>
                <w:bCs/>
                <w:spacing w:val="-2"/>
              </w:rPr>
              <w:t> </w:t>
            </w:r>
            <w:r w:rsidRPr="000712C6">
              <w:rPr>
                <w:bCs/>
                <w:spacing w:val="-2"/>
              </w:rPr>
              <w:t>D)</w:t>
            </w:r>
          </w:p>
          <w:p w14:paraId="4601EA2C" w14:textId="77777777" w:rsidR="00302196" w:rsidRPr="00FA44A6" w:rsidRDefault="00302196" w:rsidP="0023776A">
            <w:pPr>
              <w:pStyle w:val="TableText"/>
            </w:pPr>
            <w:r w:rsidRPr="00FA44A6">
              <w:rPr>
                <w:bCs/>
                <w:kern w:val="24"/>
              </w:rPr>
              <w:t xml:space="preserve">≤ 3.000 ppm </w:t>
            </w:r>
            <w:proofErr w:type="spellStart"/>
            <w:r w:rsidRPr="00FA44A6">
              <w:rPr>
                <w:bCs/>
                <w:kern w:val="24"/>
              </w:rPr>
              <w:t>Spiromesifen</w:t>
            </w:r>
            <w:proofErr w:type="spellEnd"/>
          </w:p>
          <w:p w14:paraId="528186B4" w14:textId="77777777" w:rsidR="00302196" w:rsidRPr="00FA44A6" w:rsidRDefault="00302196" w:rsidP="0023776A">
            <w:pPr>
              <w:pStyle w:val="TableText"/>
            </w:pPr>
            <w:r w:rsidRPr="00FA44A6">
              <w:rPr>
                <w:bCs/>
                <w:kern w:val="24"/>
              </w:rPr>
              <w:t xml:space="preserve">≤ 0.020 ppm </w:t>
            </w:r>
            <w:proofErr w:type="spellStart"/>
            <w:r w:rsidRPr="00FA44A6">
              <w:rPr>
                <w:bCs/>
                <w:kern w:val="24"/>
              </w:rPr>
              <w:t>Spirotetramat</w:t>
            </w:r>
            <w:proofErr w:type="spellEnd"/>
          </w:p>
          <w:p w14:paraId="4E1996BC" w14:textId="77777777" w:rsidR="00302196" w:rsidRPr="00FA44A6" w:rsidRDefault="00302196" w:rsidP="0023776A">
            <w:pPr>
              <w:pStyle w:val="TableText"/>
            </w:pPr>
            <w:r w:rsidRPr="00FA44A6">
              <w:rPr>
                <w:bCs/>
                <w:kern w:val="24"/>
              </w:rPr>
              <w:t xml:space="preserve">≤ 0.020 ppm </w:t>
            </w:r>
            <w:proofErr w:type="spellStart"/>
            <w:r w:rsidRPr="00FA44A6">
              <w:rPr>
                <w:bCs/>
                <w:kern w:val="24"/>
              </w:rPr>
              <w:t>Trifloxystrobin</w:t>
            </w:r>
            <w:proofErr w:type="spellEnd"/>
          </w:p>
        </w:tc>
        <w:tc>
          <w:tcPr>
            <w:tcW w:w="1559" w:type="dxa"/>
            <w:tcBorders>
              <w:bottom w:val="single" w:sz="4" w:space="0" w:color="FFFFFF" w:themeColor="background1"/>
            </w:tcBorders>
            <w:shd w:val="clear" w:color="auto" w:fill="D9E7EC"/>
          </w:tcPr>
          <w:p w14:paraId="4D11F843" w14:textId="66C51C74" w:rsidR="00302196" w:rsidRPr="00FA44A6" w:rsidRDefault="00B72158" w:rsidP="0023776A">
            <w:pPr>
              <w:pStyle w:val="TableText"/>
              <w:rPr>
                <w:bCs/>
                <w:kern w:val="24"/>
              </w:rPr>
            </w:pPr>
            <w:r>
              <w:rPr>
                <w:bCs/>
                <w:kern w:val="24"/>
              </w:rPr>
              <w:t>Required</w:t>
            </w:r>
          </w:p>
        </w:tc>
      </w:tr>
      <w:tr w:rsidR="00302196" w:rsidRPr="00FA44A6" w14:paraId="73C77281" w14:textId="456E064B" w:rsidTr="009D4356">
        <w:trPr>
          <w:cantSplit/>
          <w:jc w:val="center"/>
        </w:trPr>
        <w:tc>
          <w:tcPr>
            <w:tcW w:w="2273" w:type="dxa"/>
            <w:shd w:val="clear" w:color="auto" w:fill="076283"/>
          </w:tcPr>
          <w:p w14:paraId="43D1C3F2" w14:textId="77777777" w:rsidR="00302196" w:rsidRPr="00DA3956" w:rsidRDefault="00302196" w:rsidP="00F434C9">
            <w:pPr>
              <w:pStyle w:val="TableText"/>
              <w:rPr>
                <w:color w:val="FFFFFF" w:themeColor="background1"/>
              </w:rPr>
            </w:pPr>
            <w:r w:rsidRPr="00DA3956">
              <w:rPr>
                <w:color w:val="FFFFFF" w:themeColor="background1"/>
              </w:rPr>
              <w:t>Absence of aflatoxins</w:t>
            </w:r>
          </w:p>
        </w:tc>
        <w:tc>
          <w:tcPr>
            <w:tcW w:w="1985" w:type="dxa"/>
            <w:tcBorders>
              <w:bottom w:val="single" w:sz="4" w:space="0" w:color="FFFFFF" w:themeColor="background1"/>
            </w:tcBorders>
            <w:shd w:val="clear" w:color="auto" w:fill="B4CFD9"/>
          </w:tcPr>
          <w:p w14:paraId="6156FFC4" w14:textId="77777777" w:rsidR="00302196" w:rsidRPr="00FA44A6" w:rsidRDefault="00302196" w:rsidP="0023776A">
            <w:pPr>
              <w:pStyle w:val="TableText"/>
            </w:pPr>
            <w:r w:rsidRPr="00FA44A6">
              <w:rPr>
                <w:bCs/>
                <w:kern w:val="24"/>
              </w:rPr>
              <w:t>Ph Eur 2.8.18</w:t>
            </w:r>
          </w:p>
        </w:tc>
        <w:tc>
          <w:tcPr>
            <w:tcW w:w="2977" w:type="dxa"/>
            <w:tcBorders>
              <w:bottom w:val="single" w:sz="4" w:space="0" w:color="FFFFFF" w:themeColor="background1"/>
            </w:tcBorders>
            <w:shd w:val="clear" w:color="auto" w:fill="B4CFD9"/>
          </w:tcPr>
          <w:p w14:paraId="619EEEC6" w14:textId="77777777" w:rsidR="00302196" w:rsidRPr="00FA44A6" w:rsidRDefault="00302196" w:rsidP="0023776A">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293B0357" w14:textId="77777777" w:rsidR="00302196" w:rsidRPr="00FA44A6" w:rsidRDefault="00302196" w:rsidP="00AE539E">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Pr>
                <w:bCs/>
                <w:kern w:val="24"/>
              </w:rPr>
              <w:t>B</w:t>
            </w:r>
            <w:r>
              <w:rPr>
                <w:bCs/>
                <w:kern w:val="24"/>
                <w:vertAlign w:val="subscript"/>
              </w:rPr>
              <w:t>1</w:t>
            </w:r>
            <w:r w:rsidRPr="00FA44A6">
              <w:rPr>
                <w:bCs/>
                <w:kern w:val="24"/>
              </w:rPr>
              <w:t xml:space="preserve">, </w:t>
            </w:r>
            <w:r>
              <w:rPr>
                <w:bCs/>
                <w:kern w:val="24"/>
              </w:rPr>
              <w:t>B</w:t>
            </w:r>
            <w:r>
              <w:rPr>
                <w:bCs/>
                <w:kern w:val="24"/>
                <w:vertAlign w:val="subscript"/>
              </w:rPr>
              <w:t>2</w:t>
            </w:r>
            <w:r w:rsidRPr="00FA44A6">
              <w:rPr>
                <w:bCs/>
                <w:kern w:val="24"/>
              </w:rPr>
              <w:t xml:space="preserve">, </w:t>
            </w:r>
            <w:r>
              <w:rPr>
                <w:bCs/>
                <w:kern w:val="24"/>
              </w:rPr>
              <w:t>G</w:t>
            </w:r>
            <w:r>
              <w:rPr>
                <w:bCs/>
                <w:kern w:val="24"/>
                <w:vertAlign w:val="subscript"/>
              </w:rPr>
              <w:t>1</w:t>
            </w:r>
            <w:r>
              <w:rPr>
                <w:bCs/>
                <w:kern w:val="24"/>
              </w:rPr>
              <w:t xml:space="preserve"> </w:t>
            </w:r>
            <w:r w:rsidRPr="00FA44A6">
              <w:rPr>
                <w:bCs/>
                <w:kern w:val="24"/>
              </w:rPr>
              <w:t xml:space="preserve">and </w:t>
            </w:r>
            <w:r>
              <w:rPr>
                <w:bCs/>
                <w:kern w:val="24"/>
              </w:rPr>
              <w:t>G</w:t>
            </w:r>
            <w:r>
              <w:rPr>
                <w:bCs/>
                <w:kern w:val="24"/>
                <w:vertAlign w:val="subscript"/>
              </w:rPr>
              <w:t>2</w:t>
            </w:r>
          </w:p>
        </w:tc>
        <w:tc>
          <w:tcPr>
            <w:tcW w:w="1559" w:type="dxa"/>
            <w:tcBorders>
              <w:bottom w:val="single" w:sz="4" w:space="0" w:color="FFFFFF" w:themeColor="background1"/>
            </w:tcBorders>
            <w:shd w:val="clear" w:color="auto" w:fill="B4CFD9"/>
          </w:tcPr>
          <w:p w14:paraId="28F450ED" w14:textId="76D5D3D9" w:rsidR="00302196" w:rsidRPr="00FA44A6" w:rsidRDefault="00B72158" w:rsidP="0023776A">
            <w:pPr>
              <w:pStyle w:val="TableText"/>
              <w:rPr>
                <w:bCs/>
                <w:kern w:val="24"/>
              </w:rPr>
            </w:pPr>
            <w:r>
              <w:rPr>
                <w:bCs/>
                <w:kern w:val="24"/>
              </w:rPr>
              <w:t>Required</w:t>
            </w:r>
          </w:p>
        </w:tc>
      </w:tr>
      <w:tr w:rsidR="00302196" w:rsidRPr="00FA44A6" w14:paraId="7F742900" w14:textId="3FD15A3B" w:rsidTr="009D4356">
        <w:trPr>
          <w:cantSplit/>
          <w:jc w:val="center"/>
        </w:trPr>
        <w:tc>
          <w:tcPr>
            <w:tcW w:w="2273" w:type="dxa"/>
            <w:shd w:val="clear" w:color="auto" w:fill="076283"/>
            <w:hideMark/>
          </w:tcPr>
          <w:p w14:paraId="4580B2ED" w14:textId="77777777" w:rsidR="00302196" w:rsidRPr="00DA3956" w:rsidRDefault="00302196" w:rsidP="009E5286">
            <w:pPr>
              <w:pStyle w:val="TableText"/>
              <w:rPr>
                <w:color w:val="FFFFFF" w:themeColor="background1"/>
              </w:rPr>
            </w:pPr>
            <w:r w:rsidRPr="00DA3956">
              <w:rPr>
                <w:color w:val="FFFFFF" w:themeColor="background1"/>
              </w:rPr>
              <w:t>Ochratoxin A</w:t>
            </w:r>
          </w:p>
        </w:tc>
        <w:tc>
          <w:tcPr>
            <w:tcW w:w="1985" w:type="dxa"/>
            <w:tcBorders>
              <w:bottom w:val="single" w:sz="4" w:space="0" w:color="FFFFFF" w:themeColor="background1"/>
            </w:tcBorders>
            <w:shd w:val="clear" w:color="auto" w:fill="D9E7EC"/>
            <w:hideMark/>
          </w:tcPr>
          <w:p w14:paraId="755D15DF" w14:textId="77777777" w:rsidR="00302196" w:rsidRPr="00FA44A6" w:rsidRDefault="00302196" w:rsidP="0023776A">
            <w:pPr>
              <w:pStyle w:val="TableText"/>
              <w:rPr>
                <w:kern w:val="24"/>
              </w:rPr>
            </w:pPr>
            <w:r w:rsidRPr="00FA44A6">
              <w:rPr>
                <w:bCs/>
                <w:kern w:val="24"/>
              </w:rPr>
              <w:t>Ph Eur 2.8.22</w:t>
            </w:r>
          </w:p>
        </w:tc>
        <w:tc>
          <w:tcPr>
            <w:tcW w:w="2977" w:type="dxa"/>
            <w:tcBorders>
              <w:bottom w:val="single" w:sz="4" w:space="0" w:color="FFFFFF" w:themeColor="background1"/>
            </w:tcBorders>
            <w:shd w:val="clear" w:color="auto" w:fill="D9E7EC"/>
            <w:hideMark/>
          </w:tcPr>
          <w:p w14:paraId="0F1CFBCF" w14:textId="77777777" w:rsidR="00302196" w:rsidRPr="00FA44A6" w:rsidRDefault="00302196" w:rsidP="0023776A">
            <w:pPr>
              <w:pStyle w:val="TableText"/>
              <w:rPr>
                <w:kern w:val="24"/>
              </w:rPr>
            </w:pPr>
            <w:r w:rsidRPr="00FA44A6">
              <w:rPr>
                <w:bCs/>
                <w:kern w:val="24"/>
              </w:rPr>
              <w:t xml:space="preserve">≤ 20 </w:t>
            </w:r>
            <w:proofErr w:type="spellStart"/>
            <w:r w:rsidRPr="00FA44A6">
              <w:rPr>
                <w:bCs/>
                <w:kern w:val="24"/>
              </w:rPr>
              <w:t>μg</w:t>
            </w:r>
            <w:proofErr w:type="spellEnd"/>
            <w:r w:rsidRPr="00FA44A6">
              <w:rPr>
                <w:bCs/>
                <w:kern w:val="24"/>
              </w:rPr>
              <w:t>/kg</w:t>
            </w:r>
          </w:p>
        </w:tc>
        <w:tc>
          <w:tcPr>
            <w:tcW w:w="1559" w:type="dxa"/>
            <w:tcBorders>
              <w:bottom w:val="single" w:sz="4" w:space="0" w:color="FFFFFF" w:themeColor="background1"/>
            </w:tcBorders>
            <w:shd w:val="clear" w:color="auto" w:fill="D9E7EC"/>
          </w:tcPr>
          <w:p w14:paraId="5D7F63DF" w14:textId="43FD230E" w:rsidR="00302196" w:rsidRPr="00FA44A6" w:rsidRDefault="00B72158" w:rsidP="0023776A">
            <w:pPr>
              <w:pStyle w:val="TableText"/>
              <w:rPr>
                <w:bCs/>
                <w:kern w:val="24"/>
              </w:rPr>
            </w:pPr>
            <w:r>
              <w:rPr>
                <w:bCs/>
                <w:kern w:val="24"/>
              </w:rPr>
              <w:t>Required</w:t>
            </w:r>
          </w:p>
        </w:tc>
      </w:tr>
      <w:tr w:rsidR="00302196" w:rsidRPr="00FA44A6" w14:paraId="457A88F6" w14:textId="7B274510" w:rsidTr="009D4356">
        <w:trPr>
          <w:cantSplit/>
          <w:jc w:val="center"/>
        </w:trPr>
        <w:tc>
          <w:tcPr>
            <w:tcW w:w="2273" w:type="dxa"/>
            <w:shd w:val="clear" w:color="auto" w:fill="076283"/>
          </w:tcPr>
          <w:p w14:paraId="2655D445" w14:textId="77777777" w:rsidR="00302196" w:rsidRPr="00DA3956" w:rsidRDefault="00302196" w:rsidP="009E5286">
            <w:pPr>
              <w:pStyle w:val="TableText"/>
              <w:rPr>
                <w:color w:val="FFFFFF" w:themeColor="background1"/>
              </w:rPr>
            </w:pPr>
            <w:r w:rsidRPr="00DA3956">
              <w:rPr>
                <w:color w:val="FFFFFF" w:themeColor="background1"/>
              </w:rPr>
              <w:t>Residual solvents</w:t>
            </w:r>
          </w:p>
        </w:tc>
        <w:tc>
          <w:tcPr>
            <w:tcW w:w="1985" w:type="dxa"/>
            <w:tcBorders>
              <w:bottom w:val="single" w:sz="4" w:space="0" w:color="FFFFFF" w:themeColor="background1"/>
            </w:tcBorders>
            <w:shd w:val="clear" w:color="auto" w:fill="B4CFD9"/>
          </w:tcPr>
          <w:p w14:paraId="45BD2ADD" w14:textId="77777777" w:rsidR="00302196" w:rsidRPr="00FA44A6" w:rsidRDefault="00302196" w:rsidP="0023776A">
            <w:pPr>
              <w:pStyle w:val="TableText"/>
            </w:pPr>
            <w:r w:rsidRPr="00FA44A6">
              <w:t>Ph Eur 2.4.24 and 5.4</w:t>
            </w:r>
          </w:p>
        </w:tc>
        <w:tc>
          <w:tcPr>
            <w:tcW w:w="2977" w:type="dxa"/>
            <w:tcBorders>
              <w:bottom w:val="single" w:sz="4" w:space="0" w:color="FFFFFF" w:themeColor="background1"/>
            </w:tcBorders>
            <w:shd w:val="clear" w:color="auto" w:fill="B4CFD9"/>
          </w:tcPr>
          <w:p w14:paraId="05224B49" w14:textId="77777777" w:rsidR="00302196" w:rsidRPr="00FA44A6" w:rsidRDefault="00302196" w:rsidP="0023776A">
            <w:pPr>
              <w:pStyle w:val="TableText"/>
            </w:pPr>
            <w:r w:rsidRPr="00FA44A6">
              <w:t>Limits specified in Ph Eur 5.4</w:t>
            </w:r>
          </w:p>
        </w:tc>
        <w:tc>
          <w:tcPr>
            <w:tcW w:w="1559" w:type="dxa"/>
            <w:tcBorders>
              <w:bottom w:val="single" w:sz="4" w:space="0" w:color="FFFFFF" w:themeColor="background1"/>
            </w:tcBorders>
            <w:shd w:val="clear" w:color="auto" w:fill="B4CFD9"/>
          </w:tcPr>
          <w:p w14:paraId="2C917BF6" w14:textId="0DAF5489" w:rsidR="00302196" w:rsidRPr="00FA44A6" w:rsidRDefault="00B72158" w:rsidP="0023776A">
            <w:pPr>
              <w:pStyle w:val="TableText"/>
            </w:pPr>
            <w:r>
              <w:t>Required</w:t>
            </w:r>
          </w:p>
        </w:tc>
      </w:tr>
      <w:tr w:rsidR="00302196" w:rsidRPr="00FA44A6" w14:paraId="2AB4816C" w14:textId="644D5DAA" w:rsidTr="009D4356">
        <w:trPr>
          <w:cantSplit/>
          <w:jc w:val="center"/>
        </w:trPr>
        <w:tc>
          <w:tcPr>
            <w:tcW w:w="2273" w:type="dxa"/>
            <w:shd w:val="clear" w:color="auto" w:fill="076283"/>
          </w:tcPr>
          <w:p w14:paraId="08E51CAA" w14:textId="77777777" w:rsidR="00302196" w:rsidRPr="00DA3956" w:rsidRDefault="00302196" w:rsidP="009E5286">
            <w:pPr>
              <w:pStyle w:val="TableText"/>
              <w:rPr>
                <w:color w:val="FFFFFF" w:themeColor="background1"/>
              </w:rPr>
            </w:pPr>
            <w:r w:rsidRPr="00DA3956">
              <w:rPr>
                <w:color w:val="FFFFFF" w:themeColor="background1"/>
              </w:rPr>
              <w:t>Identification of active ingredient</w:t>
            </w:r>
          </w:p>
        </w:tc>
        <w:tc>
          <w:tcPr>
            <w:tcW w:w="1985" w:type="dxa"/>
            <w:tcBorders>
              <w:bottom w:val="single" w:sz="4" w:space="0" w:color="FFFFFF" w:themeColor="background1"/>
            </w:tcBorders>
            <w:shd w:val="clear" w:color="auto" w:fill="D9E7EC"/>
          </w:tcPr>
          <w:p w14:paraId="58894A52" w14:textId="77777777" w:rsidR="00302196" w:rsidRPr="00FA44A6" w:rsidRDefault="00302196" w:rsidP="0023776A">
            <w:pPr>
              <w:pStyle w:val="TableText"/>
            </w:pPr>
            <w:r w:rsidRPr="00FA44A6">
              <w:t xml:space="preserve">Chromatographic </w:t>
            </w:r>
            <w:r w:rsidRPr="007E611C">
              <w:rPr>
                <w:spacing w:val="-2"/>
              </w:rPr>
              <w:t>and/or spectroscopic</w:t>
            </w:r>
            <w:r w:rsidRPr="00FA44A6">
              <w:t xml:space="preserve"> method</w:t>
            </w:r>
          </w:p>
        </w:tc>
        <w:tc>
          <w:tcPr>
            <w:tcW w:w="2977" w:type="dxa"/>
            <w:tcBorders>
              <w:bottom w:val="single" w:sz="4" w:space="0" w:color="FFFFFF" w:themeColor="background1"/>
            </w:tcBorders>
            <w:shd w:val="clear" w:color="auto" w:fill="D9E7EC"/>
          </w:tcPr>
          <w:p w14:paraId="25F51E35" w14:textId="77777777" w:rsidR="00302196" w:rsidRPr="00FA44A6" w:rsidRDefault="00302196" w:rsidP="0023776A">
            <w:pPr>
              <w:pStyle w:val="TableText"/>
            </w:pPr>
            <w:r w:rsidRPr="00FA44A6">
              <w:t>Positively identified</w:t>
            </w:r>
          </w:p>
        </w:tc>
        <w:tc>
          <w:tcPr>
            <w:tcW w:w="1559" w:type="dxa"/>
            <w:tcBorders>
              <w:bottom w:val="single" w:sz="4" w:space="0" w:color="FFFFFF" w:themeColor="background1"/>
            </w:tcBorders>
            <w:shd w:val="clear" w:color="auto" w:fill="D9E7EC"/>
          </w:tcPr>
          <w:p w14:paraId="070F1FAC" w14:textId="6DD56731" w:rsidR="00302196" w:rsidRPr="00FA44A6" w:rsidRDefault="00B72158" w:rsidP="0023776A">
            <w:pPr>
              <w:pStyle w:val="TableText"/>
            </w:pPr>
            <w:r>
              <w:t>Required</w:t>
            </w:r>
          </w:p>
        </w:tc>
      </w:tr>
      <w:tr w:rsidR="00302196" w:rsidRPr="00FA44A6" w14:paraId="595BE164" w14:textId="6A3EC5F3" w:rsidTr="009D4356">
        <w:trPr>
          <w:cantSplit/>
          <w:jc w:val="center"/>
        </w:trPr>
        <w:tc>
          <w:tcPr>
            <w:tcW w:w="2273" w:type="dxa"/>
            <w:shd w:val="clear" w:color="auto" w:fill="076283"/>
          </w:tcPr>
          <w:p w14:paraId="69D5E240" w14:textId="77777777" w:rsidR="00302196" w:rsidRPr="00DA3956" w:rsidRDefault="00302196" w:rsidP="009E5286">
            <w:pPr>
              <w:pStyle w:val="TableText"/>
              <w:rPr>
                <w:color w:val="FFFFFF" w:themeColor="background1"/>
              </w:rPr>
            </w:pPr>
            <w:r w:rsidRPr="00DA3956">
              <w:rPr>
                <w:color w:val="FFFFFF" w:themeColor="background1"/>
              </w:rPr>
              <w:t>Assay of active ingredient</w:t>
            </w:r>
          </w:p>
        </w:tc>
        <w:tc>
          <w:tcPr>
            <w:tcW w:w="1985" w:type="dxa"/>
            <w:shd w:val="clear" w:color="auto" w:fill="B4CFD9"/>
          </w:tcPr>
          <w:p w14:paraId="4D559F2B" w14:textId="77777777" w:rsidR="00302196" w:rsidRPr="00FA44A6" w:rsidRDefault="00302196" w:rsidP="0023776A">
            <w:pPr>
              <w:pStyle w:val="TableText"/>
            </w:pPr>
            <w:r w:rsidRPr="00FA44A6">
              <w:t xml:space="preserve">Chromatographic </w:t>
            </w:r>
            <w:r w:rsidRPr="007E611C">
              <w:rPr>
                <w:spacing w:val="-2"/>
              </w:rPr>
              <w:t>and/or spectroscopic</w:t>
            </w:r>
            <w:r w:rsidRPr="00FA44A6">
              <w:t xml:space="preserve"> method</w:t>
            </w:r>
          </w:p>
        </w:tc>
        <w:tc>
          <w:tcPr>
            <w:tcW w:w="2977" w:type="dxa"/>
            <w:shd w:val="clear" w:color="auto" w:fill="B4CFD9"/>
          </w:tcPr>
          <w:p w14:paraId="68C8205E" w14:textId="77777777" w:rsidR="00302196" w:rsidRPr="00FA44A6" w:rsidRDefault="00302196" w:rsidP="0023776A">
            <w:pPr>
              <w:pStyle w:val="TableText"/>
            </w:pPr>
            <w:r w:rsidRPr="00FA44A6">
              <w:t>90–110% of its stated content</w:t>
            </w:r>
          </w:p>
        </w:tc>
        <w:tc>
          <w:tcPr>
            <w:tcW w:w="1559" w:type="dxa"/>
            <w:shd w:val="clear" w:color="auto" w:fill="B4CFD9"/>
          </w:tcPr>
          <w:p w14:paraId="053CEB86" w14:textId="189A9468" w:rsidR="00302196" w:rsidRPr="00FA44A6" w:rsidRDefault="00B72158" w:rsidP="0023776A">
            <w:pPr>
              <w:pStyle w:val="TableText"/>
            </w:pPr>
            <w:r>
              <w:t>Required</w:t>
            </w:r>
          </w:p>
        </w:tc>
      </w:tr>
    </w:tbl>
    <w:p w14:paraId="34E2945E" w14:textId="77777777" w:rsidR="00D371B0" w:rsidRPr="00FA44A6" w:rsidRDefault="00D371B0" w:rsidP="009E5286">
      <w:pPr>
        <w:pStyle w:val="Heading3"/>
      </w:pPr>
      <w:bookmarkStart w:id="100" w:name="_Toc35751584"/>
      <w:bookmarkStart w:id="101" w:name="_Toc36976799"/>
      <w:r w:rsidRPr="00FA44A6">
        <w:t>Container closure system</w:t>
      </w:r>
      <w:bookmarkEnd w:id="100"/>
      <w:bookmarkEnd w:id="101"/>
    </w:p>
    <w:p w14:paraId="7362A839" w14:textId="77777777" w:rsidR="00D371B0" w:rsidRPr="00FA44A6" w:rsidRDefault="00D371B0" w:rsidP="0027461A">
      <w:pPr>
        <w:pStyle w:val="Heading5"/>
      </w:pPr>
      <w:r w:rsidRPr="00FA44A6">
        <w:t>Misuse of Drugs (Medicinal Cannabis) Regulations 2019, regulation 15</w:t>
      </w:r>
    </w:p>
    <w:p w14:paraId="2ADC76E3" w14:textId="77777777" w:rsidR="00D371B0" w:rsidRPr="00FA44A6" w:rsidRDefault="00D371B0" w:rsidP="007E611C">
      <w:r w:rsidRPr="00FA44A6">
        <w:t>Container material of a cannabis-based ingredient must comply with Chapters 3.1 and 3.2 of the European Pharmacopoeia. This means that these items must use only the container materials described in those chapters.</w:t>
      </w:r>
    </w:p>
    <w:p w14:paraId="66C9B6C2" w14:textId="44D0E81C" w:rsidR="00D371B0" w:rsidRPr="00FA44A6" w:rsidRDefault="00D371B0" w:rsidP="006342BC">
      <w:r w:rsidRPr="00FA44A6">
        <w:t>You must clearly define the packaging materials used (</w:t>
      </w:r>
      <w:r w:rsidR="006B1F98" w:rsidRPr="00FA44A6">
        <w:t>e.g.</w:t>
      </w:r>
      <w:r w:rsidRPr="00FA44A6">
        <w:t>, polymers, types of glass), containers, seals, closures and any delivery device(s) supplied with the product. Provide specifications and schematic drawings of the proposed container system.</w:t>
      </w:r>
    </w:p>
    <w:p w14:paraId="63751793" w14:textId="5F4EE29E" w:rsidR="00D371B0" w:rsidRPr="00FA44A6" w:rsidRDefault="00D371B0" w:rsidP="006342BC">
      <w:r w:rsidRPr="00FA44A6">
        <w:t xml:space="preserve">Laboratories and manufacturers (including packers) must use the test methods published in the European Pharmacopoeia for the applicable container material monograph. You must provide batch data for one batch in the form of a Certificate of Analysis following the </w:t>
      </w:r>
      <w:hyperlink r:id="rId34" w:history="1">
        <w:r w:rsidRPr="00FA44A6">
          <w:rPr>
            <w:rStyle w:val="Hyperlink"/>
            <w:rFonts w:cs="Arial"/>
          </w:rPr>
          <w:t>WHO template</w:t>
        </w:r>
      </w:hyperlink>
      <w:r w:rsidRPr="00FA44A6">
        <w:t xml:space="preserve"> and that data must demonstrate the batch conforms with the monograph of the relevant material from Chapters 3.1 and 3.2 of the European Pharmacopoeia.</w:t>
      </w:r>
    </w:p>
    <w:p w14:paraId="1E166036" w14:textId="77777777" w:rsidR="00D371B0" w:rsidRPr="00FA44A6" w:rsidRDefault="00D371B0" w:rsidP="006342BC">
      <w:r w:rsidRPr="00FA44A6">
        <w:lastRenderedPageBreak/>
        <w:t xml:space="preserve">Any Certificates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5B75AA1E" w14:textId="77777777" w:rsidR="00D371B0" w:rsidRPr="00FA44A6" w:rsidRDefault="00D371B0" w:rsidP="006342BC">
      <w:pPr>
        <w:pStyle w:val="Heading3"/>
      </w:pPr>
      <w:bookmarkStart w:id="102" w:name="_Toc35751585"/>
      <w:bookmarkStart w:id="103" w:name="_Toc36976800"/>
      <w:r w:rsidRPr="00FA44A6">
        <w:t>Stability</w:t>
      </w:r>
      <w:bookmarkEnd w:id="102"/>
      <w:bookmarkEnd w:id="103"/>
    </w:p>
    <w:p w14:paraId="4C0C2B12" w14:textId="77777777" w:rsidR="00D371B0" w:rsidRPr="00FA44A6" w:rsidRDefault="00D371B0" w:rsidP="006342BC">
      <w:pPr>
        <w:pStyle w:val="Heading5"/>
      </w:pPr>
      <w:r w:rsidRPr="00FA44A6">
        <w:t>Misuse of Drugs (Medicinal Cannabis) Regulations 2019, regulation 10</w:t>
      </w:r>
    </w:p>
    <w:p w14:paraId="09DD3A25" w14:textId="28E06CEF" w:rsidR="00D371B0" w:rsidRDefault="00507BB8" w:rsidP="006342BC">
      <w:r>
        <w:t>A shelf-life should be proposed based on t</w:t>
      </w:r>
      <w:r w:rsidR="00D371B0" w:rsidRPr="00FA44A6">
        <w:t>he stability of the market formulations of the cannabis-based ingredient</w:t>
      </w:r>
      <w:r w:rsidR="00AC390A">
        <w:t>,</w:t>
      </w:r>
      <w:r w:rsidR="00D371B0" w:rsidRPr="00FA44A6">
        <w:t xml:space="preserve"> packaged as intended for storage and distribution</w:t>
      </w:r>
      <w:r w:rsidR="00AC390A">
        <w:t>,</w:t>
      </w:r>
      <w:r w:rsidR="00D371B0" w:rsidRPr="00FA44A6">
        <w:t xml:space="preserve"> must have been tested in accordance with the drug substance requirements in ICH guideline </w:t>
      </w:r>
      <w:hyperlink r:id="rId35" w:history="1">
        <w:r w:rsidR="00D371B0" w:rsidRPr="00FA44A6">
          <w:rPr>
            <w:rStyle w:val="Hyperlink"/>
          </w:rPr>
          <w:t>Q1A(R2) Stability Testing of New Drug Substances and Products</w:t>
        </w:r>
      </w:hyperlink>
      <w:r w:rsidR="00D371B0" w:rsidRPr="00EA37C9">
        <w:t>.</w:t>
      </w:r>
      <w:r w:rsidR="00D371B0" w:rsidRPr="00FA44A6">
        <w:t xml:space="preserve"> This includes the ICH requirements for the number and sizes of batches used.</w:t>
      </w:r>
      <w:r>
        <w:t xml:space="preserve">  </w:t>
      </w:r>
    </w:p>
    <w:p w14:paraId="1E96DE20" w14:textId="17B68DF6" w:rsidR="00507BB8" w:rsidRPr="00160502" w:rsidRDefault="00160502" w:rsidP="009D4356">
      <w:pPr>
        <w:pStyle w:val="Box"/>
        <w:rPr>
          <w:bCs/>
        </w:rPr>
      </w:pPr>
      <w:r w:rsidRPr="009D4356">
        <w:rPr>
          <w:b/>
        </w:rPr>
        <w:t xml:space="preserve">Note: </w:t>
      </w:r>
      <w:r w:rsidR="00507BB8" w:rsidRPr="009D4356">
        <w:rPr>
          <w:bCs/>
        </w:rPr>
        <w:t>The proposed shelf-life</w:t>
      </w:r>
      <w:r w:rsidR="0096573D" w:rsidRPr="009D4356">
        <w:rPr>
          <w:bCs/>
        </w:rPr>
        <w:t xml:space="preserve"> </w:t>
      </w:r>
      <w:r w:rsidR="00507BB8" w:rsidRPr="009D4356">
        <w:rPr>
          <w:bCs/>
        </w:rPr>
        <w:t>should reflect the way the cannabis</w:t>
      </w:r>
      <w:r w:rsidR="0096573D" w:rsidRPr="009D4356">
        <w:rPr>
          <w:bCs/>
        </w:rPr>
        <w:t>-</w:t>
      </w:r>
      <w:r w:rsidR="00507BB8" w:rsidRPr="009D4356">
        <w:rPr>
          <w:bCs/>
        </w:rPr>
        <w:t xml:space="preserve">based ingredient </w:t>
      </w:r>
      <w:r w:rsidR="0096573D" w:rsidRPr="009D4356">
        <w:rPr>
          <w:bCs/>
        </w:rPr>
        <w:t>will</w:t>
      </w:r>
      <w:r w:rsidR="00507BB8" w:rsidRPr="009D4356">
        <w:rPr>
          <w:bCs/>
        </w:rPr>
        <w:t xml:space="preserve"> be used</w:t>
      </w:r>
      <w:r w:rsidR="00AC390A">
        <w:rPr>
          <w:bCs/>
        </w:rPr>
        <w:t>.</w:t>
      </w:r>
      <w:r w:rsidR="005B5F05">
        <w:rPr>
          <w:bCs/>
        </w:rPr>
        <w:t xml:space="preserve"> </w:t>
      </w:r>
      <w:r w:rsidR="00AC390A">
        <w:rPr>
          <w:bCs/>
        </w:rPr>
        <w:t>C</w:t>
      </w:r>
      <w:r w:rsidR="0096573D" w:rsidRPr="009D4356">
        <w:rPr>
          <w:bCs/>
        </w:rPr>
        <w:t>onsequently</w:t>
      </w:r>
      <w:r w:rsidR="00AC390A">
        <w:rPr>
          <w:bCs/>
        </w:rPr>
        <w:t>,</w:t>
      </w:r>
      <w:r w:rsidR="0096573D" w:rsidRPr="009D4356">
        <w:rPr>
          <w:bCs/>
        </w:rPr>
        <w:t xml:space="preserve"> the amount of stability data required to support the shelf-life may vary</w:t>
      </w:r>
      <w:r w:rsidR="00507BB8" w:rsidRPr="009D4356">
        <w:rPr>
          <w:bCs/>
        </w:rPr>
        <w:t>.</w:t>
      </w:r>
      <w:r w:rsidR="0096573D" w:rsidRPr="009D4356">
        <w:rPr>
          <w:bCs/>
        </w:rPr>
        <w:t xml:space="preserve"> For instance, i</w:t>
      </w:r>
      <w:r w:rsidR="00507BB8" w:rsidRPr="009D4356">
        <w:rPr>
          <w:bCs/>
        </w:rPr>
        <w:t>f the cannabis</w:t>
      </w:r>
      <w:r w:rsidR="0096573D" w:rsidRPr="009D4356">
        <w:rPr>
          <w:bCs/>
        </w:rPr>
        <w:t>-</w:t>
      </w:r>
      <w:r w:rsidR="00507BB8" w:rsidRPr="009D4356">
        <w:rPr>
          <w:bCs/>
        </w:rPr>
        <w:t xml:space="preserve">based ingredient </w:t>
      </w:r>
      <w:r w:rsidR="0096573D" w:rsidRPr="009D4356">
        <w:rPr>
          <w:bCs/>
        </w:rPr>
        <w:t>is made for distribution and a six-month shelf-life applied then stability data that demonstrates requirements are met after six-months of storage would be required. However</w:t>
      </w:r>
      <w:r w:rsidR="00AC390A">
        <w:rPr>
          <w:bCs/>
        </w:rPr>
        <w:t>,</w:t>
      </w:r>
      <w:r w:rsidR="0096573D" w:rsidRPr="009D4356">
        <w:rPr>
          <w:bCs/>
        </w:rPr>
        <w:t xml:space="preserve"> if the cannabis-based </w:t>
      </w:r>
      <w:r w:rsidR="006B1F98" w:rsidRPr="009D4356">
        <w:rPr>
          <w:bCs/>
        </w:rPr>
        <w:t xml:space="preserve">ingredient </w:t>
      </w:r>
      <w:r w:rsidR="006B1F98">
        <w:rPr>
          <w:bCs/>
        </w:rPr>
        <w:t>is</w:t>
      </w:r>
      <w:r w:rsidR="00AC390A">
        <w:rPr>
          <w:bCs/>
        </w:rPr>
        <w:t xml:space="preserve"> not</w:t>
      </w:r>
      <w:r w:rsidR="00507BB8" w:rsidRPr="009D4356">
        <w:rPr>
          <w:bCs/>
        </w:rPr>
        <w:t xml:space="preserve"> stored or </w:t>
      </w:r>
      <w:r w:rsidR="0096573D" w:rsidRPr="009D4356">
        <w:rPr>
          <w:bCs/>
        </w:rPr>
        <w:t xml:space="preserve">distributed but made </w:t>
      </w:r>
      <w:r>
        <w:rPr>
          <w:bCs/>
        </w:rPr>
        <w:t xml:space="preserve">and </w:t>
      </w:r>
      <w:r w:rsidR="0096573D" w:rsidRPr="009D4356">
        <w:rPr>
          <w:bCs/>
        </w:rPr>
        <w:t xml:space="preserve">used immediately </w:t>
      </w:r>
      <w:r w:rsidR="002B427D">
        <w:rPr>
          <w:bCs/>
        </w:rPr>
        <w:t>in a medicinal cannabis product</w:t>
      </w:r>
      <w:r w:rsidR="00AC390A">
        <w:rPr>
          <w:bCs/>
        </w:rPr>
        <w:t>,</w:t>
      </w:r>
      <w:r w:rsidR="002B427D">
        <w:rPr>
          <w:bCs/>
        </w:rPr>
        <w:t xml:space="preserve"> </w:t>
      </w:r>
      <w:r w:rsidR="0096573D" w:rsidRPr="009D4356">
        <w:rPr>
          <w:bCs/>
        </w:rPr>
        <w:t>then no stability data would be required.</w:t>
      </w:r>
    </w:p>
    <w:p w14:paraId="070C4070" w14:textId="77777777" w:rsidR="00D371B0" w:rsidRPr="00FA44A6" w:rsidRDefault="00D371B0" w:rsidP="006342BC">
      <w:r w:rsidRPr="00FA44A6">
        <w:t>You must describe in detail the stability trial protocol, packaging, storage conditions and test procedures.</w:t>
      </w:r>
    </w:p>
    <w:p w14:paraId="7C10B57E" w14:textId="4CB597CF" w:rsidR="00D51410" w:rsidRDefault="00D371B0" w:rsidP="006342BC">
      <w:r w:rsidRPr="00FA44A6">
        <w:t>Stability studies must include the following specific tests and test methods listed in the Medicinal Cannabis Regulations as minimum testing requirements:</w:t>
      </w:r>
    </w:p>
    <w:p w14:paraId="280F9471" w14:textId="77777777" w:rsidR="00D371B0" w:rsidRPr="00FA44A6" w:rsidRDefault="00D371B0" w:rsidP="006342BC">
      <w:pPr>
        <w:pStyle w:val="Bullet"/>
      </w:pPr>
      <w:r w:rsidRPr="00FA44A6">
        <w:t>microbiological contamination</w:t>
      </w:r>
    </w:p>
    <w:p w14:paraId="78BE7BA7" w14:textId="77777777" w:rsidR="00D371B0" w:rsidRPr="00FA44A6" w:rsidRDefault="00D371B0" w:rsidP="006342BC">
      <w:pPr>
        <w:pStyle w:val="Bullet"/>
      </w:pPr>
      <w:r w:rsidRPr="00FA44A6">
        <w:t>loss on drying</w:t>
      </w:r>
    </w:p>
    <w:p w14:paraId="3E9AB63F" w14:textId="77777777" w:rsidR="00D371B0" w:rsidRPr="00FA44A6" w:rsidRDefault="00D371B0" w:rsidP="006342BC">
      <w:pPr>
        <w:pStyle w:val="Bullet"/>
      </w:pPr>
      <w:r w:rsidRPr="00FA44A6">
        <w:t>assay limits for active ingredients.</w:t>
      </w:r>
    </w:p>
    <w:p w14:paraId="504E5D09" w14:textId="6869A3CF" w:rsidR="00D371B0" w:rsidRPr="00FA44A6" w:rsidRDefault="00AC390A" w:rsidP="006342BC">
      <w:r>
        <w:t xml:space="preserve">The above </w:t>
      </w:r>
      <w:r w:rsidR="001D4827" w:rsidRPr="00FA44A6">
        <w:t>parameters must have used appropriate, clearly defined, validated (in the testing laboratory used for the stability samples), stability-indicating test procedures</w:t>
      </w:r>
      <w:r>
        <w:t xml:space="preserve"> for their monitoring</w:t>
      </w:r>
      <w:r w:rsidR="001D4827" w:rsidRPr="00FA44A6">
        <w:t xml:space="preserve"> </w:t>
      </w:r>
      <w:r w:rsidR="00D371B0" w:rsidRPr="00FA44A6">
        <w:t>If test procedures change during the stability trials, you must justify them and correlate the results.</w:t>
      </w:r>
    </w:p>
    <w:p w14:paraId="69540D6A" w14:textId="77777777" w:rsidR="00D371B0" w:rsidRPr="00FA44A6" w:rsidRDefault="00D371B0" w:rsidP="006342BC">
      <w:r w:rsidRPr="00FA44A6">
        <w:t xml:space="preserve">Update the stability data before submitting it.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589391F8" w14:textId="368F4AF2" w:rsidR="00D371B0" w:rsidRPr="00FA44A6" w:rsidRDefault="00D371B0" w:rsidP="006342BC">
      <w:r w:rsidRPr="00FA44A6">
        <w:t xml:space="preserve">The results must adequately support the proposed shelf life under the recommended storage conditions. </w:t>
      </w:r>
      <w:r w:rsidR="00EF2060">
        <w:t>Any extrapolation proposed must be in</w:t>
      </w:r>
      <w:r w:rsidRPr="00FA44A6">
        <w:t xml:space="preserve"> line with ICH guidelines.</w:t>
      </w:r>
    </w:p>
    <w:p w14:paraId="3053B79A" w14:textId="77777777" w:rsidR="00D51410" w:rsidRDefault="00D371B0" w:rsidP="006342BC">
      <w:pPr>
        <w:pStyle w:val="Heading2"/>
      </w:pPr>
      <w:bookmarkStart w:id="104" w:name="_Toc35751586"/>
      <w:bookmarkStart w:id="105" w:name="_Ref36481634"/>
      <w:bookmarkStart w:id="106" w:name="_Toc36976801"/>
      <w:r w:rsidRPr="00FA44A6">
        <w:t>Additional data for Type 2: Medicinal cannabis product</w:t>
      </w:r>
      <w:bookmarkEnd w:id="104"/>
      <w:bookmarkEnd w:id="105"/>
      <w:bookmarkEnd w:id="106"/>
    </w:p>
    <w:p w14:paraId="16B766FD" w14:textId="77777777" w:rsidR="00D51410" w:rsidRDefault="00D371B0" w:rsidP="006342BC">
      <w:r w:rsidRPr="00FA44A6">
        <w:t>This section offers guidance on the additional data requirements for medicinal cannabis products (dried product and dosage product) that you should submit along with the NMCP application form.</w:t>
      </w:r>
    </w:p>
    <w:p w14:paraId="14F6BBCC" w14:textId="583A41A8" w:rsidR="00D371B0" w:rsidRPr="00FA44A6" w:rsidRDefault="00D371B0" w:rsidP="006342BC">
      <w:r w:rsidRPr="00FA44A6">
        <w:t>Provide the additional data in the same order as this section (</w:t>
      </w:r>
      <w:r w:rsidR="008B5D08">
        <w:fldChar w:fldCharType="begin"/>
      </w:r>
      <w:r w:rsidR="008B5D08">
        <w:instrText xml:space="preserve"> REF _Ref36481634 \r \h </w:instrText>
      </w:r>
      <w:r w:rsidR="008B5D08">
        <w:fldChar w:fldCharType="separate"/>
      </w:r>
      <w:r w:rsidR="00DC48E1">
        <w:t>3.2</w:t>
      </w:r>
      <w:r w:rsidR="008B5D08">
        <w:fldChar w:fldCharType="end"/>
      </w:r>
      <w:r w:rsidRPr="00FA44A6">
        <w:t>) follows.</w:t>
      </w:r>
    </w:p>
    <w:p w14:paraId="588F4A50" w14:textId="77777777" w:rsidR="00D371B0" w:rsidRPr="00FA44A6" w:rsidRDefault="00D371B0" w:rsidP="006342BC">
      <w:pPr>
        <w:pStyle w:val="Heading3"/>
      </w:pPr>
      <w:bookmarkStart w:id="107" w:name="_Toc35751587"/>
      <w:bookmarkStart w:id="108" w:name="_Toc36976802"/>
      <w:r w:rsidRPr="00FA44A6">
        <w:lastRenderedPageBreak/>
        <w:t>CBD product</w:t>
      </w:r>
      <w:bookmarkEnd w:id="107"/>
      <w:bookmarkEnd w:id="108"/>
    </w:p>
    <w:p w14:paraId="0C22CAAA" w14:textId="145E0A59" w:rsidR="00D371B0" w:rsidRPr="00FA44A6" w:rsidRDefault="00D371B0" w:rsidP="006342BC">
      <w:pPr>
        <w:rPr>
          <w:rFonts w:cs="Arial"/>
        </w:rPr>
      </w:pPr>
      <w:r w:rsidRPr="00FA44A6">
        <w:t xml:space="preserve">If your medicinal cannabis product is claiming to be a cannabidiol (CBD) product (a </w:t>
      </w:r>
      <w:r w:rsidR="00D51410">
        <w:t>‘</w:t>
      </w:r>
      <w:r w:rsidRPr="00FA44A6">
        <w:t>CBD product</w:t>
      </w:r>
      <w:r w:rsidR="00D51410">
        <w:t>’</w:t>
      </w:r>
      <w:r w:rsidRPr="00FA44A6">
        <w:t xml:space="preserve"> within the meaning of the Misuse of Drugs Act and therefore not a controlled drug), you must provide evidence that the product meets the definition set out in </w:t>
      </w:r>
      <w:hyperlink r:id="rId36" w:history="1">
        <w:r w:rsidRPr="00FA44A6">
          <w:rPr>
            <w:rStyle w:val="Hyperlink"/>
          </w:rPr>
          <w:t>section</w:t>
        </w:r>
        <w:r w:rsidR="00F434C9">
          <w:rPr>
            <w:rStyle w:val="Hyperlink"/>
          </w:rPr>
          <w:t> </w:t>
        </w:r>
        <w:r w:rsidRPr="00FA44A6">
          <w:rPr>
            <w:rStyle w:val="Hyperlink"/>
          </w:rPr>
          <w:t>2A</w:t>
        </w:r>
      </w:hyperlink>
      <w:r w:rsidRPr="00FA44A6">
        <w:t xml:space="preserve"> of the Misuse of Drugs Act 1975. To satisfy the requirement that a product meets the definition of a CBD product, you must provide evidence that the ratio of specified substances to CBD falls within the definition. At a minimum, include the amount of CBD, delta-9-tetrahydrocannabinol (Δ9-THC), delta-9-tetrahydrocannabinolic acid (Δ9</w:t>
      </w:r>
      <w:r w:rsidR="008B5D08">
        <w:noBreakHyphen/>
      </w:r>
      <w:r w:rsidRPr="00FA44A6">
        <w:t>THCA) and cannabinol (CBN).</w:t>
      </w:r>
    </w:p>
    <w:p w14:paraId="2DC588F1" w14:textId="76BFADC1" w:rsidR="00D51410" w:rsidRDefault="00D371B0" w:rsidP="006342BC">
      <w:r w:rsidRPr="00FA44A6">
        <w:t xml:space="preserve">You must provide evidence for at least one pilot-scale batch of cannabis-based ingredient in the form of a Certificate of Analysis following the </w:t>
      </w:r>
      <w:hyperlink r:id="rId37" w:history="1">
        <w:r w:rsidRPr="00FA44A6">
          <w:rPr>
            <w:rStyle w:val="Hyperlink"/>
            <w:rFonts w:cs="Arial"/>
          </w:rPr>
          <w:t>WHO template</w:t>
        </w:r>
      </w:hyperlink>
      <w:r w:rsidRPr="00FA44A6">
        <w:t>. Express results quantitatively with the limits of detection or limits of quantification for all tested substances. Any Certificates of Analysis you submit must have been signed.</w:t>
      </w:r>
    </w:p>
    <w:p w14:paraId="0E234D56" w14:textId="77777777" w:rsidR="00D371B0" w:rsidRPr="00FA44A6" w:rsidRDefault="00D371B0" w:rsidP="006342BC">
      <w:pPr>
        <w:pStyle w:val="Heading3"/>
      </w:pPr>
      <w:bookmarkStart w:id="109" w:name="_Toc35751588"/>
      <w:bookmarkStart w:id="110" w:name="_Toc36976803"/>
      <w:r w:rsidRPr="00FA44A6">
        <w:t>Labelling</w:t>
      </w:r>
      <w:bookmarkEnd w:id="109"/>
      <w:bookmarkEnd w:id="110"/>
    </w:p>
    <w:p w14:paraId="7B5A902A" w14:textId="77777777" w:rsidR="00D371B0" w:rsidRPr="00FA44A6" w:rsidRDefault="00D371B0" w:rsidP="006342BC">
      <w:pPr>
        <w:pStyle w:val="Heading5"/>
      </w:pPr>
      <w:r w:rsidRPr="00FA44A6">
        <w:t>Misuse of Drugs (Medicinal Cannabis) Regulations 2019, regulation 19</w:t>
      </w:r>
    </w:p>
    <w:p w14:paraId="5C5996BD" w14:textId="77777777" w:rsidR="00D371B0" w:rsidRPr="00FA44A6" w:rsidRDefault="00D371B0" w:rsidP="006342BC">
      <w:pPr>
        <w:pStyle w:val="Heading5"/>
      </w:pPr>
      <w:r w:rsidRPr="00FA44A6">
        <w:t>Medicines Regulations 1984, Part 4</w:t>
      </w:r>
    </w:p>
    <w:p w14:paraId="73F8B7AF" w14:textId="77777777" w:rsidR="00D371B0" w:rsidRPr="00FA44A6" w:rsidRDefault="00D371B0" w:rsidP="007E611C">
      <w:r w:rsidRPr="00FA44A6">
        <w:t>You must submit colour artworks of labels. Artwork does not need to be actual size, but must be legible, be drawn to a specified scale and include a statement of the label dimensions.</w:t>
      </w:r>
    </w:p>
    <w:p w14:paraId="27ABAB6A" w14:textId="3279B282" w:rsidR="00D371B0" w:rsidRPr="00FA44A6" w:rsidRDefault="00D371B0" w:rsidP="006342BC">
      <w:r w:rsidRPr="00FA44A6">
        <w:t xml:space="preserve">Medicinal cannabis products (dried products and dosage products) must meet the same requirements for packaging and labelling as other medicines in New Zealand, according to Part 4 of the Medicines Regulations 1984. See </w:t>
      </w:r>
      <w:hyperlink r:id="rId38" w:history="1">
        <w:r w:rsidRPr="00FA44A6">
          <w:rPr>
            <w:rStyle w:val="Hyperlink"/>
          </w:rPr>
          <w:t>GRTPNZ Part 5: Labelling of medicines and related products</w:t>
        </w:r>
      </w:hyperlink>
      <w:r w:rsidRPr="00FA44A6">
        <w:t>.</w:t>
      </w:r>
    </w:p>
    <w:p w14:paraId="7FDBB847" w14:textId="3B1D903C" w:rsidR="00D371B0" w:rsidRPr="00FA44A6" w:rsidRDefault="00D371B0" w:rsidP="006342BC">
      <w:r w:rsidRPr="00FA44A6">
        <w:t>Medicinal cannabis product</w:t>
      </w:r>
      <w:r w:rsidR="00EF2060">
        <w:t xml:space="preserve"> label should not </w:t>
      </w:r>
      <w:r w:rsidRPr="00FA44A6">
        <w:t>include directions for use and dosing instructions. However, requirements they must meet are that:</w:t>
      </w:r>
    </w:p>
    <w:p w14:paraId="2B397388" w14:textId="77777777" w:rsidR="00D371B0" w:rsidRPr="00FA44A6" w:rsidRDefault="00D371B0" w:rsidP="006342BC">
      <w:pPr>
        <w:pStyle w:val="Bullet"/>
      </w:pPr>
      <w:r w:rsidRPr="00FA44A6">
        <w:t>the active ingredient definition in the Misuse of Drugs (Medicinal Cannabis) Regulations 2019 applies to the Medicines Regulations 1984 for these products</w:t>
      </w:r>
    </w:p>
    <w:p w14:paraId="5611E612" w14:textId="77777777" w:rsidR="00D371B0" w:rsidRPr="00EF2060" w:rsidRDefault="00D371B0" w:rsidP="006342BC">
      <w:pPr>
        <w:pStyle w:val="Bullet"/>
      </w:pPr>
      <w:r w:rsidRPr="00EF2060">
        <w:t>the directions for use and dosing instructions are not on the label</w:t>
      </w:r>
    </w:p>
    <w:p w14:paraId="07B42D30" w14:textId="77777777" w:rsidR="00D371B0" w:rsidRPr="00FA44A6" w:rsidRDefault="00D371B0" w:rsidP="006342BC">
      <w:pPr>
        <w:pStyle w:val="Bullet"/>
      </w:pPr>
      <w:r w:rsidRPr="00FA44A6">
        <w:t xml:space="preserve">the principal display panels of the product labelling must contain the words </w:t>
      </w:r>
      <w:r w:rsidR="00D51410">
        <w:t>‘</w:t>
      </w:r>
      <w:r w:rsidRPr="00FA44A6">
        <w:t>MEDICINAL CANNABIS PRODUCT</w:t>
      </w:r>
      <w:r w:rsidR="00D51410">
        <w:t>’</w:t>
      </w:r>
      <w:r w:rsidRPr="00FA44A6">
        <w:t>.</w:t>
      </w:r>
    </w:p>
    <w:p w14:paraId="26364C74" w14:textId="77777777" w:rsidR="00D371B0" w:rsidRPr="00FA44A6" w:rsidRDefault="00D371B0" w:rsidP="006342BC">
      <w:r w:rsidRPr="00FA44A6">
        <w:t xml:space="preserve">The Medicines Act 1981 defines the terms </w:t>
      </w:r>
      <w:r w:rsidRPr="003F3803">
        <w:rPr>
          <w:b/>
        </w:rPr>
        <w:t>container</w:t>
      </w:r>
      <w:r w:rsidRPr="00FA44A6">
        <w:t xml:space="preserve"> and </w:t>
      </w:r>
      <w:r w:rsidRPr="003F3803">
        <w:rPr>
          <w:b/>
        </w:rPr>
        <w:t>package</w:t>
      </w:r>
      <w:r w:rsidRPr="00FA44A6">
        <w:t>. A medicine can have only one container. Bottles, tubes, ampoules, sachets and blisters are examples of containers. A container may be enclosed in a package, and it may include multiple layers of packaging. Cardboard boxes are a common form of package used for medicines.</w:t>
      </w:r>
    </w:p>
    <w:p w14:paraId="0C1FB298" w14:textId="77777777" w:rsidR="006342BC" w:rsidRPr="003F3803" w:rsidRDefault="006342BC" w:rsidP="006342BC">
      <w:pPr>
        <w:pStyle w:val="Box"/>
      </w:pPr>
      <w:r w:rsidRPr="003F3803">
        <w:rPr>
          <w:b/>
        </w:rPr>
        <w:t>Note:</w:t>
      </w:r>
      <w:r w:rsidRPr="003F3803">
        <w:t xml:space="preserve"> It is at the applicant</w:t>
      </w:r>
      <w:r>
        <w:t>’</w:t>
      </w:r>
      <w:r w:rsidRPr="003F3803">
        <w:t xml:space="preserve">s discretion as to whether a product label specifies the quantities of the active ingredients THC and THCA as </w:t>
      </w:r>
      <w:r>
        <w:t>‘</w:t>
      </w:r>
      <w:r w:rsidRPr="003F3803">
        <w:t>total THC</w:t>
      </w:r>
      <w:r>
        <w:t>’</w:t>
      </w:r>
      <w:r w:rsidRPr="003F3803">
        <w:t xml:space="preserve"> and the active ingredients CBD and CBDA as </w:t>
      </w:r>
      <w:r>
        <w:t>‘</w:t>
      </w:r>
      <w:r w:rsidRPr="003F3803">
        <w:t>total CBD</w:t>
      </w:r>
      <w:r>
        <w:t>’</w:t>
      </w:r>
      <w:r w:rsidRPr="003F3803">
        <w:t xml:space="preserve">, or specifies the quantities individually. If a total is specified, </w:t>
      </w:r>
      <w:r w:rsidRPr="00FA44A6">
        <w:t>the label must</w:t>
      </w:r>
      <w:r w:rsidRPr="003F3803">
        <w:t xml:space="preserve"> state that the total includes both THCA and THC, or both CBD and CBDA. The</w:t>
      </w:r>
      <w:r w:rsidRPr="00FA44A6">
        <w:t xml:space="preserve"> label may state</w:t>
      </w:r>
      <w:r w:rsidRPr="003F3803">
        <w:t xml:space="preserve"> active ingredients as total THC or CBD content using a conversion factor of 0.877.</w:t>
      </w:r>
    </w:p>
    <w:p w14:paraId="37132A64" w14:textId="77777777" w:rsidR="006342BC" w:rsidRPr="00FA44A6" w:rsidRDefault="006342BC" w:rsidP="006342BC">
      <w:pPr>
        <w:pStyle w:val="Box"/>
      </w:pPr>
      <w:r w:rsidRPr="00FA44A6">
        <w:lastRenderedPageBreak/>
        <w:t>For example</w:t>
      </w:r>
      <w:r w:rsidRPr="003F3803">
        <w:t xml:space="preserve">, Total content = Neutral cannabinoid + (Acidic cannabinoid </w:t>
      </w:r>
      <w:r w:rsidRPr="00FA44A6">
        <w:rPr>
          <w:rFonts w:cs="Arial"/>
        </w:rPr>
        <w:t>×</w:t>
      </w:r>
      <w:r w:rsidRPr="003F3803">
        <w:t xml:space="preserve"> 0.877)</w:t>
      </w:r>
    </w:p>
    <w:p w14:paraId="754E0881" w14:textId="77777777" w:rsidR="00D371B0" w:rsidRPr="00FA44A6" w:rsidRDefault="00D371B0" w:rsidP="006342BC">
      <w:pPr>
        <w:pStyle w:val="Heading4"/>
      </w:pPr>
      <w:r w:rsidRPr="00FA44A6">
        <w:t>Package insert</w:t>
      </w:r>
    </w:p>
    <w:p w14:paraId="4DA93652" w14:textId="77777777" w:rsidR="00D371B0" w:rsidRPr="00FA44A6" w:rsidRDefault="00D371B0" w:rsidP="006342BC">
      <w:r w:rsidRPr="00FA44A6">
        <w:t>You may use a separate information sheet where it is impractical to include all the required information or extra safety information on the label because the container is too small.</w:t>
      </w:r>
    </w:p>
    <w:p w14:paraId="6F95D28F" w14:textId="77777777" w:rsidR="00D371B0" w:rsidRPr="00FA44A6" w:rsidRDefault="00D371B0" w:rsidP="006342BC">
      <w:pPr>
        <w:pStyle w:val="Heading4"/>
      </w:pPr>
      <w:r w:rsidRPr="00FA44A6">
        <w:t>Over-labelling</w:t>
      </w:r>
    </w:p>
    <w:p w14:paraId="61BBB1EE" w14:textId="77777777" w:rsidR="00D371B0" w:rsidRPr="00FA44A6" w:rsidRDefault="00D371B0" w:rsidP="006342BC">
      <w:r w:rsidRPr="00FA44A6">
        <w:t>Over-labelling a product to comply with New Zealand legislation is permitted. New Zealand and overseas sites that carry out labelling (including over-labelling) must comply with Good Manufacturing Practice requirements. All labelling activities in New Zealand must occur at a site that both:</w:t>
      </w:r>
    </w:p>
    <w:p w14:paraId="78A5EC92" w14:textId="77777777" w:rsidR="00D51410" w:rsidRDefault="00D371B0" w:rsidP="006342BC">
      <w:pPr>
        <w:pStyle w:val="Bullet"/>
      </w:pPr>
      <w:r w:rsidRPr="00FA44A6">
        <w:t>is covered by either a Licence to Manufacture Medicines or a Licence to Pack Medicines</w:t>
      </w:r>
    </w:p>
    <w:p w14:paraId="10719993" w14:textId="77777777" w:rsidR="00D371B0" w:rsidRPr="00FA44A6" w:rsidRDefault="00D371B0" w:rsidP="006342BC">
      <w:pPr>
        <w:pStyle w:val="Bullet"/>
      </w:pPr>
      <w:r w:rsidRPr="00FA44A6">
        <w:t>holds a Medicinal Cannabis Licence with a possess for manufacture activity.</w:t>
      </w:r>
    </w:p>
    <w:p w14:paraId="711D4BAE" w14:textId="77777777" w:rsidR="00D51410" w:rsidRDefault="00D371B0" w:rsidP="006342BC">
      <w:pPr>
        <w:pStyle w:val="Heading4"/>
      </w:pPr>
      <w:r w:rsidRPr="00FA44A6">
        <w:t>Warning statements</w:t>
      </w:r>
    </w:p>
    <w:p w14:paraId="0BED43A8" w14:textId="77777777" w:rsidR="00D51410" w:rsidRDefault="00D371B0" w:rsidP="006342BC">
      <w:r w:rsidRPr="00FA44A6">
        <w:t>Regulation 22 of the Medicines Regulations allows the Agency to specify warning statements that medicinal cannabis product labelling must give. No warning statements for medicinal cannabis products are currently required.</w:t>
      </w:r>
    </w:p>
    <w:p w14:paraId="284937CF" w14:textId="77777777" w:rsidR="00D371B0" w:rsidRPr="00FA44A6" w:rsidRDefault="00D371B0" w:rsidP="006342BC">
      <w:r w:rsidRPr="00FA44A6">
        <w:t>If the Agency had a proposal to require warning statements, it would consult on that proposal and notify interested parties. If it decided to introduce the requirement, the Agency would also provide a reasonable transition period.</w:t>
      </w:r>
    </w:p>
    <w:p w14:paraId="1BEEC762" w14:textId="77777777" w:rsidR="00D371B0" w:rsidRPr="00FA44A6" w:rsidRDefault="00D371B0" w:rsidP="006342BC">
      <w:pPr>
        <w:pStyle w:val="Heading3"/>
      </w:pPr>
      <w:bookmarkStart w:id="111" w:name="_Toc35751589"/>
      <w:bookmarkStart w:id="112" w:name="_Toc36976804"/>
      <w:r w:rsidRPr="00FA44A6">
        <w:t>Manufacturing description</w:t>
      </w:r>
      <w:bookmarkEnd w:id="111"/>
      <w:bookmarkEnd w:id="112"/>
    </w:p>
    <w:p w14:paraId="3263C382" w14:textId="77777777" w:rsidR="00D371B0" w:rsidRPr="00FA44A6" w:rsidRDefault="00D371B0" w:rsidP="006342BC">
      <w:pPr>
        <w:pStyle w:val="Heading5"/>
      </w:pPr>
      <w:r w:rsidRPr="00FA44A6">
        <w:t>Misuse of Drugs (Medicinal Cannabis) Regulations 2019, regulation 32</w:t>
      </w:r>
    </w:p>
    <w:p w14:paraId="385021F3" w14:textId="77777777" w:rsidR="00D371B0" w:rsidRPr="00FA44A6" w:rsidRDefault="00D371B0" w:rsidP="00AE539E">
      <w:r w:rsidRPr="00FA44A6">
        <w:t>You must submit details of the method of manufacturing (including packaging and testing) with your application.</w:t>
      </w:r>
    </w:p>
    <w:p w14:paraId="75334B4E" w14:textId="77777777" w:rsidR="00D371B0" w:rsidRPr="00FA44A6" w:rsidRDefault="00D371B0" w:rsidP="006342BC">
      <w:r w:rsidRPr="00FA44A6">
        <w:t>The Agency expects that the information you submit would include a description of:</w:t>
      </w:r>
    </w:p>
    <w:p w14:paraId="4BDCDBFB" w14:textId="2394F504" w:rsidR="00D371B0" w:rsidRPr="00FA44A6" w:rsidRDefault="00D371B0" w:rsidP="006342BC">
      <w:pPr>
        <w:pStyle w:val="Bullet"/>
      </w:pPr>
      <w:r w:rsidRPr="00FA44A6">
        <w:t>the manufacturing and packaging processes, including a diagrammatic representation (</w:t>
      </w:r>
      <w:r w:rsidR="006B1F98" w:rsidRPr="00FA44A6">
        <w:t>e.g.</w:t>
      </w:r>
      <w:r w:rsidRPr="00FA44A6">
        <w:t>, a flow chart) of the manufacturing process</w:t>
      </w:r>
    </w:p>
    <w:p w14:paraId="72F014B5" w14:textId="77777777" w:rsidR="00D51410" w:rsidRDefault="00D371B0" w:rsidP="006342BC">
      <w:pPr>
        <w:pStyle w:val="Bullet"/>
      </w:pPr>
      <w:r w:rsidRPr="00FA44A6">
        <w:t>the equipment used, and batch formulae and sizes (pilot and commercial)</w:t>
      </w:r>
    </w:p>
    <w:p w14:paraId="7F574C80" w14:textId="77777777" w:rsidR="00D371B0" w:rsidRPr="00FA44A6" w:rsidRDefault="00D371B0" w:rsidP="006342BC">
      <w:pPr>
        <w:pStyle w:val="Bullet"/>
      </w:pPr>
      <w:r w:rsidRPr="00FA44A6">
        <w:t>the in-process controls, crucial process parameters, test methods and acceptance limits at each step in the manufacturing and packaging processes should be defined.</w:t>
      </w:r>
    </w:p>
    <w:p w14:paraId="531EC84E" w14:textId="77777777" w:rsidR="00D371B0" w:rsidRPr="00FA44A6" w:rsidRDefault="00D371B0" w:rsidP="006342BC">
      <w:pPr>
        <w:pStyle w:val="Heading3"/>
      </w:pPr>
      <w:bookmarkStart w:id="113" w:name="_Toc35751590"/>
      <w:bookmarkStart w:id="114" w:name="_Ref36473194"/>
      <w:bookmarkStart w:id="115" w:name="_Toc36976805"/>
      <w:r w:rsidRPr="00FA44A6">
        <w:lastRenderedPageBreak/>
        <w:t>Dosage product requirements</w:t>
      </w:r>
      <w:bookmarkEnd w:id="113"/>
      <w:bookmarkEnd w:id="114"/>
      <w:bookmarkEnd w:id="115"/>
    </w:p>
    <w:p w14:paraId="5EF73146" w14:textId="77777777" w:rsidR="00D371B0" w:rsidRPr="00FA44A6" w:rsidRDefault="00D371B0" w:rsidP="006342BC">
      <w:pPr>
        <w:pStyle w:val="Heading5"/>
        <w:rPr>
          <w:rFonts w:cs="Arial"/>
        </w:rPr>
      </w:pPr>
      <w:r w:rsidRPr="00FA44A6">
        <w:t xml:space="preserve">Misuse of Drugs (Medicinal Cannabis) Regulations 2019: </w:t>
      </w:r>
      <w:r w:rsidRPr="00FA44A6">
        <w:rPr>
          <w:rFonts w:cs="Arial"/>
        </w:rPr>
        <w:t>Regulation 20</w:t>
      </w:r>
    </w:p>
    <w:p w14:paraId="4C2A3B92" w14:textId="77777777" w:rsidR="00D371B0" w:rsidRPr="00FA44A6" w:rsidRDefault="00D371B0" w:rsidP="006342BC">
      <w:r w:rsidRPr="00FA44A6">
        <w:t>Dosage products must be in a pharmaceutical dosage form for which the European Pharmacopoeia has a monograph. A dosage product cannot be in a form that is required to be sterile. The dosage product must comply with the requirements of the monograph.</w:t>
      </w:r>
    </w:p>
    <w:p w14:paraId="0B3C3485" w14:textId="01C20690" w:rsidR="00D51410" w:rsidRDefault="00D371B0" w:rsidP="007E611C">
      <w:r w:rsidRPr="00FA44A6">
        <w:t xml:space="preserve">Laboratories and manufacturers must use the test methods published in the European Pharmacopoeia for the applicable dosage form monograph. All test methods must have been validated in accordance with ICH guideline </w:t>
      </w:r>
      <w:hyperlink r:id="rId39" w:history="1">
        <w:r w:rsidRPr="00FA44A6">
          <w:rPr>
            <w:rStyle w:val="Hyperlink"/>
            <w:rFonts w:cs="Arial"/>
          </w:rPr>
          <w:t>Q2(R1) Validation of Analytical Procedures: Text and Methodology</w:t>
        </w:r>
      </w:hyperlink>
      <w:r w:rsidRPr="00FA44A6">
        <w:t xml:space="preserve">. Provide the test method validation data for non-pharmacopoeial tests </w:t>
      </w:r>
      <w:r>
        <w:t xml:space="preserve">that </w:t>
      </w:r>
      <w:r w:rsidRPr="00FA44A6">
        <w:t xml:space="preserve">each testing site </w:t>
      </w:r>
      <w:r>
        <w:t>that</w:t>
      </w:r>
      <w:r w:rsidRPr="00FA44A6">
        <w:t xml:space="preserve"> will undertake routine quality control of the product.</w:t>
      </w:r>
    </w:p>
    <w:p w14:paraId="1FB79C0C" w14:textId="0B8273EB" w:rsidR="00D371B0" w:rsidRPr="00FA44A6" w:rsidRDefault="00D371B0" w:rsidP="006342BC">
      <w:r w:rsidRPr="00FA44A6">
        <w:t xml:space="preserve">Provide batch data for three pilot batches in the form of a Certificate of Analysis following the </w:t>
      </w:r>
      <w:hyperlink r:id="rId40" w:history="1">
        <w:r w:rsidRPr="00FA44A6">
          <w:rPr>
            <w:rStyle w:val="Hyperlink"/>
            <w:rFonts w:cs="Arial"/>
          </w:rPr>
          <w:t>WHO template</w:t>
        </w:r>
      </w:hyperlink>
      <w:r w:rsidRPr="00FA44A6">
        <w:t xml:space="preserve">. Any Certificates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61EA4802" w14:textId="77777777" w:rsidR="00D371B0" w:rsidRPr="00FA44A6" w:rsidRDefault="00D371B0" w:rsidP="006342BC">
      <w:pPr>
        <w:pStyle w:val="Heading3"/>
      </w:pPr>
      <w:bookmarkStart w:id="116" w:name="_Toc35751591"/>
      <w:bookmarkStart w:id="117" w:name="_Toc36976806"/>
      <w:r w:rsidRPr="00FA44A6">
        <w:t>Control of medicinal cannabis product</w:t>
      </w:r>
      <w:bookmarkEnd w:id="116"/>
      <w:bookmarkEnd w:id="117"/>
    </w:p>
    <w:p w14:paraId="73D951C9" w14:textId="77777777" w:rsidR="00D371B0" w:rsidRPr="00FA44A6" w:rsidRDefault="00D371B0" w:rsidP="006342BC">
      <w:pPr>
        <w:pStyle w:val="Heading5"/>
        <w:rPr>
          <w:rFonts w:cs="Arial"/>
        </w:rPr>
      </w:pPr>
      <w:r w:rsidRPr="00FA44A6">
        <w:t xml:space="preserve">Misuse of Drugs (Medicinal Cannabis) Regulations 2019, </w:t>
      </w:r>
      <w:r w:rsidRPr="00FA44A6">
        <w:rPr>
          <w:rFonts w:cs="Arial"/>
        </w:rPr>
        <w:t>regulations 7 and 8</w:t>
      </w:r>
    </w:p>
    <w:p w14:paraId="73237CC9" w14:textId="77777777" w:rsidR="00D371B0" w:rsidRPr="00FA44A6" w:rsidRDefault="00D371B0" w:rsidP="00F434C9">
      <w:r w:rsidRPr="00FA44A6">
        <w:t>You must submit with your application:</w:t>
      </w:r>
    </w:p>
    <w:p w14:paraId="33771319" w14:textId="77777777" w:rsidR="00D51410" w:rsidRDefault="00D371B0" w:rsidP="00F434C9">
      <w:pPr>
        <w:pStyle w:val="Bullet"/>
      </w:pPr>
      <w:r w:rsidRPr="00FA44A6">
        <w:t>specifications for the medicinal cannabis product</w:t>
      </w:r>
    </w:p>
    <w:p w14:paraId="7A246518" w14:textId="77777777" w:rsidR="00D371B0" w:rsidRPr="00FA44A6" w:rsidRDefault="00D371B0" w:rsidP="006342BC">
      <w:pPr>
        <w:pStyle w:val="Bullet"/>
      </w:pPr>
      <w:r w:rsidRPr="00FA44A6">
        <w:t>Certificates of Analysis for three pilot-scale batches of medicinal cannabis product (see note below)</w:t>
      </w:r>
    </w:p>
    <w:p w14:paraId="614740B4" w14:textId="77777777" w:rsidR="00D371B0" w:rsidRPr="00FA44A6" w:rsidRDefault="00D371B0" w:rsidP="006342BC">
      <w:pPr>
        <w:pStyle w:val="Bullet"/>
      </w:pPr>
      <w:r w:rsidRPr="00FA44A6">
        <w:t>method validation for all non-pharmacopoeial methods from all testing sites, including all supporting data.</w:t>
      </w:r>
    </w:p>
    <w:p w14:paraId="058A2451" w14:textId="6E993CE2" w:rsidR="00D371B0" w:rsidRPr="00FA44A6" w:rsidRDefault="00D371B0" w:rsidP="006342BC">
      <w:r w:rsidRPr="00FA44A6">
        <w:t xml:space="preserve">The medicinal cannabis product specifications the manufacturer applies must be in line with the </w:t>
      </w:r>
      <w:r w:rsidR="00AC390A">
        <w:t xml:space="preserve">Minimum </w:t>
      </w:r>
      <w:r w:rsidRPr="00FA44A6">
        <w:t xml:space="preserve">Quality Standard. See the following tables for the tests and specifications that apply to a </w:t>
      </w:r>
      <w:r w:rsidRPr="00FA44A6">
        <w:rPr>
          <w:b/>
        </w:rPr>
        <w:t>dried product</w:t>
      </w:r>
      <w:r w:rsidRPr="00FA44A6">
        <w:t xml:space="preserve"> (</w:t>
      </w:r>
      <w:r w:rsidR="006342BC">
        <w:fldChar w:fldCharType="begin"/>
      </w:r>
      <w:r w:rsidR="006342BC">
        <w:instrText xml:space="preserve"> REF _Ref36476921 \h </w:instrText>
      </w:r>
      <w:r w:rsidR="006342BC">
        <w:fldChar w:fldCharType="separate"/>
      </w:r>
      <w:r w:rsidR="00DC48E1" w:rsidRPr="00FA44A6">
        <w:t xml:space="preserve">Table </w:t>
      </w:r>
      <w:r w:rsidR="00DC48E1">
        <w:rPr>
          <w:noProof/>
        </w:rPr>
        <w:t>3</w:t>
      </w:r>
      <w:r w:rsidR="006342BC">
        <w:fldChar w:fldCharType="end"/>
      </w:r>
      <w:r w:rsidRPr="00FA44A6">
        <w:t>)</w:t>
      </w:r>
      <w:r w:rsidR="00AC390A">
        <w:t>,</w:t>
      </w:r>
      <w:r w:rsidRPr="00FA44A6">
        <w:t xml:space="preserve"> and </w:t>
      </w:r>
      <w:r w:rsidRPr="00FA44A6">
        <w:rPr>
          <w:b/>
        </w:rPr>
        <w:t>dosage product</w:t>
      </w:r>
      <w:r w:rsidRPr="00FA44A6">
        <w:t xml:space="preserve"> (</w:t>
      </w:r>
      <w:r w:rsidR="006342BC">
        <w:fldChar w:fldCharType="begin"/>
      </w:r>
      <w:r w:rsidR="006342BC">
        <w:instrText xml:space="preserve"> REF _Ref36476929 \h </w:instrText>
      </w:r>
      <w:r w:rsidR="006342BC">
        <w:fldChar w:fldCharType="separate"/>
      </w:r>
      <w:r w:rsidR="00DC48E1" w:rsidRPr="00FA44A6">
        <w:t xml:space="preserve">Table </w:t>
      </w:r>
      <w:r w:rsidR="00DC48E1">
        <w:rPr>
          <w:noProof/>
        </w:rPr>
        <w:t>4</w:t>
      </w:r>
      <w:r w:rsidR="006342BC">
        <w:fldChar w:fldCharType="end"/>
      </w:r>
      <w:r w:rsidRPr="00FA44A6">
        <w:t>).</w:t>
      </w:r>
    </w:p>
    <w:p w14:paraId="1F9FF29F" w14:textId="601B022C" w:rsidR="00D51410" w:rsidRDefault="00D371B0" w:rsidP="006342BC">
      <w:r w:rsidRPr="00FA44A6">
        <w:t>Laboratories and manufacturers must use the test methods</w:t>
      </w:r>
      <w:r>
        <w:t xml:space="preserve"> specified in the </w:t>
      </w:r>
      <w:r w:rsidR="006342BC">
        <w:fldChar w:fldCharType="begin"/>
      </w:r>
      <w:r w:rsidR="006342BC">
        <w:instrText xml:space="preserve"> REF _Ref36476921 \h </w:instrText>
      </w:r>
      <w:r w:rsidR="006342BC">
        <w:fldChar w:fldCharType="separate"/>
      </w:r>
      <w:r w:rsidR="00DC48E1" w:rsidRPr="00FA44A6">
        <w:t xml:space="preserve">Table </w:t>
      </w:r>
      <w:r w:rsidR="00DC48E1">
        <w:rPr>
          <w:noProof/>
        </w:rPr>
        <w:t>3</w:t>
      </w:r>
      <w:r w:rsidR="006342BC">
        <w:fldChar w:fldCharType="end"/>
      </w:r>
      <w:r>
        <w:t xml:space="preserve"> and </w:t>
      </w:r>
      <w:r w:rsidR="006342BC">
        <w:fldChar w:fldCharType="begin"/>
      </w:r>
      <w:r w:rsidR="006342BC">
        <w:instrText xml:space="preserve"> REF _Ref36476929 \h </w:instrText>
      </w:r>
      <w:r w:rsidR="006342BC">
        <w:fldChar w:fldCharType="separate"/>
      </w:r>
      <w:r w:rsidR="00DC48E1" w:rsidRPr="00FA44A6">
        <w:t xml:space="preserve">Table </w:t>
      </w:r>
      <w:r w:rsidR="00DC48E1">
        <w:rPr>
          <w:noProof/>
        </w:rPr>
        <w:t>4</w:t>
      </w:r>
      <w:r w:rsidR="006342BC">
        <w:fldChar w:fldCharType="end"/>
      </w:r>
      <w:r>
        <w:t xml:space="preserve"> and, where applicable, the methods are</w:t>
      </w:r>
      <w:r w:rsidRPr="00FA44A6">
        <w:t xml:space="preserve"> published in the European Pharmacopoeia. Where the Misuse of Drugs (Medicinal Cannabis) Regulations 2019 require a test method to be validated, that test method must have been validated in </w:t>
      </w:r>
      <w:r>
        <w:t>accordance</w:t>
      </w:r>
      <w:r w:rsidRPr="00FA44A6">
        <w:t xml:space="preserve"> with ICH guideline </w:t>
      </w:r>
      <w:hyperlink r:id="rId41" w:history="1">
        <w:r w:rsidRPr="00FA44A6">
          <w:rPr>
            <w:rStyle w:val="Hyperlink"/>
            <w:rFonts w:cs="Arial"/>
          </w:rPr>
          <w:t>Q2(R1) Validation of Analytical Procedures: Text and Methodology</w:t>
        </w:r>
      </w:hyperlink>
      <w:r w:rsidRPr="00FA44A6">
        <w:t xml:space="preserve">. </w:t>
      </w:r>
      <w:r w:rsidR="00742E3D">
        <w:t>You must p</w:t>
      </w:r>
      <w:r w:rsidRPr="00FA44A6">
        <w:t xml:space="preserve">rovide the test method validation data for non-pharmacopoeial tests that each testing site will undertake for routine quality control of </w:t>
      </w:r>
      <w:r>
        <w:t>the medicinal cannabis product.</w:t>
      </w:r>
    </w:p>
    <w:p w14:paraId="562B8445" w14:textId="77777777" w:rsidR="00D371B0" w:rsidRPr="00FA44A6" w:rsidRDefault="00D371B0" w:rsidP="006342BC">
      <w:r w:rsidRPr="00FA44A6">
        <w:t>You must supply representative batch analytical data for three pilot-scale batches of medicinal cannabis product at each of the proposed manufacturing sites. Include results for each specified test and all the reported test results must comply with the specifications.</w:t>
      </w:r>
    </w:p>
    <w:p w14:paraId="5E7E21FB" w14:textId="2883539E" w:rsidR="00D371B0" w:rsidRPr="00FA44A6" w:rsidRDefault="00D371B0" w:rsidP="006342BC">
      <w:r w:rsidRPr="00FA44A6">
        <w:t xml:space="preserve">Provide batch data in the form of a Certificate of Analysis following the </w:t>
      </w:r>
      <w:hyperlink r:id="rId42" w:history="1">
        <w:r w:rsidRPr="00FA44A6">
          <w:rPr>
            <w:rStyle w:val="Hyperlink"/>
            <w:rFonts w:cs="Arial"/>
          </w:rPr>
          <w:t>WHO template</w:t>
        </w:r>
      </w:hyperlink>
      <w:r w:rsidRPr="00FA44A6">
        <w:t xml:space="preserve">. Any Certificate of Analysis you submit must have been signed.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27EA8F00" w14:textId="77777777" w:rsidR="006342BC" w:rsidRDefault="006342BC" w:rsidP="006342BC">
      <w:pPr>
        <w:pStyle w:val="Box"/>
      </w:pPr>
      <w:r w:rsidRPr="00F829C6">
        <w:rPr>
          <w:b/>
        </w:rPr>
        <w:lastRenderedPageBreak/>
        <w:t>Note</w:t>
      </w:r>
      <w:r w:rsidRPr="00F829C6">
        <w:t>: A pilot</w:t>
      </w:r>
      <w:r w:rsidRPr="00FA44A6">
        <w:t>-</w:t>
      </w:r>
      <w:r w:rsidRPr="00F829C6">
        <w:t>scale batch must be at least 10% of the size of a production</w:t>
      </w:r>
      <w:r w:rsidRPr="00FA44A6">
        <w:t>-</w:t>
      </w:r>
      <w:r w:rsidRPr="00F829C6">
        <w:t>scale batch.</w:t>
      </w:r>
    </w:p>
    <w:p w14:paraId="6C7CAD4B" w14:textId="3F1BCAD8" w:rsidR="006342BC" w:rsidRDefault="006342BC" w:rsidP="006342BC">
      <w:pPr>
        <w:pStyle w:val="Box"/>
      </w:pPr>
      <w:r w:rsidRPr="00F829C6">
        <w:t>For example, if a full production</w:t>
      </w:r>
      <w:r w:rsidRPr="00FA44A6">
        <w:t>-</w:t>
      </w:r>
      <w:r w:rsidRPr="00F829C6">
        <w:t>scale batch is 10,000 tablets, a pilot</w:t>
      </w:r>
      <w:r w:rsidRPr="00FA44A6">
        <w:t>-</w:t>
      </w:r>
      <w:r w:rsidRPr="00F829C6">
        <w:t>scale batch is 1,000 tablets.</w:t>
      </w:r>
      <w:r w:rsidRPr="00FA44A6">
        <w:t xml:space="preserve"> </w:t>
      </w:r>
      <w:r w:rsidR="00742E3D">
        <w:t>Y</w:t>
      </w:r>
      <w:r w:rsidRPr="00FA44A6">
        <w:t xml:space="preserve">ou </w:t>
      </w:r>
      <w:r w:rsidR="00742E3D">
        <w:t>would need to</w:t>
      </w:r>
      <w:r w:rsidR="00742E3D" w:rsidRPr="00FA44A6">
        <w:t xml:space="preserve"> </w:t>
      </w:r>
      <w:r w:rsidR="00742E3D">
        <w:t xml:space="preserve">obtain </w:t>
      </w:r>
      <w:r w:rsidRPr="00FA44A6">
        <w:t>a representative sample of at least 1,000 tablets from each of</w:t>
      </w:r>
      <w:r w:rsidRPr="00F829C6">
        <w:t xml:space="preserve"> three pilot</w:t>
      </w:r>
      <w:r w:rsidRPr="00FA44A6">
        <w:t>-</w:t>
      </w:r>
      <w:r w:rsidRPr="00F829C6">
        <w:t xml:space="preserve">scale batches and </w:t>
      </w:r>
      <w:r w:rsidRPr="00FA44A6">
        <w:t xml:space="preserve">test </w:t>
      </w:r>
      <w:r w:rsidRPr="00F829C6">
        <w:t>the samples to provide evidence that the product meets the Quality Standard.</w:t>
      </w:r>
    </w:p>
    <w:p w14:paraId="0610FC3A" w14:textId="22795457" w:rsidR="00D371B0" w:rsidRDefault="00D371B0" w:rsidP="009D4356">
      <w:pPr>
        <w:pStyle w:val="Table"/>
      </w:pPr>
      <w:bookmarkStart w:id="118" w:name="_Ref36476921"/>
      <w:bookmarkStart w:id="119" w:name="_Toc36976814"/>
      <w:r w:rsidRPr="00FA44A6">
        <w:t xml:space="preserve">Table </w:t>
      </w:r>
      <w:r w:rsidR="00DC48E1">
        <w:fldChar w:fldCharType="begin"/>
      </w:r>
      <w:r w:rsidR="00DC48E1">
        <w:instrText xml:space="preserve"> SEQ Table \* ARABIC </w:instrText>
      </w:r>
      <w:r w:rsidR="00DC48E1">
        <w:fldChar w:fldCharType="separate"/>
      </w:r>
      <w:r w:rsidR="00DC48E1">
        <w:rPr>
          <w:noProof/>
        </w:rPr>
        <w:t>3</w:t>
      </w:r>
      <w:r w:rsidR="00DC48E1">
        <w:rPr>
          <w:noProof/>
        </w:rPr>
        <w:fldChar w:fldCharType="end"/>
      </w:r>
      <w:bookmarkEnd w:id="118"/>
      <w:r w:rsidR="006342BC">
        <w:rPr>
          <w:noProof/>
        </w:rPr>
        <w:t>:</w:t>
      </w:r>
      <w:r w:rsidRPr="00FA44A6">
        <w:t xml:space="preserve"> Tests and specifications for dried products</w:t>
      </w:r>
      <w:bookmarkEnd w:id="119"/>
    </w:p>
    <w:tbl>
      <w:tblPr>
        <w:tblW w:w="878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985"/>
        <w:gridCol w:w="2977"/>
        <w:gridCol w:w="1559"/>
      </w:tblGrid>
      <w:tr w:rsidR="00B72158" w:rsidRPr="006342BC" w14:paraId="07A86F75" w14:textId="128F4754" w:rsidTr="009D4356">
        <w:trPr>
          <w:cantSplit/>
          <w:tblHeader/>
        </w:trPr>
        <w:tc>
          <w:tcPr>
            <w:tcW w:w="2268" w:type="dxa"/>
            <w:tcBorders>
              <w:bottom w:val="single" w:sz="4" w:space="0" w:color="FFFFFF" w:themeColor="background1"/>
            </w:tcBorders>
            <w:shd w:val="clear" w:color="auto" w:fill="076283"/>
          </w:tcPr>
          <w:p w14:paraId="54A8F8CA" w14:textId="77777777" w:rsidR="00B72158" w:rsidRPr="006342BC" w:rsidRDefault="00B72158" w:rsidP="007E611C">
            <w:pPr>
              <w:pStyle w:val="TableText"/>
              <w:keepNext/>
              <w:rPr>
                <w:b/>
                <w:color w:val="FFFFFF" w:themeColor="background1"/>
              </w:rPr>
            </w:pPr>
            <w:r w:rsidRPr="006342BC">
              <w:rPr>
                <w:b/>
                <w:color w:val="FFFFFF" w:themeColor="background1"/>
              </w:rPr>
              <w:t>Test</w:t>
            </w:r>
          </w:p>
        </w:tc>
        <w:tc>
          <w:tcPr>
            <w:tcW w:w="1985" w:type="dxa"/>
            <w:tcBorders>
              <w:bottom w:val="single" w:sz="4" w:space="0" w:color="FFFFFF" w:themeColor="background1"/>
            </w:tcBorders>
            <w:shd w:val="clear" w:color="auto" w:fill="076283"/>
          </w:tcPr>
          <w:p w14:paraId="715D2E4D" w14:textId="77777777" w:rsidR="00B72158" w:rsidRPr="006342BC" w:rsidRDefault="00B72158" w:rsidP="007E611C">
            <w:pPr>
              <w:pStyle w:val="TableText"/>
              <w:keepNext/>
              <w:rPr>
                <w:b/>
                <w:color w:val="FFFFFF" w:themeColor="background1"/>
              </w:rPr>
            </w:pPr>
            <w:r w:rsidRPr="006342BC">
              <w:rPr>
                <w:b/>
                <w:color w:val="FFFFFF" w:themeColor="background1"/>
              </w:rPr>
              <w:t>Test method</w:t>
            </w:r>
          </w:p>
        </w:tc>
        <w:tc>
          <w:tcPr>
            <w:tcW w:w="2977" w:type="dxa"/>
            <w:tcBorders>
              <w:bottom w:val="single" w:sz="4" w:space="0" w:color="FFFFFF" w:themeColor="background1"/>
            </w:tcBorders>
            <w:shd w:val="clear" w:color="auto" w:fill="076283"/>
          </w:tcPr>
          <w:p w14:paraId="1EC646C5" w14:textId="77777777" w:rsidR="00B72158" w:rsidRPr="006342BC" w:rsidRDefault="00B72158" w:rsidP="007E611C">
            <w:pPr>
              <w:pStyle w:val="TableText"/>
              <w:keepNext/>
              <w:rPr>
                <w:b/>
                <w:color w:val="FFFFFF" w:themeColor="background1"/>
              </w:rPr>
            </w:pPr>
            <w:r w:rsidRPr="006342BC">
              <w:rPr>
                <w:b/>
                <w:color w:val="FFFFFF" w:themeColor="background1"/>
              </w:rPr>
              <w:t>Specification</w:t>
            </w:r>
          </w:p>
        </w:tc>
        <w:tc>
          <w:tcPr>
            <w:tcW w:w="1559" w:type="dxa"/>
            <w:tcBorders>
              <w:bottom w:val="single" w:sz="4" w:space="0" w:color="FFFFFF" w:themeColor="background1"/>
            </w:tcBorders>
            <w:shd w:val="clear" w:color="auto" w:fill="076283"/>
          </w:tcPr>
          <w:p w14:paraId="1DB01CB6" w14:textId="002AA005" w:rsidR="00B72158" w:rsidRPr="006342BC" w:rsidRDefault="00B72158" w:rsidP="007E611C">
            <w:pPr>
              <w:pStyle w:val="TableText"/>
              <w:keepNext/>
              <w:rPr>
                <w:b/>
                <w:color w:val="FFFFFF" w:themeColor="background1"/>
              </w:rPr>
            </w:pPr>
            <w:r>
              <w:rPr>
                <w:b/>
                <w:color w:val="FFFFFF" w:themeColor="background1"/>
              </w:rPr>
              <w:t>Test method validation</w:t>
            </w:r>
          </w:p>
        </w:tc>
      </w:tr>
      <w:tr w:rsidR="00B72158" w:rsidRPr="00FA44A6" w14:paraId="21F9857D" w14:textId="084A38A1" w:rsidTr="009D4356">
        <w:trPr>
          <w:cantSplit/>
        </w:trPr>
        <w:tc>
          <w:tcPr>
            <w:tcW w:w="2268" w:type="dxa"/>
            <w:shd w:val="clear" w:color="auto" w:fill="076283"/>
          </w:tcPr>
          <w:p w14:paraId="63C8A036" w14:textId="77777777" w:rsidR="00B72158" w:rsidRPr="006342BC" w:rsidRDefault="00B72158" w:rsidP="007E611C">
            <w:pPr>
              <w:pStyle w:val="TableText"/>
              <w:keepNext/>
              <w:rPr>
                <w:color w:val="FFFFFF" w:themeColor="background1"/>
              </w:rPr>
            </w:pPr>
            <w:r w:rsidRPr="006342BC">
              <w:rPr>
                <w:color w:val="FFFFFF" w:themeColor="background1"/>
              </w:rPr>
              <w:t>Microbial contamination</w:t>
            </w:r>
          </w:p>
        </w:tc>
        <w:tc>
          <w:tcPr>
            <w:tcW w:w="1985" w:type="dxa"/>
            <w:tcBorders>
              <w:bottom w:val="single" w:sz="4" w:space="0" w:color="FFFFFF" w:themeColor="background1"/>
            </w:tcBorders>
            <w:shd w:val="clear" w:color="auto" w:fill="B4CFD9"/>
          </w:tcPr>
          <w:p w14:paraId="22B7271D" w14:textId="77777777" w:rsidR="00B72158" w:rsidRPr="00FA44A6" w:rsidRDefault="00B72158" w:rsidP="007E611C">
            <w:pPr>
              <w:pStyle w:val="TableText"/>
              <w:keepNext/>
            </w:pPr>
            <w:r w:rsidRPr="00FA44A6">
              <w:rPr>
                <w:bCs/>
                <w:kern w:val="24"/>
              </w:rPr>
              <w:t>Ph Eur 2.6.12, 2.6.13 and 2.6.31</w:t>
            </w:r>
          </w:p>
        </w:tc>
        <w:tc>
          <w:tcPr>
            <w:tcW w:w="2977" w:type="dxa"/>
            <w:tcBorders>
              <w:bottom w:val="single" w:sz="4" w:space="0" w:color="FFFFFF" w:themeColor="background1"/>
            </w:tcBorders>
            <w:shd w:val="clear" w:color="auto" w:fill="B4CFD9"/>
          </w:tcPr>
          <w:p w14:paraId="676441CC" w14:textId="77777777" w:rsidR="00B72158" w:rsidRPr="00FA44A6" w:rsidRDefault="00B72158" w:rsidP="007E611C">
            <w:pPr>
              <w:pStyle w:val="TableText"/>
              <w:keepNext/>
            </w:pPr>
            <w:r w:rsidRPr="00FA44A6">
              <w:rPr>
                <w:bCs/>
                <w:kern w:val="24"/>
              </w:rPr>
              <w:t>Limits specified in Ph Eur 5.1.4 and 5.1.8</w:t>
            </w:r>
          </w:p>
        </w:tc>
        <w:tc>
          <w:tcPr>
            <w:tcW w:w="1559" w:type="dxa"/>
            <w:tcBorders>
              <w:bottom w:val="single" w:sz="4" w:space="0" w:color="FFFFFF" w:themeColor="background1"/>
            </w:tcBorders>
            <w:shd w:val="clear" w:color="auto" w:fill="B4CFD9"/>
          </w:tcPr>
          <w:p w14:paraId="226B290B" w14:textId="528D881B" w:rsidR="00B72158" w:rsidRPr="00FA44A6" w:rsidRDefault="00B72158" w:rsidP="007E611C">
            <w:pPr>
              <w:pStyle w:val="TableText"/>
              <w:keepNext/>
              <w:rPr>
                <w:bCs/>
                <w:kern w:val="24"/>
              </w:rPr>
            </w:pPr>
            <w:r>
              <w:rPr>
                <w:bCs/>
                <w:kern w:val="24"/>
              </w:rPr>
              <w:t>Required</w:t>
            </w:r>
          </w:p>
        </w:tc>
      </w:tr>
      <w:tr w:rsidR="00B72158" w:rsidRPr="00FA44A6" w14:paraId="090607DD" w14:textId="04125973" w:rsidTr="009D4356">
        <w:trPr>
          <w:cantSplit/>
        </w:trPr>
        <w:tc>
          <w:tcPr>
            <w:tcW w:w="2268" w:type="dxa"/>
            <w:shd w:val="clear" w:color="auto" w:fill="076283"/>
          </w:tcPr>
          <w:p w14:paraId="7C82C3DB" w14:textId="77777777" w:rsidR="00B72158" w:rsidRPr="006342BC" w:rsidRDefault="00B72158" w:rsidP="00F434C9">
            <w:pPr>
              <w:pStyle w:val="TableText"/>
              <w:keepNext/>
              <w:rPr>
                <w:color w:val="FFFFFF" w:themeColor="background1"/>
              </w:rPr>
            </w:pPr>
            <w:r w:rsidRPr="006342BC">
              <w:rPr>
                <w:color w:val="FFFFFF" w:themeColor="background1"/>
              </w:rPr>
              <w:t>Heavy metals</w:t>
            </w:r>
          </w:p>
        </w:tc>
        <w:tc>
          <w:tcPr>
            <w:tcW w:w="1985" w:type="dxa"/>
            <w:tcBorders>
              <w:bottom w:val="single" w:sz="4" w:space="0" w:color="FFFFFF" w:themeColor="background1"/>
            </w:tcBorders>
            <w:shd w:val="clear" w:color="auto" w:fill="D9E7EC"/>
          </w:tcPr>
          <w:p w14:paraId="3FA09248" w14:textId="77777777" w:rsidR="00B72158" w:rsidRPr="00FA44A6" w:rsidRDefault="00B72158" w:rsidP="00F434C9">
            <w:pPr>
              <w:pStyle w:val="TableText"/>
              <w:keepNext/>
            </w:pPr>
            <w:r w:rsidRPr="00FA44A6">
              <w:rPr>
                <w:bCs/>
                <w:kern w:val="24"/>
              </w:rPr>
              <w:t>Ph Eur 2.4.27</w:t>
            </w:r>
          </w:p>
        </w:tc>
        <w:tc>
          <w:tcPr>
            <w:tcW w:w="2977" w:type="dxa"/>
            <w:tcBorders>
              <w:bottom w:val="single" w:sz="4" w:space="0" w:color="FFFFFF" w:themeColor="background1"/>
            </w:tcBorders>
            <w:shd w:val="clear" w:color="auto" w:fill="D9E7EC"/>
          </w:tcPr>
          <w:p w14:paraId="0E18B963" w14:textId="77777777" w:rsidR="00B72158" w:rsidRPr="00FA44A6" w:rsidRDefault="00B72158" w:rsidP="00F434C9">
            <w:pPr>
              <w:pStyle w:val="TableText"/>
              <w:keepNext/>
            </w:pPr>
            <w:r w:rsidRPr="00FA44A6">
              <w:rPr>
                <w:bCs/>
                <w:kern w:val="24"/>
              </w:rPr>
              <w:t>≤ 3.0 ppm arsenic</w:t>
            </w:r>
          </w:p>
          <w:p w14:paraId="658CCDA6" w14:textId="77777777" w:rsidR="00B72158" w:rsidRPr="00FA44A6" w:rsidRDefault="00B72158" w:rsidP="00F434C9">
            <w:pPr>
              <w:pStyle w:val="TableText"/>
              <w:keepNext/>
            </w:pPr>
            <w:r w:rsidRPr="00FA44A6">
              <w:rPr>
                <w:bCs/>
                <w:kern w:val="24"/>
              </w:rPr>
              <w:t>≤ 0.5 ppm cadmium</w:t>
            </w:r>
          </w:p>
          <w:p w14:paraId="65BA4C78" w14:textId="77777777" w:rsidR="00B72158" w:rsidRPr="00FA44A6" w:rsidRDefault="00B72158" w:rsidP="00F434C9">
            <w:pPr>
              <w:pStyle w:val="TableText"/>
              <w:keepNext/>
            </w:pPr>
            <w:r w:rsidRPr="00FA44A6">
              <w:rPr>
                <w:bCs/>
                <w:kern w:val="24"/>
              </w:rPr>
              <w:t>≤ 5.0 ppm lead</w:t>
            </w:r>
          </w:p>
          <w:p w14:paraId="37147867" w14:textId="77777777" w:rsidR="00B72158" w:rsidRPr="00FA44A6" w:rsidRDefault="00B72158" w:rsidP="00F434C9">
            <w:pPr>
              <w:pStyle w:val="TableText"/>
              <w:keepNext/>
            </w:pPr>
            <w:r w:rsidRPr="00FA44A6">
              <w:rPr>
                <w:bCs/>
                <w:kern w:val="24"/>
              </w:rPr>
              <w:t>≤ 0.5 ppm mercury</w:t>
            </w:r>
          </w:p>
        </w:tc>
        <w:tc>
          <w:tcPr>
            <w:tcW w:w="1559" w:type="dxa"/>
            <w:tcBorders>
              <w:bottom w:val="single" w:sz="4" w:space="0" w:color="FFFFFF" w:themeColor="background1"/>
            </w:tcBorders>
            <w:shd w:val="clear" w:color="auto" w:fill="D9E7EC"/>
          </w:tcPr>
          <w:p w14:paraId="4EFE4B12" w14:textId="442200C2" w:rsidR="00B72158" w:rsidRPr="00FA44A6" w:rsidRDefault="00B72158" w:rsidP="00F434C9">
            <w:pPr>
              <w:pStyle w:val="TableText"/>
              <w:keepNext/>
              <w:rPr>
                <w:bCs/>
                <w:kern w:val="24"/>
              </w:rPr>
            </w:pPr>
            <w:r>
              <w:rPr>
                <w:bCs/>
                <w:kern w:val="24"/>
              </w:rPr>
              <w:t>Required</w:t>
            </w:r>
          </w:p>
        </w:tc>
      </w:tr>
      <w:tr w:rsidR="00B72158" w:rsidRPr="00FA44A6" w14:paraId="70D08E82" w14:textId="0C92D785" w:rsidTr="009D4356">
        <w:trPr>
          <w:cantSplit/>
        </w:trPr>
        <w:tc>
          <w:tcPr>
            <w:tcW w:w="2268" w:type="dxa"/>
            <w:shd w:val="clear" w:color="auto" w:fill="076283"/>
          </w:tcPr>
          <w:p w14:paraId="47684DA0" w14:textId="77777777" w:rsidR="00B72158" w:rsidRPr="006342BC" w:rsidRDefault="00B72158" w:rsidP="00F434C9">
            <w:pPr>
              <w:pStyle w:val="TableText"/>
              <w:keepNext/>
              <w:rPr>
                <w:color w:val="FFFFFF" w:themeColor="background1"/>
              </w:rPr>
            </w:pPr>
            <w:r w:rsidRPr="006342BC">
              <w:rPr>
                <w:color w:val="FFFFFF" w:themeColor="background1"/>
              </w:rPr>
              <w:t>Pesticides (imported products)</w:t>
            </w:r>
          </w:p>
        </w:tc>
        <w:tc>
          <w:tcPr>
            <w:tcW w:w="1985" w:type="dxa"/>
            <w:tcBorders>
              <w:bottom w:val="single" w:sz="4" w:space="0" w:color="FFFFFF" w:themeColor="background1"/>
            </w:tcBorders>
            <w:shd w:val="clear" w:color="auto" w:fill="B4CFD9"/>
          </w:tcPr>
          <w:p w14:paraId="0776D0A4" w14:textId="77777777" w:rsidR="00B72158" w:rsidRPr="00FA44A6" w:rsidRDefault="00B72158" w:rsidP="00F434C9">
            <w:pPr>
              <w:pStyle w:val="TableText"/>
              <w:keepNext/>
              <w:rPr>
                <w:bCs/>
                <w:kern w:val="24"/>
              </w:rPr>
            </w:pPr>
            <w:r w:rsidRPr="00FA44A6">
              <w:rPr>
                <w:bCs/>
                <w:kern w:val="24"/>
              </w:rPr>
              <w:t>Ph Eur 2.8.13</w:t>
            </w:r>
          </w:p>
        </w:tc>
        <w:tc>
          <w:tcPr>
            <w:tcW w:w="2977" w:type="dxa"/>
            <w:tcBorders>
              <w:bottom w:val="single" w:sz="4" w:space="0" w:color="FFFFFF" w:themeColor="background1"/>
            </w:tcBorders>
            <w:shd w:val="clear" w:color="auto" w:fill="B4CFD9"/>
          </w:tcPr>
          <w:p w14:paraId="742ECB10" w14:textId="77777777" w:rsidR="00B72158" w:rsidRPr="00FA44A6" w:rsidRDefault="00B72158" w:rsidP="00F434C9">
            <w:pPr>
              <w:pStyle w:val="TableText"/>
              <w:keepNext/>
              <w:rPr>
                <w:bCs/>
                <w:kern w:val="24"/>
              </w:rPr>
            </w:pPr>
            <w:r w:rsidRPr="00FA44A6">
              <w:rPr>
                <w:bCs/>
                <w:kern w:val="24"/>
                <w:szCs w:val="22"/>
              </w:rPr>
              <w:t>Limits specified in Ph Eur 2.8.13</w:t>
            </w:r>
          </w:p>
        </w:tc>
        <w:tc>
          <w:tcPr>
            <w:tcW w:w="1559" w:type="dxa"/>
            <w:tcBorders>
              <w:bottom w:val="single" w:sz="4" w:space="0" w:color="FFFFFF" w:themeColor="background1"/>
            </w:tcBorders>
            <w:shd w:val="clear" w:color="auto" w:fill="B4CFD9"/>
          </w:tcPr>
          <w:p w14:paraId="7862C4F5" w14:textId="6783DED4" w:rsidR="00B72158" w:rsidRPr="00FA44A6" w:rsidRDefault="00B72158" w:rsidP="00F434C9">
            <w:pPr>
              <w:pStyle w:val="TableText"/>
              <w:keepNext/>
              <w:rPr>
                <w:bCs/>
                <w:kern w:val="24"/>
                <w:szCs w:val="22"/>
              </w:rPr>
            </w:pPr>
            <w:r>
              <w:rPr>
                <w:bCs/>
                <w:kern w:val="24"/>
              </w:rPr>
              <w:t>Required</w:t>
            </w:r>
          </w:p>
        </w:tc>
      </w:tr>
      <w:tr w:rsidR="00B72158" w:rsidRPr="00FA44A6" w14:paraId="2FC8B9E1" w14:textId="002ADB53" w:rsidTr="009D4356">
        <w:trPr>
          <w:cantSplit/>
        </w:trPr>
        <w:tc>
          <w:tcPr>
            <w:tcW w:w="2268" w:type="dxa"/>
            <w:shd w:val="clear" w:color="auto" w:fill="076283"/>
          </w:tcPr>
          <w:p w14:paraId="0BF7FE2D" w14:textId="77777777" w:rsidR="00B72158" w:rsidRPr="006342BC" w:rsidRDefault="00B72158" w:rsidP="006342BC">
            <w:pPr>
              <w:pStyle w:val="TableText"/>
              <w:rPr>
                <w:color w:val="FFFFFF" w:themeColor="background1"/>
              </w:rPr>
            </w:pPr>
            <w:r w:rsidRPr="006342BC">
              <w:rPr>
                <w:color w:val="FFFFFF" w:themeColor="background1"/>
              </w:rPr>
              <w:t>Pesticides (non-imported products)</w:t>
            </w:r>
          </w:p>
        </w:tc>
        <w:tc>
          <w:tcPr>
            <w:tcW w:w="1985" w:type="dxa"/>
            <w:tcBorders>
              <w:bottom w:val="single" w:sz="4" w:space="0" w:color="FFFFFF" w:themeColor="background1"/>
            </w:tcBorders>
            <w:shd w:val="clear" w:color="auto" w:fill="D9E7EC"/>
          </w:tcPr>
          <w:p w14:paraId="43DEBC05" w14:textId="77777777" w:rsidR="00B72158" w:rsidRPr="00FA44A6" w:rsidRDefault="00B72158" w:rsidP="006342BC">
            <w:pPr>
              <w:pStyle w:val="TableText"/>
            </w:pPr>
            <w:r w:rsidRPr="00FA44A6">
              <w:rPr>
                <w:bCs/>
                <w:kern w:val="24"/>
              </w:rPr>
              <w:t>Ph Eur 2.8.13</w:t>
            </w:r>
          </w:p>
        </w:tc>
        <w:tc>
          <w:tcPr>
            <w:tcW w:w="2977" w:type="dxa"/>
            <w:tcBorders>
              <w:bottom w:val="single" w:sz="4" w:space="0" w:color="FFFFFF" w:themeColor="background1"/>
            </w:tcBorders>
            <w:shd w:val="clear" w:color="auto" w:fill="D9E7EC"/>
          </w:tcPr>
          <w:p w14:paraId="52DFE415" w14:textId="77777777" w:rsidR="00B72158" w:rsidRPr="00FA44A6" w:rsidRDefault="00B72158" w:rsidP="006342BC">
            <w:pPr>
              <w:pStyle w:val="TableText"/>
            </w:pPr>
            <w:r w:rsidRPr="00FA44A6">
              <w:rPr>
                <w:bCs/>
                <w:kern w:val="24"/>
              </w:rPr>
              <w:t>≤ 0.020 ppm Abamectin</w:t>
            </w:r>
          </w:p>
          <w:p w14:paraId="723DD26B" w14:textId="77777777" w:rsidR="00B72158" w:rsidRPr="00FA44A6" w:rsidRDefault="00B72158" w:rsidP="006342BC">
            <w:pPr>
              <w:pStyle w:val="TableText"/>
            </w:pPr>
            <w:r w:rsidRPr="00FA44A6">
              <w:rPr>
                <w:bCs/>
                <w:kern w:val="24"/>
              </w:rPr>
              <w:t xml:space="preserve">≤ 0.020 ppm </w:t>
            </w:r>
            <w:proofErr w:type="spellStart"/>
            <w:r w:rsidRPr="00FA44A6">
              <w:rPr>
                <w:bCs/>
                <w:kern w:val="24"/>
              </w:rPr>
              <w:t>Bifenazate</w:t>
            </w:r>
            <w:proofErr w:type="spellEnd"/>
          </w:p>
          <w:p w14:paraId="48BE3613" w14:textId="77777777" w:rsidR="00B72158" w:rsidRPr="00FA44A6" w:rsidRDefault="00B72158" w:rsidP="006342BC">
            <w:pPr>
              <w:pStyle w:val="TableText"/>
            </w:pPr>
            <w:r w:rsidRPr="00FA44A6">
              <w:rPr>
                <w:bCs/>
                <w:kern w:val="24"/>
              </w:rPr>
              <w:t>≤ 0.100 ppm Bifenthrin</w:t>
            </w:r>
          </w:p>
          <w:p w14:paraId="442D63A0" w14:textId="77777777" w:rsidR="00B72158" w:rsidRPr="00FA44A6" w:rsidRDefault="00B72158" w:rsidP="006342BC">
            <w:pPr>
              <w:pStyle w:val="TableText"/>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1C53BA1C" w14:textId="77777777" w:rsidR="00B72158" w:rsidRPr="00FA44A6" w:rsidRDefault="00B72158" w:rsidP="006342BC">
            <w:pPr>
              <w:pStyle w:val="TableText"/>
            </w:pPr>
            <w:r w:rsidRPr="00FA44A6">
              <w:rPr>
                <w:bCs/>
                <w:kern w:val="24"/>
              </w:rPr>
              <w:t>≤ 0.020 ppm Daminozide</w:t>
            </w:r>
          </w:p>
          <w:p w14:paraId="53177480" w14:textId="77777777" w:rsidR="00B72158" w:rsidRPr="00FA44A6" w:rsidRDefault="00B72158" w:rsidP="006342BC">
            <w:pPr>
              <w:pStyle w:val="TableText"/>
            </w:pPr>
            <w:r w:rsidRPr="00FA44A6">
              <w:rPr>
                <w:bCs/>
                <w:kern w:val="24"/>
              </w:rPr>
              <w:t xml:space="preserve">≤ 0.020 ppm </w:t>
            </w:r>
            <w:proofErr w:type="spellStart"/>
            <w:r w:rsidRPr="00FA44A6">
              <w:rPr>
                <w:bCs/>
                <w:kern w:val="24"/>
              </w:rPr>
              <w:t>Etoxazole</w:t>
            </w:r>
            <w:proofErr w:type="spellEnd"/>
          </w:p>
          <w:p w14:paraId="45DD3268" w14:textId="77777777" w:rsidR="00B72158" w:rsidRPr="00FA44A6" w:rsidRDefault="00B72158" w:rsidP="006342BC">
            <w:pPr>
              <w:pStyle w:val="TableText"/>
            </w:pPr>
            <w:r w:rsidRPr="00FA44A6">
              <w:rPr>
                <w:bCs/>
                <w:kern w:val="24"/>
              </w:rPr>
              <w:t>≤ 0.020 ppm Fenoxycarb</w:t>
            </w:r>
          </w:p>
          <w:p w14:paraId="51E3ACCD" w14:textId="77777777" w:rsidR="00B72158" w:rsidRPr="00FA44A6" w:rsidRDefault="00B72158" w:rsidP="006342BC">
            <w:pPr>
              <w:pStyle w:val="TableText"/>
            </w:pPr>
            <w:r w:rsidRPr="00FA44A6">
              <w:rPr>
                <w:bCs/>
                <w:kern w:val="24"/>
              </w:rPr>
              <w:t xml:space="preserve">≤ 0.010 ppm </w:t>
            </w:r>
            <w:proofErr w:type="spellStart"/>
            <w:r w:rsidRPr="00FA44A6">
              <w:rPr>
                <w:bCs/>
                <w:kern w:val="24"/>
              </w:rPr>
              <w:t>Imazalil</w:t>
            </w:r>
            <w:proofErr w:type="spellEnd"/>
          </w:p>
          <w:p w14:paraId="26691954" w14:textId="77777777" w:rsidR="00B72158" w:rsidRPr="00FA44A6" w:rsidRDefault="00B72158" w:rsidP="006342BC">
            <w:pPr>
              <w:pStyle w:val="TableText"/>
            </w:pPr>
            <w:r w:rsidRPr="00FA44A6">
              <w:rPr>
                <w:bCs/>
                <w:kern w:val="24"/>
              </w:rPr>
              <w:t>≤ 0.020 ppm Imidacloprid</w:t>
            </w:r>
          </w:p>
          <w:p w14:paraId="28FD71BA" w14:textId="77777777" w:rsidR="00B72158" w:rsidRPr="00FA44A6" w:rsidRDefault="00B72158" w:rsidP="006342BC">
            <w:pPr>
              <w:pStyle w:val="TableText"/>
            </w:pPr>
            <w:r w:rsidRPr="00FA44A6">
              <w:rPr>
                <w:bCs/>
                <w:kern w:val="24"/>
              </w:rPr>
              <w:t>≤ 0.020 ppm Myclobutanil</w:t>
            </w:r>
          </w:p>
          <w:p w14:paraId="1E00A79E" w14:textId="77777777" w:rsidR="00B72158" w:rsidRPr="00FA44A6" w:rsidRDefault="00B72158" w:rsidP="006342BC">
            <w:pPr>
              <w:pStyle w:val="TableText"/>
            </w:pPr>
            <w:r w:rsidRPr="00FA44A6">
              <w:rPr>
                <w:bCs/>
                <w:kern w:val="24"/>
              </w:rPr>
              <w:t>≤ 0.020 ppm Paclobutrazol</w:t>
            </w:r>
          </w:p>
          <w:p w14:paraId="1A2B10F9" w14:textId="77777777" w:rsidR="00B72158" w:rsidRPr="00FA44A6" w:rsidRDefault="00B72158" w:rsidP="006342BC">
            <w:pPr>
              <w:pStyle w:val="TableText"/>
            </w:pPr>
            <w:r w:rsidRPr="00FA44A6">
              <w:rPr>
                <w:bCs/>
                <w:kern w:val="24"/>
              </w:rPr>
              <w:t xml:space="preserve">≤ 0.050 ppm </w:t>
            </w:r>
            <w:proofErr w:type="spellStart"/>
            <w:r w:rsidRPr="00FA44A6">
              <w:rPr>
                <w:bCs/>
                <w:kern w:val="24"/>
              </w:rPr>
              <w:t>Pyrethrins</w:t>
            </w:r>
            <w:proofErr w:type="spellEnd"/>
            <w:r w:rsidRPr="00FA44A6">
              <w:rPr>
                <w:bCs/>
                <w:kern w:val="24"/>
              </w:rPr>
              <w:t xml:space="preserve"> (I and II)</w:t>
            </w:r>
          </w:p>
          <w:p w14:paraId="0136D942" w14:textId="77777777" w:rsidR="00B72158" w:rsidRPr="00FA44A6" w:rsidRDefault="00B72158" w:rsidP="006342BC">
            <w:pPr>
              <w:pStyle w:val="TableText"/>
            </w:pPr>
            <w:r w:rsidRPr="00FA44A6">
              <w:rPr>
                <w:bCs/>
                <w:kern w:val="24"/>
              </w:rPr>
              <w:t>≤ 0.010 ppm Spinosad (Spinosyn</w:t>
            </w:r>
            <w:r>
              <w:rPr>
                <w:bCs/>
                <w:kern w:val="24"/>
              </w:rPr>
              <w:t> </w:t>
            </w:r>
            <w:r w:rsidRPr="00FA44A6">
              <w:rPr>
                <w:bCs/>
                <w:kern w:val="24"/>
              </w:rPr>
              <w:t>A</w:t>
            </w:r>
            <w:r>
              <w:rPr>
                <w:bCs/>
                <w:kern w:val="24"/>
              </w:rPr>
              <w:t> </w:t>
            </w:r>
            <w:r w:rsidRPr="00FA44A6">
              <w:rPr>
                <w:bCs/>
                <w:kern w:val="24"/>
              </w:rPr>
              <w:t>and D)</w:t>
            </w:r>
          </w:p>
          <w:p w14:paraId="30396051" w14:textId="77777777" w:rsidR="00B72158" w:rsidRPr="00FA44A6" w:rsidRDefault="00B72158" w:rsidP="006342BC">
            <w:pPr>
              <w:pStyle w:val="TableText"/>
            </w:pPr>
            <w:r w:rsidRPr="00FA44A6">
              <w:rPr>
                <w:bCs/>
                <w:kern w:val="24"/>
              </w:rPr>
              <w:t xml:space="preserve">≤ 3.000 ppm </w:t>
            </w:r>
            <w:proofErr w:type="spellStart"/>
            <w:r w:rsidRPr="00FA44A6">
              <w:rPr>
                <w:bCs/>
                <w:kern w:val="24"/>
              </w:rPr>
              <w:t>Spiromesifen</w:t>
            </w:r>
            <w:proofErr w:type="spellEnd"/>
          </w:p>
          <w:p w14:paraId="2430C4C4" w14:textId="77777777" w:rsidR="00B72158" w:rsidRDefault="00B72158" w:rsidP="006342BC">
            <w:pPr>
              <w:pStyle w:val="TableText"/>
              <w:rPr>
                <w:bCs/>
                <w:kern w:val="24"/>
              </w:rPr>
            </w:pPr>
            <w:r w:rsidRPr="00FA44A6">
              <w:rPr>
                <w:bCs/>
                <w:kern w:val="24"/>
              </w:rPr>
              <w:t xml:space="preserve">≤ 0.020 ppm </w:t>
            </w:r>
            <w:proofErr w:type="spellStart"/>
            <w:r w:rsidRPr="00FA44A6">
              <w:rPr>
                <w:bCs/>
                <w:kern w:val="24"/>
              </w:rPr>
              <w:t>Spirotetramat</w:t>
            </w:r>
            <w:proofErr w:type="spellEnd"/>
          </w:p>
          <w:p w14:paraId="7DF9612A" w14:textId="77777777" w:rsidR="00B72158" w:rsidRPr="00FA44A6" w:rsidRDefault="00B72158" w:rsidP="006342BC">
            <w:pPr>
              <w:pStyle w:val="TableText"/>
            </w:pPr>
            <w:r w:rsidRPr="00FA44A6">
              <w:rPr>
                <w:bCs/>
                <w:kern w:val="24"/>
              </w:rPr>
              <w:t xml:space="preserve">≤ 0.020 ppm </w:t>
            </w:r>
            <w:proofErr w:type="spellStart"/>
            <w:r w:rsidRPr="00FA44A6">
              <w:rPr>
                <w:bCs/>
                <w:kern w:val="24"/>
              </w:rPr>
              <w:t>Trifloxystrobin</w:t>
            </w:r>
            <w:proofErr w:type="spellEnd"/>
          </w:p>
        </w:tc>
        <w:tc>
          <w:tcPr>
            <w:tcW w:w="1559" w:type="dxa"/>
            <w:tcBorders>
              <w:bottom w:val="single" w:sz="4" w:space="0" w:color="FFFFFF" w:themeColor="background1"/>
            </w:tcBorders>
            <w:shd w:val="clear" w:color="auto" w:fill="D9E7EC"/>
          </w:tcPr>
          <w:p w14:paraId="072CBD6C" w14:textId="2D7ABCB0" w:rsidR="00B72158" w:rsidRPr="00FA44A6" w:rsidRDefault="00B72158" w:rsidP="006342BC">
            <w:pPr>
              <w:pStyle w:val="TableText"/>
              <w:rPr>
                <w:bCs/>
                <w:kern w:val="24"/>
              </w:rPr>
            </w:pPr>
            <w:r>
              <w:rPr>
                <w:bCs/>
                <w:kern w:val="24"/>
              </w:rPr>
              <w:t>Required</w:t>
            </w:r>
          </w:p>
        </w:tc>
      </w:tr>
      <w:tr w:rsidR="00B72158" w:rsidRPr="00FA44A6" w14:paraId="01C2C7DB" w14:textId="5A6B898A" w:rsidTr="009D4356">
        <w:trPr>
          <w:cantSplit/>
        </w:trPr>
        <w:tc>
          <w:tcPr>
            <w:tcW w:w="2268" w:type="dxa"/>
            <w:shd w:val="clear" w:color="auto" w:fill="076283"/>
          </w:tcPr>
          <w:p w14:paraId="428FBC9D" w14:textId="77777777" w:rsidR="00B72158" w:rsidRPr="006342BC" w:rsidRDefault="00B72158" w:rsidP="006342BC">
            <w:pPr>
              <w:pStyle w:val="TableText"/>
              <w:rPr>
                <w:color w:val="FFFFFF" w:themeColor="background1"/>
              </w:rPr>
            </w:pPr>
            <w:r>
              <w:rPr>
                <w:color w:val="FFFFFF" w:themeColor="background1"/>
              </w:rPr>
              <w:t>Absence of aflatoxins</w:t>
            </w:r>
          </w:p>
        </w:tc>
        <w:tc>
          <w:tcPr>
            <w:tcW w:w="1985" w:type="dxa"/>
            <w:tcBorders>
              <w:bottom w:val="single" w:sz="4" w:space="0" w:color="FFFFFF" w:themeColor="background1"/>
            </w:tcBorders>
            <w:shd w:val="clear" w:color="auto" w:fill="B4CFD9"/>
          </w:tcPr>
          <w:p w14:paraId="1F439EA4" w14:textId="77777777" w:rsidR="00B72158" w:rsidRPr="00FA44A6" w:rsidRDefault="00B72158" w:rsidP="006342BC">
            <w:pPr>
              <w:pStyle w:val="TableText"/>
            </w:pPr>
            <w:r w:rsidRPr="00FA44A6">
              <w:rPr>
                <w:bCs/>
                <w:kern w:val="24"/>
              </w:rPr>
              <w:t>Ph Eur 2.8.18</w:t>
            </w:r>
          </w:p>
        </w:tc>
        <w:tc>
          <w:tcPr>
            <w:tcW w:w="2977" w:type="dxa"/>
            <w:tcBorders>
              <w:bottom w:val="single" w:sz="4" w:space="0" w:color="FFFFFF" w:themeColor="background1"/>
            </w:tcBorders>
            <w:shd w:val="clear" w:color="auto" w:fill="B4CFD9"/>
          </w:tcPr>
          <w:p w14:paraId="0029B79F" w14:textId="77777777" w:rsidR="00B72158" w:rsidRPr="00FA44A6" w:rsidRDefault="00B72158" w:rsidP="006342BC">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5B761185" w14:textId="77777777" w:rsidR="00B72158" w:rsidRPr="00FA44A6" w:rsidRDefault="00B72158" w:rsidP="00D22249">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Pr>
                <w:bCs/>
                <w:kern w:val="24"/>
              </w:rPr>
              <w:t>B</w:t>
            </w:r>
            <w:r>
              <w:rPr>
                <w:bCs/>
                <w:kern w:val="24"/>
                <w:vertAlign w:val="subscript"/>
              </w:rPr>
              <w:t>1</w:t>
            </w:r>
            <w:r w:rsidRPr="00FA44A6">
              <w:rPr>
                <w:bCs/>
                <w:kern w:val="24"/>
              </w:rPr>
              <w:t xml:space="preserve">, </w:t>
            </w:r>
            <w:r>
              <w:rPr>
                <w:bCs/>
                <w:kern w:val="24"/>
              </w:rPr>
              <w:t>B</w:t>
            </w:r>
            <w:r>
              <w:rPr>
                <w:bCs/>
                <w:kern w:val="24"/>
                <w:vertAlign w:val="subscript"/>
              </w:rPr>
              <w:t>2</w:t>
            </w:r>
            <w:r w:rsidRPr="00FA44A6">
              <w:rPr>
                <w:bCs/>
                <w:kern w:val="24"/>
              </w:rPr>
              <w:t xml:space="preserve">, </w:t>
            </w:r>
            <w:r>
              <w:rPr>
                <w:bCs/>
                <w:kern w:val="24"/>
              </w:rPr>
              <w:t>G</w:t>
            </w:r>
            <w:r>
              <w:rPr>
                <w:bCs/>
                <w:kern w:val="24"/>
                <w:vertAlign w:val="subscript"/>
              </w:rPr>
              <w:t>1</w:t>
            </w:r>
            <w:r w:rsidRPr="00FA44A6">
              <w:rPr>
                <w:bCs/>
                <w:kern w:val="24"/>
              </w:rPr>
              <w:t xml:space="preserve"> and </w:t>
            </w:r>
            <w:r>
              <w:rPr>
                <w:bCs/>
                <w:kern w:val="24"/>
              </w:rPr>
              <w:t>G</w:t>
            </w:r>
            <w:r>
              <w:rPr>
                <w:bCs/>
                <w:kern w:val="24"/>
                <w:vertAlign w:val="subscript"/>
              </w:rPr>
              <w:t>2</w:t>
            </w:r>
          </w:p>
        </w:tc>
        <w:tc>
          <w:tcPr>
            <w:tcW w:w="1559" w:type="dxa"/>
            <w:tcBorders>
              <w:bottom w:val="single" w:sz="4" w:space="0" w:color="FFFFFF" w:themeColor="background1"/>
            </w:tcBorders>
            <w:shd w:val="clear" w:color="auto" w:fill="B4CFD9"/>
          </w:tcPr>
          <w:p w14:paraId="6A8848EA" w14:textId="3F34D05B" w:rsidR="00B72158" w:rsidRPr="00FA44A6" w:rsidRDefault="00B72158" w:rsidP="006342BC">
            <w:pPr>
              <w:pStyle w:val="TableText"/>
              <w:rPr>
                <w:bCs/>
                <w:kern w:val="24"/>
              </w:rPr>
            </w:pPr>
            <w:r>
              <w:rPr>
                <w:bCs/>
                <w:kern w:val="24"/>
              </w:rPr>
              <w:t>Required</w:t>
            </w:r>
          </w:p>
        </w:tc>
      </w:tr>
      <w:tr w:rsidR="00B72158" w:rsidRPr="00FA44A6" w14:paraId="04702632" w14:textId="0962291B" w:rsidTr="009D4356">
        <w:trPr>
          <w:cantSplit/>
          <w:trHeight w:val="465"/>
        </w:trPr>
        <w:tc>
          <w:tcPr>
            <w:tcW w:w="2268" w:type="dxa"/>
            <w:tcBorders>
              <w:bottom w:val="single" w:sz="4" w:space="0" w:color="FFFFFF" w:themeColor="background1"/>
            </w:tcBorders>
            <w:shd w:val="clear" w:color="auto" w:fill="076283"/>
          </w:tcPr>
          <w:p w14:paraId="2879BF54" w14:textId="77777777" w:rsidR="00B72158" w:rsidRPr="006342BC" w:rsidRDefault="00B72158" w:rsidP="006342BC">
            <w:pPr>
              <w:pStyle w:val="TableText"/>
              <w:rPr>
                <w:color w:val="FFFFFF" w:themeColor="background1"/>
              </w:rPr>
            </w:pPr>
            <w:r w:rsidRPr="006342BC">
              <w:rPr>
                <w:color w:val="FFFFFF" w:themeColor="background1"/>
              </w:rPr>
              <w:t>Ochratoxin A</w:t>
            </w:r>
          </w:p>
        </w:tc>
        <w:tc>
          <w:tcPr>
            <w:tcW w:w="1985" w:type="dxa"/>
            <w:tcBorders>
              <w:bottom w:val="single" w:sz="4" w:space="0" w:color="FFFFFF" w:themeColor="background1"/>
            </w:tcBorders>
            <w:shd w:val="clear" w:color="auto" w:fill="D9E7EC"/>
          </w:tcPr>
          <w:p w14:paraId="61ADB7C8" w14:textId="77777777" w:rsidR="00B72158" w:rsidRPr="00FA44A6" w:rsidRDefault="00B72158" w:rsidP="006342BC">
            <w:pPr>
              <w:pStyle w:val="TableText"/>
            </w:pPr>
            <w:r w:rsidRPr="00FA44A6">
              <w:rPr>
                <w:bCs/>
                <w:kern w:val="24"/>
              </w:rPr>
              <w:t>Ph Eur 2.8.22</w:t>
            </w:r>
          </w:p>
        </w:tc>
        <w:tc>
          <w:tcPr>
            <w:tcW w:w="2977" w:type="dxa"/>
            <w:tcBorders>
              <w:bottom w:val="single" w:sz="4" w:space="0" w:color="FFFFFF" w:themeColor="background1"/>
            </w:tcBorders>
            <w:shd w:val="clear" w:color="auto" w:fill="D9E7EC"/>
          </w:tcPr>
          <w:p w14:paraId="60706253" w14:textId="77777777" w:rsidR="00B72158" w:rsidRPr="00FA44A6" w:rsidRDefault="00B72158" w:rsidP="006342BC">
            <w:pPr>
              <w:pStyle w:val="TableText"/>
            </w:pPr>
            <w:r w:rsidRPr="00FA44A6">
              <w:rPr>
                <w:bCs/>
                <w:kern w:val="24"/>
              </w:rPr>
              <w:t xml:space="preserve">≤ 20 </w:t>
            </w:r>
            <w:proofErr w:type="spellStart"/>
            <w:r w:rsidRPr="00FA44A6">
              <w:rPr>
                <w:bCs/>
                <w:kern w:val="24"/>
              </w:rPr>
              <w:t>μg</w:t>
            </w:r>
            <w:proofErr w:type="spellEnd"/>
            <w:r w:rsidRPr="00FA44A6">
              <w:rPr>
                <w:bCs/>
                <w:kern w:val="24"/>
              </w:rPr>
              <w:t>/kg</w:t>
            </w:r>
          </w:p>
        </w:tc>
        <w:tc>
          <w:tcPr>
            <w:tcW w:w="1559" w:type="dxa"/>
            <w:tcBorders>
              <w:bottom w:val="single" w:sz="4" w:space="0" w:color="FFFFFF" w:themeColor="background1"/>
            </w:tcBorders>
            <w:shd w:val="clear" w:color="auto" w:fill="D9E7EC"/>
          </w:tcPr>
          <w:p w14:paraId="15CF9A19" w14:textId="44880AA7" w:rsidR="00B72158" w:rsidRPr="00FA44A6" w:rsidRDefault="00B72158" w:rsidP="006342BC">
            <w:pPr>
              <w:pStyle w:val="TableText"/>
              <w:rPr>
                <w:bCs/>
                <w:kern w:val="24"/>
              </w:rPr>
            </w:pPr>
            <w:r>
              <w:rPr>
                <w:bCs/>
                <w:kern w:val="24"/>
              </w:rPr>
              <w:t>Required</w:t>
            </w:r>
          </w:p>
        </w:tc>
      </w:tr>
      <w:tr w:rsidR="00B72158" w:rsidRPr="00FA44A6" w14:paraId="04968273" w14:textId="585767C7" w:rsidTr="009D4356">
        <w:trPr>
          <w:cantSplit/>
        </w:trPr>
        <w:tc>
          <w:tcPr>
            <w:tcW w:w="2268" w:type="dxa"/>
            <w:shd w:val="clear" w:color="auto" w:fill="076283"/>
            <w:hideMark/>
          </w:tcPr>
          <w:p w14:paraId="5D760F73" w14:textId="77777777" w:rsidR="00B72158" w:rsidRPr="006342BC" w:rsidRDefault="00B72158" w:rsidP="006342BC">
            <w:pPr>
              <w:pStyle w:val="TableText"/>
              <w:rPr>
                <w:color w:val="FFFFFF" w:themeColor="background1"/>
              </w:rPr>
            </w:pPr>
            <w:r w:rsidRPr="006342BC">
              <w:rPr>
                <w:color w:val="FFFFFF" w:themeColor="background1"/>
              </w:rPr>
              <w:t>Foreign matter</w:t>
            </w:r>
          </w:p>
        </w:tc>
        <w:tc>
          <w:tcPr>
            <w:tcW w:w="1985" w:type="dxa"/>
            <w:tcBorders>
              <w:bottom w:val="single" w:sz="4" w:space="0" w:color="FFFFFF" w:themeColor="background1"/>
            </w:tcBorders>
            <w:shd w:val="clear" w:color="auto" w:fill="B4CFD9"/>
            <w:hideMark/>
          </w:tcPr>
          <w:p w14:paraId="153B8CF7" w14:textId="77777777" w:rsidR="00B72158" w:rsidRPr="00FA44A6" w:rsidRDefault="00B72158" w:rsidP="006342BC">
            <w:pPr>
              <w:pStyle w:val="TableText"/>
              <w:rPr>
                <w:kern w:val="24"/>
              </w:rPr>
            </w:pPr>
            <w:r w:rsidRPr="00FA44A6">
              <w:rPr>
                <w:bCs/>
                <w:kern w:val="24"/>
              </w:rPr>
              <w:t>Ph Eur 2.8.2</w:t>
            </w:r>
          </w:p>
        </w:tc>
        <w:tc>
          <w:tcPr>
            <w:tcW w:w="2977" w:type="dxa"/>
            <w:tcBorders>
              <w:bottom w:val="single" w:sz="4" w:space="0" w:color="FFFFFF" w:themeColor="background1"/>
            </w:tcBorders>
            <w:shd w:val="clear" w:color="auto" w:fill="B4CFD9"/>
            <w:hideMark/>
          </w:tcPr>
          <w:p w14:paraId="289B9F92" w14:textId="77777777" w:rsidR="00B72158" w:rsidRPr="00FA44A6" w:rsidRDefault="00B72158" w:rsidP="006342BC">
            <w:pPr>
              <w:pStyle w:val="TableText"/>
              <w:rPr>
                <w:kern w:val="24"/>
              </w:rPr>
            </w:pPr>
            <w:r w:rsidRPr="00FA44A6">
              <w:rPr>
                <w:bCs/>
                <w:kern w:val="24"/>
              </w:rPr>
              <w:t>≤ 2%</w:t>
            </w:r>
          </w:p>
        </w:tc>
        <w:tc>
          <w:tcPr>
            <w:tcW w:w="1559" w:type="dxa"/>
            <w:tcBorders>
              <w:bottom w:val="single" w:sz="4" w:space="0" w:color="FFFFFF" w:themeColor="background1"/>
            </w:tcBorders>
            <w:shd w:val="clear" w:color="auto" w:fill="B4CFD9"/>
          </w:tcPr>
          <w:p w14:paraId="2C352E10" w14:textId="1E2A52BD" w:rsidR="00B72158" w:rsidRPr="00FA44A6" w:rsidRDefault="00B72158" w:rsidP="006342BC">
            <w:pPr>
              <w:pStyle w:val="TableText"/>
              <w:rPr>
                <w:bCs/>
                <w:kern w:val="24"/>
              </w:rPr>
            </w:pPr>
            <w:r>
              <w:rPr>
                <w:bCs/>
                <w:kern w:val="24"/>
              </w:rPr>
              <w:t>Not required</w:t>
            </w:r>
          </w:p>
        </w:tc>
      </w:tr>
      <w:tr w:rsidR="00B72158" w:rsidRPr="00FA44A6" w14:paraId="36FCBECE" w14:textId="0F34DD74" w:rsidTr="009D4356">
        <w:trPr>
          <w:cantSplit/>
        </w:trPr>
        <w:tc>
          <w:tcPr>
            <w:tcW w:w="2268" w:type="dxa"/>
            <w:shd w:val="clear" w:color="auto" w:fill="076283"/>
          </w:tcPr>
          <w:p w14:paraId="1D17353E" w14:textId="77777777" w:rsidR="00B72158" w:rsidRPr="006342BC" w:rsidRDefault="00B72158" w:rsidP="006342BC">
            <w:pPr>
              <w:pStyle w:val="TableText"/>
              <w:rPr>
                <w:color w:val="FFFFFF" w:themeColor="background1"/>
              </w:rPr>
            </w:pPr>
            <w:r w:rsidRPr="006342BC">
              <w:rPr>
                <w:color w:val="FFFFFF" w:themeColor="background1"/>
              </w:rPr>
              <w:t>Loss on drying</w:t>
            </w:r>
          </w:p>
        </w:tc>
        <w:tc>
          <w:tcPr>
            <w:tcW w:w="1985" w:type="dxa"/>
            <w:tcBorders>
              <w:bottom w:val="single" w:sz="4" w:space="0" w:color="FFFFFF" w:themeColor="background1"/>
            </w:tcBorders>
            <w:shd w:val="clear" w:color="auto" w:fill="D9E7EC"/>
          </w:tcPr>
          <w:p w14:paraId="1E625F98" w14:textId="77777777" w:rsidR="00B72158" w:rsidRPr="00FA44A6" w:rsidRDefault="00B72158" w:rsidP="006342BC">
            <w:pPr>
              <w:pStyle w:val="TableText"/>
            </w:pPr>
            <w:r w:rsidRPr="00FA44A6">
              <w:rPr>
                <w:kern w:val="24"/>
              </w:rPr>
              <w:t>Ph Eur 2.2.32</w:t>
            </w:r>
          </w:p>
        </w:tc>
        <w:tc>
          <w:tcPr>
            <w:tcW w:w="2977" w:type="dxa"/>
            <w:tcBorders>
              <w:bottom w:val="single" w:sz="4" w:space="0" w:color="FFFFFF" w:themeColor="background1"/>
            </w:tcBorders>
            <w:shd w:val="clear" w:color="auto" w:fill="D9E7EC"/>
          </w:tcPr>
          <w:p w14:paraId="3EFA1C6A" w14:textId="77777777" w:rsidR="00B72158" w:rsidRPr="00FA44A6" w:rsidRDefault="00B72158" w:rsidP="006342BC">
            <w:pPr>
              <w:pStyle w:val="TableText"/>
            </w:pPr>
            <w:r w:rsidRPr="00FA44A6">
              <w:rPr>
                <w:kern w:val="24"/>
              </w:rPr>
              <w:t>≤ 10%</w:t>
            </w:r>
          </w:p>
        </w:tc>
        <w:tc>
          <w:tcPr>
            <w:tcW w:w="1559" w:type="dxa"/>
            <w:tcBorders>
              <w:bottom w:val="single" w:sz="4" w:space="0" w:color="FFFFFF" w:themeColor="background1"/>
            </w:tcBorders>
            <w:shd w:val="clear" w:color="auto" w:fill="D9E7EC"/>
          </w:tcPr>
          <w:p w14:paraId="7A20631C" w14:textId="141F1783" w:rsidR="00B72158" w:rsidRPr="00FA44A6" w:rsidRDefault="00B72158" w:rsidP="006342BC">
            <w:pPr>
              <w:pStyle w:val="TableText"/>
              <w:rPr>
                <w:kern w:val="24"/>
              </w:rPr>
            </w:pPr>
            <w:r>
              <w:rPr>
                <w:bCs/>
                <w:kern w:val="24"/>
              </w:rPr>
              <w:t>Not required</w:t>
            </w:r>
          </w:p>
        </w:tc>
      </w:tr>
      <w:tr w:rsidR="00B72158" w:rsidRPr="00FA44A6" w14:paraId="3BD6DD7B" w14:textId="47871D50" w:rsidTr="009D4356">
        <w:trPr>
          <w:cantSplit/>
        </w:trPr>
        <w:tc>
          <w:tcPr>
            <w:tcW w:w="2268" w:type="dxa"/>
            <w:shd w:val="clear" w:color="auto" w:fill="076283"/>
          </w:tcPr>
          <w:p w14:paraId="1930B337" w14:textId="77777777" w:rsidR="00B72158" w:rsidRPr="006342BC" w:rsidRDefault="00B72158" w:rsidP="006342BC">
            <w:pPr>
              <w:pStyle w:val="TableText"/>
              <w:rPr>
                <w:color w:val="FFFFFF" w:themeColor="background1"/>
              </w:rPr>
            </w:pPr>
            <w:r w:rsidRPr="006342BC">
              <w:rPr>
                <w:color w:val="FFFFFF" w:themeColor="background1"/>
              </w:rPr>
              <w:t>Total ash</w:t>
            </w:r>
          </w:p>
        </w:tc>
        <w:tc>
          <w:tcPr>
            <w:tcW w:w="1985" w:type="dxa"/>
            <w:tcBorders>
              <w:bottom w:val="single" w:sz="4" w:space="0" w:color="FFFFFF" w:themeColor="background1"/>
            </w:tcBorders>
            <w:shd w:val="clear" w:color="auto" w:fill="B4CFD9"/>
          </w:tcPr>
          <w:p w14:paraId="7C57F84E" w14:textId="77777777" w:rsidR="00B72158" w:rsidRPr="00FA44A6" w:rsidRDefault="00B72158" w:rsidP="006342BC">
            <w:pPr>
              <w:pStyle w:val="TableText"/>
            </w:pPr>
            <w:r w:rsidRPr="00FA44A6">
              <w:rPr>
                <w:kern w:val="24"/>
              </w:rPr>
              <w:t>Ph Eur 2.4.16</w:t>
            </w:r>
          </w:p>
        </w:tc>
        <w:tc>
          <w:tcPr>
            <w:tcW w:w="2977" w:type="dxa"/>
            <w:tcBorders>
              <w:bottom w:val="single" w:sz="4" w:space="0" w:color="FFFFFF" w:themeColor="background1"/>
            </w:tcBorders>
            <w:shd w:val="clear" w:color="auto" w:fill="B4CFD9"/>
          </w:tcPr>
          <w:p w14:paraId="55DDB26F" w14:textId="77777777" w:rsidR="00B72158" w:rsidRPr="00FA44A6" w:rsidRDefault="00B72158" w:rsidP="006342BC">
            <w:pPr>
              <w:pStyle w:val="TableText"/>
            </w:pPr>
            <w:r w:rsidRPr="00FA44A6">
              <w:rPr>
                <w:kern w:val="24"/>
              </w:rPr>
              <w:t>≤ 20%</w:t>
            </w:r>
          </w:p>
        </w:tc>
        <w:tc>
          <w:tcPr>
            <w:tcW w:w="1559" w:type="dxa"/>
            <w:tcBorders>
              <w:bottom w:val="single" w:sz="4" w:space="0" w:color="FFFFFF" w:themeColor="background1"/>
            </w:tcBorders>
            <w:shd w:val="clear" w:color="auto" w:fill="B4CFD9"/>
          </w:tcPr>
          <w:p w14:paraId="257C4E85" w14:textId="07D5BC95" w:rsidR="00B72158" w:rsidRPr="00FA44A6" w:rsidRDefault="00B72158" w:rsidP="006342BC">
            <w:pPr>
              <w:pStyle w:val="TableText"/>
              <w:rPr>
                <w:kern w:val="24"/>
              </w:rPr>
            </w:pPr>
            <w:r>
              <w:rPr>
                <w:bCs/>
                <w:kern w:val="24"/>
              </w:rPr>
              <w:t>Not required</w:t>
            </w:r>
          </w:p>
        </w:tc>
      </w:tr>
      <w:tr w:rsidR="00B72158" w:rsidRPr="00FA44A6" w14:paraId="35F3F269" w14:textId="2CDD1098" w:rsidTr="009D4356">
        <w:trPr>
          <w:cantSplit/>
        </w:trPr>
        <w:tc>
          <w:tcPr>
            <w:tcW w:w="2268" w:type="dxa"/>
            <w:shd w:val="clear" w:color="auto" w:fill="076283"/>
          </w:tcPr>
          <w:p w14:paraId="3CFB8A7B" w14:textId="77777777" w:rsidR="00B72158" w:rsidRPr="006342BC" w:rsidRDefault="00B72158" w:rsidP="006342BC">
            <w:pPr>
              <w:pStyle w:val="TableText"/>
              <w:rPr>
                <w:color w:val="FFFFFF" w:themeColor="background1"/>
              </w:rPr>
            </w:pPr>
            <w:r w:rsidRPr="006342BC">
              <w:rPr>
                <w:color w:val="FFFFFF" w:themeColor="background1"/>
              </w:rPr>
              <w:t>Identification of cannabis</w:t>
            </w:r>
          </w:p>
        </w:tc>
        <w:tc>
          <w:tcPr>
            <w:tcW w:w="1985" w:type="dxa"/>
            <w:tcBorders>
              <w:bottom w:val="single" w:sz="4" w:space="0" w:color="FFFFFF" w:themeColor="background1"/>
            </w:tcBorders>
            <w:shd w:val="clear" w:color="auto" w:fill="D9E7EC"/>
          </w:tcPr>
          <w:p w14:paraId="18FC5F83" w14:textId="77777777" w:rsidR="00B72158" w:rsidRPr="00FA44A6" w:rsidRDefault="00B72158" w:rsidP="006342BC">
            <w:pPr>
              <w:pStyle w:val="TableText"/>
            </w:pPr>
            <w:r w:rsidRPr="00FA44A6">
              <w:t>Macroscopic and microscopic examination</w:t>
            </w:r>
          </w:p>
        </w:tc>
        <w:tc>
          <w:tcPr>
            <w:tcW w:w="2977" w:type="dxa"/>
            <w:tcBorders>
              <w:bottom w:val="single" w:sz="4" w:space="0" w:color="FFFFFF" w:themeColor="background1"/>
            </w:tcBorders>
            <w:shd w:val="clear" w:color="auto" w:fill="D9E7EC"/>
          </w:tcPr>
          <w:p w14:paraId="24E8DB5D" w14:textId="77777777" w:rsidR="00B72158" w:rsidRPr="00FA44A6" w:rsidRDefault="00B72158" w:rsidP="006342BC">
            <w:pPr>
              <w:pStyle w:val="TableText"/>
            </w:pPr>
            <w:r w:rsidRPr="00FA44A6">
              <w:t>Positively identified</w:t>
            </w:r>
          </w:p>
        </w:tc>
        <w:tc>
          <w:tcPr>
            <w:tcW w:w="1559" w:type="dxa"/>
            <w:tcBorders>
              <w:bottom w:val="single" w:sz="4" w:space="0" w:color="FFFFFF" w:themeColor="background1"/>
            </w:tcBorders>
            <w:shd w:val="clear" w:color="auto" w:fill="D9E7EC"/>
          </w:tcPr>
          <w:p w14:paraId="37D26D9D" w14:textId="2DB05840" w:rsidR="00B72158" w:rsidRPr="00FA44A6" w:rsidRDefault="00B72158" w:rsidP="006342BC">
            <w:pPr>
              <w:pStyle w:val="TableText"/>
            </w:pPr>
            <w:r>
              <w:rPr>
                <w:bCs/>
                <w:kern w:val="24"/>
              </w:rPr>
              <w:t>Not required</w:t>
            </w:r>
          </w:p>
        </w:tc>
      </w:tr>
      <w:tr w:rsidR="00B72158" w:rsidRPr="00FA44A6" w14:paraId="63E8DE6A" w14:textId="1EC3E413" w:rsidTr="009D4356">
        <w:trPr>
          <w:cantSplit/>
        </w:trPr>
        <w:tc>
          <w:tcPr>
            <w:tcW w:w="2268" w:type="dxa"/>
            <w:shd w:val="clear" w:color="auto" w:fill="076283"/>
          </w:tcPr>
          <w:p w14:paraId="6AA784DA" w14:textId="77777777" w:rsidR="00B72158" w:rsidRPr="006342BC" w:rsidRDefault="00B72158" w:rsidP="006342BC">
            <w:pPr>
              <w:pStyle w:val="TableText"/>
              <w:rPr>
                <w:color w:val="FFFFFF" w:themeColor="background1"/>
              </w:rPr>
            </w:pPr>
            <w:r w:rsidRPr="006342BC">
              <w:rPr>
                <w:color w:val="FFFFFF" w:themeColor="background1"/>
              </w:rPr>
              <w:lastRenderedPageBreak/>
              <w:t>Assay of active ingredient</w:t>
            </w:r>
          </w:p>
        </w:tc>
        <w:tc>
          <w:tcPr>
            <w:tcW w:w="1985" w:type="dxa"/>
            <w:shd w:val="clear" w:color="auto" w:fill="B4CFD9"/>
          </w:tcPr>
          <w:p w14:paraId="37A08FD0" w14:textId="77777777" w:rsidR="00B72158" w:rsidRPr="00FA44A6" w:rsidRDefault="00B72158" w:rsidP="006342BC">
            <w:pPr>
              <w:pStyle w:val="TableText"/>
            </w:pPr>
            <w:r w:rsidRPr="00FA44A6">
              <w:t xml:space="preserve">Chromatographic </w:t>
            </w:r>
            <w:r w:rsidRPr="007E611C">
              <w:rPr>
                <w:spacing w:val="-2"/>
              </w:rPr>
              <w:t>and/or spectroscopic</w:t>
            </w:r>
            <w:r w:rsidRPr="00FA44A6">
              <w:t xml:space="preserve"> method</w:t>
            </w:r>
          </w:p>
        </w:tc>
        <w:tc>
          <w:tcPr>
            <w:tcW w:w="2977" w:type="dxa"/>
            <w:shd w:val="clear" w:color="auto" w:fill="B4CFD9"/>
          </w:tcPr>
          <w:p w14:paraId="25B9F8A1" w14:textId="77777777" w:rsidR="00B72158" w:rsidRPr="00FA44A6" w:rsidRDefault="00B72158" w:rsidP="006342BC">
            <w:pPr>
              <w:pStyle w:val="TableText"/>
            </w:pPr>
            <w:r w:rsidRPr="00FA44A6">
              <w:t>80–120% of its stated content</w:t>
            </w:r>
          </w:p>
        </w:tc>
        <w:tc>
          <w:tcPr>
            <w:tcW w:w="1559" w:type="dxa"/>
            <w:shd w:val="clear" w:color="auto" w:fill="B4CFD9"/>
          </w:tcPr>
          <w:p w14:paraId="5C115DAE" w14:textId="3D6AC750" w:rsidR="00B72158" w:rsidRPr="00FA44A6" w:rsidRDefault="00B72158" w:rsidP="006342BC">
            <w:pPr>
              <w:pStyle w:val="TableText"/>
            </w:pPr>
            <w:r>
              <w:t>Required</w:t>
            </w:r>
          </w:p>
        </w:tc>
      </w:tr>
    </w:tbl>
    <w:p w14:paraId="77A97E38" w14:textId="31E92D98" w:rsidR="00D371B0" w:rsidRDefault="00D371B0" w:rsidP="009D4356">
      <w:pPr>
        <w:pStyle w:val="Table"/>
        <w:jc w:val="both"/>
      </w:pPr>
      <w:bookmarkStart w:id="120" w:name="_Ref36476929"/>
      <w:bookmarkStart w:id="121" w:name="_Toc36976815"/>
      <w:r w:rsidRPr="00FA44A6">
        <w:t xml:space="preserve">Table </w:t>
      </w:r>
      <w:r w:rsidR="00DC48E1">
        <w:fldChar w:fldCharType="begin"/>
      </w:r>
      <w:r w:rsidR="00DC48E1">
        <w:instrText xml:space="preserve"> SEQ Table \* ARABIC </w:instrText>
      </w:r>
      <w:r w:rsidR="00DC48E1">
        <w:fldChar w:fldCharType="separate"/>
      </w:r>
      <w:r w:rsidR="00DC48E1">
        <w:rPr>
          <w:noProof/>
        </w:rPr>
        <w:t>4</w:t>
      </w:r>
      <w:r w:rsidR="00DC48E1">
        <w:rPr>
          <w:noProof/>
        </w:rPr>
        <w:fldChar w:fldCharType="end"/>
      </w:r>
      <w:bookmarkEnd w:id="120"/>
      <w:r w:rsidR="006342BC">
        <w:t>:</w:t>
      </w:r>
      <w:r w:rsidRPr="00FA44A6">
        <w:t xml:space="preserve"> Tests and specifications for dosage products</w:t>
      </w:r>
      <w:bookmarkEnd w:id="121"/>
    </w:p>
    <w:tbl>
      <w:tblPr>
        <w:tblW w:w="907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985"/>
        <w:gridCol w:w="2977"/>
        <w:gridCol w:w="1842"/>
      </w:tblGrid>
      <w:tr w:rsidR="00B72158" w:rsidRPr="00D95A0C" w14:paraId="36153700" w14:textId="413E9310" w:rsidTr="009D4356">
        <w:trPr>
          <w:cantSplit/>
          <w:tblHeader/>
          <w:jc w:val="center"/>
        </w:trPr>
        <w:tc>
          <w:tcPr>
            <w:tcW w:w="2268" w:type="dxa"/>
            <w:tcBorders>
              <w:bottom w:val="single" w:sz="4" w:space="0" w:color="FFFFFF" w:themeColor="background1"/>
            </w:tcBorders>
            <w:shd w:val="clear" w:color="auto" w:fill="076283"/>
          </w:tcPr>
          <w:p w14:paraId="3C5C11E5" w14:textId="77777777" w:rsidR="00B72158" w:rsidRPr="00D95A0C" w:rsidRDefault="00B72158" w:rsidP="007E611C">
            <w:pPr>
              <w:pStyle w:val="TableText"/>
              <w:keepNext/>
              <w:rPr>
                <w:b/>
                <w:color w:val="FFFFFF" w:themeColor="background1"/>
              </w:rPr>
            </w:pPr>
            <w:r w:rsidRPr="00D95A0C">
              <w:rPr>
                <w:b/>
                <w:color w:val="FFFFFF" w:themeColor="background1"/>
              </w:rPr>
              <w:t>Test</w:t>
            </w:r>
          </w:p>
        </w:tc>
        <w:tc>
          <w:tcPr>
            <w:tcW w:w="1985" w:type="dxa"/>
            <w:tcBorders>
              <w:bottom w:val="single" w:sz="4" w:space="0" w:color="FFFFFF" w:themeColor="background1"/>
            </w:tcBorders>
            <w:shd w:val="clear" w:color="auto" w:fill="076283"/>
          </w:tcPr>
          <w:p w14:paraId="3327593B" w14:textId="77777777" w:rsidR="00B72158" w:rsidRPr="00D95A0C" w:rsidRDefault="00B72158" w:rsidP="007E611C">
            <w:pPr>
              <w:pStyle w:val="TableText"/>
              <w:keepNext/>
              <w:rPr>
                <w:b/>
                <w:color w:val="FFFFFF" w:themeColor="background1"/>
              </w:rPr>
            </w:pPr>
            <w:r w:rsidRPr="00D95A0C">
              <w:rPr>
                <w:b/>
                <w:color w:val="FFFFFF" w:themeColor="background1"/>
              </w:rPr>
              <w:t>Test method</w:t>
            </w:r>
          </w:p>
        </w:tc>
        <w:tc>
          <w:tcPr>
            <w:tcW w:w="2977" w:type="dxa"/>
            <w:tcBorders>
              <w:bottom w:val="single" w:sz="4" w:space="0" w:color="FFFFFF" w:themeColor="background1"/>
            </w:tcBorders>
            <w:shd w:val="clear" w:color="auto" w:fill="076283"/>
          </w:tcPr>
          <w:p w14:paraId="0796FA83" w14:textId="77777777" w:rsidR="00B72158" w:rsidRPr="00D95A0C" w:rsidRDefault="00B72158" w:rsidP="007E611C">
            <w:pPr>
              <w:pStyle w:val="TableText"/>
              <w:keepNext/>
              <w:rPr>
                <w:b/>
                <w:color w:val="FFFFFF" w:themeColor="background1"/>
              </w:rPr>
            </w:pPr>
            <w:r w:rsidRPr="00D95A0C">
              <w:rPr>
                <w:b/>
                <w:color w:val="FFFFFF" w:themeColor="background1"/>
              </w:rPr>
              <w:t>Specification</w:t>
            </w:r>
          </w:p>
        </w:tc>
        <w:tc>
          <w:tcPr>
            <w:tcW w:w="1842" w:type="dxa"/>
            <w:tcBorders>
              <w:bottom w:val="single" w:sz="4" w:space="0" w:color="FFFFFF" w:themeColor="background1"/>
            </w:tcBorders>
            <w:shd w:val="clear" w:color="auto" w:fill="076283"/>
          </w:tcPr>
          <w:p w14:paraId="189C93C6" w14:textId="054B846F" w:rsidR="00B72158" w:rsidRPr="00D95A0C" w:rsidRDefault="00B72158" w:rsidP="007E611C">
            <w:pPr>
              <w:pStyle w:val="TableText"/>
              <w:keepNext/>
              <w:rPr>
                <w:b/>
                <w:color w:val="FFFFFF" w:themeColor="background1"/>
              </w:rPr>
            </w:pPr>
            <w:r>
              <w:rPr>
                <w:b/>
                <w:color w:val="FFFFFF" w:themeColor="background1"/>
              </w:rPr>
              <w:t>Test method validation</w:t>
            </w:r>
          </w:p>
        </w:tc>
      </w:tr>
      <w:tr w:rsidR="00B72158" w:rsidRPr="00FA44A6" w14:paraId="64A649C2" w14:textId="49DDC6EE" w:rsidTr="009D4356">
        <w:trPr>
          <w:cantSplit/>
          <w:jc w:val="center"/>
        </w:trPr>
        <w:tc>
          <w:tcPr>
            <w:tcW w:w="2268" w:type="dxa"/>
            <w:shd w:val="clear" w:color="auto" w:fill="076283"/>
          </w:tcPr>
          <w:p w14:paraId="66EBDB22" w14:textId="77777777" w:rsidR="00B72158" w:rsidRPr="00D95A0C" w:rsidRDefault="00B72158" w:rsidP="007E611C">
            <w:pPr>
              <w:pStyle w:val="TableText"/>
              <w:keepNext/>
              <w:rPr>
                <w:color w:val="FFFFFF" w:themeColor="background1"/>
              </w:rPr>
            </w:pPr>
            <w:r w:rsidRPr="00D95A0C">
              <w:rPr>
                <w:color w:val="FFFFFF" w:themeColor="background1"/>
              </w:rPr>
              <w:t>Microbial contamination</w:t>
            </w:r>
          </w:p>
        </w:tc>
        <w:tc>
          <w:tcPr>
            <w:tcW w:w="1985" w:type="dxa"/>
            <w:tcBorders>
              <w:bottom w:val="single" w:sz="4" w:space="0" w:color="FFFFFF" w:themeColor="background1"/>
            </w:tcBorders>
            <w:shd w:val="clear" w:color="auto" w:fill="B4CFD9"/>
          </w:tcPr>
          <w:p w14:paraId="014282EB" w14:textId="77777777" w:rsidR="00B72158" w:rsidRPr="00FA44A6" w:rsidRDefault="00B72158" w:rsidP="007E611C">
            <w:pPr>
              <w:pStyle w:val="TableText"/>
              <w:keepNext/>
            </w:pPr>
            <w:r w:rsidRPr="00FA44A6">
              <w:rPr>
                <w:bCs/>
                <w:kern w:val="24"/>
              </w:rPr>
              <w:t>Ph Eur 2.6.12, 2.6.13 and 2.6.31</w:t>
            </w:r>
          </w:p>
        </w:tc>
        <w:tc>
          <w:tcPr>
            <w:tcW w:w="2977" w:type="dxa"/>
            <w:tcBorders>
              <w:bottom w:val="single" w:sz="4" w:space="0" w:color="FFFFFF" w:themeColor="background1"/>
            </w:tcBorders>
            <w:shd w:val="clear" w:color="auto" w:fill="B4CFD9"/>
          </w:tcPr>
          <w:p w14:paraId="6FA5237F" w14:textId="77777777" w:rsidR="00B72158" w:rsidRPr="00FA44A6" w:rsidRDefault="00B72158" w:rsidP="007E611C">
            <w:pPr>
              <w:pStyle w:val="TableText"/>
              <w:keepNext/>
            </w:pPr>
            <w:r w:rsidRPr="00FA44A6">
              <w:rPr>
                <w:bCs/>
                <w:kern w:val="24"/>
              </w:rPr>
              <w:t>Limits specified in Ph Eur 5.1.4 and 5.1.8</w:t>
            </w:r>
          </w:p>
        </w:tc>
        <w:tc>
          <w:tcPr>
            <w:tcW w:w="1842" w:type="dxa"/>
            <w:tcBorders>
              <w:bottom w:val="single" w:sz="4" w:space="0" w:color="FFFFFF" w:themeColor="background1"/>
            </w:tcBorders>
            <w:shd w:val="clear" w:color="auto" w:fill="B4CFD9"/>
          </w:tcPr>
          <w:p w14:paraId="5C25748C" w14:textId="06A38326" w:rsidR="00B72158" w:rsidRPr="00FA44A6" w:rsidRDefault="00B72158" w:rsidP="007E611C">
            <w:pPr>
              <w:pStyle w:val="TableText"/>
              <w:keepNext/>
              <w:rPr>
                <w:bCs/>
                <w:kern w:val="24"/>
              </w:rPr>
            </w:pPr>
            <w:r>
              <w:rPr>
                <w:bCs/>
                <w:kern w:val="24"/>
              </w:rPr>
              <w:t>Required</w:t>
            </w:r>
          </w:p>
        </w:tc>
      </w:tr>
      <w:tr w:rsidR="00B72158" w:rsidRPr="00FA44A6" w14:paraId="5CBBEC34" w14:textId="23F501C4" w:rsidTr="009D4356">
        <w:trPr>
          <w:cantSplit/>
          <w:jc w:val="center"/>
        </w:trPr>
        <w:tc>
          <w:tcPr>
            <w:tcW w:w="2268" w:type="dxa"/>
            <w:shd w:val="clear" w:color="auto" w:fill="076283"/>
          </w:tcPr>
          <w:p w14:paraId="5A688445" w14:textId="77777777" w:rsidR="00B72158" w:rsidRPr="00D95A0C" w:rsidRDefault="00B72158" w:rsidP="00D95A0C">
            <w:pPr>
              <w:pStyle w:val="TableText"/>
              <w:rPr>
                <w:color w:val="FFFFFF" w:themeColor="background1"/>
              </w:rPr>
            </w:pPr>
            <w:r w:rsidRPr="00D95A0C">
              <w:rPr>
                <w:color w:val="FFFFFF" w:themeColor="background1"/>
              </w:rPr>
              <w:t>Heavy metals</w:t>
            </w:r>
          </w:p>
        </w:tc>
        <w:tc>
          <w:tcPr>
            <w:tcW w:w="1985" w:type="dxa"/>
            <w:tcBorders>
              <w:bottom w:val="single" w:sz="4" w:space="0" w:color="FFFFFF" w:themeColor="background1"/>
            </w:tcBorders>
            <w:shd w:val="clear" w:color="auto" w:fill="D9E7EC"/>
          </w:tcPr>
          <w:p w14:paraId="76A74160" w14:textId="77777777" w:rsidR="00B72158" w:rsidRPr="00FA44A6" w:rsidRDefault="00B72158" w:rsidP="00D95A0C">
            <w:pPr>
              <w:pStyle w:val="TableText"/>
            </w:pPr>
            <w:r w:rsidRPr="00FA44A6">
              <w:rPr>
                <w:bCs/>
                <w:kern w:val="24"/>
              </w:rPr>
              <w:t>Ph Eur 2.4.27</w:t>
            </w:r>
          </w:p>
        </w:tc>
        <w:tc>
          <w:tcPr>
            <w:tcW w:w="2977" w:type="dxa"/>
            <w:tcBorders>
              <w:bottom w:val="single" w:sz="4" w:space="0" w:color="FFFFFF" w:themeColor="background1"/>
            </w:tcBorders>
            <w:shd w:val="clear" w:color="auto" w:fill="D9E7EC"/>
          </w:tcPr>
          <w:p w14:paraId="0983F8D0" w14:textId="77777777" w:rsidR="00B72158" w:rsidRPr="00FA44A6" w:rsidRDefault="00B72158" w:rsidP="00D22249">
            <w:pPr>
              <w:pStyle w:val="TableText"/>
              <w:spacing w:after="0"/>
            </w:pPr>
            <w:r w:rsidRPr="00FA44A6">
              <w:rPr>
                <w:bCs/>
                <w:kern w:val="24"/>
              </w:rPr>
              <w:t>≤ 3.0 ppm arsenic</w:t>
            </w:r>
          </w:p>
          <w:p w14:paraId="26ECFDA2" w14:textId="77777777" w:rsidR="00B72158" w:rsidRPr="00FA44A6" w:rsidRDefault="00B72158" w:rsidP="00D22249">
            <w:pPr>
              <w:pStyle w:val="TableText"/>
              <w:spacing w:before="30" w:after="0"/>
            </w:pPr>
            <w:r w:rsidRPr="00FA44A6">
              <w:rPr>
                <w:bCs/>
                <w:kern w:val="24"/>
              </w:rPr>
              <w:t>≤ 0.5 ppm cadmium</w:t>
            </w:r>
          </w:p>
          <w:p w14:paraId="6CCB00EC" w14:textId="77777777" w:rsidR="00B72158" w:rsidRPr="00FA44A6" w:rsidRDefault="00B72158" w:rsidP="00D22249">
            <w:pPr>
              <w:pStyle w:val="TableText"/>
              <w:spacing w:before="30" w:after="0"/>
            </w:pPr>
            <w:r w:rsidRPr="00FA44A6">
              <w:rPr>
                <w:bCs/>
                <w:kern w:val="24"/>
              </w:rPr>
              <w:t>≤ 5.0 ppm lead</w:t>
            </w:r>
          </w:p>
          <w:p w14:paraId="42EF4C1B" w14:textId="77777777" w:rsidR="00B72158" w:rsidRPr="007E611C" w:rsidRDefault="00B72158" w:rsidP="00D22249">
            <w:pPr>
              <w:pStyle w:val="TableText"/>
              <w:spacing w:before="30"/>
            </w:pPr>
            <w:r w:rsidRPr="00FA44A6">
              <w:t>≤ 0.5 ppm mercury</w:t>
            </w:r>
          </w:p>
        </w:tc>
        <w:tc>
          <w:tcPr>
            <w:tcW w:w="1842" w:type="dxa"/>
            <w:tcBorders>
              <w:bottom w:val="single" w:sz="4" w:space="0" w:color="FFFFFF" w:themeColor="background1"/>
            </w:tcBorders>
            <w:shd w:val="clear" w:color="auto" w:fill="D9E7EC"/>
          </w:tcPr>
          <w:p w14:paraId="09518D0E" w14:textId="78C334EE" w:rsidR="00B72158" w:rsidRPr="00FA44A6" w:rsidRDefault="00B72158" w:rsidP="00D22249">
            <w:pPr>
              <w:pStyle w:val="TableText"/>
              <w:spacing w:after="0"/>
              <w:rPr>
                <w:bCs/>
                <w:kern w:val="24"/>
              </w:rPr>
            </w:pPr>
            <w:r>
              <w:rPr>
                <w:bCs/>
                <w:kern w:val="24"/>
              </w:rPr>
              <w:t>Required</w:t>
            </w:r>
          </w:p>
        </w:tc>
      </w:tr>
      <w:tr w:rsidR="00B72158" w:rsidRPr="00FA44A6" w14:paraId="5011EE8C" w14:textId="189D0531" w:rsidTr="009D4356">
        <w:trPr>
          <w:cantSplit/>
          <w:jc w:val="center"/>
        </w:trPr>
        <w:tc>
          <w:tcPr>
            <w:tcW w:w="2268" w:type="dxa"/>
            <w:shd w:val="clear" w:color="auto" w:fill="076283"/>
          </w:tcPr>
          <w:p w14:paraId="30616AEC" w14:textId="77777777" w:rsidR="00B72158" w:rsidRPr="00D95A0C" w:rsidRDefault="00B72158" w:rsidP="00D95A0C">
            <w:pPr>
              <w:pStyle w:val="TableText"/>
              <w:rPr>
                <w:color w:val="FFFFFF" w:themeColor="background1"/>
              </w:rPr>
            </w:pPr>
            <w:r w:rsidRPr="00D95A0C">
              <w:rPr>
                <w:color w:val="FFFFFF" w:themeColor="background1"/>
              </w:rPr>
              <w:t>Pesticides (imported products)</w:t>
            </w:r>
          </w:p>
        </w:tc>
        <w:tc>
          <w:tcPr>
            <w:tcW w:w="1985" w:type="dxa"/>
            <w:tcBorders>
              <w:bottom w:val="single" w:sz="4" w:space="0" w:color="FFFFFF" w:themeColor="background1"/>
            </w:tcBorders>
            <w:shd w:val="clear" w:color="auto" w:fill="B4CFD9"/>
          </w:tcPr>
          <w:p w14:paraId="244FA605" w14:textId="77777777" w:rsidR="00B72158" w:rsidRPr="00FA44A6" w:rsidRDefault="00B72158" w:rsidP="00D95A0C">
            <w:pPr>
              <w:pStyle w:val="TableText"/>
            </w:pPr>
            <w:r w:rsidRPr="00FA44A6">
              <w:rPr>
                <w:bCs/>
                <w:kern w:val="24"/>
              </w:rPr>
              <w:t>Ph Eur 2.8.13</w:t>
            </w:r>
          </w:p>
        </w:tc>
        <w:tc>
          <w:tcPr>
            <w:tcW w:w="2977" w:type="dxa"/>
            <w:tcBorders>
              <w:bottom w:val="single" w:sz="4" w:space="0" w:color="FFFFFF" w:themeColor="background1"/>
            </w:tcBorders>
            <w:shd w:val="clear" w:color="auto" w:fill="B4CFD9"/>
          </w:tcPr>
          <w:p w14:paraId="1EA0CFD5" w14:textId="77777777" w:rsidR="00B72158" w:rsidRPr="00FA44A6" w:rsidRDefault="00B72158" w:rsidP="00D95A0C">
            <w:pPr>
              <w:pStyle w:val="TableText"/>
            </w:pPr>
            <w:r w:rsidRPr="00FA44A6">
              <w:rPr>
                <w:bCs/>
                <w:kern w:val="24"/>
              </w:rPr>
              <w:t>Limits specified in Ph Eur 2.8.13</w:t>
            </w:r>
          </w:p>
        </w:tc>
        <w:tc>
          <w:tcPr>
            <w:tcW w:w="1842" w:type="dxa"/>
            <w:tcBorders>
              <w:bottom w:val="single" w:sz="4" w:space="0" w:color="FFFFFF" w:themeColor="background1"/>
            </w:tcBorders>
            <w:shd w:val="clear" w:color="auto" w:fill="B4CFD9"/>
          </w:tcPr>
          <w:p w14:paraId="5ADCD7A1" w14:textId="4ADFB4B2" w:rsidR="00B72158" w:rsidRPr="00FA44A6" w:rsidRDefault="00B72158" w:rsidP="00D95A0C">
            <w:pPr>
              <w:pStyle w:val="TableText"/>
              <w:rPr>
                <w:bCs/>
                <w:kern w:val="24"/>
              </w:rPr>
            </w:pPr>
            <w:r>
              <w:rPr>
                <w:bCs/>
                <w:kern w:val="24"/>
              </w:rPr>
              <w:t>Required</w:t>
            </w:r>
          </w:p>
        </w:tc>
      </w:tr>
      <w:tr w:rsidR="00B72158" w:rsidRPr="00FA44A6" w14:paraId="2425658C" w14:textId="6549297B" w:rsidTr="009D4356">
        <w:trPr>
          <w:cantSplit/>
          <w:jc w:val="center"/>
        </w:trPr>
        <w:tc>
          <w:tcPr>
            <w:tcW w:w="2268" w:type="dxa"/>
            <w:shd w:val="clear" w:color="auto" w:fill="076283"/>
          </w:tcPr>
          <w:p w14:paraId="5AF96166" w14:textId="77777777" w:rsidR="00B72158" w:rsidRPr="00D95A0C" w:rsidRDefault="00B72158" w:rsidP="00D95A0C">
            <w:pPr>
              <w:pStyle w:val="TableText"/>
              <w:rPr>
                <w:color w:val="FFFFFF" w:themeColor="background1"/>
              </w:rPr>
            </w:pPr>
            <w:r w:rsidRPr="00D95A0C">
              <w:rPr>
                <w:color w:val="FFFFFF" w:themeColor="background1"/>
              </w:rPr>
              <w:t>Pesticides (non-imported products)</w:t>
            </w:r>
          </w:p>
        </w:tc>
        <w:tc>
          <w:tcPr>
            <w:tcW w:w="1985" w:type="dxa"/>
            <w:tcBorders>
              <w:bottom w:val="single" w:sz="4" w:space="0" w:color="FFFFFF" w:themeColor="background1"/>
            </w:tcBorders>
            <w:shd w:val="clear" w:color="auto" w:fill="D9E7EC"/>
          </w:tcPr>
          <w:p w14:paraId="2C1A7F84" w14:textId="77777777" w:rsidR="00B72158" w:rsidRPr="00FA44A6" w:rsidRDefault="00B72158" w:rsidP="00D95A0C">
            <w:pPr>
              <w:pStyle w:val="TableText"/>
            </w:pPr>
            <w:r w:rsidRPr="00FA44A6">
              <w:rPr>
                <w:bCs/>
                <w:kern w:val="24"/>
              </w:rPr>
              <w:t>Ph Eur 2.8.13</w:t>
            </w:r>
          </w:p>
        </w:tc>
        <w:tc>
          <w:tcPr>
            <w:tcW w:w="2977" w:type="dxa"/>
            <w:tcBorders>
              <w:bottom w:val="single" w:sz="4" w:space="0" w:color="FFFFFF" w:themeColor="background1"/>
            </w:tcBorders>
            <w:shd w:val="clear" w:color="auto" w:fill="D9E7EC"/>
          </w:tcPr>
          <w:p w14:paraId="0F9AAF4A" w14:textId="77777777" w:rsidR="00B72158" w:rsidRPr="00FA44A6" w:rsidRDefault="00B72158" w:rsidP="00D22249">
            <w:pPr>
              <w:pStyle w:val="TableText"/>
              <w:spacing w:after="0"/>
            </w:pPr>
            <w:r w:rsidRPr="00FA44A6">
              <w:rPr>
                <w:bCs/>
                <w:kern w:val="24"/>
              </w:rPr>
              <w:t>≤ 0.020 ppm Abamectin</w:t>
            </w:r>
          </w:p>
          <w:p w14:paraId="3C437689" w14:textId="77777777" w:rsidR="00B72158" w:rsidRPr="00FA44A6" w:rsidRDefault="00B72158" w:rsidP="00D22249">
            <w:pPr>
              <w:pStyle w:val="TableText"/>
              <w:spacing w:before="30" w:after="0"/>
            </w:pPr>
            <w:r w:rsidRPr="00FA44A6">
              <w:rPr>
                <w:bCs/>
                <w:kern w:val="24"/>
              </w:rPr>
              <w:t xml:space="preserve">≤ 0.020 ppm </w:t>
            </w:r>
            <w:proofErr w:type="spellStart"/>
            <w:r w:rsidRPr="00FA44A6">
              <w:rPr>
                <w:bCs/>
                <w:kern w:val="24"/>
              </w:rPr>
              <w:t>Bifenazate</w:t>
            </w:r>
            <w:proofErr w:type="spellEnd"/>
          </w:p>
          <w:p w14:paraId="032738A5" w14:textId="77777777" w:rsidR="00B72158" w:rsidRPr="00FA44A6" w:rsidRDefault="00B72158" w:rsidP="00D22249">
            <w:pPr>
              <w:pStyle w:val="TableText"/>
              <w:spacing w:before="30" w:after="0"/>
            </w:pPr>
            <w:r w:rsidRPr="00FA44A6">
              <w:rPr>
                <w:bCs/>
                <w:kern w:val="24"/>
              </w:rPr>
              <w:t>≤ 0.100 ppm Bifenthrin</w:t>
            </w:r>
          </w:p>
          <w:p w14:paraId="12B4C160" w14:textId="77777777" w:rsidR="00B72158" w:rsidRPr="00FA44A6" w:rsidRDefault="00B72158" w:rsidP="00D22249">
            <w:pPr>
              <w:pStyle w:val="TableText"/>
              <w:spacing w:before="30" w:after="0"/>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3B6B3288" w14:textId="77777777" w:rsidR="00B72158" w:rsidRPr="00FA44A6" w:rsidRDefault="00B72158" w:rsidP="00D22249">
            <w:pPr>
              <w:pStyle w:val="TableText"/>
              <w:spacing w:before="30" w:after="0"/>
            </w:pPr>
            <w:r w:rsidRPr="00FA44A6">
              <w:rPr>
                <w:bCs/>
                <w:kern w:val="24"/>
              </w:rPr>
              <w:t>≤ 0.020 ppm Daminozide</w:t>
            </w:r>
          </w:p>
          <w:p w14:paraId="1A7E4DCC" w14:textId="77777777" w:rsidR="00B72158" w:rsidRPr="00FA44A6" w:rsidRDefault="00B72158" w:rsidP="00D22249">
            <w:pPr>
              <w:pStyle w:val="TableText"/>
              <w:spacing w:before="30" w:after="0"/>
            </w:pPr>
            <w:r w:rsidRPr="00FA44A6">
              <w:rPr>
                <w:bCs/>
                <w:kern w:val="24"/>
              </w:rPr>
              <w:t xml:space="preserve">≤ 0.020 ppm </w:t>
            </w:r>
            <w:proofErr w:type="spellStart"/>
            <w:r w:rsidRPr="00FA44A6">
              <w:rPr>
                <w:bCs/>
                <w:kern w:val="24"/>
              </w:rPr>
              <w:t>Etoxazole</w:t>
            </w:r>
            <w:proofErr w:type="spellEnd"/>
          </w:p>
          <w:p w14:paraId="7A7B3C09" w14:textId="77777777" w:rsidR="00B72158" w:rsidRPr="00FA44A6" w:rsidRDefault="00B72158" w:rsidP="00D22249">
            <w:pPr>
              <w:pStyle w:val="TableText"/>
              <w:spacing w:before="30" w:after="0"/>
            </w:pPr>
            <w:r w:rsidRPr="00FA44A6">
              <w:rPr>
                <w:bCs/>
                <w:kern w:val="24"/>
              </w:rPr>
              <w:t>≤ 0.020 ppm Fenoxycarb</w:t>
            </w:r>
          </w:p>
          <w:p w14:paraId="64BB168F" w14:textId="77777777" w:rsidR="00B72158" w:rsidRPr="00FA44A6" w:rsidRDefault="00B72158" w:rsidP="00D22249">
            <w:pPr>
              <w:pStyle w:val="TableText"/>
              <w:spacing w:before="30" w:after="0"/>
            </w:pPr>
            <w:r w:rsidRPr="00FA44A6">
              <w:rPr>
                <w:bCs/>
                <w:kern w:val="24"/>
              </w:rPr>
              <w:t xml:space="preserve">≤ 0.010 ppm </w:t>
            </w:r>
            <w:proofErr w:type="spellStart"/>
            <w:r w:rsidRPr="00FA44A6">
              <w:rPr>
                <w:bCs/>
                <w:kern w:val="24"/>
              </w:rPr>
              <w:t>Imazalil</w:t>
            </w:r>
            <w:proofErr w:type="spellEnd"/>
          </w:p>
          <w:p w14:paraId="785D5E5D" w14:textId="77777777" w:rsidR="00B72158" w:rsidRPr="00FA44A6" w:rsidRDefault="00B72158" w:rsidP="00D22249">
            <w:pPr>
              <w:pStyle w:val="TableText"/>
              <w:spacing w:before="30" w:after="0"/>
            </w:pPr>
            <w:r w:rsidRPr="00FA44A6">
              <w:rPr>
                <w:bCs/>
                <w:kern w:val="24"/>
              </w:rPr>
              <w:t>≤ 0.020 ppm Imidacloprid</w:t>
            </w:r>
          </w:p>
          <w:p w14:paraId="30F9FDA3" w14:textId="77777777" w:rsidR="00B72158" w:rsidRPr="00FA44A6" w:rsidRDefault="00B72158" w:rsidP="00D22249">
            <w:pPr>
              <w:pStyle w:val="TableText"/>
              <w:spacing w:before="30" w:after="0"/>
            </w:pPr>
            <w:r w:rsidRPr="00FA44A6">
              <w:rPr>
                <w:bCs/>
                <w:kern w:val="24"/>
              </w:rPr>
              <w:t>≤ 0.020 ppm Myclobutanil</w:t>
            </w:r>
          </w:p>
          <w:p w14:paraId="018426C4" w14:textId="77777777" w:rsidR="00B72158" w:rsidRPr="00FA44A6" w:rsidRDefault="00B72158" w:rsidP="00D22249">
            <w:pPr>
              <w:pStyle w:val="TableText"/>
              <w:spacing w:before="30" w:after="0"/>
            </w:pPr>
            <w:r w:rsidRPr="00FA44A6">
              <w:rPr>
                <w:bCs/>
                <w:kern w:val="24"/>
              </w:rPr>
              <w:t>≤ 0.020 ppm Paclobutrazol</w:t>
            </w:r>
          </w:p>
          <w:p w14:paraId="45CFEACB" w14:textId="77777777" w:rsidR="00B72158" w:rsidRPr="00FA44A6" w:rsidRDefault="00B72158" w:rsidP="00D22249">
            <w:pPr>
              <w:pStyle w:val="TableText"/>
              <w:spacing w:before="30" w:after="0"/>
            </w:pPr>
            <w:r w:rsidRPr="00FA44A6">
              <w:rPr>
                <w:bCs/>
                <w:kern w:val="24"/>
              </w:rPr>
              <w:t xml:space="preserve">≤ 0.050 ppm </w:t>
            </w:r>
            <w:proofErr w:type="spellStart"/>
            <w:r w:rsidRPr="00FA44A6">
              <w:rPr>
                <w:bCs/>
                <w:kern w:val="24"/>
              </w:rPr>
              <w:t>Pyrethrins</w:t>
            </w:r>
            <w:proofErr w:type="spellEnd"/>
            <w:r w:rsidRPr="00FA44A6">
              <w:rPr>
                <w:bCs/>
                <w:kern w:val="24"/>
              </w:rPr>
              <w:t xml:space="preserve"> (I and II)</w:t>
            </w:r>
          </w:p>
          <w:p w14:paraId="546F536D" w14:textId="77777777" w:rsidR="00B72158" w:rsidRPr="00FA44A6" w:rsidRDefault="00B72158" w:rsidP="00D22249">
            <w:pPr>
              <w:pStyle w:val="TableText"/>
              <w:spacing w:before="30" w:after="0"/>
            </w:pPr>
            <w:r w:rsidRPr="00FA44A6">
              <w:rPr>
                <w:bCs/>
                <w:kern w:val="24"/>
              </w:rPr>
              <w:t>≤ 0.010 ppm Spinosad (Spinosyn A</w:t>
            </w:r>
            <w:r>
              <w:rPr>
                <w:bCs/>
                <w:kern w:val="24"/>
              </w:rPr>
              <w:t> </w:t>
            </w:r>
            <w:r w:rsidRPr="00FA44A6">
              <w:rPr>
                <w:bCs/>
                <w:kern w:val="24"/>
              </w:rPr>
              <w:t>and D)</w:t>
            </w:r>
          </w:p>
          <w:p w14:paraId="4DE04E32" w14:textId="77777777" w:rsidR="00B72158" w:rsidRPr="00FA44A6" w:rsidRDefault="00B72158" w:rsidP="00D22249">
            <w:pPr>
              <w:pStyle w:val="TableText"/>
              <w:spacing w:before="30" w:after="0"/>
            </w:pPr>
            <w:r w:rsidRPr="00FA44A6">
              <w:rPr>
                <w:bCs/>
                <w:kern w:val="24"/>
              </w:rPr>
              <w:t xml:space="preserve">≤ 3.000 ppm </w:t>
            </w:r>
            <w:proofErr w:type="spellStart"/>
            <w:r w:rsidRPr="00FA44A6">
              <w:rPr>
                <w:bCs/>
                <w:kern w:val="24"/>
              </w:rPr>
              <w:t>Spiromesifen</w:t>
            </w:r>
            <w:proofErr w:type="spellEnd"/>
          </w:p>
          <w:p w14:paraId="3124A696" w14:textId="77777777" w:rsidR="00B72158" w:rsidRPr="00FA44A6" w:rsidRDefault="00B72158" w:rsidP="00D22249">
            <w:pPr>
              <w:pStyle w:val="TableText"/>
              <w:spacing w:before="30" w:after="0"/>
            </w:pPr>
            <w:r w:rsidRPr="00FA44A6">
              <w:rPr>
                <w:bCs/>
                <w:kern w:val="24"/>
              </w:rPr>
              <w:t xml:space="preserve">≤ 0.020 ppm </w:t>
            </w:r>
            <w:proofErr w:type="spellStart"/>
            <w:r w:rsidRPr="00FA44A6">
              <w:rPr>
                <w:bCs/>
                <w:kern w:val="24"/>
              </w:rPr>
              <w:t>Spirotetramat</w:t>
            </w:r>
            <w:proofErr w:type="spellEnd"/>
          </w:p>
          <w:p w14:paraId="66179AD6" w14:textId="77777777" w:rsidR="00B72158" w:rsidRPr="00FA44A6" w:rsidRDefault="00B72158" w:rsidP="00D22249">
            <w:pPr>
              <w:pStyle w:val="TableText"/>
              <w:spacing w:before="30"/>
            </w:pPr>
            <w:r w:rsidRPr="00FA44A6">
              <w:rPr>
                <w:bCs/>
                <w:kern w:val="24"/>
              </w:rPr>
              <w:t xml:space="preserve">≤ 0.020 ppm </w:t>
            </w:r>
            <w:proofErr w:type="spellStart"/>
            <w:r w:rsidRPr="00FA44A6">
              <w:rPr>
                <w:bCs/>
                <w:kern w:val="24"/>
              </w:rPr>
              <w:t>Trifloxystrobin</w:t>
            </w:r>
            <w:proofErr w:type="spellEnd"/>
          </w:p>
        </w:tc>
        <w:tc>
          <w:tcPr>
            <w:tcW w:w="1842" w:type="dxa"/>
            <w:tcBorders>
              <w:bottom w:val="single" w:sz="4" w:space="0" w:color="FFFFFF" w:themeColor="background1"/>
            </w:tcBorders>
            <w:shd w:val="clear" w:color="auto" w:fill="D9E7EC"/>
          </w:tcPr>
          <w:p w14:paraId="42C94666" w14:textId="7E7E725A" w:rsidR="00B72158" w:rsidRPr="00FA44A6" w:rsidRDefault="00B72158" w:rsidP="00D22249">
            <w:pPr>
              <w:pStyle w:val="TableText"/>
              <w:spacing w:after="0"/>
              <w:rPr>
                <w:bCs/>
                <w:kern w:val="24"/>
              </w:rPr>
            </w:pPr>
            <w:r>
              <w:rPr>
                <w:bCs/>
                <w:kern w:val="24"/>
              </w:rPr>
              <w:t>Required</w:t>
            </w:r>
          </w:p>
        </w:tc>
      </w:tr>
      <w:tr w:rsidR="00B72158" w:rsidRPr="00FA44A6" w14:paraId="4A22D019" w14:textId="3E9E946A" w:rsidTr="009D4356">
        <w:trPr>
          <w:cantSplit/>
          <w:jc w:val="center"/>
        </w:trPr>
        <w:tc>
          <w:tcPr>
            <w:tcW w:w="2268" w:type="dxa"/>
            <w:shd w:val="clear" w:color="auto" w:fill="076283"/>
          </w:tcPr>
          <w:p w14:paraId="49B57AFC" w14:textId="77777777" w:rsidR="00B72158" w:rsidRPr="00D95A0C" w:rsidRDefault="00B72158" w:rsidP="00D95A0C">
            <w:pPr>
              <w:pStyle w:val="TableText"/>
              <w:rPr>
                <w:color w:val="FFFFFF" w:themeColor="background1"/>
              </w:rPr>
            </w:pPr>
            <w:r>
              <w:rPr>
                <w:color w:val="FFFFFF" w:themeColor="background1"/>
              </w:rPr>
              <w:t>Absence of aflatoxins</w:t>
            </w:r>
          </w:p>
        </w:tc>
        <w:tc>
          <w:tcPr>
            <w:tcW w:w="1985" w:type="dxa"/>
            <w:tcBorders>
              <w:bottom w:val="single" w:sz="4" w:space="0" w:color="FFFFFF" w:themeColor="background1"/>
            </w:tcBorders>
            <w:shd w:val="clear" w:color="auto" w:fill="B4CFD9"/>
          </w:tcPr>
          <w:p w14:paraId="523BE831" w14:textId="77777777" w:rsidR="00B72158" w:rsidRPr="00FA44A6" w:rsidRDefault="00B72158" w:rsidP="00D95A0C">
            <w:pPr>
              <w:pStyle w:val="TableText"/>
            </w:pPr>
            <w:r w:rsidRPr="00FA44A6">
              <w:rPr>
                <w:bCs/>
                <w:kern w:val="24"/>
              </w:rPr>
              <w:t>Ph Eur 2.8.18</w:t>
            </w:r>
          </w:p>
        </w:tc>
        <w:tc>
          <w:tcPr>
            <w:tcW w:w="2977" w:type="dxa"/>
            <w:tcBorders>
              <w:bottom w:val="single" w:sz="4" w:space="0" w:color="FFFFFF" w:themeColor="background1"/>
            </w:tcBorders>
            <w:shd w:val="clear" w:color="auto" w:fill="B4CFD9"/>
          </w:tcPr>
          <w:p w14:paraId="5F47870D" w14:textId="77777777" w:rsidR="00B72158" w:rsidRPr="00FA44A6" w:rsidRDefault="00B72158" w:rsidP="00D95A0C">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5614E31A" w14:textId="77777777" w:rsidR="00B72158" w:rsidRPr="00FA44A6" w:rsidRDefault="00B72158" w:rsidP="00D22249">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Pr>
                <w:bCs/>
                <w:kern w:val="24"/>
              </w:rPr>
              <w:t>B</w:t>
            </w:r>
            <w:r>
              <w:rPr>
                <w:bCs/>
                <w:kern w:val="24"/>
                <w:vertAlign w:val="subscript"/>
              </w:rPr>
              <w:t>1</w:t>
            </w:r>
            <w:r w:rsidRPr="00FA44A6">
              <w:rPr>
                <w:bCs/>
                <w:kern w:val="24"/>
              </w:rPr>
              <w:t xml:space="preserve">, </w:t>
            </w:r>
            <w:r>
              <w:rPr>
                <w:bCs/>
                <w:kern w:val="24"/>
              </w:rPr>
              <w:t>B</w:t>
            </w:r>
            <w:r>
              <w:rPr>
                <w:bCs/>
                <w:kern w:val="24"/>
                <w:vertAlign w:val="subscript"/>
              </w:rPr>
              <w:t>2</w:t>
            </w:r>
            <w:r w:rsidRPr="00FA44A6">
              <w:rPr>
                <w:bCs/>
                <w:kern w:val="24"/>
              </w:rPr>
              <w:t xml:space="preserve">, </w:t>
            </w:r>
            <w:r>
              <w:rPr>
                <w:bCs/>
                <w:kern w:val="24"/>
              </w:rPr>
              <w:t>G</w:t>
            </w:r>
            <w:r>
              <w:rPr>
                <w:bCs/>
                <w:kern w:val="24"/>
                <w:vertAlign w:val="subscript"/>
              </w:rPr>
              <w:t>1</w:t>
            </w:r>
            <w:r w:rsidRPr="00FA44A6">
              <w:rPr>
                <w:bCs/>
                <w:kern w:val="24"/>
              </w:rPr>
              <w:t xml:space="preserve"> and </w:t>
            </w:r>
            <w:r>
              <w:rPr>
                <w:bCs/>
                <w:kern w:val="24"/>
              </w:rPr>
              <w:t>G</w:t>
            </w:r>
            <w:r>
              <w:rPr>
                <w:bCs/>
                <w:kern w:val="24"/>
                <w:vertAlign w:val="subscript"/>
              </w:rPr>
              <w:t>2</w:t>
            </w:r>
          </w:p>
        </w:tc>
        <w:tc>
          <w:tcPr>
            <w:tcW w:w="1842" w:type="dxa"/>
            <w:tcBorders>
              <w:bottom w:val="single" w:sz="4" w:space="0" w:color="FFFFFF" w:themeColor="background1"/>
            </w:tcBorders>
            <w:shd w:val="clear" w:color="auto" w:fill="B4CFD9"/>
          </w:tcPr>
          <w:p w14:paraId="64B08CC8" w14:textId="647B7C33" w:rsidR="00B72158" w:rsidRPr="00FA44A6" w:rsidRDefault="00B72158" w:rsidP="00D95A0C">
            <w:pPr>
              <w:pStyle w:val="TableText"/>
              <w:rPr>
                <w:bCs/>
                <w:kern w:val="24"/>
              </w:rPr>
            </w:pPr>
            <w:r>
              <w:rPr>
                <w:bCs/>
                <w:kern w:val="24"/>
              </w:rPr>
              <w:t>Required</w:t>
            </w:r>
          </w:p>
        </w:tc>
      </w:tr>
      <w:tr w:rsidR="00B72158" w:rsidRPr="00FA44A6" w14:paraId="5E3A3548" w14:textId="6415D289" w:rsidTr="009D4356">
        <w:trPr>
          <w:cantSplit/>
          <w:jc w:val="center"/>
        </w:trPr>
        <w:tc>
          <w:tcPr>
            <w:tcW w:w="2268" w:type="dxa"/>
            <w:shd w:val="clear" w:color="auto" w:fill="076283"/>
            <w:hideMark/>
          </w:tcPr>
          <w:p w14:paraId="349630B7" w14:textId="77777777" w:rsidR="00B72158" w:rsidRPr="00D95A0C" w:rsidRDefault="00B72158" w:rsidP="00D95A0C">
            <w:pPr>
              <w:pStyle w:val="TableText"/>
              <w:rPr>
                <w:color w:val="FFFFFF" w:themeColor="background1"/>
              </w:rPr>
            </w:pPr>
            <w:r w:rsidRPr="00D95A0C">
              <w:rPr>
                <w:color w:val="FFFFFF" w:themeColor="background1"/>
              </w:rPr>
              <w:t>Ochratoxin A</w:t>
            </w:r>
          </w:p>
        </w:tc>
        <w:tc>
          <w:tcPr>
            <w:tcW w:w="1985" w:type="dxa"/>
            <w:tcBorders>
              <w:bottom w:val="single" w:sz="4" w:space="0" w:color="FFFFFF" w:themeColor="background1"/>
            </w:tcBorders>
            <w:shd w:val="clear" w:color="auto" w:fill="D9E7EC"/>
            <w:hideMark/>
          </w:tcPr>
          <w:p w14:paraId="00D7A9F6" w14:textId="77777777" w:rsidR="00B72158" w:rsidRPr="00FA44A6" w:rsidRDefault="00B72158" w:rsidP="00D95A0C">
            <w:pPr>
              <w:pStyle w:val="TableText"/>
              <w:rPr>
                <w:kern w:val="24"/>
              </w:rPr>
            </w:pPr>
            <w:r w:rsidRPr="00FA44A6">
              <w:rPr>
                <w:bCs/>
                <w:kern w:val="24"/>
              </w:rPr>
              <w:t>Ph Eur 2.8.22</w:t>
            </w:r>
          </w:p>
        </w:tc>
        <w:tc>
          <w:tcPr>
            <w:tcW w:w="2977" w:type="dxa"/>
            <w:tcBorders>
              <w:bottom w:val="single" w:sz="4" w:space="0" w:color="FFFFFF" w:themeColor="background1"/>
            </w:tcBorders>
            <w:shd w:val="clear" w:color="auto" w:fill="D9E7EC"/>
            <w:hideMark/>
          </w:tcPr>
          <w:p w14:paraId="6C9FEECC" w14:textId="77777777" w:rsidR="00B72158" w:rsidRPr="00FA44A6" w:rsidRDefault="00B72158" w:rsidP="00D95A0C">
            <w:pPr>
              <w:pStyle w:val="TableText"/>
              <w:rPr>
                <w:kern w:val="24"/>
              </w:rPr>
            </w:pPr>
            <w:r w:rsidRPr="00FA44A6">
              <w:rPr>
                <w:bCs/>
                <w:kern w:val="24"/>
              </w:rPr>
              <w:t xml:space="preserve">≤ 20 </w:t>
            </w:r>
            <w:proofErr w:type="spellStart"/>
            <w:r w:rsidRPr="00FA44A6">
              <w:rPr>
                <w:bCs/>
                <w:kern w:val="24"/>
              </w:rPr>
              <w:t>μg</w:t>
            </w:r>
            <w:proofErr w:type="spellEnd"/>
            <w:r w:rsidRPr="00FA44A6">
              <w:rPr>
                <w:bCs/>
                <w:kern w:val="24"/>
              </w:rPr>
              <w:t>/kg</w:t>
            </w:r>
          </w:p>
        </w:tc>
        <w:tc>
          <w:tcPr>
            <w:tcW w:w="1842" w:type="dxa"/>
            <w:tcBorders>
              <w:bottom w:val="single" w:sz="4" w:space="0" w:color="FFFFFF" w:themeColor="background1"/>
            </w:tcBorders>
            <w:shd w:val="clear" w:color="auto" w:fill="D9E7EC"/>
          </w:tcPr>
          <w:p w14:paraId="343AB19B" w14:textId="228633C8" w:rsidR="00B72158" w:rsidRPr="00FA44A6" w:rsidRDefault="00B72158" w:rsidP="00D95A0C">
            <w:pPr>
              <w:pStyle w:val="TableText"/>
              <w:rPr>
                <w:bCs/>
                <w:kern w:val="24"/>
              </w:rPr>
            </w:pPr>
            <w:r>
              <w:rPr>
                <w:bCs/>
                <w:kern w:val="24"/>
              </w:rPr>
              <w:t>Required</w:t>
            </w:r>
          </w:p>
        </w:tc>
      </w:tr>
      <w:tr w:rsidR="00B72158" w:rsidRPr="00FA44A6" w14:paraId="0FF90AB6" w14:textId="4ABC46FF" w:rsidTr="009D4356">
        <w:trPr>
          <w:cantSplit/>
          <w:jc w:val="center"/>
        </w:trPr>
        <w:tc>
          <w:tcPr>
            <w:tcW w:w="2268" w:type="dxa"/>
            <w:shd w:val="clear" w:color="auto" w:fill="076283"/>
          </w:tcPr>
          <w:p w14:paraId="7A1B01D7" w14:textId="77777777" w:rsidR="00B72158" w:rsidRPr="00D95A0C" w:rsidRDefault="00B72158" w:rsidP="00D95A0C">
            <w:pPr>
              <w:pStyle w:val="TableText"/>
              <w:rPr>
                <w:color w:val="FFFFFF" w:themeColor="background1"/>
              </w:rPr>
            </w:pPr>
            <w:r w:rsidRPr="00D95A0C">
              <w:rPr>
                <w:color w:val="FFFFFF" w:themeColor="background1"/>
              </w:rPr>
              <w:t>Residual solvents</w:t>
            </w:r>
          </w:p>
        </w:tc>
        <w:tc>
          <w:tcPr>
            <w:tcW w:w="1985" w:type="dxa"/>
            <w:tcBorders>
              <w:bottom w:val="single" w:sz="4" w:space="0" w:color="FFFFFF" w:themeColor="background1"/>
            </w:tcBorders>
            <w:shd w:val="clear" w:color="auto" w:fill="B4CFD9"/>
          </w:tcPr>
          <w:p w14:paraId="79228A84" w14:textId="77777777" w:rsidR="00B72158" w:rsidRPr="00FA44A6" w:rsidRDefault="00B72158" w:rsidP="00D95A0C">
            <w:pPr>
              <w:pStyle w:val="TableText"/>
            </w:pPr>
            <w:r w:rsidRPr="00FA44A6">
              <w:t>Ph Eur 2.4.24 and 5.4</w:t>
            </w:r>
          </w:p>
        </w:tc>
        <w:tc>
          <w:tcPr>
            <w:tcW w:w="2977" w:type="dxa"/>
            <w:tcBorders>
              <w:bottom w:val="single" w:sz="4" w:space="0" w:color="FFFFFF" w:themeColor="background1"/>
            </w:tcBorders>
            <w:shd w:val="clear" w:color="auto" w:fill="B4CFD9"/>
          </w:tcPr>
          <w:p w14:paraId="3D28DC12" w14:textId="77777777" w:rsidR="00B72158" w:rsidRPr="00FA44A6" w:rsidRDefault="00B72158" w:rsidP="00D95A0C">
            <w:pPr>
              <w:pStyle w:val="TableText"/>
            </w:pPr>
            <w:r w:rsidRPr="00FA44A6">
              <w:t>Limits specified in Ph Eur 5.4</w:t>
            </w:r>
          </w:p>
        </w:tc>
        <w:tc>
          <w:tcPr>
            <w:tcW w:w="1842" w:type="dxa"/>
            <w:tcBorders>
              <w:bottom w:val="single" w:sz="4" w:space="0" w:color="FFFFFF" w:themeColor="background1"/>
            </w:tcBorders>
            <w:shd w:val="clear" w:color="auto" w:fill="B4CFD9"/>
          </w:tcPr>
          <w:p w14:paraId="33FC8D9D" w14:textId="117D450B" w:rsidR="00B72158" w:rsidRPr="00FA44A6" w:rsidRDefault="00B72158" w:rsidP="00D95A0C">
            <w:pPr>
              <w:pStyle w:val="TableText"/>
            </w:pPr>
            <w:r>
              <w:rPr>
                <w:bCs/>
                <w:kern w:val="24"/>
              </w:rPr>
              <w:t>Required</w:t>
            </w:r>
          </w:p>
        </w:tc>
      </w:tr>
      <w:tr w:rsidR="00B72158" w:rsidRPr="00FA44A6" w14:paraId="561F7D4C" w14:textId="7AD185DD" w:rsidTr="009D4356">
        <w:trPr>
          <w:cantSplit/>
          <w:jc w:val="center"/>
        </w:trPr>
        <w:tc>
          <w:tcPr>
            <w:tcW w:w="2268" w:type="dxa"/>
            <w:shd w:val="clear" w:color="auto" w:fill="076283"/>
          </w:tcPr>
          <w:p w14:paraId="601C9226" w14:textId="77777777" w:rsidR="00B72158" w:rsidRPr="00D95A0C" w:rsidRDefault="00B72158" w:rsidP="00D95A0C">
            <w:pPr>
              <w:pStyle w:val="TableText"/>
              <w:rPr>
                <w:color w:val="FFFFFF" w:themeColor="background1"/>
              </w:rPr>
            </w:pPr>
            <w:r w:rsidRPr="00D95A0C">
              <w:rPr>
                <w:color w:val="FFFFFF" w:themeColor="background1"/>
              </w:rPr>
              <w:t>Identification of active ingredient</w:t>
            </w:r>
          </w:p>
        </w:tc>
        <w:tc>
          <w:tcPr>
            <w:tcW w:w="1985" w:type="dxa"/>
            <w:tcBorders>
              <w:bottom w:val="single" w:sz="4" w:space="0" w:color="FFFFFF" w:themeColor="background1"/>
            </w:tcBorders>
            <w:shd w:val="clear" w:color="auto" w:fill="D9E7EC"/>
          </w:tcPr>
          <w:p w14:paraId="431FB830" w14:textId="77777777" w:rsidR="00B72158" w:rsidRPr="00FA44A6" w:rsidRDefault="00B72158" w:rsidP="00D95A0C">
            <w:pPr>
              <w:pStyle w:val="TableText"/>
            </w:pPr>
            <w:r w:rsidRPr="00FA44A6">
              <w:t xml:space="preserve">Chromatographic </w:t>
            </w:r>
            <w:r w:rsidRPr="007E611C">
              <w:rPr>
                <w:spacing w:val="-2"/>
              </w:rPr>
              <w:t>and/or spectroscopic</w:t>
            </w:r>
            <w:r w:rsidRPr="00FA44A6">
              <w:t xml:space="preserve"> method</w:t>
            </w:r>
          </w:p>
        </w:tc>
        <w:tc>
          <w:tcPr>
            <w:tcW w:w="2977" w:type="dxa"/>
            <w:tcBorders>
              <w:bottom w:val="single" w:sz="4" w:space="0" w:color="FFFFFF" w:themeColor="background1"/>
            </w:tcBorders>
            <w:shd w:val="clear" w:color="auto" w:fill="D9E7EC"/>
          </w:tcPr>
          <w:p w14:paraId="32E9D0FF" w14:textId="77777777" w:rsidR="00B72158" w:rsidRPr="00FA44A6" w:rsidRDefault="00B72158" w:rsidP="00D95A0C">
            <w:pPr>
              <w:pStyle w:val="TableText"/>
            </w:pPr>
            <w:r w:rsidRPr="00FA44A6">
              <w:t>Positively identified</w:t>
            </w:r>
          </w:p>
        </w:tc>
        <w:tc>
          <w:tcPr>
            <w:tcW w:w="1842" w:type="dxa"/>
            <w:tcBorders>
              <w:bottom w:val="single" w:sz="4" w:space="0" w:color="FFFFFF" w:themeColor="background1"/>
            </w:tcBorders>
            <w:shd w:val="clear" w:color="auto" w:fill="D9E7EC"/>
          </w:tcPr>
          <w:p w14:paraId="53097A93" w14:textId="0DCE721E" w:rsidR="00B72158" w:rsidRPr="00FA44A6" w:rsidRDefault="00B72158" w:rsidP="00D95A0C">
            <w:pPr>
              <w:pStyle w:val="TableText"/>
            </w:pPr>
            <w:r>
              <w:rPr>
                <w:bCs/>
                <w:kern w:val="24"/>
              </w:rPr>
              <w:t>Required</w:t>
            </w:r>
          </w:p>
        </w:tc>
      </w:tr>
      <w:tr w:rsidR="00B72158" w:rsidRPr="00FA44A6" w14:paraId="2BD1E9FF" w14:textId="2DB04D05" w:rsidTr="009D4356">
        <w:trPr>
          <w:cantSplit/>
          <w:jc w:val="center"/>
        </w:trPr>
        <w:tc>
          <w:tcPr>
            <w:tcW w:w="2268" w:type="dxa"/>
            <w:shd w:val="clear" w:color="auto" w:fill="076283"/>
          </w:tcPr>
          <w:p w14:paraId="1116B284" w14:textId="77777777" w:rsidR="00B72158" w:rsidRPr="00D95A0C" w:rsidRDefault="00B72158" w:rsidP="00D95A0C">
            <w:pPr>
              <w:pStyle w:val="TableText"/>
              <w:rPr>
                <w:color w:val="FFFFFF" w:themeColor="background1"/>
              </w:rPr>
            </w:pPr>
            <w:r w:rsidRPr="00D95A0C">
              <w:rPr>
                <w:color w:val="FFFFFF" w:themeColor="background1"/>
              </w:rPr>
              <w:t>Assay of active ingredient</w:t>
            </w:r>
          </w:p>
        </w:tc>
        <w:tc>
          <w:tcPr>
            <w:tcW w:w="1985" w:type="dxa"/>
            <w:tcBorders>
              <w:bottom w:val="single" w:sz="4" w:space="0" w:color="FFFFFF" w:themeColor="background1"/>
            </w:tcBorders>
            <w:shd w:val="clear" w:color="auto" w:fill="B4CFD9"/>
          </w:tcPr>
          <w:p w14:paraId="2ECB26A1" w14:textId="77777777" w:rsidR="00B72158" w:rsidRPr="00FA44A6" w:rsidRDefault="00B72158" w:rsidP="00D95A0C">
            <w:pPr>
              <w:pStyle w:val="TableText"/>
            </w:pPr>
            <w:r w:rsidRPr="00FA44A6">
              <w:t xml:space="preserve">Chromatographic </w:t>
            </w:r>
            <w:r w:rsidRPr="007E611C">
              <w:rPr>
                <w:spacing w:val="-2"/>
              </w:rPr>
              <w:t>and/or spectroscopic</w:t>
            </w:r>
            <w:r w:rsidRPr="00FA44A6">
              <w:t xml:space="preserve"> method</w:t>
            </w:r>
          </w:p>
        </w:tc>
        <w:tc>
          <w:tcPr>
            <w:tcW w:w="2977" w:type="dxa"/>
            <w:tcBorders>
              <w:bottom w:val="single" w:sz="4" w:space="0" w:color="FFFFFF" w:themeColor="background1"/>
            </w:tcBorders>
            <w:shd w:val="clear" w:color="auto" w:fill="B4CFD9"/>
          </w:tcPr>
          <w:p w14:paraId="4295BC90" w14:textId="77777777" w:rsidR="00B72158" w:rsidRPr="00FA44A6" w:rsidRDefault="00B72158" w:rsidP="00D95A0C">
            <w:pPr>
              <w:pStyle w:val="TableText"/>
            </w:pPr>
            <w:r w:rsidRPr="00FA44A6">
              <w:t>90–110% of its stated content</w:t>
            </w:r>
          </w:p>
        </w:tc>
        <w:tc>
          <w:tcPr>
            <w:tcW w:w="1842" w:type="dxa"/>
            <w:tcBorders>
              <w:bottom w:val="single" w:sz="4" w:space="0" w:color="FFFFFF" w:themeColor="background1"/>
            </w:tcBorders>
            <w:shd w:val="clear" w:color="auto" w:fill="B4CFD9"/>
          </w:tcPr>
          <w:p w14:paraId="5F8776B5" w14:textId="43FCA870" w:rsidR="00B72158" w:rsidRPr="00FA44A6" w:rsidRDefault="00B72158" w:rsidP="00D95A0C">
            <w:pPr>
              <w:pStyle w:val="TableText"/>
            </w:pPr>
            <w:r>
              <w:rPr>
                <w:bCs/>
                <w:kern w:val="24"/>
              </w:rPr>
              <w:t>Required</w:t>
            </w:r>
          </w:p>
        </w:tc>
      </w:tr>
      <w:tr w:rsidR="00B72158" w:rsidRPr="00FA44A6" w14:paraId="1E6E7B5F" w14:textId="6AE1D8F0" w:rsidTr="009D4356">
        <w:trPr>
          <w:cantSplit/>
          <w:jc w:val="center"/>
        </w:trPr>
        <w:tc>
          <w:tcPr>
            <w:tcW w:w="2268" w:type="dxa"/>
            <w:shd w:val="clear" w:color="auto" w:fill="076283"/>
          </w:tcPr>
          <w:p w14:paraId="2F0A9568" w14:textId="77777777" w:rsidR="00B72158" w:rsidRPr="00D95A0C" w:rsidRDefault="00B72158" w:rsidP="00D95A0C">
            <w:pPr>
              <w:pStyle w:val="TableText"/>
              <w:rPr>
                <w:color w:val="FFFFFF" w:themeColor="background1"/>
              </w:rPr>
            </w:pPr>
            <w:r w:rsidRPr="00D95A0C">
              <w:rPr>
                <w:color w:val="FFFFFF" w:themeColor="background1"/>
              </w:rPr>
              <w:t>Dosage form tests*</w:t>
            </w:r>
          </w:p>
        </w:tc>
        <w:tc>
          <w:tcPr>
            <w:tcW w:w="1985" w:type="dxa"/>
            <w:shd w:val="clear" w:color="auto" w:fill="D9E7EC"/>
          </w:tcPr>
          <w:p w14:paraId="44129258" w14:textId="77777777" w:rsidR="00B72158" w:rsidRPr="00FA44A6" w:rsidRDefault="00B72158" w:rsidP="00D95A0C">
            <w:pPr>
              <w:pStyle w:val="TableText"/>
            </w:pPr>
            <w:r w:rsidRPr="00FA44A6">
              <w:t>Refer to dosage form specific Ph Eur chapter</w:t>
            </w:r>
          </w:p>
        </w:tc>
        <w:tc>
          <w:tcPr>
            <w:tcW w:w="2977" w:type="dxa"/>
            <w:shd w:val="clear" w:color="auto" w:fill="D9E7EC"/>
          </w:tcPr>
          <w:p w14:paraId="17851276" w14:textId="77777777" w:rsidR="00B72158" w:rsidRPr="00FA44A6" w:rsidRDefault="00B72158" w:rsidP="00D95A0C">
            <w:pPr>
              <w:pStyle w:val="TableText"/>
            </w:pPr>
            <w:r w:rsidRPr="00FA44A6">
              <w:t>Refer to dosage form specific Ph Eur chapter</w:t>
            </w:r>
          </w:p>
        </w:tc>
        <w:tc>
          <w:tcPr>
            <w:tcW w:w="1842" w:type="dxa"/>
            <w:shd w:val="clear" w:color="auto" w:fill="D9E7EC"/>
          </w:tcPr>
          <w:p w14:paraId="754C718F" w14:textId="4ED6ABBA" w:rsidR="00B72158" w:rsidRPr="00FA44A6" w:rsidRDefault="00B72158" w:rsidP="00D95A0C">
            <w:pPr>
              <w:pStyle w:val="TableText"/>
            </w:pPr>
            <w:r>
              <w:rPr>
                <w:bCs/>
                <w:kern w:val="24"/>
              </w:rPr>
              <w:t>Required</w:t>
            </w:r>
          </w:p>
        </w:tc>
      </w:tr>
    </w:tbl>
    <w:p w14:paraId="0F7FB2FF" w14:textId="77777777" w:rsidR="00D371B0" w:rsidRPr="00FA44A6" w:rsidRDefault="00D371B0" w:rsidP="00D95A0C">
      <w:pPr>
        <w:pStyle w:val="Note"/>
      </w:pPr>
      <w:r w:rsidRPr="00FA44A6">
        <w:t>*</w:t>
      </w:r>
      <w:r w:rsidR="00D95A0C">
        <w:tab/>
      </w:r>
      <w:r w:rsidRPr="00FA44A6">
        <w:t>The European Pharmacopoeia sets out the dosage form tests, which are specific to each type of dosage form. For example, a tablet also requires disintegration testing and dissolution testing, which Chapter 0478 of the European Pharmacopoeia describes.</w:t>
      </w:r>
    </w:p>
    <w:p w14:paraId="31029F0E" w14:textId="77777777" w:rsidR="00D371B0" w:rsidRPr="00FA44A6" w:rsidRDefault="00D371B0" w:rsidP="00094BC6">
      <w:pPr>
        <w:pStyle w:val="Heading3"/>
      </w:pPr>
      <w:bookmarkStart w:id="122" w:name="_Toc35751592"/>
      <w:bookmarkStart w:id="123" w:name="_Toc36976807"/>
      <w:r w:rsidRPr="00FA44A6">
        <w:lastRenderedPageBreak/>
        <w:t>Container closure system</w:t>
      </w:r>
      <w:bookmarkEnd w:id="122"/>
      <w:bookmarkEnd w:id="123"/>
    </w:p>
    <w:p w14:paraId="4C9C9B53" w14:textId="77777777" w:rsidR="00D371B0" w:rsidRPr="00FA44A6" w:rsidRDefault="00D371B0" w:rsidP="00094BC6">
      <w:pPr>
        <w:pStyle w:val="Heading5"/>
      </w:pPr>
      <w:r w:rsidRPr="00FA44A6">
        <w:t>Misuse of Drugs (Medicinal Cannabis) Regulations 2019, regulation 15</w:t>
      </w:r>
    </w:p>
    <w:p w14:paraId="2EFFA4AE" w14:textId="77777777" w:rsidR="00D371B0" w:rsidRPr="00FA44A6" w:rsidRDefault="00D371B0" w:rsidP="00094BC6">
      <w:r w:rsidRPr="00FA44A6">
        <w:t>Container material of a medicinal cannabis product must comply with Chapters 3.1 and 3.2 of the European Pharmacopoeia. This means that you may use only the container materials in those chapters for these items.</w:t>
      </w:r>
    </w:p>
    <w:p w14:paraId="205D85C6" w14:textId="1C41696E" w:rsidR="00D371B0" w:rsidRPr="00FA44A6" w:rsidRDefault="00D371B0" w:rsidP="00094BC6">
      <w:r w:rsidRPr="00FA44A6">
        <w:t>You must clearly define the packaging materials used (</w:t>
      </w:r>
      <w:r w:rsidR="006B1F98" w:rsidRPr="00FA44A6">
        <w:t>e.g.</w:t>
      </w:r>
      <w:r w:rsidRPr="00FA44A6">
        <w:t xml:space="preserve">, polymers, types of glass), containers, seals, </w:t>
      </w:r>
      <w:r w:rsidR="00742E3D" w:rsidRPr="00FA44A6">
        <w:t>closures,</w:t>
      </w:r>
      <w:r w:rsidRPr="00FA44A6">
        <w:t xml:space="preserve"> and any delivery device(s) supplied with the product. Provide specifications and schematic drawings of the proposed container system.</w:t>
      </w:r>
    </w:p>
    <w:p w14:paraId="3EE1B93F" w14:textId="11C5288F" w:rsidR="00D371B0" w:rsidRPr="00FA44A6" w:rsidRDefault="00D371B0" w:rsidP="00094BC6">
      <w:r w:rsidRPr="00FA44A6">
        <w:t xml:space="preserve">Laboratories and manufacturers (including packers) must use the test methods published in the European Pharmacopoeia for the applicable container material monograph. You must provide batch data for one batch in the form of a Certificate of Analysis following the </w:t>
      </w:r>
      <w:hyperlink r:id="rId43" w:history="1">
        <w:r w:rsidRPr="00FA44A6">
          <w:rPr>
            <w:rStyle w:val="Hyperlink"/>
            <w:rFonts w:cs="Arial"/>
          </w:rPr>
          <w:t>WHO template</w:t>
        </w:r>
      </w:hyperlink>
      <w:r w:rsidRPr="00FA44A6">
        <w:t xml:space="preserve"> and that data must demonstrate the batch conforms with the monograph of the relevant material from Chapters 3.1 and 3.2 of the European Pharmacopoeia.</w:t>
      </w:r>
    </w:p>
    <w:p w14:paraId="748C8831" w14:textId="77777777" w:rsidR="00D371B0" w:rsidRPr="00FA44A6" w:rsidRDefault="00D371B0" w:rsidP="00094BC6">
      <w:r w:rsidRPr="00FA44A6">
        <w:rPr>
          <w:rFonts w:cs="Arial"/>
        </w:rPr>
        <w:t xml:space="preserve">Any Certificate of Analysis you submit must have been signed. </w:t>
      </w:r>
      <w:r w:rsidRPr="00FA44A6">
        <w:t xml:space="preserve">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4E51A5A1" w14:textId="77777777" w:rsidR="00D371B0" w:rsidRPr="00FA44A6" w:rsidRDefault="00D371B0" w:rsidP="00094BC6">
      <w:pPr>
        <w:pStyle w:val="Heading3"/>
      </w:pPr>
      <w:bookmarkStart w:id="124" w:name="_Toc35751593"/>
      <w:bookmarkStart w:id="125" w:name="_Toc36976808"/>
      <w:r w:rsidRPr="00FA44A6">
        <w:t>Control of excipients</w:t>
      </w:r>
      <w:bookmarkEnd w:id="124"/>
      <w:bookmarkEnd w:id="125"/>
    </w:p>
    <w:p w14:paraId="2D4BE5A2" w14:textId="77777777" w:rsidR="00D371B0" w:rsidRPr="00FA44A6" w:rsidRDefault="00D371B0" w:rsidP="00094BC6">
      <w:pPr>
        <w:pStyle w:val="Heading5"/>
      </w:pPr>
      <w:r w:rsidRPr="00FA44A6">
        <w:t>Misuse of Drugs (Medicinal Cannabis) Regulations 2019, regulation 21</w:t>
      </w:r>
    </w:p>
    <w:p w14:paraId="53B55104" w14:textId="77777777" w:rsidR="00D51410" w:rsidRDefault="00D371B0" w:rsidP="00094BC6">
      <w:r w:rsidRPr="00FA44A6">
        <w:t>Excipients are the non-active ingredients of a product. You can only use an excipient or another ingredient (including flavours and colourants) in a dosage product if a monograph for that excipient or other ingredient exists in the European Pharmacopoeia.</w:t>
      </w:r>
    </w:p>
    <w:p w14:paraId="6DF1E622" w14:textId="77777777" w:rsidR="00D371B0" w:rsidRPr="00FA44A6" w:rsidRDefault="00D371B0" w:rsidP="00094BC6">
      <w:r w:rsidRPr="00FA44A6">
        <w:t>You must control the identity and quality of all excipients (including capsule shells) to the European Pharmacopoeia</w:t>
      </w:r>
      <w:r w:rsidR="00D51410">
        <w:t>’</w:t>
      </w:r>
      <w:r w:rsidRPr="00FA44A6">
        <w:t xml:space="preserve">s specifications. </w:t>
      </w:r>
      <w:r w:rsidRPr="00FA44A6">
        <w:rPr>
          <w:rFonts w:cs="Arial"/>
        </w:rPr>
        <w:t>Laboratories and manufacturers must use the test methods published in the European Pharmacopoeia for the applicable excipient monograph.</w:t>
      </w:r>
    </w:p>
    <w:p w14:paraId="7416A4D4" w14:textId="13560539" w:rsidR="00D371B0" w:rsidRPr="00FA44A6" w:rsidRDefault="00D371B0" w:rsidP="00094BC6">
      <w:r w:rsidRPr="00FA44A6">
        <w:t>You must take adequate measures to ensure that any ingredients of animal origin (</w:t>
      </w:r>
      <w:r w:rsidR="006B1F98" w:rsidRPr="00FA44A6">
        <w:t>e.g.</w:t>
      </w:r>
      <w:r w:rsidRPr="00FA44A6">
        <w:t xml:space="preserve">, </w:t>
      </w:r>
      <w:proofErr w:type="spellStart"/>
      <w:r w:rsidRPr="00FA44A6">
        <w:t>gelatin</w:t>
      </w:r>
      <w:proofErr w:type="spellEnd"/>
      <w:r w:rsidRPr="00FA44A6">
        <w:t>, magnesium or calcium stearate, and stearic acid) used in the product are free from transmissible spongiform encephalopathy (TSE) contamination. We recommend following European Commission and United States guidelines on TSE contamination.</w:t>
      </w:r>
    </w:p>
    <w:p w14:paraId="23BE4A3C" w14:textId="53B1B8B6" w:rsidR="00D371B0" w:rsidRPr="00FA44A6" w:rsidRDefault="00D371B0" w:rsidP="00094BC6">
      <w:r w:rsidRPr="00FA44A6">
        <w:t xml:space="preserve">Provide batch data for one batch in the form of a Certificate of Analysis following the </w:t>
      </w:r>
      <w:hyperlink r:id="rId44" w:history="1">
        <w:r w:rsidRPr="00FA44A6">
          <w:rPr>
            <w:rStyle w:val="Hyperlink"/>
            <w:rFonts w:cs="Arial"/>
          </w:rPr>
          <w:t>WHO template</w:t>
        </w:r>
      </w:hyperlink>
      <w:r w:rsidRPr="00FA44A6">
        <w:rPr>
          <w:rFonts w:cs="Arial"/>
        </w:rPr>
        <w:t xml:space="preserve"> </w:t>
      </w:r>
      <w:r w:rsidRPr="00FA44A6">
        <w:t xml:space="preserve">and that data must demonstrate the batch conforms with the European Pharmacopoeia monograph of the applicable excipient.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5632A4F4" w14:textId="77777777" w:rsidR="00D371B0" w:rsidRPr="00FA44A6" w:rsidRDefault="00D371B0" w:rsidP="00094BC6">
      <w:pPr>
        <w:pStyle w:val="Heading3"/>
      </w:pPr>
      <w:bookmarkStart w:id="126" w:name="_Toc35751594"/>
      <w:bookmarkStart w:id="127" w:name="_Toc36976809"/>
      <w:r w:rsidRPr="00FA44A6">
        <w:t>Stability</w:t>
      </w:r>
      <w:bookmarkEnd w:id="126"/>
      <w:bookmarkEnd w:id="127"/>
    </w:p>
    <w:p w14:paraId="6FEF1794" w14:textId="77777777" w:rsidR="00D371B0" w:rsidRPr="00FA44A6" w:rsidRDefault="00D371B0" w:rsidP="00094BC6">
      <w:pPr>
        <w:pStyle w:val="Heading5"/>
      </w:pPr>
      <w:r w:rsidRPr="00FA44A6">
        <w:t>Misuse of Drugs (Medicinal Cannabis) Regulations 2019, regulation 10</w:t>
      </w:r>
    </w:p>
    <w:p w14:paraId="42687B08" w14:textId="6407F1E3" w:rsidR="00D371B0" w:rsidRPr="00FA44A6" w:rsidRDefault="00D371B0" w:rsidP="00094BC6">
      <w:r w:rsidRPr="00FA44A6">
        <w:t xml:space="preserve">The stability of the medicinal cannabis product packaged as intended for supply must have been tested in </w:t>
      </w:r>
      <w:r>
        <w:t xml:space="preserve">accordance </w:t>
      </w:r>
      <w:r w:rsidRPr="00FA44A6">
        <w:t xml:space="preserve">with ICH guideline </w:t>
      </w:r>
      <w:hyperlink r:id="rId45" w:history="1">
        <w:r w:rsidRPr="00FA44A6">
          <w:rPr>
            <w:rStyle w:val="Hyperlink"/>
          </w:rPr>
          <w:t>Q1A(R2) Stability Testing of New Drug Substances and Products</w:t>
        </w:r>
      </w:hyperlink>
      <w:r w:rsidRPr="00FA44A6">
        <w:t xml:space="preserve"> (including the ICH requirements for the number and sizes of batches used).</w:t>
      </w:r>
    </w:p>
    <w:p w14:paraId="3D44BBE5" w14:textId="77777777" w:rsidR="00D371B0" w:rsidRPr="00FA44A6" w:rsidRDefault="00D371B0" w:rsidP="00094BC6">
      <w:r w:rsidRPr="00FA44A6">
        <w:lastRenderedPageBreak/>
        <w:t>You must describe in detail the stability trial protocol, packaging, packaging orientation (if relevant), storage conditions and test procedures.</w:t>
      </w:r>
    </w:p>
    <w:p w14:paraId="10E91FCE" w14:textId="77777777" w:rsidR="00D51410" w:rsidRDefault="00D371B0" w:rsidP="00094BC6">
      <w:r w:rsidRPr="00FA44A6">
        <w:t>The testing schedule must have included all of the stability-indicating organoleptic, physical, chemical and microbiological quality parameters relevant to the dose form and type of packaging. Monitoring of all those parameters must have used appropriate, clearly defined, validated (in the testing laboratory used for the stability samples), stability-indicating test procedures. Stability studies must include the following specific tests and test methods that the Misuse of Drugs (Medicinal Cannabis) Regulations 2019 identify as minimum testing requirements:</w:t>
      </w:r>
    </w:p>
    <w:p w14:paraId="5A75CC9E" w14:textId="77777777" w:rsidR="00D371B0" w:rsidRPr="00FA44A6" w:rsidRDefault="00D371B0" w:rsidP="00094BC6">
      <w:pPr>
        <w:pStyle w:val="Bullet"/>
      </w:pPr>
      <w:r w:rsidRPr="00FA44A6">
        <w:t>microbiological contamination</w:t>
      </w:r>
    </w:p>
    <w:p w14:paraId="7437BEBC" w14:textId="77777777" w:rsidR="00D51410" w:rsidRDefault="00D371B0" w:rsidP="00094BC6">
      <w:pPr>
        <w:pStyle w:val="Bullet"/>
      </w:pPr>
      <w:r w:rsidRPr="00FA44A6">
        <w:t>loss on drying</w:t>
      </w:r>
    </w:p>
    <w:p w14:paraId="199D1D5F" w14:textId="77777777" w:rsidR="00D371B0" w:rsidRPr="00FA44A6" w:rsidRDefault="00D371B0" w:rsidP="00094BC6">
      <w:pPr>
        <w:pStyle w:val="Bullet"/>
      </w:pPr>
      <w:r w:rsidRPr="00FA44A6">
        <w:t>assay for active ingredients</w:t>
      </w:r>
    </w:p>
    <w:p w14:paraId="3B7C8EB8" w14:textId="77777777" w:rsidR="00D51410" w:rsidRDefault="00D371B0" w:rsidP="00094BC6">
      <w:pPr>
        <w:pStyle w:val="Bullet"/>
      </w:pPr>
      <w:r w:rsidRPr="00FA44A6">
        <w:t>any test(s) listed in the European Pharmacopoeia general monograph for the relevant dosage form.</w:t>
      </w:r>
    </w:p>
    <w:p w14:paraId="347BEE14" w14:textId="77777777" w:rsidR="00D371B0" w:rsidRPr="00FA44A6" w:rsidRDefault="00D371B0" w:rsidP="00094BC6">
      <w:r w:rsidRPr="00FA44A6">
        <w:t>If test procedures change during the stability trials, you must justify them and correlate the results. At least six months</w:t>
      </w:r>
      <w:r w:rsidR="00D51410">
        <w:t>’</w:t>
      </w:r>
      <w:r w:rsidRPr="00FA44A6">
        <w:t xml:space="preserve"> data for storage under the recommended storage conditions must be available and you must submit it with your application.</w:t>
      </w:r>
    </w:p>
    <w:p w14:paraId="116948D0" w14:textId="77777777" w:rsidR="00D371B0" w:rsidRPr="00FA44A6" w:rsidRDefault="00D371B0" w:rsidP="00094BC6">
      <w:r w:rsidRPr="00FA44A6">
        <w:t xml:space="preserve">Update the stability data before submitting it.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0F1B1B59" w14:textId="77777777" w:rsidR="00D371B0" w:rsidRPr="00FA44A6" w:rsidRDefault="00D371B0" w:rsidP="00094BC6">
      <w:r w:rsidRPr="00FA44A6">
        <w:t>The results (and allowing for extrapolation within reasonable limits) must adequately support the proposed shelf life under the recommended storage conditions. (If you do not have these results, the Agency may grant a shorter shelf life until you can provide adequate stability data to support the proposed shelf life.)</w:t>
      </w:r>
    </w:p>
    <w:p w14:paraId="1DF4D942" w14:textId="77777777" w:rsidR="00D371B0" w:rsidRPr="00FA44A6" w:rsidRDefault="00D371B0" w:rsidP="00094BC6">
      <w:r w:rsidRPr="00FA44A6">
        <w:t>If relevant, you must have investigated the stability of the product after first opening and shown that it is adequate for the intended use of the product.</w:t>
      </w:r>
    </w:p>
    <w:p w14:paraId="553F8E18" w14:textId="77777777" w:rsidR="00D371B0" w:rsidRPr="00FA44A6" w:rsidRDefault="00D371B0" w:rsidP="00094BC6">
      <w:r w:rsidRPr="00FA44A6">
        <w:t>If relevant, state adequate storage instructions and time limits for using the product after first opening on the draft product label.</w:t>
      </w:r>
    </w:p>
    <w:p w14:paraId="023B15C0" w14:textId="77777777" w:rsidR="00D51410" w:rsidRDefault="00D371B0" w:rsidP="00094BC6">
      <w:pPr>
        <w:pStyle w:val="Heading2"/>
      </w:pPr>
      <w:bookmarkStart w:id="128" w:name="_Toc35751595"/>
      <w:bookmarkStart w:id="129" w:name="_Toc36976810"/>
      <w:r w:rsidRPr="00FA44A6">
        <w:t>Additional data for Type 3: Starting material for export</w:t>
      </w:r>
      <w:bookmarkEnd w:id="128"/>
      <w:bookmarkEnd w:id="129"/>
    </w:p>
    <w:p w14:paraId="2FBE10DC" w14:textId="77777777" w:rsidR="00D371B0" w:rsidRPr="00FA44A6" w:rsidRDefault="00D371B0" w:rsidP="00094BC6">
      <w:pPr>
        <w:pStyle w:val="Heading3"/>
      </w:pPr>
      <w:bookmarkStart w:id="130" w:name="_Toc35751596"/>
      <w:bookmarkStart w:id="131" w:name="_Toc36976811"/>
      <w:r w:rsidRPr="00FA44A6">
        <w:t>Control of starting material for export</w:t>
      </w:r>
      <w:bookmarkEnd w:id="130"/>
      <w:bookmarkEnd w:id="131"/>
    </w:p>
    <w:p w14:paraId="2999A4E9" w14:textId="77777777" w:rsidR="00D371B0" w:rsidRPr="00FA44A6" w:rsidRDefault="00D371B0" w:rsidP="00094BC6">
      <w:pPr>
        <w:pStyle w:val="Heading5"/>
        <w:rPr>
          <w:rFonts w:cs="Arial"/>
        </w:rPr>
      </w:pPr>
      <w:r w:rsidRPr="00FA44A6">
        <w:t xml:space="preserve">Misuse of Drugs (Medicinal Cannabis) Regulations 2019, </w:t>
      </w:r>
      <w:r w:rsidRPr="00FA44A6">
        <w:rPr>
          <w:rFonts w:cs="Arial"/>
        </w:rPr>
        <w:t>regulations 7 and 8</w:t>
      </w:r>
    </w:p>
    <w:p w14:paraId="4C07D458" w14:textId="02E71F03" w:rsidR="00595C8A" w:rsidRDefault="00595C8A" w:rsidP="00094BC6">
      <w:r>
        <w:t xml:space="preserve">An application for a starting material verification </w:t>
      </w:r>
      <w:r w:rsidR="00742E3D">
        <w:t xml:space="preserve">requires </w:t>
      </w:r>
      <w:r>
        <w:t xml:space="preserve">starting </w:t>
      </w:r>
      <w:r w:rsidR="005B5F05">
        <w:t>material for</w:t>
      </w:r>
      <w:r w:rsidR="00742E3D">
        <w:t xml:space="preserve"> each lot.</w:t>
      </w:r>
      <w:r w:rsidR="000607B1" w:rsidRPr="000607B1">
        <w:t xml:space="preserve"> </w:t>
      </w:r>
      <w:r w:rsidR="000607B1" w:rsidRPr="008D4FB9">
        <w:t>A lot of starting material for export</w:t>
      </w:r>
      <w:r w:rsidR="00742E3D">
        <w:t xml:space="preserve"> (SME)</w:t>
      </w:r>
      <w:r w:rsidR="000607B1" w:rsidRPr="008D4FB9">
        <w:t xml:space="preserve"> can be exported as one consignment or as several export consignments</w:t>
      </w:r>
      <w:r w:rsidR="00662795">
        <w:t xml:space="preserve"> but must be exported within six months of verification</w:t>
      </w:r>
      <w:r w:rsidR="000607B1" w:rsidRPr="008D4FB9">
        <w:t xml:space="preserve">. A lot of starting material can consist of </w:t>
      </w:r>
      <w:r w:rsidR="008944D5">
        <w:t>d</w:t>
      </w:r>
      <w:r w:rsidR="000607B1" w:rsidRPr="008D4FB9">
        <w:t xml:space="preserve">ifferent cultivars. </w:t>
      </w:r>
      <w:r w:rsidR="00D95A6A">
        <w:t>However</w:t>
      </w:r>
      <w:r w:rsidR="005E5FF4">
        <w:t>,</w:t>
      </w:r>
      <w:r w:rsidR="00D95A6A">
        <w:t xml:space="preserve"> you must ensure the information provided in your application </w:t>
      </w:r>
      <w:r w:rsidR="00742E3D">
        <w:t xml:space="preserve">is </w:t>
      </w:r>
      <w:r w:rsidR="00D95A6A">
        <w:t>representative of all consignments of the exported</w:t>
      </w:r>
      <w:r w:rsidR="00742E3D">
        <w:t xml:space="preserve"> lot</w:t>
      </w:r>
      <w:r w:rsidR="00D95A6A">
        <w:t>.</w:t>
      </w:r>
      <w:r w:rsidR="008F6701">
        <w:t xml:space="preserve"> </w:t>
      </w:r>
    </w:p>
    <w:p w14:paraId="2A7DC221" w14:textId="478B92F6" w:rsidR="001E2415" w:rsidRDefault="001E2415" w:rsidP="00094BC6">
      <w:r w:rsidRPr="00FA44A6">
        <w:t>A licence to export controlled drugs is issued on a per-</w:t>
      </w:r>
      <w:r>
        <w:t>consignment</w:t>
      </w:r>
      <w:r w:rsidRPr="00FA44A6">
        <w:t xml:space="preserve"> basis under the Misuse of Drugs Regulations 1977.</w:t>
      </w:r>
    </w:p>
    <w:p w14:paraId="06585916" w14:textId="59FFF932" w:rsidR="00D371B0" w:rsidRPr="00FA44A6" w:rsidRDefault="00D371B0" w:rsidP="00094BC6">
      <w:r w:rsidRPr="00FA44A6">
        <w:lastRenderedPageBreak/>
        <w:t>You must submit with your application:</w:t>
      </w:r>
    </w:p>
    <w:p w14:paraId="065E5DB0" w14:textId="7C48A3EE" w:rsidR="00D51410" w:rsidRDefault="00D51410" w:rsidP="009D4356">
      <w:pPr>
        <w:pStyle w:val="Bullet"/>
        <w:numPr>
          <w:ilvl w:val="0"/>
          <w:numId w:val="0"/>
        </w:numPr>
        <w:ind w:left="284"/>
      </w:pPr>
    </w:p>
    <w:p w14:paraId="6D3CE15B" w14:textId="09C5DCCC" w:rsidR="00D371B0" w:rsidRPr="00FA44A6" w:rsidRDefault="00D371B0" w:rsidP="00302196">
      <w:pPr>
        <w:pStyle w:val="Bullet"/>
      </w:pPr>
      <w:r w:rsidRPr="00FA44A6">
        <w:t xml:space="preserve">a Certificate of Analysis for </w:t>
      </w:r>
      <w:r w:rsidR="00302196">
        <w:t xml:space="preserve">a representative sample </w:t>
      </w:r>
      <w:r w:rsidRPr="00FA44A6">
        <w:t>of starting material</w:t>
      </w:r>
    </w:p>
    <w:p w14:paraId="62D989BB" w14:textId="06B430FD" w:rsidR="00D95A6A" w:rsidRDefault="00D371B0" w:rsidP="009D4356">
      <w:pPr>
        <w:pStyle w:val="Bullet"/>
        <w:numPr>
          <w:ilvl w:val="0"/>
          <w:numId w:val="0"/>
        </w:numPr>
        <w:ind w:left="284"/>
      </w:pPr>
      <w:r w:rsidRPr="00FA44A6">
        <w:t>method validation for a</w:t>
      </w:r>
      <w:r w:rsidR="006457ED">
        <w:t>ny</w:t>
      </w:r>
      <w:r>
        <w:t xml:space="preserve"> non-pharmacopoeial</w:t>
      </w:r>
      <w:r w:rsidRPr="00FA44A6">
        <w:t xml:space="preserve"> methods from all testing sites, including all supporting data.</w:t>
      </w:r>
    </w:p>
    <w:p w14:paraId="6F48428D" w14:textId="3F4C07F1" w:rsidR="00D95A6A" w:rsidRPr="00FA44A6" w:rsidRDefault="00D95A6A" w:rsidP="00094BC6">
      <w:pPr>
        <w:pStyle w:val="Bullet"/>
      </w:pPr>
      <w:r>
        <w:t>Suitable GMP or ISO accreditation for the testing site(s)</w:t>
      </w:r>
    </w:p>
    <w:p w14:paraId="7C952AE1" w14:textId="77777777" w:rsidR="00D371B0" w:rsidRPr="00FA44A6" w:rsidRDefault="00D371B0" w:rsidP="00094BC6">
      <w:pPr>
        <w:rPr>
          <w:u w:val="single"/>
        </w:rPr>
      </w:pPr>
      <w:r w:rsidRPr="00FA44A6">
        <w:t>The starting material specifications that the manufacturer of the starting material applies must meet the Quality Standard. Table 4 sets out the tests and specifications that apply to a starting material for export.</w:t>
      </w:r>
    </w:p>
    <w:p w14:paraId="019B070F" w14:textId="779D5CAD" w:rsidR="00D51410" w:rsidRDefault="00D371B0" w:rsidP="00094BC6">
      <w:r w:rsidRPr="00FA44A6">
        <w:t xml:space="preserve">Laboratories and manufacturers must use the test methods published in the European Pharmacopoeia.  </w:t>
      </w:r>
      <w:r w:rsidR="001E2415">
        <w:t>Where required</w:t>
      </w:r>
      <w:r w:rsidR="00742E3D">
        <w:t>,</w:t>
      </w:r>
      <w:r w:rsidR="001E2415">
        <w:t xml:space="preserve"> </w:t>
      </w:r>
      <w:r w:rsidRPr="00FA44A6">
        <w:t xml:space="preserve">test methods must have been validated </w:t>
      </w:r>
      <w:r w:rsidR="001E2415">
        <w:t xml:space="preserve">by the testing laboratory </w:t>
      </w:r>
      <w:r w:rsidRPr="00FA44A6">
        <w:t xml:space="preserve">in accordance with ICH guideline </w:t>
      </w:r>
      <w:hyperlink r:id="rId46" w:history="1">
        <w:r w:rsidRPr="00FA44A6">
          <w:rPr>
            <w:rStyle w:val="Hyperlink"/>
            <w:rFonts w:cs="Arial"/>
          </w:rPr>
          <w:t>Q2(R1) Validation of Analytical Procedures: Text and Methodology</w:t>
        </w:r>
      </w:hyperlink>
      <w:r w:rsidRPr="00FA44A6">
        <w:t xml:space="preserve">. Provide </w:t>
      </w:r>
      <w:r w:rsidR="006457ED">
        <w:t xml:space="preserve">any </w:t>
      </w:r>
      <w:r>
        <w:t xml:space="preserve">non-pharmacopoeial </w:t>
      </w:r>
      <w:r w:rsidRPr="00FA44A6">
        <w:t>test method validation data for each testing site that will undertake routine quality control of starting material for export.</w:t>
      </w:r>
    </w:p>
    <w:p w14:paraId="5CD31813" w14:textId="6AF94797" w:rsidR="00D371B0" w:rsidRPr="00FA44A6" w:rsidRDefault="00D371B0" w:rsidP="00094BC6">
      <w:r w:rsidRPr="00FA44A6">
        <w:t>Perform tests on a representative sample</w:t>
      </w:r>
      <w:r w:rsidR="001E2415">
        <w:t>(s)</w:t>
      </w:r>
      <w:r w:rsidRPr="00FA44A6">
        <w:t xml:space="preserve"> </w:t>
      </w:r>
      <w:r w:rsidR="001E2415">
        <w:t>from the lot</w:t>
      </w:r>
      <w:r w:rsidRPr="00FA44A6">
        <w:t xml:space="preserve"> of starting material for export</w:t>
      </w:r>
      <w:r w:rsidR="001E2415">
        <w:t xml:space="preserve"> and</w:t>
      </w:r>
      <w:r w:rsidRPr="00FA44A6">
        <w:t xml:space="preserve"> supply satisfactory representative analytical data for each </w:t>
      </w:r>
      <w:r w:rsidR="001E2415">
        <w:t>lot</w:t>
      </w:r>
      <w:r w:rsidRPr="00FA44A6">
        <w:t xml:space="preserve"> of starting material for export. Include results for each specified test and all the reported test results must comply with the</w:t>
      </w:r>
      <w:r w:rsidR="007F507A">
        <w:t xml:space="preserve"> speci</w:t>
      </w:r>
      <w:r w:rsidRPr="00FA44A6">
        <w:t>fications.</w:t>
      </w:r>
      <w:r w:rsidR="007F507A">
        <w:t xml:space="preserve"> </w:t>
      </w:r>
      <w:r w:rsidRPr="00FA44A6">
        <w:t>Certificate of Analysis</w:t>
      </w:r>
      <w:r w:rsidR="00302196">
        <w:t xml:space="preserve"> must be signed and presented</w:t>
      </w:r>
      <w:r w:rsidRPr="00FA44A6">
        <w:t xml:space="preserve"> following the </w:t>
      </w:r>
      <w:hyperlink r:id="rId47" w:history="1">
        <w:r w:rsidRPr="00FA44A6">
          <w:rPr>
            <w:rStyle w:val="Hyperlink"/>
            <w:rFonts w:cs="Arial"/>
          </w:rPr>
          <w:t>WHO template</w:t>
        </w:r>
      </w:hyperlink>
      <w:r w:rsidRPr="00FA44A6">
        <w:t xml:space="preserve">.  Wherever relevant, express results quantitatively rather than as </w:t>
      </w:r>
      <w:r w:rsidR="00D51410">
        <w:t>‘</w:t>
      </w:r>
      <w:r w:rsidRPr="00FA44A6">
        <w:t>complies</w:t>
      </w:r>
      <w:r w:rsidR="00D51410">
        <w:t>’</w:t>
      </w:r>
      <w:r w:rsidRPr="00FA44A6">
        <w:t xml:space="preserve"> or </w:t>
      </w:r>
      <w:r w:rsidR="00D51410">
        <w:t>‘</w:t>
      </w:r>
      <w:r w:rsidRPr="00FA44A6">
        <w:t>passes test</w:t>
      </w:r>
      <w:r w:rsidR="00D51410">
        <w:t>’</w:t>
      </w:r>
      <w:r w:rsidRPr="00FA44A6">
        <w:t>.</w:t>
      </w:r>
    </w:p>
    <w:p w14:paraId="294F6995" w14:textId="34DCE1D6" w:rsidR="00D371B0" w:rsidRDefault="00D371B0" w:rsidP="009D4356">
      <w:pPr>
        <w:pStyle w:val="Table"/>
      </w:pPr>
      <w:bookmarkStart w:id="132" w:name="_Toc36976816"/>
      <w:r w:rsidRPr="00FA44A6">
        <w:t xml:space="preserve">Table </w:t>
      </w:r>
      <w:r w:rsidR="00DC48E1">
        <w:fldChar w:fldCharType="begin"/>
      </w:r>
      <w:r w:rsidR="00DC48E1">
        <w:instrText xml:space="preserve"> SEQ Table \* ARABIC </w:instrText>
      </w:r>
      <w:r w:rsidR="00DC48E1">
        <w:fldChar w:fldCharType="separate"/>
      </w:r>
      <w:r w:rsidR="00DC48E1">
        <w:rPr>
          <w:noProof/>
        </w:rPr>
        <w:t>5</w:t>
      </w:r>
      <w:r w:rsidR="00DC48E1">
        <w:rPr>
          <w:noProof/>
        </w:rPr>
        <w:fldChar w:fldCharType="end"/>
      </w:r>
      <w:r w:rsidR="00094BC6">
        <w:rPr>
          <w:noProof/>
        </w:rPr>
        <w:t>:</w:t>
      </w:r>
      <w:r w:rsidRPr="00FA44A6">
        <w:t xml:space="preserve"> Tests and specifications for starting materials for export</w:t>
      </w:r>
      <w:bookmarkEnd w:id="132"/>
    </w:p>
    <w:tbl>
      <w:tblPr>
        <w:tblW w:w="878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1843"/>
        <w:gridCol w:w="2693"/>
        <w:gridCol w:w="1985"/>
      </w:tblGrid>
      <w:tr w:rsidR="00302196" w:rsidRPr="00094BC6" w14:paraId="53E7D62B" w14:textId="3C300140" w:rsidTr="009D4356">
        <w:trPr>
          <w:cantSplit/>
          <w:tblHeader/>
        </w:trPr>
        <w:tc>
          <w:tcPr>
            <w:tcW w:w="2268" w:type="dxa"/>
            <w:tcBorders>
              <w:bottom w:val="single" w:sz="4" w:space="0" w:color="FFFFFF" w:themeColor="background1"/>
            </w:tcBorders>
            <w:shd w:val="clear" w:color="auto" w:fill="076283"/>
          </w:tcPr>
          <w:p w14:paraId="66923EA9" w14:textId="77777777" w:rsidR="00302196" w:rsidRPr="00094BC6" w:rsidRDefault="00302196" w:rsidP="00094BC6">
            <w:pPr>
              <w:pStyle w:val="TableText"/>
              <w:keepNext/>
              <w:rPr>
                <w:b/>
                <w:color w:val="FFFFFF" w:themeColor="background1"/>
              </w:rPr>
            </w:pPr>
            <w:r w:rsidRPr="00094BC6">
              <w:rPr>
                <w:b/>
                <w:color w:val="FFFFFF" w:themeColor="background1"/>
              </w:rPr>
              <w:t>Test</w:t>
            </w:r>
          </w:p>
        </w:tc>
        <w:tc>
          <w:tcPr>
            <w:tcW w:w="1843" w:type="dxa"/>
            <w:tcBorders>
              <w:bottom w:val="single" w:sz="4" w:space="0" w:color="FFFFFF" w:themeColor="background1"/>
            </w:tcBorders>
            <w:shd w:val="clear" w:color="auto" w:fill="076283"/>
          </w:tcPr>
          <w:p w14:paraId="137AC8D1" w14:textId="77777777" w:rsidR="00302196" w:rsidRPr="00094BC6" w:rsidRDefault="00302196" w:rsidP="00094BC6">
            <w:pPr>
              <w:pStyle w:val="TableText"/>
              <w:keepNext/>
              <w:rPr>
                <w:b/>
                <w:color w:val="FFFFFF" w:themeColor="background1"/>
              </w:rPr>
            </w:pPr>
            <w:r w:rsidRPr="00094BC6">
              <w:rPr>
                <w:b/>
                <w:color w:val="FFFFFF" w:themeColor="background1"/>
              </w:rPr>
              <w:t>Test method</w:t>
            </w:r>
          </w:p>
        </w:tc>
        <w:tc>
          <w:tcPr>
            <w:tcW w:w="2693" w:type="dxa"/>
            <w:tcBorders>
              <w:bottom w:val="single" w:sz="4" w:space="0" w:color="FFFFFF" w:themeColor="background1"/>
            </w:tcBorders>
            <w:shd w:val="clear" w:color="auto" w:fill="076283"/>
          </w:tcPr>
          <w:p w14:paraId="6876B139" w14:textId="77777777" w:rsidR="00302196" w:rsidRPr="00094BC6" w:rsidRDefault="00302196" w:rsidP="00094BC6">
            <w:pPr>
              <w:pStyle w:val="TableText"/>
              <w:keepNext/>
              <w:rPr>
                <w:b/>
                <w:color w:val="FFFFFF" w:themeColor="background1"/>
              </w:rPr>
            </w:pPr>
            <w:r w:rsidRPr="00094BC6">
              <w:rPr>
                <w:b/>
                <w:color w:val="FFFFFF" w:themeColor="background1"/>
              </w:rPr>
              <w:t>Specification</w:t>
            </w:r>
          </w:p>
        </w:tc>
        <w:tc>
          <w:tcPr>
            <w:tcW w:w="1985" w:type="dxa"/>
            <w:tcBorders>
              <w:bottom w:val="single" w:sz="4" w:space="0" w:color="FFFFFF" w:themeColor="background1"/>
            </w:tcBorders>
            <w:shd w:val="clear" w:color="auto" w:fill="076283"/>
          </w:tcPr>
          <w:p w14:paraId="18ACCFD1" w14:textId="033B3C51" w:rsidR="00302196" w:rsidRPr="00094BC6" w:rsidRDefault="00302196" w:rsidP="00094BC6">
            <w:pPr>
              <w:pStyle w:val="TableText"/>
              <w:keepNext/>
              <w:rPr>
                <w:b/>
                <w:color w:val="FFFFFF" w:themeColor="background1"/>
              </w:rPr>
            </w:pPr>
            <w:r>
              <w:rPr>
                <w:b/>
                <w:color w:val="FFFFFF" w:themeColor="background1"/>
              </w:rPr>
              <w:t>Test method Validation</w:t>
            </w:r>
          </w:p>
        </w:tc>
      </w:tr>
      <w:tr w:rsidR="00302196" w:rsidRPr="00FA44A6" w14:paraId="33DA8359" w14:textId="38AD370E" w:rsidTr="009D4356">
        <w:trPr>
          <w:cantSplit/>
        </w:trPr>
        <w:tc>
          <w:tcPr>
            <w:tcW w:w="2268" w:type="dxa"/>
            <w:shd w:val="clear" w:color="auto" w:fill="076283"/>
          </w:tcPr>
          <w:p w14:paraId="001010F5" w14:textId="77777777" w:rsidR="00302196" w:rsidRPr="00094BC6" w:rsidRDefault="00302196" w:rsidP="00094BC6">
            <w:pPr>
              <w:pStyle w:val="TableText"/>
              <w:keepNext/>
              <w:rPr>
                <w:color w:val="FFFFFF" w:themeColor="background1"/>
              </w:rPr>
            </w:pPr>
            <w:r w:rsidRPr="00094BC6">
              <w:rPr>
                <w:color w:val="FFFFFF" w:themeColor="background1"/>
              </w:rPr>
              <w:t>Microbial contamination</w:t>
            </w:r>
          </w:p>
        </w:tc>
        <w:tc>
          <w:tcPr>
            <w:tcW w:w="1843" w:type="dxa"/>
            <w:tcBorders>
              <w:bottom w:val="single" w:sz="4" w:space="0" w:color="FFFFFF" w:themeColor="background1"/>
            </w:tcBorders>
            <w:shd w:val="clear" w:color="auto" w:fill="B4CFD9"/>
          </w:tcPr>
          <w:p w14:paraId="0367389C" w14:textId="77777777" w:rsidR="00302196" w:rsidRPr="00FA44A6" w:rsidRDefault="00302196" w:rsidP="00094BC6">
            <w:pPr>
              <w:pStyle w:val="TableText"/>
              <w:keepNext/>
            </w:pPr>
            <w:r w:rsidRPr="00FA44A6">
              <w:rPr>
                <w:bCs/>
                <w:kern w:val="24"/>
              </w:rPr>
              <w:t>Ph Eur 2.6.12, 2.6.13 and 2.6.31</w:t>
            </w:r>
          </w:p>
        </w:tc>
        <w:tc>
          <w:tcPr>
            <w:tcW w:w="2693" w:type="dxa"/>
            <w:tcBorders>
              <w:bottom w:val="single" w:sz="4" w:space="0" w:color="FFFFFF" w:themeColor="background1"/>
            </w:tcBorders>
            <w:shd w:val="clear" w:color="auto" w:fill="B4CFD9"/>
          </w:tcPr>
          <w:p w14:paraId="29F37597" w14:textId="77777777" w:rsidR="00302196" w:rsidRPr="00FA44A6" w:rsidRDefault="00302196" w:rsidP="00094BC6">
            <w:pPr>
              <w:pStyle w:val="TableText"/>
              <w:keepNext/>
            </w:pPr>
            <w:r w:rsidRPr="00FA44A6">
              <w:rPr>
                <w:bCs/>
                <w:kern w:val="24"/>
              </w:rPr>
              <w:t>Limits specified in Ph Eur 5.1.4 and 5.1.8</w:t>
            </w:r>
          </w:p>
        </w:tc>
        <w:tc>
          <w:tcPr>
            <w:tcW w:w="1985" w:type="dxa"/>
            <w:tcBorders>
              <w:bottom w:val="single" w:sz="4" w:space="0" w:color="FFFFFF" w:themeColor="background1"/>
            </w:tcBorders>
            <w:shd w:val="clear" w:color="auto" w:fill="B4CFD9"/>
          </w:tcPr>
          <w:p w14:paraId="6825DB6A" w14:textId="7FD8B349" w:rsidR="00302196" w:rsidRPr="00FA44A6" w:rsidRDefault="00302196" w:rsidP="00094BC6">
            <w:pPr>
              <w:pStyle w:val="TableText"/>
              <w:keepNext/>
              <w:rPr>
                <w:bCs/>
                <w:kern w:val="24"/>
              </w:rPr>
            </w:pPr>
            <w:r>
              <w:rPr>
                <w:bCs/>
                <w:kern w:val="24"/>
              </w:rPr>
              <w:t>Required</w:t>
            </w:r>
          </w:p>
        </w:tc>
      </w:tr>
      <w:tr w:rsidR="00302196" w:rsidRPr="00FA44A6" w14:paraId="6E1B9F63" w14:textId="0F5F6EB7" w:rsidTr="009D4356">
        <w:trPr>
          <w:cantSplit/>
        </w:trPr>
        <w:tc>
          <w:tcPr>
            <w:tcW w:w="2268" w:type="dxa"/>
            <w:shd w:val="clear" w:color="auto" w:fill="076283"/>
          </w:tcPr>
          <w:p w14:paraId="60EDAC7F" w14:textId="77777777" w:rsidR="00302196" w:rsidRPr="00094BC6" w:rsidRDefault="00302196" w:rsidP="00094BC6">
            <w:pPr>
              <w:pStyle w:val="TableText"/>
              <w:rPr>
                <w:color w:val="FFFFFF" w:themeColor="background1"/>
              </w:rPr>
            </w:pPr>
            <w:r w:rsidRPr="00094BC6">
              <w:rPr>
                <w:color w:val="FFFFFF" w:themeColor="background1"/>
              </w:rPr>
              <w:t>Heavy metals</w:t>
            </w:r>
          </w:p>
        </w:tc>
        <w:tc>
          <w:tcPr>
            <w:tcW w:w="1843" w:type="dxa"/>
            <w:tcBorders>
              <w:bottom w:val="single" w:sz="4" w:space="0" w:color="FFFFFF" w:themeColor="background1"/>
            </w:tcBorders>
            <w:shd w:val="clear" w:color="auto" w:fill="D9E7EC"/>
          </w:tcPr>
          <w:p w14:paraId="18FF62B3" w14:textId="77777777" w:rsidR="00302196" w:rsidRPr="00FA44A6" w:rsidRDefault="00302196" w:rsidP="00094BC6">
            <w:pPr>
              <w:pStyle w:val="TableText"/>
            </w:pPr>
            <w:r w:rsidRPr="00FA44A6">
              <w:rPr>
                <w:bCs/>
                <w:kern w:val="24"/>
              </w:rPr>
              <w:t>Ph Eur 2.4.27</w:t>
            </w:r>
          </w:p>
        </w:tc>
        <w:tc>
          <w:tcPr>
            <w:tcW w:w="2693" w:type="dxa"/>
            <w:tcBorders>
              <w:bottom w:val="single" w:sz="4" w:space="0" w:color="FFFFFF" w:themeColor="background1"/>
            </w:tcBorders>
            <w:shd w:val="clear" w:color="auto" w:fill="D9E7EC"/>
          </w:tcPr>
          <w:p w14:paraId="187A2959" w14:textId="77777777" w:rsidR="00302196" w:rsidRPr="00FA44A6" w:rsidRDefault="00302196" w:rsidP="00094BC6">
            <w:pPr>
              <w:pStyle w:val="TableText"/>
            </w:pPr>
            <w:r w:rsidRPr="00FA44A6">
              <w:rPr>
                <w:bCs/>
                <w:kern w:val="24"/>
              </w:rPr>
              <w:t>≤ 3.0 ppm arsenic</w:t>
            </w:r>
          </w:p>
          <w:p w14:paraId="2190F747" w14:textId="77777777" w:rsidR="00302196" w:rsidRPr="00FA44A6" w:rsidRDefault="00302196" w:rsidP="00094BC6">
            <w:pPr>
              <w:pStyle w:val="TableText"/>
            </w:pPr>
            <w:r w:rsidRPr="00FA44A6">
              <w:rPr>
                <w:bCs/>
                <w:kern w:val="24"/>
              </w:rPr>
              <w:t>≤ 0.5 ppm cadmium</w:t>
            </w:r>
          </w:p>
          <w:p w14:paraId="516B1E42" w14:textId="77777777" w:rsidR="00302196" w:rsidRPr="00FA44A6" w:rsidRDefault="00302196" w:rsidP="00094BC6">
            <w:pPr>
              <w:pStyle w:val="TableText"/>
            </w:pPr>
            <w:r w:rsidRPr="00FA44A6">
              <w:rPr>
                <w:bCs/>
                <w:kern w:val="24"/>
              </w:rPr>
              <w:t>≤ 5.0 ppm lead</w:t>
            </w:r>
          </w:p>
          <w:p w14:paraId="15749E0D" w14:textId="77777777" w:rsidR="00302196" w:rsidRPr="00FA44A6" w:rsidRDefault="00302196" w:rsidP="00094BC6">
            <w:pPr>
              <w:pStyle w:val="TableText"/>
            </w:pPr>
            <w:r w:rsidRPr="00FA44A6">
              <w:rPr>
                <w:bCs/>
                <w:kern w:val="24"/>
              </w:rPr>
              <w:t>≤ 0.5 ppm mercury</w:t>
            </w:r>
          </w:p>
        </w:tc>
        <w:tc>
          <w:tcPr>
            <w:tcW w:w="1985" w:type="dxa"/>
            <w:tcBorders>
              <w:bottom w:val="single" w:sz="4" w:space="0" w:color="FFFFFF" w:themeColor="background1"/>
            </w:tcBorders>
            <w:shd w:val="clear" w:color="auto" w:fill="D9E7EC"/>
          </w:tcPr>
          <w:p w14:paraId="5B2729F6" w14:textId="4C7BB9B8" w:rsidR="00302196" w:rsidRPr="00FA44A6" w:rsidRDefault="00302196" w:rsidP="00094BC6">
            <w:pPr>
              <w:pStyle w:val="TableText"/>
              <w:rPr>
                <w:bCs/>
                <w:kern w:val="24"/>
              </w:rPr>
            </w:pPr>
            <w:r>
              <w:rPr>
                <w:bCs/>
                <w:kern w:val="24"/>
              </w:rPr>
              <w:t>Required</w:t>
            </w:r>
          </w:p>
        </w:tc>
      </w:tr>
      <w:tr w:rsidR="00302196" w:rsidRPr="00FA44A6" w14:paraId="5EAE9A06" w14:textId="0881A726" w:rsidTr="009D4356">
        <w:trPr>
          <w:cantSplit/>
        </w:trPr>
        <w:tc>
          <w:tcPr>
            <w:tcW w:w="2268" w:type="dxa"/>
            <w:shd w:val="clear" w:color="auto" w:fill="076283"/>
          </w:tcPr>
          <w:p w14:paraId="34BE9712" w14:textId="77777777" w:rsidR="00302196" w:rsidRPr="00094BC6" w:rsidRDefault="00302196" w:rsidP="00094BC6">
            <w:pPr>
              <w:pStyle w:val="TableText"/>
              <w:rPr>
                <w:color w:val="FFFFFF" w:themeColor="background1"/>
              </w:rPr>
            </w:pPr>
            <w:r w:rsidRPr="00094BC6">
              <w:rPr>
                <w:color w:val="FFFFFF" w:themeColor="background1"/>
              </w:rPr>
              <w:lastRenderedPageBreak/>
              <w:t>Pesticides (non-imported products)</w:t>
            </w:r>
          </w:p>
        </w:tc>
        <w:tc>
          <w:tcPr>
            <w:tcW w:w="1843" w:type="dxa"/>
            <w:tcBorders>
              <w:bottom w:val="single" w:sz="4" w:space="0" w:color="FFFFFF" w:themeColor="background1"/>
            </w:tcBorders>
            <w:shd w:val="clear" w:color="auto" w:fill="B4CFD9"/>
          </w:tcPr>
          <w:p w14:paraId="0EB65BFE" w14:textId="77777777" w:rsidR="00302196" w:rsidRPr="00FA44A6" w:rsidRDefault="00302196" w:rsidP="00094BC6">
            <w:pPr>
              <w:pStyle w:val="TableText"/>
            </w:pPr>
            <w:r w:rsidRPr="00FA44A6">
              <w:rPr>
                <w:bCs/>
                <w:kern w:val="24"/>
              </w:rPr>
              <w:t>Ph Eur 2.8.13</w:t>
            </w:r>
          </w:p>
        </w:tc>
        <w:tc>
          <w:tcPr>
            <w:tcW w:w="2693" w:type="dxa"/>
            <w:tcBorders>
              <w:bottom w:val="single" w:sz="4" w:space="0" w:color="FFFFFF" w:themeColor="background1"/>
            </w:tcBorders>
            <w:shd w:val="clear" w:color="auto" w:fill="B4CFD9"/>
          </w:tcPr>
          <w:p w14:paraId="04F3D992" w14:textId="77777777" w:rsidR="00302196" w:rsidRPr="00FA44A6" w:rsidRDefault="00302196" w:rsidP="00094BC6">
            <w:pPr>
              <w:pStyle w:val="TableText"/>
            </w:pPr>
            <w:r w:rsidRPr="00FA44A6">
              <w:rPr>
                <w:bCs/>
                <w:kern w:val="24"/>
              </w:rPr>
              <w:t>≤ 0.020 ppm Abamectin</w:t>
            </w:r>
          </w:p>
          <w:p w14:paraId="19EE75A8" w14:textId="77777777" w:rsidR="00302196" w:rsidRPr="00FA44A6" w:rsidRDefault="00302196" w:rsidP="00094BC6">
            <w:pPr>
              <w:pStyle w:val="TableText"/>
            </w:pPr>
            <w:r w:rsidRPr="00FA44A6">
              <w:rPr>
                <w:bCs/>
                <w:kern w:val="24"/>
              </w:rPr>
              <w:t xml:space="preserve">≤ 0.020 ppm </w:t>
            </w:r>
            <w:proofErr w:type="spellStart"/>
            <w:r w:rsidRPr="00FA44A6">
              <w:rPr>
                <w:bCs/>
                <w:kern w:val="24"/>
              </w:rPr>
              <w:t>Bifenazate</w:t>
            </w:r>
            <w:proofErr w:type="spellEnd"/>
          </w:p>
          <w:p w14:paraId="6C2469AC" w14:textId="77777777" w:rsidR="00302196" w:rsidRPr="00FA44A6" w:rsidRDefault="00302196" w:rsidP="00094BC6">
            <w:pPr>
              <w:pStyle w:val="TableText"/>
            </w:pPr>
            <w:r w:rsidRPr="00FA44A6">
              <w:rPr>
                <w:bCs/>
                <w:kern w:val="24"/>
              </w:rPr>
              <w:t>≤ 0.100 ppm Bifenthrin</w:t>
            </w:r>
          </w:p>
          <w:p w14:paraId="4BF6DBCD" w14:textId="77777777" w:rsidR="00302196" w:rsidRPr="00FA44A6" w:rsidRDefault="00302196" w:rsidP="00094BC6">
            <w:pPr>
              <w:pStyle w:val="TableText"/>
            </w:pPr>
            <w:r w:rsidRPr="00FA44A6">
              <w:rPr>
                <w:bCs/>
                <w:kern w:val="24"/>
              </w:rPr>
              <w:t xml:space="preserve">≤ 0.010 ppm </w:t>
            </w:r>
            <w:proofErr w:type="spellStart"/>
            <w:r w:rsidRPr="00FA44A6">
              <w:rPr>
                <w:bCs/>
                <w:kern w:val="24"/>
              </w:rPr>
              <w:t>Chlormequat</w:t>
            </w:r>
            <w:proofErr w:type="spellEnd"/>
            <w:r w:rsidRPr="00FA44A6">
              <w:rPr>
                <w:bCs/>
                <w:kern w:val="24"/>
              </w:rPr>
              <w:t xml:space="preserve"> chloride</w:t>
            </w:r>
          </w:p>
          <w:p w14:paraId="585B2C1A" w14:textId="77777777" w:rsidR="00302196" w:rsidRPr="00FA44A6" w:rsidRDefault="00302196" w:rsidP="00094BC6">
            <w:pPr>
              <w:pStyle w:val="TableText"/>
            </w:pPr>
            <w:r w:rsidRPr="00FA44A6">
              <w:rPr>
                <w:bCs/>
                <w:kern w:val="24"/>
              </w:rPr>
              <w:t>≤ 0.020 ppm Daminozide</w:t>
            </w:r>
          </w:p>
          <w:p w14:paraId="3CB7B91D" w14:textId="77777777" w:rsidR="00302196" w:rsidRPr="00FA44A6" w:rsidRDefault="00302196" w:rsidP="00094BC6">
            <w:pPr>
              <w:pStyle w:val="TableText"/>
            </w:pPr>
            <w:r w:rsidRPr="00FA44A6">
              <w:rPr>
                <w:bCs/>
                <w:kern w:val="24"/>
              </w:rPr>
              <w:t xml:space="preserve">≤ 0.020 ppm </w:t>
            </w:r>
            <w:proofErr w:type="spellStart"/>
            <w:r w:rsidRPr="00FA44A6">
              <w:rPr>
                <w:bCs/>
                <w:kern w:val="24"/>
              </w:rPr>
              <w:t>Etoxazole</w:t>
            </w:r>
            <w:proofErr w:type="spellEnd"/>
          </w:p>
          <w:p w14:paraId="6F4554F0" w14:textId="77777777" w:rsidR="00302196" w:rsidRPr="00FA44A6" w:rsidRDefault="00302196" w:rsidP="00094BC6">
            <w:pPr>
              <w:pStyle w:val="TableText"/>
            </w:pPr>
            <w:r w:rsidRPr="00FA44A6">
              <w:rPr>
                <w:bCs/>
                <w:kern w:val="24"/>
              </w:rPr>
              <w:t>≤ 0.020 ppm Fenoxycarb</w:t>
            </w:r>
          </w:p>
          <w:p w14:paraId="51D87F5C" w14:textId="77777777" w:rsidR="00302196" w:rsidRPr="00FA44A6" w:rsidRDefault="00302196" w:rsidP="00094BC6">
            <w:pPr>
              <w:pStyle w:val="TableText"/>
            </w:pPr>
            <w:r w:rsidRPr="00FA44A6">
              <w:rPr>
                <w:bCs/>
                <w:kern w:val="24"/>
              </w:rPr>
              <w:t xml:space="preserve">≤ 0.010 ppm </w:t>
            </w:r>
            <w:proofErr w:type="spellStart"/>
            <w:r w:rsidRPr="00FA44A6">
              <w:rPr>
                <w:bCs/>
                <w:kern w:val="24"/>
              </w:rPr>
              <w:t>Imazalil</w:t>
            </w:r>
            <w:proofErr w:type="spellEnd"/>
          </w:p>
          <w:p w14:paraId="799AD624" w14:textId="77777777" w:rsidR="00302196" w:rsidRPr="00FA44A6" w:rsidRDefault="00302196" w:rsidP="00094BC6">
            <w:pPr>
              <w:pStyle w:val="TableText"/>
            </w:pPr>
            <w:r w:rsidRPr="00FA44A6">
              <w:rPr>
                <w:bCs/>
                <w:kern w:val="24"/>
              </w:rPr>
              <w:t>≤ 0.020 ppm Imidacloprid</w:t>
            </w:r>
          </w:p>
          <w:p w14:paraId="44162E98" w14:textId="77777777" w:rsidR="00302196" w:rsidRPr="00FA44A6" w:rsidRDefault="00302196" w:rsidP="00094BC6">
            <w:pPr>
              <w:pStyle w:val="TableText"/>
            </w:pPr>
            <w:r w:rsidRPr="00FA44A6">
              <w:rPr>
                <w:bCs/>
                <w:kern w:val="24"/>
              </w:rPr>
              <w:t>≤ 0.020 ppm Myclobutanil</w:t>
            </w:r>
          </w:p>
          <w:p w14:paraId="22065F74" w14:textId="77777777" w:rsidR="00302196" w:rsidRPr="00FA44A6" w:rsidRDefault="00302196" w:rsidP="00094BC6">
            <w:pPr>
              <w:pStyle w:val="TableText"/>
            </w:pPr>
            <w:r w:rsidRPr="00FA44A6">
              <w:rPr>
                <w:bCs/>
                <w:kern w:val="24"/>
              </w:rPr>
              <w:t>≤ 0.020 ppm Paclobutrazol</w:t>
            </w:r>
          </w:p>
          <w:p w14:paraId="69889DA2" w14:textId="77777777" w:rsidR="00302196" w:rsidRPr="00FA44A6" w:rsidRDefault="00302196" w:rsidP="00094BC6">
            <w:pPr>
              <w:pStyle w:val="TableText"/>
            </w:pPr>
            <w:r w:rsidRPr="00FA44A6">
              <w:rPr>
                <w:bCs/>
                <w:kern w:val="24"/>
              </w:rPr>
              <w:t xml:space="preserve">≤ 0.050 ppm </w:t>
            </w:r>
            <w:proofErr w:type="spellStart"/>
            <w:r w:rsidRPr="00FA44A6">
              <w:rPr>
                <w:bCs/>
                <w:kern w:val="24"/>
              </w:rPr>
              <w:t>Pyrethrins</w:t>
            </w:r>
            <w:proofErr w:type="spellEnd"/>
            <w:r w:rsidRPr="00FA44A6">
              <w:rPr>
                <w:bCs/>
                <w:kern w:val="24"/>
              </w:rPr>
              <w:t xml:space="preserve"> (I &amp; II)</w:t>
            </w:r>
          </w:p>
          <w:p w14:paraId="39144E68" w14:textId="77777777" w:rsidR="00302196" w:rsidRPr="00FA44A6" w:rsidRDefault="00302196" w:rsidP="00094BC6">
            <w:pPr>
              <w:pStyle w:val="TableText"/>
            </w:pPr>
            <w:r w:rsidRPr="00FA44A6">
              <w:rPr>
                <w:bCs/>
                <w:kern w:val="24"/>
              </w:rPr>
              <w:t>≤ 0.010 ppm Spinosad (Spinosyn</w:t>
            </w:r>
            <w:r>
              <w:rPr>
                <w:bCs/>
                <w:kern w:val="24"/>
              </w:rPr>
              <w:t> </w:t>
            </w:r>
            <w:r w:rsidRPr="00FA44A6">
              <w:rPr>
                <w:bCs/>
                <w:kern w:val="24"/>
              </w:rPr>
              <w:t>A</w:t>
            </w:r>
            <w:r>
              <w:rPr>
                <w:bCs/>
                <w:kern w:val="24"/>
              </w:rPr>
              <w:t> </w:t>
            </w:r>
            <w:r w:rsidRPr="00FA44A6">
              <w:rPr>
                <w:bCs/>
                <w:kern w:val="24"/>
              </w:rPr>
              <w:t>and D)</w:t>
            </w:r>
          </w:p>
          <w:p w14:paraId="5B10BD9A" w14:textId="77777777" w:rsidR="00302196" w:rsidRPr="00FA44A6" w:rsidRDefault="00302196" w:rsidP="00094BC6">
            <w:pPr>
              <w:pStyle w:val="TableText"/>
            </w:pPr>
            <w:r w:rsidRPr="00FA44A6">
              <w:rPr>
                <w:bCs/>
                <w:kern w:val="24"/>
              </w:rPr>
              <w:t xml:space="preserve">≤ 3.000 ppm </w:t>
            </w:r>
            <w:proofErr w:type="spellStart"/>
            <w:r w:rsidRPr="00FA44A6">
              <w:rPr>
                <w:bCs/>
                <w:kern w:val="24"/>
              </w:rPr>
              <w:t>Spiromesifen</w:t>
            </w:r>
            <w:proofErr w:type="spellEnd"/>
          </w:p>
          <w:p w14:paraId="2C46A446" w14:textId="77777777" w:rsidR="00302196" w:rsidRPr="00FA44A6" w:rsidRDefault="00302196" w:rsidP="00094BC6">
            <w:pPr>
              <w:pStyle w:val="TableText"/>
            </w:pPr>
            <w:r w:rsidRPr="00FA44A6">
              <w:rPr>
                <w:bCs/>
                <w:kern w:val="24"/>
              </w:rPr>
              <w:t xml:space="preserve">≤ 0.020 ppm </w:t>
            </w:r>
            <w:proofErr w:type="spellStart"/>
            <w:r w:rsidRPr="00FA44A6">
              <w:rPr>
                <w:bCs/>
                <w:kern w:val="24"/>
              </w:rPr>
              <w:t>Spirotetramat</w:t>
            </w:r>
            <w:proofErr w:type="spellEnd"/>
          </w:p>
          <w:p w14:paraId="2D18D76A" w14:textId="77777777" w:rsidR="00302196" w:rsidRPr="00FA44A6" w:rsidRDefault="00302196" w:rsidP="00094BC6">
            <w:pPr>
              <w:pStyle w:val="TableText"/>
            </w:pPr>
            <w:r w:rsidRPr="00FA44A6">
              <w:rPr>
                <w:bCs/>
                <w:kern w:val="24"/>
              </w:rPr>
              <w:t xml:space="preserve">≤ 0.020 ppm </w:t>
            </w:r>
            <w:proofErr w:type="spellStart"/>
            <w:r w:rsidRPr="00FA44A6">
              <w:rPr>
                <w:bCs/>
                <w:kern w:val="24"/>
              </w:rPr>
              <w:t>Trifloxystrobin</w:t>
            </w:r>
            <w:proofErr w:type="spellEnd"/>
          </w:p>
        </w:tc>
        <w:tc>
          <w:tcPr>
            <w:tcW w:w="1985" w:type="dxa"/>
            <w:tcBorders>
              <w:bottom w:val="single" w:sz="4" w:space="0" w:color="FFFFFF" w:themeColor="background1"/>
            </w:tcBorders>
            <w:shd w:val="clear" w:color="auto" w:fill="B4CFD9"/>
          </w:tcPr>
          <w:p w14:paraId="70F61C0B" w14:textId="71AFF260" w:rsidR="00302196" w:rsidRPr="00FA44A6" w:rsidRDefault="00302196" w:rsidP="00094BC6">
            <w:pPr>
              <w:pStyle w:val="TableText"/>
              <w:rPr>
                <w:bCs/>
                <w:kern w:val="24"/>
              </w:rPr>
            </w:pPr>
            <w:r>
              <w:rPr>
                <w:bCs/>
                <w:kern w:val="24"/>
              </w:rPr>
              <w:t>Required</w:t>
            </w:r>
          </w:p>
        </w:tc>
      </w:tr>
      <w:tr w:rsidR="00302196" w:rsidRPr="00FA44A6" w14:paraId="45A4B2CD" w14:textId="2C9EB787" w:rsidTr="009D4356">
        <w:trPr>
          <w:cantSplit/>
        </w:trPr>
        <w:tc>
          <w:tcPr>
            <w:tcW w:w="2268" w:type="dxa"/>
            <w:shd w:val="clear" w:color="auto" w:fill="076283"/>
          </w:tcPr>
          <w:p w14:paraId="6B57B636" w14:textId="77777777" w:rsidR="00302196" w:rsidRPr="00094BC6" w:rsidRDefault="00302196" w:rsidP="00094BC6">
            <w:pPr>
              <w:pStyle w:val="TableText"/>
              <w:rPr>
                <w:color w:val="FFFFFF" w:themeColor="background1"/>
              </w:rPr>
            </w:pPr>
            <w:r>
              <w:rPr>
                <w:color w:val="FFFFFF" w:themeColor="background1"/>
              </w:rPr>
              <w:t>Absence of aflatoxins</w:t>
            </w:r>
          </w:p>
        </w:tc>
        <w:tc>
          <w:tcPr>
            <w:tcW w:w="1843" w:type="dxa"/>
            <w:tcBorders>
              <w:bottom w:val="single" w:sz="4" w:space="0" w:color="FFFFFF" w:themeColor="background1"/>
            </w:tcBorders>
            <w:shd w:val="clear" w:color="auto" w:fill="D9E7EC"/>
          </w:tcPr>
          <w:p w14:paraId="1EF63440" w14:textId="77777777" w:rsidR="00302196" w:rsidRPr="00FA44A6" w:rsidRDefault="00302196" w:rsidP="00094BC6">
            <w:pPr>
              <w:pStyle w:val="TableText"/>
            </w:pPr>
            <w:r w:rsidRPr="00FA44A6">
              <w:rPr>
                <w:bCs/>
                <w:kern w:val="24"/>
              </w:rPr>
              <w:t>Ph Eur 2.8.18</w:t>
            </w:r>
          </w:p>
        </w:tc>
        <w:tc>
          <w:tcPr>
            <w:tcW w:w="2693" w:type="dxa"/>
            <w:tcBorders>
              <w:bottom w:val="single" w:sz="4" w:space="0" w:color="FFFFFF" w:themeColor="background1"/>
            </w:tcBorders>
            <w:shd w:val="clear" w:color="auto" w:fill="D9E7EC"/>
          </w:tcPr>
          <w:p w14:paraId="663F2DD3" w14:textId="77777777" w:rsidR="00302196" w:rsidRPr="00FA44A6" w:rsidRDefault="00302196" w:rsidP="00094BC6">
            <w:pPr>
              <w:pStyle w:val="TableText"/>
            </w:pPr>
            <w:r w:rsidRPr="00FA44A6">
              <w:rPr>
                <w:bCs/>
                <w:kern w:val="24"/>
              </w:rPr>
              <w:t xml:space="preserve">≤ 2 </w:t>
            </w:r>
            <w:proofErr w:type="spellStart"/>
            <w:r w:rsidRPr="00FA44A6">
              <w:rPr>
                <w:bCs/>
                <w:kern w:val="24"/>
              </w:rPr>
              <w:t>μg</w:t>
            </w:r>
            <w:proofErr w:type="spellEnd"/>
            <w:r w:rsidRPr="00FA44A6">
              <w:rPr>
                <w:bCs/>
                <w:kern w:val="24"/>
              </w:rPr>
              <w:t>/kg Aflatoxin B1</w:t>
            </w:r>
          </w:p>
          <w:p w14:paraId="20CDE8CC" w14:textId="77777777" w:rsidR="00302196" w:rsidRPr="00FA44A6" w:rsidRDefault="00302196" w:rsidP="00AE539E">
            <w:pPr>
              <w:pStyle w:val="TableText"/>
            </w:pPr>
            <w:r w:rsidRPr="00FA44A6">
              <w:rPr>
                <w:bCs/>
                <w:kern w:val="24"/>
              </w:rPr>
              <w:t xml:space="preserve">≤ 4 </w:t>
            </w:r>
            <w:proofErr w:type="spellStart"/>
            <w:r w:rsidRPr="00FA44A6">
              <w:rPr>
                <w:bCs/>
                <w:kern w:val="24"/>
              </w:rPr>
              <w:t>μg</w:t>
            </w:r>
            <w:proofErr w:type="spellEnd"/>
            <w:r w:rsidRPr="00FA44A6">
              <w:rPr>
                <w:bCs/>
                <w:kern w:val="24"/>
              </w:rPr>
              <w:t xml:space="preserve">/kg sum of aflatoxins </w:t>
            </w:r>
            <w:r>
              <w:rPr>
                <w:bCs/>
                <w:kern w:val="24"/>
              </w:rPr>
              <w:t>B</w:t>
            </w:r>
            <w:r>
              <w:rPr>
                <w:bCs/>
                <w:kern w:val="24"/>
                <w:vertAlign w:val="subscript"/>
              </w:rPr>
              <w:t>1</w:t>
            </w:r>
            <w:r w:rsidRPr="00FA44A6">
              <w:rPr>
                <w:bCs/>
                <w:kern w:val="24"/>
              </w:rPr>
              <w:t xml:space="preserve">, </w:t>
            </w:r>
            <w:r>
              <w:rPr>
                <w:bCs/>
                <w:kern w:val="24"/>
              </w:rPr>
              <w:t>B</w:t>
            </w:r>
            <w:r>
              <w:rPr>
                <w:bCs/>
                <w:kern w:val="24"/>
                <w:vertAlign w:val="subscript"/>
              </w:rPr>
              <w:t>2</w:t>
            </w:r>
            <w:r w:rsidRPr="00FA44A6">
              <w:rPr>
                <w:bCs/>
                <w:kern w:val="24"/>
              </w:rPr>
              <w:t xml:space="preserve">, </w:t>
            </w:r>
            <w:r>
              <w:rPr>
                <w:bCs/>
                <w:kern w:val="24"/>
              </w:rPr>
              <w:t>G</w:t>
            </w:r>
            <w:r>
              <w:rPr>
                <w:bCs/>
                <w:kern w:val="24"/>
                <w:vertAlign w:val="subscript"/>
              </w:rPr>
              <w:t>1</w:t>
            </w:r>
            <w:r w:rsidRPr="00FA44A6">
              <w:rPr>
                <w:bCs/>
                <w:kern w:val="24"/>
              </w:rPr>
              <w:t xml:space="preserve"> and </w:t>
            </w:r>
            <w:r>
              <w:rPr>
                <w:bCs/>
                <w:kern w:val="24"/>
              </w:rPr>
              <w:t>G</w:t>
            </w:r>
            <w:r>
              <w:rPr>
                <w:bCs/>
                <w:kern w:val="24"/>
                <w:vertAlign w:val="subscript"/>
              </w:rPr>
              <w:t>2</w:t>
            </w:r>
          </w:p>
        </w:tc>
        <w:tc>
          <w:tcPr>
            <w:tcW w:w="1985" w:type="dxa"/>
            <w:tcBorders>
              <w:bottom w:val="single" w:sz="4" w:space="0" w:color="FFFFFF" w:themeColor="background1"/>
            </w:tcBorders>
            <w:shd w:val="clear" w:color="auto" w:fill="D9E7EC"/>
          </w:tcPr>
          <w:p w14:paraId="5FF36E50" w14:textId="2279C136" w:rsidR="00302196" w:rsidRPr="00FA44A6" w:rsidRDefault="00302196" w:rsidP="00094BC6">
            <w:pPr>
              <w:pStyle w:val="TableText"/>
              <w:rPr>
                <w:bCs/>
                <w:kern w:val="24"/>
              </w:rPr>
            </w:pPr>
            <w:r>
              <w:rPr>
                <w:bCs/>
                <w:kern w:val="24"/>
              </w:rPr>
              <w:t>Required</w:t>
            </w:r>
          </w:p>
        </w:tc>
      </w:tr>
      <w:tr w:rsidR="00302196" w:rsidRPr="00FA44A6" w14:paraId="2B8351D4" w14:textId="18DBDCB7" w:rsidTr="009D4356">
        <w:trPr>
          <w:cantSplit/>
        </w:trPr>
        <w:tc>
          <w:tcPr>
            <w:tcW w:w="2268" w:type="dxa"/>
            <w:shd w:val="clear" w:color="auto" w:fill="076283"/>
            <w:hideMark/>
          </w:tcPr>
          <w:p w14:paraId="5A6C321F" w14:textId="77777777" w:rsidR="00302196" w:rsidRPr="00094BC6" w:rsidRDefault="00302196" w:rsidP="00094BC6">
            <w:pPr>
              <w:pStyle w:val="TableText"/>
              <w:rPr>
                <w:color w:val="FFFFFF" w:themeColor="background1"/>
              </w:rPr>
            </w:pPr>
            <w:r w:rsidRPr="00094BC6">
              <w:rPr>
                <w:color w:val="FFFFFF" w:themeColor="background1"/>
              </w:rPr>
              <w:t>Ochratoxin A</w:t>
            </w:r>
          </w:p>
        </w:tc>
        <w:tc>
          <w:tcPr>
            <w:tcW w:w="1843" w:type="dxa"/>
            <w:tcBorders>
              <w:bottom w:val="single" w:sz="4" w:space="0" w:color="FFFFFF" w:themeColor="background1"/>
            </w:tcBorders>
            <w:shd w:val="clear" w:color="auto" w:fill="B4CFD9"/>
            <w:hideMark/>
          </w:tcPr>
          <w:p w14:paraId="03CBAC54" w14:textId="77777777" w:rsidR="00302196" w:rsidRPr="00FA44A6" w:rsidRDefault="00302196" w:rsidP="00094BC6">
            <w:pPr>
              <w:pStyle w:val="TableText"/>
              <w:rPr>
                <w:kern w:val="24"/>
              </w:rPr>
            </w:pPr>
            <w:r w:rsidRPr="00FA44A6">
              <w:rPr>
                <w:bCs/>
                <w:kern w:val="24"/>
              </w:rPr>
              <w:t>Ph Eur 2.8.22</w:t>
            </w:r>
          </w:p>
        </w:tc>
        <w:tc>
          <w:tcPr>
            <w:tcW w:w="2693" w:type="dxa"/>
            <w:tcBorders>
              <w:bottom w:val="single" w:sz="4" w:space="0" w:color="FFFFFF" w:themeColor="background1"/>
            </w:tcBorders>
            <w:shd w:val="clear" w:color="auto" w:fill="B4CFD9"/>
            <w:hideMark/>
          </w:tcPr>
          <w:p w14:paraId="379EB68F" w14:textId="77777777" w:rsidR="00302196" w:rsidRPr="00FA44A6" w:rsidRDefault="00302196" w:rsidP="00094BC6">
            <w:pPr>
              <w:pStyle w:val="TableText"/>
              <w:rPr>
                <w:kern w:val="24"/>
              </w:rPr>
            </w:pPr>
            <w:r w:rsidRPr="00FA44A6">
              <w:rPr>
                <w:bCs/>
                <w:kern w:val="24"/>
              </w:rPr>
              <w:t xml:space="preserve">≤ 20 </w:t>
            </w:r>
            <w:proofErr w:type="spellStart"/>
            <w:r w:rsidRPr="00FA44A6">
              <w:rPr>
                <w:bCs/>
                <w:kern w:val="24"/>
              </w:rPr>
              <w:t>μg</w:t>
            </w:r>
            <w:proofErr w:type="spellEnd"/>
            <w:r w:rsidRPr="00FA44A6">
              <w:rPr>
                <w:bCs/>
                <w:kern w:val="24"/>
              </w:rPr>
              <w:t>/kg</w:t>
            </w:r>
          </w:p>
        </w:tc>
        <w:tc>
          <w:tcPr>
            <w:tcW w:w="1985" w:type="dxa"/>
            <w:tcBorders>
              <w:bottom w:val="single" w:sz="4" w:space="0" w:color="FFFFFF" w:themeColor="background1"/>
            </w:tcBorders>
            <w:shd w:val="clear" w:color="auto" w:fill="B4CFD9"/>
          </w:tcPr>
          <w:p w14:paraId="45AF104D" w14:textId="5B67A01C" w:rsidR="00302196" w:rsidRPr="00FA44A6" w:rsidRDefault="00302196" w:rsidP="00094BC6">
            <w:pPr>
              <w:pStyle w:val="TableText"/>
              <w:rPr>
                <w:bCs/>
                <w:kern w:val="24"/>
              </w:rPr>
            </w:pPr>
            <w:r>
              <w:rPr>
                <w:bCs/>
                <w:kern w:val="24"/>
              </w:rPr>
              <w:t>Required</w:t>
            </w:r>
          </w:p>
        </w:tc>
      </w:tr>
      <w:tr w:rsidR="00302196" w:rsidRPr="00FA44A6" w14:paraId="2F72A715" w14:textId="6811402C" w:rsidTr="009D4356">
        <w:trPr>
          <w:cantSplit/>
        </w:trPr>
        <w:tc>
          <w:tcPr>
            <w:tcW w:w="2268" w:type="dxa"/>
            <w:shd w:val="clear" w:color="auto" w:fill="076283"/>
          </w:tcPr>
          <w:p w14:paraId="67E6FFCA" w14:textId="77777777" w:rsidR="00302196" w:rsidRPr="00094BC6" w:rsidRDefault="00302196" w:rsidP="00094BC6">
            <w:pPr>
              <w:pStyle w:val="TableText"/>
              <w:rPr>
                <w:color w:val="FFFFFF" w:themeColor="background1"/>
              </w:rPr>
            </w:pPr>
            <w:r w:rsidRPr="00094BC6">
              <w:rPr>
                <w:color w:val="FFFFFF" w:themeColor="background1"/>
              </w:rPr>
              <w:t>Foreign matter</w:t>
            </w:r>
          </w:p>
        </w:tc>
        <w:tc>
          <w:tcPr>
            <w:tcW w:w="1843" w:type="dxa"/>
            <w:tcBorders>
              <w:bottom w:val="single" w:sz="4" w:space="0" w:color="FFFFFF" w:themeColor="background1"/>
            </w:tcBorders>
            <w:shd w:val="clear" w:color="auto" w:fill="D9E7EC"/>
          </w:tcPr>
          <w:p w14:paraId="23EFD70E" w14:textId="77777777" w:rsidR="00302196" w:rsidRPr="00FA44A6" w:rsidRDefault="00302196" w:rsidP="00094BC6">
            <w:pPr>
              <w:pStyle w:val="TableText"/>
              <w:rPr>
                <w:bCs/>
                <w:kern w:val="24"/>
              </w:rPr>
            </w:pPr>
            <w:r w:rsidRPr="00FA44A6">
              <w:rPr>
                <w:bCs/>
                <w:kern w:val="24"/>
              </w:rPr>
              <w:t>Ph Eur 2.8.2</w:t>
            </w:r>
          </w:p>
        </w:tc>
        <w:tc>
          <w:tcPr>
            <w:tcW w:w="2693" w:type="dxa"/>
            <w:tcBorders>
              <w:bottom w:val="single" w:sz="4" w:space="0" w:color="FFFFFF" w:themeColor="background1"/>
            </w:tcBorders>
            <w:shd w:val="clear" w:color="auto" w:fill="D9E7EC"/>
          </w:tcPr>
          <w:p w14:paraId="4319F26D" w14:textId="77777777" w:rsidR="00302196" w:rsidRPr="00FA44A6" w:rsidRDefault="00302196" w:rsidP="00094BC6">
            <w:pPr>
              <w:pStyle w:val="TableText"/>
              <w:rPr>
                <w:bCs/>
                <w:kern w:val="24"/>
              </w:rPr>
            </w:pPr>
            <w:r w:rsidRPr="00FA44A6">
              <w:rPr>
                <w:bCs/>
                <w:kern w:val="24"/>
              </w:rPr>
              <w:t>≤ 2%</w:t>
            </w:r>
          </w:p>
        </w:tc>
        <w:tc>
          <w:tcPr>
            <w:tcW w:w="1985" w:type="dxa"/>
            <w:tcBorders>
              <w:bottom w:val="single" w:sz="4" w:space="0" w:color="FFFFFF" w:themeColor="background1"/>
            </w:tcBorders>
            <w:shd w:val="clear" w:color="auto" w:fill="D9E7EC"/>
          </w:tcPr>
          <w:p w14:paraId="78D7CEE4" w14:textId="5AB1E029" w:rsidR="00302196" w:rsidRPr="00FA44A6" w:rsidRDefault="00302196" w:rsidP="00094BC6">
            <w:pPr>
              <w:pStyle w:val="TableText"/>
              <w:rPr>
                <w:bCs/>
                <w:kern w:val="24"/>
              </w:rPr>
            </w:pPr>
            <w:r>
              <w:rPr>
                <w:bCs/>
                <w:kern w:val="24"/>
              </w:rPr>
              <w:t>Not required</w:t>
            </w:r>
          </w:p>
        </w:tc>
      </w:tr>
      <w:tr w:rsidR="00302196" w:rsidRPr="00FA44A6" w14:paraId="35668E38" w14:textId="0A290B26" w:rsidTr="009D4356">
        <w:trPr>
          <w:cantSplit/>
        </w:trPr>
        <w:tc>
          <w:tcPr>
            <w:tcW w:w="2268" w:type="dxa"/>
            <w:shd w:val="clear" w:color="auto" w:fill="076283"/>
          </w:tcPr>
          <w:p w14:paraId="5C80AED0" w14:textId="77777777" w:rsidR="00302196" w:rsidRPr="00094BC6" w:rsidRDefault="00302196" w:rsidP="00094BC6">
            <w:pPr>
              <w:pStyle w:val="TableText"/>
              <w:rPr>
                <w:color w:val="FFFFFF" w:themeColor="background1"/>
              </w:rPr>
            </w:pPr>
            <w:r w:rsidRPr="00094BC6">
              <w:rPr>
                <w:color w:val="FFFFFF" w:themeColor="background1"/>
              </w:rPr>
              <w:t>Loss on drying</w:t>
            </w:r>
          </w:p>
        </w:tc>
        <w:tc>
          <w:tcPr>
            <w:tcW w:w="1843" w:type="dxa"/>
            <w:tcBorders>
              <w:bottom w:val="single" w:sz="4" w:space="0" w:color="FFFFFF" w:themeColor="background1"/>
            </w:tcBorders>
            <w:shd w:val="clear" w:color="auto" w:fill="B4CFD9"/>
          </w:tcPr>
          <w:p w14:paraId="4FBF47C4" w14:textId="77777777" w:rsidR="00302196" w:rsidRPr="00FA44A6" w:rsidRDefault="00302196" w:rsidP="00094BC6">
            <w:pPr>
              <w:pStyle w:val="TableText"/>
              <w:rPr>
                <w:bCs/>
                <w:kern w:val="24"/>
              </w:rPr>
            </w:pPr>
            <w:r w:rsidRPr="00FA44A6">
              <w:rPr>
                <w:kern w:val="24"/>
              </w:rPr>
              <w:t>Ph Eur 2.2.32</w:t>
            </w:r>
          </w:p>
        </w:tc>
        <w:tc>
          <w:tcPr>
            <w:tcW w:w="2693" w:type="dxa"/>
            <w:tcBorders>
              <w:bottom w:val="single" w:sz="4" w:space="0" w:color="FFFFFF" w:themeColor="background1"/>
            </w:tcBorders>
            <w:shd w:val="clear" w:color="auto" w:fill="B4CFD9"/>
          </w:tcPr>
          <w:p w14:paraId="7830FABF" w14:textId="77777777" w:rsidR="00302196" w:rsidRPr="00FA44A6" w:rsidRDefault="00302196" w:rsidP="00094BC6">
            <w:pPr>
              <w:pStyle w:val="TableText"/>
              <w:rPr>
                <w:bCs/>
                <w:kern w:val="24"/>
              </w:rPr>
            </w:pPr>
            <w:r w:rsidRPr="00FA44A6">
              <w:rPr>
                <w:kern w:val="24"/>
              </w:rPr>
              <w:t>≤ 10%</w:t>
            </w:r>
          </w:p>
        </w:tc>
        <w:tc>
          <w:tcPr>
            <w:tcW w:w="1985" w:type="dxa"/>
            <w:tcBorders>
              <w:bottom w:val="single" w:sz="4" w:space="0" w:color="FFFFFF" w:themeColor="background1"/>
            </w:tcBorders>
            <w:shd w:val="clear" w:color="auto" w:fill="B4CFD9"/>
          </w:tcPr>
          <w:p w14:paraId="639D7044" w14:textId="28381443" w:rsidR="00302196" w:rsidRPr="00FA44A6" w:rsidRDefault="00302196" w:rsidP="00094BC6">
            <w:pPr>
              <w:pStyle w:val="TableText"/>
              <w:rPr>
                <w:kern w:val="24"/>
              </w:rPr>
            </w:pPr>
            <w:r>
              <w:rPr>
                <w:kern w:val="24"/>
              </w:rPr>
              <w:t>Not required</w:t>
            </w:r>
          </w:p>
        </w:tc>
      </w:tr>
      <w:tr w:rsidR="00302196" w:rsidRPr="00FA44A6" w14:paraId="53E9AAA8" w14:textId="29E8DB23" w:rsidTr="009D4356">
        <w:trPr>
          <w:cantSplit/>
        </w:trPr>
        <w:tc>
          <w:tcPr>
            <w:tcW w:w="2268" w:type="dxa"/>
            <w:shd w:val="clear" w:color="auto" w:fill="076283"/>
          </w:tcPr>
          <w:p w14:paraId="3A6ACE6A" w14:textId="77777777" w:rsidR="00302196" w:rsidRPr="00094BC6" w:rsidRDefault="00302196" w:rsidP="00094BC6">
            <w:pPr>
              <w:pStyle w:val="TableText"/>
              <w:rPr>
                <w:color w:val="FFFFFF" w:themeColor="background1"/>
              </w:rPr>
            </w:pPr>
            <w:r w:rsidRPr="00094BC6">
              <w:rPr>
                <w:color w:val="FFFFFF" w:themeColor="background1"/>
              </w:rPr>
              <w:t>Total ash</w:t>
            </w:r>
          </w:p>
        </w:tc>
        <w:tc>
          <w:tcPr>
            <w:tcW w:w="1843" w:type="dxa"/>
            <w:tcBorders>
              <w:bottom w:val="single" w:sz="4" w:space="0" w:color="FFFFFF" w:themeColor="background1"/>
            </w:tcBorders>
            <w:shd w:val="clear" w:color="auto" w:fill="D9E7EC"/>
          </w:tcPr>
          <w:p w14:paraId="2E7D8AB5" w14:textId="77777777" w:rsidR="00302196" w:rsidRPr="00FA44A6" w:rsidRDefault="00302196" w:rsidP="00094BC6">
            <w:pPr>
              <w:pStyle w:val="TableText"/>
              <w:rPr>
                <w:bCs/>
                <w:kern w:val="24"/>
              </w:rPr>
            </w:pPr>
            <w:r w:rsidRPr="00FA44A6">
              <w:rPr>
                <w:kern w:val="24"/>
              </w:rPr>
              <w:t>Ph Eur 2.4.16</w:t>
            </w:r>
          </w:p>
        </w:tc>
        <w:tc>
          <w:tcPr>
            <w:tcW w:w="2693" w:type="dxa"/>
            <w:tcBorders>
              <w:bottom w:val="single" w:sz="4" w:space="0" w:color="FFFFFF" w:themeColor="background1"/>
            </w:tcBorders>
            <w:shd w:val="clear" w:color="auto" w:fill="D9E7EC"/>
          </w:tcPr>
          <w:p w14:paraId="213EFF33" w14:textId="77777777" w:rsidR="00302196" w:rsidRPr="00FA44A6" w:rsidRDefault="00302196" w:rsidP="00094BC6">
            <w:pPr>
              <w:pStyle w:val="TableText"/>
              <w:rPr>
                <w:bCs/>
                <w:kern w:val="24"/>
              </w:rPr>
            </w:pPr>
            <w:r w:rsidRPr="00FA44A6">
              <w:rPr>
                <w:kern w:val="24"/>
              </w:rPr>
              <w:t>≤ 20%</w:t>
            </w:r>
          </w:p>
        </w:tc>
        <w:tc>
          <w:tcPr>
            <w:tcW w:w="1985" w:type="dxa"/>
            <w:tcBorders>
              <w:bottom w:val="single" w:sz="4" w:space="0" w:color="FFFFFF" w:themeColor="background1"/>
            </w:tcBorders>
            <w:shd w:val="clear" w:color="auto" w:fill="D9E7EC"/>
          </w:tcPr>
          <w:p w14:paraId="652B9FE9" w14:textId="6DD98D05" w:rsidR="00302196" w:rsidRPr="00FA44A6" w:rsidRDefault="00302196" w:rsidP="00094BC6">
            <w:pPr>
              <w:pStyle w:val="TableText"/>
              <w:rPr>
                <w:kern w:val="24"/>
              </w:rPr>
            </w:pPr>
            <w:r>
              <w:rPr>
                <w:kern w:val="24"/>
              </w:rPr>
              <w:t>Not required</w:t>
            </w:r>
          </w:p>
        </w:tc>
      </w:tr>
      <w:tr w:rsidR="00302196" w:rsidRPr="00FA44A6" w14:paraId="116C5706" w14:textId="55A29173" w:rsidTr="009D4356">
        <w:trPr>
          <w:cantSplit/>
        </w:trPr>
        <w:tc>
          <w:tcPr>
            <w:tcW w:w="2268" w:type="dxa"/>
            <w:shd w:val="clear" w:color="auto" w:fill="076283"/>
          </w:tcPr>
          <w:p w14:paraId="4644C8B8" w14:textId="77777777" w:rsidR="00302196" w:rsidRPr="00094BC6" w:rsidRDefault="00302196" w:rsidP="00094BC6">
            <w:pPr>
              <w:pStyle w:val="TableText"/>
              <w:rPr>
                <w:color w:val="FFFFFF" w:themeColor="background1"/>
              </w:rPr>
            </w:pPr>
            <w:r w:rsidRPr="00094BC6">
              <w:rPr>
                <w:color w:val="FFFFFF" w:themeColor="background1"/>
              </w:rPr>
              <w:t>Identification of cannabis</w:t>
            </w:r>
          </w:p>
        </w:tc>
        <w:tc>
          <w:tcPr>
            <w:tcW w:w="1843" w:type="dxa"/>
            <w:shd w:val="clear" w:color="auto" w:fill="B4CFD9"/>
          </w:tcPr>
          <w:p w14:paraId="57D524F1" w14:textId="77777777" w:rsidR="00302196" w:rsidRPr="00FA44A6" w:rsidRDefault="00302196" w:rsidP="00094BC6">
            <w:pPr>
              <w:pStyle w:val="TableText"/>
            </w:pPr>
            <w:r w:rsidRPr="00FA44A6">
              <w:t>Macroscopic and microscopic examination</w:t>
            </w:r>
          </w:p>
        </w:tc>
        <w:tc>
          <w:tcPr>
            <w:tcW w:w="2693" w:type="dxa"/>
            <w:shd w:val="clear" w:color="auto" w:fill="B4CFD9"/>
          </w:tcPr>
          <w:p w14:paraId="26F7132F" w14:textId="77777777" w:rsidR="00302196" w:rsidRPr="00FA44A6" w:rsidRDefault="00302196" w:rsidP="00094BC6">
            <w:pPr>
              <w:pStyle w:val="TableText"/>
            </w:pPr>
            <w:r w:rsidRPr="00FA44A6">
              <w:t>Positively identified</w:t>
            </w:r>
          </w:p>
        </w:tc>
        <w:tc>
          <w:tcPr>
            <w:tcW w:w="1985" w:type="dxa"/>
            <w:shd w:val="clear" w:color="auto" w:fill="B4CFD9"/>
          </w:tcPr>
          <w:p w14:paraId="58B2C084" w14:textId="7B8A49B9" w:rsidR="00302196" w:rsidRPr="00FA44A6" w:rsidRDefault="00302196" w:rsidP="00094BC6">
            <w:pPr>
              <w:pStyle w:val="TableText"/>
            </w:pPr>
            <w:r>
              <w:t>Not required</w:t>
            </w:r>
          </w:p>
        </w:tc>
      </w:tr>
    </w:tbl>
    <w:p w14:paraId="045329B8" w14:textId="77777777" w:rsidR="00D51410" w:rsidRDefault="00D371B0" w:rsidP="00756F86">
      <w:pPr>
        <w:pStyle w:val="Heading1"/>
        <w:numPr>
          <w:ilvl w:val="0"/>
          <w:numId w:val="0"/>
        </w:numPr>
      </w:pPr>
      <w:bookmarkStart w:id="133" w:name="Appendix_1"/>
      <w:bookmarkStart w:id="134" w:name="_Toc35751597"/>
      <w:bookmarkStart w:id="135" w:name="_Ref36472885"/>
      <w:bookmarkStart w:id="136" w:name="_Ref36526228"/>
      <w:bookmarkStart w:id="137" w:name="_Toc36976812"/>
      <w:bookmarkEnd w:id="133"/>
      <w:r w:rsidRPr="00FA44A6">
        <w:lastRenderedPageBreak/>
        <w:t>Appendix 1: Application documents</w:t>
      </w:r>
      <w:bookmarkEnd w:id="134"/>
      <w:bookmarkEnd w:id="135"/>
      <w:bookmarkEnd w:id="136"/>
      <w:bookmarkEnd w:id="137"/>
    </w:p>
    <w:p w14:paraId="05743597" w14:textId="77777777" w:rsidR="00D371B0" w:rsidRPr="00FA44A6" w:rsidRDefault="00D371B0" w:rsidP="006E31C4">
      <w:r w:rsidRPr="00FA44A6">
        <w:t>Table 5 summarises the documents you must include for each type of application.</w:t>
      </w:r>
    </w:p>
    <w:p w14:paraId="563888BE" w14:textId="77777777" w:rsidR="00D371B0" w:rsidRPr="00FA44A6" w:rsidRDefault="00D371B0" w:rsidP="006E31C4">
      <w:r w:rsidRPr="00FA44A6">
        <w:t>Note:</w:t>
      </w:r>
    </w:p>
    <w:p w14:paraId="51E2C547" w14:textId="77777777" w:rsidR="00D371B0" w:rsidRDefault="00D371B0" w:rsidP="006E31C4">
      <w:pPr>
        <w:pStyle w:val="Bullet"/>
      </w:pPr>
      <w:r w:rsidRPr="00F829C6">
        <w:rPr>
          <w:b/>
        </w:rPr>
        <w:t>A</w:t>
      </w:r>
      <w:r w:rsidRPr="00FA44A6">
        <w:t xml:space="preserve"> indicates a document is mandatory</w:t>
      </w:r>
      <w:r w:rsidR="00D51410">
        <w:t xml:space="preserve"> – </w:t>
      </w:r>
      <w:r w:rsidRPr="00FA44A6">
        <w:t>you must submit it with your application.</w:t>
      </w:r>
    </w:p>
    <w:p w14:paraId="03B70FFC" w14:textId="77777777" w:rsidR="00D371B0" w:rsidRPr="00F75409" w:rsidRDefault="00D371B0" w:rsidP="006E31C4">
      <w:pPr>
        <w:pStyle w:val="Bullet"/>
        <w:rPr>
          <w:spacing w:val="-2"/>
        </w:rPr>
      </w:pPr>
      <w:r w:rsidRPr="00F75409">
        <w:rPr>
          <w:b/>
          <w:spacing w:val="-2"/>
        </w:rPr>
        <w:t>B</w:t>
      </w:r>
      <w:r w:rsidRPr="00F75409">
        <w:rPr>
          <w:spacing w:val="-2"/>
        </w:rPr>
        <w:t xml:space="preserve"> indicates a document may be relevant</w:t>
      </w:r>
      <w:r w:rsidR="00D51410" w:rsidRPr="00F75409">
        <w:rPr>
          <w:spacing w:val="-2"/>
        </w:rPr>
        <w:t xml:space="preserve"> – </w:t>
      </w:r>
      <w:r w:rsidRPr="00F75409">
        <w:rPr>
          <w:spacing w:val="-2"/>
        </w:rPr>
        <w:t>you must submit it with your application if it is.</w:t>
      </w:r>
    </w:p>
    <w:p w14:paraId="20ECEC33" w14:textId="77777777" w:rsidR="00D371B0" w:rsidRPr="00FA44A6" w:rsidRDefault="00D371B0" w:rsidP="006E31C4">
      <w:pPr>
        <w:pStyle w:val="Bullet"/>
      </w:pPr>
      <w:r w:rsidRPr="00F829C6">
        <w:rPr>
          <w:b/>
        </w:rPr>
        <w:t>NA</w:t>
      </w:r>
      <w:r w:rsidRPr="00FA44A6">
        <w:t xml:space="preserve"> indicates a document is not relevant</w:t>
      </w:r>
      <w:r w:rsidR="00D51410">
        <w:t xml:space="preserve"> – </w:t>
      </w:r>
      <w:r w:rsidRPr="00FA44A6">
        <w:t>you should not submit it with your application.</w:t>
      </w:r>
    </w:p>
    <w:p w14:paraId="3C2E161A" w14:textId="2F8C778E" w:rsidR="00D371B0" w:rsidRPr="00FA44A6" w:rsidRDefault="00D371B0" w:rsidP="00712491">
      <w:pPr>
        <w:pStyle w:val="Table"/>
      </w:pPr>
      <w:bookmarkStart w:id="138" w:name="_Toc36976817"/>
      <w:r w:rsidRPr="00FA44A6">
        <w:t xml:space="preserve">Table </w:t>
      </w:r>
      <w:r w:rsidR="00DC48E1">
        <w:fldChar w:fldCharType="begin"/>
      </w:r>
      <w:r w:rsidR="00DC48E1">
        <w:instrText xml:space="preserve"> SEQ Table \* ARABIC </w:instrText>
      </w:r>
      <w:r w:rsidR="00DC48E1">
        <w:fldChar w:fldCharType="separate"/>
      </w:r>
      <w:r w:rsidR="00DC48E1">
        <w:rPr>
          <w:noProof/>
        </w:rPr>
        <w:t>6</w:t>
      </w:r>
      <w:r w:rsidR="00DC48E1">
        <w:rPr>
          <w:noProof/>
        </w:rPr>
        <w:fldChar w:fldCharType="end"/>
      </w:r>
      <w:r w:rsidR="00712491">
        <w:rPr>
          <w:noProof/>
        </w:rPr>
        <w:t>:</w:t>
      </w:r>
      <w:r w:rsidRPr="00FA44A6">
        <w:t xml:space="preserve"> Documents required for each application type</w:t>
      </w:r>
      <w:bookmarkEnd w:id="138"/>
    </w:p>
    <w:tbl>
      <w:tblPr>
        <w:tblW w:w="8822" w:type="dxa"/>
        <w:tblInd w:w="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7"/>
        <w:gridCol w:w="1734"/>
        <w:gridCol w:w="1370"/>
        <w:gridCol w:w="1370"/>
        <w:gridCol w:w="1371"/>
      </w:tblGrid>
      <w:tr w:rsidR="00D371B0" w:rsidRPr="00712491" w14:paraId="235DD0AC" w14:textId="77777777" w:rsidTr="009D4356">
        <w:trPr>
          <w:cantSplit/>
        </w:trPr>
        <w:tc>
          <w:tcPr>
            <w:tcW w:w="2977" w:type="dxa"/>
            <w:tcBorders>
              <w:bottom w:val="single" w:sz="4" w:space="0" w:color="FFFFFF" w:themeColor="background1"/>
            </w:tcBorders>
            <w:shd w:val="clear" w:color="auto" w:fill="076283"/>
          </w:tcPr>
          <w:p w14:paraId="4F12B86A" w14:textId="77777777" w:rsidR="00D371B0" w:rsidRPr="00712491" w:rsidRDefault="00D371B0" w:rsidP="00712491">
            <w:pPr>
              <w:pStyle w:val="TableText"/>
              <w:rPr>
                <w:b/>
              </w:rPr>
            </w:pPr>
          </w:p>
        </w:tc>
        <w:tc>
          <w:tcPr>
            <w:tcW w:w="1734" w:type="dxa"/>
            <w:tcBorders>
              <w:bottom w:val="single" w:sz="4" w:space="0" w:color="FFFFFF" w:themeColor="background1"/>
            </w:tcBorders>
            <w:shd w:val="clear" w:color="auto" w:fill="076283"/>
          </w:tcPr>
          <w:p w14:paraId="1C39939A" w14:textId="77777777" w:rsidR="00D371B0" w:rsidRPr="00712491" w:rsidRDefault="00D371B0" w:rsidP="00712491">
            <w:pPr>
              <w:pStyle w:val="TableText"/>
              <w:jc w:val="center"/>
              <w:rPr>
                <w:b/>
                <w:color w:val="FFFFFF" w:themeColor="background1"/>
              </w:rPr>
            </w:pPr>
            <w:r w:rsidRPr="00712491">
              <w:rPr>
                <w:b/>
                <w:color w:val="FFFFFF" w:themeColor="background1"/>
              </w:rPr>
              <w:t>Cannabis-based ingredient</w:t>
            </w:r>
          </w:p>
        </w:tc>
        <w:tc>
          <w:tcPr>
            <w:tcW w:w="1370" w:type="dxa"/>
            <w:tcBorders>
              <w:bottom w:val="single" w:sz="4" w:space="0" w:color="FFFFFF" w:themeColor="background1"/>
            </w:tcBorders>
            <w:shd w:val="clear" w:color="auto" w:fill="076283"/>
          </w:tcPr>
          <w:p w14:paraId="67E02D4C" w14:textId="77777777" w:rsidR="00D371B0" w:rsidRPr="00712491" w:rsidRDefault="00D371B0" w:rsidP="00712491">
            <w:pPr>
              <w:pStyle w:val="TableText"/>
              <w:jc w:val="center"/>
              <w:rPr>
                <w:b/>
                <w:color w:val="FFFFFF" w:themeColor="background1"/>
              </w:rPr>
            </w:pPr>
            <w:r w:rsidRPr="00712491">
              <w:rPr>
                <w:b/>
                <w:color w:val="FFFFFF" w:themeColor="background1"/>
              </w:rPr>
              <w:t>Dried product</w:t>
            </w:r>
          </w:p>
        </w:tc>
        <w:tc>
          <w:tcPr>
            <w:tcW w:w="1370" w:type="dxa"/>
            <w:tcBorders>
              <w:bottom w:val="single" w:sz="4" w:space="0" w:color="FFFFFF" w:themeColor="background1"/>
            </w:tcBorders>
            <w:shd w:val="clear" w:color="auto" w:fill="076283"/>
          </w:tcPr>
          <w:p w14:paraId="1E3698D9" w14:textId="77777777" w:rsidR="00D371B0" w:rsidRPr="00712491" w:rsidRDefault="00D371B0" w:rsidP="00712491">
            <w:pPr>
              <w:pStyle w:val="TableText"/>
              <w:jc w:val="center"/>
              <w:rPr>
                <w:b/>
                <w:color w:val="FFFFFF" w:themeColor="background1"/>
              </w:rPr>
            </w:pPr>
            <w:r w:rsidRPr="00712491">
              <w:rPr>
                <w:b/>
                <w:color w:val="FFFFFF" w:themeColor="background1"/>
              </w:rPr>
              <w:t>Dosage product</w:t>
            </w:r>
          </w:p>
        </w:tc>
        <w:tc>
          <w:tcPr>
            <w:tcW w:w="1371" w:type="dxa"/>
            <w:tcBorders>
              <w:bottom w:val="single" w:sz="4" w:space="0" w:color="FFFFFF" w:themeColor="background1"/>
            </w:tcBorders>
            <w:shd w:val="clear" w:color="auto" w:fill="076283"/>
          </w:tcPr>
          <w:p w14:paraId="2F928750" w14:textId="2861829C" w:rsidR="00D371B0" w:rsidRPr="00712491" w:rsidRDefault="00D371B0" w:rsidP="00712491">
            <w:pPr>
              <w:pStyle w:val="TableText"/>
              <w:jc w:val="center"/>
              <w:rPr>
                <w:b/>
                <w:color w:val="FFFFFF" w:themeColor="background1"/>
              </w:rPr>
            </w:pPr>
            <w:r w:rsidRPr="00712491">
              <w:rPr>
                <w:b/>
                <w:color w:val="FFFFFF" w:themeColor="background1"/>
              </w:rPr>
              <w:t>Starting material</w:t>
            </w:r>
            <w:r w:rsidR="002B3A8E">
              <w:rPr>
                <w:b/>
                <w:color w:val="FFFFFF" w:themeColor="background1"/>
              </w:rPr>
              <w:t xml:space="preserve"> for export</w:t>
            </w:r>
          </w:p>
        </w:tc>
      </w:tr>
      <w:tr w:rsidR="00D371B0" w:rsidRPr="00FA44A6" w14:paraId="43EB0426" w14:textId="77777777" w:rsidTr="009D4356">
        <w:trPr>
          <w:cantSplit/>
        </w:trPr>
        <w:tc>
          <w:tcPr>
            <w:tcW w:w="2977" w:type="dxa"/>
            <w:shd w:val="clear" w:color="auto" w:fill="076283"/>
            <w:vAlign w:val="center"/>
          </w:tcPr>
          <w:p w14:paraId="611B0A55" w14:textId="77777777" w:rsidR="00D371B0" w:rsidRPr="00712491" w:rsidRDefault="00D371B0" w:rsidP="00AE539E">
            <w:pPr>
              <w:pStyle w:val="TableText"/>
              <w:rPr>
                <w:color w:val="FFFFFF" w:themeColor="background1"/>
              </w:rPr>
            </w:pPr>
            <w:r w:rsidRPr="00712491">
              <w:rPr>
                <w:color w:val="FFFFFF" w:themeColor="background1"/>
              </w:rPr>
              <w:t>NMCP application form</w:t>
            </w:r>
          </w:p>
        </w:tc>
        <w:tc>
          <w:tcPr>
            <w:tcW w:w="1734" w:type="dxa"/>
            <w:tcBorders>
              <w:bottom w:val="single" w:sz="4" w:space="0" w:color="FFFFFF" w:themeColor="background1"/>
            </w:tcBorders>
            <w:shd w:val="clear" w:color="auto" w:fill="B4CFD9"/>
            <w:vAlign w:val="center"/>
          </w:tcPr>
          <w:p w14:paraId="65685364" w14:textId="77777777" w:rsidR="00D371B0" w:rsidRPr="00712491" w:rsidRDefault="00D371B0" w:rsidP="00AE539E">
            <w:pPr>
              <w:pStyle w:val="TableText"/>
              <w:jc w:val="center"/>
            </w:pPr>
            <w:r w:rsidRPr="00712491">
              <w:t>A</w:t>
            </w:r>
          </w:p>
        </w:tc>
        <w:tc>
          <w:tcPr>
            <w:tcW w:w="1370" w:type="dxa"/>
            <w:tcBorders>
              <w:bottom w:val="single" w:sz="4" w:space="0" w:color="FFFFFF" w:themeColor="background1"/>
            </w:tcBorders>
            <w:shd w:val="clear" w:color="auto" w:fill="B4CFD9"/>
            <w:vAlign w:val="center"/>
          </w:tcPr>
          <w:p w14:paraId="6E540E79" w14:textId="77777777" w:rsidR="00D371B0" w:rsidRPr="00712491" w:rsidRDefault="00D371B0" w:rsidP="00AE539E">
            <w:pPr>
              <w:pStyle w:val="TableText"/>
              <w:jc w:val="center"/>
            </w:pPr>
            <w:r w:rsidRPr="00712491">
              <w:t>A</w:t>
            </w:r>
          </w:p>
        </w:tc>
        <w:tc>
          <w:tcPr>
            <w:tcW w:w="1370" w:type="dxa"/>
            <w:tcBorders>
              <w:bottom w:val="single" w:sz="4" w:space="0" w:color="FFFFFF" w:themeColor="background1"/>
            </w:tcBorders>
            <w:shd w:val="clear" w:color="auto" w:fill="B4CFD9"/>
            <w:vAlign w:val="center"/>
          </w:tcPr>
          <w:p w14:paraId="29BC2E6C" w14:textId="77777777" w:rsidR="00D371B0" w:rsidRPr="00712491" w:rsidRDefault="00D371B0" w:rsidP="00AE539E">
            <w:pPr>
              <w:pStyle w:val="TableText"/>
              <w:jc w:val="center"/>
            </w:pPr>
            <w:r w:rsidRPr="00712491">
              <w:t>A</w:t>
            </w:r>
          </w:p>
        </w:tc>
        <w:tc>
          <w:tcPr>
            <w:tcW w:w="1371" w:type="dxa"/>
            <w:tcBorders>
              <w:bottom w:val="single" w:sz="4" w:space="0" w:color="FFFFFF" w:themeColor="background1"/>
            </w:tcBorders>
            <w:shd w:val="clear" w:color="auto" w:fill="B4CFD9"/>
            <w:vAlign w:val="center"/>
          </w:tcPr>
          <w:p w14:paraId="334D9F74" w14:textId="77777777" w:rsidR="00D371B0" w:rsidRPr="00712491" w:rsidRDefault="00D371B0" w:rsidP="00AE539E">
            <w:pPr>
              <w:pStyle w:val="TableText"/>
              <w:jc w:val="center"/>
            </w:pPr>
            <w:r w:rsidRPr="00712491">
              <w:t>A</w:t>
            </w:r>
          </w:p>
        </w:tc>
      </w:tr>
      <w:tr w:rsidR="00D371B0" w:rsidRPr="00FA44A6" w14:paraId="65F0A96A" w14:textId="77777777" w:rsidTr="009D4356">
        <w:trPr>
          <w:cantSplit/>
        </w:trPr>
        <w:tc>
          <w:tcPr>
            <w:tcW w:w="2977" w:type="dxa"/>
            <w:shd w:val="clear" w:color="auto" w:fill="076283"/>
            <w:vAlign w:val="center"/>
          </w:tcPr>
          <w:p w14:paraId="2A0B0BEF" w14:textId="3E0AE99E" w:rsidR="00D371B0" w:rsidRPr="00712491" w:rsidRDefault="00D371B0" w:rsidP="00AE539E">
            <w:pPr>
              <w:pStyle w:val="TableText"/>
              <w:rPr>
                <w:color w:val="FFFFFF" w:themeColor="background1"/>
              </w:rPr>
            </w:pPr>
            <w:r w:rsidRPr="00712491">
              <w:rPr>
                <w:color w:val="FFFFFF" w:themeColor="background1"/>
              </w:rPr>
              <w:t>Good Manufacturing Practice certification</w:t>
            </w:r>
            <w:r w:rsidR="00AD0AB2">
              <w:rPr>
                <w:color w:val="FFFFFF" w:themeColor="background1"/>
              </w:rPr>
              <w:t>/ISO accreditation</w:t>
            </w:r>
          </w:p>
        </w:tc>
        <w:tc>
          <w:tcPr>
            <w:tcW w:w="1734" w:type="dxa"/>
            <w:tcBorders>
              <w:bottom w:val="single" w:sz="4" w:space="0" w:color="FFFFFF" w:themeColor="background1"/>
            </w:tcBorders>
            <w:shd w:val="clear" w:color="auto" w:fill="D9E7EC"/>
            <w:vAlign w:val="center"/>
          </w:tcPr>
          <w:p w14:paraId="04D59968"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116AEC7F"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4DFF8313"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5E545FEB" w14:textId="77777777" w:rsidR="00D371B0" w:rsidRPr="00FA44A6" w:rsidRDefault="00D371B0" w:rsidP="00AE539E">
            <w:pPr>
              <w:pStyle w:val="TableText"/>
              <w:jc w:val="center"/>
            </w:pPr>
            <w:r w:rsidRPr="00FA44A6">
              <w:t>A</w:t>
            </w:r>
            <w:r w:rsidR="00AE539E">
              <w:br/>
            </w:r>
            <w:r w:rsidRPr="00FA44A6">
              <w:t>(testing site)</w:t>
            </w:r>
          </w:p>
        </w:tc>
      </w:tr>
      <w:tr w:rsidR="00D371B0" w:rsidRPr="00FA44A6" w14:paraId="30BBCD3B" w14:textId="77777777" w:rsidTr="009D4356">
        <w:trPr>
          <w:cantSplit/>
        </w:trPr>
        <w:tc>
          <w:tcPr>
            <w:tcW w:w="2977" w:type="dxa"/>
            <w:shd w:val="clear" w:color="auto" w:fill="076283"/>
            <w:vAlign w:val="center"/>
          </w:tcPr>
          <w:p w14:paraId="5CA028B0" w14:textId="77777777" w:rsidR="00D371B0" w:rsidRPr="00712491" w:rsidRDefault="00D371B0" w:rsidP="00AE539E">
            <w:pPr>
              <w:pStyle w:val="TableText"/>
              <w:rPr>
                <w:color w:val="FFFFFF" w:themeColor="background1"/>
              </w:rPr>
            </w:pPr>
            <w:r w:rsidRPr="00712491">
              <w:rPr>
                <w:color w:val="FFFFFF" w:themeColor="background1"/>
              </w:rPr>
              <w:t>CBD products (Certificate of Analysis)</w:t>
            </w:r>
          </w:p>
        </w:tc>
        <w:tc>
          <w:tcPr>
            <w:tcW w:w="1734" w:type="dxa"/>
            <w:tcBorders>
              <w:bottom w:val="single" w:sz="4" w:space="0" w:color="FFFFFF" w:themeColor="background1"/>
            </w:tcBorders>
            <w:shd w:val="clear" w:color="auto" w:fill="B4CFD9"/>
            <w:vAlign w:val="center"/>
          </w:tcPr>
          <w:p w14:paraId="0745D855" w14:textId="77777777" w:rsidR="00D371B0" w:rsidRPr="00FA44A6" w:rsidRDefault="00D371B0" w:rsidP="00AE539E">
            <w:pPr>
              <w:pStyle w:val="TableText"/>
              <w:jc w:val="center"/>
            </w:pPr>
            <w:r>
              <w:t>B</w:t>
            </w:r>
          </w:p>
        </w:tc>
        <w:tc>
          <w:tcPr>
            <w:tcW w:w="1370" w:type="dxa"/>
            <w:tcBorders>
              <w:bottom w:val="single" w:sz="4" w:space="0" w:color="FFFFFF" w:themeColor="background1"/>
            </w:tcBorders>
            <w:shd w:val="clear" w:color="auto" w:fill="B4CFD9"/>
            <w:vAlign w:val="center"/>
          </w:tcPr>
          <w:p w14:paraId="1D88FA0A" w14:textId="77777777" w:rsidR="00D371B0" w:rsidRPr="00FA44A6" w:rsidRDefault="00D371B0" w:rsidP="00AE539E">
            <w:pPr>
              <w:pStyle w:val="TableText"/>
              <w:jc w:val="center"/>
            </w:pPr>
            <w:r>
              <w:t>NA</w:t>
            </w:r>
          </w:p>
        </w:tc>
        <w:tc>
          <w:tcPr>
            <w:tcW w:w="1370" w:type="dxa"/>
            <w:tcBorders>
              <w:bottom w:val="single" w:sz="4" w:space="0" w:color="FFFFFF" w:themeColor="background1"/>
            </w:tcBorders>
            <w:shd w:val="clear" w:color="auto" w:fill="B4CFD9"/>
            <w:vAlign w:val="center"/>
          </w:tcPr>
          <w:p w14:paraId="2AED1E36" w14:textId="77777777" w:rsidR="00D371B0" w:rsidRPr="00FA44A6" w:rsidRDefault="00D371B0" w:rsidP="00AE539E">
            <w:pPr>
              <w:pStyle w:val="TableText"/>
              <w:jc w:val="center"/>
            </w:pPr>
            <w:r>
              <w:t>B</w:t>
            </w:r>
          </w:p>
        </w:tc>
        <w:tc>
          <w:tcPr>
            <w:tcW w:w="1371" w:type="dxa"/>
            <w:tcBorders>
              <w:bottom w:val="single" w:sz="4" w:space="0" w:color="FFFFFF" w:themeColor="background1"/>
            </w:tcBorders>
            <w:shd w:val="clear" w:color="auto" w:fill="B4CFD9"/>
            <w:vAlign w:val="center"/>
          </w:tcPr>
          <w:p w14:paraId="65ACC984" w14:textId="77777777" w:rsidR="00D371B0" w:rsidRPr="00FA44A6" w:rsidRDefault="00D371B0" w:rsidP="00AE539E">
            <w:pPr>
              <w:pStyle w:val="TableText"/>
              <w:jc w:val="center"/>
            </w:pPr>
            <w:r>
              <w:t>NA</w:t>
            </w:r>
          </w:p>
        </w:tc>
      </w:tr>
      <w:tr w:rsidR="00D371B0" w:rsidRPr="00FA44A6" w14:paraId="75B75161" w14:textId="77777777" w:rsidTr="009D4356">
        <w:trPr>
          <w:cantSplit/>
        </w:trPr>
        <w:tc>
          <w:tcPr>
            <w:tcW w:w="2977" w:type="dxa"/>
            <w:shd w:val="clear" w:color="auto" w:fill="076283"/>
            <w:vAlign w:val="center"/>
          </w:tcPr>
          <w:p w14:paraId="2FBD2913" w14:textId="77777777" w:rsidR="00D371B0" w:rsidRPr="00712491" w:rsidRDefault="00D371B0" w:rsidP="00AE539E">
            <w:pPr>
              <w:pStyle w:val="TableText"/>
              <w:rPr>
                <w:color w:val="FFFFFF" w:themeColor="background1"/>
              </w:rPr>
            </w:pPr>
            <w:r w:rsidRPr="00712491">
              <w:rPr>
                <w:color w:val="FFFFFF" w:themeColor="background1"/>
              </w:rPr>
              <w:t>Manufacture description</w:t>
            </w:r>
          </w:p>
        </w:tc>
        <w:tc>
          <w:tcPr>
            <w:tcW w:w="1734" w:type="dxa"/>
            <w:tcBorders>
              <w:bottom w:val="single" w:sz="4" w:space="0" w:color="FFFFFF" w:themeColor="background1"/>
            </w:tcBorders>
            <w:shd w:val="clear" w:color="auto" w:fill="D9E7EC"/>
            <w:vAlign w:val="center"/>
          </w:tcPr>
          <w:p w14:paraId="06DD932D"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D63CD95"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8D2BBB8"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477885F1" w14:textId="77777777" w:rsidR="00D371B0" w:rsidRPr="00FA44A6" w:rsidRDefault="00D371B0" w:rsidP="00AE539E">
            <w:pPr>
              <w:pStyle w:val="TableText"/>
              <w:jc w:val="center"/>
            </w:pPr>
            <w:r w:rsidRPr="00FA44A6">
              <w:t>NA</w:t>
            </w:r>
          </w:p>
        </w:tc>
      </w:tr>
      <w:tr w:rsidR="00D371B0" w:rsidRPr="00FA44A6" w14:paraId="207A1B49" w14:textId="77777777" w:rsidTr="009D4356">
        <w:trPr>
          <w:cantSplit/>
        </w:trPr>
        <w:tc>
          <w:tcPr>
            <w:tcW w:w="2977" w:type="dxa"/>
            <w:shd w:val="clear" w:color="auto" w:fill="076283"/>
            <w:vAlign w:val="center"/>
          </w:tcPr>
          <w:p w14:paraId="14B9E67C" w14:textId="77777777" w:rsidR="00D371B0" w:rsidRPr="00712491" w:rsidRDefault="00D371B0" w:rsidP="00AE539E">
            <w:pPr>
              <w:pStyle w:val="TableText"/>
              <w:rPr>
                <w:color w:val="FFFFFF" w:themeColor="background1"/>
              </w:rPr>
            </w:pPr>
            <w:r w:rsidRPr="00712491">
              <w:rPr>
                <w:color w:val="FFFFFF" w:themeColor="background1"/>
              </w:rPr>
              <w:t>Specifications</w:t>
            </w:r>
          </w:p>
        </w:tc>
        <w:tc>
          <w:tcPr>
            <w:tcW w:w="1734" w:type="dxa"/>
            <w:tcBorders>
              <w:bottom w:val="single" w:sz="4" w:space="0" w:color="FFFFFF" w:themeColor="background1"/>
            </w:tcBorders>
            <w:shd w:val="clear" w:color="auto" w:fill="B4CFD9"/>
            <w:vAlign w:val="center"/>
          </w:tcPr>
          <w:p w14:paraId="3ACBDA6B"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39871DA1"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0F886C67"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7FB366C2" w14:textId="77777777" w:rsidR="00D371B0" w:rsidRPr="00FA44A6" w:rsidRDefault="00D371B0" w:rsidP="00AE539E">
            <w:pPr>
              <w:pStyle w:val="TableText"/>
              <w:jc w:val="center"/>
            </w:pPr>
            <w:r w:rsidRPr="00FA44A6">
              <w:t>A</w:t>
            </w:r>
          </w:p>
        </w:tc>
      </w:tr>
      <w:tr w:rsidR="00D371B0" w:rsidRPr="00FA44A6" w14:paraId="5F43D106" w14:textId="77777777" w:rsidTr="009D4356">
        <w:trPr>
          <w:cantSplit/>
        </w:trPr>
        <w:tc>
          <w:tcPr>
            <w:tcW w:w="2977" w:type="dxa"/>
            <w:shd w:val="clear" w:color="auto" w:fill="076283"/>
            <w:vAlign w:val="center"/>
          </w:tcPr>
          <w:p w14:paraId="07758E46" w14:textId="77777777" w:rsidR="00D371B0" w:rsidRPr="00712491" w:rsidRDefault="00D371B0" w:rsidP="00AE539E">
            <w:pPr>
              <w:pStyle w:val="TableText"/>
              <w:rPr>
                <w:color w:val="FFFFFF" w:themeColor="background1"/>
              </w:rPr>
            </w:pPr>
            <w:r w:rsidRPr="00712491">
              <w:rPr>
                <w:color w:val="FFFFFF" w:themeColor="background1"/>
              </w:rPr>
              <w:t>Test results (Certificates of Analysis)</w:t>
            </w:r>
          </w:p>
        </w:tc>
        <w:tc>
          <w:tcPr>
            <w:tcW w:w="1734" w:type="dxa"/>
            <w:tcBorders>
              <w:bottom w:val="single" w:sz="4" w:space="0" w:color="FFFFFF" w:themeColor="background1"/>
            </w:tcBorders>
            <w:shd w:val="clear" w:color="auto" w:fill="D9E7EC"/>
            <w:vAlign w:val="center"/>
          </w:tcPr>
          <w:p w14:paraId="43DFC33C"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A51AA49"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29FEBC64"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2C8E0433" w14:textId="77777777" w:rsidR="00D371B0" w:rsidRPr="00FA44A6" w:rsidRDefault="00D371B0" w:rsidP="00AE539E">
            <w:pPr>
              <w:pStyle w:val="TableText"/>
              <w:jc w:val="center"/>
            </w:pPr>
            <w:r w:rsidRPr="00FA44A6">
              <w:t>A</w:t>
            </w:r>
          </w:p>
        </w:tc>
      </w:tr>
      <w:tr w:rsidR="00D371B0" w:rsidRPr="00FA44A6" w14:paraId="0E260EB3" w14:textId="77777777" w:rsidTr="009D4356">
        <w:trPr>
          <w:cantSplit/>
        </w:trPr>
        <w:tc>
          <w:tcPr>
            <w:tcW w:w="2977" w:type="dxa"/>
            <w:shd w:val="clear" w:color="auto" w:fill="076283"/>
            <w:vAlign w:val="center"/>
          </w:tcPr>
          <w:p w14:paraId="47B6AB5F" w14:textId="77777777" w:rsidR="00D371B0" w:rsidRPr="00712491" w:rsidRDefault="00D371B0" w:rsidP="00AE539E">
            <w:pPr>
              <w:pStyle w:val="TableText"/>
              <w:rPr>
                <w:color w:val="FFFFFF" w:themeColor="background1"/>
              </w:rPr>
            </w:pPr>
            <w:r w:rsidRPr="00712491">
              <w:rPr>
                <w:color w:val="FFFFFF" w:themeColor="background1"/>
              </w:rPr>
              <w:t>Non-pharmacopoeial test method validation</w:t>
            </w:r>
          </w:p>
        </w:tc>
        <w:tc>
          <w:tcPr>
            <w:tcW w:w="1734" w:type="dxa"/>
            <w:tcBorders>
              <w:bottom w:val="single" w:sz="4" w:space="0" w:color="FFFFFF" w:themeColor="background1"/>
            </w:tcBorders>
            <w:shd w:val="clear" w:color="auto" w:fill="B4CFD9"/>
            <w:vAlign w:val="center"/>
          </w:tcPr>
          <w:p w14:paraId="45D92D55"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37ACFD35"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027AA03E"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356210AA" w14:textId="77777777" w:rsidR="00D371B0" w:rsidRPr="00FA44A6" w:rsidRDefault="00D371B0" w:rsidP="00AE539E">
            <w:pPr>
              <w:pStyle w:val="TableText"/>
              <w:jc w:val="center"/>
            </w:pPr>
            <w:r w:rsidRPr="00FA44A6">
              <w:t>A</w:t>
            </w:r>
          </w:p>
        </w:tc>
      </w:tr>
      <w:tr w:rsidR="00D371B0" w:rsidRPr="00FA44A6" w14:paraId="23FAA35F" w14:textId="77777777" w:rsidTr="009D4356">
        <w:trPr>
          <w:cantSplit/>
        </w:trPr>
        <w:tc>
          <w:tcPr>
            <w:tcW w:w="2977" w:type="dxa"/>
            <w:shd w:val="clear" w:color="auto" w:fill="076283"/>
            <w:vAlign w:val="center"/>
          </w:tcPr>
          <w:p w14:paraId="650E9156" w14:textId="77777777" w:rsidR="00D371B0" w:rsidRPr="00712491" w:rsidRDefault="00D371B0" w:rsidP="00AE539E">
            <w:pPr>
              <w:pStyle w:val="TableText"/>
              <w:rPr>
                <w:color w:val="FFFFFF" w:themeColor="background1"/>
              </w:rPr>
            </w:pPr>
            <w:r w:rsidRPr="00712491">
              <w:rPr>
                <w:color w:val="FFFFFF" w:themeColor="background1"/>
              </w:rPr>
              <w:t>Container closure description</w:t>
            </w:r>
          </w:p>
        </w:tc>
        <w:tc>
          <w:tcPr>
            <w:tcW w:w="1734" w:type="dxa"/>
            <w:tcBorders>
              <w:bottom w:val="single" w:sz="4" w:space="0" w:color="FFFFFF" w:themeColor="background1"/>
            </w:tcBorders>
            <w:shd w:val="clear" w:color="auto" w:fill="D9E7EC"/>
            <w:vAlign w:val="center"/>
          </w:tcPr>
          <w:p w14:paraId="7AEA85CD"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121C0974"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58A363E8"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0F3CA10A" w14:textId="77777777" w:rsidR="00D371B0" w:rsidRPr="00FA44A6" w:rsidRDefault="00D371B0" w:rsidP="00AE539E">
            <w:pPr>
              <w:pStyle w:val="TableText"/>
              <w:jc w:val="center"/>
            </w:pPr>
            <w:r w:rsidRPr="00FA44A6">
              <w:t>NA</w:t>
            </w:r>
          </w:p>
        </w:tc>
      </w:tr>
      <w:tr w:rsidR="00D371B0" w:rsidRPr="00FA44A6" w14:paraId="712960B8" w14:textId="77777777" w:rsidTr="009D4356">
        <w:trPr>
          <w:cantSplit/>
        </w:trPr>
        <w:tc>
          <w:tcPr>
            <w:tcW w:w="2977" w:type="dxa"/>
            <w:shd w:val="clear" w:color="auto" w:fill="076283"/>
            <w:vAlign w:val="center"/>
          </w:tcPr>
          <w:p w14:paraId="615A49D4" w14:textId="77777777" w:rsidR="00D371B0" w:rsidRPr="00712491" w:rsidRDefault="00D371B0" w:rsidP="00AE539E">
            <w:pPr>
              <w:pStyle w:val="TableText"/>
              <w:rPr>
                <w:color w:val="FFFFFF" w:themeColor="background1"/>
              </w:rPr>
            </w:pPr>
            <w:r w:rsidRPr="00712491">
              <w:rPr>
                <w:color w:val="FFFFFF" w:themeColor="background1"/>
              </w:rPr>
              <w:t>Container closure (Certificates of Analysis)</w:t>
            </w:r>
          </w:p>
        </w:tc>
        <w:tc>
          <w:tcPr>
            <w:tcW w:w="1734" w:type="dxa"/>
            <w:tcBorders>
              <w:bottom w:val="single" w:sz="4" w:space="0" w:color="FFFFFF" w:themeColor="background1"/>
            </w:tcBorders>
            <w:shd w:val="clear" w:color="auto" w:fill="B4CFD9"/>
            <w:vAlign w:val="center"/>
          </w:tcPr>
          <w:p w14:paraId="5FCF2D72"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2A0F49AE"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278A54D4"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00E520D6" w14:textId="77777777" w:rsidR="00D371B0" w:rsidRPr="00FA44A6" w:rsidRDefault="00D371B0" w:rsidP="00AE539E">
            <w:pPr>
              <w:pStyle w:val="TableText"/>
              <w:jc w:val="center"/>
            </w:pPr>
            <w:r w:rsidRPr="00FA44A6">
              <w:t>NA</w:t>
            </w:r>
          </w:p>
        </w:tc>
      </w:tr>
      <w:tr w:rsidR="00D371B0" w:rsidRPr="00FA44A6" w14:paraId="3517F046" w14:textId="77777777" w:rsidTr="009D4356">
        <w:trPr>
          <w:cantSplit/>
        </w:trPr>
        <w:tc>
          <w:tcPr>
            <w:tcW w:w="2977" w:type="dxa"/>
            <w:shd w:val="clear" w:color="auto" w:fill="076283"/>
            <w:vAlign w:val="center"/>
          </w:tcPr>
          <w:p w14:paraId="5B706EC6" w14:textId="77777777" w:rsidR="00D371B0" w:rsidRPr="00712491" w:rsidRDefault="00D371B0" w:rsidP="00AE539E">
            <w:pPr>
              <w:pStyle w:val="TableText"/>
              <w:rPr>
                <w:color w:val="FFFFFF" w:themeColor="background1"/>
              </w:rPr>
            </w:pPr>
            <w:r w:rsidRPr="00712491">
              <w:rPr>
                <w:color w:val="FFFFFF" w:themeColor="background1"/>
              </w:rPr>
              <w:t>Stability protocol</w:t>
            </w:r>
          </w:p>
        </w:tc>
        <w:tc>
          <w:tcPr>
            <w:tcW w:w="1734" w:type="dxa"/>
            <w:tcBorders>
              <w:bottom w:val="single" w:sz="4" w:space="0" w:color="FFFFFF" w:themeColor="background1"/>
            </w:tcBorders>
            <w:shd w:val="clear" w:color="auto" w:fill="D9E7EC"/>
            <w:vAlign w:val="center"/>
          </w:tcPr>
          <w:p w14:paraId="035697F2"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2C0FD59D"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D9E7EC"/>
            <w:vAlign w:val="center"/>
          </w:tcPr>
          <w:p w14:paraId="7682B270"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0F045AB1" w14:textId="77777777" w:rsidR="00D371B0" w:rsidRPr="00FA44A6" w:rsidRDefault="00D371B0" w:rsidP="00AE539E">
            <w:pPr>
              <w:pStyle w:val="TableText"/>
              <w:jc w:val="center"/>
            </w:pPr>
            <w:r w:rsidRPr="00FA44A6">
              <w:t>NA</w:t>
            </w:r>
          </w:p>
        </w:tc>
      </w:tr>
      <w:tr w:rsidR="00D371B0" w:rsidRPr="00FA44A6" w14:paraId="39471826" w14:textId="77777777" w:rsidTr="009D4356">
        <w:trPr>
          <w:cantSplit/>
        </w:trPr>
        <w:tc>
          <w:tcPr>
            <w:tcW w:w="2977" w:type="dxa"/>
            <w:shd w:val="clear" w:color="auto" w:fill="076283"/>
            <w:vAlign w:val="center"/>
          </w:tcPr>
          <w:p w14:paraId="72697B34" w14:textId="77777777" w:rsidR="00D371B0" w:rsidRPr="00712491" w:rsidRDefault="00D371B0" w:rsidP="00AE539E">
            <w:pPr>
              <w:pStyle w:val="TableText"/>
              <w:rPr>
                <w:color w:val="FFFFFF" w:themeColor="background1"/>
              </w:rPr>
            </w:pPr>
            <w:r w:rsidRPr="00712491">
              <w:rPr>
                <w:color w:val="FFFFFF" w:themeColor="background1"/>
              </w:rPr>
              <w:t>Stability data</w:t>
            </w:r>
          </w:p>
        </w:tc>
        <w:tc>
          <w:tcPr>
            <w:tcW w:w="1734" w:type="dxa"/>
            <w:tcBorders>
              <w:bottom w:val="single" w:sz="4" w:space="0" w:color="FFFFFF" w:themeColor="background1"/>
            </w:tcBorders>
            <w:shd w:val="clear" w:color="auto" w:fill="B4CFD9"/>
            <w:vAlign w:val="center"/>
          </w:tcPr>
          <w:p w14:paraId="53A8688F"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7EC01AB9" w14:textId="77777777" w:rsidR="00D371B0" w:rsidRPr="00FA44A6" w:rsidRDefault="00D371B0" w:rsidP="00AE539E">
            <w:pPr>
              <w:pStyle w:val="TableText"/>
              <w:jc w:val="center"/>
            </w:pPr>
            <w:r w:rsidRPr="00FA44A6">
              <w:t>A</w:t>
            </w:r>
          </w:p>
        </w:tc>
        <w:tc>
          <w:tcPr>
            <w:tcW w:w="1370" w:type="dxa"/>
            <w:tcBorders>
              <w:bottom w:val="single" w:sz="4" w:space="0" w:color="FFFFFF" w:themeColor="background1"/>
            </w:tcBorders>
            <w:shd w:val="clear" w:color="auto" w:fill="B4CFD9"/>
            <w:vAlign w:val="center"/>
          </w:tcPr>
          <w:p w14:paraId="2ACE372D"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B4CFD9"/>
            <w:vAlign w:val="center"/>
          </w:tcPr>
          <w:p w14:paraId="44277883" w14:textId="77777777" w:rsidR="00D371B0" w:rsidRPr="00FA44A6" w:rsidRDefault="00D371B0" w:rsidP="00AE539E">
            <w:pPr>
              <w:pStyle w:val="TableText"/>
              <w:jc w:val="center"/>
            </w:pPr>
            <w:r w:rsidRPr="00FA44A6">
              <w:t>NA</w:t>
            </w:r>
          </w:p>
        </w:tc>
      </w:tr>
      <w:tr w:rsidR="00D371B0" w:rsidRPr="00FA44A6" w14:paraId="0DD45777" w14:textId="77777777" w:rsidTr="009D4356">
        <w:trPr>
          <w:cantSplit/>
        </w:trPr>
        <w:tc>
          <w:tcPr>
            <w:tcW w:w="2977" w:type="dxa"/>
            <w:shd w:val="clear" w:color="auto" w:fill="076283"/>
            <w:vAlign w:val="center"/>
          </w:tcPr>
          <w:p w14:paraId="77764C7B" w14:textId="77777777" w:rsidR="00D371B0" w:rsidRPr="00712491" w:rsidRDefault="00D371B0" w:rsidP="00AE539E">
            <w:pPr>
              <w:pStyle w:val="TableText"/>
              <w:rPr>
                <w:bCs/>
                <w:color w:val="FFFFFF" w:themeColor="background1"/>
              </w:rPr>
            </w:pPr>
            <w:r w:rsidRPr="00712491">
              <w:rPr>
                <w:color w:val="FFFFFF" w:themeColor="background1"/>
              </w:rPr>
              <w:t>Colour artwork of labels</w:t>
            </w:r>
          </w:p>
        </w:tc>
        <w:tc>
          <w:tcPr>
            <w:tcW w:w="1734" w:type="dxa"/>
            <w:tcBorders>
              <w:bottom w:val="single" w:sz="4" w:space="0" w:color="FFFFFF" w:themeColor="background1"/>
            </w:tcBorders>
            <w:shd w:val="clear" w:color="auto" w:fill="D9E7EC"/>
            <w:vAlign w:val="center"/>
          </w:tcPr>
          <w:p w14:paraId="1061135B" w14:textId="77777777" w:rsidR="00D371B0" w:rsidRPr="00FA44A6" w:rsidRDefault="00D371B0" w:rsidP="00AE539E">
            <w:pPr>
              <w:pStyle w:val="TableText"/>
              <w:jc w:val="center"/>
            </w:pPr>
            <w:r w:rsidRPr="00FA44A6">
              <w:t>NA</w:t>
            </w:r>
          </w:p>
        </w:tc>
        <w:tc>
          <w:tcPr>
            <w:tcW w:w="1370" w:type="dxa"/>
            <w:tcBorders>
              <w:bottom w:val="single" w:sz="4" w:space="0" w:color="FFFFFF" w:themeColor="background1"/>
            </w:tcBorders>
            <w:shd w:val="clear" w:color="auto" w:fill="D9E7EC"/>
            <w:vAlign w:val="center"/>
          </w:tcPr>
          <w:p w14:paraId="77304985" w14:textId="77777777" w:rsidR="00D371B0" w:rsidRPr="00FA44A6" w:rsidRDefault="00D371B0" w:rsidP="00AE539E">
            <w:pPr>
              <w:pStyle w:val="TableText"/>
              <w:jc w:val="center"/>
            </w:pPr>
            <w:r>
              <w:t>A</w:t>
            </w:r>
          </w:p>
        </w:tc>
        <w:tc>
          <w:tcPr>
            <w:tcW w:w="1370" w:type="dxa"/>
            <w:tcBorders>
              <w:bottom w:val="single" w:sz="4" w:space="0" w:color="FFFFFF" w:themeColor="background1"/>
            </w:tcBorders>
            <w:shd w:val="clear" w:color="auto" w:fill="D9E7EC"/>
            <w:vAlign w:val="center"/>
          </w:tcPr>
          <w:p w14:paraId="12816DC1" w14:textId="77777777" w:rsidR="00D371B0" w:rsidRPr="00FA44A6" w:rsidRDefault="00D371B0" w:rsidP="00AE539E">
            <w:pPr>
              <w:pStyle w:val="TableText"/>
              <w:jc w:val="center"/>
            </w:pPr>
            <w:r>
              <w:t>A</w:t>
            </w:r>
          </w:p>
        </w:tc>
        <w:tc>
          <w:tcPr>
            <w:tcW w:w="1371" w:type="dxa"/>
            <w:tcBorders>
              <w:bottom w:val="single" w:sz="4" w:space="0" w:color="FFFFFF" w:themeColor="background1"/>
            </w:tcBorders>
            <w:shd w:val="clear" w:color="auto" w:fill="D9E7EC"/>
            <w:vAlign w:val="center"/>
          </w:tcPr>
          <w:p w14:paraId="0A5C311A" w14:textId="77777777" w:rsidR="00D371B0" w:rsidRPr="00FA44A6" w:rsidRDefault="00D371B0" w:rsidP="00AE539E">
            <w:pPr>
              <w:pStyle w:val="TableText"/>
              <w:jc w:val="center"/>
            </w:pPr>
            <w:r w:rsidRPr="00FA44A6">
              <w:t>NA</w:t>
            </w:r>
          </w:p>
        </w:tc>
      </w:tr>
      <w:tr w:rsidR="00D371B0" w:rsidRPr="00FA44A6" w14:paraId="5157DE7B" w14:textId="77777777" w:rsidTr="009D4356">
        <w:trPr>
          <w:cantSplit/>
        </w:trPr>
        <w:tc>
          <w:tcPr>
            <w:tcW w:w="2977" w:type="dxa"/>
            <w:shd w:val="clear" w:color="auto" w:fill="076283"/>
            <w:vAlign w:val="center"/>
          </w:tcPr>
          <w:p w14:paraId="262C195E" w14:textId="77777777" w:rsidR="00D371B0" w:rsidRPr="00712491" w:rsidRDefault="00D371B0" w:rsidP="00AE539E">
            <w:pPr>
              <w:pStyle w:val="TableText"/>
              <w:rPr>
                <w:color w:val="FFFFFF" w:themeColor="background1"/>
              </w:rPr>
            </w:pPr>
            <w:r w:rsidRPr="00712491">
              <w:rPr>
                <w:color w:val="FFFFFF" w:themeColor="background1"/>
              </w:rPr>
              <w:t>Dosage product requirements (Certificates of Analysis)</w:t>
            </w:r>
          </w:p>
        </w:tc>
        <w:tc>
          <w:tcPr>
            <w:tcW w:w="1734" w:type="dxa"/>
            <w:tcBorders>
              <w:bottom w:val="single" w:sz="4" w:space="0" w:color="FFFFFF" w:themeColor="background1"/>
            </w:tcBorders>
            <w:shd w:val="clear" w:color="auto" w:fill="B4CFD9"/>
            <w:vAlign w:val="center"/>
          </w:tcPr>
          <w:p w14:paraId="04D5FA47" w14:textId="77777777" w:rsidR="00D371B0" w:rsidRPr="00FA44A6" w:rsidRDefault="00D371B0" w:rsidP="00AE539E">
            <w:pPr>
              <w:pStyle w:val="TableText"/>
              <w:jc w:val="center"/>
            </w:pPr>
            <w:r w:rsidRPr="00FA44A6">
              <w:t>NA</w:t>
            </w:r>
          </w:p>
        </w:tc>
        <w:tc>
          <w:tcPr>
            <w:tcW w:w="1370" w:type="dxa"/>
            <w:tcBorders>
              <w:bottom w:val="single" w:sz="4" w:space="0" w:color="FFFFFF" w:themeColor="background1"/>
            </w:tcBorders>
            <w:shd w:val="clear" w:color="auto" w:fill="B4CFD9"/>
            <w:vAlign w:val="center"/>
          </w:tcPr>
          <w:p w14:paraId="1FEF2214" w14:textId="77777777" w:rsidR="00D371B0" w:rsidRDefault="00D371B0" w:rsidP="00AE539E">
            <w:pPr>
              <w:pStyle w:val="TableText"/>
              <w:jc w:val="center"/>
            </w:pPr>
            <w:r w:rsidRPr="00FA44A6">
              <w:t>NA</w:t>
            </w:r>
          </w:p>
        </w:tc>
        <w:tc>
          <w:tcPr>
            <w:tcW w:w="1370" w:type="dxa"/>
            <w:tcBorders>
              <w:bottom w:val="single" w:sz="4" w:space="0" w:color="FFFFFF" w:themeColor="background1"/>
            </w:tcBorders>
            <w:shd w:val="clear" w:color="auto" w:fill="B4CFD9"/>
            <w:vAlign w:val="center"/>
          </w:tcPr>
          <w:p w14:paraId="33FB1A28" w14:textId="77777777" w:rsidR="00D371B0" w:rsidRDefault="00D371B0" w:rsidP="00AE539E">
            <w:pPr>
              <w:pStyle w:val="TableText"/>
              <w:jc w:val="center"/>
            </w:pPr>
            <w:r>
              <w:t>A</w:t>
            </w:r>
          </w:p>
        </w:tc>
        <w:tc>
          <w:tcPr>
            <w:tcW w:w="1371" w:type="dxa"/>
            <w:tcBorders>
              <w:bottom w:val="single" w:sz="4" w:space="0" w:color="FFFFFF" w:themeColor="background1"/>
            </w:tcBorders>
            <w:shd w:val="clear" w:color="auto" w:fill="B4CFD9"/>
            <w:vAlign w:val="center"/>
          </w:tcPr>
          <w:p w14:paraId="43272F8C" w14:textId="77777777" w:rsidR="00D371B0" w:rsidRPr="00FA44A6" w:rsidRDefault="00D371B0" w:rsidP="00AE539E">
            <w:pPr>
              <w:pStyle w:val="TableText"/>
              <w:jc w:val="center"/>
            </w:pPr>
            <w:r w:rsidRPr="00FA44A6">
              <w:t>NA</w:t>
            </w:r>
          </w:p>
        </w:tc>
      </w:tr>
      <w:tr w:rsidR="00D371B0" w:rsidRPr="00FA44A6" w14:paraId="58F72F9E" w14:textId="77777777" w:rsidTr="009D4356">
        <w:trPr>
          <w:cantSplit/>
        </w:trPr>
        <w:tc>
          <w:tcPr>
            <w:tcW w:w="2977" w:type="dxa"/>
            <w:shd w:val="clear" w:color="auto" w:fill="076283"/>
            <w:vAlign w:val="center"/>
          </w:tcPr>
          <w:p w14:paraId="32FEFF9B" w14:textId="77777777" w:rsidR="00D371B0" w:rsidRPr="00712491" w:rsidRDefault="00D371B0" w:rsidP="00AE539E">
            <w:pPr>
              <w:pStyle w:val="TableText"/>
              <w:rPr>
                <w:color w:val="FFFFFF" w:themeColor="background1"/>
              </w:rPr>
            </w:pPr>
            <w:r w:rsidRPr="00712491">
              <w:rPr>
                <w:color w:val="FFFFFF" w:themeColor="background1"/>
              </w:rPr>
              <w:t>Excipients (Certificates of Analysis)</w:t>
            </w:r>
          </w:p>
        </w:tc>
        <w:tc>
          <w:tcPr>
            <w:tcW w:w="1734" w:type="dxa"/>
            <w:tcBorders>
              <w:bottom w:val="single" w:sz="4" w:space="0" w:color="FFFFFF" w:themeColor="background1"/>
            </w:tcBorders>
            <w:shd w:val="clear" w:color="auto" w:fill="D9E7EC"/>
            <w:vAlign w:val="center"/>
          </w:tcPr>
          <w:p w14:paraId="7BA0BEDD" w14:textId="77777777" w:rsidR="00D371B0" w:rsidRPr="00FA44A6" w:rsidRDefault="00D371B0" w:rsidP="00AE539E">
            <w:pPr>
              <w:pStyle w:val="TableText"/>
              <w:jc w:val="center"/>
            </w:pPr>
            <w:r w:rsidRPr="00FA44A6">
              <w:t>NA</w:t>
            </w:r>
          </w:p>
        </w:tc>
        <w:tc>
          <w:tcPr>
            <w:tcW w:w="1370" w:type="dxa"/>
            <w:tcBorders>
              <w:bottom w:val="single" w:sz="4" w:space="0" w:color="FFFFFF" w:themeColor="background1"/>
            </w:tcBorders>
            <w:shd w:val="clear" w:color="auto" w:fill="D9E7EC"/>
            <w:vAlign w:val="center"/>
          </w:tcPr>
          <w:p w14:paraId="60C71127" w14:textId="77777777" w:rsidR="00D371B0" w:rsidRPr="00FA44A6" w:rsidRDefault="00D371B0" w:rsidP="00AE539E">
            <w:pPr>
              <w:pStyle w:val="TableText"/>
              <w:jc w:val="center"/>
            </w:pPr>
            <w:r>
              <w:t>NA</w:t>
            </w:r>
          </w:p>
        </w:tc>
        <w:tc>
          <w:tcPr>
            <w:tcW w:w="1370" w:type="dxa"/>
            <w:tcBorders>
              <w:bottom w:val="single" w:sz="4" w:space="0" w:color="FFFFFF" w:themeColor="background1"/>
            </w:tcBorders>
            <w:shd w:val="clear" w:color="auto" w:fill="D9E7EC"/>
            <w:vAlign w:val="center"/>
          </w:tcPr>
          <w:p w14:paraId="4FEA0286" w14:textId="77777777" w:rsidR="00D371B0" w:rsidRPr="00FA44A6" w:rsidRDefault="00D371B0" w:rsidP="00AE539E">
            <w:pPr>
              <w:pStyle w:val="TableText"/>
              <w:jc w:val="center"/>
            </w:pPr>
            <w:r w:rsidRPr="00FA44A6">
              <w:t>A</w:t>
            </w:r>
          </w:p>
        </w:tc>
        <w:tc>
          <w:tcPr>
            <w:tcW w:w="1371" w:type="dxa"/>
            <w:tcBorders>
              <w:bottom w:val="single" w:sz="4" w:space="0" w:color="FFFFFF" w:themeColor="background1"/>
            </w:tcBorders>
            <w:shd w:val="clear" w:color="auto" w:fill="D9E7EC"/>
            <w:vAlign w:val="center"/>
          </w:tcPr>
          <w:p w14:paraId="5F6FA419" w14:textId="77777777" w:rsidR="00D371B0" w:rsidRPr="00FA44A6" w:rsidRDefault="00D371B0" w:rsidP="00AE539E">
            <w:pPr>
              <w:pStyle w:val="TableText"/>
              <w:jc w:val="center"/>
            </w:pPr>
            <w:r w:rsidRPr="00FA44A6">
              <w:t>NA</w:t>
            </w:r>
          </w:p>
        </w:tc>
      </w:tr>
      <w:tr w:rsidR="00D371B0" w:rsidRPr="00FA44A6" w14:paraId="65FD30DA" w14:textId="77777777" w:rsidTr="009D4356">
        <w:trPr>
          <w:cantSplit/>
        </w:trPr>
        <w:tc>
          <w:tcPr>
            <w:tcW w:w="2977" w:type="dxa"/>
            <w:shd w:val="clear" w:color="auto" w:fill="076283"/>
            <w:vAlign w:val="center"/>
          </w:tcPr>
          <w:p w14:paraId="1DEAA6C1" w14:textId="77777777" w:rsidR="00D371B0" w:rsidRPr="00712491" w:rsidRDefault="00D371B0" w:rsidP="00AE539E">
            <w:pPr>
              <w:pStyle w:val="TableText"/>
              <w:rPr>
                <w:color w:val="FFFFFF" w:themeColor="background1"/>
              </w:rPr>
            </w:pPr>
            <w:r w:rsidRPr="00712491">
              <w:rPr>
                <w:color w:val="FFFFFF" w:themeColor="background1"/>
              </w:rPr>
              <w:t>Letter of authorisation for contact person from licence holder</w:t>
            </w:r>
          </w:p>
        </w:tc>
        <w:tc>
          <w:tcPr>
            <w:tcW w:w="1734" w:type="dxa"/>
            <w:tcBorders>
              <w:bottom w:val="single" w:sz="4" w:space="0" w:color="FFFFFF" w:themeColor="background1"/>
            </w:tcBorders>
            <w:shd w:val="clear" w:color="auto" w:fill="B4CFD9"/>
            <w:vAlign w:val="center"/>
          </w:tcPr>
          <w:p w14:paraId="4E0BF23C" w14:textId="77777777" w:rsidR="00D371B0" w:rsidRPr="001F4C0C" w:rsidRDefault="00D371B0" w:rsidP="00AE539E">
            <w:pPr>
              <w:pStyle w:val="TableText"/>
              <w:jc w:val="center"/>
              <w:rPr>
                <w:b/>
              </w:rPr>
            </w:pPr>
            <w:r>
              <w:t>B</w:t>
            </w:r>
          </w:p>
        </w:tc>
        <w:tc>
          <w:tcPr>
            <w:tcW w:w="1370" w:type="dxa"/>
            <w:tcBorders>
              <w:bottom w:val="single" w:sz="4" w:space="0" w:color="FFFFFF" w:themeColor="background1"/>
            </w:tcBorders>
            <w:shd w:val="clear" w:color="auto" w:fill="B4CFD9"/>
            <w:vAlign w:val="center"/>
          </w:tcPr>
          <w:p w14:paraId="3B58C382" w14:textId="77777777" w:rsidR="00D371B0" w:rsidRPr="001F4C0C" w:rsidRDefault="00D371B0" w:rsidP="00AE539E">
            <w:pPr>
              <w:pStyle w:val="TableText"/>
              <w:jc w:val="center"/>
              <w:rPr>
                <w:highlight w:val="yellow"/>
              </w:rPr>
            </w:pPr>
            <w:r>
              <w:t>B</w:t>
            </w:r>
          </w:p>
        </w:tc>
        <w:tc>
          <w:tcPr>
            <w:tcW w:w="1370" w:type="dxa"/>
            <w:tcBorders>
              <w:bottom w:val="single" w:sz="4" w:space="0" w:color="FFFFFF" w:themeColor="background1"/>
            </w:tcBorders>
            <w:shd w:val="clear" w:color="auto" w:fill="B4CFD9"/>
            <w:vAlign w:val="center"/>
          </w:tcPr>
          <w:p w14:paraId="575138A7" w14:textId="77777777" w:rsidR="00D371B0" w:rsidRPr="001F4C0C" w:rsidRDefault="00D371B0" w:rsidP="00AE539E">
            <w:pPr>
              <w:pStyle w:val="TableText"/>
              <w:jc w:val="center"/>
              <w:rPr>
                <w:highlight w:val="yellow"/>
              </w:rPr>
            </w:pPr>
            <w:r>
              <w:t>B</w:t>
            </w:r>
          </w:p>
        </w:tc>
        <w:tc>
          <w:tcPr>
            <w:tcW w:w="1371" w:type="dxa"/>
            <w:tcBorders>
              <w:bottom w:val="single" w:sz="4" w:space="0" w:color="FFFFFF" w:themeColor="background1"/>
            </w:tcBorders>
            <w:shd w:val="clear" w:color="auto" w:fill="B4CFD9"/>
            <w:vAlign w:val="center"/>
          </w:tcPr>
          <w:p w14:paraId="61F7441E" w14:textId="77777777" w:rsidR="00D371B0" w:rsidRPr="00FA44A6" w:rsidRDefault="00D371B0" w:rsidP="00AE539E">
            <w:pPr>
              <w:pStyle w:val="TableText"/>
              <w:jc w:val="center"/>
            </w:pPr>
            <w:r>
              <w:t>B</w:t>
            </w:r>
          </w:p>
        </w:tc>
      </w:tr>
      <w:tr w:rsidR="00D371B0" w:rsidRPr="00FA44A6" w14:paraId="3325A127" w14:textId="77777777" w:rsidTr="009D4356">
        <w:trPr>
          <w:cantSplit/>
        </w:trPr>
        <w:tc>
          <w:tcPr>
            <w:tcW w:w="2977" w:type="dxa"/>
            <w:shd w:val="clear" w:color="auto" w:fill="076283"/>
            <w:vAlign w:val="center"/>
          </w:tcPr>
          <w:p w14:paraId="3D4801FF" w14:textId="77777777" w:rsidR="00D371B0" w:rsidRPr="00712491" w:rsidRDefault="00D371B0" w:rsidP="00AE539E">
            <w:pPr>
              <w:pStyle w:val="TableText"/>
              <w:rPr>
                <w:color w:val="FFFFFF" w:themeColor="background1"/>
              </w:rPr>
            </w:pPr>
            <w:r w:rsidRPr="00712491">
              <w:rPr>
                <w:color w:val="FFFFFF" w:themeColor="background1"/>
              </w:rPr>
              <w:t>Package insert</w:t>
            </w:r>
          </w:p>
        </w:tc>
        <w:tc>
          <w:tcPr>
            <w:tcW w:w="1734" w:type="dxa"/>
            <w:shd w:val="clear" w:color="auto" w:fill="D9E7EC"/>
            <w:vAlign w:val="center"/>
          </w:tcPr>
          <w:p w14:paraId="0E817592" w14:textId="77777777" w:rsidR="00D371B0" w:rsidRPr="00FA44A6" w:rsidRDefault="00D371B0" w:rsidP="00AE539E">
            <w:pPr>
              <w:pStyle w:val="TableText"/>
              <w:jc w:val="center"/>
            </w:pPr>
            <w:r>
              <w:t>NA</w:t>
            </w:r>
          </w:p>
        </w:tc>
        <w:tc>
          <w:tcPr>
            <w:tcW w:w="1370" w:type="dxa"/>
            <w:shd w:val="clear" w:color="auto" w:fill="D9E7EC"/>
            <w:vAlign w:val="center"/>
          </w:tcPr>
          <w:p w14:paraId="17882507" w14:textId="77777777" w:rsidR="00D371B0" w:rsidRPr="001F4C0C" w:rsidRDefault="00D371B0" w:rsidP="00AE539E">
            <w:pPr>
              <w:pStyle w:val="TableText"/>
              <w:jc w:val="center"/>
              <w:rPr>
                <w:highlight w:val="yellow"/>
              </w:rPr>
            </w:pPr>
            <w:r>
              <w:t>B</w:t>
            </w:r>
          </w:p>
        </w:tc>
        <w:tc>
          <w:tcPr>
            <w:tcW w:w="1370" w:type="dxa"/>
            <w:shd w:val="clear" w:color="auto" w:fill="D9E7EC"/>
            <w:vAlign w:val="center"/>
          </w:tcPr>
          <w:p w14:paraId="5D013FDA" w14:textId="77777777" w:rsidR="00D371B0" w:rsidRPr="001F4C0C" w:rsidRDefault="00D371B0" w:rsidP="00AE539E">
            <w:pPr>
              <w:pStyle w:val="TableText"/>
              <w:jc w:val="center"/>
              <w:rPr>
                <w:highlight w:val="yellow"/>
              </w:rPr>
            </w:pPr>
            <w:r>
              <w:t>B</w:t>
            </w:r>
          </w:p>
        </w:tc>
        <w:tc>
          <w:tcPr>
            <w:tcW w:w="1371" w:type="dxa"/>
            <w:shd w:val="clear" w:color="auto" w:fill="D9E7EC"/>
            <w:vAlign w:val="center"/>
          </w:tcPr>
          <w:p w14:paraId="13FB84E2" w14:textId="77777777" w:rsidR="00D371B0" w:rsidRPr="00FA44A6" w:rsidRDefault="00D371B0" w:rsidP="00AE539E">
            <w:pPr>
              <w:pStyle w:val="TableText"/>
              <w:jc w:val="center"/>
            </w:pPr>
            <w:r>
              <w:t>NA</w:t>
            </w:r>
          </w:p>
        </w:tc>
      </w:tr>
    </w:tbl>
    <w:p w14:paraId="45A420D8" w14:textId="77777777" w:rsidR="0082081A" w:rsidRDefault="0082081A" w:rsidP="00F75409"/>
    <w:sectPr w:rsidR="0082081A" w:rsidSect="00F75409">
      <w:pgSz w:w="11907" w:h="16834" w:code="9"/>
      <w:pgMar w:top="1418" w:right="1418" w:bottom="1418" w:left="1418"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3C911" w14:textId="77777777" w:rsidR="00F15F4B" w:rsidRDefault="00F15F4B">
      <w:r>
        <w:separator/>
      </w:r>
    </w:p>
    <w:p w14:paraId="0A859055" w14:textId="77777777" w:rsidR="00F15F4B" w:rsidRDefault="00F15F4B"/>
  </w:endnote>
  <w:endnote w:type="continuationSeparator" w:id="0">
    <w:p w14:paraId="09906470" w14:textId="77777777" w:rsidR="00F15F4B" w:rsidRDefault="00F15F4B">
      <w:r>
        <w:continuationSeparator/>
      </w:r>
    </w:p>
    <w:p w14:paraId="0369E18D" w14:textId="77777777" w:rsidR="00F15F4B" w:rsidRDefault="00F1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4" w:type="dxa"/>
      <w:tblLook w:val="04A0" w:firstRow="1" w:lastRow="0" w:firstColumn="1" w:lastColumn="0" w:noHBand="0" w:noVBand="1"/>
    </w:tblPr>
    <w:tblGrid>
      <w:gridCol w:w="1214"/>
      <w:gridCol w:w="1562"/>
      <w:gridCol w:w="7992"/>
    </w:tblGrid>
    <w:tr w:rsidR="000E1094" w14:paraId="1E7AFCB4" w14:textId="77777777" w:rsidTr="00F11E28">
      <w:tc>
        <w:tcPr>
          <w:tcW w:w="1231" w:type="dxa"/>
          <w:tcBorders>
            <w:top w:val="single" w:sz="4" w:space="0" w:color="076283"/>
            <w:left w:val="single" w:sz="4" w:space="0" w:color="076283"/>
            <w:bottom w:val="single" w:sz="4" w:space="0" w:color="076283"/>
            <w:right w:val="nil"/>
          </w:tcBorders>
          <w:shd w:val="clear" w:color="auto" w:fill="076283"/>
        </w:tcPr>
        <w:p w14:paraId="48D01126" w14:textId="77777777" w:rsidR="000E1094" w:rsidRPr="007953D4" w:rsidRDefault="000E1094" w:rsidP="007953D4">
          <w:pPr>
            <w:pStyle w:val="Footer"/>
            <w:spacing w:before="120" w:after="120" w:line="240" w:lineRule="auto"/>
            <w:rPr>
              <w:color w:val="FFFFFF" w:themeColor="background1"/>
              <w:sz w:val="18"/>
              <w:szCs w:val="18"/>
            </w:rPr>
          </w:pPr>
        </w:p>
      </w:tc>
      <w:tc>
        <w:tcPr>
          <w:tcW w:w="1571" w:type="dxa"/>
          <w:tcBorders>
            <w:top w:val="single" w:sz="4" w:space="0" w:color="076283"/>
            <w:left w:val="nil"/>
            <w:bottom w:val="single" w:sz="4" w:space="0" w:color="076283"/>
            <w:right w:val="single" w:sz="4" w:space="0" w:color="076283"/>
          </w:tcBorders>
          <w:shd w:val="clear" w:color="auto" w:fill="076283"/>
        </w:tcPr>
        <w:p w14:paraId="712EACCD" w14:textId="78E51C55" w:rsidR="000E1094" w:rsidRPr="007953D4" w:rsidRDefault="000E1094" w:rsidP="00F11E28">
          <w:pPr>
            <w:pStyle w:val="Footer"/>
            <w:spacing w:after="120" w:line="240" w:lineRule="auto"/>
            <w:rPr>
              <w:color w:val="FFFFFF" w:themeColor="background1"/>
              <w:sz w:val="18"/>
              <w:szCs w:val="18"/>
            </w:rPr>
          </w:pPr>
          <w:r w:rsidRPr="00F11E28">
            <w:rPr>
              <w:b/>
              <w:color w:val="FFFFFF" w:themeColor="background1"/>
              <w:sz w:val="18"/>
              <w:szCs w:val="18"/>
            </w:rPr>
            <w:t xml:space="preserve">EDITION </w:t>
          </w:r>
          <w:r>
            <w:rPr>
              <w:b/>
              <w:color w:val="FFFFFF" w:themeColor="background1"/>
              <w:sz w:val="18"/>
              <w:szCs w:val="18"/>
            </w:rPr>
            <w:t>2.</w:t>
          </w:r>
          <w:r w:rsidRPr="00F11E28">
            <w:rPr>
              <w:b/>
              <w:color w:val="FFFFFF" w:themeColor="background1"/>
              <w:sz w:val="18"/>
              <w:szCs w:val="18"/>
            </w:rPr>
            <w:t>0</w:t>
          </w:r>
          <w:r w:rsidRPr="00F11E28">
            <w:rPr>
              <w:color w:val="FFFFFF" w:themeColor="background1"/>
              <w:sz w:val="18"/>
              <w:szCs w:val="18"/>
            </w:rPr>
            <w:br/>
          </w:r>
          <w:r>
            <w:rPr>
              <w:color w:val="FFFFFF" w:themeColor="background1"/>
              <w:sz w:val="18"/>
              <w:szCs w:val="18"/>
            </w:rPr>
            <w:t>DECEMBER 2021</w:t>
          </w:r>
        </w:p>
      </w:tc>
      <w:tc>
        <w:tcPr>
          <w:tcW w:w="8079" w:type="dxa"/>
          <w:tcBorders>
            <w:top w:val="nil"/>
            <w:left w:val="single" w:sz="4" w:space="0" w:color="076283"/>
            <w:bottom w:val="nil"/>
            <w:right w:val="nil"/>
          </w:tcBorders>
          <w:vAlign w:val="center"/>
        </w:tcPr>
        <w:p w14:paraId="26A8380C" w14:textId="77777777" w:rsidR="000E1094" w:rsidRDefault="000E1094" w:rsidP="00F11E28">
          <w:pPr>
            <w:pStyle w:val="Footer"/>
            <w:spacing w:before="120" w:after="120" w:line="240" w:lineRule="auto"/>
            <w:jc w:val="right"/>
          </w:pPr>
          <w:r>
            <w:rPr>
              <w:noProof/>
              <w:lang w:eastAsia="en-NZ"/>
            </w:rPr>
            <w:drawing>
              <wp:inline distT="0" distB="0" distL="0" distR="0" wp14:anchorId="5CDF22BA" wp14:editId="77441C7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F3D3EC8" w14:textId="77777777" w:rsidR="000E1094" w:rsidRPr="00FB554D" w:rsidRDefault="000E1094" w:rsidP="00FB554D">
    <w:pPr>
      <w:pStyle w:val="Footer"/>
      <w:spacing w:before="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67"/>
      <w:gridCol w:w="7621"/>
    </w:tblGrid>
    <w:tr w:rsidR="000E1094" w14:paraId="3C60197F" w14:textId="77777777" w:rsidTr="00707425">
      <w:trPr>
        <w:cantSplit/>
      </w:trPr>
      <w:tc>
        <w:tcPr>
          <w:tcW w:w="567" w:type="dxa"/>
          <w:vAlign w:val="center"/>
        </w:tcPr>
        <w:p w14:paraId="67D9EDFB" w14:textId="77777777" w:rsidR="000E1094" w:rsidRPr="00931466" w:rsidRDefault="000E1094" w:rsidP="004751DA">
          <w:pPr>
            <w:pStyle w:val="Footer"/>
            <w:spacing w:before="0" w:line="240"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22</w:t>
          </w:r>
          <w:r w:rsidRPr="00931466">
            <w:rPr>
              <w:rStyle w:val="PageNumber"/>
            </w:rPr>
            <w:fldChar w:fldCharType="end"/>
          </w:r>
        </w:p>
      </w:tc>
      <w:tc>
        <w:tcPr>
          <w:tcW w:w="7621" w:type="dxa"/>
          <w:vAlign w:val="center"/>
        </w:tcPr>
        <w:p w14:paraId="2E8B9857" w14:textId="77777777" w:rsidR="000E1094" w:rsidRDefault="000E1094" w:rsidP="004751DA">
          <w:pPr>
            <w:pStyle w:val="RectoFooter"/>
            <w:jc w:val="left"/>
          </w:pPr>
          <w:r>
            <w:t>Guideline on the Regulation of Medicinal Cannabis in New ZealanD</w:t>
          </w:r>
          <w:r>
            <w:br/>
            <w:t>Part 3: Guidance for a New Medicinal Cannabis Product Application</w:t>
          </w:r>
        </w:p>
      </w:tc>
    </w:tr>
  </w:tbl>
  <w:p w14:paraId="4DBEF973" w14:textId="77777777" w:rsidR="000E1094" w:rsidRPr="004751DA" w:rsidRDefault="000E1094" w:rsidP="004751DA">
    <w:pPr>
      <w:spacing w:before="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222"/>
      <w:gridCol w:w="567"/>
    </w:tblGrid>
    <w:tr w:rsidR="000E1094" w14:paraId="159649FB" w14:textId="77777777" w:rsidTr="00707425">
      <w:trPr>
        <w:cantSplit/>
      </w:trPr>
      <w:tc>
        <w:tcPr>
          <w:tcW w:w="8222" w:type="dxa"/>
          <w:vAlign w:val="center"/>
        </w:tcPr>
        <w:p w14:paraId="3AB4AF8E" w14:textId="77777777" w:rsidR="000E1094" w:rsidRDefault="000E1094" w:rsidP="00123E42">
          <w:pPr>
            <w:pStyle w:val="RectoFooter"/>
          </w:pPr>
          <w:r>
            <w:t>Guideline on the Regulation of Medicinal Cannabis in New ZealanD</w:t>
          </w:r>
          <w:r>
            <w:br/>
            <w:t>Part 3: Guidance for a New Medicinal Cannabis Product Application</w:t>
          </w:r>
        </w:p>
      </w:tc>
      <w:tc>
        <w:tcPr>
          <w:tcW w:w="567" w:type="dxa"/>
          <w:vAlign w:val="center"/>
        </w:tcPr>
        <w:p w14:paraId="40BFB52D" w14:textId="77777777" w:rsidR="000E1094" w:rsidRPr="00931466" w:rsidRDefault="000E1094" w:rsidP="00F75409">
          <w:pPr>
            <w:pStyle w:val="Footer"/>
            <w:spacing w:before="0" w:line="240"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27</w:t>
          </w:r>
          <w:r w:rsidRPr="00931466">
            <w:rPr>
              <w:rStyle w:val="PageNumber"/>
            </w:rPr>
            <w:fldChar w:fldCharType="end"/>
          </w:r>
        </w:p>
      </w:tc>
    </w:tr>
  </w:tbl>
  <w:p w14:paraId="41A0D25D" w14:textId="77777777" w:rsidR="000E1094" w:rsidRPr="004751DA" w:rsidRDefault="000E1094" w:rsidP="004751DA">
    <w:pPr>
      <w:spacing w:before="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833F" w14:textId="77777777" w:rsidR="00F15F4B" w:rsidRPr="00A26E6B" w:rsidRDefault="00F15F4B" w:rsidP="00A26E6B"/>
  </w:footnote>
  <w:footnote w:type="continuationSeparator" w:id="0">
    <w:p w14:paraId="6C5DA11B" w14:textId="77777777" w:rsidR="00F15F4B" w:rsidRDefault="00F15F4B">
      <w:r>
        <w:continuationSeparator/>
      </w:r>
    </w:p>
    <w:p w14:paraId="5EFA75C1" w14:textId="77777777" w:rsidR="00F15F4B" w:rsidRDefault="00F15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0E1094" w14:paraId="02F566DA" w14:textId="77777777" w:rsidTr="00FB554D">
      <w:trPr>
        <w:cantSplit/>
      </w:trPr>
      <w:tc>
        <w:tcPr>
          <w:tcW w:w="5210" w:type="dxa"/>
        </w:tcPr>
        <w:p w14:paraId="1508D97A" w14:textId="77777777" w:rsidR="000E1094" w:rsidRDefault="000E1094" w:rsidP="00FB554D">
          <w:pPr>
            <w:pStyle w:val="Header"/>
          </w:pPr>
          <w:r>
            <w:rPr>
              <w:noProof/>
              <w:lang w:eastAsia="en-NZ"/>
            </w:rPr>
            <w:drawing>
              <wp:inline distT="0" distB="0" distL="0" distR="0" wp14:anchorId="3A6AA6FB" wp14:editId="2894B870">
                <wp:extent cx="1862051" cy="1308025"/>
                <wp:effectExtent l="0" t="0" r="5080" b="6985"/>
                <wp:docPr id="2"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HP7355---MCA_Logo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49" t="11641" r="8666" b="12214"/>
                        <a:stretch/>
                      </pic:blipFill>
                      <pic:spPr bwMode="auto">
                        <a:xfrm>
                          <a:off x="0" y="0"/>
                          <a:ext cx="1863501" cy="1309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F8BD84B" w14:textId="77777777" w:rsidR="000E1094" w:rsidRDefault="000E1094" w:rsidP="00FB554D">
          <w:pPr>
            <w:pStyle w:val="Header"/>
            <w:jc w:val="right"/>
          </w:pPr>
          <w:r>
            <w:rPr>
              <w:noProof/>
              <w:lang w:eastAsia="en-NZ"/>
            </w:rPr>
            <w:drawing>
              <wp:inline distT="0" distB="0" distL="0" distR="0" wp14:anchorId="6C745E93" wp14:editId="475D2EF4">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77761D" w14:textId="77777777" w:rsidR="000E1094" w:rsidRPr="00FB554D" w:rsidRDefault="000E109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C69E" w14:textId="77777777" w:rsidR="000E1094" w:rsidRDefault="000E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137CE42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C3448"/>
    <w:multiLevelType w:val="multilevel"/>
    <w:tmpl w:val="CC4C0EF2"/>
    <w:lvl w:ilvl="0">
      <w:start w:val="1"/>
      <w:numFmt w:val="decimal"/>
      <w:pStyle w:val="Heading1"/>
      <w:suff w:val="nothing"/>
      <w:lvlText w:val="Section %1: "/>
      <w:lvlJc w:val="left"/>
      <w:pPr>
        <w:ind w:left="0" w:firstLine="0"/>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3147"/>
    <w:rsid w:val="00025A6F"/>
    <w:rsid w:val="0002618D"/>
    <w:rsid w:val="00030B26"/>
    <w:rsid w:val="00030E84"/>
    <w:rsid w:val="00032C0A"/>
    <w:rsid w:val="00035257"/>
    <w:rsid w:val="00035D68"/>
    <w:rsid w:val="00036027"/>
    <w:rsid w:val="00045613"/>
    <w:rsid w:val="00047899"/>
    <w:rsid w:val="00053921"/>
    <w:rsid w:val="00054B44"/>
    <w:rsid w:val="0006006B"/>
    <w:rsid w:val="000607B1"/>
    <w:rsid w:val="0006228D"/>
    <w:rsid w:val="000712C6"/>
    <w:rsid w:val="00072BD6"/>
    <w:rsid w:val="00075B78"/>
    <w:rsid w:val="000763E9"/>
    <w:rsid w:val="00082CD6"/>
    <w:rsid w:val="0008437D"/>
    <w:rsid w:val="00085AFE"/>
    <w:rsid w:val="000861B2"/>
    <w:rsid w:val="00094800"/>
    <w:rsid w:val="00094BC6"/>
    <w:rsid w:val="0009569C"/>
    <w:rsid w:val="000A0158"/>
    <w:rsid w:val="000A373D"/>
    <w:rsid w:val="000A41ED"/>
    <w:rsid w:val="000B0730"/>
    <w:rsid w:val="000B33A0"/>
    <w:rsid w:val="000B7D2C"/>
    <w:rsid w:val="000D19F4"/>
    <w:rsid w:val="000D37D6"/>
    <w:rsid w:val="000D58DD"/>
    <w:rsid w:val="000E1094"/>
    <w:rsid w:val="000E7D0E"/>
    <w:rsid w:val="000F1F42"/>
    <w:rsid w:val="000F2AE2"/>
    <w:rsid w:val="000F2BFF"/>
    <w:rsid w:val="000F3765"/>
    <w:rsid w:val="00102063"/>
    <w:rsid w:val="0010541C"/>
    <w:rsid w:val="00105770"/>
    <w:rsid w:val="00106F93"/>
    <w:rsid w:val="00111D50"/>
    <w:rsid w:val="00113B5A"/>
    <w:rsid w:val="00113B8E"/>
    <w:rsid w:val="00117F59"/>
    <w:rsid w:val="0012053C"/>
    <w:rsid w:val="00122363"/>
    <w:rsid w:val="00123E42"/>
    <w:rsid w:val="00125D45"/>
    <w:rsid w:val="001342C7"/>
    <w:rsid w:val="0013585C"/>
    <w:rsid w:val="00141538"/>
    <w:rsid w:val="00142261"/>
    <w:rsid w:val="00142954"/>
    <w:rsid w:val="001460E0"/>
    <w:rsid w:val="001472F0"/>
    <w:rsid w:val="00147F71"/>
    <w:rsid w:val="00150A6E"/>
    <w:rsid w:val="00160502"/>
    <w:rsid w:val="0016304B"/>
    <w:rsid w:val="0016318F"/>
    <w:rsid w:val="0016468A"/>
    <w:rsid w:val="0017070E"/>
    <w:rsid w:val="00171FCE"/>
    <w:rsid w:val="00174F02"/>
    <w:rsid w:val="001774AA"/>
    <w:rsid w:val="0018376C"/>
    <w:rsid w:val="0018662D"/>
    <w:rsid w:val="00197427"/>
    <w:rsid w:val="001A21B4"/>
    <w:rsid w:val="001A5CF5"/>
    <w:rsid w:val="001B39D2"/>
    <w:rsid w:val="001B4BF8"/>
    <w:rsid w:val="001B6CBF"/>
    <w:rsid w:val="001B7B14"/>
    <w:rsid w:val="001C4326"/>
    <w:rsid w:val="001C665E"/>
    <w:rsid w:val="001C678E"/>
    <w:rsid w:val="001D3541"/>
    <w:rsid w:val="001D3E4E"/>
    <w:rsid w:val="001D4827"/>
    <w:rsid w:val="001E2415"/>
    <w:rsid w:val="001E254A"/>
    <w:rsid w:val="001E7386"/>
    <w:rsid w:val="001F083D"/>
    <w:rsid w:val="001F45A7"/>
    <w:rsid w:val="001F5E27"/>
    <w:rsid w:val="0020027C"/>
    <w:rsid w:val="00201A01"/>
    <w:rsid w:val="0020754B"/>
    <w:rsid w:val="002104D3"/>
    <w:rsid w:val="00213A33"/>
    <w:rsid w:val="0021763B"/>
    <w:rsid w:val="00217A48"/>
    <w:rsid w:val="00226B23"/>
    <w:rsid w:val="00232E9F"/>
    <w:rsid w:val="0023776A"/>
    <w:rsid w:val="00245748"/>
    <w:rsid w:val="00246DB1"/>
    <w:rsid w:val="002476B5"/>
    <w:rsid w:val="00250244"/>
    <w:rsid w:val="00251CE8"/>
    <w:rsid w:val="002520CC"/>
    <w:rsid w:val="00253ECF"/>
    <w:rsid w:val="00254044"/>
    <w:rsid w:val="002546A1"/>
    <w:rsid w:val="002575E8"/>
    <w:rsid w:val="00257EF1"/>
    <w:rsid w:val="00260582"/>
    <w:rsid w:val="002628F4"/>
    <w:rsid w:val="0027159B"/>
    <w:rsid w:val="0027461A"/>
    <w:rsid w:val="00275D08"/>
    <w:rsid w:val="002839AF"/>
    <w:rsid w:val="00283F63"/>
    <w:rsid w:val="002842EA"/>
    <w:rsid w:val="002858E3"/>
    <w:rsid w:val="0029190A"/>
    <w:rsid w:val="00292C5A"/>
    <w:rsid w:val="00295241"/>
    <w:rsid w:val="002A4DFC"/>
    <w:rsid w:val="002B047D"/>
    <w:rsid w:val="002B3A8E"/>
    <w:rsid w:val="002B427D"/>
    <w:rsid w:val="002B732B"/>
    <w:rsid w:val="002B76A7"/>
    <w:rsid w:val="002B7BEC"/>
    <w:rsid w:val="002C0B97"/>
    <w:rsid w:val="002C2219"/>
    <w:rsid w:val="002C2552"/>
    <w:rsid w:val="002C380A"/>
    <w:rsid w:val="002D0DF2"/>
    <w:rsid w:val="002D23BD"/>
    <w:rsid w:val="002E0B47"/>
    <w:rsid w:val="002F3A0D"/>
    <w:rsid w:val="002F4685"/>
    <w:rsid w:val="002F7213"/>
    <w:rsid w:val="00302196"/>
    <w:rsid w:val="0030382F"/>
    <w:rsid w:val="0030408D"/>
    <w:rsid w:val="003060E4"/>
    <w:rsid w:val="00306315"/>
    <w:rsid w:val="00310942"/>
    <w:rsid w:val="00311546"/>
    <w:rsid w:val="003160E7"/>
    <w:rsid w:val="0031739E"/>
    <w:rsid w:val="00317DA3"/>
    <w:rsid w:val="00321381"/>
    <w:rsid w:val="003235C6"/>
    <w:rsid w:val="003309CA"/>
    <w:rsid w:val="003322BA"/>
    <w:rsid w:val="003325AB"/>
    <w:rsid w:val="003332D1"/>
    <w:rsid w:val="0033412B"/>
    <w:rsid w:val="0033448B"/>
    <w:rsid w:val="00337838"/>
    <w:rsid w:val="00341161"/>
    <w:rsid w:val="00343365"/>
    <w:rsid w:val="003445F4"/>
    <w:rsid w:val="00353501"/>
    <w:rsid w:val="00353734"/>
    <w:rsid w:val="003538D4"/>
    <w:rsid w:val="003545F5"/>
    <w:rsid w:val="003606F8"/>
    <w:rsid w:val="003648EF"/>
    <w:rsid w:val="003660B6"/>
    <w:rsid w:val="003673E6"/>
    <w:rsid w:val="00377264"/>
    <w:rsid w:val="003779D2"/>
    <w:rsid w:val="0038199E"/>
    <w:rsid w:val="00385355"/>
    <w:rsid w:val="00385E38"/>
    <w:rsid w:val="00391D19"/>
    <w:rsid w:val="003A26A5"/>
    <w:rsid w:val="003A3761"/>
    <w:rsid w:val="003A512D"/>
    <w:rsid w:val="003A5FEA"/>
    <w:rsid w:val="003A710B"/>
    <w:rsid w:val="003B1D10"/>
    <w:rsid w:val="003C310C"/>
    <w:rsid w:val="003C76D4"/>
    <w:rsid w:val="003D137D"/>
    <w:rsid w:val="003D2CC5"/>
    <w:rsid w:val="003D3E5C"/>
    <w:rsid w:val="003D7FCB"/>
    <w:rsid w:val="003E04C1"/>
    <w:rsid w:val="003E0887"/>
    <w:rsid w:val="003E3865"/>
    <w:rsid w:val="003E463B"/>
    <w:rsid w:val="003E74C8"/>
    <w:rsid w:val="003E74E2"/>
    <w:rsid w:val="003E7C46"/>
    <w:rsid w:val="003F2106"/>
    <w:rsid w:val="003F220A"/>
    <w:rsid w:val="003F44BE"/>
    <w:rsid w:val="003F52A7"/>
    <w:rsid w:val="003F7013"/>
    <w:rsid w:val="003F7F6A"/>
    <w:rsid w:val="0040240C"/>
    <w:rsid w:val="00403232"/>
    <w:rsid w:val="00413021"/>
    <w:rsid w:val="00414C35"/>
    <w:rsid w:val="004171B7"/>
    <w:rsid w:val="00420D66"/>
    <w:rsid w:val="00424C53"/>
    <w:rsid w:val="004301C6"/>
    <w:rsid w:val="00433FB2"/>
    <w:rsid w:val="0043478F"/>
    <w:rsid w:val="0043602B"/>
    <w:rsid w:val="004367D2"/>
    <w:rsid w:val="00437936"/>
    <w:rsid w:val="00440BE0"/>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52AB"/>
    <w:rsid w:val="0048767A"/>
    <w:rsid w:val="00487C04"/>
    <w:rsid w:val="004907E1"/>
    <w:rsid w:val="00494C8E"/>
    <w:rsid w:val="004A035B"/>
    <w:rsid w:val="004A2108"/>
    <w:rsid w:val="004A38D7"/>
    <w:rsid w:val="004A778C"/>
    <w:rsid w:val="004B14DD"/>
    <w:rsid w:val="004B48C7"/>
    <w:rsid w:val="004B7926"/>
    <w:rsid w:val="004C2E6A"/>
    <w:rsid w:val="004C64B8"/>
    <w:rsid w:val="004D2A2D"/>
    <w:rsid w:val="004D3B23"/>
    <w:rsid w:val="004D479F"/>
    <w:rsid w:val="004D6689"/>
    <w:rsid w:val="004E07EF"/>
    <w:rsid w:val="004E1D1D"/>
    <w:rsid w:val="004E2375"/>
    <w:rsid w:val="004E3A1B"/>
    <w:rsid w:val="004E7AC8"/>
    <w:rsid w:val="004F05F4"/>
    <w:rsid w:val="004F0C94"/>
    <w:rsid w:val="005019AE"/>
    <w:rsid w:val="00503749"/>
    <w:rsid w:val="00503D59"/>
    <w:rsid w:val="00504CF4"/>
    <w:rsid w:val="0050635B"/>
    <w:rsid w:val="005075B3"/>
    <w:rsid w:val="00507BB8"/>
    <w:rsid w:val="005151C2"/>
    <w:rsid w:val="00515750"/>
    <w:rsid w:val="00523C02"/>
    <w:rsid w:val="005275E8"/>
    <w:rsid w:val="00527F3E"/>
    <w:rsid w:val="005309FE"/>
    <w:rsid w:val="0053199F"/>
    <w:rsid w:val="00531E12"/>
    <w:rsid w:val="00533B90"/>
    <w:rsid w:val="005410F8"/>
    <w:rsid w:val="005448EC"/>
    <w:rsid w:val="0054528E"/>
    <w:rsid w:val="00545963"/>
    <w:rsid w:val="00550256"/>
    <w:rsid w:val="00553165"/>
    <w:rsid w:val="00553958"/>
    <w:rsid w:val="00556BB7"/>
    <w:rsid w:val="0055763D"/>
    <w:rsid w:val="00561516"/>
    <w:rsid w:val="005621F2"/>
    <w:rsid w:val="00567B58"/>
    <w:rsid w:val="00570DCB"/>
    <w:rsid w:val="00571223"/>
    <w:rsid w:val="005756F8"/>
    <w:rsid w:val="005763E0"/>
    <w:rsid w:val="00581136"/>
    <w:rsid w:val="00581EB8"/>
    <w:rsid w:val="005827A6"/>
    <w:rsid w:val="005839E7"/>
    <w:rsid w:val="0058437F"/>
    <w:rsid w:val="00586239"/>
    <w:rsid w:val="005869A0"/>
    <w:rsid w:val="00595C8A"/>
    <w:rsid w:val="005A01A0"/>
    <w:rsid w:val="005A27CA"/>
    <w:rsid w:val="005A43BD"/>
    <w:rsid w:val="005A5C19"/>
    <w:rsid w:val="005A79E5"/>
    <w:rsid w:val="005B5F05"/>
    <w:rsid w:val="005C5CE3"/>
    <w:rsid w:val="005D034C"/>
    <w:rsid w:val="005E226E"/>
    <w:rsid w:val="005E2636"/>
    <w:rsid w:val="005E5FF4"/>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57ED"/>
    <w:rsid w:val="00647AFE"/>
    <w:rsid w:val="00650417"/>
    <w:rsid w:val="006512BC"/>
    <w:rsid w:val="006524E1"/>
    <w:rsid w:val="00653A5A"/>
    <w:rsid w:val="006554AC"/>
    <w:rsid w:val="00656F28"/>
    <w:rsid w:val="006575F4"/>
    <w:rsid w:val="006579E6"/>
    <w:rsid w:val="00660682"/>
    <w:rsid w:val="00660F74"/>
    <w:rsid w:val="00662795"/>
    <w:rsid w:val="00663EDC"/>
    <w:rsid w:val="00666EB8"/>
    <w:rsid w:val="006701B5"/>
    <w:rsid w:val="00671058"/>
    <w:rsid w:val="00671078"/>
    <w:rsid w:val="006715D5"/>
    <w:rsid w:val="006758CA"/>
    <w:rsid w:val="00680A04"/>
    <w:rsid w:val="00686D80"/>
    <w:rsid w:val="00692246"/>
    <w:rsid w:val="00694895"/>
    <w:rsid w:val="00697E2E"/>
    <w:rsid w:val="006A25A2"/>
    <w:rsid w:val="006A3B87"/>
    <w:rsid w:val="006B0A88"/>
    <w:rsid w:val="006B0E73"/>
    <w:rsid w:val="006B1E3D"/>
    <w:rsid w:val="006B1F98"/>
    <w:rsid w:val="006B4A4D"/>
    <w:rsid w:val="006B51C6"/>
    <w:rsid w:val="006B5695"/>
    <w:rsid w:val="006B62E6"/>
    <w:rsid w:val="006B7B2E"/>
    <w:rsid w:val="006C78EB"/>
    <w:rsid w:val="006D1660"/>
    <w:rsid w:val="006D63E5"/>
    <w:rsid w:val="006E1753"/>
    <w:rsid w:val="006E2886"/>
    <w:rsid w:val="006E31C4"/>
    <w:rsid w:val="006E3911"/>
    <w:rsid w:val="006E69F4"/>
    <w:rsid w:val="006F1B67"/>
    <w:rsid w:val="006F4D9C"/>
    <w:rsid w:val="0070091D"/>
    <w:rsid w:val="00702854"/>
    <w:rsid w:val="00707425"/>
    <w:rsid w:val="00712491"/>
    <w:rsid w:val="0071741C"/>
    <w:rsid w:val="0071755A"/>
    <w:rsid w:val="0072662B"/>
    <w:rsid w:val="00726C84"/>
    <w:rsid w:val="00733DD0"/>
    <w:rsid w:val="007348D8"/>
    <w:rsid w:val="00742B90"/>
    <w:rsid w:val="00742E3D"/>
    <w:rsid w:val="0074406E"/>
    <w:rsid w:val="0074434D"/>
    <w:rsid w:val="00752E53"/>
    <w:rsid w:val="00756F86"/>
    <w:rsid w:val="007570C4"/>
    <w:rsid w:val="00760057"/>
    <w:rsid w:val="007605B8"/>
    <w:rsid w:val="0077112D"/>
    <w:rsid w:val="00771B1E"/>
    <w:rsid w:val="00773C95"/>
    <w:rsid w:val="00774AB9"/>
    <w:rsid w:val="00777625"/>
    <w:rsid w:val="0078171E"/>
    <w:rsid w:val="0078658E"/>
    <w:rsid w:val="007920E2"/>
    <w:rsid w:val="007953D4"/>
    <w:rsid w:val="0079566E"/>
    <w:rsid w:val="00795B34"/>
    <w:rsid w:val="007A067F"/>
    <w:rsid w:val="007B1770"/>
    <w:rsid w:val="007B4D3E"/>
    <w:rsid w:val="007B7C70"/>
    <w:rsid w:val="007B7DEB"/>
    <w:rsid w:val="007C0449"/>
    <w:rsid w:val="007C43B6"/>
    <w:rsid w:val="007D2151"/>
    <w:rsid w:val="007D3803"/>
    <w:rsid w:val="007D3B90"/>
    <w:rsid w:val="007D42CC"/>
    <w:rsid w:val="007D5DE4"/>
    <w:rsid w:val="007D7C3A"/>
    <w:rsid w:val="007E0777"/>
    <w:rsid w:val="007E1341"/>
    <w:rsid w:val="007E1B41"/>
    <w:rsid w:val="007E1EC4"/>
    <w:rsid w:val="007E30B9"/>
    <w:rsid w:val="007E537A"/>
    <w:rsid w:val="007E611C"/>
    <w:rsid w:val="007E74F1"/>
    <w:rsid w:val="007F0F0C"/>
    <w:rsid w:val="007F1288"/>
    <w:rsid w:val="007F3E11"/>
    <w:rsid w:val="007F507A"/>
    <w:rsid w:val="00800A8A"/>
    <w:rsid w:val="0080155C"/>
    <w:rsid w:val="008017DC"/>
    <w:rsid w:val="008052E1"/>
    <w:rsid w:val="00811EEB"/>
    <w:rsid w:val="0082081A"/>
    <w:rsid w:val="00822F2C"/>
    <w:rsid w:val="00823DEE"/>
    <w:rsid w:val="00826B82"/>
    <w:rsid w:val="008305E8"/>
    <w:rsid w:val="00836165"/>
    <w:rsid w:val="008365B2"/>
    <w:rsid w:val="0084640C"/>
    <w:rsid w:val="00856088"/>
    <w:rsid w:val="0086038A"/>
    <w:rsid w:val="00860826"/>
    <w:rsid w:val="00860E21"/>
    <w:rsid w:val="00863117"/>
    <w:rsid w:val="0086388B"/>
    <w:rsid w:val="008642E5"/>
    <w:rsid w:val="00864488"/>
    <w:rsid w:val="00867709"/>
    <w:rsid w:val="00870A36"/>
    <w:rsid w:val="00871507"/>
    <w:rsid w:val="008726BA"/>
    <w:rsid w:val="00872D93"/>
    <w:rsid w:val="00880470"/>
    <w:rsid w:val="00880D94"/>
    <w:rsid w:val="008814E8"/>
    <w:rsid w:val="0088286D"/>
    <w:rsid w:val="00886F64"/>
    <w:rsid w:val="0089224B"/>
    <w:rsid w:val="008924DE"/>
    <w:rsid w:val="008944D5"/>
    <w:rsid w:val="008A3755"/>
    <w:rsid w:val="008B19DC"/>
    <w:rsid w:val="008B264F"/>
    <w:rsid w:val="008B5D08"/>
    <w:rsid w:val="008B6F83"/>
    <w:rsid w:val="008B725B"/>
    <w:rsid w:val="008B7661"/>
    <w:rsid w:val="008B7FD8"/>
    <w:rsid w:val="008C2973"/>
    <w:rsid w:val="008C6324"/>
    <w:rsid w:val="008C64C4"/>
    <w:rsid w:val="008D2CDD"/>
    <w:rsid w:val="008D74D5"/>
    <w:rsid w:val="008D7C9F"/>
    <w:rsid w:val="008E04BA"/>
    <w:rsid w:val="008E0ED1"/>
    <w:rsid w:val="008E1551"/>
    <w:rsid w:val="008E2083"/>
    <w:rsid w:val="008E3A07"/>
    <w:rsid w:val="008E537B"/>
    <w:rsid w:val="008E7D1D"/>
    <w:rsid w:val="008F29BE"/>
    <w:rsid w:val="008F2B99"/>
    <w:rsid w:val="008F4AE5"/>
    <w:rsid w:val="008F51EB"/>
    <w:rsid w:val="008F6701"/>
    <w:rsid w:val="00900197"/>
    <w:rsid w:val="00902F55"/>
    <w:rsid w:val="0090582B"/>
    <w:rsid w:val="009060C0"/>
    <w:rsid w:val="009110F0"/>
    <w:rsid w:val="009133F5"/>
    <w:rsid w:val="0091756F"/>
    <w:rsid w:val="00920A27"/>
    <w:rsid w:val="00921216"/>
    <w:rsid w:val="009216CC"/>
    <w:rsid w:val="00922E41"/>
    <w:rsid w:val="00925892"/>
    <w:rsid w:val="00926083"/>
    <w:rsid w:val="00926D08"/>
    <w:rsid w:val="00930D08"/>
    <w:rsid w:val="00931466"/>
    <w:rsid w:val="00932D69"/>
    <w:rsid w:val="009330EA"/>
    <w:rsid w:val="009354FD"/>
    <w:rsid w:val="00935589"/>
    <w:rsid w:val="00937408"/>
    <w:rsid w:val="009427FA"/>
    <w:rsid w:val="00944647"/>
    <w:rsid w:val="009469E2"/>
    <w:rsid w:val="0095231A"/>
    <w:rsid w:val="0095565C"/>
    <w:rsid w:val="00964AB6"/>
    <w:rsid w:val="0096573D"/>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6E70"/>
    <w:rsid w:val="009D2A09"/>
    <w:rsid w:val="009D2B89"/>
    <w:rsid w:val="009D4356"/>
    <w:rsid w:val="009D5125"/>
    <w:rsid w:val="009D60B8"/>
    <w:rsid w:val="009D7D4B"/>
    <w:rsid w:val="009E36ED"/>
    <w:rsid w:val="009E3B47"/>
    <w:rsid w:val="009E3C8C"/>
    <w:rsid w:val="009E5286"/>
    <w:rsid w:val="009E624D"/>
    <w:rsid w:val="009E6B77"/>
    <w:rsid w:val="009F4372"/>
    <w:rsid w:val="009F460A"/>
    <w:rsid w:val="00A043FB"/>
    <w:rsid w:val="00A06BE4"/>
    <w:rsid w:val="00A0729C"/>
    <w:rsid w:val="00A073CF"/>
    <w:rsid w:val="00A07779"/>
    <w:rsid w:val="00A1166A"/>
    <w:rsid w:val="00A11B19"/>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169D"/>
    <w:rsid w:val="00A93598"/>
    <w:rsid w:val="00A962C5"/>
    <w:rsid w:val="00A97A3A"/>
    <w:rsid w:val="00AA240C"/>
    <w:rsid w:val="00AB0332"/>
    <w:rsid w:val="00AC101C"/>
    <w:rsid w:val="00AC390A"/>
    <w:rsid w:val="00AC489F"/>
    <w:rsid w:val="00AD0AB2"/>
    <w:rsid w:val="00AD2D40"/>
    <w:rsid w:val="00AD4CF1"/>
    <w:rsid w:val="00AD5988"/>
    <w:rsid w:val="00AD6293"/>
    <w:rsid w:val="00AE1643"/>
    <w:rsid w:val="00AE16AF"/>
    <w:rsid w:val="00AE539E"/>
    <w:rsid w:val="00AF372E"/>
    <w:rsid w:val="00AF7800"/>
    <w:rsid w:val="00B00CF5"/>
    <w:rsid w:val="00B072E0"/>
    <w:rsid w:val="00B1007E"/>
    <w:rsid w:val="00B13D41"/>
    <w:rsid w:val="00B253F6"/>
    <w:rsid w:val="00B26675"/>
    <w:rsid w:val="00B26A0A"/>
    <w:rsid w:val="00B305DB"/>
    <w:rsid w:val="00B305F6"/>
    <w:rsid w:val="00B30B75"/>
    <w:rsid w:val="00B332F8"/>
    <w:rsid w:val="00B3492B"/>
    <w:rsid w:val="00B37A00"/>
    <w:rsid w:val="00B4008E"/>
    <w:rsid w:val="00B441E1"/>
    <w:rsid w:val="00B4646F"/>
    <w:rsid w:val="00B55C7D"/>
    <w:rsid w:val="00B56592"/>
    <w:rsid w:val="00B63038"/>
    <w:rsid w:val="00B64BD8"/>
    <w:rsid w:val="00B701D1"/>
    <w:rsid w:val="00B72158"/>
    <w:rsid w:val="00B73AF2"/>
    <w:rsid w:val="00B73D79"/>
    <w:rsid w:val="00B7551A"/>
    <w:rsid w:val="00B773F1"/>
    <w:rsid w:val="00B84271"/>
    <w:rsid w:val="00B86AB1"/>
    <w:rsid w:val="00B87726"/>
    <w:rsid w:val="00B91B22"/>
    <w:rsid w:val="00B97743"/>
    <w:rsid w:val="00BA40E1"/>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47A0"/>
    <w:rsid w:val="00C45AA2"/>
    <w:rsid w:val="00C4792C"/>
    <w:rsid w:val="00C54A1D"/>
    <w:rsid w:val="00C55BEF"/>
    <w:rsid w:val="00C57C00"/>
    <w:rsid w:val="00C601AF"/>
    <w:rsid w:val="00C61A63"/>
    <w:rsid w:val="00C66296"/>
    <w:rsid w:val="00C7394D"/>
    <w:rsid w:val="00C73A06"/>
    <w:rsid w:val="00C74F39"/>
    <w:rsid w:val="00C756B7"/>
    <w:rsid w:val="00C77282"/>
    <w:rsid w:val="00C84DE5"/>
    <w:rsid w:val="00C86248"/>
    <w:rsid w:val="00C90B31"/>
    <w:rsid w:val="00C95007"/>
    <w:rsid w:val="00CA0D6F"/>
    <w:rsid w:val="00CA43C1"/>
    <w:rsid w:val="00CA4C33"/>
    <w:rsid w:val="00CA6F4A"/>
    <w:rsid w:val="00CB3483"/>
    <w:rsid w:val="00CB4E8D"/>
    <w:rsid w:val="00CB6427"/>
    <w:rsid w:val="00CC0FBE"/>
    <w:rsid w:val="00CD077C"/>
    <w:rsid w:val="00CD2119"/>
    <w:rsid w:val="00CD237A"/>
    <w:rsid w:val="00CD36AC"/>
    <w:rsid w:val="00CE13A3"/>
    <w:rsid w:val="00CE36BC"/>
    <w:rsid w:val="00CF1747"/>
    <w:rsid w:val="00CF4D60"/>
    <w:rsid w:val="00CF60ED"/>
    <w:rsid w:val="00D05D74"/>
    <w:rsid w:val="00D14C49"/>
    <w:rsid w:val="00D20C59"/>
    <w:rsid w:val="00D22249"/>
    <w:rsid w:val="00D23323"/>
    <w:rsid w:val="00D2392A"/>
    <w:rsid w:val="00D25FFE"/>
    <w:rsid w:val="00D263EE"/>
    <w:rsid w:val="00D27922"/>
    <w:rsid w:val="00D27A64"/>
    <w:rsid w:val="00D27C0E"/>
    <w:rsid w:val="00D36A5F"/>
    <w:rsid w:val="00D371B0"/>
    <w:rsid w:val="00D37D80"/>
    <w:rsid w:val="00D442F3"/>
    <w:rsid w:val="00D44483"/>
    <w:rsid w:val="00D4476F"/>
    <w:rsid w:val="00D50573"/>
    <w:rsid w:val="00D51410"/>
    <w:rsid w:val="00D54D50"/>
    <w:rsid w:val="00D560B4"/>
    <w:rsid w:val="00D619C8"/>
    <w:rsid w:val="00D61C3C"/>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24BB"/>
    <w:rsid w:val="00D932C2"/>
    <w:rsid w:val="00D95A0C"/>
    <w:rsid w:val="00D95A6A"/>
    <w:rsid w:val="00DA0232"/>
    <w:rsid w:val="00DA3956"/>
    <w:rsid w:val="00DA6E9A"/>
    <w:rsid w:val="00DA7F9E"/>
    <w:rsid w:val="00DB39CF"/>
    <w:rsid w:val="00DB3E05"/>
    <w:rsid w:val="00DB7256"/>
    <w:rsid w:val="00DC0401"/>
    <w:rsid w:val="00DC20BD"/>
    <w:rsid w:val="00DC3252"/>
    <w:rsid w:val="00DC48E1"/>
    <w:rsid w:val="00DC49D7"/>
    <w:rsid w:val="00DD0BCD"/>
    <w:rsid w:val="00DD447A"/>
    <w:rsid w:val="00DE19EF"/>
    <w:rsid w:val="00DE3B20"/>
    <w:rsid w:val="00DE6C94"/>
    <w:rsid w:val="00DE6FD7"/>
    <w:rsid w:val="00DF0C7C"/>
    <w:rsid w:val="00DF6931"/>
    <w:rsid w:val="00E03225"/>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41EE"/>
    <w:rsid w:val="00E57349"/>
    <w:rsid w:val="00E60249"/>
    <w:rsid w:val="00E61675"/>
    <w:rsid w:val="00E62238"/>
    <w:rsid w:val="00E65269"/>
    <w:rsid w:val="00E76D66"/>
    <w:rsid w:val="00E80820"/>
    <w:rsid w:val="00E81759"/>
    <w:rsid w:val="00EA1BE4"/>
    <w:rsid w:val="00EA796A"/>
    <w:rsid w:val="00EB1856"/>
    <w:rsid w:val="00EC50CE"/>
    <w:rsid w:val="00EC5B34"/>
    <w:rsid w:val="00ED021E"/>
    <w:rsid w:val="00ED26A1"/>
    <w:rsid w:val="00ED323C"/>
    <w:rsid w:val="00ED778C"/>
    <w:rsid w:val="00EE2D5C"/>
    <w:rsid w:val="00EE441A"/>
    <w:rsid w:val="00EE4ADE"/>
    <w:rsid w:val="00EE4DE8"/>
    <w:rsid w:val="00EE5CB7"/>
    <w:rsid w:val="00EF2060"/>
    <w:rsid w:val="00F000BF"/>
    <w:rsid w:val="00F024FE"/>
    <w:rsid w:val="00F05AD4"/>
    <w:rsid w:val="00F07CB0"/>
    <w:rsid w:val="00F103BE"/>
    <w:rsid w:val="00F10EB6"/>
    <w:rsid w:val="00F11E28"/>
    <w:rsid w:val="00F13F07"/>
    <w:rsid w:val="00F140B2"/>
    <w:rsid w:val="00F141CB"/>
    <w:rsid w:val="00F15F4B"/>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9366A"/>
    <w:rsid w:val="00F946C9"/>
    <w:rsid w:val="00FA0EA5"/>
    <w:rsid w:val="00FA68C7"/>
    <w:rsid w:val="00FA74EE"/>
    <w:rsid w:val="00FB0A5B"/>
    <w:rsid w:val="00FB554D"/>
    <w:rsid w:val="00FC09F7"/>
    <w:rsid w:val="00FC3711"/>
    <w:rsid w:val="00FC46E7"/>
    <w:rsid w:val="00FC51CD"/>
    <w:rsid w:val="00FC5D25"/>
    <w:rsid w:val="00FD0D7E"/>
    <w:rsid w:val="00FD16C4"/>
    <w:rsid w:val="00FD362F"/>
    <w:rsid w:val="00FD47FE"/>
    <w:rsid w:val="00FD4FFB"/>
    <w:rsid w:val="00FE022F"/>
    <w:rsid w:val="00FE6E13"/>
    <w:rsid w:val="00FE7D38"/>
    <w:rsid w:val="00FF15F6"/>
    <w:rsid w:val="00FF527C"/>
    <w:rsid w:val="00FF640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FF27E"/>
  <w15:docId w15:val="{31F6AD56-42EC-4728-8F32-3CE193F5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9E"/>
    <w:pPr>
      <w:spacing w:before="180" w:line="264" w:lineRule="auto"/>
    </w:pPr>
    <w:rPr>
      <w:rFonts w:ascii="Avenir" w:hAnsi="Avenir"/>
      <w:sz w:val="22"/>
      <w:lang w:eastAsia="en-GB"/>
    </w:rPr>
  </w:style>
  <w:style w:type="paragraph" w:styleId="Heading1">
    <w:name w:val="heading 1"/>
    <w:basedOn w:val="Normal"/>
    <w:next w:val="Normal"/>
    <w:link w:val="Heading1Char"/>
    <w:uiPriority w:val="1"/>
    <w:qFormat/>
    <w:rsid w:val="00AE539E"/>
    <w:pPr>
      <w:pageBreakBefore/>
      <w:numPr>
        <w:numId w:val="6"/>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AE539E"/>
    <w:pPr>
      <w:keepNext/>
      <w:numPr>
        <w:ilvl w:val="1"/>
        <w:numId w:val="6"/>
      </w:numPr>
      <w:spacing w:before="720" w:line="240" w:lineRule="auto"/>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line="240" w:lineRule="auto"/>
      <w:outlineLvl w:val="2"/>
    </w:pPr>
    <w:rPr>
      <w:b/>
      <w:sz w:val="24"/>
    </w:rPr>
  </w:style>
  <w:style w:type="paragraph" w:styleId="Heading4">
    <w:name w:val="heading 4"/>
    <w:basedOn w:val="Normal"/>
    <w:next w:val="Normal"/>
    <w:link w:val="Heading4Char"/>
    <w:uiPriority w:val="1"/>
    <w:qFormat/>
    <w:rsid w:val="00420D66"/>
    <w:pPr>
      <w:keepNext/>
      <w:spacing w:before="360" w:line="240" w:lineRule="auto"/>
      <w:outlineLvl w:val="3"/>
    </w:pPr>
    <w:rPr>
      <w:b/>
      <w:i/>
    </w:rPr>
  </w:style>
  <w:style w:type="paragraph" w:styleId="Heading5">
    <w:name w:val="heading 5"/>
    <w:basedOn w:val="Normal"/>
    <w:next w:val="Normal"/>
    <w:link w:val="Heading5Char"/>
    <w:uiPriority w:val="9"/>
    <w:qFormat/>
    <w:rsid w:val="00337838"/>
    <w:pPr>
      <w:keepNext/>
      <w:spacing w:before="240" w:line="240" w:lineRule="auto"/>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E539E"/>
    <w:rPr>
      <w:rFonts w:ascii="Avenir Black" w:hAnsi="Avenir Black"/>
      <w:b/>
      <w:color w:val="076283"/>
      <w:sz w:val="36"/>
      <w:lang w:eastAsia="en-GB"/>
    </w:rPr>
  </w:style>
  <w:style w:type="character" w:customStyle="1" w:styleId="Heading2Char">
    <w:name w:val="Heading 2 Char"/>
    <w:link w:val="Heading2"/>
    <w:uiPriority w:val="1"/>
    <w:rsid w:val="00AE539E"/>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line="240" w:lineRule="auto"/>
      <w:ind w:right="567"/>
    </w:pPr>
    <w:rPr>
      <w:b/>
    </w:rPr>
  </w:style>
  <w:style w:type="paragraph" w:styleId="TOC2">
    <w:name w:val="toc 2"/>
    <w:basedOn w:val="Normal"/>
    <w:next w:val="Normal"/>
    <w:uiPriority w:val="39"/>
    <w:qFormat/>
    <w:rsid w:val="008017DC"/>
    <w:pPr>
      <w:tabs>
        <w:tab w:val="right" w:leader="dot" w:pos="8789"/>
      </w:tabs>
      <w:spacing w:before="150" w:line="240" w:lineRule="auto"/>
      <w:ind w:left="567" w:right="567" w:hanging="567"/>
    </w:pPr>
  </w:style>
  <w:style w:type="paragraph" w:styleId="TOC3">
    <w:name w:val="toc 3"/>
    <w:basedOn w:val="Normal"/>
    <w:next w:val="Normal"/>
    <w:uiPriority w:val="39"/>
    <w:rsid w:val="0046210D"/>
    <w:pPr>
      <w:tabs>
        <w:tab w:val="right" w:leader="dot" w:pos="8789"/>
      </w:tabs>
      <w:spacing w:before="60" w:line="240" w:lineRule="auto"/>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0F3765"/>
    <w:pPr>
      <w:spacing w:before="0" w:line="240" w:lineRule="auto"/>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DF6931"/>
    <w:pPr>
      <w:spacing w:before="240" w:after="240" w:line="240" w:lineRule="auto"/>
    </w:pPr>
    <w:rPr>
      <w:rFonts w:ascii="Avenir Black" w:hAnsi="Avenir Black" w:cs="Lucida Sans Unicode"/>
      <w:b/>
      <w:caps/>
      <w:color w:val="076283"/>
      <w:sz w:val="56"/>
      <w:szCs w:val="72"/>
    </w:rPr>
  </w:style>
  <w:style w:type="character" w:customStyle="1" w:styleId="TitleChar">
    <w:name w:val="Title Char"/>
    <w:link w:val="Title"/>
    <w:uiPriority w:val="10"/>
    <w:rsid w:val="00DF6931"/>
    <w:rPr>
      <w:rFonts w:ascii="Avenir Black" w:hAnsi="Avenir Black" w:cs="Lucida Sans Unicode"/>
      <w:b/>
      <w:caps/>
      <w:color w:val="076283"/>
      <w:sz w:val="56"/>
      <w:szCs w:val="72"/>
      <w:lang w:eastAsia="en-GB"/>
    </w:rPr>
  </w:style>
  <w:style w:type="paragraph" w:customStyle="1" w:styleId="Imprint">
    <w:name w:val="Imprint"/>
    <w:basedOn w:val="Normal"/>
    <w:next w:val="Normal"/>
    <w:qFormat/>
    <w:rsid w:val="00141538"/>
    <w:pPr>
      <w:spacing w:line="240" w:lineRule="auto"/>
      <w:ind w:right="284"/>
      <w:jc w:val="right"/>
    </w:pPr>
    <w:rPr>
      <w:color w:val="FFFFFF" w:themeColor="background1"/>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line="240" w:lineRule="auto"/>
      <w:jc w:val="right"/>
    </w:pPr>
    <w:rPr>
      <w:caps/>
      <w:color w:val="076283"/>
      <w:sz w:val="16"/>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AE539E"/>
    <w:pPr>
      <w:spacing w:before="360" w:line="240" w:lineRule="auto"/>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7E611C"/>
    <w:pPr>
      <w:spacing w:before="60" w:after="60" w:line="240"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spacing w:before="120"/>
      <w:ind w:left="284" w:right="284"/>
    </w:pPr>
    <w:rPr>
      <w:sz w:val="20"/>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5827A6"/>
    <w:pPr>
      <w:pBdr>
        <w:top w:val="single" w:sz="4" w:space="12" w:color="auto"/>
        <w:left w:val="single" w:sz="4" w:space="12" w:color="auto"/>
        <w:bottom w:val="single" w:sz="4" w:space="12" w:color="auto"/>
        <w:right w:val="single" w:sz="4" w:space="12" w:color="auto"/>
      </w:pBdr>
      <w:ind w:left="568" w:right="284"/>
    </w:pPr>
    <w:rPr>
      <w:sz w:val="21"/>
    </w:r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DF6931"/>
    <w:pPr>
      <w:spacing w:before="240" w:after="240" w:line="240" w:lineRule="auto"/>
    </w:pPr>
    <w:rPr>
      <w:rFonts w:ascii="Avenir Medium" w:hAnsi="Avenir Medium" w:cs="Segoe UI Semibold"/>
      <w:color w:val="FFFFFF" w:themeColor="background1"/>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AE539E"/>
    <w:rPr>
      <w:rFonts w:ascii="Avenir" w:hAnsi="Avenir"/>
      <w:b w:val="0"/>
      <w:color w:val="076283"/>
      <w:sz w:val="22"/>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33FB2"/>
    <w:pPr>
      <w:numPr>
        <w:ilvl w:val="3"/>
        <w:numId w:val="6"/>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spacing w:before="120" w:line="240" w:lineRule="auto"/>
      <w:ind w:left="992" w:hanging="992"/>
    </w:pPr>
  </w:style>
  <w:style w:type="paragraph" w:styleId="BalloonText">
    <w:name w:val="Balloon Text"/>
    <w:basedOn w:val="Normal"/>
    <w:link w:val="BalloonTextChar"/>
    <w:uiPriority w:val="99"/>
    <w:semiHidden/>
    <w:unhideWhenUsed/>
    <w:rsid w:val="00C74F3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39"/>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1B6CBF"/>
    <w:rPr>
      <w:color w:val="800080" w:themeColor="followedHyperlink"/>
      <w:u w:val="single"/>
    </w:rPr>
  </w:style>
  <w:style w:type="character" w:styleId="CommentReference">
    <w:name w:val="annotation reference"/>
    <w:basedOn w:val="DefaultParagraphFont"/>
    <w:uiPriority w:val="99"/>
    <w:semiHidden/>
    <w:unhideWhenUsed/>
    <w:rsid w:val="0089224B"/>
    <w:rPr>
      <w:sz w:val="16"/>
      <w:szCs w:val="16"/>
    </w:rPr>
  </w:style>
  <w:style w:type="paragraph" w:styleId="CommentText">
    <w:name w:val="annotation text"/>
    <w:basedOn w:val="Normal"/>
    <w:link w:val="CommentTextChar"/>
    <w:uiPriority w:val="99"/>
    <w:semiHidden/>
    <w:unhideWhenUsed/>
    <w:rsid w:val="0089224B"/>
    <w:pPr>
      <w:spacing w:line="240" w:lineRule="auto"/>
    </w:pPr>
    <w:rPr>
      <w:sz w:val="20"/>
    </w:rPr>
  </w:style>
  <w:style w:type="character" w:customStyle="1" w:styleId="CommentTextChar">
    <w:name w:val="Comment Text Char"/>
    <w:basedOn w:val="DefaultParagraphFont"/>
    <w:link w:val="CommentText"/>
    <w:uiPriority w:val="99"/>
    <w:semiHidden/>
    <w:rsid w:val="0089224B"/>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89224B"/>
    <w:rPr>
      <w:b/>
      <w:bCs/>
    </w:rPr>
  </w:style>
  <w:style w:type="character" w:customStyle="1" w:styleId="CommentSubjectChar">
    <w:name w:val="Comment Subject Char"/>
    <w:basedOn w:val="CommentTextChar"/>
    <w:link w:val="CommentSubject"/>
    <w:uiPriority w:val="99"/>
    <w:semiHidden/>
    <w:rsid w:val="0089224B"/>
    <w:rPr>
      <w:rFonts w:ascii="Avenir" w:hAnsi="Avenir"/>
      <w:b/>
      <w:bCs/>
      <w:lang w:eastAsia="en-GB"/>
    </w:rPr>
  </w:style>
  <w:style w:type="paragraph" w:styleId="NormalWeb">
    <w:name w:val="Normal (Web)"/>
    <w:basedOn w:val="Normal"/>
    <w:uiPriority w:val="99"/>
    <w:semiHidden/>
    <w:unhideWhenUsed/>
    <w:rsid w:val="005869A0"/>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070">
      <w:bodyDiv w:val="1"/>
      <w:marLeft w:val="0"/>
      <w:marRight w:val="0"/>
      <w:marTop w:val="0"/>
      <w:marBottom w:val="0"/>
      <w:divBdr>
        <w:top w:val="none" w:sz="0" w:space="0" w:color="auto"/>
        <w:left w:val="none" w:sz="0" w:space="0" w:color="auto"/>
        <w:bottom w:val="none" w:sz="0" w:space="0" w:color="auto"/>
        <w:right w:val="none" w:sz="0" w:space="0" w:color="auto"/>
      </w:divBdr>
    </w:div>
    <w:div w:id="1560283341">
      <w:bodyDiv w:val="1"/>
      <w:marLeft w:val="0"/>
      <w:marRight w:val="0"/>
      <w:marTop w:val="0"/>
      <w:marBottom w:val="0"/>
      <w:divBdr>
        <w:top w:val="none" w:sz="0" w:space="0" w:color="auto"/>
        <w:left w:val="none" w:sz="0" w:space="0" w:color="auto"/>
        <w:bottom w:val="none" w:sz="0" w:space="0" w:color="auto"/>
        <w:right w:val="none" w:sz="0" w:space="0" w:color="auto"/>
      </w:divBdr>
      <w:divsChild>
        <w:div w:id="61479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dqm.eu/en/european_pharmacopoeia_10th_edition" TargetMode="External"/><Relationship Id="rId26" Type="http://schemas.openxmlformats.org/officeDocument/2006/relationships/hyperlink" Target="http://www.medsafe.govt.nz/regulatory/guidelines.asp" TargetMode="External"/><Relationship Id="rId39" Type="http://schemas.openxmlformats.org/officeDocument/2006/relationships/hyperlink" Target="https://www.ema.europa.eu/en/ich-q2-r1-validation-analytical-procedures-text-methodology" TargetMode="External"/><Relationship Id="rId3" Type="http://schemas.openxmlformats.org/officeDocument/2006/relationships/styles" Target="styles.xml"/><Relationship Id="rId21" Type="http://schemas.openxmlformats.org/officeDocument/2006/relationships/hyperlink" Target="https://www.medsafe.govt.nz/regulatory/Guideline/NZRGMPart1.asp" TargetMode="External"/><Relationship Id="rId34" Type="http://schemas.openxmlformats.org/officeDocument/2006/relationships/hyperlink" Target="https://apps.who.int/medicinedocs/documents/s23451en/s23451en.pdf" TargetMode="External"/><Relationship Id="rId42" Type="http://schemas.openxmlformats.org/officeDocument/2006/relationships/hyperlink" Target="https://apps.who.int/medicinedocs/documents/s23451en/s23451en.pdf" TargetMode="External"/><Relationship Id="rId47" Type="http://schemas.openxmlformats.org/officeDocument/2006/relationships/hyperlink" Target="https://apps.who.int/medicinedocs/documents/s23451en/s23451en.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health.govt.nz/our-work/regulation-health-and-disability-system/medicinal-cannabis-agency" TargetMode="External"/><Relationship Id="rId25" Type="http://schemas.openxmlformats.org/officeDocument/2006/relationships/hyperlink" Target="https://www.ema.europa.eu/en/documents/scientific-guideline/ich-q-1-r2-stability-testing-new-drug-substances-products-step-5_en.pdf" TargetMode="External"/><Relationship Id="rId33" Type="http://schemas.openxmlformats.org/officeDocument/2006/relationships/hyperlink" Target="https://apps.who.int/medicinedocs/documents/s23451en/s23451en.pdf" TargetMode="External"/><Relationship Id="rId38" Type="http://schemas.openxmlformats.org/officeDocument/2006/relationships/hyperlink" Target="https://www.medsafe.govt.nz/regulatory/Guideline/GRTPNZ/Part5.pdf" TargetMode="External"/><Relationship Id="rId46" Type="http://schemas.openxmlformats.org/officeDocument/2006/relationships/hyperlink" Target="https://www.ema.europa.eu/en/ich-q2-r1-validation-analytical-procedures-text-methodology" TargetMode="External"/><Relationship Id="rId2" Type="http://schemas.openxmlformats.org/officeDocument/2006/relationships/numbering" Target="numbering.xml"/><Relationship Id="rId16" Type="http://schemas.openxmlformats.org/officeDocument/2006/relationships/hyperlink" Target="https://www.medsafe.govt.nz/regulatory/current-guidelines.asp" TargetMode="External"/><Relationship Id="rId20" Type="http://schemas.openxmlformats.org/officeDocument/2006/relationships/hyperlink" Target="https://www.ema.europa.eu/en/documents/scientific-guideline/ich-q-2-r1-validation-analytical-procedures-text-methodology-step-5_en.pdf" TargetMode="External"/><Relationship Id="rId29" Type="http://schemas.openxmlformats.org/officeDocument/2006/relationships/hyperlink" Target="https://database.ich.org/sites/default/files/Q8_R2_Guideline.pdf" TargetMode="External"/><Relationship Id="rId41" Type="http://schemas.openxmlformats.org/officeDocument/2006/relationships/hyperlink" Target="https://www.ema.europa.eu/en/ich-q2-r1-validation-analytical-procedures-text-method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legislation.govt.nz/regulation/public/2019/0321/latest/LMS285283.html" TargetMode="External"/><Relationship Id="rId32" Type="http://schemas.openxmlformats.org/officeDocument/2006/relationships/hyperlink" Target="https://www.ema.europa.eu/en/ich-q2-r1-validation-analytical-procedures-text-methodology" TargetMode="External"/><Relationship Id="rId37" Type="http://schemas.openxmlformats.org/officeDocument/2006/relationships/hyperlink" Target="https://apps.who.int/medicinedocs/documents/s23451en/s23451en.pdf" TargetMode="External"/><Relationship Id="rId40" Type="http://schemas.openxmlformats.org/officeDocument/2006/relationships/hyperlink" Target="https://apps.who.int/medicinedocs/documents/s23451en/s23451en.pdf" TargetMode="External"/><Relationship Id="rId45" Type="http://schemas.openxmlformats.org/officeDocument/2006/relationships/hyperlink" Target="https://www.ema.europa.eu/en/documents/scientific-guideline/ich-q-1-r2-stability-testing-new-drug-substances-products-step-5_en.pdf" TargetMode="External"/><Relationship Id="rId5" Type="http://schemas.openxmlformats.org/officeDocument/2006/relationships/webSettings" Target="webSettings.xml"/><Relationship Id="rId15" Type="http://schemas.openxmlformats.org/officeDocument/2006/relationships/hyperlink" Target="https://www.medsafe.govt.nz/Consumers/Safety-of-Medicines/Medsafe-Evaluation-Process.asp" TargetMode="External"/><Relationship Id="rId23" Type="http://schemas.openxmlformats.org/officeDocument/2006/relationships/hyperlink" Target="https://www.medsafe.govt.nz/regulatory/current-guidelines.asp" TargetMode="External"/><Relationship Id="rId28" Type="http://schemas.openxmlformats.org/officeDocument/2006/relationships/hyperlink" Target="https://www.gmp-compliance.org/files/guidemgr/038195en.pdf" TargetMode="External"/><Relationship Id="rId36" Type="http://schemas.openxmlformats.org/officeDocument/2006/relationships/hyperlink" Target="http://www.legislation.govt.nz/act/public/1975/0116/latest/LMS148483.html"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ema.europa.eu/en/documents/scientific-guideline/ich-q-1-r2-stability-testing-new-drug-substances-products-step-5_en.pdf" TargetMode="External"/><Relationship Id="rId31" Type="http://schemas.openxmlformats.org/officeDocument/2006/relationships/hyperlink" Target="https://apps.who.int/medicinedocs/documents/s23451en/s23451en.pdf" TargetMode="External"/><Relationship Id="rId44" Type="http://schemas.openxmlformats.org/officeDocument/2006/relationships/hyperlink" Target="https://apps.who.int/medicinedocs/documents/s23451en/s23451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apps.who.int/medicinedocs/documents/s23451en/s23451en.pdf" TargetMode="External"/><Relationship Id="rId27" Type="http://schemas.openxmlformats.org/officeDocument/2006/relationships/hyperlink" Target="http://www.medsafe.govt.nz/regulatory/guidelines.asp" TargetMode="External"/><Relationship Id="rId30" Type="http://schemas.openxmlformats.org/officeDocument/2006/relationships/hyperlink" Target="http://www.legislation.govt.nz/act/public/1975/0116/latest/LMS148483.html" TargetMode="External"/><Relationship Id="rId35" Type="http://schemas.openxmlformats.org/officeDocument/2006/relationships/hyperlink" Target="https://www.ema.europa.eu/en/documents/scientific-guideline/ich-q-1-r2-stability-testing-new-drug-substances-products-step-5_en.pdf" TargetMode="External"/><Relationship Id="rId43" Type="http://schemas.openxmlformats.org/officeDocument/2006/relationships/hyperlink" Target="https://apps.who.int/medicinedocs/documents/s23451en/s23451en.pdf"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B914-9060-40DC-9DAD-9F4C2EE1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33</Pages>
  <Words>9273</Words>
  <Characters>58534</Characters>
  <Application>Microsoft Office Word</Application>
  <DocSecurity>0</DocSecurity>
  <Lines>487</Lines>
  <Paragraphs>135</Paragraphs>
  <ScaleCrop>false</ScaleCrop>
  <HeadingPairs>
    <vt:vector size="2" baseType="variant">
      <vt:variant>
        <vt:lpstr>Title</vt:lpstr>
      </vt:variant>
      <vt:variant>
        <vt:i4>1</vt:i4>
      </vt:variant>
    </vt:vector>
  </HeadingPairs>
  <TitlesOfParts>
    <vt:vector size="1" baseType="lpstr">
      <vt:lpstr>Guideline on the Regulation of Medicinal Cannabis in New Zealand - Part 3</vt:lpstr>
    </vt:vector>
  </TitlesOfParts>
  <Company>Microsoft</Company>
  <LinksUpToDate>false</LinksUpToDate>
  <CharactersWithSpaces>67672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Regulation of Medicinal Cannabis in New Zealand - Part 3</dc:title>
  <dc:creator>Ministry of Health</dc:creator>
  <cp:lastModifiedBy>Nicole Russell</cp:lastModifiedBy>
  <cp:revision>3</cp:revision>
  <cp:lastPrinted>2022-01-24T21:32:00Z</cp:lastPrinted>
  <dcterms:created xsi:type="dcterms:W3CDTF">2022-01-24T21:32:00Z</dcterms:created>
  <dcterms:modified xsi:type="dcterms:W3CDTF">2022-01-24T21:33:00Z</dcterms:modified>
</cp:coreProperties>
</file>