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Default="005C1B3B" w:rsidP="00A3691F">
      <w:pPr>
        <w:pStyle w:val="Heading1"/>
      </w:pPr>
      <w:bookmarkStart w:id="0" w:name="_Toc184885643"/>
      <w:bookmarkStart w:id="1" w:name="_Toc404107997"/>
      <w:r>
        <w:t>5</w:t>
      </w:r>
      <w:r>
        <w:tab/>
      </w:r>
      <w:r w:rsidR="00154B7A" w:rsidRPr="005B19F9">
        <w:t>Observation of Facility Tool</w:t>
      </w:r>
      <w:bookmarkEnd w:id="0"/>
      <w:bookmarkEnd w:id="1"/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99"/>
      </w:tblGrid>
      <w:tr w:rsidR="00D5197F" w:rsidRPr="005B19F9" w:rsidTr="00CA7F82">
        <w:trPr>
          <w:cantSplit/>
        </w:trPr>
        <w:tc>
          <w:tcPr>
            <w:tcW w:w="2802" w:type="dxa"/>
          </w:tcPr>
          <w:p w:rsidR="00D5197F" w:rsidRPr="005B19F9" w:rsidRDefault="00D5197F" w:rsidP="004C45CF">
            <w:pPr>
              <w:pStyle w:val="TableText"/>
              <w:spacing w:before="180" w:after="120"/>
              <w:rPr>
                <w:lang w:eastAsia="en-NZ"/>
              </w:rPr>
            </w:pPr>
            <w:r>
              <w:rPr>
                <w:b/>
                <w:lang w:eastAsia="en-NZ"/>
              </w:rPr>
              <w:t>OST service provider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D5197F" w:rsidRPr="005B19F9" w:rsidRDefault="00D5197F" w:rsidP="004C45CF">
            <w:pPr>
              <w:pStyle w:val="TableText"/>
              <w:spacing w:before="18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D5197F" w:rsidRPr="005B19F9" w:rsidTr="00CA7F82">
        <w:trPr>
          <w:cantSplit/>
        </w:trPr>
        <w:tc>
          <w:tcPr>
            <w:tcW w:w="2802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Name of unit/team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D5197F" w:rsidRPr="005B19F9" w:rsidTr="00CA7F82">
        <w:trPr>
          <w:cantSplit/>
        </w:trPr>
        <w:tc>
          <w:tcPr>
            <w:tcW w:w="2802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Contact person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D5197F" w:rsidRPr="005B19F9" w:rsidTr="00CA7F82">
        <w:trPr>
          <w:cantSplit/>
        </w:trPr>
        <w:tc>
          <w:tcPr>
            <w:tcW w:w="2802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Reviewed by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D5197F" w:rsidRPr="005B19F9" w:rsidTr="00CA7F82">
        <w:trPr>
          <w:cantSplit/>
        </w:trPr>
        <w:tc>
          <w:tcPr>
            <w:tcW w:w="2802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Date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D5197F" w:rsidRPr="005B19F9" w:rsidRDefault="00D5197F" w:rsidP="004C45C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</w:tbl>
    <w:p w:rsidR="00D5197F" w:rsidRDefault="00D5197F" w:rsidP="00CA7F82"/>
    <w:p w:rsidR="00154B7A" w:rsidRPr="005B19F9" w:rsidRDefault="00154B7A" w:rsidP="005C1B3B">
      <w:pPr>
        <w:pStyle w:val="Heading3"/>
      </w:pPr>
      <w:r w:rsidRPr="005B19F9">
        <w:t>Guidance notes</w:t>
      </w:r>
    </w:p>
    <w:p w:rsidR="00154B7A" w:rsidRPr="005B19F9" w:rsidRDefault="00154B7A" w:rsidP="005C1B3B">
      <w:pPr>
        <w:rPr>
          <w:rFonts w:eastAsia="PMingLiU"/>
        </w:rPr>
      </w:pPr>
      <w:r w:rsidRPr="005B19F9">
        <w:t>We recommend observing the facility</w:t>
      </w:r>
      <w:r w:rsidRPr="005B19F9">
        <w:rPr>
          <w:rFonts w:eastAsia="PMingLiU"/>
        </w:rPr>
        <w:t xml:space="preserve"> as part of the manager / team leader / lead clinician interview during the on-site audit visit.</w:t>
      </w:r>
    </w:p>
    <w:p w:rsidR="005C1B3B" w:rsidRDefault="005C1B3B" w:rsidP="005C1B3B">
      <w:pPr>
        <w:rPr>
          <w:rFonts w:eastAsia="PMingLiU"/>
        </w:rPr>
      </w:pPr>
    </w:p>
    <w:p w:rsidR="00154B7A" w:rsidRPr="005B19F9" w:rsidRDefault="00154B7A" w:rsidP="005C1B3B">
      <w:pPr>
        <w:rPr>
          <w:rFonts w:eastAsia="PMingLiU"/>
        </w:rPr>
      </w:pPr>
      <w:r w:rsidRPr="005B19F9">
        <w:rPr>
          <w:rFonts w:eastAsia="PMingLiU"/>
        </w:rPr>
        <w:t>An observation guide is provided below. We recommend that you familiarise yourself with the provisions within the relevant sector standards. You should also record any additional observations relevant to the audit.</w:t>
      </w:r>
    </w:p>
    <w:p w:rsidR="00154B7A" w:rsidRPr="005B19F9" w:rsidRDefault="00154B7A" w:rsidP="005C1B3B">
      <w:pPr>
        <w:rPr>
          <w:rFonts w:eastAsia="PMingLi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6"/>
        <w:gridCol w:w="851"/>
        <w:gridCol w:w="5670"/>
      </w:tblGrid>
      <w:tr w:rsidR="00154B7A" w:rsidRPr="00AF7F4A" w:rsidTr="00CA7F82">
        <w:trPr>
          <w:cantSplit/>
          <w:tblHeader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AF7F4A" w:rsidRDefault="00154B7A" w:rsidP="005C1B3B">
            <w:pPr>
              <w:pStyle w:val="TableText"/>
              <w:rPr>
                <w:rFonts w:eastAsia="PMingLiU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AF7F4A" w:rsidRDefault="00154B7A" w:rsidP="00CA7F82">
            <w:pPr>
              <w:pStyle w:val="TableText"/>
              <w:jc w:val="center"/>
              <w:rPr>
                <w:rFonts w:eastAsia="PMingLiU"/>
                <w:b/>
              </w:rPr>
            </w:pPr>
            <w:r w:rsidRPr="00AF7F4A">
              <w:rPr>
                <w:rFonts w:eastAsia="PMingLiU"/>
                <w:b/>
              </w:rPr>
              <w:t>Attainment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AF7F4A" w:rsidRDefault="00154B7A" w:rsidP="00CA7F82">
            <w:pPr>
              <w:pStyle w:val="TableText"/>
              <w:jc w:val="center"/>
              <w:rPr>
                <w:rFonts w:eastAsia="PMingLiU"/>
                <w:b/>
              </w:rPr>
            </w:pPr>
            <w:r w:rsidRPr="00AF7F4A">
              <w:rPr>
                <w:rFonts w:eastAsia="PMingLiU"/>
                <w:b/>
              </w:rPr>
              <w:t>Risk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154B7A" w:rsidRPr="00AF7F4A" w:rsidRDefault="00154B7A" w:rsidP="00CA7F82">
            <w:pPr>
              <w:pStyle w:val="TableText"/>
              <w:rPr>
                <w:rFonts w:eastAsia="PMingLiU"/>
                <w:b/>
              </w:rPr>
            </w:pPr>
            <w:r w:rsidRPr="00AF7F4A">
              <w:rPr>
                <w:rFonts w:eastAsia="PMingLiU"/>
                <w:b/>
              </w:rPr>
              <w:t>Comments</w:t>
            </w:r>
          </w:p>
        </w:tc>
      </w:tr>
      <w:tr w:rsidR="00154B7A" w:rsidRPr="005B19F9" w:rsidTr="00CA7F82">
        <w:trPr>
          <w:cantSplit/>
        </w:trPr>
        <w:tc>
          <w:tcPr>
            <w:tcW w:w="14601" w:type="dxa"/>
            <w:gridSpan w:val="4"/>
            <w:shd w:val="clear" w:color="auto" w:fill="F3F3F3"/>
          </w:tcPr>
          <w:p w:rsidR="00154B7A" w:rsidRPr="00AF7F4A" w:rsidRDefault="00154B7A" w:rsidP="005C1B3B">
            <w:pPr>
              <w:pStyle w:val="TableText"/>
              <w:rPr>
                <w:rFonts w:eastAsia="PMingLiU"/>
                <w:b/>
              </w:rPr>
            </w:pPr>
            <w:r w:rsidRPr="00AF7F4A">
              <w:rPr>
                <w:rFonts w:eastAsia="PMingLiU"/>
                <w:b/>
              </w:rPr>
              <w:t>a.</w:t>
            </w:r>
            <w:r w:rsidRPr="00AF7F4A">
              <w:rPr>
                <w:rFonts w:eastAsia="PMingLiU"/>
                <w:b/>
              </w:rPr>
              <w:tab/>
              <w:t>Facility appropriateness and environment</w:t>
            </w:r>
          </w:p>
        </w:tc>
      </w:tr>
      <w:tr w:rsidR="00154B7A" w:rsidRPr="005B19F9" w:rsidTr="00CA7F82">
        <w:trPr>
          <w:cantSplit/>
        </w:trPr>
        <w:tc>
          <w:tcPr>
            <w:tcW w:w="6804" w:type="dxa"/>
          </w:tcPr>
          <w:p w:rsidR="00154B7A" w:rsidRPr="005B19F9" w:rsidRDefault="00154B7A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Description of facility</w:t>
            </w:r>
          </w:p>
        </w:tc>
        <w:tc>
          <w:tcPr>
            <w:tcW w:w="1276" w:type="dxa"/>
          </w:tcPr>
          <w:p w:rsidR="00154B7A" w:rsidRPr="005B19F9" w:rsidRDefault="00CA7F82" w:rsidP="00CA7F82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  <w:bookmarkEnd w:id="2"/>
          </w:p>
        </w:tc>
        <w:tc>
          <w:tcPr>
            <w:tcW w:w="851" w:type="dxa"/>
          </w:tcPr>
          <w:p w:rsidR="00154B7A" w:rsidRPr="005B19F9" w:rsidRDefault="00CA7F82" w:rsidP="00CA7F82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  <w:bookmarkEnd w:id="3"/>
          </w:p>
        </w:tc>
        <w:tc>
          <w:tcPr>
            <w:tcW w:w="5670" w:type="dxa"/>
          </w:tcPr>
          <w:p w:rsidR="00154B7A" w:rsidRPr="005B19F9" w:rsidRDefault="00CA7F82" w:rsidP="005C1B3B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  <w:bookmarkEnd w:id="4"/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Appropriate reception facilities (consider physical attractiveness, welcoming nature, therapeutic environment, adequate number of reception staff and space)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Appropriate waiting area (consider physical attractiveness, adequate space, relevant reading material, prompt access to welcoming reception staff)</w:t>
            </w:r>
          </w:p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Client rights/advocacy information visible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lastRenderedPageBreak/>
              <w:t>Clinic area: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and appropriate equipment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space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Drug safe attached to building – appropriate staff access, appropriately secured and locked when not in use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Appropriate key handling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observation of medication administration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  <w:bookmarkStart w:id="5" w:name="_GoBack"/>
            <w:bookmarkEnd w:id="5"/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Safety features of facilities: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Evacuation procedure in the event of fire or other emergency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Safety mechanisms for staff and clients (eg, alarm buttons in relevant places)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interviewing facilities (including space, setting, sound proofing)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Safety features balanced with a treatment ethos (ie, promoting client engagement and maintaining a therapeutic relationship)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Toilet facilities: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access, including disability access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If observation is required, staff of the same sex can observe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Infection control information available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CA7F82" w:rsidRPr="005B19F9" w:rsidTr="00CA7F82">
        <w:trPr>
          <w:cantSplit/>
        </w:trPr>
        <w:tc>
          <w:tcPr>
            <w:tcW w:w="6804" w:type="dxa"/>
            <w:tcBorders>
              <w:bottom w:val="single" w:sz="4" w:space="0" w:color="auto"/>
            </w:tcBorders>
          </w:tcPr>
          <w:p w:rsidR="00CA7F82" w:rsidRPr="005B19F9" w:rsidRDefault="00CA7F82" w:rsidP="005C1B3B">
            <w:pPr>
              <w:pStyle w:val="TableText"/>
              <w:rPr>
                <w:rFonts w:eastAsia="PMingLiU"/>
              </w:rPr>
            </w:pPr>
            <w:r w:rsidRPr="005B19F9">
              <w:rPr>
                <w:rFonts w:eastAsia="PMingLiU"/>
              </w:rPr>
              <w:t>Security of facilities: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All external doors have adequate locks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Public areas are clearly marked (distinguished from private areas)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security lighting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Attended by security personnel after hours and as required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CA7F82" w:rsidRPr="005B19F9" w:rsidTr="00CA7F82">
        <w:trPr>
          <w:cantSplit/>
        </w:trPr>
        <w:tc>
          <w:tcPr>
            <w:tcW w:w="14601" w:type="dxa"/>
            <w:gridSpan w:val="4"/>
            <w:shd w:val="clear" w:color="auto" w:fill="F3F3F3"/>
          </w:tcPr>
          <w:p w:rsidR="00CA7F82" w:rsidRPr="00AF7F4A" w:rsidRDefault="00CA7F82" w:rsidP="00CA7F82">
            <w:pPr>
              <w:pStyle w:val="TableText"/>
              <w:ind w:left="567" w:hanging="567"/>
              <w:rPr>
                <w:rFonts w:eastAsia="PMingLiU"/>
                <w:b/>
              </w:rPr>
            </w:pPr>
            <w:r w:rsidRPr="00AF7F4A">
              <w:rPr>
                <w:rFonts w:eastAsia="PMingLiU"/>
                <w:b/>
              </w:rPr>
              <w:t>b.</w:t>
            </w:r>
            <w:r w:rsidRPr="00AF7F4A">
              <w:rPr>
                <w:rFonts w:eastAsia="PMingLiU"/>
                <w:b/>
              </w:rPr>
              <w:tab/>
              <w:t>Filing systems / privacy of information</w:t>
            </w:r>
          </w:p>
        </w:tc>
      </w:tr>
      <w:tr w:rsidR="00CA7F82" w:rsidRPr="005B19F9" w:rsidTr="00CA7F82">
        <w:trPr>
          <w:cantSplit/>
        </w:trPr>
        <w:tc>
          <w:tcPr>
            <w:tcW w:w="6804" w:type="dxa"/>
          </w:tcPr>
          <w:p w:rsidR="00CA7F82" w:rsidRPr="005B19F9" w:rsidRDefault="00CA7F82" w:rsidP="008F5B9E">
            <w:pPr>
              <w:pStyle w:val="TableBullet"/>
              <w:spacing w:before="60"/>
              <w:rPr>
                <w:rFonts w:eastAsia="PMingLiU"/>
              </w:rPr>
            </w:pPr>
            <w:r w:rsidRPr="005B19F9">
              <w:rPr>
                <w:rFonts w:eastAsia="PMingLiU"/>
              </w:rPr>
              <w:t>Only appropriate staff have access to the filing system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Clinical records are not accessible to the public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Cabinets holding clinical records are able to be appropriately secured</w:t>
            </w:r>
          </w:p>
          <w:p w:rsidR="00CA7F82" w:rsidRPr="005B19F9" w:rsidRDefault="00CA7F82" w:rsidP="008F5B9E">
            <w:pPr>
              <w:pStyle w:val="TableBullet"/>
              <w:rPr>
                <w:rFonts w:eastAsia="PMingLiU"/>
              </w:rPr>
            </w:pPr>
            <w:r w:rsidRPr="005B19F9">
              <w:rPr>
                <w:rFonts w:eastAsia="PMingLiU"/>
              </w:rPr>
              <w:t>Adequate privacy of client information (eg, computer screens, clinical records) in reception and other public areas</w:t>
            </w:r>
          </w:p>
        </w:tc>
        <w:tc>
          <w:tcPr>
            <w:tcW w:w="1276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CA7F82" w:rsidRPr="005B19F9" w:rsidRDefault="00CA7F8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670" w:type="dxa"/>
          </w:tcPr>
          <w:p w:rsidR="00CA7F82" w:rsidRPr="005B19F9" w:rsidRDefault="00CA7F8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</w:tbl>
    <w:p w:rsidR="00CA7F82" w:rsidRDefault="00CA7F82" w:rsidP="00CA7F82">
      <w:bookmarkStart w:id="6" w:name="_Toc184885644"/>
      <w:bookmarkStart w:id="7" w:name="_Toc404107998"/>
      <w:bookmarkEnd w:id="6"/>
      <w:bookmarkEnd w:id="7"/>
    </w:p>
    <w:sectPr w:rsidR="00CA7F82" w:rsidSect="00A3691F">
      <w:footerReference w:type="even" r:id="rId8"/>
      <w:footerReference w:type="default" r:id="rId9"/>
      <w:pgSz w:w="16834" w:h="11907" w:orient="landscape" w:code="9"/>
      <w:pgMar w:top="1134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61" w:rsidRDefault="00AB4861">
      <w:pPr>
        <w:spacing w:line="240" w:lineRule="auto"/>
      </w:pPr>
      <w:r>
        <w:separator/>
      </w:r>
    </w:p>
  </w:endnote>
  <w:endnote w:type="continuationSeparator" w:id="0">
    <w:p w:rsidR="00AB4861" w:rsidRDefault="00AB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F" w:rsidRPr="00A3691F" w:rsidRDefault="00A3691F" w:rsidP="00A3691F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r w:rsidRPr="005B19F9">
      <w:t>Observation of Facility 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A3691F">
    <w:pPr>
      <w:pStyle w:val="RectoFooter"/>
      <w:tabs>
        <w:tab w:val="clear" w:pos="8647"/>
        <w:tab w:val="clear" w:pos="9356"/>
        <w:tab w:val="right" w:pos="13608"/>
        <w:tab w:val="right" w:pos="14459"/>
      </w:tabs>
    </w:pPr>
    <w:r>
      <w:tab/>
    </w:r>
    <w:r w:rsidR="00A3691F" w:rsidRPr="005B19F9">
      <w:t>Observation of Facility Tool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691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61" w:rsidRPr="00E460B6" w:rsidRDefault="00AB4861" w:rsidP="007B4D3E"/>
  </w:footnote>
  <w:footnote w:type="continuationSeparator" w:id="0">
    <w:p w:rsidR="00AB4861" w:rsidRDefault="00AB4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3DCA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D2A2D"/>
    <w:rsid w:val="004D6689"/>
    <w:rsid w:val="004E1D1D"/>
    <w:rsid w:val="004E3A5A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70D3B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3691F"/>
    <w:rsid w:val="00A41002"/>
    <w:rsid w:val="00A4201A"/>
    <w:rsid w:val="00A553CE"/>
    <w:rsid w:val="00A5677A"/>
    <w:rsid w:val="00A6490D"/>
    <w:rsid w:val="00A80363"/>
    <w:rsid w:val="00A810ED"/>
    <w:rsid w:val="00A87DD8"/>
    <w:rsid w:val="00A9169D"/>
    <w:rsid w:val="00AB4861"/>
    <w:rsid w:val="00AC101C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E4ADE"/>
    <w:rsid w:val="00EE5CB7"/>
    <w:rsid w:val="00F024FE"/>
    <w:rsid w:val="00F05AD4"/>
    <w:rsid w:val="00F174F7"/>
    <w:rsid w:val="00F273E3"/>
    <w:rsid w:val="00F474EE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91F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691F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91F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691F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2014-11-18T20:00:00Z</dcterms:created>
  <dcterms:modified xsi:type="dcterms:W3CDTF">2014-11-18T20:09:00Z</dcterms:modified>
</cp:coreProperties>
</file>