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A" w:rsidRPr="005B19F9" w:rsidRDefault="005C1B3B" w:rsidP="00954FE0">
      <w:pPr>
        <w:pStyle w:val="Heading1"/>
      </w:pPr>
      <w:bookmarkStart w:id="0" w:name="_Toc184885641"/>
      <w:bookmarkStart w:id="1" w:name="_Toc404107995"/>
      <w:r>
        <w:t>3</w:t>
      </w:r>
      <w:r>
        <w:tab/>
      </w:r>
      <w:r w:rsidR="00154B7A" w:rsidRPr="005B19F9">
        <w:t>Service Context Information Request</w:t>
      </w:r>
      <w:bookmarkEnd w:id="0"/>
      <w:r w:rsidR="00154B7A" w:rsidRPr="005B19F9">
        <w:t xml:space="preserve"> Form</w:t>
      </w:r>
      <w:bookmarkEnd w:id="1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554"/>
      </w:tblGrid>
      <w:tr w:rsidR="00F273E3" w:rsidRPr="005B19F9" w:rsidTr="00B77ABF">
        <w:trPr>
          <w:cantSplit/>
        </w:trPr>
        <w:tc>
          <w:tcPr>
            <w:tcW w:w="2802" w:type="dxa"/>
          </w:tcPr>
          <w:p w:rsidR="00F273E3" w:rsidRPr="005B19F9" w:rsidRDefault="00F273E3" w:rsidP="00B77ABF">
            <w:pPr>
              <w:pStyle w:val="TableText"/>
              <w:spacing w:before="24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To:</w:t>
            </w:r>
          </w:p>
        </w:tc>
        <w:tc>
          <w:tcPr>
            <w:tcW w:w="6554" w:type="dxa"/>
          </w:tcPr>
          <w:p w:rsidR="00F273E3" w:rsidRPr="005B19F9" w:rsidRDefault="00F273E3" w:rsidP="00B77ABF">
            <w:pPr>
              <w:pStyle w:val="TableText"/>
              <w:spacing w:before="24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&lt;Service Manager&gt;"/>
                  </w:textInput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&lt;Service Manager&gt;</w:t>
            </w:r>
            <w:r>
              <w:rPr>
                <w:lang w:eastAsia="en-NZ"/>
              </w:rPr>
              <w:fldChar w:fldCharType="end"/>
            </w:r>
          </w:p>
        </w:tc>
      </w:tr>
      <w:tr w:rsidR="00F273E3" w:rsidRPr="005B19F9" w:rsidTr="00B77ABF">
        <w:trPr>
          <w:cantSplit/>
        </w:trPr>
        <w:tc>
          <w:tcPr>
            <w:tcW w:w="2802" w:type="dxa"/>
          </w:tcPr>
          <w:p w:rsidR="00F273E3" w:rsidRPr="005B19F9" w:rsidRDefault="00F273E3" w:rsidP="00B77ABF">
            <w:pPr>
              <w:pStyle w:val="TableText"/>
              <w:spacing w:before="120" w:after="120"/>
              <w:rPr>
                <w:lang w:eastAsia="en-NZ"/>
              </w:rPr>
            </w:pPr>
            <w:r w:rsidRPr="005B19F9">
              <w:rPr>
                <w:b/>
                <w:lang w:eastAsia="en-NZ"/>
              </w:rPr>
              <w:t>From:</w:t>
            </w:r>
          </w:p>
        </w:tc>
        <w:tc>
          <w:tcPr>
            <w:tcW w:w="6554" w:type="dxa"/>
          </w:tcPr>
          <w:p w:rsidR="00F273E3" w:rsidRPr="005B19F9" w:rsidRDefault="00F273E3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Lead Auditor&gt;"/>
                  </w:textInput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&lt;Lead Auditor&gt;</w:t>
            </w:r>
            <w:r>
              <w:rPr>
                <w:lang w:eastAsia="en-NZ"/>
              </w:rPr>
              <w:fldChar w:fldCharType="end"/>
            </w:r>
          </w:p>
        </w:tc>
      </w:tr>
      <w:tr w:rsidR="00F273E3" w:rsidRPr="005B19F9" w:rsidTr="00B77ABF">
        <w:trPr>
          <w:cantSplit/>
        </w:trPr>
        <w:tc>
          <w:tcPr>
            <w:tcW w:w="2802" w:type="dxa"/>
          </w:tcPr>
          <w:p w:rsidR="00F273E3" w:rsidRPr="005B19F9" w:rsidRDefault="00F273E3" w:rsidP="00B77ABF">
            <w:pPr>
              <w:pStyle w:val="TableText"/>
              <w:spacing w:before="120" w:after="120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Return address:</w:t>
            </w:r>
          </w:p>
        </w:tc>
        <w:tc>
          <w:tcPr>
            <w:tcW w:w="6554" w:type="dxa"/>
          </w:tcPr>
          <w:p w:rsidR="00F273E3" w:rsidRDefault="00F273E3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  <w:p w:rsidR="00F273E3" w:rsidRDefault="00F273E3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  <w:p w:rsidR="00F273E3" w:rsidRDefault="00F273E3" w:rsidP="00B77ABF">
            <w:pPr>
              <w:pStyle w:val="TableText"/>
              <w:spacing w:before="120" w:after="120"/>
              <w:rPr>
                <w:lang w:eastAsia="en-NZ"/>
              </w:rPr>
            </w:pPr>
            <w:r>
              <w:rPr>
                <w:lang w:eastAsia="en-N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eastAsia="en-NZ"/>
              </w:rPr>
              <w:instrText xml:space="preserve"> FORMTEXT </w:instrText>
            </w:r>
            <w:r>
              <w:rPr>
                <w:lang w:eastAsia="en-NZ"/>
              </w:rPr>
            </w:r>
            <w:r>
              <w:rPr>
                <w:lang w:eastAsia="en-NZ"/>
              </w:rPr>
              <w:fldChar w:fldCharType="separate"/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noProof/>
                <w:lang w:eastAsia="en-NZ"/>
              </w:rPr>
              <w:t> </w:t>
            </w:r>
            <w:r>
              <w:rPr>
                <w:lang w:eastAsia="en-NZ"/>
              </w:rPr>
              <w:fldChar w:fldCharType="end"/>
            </w:r>
          </w:p>
          <w:p w:rsidR="00F273E3" w:rsidRPr="003E233F" w:rsidRDefault="00F273E3" w:rsidP="00B77ABF">
            <w:pPr>
              <w:pStyle w:val="TableText"/>
              <w:spacing w:before="120" w:after="120"/>
              <w:rPr>
                <w:b/>
                <w:lang w:eastAsia="en-NZ"/>
              </w:rPr>
            </w:pPr>
            <w:r w:rsidRPr="003E233F">
              <w:rPr>
                <w:b/>
                <w:lang w:eastAsia="en-N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E233F">
              <w:rPr>
                <w:b/>
                <w:lang w:eastAsia="en-NZ"/>
              </w:rPr>
              <w:instrText xml:space="preserve"> FORMTEXT </w:instrText>
            </w:r>
            <w:r w:rsidRPr="003E233F">
              <w:rPr>
                <w:b/>
                <w:lang w:eastAsia="en-NZ"/>
              </w:rPr>
            </w:r>
            <w:r w:rsidRPr="003E233F">
              <w:rPr>
                <w:b/>
                <w:lang w:eastAsia="en-NZ"/>
              </w:rPr>
              <w:fldChar w:fldCharType="separate"/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noProof/>
                <w:lang w:eastAsia="en-NZ"/>
              </w:rPr>
              <w:t> </w:t>
            </w:r>
            <w:r w:rsidRPr="003E233F">
              <w:rPr>
                <w:b/>
                <w:lang w:eastAsia="en-NZ"/>
              </w:rPr>
              <w:fldChar w:fldCharType="end"/>
            </w:r>
          </w:p>
        </w:tc>
      </w:tr>
    </w:tbl>
    <w:p w:rsidR="00F273E3" w:rsidRPr="005B19F9" w:rsidRDefault="00F273E3" w:rsidP="00F273E3"/>
    <w:p w:rsidR="00154B7A" w:rsidRPr="005B19F9" w:rsidRDefault="00154B7A" w:rsidP="00F273E3">
      <w:r w:rsidRPr="005B19F9">
        <w:t>Please provide the following information for the audit team.</w:t>
      </w:r>
    </w:p>
    <w:p w:rsidR="00154B7A" w:rsidRDefault="00154B7A" w:rsidP="00F273E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796"/>
      </w:tblGrid>
      <w:tr w:rsidR="00F273E3" w:rsidRPr="00E45A90" w:rsidTr="00F273E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 xml:space="preserve">Service </w:t>
            </w:r>
            <w:r>
              <w:rPr>
                <w:b/>
              </w:rPr>
              <w:t>name</w:t>
            </w:r>
            <w:r w:rsidRPr="002F2EEC">
              <w:rPr>
                <w:b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73E3" w:rsidRDefault="00F273E3" w:rsidP="00F273E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977"/>
        <w:gridCol w:w="1913"/>
        <w:gridCol w:w="1914"/>
      </w:tblGrid>
      <w:tr w:rsidR="00F273E3" w:rsidRPr="00E45A90" w:rsidTr="00F273E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Premises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Street address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Suburb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City</w:t>
            </w:r>
          </w:p>
        </w:tc>
      </w:tr>
      <w:tr w:rsidR="00F273E3" w:rsidRPr="00E45A90" w:rsidTr="00B77AB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3E3" w:rsidRPr="00E45A90" w:rsidTr="00B77AB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73E3" w:rsidRPr="00E45A90" w:rsidTr="00B77AB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73E3" w:rsidRDefault="00F273E3" w:rsidP="00F273E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9"/>
        <w:gridCol w:w="1559"/>
        <w:gridCol w:w="1560"/>
      </w:tblGrid>
      <w:tr w:rsidR="00F273E3" w:rsidRPr="00E45A90" w:rsidTr="00F273E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Number of funded OST places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 xml:space="preserve">Number of </w:t>
            </w:r>
            <w:r>
              <w:rPr>
                <w:b/>
              </w:rPr>
              <w:t>service users</w:t>
            </w:r>
            <w:r>
              <w:rPr>
                <w:b/>
              </w:rPr>
              <w:br/>
            </w:r>
            <w:r w:rsidRPr="002F2EEC">
              <w:rPr>
                <w:b/>
              </w:rPr>
              <w:t>at date of audit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Number and percentage</w:t>
            </w:r>
            <w:r>
              <w:rPr>
                <w:b/>
              </w:rPr>
              <w:br/>
            </w:r>
            <w:r w:rsidRPr="002F2EEC">
              <w:rPr>
                <w:b/>
              </w:rPr>
              <w:t>of clients in shared care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&lt;Number&gt;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F273E3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&lt;Percentag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&lt;Percentage&gt;</w:t>
            </w:r>
            <w:r>
              <w:fldChar w:fldCharType="end"/>
            </w:r>
            <w:r>
              <w:t>%</w:t>
            </w:r>
          </w:p>
        </w:tc>
      </w:tr>
    </w:tbl>
    <w:p w:rsidR="00F273E3" w:rsidRDefault="00F273E3" w:rsidP="00F273E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9"/>
        <w:gridCol w:w="3119"/>
      </w:tblGrid>
      <w:tr w:rsidR="00F273E3" w:rsidRPr="00E45A90" w:rsidTr="00F273E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B77ABF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Current waiting 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Number of</w:t>
            </w:r>
            <w:r>
              <w:rPr>
                <w:b/>
              </w:rPr>
              <w:br/>
            </w:r>
            <w:r w:rsidRPr="002F2EEC">
              <w:rPr>
                <w:b/>
              </w:rPr>
              <w:t>community pharmacies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F273E3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Number of</w:t>
            </w:r>
            <w:r>
              <w:rPr>
                <w:b/>
              </w:rPr>
              <w:br/>
            </w:r>
            <w:r w:rsidRPr="002F2EEC">
              <w:rPr>
                <w:b/>
              </w:rPr>
              <w:t>authorised</w:t>
            </w:r>
            <w:r>
              <w:rPr>
                <w:b/>
              </w:rPr>
              <w:t xml:space="preserve"> prescribers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73E3" w:rsidRDefault="00F273E3" w:rsidP="00F273E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119"/>
        <w:gridCol w:w="1559"/>
        <w:gridCol w:w="1560"/>
      </w:tblGrid>
      <w:tr w:rsidR="00F273E3" w:rsidRPr="00E45A90" w:rsidTr="00F273E3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B77ABF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Staffing roles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B77ABF">
            <w:pPr>
              <w:pStyle w:val="TableText"/>
              <w:rPr>
                <w:b/>
              </w:rPr>
            </w:pPr>
            <w:r w:rsidRPr="002F2EEC">
              <w:rPr>
                <w:b/>
              </w:rPr>
              <w:t>Qualifications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3E3" w:rsidRPr="002F2EEC" w:rsidRDefault="00F273E3" w:rsidP="00B77ABF">
            <w:pPr>
              <w:pStyle w:val="TableText"/>
              <w:jc w:val="center"/>
              <w:rPr>
                <w:b/>
              </w:rPr>
            </w:pPr>
            <w:r w:rsidRPr="002F2EEC">
              <w:rPr>
                <w:b/>
              </w:rPr>
              <w:t>Number and % of staff with no professional registration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&lt;Number&gt;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Percentag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&lt;Percentage&gt;</w:t>
            </w:r>
            <w:r>
              <w:fldChar w:fldCharType="end"/>
            </w:r>
            <w:r>
              <w:t>%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&lt;Number&gt;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Percentag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&lt;Percentage&gt;</w:t>
            </w:r>
            <w:r>
              <w:fldChar w:fldCharType="end"/>
            </w:r>
            <w:r>
              <w:t>%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&lt;Number&gt;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Percentag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&lt;Percentage&gt;</w:t>
            </w:r>
            <w:r>
              <w:fldChar w:fldCharType="end"/>
            </w:r>
            <w:r>
              <w:t>%</w:t>
            </w:r>
          </w:p>
        </w:tc>
      </w:tr>
      <w:tr w:rsidR="00F273E3" w:rsidRPr="00E45A90" w:rsidTr="00B77ABF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&lt;Number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&lt;Number&gt;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3" w:rsidRPr="00E45A90" w:rsidRDefault="00F273E3" w:rsidP="00B77ABF">
            <w:pPr>
              <w:pStyle w:val="TableTex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Percentag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&lt;Percentage&gt;</w:t>
            </w:r>
            <w:r>
              <w:fldChar w:fldCharType="end"/>
            </w:r>
            <w:r>
              <w:t>%</w:t>
            </w:r>
          </w:p>
        </w:tc>
      </w:tr>
    </w:tbl>
    <w:p w:rsidR="00F273E3" w:rsidRDefault="00F273E3" w:rsidP="00F273E3">
      <w:bookmarkStart w:id="2" w:name="_Toc184885642"/>
      <w:bookmarkStart w:id="3" w:name="_Toc404107996"/>
      <w:bookmarkStart w:id="4" w:name="_GoBack"/>
      <w:bookmarkEnd w:id="2"/>
      <w:bookmarkEnd w:id="3"/>
      <w:bookmarkEnd w:id="4"/>
    </w:p>
    <w:sectPr w:rsidR="00F273E3" w:rsidSect="00954FE0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35" w:rsidRDefault="002C4435">
      <w:pPr>
        <w:spacing w:line="240" w:lineRule="auto"/>
      </w:pPr>
      <w:r>
        <w:separator/>
      </w:r>
    </w:p>
  </w:endnote>
  <w:endnote w:type="continuationSeparator" w:id="0">
    <w:p w:rsidR="002C4435" w:rsidRDefault="002C4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E0" w:rsidRPr="00954FE0" w:rsidRDefault="00954FE0" w:rsidP="00954FE0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r w:rsidRPr="005B19F9">
      <w:t>Service Context Information Request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F" w:rsidRDefault="00B77ABF" w:rsidP="00533B90">
    <w:pPr>
      <w:pStyle w:val="RectoFooter"/>
    </w:pPr>
    <w:r>
      <w:tab/>
    </w:r>
    <w:r w:rsidR="00954FE0" w:rsidRPr="005B19F9">
      <w:t>Service Context Information Request Form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4FE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35" w:rsidRPr="00E460B6" w:rsidRDefault="002C4435" w:rsidP="007B4D3E"/>
  </w:footnote>
  <w:footnote w:type="continuationSeparator" w:id="0">
    <w:p w:rsidR="002C4435" w:rsidRDefault="002C4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30B26"/>
    <w:rsid w:val="0004388D"/>
    <w:rsid w:val="00061FAC"/>
    <w:rsid w:val="0006228D"/>
    <w:rsid w:val="00072BD6"/>
    <w:rsid w:val="00074A88"/>
    <w:rsid w:val="00075B78"/>
    <w:rsid w:val="00082CD6"/>
    <w:rsid w:val="00085AFE"/>
    <w:rsid w:val="000963C6"/>
    <w:rsid w:val="000B0730"/>
    <w:rsid w:val="000B7529"/>
    <w:rsid w:val="000C66E1"/>
    <w:rsid w:val="000D05FC"/>
    <w:rsid w:val="000D35B9"/>
    <w:rsid w:val="000F1BBB"/>
    <w:rsid w:val="000F2AE2"/>
    <w:rsid w:val="00102063"/>
    <w:rsid w:val="0010541C"/>
    <w:rsid w:val="00106F93"/>
    <w:rsid w:val="00111D50"/>
    <w:rsid w:val="00113B8E"/>
    <w:rsid w:val="0011449E"/>
    <w:rsid w:val="001342C7"/>
    <w:rsid w:val="0013585C"/>
    <w:rsid w:val="00136A61"/>
    <w:rsid w:val="00142954"/>
    <w:rsid w:val="001460E0"/>
    <w:rsid w:val="00147F71"/>
    <w:rsid w:val="00150A6E"/>
    <w:rsid w:val="00154B7A"/>
    <w:rsid w:val="0016468A"/>
    <w:rsid w:val="00182E4B"/>
    <w:rsid w:val="001840CB"/>
    <w:rsid w:val="001A5CF5"/>
    <w:rsid w:val="001B39D2"/>
    <w:rsid w:val="001C4326"/>
    <w:rsid w:val="001D3541"/>
    <w:rsid w:val="00201A01"/>
    <w:rsid w:val="002104D3"/>
    <w:rsid w:val="00213A33"/>
    <w:rsid w:val="0021763B"/>
    <w:rsid w:val="00246DB1"/>
    <w:rsid w:val="002476B5"/>
    <w:rsid w:val="00253ECF"/>
    <w:rsid w:val="002546A1"/>
    <w:rsid w:val="00265785"/>
    <w:rsid w:val="00275D08"/>
    <w:rsid w:val="00283DCA"/>
    <w:rsid w:val="002858E3"/>
    <w:rsid w:val="0029190A"/>
    <w:rsid w:val="00292C5A"/>
    <w:rsid w:val="00295241"/>
    <w:rsid w:val="002B047D"/>
    <w:rsid w:val="002B732B"/>
    <w:rsid w:val="002C2219"/>
    <w:rsid w:val="002C4435"/>
    <w:rsid w:val="002D0DF2"/>
    <w:rsid w:val="002D23BD"/>
    <w:rsid w:val="002E0B47"/>
    <w:rsid w:val="002F2EEC"/>
    <w:rsid w:val="002F7213"/>
    <w:rsid w:val="0030382F"/>
    <w:rsid w:val="0030408D"/>
    <w:rsid w:val="003060E4"/>
    <w:rsid w:val="003160E7"/>
    <w:rsid w:val="0031739E"/>
    <w:rsid w:val="0032687F"/>
    <w:rsid w:val="003325AB"/>
    <w:rsid w:val="0033412B"/>
    <w:rsid w:val="0033483D"/>
    <w:rsid w:val="00343365"/>
    <w:rsid w:val="00353501"/>
    <w:rsid w:val="003606F8"/>
    <w:rsid w:val="003648EF"/>
    <w:rsid w:val="0036504C"/>
    <w:rsid w:val="003673E6"/>
    <w:rsid w:val="00376410"/>
    <w:rsid w:val="00377264"/>
    <w:rsid w:val="00382937"/>
    <w:rsid w:val="003A26A5"/>
    <w:rsid w:val="003A3761"/>
    <w:rsid w:val="003A5FEA"/>
    <w:rsid w:val="003B1D10"/>
    <w:rsid w:val="003C76D4"/>
    <w:rsid w:val="003E233F"/>
    <w:rsid w:val="003E7C46"/>
    <w:rsid w:val="003F52A7"/>
    <w:rsid w:val="003F7F73"/>
    <w:rsid w:val="0040240C"/>
    <w:rsid w:val="00413021"/>
    <w:rsid w:val="00440BE0"/>
    <w:rsid w:val="00441917"/>
    <w:rsid w:val="00442C1C"/>
    <w:rsid w:val="0044584B"/>
    <w:rsid w:val="00447CB7"/>
    <w:rsid w:val="00460826"/>
    <w:rsid w:val="00460EA7"/>
    <w:rsid w:val="0046195B"/>
    <w:rsid w:val="0046596D"/>
    <w:rsid w:val="00465F87"/>
    <w:rsid w:val="00487C04"/>
    <w:rsid w:val="00487C07"/>
    <w:rsid w:val="004907E1"/>
    <w:rsid w:val="004A035B"/>
    <w:rsid w:val="004A38D7"/>
    <w:rsid w:val="004A778C"/>
    <w:rsid w:val="004C2E6A"/>
    <w:rsid w:val="004C45CF"/>
    <w:rsid w:val="004D2A2D"/>
    <w:rsid w:val="004D6689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4AD1"/>
    <w:rsid w:val="00545963"/>
    <w:rsid w:val="00550256"/>
    <w:rsid w:val="00553958"/>
    <w:rsid w:val="0055763D"/>
    <w:rsid w:val="005621F2"/>
    <w:rsid w:val="00567B58"/>
    <w:rsid w:val="005763E0"/>
    <w:rsid w:val="005A1605"/>
    <w:rsid w:val="005A27CA"/>
    <w:rsid w:val="005A43BD"/>
    <w:rsid w:val="005C1B3B"/>
    <w:rsid w:val="005C4FA2"/>
    <w:rsid w:val="005C5540"/>
    <w:rsid w:val="005E226E"/>
    <w:rsid w:val="005E3680"/>
    <w:rsid w:val="006015D7"/>
    <w:rsid w:val="00601B21"/>
    <w:rsid w:val="00626CF8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72601"/>
    <w:rsid w:val="00680A04"/>
    <w:rsid w:val="00686D80"/>
    <w:rsid w:val="00694895"/>
    <w:rsid w:val="00697E2E"/>
    <w:rsid w:val="006A25A2"/>
    <w:rsid w:val="006A2E41"/>
    <w:rsid w:val="006B0758"/>
    <w:rsid w:val="006B0E73"/>
    <w:rsid w:val="006B4A4D"/>
    <w:rsid w:val="006B5695"/>
    <w:rsid w:val="006C78EB"/>
    <w:rsid w:val="006D1660"/>
    <w:rsid w:val="006F1B67"/>
    <w:rsid w:val="0070091D"/>
    <w:rsid w:val="00702854"/>
    <w:rsid w:val="0071741C"/>
    <w:rsid w:val="00742B90"/>
    <w:rsid w:val="0074434D"/>
    <w:rsid w:val="00750FC3"/>
    <w:rsid w:val="00771B1E"/>
    <w:rsid w:val="00773C95"/>
    <w:rsid w:val="0078171E"/>
    <w:rsid w:val="007822E4"/>
    <w:rsid w:val="00795B34"/>
    <w:rsid w:val="007B1770"/>
    <w:rsid w:val="007B4D3E"/>
    <w:rsid w:val="007B7587"/>
    <w:rsid w:val="007B7C70"/>
    <w:rsid w:val="007D2151"/>
    <w:rsid w:val="007D42CC"/>
    <w:rsid w:val="007D5DE4"/>
    <w:rsid w:val="007E1341"/>
    <w:rsid w:val="007E1B41"/>
    <w:rsid w:val="007E30B9"/>
    <w:rsid w:val="007F0F0C"/>
    <w:rsid w:val="007F1288"/>
    <w:rsid w:val="00800A8A"/>
    <w:rsid w:val="0080155C"/>
    <w:rsid w:val="008052E1"/>
    <w:rsid w:val="00822F2C"/>
    <w:rsid w:val="008305E8"/>
    <w:rsid w:val="00860826"/>
    <w:rsid w:val="00860E21"/>
    <w:rsid w:val="00863117"/>
    <w:rsid w:val="0086388B"/>
    <w:rsid w:val="008642E5"/>
    <w:rsid w:val="00872D93"/>
    <w:rsid w:val="00880470"/>
    <w:rsid w:val="00880D94"/>
    <w:rsid w:val="008853C9"/>
    <w:rsid w:val="00887468"/>
    <w:rsid w:val="008924DE"/>
    <w:rsid w:val="008A3755"/>
    <w:rsid w:val="008A4D6F"/>
    <w:rsid w:val="008B264F"/>
    <w:rsid w:val="008B6F83"/>
    <w:rsid w:val="008B7FD8"/>
    <w:rsid w:val="008C2973"/>
    <w:rsid w:val="008C64C4"/>
    <w:rsid w:val="008D74D5"/>
    <w:rsid w:val="008F29BE"/>
    <w:rsid w:val="008F4AE5"/>
    <w:rsid w:val="008F51EB"/>
    <w:rsid w:val="008F5B9E"/>
    <w:rsid w:val="00900197"/>
    <w:rsid w:val="00902F55"/>
    <w:rsid w:val="00903AB7"/>
    <w:rsid w:val="00904C5C"/>
    <w:rsid w:val="0090582B"/>
    <w:rsid w:val="009060C0"/>
    <w:rsid w:val="009133F5"/>
    <w:rsid w:val="00920A27"/>
    <w:rsid w:val="00921216"/>
    <w:rsid w:val="00932D69"/>
    <w:rsid w:val="00944647"/>
    <w:rsid w:val="00954FE0"/>
    <w:rsid w:val="00970D3B"/>
    <w:rsid w:val="00977B8A"/>
    <w:rsid w:val="00982971"/>
    <w:rsid w:val="009845AD"/>
    <w:rsid w:val="00993F02"/>
    <w:rsid w:val="00995BA0"/>
    <w:rsid w:val="009A418B"/>
    <w:rsid w:val="009A4473"/>
    <w:rsid w:val="009C151C"/>
    <w:rsid w:val="009D5125"/>
    <w:rsid w:val="009D60B8"/>
    <w:rsid w:val="009D7D4B"/>
    <w:rsid w:val="009E36ED"/>
    <w:rsid w:val="009E6B77"/>
    <w:rsid w:val="009F460A"/>
    <w:rsid w:val="009F59E0"/>
    <w:rsid w:val="00A043FB"/>
    <w:rsid w:val="00A0729C"/>
    <w:rsid w:val="00A07779"/>
    <w:rsid w:val="00A1157E"/>
    <w:rsid w:val="00A20B2E"/>
    <w:rsid w:val="00A253BD"/>
    <w:rsid w:val="00A3068F"/>
    <w:rsid w:val="00A3145B"/>
    <w:rsid w:val="00A339D0"/>
    <w:rsid w:val="00A41002"/>
    <w:rsid w:val="00A4201A"/>
    <w:rsid w:val="00A553CE"/>
    <w:rsid w:val="00A5677A"/>
    <w:rsid w:val="00A6490D"/>
    <w:rsid w:val="00A80363"/>
    <w:rsid w:val="00A810ED"/>
    <w:rsid w:val="00A9169D"/>
    <w:rsid w:val="00AC101C"/>
    <w:rsid w:val="00AD18E2"/>
    <w:rsid w:val="00AD4CF1"/>
    <w:rsid w:val="00AD5988"/>
    <w:rsid w:val="00AF7800"/>
    <w:rsid w:val="00AF7F4A"/>
    <w:rsid w:val="00B072E0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ABF"/>
    <w:rsid w:val="00BC59F1"/>
    <w:rsid w:val="00BD257F"/>
    <w:rsid w:val="00BD52F3"/>
    <w:rsid w:val="00BF224F"/>
    <w:rsid w:val="00BF3DE1"/>
    <w:rsid w:val="00BF4843"/>
    <w:rsid w:val="00BF5205"/>
    <w:rsid w:val="00C12508"/>
    <w:rsid w:val="00C17917"/>
    <w:rsid w:val="00C454ED"/>
    <w:rsid w:val="00C45AA2"/>
    <w:rsid w:val="00C47F55"/>
    <w:rsid w:val="00C66296"/>
    <w:rsid w:val="00C77282"/>
    <w:rsid w:val="00C84DE5"/>
    <w:rsid w:val="00C86248"/>
    <w:rsid w:val="00CA2650"/>
    <w:rsid w:val="00CA4C33"/>
    <w:rsid w:val="00CA6F4A"/>
    <w:rsid w:val="00CA7EB3"/>
    <w:rsid w:val="00CA7F82"/>
    <w:rsid w:val="00CB52D7"/>
    <w:rsid w:val="00CD2119"/>
    <w:rsid w:val="00CD36AC"/>
    <w:rsid w:val="00CF1747"/>
    <w:rsid w:val="00CF585F"/>
    <w:rsid w:val="00D2392A"/>
    <w:rsid w:val="00D25FFE"/>
    <w:rsid w:val="00D261F4"/>
    <w:rsid w:val="00D4476F"/>
    <w:rsid w:val="00D5197F"/>
    <w:rsid w:val="00D54D50"/>
    <w:rsid w:val="00D666F4"/>
    <w:rsid w:val="00D66797"/>
    <w:rsid w:val="00D7087C"/>
    <w:rsid w:val="00D70C3C"/>
    <w:rsid w:val="00D724FB"/>
    <w:rsid w:val="00D72BE5"/>
    <w:rsid w:val="00D82F26"/>
    <w:rsid w:val="00D863D0"/>
    <w:rsid w:val="00D87C87"/>
    <w:rsid w:val="00D949AA"/>
    <w:rsid w:val="00DA33F7"/>
    <w:rsid w:val="00DB39CF"/>
    <w:rsid w:val="00DD447A"/>
    <w:rsid w:val="00DE3B20"/>
    <w:rsid w:val="00DE6C94"/>
    <w:rsid w:val="00DE6FD7"/>
    <w:rsid w:val="00DF7DCF"/>
    <w:rsid w:val="00E064E6"/>
    <w:rsid w:val="00E23271"/>
    <w:rsid w:val="00E24F80"/>
    <w:rsid w:val="00E259F3"/>
    <w:rsid w:val="00E33238"/>
    <w:rsid w:val="00E4486C"/>
    <w:rsid w:val="00E460B6"/>
    <w:rsid w:val="00E511D5"/>
    <w:rsid w:val="00E60249"/>
    <w:rsid w:val="00E65269"/>
    <w:rsid w:val="00E66CB4"/>
    <w:rsid w:val="00E70EE0"/>
    <w:rsid w:val="00E76D66"/>
    <w:rsid w:val="00E92B24"/>
    <w:rsid w:val="00EA796A"/>
    <w:rsid w:val="00EB1856"/>
    <w:rsid w:val="00EB4904"/>
    <w:rsid w:val="00EC50CE"/>
    <w:rsid w:val="00EC5B34"/>
    <w:rsid w:val="00EE4ADE"/>
    <w:rsid w:val="00EE5CB7"/>
    <w:rsid w:val="00F024FE"/>
    <w:rsid w:val="00F05AD4"/>
    <w:rsid w:val="00F141C6"/>
    <w:rsid w:val="00F174F7"/>
    <w:rsid w:val="00F273E3"/>
    <w:rsid w:val="00F67496"/>
    <w:rsid w:val="00F801BA"/>
    <w:rsid w:val="00F946C9"/>
    <w:rsid w:val="00F96989"/>
    <w:rsid w:val="00FA3AC8"/>
    <w:rsid w:val="00FA74EE"/>
    <w:rsid w:val="00FC46E7"/>
    <w:rsid w:val="00FC5D25"/>
    <w:rsid w:val="00FD0D7E"/>
    <w:rsid w:val="00FE5356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FE0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4FE0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FE0"/>
    <w:pPr>
      <w:pBdr>
        <w:top w:val="single" w:sz="48" w:space="16" w:color="auto"/>
      </w:pBdr>
      <w:spacing w:after="360"/>
      <w:ind w:left="1134" w:hanging="1134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88D"/>
    <w:pPr>
      <w:keepNext/>
      <w:spacing w:before="120" w:after="120"/>
      <w:ind w:left="851" w:hanging="851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88D"/>
    <w:pPr>
      <w:keepNext/>
      <w:spacing w:before="120" w:after="120"/>
      <w:ind w:left="851" w:hanging="851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4FE0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9"/>
    <w:rsid w:val="0004388D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9"/>
    <w:rsid w:val="0004388D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uiPriority w:val="9"/>
    <w:rsid w:val="00154B7A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154B7A"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32687F"/>
    <w:pPr>
      <w:tabs>
        <w:tab w:val="left" w:pos="284"/>
        <w:tab w:val="right" w:pos="9356"/>
      </w:tabs>
      <w:spacing w:before="60"/>
      <w:ind w:left="851" w:right="567" w:hanging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uiPriority w:val="99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qFormat/>
    <w:rsid w:val="000D35B9"/>
    <w:pPr>
      <w:pBdr>
        <w:bottom w:val="single" w:sz="48" w:space="6" w:color="auto"/>
      </w:pBd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uiPriority w:val="99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uiPriority w:val="99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441917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65785"/>
    <w:rPr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uiPriority w:val="99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07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WordPRO4</cp:lastModifiedBy>
  <cp:revision>3</cp:revision>
  <cp:lastPrinted>2013-05-22T23:47:00Z</cp:lastPrinted>
  <dcterms:created xsi:type="dcterms:W3CDTF">2014-11-18T20:00:00Z</dcterms:created>
  <dcterms:modified xsi:type="dcterms:W3CDTF">2014-11-18T20:06:00Z</dcterms:modified>
</cp:coreProperties>
</file>