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7EA2" w14:textId="77777777" w:rsidR="00916E00" w:rsidRDefault="00916E00" w:rsidP="00916E00">
      <w:pPr>
        <w:pStyle w:val="Heading1-notnumbered"/>
      </w:pPr>
      <w:bookmarkStart w:id="0" w:name="_bookmark4"/>
      <w:bookmarkStart w:id="1" w:name="_Toc87367930"/>
      <w:bookmarkStart w:id="2" w:name="_Toc144957782"/>
      <w:bookmarkStart w:id="3" w:name="_Toc161034123"/>
      <w:bookmarkEnd w:id="0"/>
      <w:r>
        <w:t xml:space="preserve">Submission form </w:t>
      </w:r>
      <w:bookmarkEnd w:id="1"/>
      <w:r>
        <w:t>for revised C6 202</w:t>
      </w:r>
      <w:bookmarkEnd w:id="2"/>
      <w:r>
        <w:t>4</w:t>
      </w:r>
      <w:bookmarkEnd w:id="3"/>
    </w:p>
    <w:p w14:paraId="63EBD3A8" w14:textId="77777777" w:rsidR="00916E00" w:rsidRPr="00916E00" w:rsidRDefault="00916E00" w:rsidP="00916E00">
      <w:pPr>
        <w:pStyle w:val="Heading3"/>
      </w:pPr>
      <w:bookmarkStart w:id="4" w:name="We_want_your_input"/>
      <w:bookmarkEnd w:id="4"/>
      <w:r w:rsidRPr="00916E00">
        <w:t>Your details</w:t>
      </w:r>
    </w:p>
    <w:tbl>
      <w:tblPr>
        <w:tblW w:w="81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021"/>
        <w:gridCol w:w="4109"/>
      </w:tblGrid>
      <w:tr w:rsidR="00916E00" w14:paraId="402E718E" w14:textId="77777777" w:rsidTr="00916E00">
        <w:trPr>
          <w:cantSplit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3C6D2" w14:textId="77777777" w:rsidR="00916E00" w:rsidRDefault="00916E00">
            <w:pPr>
              <w:tabs>
                <w:tab w:val="right" w:pos="3915"/>
              </w:tabs>
            </w:pPr>
            <w:r>
              <w:t>This submission was completed by:</w:t>
            </w:r>
            <w:r>
              <w:tab/>
            </w:r>
            <w:r>
              <w:rPr>
                <w:i/>
                <w:sz w:val="18"/>
              </w:rPr>
              <w:t>(name)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8F4A9F" w14:textId="77777777" w:rsidR="00916E00" w:rsidRDefault="00916E00">
            <w:pPr>
              <w:pStyle w:val="TableText"/>
              <w:spacing w:before="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00" w14:paraId="60AAB84C" w14:textId="77777777" w:rsidTr="00916E00">
        <w:trPr>
          <w:cantSplit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72C7A" w14:textId="77777777" w:rsidR="00916E00" w:rsidRDefault="00916E00">
            <w:pPr>
              <w:tabs>
                <w:tab w:val="right" w:pos="3915"/>
              </w:tabs>
              <w:spacing w:before="120"/>
            </w:pPr>
            <w:r>
              <w:t>Address:</w:t>
            </w:r>
            <w:r>
              <w:tab/>
            </w:r>
            <w:r>
              <w:rPr>
                <w:i/>
                <w:sz w:val="18"/>
              </w:rPr>
              <w:t>(street/box number)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0220A3" w14:textId="77777777" w:rsidR="00916E00" w:rsidRDefault="00916E00">
            <w:pPr>
              <w:pStyle w:val="TableText"/>
              <w:spacing w:before="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16E00" w14:paraId="4C8D3059" w14:textId="77777777" w:rsidTr="00916E00">
        <w:trPr>
          <w:cantSplit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D2676" w14:textId="77777777" w:rsidR="00916E00" w:rsidRDefault="00916E00">
            <w:pPr>
              <w:tabs>
                <w:tab w:val="right" w:pos="3915"/>
              </w:tabs>
              <w:spacing w:before="120"/>
              <w:rPr>
                <w:i/>
              </w:rPr>
            </w:pPr>
            <w:r>
              <w:tab/>
            </w:r>
            <w:r>
              <w:rPr>
                <w:i/>
                <w:sz w:val="18"/>
              </w:rPr>
              <w:t>(town/city and postcode)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693118" w14:textId="77777777" w:rsidR="00916E00" w:rsidRDefault="00916E00">
            <w:pPr>
              <w:pStyle w:val="TableText"/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00" w14:paraId="27F0983C" w14:textId="77777777" w:rsidTr="00916E00">
        <w:trPr>
          <w:cantSplit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49CDF" w14:textId="77777777" w:rsidR="00916E00" w:rsidRDefault="00916E00">
            <w:pPr>
              <w:spacing w:before="120"/>
            </w:pPr>
            <w:r>
              <w:t>Email: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830F58" w14:textId="77777777" w:rsidR="00916E00" w:rsidRDefault="00916E00">
            <w:pPr>
              <w:pStyle w:val="TableText"/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00" w14:paraId="375F77BF" w14:textId="77777777" w:rsidTr="00916E00">
        <w:trPr>
          <w:cantSplit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CF39D" w14:textId="77777777" w:rsidR="00916E00" w:rsidRDefault="00916E00">
            <w:pPr>
              <w:spacing w:before="120"/>
            </w:pPr>
            <w:r>
              <w:t>Organisation (if applicable):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EAA242" w14:textId="77777777" w:rsidR="00916E00" w:rsidRDefault="00916E00">
            <w:pPr>
              <w:pStyle w:val="TableText"/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00" w14:paraId="035363E7" w14:textId="77777777" w:rsidTr="00916E00">
        <w:trPr>
          <w:cantSplit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1B5F2" w14:textId="77777777" w:rsidR="00916E00" w:rsidRDefault="00916E00">
            <w:pPr>
              <w:spacing w:before="120"/>
            </w:pPr>
            <w:r>
              <w:t>Position (if applicable):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2E03C4" w14:textId="77777777" w:rsidR="00916E00" w:rsidRDefault="00916E00">
            <w:pPr>
              <w:pStyle w:val="TableText"/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2C4566" w14:textId="77777777" w:rsidR="00916E00" w:rsidRDefault="00916E00" w:rsidP="00916E00">
      <w:pPr>
        <w:pStyle w:val="Heading3"/>
      </w:pPr>
      <w:r>
        <w:t xml:space="preserve">Additional information </w:t>
      </w:r>
    </w:p>
    <w:p w14:paraId="0A6F218B" w14:textId="77777777" w:rsidR="00916E00" w:rsidRDefault="00916E00" w:rsidP="00916E00">
      <w:pPr>
        <w:spacing w:after="120"/>
      </w:pPr>
      <w:r>
        <w:t>I am, or I represent an organisation that is, based 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124"/>
        <w:gridCol w:w="5517"/>
      </w:tblGrid>
      <w:tr w:rsidR="00916E00" w14:paraId="030B61D5" w14:textId="77777777" w:rsidTr="00916E00">
        <w:sdt>
          <w:sdtPr>
            <w:rPr>
              <w:sz w:val="25"/>
              <w:szCs w:val="24"/>
            </w:rPr>
            <w:id w:val="-83969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6466808D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eastAsia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2"/>
            <w:vAlign w:val="center"/>
            <w:hideMark/>
          </w:tcPr>
          <w:p w14:paraId="4B5E7DC2" w14:textId="77777777" w:rsidR="00916E00" w:rsidRDefault="00916E00">
            <w:pPr>
              <w:spacing w:line="240" w:lineRule="auto"/>
            </w:pPr>
            <w:r>
              <w:t>New Zealand</w:t>
            </w:r>
          </w:p>
        </w:tc>
      </w:tr>
      <w:tr w:rsidR="00916E00" w14:paraId="0498970D" w14:textId="77777777" w:rsidTr="00916E00">
        <w:sdt>
          <w:sdtPr>
            <w:rPr>
              <w:sz w:val="25"/>
              <w:szCs w:val="24"/>
            </w:rPr>
            <w:id w:val="-128750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vAlign w:val="center"/>
                <w:hideMark/>
              </w:tcPr>
              <w:p w14:paraId="66B4E080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eastAsia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2"/>
            <w:vAlign w:val="center"/>
            <w:hideMark/>
          </w:tcPr>
          <w:p w14:paraId="44156A37" w14:textId="77777777" w:rsidR="00916E00" w:rsidRDefault="00916E00">
            <w:pPr>
              <w:spacing w:line="240" w:lineRule="auto"/>
            </w:pPr>
            <w:r>
              <w:t>Australia</w:t>
            </w:r>
          </w:p>
        </w:tc>
      </w:tr>
      <w:tr w:rsidR="00916E00" w14:paraId="24CE407E" w14:textId="77777777" w:rsidTr="00916E00">
        <w:sdt>
          <w:sdtPr>
            <w:rPr>
              <w:sz w:val="25"/>
              <w:szCs w:val="24"/>
            </w:rPr>
            <w:id w:val="-59694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vAlign w:val="center"/>
                <w:hideMark/>
              </w:tcPr>
              <w:p w14:paraId="6CE783BE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eastAsia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  <w:hideMark/>
          </w:tcPr>
          <w:p w14:paraId="08B60ECE" w14:textId="77777777" w:rsidR="00916E00" w:rsidRDefault="00916E00">
            <w:pPr>
              <w:spacing w:line="240" w:lineRule="auto"/>
            </w:pPr>
            <w:r>
              <w:t xml:space="preserve">Other (please specify): 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2B533" w14:textId="77777777" w:rsidR="00916E00" w:rsidRDefault="00916E00"/>
        </w:tc>
      </w:tr>
    </w:tbl>
    <w:p w14:paraId="178CE8E2" w14:textId="77777777" w:rsidR="00916E00" w:rsidRDefault="00916E00" w:rsidP="00916E00"/>
    <w:p w14:paraId="13CEE80B" w14:textId="77777777" w:rsidR="00916E00" w:rsidRDefault="00916E00" w:rsidP="00916E00">
      <w:pPr>
        <w:spacing w:after="120"/>
      </w:pPr>
      <w:r>
        <w:t>I am or I represent: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124"/>
        <w:gridCol w:w="5517"/>
      </w:tblGrid>
      <w:tr w:rsidR="00916E00" w14:paraId="14B792A1" w14:textId="77777777" w:rsidTr="00916E00">
        <w:sdt>
          <w:sdtPr>
            <w:rPr>
              <w:sz w:val="25"/>
              <w:szCs w:val="24"/>
            </w:rPr>
            <w:id w:val="108056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03A89B7B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eastAsia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2"/>
            <w:hideMark/>
          </w:tcPr>
          <w:p w14:paraId="76617AF9" w14:textId="77777777" w:rsidR="00916E00" w:rsidRDefault="00916E00">
            <w:pPr>
              <w:spacing w:line="240" w:lineRule="auto"/>
            </w:pPr>
            <w:r>
              <w:t xml:space="preserve">A transport carrier </w:t>
            </w:r>
          </w:p>
        </w:tc>
      </w:tr>
      <w:tr w:rsidR="00916E00" w14:paraId="5E9DCF66" w14:textId="77777777" w:rsidTr="00916E00">
        <w:sdt>
          <w:sdtPr>
            <w:rPr>
              <w:sz w:val="25"/>
              <w:szCs w:val="24"/>
            </w:rPr>
            <w:id w:val="-49495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6180DAD1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eastAsia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2"/>
            <w:hideMark/>
          </w:tcPr>
          <w:p w14:paraId="275763D6" w14:textId="77777777" w:rsidR="00916E00" w:rsidRDefault="00916E00">
            <w:pPr>
              <w:spacing w:line="240" w:lineRule="auto"/>
            </w:pPr>
            <w:r>
              <w:t>A dangerous goods advisor</w:t>
            </w:r>
          </w:p>
        </w:tc>
      </w:tr>
      <w:tr w:rsidR="00916E00" w14:paraId="78C5DC99" w14:textId="77777777" w:rsidTr="00916E00">
        <w:sdt>
          <w:sdtPr>
            <w:rPr>
              <w:sz w:val="25"/>
              <w:szCs w:val="24"/>
            </w:rPr>
            <w:id w:val="-168967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672A60E8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eastAsia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2"/>
            <w:hideMark/>
          </w:tcPr>
          <w:p w14:paraId="5FD490DA" w14:textId="77777777" w:rsidR="00916E00" w:rsidRDefault="00916E00">
            <w:pPr>
              <w:spacing w:line="240" w:lineRule="auto"/>
            </w:pPr>
            <w:r>
              <w:t>A qualified expert other than a dangerous goods advisor</w:t>
            </w:r>
          </w:p>
        </w:tc>
      </w:tr>
      <w:tr w:rsidR="00916E00" w14:paraId="1002F121" w14:textId="77777777" w:rsidTr="00916E00">
        <w:sdt>
          <w:sdtPr>
            <w:rPr>
              <w:sz w:val="25"/>
              <w:szCs w:val="24"/>
            </w:rPr>
            <w:id w:val="156830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59ACDEE1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eastAsia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2"/>
            <w:hideMark/>
          </w:tcPr>
          <w:p w14:paraId="57EF3CF9" w14:textId="77777777" w:rsidR="00916E00" w:rsidRDefault="00916E00">
            <w:pPr>
              <w:spacing w:line="240" w:lineRule="auto"/>
            </w:pPr>
            <w:r>
              <w:t>A supplier of radioactive material</w:t>
            </w:r>
          </w:p>
        </w:tc>
      </w:tr>
      <w:tr w:rsidR="00916E00" w14:paraId="23B9CD18" w14:textId="77777777" w:rsidTr="00916E00">
        <w:sdt>
          <w:sdtPr>
            <w:rPr>
              <w:sz w:val="25"/>
              <w:szCs w:val="24"/>
            </w:rPr>
            <w:id w:val="198596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5BE93C34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eastAsia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2"/>
            <w:hideMark/>
          </w:tcPr>
          <w:p w14:paraId="1DB78018" w14:textId="77777777" w:rsidR="00916E00" w:rsidRDefault="00916E00">
            <w:pPr>
              <w:spacing w:line="240" w:lineRule="auto"/>
            </w:pPr>
            <w:r>
              <w:t>An organisation involved with nuclear medicine</w:t>
            </w:r>
          </w:p>
        </w:tc>
      </w:tr>
      <w:tr w:rsidR="00916E00" w14:paraId="2AF639F3" w14:textId="77777777" w:rsidTr="00916E00">
        <w:sdt>
          <w:sdtPr>
            <w:rPr>
              <w:sz w:val="25"/>
              <w:szCs w:val="24"/>
            </w:rPr>
            <w:id w:val="139577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29FDEA49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eastAsia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124" w:type="dxa"/>
            <w:hideMark/>
          </w:tcPr>
          <w:p w14:paraId="0D11C0D3" w14:textId="77777777" w:rsidR="00916E00" w:rsidRDefault="00916E00">
            <w:pPr>
              <w:spacing w:line="240" w:lineRule="auto"/>
            </w:pPr>
            <w:r>
              <w:t>Other (please specify):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F0B02" w14:textId="77777777" w:rsidR="00916E00" w:rsidRDefault="00916E00"/>
        </w:tc>
      </w:tr>
    </w:tbl>
    <w:p w14:paraId="4319DA3F" w14:textId="77777777" w:rsidR="00916E00" w:rsidRDefault="00916E00" w:rsidP="00916E00">
      <w:pPr>
        <w:pStyle w:val="Heading3"/>
      </w:pPr>
      <w:r>
        <w:t>Privacy statement</w:t>
      </w:r>
    </w:p>
    <w:p w14:paraId="51D67ADA" w14:textId="77777777" w:rsidR="00916E00" w:rsidRDefault="00916E00" w:rsidP="00916E00">
      <w:r>
        <w:t>The Ministry of Health – Manatū Hauora (the Ministry) may publish submissions on the Ministry’s website. If you are submitting as an individual, the Ministry will remove your personal details and any identifiable information.</w:t>
      </w:r>
    </w:p>
    <w:p w14:paraId="2C33E07A" w14:textId="77777777" w:rsidR="00916E00" w:rsidRDefault="00916E00" w:rsidP="00916E00">
      <w:pPr>
        <w:keepNext/>
        <w:spacing w:after="120"/>
      </w:pPr>
      <w:r>
        <w:t>If you do not want your submission published on the Ministry’s website, please tick this box: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7641"/>
      </w:tblGrid>
      <w:tr w:rsidR="00916E00" w14:paraId="7B29F052" w14:textId="77777777" w:rsidTr="00916E00">
        <w:sdt>
          <w:sdtPr>
            <w:rPr>
              <w:sz w:val="25"/>
              <w:szCs w:val="24"/>
            </w:rPr>
            <w:id w:val="-64890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5D3775A5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vAlign w:val="center"/>
            <w:hideMark/>
          </w:tcPr>
          <w:p w14:paraId="33A9262A" w14:textId="77777777" w:rsidR="00916E00" w:rsidRDefault="00916E00">
            <w:pPr>
              <w:spacing w:line="240" w:lineRule="auto"/>
            </w:pPr>
            <w:r>
              <w:t>Do not publish this submission.</w:t>
            </w:r>
          </w:p>
        </w:tc>
      </w:tr>
    </w:tbl>
    <w:p w14:paraId="12F57C8B" w14:textId="77777777" w:rsidR="00916E00" w:rsidRDefault="00916E00" w:rsidP="00916E00">
      <w:pPr>
        <w:keepNext/>
      </w:pPr>
    </w:p>
    <w:p w14:paraId="6EB7929F" w14:textId="77777777" w:rsidR="00916E00" w:rsidRDefault="00916E00" w:rsidP="00916E00">
      <w:pPr>
        <w:spacing w:after="120"/>
      </w:pPr>
      <w:r>
        <w:t xml:space="preserve">Your submission will be subject to requests made under the </w:t>
      </w:r>
      <w:hyperlink r:id="rId11" w:history="1">
        <w:r>
          <w:rPr>
            <w:rStyle w:val="Hyperlink"/>
          </w:rPr>
          <w:t>Official Information Act 1982</w:t>
        </w:r>
      </w:hyperlink>
      <w:r>
        <w:t xml:space="preserve">. If you want your personal details removed from your submission, please tick this box: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7641"/>
      </w:tblGrid>
      <w:tr w:rsidR="00916E00" w14:paraId="523B03D0" w14:textId="77777777" w:rsidTr="00916E00">
        <w:sdt>
          <w:sdtPr>
            <w:rPr>
              <w:sz w:val="25"/>
              <w:szCs w:val="24"/>
            </w:rPr>
            <w:id w:val="161863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1380CB76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eastAsia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vAlign w:val="center"/>
            <w:hideMark/>
          </w:tcPr>
          <w:p w14:paraId="4F0A1E58" w14:textId="77777777" w:rsidR="00916E00" w:rsidRDefault="00916E00">
            <w:pPr>
              <w:spacing w:line="240" w:lineRule="auto"/>
            </w:pPr>
            <w:r>
              <w:t>Remove my personal details from responses to Official Information Act 1982 requests.</w:t>
            </w:r>
          </w:p>
        </w:tc>
      </w:tr>
    </w:tbl>
    <w:p w14:paraId="3D0E2757" w14:textId="77777777" w:rsidR="00916E00" w:rsidRDefault="00916E00" w:rsidP="00916E00">
      <w:pPr>
        <w:spacing w:before="120"/>
      </w:pPr>
    </w:p>
    <w:p w14:paraId="63081A35" w14:textId="77777777" w:rsidR="00916E00" w:rsidRDefault="00916E00" w:rsidP="00916E00">
      <w:pPr>
        <w:spacing w:before="120"/>
        <w:rPr>
          <w:b/>
          <w:bCs/>
        </w:rPr>
      </w:pPr>
      <w:r>
        <w:rPr>
          <w:b/>
          <w:bCs/>
        </w:rPr>
        <w:t xml:space="preserve">Please return this form: </w:t>
      </w:r>
    </w:p>
    <w:p w14:paraId="48E248C8" w14:textId="77777777" w:rsidR="00916E00" w:rsidRDefault="00916E00" w:rsidP="00916E00">
      <w:r>
        <w:t xml:space="preserve">By email to: </w:t>
      </w:r>
      <w:hyperlink r:id="rId12" w:history="1">
        <w:r>
          <w:rPr>
            <w:rStyle w:val="Hyperlink"/>
          </w:rPr>
          <w:t>ors.codes@health.govt.nz</w:t>
        </w:r>
      </w:hyperlink>
      <w:r>
        <w:t xml:space="preserve"> </w:t>
      </w:r>
    </w:p>
    <w:p w14:paraId="2C0EFF38" w14:textId="77777777" w:rsidR="00916E00" w:rsidRDefault="00916E00" w:rsidP="00916E00">
      <w:pPr>
        <w:ind w:left="1134" w:hanging="1134"/>
      </w:pPr>
      <w:r>
        <w:t xml:space="preserve">By post to: </w:t>
      </w:r>
      <w:r>
        <w:tab/>
        <w:t>Office of Radiation Safety C6</w:t>
      </w:r>
      <w:r>
        <w:br/>
        <w:t>Ministry of Health</w:t>
      </w:r>
      <w:r>
        <w:br/>
        <w:t>PO Box 5013</w:t>
      </w:r>
      <w:r>
        <w:br/>
        <w:t>Wellington 6140</w:t>
      </w:r>
    </w:p>
    <w:p w14:paraId="5661C3A9" w14:textId="77777777" w:rsidR="00916E00" w:rsidRDefault="00916E00" w:rsidP="00916E00">
      <w:pPr>
        <w:pStyle w:val="Heading3"/>
      </w:pPr>
      <w:r>
        <w:t>Consultation questions</w:t>
      </w:r>
    </w:p>
    <w:p w14:paraId="7F9C0CB2" w14:textId="77777777" w:rsidR="00916E00" w:rsidRDefault="00916E00" w:rsidP="00916E00">
      <w:pPr>
        <w:rPr>
          <w:b/>
          <w:bCs/>
        </w:rPr>
      </w:pPr>
      <w:bookmarkStart w:id="6" w:name="_Toc449001267"/>
      <w:bookmarkStart w:id="7" w:name="_Toc450059027"/>
      <w:r>
        <w:rPr>
          <w:b/>
          <w:bCs/>
        </w:rPr>
        <w:t>The Director for Radiation Safety (the Director) is specifically seeking feedback and comments on the following questions.</w:t>
      </w:r>
    </w:p>
    <w:p w14:paraId="20A014DB" w14:textId="77777777" w:rsidR="00916E00" w:rsidRDefault="00916E00" w:rsidP="00916E00">
      <w:pPr>
        <w:pStyle w:val="Number"/>
        <w:numPr>
          <w:ilvl w:val="0"/>
          <w:numId w:val="0"/>
        </w:numPr>
        <w:ind w:left="567" w:hanging="567"/>
      </w:pPr>
      <w:r>
        <w:t>1.</w:t>
      </w:r>
      <w:r>
        <w:tab/>
        <w:t>Is there particular information that should be included in guidance issued by the Director for the revised C6?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7097"/>
      </w:tblGrid>
      <w:tr w:rsidR="00916E00" w14:paraId="352D6245" w14:textId="77777777" w:rsidTr="00916E00">
        <w:sdt>
          <w:sdtPr>
            <w:rPr>
              <w:sz w:val="25"/>
              <w:szCs w:val="24"/>
            </w:rPr>
            <w:id w:val="-125427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384CE9B4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vAlign w:val="center"/>
            <w:hideMark/>
          </w:tcPr>
          <w:p w14:paraId="79AE778D" w14:textId="77777777" w:rsidR="00916E00" w:rsidRDefault="00916E00">
            <w:pPr>
              <w:spacing w:line="240" w:lineRule="auto"/>
            </w:pPr>
            <w:r>
              <w:t>Yes</w:t>
            </w:r>
          </w:p>
        </w:tc>
      </w:tr>
      <w:tr w:rsidR="00916E00" w14:paraId="09A30B70" w14:textId="77777777" w:rsidTr="00916E00">
        <w:sdt>
          <w:sdtPr>
            <w:rPr>
              <w:rFonts w:hint="eastAsia"/>
              <w:sz w:val="25"/>
              <w:szCs w:val="24"/>
            </w:rPr>
            <w:id w:val="-201853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291FC942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vAlign w:val="center"/>
            <w:hideMark/>
          </w:tcPr>
          <w:p w14:paraId="4378BACC" w14:textId="77777777" w:rsidR="00916E00" w:rsidRDefault="00916E00">
            <w:r>
              <w:t>No</w:t>
            </w:r>
          </w:p>
        </w:tc>
      </w:tr>
    </w:tbl>
    <w:p w14:paraId="4EFA8DAC" w14:textId="77777777" w:rsidR="00916E00" w:rsidRDefault="00916E00" w:rsidP="00916E00">
      <w:pPr>
        <w:spacing w:before="120" w:after="120"/>
        <w:ind w:left="567"/>
      </w:pPr>
      <w:r>
        <w:t>Details of the particular information:</w:t>
      </w:r>
    </w:p>
    <w:tbl>
      <w:tblPr>
        <w:tblStyle w:val="TableGrid"/>
        <w:tblW w:w="76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620"/>
      </w:tblGrid>
      <w:tr w:rsidR="00916E00" w14:paraId="61B36DD8" w14:textId="77777777" w:rsidTr="00916E00">
        <w:trPr>
          <w:cantSplit/>
          <w:trHeight w:val="1701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CBFC" w14:textId="77777777" w:rsidR="00916E00" w:rsidRDefault="00916E00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89D581" w14:textId="77777777" w:rsidR="00916E00" w:rsidRDefault="00916E00" w:rsidP="00916E00">
      <w:pPr>
        <w:pStyle w:val="Number"/>
        <w:numPr>
          <w:ilvl w:val="0"/>
          <w:numId w:val="0"/>
        </w:numPr>
        <w:ind w:left="567" w:hanging="567"/>
      </w:pPr>
      <w:r>
        <w:t xml:space="preserve">2. </w:t>
      </w:r>
      <w:r>
        <w:tab/>
        <w:t>Are there any other changes you would like to suggest to the revised C6 or comments that you would like to make?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7097"/>
      </w:tblGrid>
      <w:tr w:rsidR="00916E00" w14:paraId="1C329580" w14:textId="77777777" w:rsidTr="00916E00">
        <w:sdt>
          <w:sdtPr>
            <w:rPr>
              <w:sz w:val="25"/>
              <w:szCs w:val="24"/>
            </w:rPr>
            <w:id w:val="-205283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31D08E21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vAlign w:val="center"/>
            <w:hideMark/>
          </w:tcPr>
          <w:p w14:paraId="28E960C8" w14:textId="77777777" w:rsidR="00916E00" w:rsidRDefault="00916E00">
            <w:pPr>
              <w:spacing w:line="240" w:lineRule="auto"/>
            </w:pPr>
            <w:r>
              <w:t>Yes</w:t>
            </w:r>
          </w:p>
        </w:tc>
      </w:tr>
      <w:tr w:rsidR="00916E00" w14:paraId="14EDB19D" w14:textId="77777777" w:rsidTr="00916E00">
        <w:sdt>
          <w:sdtPr>
            <w:rPr>
              <w:rFonts w:hint="eastAsia"/>
              <w:sz w:val="25"/>
              <w:szCs w:val="24"/>
            </w:rPr>
            <w:id w:val="192036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hideMark/>
              </w:tcPr>
              <w:p w14:paraId="5B9E15DB" w14:textId="77777777" w:rsidR="00916E00" w:rsidRDefault="00916E00">
                <w:pPr>
                  <w:rPr>
                    <w:sz w:val="25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5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641" w:type="dxa"/>
            <w:vAlign w:val="center"/>
            <w:hideMark/>
          </w:tcPr>
          <w:p w14:paraId="5AB961E7" w14:textId="77777777" w:rsidR="00916E00" w:rsidRDefault="00916E00">
            <w:r>
              <w:t>No</w:t>
            </w:r>
          </w:p>
        </w:tc>
      </w:tr>
    </w:tbl>
    <w:p w14:paraId="7DC38D94" w14:textId="77777777" w:rsidR="00916E00" w:rsidRDefault="00916E00" w:rsidP="00916E00">
      <w:pPr>
        <w:spacing w:before="120" w:after="120"/>
        <w:ind w:left="567"/>
      </w:pPr>
      <w:r>
        <w:t>Comments:</w:t>
      </w:r>
    </w:p>
    <w:tbl>
      <w:tblPr>
        <w:tblStyle w:val="TableGrid"/>
        <w:tblW w:w="76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620"/>
      </w:tblGrid>
      <w:tr w:rsidR="00916E00" w14:paraId="7D6A2AF2" w14:textId="77777777" w:rsidTr="00916E00">
        <w:trPr>
          <w:cantSplit/>
          <w:trHeight w:val="1701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53C9" w14:textId="77777777" w:rsidR="00916E00" w:rsidRDefault="00916E00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6"/>
      <w:bookmarkEnd w:id="7"/>
    </w:tbl>
    <w:p w14:paraId="6CFE7973" w14:textId="77777777" w:rsidR="00916E00" w:rsidRDefault="00916E00" w:rsidP="00916E00"/>
    <w:p w14:paraId="77A66221" w14:textId="3240D4E4" w:rsidR="00916E00" w:rsidRDefault="00916E00" w:rsidP="00916E00"/>
    <w:p w14:paraId="6889BC0F" w14:textId="77777777" w:rsidR="009A42D5" w:rsidRPr="0043478F" w:rsidRDefault="009A42D5" w:rsidP="0008437D">
      <w:pPr>
        <w:ind w:left="-2268" w:right="-1701"/>
      </w:pPr>
    </w:p>
    <w:sectPr w:rsidR="009A42D5" w:rsidRPr="0043478F" w:rsidSect="00D45417">
      <w:footerReference w:type="even" r:id="rId13"/>
      <w:footerReference w:type="default" r:id="rId14"/>
      <w:pgSz w:w="11907" w:h="16834" w:code="9"/>
      <w:pgMar w:top="1418" w:right="1701" w:bottom="1134" w:left="1843" w:header="284" w:footer="425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8A83" w14:textId="77777777" w:rsidR="00BA075C" w:rsidRDefault="00BA075C">
      <w:r>
        <w:separator/>
      </w:r>
    </w:p>
    <w:p w14:paraId="027D9770" w14:textId="77777777" w:rsidR="00BA075C" w:rsidRDefault="00BA075C"/>
  </w:endnote>
  <w:endnote w:type="continuationSeparator" w:id="0">
    <w:p w14:paraId="2CC046FE" w14:textId="77777777" w:rsidR="00BA075C" w:rsidRDefault="00BA075C">
      <w:r>
        <w:continuationSeparator/>
      </w:r>
    </w:p>
    <w:p w14:paraId="67704587" w14:textId="77777777" w:rsidR="00BA075C" w:rsidRDefault="00BA0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D662F8" w14:paraId="7E34FA6B" w14:textId="77777777" w:rsidTr="00D662F8">
      <w:trPr>
        <w:cantSplit/>
      </w:trPr>
      <w:tc>
        <w:tcPr>
          <w:tcW w:w="675" w:type="dxa"/>
          <w:vAlign w:val="center"/>
        </w:tcPr>
        <w:p w14:paraId="6281C317" w14:textId="77777777"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B26F0F"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27262A64" w14:textId="227FDCE1" w:rsidR="00D662F8" w:rsidRDefault="007564FB" w:rsidP="000D58DD">
          <w:pPr>
            <w:pStyle w:val="RectoFooter"/>
            <w:jc w:val="left"/>
          </w:pPr>
          <w:r w:rsidRPr="007B42CF">
            <w:t>Code of Practice for the Safe Transport of Radioactive Material: ORS C6: For public consultation</w:t>
          </w:r>
        </w:p>
      </w:tc>
    </w:tr>
  </w:tbl>
  <w:p w14:paraId="5177CEA2" w14:textId="77777777"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14:paraId="47337729" w14:textId="77777777" w:rsidTr="00D662F8">
      <w:trPr>
        <w:cantSplit/>
      </w:trPr>
      <w:tc>
        <w:tcPr>
          <w:tcW w:w="8080" w:type="dxa"/>
          <w:vAlign w:val="center"/>
        </w:tcPr>
        <w:p w14:paraId="1A33CBD1" w14:textId="37EAB148" w:rsidR="00D662F8" w:rsidRDefault="007564FB" w:rsidP="00931466">
          <w:pPr>
            <w:pStyle w:val="RectoFooter"/>
          </w:pPr>
          <w:r w:rsidRPr="007B42CF">
            <w:t>Code of Practice for the Safe Transport of Radioactive Material: ORS C6: For public consultation</w:t>
          </w:r>
        </w:p>
      </w:tc>
      <w:tc>
        <w:tcPr>
          <w:tcW w:w="709" w:type="dxa"/>
          <w:vAlign w:val="center"/>
        </w:tcPr>
        <w:p w14:paraId="501EC334" w14:textId="77777777"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B26F0F">
            <w:rPr>
              <w:rStyle w:val="PageNumber"/>
              <w:noProof/>
            </w:rPr>
            <w:t>1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1C6F2E7F" w14:textId="77777777" w:rsidR="00926083" w:rsidRPr="00581EB8" w:rsidRDefault="00926083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D9FD" w14:textId="77777777" w:rsidR="00BA075C" w:rsidRPr="00A26E6B" w:rsidRDefault="00BA075C" w:rsidP="00A26E6B"/>
  </w:footnote>
  <w:footnote w:type="continuationSeparator" w:id="0">
    <w:p w14:paraId="5EBE7418" w14:textId="77777777" w:rsidR="00BA075C" w:rsidRDefault="00BA075C">
      <w:r>
        <w:continuationSeparator/>
      </w:r>
    </w:p>
    <w:p w14:paraId="4B7897AE" w14:textId="77777777" w:rsidR="00BA075C" w:rsidRDefault="00BA07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7C7"/>
    <w:multiLevelType w:val="multilevel"/>
    <w:tmpl w:val="EDE4078E"/>
    <w:lvl w:ilvl="0">
      <w:start w:val="1"/>
      <w:numFmt w:val="lowerRoman"/>
      <w:lvlText w:val="%1."/>
      <w:lvlJc w:val="left"/>
      <w:pPr>
        <w:ind w:left="992" w:hanging="992"/>
      </w:pPr>
      <w:rPr>
        <w:rFonts w:ascii="Segoe UI" w:eastAsia="Times New Roman" w:hAnsi="Segoe UI" w:cs="Times New Roman" w:hint="default"/>
      </w:rPr>
    </w:lvl>
    <w:lvl w:ilvl="1">
      <w:start w:val="1"/>
      <w:numFmt w:val="lowerLetter"/>
      <w:lvlText w:val="%2."/>
      <w:lvlJc w:val="left"/>
      <w:pPr>
        <w:ind w:left="-285" w:hanging="992"/>
      </w:pPr>
    </w:lvl>
    <w:lvl w:ilvl="2">
      <w:start w:val="1"/>
      <w:numFmt w:val="none"/>
      <w:suff w:val="nothing"/>
      <w:lvlText w:val="%3"/>
      <w:lvlJc w:val="left"/>
      <w:pPr>
        <w:ind w:left="-1277" w:firstLine="0"/>
      </w:pPr>
    </w:lvl>
    <w:lvl w:ilvl="3">
      <w:start w:val="1"/>
      <w:numFmt w:val="decimal"/>
      <w:lvlText w:val="%4."/>
      <w:lvlJc w:val="left"/>
      <w:pPr>
        <w:ind w:left="2911" w:hanging="360"/>
      </w:pPr>
    </w:lvl>
    <w:lvl w:ilvl="4">
      <w:start w:val="1"/>
      <w:numFmt w:val="lowerLetter"/>
      <w:lvlText w:val="%5)"/>
      <w:lvlJc w:val="left"/>
      <w:pPr>
        <w:ind w:left="-350" w:hanging="360"/>
      </w:pPr>
    </w:lvl>
    <w:lvl w:ilvl="5">
      <w:start w:val="1"/>
      <w:numFmt w:val="lowerRoman"/>
      <w:lvlText w:val="%6."/>
      <w:lvlJc w:val="left"/>
      <w:pPr>
        <w:ind w:left="424" w:hanging="567"/>
      </w:pPr>
    </w:lvl>
    <w:lvl w:ilvl="6">
      <w:start w:val="1"/>
      <w:numFmt w:val="decimal"/>
      <w:lvlText w:val="%7."/>
      <w:lvlJc w:val="left"/>
      <w:pPr>
        <w:ind w:left="1243" w:hanging="360"/>
      </w:pPr>
    </w:lvl>
    <w:lvl w:ilvl="7">
      <w:start w:val="1"/>
      <w:numFmt w:val="lowerLetter"/>
      <w:lvlText w:val="%8."/>
      <w:lvlJc w:val="left"/>
      <w:pPr>
        <w:ind w:left="1603" w:hanging="360"/>
      </w:pPr>
    </w:lvl>
    <w:lvl w:ilvl="8">
      <w:start w:val="1"/>
      <w:numFmt w:val="lowerRoman"/>
      <w:lvlText w:val="%9."/>
      <w:lvlJc w:val="left"/>
      <w:pPr>
        <w:ind w:left="1963" w:hanging="360"/>
      </w:p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6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8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1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3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4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5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6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9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0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2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3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4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5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6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27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29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1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2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1018444">
    <w:abstractNumId w:val="30"/>
  </w:num>
  <w:num w:numId="2" w16cid:durableId="1050224369">
    <w:abstractNumId w:val="23"/>
  </w:num>
  <w:num w:numId="3" w16cid:durableId="1243565261">
    <w:abstractNumId w:val="16"/>
  </w:num>
  <w:num w:numId="4" w16cid:durableId="1906601178">
    <w:abstractNumId w:val="17"/>
  </w:num>
  <w:num w:numId="5" w16cid:durableId="2075812270">
    <w:abstractNumId w:val="1"/>
  </w:num>
  <w:num w:numId="6" w16cid:durableId="256132968">
    <w:abstractNumId w:val="32"/>
  </w:num>
  <w:num w:numId="7" w16cid:durableId="583684361">
    <w:abstractNumId w:val="13"/>
  </w:num>
  <w:num w:numId="8" w16cid:durableId="1235092894">
    <w:abstractNumId w:val="3"/>
  </w:num>
  <w:num w:numId="9" w16cid:durableId="1807161919">
    <w:abstractNumId w:val="29"/>
  </w:num>
  <w:num w:numId="10" w16cid:durableId="1951280019">
    <w:abstractNumId w:val="2"/>
  </w:num>
  <w:num w:numId="11" w16cid:durableId="892695223">
    <w:abstractNumId w:val="27"/>
  </w:num>
  <w:num w:numId="12" w16cid:durableId="542988254">
    <w:abstractNumId w:val="4"/>
  </w:num>
  <w:num w:numId="13" w16cid:durableId="1919092700">
    <w:abstractNumId w:val="8"/>
  </w:num>
  <w:num w:numId="14" w16cid:durableId="1840803074">
    <w:abstractNumId w:val="6"/>
  </w:num>
  <w:num w:numId="15" w16cid:durableId="142507107">
    <w:abstractNumId w:val="9"/>
  </w:num>
  <w:num w:numId="16" w16cid:durableId="1886015949">
    <w:abstractNumId w:val="20"/>
  </w:num>
  <w:num w:numId="17" w16cid:durableId="1847476253">
    <w:abstractNumId w:val="11"/>
  </w:num>
  <w:num w:numId="18" w16cid:durableId="298923698">
    <w:abstractNumId w:val="25"/>
  </w:num>
  <w:num w:numId="19" w16cid:durableId="449010781">
    <w:abstractNumId w:val="12"/>
  </w:num>
  <w:num w:numId="20" w16cid:durableId="1454977088">
    <w:abstractNumId w:val="19"/>
  </w:num>
  <w:num w:numId="21" w16cid:durableId="379785343">
    <w:abstractNumId w:val="7"/>
  </w:num>
  <w:num w:numId="22" w16cid:durableId="1503816640">
    <w:abstractNumId w:val="5"/>
  </w:num>
  <w:num w:numId="23" w16cid:durableId="26101678">
    <w:abstractNumId w:val="22"/>
  </w:num>
  <w:num w:numId="24" w16cid:durableId="450591528">
    <w:abstractNumId w:val="21"/>
  </w:num>
  <w:num w:numId="25" w16cid:durableId="978609494">
    <w:abstractNumId w:val="31"/>
  </w:num>
  <w:num w:numId="26" w16cid:durableId="1969317791">
    <w:abstractNumId w:val="14"/>
  </w:num>
  <w:num w:numId="27" w16cid:durableId="373773029">
    <w:abstractNumId w:val="26"/>
  </w:num>
  <w:num w:numId="28" w16cid:durableId="770976567">
    <w:abstractNumId w:val="24"/>
  </w:num>
  <w:num w:numId="29" w16cid:durableId="104928698">
    <w:abstractNumId w:val="18"/>
  </w:num>
  <w:num w:numId="30" w16cid:durableId="89279678">
    <w:abstractNumId w:val="10"/>
  </w:num>
  <w:num w:numId="31" w16cid:durableId="1377512802">
    <w:abstractNumId w:val="28"/>
  </w:num>
  <w:num w:numId="32" w16cid:durableId="639578742">
    <w:abstractNumId w:val="15"/>
  </w:num>
  <w:num w:numId="33" w16cid:durableId="51462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5354065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25B8"/>
    <w:rsid w:val="00005BB5"/>
    <w:rsid w:val="00025A6F"/>
    <w:rsid w:val="0002618D"/>
    <w:rsid w:val="00030B26"/>
    <w:rsid w:val="00030E84"/>
    <w:rsid w:val="00032C0A"/>
    <w:rsid w:val="00035257"/>
    <w:rsid w:val="00035D68"/>
    <w:rsid w:val="00054B44"/>
    <w:rsid w:val="0006228D"/>
    <w:rsid w:val="00072BD6"/>
    <w:rsid w:val="00075B78"/>
    <w:rsid w:val="000763E9"/>
    <w:rsid w:val="00082CD6"/>
    <w:rsid w:val="0008437D"/>
    <w:rsid w:val="00085AFE"/>
    <w:rsid w:val="00094800"/>
    <w:rsid w:val="000A41ED"/>
    <w:rsid w:val="000B0730"/>
    <w:rsid w:val="000D19F4"/>
    <w:rsid w:val="000D58DD"/>
    <w:rsid w:val="000F2AE2"/>
    <w:rsid w:val="000F2BFF"/>
    <w:rsid w:val="00102063"/>
    <w:rsid w:val="0010541C"/>
    <w:rsid w:val="00106F93"/>
    <w:rsid w:val="00111D50"/>
    <w:rsid w:val="00113B8E"/>
    <w:rsid w:val="0012053C"/>
    <w:rsid w:val="00122363"/>
    <w:rsid w:val="001342C7"/>
    <w:rsid w:val="0013585C"/>
    <w:rsid w:val="00135C2E"/>
    <w:rsid w:val="00142261"/>
    <w:rsid w:val="00142954"/>
    <w:rsid w:val="001460E0"/>
    <w:rsid w:val="001472F0"/>
    <w:rsid w:val="00147F71"/>
    <w:rsid w:val="00150A6E"/>
    <w:rsid w:val="0016304B"/>
    <w:rsid w:val="0016468A"/>
    <w:rsid w:val="0018662D"/>
    <w:rsid w:val="00197427"/>
    <w:rsid w:val="001A21B4"/>
    <w:rsid w:val="001A5CF5"/>
    <w:rsid w:val="001B39D2"/>
    <w:rsid w:val="001B4BF8"/>
    <w:rsid w:val="001C4326"/>
    <w:rsid w:val="001C665E"/>
    <w:rsid w:val="001D3541"/>
    <w:rsid w:val="001D3E4E"/>
    <w:rsid w:val="001E254A"/>
    <w:rsid w:val="001E7386"/>
    <w:rsid w:val="001F45A7"/>
    <w:rsid w:val="00201A01"/>
    <w:rsid w:val="0020754B"/>
    <w:rsid w:val="002104D3"/>
    <w:rsid w:val="00213A33"/>
    <w:rsid w:val="0021763B"/>
    <w:rsid w:val="00246DB1"/>
    <w:rsid w:val="002476B5"/>
    <w:rsid w:val="002520CC"/>
    <w:rsid w:val="00253ECF"/>
    <w:rsid w:val="002546A1"/>
    <w:rsid w:val="002560CC"/>
    <w:rsid w:val="002628F4"/>
    <w:rsid w:val="00275D08"/>
    <w:rsid w:val="002858E3"/>
    <w:rsid w:val="00286A2A"/>
    <w:rsid w:val="0029190A"/>
    <w:rsid w:val="00292C5A"/>
    <w:rsid w:val="00295241"/>
    <w:rsid w:val="002A4DFC"/>
    <w:rsid w:val="002B047D"/>
    <w:rsid w:val="002B732B"/>
    <w:rsid w:val="002B76A7"/>
    <w:rsid w:val="002C2219"/>
    <w:rsid w:val="002C2552"/>
    <w:rsid w:val="002C380A"/>
    <w:rsid w:val="002D0DF2"/>
    <w:rsid w:val="002D23BD"/>
    <w:rsid w:val="002E0B47"/>
    <w:rsid w:val="002F4685"/>
    <w:rsid w:val="002F7213"/>
    <w:rsid w:val="0030382F"/>
    <w:rsid w:val="0030408D"/>
    <w:rsid w:val="003060E4"/>
    <w:rsid w:val="003160E7"/>
    <w:rsid w:val="0031739E"/>
    <w:rsid w:val="003309CA"/>
    <w:rsid w:val="003325AB"/>
    <w:rsid w:val="003332D1"/>
    <w:rsid w:val="0033412B"/>
    <w:rsid w:val="00341161"/>
    <w:rsid w:val="00343365"/>
    <w:rsid w:val="003445F4"/>
    <w:rsid w:val="00353501"/>
    <w:rsid w:val="00353734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B1D10"/>
    <w:rsid w:val="003C76D4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40240C"/>
    <w:rsid w:val="00413021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596D"/>
    <w:rsid w:val="00487C04"/>
    <w:rsid w:val="004907E1"/>
    <w:rsid w:val="004A035B"/>
    <w:rsid w:val="004A2108"/>
    <w:rsid w:val="004A38D7"/>
    <w:rsid w:val="004A778C"/>
    <w:rsid w:val="004B48C7"/>
    <w:rsid w:val="004C2E6A"/>
    <w:rsid w:val="004C64B8"/>
    <w:rsid w:val="004D2A2D"/>
    <w:rsid w:val="004D479F"/>
    <w:rsid w:val="004D6689"/>
    <w:rsid w:val="004E1D1D"/>
    <w:rsid w:val="004E7AC8"/>
    <w:rsid w:val="004F0C94"/>
    <w:rsid w:val="005019AE"/>
    <w:rsid w:val="00503749"/>
    <w:rsid w:val="00504CF4"/>
    <w:rsid w:val="0050635B"/>
    <w:rsid w:val="005151C2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65FD"/>
    <w:rsid w:val="00567B58"/>
    <w:rsid w:val="00571223"/>
    <w:rsid w:val="005763E0"/>
    <w:rsid w:val="0058063F"/>
    <w:rsid w:val="00581136"/>
    <w:rsid w:val="00581EB8"/>
    <w:rsid w:val="005A27CA"/>
    <w:rsid w:val="005A43BD"/>
    <w:rsid w:val="005A79E5"/>
    <w:rsid w:val="005D034C"/>
    <w:rsid w:val="005E226E"/>
    <w:rsid w:val="005E2636"/>
    <w:rsid w:val="005F77FC"/>
    <w:rsid w:val="006015D7"/>
    <w:rsid w:val="00601B21"/>
    <w:rsid w:val="006041F0"/>
    <w:rsid w:val="00605C6D"/>
    <w:rsid w:val="006120CA"/>
    <w:rsid w:val="00624174"/>
    <w:rsid w:val="00626CF8"/>
    <w:rsid w:val="006314AF"/>
    <w:rsid w:val="00634ED8"/>
    <w:rsid w:val="00636D7D"/>
    <w:rsid w:val="00637408"/>
    <w:rsid w:val="00642868"/>
    <w:rsid w:val="00647AFE"/>
    <w:rsid w:val="006512BC"/>
    <w:rsid w:val="00651CC6"/>
    <w:rsid w:val="00653A5A"/>
    <w:rsid w:val="006554AC"/>
    <w:rsid w:val="006575F4"/>
    <w:rsid w:val="006579E6"/>
    <w:rsid w:val="00660682"/>
    <w:rsid w:val="00660F74"/>
    <w:rsid w:val="00663EDC"/>
    <w:rsid w:val="00667E20"/>
    <w:rsid w:val="00671078"/>
    <w:rsid w:val="006758CA"/>
    <w:rsid w:val="0067720E"/>
    <w:rsid w:val="00680A04"/>
    <w:rsid w:val="00686D80"/>
    <w:rsid w:val="00694895"/>
    <w:rsid w:val="00697E2E"/>
    <w:rsid w:val="006A25A2"/>
    <w:rsid w:val="006A3B87"/>
    <w:rsid w:val="006B0E73"/>
    <w:rsid w:val="006B1E3D"/>
    <w:rsid w:val="006B4A4D"/>
    <w:rsid w:val="006B5695"/>
    <w:rsid w:val="006B7B2E"/>
    <w:rsid w:val="006C78EB"/>
    <w:rsid w:val="006D1660"/>
    <w:rsid w:val="006D63E5"/>
    <w:rsid w:val="006E1753"/>
    <w:rsid w:val="006E3911"/>
    <w:rsid w:val="006F1B67"/>
    <w:rsid w:val="006F4D9C"/>
    <w:rsid w:val="0070091D"/>
    <w:rsid w:val="00702854"/>
    <w:rsid w:val="0071741C"/>
    <w:rsid w:val="00742B90"/>
    <w:rsid w:val="0074434D"/>
    <w:rsid w:val="007564FB"/>
    <w:rsid w:val="007570C4"/>
    <w:rsid w:val="007605B8"/>
    <w:rsid w:val="00771B1E"/>
    <w:rsid w:val="00773C95"/>
    <w:rsid w:val="0078171E"/>
    <w:rsid w:val="0078658E"/>
    <w:rsid w:val="007920E2"/>
    <w:rsid w:val="0079566E"/>
    <w:rsid w:val="00795B34"/>
    <w:rsid w:val="007A067F"/>
    <w:rsid w:val="007B1770"/>
    <w:rsid w:val="007B4D3E"/>
    <w:rsid w:val="007B7C70"/>
    <w:rsid w:val="007B7DEB"/>
    <w:rsid w:val="007C0449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800A8A"/>
    <w:rsid w:val="0080155C"/>
    <w:rsid w:val="008052E1"/>
    <w:rsid w:val="00822F2C"/>
    <w:rsid w:val="00823DEE"/>
    <w:rsid w:val="008305E8"/>
    <w:rsid w:val="00836165"/>
    <w:rsid w:val="0084640C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6F64"/>
    <w:rsid w:val="008924DE"/>
    <w:rsid w:val="008A3755"/>
    <w:rsid w:val="008B19DC"/>
    <w:rsid w:val="008B264F"/>
    <w:rsid w:val="008B6F83"/>
    <w:rsid w:val="008B7FD8"/>
    <w:rsid w:val="008C1108"/>
    <w:rsid w:val="008C2973"/>
    <w:rsid w:val="008C6324"/>
    <w:rsid w:val="008C64C4"/>
    <w:rsid w:val="008D2CDD"/>
    <w:rsid w:val="008D74D5"/>
    <w:rsid w:val="008E0ED1"/>
    <w:rsid w:val="008E3A07"/>
    <w:rsid w:val="008E537B"/>
    <w:rsid w:val="008F29BE"/>
    <w:rsid w:val="008F2B72"/>
    <w:rsid w:val="008F4AE5"/>
    <w:rsid w:val="008F51EB"/>
    <w:rsid w:val="00900197"/>
    <w:rsid w:val="00902F55"/>
    <w:rsid w:val="0090582B"/>
    <w:rsid w:val="009060C0"/>
    <w:rsid w:val="009114A2"/>
    <w:rsid w:val="009133F5"/>
    <w:rsid w:val="00916E00"/>
    <w:rsid w:val="0091756F"/>
    <w:rsid w:val="00920A27"/>
    <w:rsid w:val="00921216"/>
    <w:rsid w:val="009216CC"/>
    <w:rsid w:val="00926083"/>
    <w:rsid w:val="00930D08"/>
    <w:rsid w:val="00931466"/>
    <w:rsid w:val="00932D69"/>
    <w:rsid w:val="00935589"/>
    <w:rsid w:val="00944647"/>
    <w:rsid w:val="0095565C"/>
    <w:rsid w:val="00964AB6"/>
    <w:rsid w:val="00966F9A"/>
    <w:rsid w:val="00977B8A"/>
    <w:rsid w:val="00982971"/>
    <w:rsid w:val="009845AD"/>
    <w:rsid w:val="00984835"/>
    <w:rsid w:val="0098639B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C8C"/>
    <w:rsid w:val="009E6B77"/>
    <w:rsid w:val="009F460A"/>
    <w:rsid w:val="00A043FB"/>
    <w:rsid w:val="00A06BE4"/>
    <w:rsid w:val="00A0729C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5465D"/>
    <w:rsid w:val="00A553CE"/>
    <w:rsid w:val="00A5677A"/>
    <w:rsid w:val="00A56DCC"/>
    <w:rsid w:val="00A625E8"/>
    <w:rsid w:val="00A63DFF"/>
    <w:rsid w:val="00A6490D"/>
    <w:rsid w:val="00A7415D"/>
    <w:rsid w:val="00A80363"/>
    <w:rsid w:val="00A80939"/>
    <w:rsid w:val="00A83E9D"/>
    <w:rsid w:val="00A87C05"/>
    <w:rsid w:val="00A9169D"/>
    <w:rsid w:val="00A9418C"/>
    <w:rsid w:val="00AA240C"/>
    <w:rsid w:val="00AC101C"/>
    <w:rsid w:val="00AD4CF1"/>
    <w:rsid w:val="00AD5988"/>
    <w:rsid w:val="00AD6293"/>
    <w:rsid w:val="00AF1BA8"/>
    <w:rsid w:val="00AF7800"/>
    <w:rsid w:val="00B00CF5"/>
    <w:rsid w:val="00B072E0"/>
    <w:rsid w:val="00B1007E"/>
    <w:rsid w:val="00B253F6"/>
    <w:rsid w:val="00B26675"/>
    <w:rsid w:val="00B26F0F"/>
    <w:rsid w:val="00B305DB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3F1"/>
    <w:rsid w:val="00B86AB1"/>
    <w:rsid w:val="00B97F07"/>
    <w:rsid w:val="00BA075C"/>
    <w:rsid w:val="00BA7EBA"/>
    <w:rsid w:val="00BB2A06"/>
    <w:rsid w:val="00BB2CBB"/>
    <w:rsid w:val="00BB4198"/>
    <w:rsid w:val="00BC03EE"/>
    <w:rsid w:val="00BC59F1"/>
    <w:rsid w:val="00BF3DE1"/>
    <w:rsid w:val="00BF4843"/>
    <w:rsid w:val="00BF5205"/>
    <w:rsid w:val="00C05132"/>
    <w:rsid w:val="00C12508"/>
    <w:rsid w:val="00C23728"/>
    <w:rsid w:val="00C3026C"/>
    <w:rsid w:val="00C313A9"/>
    <w:rsid w:val="00C441CF"/>
    <w:rsid w:val="00C45AA2"/>
    <w:rsid w:val="00C4792C"/>
    <w:rsid w:val="00C55BEF"/>
    <w:rsid w:val="00C601AF"/>
    <w:rsid w:val="00C61A63"/>
    <w:rsid w:val="00C66296"/>
    <w:rsid w:val="00C7394D"/>
    <w:rsid w:val="00C77282"/>
    <w:rsid w:val="00C84DE5"/>
    <w:rsid w:val="00C86248"/>
    <w:rsid w:val="00C90B31"/>
    <w:rsid w:val="00CA0D6F"/>
    <w:rsid w:val="00CA4C33"/>
    <w:rsid w:val="00CA6F4A"/>
    <w:rsid w:val="00CB6427"/>
    <w:rsid w:val="00CC0FBE"/>
    <w:rsid w:val="00CD2119"/>
    <w:rsid w:val="00CD237A"/>
    <w:rsid w:val="00CD36AC"/>
    <w:rsid w:val="00CE13A3"/>
    <w:rsid w:val="00CE36BC"/>
    <w:rsid w:val="00CF1747"/>
    <w:rsid w:val="00CF60ED"/>
    <w:rsid w:val="00D05D74"/>
    <w:rsid w:val="00D20C59"/>
    <w:rsid w:val="00D23323"/>
    <w:rsid w:val="00D2392A"/>
    <w:rsid w:val="00D25FFE"/>
    <w:rsid w:val="00D30BBE"/>
    <w:rsid w:val="00D37D80"/>
    <w:rsid w:val="00D4476F"/>
    <w:rsid w:val="00D45417"/>
    <w:rsid w:val="00D50573"/>
    <w:rsid w:val="00D54D50"/>
    <w:rsid w:val="00D560B4"/>
    <w:rsid w:val="00D662F8"/>
    <w:rsid w:val="00D66797"/>
    <w:rsid w:val="00D7074B"/>
    <w:rsid w:val="00D7087C"/>
    <w:rsid w:val="00D70C3C"/>
    <w:rsid w:val="00D71DF7"/>
    <w:rsid w:val="00D72BE5"/>
    <w:rsid w:val="00D81462"/>
    <w:rsid w:val="00D82F26"/>
    <w:rsid w:val="00D863D0"/>
    <w:rsid w:val="00D86B00"/>
    <w:rsid w:val="00D86FB9"/>
    <w:rsid w:val="00D87C87"/>
    <w:rsid w:val="00D90BB4"/>
    <w:rsid w:val="00D90E07"/>
    <w:rsid w:val="00D932C2"/>
    <w:rsid w:val="00DB39CF"/>
    <w:rsid w:val="00DB7256"/>
    <w:rsid w:val="00DC0401"/>
    <w:rsid w:val="00DC20BD"/>
    <w:rsid w:val="00DD0BCD"/>
    <w:rsid w:val="00DD447A"/>
    <w:rsid w:val="00DE3B20"/>
    <w:rsid w:val="00DE6C94"/>
    <w:rsid w:val="00DE6FD7"/>
    <w:rsid w:val="00E23271"/>
    <w:rsid w:val="00E24F80"/>
    <w:rsid w:val="00E259F3"/>
    <w:rsid w:val="00E30985"/>
    <w:rsid w:val="00E33238"/>
    <w:rsid w:val="00E376B7"/>
    <w:rsid w:val="00E42F5D"/>
    <w:rsid w:val="00E4486C"/>
    <w:rsid w:val="00E45E4A"/>
    <w:rsid w:val="00E460B6"/>
    <w:rsid w:val="00E511D5"/>
    <w:rsid w:val="00E53A9F"/>
    <w:rsid w:val="00E60249"/>
    <w:rsid w:val="00E65269"/>
    <w:rsid w:val="00E76D66"/>
    <w:rsid w:val="00EA796A"/>
    <w:rsid w:val="00EB1856"/>
    <w:rsid w:val="00EC50CE"/>
    <w:rsid w:val="00EC5B34"/>
    <w:rsid w:val="00ED021E"/>
    <w:rsid w:val="00ED323C"/>
    <w:rsid w:val="00EE2D5C"/>
    <w:rsid w:val="00EE4ADE"/>
    <w:rsid w:val="00EE4DE8"/>
    <w:rsid w:val="00EE5CB7"/>
    <w:rsid w:val="00F024FE"/>
    <w:rsid w:val="00F05AD4"/>
    <w:rsid w:val="00F10EB6"/>
    <w:rsid w:val="00F13F07"/>
    <w:rsid w:val="00F140B2"/>
    <w:rsid w:val="00F25970"/>
    <w:rsid w:val="00F311A9"/>
    <w:rsid w:val="00F5180D"/>
    <w:rsid w:val="00F63781"/>
    <w:rsid w:val="00F67496"/>
    <w:rsid w:val="00F801BA"/>
    <w:rsid w:val="00F9366A"/>
    <w:rsid w:val="00F946C9"/>
    <w:rsid w:val="00FA0EA5"/>
    <w:rsid w:val="00FA74EE"/>
    <w:rsid w:val="00FC3711"/>
    <w:rsid w:val="00FC46E7"/>
    <w:rsid w:val="00FC5D25"/>
    <w:rsid w:val="00FD0D7E"/>
    <w:rsid w:val="00FD4FFB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EEEB9C"/>
  <w15:docId w15:val="{76CBE254-8ACF-4B34-B292-E855912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0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6B00"/>
    <w:pPr>
      <w:keepNext/>
      <w:spacing w:before="600"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0E84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030E84"/>
    <w:pPr>
      <w:keepNext/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link w:val="TableTextChar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D86B00"/>
    <w:rPr>
      <w:rFonts w:ascii="Segoe UI" w:hAnsi="Segoe UI"/>
      <w:b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qFormat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character" w:customStyle="1" w:styleId="TableChar">
    <w:name w:val="Table Char"/>
    <w:link w:val="Table"/>
    <w:locked/>
    <w:rsid w:val="00916E00"/>
    <w:rPr>
      <w:rFonts w:ascii="Segoe UI" w:hAnsi="Segoe UI"/>
      <w:b/>
      <w:lang w:eastAsia="en-GB"/>
    </w:rPr>
  </w:style>
  <w:style w:type="character" w:customStyle="1" w:styleId="TableTextChar">
    <w:name w:val="TableText Char"/>
    <w:link w:val="TableText"/>
    <w:locked/>
    <w:rsid w:val="00916E00"/>
    <w:rPr>
      <w:rFonts w:ascii="Segoe UI" w:hAnsi="Segoe UI"/>
      <w:sz w:val="18"/>
      <w:lang w:eastAsia="en-GB"/>
    </w:rPr>
  </w:style>
  <w:style w:type="character" w:customStyle="1" w:styleId="BulletChar">
    <w:name w:val="Bullet Char"/>
    <w:link w:val="Bullet"/>
    <w:locked/>
    <w:rsid w:val="00916E00"/>
    <w:rPr>
      <w:rFonts w:ascii="Segoe UI" w:hAnsi="Segoe UI"/>
      <w:sz w:val="21"/>
      <w:lang w:eastAsia="en-GB"/>
    </w:rPr>
  </w:style>
  <w:style w:type="paragraph" w:customStyle="1" w:styleId="Heading1-notnumbered">
    <w:name w:val="Heading 1 - not numbered"/>
    <w:basedOn w:val="Heading1"/>
    <w:next w:val="Normal"/>
    <w:qFormat/>
    <w:rsid w:val="00916E00"/>
    <w:pPr>
      <w:keepNext w:val="0"/>
      <w:pageBreakBefore/>
      <w:spacing w:before="0"/>
    </w:pPr>
    <w:rPr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s.codes@health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t.nz/act/public/1982/0156/latest/DLM64785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FFB0-260E-4BEB-AB23-5A43F0263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E10D4-B04D-46BB-8458-050322E51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0E4DC-08ED-4FF1-8625-A35284D2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7F67D-389C-427D-8AD9-389F83D0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 Code for Safe Transport Submission Form</dc:title>
  <dc:creator>Ministry of Health</dc:creator>
  <cp:lastModifiedBy>Ministry of Health</cp:lastModifiedBy>
  <cp:revision>5</cp:revision>
  <cp:lastPrinted>2015-11-17T05:02:00Z</cp:lastPrinted>
  <dcterms:created xsi:type="dcterms:W3CDTF">2024-03-10T22:20:00Z</dcterms:created>
  <dcterms:modified xsi:type="dcterms:W3CDTF">2024-03-12T22:39:00Z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