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3A338C" w:rsidRDefault="008B3CD5" w:rsidP="00D54D50">
      <w:pPr>
        <w:pStyle w:val="Title"/>
      </w:pPr>
      <w:r w:rsidRPr="003A338C">
        <w:t>National Drug Policy</w:t>
      </w:r>
      <w:r w:rsidR="009E2D29" w:rsidRPr="003A338C">
        <w:t xml:space="preserve"> 2015 to 2020</w:t>
      </w:r>
    </w:p>
    <w:p w:rsidR="00B1147A" w:rsidRPr="003A338C" w:rsidRDefault="00B1147A" w:rsidP="00B1147A">
      <w:pPr>
        <w:pStyle w:val="Title"/>
      </w:pPr>
      <w:r w:rsidRPr="003A338C">
        <w:t>Progress Report 2016</w:t>
      </w:r>
    </w:p>
    <w:p w:rsidR="00C86248" w:rsidRPr="003A338C" w:rsidRDefault="008B3CD5" w:rsidP="00343365">
      <w:pPr>
        <w:pStyle w:val="Subhead"/>
      </w:pPr>
      <w:r w:rsidRPr="003A338C">
        <w:t>Minimise alcohol and other drug-related harm and promote and protect health and wellbeing</w:t>
      </w:r>
    </w:p>
    <w:p w:rsidR="00142954" w:rsidRPr="003A338C" w:rsidRDefault="00142954" w:rsidP="00142954">
      <w:pPr>
        <w:sectPr w:rsidR="00142954" w:rsidRPr="003A338C" w:rsidSect="00B1147A">
          <w:headerReference w:type="even" r:id="rId8"/>
          <w:headerReference w:type="default" r:id="rId9"/>
          <w:footerReference w:type="even" r:id="rId10"/>
          <w:footerReference w:type="default" r:id="rId11"/>
          <w:headerReference w:type="first" r:id="rId12"/>
          <w:footerReference w:type="first" r:id="rId13"/>
          <w:pgSz w:w="11907" w:h="16834" w:code="9"/>
          <w:pgMar w:top="3119" w:right="1418" w:bottom="1418" w:left="1418" w:header="851" w:footer="425" w:gutter="0"/>
          <w:cols w:space="720"/>
        </w:sectPr>
      </w:pPr>
    </w:p>
    <w:p w:rsidR="00A80363" w:rsidRPr="003A338C" w:rsidRDefault="00A80363">
      <w:pPr>
        <w:pStyle w:val="Imprint"/>
      </w:pPr>
      <w:r w:rsidRPr="003A338C">
        <w:lastRenderedPageBreak/>
        <w:t xml:space="preserve">Citation: </w:t>
      </w:r>
      <w:r w:rsidR="008B3CD5" w:rsidRPr="003A338C">
        <w:t>Inter-Agency Committee on Drugs</w:t>
      </w:r>
      <w:r w:rsidR="00442C1C" w:rsidRPr="003A338C">
        <w:t xml:space="preserve">. </w:t>
      </w:r>
      <w:r w:rsidR="00AC0B9F" w:rsidRPr="003A338C">
        <w:t>2016</w:t>
      </w:r>
      <w:proofErr w:type="gramStart"/>
      <w:r w:rsidR="00442C1C" w:rsidRPr="003A338C">
        <w:t>.</w:t>
      </w:r>
      <w:proofErr w:type="gramEnd"/>
      <w:r w:rsidR="00BC3482" w:rsidRPr="003A338C">
        <w:br/>
      </w:r>
      <w:r w:rsidR="008B3CD5" w:rsidRPr="003A338C">
        <w:rPr>
          <w:i/>
        </w:rPr>
        <w:t>National Drug Policy 2015 to 2020</w:t>
      </w:r>
      <w:r w:rsidR="00AC0B9F" w:rsidRPr="003A338C">
        <w:rPr>
          <w:i/>
        </w:rPr>
        <w:t>: Progress Report 2016</w:t>
      </w:r>
      <w:r w:rsidR="00442C1C" w:rsidRPr="003A338C">
        <w:t>.</w:t>
      </w:r>
      <w:r w:rsidR="00AC0B9F" w:rsidRPr="003A338C">
        <w:br/>
      </w:r>
      <w:r w:rsidR="00442C1C" w:rsidRPr="003A338C">
        <w:t>Wellington: Ministry of Health.</w:t>
      </w:r>
    </w:p>
    <w:p w:rsidR="00C86248" w:rsidRPr="003A338C" w:rsidRDefault="00C86248">
      <w:pPr>
        <w:pStyle w:val="Imprint"/>
      </w:pPr>
      <w:r w:rsidRPr="003A338C">
        <w:t xml:space="preserve">Published in </w:t>
      </w:r>
      <w:r w:rsidR="008B3CD5" w:rsidRPr="003A338C">
        <w:t>August 201</w:t>
      </w:r>
      <w:r w:rsidR="00AC0B9F" w:rsidRPr="003A338C">
        <w:t>6</w:t>
      </w:r>
      <w:r w:rsidR="008B3CD5" w:rsidRPr="003A338C">
        <w:t xml:space="preserve"> </w:t>
      </w:r>
      <w:r w:rsidRPr="003A338C">
        <w:t>by the</w:t>
      </w:r>
      <w:r w:rsidR="00442C1C" w:rsidRPr="003A338C">
        <w:t xml:space="preserve"> </w:t>
      </w:r>
      <w:r w:rsidRPr="003A338C">
        <w:t>Ministry of Health</w:t>
      </w:r>
      <w:r w:rsidRPr="003A338C">
        <w:br/>
        <w:t>PO Box 5013, Wellington</w:t>
      </w:r>
      <w:r w:rsidR="00A80363" w:rsidRPr="003A338C">
        <w:t xml:space="preserve"> 614</w:t>
      </w:r>
      <w:r w:rsidR="00AC0B9F" w:rsidRPr="003A338C">
        <w:t>0</w:t>
      </w:r>
      <w:r w:rsidRPr="003A338C">
        <w:t>, New Zealand</w:t>
      </w:r>
    </w:p>
    <w:p w:rsidR="00082CD6" w:rsidRPr="003A338C" w:rsidRDefault="00D863D0" w:rsidP="00082CD6">
      <w:pPr>
        <w:pStyle w:val="Imprint"/>
      </w:pPr>
      <w:r w:rsidRPr="003A338C">
        <w:t>ISBN</w:t>
      </w:r>
      <w:r w:rsidR="00442C1C" w:rsidRPr="003A338C">
        <w:t xml:space="preserve">: </w:t>
      </w:r>
      <w:r w:rsidR="008B3CD5" w:rsidRPr="003A338C">
        <w:t>978-0-</w:t>
      </w:r>
      <w:r w:rsidR="00AC0B9F" w:rsidRPr="003A338C">
        <w:t>947515-48-5</w:t>
      </w:r>
      <w:r w:rsidR="008B3CD5" w:rsidRPr="003A338C">
        <w:t xml:space="preserve"> (online</w:t>
      </w:r>
      <w:proofErr w:type="gramStart"/>
      <w:r w:rsidR="008B3CD5" w:rsidRPr="003A338C">
        <w:t>)</w:t>
      </w:r>
      <w:proofErr w:type="gramEnd"/>
      <w:r w:rsidR="00082CD6" w:rsidRPr="003A338C">
        <w:br/>
        <w:t xml:space="preserve">HP </w:t>
      </w:r>
      <w:r w:rsidR="008B3CD5" w:rsidRPr="003A338C">
        <w:t>6</w:t>
      </w:r>
      <w:r w:rsidR="00AC0B9F" w:rsidRPr="003A338C">
        <w:t>465</w:t>
      </w:r>
    </w:p>
    <w:p w:rsidR="00C86248" w:rsidRPr="003A338C" w:rsidRDefault="00C86248" w:rsidP="00AC0B9F">
      <w:pPr>
        <w:pStyle w:val="Imprint"/>
        <w:spacing w:after="1200"/>
      </w:pPr>
      <w:r w:rsidRPr="003A338C">
        <w:t xml:space="preserve">This document is available </w:t>
      </w:r>
      <w:r w:rsidR="0071741C" w:rsidRPr="003A338C">
        <w:t xml:space="preserve">at </w:t>
      </w:r>
      <w:r w:rsidRPr="003A338C">
        <w:t>h</w:t>
      </w:r>
      <w:r w:rsidR="00A80363" w:rsidRPr="003A338C">
        <w:t>ealth</w:t>
      </w:r>
      <w:r w:rsidRPr="003A338C">
        <w:t>.govt.nz</w:t>
      </w:r>
    </w:p>
    <w:tbl>
      <w:tblPr>
        <w:tblW w:w="0" w:type="auto"/>
        <w:tblLayout w:type="fixed"/>
        <w:tblLook w:val="04A0" w:firstRow="1" w:lastRow="0" w:firstColumn="1" w:lastColumn="0" w:noHBand="0" w:noVBand="1"/>
      </w:tblPr>
      <w:tblGrid>
        <w:gridCol w:w="1384"/>
        <w:gridCol w:w="7903"/>
      </w:tblGrid>
      <w:tr w:rsidR="003A338C" w:rsidRPr="003A338C" w:rsidTr="003E26DF">
        <w:tc>
          <w:tcPr>
            <w:tcW w:w="1384" w:type="dxa"/>
            <w:shd w:val="clear" w:color="auto" w:fill="auto"/>
          </w:tcPr>
          <w:p w:rsidR="00AC0B9F" w:rsidRPr="003A338C" w:rsidRDefault="00537274" w:rsidP="003E26DF">
            <w:pPr>
              <w:pStyle w:val="TableText"/>
            </w:pPr>
            <w:r>
              <w:rPr>
                <w:b/>
                <w:noProof/>
                <w:lang w:eastAsia="en-NZ"/>
              </w:rPr>
              <w:drawing>
                <wp:inline distT="0" distB="0" distL="0" distR="0">
                  <wp:extent cx="806450" cy="282575"/>
                  <wp:effectExtent l="0" t="0" r="0" b="3175"/>
                  <wp:docPr id="65" name="Picture 1"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6450" cy="282575"/>
                          </a:xfrm>
                          <a:prstGeom prst="rect">
                            <a:avLst/>
                          </a:prstGeom>
                          <a:noFill/>
                          <a:ln>
                            <a:noFill/>
                          </a:ln>
                        </pic:spPr>
                      </pic:pic>
                    </a:graphicData>
                  </a:graphic>
                </wp:inline>
              </w:drawing>
            </w:r>
          </w:p>
        </w:tc>
        <w:tc>
          <w:tcPr>
            <w:tcW w:w="7903" w:type="dxa"/>
            <w:shd w:val="clear" w:color="auto" w:fill="auto"/>
          </w:tcPr>
          <w:p w:rsidR="00AC0B9F" w:rsidRPr="003A338C" w:rsidRDefault="00AC0B9F" w:rsidP="003E26DF">
            <w:pPr>
              <w:pStyle w:val="TableText"/>
            </w:pPr>
            <w:r w:rsidRPr="003A338C">
              <w:rPr>
                <w:sz w:val="16"/>
              </w:rPr>
              <w:t xml:space="preserve">This work is licensed under the Creative Commons Attribution 4.0 International licence. In essence, </w:t>
            </w:r>
            <w:r w:rsidRPr="003A338C">
              <w:rPr>
                <w:bCs/>
                <w:sz w:val="16"/>
              </w:rPr>
              <w:t xml:space="preserve">you are free to: </w:t>
            </w:r>
            <w:r w:rsidRPr="003A338C">
              <w:rPr>
                <w:sz w:val="16"/>
              </w:rPr>
              <w:t xml:space="preserve">share </w:t>
            </w:r>
            <w:proofErr w:type="spellStart"/>
            <w:r w:rsidRPr="003A338C">
              <w:rPr>
                <w:sz w:val="16"/>
              </w:rPr>
              <w:t>ie</w:t>
            </w:r>
            <w:proofErr w:type="spellEnd"/>
            <w:r w:rsidRPr="003A338C">
              <w:rPr>
                <w:sz w:val="16"/>
              </w:rPr>
              <w:t xml:space="preserve">, copy and redistribute the material in any medium or format; adapt </w:t>
            </w:r>
            <w:proofErr w:type="spellStart"/>
            <w:r w:rsidRPr="003A338C">
              <w:rPr>
                <w:sz w:val="16"/>
              </w:rPr>
              <w:t>ie</w:t>
            </w:r>
            <w:proofErr w:type="spellEnd"/>
            <w:r w:rsidRPr="003A338C">
              <w:rPr>
                <w:sz w:val="16"/>
              </w:rPr>
              <w:t xml:space="preserve">, remix, transform and build upon the material. </w:t>
            </w:r>
            <w:r w:rsidRPr="003A338C">
              <w:rPr>
                <w:bCs/>
                <w:sz w:val="16"/>
              </w:rPr>
              <w:t>You must give appropriate credit, provide a link to the licence and indicate if changes were made.</w:t>
            </w:r>
          </w:p>
        </w:tc>
      </w:tr>
    </w:tbl>
    <w:p w:rsidR="00C86248" w:rsidRPr="003A338C" w:rsidRDefault="00C86248" w:rsidP="00AC0B9F">
      <w:pPr>
        <w:pStyle w:val="Imprint"/>
        <w:ind w:left="1418" w:hanging="1418"/>
        <w:jc w:val="left"/>
        <w:rPr>
          <w:sz w:val="16"/>
        </w:rPr>
      </w:pPr>
    </w:p>
    <w:p w:rsidR="00C86248" w:rsidRPr="003A338C" w:rsidRDefault="00C86248">
      <w:pPr>
        <w:jc w:val="center"/>
        <w:sectPr w:rsidR="00C86248" w:rsidRPr="003A338C" w:rsidSect="00BC3482">
          <w:footerReference w:type="even" r:id="rId15"/>
          <w:footerReference w:type="default" r:id="rId16"/>
          <w:pgSz w:w="11907" w:h="16834" w:code="9"/>
          <w:pgMar w:top="1418" w:right="1418" w:bottom="1418" w:left="1418" w:header="425" w:footer="425" w:gutter="0"/>
          <w:cols w:space="720"/>
          <w:vAlign w:val="bottom"/>
        </w:sectPr>
      </w:pPr>
    </w:p>
    <w:p w:rsidR="00C86248" w:rsidRPr="003A338C" w:rsidRDefault="00C86248">
      <w:pPr>
        <w:pStyle w:val="IntroHead"/>
      </w:pPr>
      <w:bookmarkStart w:id="0" w:name="_Toc405792991"/>
      <w:bookmarkStart w:id="1" w:name="_Toc405793224"/>
      <w:r w:rsidRPr="003A338C">
        <w:lastRenderedPageBreak/>
        <w:t>Contents</w:t>
      </w:r>
      <w:bookmarkEnd w:id="0"/>
      <w:bookmarkEnd w:id="1"/>
    </w:p>
    <w:p w:rsidR="00B54E75" w:rsidRDefault="00C86248">
      <w:pPr>
        <w:pStyle w:val="TOC1"/>
        <w:rPr>
          <w:rFonts w:asciiTheme="minorHAnsi" w:eastAsiaTheme="minorEastAsia" w:hAnsiTheme="minorHAnsi" w:cstheme="minorBidi"/>
          <w:noProof/>
          <w:sz w:val="22"/>
          <w:szCs w:val="22"/>
          <w:lang w:eastAsia="en-NZ"/>
        </w:rPr>
      </w:pPr>
      <w:r w:rsidRPr="003A338C">
        <w:rPr>
          <w:b/>
        </w:rPr>
        <w:fldChar w:fldCharType="begin"/>
      </w:r>
      <w:r w:rsidRPr="003A338C">
        <w:instrText xml:space="preserve"> TOC \o "1-2" </w:instrText>
      </w:r>
      <w:r w:rsidRPr="003A338C">
        <w:rPr>
          <w:b/>
        </w:rPr>
        <w:fldChar w:fldCharType="separate"/>
      </w:r>
      <w:r w:rsidR="00B54E75">
        <w:rPr>
          <w:noProof/>
        </w:rPr>
        <w:t>Introduction</w:t>
      </w:r>
      <w:r w:rsidR="00B54E75">
        <w:rPr>
          <w:noProof/>
        </w:rPr>
        <w:tab/>
      </w:r>
      <w:r w:rsidR="00B54E75">
        <w:rPr>
          <w:noProof/>
        </w:rPr>
        <w:fldChar w:fldCharType="begin"/>
      </w:r>
      <w:r w:rsidR="00B54E75">
        <w:rPr>
          <w:noProof/>
        </w:rPr>
        <w:instrText xml:space="preserve"> PAGEREF _Toc460256244 \h </w:instrText>
      </w:r>
      <w:r w:rsidR="00B54E75">
        <w:rPr>
          <w:noProof/>
        </w:rPr>
      </w:r>
      <w:r w:rsidR="00B54E75">
        <w:rPr>
          <w:noProof/>
        </w:rPr>
        <w:fldChar w:fldCharType="separate"/>
      </w:r>
      <w:r w:rsidR="00B54E75">
        <w:rPr>
          <w:noProof/>
        </w:rPr>
        <w:t>1</w:t>
      </w:r>
      <w:r w:rsidR="00B54E75">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Purpose</w:t>
      </w:r>
      <w:r>
        <w:rPr>
          <w:noProof/>
        </w:rPr>
        <w:tab/>
      </w:r>
      <w:r>
        <w:rPr>
          <w:noProof/>
        </w:rPr>
        <w:fldChar w:fldCharType="begin"/>
      </w:r>
      <w:r>
        <w:rPr>
          <w:noProof/>
        </w:rPr>
        <w:instrText xml:space="preserve"> PAGEREF _Toc460256245 \h </w:instrText>
      </w:r>
      <w:r>
        <w:rPr>
          <w:noProof/>
        </w:rPr>
      </w:r>
      <w:r>
        <w:rPr>
          <w:noProof/>
        </w:rPr>
        <w:fldChar w:fldCharType="separate"/>
      </w:r>
      <w:r>
        <w:rPr>
          <w:noProof/>
        </w:rPr>
        <w:t>1</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Context and background</w:t>
      </w:r>
      <w:r>
        <w:rPr>
          <w:noProof/>
        </w:rPr>
        <w:tab/>
      </w:r>
      <w:r>
        <w:rPr>
          <w:noProof/>
        </w:rPr>
        <w:fldChar w:fldCharType="begin"/>
      </w:r>
      <w:r>
        <w:rPr>
          <w:noProof/>
        </w:rPr>
        <w:instrText xml:space="preserve"> PAGEREF _Toc460256246 \h </w:instrText>
      </w:r>
      <w:r>
        <w:rPr>
          <w:noProof/>
        </w:rPr>
      </w:r>
      <w:r>
        <w:rPr>
          <w:noProof/>
        </w:rPr>
        <w:fldChar w:fldCharType="separate"/>
      </w:r>
      <w:r>
        <w:rPr>
          <w:noProof/>
        </w:rPr>
        <w:t>1</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Approach</w:t>
      </w:r>
      <w:r>
        <w:rPr>
          <w:noProof/>
        </w:rPr>
        <w:tab/>
      </w:r>
      <w:r>
        <w:rPr>
          <w:noProof/>
        </w:rPr>
        <w:fldChar w:fldCharType="begin"/>
      </w:r>
      <w:r>
        <w:rPr>
          <w:noProof/>
        </w:rPr>
        <w:instrText xml:space="preserve"> PAGEREF _Toc460256247 \h </w:instrText>
      </w:r>
      <w:r>
        <w:rPr>
          <w:noProof/>
        </w:rPr>
      </w:r>
      <w:r>
        <w:rPr>
          <w:noProof/>
        </w:rPr>
        <w:fldChar w:fldCharType="separate"/>
      </w:r>
      <w:r>
        <w:rPr>
          <w:noProof/>
        </w:rPr>
        <w:t>1</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Limitations</w:t>
      </w:r>
      <w:r>
        <w:rPr>
          <w:noProof/>
        </w:rPr>
        <w:tab/>
      </w:r>
      <w:r>
        <w:rPr>
          <w:noProof/>
        </w:rPr>
        <w:fldChar w:fldCharType="begin"/>
      </w:r>
      <w:r>
        <w:rPr>
          <w:noProof/>
        </w:rPr>
        <w:instrText xml:space="preserve"> PAGEREF _Toc460256248 \h </w:instrText>
      </w:r>
      <w:r>
        <w:rPr>
          <w:noProof/>
        </w:rPr>
      </w:r>
      <w:r>
        <w:rPr>
          <w:noProof/>
        </w:rPr>
        <w:fldChar w:fldCharType="separate"/>
      </w:r>
      <w:r>
        <w:rPr>
          <w:noProof/>
        </w:rPr>
        <w:t>1</w:t>
      </w:r>
      <w:r>
        <w:rPr>
          <w:noProof/>
        </w:rPr>
        <w:fldChar w:fldCharType="end"/>
      </w:r>
    </w:p>
    <w:p w:rsidR="00B54E75" w:rsidRDefault="00B54E75">
      <w:pPr>
        <w:pStyle w:val="TOC1"/>
        <w:rPr>
          <w:rFonts w:asciiTheme="minorHAnsi" w:eastAsiaTheme="minorEastAsia" w:hAnsiTheme="minorHAnsi" w:cstheme="minorBidi"/>
          <w:noProof/>
          <w:sz w:val="22"/>
          <w:szCs w:val="22"/>
          <w:lang w:eastAsia="en-NZ"/>
        </w:rPr>
      </w:pPr>
      <w:r>
        <w:rPr>
          <w:noProof/>
        </w:rPr>
        <w:t>Progress on objectives</w:t>
      </w:r>
      <w:r>
        <w:rPr>
          <w:noProof/>
        </w:rPr>
        <w:tab/>
      </w:r>
      <w:r>
        <w:rPr>
          <w:noProof/>
        </w:rPr>
        <w:fldChar w:fldCharType="begin"/>
      </w:r>
      <w:r>
        <w:rPr>
          <w:noProof/>
        </w:rPr>
        <w:instrText xml:space="preserve"> PAGEREF _Toc460256249 \h </w:instrText>
      </w:r>
      <w:r>
        <w:rPr>
          <w:noProof/>
        </w:rPr>
      </w:r>
      <w:r>
        <w:rPr>
          <w:noProof/>
        </w:rPr>
        <w:fldChar w:fldCharType="separate"/>
      </w:r>
      <w:r>
        <w:rPr>
          <w:noProof/>
        </w:rPr>
        <w:t>3</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Measures</w:t>
      </w:r>
      <w:r>
        <w:rPr>
          <w:noProof/>
        </w:rPr>
        <w:tab/>
      </w:r>
      <w:r>
        <w:rPr>
          <w:noProof/>
        </w:rPr>
        <w:fldChar w:fldCharType="begin"/>
      </w:r>
      <w:r>
        <w:rPr>
          <w:noProof/>
        </w:rPr>
        <w:instrText xml:space="preserve"> PAGEREF _Toc460256250 \h </w:instrText>
      </w:r>
      <w:r>
        <w:rPr>
          <w:noProof/>
        </w:rPr>
      </w:r>
      <w:r>
        <w:rPr>
          <w:noProof/>
        </w:rPr>
        <w:fldChar w:fldCharType="separate"/>
      </w:r>
      <w:r>
        <w:rPr>
          <w:noProof/>
        </w:rPr>
        <w:t>3</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Comment</w:t>
      </w:r>
      <w:r>
        <w:rPr>
          <w:noProof/>
        </w:rPr>
        <w:tab/>
      </w:r>
      <w:r>
        <w:rPr>
          <w:noProof/>
        </w:rPr>
        <w:fldChar w:fldCharType="begin"/>
      </w:r>
      <w:r>
        <w:rPr>
          <w:noProof/>
        </w:rPr>
        <w:instrText xml:space="preserve"> PAGEREF _Toc460256251 \h </w:instrText>
      </w:r>
      <w:r>
        <w:rPr>
          <w:noProof/>
        </w:rPr>
      </w:r>
      <w:r>
        <w:rPr>
          <w:noProof/>
        </w:rPr>
        <w:fldChar w:fldCharType="separate"/>
      </w:r>
      <w:r>
        <w:rPr>
          <w:noProof/>
        </w:rPr>
        <w:t>3</w:t>
      </w:r>
      <w:r>
        <w:rPr>
          <w:noProof/>
        </w:rPr>
        <w:fldChar w:fldCharType="end"/>
      </w:r>
    </w:p>
    <w:p w:rsidR="00B54E75" w:rsidRDefault="00B54E75">
      <w:pPr>
        <w:pStyle w:val="TOC1"/>
        <w:rPr>
          <w:rFonts w:asciiTheme="minorHAnsi" w:eastAsiaTheme="minorEastAsia" w:hAnsiTheme="minorHAnsi" w:cstheme="minorBidi"/>
          <w:noProof/>
          <w:sz w:val="22"/>
          <w:szCs w:val="22"/>
          <w:lang w:eastAsia="en-NZ"/>
        </w:rPr>
      </w:pPr>
      <w:r>
        <w:rPr>
          <w:noProof/>
        </w:rPr>
        <w:t>Progress on priority areas</w:t>
      </w:r>
      <w:r>
        <w:rPr>
          <w:noProof/>
        </w:rPr>
        <w:tab/>
      </w:r>
      <w:r>
        <w:rPr>
          <w:noProof/>
        </w:rPr>
        <w:fldChar w:fldCharType="begin"/>
      </w:r>
      <w:r>
        <w:rPr>
          <w:noProof/>
        </w:rPr>
        <w:instrText xml:space="preserve"> PAGEREF _Toc460256252 \h </w:instrText>
      </w:r>
      <w:r>
        <w:rPr>
          <w:noProof/>
        </w:rPr>
      </w:r>
      <w:r>
        <w:rPr>
          <w:noProof/>
        </w:rPr>
        <w:fldChar w:fldCharType="separate"/>
      </w:r>
      <w:r>
        <w:rPr>
          <w:noProof/>
        </w:rPr>
        <w:t>4</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Priority area 1: creating a people-centred intervention system</w:t>
      </w:r>
      <w:r>
        <w:rPr>
          <w:noProof/>
        </w:rPr>
        <w:tab/>
      </w:r>
      <w:r>
        <w:rPr>
          <w:noProof/>
        </w:rPr>
        <w:fldChar w:fldCharType="begin"/>
      </w:r>
      <w:r>
        <w:rPr>
          <w:noProof/>
        </w:rPr>
        <w:instrText xml:space="preserve"> PAGEREF _Toc460256253 \h </w:instrText>
      </w:r>
      <w:r>
        <w:rPr>
          <w:noProof/>
        </w:rPr>
      </w:r>
      <w:r>
        <w:rPr>
          <w:noProof/>
        </w:rPr>
        <w:fldChar w:fldCharType="separate"/>
      </w:r>
      <w:r>
        <w:rPr>
          <w:noProof/>
        </w:rPr>
        <w:t>4</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Priority area 2: shifting thinking and behaviour</w:t>
      </w:r>
      <w:r>
        <w:rPr>
          <w:noProof/>
        </w:rPr>
        <w:tab/>
      </w:r>
      <w:r>
        <w:rPr>
          <w:noProof/>
        </w:rPr>
        <w:fldChar w:fldCharType="begin"/>
      </w:r>
      <w:r>
        <w:rPr>
          <w:noProof/>
        </w:rPr>
        <w:instrText xml:space="preserve"> PAGEREF _Toc460256254 \h </w:instrText>
      </w:r>
      <w:r>
        <w:rPr>
          <w:noProof/>
        </w:rPr>
      </w:r>
      <w:r>
        <w:rPr>
          <w:noProof/>
        </w:rPr>
        <w:fldChar w:fldCharType="separate"/>
      </w:r>
      <w:r>
        <w:rPr>
          <w:noProof/>
        </w:rPr>
        <w:t>6</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Priority area 3: getting the legal balance right</w:t>
      </w:r>
      <w:r>
        <w:rPr>
          <w:noProof/>
        </w:rPr>
        <w:tab/>
      </w:r>
      <w:r>
        <w:rPr>
          <w:noProof/>
        </w:rPr>
        <w:fldChar w:fldCharType="begin"/>
      </w:r>
      <w:r>
        <w:rPr>
          <w:noProof/>
        </w:rPr>
        <w:instrText xml:space="preserve"> PAGEREF _Toc460256255 \h </w:instrText>
      </w:r>
      <w:r>
        <w:rPr>
          <w:noProof/>
        </w:rPr>
      </w:r>
      <w:r>
        <w:rPr>
          <w:noProof/>
        </w:rPr>
        <w:fldChar w:fldCharType="separate"/>
      </w:r>
      <w:r>
        <w:rPr>
          <w:noProof/>
        </w:rPr>
        <w:t>8</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Priority area 4: disrupting organised crime</w:t>
      </w:r>
      <w:r>
        <w:rPr>
          <w:noProof/>
        </w:rPr>
        <w:tab/>
      </w:r>
      <w:r>
        <w:rPr>
          <w:noProof/>
        </w:rPr>
        <w:fldChar w:fldCharType="begin"/>
      </w:r>
      <w:r>
        <w:rPr>
          <w:noProof/>
        </w:rPr>
        <w:instrText xml:space="preserve"> PAGEREF _Toc460256256 \h </w:instrText>
      </w:r>
      <w:r>
        <w:rPr>
          <w:noProof/>
        </w:rPr>
      </w:r>
      <w:r>
        <w:rPr>
          <w:noProof/>
        </w:rPr>
        <w:fldChar w:fldCharType="separate"/>
      </w:r>
      <w:r>
        <w:rPr>
          <w:noProof/>
        </w:rPr>
        <w:t>10</w:t>
      </w:r>
      <w:r>
        <w:rPr>
          <w:noProof/>
        </w:rPr>
        <w:fldChar w:fldCharType="end"/>
      </w:r>
    </w:p>
    <w:p w:rsidR="00B54E75" w:rsidRDefault="00B54E75">
      <w:pPr>
        <w:pStyle w:val="TOC2"/>
        <w:rPr>
          <w:rFonts w:asciiTheme="minorHAnsi" w:eastAsiaTheme="minorEastAsia" w:hAnsiTheme="minorHAnsi" w:cstheme="minorBidi"/>
          <w:noProof/>
          <w:sz w:val="22"/>
          <w:szCs w:val="22"/>
          <w:lang w:eastAsia="en-NZ"/>
        </w:rPr>
      </w:pPr>
      <w:r>
        <w:rPr>
          <w:noProof/>
        </w:rPr>
        <w:t>Priority area 5: improving information flow</w:t>
      </w:r>
      <w:r>
        <w:rPr>
          <w:noProof/>
        </w:rPr>
        <w:tab/>
      </w:r>
      <w:r>
        <w:rPr>
          <w:noProof/>
        </w:rPr>
        <w:fldChar w:fldCharType="begin"/>
      </w:r>
      <w:r>
        <w:rPr>
          <w:noProof/>
        </w:rPr>
        <w:instrText xml:space="preserve"> PAGEREF _Toc460256257 \h </w:instrText>
      </w:r>
      <w:r>
        <w:rPr>
          <w:noProof/>
        </w:rPr>
      </w:r>
      <w:r>
        <w:rPr>
          <w:noProof/>
        </w:rPr>
        <w:fldChar w:fldCharType="separate"/>
      </w:r>
      <w:r>
        <w:rPr>
          <w:noProof/>
        </w:rPr>
        <w:t>13</w:t>
      </w:r>
      <w:r>
        <w:rPr>
          <w:noProof/>
        </w:rPr>
        <w:fldChar w:fldCharType="end"/>
      </w:r>
    </w:p>
    <w:p w:rsidR="00B54E75" w:rsidRDefault="00B54E75">
      <w:pPr>
        <w:pStyle w:val="TOC1"/>
        <w:rPr>
          <w:rFonts w:asciiTheme="minorHAnsi" w:eastAsiaTheme="minorEastAsia" w:hAnsiTheme="minorHAnsi" w:cstheme="minorBidi"/>
          <w:noProof/>
          <w:sz w:val="22"/>
          <w:szCs w:val="22"/>
          <w:lang w:eastAsia="en-NZ"/>
        </w:rPr>
      </w:pPr>
      <w:r>
        <w:rPr>
          <w:noProof/>
        </w:rPr>
        <w:t>Sources of information</w:t>
      </w:r>
      <w:r>
        <w:rPr>
          <w:noProof/>
        </w:rPr>
        <w:tab/>
      </w:r>
      <w:r>
        <w:rPr>
          <w:noProof/>
        </w:rPr>
        <w:fldChar w:fldCharType="begin"/>
      </w:r>
      <w:r>
        <w:rPr>
          <w:noProof/>
        </w:rPr>
        <w:instrText xml:space="preserve"> PAGEREF _Toc460256258 \h </w:instrText>
      </w:r>
      <w:r>
        <w:rPr>
          <w:noProof/>
        </w:rPr>
      </w:r>
      <w:r>
        <w:rPr>
          <w:noProof/>
        </w:rPr>
        <w:fldChar w:fldCharType="separate"/>
      </w:r>
      <w:r>
        <w:rPr>
          <w:noProof/>
        </w:rPr>
        <w:t>15</w:t>
      </w:r>
      <w:r>
        <w:rPr>
          <w:noProof/>
        </w:rPr>
        <w:fldChar w:fldCharType="end"/>
      </w:r>
    </w:p>
    <w:p w:rsidR="00C86248" w:rsidRPr="003A338C" w:rsidRDefault="00C86248" w:rsidP="00F823B6">
      <w:pPr>
        <w:rPr>
          <w:sz w:val="2"/>
          <w:szCs w:val="2"/>
        </w:rPr>
      </w:pPr>
      <w:r w:rsidRPr="003A338C">
        <w:fldChar w:fldCharType="end"/>
      </w:r>
    </w:p>
    <w:p w:rsidR="00F823B6" w:rsidRPr="003A338C" w:rsidRDefault="00F823B6" w:rsidP="00F823B6">
      <w:pPr>
        <w:pStyle w:val="TOC1"/>
      </w:pPr>
    </w:p>
    <w:p w:rsidR="00C86248" w:rsidRPr="003A338C" w:rsidRDefault="00C86248" w:rsidP="00B30763"/>
    <w:p w:rsidR="00C86248" w:rsidRPr="003A338C" w:rsidRDefault="00C86248" w:rsidP="00C7218F">
      <w:pPr>
        <w:sectPr w:rsidR="00C86248" w:rsidRPr="003A338C" w:rsidSect="00006345">
          <w:headerReference w:type="even" r:id="rId17"/>
          <w:headerReference w:type="default" r:id="rId18"/>
          <w:footerReference w:type="even" r:id="rId19"/>
          <w:footerReference w:type="default" r:id="rId20"/>
          <w:pgSz w:w="11907" w:h="16840" w:code="9"/>
          <w:pgMar w:top="1418" w:right="1418" w:bottom="1418" w:left="1418" w:header="425" w:footer="425" w:gutter="0"/>
          <w:pgNumType w:fmt="lowerRoman"/>
          <w:cols w:space="720"/>
        </w:sectPr>
      </w:pPr>
    </w:p>
    <w:p w:rsidR="008C2973" w:rsidRPr="003A338C" w:rsidRDefault="0086388B" w:rsidP="0086388B">
      <w:pPr>
        <w:pStyle w:val="Heading1"/>
      </w:pPr>
      <w:bookmarkStart w:id="2" w:name="_Toc460256244"/>
      <w:r w:rsidRPr="003A338C">
        <w:lastRenderedPageBreak/>
        <w:t>Introduction</w:t>
      </w:r>
      <w:bookmarkEnd w:id="2"/>
    </w:p>
    <w:p w:rsidR="003E26DF" w:rsidRPr="003A338C" w:rsidRDefault="003E26DF" w:rsidP="003E26DF">
      <w:pPr>
        <w:pStyle w:val="Heading2"/>
      </w:pPr>
      <w:bookmarkStart w:id="3" w:name="_Toc460256245"/>
      <w:r w:rsidRPr="003A338C">
        <w:t>Purpose</w:t>
      </w:r>
      <w:bookmarkEnd w:id="3"/>
    </w:p>
    <w:p w:rsidR="003E26DF" w:rsidRPr="003A338C" w:rsidRDefault="003E26DF" w:rsidP="003E26DF">
      <w:r w:rsidRPr="003A338C">
        <w:rPr>
          <w:rFonts w:eastAsia="Arial" w:cs="Arial"/>
        </w:rPr>
        <w:t xml:space="preserve">This is the first annual report on progress made </w:t>
      </w:r>
      <w:r w:rsidRPr="003A338C">
        <w:t xml:space="preserve">since the launch of the </w:t>
      </w:r>
      <w:r w:rsidRPr="003A338C">
        <w:rPr>
          <w:rFonts w:eastAsia="Arial" w:cs="Arial"/>
          <w:i/>
        </w:rPr>
        <w:t>National Drug Policy 2015 to 2020</w:t>
      </w:r>
      <w:r w:rsidRPr="003A338C">
        <w:rPr>
          <w:rFonts w:eastAsia="Arial"/>
        </w:rPr>
        <w:t xml:space="preserve"> </w:t>
      </w:r>
      <w:r w:rsidRPr="003A338C">
        <w:t>(the Policy). Its purpose is to show progress against the Policy</w:t>
      </w:r>
      <w:r w:rsidR="009B5BE4">
        <w:t>’</w:t>
      </w:r>
      <w:r w:rsidRPr="003A338C">
        <w:t>s baseline indicators and actions. It also provides supplementary data and commentary.</w:t>
      </w:r>
    </w:p>
    <w:p w:rsidR="003E26DF" w:rsidRPr="003A338C" w:rsidRDefault="003E26DF" w:rsidP="003E26DF">
      <w:pPr>
        <w:rPr>
          <w:rFonts w:eastAsia="Arial"/>
        </w:rPr>
      </w:pPr>
    </w:p>
    <w:p w:rsidR="003E26DF" w:rsidRPr="003A338C" w:rsidRDefault="003E26DF" w:rsidP="003E26DF">
      <w:pPr>
        <w:pStyle w:val="Heading2"/>
      </w:pPr>
      <w:bookmarkStart w:id="4" w:name="_Toc460256246"/>
      <w:r w:rsidRPr="003A338C">
        <w:t>Context and background</w:t>
      </w:r>
      <w:bookmarkEnd w:id="4"/>
    </w:p>
    <w:p w:rsidR="003E26DF" w:rsidRPr="003A338C" w:rsidRDefault="003E26DF" w:rsidP="003E26DF">
      <w:r w:rsidRPr="003A338C">
        <w:t>The Ministry of Health coordinates annual reports to Cabinet against the Policy</w:t>
      </w:r>
      <w:r w:rsidR="009B5BE4">
        <w:t>’</w:t>
      </w:r>
      <w:r w:rsidRPr="003A338C">
        <w:t xml:space="preserve">s objectives and actions </w:t>
      </w:r>
      <w:r w:rsidRPr="003A338C">
        <w:rPr>
          <w:rFonts w:eastAsia="Arial" w:cs="Arial"/>
        </w:rPr>
        <w:t xml:space="preserve">at the end of each financial year. The Inter-Agency Committee on Drugs, made up of senior officials </w:t>
      </w:r>
      <w:r w:rsidRPr="003A338C">
        <w:t>from the Ministries of Health, Education, Social Development and Justice, the New Zealand Police, the New Zealand Customs Service and the Department of Corrections, approves the reports. Figure 1 on the following page provides an outline of the Policy.</w:t>
      </w:r>
    </w:p>
    <w:p w:rsidR="003E26DF" w:rsidRPr="003A338C" w:rsidRDefault="003E26DF" w:rsidP="003E26DF"/>
    <w:p w:rsidR="003E26DF" w:rsidRPr="003A338C" w:rsidRDefault="003E26DF" w:rsidP="003E26DF">
      <w:pPr>
        <w:pStyle w:val="Heading2"/>
      </w:pPr>
      <w:bookmarkStart w:id="5" w:name="_Toc460256247"/>
      <w:r w:rsidRPr="003A338C">
        <w:t>Approach</w:t>
      </w:r>
      <w:bookmarkEnd w:id="5"/>
    </w:p>
    <w:p w:rsidR="003E26DF" w:rsidRPr="003A338C" w:rsidRDefault="003E26DF" w:rsidP="003E26DF">
      <w:r w:rsidRPr="003A338C">
        <w:t>This report measures progress towards the Policy</w:t>
      </w:r>
      <w:r w:rsidR="009B5BE4">
        <w:t>’</w:t>
      </w:r>
      <w:r w:rsidRPr="003A338C">
        <w:t>s overarching goal: to minimise alcohol and other drug (AOD)-related harm and promote and protect health and wellbeing. It does so by measuring progress against the Policy</w:t>
      </w:r>
      <w:r w:rsidR="009B5BE4">
        <w:t>’</w:t>
      </w:r>
      <w:r w:rsidRPr="003A338C">
        <w:t>s objectives and priority areas, and providing commentary on progress and highlighting achievements. Future reports will follow a similar format but will have more detailed commentary and data as more information becomes available and more actions are begun or completed.</w:t>
      </w:r>
    </w:p>
    <w:p w:rsidR="003E26DF" w:rsidRPr="003A338C" w:rsidRDefault="003E26DF" w:rsidP="003E26DF">
      <w:pPr>
        <w:rPr>
          <w:rFonts w:eastAsia="Arial"/>
        </w:rPr>
      </w:pPr>
    </w:p>
    <w:p w:rsidR="003E26DF" w:rsidRPr="003A338C" w:rsidRDefault="003E26DF" w:rsidP="003E26DF">
      <w:pPr>
        <w:pStyle w:val="Heading2"/>
      </w:pPr>
      <w:bookmarkStart w:id="6" w:name="_Toc460256248"/>
      <w:r w:rsidRPr="003A338C">
        <w:t>Limitations</w:t>
      </w:r>
      <w:bookmarkEnd w:id="6"/>
    </w:p>
    <w:p w:rsidR="003E26DF" w:rsidRPr="003A338C" w:rsidRDefault="003E26DF" w:rsidP="003E26DF">
      <w:r w:rsidRPr="003A338C">
        <w:t>The measures for each objective track progress towards the Policy</w:t>
      </w:r>
      <w:r w:rsidR="009B5BE4">
        <w:t>’</w:t>
      </w:r>
      <w:r w:rsidRPr="003A338C">
        <w:t xml:space="preserve">s goal. While the contribution of some actions to the objectives is not easily </w:t>
      </w:r>
      <w:r w:rsidRPr="003A338C">
        <w:rPr>
          <w:rFonts w:eastAsia="Arial" w:cs="Arial"/>
        </w:rPr>
        <w:t xml:space="preserve">quantifiable, we expect to see progress across all </w:t>
      </w:r>
      <w:r w:rsidRPr="003A338C">
        <w:t>the objectives over the life of the Policy. We are just beginning to collect some of the data that will enable us to monitor this progress.</w:t>
      </w:r>
    </w:p>
    <w:p w:rsidR="003E26DF" w:rsidRPr="003A338C" w:rsidRDefault="003E26DF" w:rsidP="003E26DF">
      <w:pPr>
        <w:rPr>
          <w:rFonts w:eastAsia="Arial"/>
        </w:rPr>
      </w:pPr>
    </w:p>
    <w:p w:rsidR="003E26DF" w:rsidRPr="003A338C" w:rsidRDefault="003E26DF" w:rsidP="003A338C">
      <w:pPr>
        <w:pStyle w:val="Figure"/>
        <w:rPr>
          <w:rFonts w:eastAsia="Arial"/>
        </w:rPr>
      </w:pPr>
      <w:r w:rsidRPr="003A338C">
        <w:rPr>
          <w:rFonts w:eastAsia="Arial"/>
        </w:rPr>
        <w:lastRenderedPageBreak/>
        <w:t>Figure 1: The framework for the National Drug Policy 2015–2020</w:t>
      </w:r>
    </w:p>
    <w:p w:rsidR="003A338C" w:rsidRPr="003A338C" w:rsidRDefault="00537274" w:rsidP="003A338C">
      <w:pPr>
        <w:rPr>
          <w:rFonts w:eastAsia="Arial"/>
        </w:rPr>
      </w:pPr>
      <w:r>
        <w:rPr>
          <w:noProof/>
          <w:lang w:eastAsia="en-NZ"/>
        </w:rPr>
        <w:drawing>
          <wp:inline distT="0" distB="0" distL="0" distR="0" wp14:anchorId="38EF0EAC" wp14:editId="4612BE57">
            <wp:extent cx="5943600" cy="6558915"/>
            <wp:effectExtent l="0" t="0" r="0" b="0"/>
            <wp:docPr id="66" name="Picture 1" title="Figure 1: The framework for the National Drug Policy 2015–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3600" cy="6558915"/>
                    </a:xfrm>
                    <a:prstGeom prst="rect">
                      <a:avLst/>
                    </a:prstGeom>
                    <a:noFill/>
                    <a:ln>
                      <a:noFill/>
                    </a:ln>
                  </pic:spPr>
                </pic:pic>
              </a:graphicData>
            </a:graphic>
          </wp:inline>
        </w:drawing>
      </w:r>
    </w:p>
    <w:p w:rsidR="003E26DF" w:rsidRPr="003A338C" w:rsidRDefault="003E26DF" w:rsidP="003E26DF">
      <w:pPr>
        <w:rPr>
          <w:rFonts w:eastAsia="Arial"/>
        </w:rPr>
      </w:pPr>
    </w:p>
    <w:p w:rsidR="003E26DF" w:rsidRPr="003A338C" w:rsidRDefault="003E26DF" w:rsidP="003A338C">
      <w:pPr>
        <w:pStyle w:val="Heading1"/>
        <w:rPr>
          <w:bCs/>
        </w:rPr>
      </w:pPr>
      <w:bookmarkStart w:id="7" w:name="Progress_on__objectives"/>
      <w:bookmarkStart w:id="8" w:name="The_Policy’s_objectives_are:"/>
      <w:bookmarkStart w:id="9" w:name="Measures"/>
      <w:bookmarkStart w:id="10" w:name="Comment_"/>
      <w:bookmarkStart w:id="11" w:name="_bookmark1"/>
      <w:bookmarkStart w:id="12" w:name="_Toc460256249"/>
      <w:bookmarkEnd w:id="7"/>
      <w:bookmarkEnd w:id="8"/>
      <w:bookmarkEnd w:id="9"/>
      <w:bookmarkEnd w:id="10"/>
      <w:bookmarkEnd w:id="11"/>
      <w:r w:rsidRPr="003A338C">
        <w:lastRenderedPageBreak/>
        <w:t>Progress on objectives</w:t>
      </w:r>
      <w:bookmarkEnd w:id="12"/>
    </w:p>
    <w:p w:rsidR="003E26DF" w:rsidRPr="003A338C" w:rsidRDefault="003E26DF" w:rsidP="003A338C">
      <w:r w:rsidRPr="003A338C">
        <w:t>The Policy</w:t>
      </w:r>
      <w:r w:rsidR="009B5BE4">
        <w:t>’</w:t>
      </w:r>
      <w:r w:rsidRPr="003A338C">
        <w:t>s objectives are:</w:t>
      </w:r>
    </w:p>
    <w:p w:rsidR="003E26DF" w:rsidRPr="003A338C" w:rsidRDefault="003E26DF" w:rsidP="003A338C">
      <w:pPr>
        <w:pStyle w:val="Bullet"/>
      </w:pPr>
      <w:r w:rsidRPr="003A338C">
        <w:t>delaying the uptake of AOD by young people</w:t>
      </w:r>
    </w:p>
    <w:p w:rsidR="003E26DF" w:rsidRPr="003A338C" w:rsidRDefault="003E26DF" w:rsidP="003A338C">
      <w:pPr>
        <w:pStyle w:val="Bullet"/>
      </w:pPr>
      <w:r w:rsidRPr="003A338C">
        <w:t>reducing illness and in</w:t>
      </w:r>
      <w:bookmarkStart w:id="13" w:name="_GoBack"/>
      <w:bookmarkEnd w:id="13"/>
      <w:r w:rsidRPr="003A338C">
        <w:t>jury from AOD</w:t>
      </w:r>
    </w:p>
    <w:p w:rsidR="003E26DF" w:rsidRPr="003A338C" w:rsidRDefault="003E26DF" w:rsidP="003A338C">
      <w:pPr>
        <w:pStyle w:val="Bullet"/>
      </w:pPr>
      <w:r w:rsidRPr="003A338C">
        <w:t>reduc</w:t>
      </w:r>
      <w:r w:rsidR="0094201B">
        <w:t>i</w:t>
      </w:r>
      <w:r w:rsidRPr="003A338C">
        <w:t xml:space="preserve">ng hazardous </w:t>
      </w:r>
      <w:r w:rsidRPr="003A338C">
        <w:t>drinking of alcohol</w:t>
      </w:r>
    </w:p>
    <w:p w:rsidR="003E26DF" w:rsidRPr="003A338C" w:rsidRDefault="003E26DF" w:rsidP="003A338C">
      <w:pPr>
        <w:pStyle w:val="Bullet"/>
      </w:pPr>
      <w:proofErr w:type="gramStart"/>
      <w:r w:rsidRPr="003A338C">
        <w:t>shifting</w:t>
      </w:r>
      <w:proofErr w:type="gramEnd"/>
      <w:r w:rsidRPr="003A338C">
        <w:t xml:space="preserve"> our attitudes towards AOD.</w:t>
      </w:r>
    </w:p>
    <w:p w:rsidR="003E26DF" w:rsidRPr="003A338C" w:rsidRDefault="003E26DF" w:rsidP="003A338C">
      <w:pPr>
        <w:rPr>
          <w:rFonts w:eastAsia="Arial"/>
        </w:rPr>
      </w:pPr>
    </w:p>
    <w:p w:rsidR="003E26DF" w:rsidRPr="003A338C" w:rsidRDefault="003E26DF" w:rsidP="003A338C">
      <w:pPr>
        <w:pStyle w:val="Heading2"/>
      </w:pPr>
      <w:bookmarkStart w:id="14" w:name="_Toc460256250"/>
      <w:r w:rsidRPr="003A338C">
        <w:t>Measures</w:t>
      </w:r>
      <w:bookmarkEnd w:id="14"/>
    </w:p>
    <w:p w:rsidR="003E26DF" w:rsidRPr="003A338C" w:rsidRDefault="003E26DF" w:rsidP="003A338C">
      <w:pPr>
        <w:spacing w:after="240"/>
      </w:pPr>
      <w:r w:rsidRPr="003A338C">
        <w:t>Two of the eight measures in the Policy have new data.</w:t>
      </w:r>
    </w:p>
    <w:tbl>
      <w:tblPr>
        <w:tblW w:w="0" w:type="auto"/>
        <w:tblInd w:w="57" w:type="dxa"/>
        <w:tblBorders>
          <w:top w:val="single" w:sz="4" w:space="0" w:color="595959" w:themeColor="text1" w:themeTint="A6"/>
          <w:bottom w:val="single" w:sz="4" w:space="0" w:color="595959" w:themeColor="text1" w:themeTint="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3325"/>
        <w:gridCol w:w="2204"/>
        <w:gridCol w:w="1181"/>
        <w:gridCol w:w="1181"/>
        <w:gridCol w:w="1181"/>
      </w:tblGrid>
      <w:tr w:rsidR="003A338C" w:rsidRPr="003A338C" w:rsidTr="003A338C">
        <w:trPr>
          <w:cantSplit/>
        </w:trPr>
        <w:tc>
          <w:tcPr>
            <w:tcW w:w="3325"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3A338C" w:rsidRDefault="003E26DF" w:rsidP="003A338C">
            <w:pPr>
              <w:pStyle w:val="TableText"/>
              <w:ind w:right="142"/>
              <w:rPr>
                <w:rFonts w:eastAsia="Arial" w:cs="Arial"/>
                <w:b/>
                <w:color w:val="FFFFFF" w:themeColor="background1"/>
                <w:szCs w:val="18"/>
              </w:rPr>
            </w:pPr>
            <w:r w:rsidRPr="003A338C">
              <w:rPr>
                <w:rFonts w:eastAsia="Calibri"/>
                <w:b/>
                <w:color w:val="FFFFFF" w:themeColor="background1"/>
              </w:rPr>
              <w:t>Measure</w:t>
            </w:r>
          </w:p>
        </w:tc>
        <w:tc>
          <w:tcPr>
            <w:tcW w:w="2204"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3A338C" w:rsidRDefault="003E26DF" w:rsidP="003A338C">
            <w:pPr>
              <w:pStyle w:val="TableText"/>
              <w:ind w:right="142"/>
              <w:rPr>
                <w:rFonts w:eastAsia="Arial" w:cs="Arial"/>
                <w:b/>
                <w:color w:val="FFFFFF" w:themeColor="background1"/>
                <w:szCs w:val="18"/>
              </w:rPr>
            </w:pPr>
            <w:r w:rsidRPr="003A338C">
              <w:rPr>
                <w:rFonts w:eastAsia="Calibri"/>
                <w:b/>
                <w:color w:val="FFFFFF" w:themeColor="background1"/>
              </w:rPr>
              <w:t>Source</w:t>
            </w:r>
          </w:p>
        </w:tc>
        <w:tc>
          <w:tcPr>
            <w:tcW w:w="1181"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3A338C" w:rsidRDefault="003E26DF" w:rsidP="003A338C">
            <w:pPr>
              <w:pStyle w:val="TableText"/>
              <w:ind w:right="142"/>
              <w:rPr>
                <w:rFonts w:eastAsia="Arial" w:cs="Arial"/>
                <w:b/>
                <w:color w:val="FFFFFF" w:themeColor="background1"/>
                <w:szCs w:val="18"/>
              </w:rPr>
            </w:pPr>
            <w:r w:rsidRPr="003A338C">
              <w:rPr>
                <w:rFonts w:eastAsia="Calibri"/>
                <w:b/>
                <w:color w:val="FFFFFF" w:themeColor="background1"/>
              </w:rPr>
              <w:t>Baseline year</w:t>
            </w:r>
          </w:p>
        </w:tc>
        <w:tc>
          <w:tcPr>
            <w:tcW w:w="1181"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3A338C" w:rsidRDefault="003E26DF" w:rsidP="003A338C">
            <w:pPr>
              <w:pStyle w:val="TableText"/>
              <w:ind w:right="142"/>
              <w:rPr>
                <w:rFonts w:eastAsia="Arial" w:cs="Arial"/>
                <w:b/>
                <w:color w:val="FFFFFF" w:themeColor="background1"/>
                <w:szCs w:val="18"/>
              </w:rPr>
            </w:pPr>
            <w:r w:rsidRPr="003A338C">
              <w:rPr>
                <w:rFonts w:eastAsia="Calibri"/>
                <w:b/>
                <w:color w:val="FFFFFF" w:themeColor="background1"/>
              </w:rPr>
              <w:t>Baseline data</w:t>
            </w:r>
          </w:p>
        </w:tc>
        <w:tc>
          <w:tcPr>
            <w:tcW w:w="1181"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3A338C" w:rsidRDefault="003E26DF" w:rsidP="003A338C">
            <w:pPr>
              <w:pStyle w:val="TableText"/>
              <w:rPr>
                <w:rFonts w:eastAsia="Arial" w:cs="Arial"/>
                <w:b/>
                <w:color w:val="FFFFFF" w:themeColor="background1"/>
                <w:szCs w:val="18"/>
              </w:rPr>
            </w:pPr>
            <w:r w:rsidRPr="003A338C">
              <w:rPr>
                <w:rFonts w:eastAsia="Calibri"/>
                <w:b/>
                <w:color w:val="FFFFFF" w:themeColor="background1"/>
              </w:rPr>
              <w:t>New data (July 2016)</w:t>
            </w:r>
          </w:p>
        </w:tc>
      </w:tr>
      <w:tr w:rsidR="003E26DF" w:rsidRPr="003A338C" w:rsidTr="003A338C">
        <w:trPr>
          <w:cantSplit/>
        </w:trPr>
        <w:tc>
          <w:tcPr>
            <w:tcW w:w="3325" w:type="dxa"/>
            <w:tcBorders>
              <w:top w:val="single" w:sz="4" w:space="0" w:color="A6A6A6" w:themeColor="background1" w:themeShade="A6"/>
            </w:tcBorders>
          </w:tcPr>
          <w:p w:rsidR="003E26DF" w:rsidRPr="003A338C" w:rsidRDefault="003E26DF" w:rsidP="003A338C">
            <w:pPr>
              <w:pStyle w:val="TableText"/>
              <w:ind w:right="142"/>
              <w:rPr>
                <w:rFonts w:eastAsia="Arial" w:cs="Arial"/>
                <w:szCs w:val="18"/>
              </w:rPr>
            </w:pPr>
            <w:r w:rsidRPr="003A338C">
              <w:rPr>
                <w:rFonts w:eastAsia="Calibri"/>
              </w:rPr>
              <w:t>People receiving a health-related benefit where the primary diagnosis is alcohol or substance abuse</w:t>
            </w:r>
          </w:p>
        </w:tc>
        <w:tc>
          <w:tcPr>
            <w:tcW w:w="2204" w:type="dxa"/>
            <w:tcBorders>
              <w:top w:val="single" w:sz="4" w:space="0" w:color="A6A6A6" w:themeColor="background1" w:themeShade="A6"/>
            </w:tcBorders>
          </w:tcPr>
          <w:p w:rsidR="003E26DF" w:rsidRPr="003A338C" w:rsidRDefault="003E26DF" w:rsidP="003A338C">
            <w:pPr>
              <w:pStyle w:val="TableText"/>
              <w:ind w:right="142"/>
              <w:rPr>
                <w:rFonts w:eastAsia="Arial" w:cs="Arial"/>
                <w:szCs w:val="18"/>
              </w:rPr>
            </w:pPr>
            <w:r w:rsidRPr="003A338C">
              <w:rPr>
                <w:rFonts w:eastAsia="Calibri"/>
              </w:rPr>
              <w:t>Ministry of Social Development</w:t>
            </w:r>
          </w:p>
        </w:tc>
        <w:tc>
          <w:tcPr>
            <w:tcW w:w="1181" w:type="dxa"/>
            <w:tcBorders>
              <w:top w:val="single" w:sz="4" w:space="0" w:color="A6A6A6" w:themeColor="background1" w:themeShade="A6"/>
            </w:tcBorders>
          </w:tcPr>
          <w:p w:rsidR="003E26DF" w:rsidRPr="003A338C" w:rsidRDefault="003E26DF" w:rsidP="003A338C">
            <w:pPr>
              <w:pStyle w:val="TableText"/>
              <w:ind w:right="142"/>
              <w:rPr>
                <w:rFonts w:eastAsia="Arial" w:cs="Arial"/>
                <w:szCs w:val="18"/>
              </w:rPr>
            </w:pPr>
            <w:r w:rsidRPr="003A338C">
              <w:rPr>
                <w:rFonts w:eastAsia="Calibri"/>
              </w:rPr>
              <w:t>March 2015</w:t>
            </w:r>
          </w:p>
        </w:tc>
        <w:tc>
          <w:tcPr>
            <w:tcW w:w="1181" w:type="dxa"/>
            <w:tcBorders>
              <w:top w:val="single" w:sz="4" w:space="0" w:color="A6A6A6" w:themeColor="background1" w:themeShade="A6"/>
            </w:tcBorders>
          </w:tcPr>
          <w:p w:rsidR="003E26DF" w:rsidRPr="003A338C" w:rsidRDefault="003E26DF" w:rsidP="003A338C">
            <w:pPr>
              <w:pStyle w:val="TableText"/>
              <w:ind w:right="142"/>
              <w:rPr>
                <w:rFonts w:eastAsia="Arial" w:cs="Arial"/>
                <w:szCs w:val="18"/>
              </w:rPr>
            </w:pPr>
            <w:r w:rsidRPr="003A338C">
              <w:rPr>
                <w:rFonts w:eastAsia="Calibri"/>
              </w:rPr>
              <w:t>4435</w:t>
            </w:r>
          </w:p>
        </w:tc>
        <w:tc>
          <w:tcPr>
            <w:tcW w:w="1181" w:type="dxa"/>
            <w:tcBorders>
              <w:top w:val="single" w:sz="4" w:space="0" w:color="A6A6A6" w:themeColor="background1" w:themeShade="A6"/>
            </w:tcBorders>
          </w:tcPr>
          <w:p w:rsidR="003E26DF" w:rsidRPr="003A338C" w:rsidRDefault="003E26DF" w:rsidP="003A338C">
            <w:pPr>
              <w:pStyle w:val="TableText"/>
              <w:rPr>
                <w:rFonts w:eastAsia="Arial" w:cs="Arial"/>
                <w:szCs w:val="18"/>
              </w:rPr>
            </w:pPr>
            <w:r w:rsidRPr="003A338C">
              <w:rPr>
                <w:rFonts w:eastAsia="Calibri"/>
              </w:rPr>
              <w:t>4400</w:t>
            </w:r>
            <w:r w:rsidR="003A338C">
              <w:rPr>
                <w:rFonts w:eastAsia="Calibri"/>
              </w:rPr>
              <w:br/>
            </w:r>
            <w:r w:rsidRPr="003A338C">
              <w:rPr>
                <w:rFonts w:eastAsia="Calibri"/>
              </w:rPr>
              <w:t>(as at March 2016)</w:t>
            </w:r>
          </w:p>
        </w:tc>
      </w:tr>
      <w:tr w:rsidR="003E26DF" w:rsidRPr="003A338C" w:rsidTr="003A338C">
        <w:trPr>
          <w:cantSplit/>
        </w:trPr>
        <w:tc>
          <w:tcPr>
            <w:tcW w:w="3325" w:type="dxa"/>
          </w:tcPr>
          <w:p w:rsidR="003E26DF" w:rsidRPr="003A338C" w:rsidRDefault="003E26DF" w:rsidP="003A338C">
            <w:pPr>
              <w:pStyle w:val="TableText"/>
              <w:ind w:right="142"/>
              <w:rPr>
                <w:rFonts w:eastAsia="Arial" w:cs="Arial"/>
                <w:szCs w:val="18"/>
              </w:rPr>
            </w:pPr>
            <w:r w:rsidRPr="003A338C">
              <w:rPr>
                <w:rFonts w:eastAsia="Calibri"/>
              </w:rPr>
              <w:t>Adults aged 15+ who have sought or been given advice, information or help on how to cut back their drinking in the last 12 months*</w:t>
            </w:r>
          </w:p>
        </w:tc>
        <w:tc>
          <w:tcPr>
            <w:tcW w:w="2204" w:type="dxa"/>
          </w:tcPr>
          <w:p w:rsidR="003E26DF" w:rsidRPr="003A338C" w:rsidRDefault="003E26DF" w:rsidP="003A338C">
            <w:pPr>
              <w:pStyle w:val="TableText"/>
              <w:ind w:right="142"/>
              <w:rPr>
                <w:rFonts w:eastAsia="Arial" w:cs="Arial"/>
                <w:szCs w:val="18"/>
              </w:rPr>
            </w:pPr>
            <w:r w:rsidRPr="003A338C">
              <w:rPr>
                <w:rFonts w:eastAsia="Arial" w:cs="Arial"/>
                <w:szCs w:val="18"/>
              </w:rPr>
              <w:t>Health Promotion Agency</w:t>
            </w:r>
            <w:r w:rsidR="009B5BE4">
              <w:rPr>
                <w:rFonts w:eastAsia="Arial" w:cs="Arial"/>
                <w:szCs w:val="18"/>
              </w:rPr>
              <w:t>’</w:t>
            </w:r>
            <w:r w:rsidRPr="003A338C">
              <w:rPr>
                <w:rFonts w:eastAsia="Arial" w:cs="Arial"/>
                <w:szCs w:val="18"/>
              </w:rPr>
              <w:t>s Attitudes and Behaviours towards Alcohol Survey</w:t>
            </w:r>
          </w:p>
        </w:tc>
        <w:tc>
          <w:tcPr>
            <w:tcW w:w="1181" w:type="dxa"/>
          </w:tcPr>
          <w:p w:rsidR="003E26DF" w:rsidRPr="003A338C" w:rsidRDefault="003E26DF" w:rsidP="003A338C">
            <w:pPr>
              <w:pStyle w:val="TableText"/>
              <w:ind w:right="142"/>
              <w:rPr>
                <w:rFonts w:eastAsia="Arial" w:cs="Arial"/>
                <w:szCs w:val="18"/>
              </w:rPr>
            </w:pPr>
            <w:r w:rsidRPr="003A338C">
              <w:rPr>
                <w:rFonts w:eastAsia="Calibri"/>
              </w:rPr>
              <w:t>2014/15</w:t>
            </w:r>
          </w:p>
        </w:tc>
        <w:tc>
          <w:tcPr>
            <w:tcW w:w="1181" w:type="dxa"/>
          </w:tcPr>
          <w:p w:rsidR="003E26DF" w:rsidRPr="003A338C" w:rsidRDefault="003E26DF" w:rsidP="003A338C">
            <w:pPr>
              <w:pStyle w:val="TableText"/>
              <w:ind w:right="142"/>
              <w:rPr>
                <w:rFonts w:eastAsia="Arial" w:cs="Arial"/>
                <w:szCs w:val="18"/>
              </w:rPr>
            </w:pPr>
            <w:r w:rsidRPr="003A338C">
              <w:rPr>
                <w:rFonts w:eastAsia="Calibri"/>
              </w:rPr>
              <w:t>5%</w:t>
            </w:r>
          </w:p>
        </w:tc>
        <w:tc>
          <w:tcPr>
            <w:tcW w:w="1181" w:type="dxa"/>
          </w:tcPr>
          <w:p w:rsidR="003E26DF" w:rsidRPr="003A338C" w:rsidRDefault="003E26DF" w:rsidP="003A338C">
            <w:pPr>
              <w:pStyle w:val="TableText"/>
              <w:rPr>
                <w:rFonts w:eastAsia="Arial" w:cs="Arial"/>
                <w:szCs w:val="18"/>
              </w:rPr>
            </w:pPr>
            <w:r w:rsidRPr="003A338C">
              <w:rPr>
                <w:rFonts w:eastAsia="Calibri"/>
              </w:rPr>
              <w:t>5%</w:t>
            </w:r>
          </w:p>
        </w:tc>
      </w:tr>
    </w:tbl>
    <w:p w:rsidR="003E26DF" w:rsidRPr="003A338C" w:rsidRDefault="003A338C" w:rsidP="003A338C">
      <w:pPr>
        <w:pStyle w:val="Note"/>
        <w:rPr>
          <w:rFonts w:eastAsia="Arial" w:cs="Arial"/>
          <w:szCs w:val="18"/>
        </w:rPr>
      </w:pPr>
      <w:r>
        <w:t>*</w:t>
      </w:r>
      <w:r>
        <w:tab/>
      </w:r>
      <w:r w:rsidR="003E26DF" w:rsidRPr="003A338C">
        <w:t>This measure refers to the overall percentage of adults contacted in the Attitudes and Behaviours towards Alcohol Survey who had sought or been given such advice, information or help.</w:t>
      </w:r>
    </w:p>
    <w:p w:rsidR="003E26DF" w:rsidRPr="003A338C" w:rsidRDefault="003E26DF" w:rsidP="003A338C">
      <w:pPr>
        <w:rPr>
          <w:rFonts w:eastAsia="Arial"/>
        </w:rPr>
      </w:pPr>
    </w:p>
    <w:p w:rsidR="003E26DF" w:rsidRPr="003A338C" w:rsidRDefault="003E26DF" w:rsidP="003A338C">
      <w:pPr>
        <w:pStyle w:val="Heading2"/>
      </w:pPr>
      <w:bookmarkStart w:id="15" w:name="_Toc460256251"/>
      <w:r w:rsidRPr="003A338C">
        <w:t>Comment</w:t>
      </w:r>
      <w:bookmarkEnd w:id="15"/>
    </w:p>
    <w:p w:rsidR="003E26DF" w:rsidRPr="003A338C" w:rsidRDefault="003E26DF" w:rsidP="003A338C">
      <w:r w:rsidRPr="003A338C">
        <w:t>The action for 2016/17 to develop and implement an AOD information plan (see page 13, Priority area</w:t>
      </w:r>
      <w:r w:rsidR="003A338C">
        <w:t> </w:t>
      </w:r>
      <w:r w:rsidRPr="003A338C">
        <w:t>5: improving information flow) will underpin future measurement of progress.</w:t>
      </w:r>
    </w:p>
    <w:p w:rsidR="003E26DF" w:rsidRPr="003A338C" w:rsidRDefault="003E26DF" w:rsidP="003E26DF">
      <w:pPr>
        <w:rPr>
          <w:rFonts w:eastAsia="Arial" w:cs="Arial"/>
        </w:rPr>
      </w:pPr>
    </w:p>
    <w:p w:rsidR="003E26DF" w:rsidRPr="003A338C" w:rsidRDefault="003E26DF" w:rsidP="003A338C">
      <w:pPr>
        <w:pStyle w:val="Heading1"/>
        <w:rPr>
          <w:bCs/>
        </w:rPr>
      </w:pPr>
      <w:bookmarkStart w:id="16" w:name="Progress_on__priority_areas"/>
      <w:bookmarkStart w:id="17" w:name="Priority_area_1:_creating_a_people-centr"/>
      <w:bookmarkStart w:id="18" w:name="_bookmark2"/>
      <w:bookmarkStart w:id="19" w:name="_Toc460256252"/>
      <w:bookmarkEnd w:id="16"/>
      <w:bookmarkEnd w:id="17"/>
      <w:bookmarkEnd w:id="18"/>
      <w:r w:rsidRPr="003A338C">
        <w:lastRenderedPageBreak/>
        <w:t>Progress on priority areas</w:t>
      </w:r>
      <w:bookmarkEnd w:id="19"/>
    </w:p>
    <w:p w:rsidR="003E26DF" w:rsidRPr="003A338C" w:rsidRDefault="003E26DF" w:rsidP="003A338C">
      <w:r w:rsidRPr="003A338C">
        <w:t>The Policy</w:t>
      </w:r>
      <w:r w:rsidR="009B5BE4">
        <w:t>’</w:t>
      </w:r>
      <w:r w:rsidRPr="003A338C">
        <w:t>s priority areas are:</w:t>
      </w:r>
    </w:p>
    <w:p w:rsidR="003E26DF" w:rsidRPr="003A338C" w:rsidRDefault="003E26DF" w:rsidP="003A338C">
      <w:pPr>
        <w:pStyle w:val="Bullet"/>
      </w:pPr>
      <w:r w:rsidRPr="003A338C">
        <w:t>priority area 1: creating a people-centred intervention system</w:t>
      </w:r>
    </w:p>
    <w:p w:rsidR="003E26DF" w:rsidRPr="003A338C" w:rsidRDefault="003E26DF" w:rsidP="003A338C">
      <w:pPr>
        <w:pStyle w:val="Bullet"/>
      </w:pPr>
      <w:r w:rsidRPr="003A338C">
        <w:t>priority area 2: shifting thinking and behaviour</w:t>
      </w:r>
    </w:p>
    <w:p w:rsidR="003E26DF" w:rsidRPr="003A338C" w:rsidRDefault="003E26DF" w:rsidP="003A338C">
      <w:pPr>
        <w:pStyle w:val="Bullet"/>
      </w:pPr>
      <w:r w:rsidRPr="003A338C">
        <w:t>priority area 3: getting the legal balance right</w:t>
      </w:r>
    </w:p>
    <w:p w:rsidR="003E26DF" w:rsidRPr="003A338C" w:rsidRDefault="003E26DF" w:rsidP="003A338C">
      <w:pPr>
        <w:pStyle w:val="Bullet"/>
      </w:pPr>
      <w:r w:rsidRPr="003A338C">
        <w:t>priority area 4: disrupting organised crime</w:t>
      </w:r>
    </w:p>
    <w:p w:rsidR="003E26DF" w:rsidRPr="003A338C" w:rsidRDefault="003E26DF" w:rsidP="003A338C">
      <w:pPr>
        <w:pStyle w:val="Bullet"/>
        <w:rPr>
          <w:rFonts w:cs="Arial"/>
        </w:rPr>
      </w:pPr>
      <w:proofErr w:type="gramStart"/>
      <w:r w:rsidRPr="003A338C">
        <w:t>priority</w:t>
      </w:r>
      <w:proofErr w:type="gramEnd"/>
      <w:r w:rsidRPr="003A338C">
        <w:t xml:space="preserve"> area 5: improving information flow.</w:t>
      </w:r>
    </w:p>
    <w:p w:rsidR="003E26DF" w:rsidRPr="003A338C" w:rsidRDefault="003E26DF" w:rsidP="003A338C">
      <w:pPr>
        <w:rPr>
          <w:rFonts w:eastAsia="Arial"/>
        </w:rPr>
      </w:pPr>
    </w:p>
    <w:p w:rsidR="003E26DF" w:rsidRPr="003A338C" w:rsidRDefault="003E26DF" w:rsidP="003A338C">
      <w:pPr>
        <w:pStyle w:val="Heading2"/>
      </w:pPr>
      <w:bookmarkStart w:id="20" w:name="_Toc460256253"/>
      <w:r w:rsidRPr="003A338C">
        <w:t>Priority area 1: creating a people-centred intervention system</w:t>
      </w:r>
      <w:bookmarkEnd w:id="20"/>
    </w:p>
    <w:p w:rsidR="003E26DF" w:rsidRPr="003A338C" w:rsidRDefault="003E26DF" w:rsidP="00B03227">
      <w:pPr>
        <w:pStyle w:val="Heading3"/>
      </w:pPr>
      <w:r w:rsidRPr="003A338C">
        <w:t>Commentary</w:t>
      </w:r>
    </w:p>
    <w:p w:rsidR="003E26DF" w:rsidRPr="003A338C" w:rsidRDefault="003E26DF" w:rsidP="00B03227">
      <w:r w:rsidRPr="003A338C">
        <w:t>Actions under way include the publication of case studies, the development of common tools and/or forums to share practice and celebrate success, and the development of initiatives and an implementation plan to improve outcomes for children of parents with mental illness and addiction.</w:t>
      </w:r>
    </w:p>
    <w:p w:rsidR="003A338C" w:rsidRDefault="003A338C" w:rsidP="00B03227"/>
    <w:p w:rsidR="003E26DF" w:rsidRPr="003A338C" w:rsidRDefault="003E26DF" w:rsidP="00B03227">
      <w:r w:rsidRPr="003A338C">
        <w:t>The case studies featured in this report show the breadth of work under way to minimise AOD-related harm and promote and protect health and wellbeing. These case studies shine a spotlight on success and illustrate exemplary practice.</w:t>
      </w:r>
    </w:p>
    <w:p w:rsidR="003E26DF" w:rsidRPr="003A338C" w:rsidRDefault="003E26DF" w:rsidP="00B03227">
      <w:pPr>
        <w:rPr>
          <w:rFonts w:eastAsia="Arial"/>
        </w:rPr>
      </w:pPr>
    </w:p>
    <w:p w:rsidR="003E26DF" w:rsidRPr="003A338C" w:rsidRDefault="003E26DF" w:rsidP="009B5BE4">
      <w:pPr>
        <w:pStyle w:val="Heading3"/>
      </w:pPr>
      <w:r w:rsidRPr="003A338C">
        <w:t>Actions</w:t>
      </w:r>
    </w:p>
    <w:tbl>
      <w:tblPr>
        <w:tblW w:w="0" w:type="auto"/>
        <w:tblInd w:w="57" w:type="dxa"/>
        <w:tblBorders>
          <w:top w:val="single" w:sz="4" w:space="0" w:color="595959" w:themeColor="text1" w:themeTint="A6"/>
          <w:bottom w:val="single" w:sz="4" w:space="0" w:color="595959" w:themeColor="text1" w:themeTint="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4253"/>
        <w:gridCol w:w="1276"/>
        <w:gridCol w:w="3543"/>
      </w:tblGrid>
      <w:tr w:rsidR="00B03227" w:rsidRPr="00B03227" w:rsidTr="00B03227">
        <w:trPr>
          <w:cantSplit/>
          <w:tblHeader/>
        </w:trPr>
        <w:tc>
          <w:tcPr>
            <w:tcW w:w="4253"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B03227" w:rsidRDefault="003E26DF" w:rsidP="00B03227">
            <w:pPr>
              <w:pStyle w:val="TableText"/>
              <w:ind w:right="142"/>
              <w:rPr>
                <w:rFonts w:eastAsia="Arial" w:cs="Arial"/>
                <w:b/>
                <w:color w:val="FFFFFF" w:themeColor="background1"/>
                <w:szCs w:val="18"/>
              </w:rPr>
            </w:pPr>
            <w:r w:rsidRPr="00B03227">
              <w:rPr>
                <w:b/>
                <w:color w:val="FFFFFF" w:themeColor="background1"/>
              </w:rPr>
              <w:t>Action</w:t>
            </w:r>
          </w:p>
        </w:tc>
        <w:tc>
          <w:tcPr>
            <w:tcW w:w="1276"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B03227" w:rsidRDefault="003E26DF" w:rsidP="00B03227">
            <w:pPr>
              <w:pStyle w:val="TableText"/>
              <w:ind w:right="142"/>
              <w:jc w:val="center"/>
              <w:rPr>
                <w:rFonts w:eastAsia="Arial" w:cs="Arial"/>
                <w:b/>
                <w:color w:val="FFFFFF" w:themeColor="background1"/>
                <w:szCs w:val="18"/>
              </w:rPr>
            </w:pPr>
            <w:r w:rsidRPr="00B03227">
              <w:rPr>
                <w:b/>
                <w:color w:val="FFFFFF" w:themeColor="background1"/>
              </w:rPr>
              <w:t>Year due</w:t>
            </w:r>
          </w:p>
        </w:tc>
        <w:tc>
          <w:tcPr>
            <w:tcW w:w="3543"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B03227" w:rsidRDefault="003E26DF" w:rsidP="00B03227">
            <w:pPr>
              <w:pStyle w:val="TableText"/>
              <w:rPr>
                <w:rFonts w:eastAsia="Arial" w:cs="Arial"/>
                <w:b/>
                <w:color w:val="FFFFFF" w:themeColor="background1"/>
                <w:szCs w:val="18"/>
              </w:rPr>
            </w:pPr>
            <w:r w:rsidRPr="00B03227">
              <w:rPr>
                <w:b/>
                <w:color w:val="FFFFFF" w:themeColor="background1"/>
              </w:rPr>
              <w:t>Status</w:t>
            </w:r>
          </w:p>
        </w:tc>
      </w:tr>
      <w:tr w:rsidR="003E26DF" w:rsidRPr="003A338C" w:rsidTr="00B03227">
        <w:trPr>
          <w:cantSplit/>
        </w:trPr>
        <w:tc>
          <w:tcPr>
            <w:tcW w:w="4253" w:type="dxa"/>
            <w:tcBorders>
              <w:top w:val="single" w:sz="4" w:space="0" w:color="A6A6A6" w:themeColor="background1" w:themeShade="A6"/>
            </w:tcBorders>
            <w:shd w:val="clear" w:color="auto" w:fill="auto"/>
          </w:tcPr>
          <w:p w:rsidR="003E26DF" w:rsidRPr="003A338C" w:rsidRDefault="003E26DF" w:rsidP="00B03227">
            <w:pPr>
              <w:pStyle w:val="TableText"/>
              <w:ind w:right="142"/>
              <w:rPr>
                <w:rFonts w:eastAsia="Arial" w:cs="Arial"/>
                <w:szCs w:val="18"/>
              </w:rPr>
            </w:pPr>
            <w:r w:rsidRPr="003A338C">
              <w:rPr>
                <w:rFonts w:eastAsia="Arial" w:cs="Arial"/>
                <w:szCs w:val="18"/>
              </w:rPr>
              <w:t>Develop a system map of potential resilience and intervention points across a person</w:t>
            </w:r>
            <w:r w:rsidR="009B5BE4">
              <w:rPr>
                <w:rFonts w:eastAsia="Arial" w:cs="Arial"/>
                <w:szCs w:val="18"/>
              </w:rPr>
              <w:t>’</w:t>
            </w:r>
            <w:r w:rsidRPr="003A338C">
              <w:rPr>
                <w:rFonts w:eastAsia="Arial" w:cs="Arial"/>
                <w:szCs w:val="18"/>
              </w:rPr>
              <w:t>s life stages</w:t>
            </w:r>
          </w:p>
        </w:tc>
        <w:tc>
          <w:tcPr>
            <w:tcW w:w="1276" w:type="dxa"/>
            <w:tcBorders>
              <w:top w:val="single" w:sz="4" w:space="0" w:color="A6A6A6" w:themeColor="background1" w:themeShade="A6"/>
            </w:tcBorders>
            <w:shd w:val="clear" w:color="auto" w:fill="auto"/>
          </w:tcPr>
          <w:p w:rsidR="003E26DF" w:rsidRPr="003A338C" w:rsidRDefault="003E26DF" w:rsidP="00B03227">
            <w:pPr>
              <w:pStyle w:val="TableText"/>
              <w:ind w:right="142"/>
              <w:jc w:val="center"/>
              <w:rPr>
                <w:rFonts w:eastAsia="Arial" w:cs="Arial"/>
                <w:szCs w:val="18"/>
              </w:rPr>
            </w:pPr>
            <w:r w:rsidRPr="003A338C">
              <w:t>2016/17</w:t>
            </w:r>
          </w:p>
        </w:tc>
        <w:tc>
          <w:tcPr>
            <w:tcW w:w="3543" w:type="dxa"/>
            <w:tcBorders>
              <w:top w:val="single" w:sz="4" w:space="0" w:color="A6A6A6" w:themeColor="background1" w:themeShade="A6"/>
            </w:tcBorders>
            <w:shd w:val="clear" w:color="auto" w:fill="auto"/>
          </w:tcPr>
          <w:p w:rsidR="003E26DF" w:rsidRPr="003A338C" w:rsidRDefault="003E26DF" w:rsidP="00B03227">
            <w:pPr>
              <w:pStyle w:val="TableText"/>
              <w:rPr>
                <w:rFonts w:eastAsia="Arial" w:cs="Arial"/>
                <w:szCs w:val="18"/>
              </w:rPr>
            </w:pPr>
            <w:r w:rsidRPr="003A338C">
              <w:t>To be commenced.</w:t>
            </w:r>
          </w:p>
        </w:tc>
      </w:tr>
      <w:tr w:rsidR="003E26DF" w:rsidRPr="003A338C" w:rsidTr="00B03227">
        <w:trPr>
          <w:cantSplit/>
        </w:trPr>
        <w:tc>
          <w:tcPr>
            <w:tcW w:w="4253" w:type="dxa"/>
            <w:shd w:val="clear" w:color="auto" w:fill="auto"/>
          </w:tcPr>
          <w:p w:rsidR="003E26DF" w:rsidRPr="003A338C" w:rsidRDefault="003E26DF" w:rsidP="00B03227">
            <w:pPr>
              <w:pStyle w:val="TableText"/>
              <w:ind w:right="142"/>
              <w:rPr>
                <w:rFonts w:eastAsia="Arial" w:cs="Arial"/>
                <w:szCs w:val="18"/>
              </w:rPr>
            </w:pPr>
            <w:r w:rsidRPr="003A338C">
              <w:t>Develop and implement a strategic framework for adult and youth AOD services</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2017/18</w:t>
            </w:r>
          </w:p>
        </w:tc>
        <w:tc>
          <w:tcPr>
            <w:tcW w:w="3543" w:type="dxa"/>
            <w:shd w:val="clear" w:color="auto" w:fill="auto"/>
          </w:tcPr>
          <w:p w:rsidR="003E26DF" w:rsidRPr="003A338C" w:rsidRDefault="003E26DF" w:rsidP="00B03227">
            <w:pPr>
              <w:pStyle w:val="TableText"/>
              <w:rPr>
                <w:rFonts w:eastAsia="Arial" w:cs="Arial"/>
                <w:szCs w:val="18"/>
              </w:rPr>
            </w:pPr>
            <w:r w:rsidRPr="003A338C">
              <w:t>Early scoping work is under way.</w:t>
            </w:r>
          </w:p>
        </w:tc>
      </w:tr>
      <w:tr w:rsidR="003E26DF" w:rsidRPr="003A338C" w:rsidTr="00B03227">
        <w:trPr>
          <w:cantSplit/>
        </w:trPr>
        <w:tc>
          <w:tcPr>
            <w:tcW w:w="4253" w:type="dxa"/>
            <w:shd w:val="clear" w:color="auto" w:fill="auto"/>
          </w:tcPr>
          <w:p w:rsidR="003E26DF" w:rsidRPr="003A338C" w:rsidRDefault="003E26DF" w:rsidP="00B03227">
            <w:pPr>
              <w:pStyle w:val="TableText"/>
              <w:ind w:right="142"/>
              <w:rPr>
                <w:rFonts w:eastAsia="Arial" w:cs="Arial"/>
                <w:szCs w:val="18"/>
              </w:rPr>
            </w:pPr>
            <w:r w:rsidRPr="003A338C">
              <w:t>Regularly disseminate case studies of good and innovative practice</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Annual</w:t>
            </w:r>
          </w:p>
        </w:tc>
        <w:tc>
          <w:tcPr>
            <w:tcW w:w="3543" w:type="dxa"/>
            <w:shd w:val="clear" w:color="auto" w:fill="auto"/>
          </w:tcPr>
          <w:p w:rsidR="003E26DF" w:rsidRPr="003A338C" w:rsidRDefault="003E26DF" w:rsidP="00B03227">
            <w:pPr>
              <w:pStyle w:val="TableText"/>
              <w:rPr>
                <w:rFonts w:eastAsia="Arial" w:cs="Arial"/>
                <w:szCs w:val="18"/>
              </w:rPr>
            </w:pPr>
            <w:r w:rsidRPr="003A338C">
              <w:t>Pending publication.</w:t>
            </w:r>
          </w:p>
        </w:tc>
      </w:tr>
      <w:tr w:rsidR="003E26DF" w:rsidRPr="003A338C" w:rsidTr="00B03227">
        <w:trPr>
          <w:cantSplit/>
        </w:trPr>
        <w:tc>
          <w:tcPr>
            <w:tcW w:w="4253" w:type="dxa"/>
            <w:shd w:val="clear" w:color="auto" w:fill="auto"/>
          </w:tcPr>
          <w:p w:rsidR="003E26DF" w:rsidRPr="003A338C" w:rsidRDefault="003E26DF" w:rsidP="00B03227">
            <w:pPr>
              <w:pStyle w:val="TableText"/>
              <w:ind w:right="142"/>
              <w:rPr>
                <w:rFonts w:eastAsia="Arial" w:cs="Arial"/>
                <w:szCs w:val="18"/>
              </w:rPr>
            </w:pPr>
            <w:r w:rsidRPr="003A338C">
              <w:t>Develop common tools and/or forums to share practice and celebrate success to foster system learning and improvement</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2017/18</w:t>
            </w:r>
          </w:p>
        </w:tc>
        <w:tc>
          <w:tcPr>
            <w:tcW w:w="3543" w:type="dxa"/>
            <w:shd w:val="clear" w:color="auto" w:fill="auto"/>
          </w:tcPr>
          <w:p w:rsidR="003E26DF" w:rsidRPr="003A338C" w:rsidRDefault="003E26DF" w:rsidP="00B03227">
            <w:pPr>
              <w:pStyle w:val="TableText"/>
              <w:rPr>
                <w:rFonts w:eastAsia="Arial" w:cs="Arial"/>
                <w:szCs w:val="18"/>
              </w:rPr>
            </w:pPr>
            <w:r w:rsidRPr="003A338C">
              <w:t>To be scoped. Some consultation work has already been undertaken. As part of this work, the National Committee for Addiction Treatment held events on youth addiction treatment issues in 2013 and again in 2014.</w:t>
            </w:r>
          </w:p>
        </w:tc>
      </w:tr>
      <w:tr w:rsidR="003E26DF" w:rsidRPr="003A338C" w:rsidTr="00B03227">
        <w:trPr>
          <w:cantSplit/>
        </w:trPr>
        <w:tc>
          <w:tcPr>
            <w:tcW w:w="4253" w:type="dxa"/>
            <w:shd w:val="clear" w:color="auto" w:fill="auto"/>
          </w:tcPr>
          <w:p w:rsidR="003E26DF" w:rsidRPr="003A338C" w:rsidRDefault="003E26DF" w:rsidP="00B03227">
            <w:pPr>
              <w:pStyle w:val="TableText"/>
              <w:ind w:right="142"/>
              <w:rPr>
                <w:rFonts w:eastAsia="Arial" w:cs="Arial"/>
                <w:szCs w:val="18"/>
              </w:rPr>
            </w:pPr>
            <w:r w:rsidRPr="003A338C">
              <w:lastRenderedPageBreak/>
              <w:t>Develop initiatives and an implementation plan to improve outcomes for children of parents with mental illness and addiction</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2017/18</w:t>
            </w:r>
          </w:p>
        </w:tc>
        <w:tc>
          <w:tcPr>
            <w:tcW w:w="3543" w:type="dxa"/>
            <w:shd w:val="clear" w:color="auto" w:fill="auto"/>
          </w:tcPr>
          <w:p w:rsidR="003E26DF" w:rsidRPr="003A338C" w:rsidRDefault="003E26DF" w:rsidP="00B03227">
            <w:pPr>
              <w:pStyle w:val="TableText"/>
              <w:rPr>
                <w:rFonts w:eastAsia="Arial" w:cs="Arial"/>
                <w:szCs w:val="18"/>
              </w:rPr>
            </w:pPr>
            <w:r w:rsidRPr="003A338C">
              <w:rPr>
                <w:rFonts w:eastAsia="Arial" w:cs="Arial"/>
                <w:szCs w:val="18"/>
              </w:rPr>
              <w:t>Phase 1 of this work (years 1 to 2) focuses on essential (basic) elements of practice. Phase 2 (years 3 to 5, 2017–18), will focus on best practice elements and embedding them in mental health services, in particular adult mental health services.</w:t>
            </w:r>
          </w:p>
        </w:tc>
      </w:tr>
    </w:tbl>
    <w:p w:rsidR="003E26DF" w:rsidRPr="003A338C" w:rsidRDefault="003E26DF" w:rsidP="00B03227">
      <w:pPr>
        <w:rPr>
          <w:rFonts w:eastAsia="Arial"/>
        </w:rPr>
      </w:pPr>
    </w:p>
    <w:p w:rsidR="003E26DF" w:rsidRPr="003A338C" w:rsidRDefault="003E26DF" w:rsidP="00B03227">
      <w:pPr>
        <w:pStyle w:val="Heading3"/>
      </w:pPr>
      <w:r w:rsidRPr="003A338C">
        <w:t>Case study: Supporting children of parents with mental health and addictions</w:t>
      </w:r>
    </w:p>
    <w:p w:rsidR="003E26DF" w:rsidRPr="003A338C" w:rsidRDefault="00B03227" w:rsidP="00B03227">
      <w:pPr>
        <w:pStyle w:val="Introductoryparagraph"/>
      </w:pPr>
      <w:r>
        <w:rPr>
          <w:noProof/>
          <w:lang w:eastAsia="en-NZ"/>
        </w:rPr>
        <w:drawing>
          <wp:anchor distT="0" distB="0" distL="114300" distR="114300" simplePos="0" relativeHeight="251660288" behindDoc="0" locked="0" layoutInCell="1" allowOverlap="1" wp14:anchorId="581CF1FC" wp14:editId="697C3D57">
            <wp:simplePos x="0" y="0"/>
            <wp:positionH relativeFrom="column">
              <wp:posOffset>3879215</wp:posOffset>
            </wp:positionH>
            <wp:positionV relativeFrom="paragraph">
              <wp:posOffset>276860</wp:posOffset>
            </wp:positionV>
            <wp:extent cx="1876425" cy="1231265"/>
            <wp:effectExtent l="0" t="0" r="9525" b="6985"/>
            <wp:wrapTight wrapText="bothSides">
              <wp:wrapPolygon edited="0">
                <wp:start x="0" y="0"/>
                <wp:lineTo x="0" y="21388"/>
                <wp:lineTo x="21490" y="21388"/>
                <wp:lineTo x="21490" y="0"/>
                <wp:lineTo x="0" y="0"/>
              </wp:wrapPolygon>
            </wp:wrapTight>
            <wp:docPr id="1079" name="Picture 193" descr="Photo of a women piggy backing a young gi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9" name="Picture 193" descr="Photo of a women piggy backing a young gir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876425" cy="1231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E26DF" w:rsidRPr="003A338C">
        <w:t>Living in a family where someone has a mental illness or an addiction can be stressful for everyone. Changes in family roles, strained relationships and feelings of social isolation due to the stigma associated with these conditions are common challenges for families where someone is affected by them.</w:t>
      </w:r>
    </w:p>
    <w:p w:rsidR="003E26DF" w:rsidRPr="003A338C" w:rsidRDefault="003E26DF" w:rsidP="00B03227">
      <w:pPr>
        <w:rPr>
          <w:rFonts w:eastAsia="Arial"/>
        </w:rPr>
      </w:pPr>
    </w:p>
    <w:p w:rsidR="003E26DF" w:rsidRDefault="003E26DF" w:rsidP="00B03227">
      <w:r w:rsidRPr="003A338C">
        <w:t>Children in these families can be put at greater risk of developing similar conditions in the future.</w:t>
      </w:r>
      <w:r w:rsidR="00B03227">
        <w:t xml:space="preserve"> </w:t>
      </w:r>
      <w:r w:rsidRPr="003A338C">
        <w:t>Addressing the needs of these children and their families is therefore important to help prevent and reduce the impact of mental illness and addiction.</w:t>
      </w:r>
    </w:p>
    <w:p w:rsidR="00B03227" w:rsidRPr="003A338C" w:rsidRDefault="00B03227" w:rsidP="00B03227"/>
    <w:p w:rsidR="003E26DF" w:rsidRPr="003A338C" w:rsidRDefault="003E26DF" w:rsidP="00B03227">
      <w:proofErr w:type="spellStart"/>
      <w:r w:rsidRPr="003A338C">
        <w:t>Te</w:t>
      </w:r>
      <w:proofErr w:type="spellEnd"/>
      <w:r w:rsidRPr="003A338C">
        <w:t xml:space="preserve"> </w:t>
      </w:r>
      <w:proofErr w:type="spellStart"/>
      <w:r w:rsidRPr="003A338C">
        <w:t>Puawai</w:t>
      </w:r>
      <w:proofErr w:type="spellEnd"/>
      <w:r w:rsidRPr="003A338C">
        <w:t xml:space="preserve"> Aroha (Blossoming Love), developed by Odyssey Auckland and funded by Counties </w:t>
      </w:r>
      <w:proofErr w:type="spellStart"/>
      <w:r w:rsidRPr="003A338C">
        <w:t>Manukau</w:t>
      </w:r>
      <w:proofErr w:type="spellEnd"/>
      <w:r w:rsidRPr="003A338C">
        <w:t xml:space="preserve"> District Health Board (DHB), is one programme that has been developed to offer help to children whose parents are affected by mental health or addiction issues. </w:t>
      </w:r>
      <w:proofErr w:type="spellStart"/>
      <w:r w:rsidRPr="003A338C">
        <w:t>Te</w:t>
      </w:r>
      <w:proofErr w:type="spellEnd"/>
      <w:r w:rsidRPr="003A338C">
        <w:t xml:space="preserve"> </w:t>
      </w:r>
      <w:proofErr w:type="spellStart"/>
      <w:r w:rsidRPr="003A338C">
        <w:t>Puawai</w:t>
      </w:r>
      <w:proofErr w:type="spellEnd"/>
      <w:r w:rsidRPr="003A338C">
        <w:t xml:space="preserve"> Aroha is an engaging and fun holiday programme that serves up to</w:t>
      </w:r>
      <w:r w:rsidR="00B03227">
        <w:t xml:space="preserve"> </w:t>
      </w:r>
      <w:r w:rsidRPr="003A338C">
        <w:t xml:space="preserve">50 children during the school holidays (up to 150 per year). It is based in the Counties </w:t>
      </w:r>
      <w:proofErr w:type="spellStart"/>
      <w:r w:rsidRPr="003A338C">
        <w:t>Manukau</w:t>
      </w:r>
      <w:proofErr w:type="spellEnd"/>
      <w:r w:rsidRPr="003A338C">
        <w:t xml:space="preserve"> DHB region, where approximately 25 percent of the population is under 19 years old.</w:t>
      </w:r>
    </w:p>
    <w:p w:rsidR="00B03227" w:rsidRDefault="00B03227" w:rsidP="00B03227"/>
    <w:p w:rsidR="003E26DF" w:rsidRPr="003A338C" w:rsidRDefault="009B5BE4" w:rsidP="00B03227">
      <w:r>
        <w:t>‘</w:t>
      </w:r>
      <w:r w:rsidR="003E26DF" w:rsidRPr="003A338C">
        <w:t>One of the most important things for families on the programme is for them to have fun and positive social experiences with each other and with staff,</w:t>
      </w:r>
      <w:r>
        <w:t>’</w:t>
      </w:r>
      <w:r w:rsidR="003E26DF" w:rsidRPr="003A338C">
        <w:t xml:space="preserve"> says Farah </w:t>
      </w:r>
      <w:proofErr w:type="spellStart"/>
      <w:r w:rsidR="003E26DF" w:rsidRPr="003A338C">
        <w:t>Elnashi</w:t>
      </w:r>
      <w:proofErr w:type="spellEnd"/>
      <w:r w:rsidR="003E26DF" w:rsidRPr="003A338C">
        <w:t xml:space="preserve">, Team Leader in the Odyssey Youth Service responsible for </w:t>
      </w:r>
      <w:proofErr w:type="spellStart"/>
      <w:r w:rsidR="003E26DF" w:rsidRPr="003A338C">
        <w:t>Te</w:t>
      </w:r>
      <w:proofErr w:type="spellEnd"/>
      <w:r w:rsidR="003E26DF" w:rsidRPr="003A338C">
        <w:t xml:space="preserve"> </w:t>
      </w:r>
      <w:proofErr w:type="spellStart"/>
      <w:r w:rsidR="003E26DF" w:rsidRPr="003A338C">
        <w:t>Puawai</w:t>
      </w:r>
      <w:proofErr w:type="spellEnd"/>
      <w:r w:rsidR="003E26DF" w:rsidRPr="003A338C">
        <w:t xml:space="preserve"> Aroha. </w:t>
      </w:r>
      <w:r>
        <w:t>‘</w:t>
      </w:r>
      <w:r w:rsidR="003E26DF" w:rsidRPr="003A338C">
        <w:t>We know that positive social relationships are a strong protective factor for children.</w:t>
      </w:r>
      <w:r>
        <w:t>’</w:t>
      </w:r>
    </w:p>
    <w:p w:rsidR="00B03227" w:rsidRDefault="00B03227" w:rsidP="00B03227"/>
    <w:p w:rsidR="003E26DF" w:rsidRPr="003A338C" w:rsidRDefault="003E26DF" w:rsidP="00B03227">
      <w:r w:rsidRPr="003A338C">
        <w:t>Odyssey</w:t>
      </w:r>
      <w:r w:rsidR="009B5BE4">
        <w:t>’</w:t>
      </w:r>
      <w:r w:rsidRPr="003A338C">
        <w:t xml:space="preserve">s person-centred, </w:t>
      </w:r>
      <w:proofErr w:type="spellStart"/>
      <w:r w:rsidRPr="003A338C">
        <w:t>wh</w:t>
      </w:r>
      <w:r w:rsidRPr="003A338C">
        <w:rPr>
          <w:rFonts w:cs="Arial"/>
        </w:rPr>
        <w:t>ā</w:t>
      </w:r>
      <w:r w:rsidRPr="003A338C">
        <w:t>nau</w:t>
      </w:r>
      <w:proofErr w:type="spellEnd"/>
      <w:r w:rsidRPr="003A338C">
        <w:t>-centred and strengths-based ethos enables staff to build effective relationships with families. The programme</w:t>
      </w:r>
      <w:r w:rsidR="009B5BE4">
        <w:t>’</w:t>
      </w:r>
      <w:r w:rsidRPr="003A338C">
        <w:t>s evidence-based approach builds family resilience by enhancing protective factors such as social skills</w:t>
      </w:r>
      <w:r w:rsidR="009B5BE4">
        <w:t xml:space="preserve"> </w:t>
      </w:r>
      <w:r w:rsidRPr="003A338C">
        <w:t>and reducing risk factors such as social isolation.</w:t>
      </w:r>
    </w:p>
    <w:p w:rsidR="003A338C" w:rsidRDefault="003A338C" w:rsidP="00B03227"/>
    <w:p w:rsidR="003E26DF" w:rsidRDefault="003E26DF" w:rsidP="00B03227">
      <w:r w:rsidRPr="003A338C">
        <w:t xml:space="preserve">Survey results from 93 people have been positive. Children, parents and referring services all report high levels of satisfaction with the programme and would recommend it to others. </w:t>
      </w:r>
      <w:r w:rsidR="009B5BE4">
        <w:t>‘</w:t>
      </w:r>
      <w:r w:rsidRPr="003A338C">
        <w:t>Parents tell us that children get up early to attend, and many families want to attend more than once,</w:t>
      </w:r>
      <w:r w:rsidR="009B5BE4">
        <w:t>’</w:t>
      </w:r>
      <w:r w:rsidRPr="003A338C">
        <w:t xml:space="preserve"> says Farah.</w:t>
      </w:r>
    </w:p>
    <w:p w:rsidR="00B03227" w:rsidRPr="003A338C" w:rsidRDefault="00B03227" w:rsidP="00B03227"/>
    <w:p w:rsidR="003E26DF" w:rsidRPr="003A338C" w:rsidRDefault="003E26DF" w:rsidP="00B03227">
      <w:r w:rsidRPr="003A338C">
        <w:rPr>
          <w:rFonts w:cs="Arial"/>
        </w:rPr>
        <w:t xml:space="preserve">One of the biggest benefits for both children and </w:t>
      </w:r>
      <w:r w:rsidRPr="003A338C">
        <w:t xml:space="preserve">parents is meeting other families who share their experiences because they feel understood and accepted. Some families and their children have continued to meet outside the programme. One parent said of her son that </w:t>
      </w:r>
      <w:r w:rsidR="009B5BE4">
        <w:t>‘</w:t>
      </w:r>
      <w:r w:rsidRPr="003A338C">
        <w:t>it helped for him to hear other kids</w:t>
      </w:r>
      <w:r w:rsidR="009B5BE4">
        <w:t>’</w:t>
      </w:r>
      <w:r w:rsidRPr="003A338C">
        <w:t xml:space="preserve"> experiences so he doesn</w:t>
      </w:r>
      <w:r w:rsidR="009B5BE4">
        <w:t>’</w:t>
      </w:r>
      <w:r w:rsidRPr="003A338C">
        <w:t>t feel so alone or different</w:t>
      </w:r>
      <w:r w:rsidR="009B5BE4">
        <w:t>’</w:t>
      </w:r>
      <w:r w:rsidRPr="003A338C">
        <w:t>.</w:t>
      </w:r>
    </w:p>
    <w:p w:rsidR="00B03227" w:rsidRDefault="00B03227" w:rsidP="00B03227">
      <w:pPr>
        <w:rPr>
          <w:rFonts w:cs="Arial"/>
        </w:rPr>
      </w:pPr>
    </w:p>
    <w:p w:rsidR="003E26DF" w:rsidRPr="003A338C" w:rsidRDefault="003E26DF" w:rsidP="00B03227">
      <w:r w:rsidRPr="003A338C">
        <w:rPr>
          <w:rFonts w:cs="Arial"/>
        </w:rPr>
        <w:lastRenderedPageBreak/>
        <w:t xml:space="preserve">Other benefits of the programme have included </w:t>
      </w:r>
      <w:r w:rsidRPr="003A338C">
        <w:t xml:space="preserve">better family communication, having more social time together and an improved understanding of mental illness. </w:t>
      </w:r>
      <w:r w:rsidR="009B5BE4">
        <w:t>‘</w:t>
      </w:r>
      <w:r w:rsidRPr="003A338C">
        <w:t>It</w:t>
      </w:r>
      <w:r w:rsidR="009B5BE4">
        <w:t>’</w:t>
      </w:r>
      <w:r w:rsidRPr="003A338C">
        <w:t>s special to see my child open up more. Now we have a greater understanding of each other.</w:t>
      </w:r>
      <w:r w:rsidR="009B5BE4">
        <w:t>’</w:t>
      </w:r>
    </w:p>
    <w:p w:rsidR="00B03227" w:rsidRDefault="00B03227" w:rsidP="00B03227"/>
    <w:p w:rsidR="003E26DF" w:rsidRPr="003A338C" w:rsidRDefault="003E26DF" w:rsidP="00B03227">
      <w:pPr>
        <w:rPr>
          <w:rFonts w:cs="Arial"/>
        </w:rPr>
      </w:pPr>
      <w:r w:rsidRPr="003A338C">
        <w:t xml:space="preserve">Parents say that the programme has also helped them: </w:t>
      </w:r>
      <w:r w:rsidR="009B5BE4">
        <w:t>‘</w:t>
      </w:r>
      <w:r w:rsidRPr="003A338C">
        <w:t>Hearing my son say he</w:t>
      </w:r>
      <w:r w:rsidR="009B5BE4">
        <w:t>’</w:t>
      </w:r>
      <w:r w:rsidRPr="003A338C">
        <w:t>s proud of me helped me to stay more focused on my goals. I</w:t>
      </w:r>
      <w:r w:rsidR="009B5BE4">
        <w:t>’</w:t>
      </w:r>
      <w:r w:rsidRPr="003A338C">
        <w:t xml:space="preserve">ve now stopped all smoking and alcohol, which helps with my role as a mother. The kids are happier, my son </w:t>
      </w:r>
      <w:r w:rsidRPr="003A338C">
        <w:rPr>
          <w:rFonts w:cs="Arial"/>
        </w:rPr>
        <w:t>has more confidence and we</w:t>
      </w:r>
      <w:r w:rsidR="009B5BE4">
        <w:rPr>
          <w:rFonts w:cs="Arial"/>
        </w:rPr>
        <w:t>’</w:t>
      </w:r>
      <w:r w:rsidRPr="003A338C">
        <w:rPr>
          <w:rFonts w:cs="Arial"/>
        </w:rPr>
        <w:t>re closer.</w:t>
      </w:r>
      <w:r w:rsidR="009B5BE4">
        <w:rPr>
          <w:rFonts w:cs="Arial"/>
        </w:rPr>
        <w:t>’</w:t>
      </w:r>
    </w:p>
    <w:p w:rsidR="003E26DF" w:rsidRDefault="003E26DF" w:rsidP="00B03227">
      <w:pPr>
        <w:rPr>
          <w:rFonts w:eastAsia="Arial"/>
        </w:rPr>
      </w:pPr>
    </w:p>
    <w:p w:rsidR="00B03227" w:rsidRPr="003A338C" w:rsidRDefault="00B03227" w:rsidP="00B03227">
      <w:pPr>
        <w:jc w:val="right"/>
        <w:rPr>
          <w:rFonts w:eastAsia="Arial"/>
        </w:rPr>
      </w:pPr>
      <w:r>
        <w:rPr>
          <w:noProof/>
          <w:lang w:eastAsia="en-NZ"/>
        </w:rPr>
        <w:drawing>
          <wp:inline distT="0" distB="0" distL="0" distR="0" wp14:anchorId="4535162D" wp14:editId="20A0943E">
            <wp:extent cx="1426210" cy="666115"/>
            <wp:effectExtent l="0" t="0" r="2540" b="635"/>
            <wp:docPr id="328" name="Picture 1788" descr="Te Puawai Aro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8" descr="Te Puawai Aroha logo"/>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26210" cy="666115"/>
                    </a:xfrm>
                    <a:prstGeom prst="rect">
                      <a:avLst/>
                    </a:prstGeom>
                    <a:noFill/>
                    <a:ln>
                      <a:noFill/>
                    </a:ln>
                  </pic:spPr>
                </pic:pic>
              </a:graphicData>
            </a:graphic>
          </wp:inline>
        </w:drawing>
      </w:r>
    </w:p>
    <w:p w:rsidR="003E26DF" w:rsidRPr="003A338C" w:rsidRDefault="003E26DF" w:rsidP="00B03227">
      <w:pPr>
        <w:rPr>
          <w:rFonts w:eastAsia="Arial"/>
        </w:rPr>
      </w:pPr>
    </w:p>
    <w:p w:rsidR="003E26DF" w:rsidRPr="003A338C" w:rsidRDefault="003E26DF" w:rsidP="00B30763">
      <w:pPr>
        <w:pStyle w:val="Heading2"/>
      </w:pPr>
      <w:bookmarkStart w:id="21" w:name="Priority_area_2:_shifting_thinking_and_b"/>
      <w:bookmarkStart w:id="22" w:name="_bookmark3"/>
      <w:bookmarkStart w:id="23" w:name="_Toc460256254"/>
      <w:bookmarkEnd w:id="21"/>
      <w:bookmarkEnd w:id="22"/>
      <w:r w:rsidRPr="003A338C">
        <w:t>Priority area 2: shifting thinking and behaviour</w:t>
      </w:r>
      <w:bookmarkEnd w:id="23"/>
    </w:p>
    <w:p w:rsidR="003E26DF" w:rsidRPr="003A338C" w:rsidRDefault="003E26DF" w:rsidP="00B03227">
      <w:pPr>
        <w:pStyle w:val="Heading3"/>
      </w:pPr>
      <w:r w:rsidRPr="003A338C">
        <w:t>Commentary</w:t>
      </w:r>
    </w:p>
    <w:p w:rsidR="003E26DF" w:rsidRPr="003A338C" w:rsidRDefault="003E26DF" w:rsidP="00B03227">
      <w:r w:rsidRPr="003A338C">
        <w:t xml:space="preserve">One action in this area (the publication of a </w:t>
      </w:r>
      <w:proofErr w:type="spellStart"/>
      <w:r w:rsidRPr="003A338C">
        <w:t>fetal</w:t>
      </w:r>
      <w:proofErr w:type="spellEnd"/>
      <w:r w:rsidRPr="003A338C">
        <w:t xml:space="preserve"> alcohol spectrum disorder action plan) was completed in August 2016. Work has begun on the other actions. The high visibility of the Health Promotion Agency</w:t>
      </w:r>
      <w:r w:rsidR="009B5BE4">
        <w:t>’</w:t>
      </w:r>
      <w:r w:rsidRPr="003A338C">
        <w:t xml:space="preserve">s </w:t>
      </w:r>
      <w:r w:rsidR="009B5BE4">
        <w:t>‘</w:t>
      </w:r>
      <w:r w:rsidRPr="003A338C">
        <w:t>Say Yeah, Nah / Ease up on the drink</w:t>
      </w:r>
      <w:r w:rsidR="009B5BE4">
        <w:t>’</w:t>
      </w:r>
      <w:r w:rsidRPr="003A338C">
        <w:t xml:space="preserve"> campaign is of particular note and </w:t>
      </w:r>
      <w:r w:rsidRPr="003A338C">
        <w:rPr>
          <w:rFonts w:cs="Arial"/>
        </w:rPr>
        <w:t>exemplifies the National Drug Policy</w:t>
      </w:r>
      <w:r w:rsidR="009B5BE4">
        <w:rPr>
          <w:rFonts w:cs="Arial"/>
        </w:rPr>
        <w:t>’</w:t>
      </w:r>
      <w:r w:rsidRPr="003A338C">
        <w:rPr>
          <w:rFonts w:cs="Arial"/>
        </w:rPr>
        <w:t>s harm</w:t>
      </w:r>
      <w:r w:rsidR="00B03227">
        <w:rPr>
          <w:rFonts w:cs="Arial"/>
        </w:rPr>
        <w:t xml:space="preserve"> </w:t>
      </w:r>
      <w:r w:rsidRPr="003A338C">
        <w:t>minimisation approach in action. The campaign aims to contribute to changing New Zealanders</w:t>
      </w:r>
      <w:r w:rsidR="009B5BE4">
        <w:t>’</w:t>
      </w:r>
      <w:r w:rsidRPr="003A338C">
        <w:t xml:space="preserve"> alcohol consumption behaviour from the current norm of high-risk drinking to one of moderation. As the lead agency, the Ministry of Health will work to ensure the multi-agency work is coordinated.</w:t>
      </w:r>
    </w:p>
    <w:p w:rsidR="003E26DF" w:rsidRPr="003A338C" w:rsidRDefault="003E26DF" w:rsidP="00B03227">
      <w:pPr>
        <w:rPr>
          <w:rFonts w:eastAsia="Arial"/>
        </w:rPr>
      </w:pPr>
    </w:p>
    <w:p w:rsidR="003E26DF" w:rsidRPr="003A338C" w:rsidRDefault="003E26DF" w:rsidP="009B5BE4">
      <w:pPr>
        <w:pStyle w:val="Heading3"/>
      </w:pPr>
      <w:r w:rsidRPr="003A338C">
        <w:t>Actions</w:t>
      </w:r>
    </w:p>
    <w:tbl>
      <w:tblPr>
        <w:tblW w:w="0" w:type="auto"/>
        <w:tblInd w:w="57" w:type="dxa"/>
        <w:tblBorders>
          <w:top w:val="single" w:sz="4" w:space="0" w:color="595959" w:themeColor="text1" w:themeTint="A6"/>
          <w:bottom w:val="single" w:sz="4" w:space="0" w:color="595959" w:themeColor="text1" w:themeTint="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977"/>
        <w:gridCol w:w="1276"/>
        <w:gridCol w:w="4819"/>
      </w:tblGrid>
      <w:tr w:rsidR="00B03227" w:rsidRPr="00B03227" w:rsidTr="00DA667A">
        <w:trPr>
          <w:cantSplit/>
          <w:tblHeader/>
        </w:trPr>
        <w:tc>
          <w:tcPr>
            <w:tcW w:w="2977"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B03227" w:rsidRDefault="003E26DF" w:rsidP="00B03227">
            <w:pPr>
              <w:pStyle w:val="TableText"/>
              <w:ind w:right="142"/>
              <w:rPr>
                <w:rFonts w:eastAsia="Arial" w:cs="Arial"/>
                <w:b/>
                <w:color w:val="FFFFFF" w:themeColor="background1"/>
                <w:szCs w:val="18"/>
              </w:rPr>
            </w:pPr>
            <w:r w:rsidRPr="00B03227">
              <w:rPr>
                <w:b/>
                <w:color w:val="FFFFFF" w:themeColor="background1"/>
              </w:rPr>
              <w:t>Action</w:t>
            </w:r>
          </w:p>
        </w:tc>
        <w:tc>
          <w:tcPr>
            <w:tcW w:w="1276"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B03227" w:rsidRDefault="003E26DF" w:rsidP="00B03227">
            <w:pPr>
              <w:pStyle w:val="TableText"/>
              <w:ind w:right="142"/>
              <w:jc w:val="center"/>
              <w:rPr>
                <w:rFonts w:eastAsia="Arial" w:cs="Arial"/>
                <w:b/>
                <w:color w:val="FFFFFF" w:themeColor="background1"/>
                <w:szCs w:val="18"/>
              </w:rPr>
            </w:pPr>
            <w:r w:rsidRPr="00B03227">
              <w:rPr>
                <w:b/>
                <w:color w:val="FFFFFF" w:themeColor="background1"/>
              </w:rPr>
              <w:t>Year due</w:t>
            </w:r>
          </w:p>
        </w:tc>
        <w:tc>
          <w:tcPr>
            <w:tcW w:w="4819" w:type="dxa"/>
            <w:tcBorders>
              <w:top w:val="single" w:sz="4" w:space="0" w:color="595959" w:themeColor="text1" w:themeTint="A6"/>
              <w:bottom w:val="single" w:sz="4" w:space="0" w:color="A6A6A6" w:themeColor="background1" w:themeShade="A6"/>
            </w:tcBorders>
            <w:shd w:val="clear" w:color="auto" w:fill="595959" w:themeFill="text1" w:themeFillTint="A6"/>
          </w:tcPr>
          <w:p w:rsidR="003E26DF" w:rsidRPr="00B03227" w:rsidRDefault="003E26DF" w:rsidP="00B03227">
            <w:pPr>
              <w:pStyle w:val="TableText"/>
              <w:rPr>
                <w:rFonts w:eastAsia="Arial" w:cs="Arial"/>
                <w:b/>
                <w:color w:val="FFFFFF" w:themeColor="background1"/>
                <w:szCs w:val="18"/>
              </w:rPr>
            </w:pPr>
            <w:r w:rsidRPr="00B03227">
              <w:rPr>
                <w:b/>
                <w:color w:val="FFFFFF" w:themeColor="background1"/>
              </w:rPr>
              <w:t>Status</w:t>
            </w:r>
          </w:p>
        </w:tc>
      </w:tr>
      <w:tr w:rsidR="003E26DF" w:rsidRPr="003A338C" w:rsidTr="00DA667A">
        <w:trPr>
          <w:cantSplit/>
        </w:trPr>
        <w:tc>
          <w:tcPr>
            <w:tcW w:w="2977" w:type="dxa"/>
            <w:tcBorders>
              <w:top w:val="single" w:sz="4" w:space="0" w:color="A6A6A6" w:themeColor="background1" w:themeShade="A6"/>
            </w:tcBorders>
            <w:shd w:val="clear" w:color="auto" w:fill="auto"/>
          </w:tcPr>
          <w:p w:rsidR="003E26DF" w:rsidRPr="003A338C" w:rsidRDefault="003E26DF" w:rsidP="00B03227">
            <w:pPr>
              <w:pStyle w:val="TableText"/>
              <w:ind w:right="142"/>
              <w:rPr>
                <w:rFonts w:eastAsia="Arial" w:cs="Arial"/>
                <w:szCs w:val="18"/>
              </w:rPr>
            </w:pPr>
            <w:r w:rsidRPr="003A338C">
              <w:t>Build on existing AOD-related public education campaigns to change culture, promote help seeking and address stigma</w:t>
            </w:r>
          </w:p>
        </w:tc>
        <w:tc>
          <w:tcPr>
            <w:tcW w:w="1276" w:type="dxa"/>
            <w:tcBorders>
              <w:top w:val="single" w:sz="4" w:space="0" w:color="A6A6A6" w:themeColor="background1" w:themeShade="A6"/>
            </w:tcBorders>
            <w:shd w:val="clear" w:color="auto" w:fill="auto"/>
          </w:tcPr>
          <w:p w:rsidR="003E26DF" w:rsidRPr="003A338C" w:rsidRDefault="003E26DF" w:rsidP="00B03227">
            <w:pPr>
              <w:pStyle w:val="TableText"/>
              <w:ind w:right="142"/>
              <w:jc w:val="center"/>
              <w:rPr>
                <w:rFonts w:eastAsia="Arial" w:cs="Arial"/>
                <w:szCs w:val="18"/>
              </w:rPr>
            </w:pPr>
            <w:r w:rsidRPr="003A338C">
              <w:t>Ongoing</w:t>
            </w:r>
          </w:p>
        </w:tc>
        <w:tc>
          <w:tcPr>
            <w:tcW w:w="4819" w:type="dxa"/>
            <w:tcBorders>
              <w:top w:val="single" w:sz="4" w:space="0" w:color="A6A6A6" w:themeColor="background1" w:themeShade="A6"/>
            </w:tcBorders>
            <w:shd w:val="clear" w:color="auto" w:fill="auto"/>
          </w:tcPr>
          <w:p w:rsidR="003E26DF" w:rsidRPr="003A338C" w:rsidRDefault="009B5BE4" w:rsidP="00B03227">
            <w:pPr>
              <w:pStyle w:val="TableText"/>
              <w:rPr>
                <w:rFonts w:eastAsia="Arial" w:cs="Arial"/>
                <w:szCs w:val="18"/>
              </w:rPr>
            </w:pPr>
            <w:r>
              <w:rPr>
                <w:rFonts w:eastAsia="Arial" w:cs="Arial"/>
                <w:szCs w:val="18"/>
              </w:rPr>
              <w:t>‘</w:t>
            </w:r>
            <w:r w:rsidR="003E26DF" w:rsidRPr="003A338C">
              <w:rPr>
                <w:rFonts w:eastAsia="Arial" w:cs="Arial"/>
                <w:szCs w:val="18"/>
              </w:rPr>
              <w:t>Go the Distance</w:t>
            </w:r>
            <w:r>
              <w:rPr>
                <w:rFonts w:eastAsia="Arial" w:cs="Arial"/>
                <w:szCs w:val="18"/>
              </w:rPr>
              <w:t>’</w:t>
            </w:r>
            <w:r w:rsidR="003E26DF" w:rsidRPr="003A338C">
              <w:rPr>
                <w:rFonts w:eastAsia="Arial" w:cs="Arial"/>
                <w:szCs w:val="18"/>
              </w:rPr>
              <w:t xml:space="preserve">, the fourth phase of the </w:t>
            </w:r>
            <w:r>
              <w:rPr>
                <w:rFonts w:eastAsia="Arial" w:cs="Arial"/>
                <w:szCs w:val="18"/>
              </w:rPr>
              <w:t>‘</w:t>
            </w:r>
            <w:r w:rsidR="003E26DF" w:rsidRPr="003A338C">
              <w:rPr>
                <w:rFonts w:eastAsia="Arial" w:cs="Arial"/>
                <w:szCs w:val="18"/>
              </w:rPr>
              <w:t>Say Yeah, Nah / Ease up on the drink</w:t>
            </w:r>
            <w:r>
              <w:rPr>
                <w:rFonts w:eastAsia="Arial" w:cs="Arial"/>
                <w:szCs w:val="18"/>
              </w:rPr>
              <w:t>’</w:t>
            </w:r>
            <w:r w:rsidR="003E26DF" w:rsidRPr="003A338C">
              <w:rPr>
                <w:rFonts w:eastAsia="Arial" w:cs="Arial"/>
                <w:szCs w:val="18"/>
              </w:rPr>
              <w:t xml:space="preserve"> campaign, was launched in January 2016. This phase is led by a TV commercial supported by online video placement; bar, stadium and festival advertising; a social media presence, such as on Facebook; and an online search activity to help people find campaign information faster.</w:t>
            </w:r>
          </w:p>
          <w:p w:rsidR="003E26DF" w:rsidRPr="003A338C" w:rsidRDefault="003E26DF" w:rsidP="00DA667A">
            <w:pPr>
              <w:pStyle w:val="TableText"/>
              <w:rPr>
                <w:rFonts w:eastAsia="Arial" w:cs="Arial"/>
                <w:szCs w:val="18"/>
              </w:rPr>
            </w:pPr>
            <w:r w:rsidRPr="003A338C">
              <w:rPr>
                <w:rFonts w:eastAsia="Arial" w:cs="Arial"/>
                <w:szCs w:val="18"/>
              </w:rPr>
              <w:t>The Health Promotion Agency</w:t>
            </w:r>
            <w:r w:rsidR="009B5BE4">
              <w:rPr>
                <w:rFonts w:eastAsia="Arial" w:cs="Arial"/>
                <w:szCs w:val="18"/>
              </w:rPr>
              <w:t>’</w:t>
            </w:r>
            <w:r w:rsidRPr="003A338C">
              <w:rPr>
                <w:rFonts w:eastAsia="Arial" w:cs="Arial"/>
                <w:szCs w:val="18"/>
              </w:rPr>
              <w:t xml:space="preserve">s </w:t>
            </w:r>
            <w:r w:rsidR="009B5BE4">
              <w:rPr>
                <w:rFonts w:eastAsia="Arial" w:cs="Arial"/>
                <w:szCs w:val="18"/>
              </w:rPr>
              <w:t>‘</w:t>
            </w:r>
            <w:r w:rsidRPr="003A338C">
              <w:rPr>
                <w:rFonts w:eastAsia="Arial" w:cs="Arial"/>
                <w:szCs w:val="18"/>
              </w:rPr>
              <w:t>Help Seekers</w:t>
            </w:r>
            <w:r w:rsidR="009B5BE4">
              <w:rPr>
                <w:rFonts w:eastAsia="Arial" w:cs="Arial"/>
                <w:szCs w:val="18"/>
              </w:rPr>
              <w:t>’</w:t>
            </w:r>
            <w:r w:rsidRPr="003A338C">
              <w:rPr>
                <w:rFonts w:eastAsia="Arial" w:cs="Arial"/>
                <w:szCs w:val="18"/>
              </w:rPr>
              <w:t xml:space="preserve"> campaign, aimed at high-risk drinkers aged 18−39 and directing them</w:t>
            </w:r>
            <w:r w:rsidR="00DA667A">
              <w:rPr>
                <w:rFonts w:eastAsia="Arial" w:cs="Arial"/>
                <w:szCs w:val="18"/>
              </w:rPr>
              <w:t xml:space="preserve"> </w:t>
            </w:r>
            <w:r w:rsidRPr="003A338C">
              <w:rPr>
                <w:rFonts w:eastAsia="Arial" w:cs="Arial"/>
                <w:szCs w:val="18"/>
              </w:rPr>
              <w:t>to the Alcohol Drug Helpline, began on 1</w:t>
            </w:r>
            <w:r w:rsidR="00DA667A">
              <w:rPr>
                <w:rFonts w:eastAsia="Arial" w:cs="Arial"/>
                <w:szCs w:val="18"/>
              </w:rPr>
              <w:t> </w:t>
            </w:r>
            <w:r w:rsidRPr="003A338C">
              <w:rPr>
                <w:rFonts w:eastAsia="Arial" w:cs="Arial"/>
                <w:szCs w:val="18"/>
              </w:rPr>
              <w:t>May 2016 and runs to the end of July 2016. The campaign uses existing artwork and advertising across TV, online video, radio, digital and search spaces, including placing ads on other organisations</w:t>
            </w:r>
            <w:r w:rsidR="009B5BE4">
              <w:rPr>
                <w:rFonts w:eastAsia="Arial" w:cs="Arial"/>
                <w:szCs w:val="18"/>
              </w:rPr>
              <w:t>’</w:t>
            </w:r>
            <w:r w:rsidRPr="003A338C">
              <w:rPr>
                <w:rFonts w:eastAsia="Arial" w:cs="Arial"/>
                <w:szCs w:val="18"/>
              </w:rPr>
              <w:t xml:space="preserve"> websites or Facebook pages.</w:t>
            </w:r>
          </w:p>
        </w:tc>
      </w:tr>
      <w:tr w:rsidR="003E26DF" w:rsidRPr="003A338C" w:rsidTr="00DA667A">
        <w:trPr>
          <w:cantSplit/>
        </w:trPr>
        <w:tc>
          <w:tcPr>
            <w:tcW w:w="2977" w:type="dxa"/>
            <w:shd w:val="clear" w:color="auto" w:fill="auto"/>
          </w:tcPr>
          <w:p w:rsidR="003E26DF" w:rsidRPr="003A338C" w:rsidRDefault="003E26DF" w:rsidP="00B03227">
            <w:pPr>
              <w:pStyle w:val="TableText"/>
              <w:ind w:right="142"/>
              <w:rPr>
                <w:rFonts w:eastAsia="Arial" w:cs="Arial"/>
                <w:szCs w:val="18"/>
              </w:rPr>
            </w:pPr>
            <w:r w:rsidRPr="003A338C">
              <w:t xml:space="preserve">Publish a </w:t>
            </w:r>
            <w:proofErr w:type="spellStart"/>
            <w:r w:rsidRPr="003A338C">
              <w:t>fetal</w:t>
            </w:r>
            <w:proofErr w:type="spellEnd"/>
            <w:r w:rsidRPr="003A338C">
              <w:t xml:space="preserve"> alcohol spectrum disorders action plan</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2015/16</w:t>
            </w:r>
          </w:p>
        </w:tc>
        <w:tc>
          <w:tcPr>
            <w:tcW w:w="4819" w:type="dxa"/>
            <w:shd w:val="clear" w:color="auto" w:fill="auto"/>
          </w:tcPr>
          <w:p w:rsidR="003E26DF" w:rsidRPr="003A338C" w:rsidRDefault="003E26DF" w:rsidP="00B03227">
            <w:pPr>
              <w:pStyle w:val="TableText"/>
              <w:rPr>
                <w:rFonts w:eastAsia="Arial" w:cs="Arial"/>
                <w:szCs w:val="18"/>
              </w:rPr>
            </w:pPr>
            <w:r w:rsidRPr="003A338C">
              <w:t>Published August 2016.</w:t>
            </w:r>
          </w:p>
        </w:tc>
      </w:tr>
      <w:tr w:rsidR="003E26DF" w:rsidRPr="003A338C" w:rsidTr="00DA667A">
        <w:trPr>
          <w:cantSplit/>
        </w:trPr>
        <w:tc>
          <w:tcPr>
            <w:tcW w:w="2977" w:type="dxa"/>
            <w:shd w:val="clear" w:color="auto" w:fill="auto"/>
          </w:tcPr>
          <w:p w:rsidR="003E26DF" w:rsidRPr="003A338C" w:rsidRDefault="003E26DF" w:rsidP="00B03227">
            <w:pPr>
              <w:pStyle w:val="TableText"/>
              <w:ind w:right="142"/>
              <w:rPr>
                <w:rFonts w:eastAsia="Arial" w:cs="Arial"/>
                <w:szCs w:val="18"/>
              </w:rPr>
            </w:pPr>
            <w:r w:rsidRPr="003A338C">
              <w:t>Provide guidance to support schools dealing with AOD issues and helping students who need it, with a focus on keeping students engaged where possible</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2016/17</w:t>
            </w:r>
          </w:p>
        </w:tc>
        <w:tc>
          <w:tcPr>
            <w:tcW w:w="4819" w:type="dxa"/>
            <w:shd w:val="clear" w:color="auto" w:fill="auto"/>
          </w:tcPr>
          <w:p w:rsidR="003E26DF" w:rsidRPr="003A338C" w:rsidRDefault="003E26DF" w:rsidP="00B03227">
            <w:pPr>
              <w:pStyle w:val="TableText"/>
              <w:rPr>
                <w:rFonts w:eastAsia="Arial" w:cs="Arial"/>
                <w:szCs w:val="18"/>
              </w:rPr>
            </w:pPr>
            <w:r w:rsidRPr="003A338C">
              <w:t>A National Youth Services Advisor role has been funded (see case study).</w:t>
            </w:r>
          </w:p>
        </w:tc>
      </w:tr>
      <w:tr w:rsidR="003E26DF" w:rsidRPr="003A338C" w:rsidTr="00DA667A">
        <w:trPr>
          <w:cantSplit/>
        </w:trPr>
        <w:tc>
          <w:tcPr>
            <w:tcW w:w="2977" w:type="dxa"/>
            <w:shd w:val="clear" w:color="auto" w:fill="auto"/>
          </w:tcPr>
          <w:p w:rsidR="003E26DF" w:rsidRPr="003A338C" w:rsidRDefault="003E26DF" w:rsidP="00B03227">
            <w:pPr>
              <w:pStyle w:val="TableText"/>
              <w:ind w:right="142"/>
              <w:rPr>
                <w:rFonts w:eastAsia="Arial" w:cs="Arial"/>
                <w:szCs w:val="18"/>
              </w:rPr>
            </w:pPr>
            <w:r w:rsidRPr="003A338C">
              <w:lastRenderedPageBreak/>
              <w:t>Develop guidance for improving AOD intervention for services engaging with young people not in education or employment</w:t>
            </w:r>
          </w:p>
        </w:tc>
        <w:tc>
          <w:tcPr>
            <w:tcW w:w="1276" w:type="dxa"/>
            <w:shd w:val="clear" w:color="auto" w:fill="auto"/>
          </w:tcPr>
          <w:p w:rsidR="003E26DF" w:rsidRPr="003A338C" w:rsidRDefault="003E26DF" w:rsidP="00B03227">
            <w:pPr>
              <w:pStyle w:val="TableText"/>
              <w:ind w:right="142"/>
              <w:jc w:val="center"/>
              <w:rPr>
                <w:rFonts w:eastAsia="Arial" w:cs="Arial"/>
                <w:szCs w:val="18"/>
              </w:rPr>
            </w:pPr>
            <w:r w:rsidRPr="003A338C">
              <w:t>2016/17</w:t>
            </w:r>
          </w:p>
        </w:tc>
        <w:tc>
          <w:tcPr>
            <w:tcW w:w="4819" w:type="dxa"/>
            <w:shd w:val="clear" w:color="auto" w:fill="auto"/>
          </w:tcPr>
          <w:p w:rsidR="003E26DF" w:rsidRPr="003A338C" w:rsidRDefault="003E26DF" w:rsidP="00B03227">
            <w:pPr>
              <w:pStyle w:val="TableText"/>
              <w:rPr>
                <w:rFonts w:eastAsia="Arial" w:cs="Arial"/>
                <w:szCs w:val="18"/>
              </w:rPr>
            </w:pPr>
            <w:r w:rsidRPr="003A338C">
              <w:t>Survey questions are being developed to inform this work.</w:t>
            </w:r>
          </w:p>
        </w:tc>
      </w:tr>
    </w:tbl>
    <w:p w:rsidR="003E26DF" w:rsidRPr="003A338C" w:rsidRDefault="003E26DF" w:rsidP="00DA667A">
      <w:pPr>
        <w:rPr>
          <w:rFonts w:eastAsia="Arial"/>
        </w:rPr>
      </w:pPr>
    </w:p>
    <w:p w:rsidR="003E26DF" w:rsidRPr="003A338C" w:rsidRDefault="003E26DF" w:rsidP="00DA667A">
      <w:pPr>
        <w:pStyle w:val="Heading3"/>
      </w:pPr>
      <w:r w:rsidRPr="003A338C">
        <w:t>Case study: Supporting communities to help young people with alcohol or other drug problems</w:t>
      </w:r>
    </w:p>
    <w:p w:rsidR="003E26DF" w:rsidRPr="003A338C" w:rsidRDefault="00DA667A" w:rsidP="00DA667A">
      <w:pPr>
        <w:pStyle w:val="Introductoryparagraph"/>
      </w:pPr>
      <w:r>
        <w:rPr>
          <w:noProof/>
          <w:lang w:eastAsia="en-NZ"/>
        </w:rPr>
        <w:drawing>
          <wp:anchor distT="0" distB="0" distL="114300" distR="0" simplePos="0" relativeHeight="251681792" behindDoc="1" locked="0" layoutInCell="1" allowOverlap="1" wp14:anchorId="4B63C479" wp14:editId="4D752767">
            <wp:simplePos x="0" y="0"/>
            <wp:positionH relativeFrom="column">
              <wp:posOffset>3811905</wp:posOffset>
            </wp:positionH>
            <wp:positionV relativeFrom="paragraph">
              <wp:posOffset>164465</wp:posOffset>
            </wp:positionV>
            <wp:extent cx="1939925" cy="1316990"/>
            <wp:effectExtent l="0" t="0" r="3175" b="0"/>
            <wp:wrapTight wrapText="left">
              <wp:wrapPolygon edited="0">
                <wp:start x="0" y="0"/>
                <wp:lineTo x="0" y="21246"/>
                <wp:lineTo x="21423" y="21246"/>
                <wp:lineTo x="21423" y="0"/>
                <wp:lineTo x="0" y="0"/>
              </wp:wrapPolygon>
            </wp:wrapTight>
            <wp:docPr id="1057" name="Picture 202" descr="Photo of Ben Birks Ang talking to a teenage bo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 name="Picture 202" descr="Photo of Ben Birks Ang talking to a teenage boy"/>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39925" cy="1316990"/>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26DF" w:rsidRPr="003A338C">
        <w:t xml:space="preserve">Ben Birks </w:t>
      </w:r>
      <w:proofErr w:type="spellStart"/>
      <w:r w:rsidR="003E26DF" w:rsidRPr="003A338C">
        <w:t>Ang</w:t>
      </w:r>
      <w:proofErr w:type="spellEnd"/>
      <w:r w:rsidR="003E26DF" w:rsidRPr="003A338C">
        <w:t xml:space="preserve"> gets young people. He</w:t>
      </w:r>
      <w:r w:rsidR="009B5BE4">
        <w:t>’</w:t>
      </w:r>
      <w:r w:rsidR="003E26DF" w:rsidRPr="003A338C">
        <w:t>s spent over a decade working with children and adolescents, building and leading youth addictions services.</w:t>
      </w:r>
      <w:r>
        <w:t xml:space="preserve"> </w:t>
      </w:r>
      <w:r w:rsidR="003E26DF" w:rsidRPr="003A338C">
        <w:t>So when Odyssey Trust and the New Zealand Drug Foundation came together to create a new National Youth Services Advisor role, he was the natural choice.</w:t>
      </w:r>
    </w:p>
    <w:p w:rsidR="003E26DF" w:rsidRPr="003A338C" w:rsidRDefault="003E26DF" w:rsidP="00DA667A">
      <w:pPr>
        <w:rPr>
          <w:rFonts w:eastAsia="Arial"/>
        </w:rPr>
      </w:pPr>
    </w:p>
    <w:p w:rsidR="003E26DF" w:rsidRPr="003A338C" w:rsidRDefault="003E26DF" w:rsidP="00DA667A">
      <w:r w:rsidRPr="003A338C">
        <w:t>With his expertise, and support from the Health Promotion Agency and the Ministry of Education, Ben is making a real and positive impact on the lives of young people in New Zealand.</w:t>
      </w:r>
    </w:p>
    <w:p w:rsidR="00DA667A" w:rsidRDefault="00DA667A" w:rsidP="00DA667A"/>
    <w:p w:rsidR="003E26DF" w:rsidRPr="003A338C" w:rsidRDefault="003E26DF" w:rsidP="00DA667A">
      <w:r w:rsidRPr="003A338C">
        <w:t>Ben supports schools and other services to use positive youth development to support young people to reduce their drug use.</w:t>
      </w:r>
    </w:p>
    <w:p w:rsidR="00DA667A" w:rsidRDefault="00DA667A" w:rsidP="00DA667A"/>
    <w:p w:rsidR="003E26DF" w:rsidRPr="003A338C" w:rsidRDefault="003E26DF" w:rsidP="00DA667A">
      <w:r w:rsidRPr="003A338C">
        <w:t>Drugs (excluding alcohol) are the main reason for expulsions among New Zealand secondary school students. The ultimate focus is on supporting students to stay in school.</w:t>
      </w:r>
    </w:p>
    <w:p w:rsidR="00DA667A" w:rsidRDefault="00DA667A" w:rsidP="00DA667A"/>
    <w:p w:rsidR="003E26DF" w:rsidRPr="003A338C" w:rsidRDefault="009B5BE4" w:rsidP="00DA667A">
      <w:r>
        <w:t>‘</w:t>
      </w:r>
      <w:r w:rsidR="003E26DF" w:rsidRPr="003A338C">
        <w:t>It</w:t>
      </w:r>
      <w:r>
        <w:t>’</w:t>
      </w:r>
      <w:r w:rsidR="003E26DF" w:rsidRPr="003A338C">
        <w:t>s about combining evidence with experience and acting as a catalyst to help communities to make a positive change,</w:t>
      </w:r>
      <w:r>
        <w:t>’</w:t>
      </w:r>
      <w:r w:rsidR="003E26DF" w:rsidRPr="003A338C">
        <w:t xml:space="preserve"> says Ben. </w:t>
      </w:r>
      <w:r>
        <w:t>‘</w:t>
      </w:r>
      <w:r w:rsidR="003E26DF" w:rsidRPr="003A338C">
        <w:t xml:space="preserve">The key to success lies in empowerment – my role is to help services, who then help </w:t>
      </w:r>
      <w:proofErr w:type="spellStart"/>
      <w:r w:rsidR="003E26DF" w:rsidRPr="003A338C">
        <w:t>taiohi</w:t>
      </w:r>
      <w:proofErr w:type="spellEnd"/>
      <w:r w:rsidR="003E26DF" w:rsidRPr="003A338C">
        <w:t xml:space="preserve"> to help themselves.</w:t>
      </w:r>
      <w:r>
        <w:t>’</w:t>
      </w:r>
    </w:p>
    <w:p w:rsidR="00DA667A" w:rsidRDefault="00DA667A" w:rsidP="00DA667A"/>
    <w:p w:rsidR="003E26DF" w:rsidRPr="003A338C" w:rsidRDefault="003E26DF" w:rsidP="00DA667A">
      <w:r w:rsidRPr="003A338C">
        <w:t xml:space="preserve">Ben works with young people and their </w:t>
      </w:r>
      <w:proofErr w:type="spellStart"/>
      <w:r w:rsidRPr="003A338C">
        <w:t>whānau</w:t>
      </w:r>
      <w:proofErr w:type="spellEnd"/>
      <w:r w:rsidRPr="003A338C">
        <w:t xml:space="preserve"> to find out what really matters to them when trying to access a service. He has supported Odyssey Trust to update the way they work, reducing the time a young person spends in assessment by 88 percent.</w:t>
      </w:r>
    </w:p>
    <w:p w:rsidR="003A338C" w:rsidRDefault="003A338C" w:rsidP="00DA667A"/>
    <w:p w:rsidR="003E26DF" w:rsidRPr="003A338C" w:rsidRDefault="003E26DF" w:rsidP="00DA667A">
      <w:r w:rsidRPr="003A338C">
        <w:t>Early use of alcohol and other drugs is a predictor for ongoing problems, and that</w:t>
      </w:r>
      <w:r w:rsidR="009B5BE4">
        <w:t>’</w:t>
      </w:r>
      <w:r w:rsidRPr="003A338C">
        <w:t>s why Ben thinks it</w:t>
      </w:r>
      <w:r w:rsidR="009B5BE4">
        <w:t>’</w:t>
      </w:r>
      <w:r w:rsidRPr="003A338C">
        <w:t xml:space="preserve">s great that one of the objectives of the National Drug Policy is </w:t>
      </w:r>
      <w:r w:rsidR="009B5BE4">
        <w:t>‘</w:t>
      </w:r>
      <w:r w:rsidRPr="003A338C">
        <w:t>delaying the uptake</w:t>
      </w:r>
      <w:r w:rsidR="009B5BE4">
        <w:t>’</w:t>
      </w:r>
      <w:r w:rsidRPr="003A338C">
        <w:t xml:space="preserve"> of these substances by young people.</w:t>
      </w:r>
    </w:p>
    <w:p w:rsidR="00DA667A" w:rsidRDefault="00DA667A" w:rsidP="00DA667A"/>
    <w:p w:rsidR="003E26DF" w:rsidRDefault="003E26DF" w:rsidP="00DA667A">
      <w:r w:rsidRPr="003A338C">
        <w:t xml:space="preserve">He says, </w:t>
      </w:r>
      <w:r w:rsidR="009B5BE4">
        <w:t>‘</w:t>
      </w:r>
      <w:r w:rsidRPr="003A338C">
        <w:t xml:space="preserve">When young people use drugs and miss out on opportunities to develop, it can seriously </w:t>
      </w:r>
      <w:r w:rsidRPr="003A338C">
        <w:rPr>
          <w:rFonts w:cs="Arial"/>
        </w:rPr>
        <w:t xml:space="preserve">affect their potential to flourish later in life. About half </w:t>
      </w:r>
      <w:r w:rsidRPr="003A338C">
        <w:t>of the people who develop a substance use disorder will do so by the time they</w:t>
      </w:r>
      <w:r w:rsidR="009B5BE4">
        <w:t>’</w:t>
      </w:r>
      <w:r w:rsidRPr="003A338C">
        <w:t>re 19 years old. So it</w:t>
      </w:r>
      <w:r w:rsidR="009B5BE4">
        <w:t>’</w:t>
      </w:r>
      <w:r w:rsidRPr="003A338C">
        <w:t>s important that we focus our efforts on youth.</w:t>
      </w:r>
    </w:p>
    <w:p w:rsidR="003E26DF" w:rsidRPr="003A338C" w:rsidRDefault="009B5BE4" w:rsidP="00F849DE">
      <w:pPr>
        <w:spacing w:before="240"/>
        <w:rPr>
          <w:rFonts w:cs="Arial"/>
        </w:rPr>
      </w:pPr>
      <w:r>
        <w:t>‘</w:t>
      </w:r>
      <w:r w:rsidR="003E26DF" w:rsidRPr="003A338C">
        <w:t>We also know that, along with the long-lasting consequences associated with substance use, there are further long-term harms created when a young person is removed from schooling, such as difficulty finding employment.</w:t>
      </w:r>
    </w:p>
    <w:p w:rsidR="00DA667A" w:rsidRDefault="00DA667A" w:rsidP="00DA667A">
      <w:pPr>
        <w:rPr>
          <w:rFonts w:cs="Arial"/>
        </w:rPr>
      </w:pPr>
    </w:p>
    <w:p w:rsidR="003E26DF" w:rsidRPr="003A338C" w:rsidRDefault="009B5BE4" w:rsidP="00DA667A">
      <w:r>
        <w:rPr>
          <w:rFonts w:cs="Arial"/>
        </w:rPr>
        <w:t>‘</w:t>
      </w:r>
      <w:r w:rsidR="003E26DF" w:rsidRPr="003A338C">
        <w:rPr>
          <w:rFonts w:cs="Arial"/>
        </w:rPr>
        <w:t>It</w:t>
      </w:r>
      <w:r>
        <w:rPr>
          <w:rFonts w:cs="Arial"/>
        </w:rPr>
        <w:t>’</w:t>
      </w:r>
      <w:r w:rsidR="003E26DF" w:rsidRPr="003A338C">
        <w:rPr>
          <w:rFonts w:cs="Arial"/>
        </w:rPr>
        <w:t xml:space="preserve">s easy to talk in figures and statistics, but at the </w:t>
      </w:r>
      <w:r w:rsidR="003E26DF" w:rsidRPr="003A338C">
        <w:t>end of the day, this is about making a real impact on the lives of real people.</w:t>
      </w:r>
      <w:r>
        <w:t>’</w:t>
      </w:r>
    </w:p>
    <w:p w:rsidR="003E26DF" w:rsidRPr="003A338C" w:rsidRDefault="003E26DF" w:rsidP="009B5BE4">
      <w:pPr>
        <w:pStyle w:val="Heading2"/>
        <w:spacing w:before="840"/>
      </w:pPr>
      <w:bookmarkStart w:id="24" w:name="Priority_area_3:_getting_the_legal_balan"/>
      <w:bookmarkStart w:id="25" w:name="_bookmark4"/>
      <w:bookmarkStart w:id="26" w:name="_Toc460256255"/>
      <w:bookmarkEnd w:id="24"/>
      <w:bookmarkEnd w:id="25"/>
      <w:r w:rsidRPr="003A338C">
        <w:lastRenderedPageBreak/>
        <w:t>Priority area 3: getting the legal balance right</w:t>
      </w:r>
      <w:bookmarkEnd w:id="26"/>
    </w:p>
    <w:p w:rsidR="003E26DF" w:rsidRPr="003A338C" w:rsidRDefault="003E26DF" w:rsidP="00DA667A">
      <w:pPr>
        <w:pStyle w:val="Heading3"/>
      </w:pPr>
      <w:r w:rsidRPr="003A338C">
        <w:t>Commentary</w:t>
      </w:r>
    </w:p>
    <w:p w:rsidR="003E26DF" w:rsidRPr="003A338C" w:rsidRDefault="003E26DF" w:rsidP="00DA667A">
      <w:r w:rsidRPr="003A338C">
        <w:t>A number of actions are either complete or on track. They are to:</w:t>
      </w:r>
    </w:p>
    <w:p w:rsidR="003E26DF" w:rsidRPr="003A338C" w:rsidRDefault="003E26DF" w:rsidP="00F82A77">
      <w:pPr>
        <w:pStyle w:val="Bullet"/>
        <w:rPr>
          <w:rFonts w:cs="Arial"/>
        </w:rPr>
      </w:pPr>
      <w:r w:rsidRPr="003A338C">
        <w:t>work with the Expert Advisory Committee on Drugs to ensure harm minimisation is a central feature of drug classification assessments</w:t>
      </w:r>
    </w:p>
    <w:p w:rsidR="003E26DF" w:rsidRPr="003A338C" w:rsidRDefault="003E26DF" w:rsidP="00F82A77">
      <w:pPr>
        <w:pStyle w:val="Bullet"/>
      </w:pPr>
      <w:r w:rsidRPr="003A338C">
        <w:t>release a discussion document seeking feedback on appropriate regulation of drug utensils</w:t>
      </w:r>
    </w:p>
    <w:p w:rsidR="003E26DF" w:rsidRPr="003A338C" w:rsidRDefault="003E26DF" w:rsidP="00F82A77">
      <w:pPr>
        <w:pStyle w:val="Bullet"/>
      </w:pPr>
      <w:r w:rsidRPr="003A338C">
        <w:t>introduce the Substance Addiction (Compulsory Assessment and Treatment) Bill to Parliament</w:t>
      </w:r>
    </w:p>
    <w:p w:rsidR="003E26DF" w:rsidRPr="003A338C" w:rsidRDefault="003E26DF" w:rsidP="00F82A77">
      <w:pPr>
        <w:pStyle w:val="Bullet"/>
      </w:pPr>
      <w:r w:rsidRPr="003A338C">
        <w:t>develop a New Zealand position for the United Nations General Assembly Special Session on Drugs 2016 (UNGASS)</w:t>
      </w:r>
    </w:p>
    <w:p w:rsidR="003E26DF" w:rsidRPr="003A338C" w:rsidRDefault="003E26DF" w:rsidP="00F82A77">
      <w:pPr>
        <w:pStyle w:val="Bullet"/>
      </w:pPr>
      <w:proofErr w:type="gramStart"/>
      <w:r w:rsidRPr="003A338C">
        <w:t>review</w:t>
      </w:r>
      <w:proofErr w:type="gramEnd"/>
      <w:r w:rsidRPr="003A338C">
        <w:t xml:space="preserve"> the effectiveness of new Police powers to deal with breaches of local alcohol bans.</w:t>
      </w:r>
    </w:p>
    <w:p w:rsidR="00F82A77" w:rsidRDefault="00F82A77" w:rsidP="00F82A77"/>
    <w:p w:rsidR="003E26DF" w:rsidRPr="003A338C" w:rsidRDefault="003E26DF" w:rsidP="00F82A77">
      <w:r w:rsidRPr="003A338C">
        <w:t>The positive reception of New Zealand</w:t>
      </w:r>
      <w:r w:rsidR="009B5BE4">
        <w:t>’</w:t>
      </w:r>
      <w:r w:rsidRPr="003A338C">
        <w:t xml:space="preserve">s National Statement at UNGASS was particularly pleasing. In addition, the New Zealand Drug Foundation was one </w:t>
      </w:r>
      <w:r w:rsidRPr="003A338C">
        <w:rPr>
          <w:rFonts w:cs="Arial"/>
        </w:rPr>
        <w:t xml:space="preserve">of only five NGOs from the around the world invited </w:t>
      </w:r>
      <w:r w:rsidRPr="003A338C">
        <w:t>to make a presentation at the summit.</w:t>
      </w:r>
    </w:p>
    <w:p w:rsidR="003E26DF" w:rsidRPr="003A338C" w:rsidRDefault="003E26DF" w:rsidP="00F82A77">
      <w:pPr>
        <w:rPr>
          <w:rFonts w:eastAsia="Arial"/>
        </w:rPr>
      </w:pPr>
    </w:p>
    <w:p w:rsidR="003E26DF" w:rsidRDefault="003E26DF" w:rsidP="009B5BE4">
      <w:pPr>
        <w:pStyle w:val="Heading3"/>
      </w:pPr>
      <w:r w:rsidRPr="003A338C">
        <w:t>Actions</w:t>
      </w:r>
    </w:p>
    <w:tbl>
      <w:tblPr>
        <w:tblW w:w="0" w:type="auto"/>
        <w:tblInd w:w="57" w:type="dxa"/>
        <w:tblBorders>
          <w:top w:val="single" w:sz="4" w:space="0" w:color="595959" w:themeColor="text1" w:themeTint="A6"/>
          <w:bottom w:val="single" w:sz="4" w:space="0" w:color="595959" w:themeColor="text1" w:themeTint="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4253"/>
        <w:gridCol w:w="1276"/>
        <w:gridCol w:w="3543"/>
      </w:tblGrid>
      <w:tr w:rsidR="00F849DE" w:rsidRPr="00B03227" w:rsidTr="008664E1">
        <w:trPr>
          <w:cantSplit/>
          <w:tblHeader/>
        </w:trPr>
        <w:tc>
          <w:tcPr>
            <w:tcW w:w="4253" w:type="dxa"/>
            <w:tcBorders>
              <w:top w:val="single" w:sz="4" w:space="0" w:color="595959" w:themeColor="text1" w:themeTint="A6"/>
              <w:bottom w:val="single" w:sz="4" w:space="0" w:color="A6A6A6" w:themeColor="background1" w:themeShade="A6"/>
            </w:tcBorders>
            <w:shd w:val="clear" w:color="auto" w:fill="595959" w:themeFill="text1" w:themeFillTint="A6"/>
          </w:tcPr>
          <w:p w:rsidR="00F849DE" w:rsidRPr="00B03227" w:rsidRDefault="00F849DE" w:rsidP="0094201B">
            <w:pPr>
              <w:pStyle w:val="TableText"/>
              <w:ind w:right="142"/>
              <w:rPr>
                <w:rFonts w:eastAsia="Arial" w:cs="Arial"/>
                <w:b/>
                <w:color w:val="FFFFFF" w:themeColor="background1"/>
                <w:szCs w:val="18"/>
              </w:rPr>
            </w:pPr>
            <w:r w:rsidRPr="00B03227">
              <w:rPr>
                <w:b/>
                <w:color w:val="FFFFFF" w:themeColor="background1"/>
              </w:rPr>
              <w:t>Action</w:t>
            </w:r>
          </w:p>
        </w:tc>
        <w:tc>
          <w:tcPr>
            <w:tcW w:w="1276" w:type="dxa"/>
            <w:tcBorders>
              <w:top w:val="single" w:sz="4" w:space="0" w:color="595959" w:themeColor="text1" w:themeTint="A6"/>
              <w:bottom w:val="single" w:sz="4" w:space="0" w:color="A6A6A6" w:themeColor="background1" w:themeShade="A6"/>
            </w:tcBorders>
            <w:shd w:val="clear" w:color="auto" w:fill="595959" w:themeFill="text1" w:themeFillTint="A6"/>
          </w:tcPr>
          <w:p w:rsidR="00F849DE" w:rsidRPr="00B03227" w:rsidRDefault="00F849DE" w:rsidP="00F849DE">
            <w:pPr>
              <w:pStyle w:val="TableText"/>
              <w:ind w:right="142"/>
              <w:jc w:val="center"/>
              <w:rPr>
                <w:rFonts w:eastAsia="Arial" w:cs="Arial"/>
                <w:b/>
                <w:color w:val="FFFFFF" w:themeColor="background1"/>
                <w:szCs w:val="18"/>
              </w:rPr>
            </w:pPr>
            <w:r w:rsidRPr="00B03227">
              <w:rPr>
                <w:b/>
                <w:color w:val="FFFFFF" w:themeColor="background1"/>
              </w:rPr>
              <w:t>Year due</w:t>
            </w:r>
          </w:p>
        </w:tc>
        <w:tc>
          <w:tcPr>
            <w:tcW w:w="3543" w:type="dxa"/>
            <w:tcBorders>
              <w:top w:val="single" w:sz="4" w:space="0" w:color="595959" w:themeColor="text1" w:themeTint="A6"/>
              <w:bottom w:val="single" w:sz="4" w:space="0" w:color="A6A6A6" w:themeColor="background1" w:themeShade="A6"/>
            </w:tcBorders>
            <w:shd w:val="clear" w:color="auto" w:fill="595959" w:themeFill="text1" w:themeFillTint="A6"/>
          </w:tcPr>
          <w:p w:rsidR="00F849DE" w:rsidRPr="00B03227" w:rsidRDefault="00F849DE" w:rsidP="008664E1">
            <w:pPr>
              <w:pStyle w:val="TableText"/>
              <w:rPr>
                <w:rFonts w:eastAsia="Arial" w:cs="Arial"/>
                <w:b/>
                <w:color w:val="FFFFFF" w:themeColor="background1"/>
                <w:szCs w:val="18"/>
              </w:rPr>
            </w:pPr>
            <w:r w:rsidRPr="00B03227">
              <w:rPr>
                <w:b/>
                <w:color w:val="FFFFFF" w:themeColor="background1"/>
              </w:rPr>
              <w:t>Status</w:t>
            </w:r>
          </w:p>
        </w:tc>
      </w:tr>
      <w:tr w:rsidR="00F849DE" w:rsidRPr="003A338C" w:rsidTr="008664E1">
        <w:trPr>
          <w:cantSplit/>
        </w:trPr>
        <w:tc>
          <w:tcPr>
            <w:tcW w:w="4253" w:type="dxa"/>
            <w:tcBorders>
              <w:top w:val="single" w:sz="4" w:space="0" w:color="A6A6A6" w:themeColor="background1" w:themeShade="A6"/>
            </w:tcBorders>
            <w:shd w:val="clear" w:color="auto" w:fill="auto"/>
          </w:tcPr>
          <w:p w:rsidR="00F849DE" w:rsidRPr="003A338C" w:rsidRDefault="00F849DE" w:rsidP="0094201B">
            <w:pPr>
              <w:pStyle w:val="TableText"/>
              <w:ind w:right="142"/>
              <w:rPr>
                <w:rFonts w:eastAsia="Arial" w:cs="Arial"/>
                <w:szCs w:val="18"/>
              </w:rPr>
            </w:pPr>
            <w:r w:rsidRPr="003A338C">
              <w:t>Work with the Expert Advisory Committee on Drugs to ensure harm minimisation is a central feature of drug classification assessments</w:t>
            </w:r>
          </w:p>
        </w:tc>
        <w:tc>
          <w:tcPr>
            <w:tcW w:w="1276" w:type="dxa"/>
            <w:tcBorders>
              <w:top w:val="single" w:sz="4" w:space="0" w:color="A6A6A6" w:themeColor="background1" w:themeShade="A6"/>
            </w:tcBorders>
            <w:shd w:val="clear" w:color="auto" w:fill="auto"/>
          </w:tcPr>
          <w:p w:rsidR="00F849DE" w:rsidRPr="003A338C" w:rsidRDefault="00F849DE" w:rsidP="00F849DE">
            <w:pPr>
              <w:pStyle w:val="TableText"/>
              <w:jc w:val="center"/>
              <w:rPr>
                <w:rFonts w:eastAsia="Arial" w:cs="Arial"/>
                <w:szCs w:val="18"/>
              </w:rPr>
            </w:pPr>
            <w:r w:rsidRPr="003A338C">
              <w:t>2015/16</w:t>
            </w:r>
          </w:p>
        </w:tc>
        <w:tc>
          <w:tcPr>
            <w:tcW w:w="3543" w:type="dxa"/>
            <w:tcBorders>
              <w:top w:val="single" w:sz="4" w:space="0" w:color="A6A6A6" w:themeColor="background1" w:themeShade="A6"/>
            </w:tcBorders>
            <w:shd w:val="clear" w:color="auto" w:fill="auto"/>
          </w:tcPr>
          <w:p w:rsidR="00F849DE" w:rsidRPr="003A338C" w:rsidRDefault="00F849DE" w:rsidP="008664E1">
            <w:pPr>
              <w:pStyle w:val="TableText"/>
              <w:rPr>
                <w:rFonts w:eastAsia="Arial" w:cs="Arial"/>
                <w:szCs w:val="18"/>
              </w:rPr>
            </w:pPr>
            <w:r w:rsidRPr="003A338C">
              <w:t>Project plan agreed. Work begun.</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Review the regulation of controlled drugs for legitimate purposes (such as medicines) alongside reviews of the Medicines Act 1981 and other therapeutics legislation</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2017/18</w:t>
            </w:r>
          </w:p>
        </w:tc>
        <w:tc>
          <w:tcPr>
            <w:tcW w:w="3543" w:type="dxa"/>
            <w:shd w:val="clear" w:color="auto" w:fill="auto"/>
          </w:tcPr>
          <w:p w:rsidR="00F849DE" w:rsidRPr="003A338C" w:rsidRDefault="00F849DE" w:rsidP="008664E1">
            <w:pPr>
              <w:pStyle w:val="TableText"/>
              <w:rPr>
                <w:rFonts w:eastAsia="Arial" w:cs="Arial"/>
                <w:szCs w:val="18"/>
              </w:rPr>
            </w:pPr>
            <w:r w:rsidRPr="003A338C">
              <w:t>Scoping and research work to be undertaken in 2016.</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Develop options for further minimising harm in relation to the offence and penalty regime for personal possession within the Misuse of Drugs Act 1975</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2017/18</w:t>
            </w:r>
          </w:p>
        </w:tc>
        <w:tc>
          <w:tcPr>
            <w:tcW w:w="3543" w:type="dxa"/>
            <w:shd w:val="clear" w:color="auto" w:fill="auto"/>
          </w:tcPr>
          <w:p w:rsidR="00F849DE" w:rsidRPr="003A338C" w:rsidRDefault="00F849DE" w:rsidP="008664E1">
            <w:pPr>
              <w:pStyle w:val="TableText"/>
              <w:rPr>
                <w:rFonts w:eastAsia="Arial" w:cs="Arial"/>
                <w:szCs w:val="18"/>
              </w:rPr>
            </w:pPr>
            <w:r w:rsidRPr="003A338C">
              <w:t>To be commenced.</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Release a discussion document seeking feedback on appropriate regulation of drug utensils</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2015/16</w:t>
            </w:r>
          </w:p>
        </w:tc>
        <w:tc>
          <w:tcPr>
            <w:tcW w:w="3543" w:type="dxa"/>
            <w:shd w:val="clear" w:color="auto" w:fill="auto"/>
          </w:tcPr>
          <w:p w:rsidR="00F849DE" w:rsidRPr="003A338C" w:rsidRDefault="00F849DE" w:rsidP="008664E1">
            <w:pPr>
              <w:pStyle w:val="TableText"/>
              <w:rPr>
                <w:rFonts w:eastAsia="Arial" w:cs="Arial"/>
                <w:szCs w:val="18"/>
              </w:rPr>
            </w:pPr>
            <w:r w:rsidRPr="003A338C">
              <w:t>Published in July 2016.</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Introduce the Substance Addiction (Compulsory Assessment and Treatment) Bill to Parliament</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2015/16</w:t>
            </w:r>
          </w:p>
        </w:tc>
        <w:tc>
          <w:tcPr>
            <w:tcW w:w="3543" w:type="dxa"/>
            <w:shd w:val="clear" w:color="auto" w:fill="auto"/>
          </w:tcPr>
          <w:p w:rsidR="00F849DE" w:rsidRPr="003A338C" w:rsidRDefault="00F849DE" w:rsidP="00F849DE">
            <w:pPr>
              <w:pStyle w:val="TableText"/>
              <w:rPr>
                <w:rFonts w:eastAsia="Arial" w:cs="Arial"/>
                <w:szCs w:val="18"/>
              </w:rPr>
            </w:pPr>
            <w:r w:rsidRPr="003A338C">
              <w:t>Complete: the Bill was introduced on 15</w:t>
            </w:r>
            <w:r>
              <w:t> </w:t>
            </w:r>
            <w:r w:rsidRPr="003A338C">
              <w:t>March 2016.</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Develop a New Zealand position for the United Nations General Assembly Special Session on Drugs 2016</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2015/16</w:t>
            </w:r>
          </w:p>
        </w:tc>
        <w:tc>
          <w:tcPr>
            <w:tcW w:w="3543" w:type="dxa"/>
            <w:shd w:val="clear" w:color="auto" w:fill="auto"/>
          </w:tcPr>
          <w:p w:rsidR="00F849DE" w:rsidRPr="003A338C" w:rsidRDefault="00F849DE" w:rsidP="008664E1">
            <w:pPr>
              <w:pStyle w:val="TableText"/>
              <w:rPr>
                <w:rFonts w:eastAsia="Arial" w:cs="Arial"/>
                <w:szCs w:val="18"/>
              </w:rPr>
            </w:pPr>
            <w:r w:rsidRPr="003A338C">
              <w:rPr>
                <w:rFonts w:eastAsia="Arial" w:cs="Arial"/>
                <w:szCs w:val="18"/>
              </w:rPr>
              <w:t>Complete: New Zealand</w:t>
            </w:r>
            <w:r w:rsidR="009B5BE4">
              <w:rPr>
                <w:rFonts w:eastAsia="Arial" w:cs="Arial"/>
                <w:szCs w:val="18"/>
              </w:rPr>
              <w:t>’</w:t>
            </w:r>
            <w:r w:rsidRPr="003A338C">
              <w:rPr>
                <w:rFonts w:eastAsia="Arial" w:cs="Arial"/>
                <w:szCs w:val="18"/>
              </w:rPr>
              <w:t>s National Statement was well received and overall, the outcome of the summit was satisfactory from New Zealand</w:t>
            </w:r>
            <w:r w:rsidR="009B5BE4">
              <w:rPr>
                <w:rFonts w:eastAsia="Arial" w:cs="Arial"/>
                <w:szCs w:val="18"/>
              </w:rPr>
              <w:t>’</w:t>
            </w:r>
            <w:r w:rsidRPr="003A338C">
              <w:rPr>
                <w:rFonts w:eastAsia="Arial" w:cs="Arial"/>
                <w:szCs w:val="18"/>
              </w:rPr>
              <w:t>s perspective.</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Review the effectiveness of new Police powers to deal with breaches of local alcohol bans introduced through the Local Government (Alcohol Reform) Amendment Act 2012</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2015/16</w:t>
            </w:r>
          </w:p>
        </w:tc>
        <w:tc>
          <w:tcPr>
            <w:tcW w:w="3543" w:type="dxa"/>
            <w:shd w:val="clear" w:color="auto" w:fill="auto"/>
          </w:tcPr>
          <w:p w:rsidR="00F849DE" w:rsidRPr="003A338C" w:rsidRDefault="00F849DE" w:rsidP="00F849DE">
            <w:pPr>
              <w:pStyle w:val="TableText"/>
              <w:rPr>
                <w:rFonts w:eastAsia="Arial" w:cs="Arial"/>
                <w:szCs w:val="18"/>
              </w:rPr>
            </w:pPr>
            <w:r w:rsidRPr="003A338C">
              <w:t>Data has been collected on Police use of the new Alcohol Infringement Offence Notices (AIONs) in the period 1 July to 31</w:t>
            </w:r>
            <w:r>
              <w:t> </w:t>
            </w:r>
            <w:r w:rsidRPr="003A338C">
              <w:t>December 2014. A quantitative evaluation report is under review, with the results of that review to be published shortly.</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lastRenderedPageBreak/>
              <w:t>Evaluate the Alcohol and other Drug Treatment Court Pilot</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2017/18</w:t>
            </w:r>
          </w:p>
        </w:tc>
        <w:tc>
          <w:tcPr>
            <w:tcW w:w="3543" w:type="dxa"/>
            <w:shd w:val="clear" w:color="auto" w:fill="auto"/>
          </w:tcPr>
          <w:p w:rsidR="00F849DE" w:rsidRPr="003A338C" w:rsidRDefault="00F849DE" w:rsidP="008664E1">
            <w:pPr>
              <w:pStyle w:val="TableText"/>
              <w:rPr>
                <w:rFonts w:eastAsia="Arial" w:cs="Arial"/>
                <w:szCs w:val="18"/>
              </w:rPr>
            </w:pPr>
            <w:r w:rsidRPr="003A338C">
              <w:t>The interim process evaluation has been published. The final process evaluation is under way.</w:t>
            </w:r>
          </w:p>
        </w:tc>
      </w:tr>
      <w:tr w:rsidR="00F849DE" w:rsidRPr="003A338C" w:rsidTr="008664E1">
        <w:trPr>
          <w:cantSplit/>
        </w:trPr>
        <w:tc>
          <w:tcPr>
            <w:tcW w:w="4253" w:type="dxa"/>
            <w:shd w:val="clear" w:color="auto" w:fill="auto"/>
          </w:tcPr>
          <w:p w:rsidR="00F849DE" w:rsidRPr="003A338C" w:rsidRDefault="00F849DE" w:rsidP="0094201B">
            <w:pPr>
              <w:pStyle w:val="TableText"/>
              <w:ind w:right="142"/>
              <w:rPr>
                <w:rFonts w:eastAsia="Arial" w:cs="Arial"/>
                <w:szCs w:val="18"/>
              </w:rPr>
            </w:pPr>
            <w:r w:rsidRPr="003A338C">
              <w:t>Commence a review of the policy and operation of the Psychoactive Substances Act 2013</w:t>
            </w:r>
          </w:p>
        </w:tc>
        <w:tc>
          <w:tcPr>
            <w:tcW w:w="1276" w:type="dxa"/>
            <w:shd w:val="clear" w:color="auto" w:fill="auto"/>
          </w:tcPr>
          <w:p w:rsidR="00F849DE" w:rsidRPr="003A338C" w:rsidRDefault="00F849DE" w:rsidP="00F849DE">
            <w:pPr>
              <w:pStyle w:val="TableText"/>
              <w:jc w:val="center"/>
              <w:rPr>
                <w:rFonts w:eastAsia="Arial" w:cs="Arial"/>
                <w:szCs w:val="18"/>
              </w:rPr>
            </w:pPr>
            <w:r w:rsidRPr="003A338C">
              <w:t>2017/18</w:t>
            </w:r>
          </w:p>
        </w:tc>
        <w:tc>
          <w:tcPr>
            <w:tcW w:w="3543" w:type="dxa"/>
            <w:shd w:val="clear" w:color="auto" w:fill="auto"/>
          </w:tcPr>
          <w:p w:rsidR="00F849DE" w:rsidRPr="003A338C" w:rsidRDefault="00F849DE" w:rsidP="008664E1">
            <w:pPr>
              <w:pStyle w:val="TableText"/>
              <w:rPr>
                <w:rFonts w:eastAsia="Arial" w:cs="Arial"/>
                <w:szCs w:val="18"/>
              </w:rPr>
            </w:pPr>
            <w:r w:rsidRPr="003A338C">
              <w:t>Work will commence in 2017.</w:t>
            </w:r>
          </w:p>
        </w:tc>
      </w:tr>
    </w:tbl>
    <w:p w:rsidR="00F849DE" w:rsidRDefault="00F849DE" w:rsidP="00F849DE"/>
    <w:p w:rsidR="003E26DF" w:rsidRPr="003A338C" w:rsidRDefault="003E26DF" w:rsidP="00F82A77">
      <w:pPr>
        <w:pStyle w:val="Heading3"/>
      </w:pPr>
      <w:r w:rsidRPr="003A338C">
        <w:t xml:space="preserve">Case study: The Journey from </w:t>
      </w:r>
      <w:proofErr w:type="spellStart"/>
      <w:r w:rsidRPr="003A338C">
        <w:t>Te</w:t>
      </w:r>
      <w:proofErr w:type="spellEnd"/>
      <w:r w:rsidRPr="003A338C">
        <w:t xml:space="preserve"> </w:t>
      </w:r>
      <w:proofErr w:type="spellStart"/>
      <w:r w:rsidRPr="003A338C">
        <w:t>Whare</w:t>
      </w:r>
      <w:proofErr w:type="spellEnd"/>
      <w:r w:rsidRPr="003A338C">
        <w:t xml:space="preserve"> </w:t>
      </w:r>
      <w:proofErr w:type="spellStart"/>
      <w:r w:rsidRPr="003A338C">
        <w:t>Whakapiki</w:t>
      </w:r>
      <w:proofErr w:type="spellEnd"/>
      <w:r w:rsidRPr="003A338C">
        <w:t xml:space="preserve"> </w:t>
      </w:r>
      <w:proofErr w:type="spellStart"/>
      <w:r w:rsidRPr="003A338C">
        <w:t>Wairua</w:t>
      </w:r>
      <w:proofErr w:type="spellEnd"/>
      <w:r w:rsidRPr="003A338C">
        <w:t xml:space="preserve"> (The Alcohol and Other Drug Treatment Court) to Papa </w:t>
      </w:r>
      <w:proofErr w:type="spellStart"/>
      <w:r w:rsidRPr="003A338C">
        <w:t>Taumata</w:t>
      </w:r>
      <w:proofErr w:type="spellEnd"/>
      <w:r w:rsidRPr="003A338C">
        <w:t xml:space="preserve"> (Higher Ground)</w:t>
      </w:r>
    </w:p>
    <w:p w:rsidR="003E26DF" w:rsidRPr="003A338C" w:rsidRDefault="00F82A77" w:rsidP="00F82A77">
      <w:pPr>
        <w:pStyle w:val="Introductoryparagraph"/>
      </w:pPr>
      <w:r>
        <w:rPr>
          <w:noProof/>
          <w:lang w:eastAsia="en-NZ"/>
        </w:rPr>
        <w:drawing>
          <wp:anchor distT="0" distB="0" distL="114300" distR="0" simplePos="0" relativeHeight="251668480" behindDoc="1" locked="0" layoutInCell="1" allowOverlap="1" wp14:anchorId="22758545" wp14:editId="11865C4B">
            <wp:simplePos x="0" y="0"/>
            <wp:positionH relativeFrom="column">
              <wp:posOffset>3895725</wp:posOffset>
            </wp:positionH>
            <wp:positionV relativeFrom="paragraph">
              <wp:posOffset>297180</wp:posOffset>
            </wp:positionV>
            <wp:extent cx="1871980" cy="1421765"/>
            <wp:effectExtent l="0" t="0" r="0" b="6985"/>
            <wp:wrapTight wrapText="left">
              <wp:wrapPolygon edited="0">
                <wp:start x="0" y="0"/>
                <wp:lineTo x="0" y="21417"/>
                <wp:lineTo x="21322" y="21417"/>
                <wp:lineTo x="21322" y="0"/>
                <wp:lineTo x="0" y="0"/>
              </wp:wrapPolygon>
            </wp:wrapTight>
            <wp:docPr id="264" name="Picture 208" descr="Photo of Mark Cow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Picture 208" descr="Photo of Mark Cowan"/>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71980" cy="142176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26DF" w:rsidRPr="003A338C">
        <w:t xml:space="preserve">For over 20 years, Mark Cowan lived to take drugs and did whatever was necessary to get them. As one of the early graduates of the pilot Alcohol and Other Drug Treatment Court </w:t>
      </w:r>
      <w:proofErr w:type="spellStart"/>
      <w:r w:rsidR="003E26DF" w:rsidRPr="003A338C">
        <w:t>Te</w:t>
      </w:r>
      <w:proofErr w:type="spellEnd"/>
      <w:r w:rsidR="003E26DF" w:rsidRPr="003A338C">
        <w:t xml:space="preserve"> </w:t>
      </w:r>
      <w:proofErr w:type="spellStart"/>
      <w:r w:rsidR="003E26DF" w:rsidRPr="003A338C">
        <w:t>Whare</w:t>
      </w:r>
      <w:proofErr w:type="spellEnd"/>
      <w:r w:rsidR="003E26DF" w:rsidRPr="003A338C">
        <w:t xml:space="preserve"> </w:t>
      </w:r>
      <w:proofErr w:type="spellStart"/>
      <w:r w:rsidR="003E26DF" w:rsidRPr="003A338C">
        <w:t>Whakapiki</w:t>
      </w:r>
      <w:proofErr w:type="spellEnd"/>
      <w:r w:rsidR="003E26DF" w:rsidRPr="003A338C">
        <w:t xml:space="preserve"> </w:t>
      </w:r>
      <w:proofErr w:type="spellStart"/>
      <w:r w:rsidR="003E26DF" w:rsidRPr="003A338C">
        <w:t>Wairua</w:t>
      </w:r>
      <w:proofErr w:type="spellEnd"/>
      <w:r w:rsidR="003E26DF" w:rsidRPr="003A338C">
        <w:t>, he is now a very different person. Clean for over three years, his goal is to help others get off the drugs and crime treadmill.</w:t>
      </w:r>
    </w:p>
    <w:p w:rsidR="003E26DF" w:rsidRPr="003A338C" w:rsidRDefault="003E26DF" w:rsidP="00F82A77">
      <w:pPr>
        <w:rPr>
          <w:rFonts w:eastAsia="Arial"/>
        </w:rPr>
      </w:pPr>
    </w:p>
    <w:p w:rsidR="003E26DF" w:rsidRPr="003A338C" w:rsidRDefault="003E26DF" w:rsidP="00F82A77">
      <w:r w:rsidRPr="003A338C">
        <w:t xml:space="preserve">Mark was brought up with strict </w:t>
      </w:r>
      <w:proofErr w:type="spellStart"/>
      <w:r w:rsidRPr="003A338C">
        <w:t>Fa</w:t>
      </w:r>
      <w:r w:rsidR="009B5BE4">
        <w:t>’</w:t>
      </w:r>
      <w:r w:rsidRPr="003A338C">
        <w:t>a</w:t>
      </w:r>
      <w:proofErr w:type="spellEnd"/>
      <w:r w:rsidRPr="003A338C">
        <w:t xml:space="preserve"> Samoa values: church, respect for elders and responsibility towards your job, your home and your parents. Yet at 14 years old, he </w:t>
      </w:r>
      <w:r w:rsidR="009B5BE4">
        <w:t>‘</w:t>
      </w:r>
      <w:r w:rsidRPr="003A338C">
        <w:t>exploded</w:t>
      </w:r>
      <w:r w:rsidR="009B5BE4">
        <w:t>’</w:t>
      </w:r>
      <w:r w:rsidRPr="003A338C">
        <w:t xml:space="preserve"> into the world.</w:t>
      </w:r>
    </w:p>
    <w:p w:rsidR="00F82A77" w:rsidRDefault="00F82A77" w:rsidP="00F82A77"/>
    <w:p w:rsidR="003E26DF" w:rsidRPr="003A338C" w:rsidRDefault="003E26DF" w:rsidP="00F82A77">
      <w:r w:rsidRPr="003A338C">
        <w:t xml:space="preserve">Until the age of 37, his life was a revolving door of crime, prison, release, crime and prison again. He wondered, </w:t>
      </w:r>
      <w:r w:rsidR="009B5BE4">
        <w:t>‘</w:t>
      </w:r>
      <w:r w:rsidRPr="003A338C">
        <w:t>Is this my life? Is this what life is all about?</w:t>
      </w:r>
      <w:r w:rsidR="009B5BE4">
        <w:t>’</w:t>
      </w:r>
    </w:p>
    <w:p w:rsidR="00F82A77" w:rsidRDefault="00F82A77" w:rsidP="00F82A77">
      <w:pPr>
        <w:rPr>
          <w:rFonts w:cs="Arial"/>
        </w:rPr>
      </w:pPr>
    </w:p>
    <w:p w:rsidR="003E26DF" w:rsidRPr="003A338C" w:rsidRDefault="003E26DF" w:rsidP="00F82A77">
      <w:r w:rsidRPr="003A338C">
        <w:rPr>
          <w:rFonts w:cs="Arial"/>
        </w:rPr>
        <w:t xml:space="preserve">His partner and children were strong influences in his </w:t>
      </w:r>
      <w:r w:rsidRPr="003A338C">
        <w:t xml:space="preserve">desire to change. </w:t>
      </w:r>
      <w:r w:rsidR="009B5BE4">
        <w:t>‘</w:t>
      </w:r>
      <w:r w:rsidRPr="003A338C">
        <w:t>You get tired of it. You want something different.</w:t>
      </w:r>
      <w:r w:rsidR="009B5BE4">
        <w:t>’</w:t>
      </w:r>
    </w:p>
    <w:p w:rsidR="00F82A77" w:rsidRDefault="00F82A77" w:rsidP="00F82A77"/>
    <w:p w:rsidR="003E26DF" w:rsidRPr="003A338C" w:rsidRDefault="003E26DF" w:rsidP="00F82A77">
      <w:r w:rsidRPr="003A338C">
        <w:t>In jail, there was talk about the Alcohol and Other Drug Treatment Court (AODTC) being set up. Mark</w:t>
      </w:r>
      <w:r w:rsidR="009B5BE4">
        <w:t>’</w:t>
      </w:r>
      <w:r w:rsidRPr="003A338C">
        <w:t xml:space="preserve">s lawyer asked if he wanted to go there. </w:t>
      </w:r>
      <w:r w:rsidR="009B5BE4">
        <w:t>‘</w:t>
      </w:r>
      <w:r w:rsidRPr="003A338C">
        <w:t>Yeah, I</w:t>
      </w:r>
      <w:r w:rsidR="009B5BE4">
        <w:t>’</w:t>
      </w:r>
      <w:r w:rsidRPr="003A338C">
        <w:t>ll do it, sign me up,</w:t>
      </w:r>
      <w:r w:rsidR="009B5BE4">
        <w:t>’</w:t>
      </w:r>
      <w:r w:rsidRPr="003A338C">
        <w:t xml:space="preserve"> Mark said. </w:t>
      </w:r>
      <w:r w:rsidR="009B5BE4">
        <w:t>‘</w:t>
      </w:r>
      <w:r w:rsidRPr="003A338C">
        <w:t>Yet in my mind, it was just another tool to get out of jail.</w:t>
      </w:r>
      <w:r w:rsidR="009B5BE4">
        <w:t>’</w:t>
      </w:r>
    </w:p>
    <w:p w:rsidR="00F82A77" w:rsidRDefault="00F82A77" w:rsidP="00F82A77"/>
    <w:p w:rsidR="003E26DF" w:rsidRPr="003A338C" w:rsidRDefault="003E26DF" w:rsidP="00F82A77">
      <w:r w:rsidRPr="003A338C">
        <w:t xml:space="preserve">He had no idea what to expect. </w:t>
      </w:r>
      <w:r w:rsidR="009B5BE4">
        <w:t>‘</w:t>
      </w:r>
      <w:r w:rsidRPr="003A338C">
        <w:t>It was mind blowing. The Police prosecutor said he had faith in me; a judge said she had faith in me and asked if I wanted to give it a go. In the past, it would have been me against them.</w:t>
      </w:r>
      <w:r w:rsidR="009B5BE4">
        <w:t>’</w:t>
      </w:r>
    </w:p>
    <w:p w:rsidR="003E26DF" w:rsidRPr="003A338C" w:rsidRDefault="003E26DF" w:rsidP="00F849DE">
      <w:pPr>
        <w:spacing w:before="240"/>
      </w:pPr>
      <w:r w:rsidRPr="003A338C">
        <w:t xml:space="preserve">Mark went to residential drug treatment at Higher Ground, run by Wings Trust in Auckland. </w:t>
      </w:r>
      <w:r w:rsidR="009B5BE4">
        <w:t>‘</w:t>
      </w:r>
      <w:r w:rsidRPr="003A338C">
        <w:t xml:space="preserve">I had to </w:t>
      </w:r>
      <w:r w:rsidRPr="003A338C">
        <w:rPr>
          <w:rFonts w:cs="Arial"/>
        </w:rPr>
        <w:t xml:space="preserve">find out what made me tick. It was the hardest thing </w:t>
      </w:r>
      <w:r w:rsidRPr="003A338C">
        <w:t>I</w:t>
      </w:r>
      <w:r w:rsidR="009B5BE4">
        <w:t>’</w:t>
      </w:r>
      <w:r w:rsidRPr="003A338C">
        <w:t>d ever had to do. It was the right place for me.</w:t>
      </w:r>
      <w:r w:rsidR="00F82A77">
        <w:t xml:space="preserve"> </w:t>
      </w:r>
      <w:r w:rsidRPr="003A338C">
        <w:t>Higher Ground turned me around.</w:t>
      </w:r>
      <w:r w:rsidR="009B5BE4">
        <w:t>’</w:t>
      </w:r>
    </w:p>
    <w:p w:rsidR="003A338C" w:rsidRDefault="003A338C" w:rsidP="00F82A77"/>
    <w:p w:rsidR="003E26DF" w:rsidRPr="003A338C" w:rsidRDefault="003E26DF" w:rsidP="00F82A77">
      <w:r w:rsidRPr="003A338C">
        <w:t>For 21 months, he attended the AODTC regularly, where he was intensively monitored and supported by the Court team to complete treatment at Higher Ground. Mark also did community work, went to 12</w:t>
      </w:r>
      <w:r w:rsidR="00F82A77">
        <w:t> </w:t>
      </w:r>
      <w:r w:rsidRPr="003A338C">
        <w:t>Steps meetings and had a restorative justice meeting with his victims.</w:t>
      </w:r>
    </w:p>
    <w:p w:rsidR="00F82A77" w:rsidRDefault="00F82A77" w:rsidP="00F82A77"/>
    <w:p w:rsidR="003E26DF" w:rsidRPr="003A338C" w:rsidRDefault="003E26DF" w:rsidP="00DD7F01">
      <w:pPr>
        <w:keepLines/>
      </w:pPr>
      <w:r w:rsidRPr="003A338C">
        <w:lastRenderedPageBreak/>
        <w:t xml:space="preserve">During this time, he was drug tested regularly and randomly, providing the Court with objective evidence of his abstinence. </w:t>
      </w:r>
      <w:r w:rsidR="009B5BE4">
        <w:t>‘</w:t>
      </w:r>
      <w:r w:rsidRPr="003A338C">
        <w:t xml:space="preserve">People would celebrate </w:t>
      </w:r>
      <w:r w:rsidRPr="003A338C">
        <w:rPr>
          <w:rFonts w:cs="Arial"/>
        </w:rPr>
        <w:t>with you. It</w:t>
      </w:r>
      <w:r w:rsidR="009B5BE4">
        <w:rPr>
          <w:rFonts w:cs="Arial"/>
        </w:rPr>
        <w:t>’</w:t>
      </w:r>
      <w:r w:rsidRPr="003A338C">
        <w:rPr>
          <w:rFonts w:cs="Arial"/>
        </w:rPr>
        <w:t xml:space="preserve">s uplifting. It gives you confidence. Their </w:t>
      </w:r>
      <w:r w:rsidRPr="003A338C">
        <w:t>passion rubs off. They just want you to try and live your life in a different way. They had trust in me, which was something completely new. Having those people in your corner, you can do it.</w:t>
      </w:r>
      <w:r w:rsidR="009B5BE4">
        <w:t>’</w:t>
      </w:r>
    </w:p>
    <w:p w:rsidR="00F82A77" w:rsidRDefault="00F82A77" w:rsidP="00F82A77"/>
    <w:p w:rsidR="003E26DF" w:rsidRPr="003A338C" w:rsidRDefault="003E26DF" w:rsidP="00F82A77">
      <w:r w:rsidRPr="003A338C">
        <w:t xml:space="preserve">Now Mark is working as a supervisor at Higher </w:t>
      </w:r>
      <w:r w:rsidRPr="003A338C">
        <w:rPr>
          <w:rFonts w:cs="Arial"/>
        </w:rPr>
        <w:t xml:space="preserve">Ground. </w:t>
      </w:r>
      <w:r w:rsidR="009B5BE4">
        <w:rPr>
          <w:rFonts w:cs="Arial"/>
        </w:rPr>
        <w:t>‘</w:t>
      </w:r>
      <w:r w:rsidRPr="003A338C">
        <w:rPr>
          <w:rFonts w:cs="Arial"/>
        </w:rPr>
        <w:t>When I tell people, there</w:t>
      </w:r>
      <w:r w:rsidR="009B5BE4">
        <w:rPr>
          <w:rFonts w:cs="Arial"/>
        </w:rPr>
        <w:t>’</w:t>
      </w:r>
      <w:r w:rsidRPr="003A338C">
        <w:rPr>
          <w:rFonts w:cs="Arial"/>
        </w:rPr>
        <w:t>s definite pride.</w:t>
      </w:r>
      <w:r w:rsidR="009B5BE4">
        <w:rPr>
          <w:rFonts w:cs="Arial"/>
        </w:rPr>
        <w:t>’</w:t>
      </w:r>
      <w:r w:rsidRPr="003A338C">
        <w:rPr>
          <w:rFonts w:cs="Arial"/>
        </w:rPr>
        <w:t xml:space="preserve"> </w:t>
      </w:r>
      <w:r w:rsidRPr="003A338C">
        <w:t xml:space="preserve">He also stays involved with the AODTC team. </w:t>
      </w:r>
      <w:r w:rsidR="009B5BE4">
        <w:t>‘</w:t>
      </w:r>
      <w:r w:rsidRPr="003A338C">
        <w:t>It reinforces my pathway. My passion is the prisoner because I was the prisoner, looking out of the bars, dreaming of hope and what my life would hold and yet helpless to achieve that.</w:t>
      </w:r>
      <w:r w:rsidR="009B5BE4">
        <w:t>’</w:t>
      </w:r>
    </w:p>
    <w:p w:rsidR="00F82A77" w:rsidRDefault="00F82A77" w:rsidP="00F82A77"/>
    <w:p w:rsidR="003E26DF" w:rsidRPr="003A338C" w:rsidRDefault="003E26DF" w:rsidP="00F82A77">
      <w:r w:rsidRPr="003A338C">
        <w:t xml:space="preserve">His message now: </w:t>
      </w:r>
      <w:r w:rsidR="009B5BE4">
        <w:t>‘</w:t>
      </w:r>
      <w:r w:rsidRPr="003A338C">
        <w:t>You can change. I never used to think you could.</w:t>
      </w:r>
      <w:r w:rsidR="009B5BE4">
        <w:t>’</w:t>
      </w:r>
    </w:p>
    <w:p w:rsidR="003E26DF" w:rsidRPr="003A338C" w:rsidRDefault="003E26DF" w:rsidP="00F82A77">
      <w:pPr>
        <w:rPr>
          <w:rFonts w:eastAsia="Arial"/>
        </w:rPr>
      </w:pPr>
    </w:p>
    <w:p w:rsidR="003E26DF" w:rsidRPr="003A338C" w:rsidRDefault="003E26DF" w:rsidP="00B30763">
      <w:pPr>
        <w:pStyle w:val="Heading2"/>
      </w:pPr>
      <w:bookmarkStart w:id="27" w:name="Priority_area_4:_disrupting_organised_cr"/>
      <w:bookmarkStart w:id="28" w:name="_bookmark5"/>
      <w:bookmarkStart w:id="29" w:name="_Toc460256256"/>
      <w:bookmarkEnd w:id="27"/>
      <w:bookmarkEnd w:id="28"/>
      <w:r w:rsidRPr="003A338C">
        <w:t>Priority area 4: disrupting organised crime</w:t>
      </w:r>
      <w:bookmarkEnd w:id="29"/>
    </w:p>
    <w:p w:rsidR="003E26DF" w:rsidRPr="003A338C" w:rsidRDefault="003E26DF" w:rsidP="00F82A77">
      <w:pPr>
        <w:pStyle w:val="Heading3"/>
      </w:pPr>
      <w:r w:rsidRPr="003A338C">
        <w:t>Commentary</w:t>
      </w:r>
    </w:p>
    <w:p w:rsidR="003E26DF" w:rsidRPr="003A338C" w:rsidRDefault="003E26DF" w:rsidP="00F82A77">
      <w:r w:rsidRPr="003A338C">
        <w:t>Actions in this priority area are mostly ongoing commitments. Good progress is being achieved. The development of a wide range of productive working relationships with overseas agencies is particularly</w:t>
      </w:r>
      <w:r w:rsidR="00F82A77">
        <w:t xml:space="preserve"> </w:t>
      </w:r>
      <w:r w:rsidRPr="003A338C">
        <w:t>notable and has led to some excellent results. Ongoing cultivation of these relationships, primarily by Customs and Police, will ensure this success is maintained and strengthened.</w:t>
      </w:r>
    </w:p>
    <w:p w:rsidR="003E26DF" w:rsidRPr="003A338C" w:rsidRDefault="003E26DF" w:rsidP="00F82A77">
      <w:pPr>
        <w:rPr>
          <w:rFonts w:eastAsia="Arial"/>
        </w:rPr>
      </w:pPr>
    </w:p>
    <w:p w:rsidR="003E26DF" w:rsidRDefault="003E26DF" w:rsidP="009B5BE4">
      <w:pPr>
        <w:pStyle w:val="Heading3"/>
      </w:pPr>
      <w:r w:rsidRPr="003A338C">
        <w:t>Actions</w:t>
      </w:r>
    </w:p>
    <w:tbl>
      <w:tblPr>
        <w:tblW w:w="0" w:type="auto"/>
        <w:tblInd w:w="57" w:type="dxa"/>
        <w:tblBorders>
          <w:top w:val="single" w:sz="4" w:space="0" w:color="595959" w:themeColor="text1" w:themeTint="A6"/>
          <w:bottom w:val="single" w:sz="4" w:space="0" w:color="595959" w:themeColor="text1" w:themeTint="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2977"/>
        <w:gridCol w:w="1276"/>
        <w:gridCol w:w="4819"/>
      </w:tblGrid>
      <w:tr w:rsidR="00F849DE" w:rsidRPr="00B03227" w:rsidTr="008664E1">
        <w:trPr>
          <w:cantSplit/>
          <w:tblHeader/>
        </w:trPr>
        <w:tc>
          <w:tcPr>
            <w:tcW w:w="2977" w:type="dxa"/>
            <w:tcBorders>
              <w:top w:val="single" w:sz="4" w:space="0" w:color="595959" w:themeColor="text1" w:themeTint="A6"/>
              <w:bottom w:val="single" w:sz="4" w:space="0" w:color="A6A6A6" w:themeColor="background1" w:themeShade="A6"/>
            </w:tcBorders>
            <w:shd w:val="clear" w:color="auto" w:fill="595959" w:themeFill="text1" w:themeFillTint="A6"/>
          </w:tcPr>
          <w:p w:rsidR="00F849DE" w:rsidRPr="00B03227" w:rsidRDefault="00F849DE" w:rsidP="0094201B">
            <w:pPr>
              <w:pStyle w:val="TableText"/>
              <w:ind w:right="142"/>
              <w:rPr>
                <w:rFonts w:eastAsia="Arial" w:cs="Arial"/>
                <w:b/>
                <w:color w:val="FFFFFF" w:themeColor="background1"/>
                <w:szCs w:val="18"/>
              </w:rPr>
            </w:pPr>
            <w:r w:rsidRPr="00B03227">
              <w:rPr>
                <w:b/>
                <w:color w:val="FFFFFF" w:themeColor="background1"/>
              </w:rPr>
              <w:t>Action</w:t>
            </w:r>
          </w:p>
        </w:tc>
        <w:tc>
          <w:tcPr>
            <w:tcW w:w="1276" w:type="dxa"/>
            <w:tcBorders>
              <w:top w:val="single" w:sz="4" w:space="0" w:color="595959" w:themeColor="text1" w:themeTint="A6"/>
              <w:bottom w:val="single" w:sz="4" w:space="0" w:color="A6A6A6" w:themeColor="background1" w:themeShade="A6"/>
            </w:tcBorders>
            <w:shd w:val="clear" w:color="auto" w:fill="595959" w:themeFill="text1" w:themeFillTint="A6"/>
          </w:tcPr>
          <w:p w:rsidR="00F849DE" w:rsidRPr="00B03227" w:rsidRDefault="00F849DE" w:rsidP="00F849DE">
            <w:pPr>
              <w:pStyle w:val="TableText"/>
              <w:ind w:right="142"/>
              <w:jc w:val="center"/>
              <w:rPr>
                <w:rFonts w:eastAsia="Arial" w:cs="Arial"/>
                <w:b/>
                <w:color w:val="FFFFFF" w:themeColor="background1"/>
                <w:szCs w:val="18"/>
              </w:rPr>
            </w:pPr>
            <w:r w:rsidRPr="00B03227">
              <w:rPr>
                <w:b/>
                <w:color w:val="FFFFFF" w:themeColor="background1"/>
              </w:rPr>
              <w:t>Year due</w:t>
            </w:r>
          </w:p>
        </w:tc>
        <w:tc>
          <w:tcPr>
            <w:tcW w:w="4819" w:type="dxa"/>
            <w:tcBorders>
              <w:top w:val="single" w:sz="4" w:space="0" w:color="595959" w:themeColor="text1" w:themeTint="A6"/>
              <w:bottom w:val="single" w:sz="4" w:space="0" w:color="A6A6A6" w:themeColor="background1" w:themeShade="A6"/>
            </w:tcBorders>
            <w:shd w:val="clear" w:color="auto" w:fill="595959" w:themeFill="text1" w:themeFillTint="A6"/>
          </w:tcPr>
          <w:p w:rsidR="00F849DE" w:rsidRPr="00B03227" w:rsidRDefault="00F849DE" w:rsidP="008664E1">
            <w:pPr>
              <w:pStyle w:val="TableText"/>
              <w:rPr>
                <w:rFonts w:eastAsia="Arial" w:cs="Arial"/>
                <w:b/>
                <w:color w:val="FFFFFF" w:themeColor="background1"/>
                <w:szCs w:val="18"/>
              </w:rPr>
            </w:pPr>
            <w:r w:rsidRPr="00B03227">
              <w:rPr>
                <w:b/>
                <w:color w:val="FFFFFF" w:themeColor="background1"/>
              </w:rPr>
              <w:t>Status</w:t>
            </w:r>
          </w:p>
        </w:tc>
      </w:tr>
      <w:tr w:rsidR="00F849DE" w:rsidRPr="003A338C" w:rsidTr="008664E1">
        <w:trPr>
          <w:cantSplit/>
        </w:trPr>
        <w:tc>
          <w:tcPr>
            <w:tcW w:w="2977" w:type="dxa"/>
            <w:tcBorders>
              <w:top w:val="single" w:sz="4" w:space="0" w:color="A6A6A6" w:themeColor="background1" w:themeShade="A6"/>
            </w:tcBorders>
            <w:shd w:val="clear" w:color="auto" w:fill="auto"/>
          </w:tcPr>
          <w:p w:rsidR="00F849DE" w:rsidRPr="003A338C" w:rsidRDefault="00F849DE" w:rsidP="0094201B">
            <w:pPr>
              <w:pStyle w:val="TableText"/>
              <w:ind w:right="142"/>
              <w:rPr>
                <w:rFonts w:eastAsia="Arial" w:cs="Arial"/>
                <w:szCs w:val="18"/>
              </w:rPr>
            </w:pPr>
            <w:r w:rsidRPr="003A338C">
              <w:t>Conduct the National Cannabis and Crime Operation to disrupt the activities of organised crime groups involved in the cultivation of cannabis</w:t>
            </w:r>
          </w:p>
        </w:tc>
        <w:tc>
          <w:tcPr>
            <w:tcW w:w="1276" w:type="dxa"/>
            <w:tcBorders>
              <w:top w:val="single" w:sz="4" w:space="0" w:color="A6A6A6" w:themeColor="background1" w:themeShade="A6"/>
            </w:tcBorders>
            <w:shd w:val="clear" w:color="auto" w:fill="auto"/>
          </w:tcPr>
          <w:p w:rsidR="00F849DE" w:rsidRPr="003A338C" w:rsidRDefault="00F849DE" w:rsidP="00F849DE">
            <w:pPr>
              <w:pStyle w:val="TableText"/>
              <w:jc w:val="center"/>
              <w:rPr>
                <w:rFonts w:eastAsia="Arial" w:cs="Arial"/>
                <w:szCs w:val="18"/>
              </w:rPr>
            </w:pPr>
            <w:r w:rsidRPr="003A338C">
              <w:t>Annual</w:t>
            </w:r>
          </w:p>
        </w:tc>
        <w:tc>
          <w:tcPr>
            <w:tcW w:w="4819" w:type="dxa"/>
            <w:tcBorders>
              <w:top w:val="single" w:sz="4" w:space="0" w:color="A6A6A6" w:themeColor="background1" w:themeShade="A6"/>
            </w:tcBorders>
            <w:shd w:val="clear" w:color="auto" w:fill="auto"/>
          </w:tcPr>
          <w:p w:rsidR="00F849DE" w:rsidRPr="003A338C" w:rsidRDefault="00F849DE" w:rsidP="008664E1">
            <w:pPr>
              <w:pStyle w:val="TableText"/>
              <w:rPr>
                <w:rFonts w:eastAsia="Arial" w:cs="Arial"/>
                <w:szCs w:val="18"/>
              </w:rPr>
            </w:pPr>
            <w:r w:rsidRPr="003A338C">
              <w:t>Results and intelligence collated and first formal debrief delivered in June.</w:t>
            </w:r>
          </w:p>
        </w:tc>
      </w:tr>
      <w:tr w:rsidR="00E55E8E" w:rsidRPr="003A338C" w:rsidTr="008664E1">
        <w:trPr>
          <w:cantSplit/>
        </w:trPr>
        <w:tc>
          <w:tcPr>
            <w:tcW w:w="2977" w:type="dxa"/>
            <w:shd w:val="clear" w:color="auto" w:fill="auto"/>
          </w:tcPr>
          <w:p w:rsidR="00E55E8E" w:rsidRPr="003A338C" w:rsidRDefault="00E55E8E" w:rsidP="008664E1">
            <w:pPr>
              <w:pStyle w:val="TableText"/>
              <w:ind w:right="142"/>
              <w:rPr>
                <w:rFonts w:eastAsia="Arial" w:cs="Arial"/>
                <w:szCs w:val="18"/>
              </w:rPr>
            </w:pPr>
            <w:r w:rsidRPr="003A338C">
              <w:t>Implement the Whole of Government Action Plan on Tackling Gangs</w:t>
            </w:r>
          </w:p>
        </w:tc>
        <w:tc>
          <w:tcPr>
            <w:tcW w:w="1276" w:type="dxa"/>
            <w:shd w:val="clear" w:color="auto" w:fill="auto"/>
          </w:tcPr>
          <w:p w:rsidR="00E55E8E" w:rsidRPr="003A338C" w:rsidRDefault="00E55E8E" w:rsidP="00F849DE">
            <w:pPr>
              <w:pStyle w:val="TableText"/>
              <w:jc w:val="center"/>
            </w:pPr>
            <w:r w:rsidRPr="003A338C">
              <w:t>2017/18</w:t>
            </w:r>
          </w:p>
        </w:tc>
        <w:tc>
          <w:tcPr>
            <w:tcW w:w="4819" w:type="dxa"/>
            <w:shd w:val="clear" w:color="auto" w:fill="auto"/>
          </w:tcPr>
          <w:p w:rsidR="00E55E8E" w:rsidRPr="003A338C" w:rsidRDefault="00E55E8E" w:rsidP="00E55E8E">
            <w:pPr>
              <w:pStyle w:val="TableText"/>
              <w:rPr>
                <w:rFonts w:eastAsia="Arial" w:cs="Arial"/>
                <w:szCs w:val="18"/>
              </w:rPr>
            </w:pPr>
            <w:r w:rsidRPr="003A338C">
              <w:t>Ongoing across a range of areas as set out below.</w:t>
            </w:r>
          </w:p>
          <w:p w:rsidR="00E55E8E" w:rsidRPr="003A338C" w:rsidRDefault="00E55E8E" w:rsidP="00E55E8E">
            <w:pPr>
              <w:pStyle w:val="TableText"/>
              <w:rPr>
                <w:rFonts w:eastAsia="Arial" w:cs="Arial"/>
                <w:szCs w:val="18"/>
              </w:rPr>
            </w:pPr>
            <w:r w:rsidRPr="003A338C">
              <w:t>The Gang Intelligence Centre, launched in March 2016, informs targeted enforcement and social interventions.</w:t>
            </w:r>
          </w:p>
          <w:p w:rsidR="00E55E8E" w:rsidRDefault="00E55E8E" w:rsidP="008664E1">
            <w:pPr>
              <w:pStyle w:val="TableText"/>
            </w:pPr>
            <w:r w:rsidRPr="003A338C">
              <w:t xml:space="preserve">Start at Home community-based pilots in </w:t>
            </w:r>
            <w:proofErr w:type="spellStart"/>
            <w:r w:rsidRPr="003A338C">
              <w:t>Whakatane</w:t>
            </w:r>
            <w:proofErr w:type="spellEnd"/>
            <w:r w:rsidRPr="003A338C">
              <w:t xml:space="preserve">, </w:t>
            </w:r>
            <w:proofErr w:type="spellStart"/>
            <w:r w:rsidRPr="003A338C">
              <w:t>Gisborne</w:t>
            </w:r>
            <w:proofErr w:type="spellEnd"/>
            <w:r w:rsidRPr="003A338C">
              <w:t xml:space="preserve"> and </w:t>
            </w:r>
            <w:proofErr w:type="spellStart"/>
            <w:r w:rsidRPr="003A338C">
              <w:t>Flaxmere</w:t>
            </w:r>
            <w:proofErr w:type="spellEnd"/>
            <w:r w:rsidRPr="003A338C">
              <w:t xml:space="preserve"> focus on employment, education and youth. A further pilot in West Auckland is to begin from July 2016.</w:t>
            </w:r>
          </w:p>
          <w:p w:rsidR="00DD7F01" w:rsidRPr="003A338C" w:rsidRDefault="00DD7F01" w:rsidP="00DD7F01">
            <w:pPr>
              <w:pStyle w:val="TableText"/>
              <w:rPr>
                <w:rFonts w:eastAsia="Arial" w:cs="Arial"/>
                <w:szCs w:val="18"/>
              </w:rPr>
            </w:pPr>
            <w:r w:rsidRPr="003A338C">
              <w:t>Border Taskforce Control measures have been implemented to strengthen information sharing for the interdiction of travelling gang members. These measures also assist in interventions with gang deportees from Australia.</w:t>
            </w:r>
          </w:p>
          <w:p w:rsidR="00DD7F01" w:rsidRPr="00E55E8E" w:rsidRDefault="00DD7F01" w:rsidP="008664E1">
            <w:pPr>
              <w:pStyle w:val="TableText"/>
              <w:rPr>
                <w:rFonts w:eastAsia="Arial" w:cs="Arial"/>
                <w:szCs w:val="18"/>
              </w:rPr>
            </w:pPr>
            <w:r w:rsidRPr="003A338C">
              <w:t>Record seizures of methamphetamine and ephedrine have been made at the border. The Australian Crime Commission is sharing information via the Gang Intelligence Centre to strengthen the border.</w:t>
            </w:r>
          </w:p>
        </w:tc>
      </w:tr>
      <w:tr w:rsidR="00E55E8E" w:rsidRPr="003A338C" w:rsidTr="008664E1">
        <w:trPr>
          <w:cantSplit/>
        </w:trPr>
        <w:tc>
          <w:tcPr>
            <w:tcW w:w="2977" w:type="dxa"/>
            <w:shd w:val="clear" w:color="auto" w:fill="auto"/>
          </w:tcPr>
          <w:p w:rsidR="00E55E8E" w:rsidRPr="003A338C" w:rsidRDefault="00E55E8E" w:rsidP="0094201B">
            <w:pPr>
              <w:pStyle w:val="TableText"/>
              <w:ind w:right="142"/>
              <w:rPr>
                <w:rFonts w:eastAsia="Arial" w:cs="Arial"/>
                <w:szCs w:val="18"/>
              </w:rPr>
            </w:pPr>
            <w:r w:rsidRPr="003A338C">
              <w:lastRenderedPageBreak/>
              <w:t>Implement the Whole of Government Action Plan on Tackling Gangs</w:t>
            </w:r>
            <w:r>
              <w:t xml:space="preserve"> (continued)</w:t>
            </w:r>
          </w:p>
        </w:tc>
        <w:tc>
          <w:tcPr>
            <w:tcW w:w="1276" w:type="dxa"/>
            <w:shd w:val="clear" w:color="auto" w:fill="auto"/>
          </w:tcPr>
          <w:p w:rsidR="00E55E8E" w:rsidRPr="003A338C" w:rsidRDefault="00E55E8E" w:rsidP="00F849DE">
            <w:pPr>
              <w:pStyle w:val="TableText"/>
              <w:jc w:val="center"/>
              <w:rPr>
                <w:rFonts w:eastAsia="Arial" w:cs="Arial"/>
                <w:szCs w:val="18"/>
              </w:rPr>
            </w:pPr>
          </w:p>
        </w:tc>
        <w:tc>
          <w:tcPr>
            <w:tcW w:w="4819" w:type="dxa"/>
            <w:shd w:val="clear" w:color="auto" w:fill="auto"/>
          </w:tcPr>
          <w:p w:rsidR="00E55E8E" w:rsidRPr="003A338C" w:rsidRDefault="00E55E8E" w:rsidP="008664E1">
            <w:pPr>
              <w:pStyle w:val="TableText"/>
              <w:rPr>
                <w:rFonts w:eastAsia="Arial" w:cs="Arial"/>
                <w:szCs w:val="18"/>
              </w:rPr>
            </w:pPr>
            <w:r w:rsidRPr="003A338C">
              <w:t>An asset recovery task force, staffed by Police, the Serious Fraud Office, the Financial Intelligence Unit, Customs and the Inland Revenue Department (IRD), has been set up to strengthen efforts to prevent and target financing of crime and profit received from crime.</w:t>
            </w:r>
          </w:p>
          <w:p w:rsidR="00E55E8E" w:rsidRPr="003A338C" w:rsidRDefault="00E55E8E" w:rsidP="008664E1">
            <w:pPr>
              <w:pStyle w:val="TableText"/>
              <w:rPr>
                <w:rFonts w:eastAsia="Arial" w:cs="Arial"/>
                <w:szCs w:val="18"/>
              </w:rPr>
            </w:pPr>
            <w:r w:rsidRPr="003A338C">
              <w:t>Legislative proposals for Firearm Prohibition Orders and for drug detector dogs at internal borders have been developed. IRD is also pursuing changes to the Tax Administration Act to enhance information sharing.</w:t>
            </w:r>
          </w:p>
        </w:tc>
      </w:tr>
      <w:tr w:rsidR="00E55E8E" w:rsidRPr="003A338C" w:rsidTr="008664E1">
        <w:trPr>
          <w:cantSplit/>
        </w:trPr>
        <w:tc>
          <w:tcPr>
            <w:tcW w:w="2977" w:type="dxa"/>
            <w:shd w:val="clear" w:color="auto" w:fill="auto"/>
          </w:tcPr>
          <w:p w:rsidR="00E55E8E" w:rsidRPr="003A338C" w:rsidRDefault="00E55E8E" w:rsidP="0094201B">
            <w:pPr>
              <w:pStyle w:val="TableText"/>
              <w:ind w:right="142"/>
              <w:rPr>
                <w:rFonts w:eastAsia="Arial" w:cs="Arial"/>
                <w:szCs w:val="18"/>
              </w:rPr>
            </w:pPr>
            <w:r w:rsidRPr="003A338C">
              <w:t>Work with authorities in drug source and transit countries to break precursor chemical and drug</w:t>
            </w:r>
            <w:r w:rsidR="009B5BE4">
              <w:t xml:space="preserve"> </w:t>
            </w:r>
            <w:r w:rsidRPr="003A338C">
              <w:t>supply chains into New Zealand</w:t>
            </w:r>
          </w:p>
        </w:tc>
        <w:tc>
          <w:tcPr>
            <w:tcW w:w="1276" w:type="dxa"/>
            <w:shd w:val="clear" w:color="auto" w:fill="auto"/>
          </w:tcPr>
          <w:p w:rsidR="00E55E8E" w:rsidRPr="003A338C" w:rsidRDefault="00E55E8E" w:rsidP="00F849DE">
            <w:pPr>
              <w:pStyle w:val="TableText"/>
              <w:jc w:val="center"/>
              <w:rPr>
                <w:rFonts w:eastAsia="Arial" w:cs="Arial"/>
                <w:szCs w:val="18"/>
              </w:rPr>
            </w:pPr>
            <w:r w:rsidRPr="003A338C">
              <w:t>Ongoing</w:t>
            </w:r>
          </w:p>
        </w:tc>
        <w:tc>
          <w:tcPr>
            <w:tcW w:w="4819" w:type="dxa"/>
            <w:shd w:val="clear" w:color="auto" w:fill="auto"/>
          </w:tcPr>
          <w:p w:rsidR="00E55E8E" w:rsidRPr="003A338C" w:rsidRDefault="00E55E8E" w:rsidP="008664E1">
            <w:pPr>
              <w:pStyle w:val="TableText"/>
              <w:rPr>
                <w:rFonts w:eastAsia="Arial" w:cs="Arial"/>
                <w:szCs w:val="18"/>
              </w:rPr>
            </w:pPr>
            <w:r w:rsidRPr="003A338C">
              <w:t>Off-shore Police and Customs Liaison Officers are now well-accepted intelligence conduits in transit and source countries. The resulting two-way intelligence sharing is facilitating increased interceptions and seizures.</w:t>
            </w:r>
          </w:p>
          <w:p w:rsidR="00E55E8E" w:rsidRPr="003A338C" w:rsidRDefault="00E55E8E" w:rsidP="008664E1">
            <w:pPr>
              <w:pStyle w:val="TableText"/>
              <w:rPr>
                <w:rFonts w:eastAsia="Arial" w:cs="Arial"/>
                <w:szCs w:val="18"/>
              </w:rPr>
            </w:pPr>
            <w:r w:rsidRPr="003A338C">
              <w:t>Agencies continue to develop and expand relationships with overseas law enforcement agencies, increasingly so with the United States, Mexico and Canada to combat the threat posed by methamphetamine of Mexican origin.</w:t>
            </w:r>
          </w:p>
          <w:p w:rsidR="00E55E8E" w:rsidRPr="003A338C" w:rsidRDefault="00E55E8E" w:rsidP="008664E1">
            <w:pPr>
              <w:pStyle w:val="TableText"/>
              <w:rPr>
                <w:rFonts w:eastAsia="Arial" w:cs="Arial"/>
                <w:szCs w:val="18"/>
              </w:rPr>
            </w:pPr>
            <w:r w:rsidRPr="003A338C">
              <w:t>A number of successful operations were concluded in the first half of 2016, involving close cooperation with overseas agencies. For example, Thai authorities terminated an operation initiated by Police and Customs liaison officers based in Bangkok that had identified a criminal network trafficking drugs from Thailand to New Zealand.</w:t>
            </w:r>
          </w:p>
        </w:tc>
      </w:tr>
      <w:tr w:rsidR="00E55E8E" w:rsidRPr="003A338C" w:rsidTr="008664E1">
        <w:trPr>
          <w:cantSplit/>
        </w:trPr>
        <w:tc>
          <w:tcPr>
            <w:tcW w:w="2977" w:type="dxa"/>
            <w:shd w:val="clear" w:color="auto" w:fill="auto"/>
          </w:tcPr>
          <w:p w:rsidR="00E55E8E" w:rsidRPr="003A338C" w:rsidRDefault="00E55E8E" w:rsidP="0094201B">
            <w:pPr>
              <w:pStyle w:val="TableText"/>
              <w:ind w:right="142"/>
              <w:rPr>
                <w:rFonts w:eastAsia="Arial" w:cs="Arial"/>
                <w:szCs w:val="18"/>
              </w:rPr>
            </w:pPr>
            <w:r w:rsidRPr="003A338C">
              <w:t>Continue multi-agency investigations and targeting operations focused on identified vulnerabilities of key organised crime groups and the drug supply chain</w:t>
            </w:r>
          </w:p>
        </w:tc>
        <w:tc>
          <w:tcPr>
            <w:tcW w:w="1276" w:type="dxa"/>
            <w:shd w:val="clear" w:color="auto" w:fill="auto"/>
          </w:tcPr>
          <w:p w:rsidR="00E55E8E" w:rsidRPr="003A338C" w:rsidRDefault="00E55E8E" w:rsidP="00F849DE">
            <w:pPr>
              <w:pStyle w:val="TableText"/>
              <w:jc w:val="center"/>
              <w:rPr>
                <w:rFonts w:eastAsia="Arial" w:cs="Arial"/>
                <w:szCs w:val="18"/>
              </w:rPr>
            </w:pPr>
            <w:r w:rsidRPr="003A338C">
              <w:t>Ongoing</w:t>
            </w:r>
          </w:p>
        </w:tc>
        <w:tc>
          <w:tcPr>
            <w:tcW w:w="4819" w:type="dxa"/>
            <w:shd w:val="clear" w:color="auto" w:fill="auto"/>
          </w:tcPr>
          <w:p w:rsidR="00E55E8E" w:rsidRPr="003A338C" w:rsidRDefault="00E55E8E" w:rsidP="008664E1">
            <w:pPr>
              <w:pStyle w:val="TableText"/>
              <w:rPr>
                <w:rFonts w:eastAsia="Arial" w:cs="Arial"/>
                <w:szCs w:val="18"/>
              </w:rPr>
            </w:pPr>
            <w:r w:rsidRPr="003A338C">
              <w:t>Inter-agency relationships are enabling increasingly agile responses to intelligence opportunities. Vulnerabilities of organised crime groups are being swiftly exploited.</w:t>
            </w:r>
          </w:p>
          <w:p w:rsidR="00E55E8E" w:rsidRPr="003A338C" w:rsidRDefault="00E55E8E" w:rsidP="008664E1">
            <w:pPr>
              <w:pStyle w:val="TableText"/>
              <w:rPr>
                <w:rFonts w:eastAsia="Arial" w:cs="Arial"/>
                <w:szCs w:val="18"/>
              </w:rPr>
            </w:pPr>
            <w:r w:rsidRPr="003A338C">
              <w:t>This approach is leading to good success. In May 2016, the largest ever methamphetamine seizure at a New Zealand airport was made when about 20 kilograms of the drug, with an estimated street value of around $20 million, was seized by Customs. In the same week, Police and Customs terminated a major operation involving importing and distributing methamphetamine in the North Island. This operation included the interception of $1.2 million worth of methamphetamine in packages over the preceding month.</w:t>
            </w:r>
          </w:p>
        </w:tc>
      </w:tr>
      <w:tr w:rsidR="00E55E8E" w:rsidRPr="003A338C" w:rsidTr="008664E1">
        <w:trPr>
          <w:cantSplit/>
        </w:trPr>
        <w:tc>
          <w:tcPr>
            <w:tcW w:w="2977" w:type="dxa"/>
            <w:shd w:val="clear" w:color="auto" w:fill="auto"/>
          </w:tcPr>
          <w:p w:rsidR="00E55E8E" w:rsidRPr="003A338C" w:rsidRDefault="00E55E8E" w:rsidP="0094201B">
            <w:pPr>
              <w:pStyle w:val="TableText"/>
              <w:ind w:right="142"/>
              <w:rPr>
                <w:rFonts w:eastAsia="Arial" w:cs="Arial"/>
                <w:szCs w:val="18"/>
              </w:rPr>
            </w:pPr>
            <w:r w:rsidRPr="003A338C">
              <w:t>Implement the Organised Crime and Anti-corruption Legislation Bill provisions (once enacted), which include initiatives that will assist disruption of illicit drug supply, using:</w:t>
            </w:r>
          </w:p>
          <w:p w:rsidR="00E55E8E" w:rsidRPr="003A338C" w:rsidRDefault="00E55E8E" w:rsidP="0094201B">
            <w:pPr>
              <w:pStyle w:val="TableBullet"/>
              <w:ind w:right="142"/>
              <w:rPr>
                <w:rFonts w:eastAsia="Arial" w:cs="Arial"/>
                <w:szCs w:val="18"/>
              </w:rPr>
            </w:pPr>
            <w:r w:rsidRPr="003A338C">
              <w:t>a more effective money laundering offence</w:t>
            </w:r>
          </w:p>
          <w:p w:rsidR="00E55E8E" w:rsidRPr="003A338C" w:rsidRDefault="00E55E8E" w:rsidP="0094201B">
            <w:pPr>
              <w:pStyle w:val="TableBullet"/>
              <w:ind w:right="142"/>
              <w:rPr>
                <w:rFonts w:eastAsia="Arial" w:cs="Arial"/>
                <w:szCs w:val="18"/>
              </w:rPr>
            </w:pPr>
            <w:r w:rsidRPr="003A338C">
              <w:t>improved detection of drug supply networks through reporting of international and large cash transactions to Police</w:t>
            </w:r>
          </w:p>
        </w:tc>
        <w:tc>
          <w:tcPr>
            <w:tcW w:w="1276" w:type="dxa"/>
            <w:shd w:val="clear" w:color="auto" w:fill="auto"/>
          </w:tcPr>
          <w:p w:rsidR="00E55E8E" w:rsidRPr="003A338C" w:rsidRDefault="00E55E8E" w:rsidP="00572082">
            <w:pPr>
              <w:pStyle w:val="TableText"/>
              <w:jc w:val="center"/>
              <w:rPr>
                <w:rFonts w:eastAsia="Arial" w:cs="Arial"/>
                <w:szCs w:val="18"/>
              </w:rPr>
            </w:pPr>
            <w:r w:rsidRPr="003A338C">
              <w:t>2017/18</w:t>
            </w:r>
          </w:p>
        </w:tc>
        <w:tc>
          <w:tcPr>
            <w:tcW w:w="4819" w:type="dxa"/>
            <w:shd w:val="clear" w:color="auto" w:fill="auto"/>
          </w:tcPr>
          <w:p w:rsidR="00E55E8E" w:rsidRPr="003A338C" w:rsidRDefault="00E55E8E" w:rsidP="008664E1">
            <w:pPr>
              <w:pStyle w:val="TableText"/>
              <w:rPr>
                <w:rFonts w:eastAsia="Arial" w:cs="Arial"/>
                <w:szCs w:val="18"/>
              </w:rPr>
            </w:pPr>
            <w:r w:rsidRPr="003A338C">
              <w:t>Public consultation is under way on prescribed transaction reporting requirements, with a view to regulations being in force by August 2016.</w:t>
            </w:r>
          </w:p>
          <w:p w:rsidR="00E55E8E" w:rsidRPr="003A338C" w:rsidRDefault="00E55E8E" w:rsidP="008664E1">
            <w:pPr>
              <w:pStyle w:val="TableText"/>
              <w:rPr>
                <w:rFonts w:eastAsia="Arial" w:cs="Arial"/>
                <w:szCs w:val="18"/>
              </w:rPr>
            </w:pPr>
            <w:r w:rsidRPr="003A338C">
              <w:t>The Police Commissioner has issued directions and made delegations to Police personnel to ensure the sharing of personal information is appropriate and in line with the Policing Act 2008.</w:t>
            </w:r>
          </w:p>
          <w:p w:rsidR="00E55E8E" w:rsidRPr="003A338C" w:rsidRDefault="00E55E8E" w:rsidP="008664E1">
            <w:pPr>
              <w:pStyle w:val="TableText"/>
              <w:rPr>
                <w:rFonts w:eastAsia="Arial" w:cs="Arial"/>
                <w:szCs w:val="18"/>
              </w:rPr>
            </w:pPr>
            <w:r w:rsidRPr="003A338C">
              <w:t>Police is consulting all corresponding overseas agencies on the changes. Once this consultation and any resulting changes are completed, all agency-to-agency agreements will be published on the Police website.</w:t>
            </w:r>
          </w:p>
        </w:tc>
      </w:tr>
    </w:tbl>
    <w:p w:rsidR="00F849DE" w:rsidRPr="00F849DE" w:rsidRDefault="00F849DE" w:rsidP="00572082"/>
    <w:p w:rsidR="00DD7F01" w:rsidRDefault="00DD7F01" w:rsidP="00DD7F01">
      <w:r>
        <w:br w:type="page"/>
      </w:r>
    </w:p>
    <w:p w:rsidR="003E26DF" w:rsidRPr="003A338C" w:rsidRDefault="0094201B" w:rsidP="00DD7F01">
      <w:pPr>
        <w:pStyle w:val="Heading3"/>
        <w:spacing w:before="0"/>
      </w:pPr>
      <w:r>
        <w:rPr>
          <w:noProof/>
          <w:lang w:eastAsia="en-NZ"/>
        </w:rPr>
        <w:lastRenderedPageBreak/>
        <w:drawing>
          <wp:anchor distT="0" distB="0" distL="114300" distR="0" simplePos="0" relativeHeight="251673600" behindDoc="1" locked="0" layoutInCell="1" allowOverlap="1" wp14:anchorId="39A6892E" wp14:editId="44E97730">
            <wp:simplePos x="0" y="0"/>
            <wp:positionH relativeFrom="page">
              <wp:posOffset>5212080</wp:posOffset>
            </wp:positionH>
            <wp:positionV relativeFrom="paragraph">
              <wp:posOffset>703580</wp:posOffset>
            </wp:positionV>
            <wp:extent cx="1806575" cy="1428750"/>
            <wp:effectExtent l="0" t="0" r="3175" b="0"/>
            <wp:wrapTight wrapText="left">
              <wp:wrapPolygon edited="0">
                <wp:start x="0" y="0"/>
                <wp:lineTo x="0" y="21312"/>
                <wp:lineTo x="21410" y="21312"/>
                <wp:lineTo x="21410" y="0"/>
                <wp:lineTo x="0" y="0"/>
              </wp:wrapPolygon>
            </wp:wrapTight>
            <wp:docPr id="268" name="Picture 1539" descr="A picture of some of the information provided to people during Operation Daydre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9" descr="A picture of some of the information provided to people during Operation Daydrea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806575" cy="1428750"/>
                    </a:xfrm>
                    <a:prstGeom prst="rect">
                      <a:avLst/>
                    </a:prstGeom>
                    <a:noFill/>
                    <a:ln>
                      <a:noFill/>
                    </a:ln>
                  </pic:spPr>
                </pic:pic>
              </a:graphicData>
            </a:graphic>
            <wp14:sizeRelH relativeFrom="page">
              <wp14:pctWidth>0</wp14:pctWidth>
            </wp14:sizeRelH>
            <wp14:sizeRelV relativeFrom="page">
              <wp14:pctHeight>0</wp14:pctHeight>
            </wp14:sizeRelV>
          </wp:anchor>
        </w:drawing>
      </w:r>
      <w:r w:rsidR="003E26DF" w:rsidRPr="003A338C">
        <w:t>Case study: Operation Daydream: Supporting communities to reduce the harm of methamphetamine</w:t>
      </w:r>
    </w:p>
    <w:p w:rsidR="003E26DF" w:rsidRPr="003A338C" w:rsidRDefault="003E26DF" w:rsidP="003E26DF">
      <w:pPr>
        <w:spacing w:line="20" w:lineRule="atLeast"/>
        <w:ind w:left="1417"/>
        <w:rPr>
          <w:rFonts w:eastAsia="Arial" w:cs="Arial"/>
          <w:sz w:val="2"/>
          <w:szCs w:val="2"/>
        </w:rPr>
      </w:pPr>
    </w:p>
    <w:p w:rsidR="003E26DF" w:rsidRPr="003A338C" w:rsidRDefault="003E26DF" w:rsidP="00F82A77">
      <w:pPr>
        <w:pStyle w:val="Introductoryparagraph"/>
      </w:pPr>
      <w:r w:rsidRPr="003A338C">
        <w:t>When Waikato Police identifi</w:t>
      </w:r>
      <w:r w:rsidR="00F82A77">
        <w:t xml:space="preserve">ed </w:t>
      </w:r>
      <w:r w:rsidRPr="003A338C">
        <w:t>a meth lab in a small rural town, they decided to take a new approach to tackling the problem of methamphetamine supply.</w:t>
      </w:r>
    </w:p>
    <w:p w:rsidR="003E26DF" w:rsidRPr="003A338C" w:rsidRDefault="003E26DF" w:rsidP="00F82A77">
      <w:pPr>
        <w:rPr>
          <w:rFonts w:eastAsia="Arial"/>
        </w:rPr>
      </w:pPr>
    </w:p>
    <w:p w:rsidR="003E26DF" w:rsidRDefault="003E26DF" w:rsidP="00F82A77">
      <w:r w:rsidRPr="003A338C">
        <w:t>The result was Operation Daydream, an initiative that shows the National Drug Policy in action across all three of its strategies (problem limitation, demand reduction and supply control), enabling people to promote and protect their own health and wellbeing, and that of their community.</w:t>
      </w:r>
    </w:p>
    <w:p w:rsidR="00F82A77" w:rsidRPr="003A338C" w:rsidRDefault="00F82A77" w:rsidP="00F82A77"/>
    <w:p w:rsidR="003E26DF" w:rsidRPr="003A338C" w:rsidRDefault="003E26DF" w:rsidP="00F82A77">
      <w:r w:rsidRPr="003A338C">
        <w:t>Using a problem-oriented policing method called SARA (Scanning, Analysis, Response and Assessment), Police led by Detective Ian Foster, identified demand for methamphetamine as the key problem to be addressed.</w:t>
      </w:r>
    </w:p>
    <w:p w:rsidR="00F82A77" w:rsidRDefault="00F82A77" w:rsidP="00F82A77"/>
    <w:p w:rsidR="003E26DF" w:rsidRPr="003A338C" w:rsidRDefault="009B5BE4" w:rsidP="00F82A77">
      <w:r>
        <w:t>‘</w:t>
      </w:r>
      <w:r w:rsidR="003E26DF" w:rsidRPr="003A338C">
        <w:t>We established early on a need to identify and speak to users to establish why there was a demand,</w:t>
      </w:r>
      <w:r>
        <w:t>’</w:t>
      </w:r>
      <w:r w:rsidR="003E26DF" w:rsidRPr="003A338C">
        <w:t xml:space="preserve"> Detective Foster said.</w:t>
      </w:r>
    </w:p>
    <w:p w:rsidR="00F82A77" w:rsidRDefault="00F82A77" w:rsidP="00F82A77"/>
    <w:p w:rsidR="003E26DF" w:rsidRPr="003A338C" w:rsidRDefault="003E26DF" w:rsidP="00F82A77">
      <w:r w:rsidRPr="003A338C">
        <w:t xml:space="preserve">For a covert operations group used to working in the shadows and targeting the supply, this was a real change of </w:t>
      </w:r>
      <w:proofErr w:type="spellStart"/>
      <w:r w:rsidRPr="003A338C">
        <w:t>mindset</w:t>
      </w:r>
      <w:proofErr w:type="spellEnd"/>
      <w:r w:rsidRPr="003A338C">
        <w:t>.</w:t>
      </w:r>
    </w:p>
    <w:p w:rsidR="00F82A77" w:rsidRDefault="00F82A77" w:rsidP="00F82A77"/>
    <w:p w:rsidR="003E26DF" w:rsidRPr="003A338C" w:rsidRDefault="003E26DF" w:rsidP="00F82A77">
      <w:r w:rsidRPr="003A338C">
        <w:t>A four-month covert operation, Operation Daydream, commenced, and in November 2015, search warrants were executed, arrests made and the supply syndicate removed. Traditionally, this would have been the end of the operation.</w:t>
      </w:r>
    </w:p>
    <w:p w:rsidR="00F82A77" w:rsidRDefault="00F82A77" w:rsidP="00F82A77"/>
    <w:p w:rsidR="003E26DF" w:rsidRPr="003A338C" w:rsidRDefault="003E26DF" w:rsidP="00F82A77">
      <w:r w:rsidRPr="003A338C">
        <w:t xml:space="preserve">In this case, however, over 40 users identified during the investigation received visits from Police after the operation finished. </w:t>
      </w:r>
      <w:r w:rsidR="009B5BE4">
        <w:t>‘</w:t>
      </w:r>
      <w:r w:rsidRPr="003A338C">
        <w:t>We took a non-confrontational</w:t>
      </w:r>
      <w:r w:rsidR="00F82A77">
        <w:t xml:space="preserve"> </w:t>
      </w:r>
      <w:r w:rsidRPr="003A338C">
        <w:t>approach,</w:t>
      </w:r>
      <w:r w:rsidR="009B5BE4">
        <w:t>’</w:t>
      </w:r>
      <w:r w:rsidRPr="003A338C">
        <w:t xml:space="preserve"> Detective Foster said: </w:t>
      </w:r>
      <w:r w:rsidR="009B5BE4">
        <w:t>‘</w:t>
      </w:r>
      <w:proofErr w:type="gramStart"/>
      <w:r w:rsidRPr="003A338C">
        <w:t>We</w:t>
      </w:r>
      <w:proofErr w:type="gramEnd"/>
      <w:r w:rsidRPr="003A338C">
        <w:t xml:space="preserve"> know you</w:t>
      </w:r>
      <w:r w:rsidR="009B5BE4">
        <w:t>’</w:t>
      </w:r>
      <w:r w:rsidRPr="003A338C">
        <w:t>re using, but we are not here to arrest you. We want to learn from you and offer support.</w:t>
      </w:r>
      <w:r w:rsidR="009B5BE4">
        <w:t>’</w:t>
      </w:r>
    </w:p>
    <w:p w:rsidR="00F82A77" w:rsidRDefault="00F82A77" w:rsidP="00F82A77"/>
    <w:p w:rsidR="003E26DF" w:rsidRPr="003A338C" w:rsidRDefault="003E26DF" w:rsidP="00F82A77">
      <w:r w:rsidRPr="003A338C">
        <w:t>This proved to be a positive and productive approach. Users engaged with officers, giving insight into the reasons for their use. Further evidence about patterns of use was obtained, with one user stating he had been buying meth for at least eight years.</w:t>
      </w:r>
    </w:p>
    <w:p w:rsidR="00F82A77" w:rsidRDefault="00F82A77" w:rsidP="00F82A77">
      <w:pPr>
        <w:rPr>
          <w:rFonts w:cs="Arial"/>
        </w:rPr>
      </w:pPr>
    </w:p>
    <w:p w:rsidR="003E26DF" w:rsidRPr="003A338C" w:rsidRDefault="003E26DF" w:rsidP="00F82A77">
      <w:r w:rsidRPr="003A338C">
        <w:rPr>
          <w:rFonts w:cs="Arial"/>
        </w:rPr>
        <w:t xml:space="preserve">Analysis of the problem also identified a lack of </w:t>
      </w:r>
      <w:r w:rsidRPr="003A338C">
        <w:t xml:space="preserve">community awareness about methamphetamine. </w:t>
      </w:r>
      <w:r w:rsidR="009B5BE4">
        <w:t>‘</w:t>
      </w:r>
      <w:r w:rsidRPr="003A338C">
        <w:t>Everyone has heard of meth, but they didn</w:t>
      </w:r>
      <w:r w:rsidR="009B5BE4">
        <w:t>’</w:t>
      </w:r>
      <w:r w:rsidRPr="003A338C">
        <w:t>t really understand the signs and symptoms,</w:t>
      </w:r>
      <w:r w:rsidR="009B5BE4">
        <w:t>’</w:t>
      </w:r>
      <w:r w:rsidRPr="003A338C">
        <w:t xml:space="preserve"> one member of the community said.</w:t>
      </w:r>
    </w:p>
    <w:p w:rsidR="00F82A77" w:rsidRDefault="00F82A77" w:rsidP="00F82A77"/>
    <w:p w:rsidR="003E26DF" w:rsidRPr="003A338C" w:rsidRDefault="003E26DF" w:rsidP="00F82A77">
      <w:r w:rsidRPr="003A338C">
        <w:t xml:space="preserve">The information gained from the users was presented at a community awareness meeting attended by over 300 people. One person who attended said they were </w:t>
      </w:r>
      <w:r w:rsidR="009B5BE4">
        <w:t>‘</w:t>
      </w:r>
      <w:r w:rsidRPr="003A338C">
        <w:t>blown away</w:t>
      </w:r>
      <w:r w:rsidR="009B5BE4">
        <w:t>’</w:t>
      </w:r>
      <w:r w:rsidRPr="003A338C">
        <w:t xml:space="preserve"> by what they didn</w:t>
      </w:r>
      <w:r w:rsidR="009B5BE4">
        <w:t>’</w:t>
      </w:r>
      <w:r w:rsidRPr="003A338C">
        <w:t>t know about methamphetamine and felt empowered to help their community.</w:t>
      </w:r>
    </w:p>
    <w:p w:rsidR="00F82A77" w:rsidRDefault="00F82A77" w:rsidP="00F82A77"/>
    <w:p w:rsidR="003E26DF" w:rsidRPr="003A338C" w:rsidRDefault="003E26DF" w:rsidP="00F82A77">
      <w:r w:rsidRPr="003A338C">
        <w:t>Several users have been in rehab since the Police visits. One former user has reconnected with family and found employment. This shows how new approaches to problematic drug use can achieve substantial reduction in demand and make positive differences in people</w:t>
      </w:r>
      <w:r w:rsidR="009B5BE4">
        <w:t>’</w:t>
      </w:r>
      <w:r w:rsidRPr="003A338C">
        <w:t>s lives.</w:t>
      </w:r>
    </w:p>
    <w:p w:rsidR="003E26DF" w:rsidRPr="003A338C" w:rsidRDefault="003E26DF" w:rsidP="00F82A77">
      <w:pPr>
        <w:rPr>
          <w:rFonts w:eastAsia="Arial"/>
        </w:rPr>
      </w:pPr>
    </w:p>
    <w:p w:rsidR="003E26DF" w:rsidRPr="003A338C" w:rsidRDefault="003E26DF" w:rsidP="00B30763">
      <w:pPr>
        <w:pStyle w:val="Heading2"/>
        <w:rPr>
          <w:rFonts w:cs="Arial"/>
        </w:rPr>
      </w:pPr>
      <w:bookmarkStart w:id="30" w:name="Priority_area_5:_improving_information_f"/>
      <w:bookmarkStart w:id="31" w:name="_bookmark6"/>
      <w:bookmarkStart w:id="32" w:name="_Toc460256257"/>
      <w:bookmarkEnd w:id="30"/>
      <w:bookmarkEnd w:id="31"/>
      <w:r w:rsidRPr="003A338C">
        <w:lastRenderedPageBreak/>
        <w:t>Priority area 5: improving information flow</w:t>
      </w:r>
      <w:bookmarkEnd w:id="32"/>
    </w:p>
    <w:p w:rsidR="003E26DF" w:rsidRPr="003A338C" w:rsidRDefault="003E26DF" w:rsidP="00F82A77">
      <w:pPr>
        <w:pStyle w:val="Heading3"/>
      </w:pPr>
      <w:r w:rsidRPr="003A338C">
        <w:t>Commentary</w:t>
      </w:r>
    </w:p>
    <w:p w:rsidR="003E26DF" w:rsidRPr="003A338C" w:rsidRDefault="003E26DF" w:rsidP="00F82A77">
      <w:r w:rsidRPr="003A338C">
        <w:t>One action in this priority area (to publish a literature review of population-level AOD impacts and unmet needs) has been deferred and is now scheduled for completion in 2016/17. Work on the other actions is either complete or on track.</w:t>
      </w:r>
    </w:p>
    <w:p w:rsidR="003E26DF" w:rsidRPr="003A338C" w:rsidRDefault="003E26DF" w:rsidP="00DD7F01">
      <w:pPr>
        <w:spacing w:before="150"/>
      </w:pPr>
      <w:r w:rsidRPr="003A338C">
        <w:t>Infrequent rollover of many statistical measures supporting work in this area, as well as people</w:t>
      </w:r>
      <w:r w:rsidR="009B5BE4">
        <w:t>’</w:t>
      </w:r>
      <w:r w:rsidRPr="003A338C">
        <w:t>s lack of willingness to disclose illegal activity, can limit work to obtain an accurate picture of trends. Work to develop and implement an AOD information plan will address these limits.</w:t>
      </w:r>
    </w:p>
    <w:p w:rsidR="003E26DF" w:rsidRPr="003A338C" w:rsidRDefault="003E26DF" w:rsidP="00F82A77">
      <w:pPr>
        <w:rPr>
          <w:rFonts w:eastAsia="Arial"/>
        </w:rPr>
      </w:pPr>
    </w:p>
    <w:p w:rsidR="003E26DF" w:rsidRDefault="003E26DF" w:rsidP="009B5BE4">
      <w:pPr>
        <w:pStyle w:val="Heading3"/>
      </w:pPr>
      <w:r w:rsidRPr="003A338C">
        <w:t>Actions</w:t>
      </w:r>
    </w:p>
    <w:tbl>
      <w:tblPr>
        <w:tblW w:w="0" w:type="auto"/>
        <w:tblInd w:w="57" w:type="dxa"/>
        <w:tblBorders>
          <w:top w:val="single" w:sz="4" w:space="0" w:color="595959" w:themeColor="text1" w:themeTint="A6"/>
          <w:bottom w:val="single" w:sz="4" w:space="0" w:color="595959" w:themeColor="text1" w:themeTint="A6"/>
          <w:insideH w:val="single" w:sz="4" w:space="0" w:color="A6A6A6" w:themeColor="background1" w:themeShade="A6"/>
        </w:tblBorders>
        <w:tblLayout w:type="fixed"/>
        <w:tblCellMar>
          <w:left w:w="57" w:type="dxa"/>
          <w:right w:w="57" w:type="dxa"/>
        </w:tblCellMar>
        <w:tblLook w:val="01E0" w:firstRow="1" w:lastRow="1" w:firstColumn="1" w:lastColumn="1" w:noHBand="0" w:noVBand="0"/>
      </w:tblPr>
      <w:tblGrid>
        <w:gridCol w:w="4678"/>
        <w:gridCol w:w="1276"/>
        <w:gridCol w:w="3118"/>
      </w:tblGrid>
      <w:tr w:rsidR="0094201B" w:rsidRPr="00B03227" w:rsidTr="009B5BE4">
        <w:trPr>
          <w:cantSplit/>
          <w:tblHeader/>
        </w:trPr>
        <w:tc>
          <w:tcPr>
            <w:tcW w:w="4678" w:type="dxa"/>
            <w:tcBorders>
              <w:top w:val="single" w:sz="4" w:space="0" w:color="595959" w:themeColor="text1" w:themeTint="A6"/>
              <w:bottom w:val="single" w:sz="4" w:space="0" w:color="A6A6A6" w:themeColor="background1" w:themeShade="A6"/>
            </w:tcBorders>
            <w:shd w:val="clear" w:color="auto" w:fill="595959" w:themeFill="text1" w:themeFillTint="A6"/>
          </w:tcPr>
          <w:p w:rsidR="0094201B" w:rsidRPr="00B03227" w:rsidRDefault="0094201B" w:rsidP="0094201B">
            <w:pPr>
              <w:pStyle w:val="TableText"/>
              <w:ind w:right="142"/>
              <w:rPr>
                <w:rFonts w:eastAsia="Arial" w:cs="Arial"/>
                <w:b/>
                <w:color w:val="FFFFFF" w:themeColor="background1"/>
                <w:szCs w:val="18"/>
              </w:rPr>
            </w:pPr>
            <w:r w:rsidRPr="00B03227">
              <w:rPr>
                <w:b/>
                <w:color w:val="FFFFFF" w:themeColor="background1"/>
              </w:rPr>
              <w:t>Action</w:t>
            </w:r>
          </w:p>
        </w:tc>
        <w:tc>
          <w:tcPr>
            <w:tcW w:w="1276" w:type="dxa"/>
            <w:tcBorders>
              <w:top w:val="single" w:sz="4" w:space="0" w:color="595959" w:themeColor="text1" w:themeTint="A6"/>
              <w:bottom w:val="single" w:sz="4" w:space="0" w:color="A6A6A6" w:themeColor="background1" w:themeShade="A6"/>
            </w:tcBorders>
            <w:shd w:val="clear" w:color="auto" w:fill="595959" w:themeFill="text1" w:themeFillTint="A6"/>
          </w:tcPr>
          <w:p w:rsidR="0094201B" w:rsidRPr="00B03227" w:rsidRDefault="0094201B" w:rsidP="008664E1">
            <w:pPr>
              <w:pStyle w:val="TableText"/>
              <w:ind w:right="142"/>
              <w:jc w:val="center"/>
              <w:rPr>
                <w:rFonts w:eastAsia="Arial" w:cs="Arial"/>
                <w:b/>
                <w:color w:val="FFFFFF" w:themeColor="background1"/>
                <w:szCs w:val="18"/>
              </w:rPr>
            </w:pPr>
            <w:r w:rsidRPr="00B03227">
              <w:rPr>
                <w:b/>
                <w:color w:val="FFFFFF" w:themeColor="background1"/>
              </w:rPr>
              <w:t>Year due</w:t>
            </w:r>
          </w:p>
        </w:tc>
        <w:tc>
          <w:tcPr>
            <w:tcW w:w="3118" w:type="dxa"/>
            <w:tcBorders>
              <w:top w:val="single" w:sz="4" w:space="0" w:color="595959" w:themeColor="text1" w:themeTint="A6"/>
              <w:bottom w:val="single" w:sz="4" w:space="0" w:color="A6A6A6" w:themeColor="background1" w:themeShade="A6"/>
            </w:tcBorders>
            <w:shd w:val="clear" w:color="auto" w:fill="595959" w:themeFill="text1" w:themeFillTint="A6"/>
          </w:tcPr>
          <w:p w:rsidR="0094201B" w:rsidRPr="00B03227" w:rsidRDefault="0094201B" w:rsidP="008664E1">
            <w:pPr>
              <w:pStyle w:val="TableText"/>
              <w:rPr>
                <w:rFonts w:eastAsia="Arial" w:cs="Arial"/>
                <w:b/>
                <w:color w:val="FFFFFF" w:themeColor="background1"/>
                <w:szCs w:val="18"/>
              </w:rPr>
            </w:pPr>
            <w:r w:rsidRPr="00B03227">
              <w:rPr>
                <w:b/>
                <w:color w:val="FFFFFF" w:themeColor="background1"/>
              </w:rPr>
              <w:t>Status</w:t>
            </w:r>
          </w:p>
        </w:tc>
      </w:tr>
      <w:tr w:rsidR="0094201B" w:rsidRPr="003A338C" w:rsidTr="009B5BE4">
        <w:trPr>
          <w:cantSplit/>
        </w:trPr>
        <w:tc>
          <w:tcPr>
            <w:tcW w:w="4678" w:type="dxa"/>
            <w:tcBorders>
              <w:top w:val="single" w:sz="4" w:space="0" w:color="A6A6A6" w:themeColor="background1" w:themeShade="A6"/>
            </w:tcBorders>
            <w:shd w:val="clear" w:color="auto" w:fill="auto"/>
          </w:tcPr>
          <w:p w:rsidR="0094201B" w:rsidRPr="003A338C" w:rsidRDefault="0094201B" w:rsidP="0094201B">
            <w:pPr>
              <w:pStyle w:val="TableText"/>
              <w:ind w:right="142"/>
              <w:rPr>
                <w:rFonts w:eastAsia="Arial" w:cs="Arial"/>
                <w:szCs w:val="18"/>
              </w:rPr>
            </w:pPr>
            <w:r w:rsidRPr="003A338C">
              <w:t>Develop Tier 1 statistics for alcohol and other drug harm</w:t>
            </w:r>
          </w:p>
        </w:tc>
        <w:tc>
          <w:tcPr>
            <w:tcW w:w="1276" w:type="dxa"/>
            <w:tcBorders>
              <w:top w:val="single" w:sz="4" w:space="0" w:color="A6A6A6" w:themeColor="background1" w:themeShade="A6"/>
            </w:tcBorders>
            <w:shd w:val="clear" w:color="auto" w:fill="auto"/>
          </w:tcPr>
          <w:p w:rsidR="0094201B" w:rsidRPr="003A338C" w:rsidRDefault="0094201B" w:rsidP="0094201B">
            <w:pPr>
              <w:pStyle w:val="TableText"/>
              <w:jc w:val="center"/>
              <w:rPr>
                <w:rFonts w:eastAsia="Arial" w:cs="Arial"/>
                <w:szCs w:val="18"/>
              </w:rPr>
            </w:pPr>
            <w:r w:rsidRPr="003A338C">
              <w:t>2015/16</w:t>
            </w:r>
          </w:p>
        </w:tc>
        <w:tc>
          <w:tcPr>
            <w:tcW w:w="3118" w:type="dxa"/>
            <w:tcBorders>
              <w:top w:val="single" w:sz="4" w:space="0" w:color="A6A6A6" w:themeColor="background1" w:themeShade="A6"/>
            </w:tcBorders>
            <w:shd w:val="clear" w:color="auto" w:fill="auto"/>
          </w:tcPr>
          <w:p w:rsidR="0094201B" w:rsidRPr="003A338C" w:rsidRDefault="0094201B" w:rsidP="008664E1">
            <w:pPr>
              <w:pStyle w:val="TableText"/>
              <w:rPr>
                <w:rFonts w:eastAsia="Arial" w:cs="Arial"/>
                <w:szCs w:val="18"/>
              </w:rPr>
            </w:pPr>
            <w:r w:rsidRPr="003A338C">
              <w:t>Tier 1 statistics for alcohol harm developed.</w:t>
            </w:r>
          </w:p>
        </w:tc>
      </w:tr>
      <w:tr w:rsidR="0094201B" w:rsidRPr="003A338C" w:rsidTr="009B5BE4">
        <w:trPr>
          <w:cantSplit/>
        </w:trPr>
        <w:tc>
          <w:tcPr>
            <w:tcW w:w="4678" w:type="dxa"/>
            <w:shd w:val="clear" w:color="auto" w:fill="auto"/>
          </w:tcPr>
          <w:p w:rsidR="0094201B" w:rsidRPr="003A338C" w:rsidRDefault="0094201B" w:rsidP="0094201B">
            <w:pPr>
              <w:pStyle w:val="TableText"/>
              <w:ind w:right="142"/>
              <w:rPr>
                <w:rFonts w:eastAsia="Arial" w:cs="Arial"/>
                <w:szCs w:val="18"/>
              </w:rPr>
            </w:pPr>
            <w:r w:rsidRPr="003A338C">
              <w:t>Develop a multi-agency Early Warning System for the purposes of monitoring emerging trends and informing both enforcement and harm reduction strategies</w:t>
            </w:r>
          </w:p>
        </w:tc>
        <w:tc>
          <w:tcPr>
            <w:tcW w:w="1276" w:type="dxa"/>
            <w:shd w:val="clear" w:color="auto" w:fill="auto"/>
          </w:tcPr>
          <w:p w:rsidR="0094201B" w:rsidRPr="003A338C" w:rsidRDefault="0094201B" w:rsidP="0094201B">
            <w:pPr>
              <w:pStyle w:val="TableText"/>
              <w:jc w:val="center"/>
              <w:rPr>
                <w:rFonts w:eastAsia="Arial" w:cs="Arial"/>
                <w:szCs w:val="18"/>
              </w:rPr>
            </w:pPr>
            <w:r w:rsidRPr="003A338C">
              <w:t>2016/17</w:t>
            </w:r>
          </w:p>
        </w:tc>
        <w:tc>
          <w:tcPr>
            <w:tcW w:w="3118" w:type="dxa"/>
            <w:shd w:val="clear" w:color="auto" w:fill="auto"/>
          </w:tcPr>
          <w:p w:rsidR="0094201B" w:rsidRPr="003A338C" w:rsidRDefault="0094201B" w:rsidP="008664E1">
            <w:pPr>
              <w:pStyle w:val="TableText"/>
              <w:rPr>
                <w:rFonts w:eastAsia="Arial" w:cs="Arial"/>
                <w:szCs w:val="18"/>
              </w:rPr>
            </w:pPr>
            <w:r w:rsidRPr="003A338C">
              <w:t>Multi-agency project. To be scoped.</w:t>
            </w:r>
          </w:p>
        </w:tc>
      </w:tr>
      <w:tr w:rsidR="0094201B" w:rsidRPr="003A338C" w:rsidTr="009B5BE4">
        <w:trPr>
          <w:cantSplit/>
        </w:trPr>
        <w:tc>
          <w:tcPr>
            <w:tcW w:w="4678" w:type="dxa"/>
            <w:shd w:val="clear" w:color="auto" w:fill="auto"/>
          </w:tcPr>
          <w:p w:rsidR="0094201B" w:rsidRPr="003A338C" w:rsidRDefault="0094201B" w:rsidP="0094201B">
            <w:pPr>
              <w:pStyle w:val="TableText"/>
              <w:ind w:right="142"/>
              <w:rPr>
                <w:rFonts w:eastAsia="Arial" w:cs="Arial"/>
                <w:szCs w:val="18"/>
              </w:rPr>
            </w:pPr>
            <w:r w:rsidRPr="003A338C">
              <w:t>Update the New Zealand Drug Harm Index</w:t>
            </w:r>
          </w:p>
        </w:tc>
        <w:tc>
          <w:tcPr>
            <w:tcW w:w="1276" w:type="dxa"/>
            <w:shd w:val="clear" w:color="auto" w:fill="auto"/>
          </w:tcPr>
          <w:p w:rsidR="0094201B" w:rsidRPr="003A338C" w:rsidRDefault="0094201B" w:rsidP="0094201B">
            <w:pPr>
              <w:pStyle w:val="TableText"/>
              <w:jc w:val="center"/>
              <w:rPr>
                <w:rFonts w:eastAsia="Arial" w:cs="Arial"/>
                <w:szCs w:val="18"/>
              </w:rPr>
            </w:pPr>
            <w:r w:rsidRPr="003A338C">
              <w:t>2016/17</w:t>
            </w:r>
          </w:p>
        </w:tc>
        <w:tc>
          <w:tcPr>
            <w:tcW w:w="3118" w:type="dxa"/>
            <w:shd w:val="clear" w:color="auto" w:fill="auto"/>
          </w:tcPr>
          <w:p w:rsidR="0094201B" w:rsidRPr="003A338C" w:rsidRDefault="0094201B" w:rsidP="009B5BE4">
            <w:pPr>
              <w:pStyle w:val="TableText"/>
              <w:rPr>
                <w:rFonts w:eastAsia="Arial" w:cs="Arial"/>
                <w:szCs w:val="18"/>
              </w:rPr>
            </w:pPr>
            <w:r w:rsidRPr="003A338C">
              <w:t>Complete: the updated New Zealand Drug Harm Index was published on 7</w:t>
            </w:r>
            <w:r w:rsidR="009B5BE4">
              <w:rPr>
                <w:caps/>
              </w:rPr>
              <w:t> </w:t>
            </w:r>
            <w:r w:rsidRPr="003A338C">
              <w:t>April 2016.</w:t>
            </w:r>
          </w:p>
        </w:tc>
      </w:tr>
      <w:tr w:rsidR="0094201B" w:rsidRPr="003A338C" w:rsidTr="009B5BE4">
        <w:trPr>
          <w:cantSplit/>
        </w:trPr>
        <w:tc>
          <w:tcPr>
            <w:tcW w:w="4678" w:type="dxa"/>
            <w:shd w:val="clear" w:color="auto" w:fill="auto"/>
          </w:tcPr>
          <w:p w:rsidR="0094201B" w:rsidRPr="003A338C" w:rsidRDefault="0094201B" w:rsidP="0094201B">
            <w:pPr>
              <w:pStyle w:val="TableText"/>
              <w:ind w:right="142"/>
              <w:rPr>
                <w:rFonts w:eastAsia="Arial" w:cs="Arial"/>
                <w:szCs w:val="18"/>
              </w:rPr>
            </w:pPr>
            <w:r w:rsidRPr="003A338C">
              <w:t>Publish a literature review of population-level AOD impacts and unmet needs</w:t>
            </w:r>
          </w:p>
        </w:tc>
        <w:tc>
          <w:tcPr>
            <w:tcW w:w="1276" w:type="dxa"/>
            <w:shd w:val="clear" w:color="auto" w:fill="auto"/>
          </w:tcPr>
          <w:p w:rsidR="0094201B" w:rsidRPr="003A338C" w:rsidRDefault="0094201B" w:rsidP="0094201B">
            <w:pPr>
              <w:pStyle w:val="TableText"/>
              <w:jc w:val="center"/>
              <w:rPr>
                <w:rFonts w:eastAsia="Arial" w:cs="Arial"/>
                <w:szCs w:val="18"/>
              </w:rPr>
            </w:pPr>
            <w:r w:rsidRPr="003A338C">
              <w:t>2015/16</w:t>
            </w:r>
          </w:p>
        </w:tc>
        <w:tc>
          <w:tcPr>
            <w:tcW w:w="3118" w:type="dxa"/>
            <w:shd w:val="clear" w:color="auto" w:fill="auto"/>
          </w:tcPr>
          <w:p w:rsidR="0094201B" w:rsidRPr="003A338C" w:rsidRDefault="0094201B" w:rsidP="008664E1">
            <w:pPr>
              <w:pStyle w:val="TableText"/>
              <w:rPr>
                <w:rFonts w:eastAsia="Arial" w:cs="Arial"/>
                <w:szCs w:val="18"/>
              </w:rPr>
            </w:pPr>
            <w:r w:rsidRPr="003A338C">
              <w:t>To be completed in 2016/17.</w:t>
            </w:r>
          </w:p>
        </w:tc>
      </w:tr>
      <w:tr w:rsidR="0094201B" w:rsidRPr="003A338C" w:rsidTr="009B5BE4">
        <w:trPr>
          <w:cantSplit/>
        </w:trPr>
        <w:tc>
          <w:tcPr>
            <w:tcW w:w="4678" w:type="dxa"/>
            <w:shd w:val="clear" w:color="auto" w:fill="auto"/>
          </w:tcPr>
          <w:p w:rsidR="0094201B" w:rsidRPr="003A338C" w:rsidRDefault="0094201B" w:rsidP="0094201B">
            <w:pPr>
              <w:pStyle w:val="TableText"/>
              <w:ind w:right="142"/>
              <w:rPr>
                <w:rFonts w:eastAsia="Arial" w:cs="Arial"/>
                <w:szCs w:val="18"/>
              </w:rPr>
            </w:pPr>
            <w:r w:rsidRPr="003A338C">
              <w:t>Develop and implement an AOD information plan</w:t>
            </w:r>
          </w:p>
        </w:tc>
        <w:tc>
          <w:tcPr>
            <w:tcW w:w="1276" w:type="dxa"/>
            <w:shd w:val="clear" w:color="auto" w:fill="auto"/>
          </w:tcPr>
          <w:p w:rsidR="0094201B" w:rsidRPr="003A338C" w:rsidRDefault="0094201B" w:rsidP="0094201B">
            <w:pPr>
              <w:pStyle w:val="TableText"/>
              <w:jc w:val="center"/>
              <w:rPr>
                <w:rFonts w:eastAsia="Arial" w:cs="Arial"/>
                <w:szCs w:val="18"/>
              </w:rPr>
            </w:pPr>
            <w:r w:rsidRPr="003A338C">
              <w:t>2016/17</w:t>
            </w:r>
          </w:p>
        </w:tc>
        <w:tc>
          <w:tcPr>
            <w:tcW w:w="3118" w:type="dxa"/>
            <w:shd w:val="clear" w:color="auto" w:fill="auto"/>
          </w:tcPr>
          <w:p w:rsidR="0094201B" w:rsidRPr="003A338C" w:rsidRDefault="0094201B" w:rsidP="008664E1">
            <w:pPr>
              <w:pStyle w:val="TableText"/>
              <w:rPr>
                <w:rFonts w:eastAsia="Arial" w:cs="Arial"/>
                <w:szCs w:val="18"/>
              </w:rPr>
            </w:pPr>
            <w:r w:rsidRPr="003A338C">
              <w:t>To be commenced.</w:t>
            </w:r>
          </w:p>
        </w:tc>
      </w:tr>
    </w:tbl>
    <w:p w:rsidR="003E26DF" w:rsidRPr="003A338C" w:rsidRDefault="003E26DF" w:rsidP="0094201B">
      <w:pPr>
        <w:rPr>
          <w:rFonts w:eastAsia="Arial"/>
        </w:rPr>
      </w:pPr>
    </w:p>
    <w:p w:rsidR="003E26DF" w:rsidRPr="003A338C" w:rsidRDefault="003E26DF" w:rsidP="00F82A77">
      <w:pPr>
        <w:pStyle w:val="Heading3"/>
      </w:pPr>
      <w:r w:rsidRPr="003A338C">
        <w:t>Case study: The New Zealand Drug Harm Index: Better data to help direct efforts</w:t>
      </w:r>
    </w:p>
    <w:p w:rsidR="003E26DF" w:rsidRPr="003A338C" w:rsidRDefault="009B5BE4" w:rsidP="00F82A77">
      <w:pPr>
        <w:pStyle w:val="Introductoryparagraph"/>
      </w:pPr>
      <w:r>
        <w:rPr>
          <w:noProof/>
          <w:lang w:eastAsia="en-NZ"/>
        </w:rPr>
        <w:drawing>
          <wp:anchor distT="0" distB="0" distL="114300" distR="0" simplePos="0" relativeHeight="251676672" behindDoc="1" locked="0" layoutInCell="1" allowOverlap="1" wp14:anchorId="7C8A01CB" wp14:editId="5573B744">
            <wp:simplePos x="0" y="0"/>
            <wp:positionH relativeFrom="column">
              <wp:posOffset>3895090</wp:posOffset>
            </wp:positionH>
            <wp:positionV relativeFrom="paragraph">
              <wp:posOffset>217805</wp:posOffset>
            </wp:positionV>
            <wp:extent cx="1861185" cy="1374775"/>
            <wp:effectExtent l="0" t="0" r="5715" b="0"/>
            <wp:wrapTight wrapText="left">
              <wp:wrapPolygon edited="0">
                <wp:start x="0" y="0"/>
                <wp:lineTo x="0" y="21251"/>
                <wp:lineTo x="21445" y="21251"/>
                <wp:lineTo x="21445" y="0"/>
                <wp:lineTo x="0" y="0"/>
              </wp:wrapPolygon>
            </wp:wrapTight>
            <wp:docPr id="924" name="Picture 223" descr="A bar graph with figure of a person on top of each b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 name="Picture 223" descr="A bar graph with figure of a person on top of each ba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861185" cy="1374775"/>
                    </a:xfrm>
                    <a:prstGeom prst="rect">
                      <a:avLst/>
                    </a:prstGeom>
                    <a:noFill/>
                    <a:ln>
                      <a:noFill/>
                    </a:ln>
                    <a:extLst/>
                  </pic:spPr>
                </pic:pic>
              </a:graphicData>
            </a:graphic>
            <wp14:sizeRelH relativeFrom="margin">
              <wp14:pctWidth>0</wp14:pctWidth>
            </wp14:sizeRelH>
            <wp14:sizeRelV relativeFrom="margin">
              <wp14:pctHeight>0</wp14:pctHeight>
            </wp14:sizeRelV>
          </wp:anchor>
        </w:drawing>
      </w:r>
      <w:r w:rsidR="003E26DF" w:rsidRPr="003A338C">
        <w:t>Underlying any effective programme is good information about the issues to be addressed. Obtaining good information about the extent of drug use and drug harm means we can direct resources to where they are most needed and design initiatives that will help minimise harm and promote and protect health and wellbeing.</w:t>
      </w:r>
    </w:p>
    <w:p w:rsidR="003E26DF" w:rsidRPr="003A338C" w:rsidRDefault="003E26DF" w:rsidP="00F82A77">
      <w:pPr>
        <w:rPr>
          <w:rFonts w:eastAsia="Arial"/>
        </w:rPr>
      </w:pPr>
    </w:p>
    <w:p w:rsidR="003E26DF" w:rsidRPr="003A338C" w:rsidRDefault="003E26DF" w:rsidP="00F82A77">
      <w:r w:rsidRPr="003A338C">
        <w:t>Data may appear dry and removed from life-changing initiatives, but it plays a vital part in ensuring those initiatives are as effective as possible.</w:t>
      </w:r>
    </w:p>
    <w:p w:rsidR="003E26DF" w:rsidRPr="003A338C" w:rsidRDefault="003E26DF" w:rsidP="00DD7F01">
      <w:pPr>
        <w:spacing w:before="150"/>
      </w:pPr>
      <w:r w:rsidRPr="003A338C">
        <w:t>A revised New Zealand Drug Harm Index was launched in April 2016, replacing the original Index launched in 2008.</w:t>
      </w:r>
    </w:p>
    <w:p w:rsidR="003E26DF" w:rsidRPr="003A338C" w:rsidRDefault="003E26DF" w:rsidP="00DD7F01">
      <w:pPr>
        <w:spacing w:before="150"/>
      </w:pPr>
      <w:r w:rsidRPr="003A338C">
        <w:lastRenderedPageBreak/>
        <w:t>The new Index estimates the social cost of drug- related harms and intervention costs in</w:t>
      </w:r>
      <w:r w:rsidR="00F82A77">
        <w:t xml:space="preserve"> </w:t>
      </w:r>
      <w:r w:rsidRPr="003A338C">
        <w:t>New Zealand during 2014/15 as $1.8 billion.</w:t>
      </w:r>
    </w:p>
    <w:p w:rsidR="00F82A77" w:rsidRDefault="00F82A77" w:rsidP="00F82A77"/>
    <w:p w:rsidR="003E26DF" w:rsidRPr="003A338C" w:rsidRDefault="003E26DF" w:rsidP="00F82A77">
      <w:r w:rsidRPr="003A338C">
        <w:t>The revised model breaks down the total cost of illicit drug use into three components:</w:t>
      </w:r>
    </w:p>
    <w:p w:rsidR="003E26DF" w:rsidRPr="003A338C" w:rsidRDefault="003E26DF" w:rsidP="00F82A77">
      <w:pPr>
        <w:pStyle w:val="Bullet"/>
      </w:pPr>
      <w:r w:rsidRPr="003A338C">
        <w:t>the cost of personal harm (</w:t>
      </w:r>
      <w:proofErr w:type="spellStart"/>
      <w:r w:rsidRPr="003A338C">
        <w:t>ie</w:t>
      </w:r>
      <w:proofErr w:type="spellEnd"/>
      <w:r w:rsidRPr="003A338C">
        <w:t>, harms to individual people as a consequence of their drug use), comprising harms to physical health, psychological wellbeing and personal wealth</w:t>
      </w:r>
    </w:p>
    <w:p w:rsidR="003E26DF" w:rsidRPr="003A338C" w:rsidRDefault="003E26DF" w:rsidP="00F82A77">
      <w:pPr>
        <w:pStyle w:val="Bullet"/>
      </w:pPr>
      <w:r w:rsidRPr="003A338C">
        <w:t>the cost of community harm (</w:t>
      </w:r>
      <w:proofErr w:type="spellStart"/>
      <w:r w:rsidRPr="003A338C">
        <w:t>ie</w:t>
      </w:r>
      <w:proofErr w:type="spellEnd"/>
      <w:r w:rsidRPr="003A338C">
        <w:t>, the cost of crime attributable to drug use, injury to others, the various harms to family and friends, and a reduced tax base)</w:t>
      </w:r>
    </w:p>
    <w:p w:rsidR="003E26DF" w:rsidRPr="003A338C" w:rsidRDefault="003E26DF" w:rsidP="00F82A77">
      <w:pPr>
        <w:pStyle w:val="Bullet"/>
      </w:pPr>
      <w:proofErr w:type="gramStart"/>
      <w:r w:rsidRPr="003A338C">
        <w:t>the</w:t>
      </w:r>
      <w:proofErr w:type="gramEnd"/>
      <w:r w:rsidRPr="003A338C">
        <w:t xml:space="preserve"> cost of interventions by agencies that occur as a result of attempts to address the harms associated with illicit drug use, which include health, education and law enforcement costs.</w:t>
      </w:r>
    </w:p>
    <w:p w:rsidR="00F82A77" w:rsidRDefault="00F82A77" w:rsidP="00F82A77"/>
    <w:p w:rsidR="003E26DF" w:rsidRPr="003A338C" w:rsidRDefault="003E26DF" w:rsidP="00F82A77">
      <w:r w:rsidRPr="003A338C">
        <w:t>The 2016 Index contains a number of innovative features that advance the way the harm from illegal drug use can be estimated and understood. It can, for example, be updated as new information comes to hand and can be used to highlight areas where further research is needed.</w:t>
      </w:r>
    </w:p>
    <w:p w:rsidR="00F82A77" w:rsidRDefault="00F82A77" w:rsidP="00F82A77">
      <w:pPr>
        <w:rPr>
          <w:rFonts w:cs="Arial"/>
        </w:rPr>
      </w:pPr>
    </w:p>
    <w:p w:rsidR="003E26DF" w:rsidRPr="003A338C" w:rsidRDefault="003E26DF" w:rsidP="00F82A77">
      <w:r w:rsidRPr="003A338C">
        <w:rPr>
          <w:rFonts w:cs="Arial"/>
        </w:rPr>
        <w:t xml:space="preserve">The first updates of selected information are already </w:t>
      </w:r>
      <w:r w:rsidRPr="003A338C">
        <w:t>being used to provide policy advice to government to contextualise the National Drug Policy</w:t>
      </w:r>
      <w:r w:rsidR="009B5BE4">
        <w:t>’</w:t>
      </w:r>
      <w:r w:rsidRPr="003A338C">
        <w:t>s goal to minimise AOD-related harm and promote and protect health and wellbeing.</w:t>
      </w:r>
    </w:p>
    <w:p w:rsidR="00F82A77" w:rsidRDefault="00F82A77" w:rsidP="00F82A77"/>
    <w:p w:rsidR="003E26DF" w:rsidRPr="003A338C" w:rsidRDefault="009B5BE4" w:rsidP="00F82A77">
      <w:r>
        <w:t>‘</w:t>
      </w:r>
      <w:r w:rsidR="003E26DF" w:rsidRPr="003A338C">
        <w:t>The new Drug Harm Index will enable us to develop a better understanding of drug-related harms and hopefully help us design effective future initiatives,</w:t>
      </w:r>
      <w:r>
        <w:t>’</w:t>
      </w:r>
      <w:r w:rsidR="003E26DF" w:rsidRPr="003A338C">
        <w:t xml:space="preserve"> </w:t>
      </w:r>
      <w:r w:rsidR="003E26DF" w:rsidRPr="003A338C">
        <w:rPr>
          <w:rFonts w:cs="Arial"/>
        </w:rPr>
        <w:t xml:space="preserve">said a senior Ministry of Health official involved in </w:t>
      </w:r>
      <w:r w:rsidR="003E26DF" w:rsidRPr="003A338C">
        <w:t>mental health and addiction work.</w:t>
      </w:r>
    </w:p>
    <w:p w:rsidR="003E26DF" w:rsidRPr="003A338C" w:rsidRDefault="003E26DF" w:rsidP="00F82A77">
      <w:pPr>
        <w:rPr>
          <w:rFonts w:eastAsia="Arial"/>
        </w:rPr>
      </w:pPr>
    </w:p>
    <w:p w:rsidR="003E26DF" w:rsidRPr="003A338C" w:rsidRDefault="003E26DF" w:rsidP="00B30763">
      <w:pPr>
        <w:pStyle w:val="Heading1"/>
        <w:rPr>
          <w:bCs/>
        </w:rPr>
      </w:pPr>
      <w:bookmarkStart w:id="33" w:name="Sources_of_information"/>
      <w:bookmarkStart w:id="34" w:name="_bookmark7"/>
      <w:bookmarkStart w:id="35" w:name="_Toc460256258"/>
      <w:bookmarkEnd w:id="33"/>
      <w:bookmarkEnd w:id="34"/>
      <w:r w:rsidRPr="003A338C">
        <w:lastRenderedPageBreak/>
        <w:t>Sources of information</w:t>
      </w:r>
      <w:bookmarkEnd w:id="35"/>
    </w:p>
    <w:p w:rsidR="003E26DF" w:rsidRPr="003A338C" w:rsidRDefault="003E26DF" w:rsidP="00B30763">
      <w:pPr>
        <w:pStyle w:val="References"/>
        <w:rPr>
          <w:rFonts w:eastAsia="Arial"/>
        </w:rPr>
      </w:pPr>
      <w:r w:rsidRPr="003A338C">
        <w:rPr>
          <w:rFonts w:eastAsia="Arial"/>
        </w:rPr>
        <w:t xml:space="preserve">Ministry of Health. 2013. </w:t>
      </w:r>
      <w:r w:rsidRPr="00B30763">
        <w:rPr>
          <w:rFonts w:eastAsia="Arial"/>
          <w:i/>
        </w:rPr>
        <w:t>Health Loss in New Zealand: A report from the New Zealand Burden of Diseases, Injuries and Risk Factors Study 2006−2016</w:t>
      </w:r>
      <w:r w:rsidRPr="003A338C">
        <w:rPr>
          <w:rFonts w:eastAsia="Arial"/>
        </w:rPr>
        <w:t>. Wellington: Ministry of Health.</w:t>
      </w:r>
    </w:p>
    <w:p w:rsidR="003E26DF" w:rsidRPr="003A338C" w:rsidRDefault="003E26DF" w:rsidP="00B30763">
      <w:pPr>
        <w:pStyle w:val="References"/>
        <w:rPr>
          <w:rFonts w:eastAsia="Arial"/>
        </w:rPr>
      </w:pPr>
      <w:r w:rsidRPr="003A338C">
        <w:t xml:space="preserve">Ministry of Health. 2014. </w:t>
      </w:r>
      <w:r w:rsidRPr="00B30763">
        <w:rPr>
          <w:i/>
        </w:rPr>
        <w:t>Annual Update of Key Results 2013/14: New Zealand Health Survey</w:t>
      </w:r>
      <w:r w:rsidRPr="003A338C">
        <w:t>. Wellington: Ministry of Health.</w:t>
      </w:r>
    </w:p>
    <w:p w:rsidR="00863117" w:rsidRPr="003A338C" w:rsidRDefault="00863117" w:rsidP="00B30763"/>
    <w:sectPr w:rsidR="00863117" w:rsidRPr="003A338C" w:rsidSect="00C7218F">
      <w:headerReference w:type="default" r:id="rId28"/>
      <w:footerReference w:type="default" r:id="rId29"/>
      <w:pgSz w:w="11907" w:h="16834" w:code="9"/>
      <w:pgMar w:top="1418" w:right="1418" w:bottom="1418" w:left="1418" w:header="425" w:footer="425"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208C" w:rsidRDefault="001F208C">
      <w:pPr>
        <w:spacing w:line="240" w:lineRule="auto"/>
      </w:pPr>
      <w:r>
        <w:separator/>
      </w:r>
    </w:p>
  </w:endnote>
  <w:endnote w:type="continuationSeparator" w:id="0">
    <w:p w:rsidR="001F208C" w:rsidRDefault="001F20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9" w:rsidRDefault="009372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Pr="003648EF" w:rsidRDefault="003A338C" w:rsidP="00F05BF2">
    <w:pPr>
      <w:pStyle w:val="Footer"/>
      <w:pBdr>
        <w:top w:val="single" w:sz="24" w:space="9" w:color="E6E7E8"/>
        <w:bottom w:val="none" w:sz="0" w:space="0" w:color="auto"/>
      </w:pBdr>
      <w:ind w:left="-1134" w:right="-113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9" w:rsidRDefault="009372B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F05BF2">
    <w:pPr>
      <w:pStyle w:val="Footer"/>
      <w:pBdr>
        <w:top w:val="single" w:sz="24" w:space="9" w:color="E6E7E8"/>
        <w:bottom w:val="none" w:sz="0" w:space="0" w:color="auto"/>
      </w:pBdr>
      <w:ind w:left="-1134" w:right="-113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Pr="00D15B94" w:rsidRDefault="003A338C" w:rsidP="00006345">
    <w:pPr>
      <w:pStyle w:val="VersoFooter"/>
      <w:pBdr>
        <w:top w:val="single" w:sz="24" w:space="9" w:color="E6E7E8"/>
      </w:pBdr>
      <w:tabs>
        <w:tab w:val="left" w:pos="709"/>
      </w:tabs>
      <w:ind w:left="-1134" w:right="-1134" w:firstLine="1134"/>
      <w:rPr>
        <w:rFonts w:cs="Arial"/>
        <w:b/>
      </w:rP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BC345F">
      <w:rPr>
        <w:rStyle w:val="PageNumber"/>
        <w:noProof/>
      </w:rPr>
      <w:t>4</w:t>
    </w:r>
    <w:r w:rsidRPr="00FC46E7">
      <w:rPr>
        <w:rStyle w:val="PageNumber"/>
      </w:rPr>
      <w:fldChar w:fldCharType="end"/>
    </w:r>
    <w:r>
      <w:tab/>
    </w:r>
    <w:r w:rsidRPr="00B71F46">
      <w:rPr>
        <w:rFonts w:cs="Arial"/>
        <w:b/>
      </w:rPr>
      <w:t>National Drug Policy 2015 to 2020:</w:t>
    </w:r>
    <w:r w:rsidRPr="003B0282">
      <w:rPr>
        <w:rFonts w:ascii="Georgia" w:hAnsi="Georgia"/>
      </w:rPr>
      <w:t xml:space="preserve"> </w:t>
    </w:r>
    <w:r w:rsidRPr="00D15B94">
      <w:rPr>
        <w:rFonts w:cs="Arial"/>
        <w:b/>
      </w:rPr>
      <w:t>Progress Report 2016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7A28E0">
    <w:pPr>
      <w:pStyle w:val="RectoFooter"/>
      <w:pBdr>
        <w:top w:val="single" w:sz="24" w:space="9" w:color="E6E7E8"/>
      </w:pBdr>
      <w:tabs>
        <w:tab w:val="clear" w:pos="8647"/>
        <w:tab w:val="clear" w:pos="9356"/>
        <w:tab w:val="right" w:pos="8364"/>
        <w:tab w:val="right" w:pos="9072"/>
      </w:tabs>
      <w:ind w:left="-1134" w:right="-1134"/>
    </w:pPr>
    <w:r>
      <w:tab/>
    </w:r>
    <w:r w:rsidRPr="00B71F46">
      <w:rPr>
        <w:rFonts w:cs="Arial"/>
        <w:b/>
      </w:rPr>
      <w:t>National Drug Policy 2015 to 2020:</w:t>
    </w:r>
    <w:r w:rsidRPr="00B71F46">
      <w:rPr>
        <w:rFonts w:cs="Arial"/>
      </w:rPr>
      <w:t xml:space="preserve"> </w:t>
    </w:r>
    <w:r w:rsidRPr="00D15B94">
      <w:rPr>
        <w:rFonts w:cs="Arial"/>
        <w:b/>
      </w:rPr>
      <w:t>Progress Report 2016</w:t>
    </w:r>
    <w:r>
      <w:tab/>
    </w:r>
    <w:r>
      <w:rPr>
        <w:rStyle w:val="PageNumber"/>
      </w:rPr>
      <w:fldChar w:fldCharType="begin"/>
    </w:r>
    <w:r>
      <w:rPr>
        <w:rStyle w:val="PageNumber"/>
      </w:rPr>
      <w:instrText xml:space="preserve"> PAGE </w:instrText>
    </w:r>
    <w:r>
      <w:rPr>
        <w:rStyle w:val="PageNumber"/>
      </w:rPr>
      <w:fldChar w:fldCharType="separate"/>
    </w:r>
    <w:r w:rsidR="00BC345F">
      <w:rPr>
        <w:rStyle w:val="PageNumber"/>
        <w:noProof/>
      </w:rPr>
      <w:t>iii</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7A28E0">
    <w:pPr>
      <w:pStyle w:val="RectoFooter"/>
      <w:pBdr>
        <w:top w:val="single" w:sz="24" w:space="9" w:color="E6E7E8"/>
      </w:pBdr>
      <w:tabs>
        <w:tab w:val="clear" w:pos="8647"/>
        <w:tab w:val="clear" w:pos="9356"/>
        <w:tab w:val="right" w:pos="8364"/>
        <w:tab w:val="right" w:pos="9072"/>
      </w:tabs>
      <w:ind w:left="-1134" w:right="-1134"/>
    </w:pPr>
    <w:r>
      <w:tab/>
    </w:r>
    <w:r w:rsidRPr="00B71F46">
      <w:rPr>
        <w:rFonts w:cs="Arial"/>
        <w:b/>
      </w:rPr>
      <w:t>National Drug Policy 2015 to 2020:</w:t>
    </w:r>
    <w:r w:rsidRPr="00B71F46">
      <w:rPr>
        <w:rFonts w:cs="Arial"/>
      </w:rPr>
      <w:t xml:space="preserve"> </w:t>
    </w:r>
    <w:r w:rsidRPr="00D15B94">
      <w:rPr>
        <w:rFonts w:cs="Arial"/>
        <w:b/>
      </w:rPr>
      <w:t>Progress Report 2016</w:t>
    </w:r>
    <w:r>
      <w:tab/>
    </w:r>
    <w:r>
      <w:rPr>
        <w:rStyle w:val="PageNumber"/>
      </w:rPr>
      <w:fldChar w:fldCharType="begin"/>
    </w:r>
    <w:r>
      <w:rPr>
        <w:rStyle w:val="PageNumber"/>
      </w:rPr>
      <w:instrText xml:space="preserve"> PAGE </w:instrText>
    </w:r>
    <w:r>
      <w:rPr>
        <w:rStyle w:val="PageNumber"/>
      </w:rPr>
      <w:fldChar w:fldCharType="separate"/>
    </w:r>
    <w:r w:rsidR="00BC345F">
      <w:rPr>
        <w:rStyle w:val="PageNumber"/>
        <w:noProof/>
      </w:rPr>
      <w:t>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208C" w:rsidRPr="00E460B6" w:rsidRDefault="001F208C" w:rsidP="007B4D3E"/>
  </w:footnote>
  <w:footnote w:type="continuationSeparator" w:id="0">
    <w:p w:rsidR="001F208C" w:rsidRDefault="001F208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6A5040">
    <w:pPr>
      <w:pStyle w:val="Header"/>
      <w:pBdr>
        <w:bottom w:val="single" w:sz="36" w:space="1" w:color="E6E7E8"/>
      </w:pBdr>
      <w:ind w:left="-1134" w:right="-11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D25FFE">
    <w:pPr>
      <w:pStyle w:val="Header"/>
      <w:ind w:left="-155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2B9" w:rsidRDefault="009372B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7A28E0">
    <w:pPr>
      <w:pBdr>
        <w:bottom w:val="single" w:sz="36" w:space="1" w:color="E6E7E8"/>
      </w:pBdr>
      <w:ind w:left="-1134" w:right="-1134"/>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F823B6">
    <w:pPr>
      <w:pStyle w:val="Header"/>
      <w:pBdr>
        <w:bottom w:val="single" w:sz="36" w:space="1" w:color="E6E7E8"/>
      </w:pBdr>
      <w:ind w:left="-1134" w:right="-1134"/>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38C" w:rsidRDefault="003A338C" w:rsidP="009011CB">
    <w:pPr>
      <w:pStyle w:val="Header"/>
      <w:pBdr>
        <w:bottom w:val="single" w:sz="36" w:space="1" w:color="E6E7E8"/>
      </w:pBdr>
      <w:ind w:left="-1134" w:right="-113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CBE423A"/>
    <w:lvl w:ilvl="0">
      <w:start w:val="1"/>
      <w:numFmt w:val="bullet"/>
      <w:lvlText w:val=""/>
      <w:lvlJc w:val="left"/>
      <w:pPr>
        <w:tabs>
          <w:tab w:val="num" w:pos="360"/>
        </w:tabs>
        <w:ind w:left="360" w:hanging="360"/>
      </w:pPr>
      <w:rPr>
        <w:rFonts w:ascii="Symbol" w:hAnsi="Symbol" w:hint="default"/>
      </w:rPr>
    </w:lvl>
  </w:abstractNum>
  <w:abstractNum w:abstractNumId="1">
    <w:nsid w:val="042E1B55"/>
    <w:multiLevelType w:val="singleLevel"/>
    <w:tmpl w:val="D57EF480"/>
    <w:lvl w:ilvl="0">
      <w:start w:val="1"/>
      <w:numFmt w:val="bullet"/>
      <w:lvlText w:val="®"/>
      <w:lvlJc w:val="left"/>
      <w:pPr>
        <w:ind w:left="360" w:hanging="360"/>
      </w:pPr>
      <w:rPr>
        <w:rFonts w:ascii="Symbol" w:hAnsi="Symbol" w:hint="default"/>
        <w:color w:val="808080"/>
        <w:sz w:val="16"/>
        <w:szCs w:val="16"/>
      </w:rPr>
    </w:lvl>
  </w:abstractNum>
  <w:abstractNum w:abstractNumId="2">
    <w:nsid w:val="09D25B79"/>
    <w:multiLevelType w:val="hybridMultilevel"/>
    <w:tmpl w:val="0CEE44F8"/>
    <w:lvl w:ilvl="0" w:tplc="E3A023A6">
      <w:start w:val="1"/>
      <w:numFmt w:val="bullet"/>
      <w:lvlText w:val="®"/>
      <w:lvlJc w:val="left"/>
      <w:pPr>
        <w:ind w:left="720" w:hanging="360"/>
      </w:pPr>
      <w:rPr>
        <w:rFonts w:ascii="Symbol" w:hAnsi="Symbol"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2CA785B"/>
    <w:multiLevelType w:val="hybridMultilevel"/>
    <w:tmpl w:val="304E954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7C76198"/>
    <w:multiLevelType w:val="hybridMultilevel"/>
    <w:tmpl w:val="AB1607AE"/>
    <w:lvl w:ilvl="0" w:tplc="1D48BD2E">
      <w:start w:val="1"/>
      <w:numFmt w:val="bullet"/>
      <w:lvlText w:val="*"/>
      <w:lvlJc w:val="left"/>
      <w:pPr>
        <w:ind w:left="1020" w:hanging="171"/>
      </w:pPr>
      <w:rPr>
        <w:rFonts w:ascii="Arial" w:eastAsia="Arial" w:hAnsi="Arial" w:hint="default"/>
        <w:w w:val="90"/>
        <w:sz w:val="18"/>
        <w:szCs w:val="18"/>
      </w:rPr>
    </w:lvl>
    <w:lvl w:ilvl="1" w:tplc="1256C09C">
      <w:start w:val="1"/>
      <w:numFmt w:val="bullet"/>
      <w:lvlText w:val="•"/>
      <w:lvlJc w:val="left"/>
      <w:pPr>
        <w:ind w:left="1644" w:hanging="227"/>
      </w:pPr>
      <w:rPr>
        <w:rFonts w:ascii="Arial" w:eastAsia="Arial" w:hAnsi="Arial" w:hint="default"/>
        <w:w w:val="142"/>
        <w:sz w:val="20"/>
        <w:szCs w:val="20"/>
      </w:rPr>
    </w:lvl>
    <w:lvl w:ilvl="2" w:tplc="AB323D88">
      <w:start w:val="1"/>
      <w:numFmt w:val="bullet"/>
      <w:lvlText w:val="•"/>
      <w:lvlJc w:val="left"/>
      <w:pPr>
        <w:ind w:left="2076" w:hanging="227"/>
      </w:pPr>
      <w:rPr>
        <w:rFonts w:hint="default"/>
      </w:rPr>
    </w:lvl>
    <w:lvl w:ilvl="3" w:tplc="0C9AEC10">
      <w:start w:val="1"/>
      <w:numFmt w:val="bullet"/>
      <w:lvlText w:val="•"/>
      <w:lvlJc w:val="left"/>
      <w:pPr>
        <w:ind w:left="2508" w:hanging="227"/>
      </w:pPr>
      <w:rPr>
        <w:rFonts w:hint="default"/>
      </w:rPr>
    </w:lvl>
    <w:lvl w:ilvl="4" w:tplc="C88E959A">
      <w:start w:val="1"/>
      <w:numFmt w:val="bullet"/>
      <w:lvlText w:val="•"/>
      <w:lvlJc w:val="left"/>
      <w:pPr>
        <w:ind w:left="2940" w:hanging="227"/>
      </w:pPr>
      <w:rPr>
        <w:rFonts w:hint="default"/>
      </w:rPr>
    </w:lvl>
    <w:lvl w:ilvl="5" w:tplc="BD1C7B70">
      <w:start w:val="1"/>
      <w:numFmt w:val="bullet"/>
      <w:lvlText w:val="•"/>
      <w:lvlJc w:val="left"/>
      <w:pPr>
        <w:ind w:left="3372" w:hanging="227"/>
      </w:pPr>
      <w:rPr>
        <w:rFonts w:hint="default"/>
      </w:rPr>
    </w:lvl>
    <w:lvl w:ilvl="6" w:tplc="D3BEC606">
      <w:start w:val="1"/>
      <w:numFmt w:val="bullet"/>
      <w:lvlText w:val="•"/>
      <w:lvlJc w:val="left"/>
      <w:pPr>
        <w:ind w:left="3805" w:hanging="227"/>
      </w:pPr>
      <w:rPr>
        <w:rFonts w:hint="default"/>
      </w:rPr>
    </w:lvl>
    <w:lvl w:ilvl="7" w:tplc="5D8A11A6">
      <w:start w:val="1"/>
      <w:numFmt w:val="bullet"/>
      <w:lvlText w:val="•"/>
      <w:lvlJc w:val="left"/>
      <w:pPr>
        <w:ind w:left="4237" w:hanging="227"/>
      </w:pPr>
      <w:rPr>
        <w:rFonts w:hint="default"/>
      </w:rPr>
    </w:lvl>
    <w:lvl w:ilvl="8" w:tplc="93B649E6">
      <w:start w:val="1"/>
      <w:numFmt w:val="bullet"/>
      <w:lvlText w:val="•"/>
      <w:lvlJc w:val="left"/>
      <w:pPr>
        <w:ind w:left="4669" w:hanging="227"/>
      </w:pPr>
      <w:rPr>
        <w:rFonts w:hint="default"/>
      </w:rPr>
    </w:lvl>
  </w:abstractNum>
  <w:abstractNum w:abstractNumId="5">
    <w:nsid w:val="19784D26"/>
    <w:multiLevelType w:val="hybridMultilevel"/>
    <w:tmpl w:val="ED789B62"/>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nsid w:val="1C6E52F5"/>
    <w:multiLevelType w:val="hybridMultilevel"/>
    <w:tmpl w:val="97A2B416"/>
    <w:lvl w:ilvl="0" w:tplc="663EE080">
      <w:start w:val="1"/>
      <w:numFmt w:val="decimal"/>
      <w:lvlText w:val="%1."/>
      <w:lvlJc w:val="left"/>
      <w:pPr>
        <w:ind w:left="1077" w:hanging="227"/>
        <w:jc w:val="right"/>
      </w:pPr>
      <w:rPr>
        <w:rFonts w:ascii="Century Gothic" w:eastAsia="Century Gothic" w:hAnsi="Century Gothic" w:hint="default"/>
        <w:color w:val="231F20"/>
        <w:spacing w:val="-1"/>
        <w:w w:val="71"/>
        <w:sz w:val="14"/>
        <w:szCs w:val="14"/>
      </w:rPr>
    </w:lvl>
    <w:lvl w:ilvl="1" w:tplc="09403016">
      <w:start w:val="1"/>
      <w:numFmt w:val="bullet"/>
      <w:lvlText w:val="•"/>
      <w:lvlJc w:val="left"/>
      <w:pPr>
        <w:ind w:left="2160" w:hanging="227"/>
      </w:pPr>
      <w:rPr>
        <w:rFonts w:hint="default"/>
      </w:rPr>
    </w:lvl>
    <w:lvl w:ilvl="2" w:tplc="3EAA4934">
      <w:start w:val="1"/>
      <w:numFmt w:val="bullet"/>
      <w:lvlText w:val="•"/>
      <w:lvlJc w:val="left"/>
      <w:pPr>
        <w:ind w:left="3242" w:hanging="227"/>
      </w:pPr>
      <w:rPr>
        <w:rFonts w:hint="default"/>
      </w:rPr>
    </w:lvl>
    <w:lvl w:ilvl="3" w:tplc="C518A33E">
      <w:start w:val="1"/>
      <w:numFmt w:val="bullet"/>
      <w:lvlText w:val="•"/>
      <w:lvlJc w:val="left"/>
      <w:pPr>
        <w:ind w:left="4325" w:hanging="227"/>
      </w:pPr>
      <w:rPr>
        <w:rFonts w:hint="default"/>
      </w:rPr>
    </w:lvl>
    <w:lvl w:ilvl="4" w:tplc="0C8CA8CC">
      <w:start w:val="1"/>
      <w:numFmt w:val="bullet"/>
      <w:lvlText w:val="•"/>
      <w:lvlJc w:val="left"/>
      <w:pPr>
        <w:ind w:left="5408" w:hanging="227"/>
      </w:pPr>
      <w:rPr>
        <w:rFonts w:hint="default"/>
      </w:rPr>
    </w:lvl>
    <w:lvl w:ilvl="5" w:tplc="2030482A">
      <w:start w:val="1"/>
      <w:numFmt w:val="bullet"/>
      <w:lvlText w:val="•"/>
      <w:lvlJc w:val="left"/>
      <w:pPr>
        <w:ind w:left="6491" w:hanging="227"/>
      </w:pPr>
      <w:rPr>
        <w:rFonts w:hint="default"/>
      </w:rPr>
    </w:lvl>
    <w:lvl w:ilvl="6" w:tplc="D13EF65A">
      <w:start w:val="1"/>
      <w:numFmt w:val="bullet"/>
      <w:lvlText w:val="•"/>
      <w:lvlJc w:val="left"/>
      <w:pPr>
        <w:ind w:left="7574" w:hanging="227"/>
      </w:pPr>
      <w:rPr>
        <w:rFonts w:hint="default"/>
      </w:rPr>
    </w:lvl>
    <w:lvl w:ilvl="7" w:tplc="807ECE0A">
      <w:start w:val="1"/>
      <w:numFmt w:val="bullet"/>
      <w:lvlText w:val="•"/>
      <w:lvlJc w:val="left"/>
      <w:pPr>
        <w:ind w:left="8657" w:hanging="227"/>
      </w:pPr>
      <w:rPr>
        <w:rFonts w:hint="default"/>
      </w:rPr>
    </w:lvl>
    <w:lvl w:ilvl="8" w:tplc="0F405992">
      <w:start w:val="1"/>
      <w:numFmt w:val="bullet"/>
      <w:lvlText w:val="•"/>
      <w:lvlJc w:val="left"/>
      <w:pPr>
        <w:ind w:left="9739" w:hanging="227"/>
      </w:pPr>
      <w:rPr>
        <w:rFonts w:hint="default"/>
      </w:rPr>
    </w:lvl>
  </w:abstractNum>
  <w:abstractNum w:abstractNumId="7">
    <w:nsid w:val="20CD0FBA"/>
    <w:multiLevelType w:val="hybridMultilevel"/>
    <w:tmpl w:val="1294FB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6A95765"/>
    <w:multiLevelType w:val="hybridMultilevel"/>
    <w:tmpl w:val="0E565FDC"/>
    <w:lvl w:ilvl="0" w:tplc="D2F0BDC8">
      <w:start w:val="1"/>
      <w:numFmt w:val="bullet"/>
      <w:lvlText w:val="•"/>
      <w:lvlJc w:val="left"/>
      <w:pPr>
        <w:ind w:left="1644" w:hanging="227"/>
      </w:pPr>
      <w:rPr>
        <w:rFonts w:ascii="Arial" w:eastAsia="Arial" w:hAnsi="Arial" w:hint="default"/>
        <w:w w:val="142"/>
        <w:sz w:val="20"/>
        <w:szCs w:val="20"/>
      </w:rPr>
    </w:lvl>
    <w:lvl w:ilvl="1" w:tplc="52FE31BC">
      <w:start w:val="1"/>
      <w:numFmt w:val="bullet"/>
      <w:lvlText w:val="•"/>
      <w:lvlJc w:val="left"/>
      <w:pPr>
        <w:ind w:left="2080" w:hanging="227"/>
      </w:pPr>
      <w:rPr>
        <w:rFonts w:hint="default"/>
      </w:rPr>
    </w:lvl>
    <w:lvl w:ilvl="2" w:tplc="7376FEF2">
      <w:start w:val="1"/>
      <w:numFmt w:val="bullet"/>
      <w:lvlText w:val="•"/>
      <w:lvlJc w:val="left"/>
      <w:pPr>
        <w:ind w:left="2517" w:hanging="227"/>
      </w:pPr>
      <w:rPr>
        <w:rFonts w:hint="default"/>
      </w:rPr>
    </w:lvl>
    <w:lvl w:ilvl="3" w:tplc="3316541E">
      <w:start w:val="1"/>
      <w:numFmt w:val="bullet"/>
      <w:lvlText w:val="•"/>
      <w:lvlJc w:val="left"/>
      <w:pPr>
        <w:ind w:left="2953" w:hanging="227"/>
      </w:pPr>
      <w:rPr>
        <w:rFonts w:hint="default"/>
      </w:rPr>
    </w:lvl>
    <w:lvl w:ilvl="4" w:tplc="8E8AE9E4">
      <w:start w:val="1"/>
      <w:numFmt w:val="bullet"/>
      <w:lvlText w:val="•"/>
      <w:lvlJc w:val="left"/>
      <w:pPr>
        <w:ind w:left="3390" w:hanging="227"/>
      </w:pPr>
      <w:rPr>
        <w:rFonts w:hint="default"/>
      </w:rPr>
    </w:lvl>
    <w:lvl w:ilvl="5" w:tplc="69EAA0EE">
      <w:start w:val="1"/>
      <w:numFmt w:val="bullet"/>
      <w:lvlText w:val="•"/>
      <w:lvlJc w:val="left"/>
      <w:pPr>
        <w:ind w:left="3826" w:hanging="227"/>
      </w:pPr>
      <w:rPr>
        <w:rFonts w:hint="default"/>
      </w:rPr>
    </w:lvl>
    <w:lvl w:ilvl="6" w:tplc="4E2AF706">
      <w:start w:val="1"/>
      <w:numFmt w:val="bullet"/>
      <w:lvlText w:val="•"/>
      <w:lvlJc w:val="left"/>
      <w:pPr>
        <w:ind w:left="4263" w:hanging="227"/>
      </w:pPr>
      <w:rPr>
        <w:rFonts w:hint="default"/>
      </w:rPr>
    </w:lvl>
    <w:lvl w:ilvl="7" w:tplc="346A3AA6">
      <w:start w:val="1"/>
      <w:numFmt w:val="bullet"/>
      <w:lvlText w:val="•"/>
      <w:lvlJc w:val="left"/>
      <w:pPr>
        <w:ind w:left="4699" w:hanging="227"/>
      </w:pPr>
      <w:rPr>
        <w:rFonts w:hint="default"/>
      </w:rPr>
    </w:lvl>
    <w:lvl w:ilvl="8" w:tplc="754694CA">
      <w:start w:val="1"/>
      <w:numFmt w:val="bullet"/>
      <w:lvlText w:val="•"/>
      <w:lvlJc w:val="left"/>
      <w:pPr>
        <w:ind w:left="5136" w:hanging="227"/>
      </w:pPr>
      <w:rPr>
        <w:rFonts w:hint="default"/>
      </w:rPr>
    </w:lvl>
  </w:abstractNum>
  <w:abstractNum w:abstractNumId="9">
    <w:nsid w:val="2BAA452E"/>
    <w:multiLevelType w:val="hybridMultilevel"/>
    <w:tmpl w:val="5C44F2A6"/>
    <w:lvl w:ilvl="0" w:tplc="D57EF480">
      <w:start w:val="1"/>
      <w:numFmt w:val="bullet"/>
      <w:lvlText w:val="®"/>
      <w:lvlJc w:val="left"/>
      <w:pPr>
        <w:ind w:left="720" w:hanging="360"/>
      </w:pPr>
      <w:rPr>
        <w:rFonts w:ascii="Symbol" w:hAnsi="Symbol"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31AA7349"/>
    <w:multiLevelType w:val="hybridMultilevel"/>
    <w:tmpl w:val="2B442B98"/>
    <w:lvl w:ilvl="0" w:tplc="C2BA0B24">
      <w:start w:val="1"/>
      <w:numFmt w:val="bullet"/>
      <w:lvlText w:val="•"/>
      <w:lvlJc w:val="left"/>
      <w:pPr>
        <w:ind w:left="798" w:hanging="227"/>
      </w:pPr>
      <w:rPr>
        <w:rFonts w:ascii="Arial" w:eastAsia="Arial" w:hAnsi="Arial" w:hint="default"/>
        <w:w w:val="142"/>
        <w:sz w:val="20"/>
        <w:szCs w:val="20"/>
      </w:rPr>
    </w:lvl>
    <w:lvl w:ilvl="1" w:tplc="E46231A8">
      <w:start w:val="1"/>
      <w:numFmt w:val="bullet"/>
      <w:lvlText w:val="•"/>
      <w:lvlJc w:val="left"/>
      <w:pPr>
        <w:ind w:left="1314" w:hanging="227"/>
      </w:pPr>
      <w:rPr>
        <w:rFonts w:hint="default"/>
      </w:rPr>
    </w:lvl>
    <w:lvl w:ilvl="2" w:tplc="46106506">
      <w:start w:val="1"/>
      <w:numFmt w:val="bullet"/>
      <w:lvlText w:val="•"/>
      <w:lvlJc w:val="left"/>
      <w:pPr>
        <w:ind w:left="1830" w:hanging="227"/>
      </w:pPr>
      <w:rPr>
        <w:rFonts w:hint="default"/>
      </w:rPr>
    </w:lvl>
    <w:lvl w:ilvl="3" w:tplc="28E8D83E">
      <w:start w:val="1"/>
      <w:numFmt w:val="bullet"/>
      <w:lvlText w:val="•"/>
      <w:lvlJc w:val="left"/>
      <w:pPr>
        <w:ind w:left="2346" w:hanging="227"/>
      </w:pPr>
      <w:rPr>
        <w:rFonts w:hint="default"/>
      </w:rPr>
    </w:lvl>
    <w:lvl w:ilvl="4" w:tplc="687E4248">
      <w:start w:val="1"/>
      <w:numFmt w:val="bullet"/>
      <w:lvlText w:val="•"/>
      <w:lvlJc w:val="left"/>
      <w:pPr>
        <w:ind w:left="2862" w:hanging="227"/>
      </w:pPr>
      <w:rPr>
        <w:rFonts w:hint="default"/>
      </w:rPr>
    </w:lvl>
    <w:lvl w:ilvl="5" w:tplc="3D30DAF6">
      <w:start w:val="1"/>
      <w:numFmt w:val="bullet"/>
      <w:lvlText w:val="•"/>
      <w:lvlJc w:val="left"/>
      <w:pPr>
        <w:ind w:left="3378" w:hanging="227"/>
      </w:pPr>
      <w:rPr>
        <w:rFonts w:hint="default"/>
      </w:rPr>
    </w:lvl>
    <w:lvl w:ilvl="6" w:tplc="B59A7ECE">
      <w:start w:val="1"/>
      <w:numFmt w:val="bullet"/>
      <w:lvlText w:val="•"/>
      <w:lvlJc w:val="left"/>
      <w:pPr>
        <w:ind w:left="3894" w:hanging="227"/>
      </w:pPr>
      <w:rPr>
        <w:rFonts w:hint="default"/>
      </w:rPr>
    </w:lvl>
    <w:lvl w:ilvl="7" w:tplc="0E924A32">
      <w:start w:val="1"/>
      <w:numFmt w:val="bullet"/>
      <w:lvlText w:val="•"/>
      <w:lvlJc w:val="left"/>
      <w:pPr>
        <w:ind w:left="4409" w:hanging="227"/>
      </w:pPr>
      <w:rPr>
        <w:rFonts w:hint="default"/>
      </w:rPr>
    </w:lvl>
    <w:lvl w:ilvl="8" w:tplc="BB2C3474">
      <w:start w:val="1"/>
      <w:numFmt w:val="bullet"/>
      <w:lvlText w:val="•"/>
      <w:lvlJc w:val="left"/>
      <w:pPr>
        <w:ind w:left="4925" w:hanging="227"/>
      </w:pPr>
      <w:rPr>
        <w:rFonts w:hint="default"/>
      </w:rPr>
    </w:lvl>
  </w:abstractNum>
  <w:abstractNum w:abstractNumId="11">
    <w:nsid w:val="33E51967"/>
    <w:multiLevelType w:val="hybridMultilevel"/>
    <w:tmpl w:val="5956BCA4"/>
    <w:lvl w:ilvl="0" w:tplc="D57EF480">
      <w:start w:val="1"/>
      <w:numFmt w:val="bullet"/>
      <w:lvlText w:val="®"/>
      <w:lvlJc w:val="left"/>
      <w:pPr>
        <w:ind w:left="720" w:hanging="360"/>
      </w:pPr>
      <w:rPr>
        <w:rFonts w:ascii="Symbol" w:hAnsi="Symbol" w:hint="default"/>
        <w:color w:val="80808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41786758"/>
    <w:multiLevelType w:val="hybridMultilevel"/>
    <w:tmpl w:val="DF36C1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462A7FB9"/>
    <w:multiLevelType w:val="hybridMultilevel"/>
    <w:tmpl w:val="3D3693EA"/>
    <w:lvl w:ilvl="0" w:tplc="F1A25A74">
      <w:start w:val="1"/>
      <w:numFmt w:val="bullet"/>
      <w:lvlText w:val="•"/>
      <w:lvlJc w:val="left"/>
      <w:pPr>
        <w:ind w:left="340" w:hanging="227"/>
      </w:pPr>
      <w:rPr>
        <w:rFonts w:ascii="Arial" w:eastAsia="Arial" w:hAnsi="Arial" w:hint="default"/>
        <w:w w:val="142"/>
        <w:sz w:val="18"/>
        <w:szCs w:val="18"/>
      </w:rPr>
    </w:lvl>
    <w:lvl w:ilvl="1" w:tplc="7C10D4EA">
      <w:start w:val="1"/>
      <w:numFmt w:val="bullet"/>
      <w:lvlText w:val="•"/>
      <w:lvlJc w:val="left"/>
      <w:pPr>
        <w:ind w:left="606" w:hanging="227"/>
      </w:pPr>
      <w:rPr>
        <w:rFonts w:hint="default"/>
      </w:rPr>
    </w:lvl>
    <w:lvl w:ilvl="2" w:tplc="A582D9A8">
      <w:start w:val="1"/>
      <w:numFmt w:val="bullet"/>
      <w:lvlText w:val="•"/>
      <w:lvlJc w:val="left"/>
      <w:pPr>
        <w:ind w:left="873" w:hanging="227"/>
      </w:pPr>
      <w:rPr>
        <w:rFonts w:hint="default"/>
      </w:rPr>
    </w:lvl>
    <w:lvl w:ilvl="3" w:tplc="7B5C0CA2">
      <w:start w:val="1"/>
      <w:numFmt w:val="bullet"/>
      <w:lvlText w:val="•"/>
      <w:lvlJc w:val="left"/>
      <w:pPr>
        <w:ind w:left="1139" w:hanging="227"/>
      </w:pPr>
      <w:rPr>
        <w:rFonts w:hint="default"/>
      </w:rPr>
    </w:lvl>
    <w:lvl w:ilvl="4" w:tplc="DD4669EE">
      <w:start w:val="1"/>
      <w:numFmt w:val="bullet"/>
      <w:lvlText w:val="•"/>
      <w:lvlJc w:val="left"/>
      <w:pPr>
        <w:ind w:left="1405" w:hanging="227"/>
      </w:pPr>
      <w:rPr>
        <w:rFonts w:hint="default"/>
      </w:rPr>
    </w:lvl>
    <w:lvl w:ilvl="5" w:tplc="2FDEB7DE">
      <w:start w:val="1"/>
      <w:numFmt w:val="bullet"/>
      <w:lvlText w:val="•"/>
      <w:lvlJc w:val="left"/>
      <w:pPr>
        <w:ind w:left="1672" w:hanging="227"/>
      </w:pPr>
      <w:rPr>
        <w:rFonts w:hint="default"/>
      </w:rPr>
    </w:lvl>
    <w:lvl w:ilvl="6" w:tplc="3ADA0D94">
      <w:start w:val="1"/>
      <w:numFmt w:val="bullet"/>
      <w:lvlText w:val="•"/>
      <w:lvlJc w:val="left"/>
      <w:pPr>
        <w:ind w:left="1938" w:hanging="227"/>
      </w:pPr>
      <w:rPr>
        <w:rFonts w:hint="default"/>
      </w:rPr>
    </w:lvl>
    <w:lvl w:ilvl="7" w:tplc="5D8AE96E">
      <w:start w:val="1"/>
      <w:numFmt w:val="bullet"/>
      <w:lvlText w:val="•"/>
      <w:lvlJc w:val="left"/>
      <w:pPr>
        <w:ind w:left="2205" w:hanging="227"/>
      </w:pPr>
      <w:rPr>
        <w:rFonts w:hint="default"/>
      </w:rPr>
    </w:lvl>
    <w:lvl w:ilvl="8" w:tplc="C7CA0C26">
      <w:start w:val="1"/>
      <w:numFmt w:val="bullet"/>
      <w:lvlText w:val="•"/>
      <w:lvlJc w:val="left"/>
      <w:pPr>
        <w:ind w:left="2471" w:hanging="227"/>
      </w:pPr>
      <w:rPr>
        <w:rFonts w:hint="default"/>
      </w:rPr>
    </w:lvl>
  </w:abstractNum>
  <w:abstractNum w:abstractNumId="16">
    <w:nsid w:val="46492CBA"/>
    <w:multiLevelType w:val="hybridMultilevel"/>
    <w:tmpl w:val="3698C7AA"/>
    <w:lvl w:ilvl="0" w:tplc="50CC1F92">
      <w:start w:val="1"/>
      <w:numFmt w:val="bullet"/>
      <w:lvlText w:val="•"/>
      <w:lvlJc w:val="left"/>
      <w:pPr>
        <w:ind w:left="1077" w:hanging="227"/>
      </w:pPr>
      <w:rPr>
        <w:rFonts w:ascii="Arial" w:eastAsia="Arial" w:hAnsi="Arial" w:hint="default"/>
        <w:w w:val="142"/>
        <w:sz w:val="20"/>
        <w:szCs w:val="20"/>
      </w:rPr>
    </w:lvl>
    <w:lvl w:ilvl="1" w:tplc="8E9EC1B2">
      <w:start w:val="1"/>
      <w:numFmt w:val="bullet"/>
      <w:lvlText w:val="•"/>
      <w:lvlJc w:val="left"/>
      <w:pPr>
        <w:ind w:left="2160" w:hanging="227"/>
      </w:pPr>
      <w:rPr>
        <w:rFonts w:hint="default"/>
      </w:rPr>
    </w:lvl>
    <w:lvl w:ilvl="2" w:tplc="41386E80">
      <w:start w:val="1"/>
      <w:numFmt w:val="bullet"/>
      <w:lvlText w:val="•"/>
      <w:lvlJc w:val="left"/>
      <w:pPr>
        <w:ind w:left="3242" w:hanging="227"/>
      </w:pPr>
      <w:rPr>
        <w:rFonts w:hint="default"/>
      </w:rPr>
    </w:lvl>
    <w:lvl w:ilvl="3" w:tplc="AFCC9CFA">
      <w:start w:val="1"/>
      <w:numFmt w:val="bullet"/>
      <w:lvlText w:val="•"/>
      <w:lvlJc w:val="left"/>
      <w:pPr>
        <w:ind w:left="4325" w:hanging="227"/>
      </w:pPr>
      <w:rPr>
        <w:rFonts w:hint="default"/>
      </w:rPr>
    </w:lvl>
    <w:lvl w:ilvl="4" w:tplc="A7E477EC">
      <w:start w:val="1"/>
      <w:numFmt w:val="bullet"/>
      <w:lvlText w:val="•"/>
      <w:lvlJc w:val="left"/>
      <w:pPr>
        <w:ind w:left="5408" w:hanging="227"/>
      </w:pPr>
      <w:rPr>
        <w:rFonts w:hint="default"/>
      </w:rPr>
    </w:lvl>
    <w:lvl w:ilvl="5" w:tplc="3DE84472">
      <w:start w:val="1"/>
      <w:numFmt w:val="bullet"/>
      <w:lvlText w:val="•"/>
      <w:lvlJc w:val="left"/>
      <w:pPr>
        <w:ind w:left="6491" w:hanging="227"/>
      </w:pPr>
      <w:rPr>
        <w:rFonts w:hint="default"/>
      </w:rPr>
    </w:lvl>
    <w:lvl w:ilvl="6" w:tplc="3A7CF9D8">
      <w:start w:val="1"/>
      <w:numFmt w:val="bullet"/>
      <w:lvlText w:val="•"/>
      <w:lvlJc w:val="left"/>
      <w:pPr>
        <w:ind w:left="7574" w:hanging="227"/>
      </w:pPr>
      <w:rPr>
        <w:rFonts w:hint="default"/>
      </w:rPr>
    </w:lvl>
    <w:lvl w:ilvl="7" w:tplc="6BBC93C4">
      <w:start w:val="1"/>
      <w:numFmt w:val="bullet"/>
      <w:lvlText w:val="•"/>
      <w:lvlJc w:val="left"/>
      <w:pPr>
        <w:ind w:left="8657" w:hanging="227"/>
      </w:pPr>
      <w:rPr>
        <w:rFonts w:hint="default"/>
      </w:rPr>
    </w:lvl>
    <w:lvl w:ilvl="8" w:tplc="6FAA4400">
      <w:start w:val="1"/>
      <w:numFmt w:val="bullet"/>
      <w:lvlText w:val="•"/>
      <w:lvlJc w:val="left"/>
      <w:pPr>
        <w:ind w:left="9739" w:hanging="227"/>
      </w:pPr>
      <w:rPr>
        <w:rFonts w:hint="default"/>
      </w:rPr>
    </w:lvl>
  </w:abstractNum>
  <w:abstractNum w:abstractNumId="17">
    <w:nsid w:val="57A82147"/>
    <w:multiLevelType w:val="hybridMultilevel"/>
    <w:tmpl w:val="D6D2B84C"/>
    <w:lvl w:ilvl="0" w:tplc="59E4FACC">
      <w:numFmt w:val="bullet"/>
      <w:lvlText w:val="•"/>
      <w:lvlJc w:val="left"/>
      <w:pPr>
        <w:ind w:left="360" w:hanging="360"/>
      </w:pPr>
      <w:rPr>
        <w:rFonts w:ascii="Arial" w:eastAsia="Arial"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58950E00"/>
    <w:multiLevelType w:val="hybridMultilevel"/>
    <w:tmpl w:val="6FEAE5B8"/>
    <w:lvl w:ilvl="0" w:tplc="4E80FFE0">
      <w:start w:val="1"/>
      <w:numFmt w:val="bullet"/>
      <w:lvlText w:val="•"/>
      <w:lvlJc w:val="left"/>
      <w:pPr>
        <w:ind w:left="640" w:hanging="227"/>
      </w:pPr>
      <w:rPr>
        <w:rFonts w:ascii="Arial" w:eastAsia="Arial" w:hAnsi="Arial" w:hint="default"/>
        <w:w w:val="142"/>
        <w:sz w:val="20"/>
        <w:szCs w:val="20"/>
      </w:rPr>
    </w:lvl>
    <w:lvl w:ilvl="1" w:tplc="BF6E78E4">
      <w:start w:val="1"/>
      <w:numFmt w:val="bullet"/>
      <w:lvlText w:val="•"/>
      <w:lvlJc w:val="left"/>
      <w:pPr>
        <w:ind w:left="1161" w:hanging="227"/>
      </w:pPr>
      <w:rPr>
        <w:rFonts w:hint="default"/>
      </w:rPr>
    </w:lvl>
    <w:lvl w:ilvl="2" w:tplc="20CC8A90">
      <w:start w:val="1"/>
      <w:numFmt w:val="bullet"/>
      <w:lvlText w:val="•"/>
      <w:lvlJc w:val="left"/>
      <w:pPr>
        <w:ind w:left="1683" w:hanging="227"/>
      </w:pPr>
      <w:rPr>
        <w:rFonts w:hint="default"/>
      </w:rPr>
    </w:lvl>
    <w:lvl w:ilvl="3" w:tplc="4950E402">
      <w:start w:val="1"/>
      <w:numFmt w:val="bullet"/>
      <w:lvlText w:val="•"/>
      <w:lvlJc w:val="left"/>
      <w:pPr>
        <w:ind w:left="2205" w:hanging="227"/>
      </w:pPr>
      <w:rPr>
        <w:rFonts w:hint="default"/>
      </w:rPr>
    </w:lvl>
    <w:lvl w:ilvl="4" w:tplc="D890AE7A">
      <w:start w:val="1"/>
      <w:numFmt w:val="bullet"/>
      <w:lvlText w:val="•"/>
      <w:lvlJc w:val="left"/>
      <w:pPr>
        <w:ind w:left="2726" w:hanging="227"/>
      </w:pPr>
      <w:rPr>
        <w:rFonts w:hint="default"/>
      </w:rPr>
    </w:lvl>
    <w:lvl w:ilvl="5" w:tplc="FBB4D4D0">
      <w:start w:val="1"/>
      <w:numFmt w:val="bullet"/>
      <w:lvlText w:val="•"/>
      <w:lvlJc w:val="left"/>
      <w:pPr>
        <w:ind w:left="3248" w:hanging="227"/>
      </w:pPr>
      <w:rPr>
        <w:rFonts w:hint="default"/>
      </w:rPr>
    </w:lvl>
    <w:lvl w:ilvl="6" w:tplc="B010F4AE">
      <w:start w:val="1"/>
      <w:numFmt w:val="bullet"/>
      <w:lvlText w:val="•"/>
      <w:lvlJc w:val="left"/>
      <w:pPr>
        <w:ind w:left="3769" w:hanging="227"/>
      </w:pPr>
      <w:rPr>
        <w:rFonts w:hint="default"/>
      </w:rPr>
    </w:lvl>
    <w:lvl w:ilvl="7" w:tplc="41E6A99C">
      <w:start w:val="1"/>
      <w:numFmt w:val="bullet"/>
      <w:lvlText w:val="•"/>
      <w:lvlJc w:val="left"/>
      <w:pPr>
        <w:ind w:left="4291" w:hanging="227"/>
      </w:pPr>
      <w:rPr>
        <w:rFonts w:hint="default"/>
      </w:rPr>
    </w:lvl>
    <w:lvl w:ilvl="8" w:tplc="6550436A">
      <w:start w:val="1"/>
      <w:numFmt w:val="bullet"/>
      <w:lvlText w:val="•"/>
      <w:lvlJc w:val="left"/>
      <w:pPr>
        <w:ind w:left="4812" w:hanging="227"/>
      </w:pPr>
      <w:rPr>
        <w:rFonts w:hint="default"/>
      </w:rPr>
    </w:lvl>
  </w:abstractNum>
  <w:abstractNum w:abstractNumId="19">
    <w:nsid w:val="58FF0034"/>
    <w:multiLevelType w:val="hybridMultilevel"/>
    <w:tmpl w:val="ED6E20CC"/>
    <w:lvl w:ilvl="0" w:tplc="7296832E">
      <w:start w:val="1"/>
      <w:numFmt w:val="bullet"/>
      <w:lvlText w:val="•"/>
      <w:lvlJc w:val="left"/>
      <w:pPr>
        <w:ind w:left="1172" w:hanging="227"/>
      </w:pPr>
      <w:rPr>
        <w:rFonts w:ascii="Arial" w:eastAsia="Arial" w:hAnsi="Arial" w:hint="default"/>
        <w:w w:val="142"/>
        <w:sz w:val="20"/>
        <w:szCs w:val="20"/>
      </w:rPr>
    </w:lvl>
    <w:lvl w:ilvl="1" w:tplc="E2C6814A">
      <w:start w:val="1"/>
      <w:numFmt w:val="bullet"/>
      <w:lvlText w:val="•"/>
      <w:lvlJc w:val="left"/>
      <w:pPr>
        <w:ind w:left="1688" w:hanging="227"/>
      </w:pPr>
      <w:rPr>
        <w:rFonts w:hint="default"/>
      </w:rPr>
    </w:lvl>
    <w:lvl w:ilvl="2" w:tplc="7AB88402">
      <w:start w:val="1"/>
      <w:numFmt w:val="bullet"/>
      <w:lvlText w:val="•"/>
      <w:lvlJc w:val="left"/>
      <w:pPr>
        <w:ind w:left="2204" w:hanging="227"/>
      </w:pPr>
      <w:rPr>
        <w:rFonts w:hint="default"/>
      </w:rPr>
    </w:lvl>
    <w:lvl w:ilvl="3" w:tplc="B5400CD2">
      <w:start w:val="1"/>
      <w:numFmt w:val="bullet"/>
      <w:lvlText w:val="•"/>
      <w:lvlJc w:val="left"/>
      <w:pPr>
        <w:ind w:left="2720" w:hanging="227"/>
      </w:pPr>
      <w:rPr>
        <w:rFonts w:hint="default"/>
      </w:rPr>
    </w:lvl>
    <w:lvl w:ilvl="4" w:tplc="48EE623A">
      <w:start w:val="1"/>
      <w:numFmt w:val="bullet"/>
      <w:lvlText w:val="•"/>
      <w:lvlJc w:val="left"/>
      <w:pPr>
        <w:ind w:left="3236" w:hanging="227"/>
      </w:pPr>
      <w:rPr>
        <w:rFonts w:hint="default"/>
      </w:rPr>
    </w:lvl>
    <w:lvl w:ilvl="5" w:tplc="A7C60966">
      <w:start w:val="1"/>
      <w:numFmt w:val="bullet"/>
      <w:lvlText w:val="•"/>
      <w:lvlJc w:val="left"/>
      <w:pPr>
        <w:ind w:left="3752" w:hanging="227"/>
      </w:pPr>
      <w:rPr>
        <w:rFonts w:hint="default"/>
      </w:rPr>
    </w:lvl>
    <w:lvl w:ilvl="6" w:tplc="0AE8D7F8">
      <w:start w:val="1"/>
      <w:numFmt w:val="bullet"/>
      <w:lvlText w:val="•"/>
      <w:lvlJc w:val="left"/>
      <w:pPr>
        <w:ind w:left="4268" w:hanging="227"/>
      </w:pPr>
      <w:rPr>
        <w:rFonts w:hint="default"/>
      </w:rPr>
    </w:lvl>
    <w:lvl w:ilvl="7" w:tplc="FA727A42">
      <w:start w:val="1"/>
      <w:numFmt w:val="bullet"/>
      <w:lvlText w:val="•"/>
      <w:lvlJc w:val="left"/>
      <w:pPr>
        <w:ind w:left="4783" w:hanging="227"/>
      </w:pPr>
      <w:rPr>
        <w:rFonts w:hint="default"/>
      </w:rPr>
    </w:lvl>
    <w:lvl w:ilvl="8" w:tplc="CD20E552">
      <w:start w:val="1"/>
      <w:numFmt w:val="bullet"/>
      <w:lvlText w:val="•"/>
      <w:lvlJc w:val="left"/>
      <w:pPr>
        <w:ind w:left="5299" w:hanging="227"/>
      </w:pPr>
      <w:rPr>
        <w:rFonts w:hint="default"/>
      </w:rPr>
    </w:lvl>
  </w:abstractNum>
  <w:abstractNum w:abstractNumId="20">
    <w:nsid w:val="59735CDB"/>
    <w:multiLevelType w:val="hybridMultilevel"/>
    <w:tmpl w:val="09B00D52"/>
    <w:lvl w:ilvl="0" w:tplc="80ACDBE0">
      <w:start w:val="1"/>
      <w:numFmt w:val="bullet"/>
      <w:lvlText w:val="•"/>
      <w:lvlJc w:val="left"/>
      <w:pPr>
        <w:ind w:left="1644" w:hanging="227"/>
      </w:pPr>
      <w:rPr>
        <w:rFonts w:ascii="Arial" w:eastAsia="Arial" w:hAnsi="Arial" w:hint="default"/>
        <w:w w:val="142"/>
        <w:sz w:val="20"/>
        <w:szCs w:val="20"/>
      </w:rPr>
    </w:lvl>
    <w:lvl w:ilvl="1" w:tplc="C1D003A4">
      <w:start w:val="1"/>
      <w:numFmt w:val="bullet"/>
      <w:lvlText w:val="•"/>
      <w:lvlJc w:val="left"/>
      <w:pPr>
        <w:ind w:left="2070" w:hanging="227"/>
      </w:pPr>
      <w:rPr>
        <w:rFonts w:hint="default"/>
      </w:rPr>
    </w:lvl>
    <w:lvl w:ilvl="2" w:tplc="F77C1A7A">
      <w:start w:val="1"/>
      <w:numFmt w:val="bullet"/>
      <w:lvlText w:val="•"/>
      <w:lvlJc w:val="left"/>
      <w:pPr>
        <w:ind w:left="2496" w:hanging="227"/>
      </w:pPr>
      <w:rPr>
        <w:rFonts w:hint="default"/>
      </w:rPr>
    </w:lvl>
    <w:lvl w:ilvl="3" w:tplc="27B8175E">
      <w:start w:val="1"/>
      <w:numFmt w:val="bullet"/>
      <w:lvlText w:val="•"/>
      <w:lvlJc w:val="left"/>
      <w:pPr>
        <w:ind w:left="2923" w:hanging="227"/>
      </w:pPr>
      <w:rPr>
        <w:rFonts w:hint="default"/>
      </w:rPr>
    </w:lvl>
    <w:lvl w:ilvl="4" w:tplc="B8368146">
      <w:start w:val="1"/>
      <w:numFmt w:val="bullet"/>
      <w:lvlText w:val="•"/>
      <w:lvlJc w:val="left"/>
      <w:pPr>
        <w:ind w:left="3349" w:hanging="227"/>
      </w:pPr>
      <w:rPr>
        <w:rFonts w:hint="default"/>
      </w:rPr>
    </w:lvl>
    <w:lvl w:ilvl="5" w:tplc="EA16D36C">
      <w:start w:val="1"/>
      <w:numFmt w:val="bullet"/>
      <w:lvlText w:val="•"/>
      <w:lvlJc w:val="left"/>
      <w:pPr>
        <w:ind w:left="3776" w:hanging="227"/>
      </w:pPr>
      <w:rPr>
        <w:rFonts w:hint="default"/>
      </w:rPr>
    </w:lvl>
    <w:lvl w:ilvl="6" w:tplc="6BC4B460">
      <w:start w:val="1"/>
      <w:numFmt w:val="bullet"/>
      <w:lvlText w:val="•"/>
      <w:lvlJc w:val="left"/>
      <w:pPr>
        <w:ind w:left="4202" w:hanging="227"/>
      </w:pPr>
      <w:rPr>
        <w:rFonts w:hint="default"/>
      </w:rPr>
    </w:lvl>
    <w:lvl w:ilvl="7" w:tplc="5456BAE0">
      <w:start w:val="1"/>
      <w:numFmt w:val="bullet"/>
      <w:lvlText w:val="•"/>
      <w:lvlJc w:val="left"/>
      <w:pPr>
        <w:ind w:left="4628" w:hanging="227"/>
      </w:pPr>
      <w:rPr>
        <w:rFonts w:hint="default"/>
      </w:rPr>
    </w:lvl>
    <w:lvl w:ilvl="8" w:tplc="D5AA5858">
      <w:start w:val="1"/>
      <w:numFmt w:val="bullet"/>
      <w:lvlText w:val="•"/>
      <w:lvlJc w:val="left"/>
      <w:pPr>
        <w:ind w:left="5055" w:hanging="227"/>
      </w:pPr>
      <w:rPr>
        <w:rFonts w:hint="default"/>
      </w:rPr>
    </w:lvl>
  </w:abstractNum>
  <w:abstractNum w:abstractNumId="21">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22">
    <w:nsid w:val="6A057DD5"/>
    <w:multiLevelType w:val="hybridMultilevel"/>
    <w:tmpl w:val="4FC46A6C"/>
    <w:lvl w:ilvl="0" w:tplc="C616F784">
      <w:start w:val="1"/>
      <w:numFmt w:val="bullet"/>
      <w:pStyle w:val="TableBullet"/>
      <w:lvlText w:val=""/>
      <w:lvlJc w:val="left"/>
      <w:pPr>
        <w:ind w:left="360" w:hanging="360"/>
      </w:pPr>
      <w:rPr>
        <w:rFonts w:ascii="Symbol" w:hAnsi="Symbol" w:hint="default"/>
        <w:color w:val="auto"/>
        <w:sz w:val="20"/>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72711B2E"/>
    <w:multiLevelType w:val="hybridMultilevel"/>
    <w:tmpl w:val="B36EFD3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821" w:hanging="360"/>
      </w:pPr>
      <w:rPr>
        <w:rFonts w:ascii="Courier New" w:hAnsi="Courier New" w:cs="Courier New" w:hint="default"/>
      </w:rPr>
    </w:lvl>
    <w:lvl w:ilvl="2" w:tplc="14090005" w:tentative="1">
      <w:start w:val="1"/>
      <w:numFmt w:val="bullet"/>
      <w:lvlText w:val=""/>
      <w:lvlJc w:val="left"/>
      <w:pPr>
        <w:ind w:left="-1101" w:hanging="360"/>
      </w:pPr>
      <w:rPr>
        <w:rFonts w:ascii="Wingdings" w:hAnsi="Wingdings" w:hint="default"/>
      </w:rPr>
    </w:lvl>
    <w:lvl w:ilvl="3" w:tplc="14090001" w:tentative="1">
      <w:start w:val="1"/>
      <w:numFmt w:val="bullet"/>
      <w:lvlText w:val=""/>
      <w:lvlJc w:val="left"/>
      <w:pPr>
        <w:ind w:left="-381" w:hanging="360"/>
      </w:pPr>
      <w:rPr>
        <w:rFonts w:ascii="Symbol" w:hAnsi="Symbol" w:hint="default"/>
      </w:rPr>
    </w:lvl>
    <w:lvl w:ilvl="4" w:tplc="14090003" w:tentative="1">
      <w:start w:val="1"/>
      <w:numFmt w:val="bullet"/>
      <w:lvlText w:val="o"/>
      <w:lvlJc w:val="left"/>
      <w:pPr>
        <w:ind w:left="339" w:hanging="360"/>
      </w:pPr>
      <w:rPr>
        <w:rFonts w:ascii="Courier New" w:hAnsi="Courier New" w:cs="Courier New" w:hint="default"/>
      </w:rPr>
    </w:lvl>
    <w:lvl w:ilvl="5" w:tplc="14090005" w:tentative="1">
      <w:start w:val="1"/>
      <w:numFmt w:val="bullet"/>
      <w:lvlText w:val=""/>
      <w:lvlJc w:val="left"/>
      <w:pPr>
        <w:ind w:left="1059" w:hanging="360"/>
      </w:pPr>
      <w:rPr>
        <w:rFonts w:ascii="Wingdings" w:hAnsi="Wingdings" w:hint="default"/>
      </w:rPr>
    </w:lvl>
    <w:lvl w:ilvl="6" w:tplc="14090001" w:tentative="1">
      <w:start w:val="1"/>
      <w:numFmt w:val="bullet"/>
      <w:lvlText w:val=""/>
      <w:lvlJc w:val="left"/>
      <w:pPr>
        <w:ind w:left="1779" w:hanging="360"/>
      </w:pPr>
      <w:rPr>
        <w:rFonts w:ascii="Symbol" w:hAnsi="Symbol" w:hint="default"/>
      </w:rPr>
    </w:lvl>
    <w:lvl w:ilvl="7" w:tplc="14090003" w:tentative="1">
      <w:start w:val="1"/>
      <w:numFmt w:val="bullet"/>
      <w:lvlText w:val="o"/>
      <w:lvlJc w:val="left"/>
      <w:pPr>
        <w:ind w:left="2499" w:hanging="360"/>
      </w:pPr>
      <w:rPr>
        <w:rFonts w:ascii="Courier New" w:hAnsi="Courier New" w:cs="Courier New" w:hint="default"/>
      </w:rPr>
    </w:lvl>
    <w:lvl w:ilvl="8" w:tplc="14090005" w:tentative="1">
      <w:start w:val="1"/>
      <w:numFmt w:val="bullet"/>
      <w:lvlText w:val=""/>
      <w:lvlJc w:val="left"/>
      <w:pPr>
        <w:ind w:left="3219" w:hanging="360"/>
      </w:pPr>
      <w:rPr>
        <w:rFonts w:ascii="Wingdings" w:hAnsi="Wingdings" w:hint="default"/>
      </w:rPr>
    </w:lvl>
  </w:abstractNum>
  <w:abstractNum w:abstractNumId="24">
    <w:nsid w:val="7C1218D3"/>
    <w:multiLevelType w:val="singleLevel"/>
    <w:tmpl w:val="D4FA3138"/>
    <w:lvl w:ilvl="0">
      <w:start w:val="1"/>
      <w:numFmt w:val="bullet"/>
      <w:pStyle w:val="Bullet"/>
      <w:lvlText w:val=""/>
      <w:lvlJc w:val="left"/>
      <w:pPr>
        <w:ind w:left="360" w:hanging="360"/>
      </w:pPr>
      <w:rPr>
        <w:rFonts w:ascii="Symbol" w:hAnsi="Symbol" w:hint="default"/>
        <w:color w:val="auto"/>
        <w:sz w:val="20"/>
        <w:szCs w:val="16"/>
      </w:rPr>
    </w:lvl>
  </w:abstractNum>
  <w:num w:numId="1">
    <w:abstractNumId w:val="24"/>
  </w:num>
  <w:num w:numId="2">
    <w:abstractNumId w:val="21"/>
  </w:num>
  <w:num w:numId="3">
    <w:abstractNumId w:val="12"/>
  </w:num>
  <w:num w:numId="4">
    <w:abstractNumId w:val="13"/>
  </w:num>
  <w:num w:numId="5">
    <w:abstractNumId w:val="1"/>
  </w:num>
  <w:num w:numId="6">
    <w:abstractNumId w:val="17"/>
  </w:num>
  <w:num w:numId="7">
    <w:abstractNumId w:val="5"/>
  </w:num>
  <w:num w:numId="8">
    <w:abstractNumId w:val="23"/>
  </w:num>
  <w:num w:numId="9">
    <w:abstractNumId w:val="3"/>
  </w:num>
  <w:num w:numId="10">
    <w:abstractNumId w:val="7"/>
  </w:num>
  <w:num w:numId="11">
    <w:abstractNumId w:val="14"/>
  </w:num>
  <w:num w:numId="12">
    <w:abstractNumId w:val="0"/>
  </w:num>
  <w:num w:numId="13">
    <w:abstractNumId w:val="6"/>
  </w:num>
  <w:num w:numId="14">
    <w:abstractNumId w:val="24"/>
    <w:lvlOverride w:ilvl="0">
      <w:startOverride w:val="1"/>
    </w:lvlOverride>
  </w:num>
  <w:num w:numId="15">
    <w:abstractNumId w:val="22"/>
  </w:num>
  <w:num w:numId="16">
    <w:abstractNumId w:val="9"/>
  </w:num>
  <w:num w:numId="17">
    <w:abstractNumId w:val="11"/>
  </w:num>
  <w:num w:numId="18">
    <w:abstractNumId w:val="2"/>
  </w:num>
  <w:num w:numId="19">
    <w:abstractNumId w:val="8"/>
  </w:num>
  <w:num w:numId="20">
    <w:abstractNumId w:val="20"/>
  </w:num>
  <w:num w:numId="21">
    <w:abstractNumId w:val="18"/>
  </w:num>
  <w:num w:numId="22">
    <w:abstractNumId w:val="15"/>
  </w:num>
  <w:num w:numId="23">
    <w:abstractNumId w:val="10"/>
  </w:num>
  <w:num w:numId="24">
    <w:abstractNumId w:val="19"/>
  </w:num>
  <w:num w:numId="25">
    <w:abstractNumId w:val="4"/>
  </w:num>
  <w:num w:numId="26">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8EB"/>
    <w:rsid w:val="00006345"/>
    <w:rsid w:val="00030B26"/>
    <w:rsid w:val="00054585"/>
    <w:rsid w:val="0006228D"/>
    <w:rsid w:val="00072BD6"/>
    <w:rsid w:val="00075B78"/>
    <w:rsid w:val="00082CD6"/>
    <w:rsid w:val="00085AFE"/>
    <w:rsid w:val="000A23C7"/>
    <w:rsid w:val="000B0730"/>
    <w:rsid w:val="000F2AE2"/>
    <w:rsid w:val="00102063"/>
    <w:rsid w:val="0010541C"/>
    <w:rsid w:val="00106F93"/>
    <w:rsid w:val="00111D50"/>
    <w:rsid w:val="00113B8E"/>
    <w:rsid w:val="001342C7"/>
    <w:rsid w:val="0013585C"/>
    <w:rsid w:val="00142954"/>
    <w:rsid w:val="001460E0"/>
    <w:rsid w:val="00147F71"/>
    <w:rsid w:val="00150A6E"/>
    <w:rsid w:val="0016468A"/>
    <w:rsid w:val="00176AF9"/>
    <w:rsid w:val="001A5CF5"/>
    <w:rsid w:val="001B39D2"/>
    <w:rsid w:val="001C4326"/>
    <w:rsid w:val="001D3541"/>
    <w:rsid w:val="001E1667"/>
    <w:rsid w:val="001F208C"/>
    <w:rsid w:val="00201A01"/>
    <w:rsid w:val="002104D3"/>
    <w:rsid w:val="00213A33"/>
    <w:rsid w:val="0021763B"/>
    <w:rsid w:val="00237923"/>
    <w:rsid w:val="00246DB1"/>
    <w:rsid w:val="002476B5"/>
    <w:rsid w:val="00250104"/>
    <w:rsid w:val="00253ECF"/>
    <w:rsid w:val="002546A1"/>
    <w:rsid w:val="00275D08"/>
    <w:rsid w:val="002858E3"/>
    <w:rsid w:val="0029190A"/>
    <w:rsid w:val="00292C5A"/>
    <w:rsid w:val="00295241"/>
    <w:rsid w:val="002B047D"/>
    <w:rsid w:val="002B732B"/>
    <w:rsid w:val="002C2219"/>
    <w:rsid w:val="002C3A9E"/>
    <w:rsid w:val="002D0DF2"/>
    <w:rsid w:val="002D23BD"/>
    <w:rsid w:val="002E0B47"/>
    <w:rsid w:val="002F5047"/>
    <w:rsid w:val="002F7213"/>
    <w:rsid w:val="0030382F"/>
    <w:rsid w:val="0030408D"/>
    <w:rsid w:val="003060E4"/>
    <w:rsid w:val="00307FCB"/>
    <w:rsid w:val="003160E7"/>
    <w:rsid w:val="0031739E"/>
    <w:rsid w:val="003325AB"/>
    <w:rsid w:val="0033412B"/>
    <w:rsid w:val="00343365"/>
    <w:rsid w:val="00343A54"/>
    <w:rsid w:val="00353501"/>
    <w:rsid w:val="003606F8"/>
    <w:rsid w:val="003648EF"/>
    <w:rsid w:val="003673E6"/>
    <w:rsid w:val="00377264"/>
    <w:rsid w:val="003A26A5"/>
    <w:rsid w:val="003A338C"/>
    <w:rsid w:val="003A3761"/>
    <w:rsid w:val="003A5FEA"/>
    <w:rsid w:val="003B0282"/>
    <w:rsid w:val="003B1D10"/>
    <w:rsid w:val="003C76D4"/>
    <w:rsid w:val="003E26DF"/>
    <w:rsid w:val="003E7C46"/>
    <w:rsid w:val="003F52A7"/>
    <w:rsid w:val="0040240C"/>
    <w:rsid w:val="00413021"/>
    <w:rsid w:val="00440BE0"/>
    <w:rsid w:val="00442C1C"/>
    <w:rsid w:val="0044584B"/>
    <w:rsid w:val="00447CB7"/>
    <w:rsid w:val="00452D93"/>
    <w:rsid w:val="00460826"/>
    <w:rsid w:val="00460EA7"/>
    <w:rsid w:val="0046195B"/>
    <w:rsid w:val="00462969"/>
    <w:rsid w:val="0046596D"/>
    <w:rsid w:val="00486ABE"/>
    <w:rsid w:val="00487C04"/>
    <w:rsid w:val="004907E1"/>
    <w:rsid w:val="0049768B"/>
    <w:rsid w:val="004A035B"/>
    <w:rsid w:val="004A38D7"/>
    <w:rsid w:val="004A778C"/>
    <w:rsid w:val="004C2E6A"/>
    <w:rsid w:val="004D2A2D"/>
    <w:rsid w:val="004D6689"/>
    <w:rsid w:val="004E1D1D"/>
    <w:rsid w:val="004E7AC8"/>
    <w:rsid w:val="004F0C94"/>
    <w:rsid w:val="005019AE"/>
    <w:rsid w:val="00503749"/>
    <w:rsid w:val="00504CF4"/>
    <w:rsid w:val="0050635B"/>
    <w:rsid w:val="0053199F"/>
    <w:rsid w:val="00533B90"/>
    <w:rsid w:val="00537274"/>
    <w:rsid w:val="005410F8"/>
    <w:rsid w:val="005448EC"/>
    <w:rsid w:val="00545963"/>
    <w:rsid w:val="00547F36"/>
    <w:rsid w:val="00550256"/>
    <w:rsid w:val="00553958"/>
    <w:rsid w:val="0055763D"/>
    <w:rsid w:val="005621F2"/>
    <w:rsid w:val="00567B58"/>
    <w:rsid w:val="005701C5"/>
    <w:rsid w:val="00572082"/>
    <w:rsid w:val="005763E0"/>
    <w:rsid w:val="005A27CA"/>
    <w:rsid w:val="005A43BD"/>
    <w:rsid w:val="005B5DC9"/>
    <w:rsid w:val="005E226E"/>
    <w:rsid w:val="006015D7"/>
    <w:rsid w:val="00601B21"/>
    <w:rsid w:val="00620E06"/>
    <w:rsid w:val="00626CF8"/>
    <w:rsid w:val="00636D7D"/>
    <w:rsid w:val="00637408"/>
    <w:rsid w:val="00642868"/>
    <w:rsid w:val="00647AFE"/>
    <w:rsid w:val="006512BC"/>
    <w:rsid w:val="00653A5A"/>
    <w:rsid w:val="00656BFF"/>
    <w:rsid w:val="006575F4"/>
    <w:rsid w:val="006579E6"/>
    <w:rsid w:val="00663EDC"/>
    <w:rsid w:val="00671078"/>
    <w:rsid w:val="00675C31"/>
    <w:rsid w:val="00680A04"/>
    <w:rsid w:val="00686D80"/>
    <w:rsid w:val="00694895"/>
    <w:rsid w:val="00697E2E"/>
    <w:rsid w:val="006A25A2"/>
    <w:rsid w:val="006A5040"/>
    <w:rsid w:val="006B0E73"/>
    <w:rsid w:val="006B4A4D"/>
    <w:rsid w:val="006B5695"/>
    <w:rsid w:val="006C78EB"/>
    <w:rsid w:val="006D1660"/>
    <w:rsid w:val="006F1B67"/>
    <w:rsid w:val="0070091D"/>
    <w:rsid w:val="00702823"/>
    <w:rsid w:val="00702854"/>
    <w:rsid w:val="0071741C"/>
    <w:rsid w:val="00732C6C"/>
    <w:rsid w:val="00742B90"/>
    <w:rsid w:val="0074434D"/>
    <w:rsid w:val="00771B1E"/>
    <w:rsid w:val="00773C95"/>
    <w:rsid w:val="0078171E"/>
    <w:rsid w:val="00795B34"/>
    <w:rsid w:val="007A28E0"/>
    <w:rsid w:val="007B1770"/>
    <w:rsid w:val="007B4D3E"/>
    <w:rsid w:val="007B7C70"/>
    <w:rsid w:val="007C0DA0"/>
    <w:rsid w:val="007D2151"/>
    <w:rsid w:val="007D39A4"/>
    <w:rsid w:val="007D42CC"/>
    <w:rsid w:val="007D5DE4"/>
    <w:rsid w:val="007E1341"/>
    <w:rsid w:val="007E1B41"/>
    <w:rsid w:val="007E30B9"/>
    <w:rsid w:val="007F0F0C"/>
    <w:rsid w:val="007F1288"/>
    <w:rsid w:val="00800A8A"/>
    <w:rsid w:val="0080155C"/>
    <w:rsid w:val="008052E1"/>
    <w:rsid w:val="00822F2C"/>
    <w:rsid w:val="008305E8"/>
    <w:rsid w:val="00853824"/>
    <w:rsid w:val="00860826"/>
    <w:rsid w:val="00860E21"/>
    <w:rsid w:val="00860F3E"/>
    <w:rsid w:val="00863117"/>
    <w:rsid w:val="0086388B"/>
    <w:rsid w:val="008642E5"/>
    <w:rsid w:val="00872D93"/>
    <w:rsid w:val="00880470"/>
    <w:rsid w:val="00880D94"/>
    <w:rsid w:val="008877A5"/>
    <w:rsid w:val="008924DE"/>
    <w:rsid w:val="008A3755"/>
    <w:rsid w:val="008B264F"/>
    <w:rsid w:val="008B3CD5"/>
    <w:rsid w:val="008B6F83"/>
    <w:rsid w:val="008B7FD8"/>
    <w:rsid w:val="008C2973"/>
    <w:rsid w:val="008C64C4"/>
    <w:rsid w:val="008D74D5"/>
    <w:rsid w:val="008F29BE"/>
    <w:rsid w:val="008F4AE5"/>
    <w:rsid w:val="008F51EB"/>
    <w:rsid w:val="00900197"/>
    <w:rsid w:val="009011CB"/>
    <w:rsid w:val="00902449"/>
    <w:rsid w:val="00902F55"/>
    <w:rsid w:val="0090582B"/>
    <w:rsid w:val="009060C0"/>
    <w:rsid w:val="009133F5"/>
    <w:rsid w:val="00920A27"/>
    <w:rsid w:val="00921216"/>
    <w:rsid w:val="00932D69"/>
    <w:rsid w:val="009372B9"/>
    <w:rsid w:val="0094201B"/>
    <w:rsid w:val="00944647"/>
    <w:rsid w:val="00962076"/>
    <w:rsid w:val="00977B8A"/>
    <w:rsid w:val="00982971"/>
    <w:rsid w:val="009845AD"/>
    <w:rsid w:val="0098567E"/>
    <w:rsid w:val="00995BA0"/>
    <w:rsid w:val="009A418B"/>
    <w:rsid w:val="009A4473"/>
    <w:rsid w:val="009B5BE4"/>
    <w:rsid w:val="009C151C"/>
    <w:rsid w:val="009D5125"/>
    <w:rsid w:val="009D60B8"/>
    <w:rsid w:val="009D7D4B"/>
    <w:rsid w:val="009E2D29"/>
    <w:rsid w:val="009E36ED"/>
    <w:rsid w:val="009E4249"/>
    <w:rsid w:val="009E6B77"/>
    <w:rsid w:val="009F460A"/>
    <w:rsid w:val="00A00C41"/>
    <w:rsid w:val="00A043FB"/>
    <w:rsid w:val="00A0729C"/>
    <w:rsid w:val="00A07779"/>
    <w:rsid w:val="00A20B2E"/>
    <w:rsid w:val="00A23C2F"/>
    <w:rsid w:val="00A3068F"/>
    <w:rsid w:val="00A3145B"/>
    <w:rsid w:val="00A334EB"/>
    <w:rsid w:val="00A339D0"/>
    <w:rsid w:val="00A33AD4"/>
    <w:rsid w:val="00A41002"/>
    <w:rsid w:val="00A4201A"/>
    <w:rsid w:val="00A553CE"/>
    <w:rsid w:val="00A5677A"/>
    <w:rsid w:val="00A6490D"/>
    <w:rsid w:val="00A80363"/>
    <w:rsid w:val="00A9169D"/>
    <w:rsid w:val="00AA5625"/>
    <w:rsid w:val="00AA5AE4"/>
    <w:rsid w:val="00AC0B9F"/>
    <w:rsid w:val="00AC101C"/>
    <w:rsid w:val="00AC1B21"/>
    <w:rsid w:val="00AD4CF1"/>
    <w:rsid w:val="00AD5988"/>
    <w:rsid w:val="00AF7800"/>
    <w:rsid w:val="00B03227"/>
    <w:rsid w:val="00B072E0"/>
    <w:rsid w:val="00B1147A"/>
    <w:rsid w:val="00B253F6"/>
    <w:rsid w:val="00B30763"/>
    <w:rsid w:val="00B332F8"/>
    <w:rsid w:val="00B3492B"/>
    <w:rsid w:val="00B4646F"/>
    <w:rsid w:val="00B54E75"/>
    <w:rsid w:val="00B55C7D"/>
    <w:rsid w:val="00B56896"/>
    <w:rsid w:val="00B56B5B"/>
    <w:rsid w:val="00B63038"/>
    <w:rsid w:val="00B64BD8"/>
    <w:rsid w:val="00B701D1"/>
    <w:rsid w:val="00B71F46"/>
    <w:rsid w:val="00B73AF2"/>
    <w:rsid w:val="00B7551A"/>
    <w:rsid w:val="00BA000B"/>
    <w:rsid w:val="00BA0D8D"/>
    <w:rsid w:val="00BA1412"/>
    <w:rsid w:val="00BC345F"/>
    <w:rsid w:val="00BC3482"/>
    <w:rsid w:val="00BC59F1"/>
    <w:rsid w:val="00BC7EF3"/>
    <w:rsid w:val="00BF3DE1"/>
    <w:rsid w:val="00BF4843"/>
    <w:rsid w:val="00BF5205"/>
    <w:rsid w:val="00C12508"/>
    <w:rsid w:val="00C1266A"/>
    <w:rsid w:val="00C33683"/>
    <w:rsid w:val="00C45AA2"/>
    <w:rsid w:val="00C66296"/>
    <w:rsid w:val="00C7218F"/>
    <w:rsid w:val="00C77282"/>
    <w:rsid w:val="00C84DE5"/>
    <w:rsid w:val="00C86248"/>
    <w:rsid w:val="00C86271"/>
    <w:rsid w:val="00CA4C33"/>
    <w:rsid w:val="00CA6F4A"/>
    <w:rsid w:val="00CD2119"/>
    <w:rsid w:val="00CD36AC"/>
    <w:rsid w:val="00CF1747"/>
    <w:rsid w:val="00D15B94"/>
    <w:rsid w:val="00D2392A"/>
    <w:rsid w:val="00D25FFE"/>
    <w:rsid w:val="00D4476F"/>
    <w:rsid w:val="00D54D50"/>
    <w:rsid w:val="00D66797"/>
    <w:rsid w:val="00D7087C"/>
    <w:rsid w:val="00D70C3C"/>
    <w:rsid w:val="00D7207D"/>
    <w:rsid w:val="00D72BE5"/>
    <w:rsid w:val="00D82F26"/>
    <w:rsid w:val="00D863D0"/>
    <w:rsid w:val="00D87C87"/>
    <w:rsid w:val="00DA667A"/>
    <w:rsid w:val="00DB199D"/>
    <w:rsid w:val="00DB39CF"/>
    <w:rsid w:val="00DD447A"/>
    <w:rsid w:val="00DD7F01"/>
    <w:rsid w:val="00DE3B20"/>
    <w:rsid w:val="00DE6C94"/>
    <w:rsid w:val="00DE6FD7"/>
    <w:rsid w:val="00E23271"/>
    <w:rsid w:val="00E24F80"/>
    <w:rsid w:val="00E259F3"/>
    <w:rsid w:val="00E33238"/>
    <w:rsid w:val="00E34BA2"/>
    <w:rsid w:val="00E37DCA"/>
    <w:rsid w:val="00E4486C"/>
    <w:rsid w:val="00E460B6"/>
    <w:rsid w:val="00E511D5"/>
    <w:rsid w:val="00E55E8E"/>
    <w:rsid w:val="00E60249"/>
    <w:rsid w:val="00E65269"/>
    <w:rsid w:val="00E70E5A"/>
    <w:rsid w:val="00E76D66"/>
    <w:rsid w:val="00EA796A"/>
    <w:rsid w:val="00EB1856"/>
    <w:rsid w:val="00EC491A"/>
    <w:rsid w:val="00EC50CE"/>
    <w:rsid w:val="00EC5B34"/>
    <w:rsid w:val="00EE4ADE"/>
    <w:rsid w:val="00EE5CB7"/>
    <w:rsid w:val="00EF0CC0"/>
    <w:rsid w:val="00F024FE"/>
    <w:rsid w:val="00F05AD4"/>
    <w:rsid w:val="00F05BF2"/>
    <w:rsid w:val="00F1450D"/>
    <w:rsid w:val="00F25044"/>
    <w:rsid w:val="00F27F8E"/>
    <w:rsid w:val="00F35BD9"/>
    <w:rsid w:val="00F46568"/>
    <w:rsid w:val="00F54627"/>
    <w:rsid w:val="00F66FE6"/>
    <w:rsid w:val="00F67496"/>
    <w:rsid w:val="00F801BA"/>
    <w:rsid w:val="00F823B6"/>
    <w:rsid w:val="00F82A77"/>
    <w:rsid w:val="00F849DE"/>
    <w:rsid w:val="00F946C9"/>
    <w:rsid w:val="00FA74EE"/>
    <w:rsid w:val="00FB0AC0"/>
    <w:rsid w:val="00FB4CC6"/>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786086EE-3402-4369-ADB8-D1A11C3B1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6DF"/>
    <w:pPr>
      <w:spacing w:line="264" w:lineRule="auto"/>
    </w:pPr>
    <w:rPr>
      <w:rFonts w:ascii="Arial" w:hAnsi="Arial"/>
      <w:lang w:eastAsia="en-GB"/>
    </w:rPr>
  </w:style>
  <w:style w:type="paragraph" w:styleId="Heading1">
    <w:name w:val="heading 1"/>
    <w:basedOn w:val="Normal"/>
    <w:next w:val="Normal"/>
    <w:link w:val="Heading1Char"/>
    <w:uiPriority w:val="1"/>
    <w:qFormat/>
    <w:rsid w:val="003E26DF"/>
    <w:pPr>
      <w:pageBreakBefore/>
      <w:spacing w:after="360"/>
      <w:outlineLvl w:val="0"/>
    </w:pPr>
    <w:rPr>
      <w:b/>
      <w:color w:val="595959"/>
      <w:sz w:val="100"/>
    </w:rPr>
  </w:style>
  <w:style w:type="paragraph" w:styleId="Heading2">
    <w:name w:val="heading 2"/>
    <w:basedOn w:val="Normal"/>
    <w:next w:val="Normal"/>
    <w:link w:val="Heading2Char"/>
    <w:uiPriority w:val="1"/>
    <w:qFormat/>
    <w:rsid w:val="003E26DF"/>
    <w:pPr>
      <w:keepNext/>
      <w:spacing w:before="600" w:after="120"/>
      <w:outlineLvl w:val="1"/>
    </w:pPr>
    <w:rPr>
      <w:b/>
      <w:color w:val="595959"/>
      <w:sz w:val="48"/>
    </w:rPr>
  </w:style>
  <w:style w:type="paragraph" w:styleId="Heading3">
    <w:name w:val="heading 3"/>
    <w:basedOn w:val="Normal"/>
    <w:next w:val="Normal"/>
    <w:link w:val="Heading3Char"/>
    <w:uiPriority w:val="1"/>
    <w:qFormat/>
    <w:rsid w:val="009B5BE4"/>
    <w:pPr>
      <w:keepNext/>
      <w:spacing w:before="240" w:after="120"/>
      <w:outlineLvl w:val="2"/>
    </w:pPr>
    <w:rPr>
      <w:b/>
      <w:color w:val="595959" w:themeColor="text1" w:themeTint="A6"/>
      <w:sz w:val="36"/>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uiPriority w:val="1"/>
    <w:qFormat/>
    <w:rsid w:val="0013585C"/>
    <w:pPr>
      <w:keepNext/>
      <w:spacing w:before="120" w:after="120"/>
      <w:outlineLvl w:val="4"/>
    </w:pPr>
    <w:rPr>
      <w:u w:val="single"/>
    </w:rPr>
  </w:style>
  <w:style w:type="paragraph" w:styleId="Heading6">
    <w:name w:val="heading 6"/>
    <w:basedOn w:val="Normal"/>
    <w:link w:val="Heading6Char"/>
    <w:uiPriority w:val="1"/>
    <w:qFormat/>
    <w:rsid w:val="000A23C7"/>
    <w:pPr>
      <w:widowControl w:val="0"/>
      <w:spacing w:before="61" w:line="240" w:lineRule="auto"/>
      <w:ind w:left="850"/>
      <w:outlineLvl w:val="5"/>
    </w:pPr>
    <w:rPr>
      <w:rFonts w:ascii="Calibri" w:eastAsia="Calibri" w:hAnsi="Calibri"/>
      <w:b/>
      <w:bCs/>
      <w:sz w:val="24"/>
      <w:szCs w:val="24"/>
      <w:lang w:val="en-US" w:eastAsia="en-US"/>
    </w:rPr>
  </w:style>
  <w:style w:type="paragraph" w:styleId="Heading7">
    <w:name w:val="heading 7"/>
    <w:basedOn w:val="Normal"/>
    <w:link w:val="Heading7Char"/>
    <w:uiPriority w:val="1"/>
    <w:qFormat/>
    <w:rsid w:val="000A23C7"/>
    <w:pPr>
      <w:widowControl w:val="0"/>
      <w:spacing w:before="66" w:line="240" w:lineRule="auto"/>
      <w:ind w:left="963"/>
      <w:outlineLvl w:val="6"/>
    </w:pPr>
    <w:rPr>
      <w:rFonts w:eastAsia="Century Gothic"/>
      <w:sz w:val="24"/>
      <w:szCs w:val="24"/>
      <w:lang w:val="en-US" w:eastAsia="en-US"/>
    </w:rPr>
  </w:style>
  <w:style w:type="paragraph" w:styleId="Heading8">
    <w:name w:val="heading 8"/>
    <w:basedOn w:val="Normal"/>
    <w:next w:val="Normal"/>
    <w:link w:val="Heading8Char"/>
    <w:uiPriority w:val="1"/>
    <w:unhideWhenUsed/>
    <w:qFormat/>
    <w:rsid w:val="000A23C7"/>
    <w:pPr>
      <w:keepNext/>
      <w:keepLines/>
      <w:spacing w:before="200"/>
      <w:outlineLvl w:val="7"/>
    </w:pPr>
    <w:rPr>
      <w:rFonts w:ascii="Cambria" w:hAnsi="Cambria"/>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rsid w:val="003E26DF"/>
    <w:rPr>
      <w:rFonts w:ascii="Arial" w:hAnsi="Arial"/>
      <w:b/>
      <w:color w:val="595959"/>
      <w:sz w:val="100"/>
      <w:lang w:eastAsia="en-GB"/>
    </w:rPr>
  </w:style>
  <w:style w:type="character" w:customStyle="1" w:styleId="Heading2Char">
    <w:name w:val="Heading 2 Char"/>
    <w:link w:val="Heading2"/>
    <w:uiPriority w:val="1"/>
    <w:rsid w:val="003E26DF"/>
    <w:rPr>
      <w:rFonts w:ascii="Arial" w:hAnsi="Arial"/>
      <w:b/>
      <w:color w:val="595959"/>
      <w:sz w:val="48"/>
      <w:lang w:eastAsia="en-GB"/>
    </w:rPr>
  </w:style>
  <w:style w:type="character" w:customStyle="1" w:styleId="Heading3Char">
    <w:name w:val="Heading 3 Char"/>
    <w:link w:val="Heading3"/>
    <w:uiPriority w:val="1"/>
    <w:rsid w:val="009B5BE4"/>
    <w:rPr>
      <w:rFonts w:ascii="Arial" w:hAnsi="Arial"/>
      <w:b/>
      <w:color w:val="595959" w:themeColor="text1" w:themeTint="A6"/>
      <w:sz w:val="36"/>
      <w:lang w:eastAsia="en-GB"/>
    </w:rPr>
  </w:style>
  <w:style w:type="character" w:customStyle="1" w:styleId="Heading6Char">
    <w:name w:val="Heading 6 Char"/>
    <w:link w:val="Heading6"/>
    <w:uiPriority w:val="1"/>
    <w:rsid w:val="000A23C7"/>
    <w:rPr>
      <w:rFonts w:ascii="Calibri" w:eastAsia="Calibri" w:hAnsi="Calibri" w:cs="Times New Roman"/>
      <w:b/>
      <w:bCs/>
      <w:sz w:val="24"/>
      <w:szCs w:val="24"/>
      <w:lang w:val="en-US" w:eastAsia="en-US"/>
    </w:rPr>
  </w:style>
  <w:style w:type="character" w:customStyle="1" w:styleId="Heading7Char">
    <w:name w:val="Heading 7 Char"/>
    <w:link w:val="Heading7"/>
    <w:uiPriority w:val="1"/>
    <w:rsid w:val="000A23C7"/>
    <w:rPr>
      <w:rFonts w:ascii="Century Gothic" w:eastAsia="Century Gothic" w:hAnsi="Century Gothic" w:cs="Times New Roman"/>
      <w:sz w:val="24"/>
      <w:szCs w:val="24"/>
      <w:lang w:val="en-US" w:eastAsia="en-US"/>
    </w:rPr>
  </w:style>
  <w:style w:type="character" w:customStyle="1" w:styleId="Heading8Char">
    <w:name w:val="Heading 8 Char"/>
    <w:link w:val="Heading8"/>
    <w:uiPriority w:val="9"/>
    <w:semiHidden/>
    <w:rsid w:val="000A23C7"/>
    <w:rPr>
      <w:rFonts w:ascii="Cambria" w:eastAsia="Times New Roman" w:hAnsi="Cambria" w:cs="Times New Roman"/>
      <w:color w:val="404040"/>
      <w:lang w:eastAsia="en-GB"/>
    </w:rPr>
  </w:style>
  <w:style w:type="paragraph" w:styleId="TOC1">
    <w:name w:val="toc 1"/>
    <w:basedOn w:val="Normal"/>
    <w:next w:val="Normal"/>
    <w:uiPriority w:val="39"/>
    <w:qFormat/>
    <w:rsid w:val="00006345"/>
    <w:pPr>
      <w:pBdr>
        <w:top w:val="dashed" w:sz="4" w:space="6" w:color="auto"/>
      </w:pBdr>
      <w:tabs>
        <w:tab w:val="right" w:pos="9072"/>
      </w:tabs>
      <w:spacing w:before="240"/>
    </w:pPr>
    <w:rPr>
      <w:sz w:val="26"/>
    </w:rPr>
  </w:style>
  <w:style w:type="paragraph" w:styleId="TOC2">
    <w:name w:val="toc 2"/>
    <w:basedOn w:val="Normal"/>
    <w:next w:val="Normal"/>
    <w:uiPriority w:val="39"/>
    <w:qFormat/>
    <w:rsid w:val="00006345"/>
    <w:pPr>
      <w:tabs>
        <w:tab w:val="right" w:pos="9072"/>
      </w:tabs>
      <w:spacing w:before="20"/>
      <w:ind w:left="142" w:right="284"/>
    </w:pPr>
  </w:style>
  <w:style w:type="paragraph" w:styleId="TOC3">
    <w:name w:val="toc 3"/>
    <w:basedOn w:val="Normal"/>
    <w:next w:val="Normal"/>
    <w:uiPriority w:val="1"/>
    <w:qFormat/>
    <w:rsid w:val="00A5677A"/>
    <w:pPr>
      <w:tabs>
        <w:tab w:val="right" w:pos="9356"/>
      </w:tabs>
      <w:spacing w:before="120"/>
      <w:ind w:left="1276" w:right="567" w:hanging="1276"/>
    </w:pPr>
  </w:style>
  <w:style w:type="paragraph" w:customStyle="1" w:styleId="Bullet">
    <w:name w:val="Bullet"/>
    <w:basedOn w:val="Normal"/>
    <w:qFormat/>
    <w:rsid w:val="003A338C"/>
    <w:pPr>
      <w:numPr>
        <w:numId w:val="1"/>
      </w:numPr>
      <w:spacing w:before="90"/>
      <w:ind w:left="284" w:hanging="284"/>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uiPriority w:val="99"/>
    <w:semiHidden/>
    <w:rsid w:val="00C86271"/>
    <w:pPr>
      <w:spacing w:before="60"/>
      <w:ind w:left="284" w:hanging="284"/>
    </w:pPr>
    <w:rPr>
      <w:sz w:val="14"/>
    </w:rPr>
  </w:style>
  <w:style w:type="character" w:customStyle="1" w:styleId="FootnoteTextChar">
    <w:name w:val="Footnote Text Char"/>
    <w:link w:val="FootnoteText"/>
    <w:uiPriority w:val="99"/>
    <w:semiHidden/>
    <w:rsid w:val="00C86271"/>
    <w:rPr>
      <w:rFonts w:ascii="Century Gothic" w:hAnsi="Century Gothic"/>
      <w:sz w:val="14"/>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qFormat/>
    <w:rsid w:val="00B1147A"/>
    <w:rPr>
      <w:b/>
      <w:color w:val="595959"/>
      <w:sz w:val="80"/>
    </w:rPr>
  </w:style>
  <w:style w:type="paragraph" w:customStyle="1" w:styleId="Imprint">
    <w:name w:val="Imprint"/>
    <w:basedOn w:val="Normal"/>
    <w:next w:val="Normal"/>
    <w:qFormat/>
    <w:rsid w:val="00AC0B9F"/>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customStyle="1" w:styleId="FooterChar">
    <w:name w:val="Footer Char"/>
    <w:link w:val="Footer"/>
    <w:uiPriority w:val="99"/>
    <w:rsid w:val="0086388B"/>
    <w:rPr>
      <w:rFonts w:ascii="Georgia" w:hAnsi="Georgia"/>
      <w:sz w:val="22"/>
      <w:lang w:eastAsia="en-GB"/>
    </w:rPr>
  </w:style>
  <w:style w:type="character" w:styleId="PageNumber">
    <w:name w:val="page number"/>
    <w:rsid w:val="00F82A77"/>
    <w:rPr>
      <w:rFonts w:ascii="Arial" w:hAnsi="Arial"/>
      <w:b/>
      <w:sz w:val="20"/>
    </w:rPr>
  </w:style>
  <w:style w:type="paragraph" w:customStyle="1" w:styleId="VersoFooter">
    <w:name w:val="Verso Footer"/>
    <w:basedOn w:val="Footer"/>
    <w:rsid w:val="00B71F46"/>
    <w:pPr>
      <w:pBdr>
        <w:top w:val="single" w:sz="4" w:space="4" w:color="auto"/>
        <w:bottom w:val="none" w:sz="0" w:space="0" w:color="auto"/>
      </w:pBdr>
      <w:ind w:left="709" w:hanging="709"/>
    </w:pPr>
  </w:style>
  <w:style w:type="paragraph" w:customStyle="1" w:styleId="RectoFooter">
    <w:name w:val="Recto Footer"/>
    <w:basedOn w:val="Footer"/>
    <w:rsid w:val="00B71F46"/>
    <w:pPr>
      <w:pBdr>
        <w:top w:val="single" w:sz="4" w:space="4" w:color="auto"/>
        <w:bottom w:val="none" w:sz="0" w:space="0" w:color="auto"/>
      </w:pBdr>
      <w:tabs>
        <w:tab w:val="right" w:pos="8647"/>
        <w:tab w:val="right" w:pos="9356"/>
      </w:tabs>
      <w:spacing w:line="240" w:lineRule="auto"/>
    </w:pPr>
  </w:style>
  <w:style w:type="paragraph" w:customStyle="1" w:styleId="Figure">
    <w:name w:val="Figure"/>
    <w:basedOn w:val="Normal"/>
    <w:next w:val="Normal"/>
    <w:qFormat/>
    <w:rsid w:val="005B5DC9"/>
    <w:pPr>
      <w:keepNext/>
      <w:spacing w:before="120" w:after="120"/>
    </w:pPr>
    <w:rPr>
      <w:b/>
      <w:sz w:val="24"/>
    </w:rPr>
  </w:style>
  <w:style w:type="character" w:styleId="FootnoteReference">
    <w:name w:val="footnote reference"/>
    <w:uiPriority w:val="99"/>
    <w:rPr>
      <w:vertAlign w:val="superscript"/>
    </w:rPr>
  </w:style>
  <w:style w:type="paragraph" w:customStyle="1" w:styleId="Table">
    <w:name w:val="Table"/>
    <w:basedOn w:val="Figure"/>
    <w:qFormat/>
    <w:rsid w:val="005B5DC9"/>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sz w:val="18"/>
    </w:rPr>
  </w:style>
  <w:style w:type="paragraph" w:customStyle="1" w:styleId="TableBullet">
    <w:name w:val="TableBullet"/>
    <w:basedOn w:val="TableText"/>
    <w:qFormat/>
    <w:rsid w:val="00572082"/>
    <w:pPr>
      <w:numPr>
        <w:numId w:val="15"/>
      </w:numPr>
      <w:tabs>
        <w:tab w:val="left" w:pos="425"/>
      </w:tabs>
      <w:spacing w:before="0"/>
      <w:ind w:left="284" w:hanging="284"/>
    </w:pPr>
  </w:style>
  <w:style w:type="paragraph" w:customStyle="1" w:styleId="Box">
    <w:name w:val="Box"/>
    <w:basedOn w:val="Normal"/>
    <w:qFormat/>
    <w:rsid w:val="00176AF9"/>
    <w:pPr>
      <w:pBdr>
        <w:top w:val="single" w:sz="4" w:space="12" w:color="FFFFFF"/>
        <w:left w:val="single" w:sz="4" w:space="12" w:color="FFFFFF"/>
        <w:bottom w:val="single" w:sz="4" w:space="12" w:color="FFFFFF"/>
        <w:right w:val="single" w:sz="4" w:space="12" w:color="FFFFFF"/>
      </w:pBdr>
      <w:shd w:val="clear" w:color="auto" w:fill="D9D9D9"/>
      <w:spacing w:before="120"/>
      <w:ind w:left="284" w:right="284"/>
    </w:pPr>
    <w:rPr>
      <w:sz w:val="32"/>
    </w:rPr>
  </w:style>
  <w:style w:type="paragraph" w:customStyle="1" w:styleId="BoxHeading">
    <w:name w:val="BoxHeading"/>
    <w:basedOn w:val="Box"/>
    <w:qFormat/>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pPr>
    <w:rPr>
      <w:b/>
      <w:sz w:val="24"/>
    </w:rPr>
  </w:style>
  <w:style w:type="paragraph" w:customStyle="1" w:styleId="BoxBullet">
    <w:name w:val="BoxBullet"/>
    <w:basedOn w:val="Box"/>
    <w:qFormat/>
    <w:pPr>
      <w:numPr>
        <w:numId w:val="2"/>
      </w:numPr>
      <w:tabs>
        <w:tab w:val="clear" w:pos="360"/>
      </w:tabs>
      <w:spacing w:before="60"/>
      <w:ind w:left="568"/>
    </w:pPr>
  </w:style>
  <w:style w:type="paragraph" w:customStyle="1" w:styleId="IntroHead">
    <w:name w:val="IntroHead"/>
    <w:basedOn w:val="Heading1"/>
    <w:next w:val="Normal"/>
    <w:qFormat/>
    <w:rsid w:val="003E26DF"/>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3A338C"/>
    <w:pPr>
      <w:spacing w:before="80"/>
      <w:ind w:left="284" w:hanging="284"/>
    </w:pPr>
    <w:rPr>
      <w:sz w:val="18"/>
    </w:rPr>
  </w:style>
  <w:style w:type="character" w:customStyle="1" w:styleId="NoteChar">
    <w:name w:val="Note Char"/>
    <w:link w:val="Note"/>
    <w:rsid w:val="003A338C"/>
    <w:rPr>
      <w:rFonts w:ascii="Arial" w:hAnsi="Arial"/>
      <w:sz w:val="18"/>
      <w:lang w:eastAsia="en-GB"/>
    </w:rPr>
  </w:style>
  <w:style w:type="paragraph" w:customStyle="1" w:styleId="Subhead">
    <w:name w:val="Subhead"/>
    <w:basedOn w:val="Normal"/>
    <w:next w:val="Normal"/>
    <w:qFormat/>
    <w:rsid w:val="00B1147A"/>
    <w:pPr>
      <w:spacing w:before="180"/>
      <w:ind w:right="1701"/>
    </w:pPr>
    <w:rPr>
      <w:color w:val="595959"/>
      <w:sz w:val="36"/>
    </w:rPr>
  </w:style>
  <w:style w:type="character" w:styleId="Hyperlink">
    <w:name w:val="Hyperlink"/>
    <w:uiPriority w:val="99"/>
    <w:rPr>
      <w:color w:val="auto"/>
      <w:u w:val="none"/>
    </w:rPr>
  </w:style>
  <w:style w:type="paragraph" w:customStyle="1" w:styleId="References">
    <w:name w:val="References"/>
    <w:basedOn w:val="Normal"/>
    <w:qFormat/>
    <w:rsid w:val="00F82A77"/>
    <w:pPr>
      <w:spacing w:after="180"/>
    </w:pPr>
  </w:style>
  <w:style w:type="paragraph" w:customStyle="1" w:styleId="TableDash">
    <w:name w:val="TableDash"/>
    <w:basedOn w:val="TableText"/>
    <w:qFormat/>
    <w:rsid w:val="0010541C"/>
    <w:pPr>
      <w:numPr>
        <w:numId w:val="4"/>
      </w:numPr>
      <w:spacing w:before="40" w:after="0"/>
    </w:pPr>
    <w:rPr>
      <w:szCs w:val="22"/>
    </w:rPr>
  </w:style>
  <w:style w:type="paragraph" w:customStyle="1" w:styleId="Year">
    <w:name w:val="Year"/>
    <w:basedOn w:val="Subhead"/>
    <w:next w:val="Subhead"/>
    <w:qFormat/>
    <w:rsid w:val="00FF65CD"/>
    <w:pPr>
      <w:pBdr>
        <w:bottom w:val="single" w:sz="48" w:space="6" w:color="auto"/>
      </w:pBdr>
    </w:pPr>
    <w:rPr>
      <w:color w:val="595959" w:themeColor="text1" w:themeTint="A6"/>
      <w:sz w:val="56"/>
    </w:rPr>
  </w:style>
  <w:style w:type="table" w:styleId="TableGrid">
    <w:name w:val="Table Grid"/>
    <w:basedOn w:val="TableNormal"/>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6388B"/>
    <w:rPr>
      <w:rFonts w:ascii="Calibri" w:eastAsia="Calibri" w:hAnsi="Calibri"/>
      <w:sz w:val="22"/>
      <w:szCs w:val="22"/>
      <w:lang w:val="en-US" w:eastAsia="en-US"/>
    </w:rPr>
  </w:style>
  <w:style w:type="paragraph" w:customStyle="1" w:styleId="Introductoryparagraph">
    <w:name w:val="Introductory paragraph"/>
    <w:basedOn w:val="Normal"/>
    <w:next w:val="Normal"/>
    <w:qFormat/>
    <w:rsid w:val="00AA5AE4"/>
    <w:pPr>
      <w:pBdr>
        <w:top w:val="dashed" w:sz="4" w:space="9" w:color="auto"/>
        <w:bottom w:val="dashed" w:sz="4" w:space="9" w:color="auto"/>
      </w:pBdr>
    </w:pPr>
    <w:rPr>
      <w:sz w:val="28"/>
    </w:rPr>
  </w:style>
  <w:style w:type="paragraph" w:styleId="BodyText">
    <w:name w:val="Body Text"/>
    <w:basedOn w:val="Normal"/>
    <w:link w:val="BodyTextChar"/>
    <w:uiPriority w:val="1"/>
    <w:qFormat/>
    <w:rsid w:val="003E26DF"/>
    <w:pPr>
      <w:widowControl w:val="0"/>
      <w:spacing w:before="114" w:line="240" w:lineRule="auto"/>
      <w:ind w:left="850"/>
    </w:pPr>
    <w:rPr>
      <w:rFonts w:eastAsia="Arial"/>
      <w:lang w:val="en-US" w:eastAsia="en-US"/>
    </w:rPr>
  </w:style>
  <w:style w:type="character" w:customStyle="1" w:styleId="BodyTextChar">
    <w:name w:val="Body Text Char"/>
    <w:link w:val="BodyText"/>
    <w:uiPriority w:val="1"/>
    <w:rsid w:val="003E26DF"/>
    <w:rPr>
      <w:rFonts w:ascii="Arial" w:eastAsia="Arial" w:hAnsi="Arial" w:cs="Times New Roman"/>
      <w:lang w:val="en-US" w:eastAsia="en-US"/>
    </w:rPr>
  </w:style>
  <w:style w:type="paragraph" w:styleId="ListParagraph">
    <w:name w:val="List Paragraph"/>
    <w:basedOn w:val="Normal"/>
    <w:uiPriority w:val="1"/>
    <w:qFormat/>
    <w:rsid w:val="003E26DF"/>
    <w:pPr>
      <w:widowControl w:val="0"/>
      <w:spacing w:line="240" w:lineRule="auto"/>
    </w:pPr>
    <w:rPr>
      <w:rFonts w:ascii="Calibri" w:eastAsia="Calibri" w:hAnsi="Calibri"/>
      <w:sz w:val="22"/>
      <w:szCs w:val="22"/>
      <w:lang w:val="en-US" w:eastAsia="en-US"/>
    </w:rPr>
  </w:style>
  <w:style w:type="paragraph" w:customStyle="1" w:styleId="TableParagraph">
    <w:name w:val="Table Paragraph"/>
    <w:basedOn w:val="Normal"/>
    <w:uiPriority w:val="1"/>
    <w:qFormat/>
    <w:rsid w:val="003E26DF"/>
    <w:pPr>
      <w:widowControl w:val="0"/>
      <w:spacing w:line="240" w:lineRule="auto"/>
    </w:pPr>
    <w:rPr>
      <w:rFonts w:ascii="Calibri" w:eastAsia="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26"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5" Type="http://schemas.openxmlformats.org/officeDocument/2006/relationships/image" Target="media/image6.jpeg"/><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4.jpeg"/><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png"/><Relationship Id="rId22" Type="http://schemas.openxmlformats.org/officeDocument/2006/relationships/image" Target="media/image3.jpeg"/><Relationship Id="rId27" Type="http://schemas.openxmlformats.org/officeDocument/2006/relationships/image" Target="media/image8.jpeg"/><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E44C5-8014-4AD4-8054-78B703451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TotalTime>
  <Pages>19</Pages>
  <Words>4692</Words>
  <Characters>25568</Characters>
  <Application>Microsoft Office Word</Application>
  <DocSecurity>0</DocSecurity>
  <Lines>710</Lines>
  <Paragraphs>325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Drug Policy 2015 to 2020: Progress Report 2016</dc:title>
  <dc:creator>IACD</dc:creator>
  <cp:lastModifiedBy>Jane Adam</cp:lastModifiedBy>
  <cp:revision>5</cp:revision>
  <cp:lastPrinted>2013-05-22T23:47:00Z</cp:lastPrinted>
  <dcterms:created xsi:type="dcterms:W3CDTF">2016-08-31T02:01:00Z</dcterms:created>
  <dcterms:modified xsi:type="dcterms:W3CDTF">2016-08-31T02:27:00Z</dcterms:modified>
</cp:coreProperties>
</file>