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63C6" w14:textId="77777777" w:rsidR="00C86248" w:rsidRDefault="00344F28" w:rsidP="00926083">
      <w:pPr>
        <w:pStyle w:val="Title"/>
      </w:pPr>
      <w:r>
        <w:t>Methodology Report</w:t>
      </w:r>
      <w:r w:rsidR="0027458C">
        <w:t xml:space="preserve"> 2020/21</w:t>
      </w:r>
    </w:p>
    <w:p w14:paraId="7DA963C7" w14:textId="77777777" w:rsidR="00D27922" w:rsidRDefault="0027458C" w:rsidP="00D27922">
      <w:pPr>
        <w:pStyle w:val="Subhead"/>
      </w:pPr>
      <w:r>
        <w:t>New Zealand Health Survey</w:t>
      </w:r>
    </w:p>
    <w:p w14:paraId="7DA963C8" w14:textId="77777777" w:rsidR="00D27922" w:rsidRPr="00D27922" w:rsidRDefault="0027458C" w:rsidP="0027458C">
      <w:pPr>
        <w:pStyle w:val="Year"/>
        <w:spacing w:before="3600"/>
        <w:ind w:right="0"/>
        <w:jc w:val="right"/>
      </w:pPr>
      <w:r w:rsidRPr="001F07CC">
        <w:rPr>
          <w:noProof/>
          <w:lang w:eastAsia="en-NZ"/>
        </w:rPr>
        <w:drawing>
          <wp:inline distT="0" distB="0" distL="0" distR="0" wp14:anchorId="7DA9685D" wp14:editId="7DA9685E">
            <wp:extent cx="5400040" cy="1414780"/>
            <wp:effectExtent l="0" t="0" r="0" b="0"/>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inline>
        </w:drawing>
      </w:r>
    </w:p>
    <w:p w14:paraId="7DA963C9" w14:textId="77777777" w:rsidR="00C05132" w:rsidRDefault="00C05132" w:rsidP="00A06BE4"/>
    <w:p w14:paraId="7DA963CA" w14:textId="77777777" w:rsidR="00142954" w:rsidRPr="00142954" w:rsidRDefault="00142954" w:rsidP="00142954">
      <w:pPr>
        <w:sectPr w:rsidR="00142954" w:rsidRPr="00142954" w:rsidSect="00925892">
          <w:headerReference w:type="default" r:id="rId9"/>
          <w:footerReference w:type="default" r:id="rId10"/>
          <w:pgSz w:w="11907" w:h="16834" w:code="9"/>
          <w:pgMar w:top="5670" w:right="1134" w:bottom="1134" w:left="1134" w:header="567" w:footer="851" w:gutter="0"/>
          <w:pgNumType w:start="1"/>
          <w:cols w:space="720"/>
        </w:sectPr>
      </w:pPr>
    </w:p>
    <w:p w14:paraId="7DA963CB" w14:textId="77777777" w:rsidR="00D27922" w:rsidRDefault="00D27922" w:rsidP="00D27922">
      <w:pPr>
        <w:pStyle w:val="Heading3"/>
      </w:pPr>
      <w:r>
        <w:lastRenderedPageBreak/>
        <w:t>A</w:t>
      </w:r>
      <w:r w:rsidR="0027458C">
        <w:t>uthors</w:t>
      </w:r>
    </w:p>
    <w:p w14:paraId="7DA963CC" w14:textId="77777777" w:rsidR="00D27922" w:rsidRDefault="00344F28" w:rsidP="00D27922">
      <w:r w:rsidRPr="0014545A">
        <w:t>This report was originally written by Deepa Weerasekera, Steven Johnston, Maria Turley and Chloe Lynch (Ministry of Health), Robert Clark (Statistics Adding Value) and Barry Gribben, Carol Boustead Gibb and Neil Tee (CBG Research).</w:t>
      </w:r>
    </w:p>
    <w:p w14:paraId="7DA963CD" w14:textId="77777777" w:rsidR="00344F28" w:rsidRPr="00D27922" w:rsidRDefault="00344F28" w:rsidP="00344F28">
      <w:pPr>
        <w:spacing w:before="120"/>
      </w:pPr>
      <w:r w:rsidRPr="0014545A">
        <w:t>This version of the report was updated by the Health Surveys team in the Health and Disability Intelligence Group, Ministry of Health. Contributors include Aloka Bhattacharya, Melanie Duncan and Maria Turley.</w:t>
      </w:r>
    </w:p>
    <w:p w14:paraId="7DA963CE"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27458C">
        <w:rPr>
          <w:rFonts w:cs="Segoe UI"/>
        </w:rPr>
        <w:t>2021</w:t>
      </w:r>
      <w:r w:rsidR="00442C1C" w:rsidRPr="00C05132">
        <w:rPr>
          <w:rFonts w:cs="Segoe UI"/>
        </w:rPr>
        <w:t xml:space="preserve">. </w:t>
      </w:r>
      <w:r w:rsidR="00344F28">
        <w:rPr>
          <w:rFonts w:cs="Segoe UI"/>
          <w:i/>
        </w:rPr>
        <w:t>Methodology Report</w:t>
      </w:r>
      <w:r w:rsidR="0027458C">
        <w:rPr>
          <w:rFonts w:cs="Segoe UI"/>
          <w:i/>
        </w:rPr>
        <w:t xml:space="preserve"> 2020/21: New Zealand Health Survey</w:t>
      </w:r>
      <w:r w:rsidR="00442C1C" w:rsidRPr="00C05132">
        <w:rPr>
          <w:rFonts w:cs="Segoe UI"/>
        </w:rPr>
        <w:t>. Wellington: Ministry of Health.</w:t>
      </w:r>
    </w:p>
    <w:p w14:paraId="7DA963CF" w14:textId="77777777" w:rsidR="00C86248" w:rsidRDefault="00C86248">
      <w:pPr>
        <w:pStyle w:val="Imprint"/>
      </w:pPr>
      <w:r>
        <w:t xml:space="preserve">Published in </w:t>
      </w:r>
      <w:r w:rsidR="00344F28">
        <w:t>December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DA963D0" w14:textId="2D0C6A47" w:rsidR="00082CD6" w:rsidRPr="009C0F2D" w:rsidRDefault="00D863D0" w:rsidP="00082CD6">
      <w:pPr>
        <w:pStyle w:val="Imprint"/>
      </w:pPr>
      <w:r>
        <w:t>ISBN</w:t>
      </w:r>
      <w:r w:rsidR="00442C1C">
        <w:t xml:space="preserve"> </w:t>
      </w:r>
      <w:r w:rsidR="00F5129B" w:rsidRPr="00F5129B">
        <w:t xml:space="preserve">978-1-99-100794-0 </w:t>
      </w:r>
      <w:r>
        <w:t>(</w:t>
      </w:r>
      <w:r w:rsidR="00442C1C">
        <w:t>online</w:t>
      </w:r>
      <w:r>
        <w:t>)</w:t>
      </w:r>
      <w:r w:rsidR="00082CD6">
        <w:br/>
      </w:r>
      <w:r w:rsidR="00082CD6" w:rsidRPr="009C0F2D">
        <w:t xml:space="preserve">HP </w:t>
      </w:r>
      <w:r w:rsidR="00EA24B4">
        <w:t>7994</w:t>
      </w:r>
    </w:p>
    <w:p w14:paraId="7DA963D1" w14:textId="77777777" w:rsidR="00C86248" w:rsidRDefault="008C64C4" w:rsidP="00D27922">
      <w:pPr>
        <w:spacing w:before="360"/>
      </w:pPr>
      <w:r>
        <w:rPr>
          <w:noProof/>
          <w:lang w:eastAsia="en-NZ"/>
        </w:rPr>
        <w:drawing>
          <wp:inline distT="0" distB="0" distL="0" distR="0" wp14:anchorId="7DA9685F" wp14:editId="1F7600C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DA963D2"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DA963D5" w14:textId="77777777" w:rsidTr="00A63DFF">
        <w:trPr>
          <w:cantSplit/>
        </w:trPr>
        <w:tc>
          <w:tcPr>
            <w:tcW w:w="1526" w:type="dxa"/>
          </w:tcPr>
          <w:p w14:paraId="7DA963D3"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DA96861" wp14:editId="7DA9686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A963D4"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DA963D6" w14:textId="77777777" w:rsidR="007E74F1" w:rsidRPr="001F45A7" w:rsidRDefault="007E74F1" w:rsidP="006E2886">
      <w:pPr>
        <w:pStyle w:val="Imprint"/>
      </w:pPr>
    </w:p>
    <w:p w14:paraId="7DA963D7"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7DA963D8" w14:textId="77777777" w:rsidR="00C86248" w:rsidRDefault="00C86248" w:rsidP="00025A6F">
      <w:pPr>
        <w:pStyle w:val="IntroHead"/>
      </w:pPr>
      <w:bookmarkStart w:id="0" w:name="_Toc405792991"/>
      <w:bookmarkStart w:id="1" w:name="_Toc405793224"/>
      <w:r>
        <w:lastRenderedPageBreak/>
        <w:t>Contents</w:t>
      </w:r>
      <w:bookmarkEnd w:id="0"/>
      <w:bookmarkEnd w:id="1"/>
    </w:p>
    <w:p w14:paraId="7DA963D9" w14:textId="55AD4459" w:rsidR="00BA1975"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BA1975">
        <w:rPr>
          <w:noProof/>
        </w:rPr>
        <w:t>Introduction</w:t>
      </w:r>
      <w:r w:rsidR="00BA1975">
        <w:rPr>
          <w:noProof/>
        </w:rPr>
        <w:tab/>
      </w:r>
      <w:r w:rsidR="00BA1975">
        <w:rPr>
          <w:noProof/>
        </w:rPr>
        <w:fldChar w:fldCharType="begin"/>
      </w:r>
      <w:r w:rsidR="00BA1975">
        <w:rPr>
          <w:noProof/>
        </w:rPr>
        <w:instrText xml:space="preserve"> PAGEREF _Toc89089831 \h </w:instrText>
      </w:r>
      <w:r w:rsidR="00BA1975">
        <w:rPr>
          <w:noProof/>
        </w:rPr>
      </w:r>
      <w:r w:rsidR="00BA1975">
        <w:rPr>
          <w:noProof/>
        </w:rPr>
        <w:fldChar w:fldCharType="separate"/>
      </w:r>
      <w:r w:rsidR="000B1900">
        <w:rPr>
          <w:noProof/>
        </w:rPr>
        <w:t>1</w:t>
      </w:r>
      <w:r w:rsidR="00BA1975">
        <w:rPr>
          <w:noProof/>
        </w:rPr>
        <w:fldChar w:fldCharType="end"/>
      </w:r>
    </w:p>
    <w:p w14:paraId="7DA963DA" w14:textId="460BBA17" w:rsidR="00BA1975" w:rsidRDefault="00BA1975">
      <w:pPr>
        <w:pStyle w:val="TOC2"/>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_Toc89089832 \h </w:instrText>
      </w:r>
      <w:r>
        <w:rPr>
          <w:noProof/>
        </w:rPr>
      </w:r>
      <w:r>
        <w:rPr>
          <w:noProof/>
        </w:rPr>
        <w:fldChar w:fldCharType="separate"/>
      </w:r>
      <w:r w:rsidR="000B1900">
        <w:rPr>
          <w:noProof/>
        </w:rPr>
        <w:t>2</w:t>
      </w:r>
      <w:r>
        <w:rPr>
          <w:noProof/>
        </w:rPr>
        <w:fldChar w:fldCharType="end"/>
      </w:r>
    </w:p>
    <w:p w14:paraId="7DA963DB" w14:textId="4B641817" w:rsidR="00BA1975" w:rsidRDefault="00BA1975">
      <w:pPr>
        <w:pStyle w:val="TOC1"/>
        <w:rPr>
          <w:rFonts w:asciiTheme="minorHAnsi" w:eastAsiaTheme="minorEastAsia" w:hAnsiTheme="minorHAnsi" w:cstheme="minorBidi"/>
          <w:noProof/>
          <w:sz w:val="22"/>
          <w:szCs w:val="22"/>
          <w:lang w:eastAsia="en-NZ"/>
        </w:rPr>
      </w:pPr>
      <w:r>
        <w:rPr>
          <w:noProof/>
        </w:rPr>
        <w:t>Survey content</w:t>
      </w:r>
      <w:r>
        <w:rPr>
          <w:noProof/>
        </w:rPr>
        <w:tab/>
      </w:r>
      <w:r>
        <w:rPr>
          <w:noProof/>
        </w:rPr>
        <w:fldChar w:fldCharType="begin"/>
      </w:r>
      <w:r>
        <w:rPr>
          <w:noProof/>
        </w:rPr>
        <w:instrText xml:space="preserve"> PAGEREF _Toc89089833 \h </w:instrText>
      </w:r>
      <w:r>
        <w:rPr>
          <w:noProof/>
        </w:rPr>
      </w:r>
      <w:r>
        <w:rPr>
          <w:noProof/>
        </w:rPr>
        <w:fldChar w:fldCharType="separate"/>
      </w:r>
      <w:r w:rsidR="000B1900">
        <w:rPr>
          <w:noProof/>
        </w:rPr>
        <w:t>3</w:t>
      </w:r>
      <w:r>
        <w:rPr>
          <w:noProof/>
        </w:rPr>
        <w:fldChar w:fldCharType="end"/>
      </w:r>
    </w:p>
    <w:p w14:paraId="7DA963DC" w14:textId="5C34B136" w:rsidR="00BA1975" w:rsidRDefault="00BA1975">
      <w:pPr>
        <w:pStyle w:val="TOC2"/>
        <w:rPr>
          <w:rFonts w:asciiTheme="minorHAnsi" w:eastAsiaTheme="minorEastAsia" w:hAnsiTheme="minorHAnsi" w:cstheme="minorBidi"/>
          <w:noProof/>
          <w:sz w:val="22"/>
          <w:szCs w:val="22"/>
          <w:lang w:eastAsia="en-NZ"/>
        </w:rPr>
      </w:pPr>
      <w:r>
        <w:rPr>
          <w:noProof/>
        </w:rPr>
        <w:t>Core content</w:t>
      </w:r>
      <w:r>
        <w:rPr>
          <w:noProof/>
        </w:rPr>
        <w:tab/>
      </w:r>
      <w:r>
        <w:rPr>
          <w:noProof/>
        </w:rPr>
        <w:fldChar w:fldCharType="begin"/>
      </w:r>
      <w:r>
        <w:rPr>
          <w:noProof/>
        </w:rPr>
        <w:instrText xml:space="preserve"> PAGEREF _Toc89089834 \h </w:instrText>
      </w:r>
      <w:r>
        <w:rPr>
          <w:noProof/>
        </w:rPr>
      </w:r>
      <w:r>
        <w:rPr>
          <w:noProof/>
        </w:rPr>
        <w:fldChar w:fldCharType="separate"/>
      </w:r>
      <w:r w:rsidR="000B1900">
        <w:rPr>
          <w:noProof/>
        </w:rPr>
        <w:t>3</w:t>
      </w:r>
      <w:r>
        <w:rPr>
          <w:noProof/>
        </w:rPr>
        <w:fldChar w:fldCharType="end"/>
      </w:r>
    </w:p>
    <w:p w14:paraId="7DA963DD" w14:textId="6B887DC6" w:rsidR="00BA1975" w:rsidRDefault="00BA1975">
      <w:pPr>
        <w:pStyle w:val="TOC1"/>
        <w:rPr>
          <w:rFonts w:asciiTheme="minorHAnsi" w:eastAsiaTheme="minorEastAsia" w:hAnsiTheme="minorHAnsi" w:cstheme="minorBidi"/>
          <w:noProof/>
          <w:sz w:val="22"/>
          <w:szCs w:val="22"/>
          <w:lang w:eastAsia="en-NZ"/>
        </w:rPr>
      </w:pPr>
      <w:r>
        <w:rPr>
          <w:noProof/>
        </w:rPr>
        <w:t>Survey population and sample design</w:t>
      </w:r>
      <w:r>
        <w:rPr>
          <w:noProof/>
        </w:rPr>
        <w:tab/>
      </w:r>
      <w:r>
        <w:rPr>
          <w:noProof/>
        </w:rPr>
        <w:fldChar w:fldCharType="begin"/>
      </w:r>
      <w:r>
        <w:rPr>
          <w:noProof/>
        </w:rPr>
        <w:instrText xml:space="preserve"> PAGEREF _Toc89089835 \h </w:instrText>
      </w:r>
      <w:r>
        <w:rPr>
          <w:noProof/>
        </w:rPr>
      </w:r>
      <w:r>
        <w:rPr>
          <w:noProof/>
        </w:rPr>
        <w:fldChar w:fldCharType="separate"/>
      </w:r>
      <w:r w:rsidR="000B1900">
        <w:rPr>
          <w:noProof/>
        </w:rPr>
        <w:t>5</w:t>
      </w:r>
      <w:r>
        <w:rPr>
          <w:noProof/>
        </w:rPr>
        <w:fldChar w:fldCharType="end"/>
      </w:r>
    </w:p>
    <w:p w14:paraId="7DA963DE" w14:textId="412F31E5" w:rsidR="00BA1975" w:rsidRDefault="00BA1975">
      <w:pPr>
        <w:pStyle w:val="TOC2"/>
        <w:rPr>
          <w:rFonts w:asciiTheme="minorHAnsi" w:eastAsiaTheme="minorEastAsia" w:hAnsiTheme="minorHAnsi" w:cstheme="minorBidi"/>
          <w:noProof/>
          <w:sz w:val="22"/>
          <w:szCs w:val="22"/>
          <w:lang w:eastAsia="en-NZ"/>
        </w:rPr>
      </w:pPr>
      <w:r>
        <w:rPr>
          <w:noProof/>
        </w:rPr>
        <w:t>Target and survey population</w:t>
      </w:r>
      <w:r>
        <w:rPr>
          <w:noProof/>
        </w:rPr>
        <w:tab/>
      </w:r>
      <w:r>
        <w:rPr>
          <w:noProof/>
        </w:rPr>
        <w:fldChar w:fldCharType="begin"/>
      </w:r>
      <w:r>
        <w:rPr>
          <w:noProof/>
        </w:rPr>
        <w:instrText xml:space="preserve"> PAGEREF _Toc89089836 \h </w:instrText>
      </w:r>
      <w:r>
        <w:rPr>
          <w:noProof/>
        </w:rPr>
      </w:r>
      <w:r>
        <w:rPr>
          <w:noProof/>
        </w:rPr>
        <w:fldChar w:fldCharType="separate"/>
      </w:r>
      <w:r w:rsidR="000B1900">
        <w:rPr>
          <w:noProof/>
        </w:rPr>
        <w:t>5</w:t>
      </w:r>
      <w:r>
        <w:rPr>
          <w:noProof/>
        </w:rPr>
        <w:fldChar w:fldCharType="end"/>
      </w:r>
    </w:p>
    <w:p w14:paraId="7DA963DF" w14:textId="12178233" w:rsidR="00BA1975" w:rsidRDefault="00BA1975">
      <w:pPr>
        <w:pStyle w:val="TOC2"/>
        <w:rPr>
          <w:rFonts w:asciiTheme="minorHAnsi" w:eastAsiaTheme="minorEastAsia" w:hAnsiTheme="minorHAnsi" w:cstheme="minorBidi"/>
          <w:noProof/>
          <w:sz w:val="22"/>
          <w:szCs w:val="22"/>
          <w:lang w:eastAsia="en-NZ"/>
        </w:rPr>
      </w:pPr>
      <w:r>
        <w:rPr>
          <w:noProof/>
        </w:rPr>
        <w:t>Sample design</w:t>
      </w:r>
      <w:r>
        <w:rPr>
          <w:noProof/>
        </w:rPr>
        <w:tab/>
      </w:r>
      <w:r>
        <w:rPr>
          <w:noProof/>
        </w:rPr>
        <w:fldChar w:fldCharType="begin"/>
      </w:r>
      <w:r>
        <w:rPr>
          <w:noProof/>
        </w:rPr>
        <w:instrText xml:space="preserve"> PAGEREF _Toc89089837 \h </w:instrText>
      </w:r>
      <w:r>
        <w:rPr>
          <w:noProof/>
        </w:rPr>
      </w:r>
      <w:r>
        <w:rPr>
          <w:noProof/>
        </w:rPr>
        <w:fldChar w:fldCharType="separate"/>
      </w:r>
      <w:r w:rsidR="000B1900">
        <w:rPr>
          <w:noProof/>
        </w:rPr>
        <w:t>6</w:t>
      </w:r>
      <w:r>
        <w:rPr>
          <w:noProof/>
        </w:rPr>
        <w:fldChar w:fldCharType="end"/>
      </w:r>
    </w:p>
    <w:p w14:paraId="7DA963E0" w14:textId="045D3D20" w:rsidR="00BA1975" w:rsidRDefault="00BA1975">
      <w:pPr>
        <w:pStyle w:val="TOC1"/>
        <w:rPr>
          <w:rFonts w:asciiTheme="minorHAnsi" w:eastAsiaTheme="minorEastAsia" w:hAnsiTheme="minorHAnsi" w:cstheme="minorBidi"/>
          <w:noProof/>
          <w:sz w:val="22"/>
          <w:szCs w:val="22"/>
          <w:lang w:eastAsia="en-NZ"/>
        </w:rPr>
      </w:pPr>
      <w:r>
        <w:rPr>
          <w:noProof/>
        </w:rPr>
        <w:t>Data collection</w:t>
      </w:r>
      <w:r>
        <w:rPr>
          <w:noProof/>
        </w:rPr>
        <w:tab/>
      </w:r>
      <w:r>
        <w:rPr>
          <w:noProof/>
        </w:rPr>
        <w:fldChar w:fldCharType="begin"/>
      </w:r>
      <w:r>
        <w:rPr>
          <w:noProof/>
        </w:rPr>
        <w:instrText xml:space="preserve"> PAGEREF _Toc89089838 \h </w:instrText>
      </w:r>
      <w:r>
        <w:rPr>
          <w:noProof/>
        </w:rPr>
      </w:r>
      <w:r>
        <w:rPr>
          <w:noProof/>
        </w:rPr>
        <w:fldChar w:fldCharType="separate"/>
      </w:r>
      <w:r w:rsidR="000B1900">
        <w:rPr>
          <w:noProof/>
        </w:rPr>
        <w:t>9</w:t>
      </w:r>
      <w:r>
        <w:rPr>
          <w:noProof/>
        </w:rPr>
        <w:fldChar w:fldCharType="end"/>
      </w:r>
    </w:p>
    <w:p w14:paraId="7DA963E1" w14:textId="4EF9C553" w:rsidR="00BA1975" w:rsidRDefault="00BA1975">
      <w:pPr>
        <w:pStyle w:val="TOC2"/>
        <w:rPr>
          <w:rFonts w:asciiTheme="minorHAnsi" w:eastAsiaTheme="minorEastAsia" w:hAnsiTheme="minorHAnsi" w:cstheme="minorBidi"/>
          <w:noProof/>
          <w:sz w:val="22"/>
          <w:szCs w:val="22"/>
          <w:lang w:eastAsia="en-NZ"/>
        </w:rPr>
      </w:pPr>
      <w:r>
        <w:rPr>
          <w:noProof/>
        </w:rPr>
        <w:t>Interviews</w:t>
      </w:r>
      <w:r>
        <w:rPr>
          <w:noProof/>
        </w:rPr>
        <w:tab/>
      </w:r>
      <w:r>
        <w:rPr>
          <w:noProof/>
        </w:rPr>
        <w:fldChar w:fldCharType="begin"/>
      </w:r>
      <w:r>
        <w:rPr>
          <w:noProof/>
        </w:rPr>
        <w:instrText xml:space="preserve"> PAGEREF _Toc89089839 \h </w:instrText>
      </w:r>
      <w:r>
        <w:rPr>
          <w:noProof/>
        </w:rPr>
      </w:r>
      <w:r>
        <w:rPr>
          <w:noProof/>
        </w:rPr>
        <w:fldChar w:fldCharType="separate"/>
      </w:r>
      <w:r w:rsidR="000B1900">
        <w:rPr>
          <w:noProof/>
        </w:rPr>
        <w:t>9</w:t>
      </w:r>
      <w:r>
        <w:rPr>
          <w:noProof/>
        </w:rPr>
        <w:fldChar w:fldCharType="end"/>
      </w:r>
    </w:p>
    <w:p w14:paraId="7DA963E2" w14:textId="1899CA61" w:rsidR="00BA1975" w:rsidRDefault="00BA1975">
      <w:pPr>
        <w:pStyle w:val="TOC2"/>
        <w:rPr>
          <w:rFonts w:asciiTheme="minorHAnsi" w:eastAsiaTheme="minorEastAsia" w:hAnsiTheme="minorHAnsi" w:cstheme="minorBidi"/>
          <w:noProof/>
          <w:sz w:val="22"/>
          <w:szCs w:val="22"/>
          <w:lang w:eastAsia="en-NZ"/>
        </w:rPr>
      </w:pPr>
      <w:r>
        <w:rPr>
          <w:noProof/>
          <w:lang w:eastAsia="en-NZ"/>
        </w:rPr>
        <w:t>Objective measurements</w:t>
      </w:r>
      <w:r>
        <w:rPr>
          <w:noProof/>
        </w:rPr>
        <w:tab/>
      </w:r>
      <w:r>
        <w:rPr>
          <w:noProof/>
        </w:rPr>
        <w:fldChar w:fldCharType="begin"/>
      </w:r>
      <w:r>
        <w:rPr>
          <w:noProof/>
        </w:rPr>
        <w:instrText xml:space="preserve"> PAGEREF _Toc89089840 \h </w:instrText>
      </w:r>
      <w:r>
        <w:rPr>
          <w:noProof/>
        </w:rPr>
      </w:r>
      <w:r>
        <w:rPr>
          <w:noProof/>
        </w:rPr>
        <w:fldChar w:fldCharType="separate"/>
      </w:r>
      <w:r w:rsidR="000B1900">
        <w:rPr>
          <w:noProof/>
        </w:rPr>
        <w:t>10</w:t>
      </w:r>
      <w:r>
        <w:rPr>
          <w:noProof/>
        </w:rPr>
        <w:fldChar w:fldCharType="end"/>
      </w:r>
    </w:p>
    <w:p w14:paraId="7DA963E3" w14:textId="10102192" w:rsidR="00BA1975" w:rsidRDefault="00BA1975">
      <w:pPr>
        <w:pStyle w:val="TOC2"/>
        <w:rPr>
          <w:rFonts w:asciiTheme="minorHAnsi" w:eastAsiaTheme="minorEastAsia" w:hAnsiTheme="minorHAnsi" w:cstheme="minorBidi"/>
          <w:noProof/>
          <w:sz w:val="22"/>
          <w:szCs w:val="22"/>
          <w:lang w:eastAsia="en-NZ"/>
        </w:rPr>
      </w:pPr>
      <w:r>
        <w:rPr>
          <w:noProof/>
          <w:lang w:eastAsia="en-NZ"/>
        </w:rPr>
        <w:t>Field work</w:t>
      </w:r>
      <w:r>
        <w:rPr>
          <w:noProof/>
        </w:rPr>
        <w:tab/>
      </w:r>
      <w:r>
        <w:rPr>
          <w:noProof/>
        </w:rPr>
        <w:fldChar w:fldCharType="begin"/>
      </w:r>
      <w:r>
        <w:rPr>
          <w:noProof/>
        </w:rPr>
        <w:instrText xml:space="preserve"> PAGEREF _Toc89089841 \h </w:instrText>
      </w:r>
      <w:r>
        <w:rPr>
          <w:noProof/>
        </w:rPr>
      </w:r>
      <w:r>
        <w:rPr>
          <w:noProof/>
        </w:rPr>
        <w:fldChar w:fldCharType="separate"/>
      </w:r>
      <w:r w:rsidR="000B1900">
        <w:rPr>
          <w:noProof/>
        </w:rPr>
        <w:t>12</w:t>
      </w:r>
      <w:r>
        <w:rPr>
          <w:noProof/>
        </w:rPr>
        <w:fldChar w:fldCharType="end"/>
      </w:r>
    </w:p>
    <w:p w14:paraId="7DA963E4" w14:textId="3BC3913B" w:rsidR="00BA1975" w:rsidRDefault="00BA1975">
      <w:pPr>
        <w:pStyle w:val="TOC1"/>
        <w:rPr>
          <w:rFonts w:asciiTheme="minorHAnsi" w:eastAsiaTheme="minorEastAsia" w:hAnsiTheme="minorHAnsi" w:cstheme="minorBidi"/>
          <w:noProof/>
          <w:sz w:val="22"/>
          <w:szCs w:val="22"/>
          <w:lang w:eastAsia="en-NZ"/>
        </w:rPr>
      </w:pPr>
      <w:r>
        <w:rPr>
          <w:noProof/>
        </w:rPr>
        <w:t>Response and coverage rates</w:t>
      </w:r>
      <w:r>
        <w:rPr>
          <w:noProof/>
        </w:rPr>
        <w:tab/>
      </w:r>
      <w:r>
        <w:rPr>
          <w:noProof/>
        </w:rPr>
        <w:fldChar w:fldCharType="begin"/>
      </w:r>
      <w:r>
        <w:rPr>
          <w:noProof/>
        </w:rPr>
        <w:instrText xml:space="preserve"> PAGEREF _Toc89089842 \h </w:instrText>
      </w:r>
      <w:r>
        <w:rPr>
          <w:noProof/>
        </w:rPr>
      </w:r>
      <w:r>
        <w:rPr>
          <w:noProof/>
        </w:rPr>
        <w:fldChar w:fldCharType="separate"/>
      </w:r>
      <w:r w:rsidR="000B1900">
        <w:rPr>
          <w:noProof/>
        </w:rPr>
        <w:t>17</w:t>
      </w:r>
      <w:r>
        <w:rPr>
          <w:noProof/>
        </w:rPr>
        <w:fldChar w:fldCharType="end"/>
      </w:r>
    </w:p>
    <w:p w14:paraId="7DA963E5" w14:textId="26AD828E" w:rsidR="00BA1975" w:rsidRDefault="00BA1975">
      <w:pPr>
        <w:pStyle w:val="TOC2"/>
        <w:rPr>
          <w:rFonts w:asciiTheme="minorHAnsi" w:eastAsiaTheme="minorEastAsia" w:hAnsiTheme="minorHAnsi" w:cstheme="minorBidi"/>
          <w:noProof/>
          <w:sz w:val="22"/>
          <w:szCs w:val="22"/>
          <w:lang w:eastAsia="en-NZ"/>
        </w:rPr>
      </w:pPr>
      <w:r>
        <w:rPr>
          <w:noProof/>
        </w:rPr>
        <w:t>Calculating the response rate</w:t>
      </w:r>
      <w:r>
        <w:rPr>
          <w:noProof/>
        </w:rPr>
        <w:tab/>
      </w:r>
      <w:r>
        <w:rPr>
          <w:noProof/>
        </w:rPr>
        <w:fldChar w:fldCharType="begin"/>
      </w:r>
      <w:r>
        <w:rPr>
          <w:noProof/>
        </w:rPr>
        <w:instrText xml:space="preserve"> PAGEREF _Toc89089843 \h </w:instrText>
      </w:r>
      <w:r>
        <w:rPr>
          <w:noProof/>
        </w:rPr>
      </w:r>
      <w:r>
        <w:rPr>
          <w:noProof/>
        </w:rPr>
        <w:fldChar w:fldCharType="separate"/>
      </w:r>
      <w:r w:rsidR="000B1900">
        <w:rPr>
          <w:noProof/>
        </w:rPr>
        <w:t>18</w:t>
      </w:r>
      <w:r>
        <w:rPr>
          <w:noProof/>
        </w:rPr>
        <w:fldChar w:fldCharType="end"/>
      </w:r>
    </w:p>
    <w:p w14:paraId="7DA963E6" w14:textId="77CA2DE0" w:rsidR="00BA1975" w:rsidRDefault="00BA1975">
      <w:pPr>
        <w:pStyle w:val="TOC2"/>
        <w:rPr>
          <w:rFonts w:asciiTheme="minorHAnsi" w:eastAsiaTheme="minorEastAsia" w:hAnsiTheme="minorHAnsi" w:cstheme="minorBidi"/>
          <w:noProof/>
          <w:sz w:val="22"/>
          <w:szCs w:val="22"/>
          <w:lang w:eastAsia="en-NZ"/>
        </w:rPr>
      </w:pPr>
      <w:r>
        <w:rPr>
          <w:noProof/>
          <w:lang w:eastAsia="en-US"/>
        </w:rPr>
        <w:t>Coverage rate</w:t>
      </w:r>
      <w:r>
        <w:rPr>
          <w:noProof/>
        </w:rPr>
        <w:tab/>
      </w:r>
      <w:r>
        <w:rPr>
          <w:noProof/>
        </w:rPr>
        <w:fldChar w:fldCharType="begin"/>
      </w:r>
      <w:r>
        <w:rPr>
          <w:noProof/>
        </w:rPr>
        <w:instrText xml:space="preserve"> PAGEREF _Toc89089844 \h </w:instrText>
      </w:r>
      <w:r>
        <w:rPr>
          <w:noProof/>
        </w:rPr>
      </w:r>
      <w:r>
        <w:rPr>
          <w:noProof/>
        </w:rPr>
        <w:fldChar w:fldCharType="separate"/>
      </w:r>
      <w:r w:rsidR="000B1900">
        <w:rPr>
          <w:noProof/>
        </w:rPr>
        <w:t>19</w:t>
      </w:r>
      <w:r>
        <w:rPr>
          <w:noProof/>
        </w:rPr>
        <w:fldChar w:fldCharType="end"/>
      </w:r>
    </w:p>
    <w:p w14:paraId="7DA963E7" w14:textId="4992759D" w:rsidR="00BA1975" w:rsidRDefault="00BA1975">
      <w:pPr>
        <w:pStyle w:val="TOC1"/>
        <w:rPr>
          <w:rFonts w:asciiTheme="minorHAnsi" w:eastAsiaTheme="minorEastAsia" w:hAnsiTheme="minorHAnsi" w:cstheme="minorBidi"/>
          <w:noProof/>
          <w:sz w:val="22"/>
          <w:szCs w:val="22"/>
          <w:lang w:eastAsia="en-NZ"/>
        </w:rPr>
      </w:pPr>
      <w:r>
        <w:rPr>
          <w:noProof/>
        </w:rPr>
        <w:t>Data processing</w:t>
      </w:r>
      <w:r>
        <w:rPr>
          <w:noProof/>
        </w:rPr>
        <w:tab/>
      </w:r>
      <w:r>
        <w:rPr>
          <w:noProof/>
        </w:rPr>
        <w:fldChar w:fldCharType="begin"/>
      </w:r>
      <w:r>
        <w:rPr>
          <w:noProof/>
        </w:rPr>
        <w:instrText xml:space="preserve"> PAGEREF _Toc89089845 \h </w:instrText>
      </w:r>
      <w:r>
        <w:rPr>
          <w:noProof/>
        </w:rPr>
      </w:r>
      <w:r>
        <w:rPr>
          <w:noProof/>
        </w:rPr>
        <w:fldChar w:fldCharType="separate"/>
      </w:r>
      <w:r w:rsidR="000B1900">
        <w:rPr>
          <w:noProof/>
        </w:rPr>
        <w:t>20</w:t>
      </w:r>
      <w:r>
        <w:rPr>
          <w:noProof/>
        </w:rPr>
        <w:fldChar w:fldCharType="end"/>
      </w:r>
    </w:p>
    <w:p w14:paraId="7DA963E8" w14:textId="0EAAAD0A" w:rsidR="00BA1975" w:rsidRDefault="00BA1975">
      <w:pPr>
        <w:pStyle w:val="TOC2"/>
        <w:rPr>
          <w:rFonts w:asciiTheme="minorHAnsi" w:eastAsiaTheme="minorEastAsia" w:hAnsiTheme="minorHAnsi" w:cstheme="minorBidi"/>
          <w:noProof/>
          <w:sz w:val="22"/>
          <w:szCs w:val="22"/>
          <w:lang w:eastAsia="en-NZ"/>
        </w:rPr>
      </w:pPr>
      <w:r>
        <w:rPr>
          <w:noProof/>
        </w:rPr>
        <w:t>Capturing and coding</w:t>
      </w:r>
      <w:r>
        <w:rPr>
          <w:noProof/>
        </w:rPr>
        <w:tab/>
      </w:r>
      <w:r>
        <w:rPr>
          <w:noProof/>
        </w:rPr>
        <w:fldChar w:fldCharType="begin"/>
      </w:r>
      <w:r>
        <w:rPr>
          <w:noProof/>
        </w:rPr>
        <w:instrText xml:space="preserve"> PAGEREF _Toc89089846 \h </w:instrText>
      </w:r>
      <w:r>
        <w:rPr>
          <w:noProof/>
        </w:rPr>
      </w:r>
      <w:r>
        <w:rPr>
          <w:noProof/>
        </w:rPr>
        <w:fldChar w:fldCharType="separate"/>
      </w:r>
      <w:r w:rsidR="000B1900">
        <w:rPr>
          <w:noProof/>
        </w:rPr>
        <w:t>20</w:t>
      </w:r>
      <w:r>
        <w:rPr>
          <w:noProof/>
        </w:rPr>
        <w:fldChar w:fldCharType="end"/>
      </w:r>
    </w:p>
    <w:p w14:paraId="7DA963E9" w14:textId="24A8B2C9" w:rsidR="00BA1975" w:rsidRDefault="00BA1975">
      <w:pPr>
        <w:pStyle w:val="TOC2"/>
        <w:rPr>
          <w:rFonts w:asciiTheme="minorHAnsi" w:eastAsiaTheme="minorEastAsia" w:hAnsiTheme="minorHAnsi" w:cstheme="minorBidi"/>
          <w:noProof/>
          <w:sz w:val="22"/>
          <w:szCs w:val="22"/>
          <w:lang w:eastAsia="en-NZ"/>
        </w:rPr>
      </w:pPr>
      <w:r>
        <w:rPr>
          <w:noProof/>
        </w:rPr>
        <w:t>Securing information</w:t>
      </w:r>
      <w:r>
        <w:rPr>
          <w:noProof/>
        </w:rPr>
        <w:tab/>
      </w:r>
      <w:r>
        <w:rPr>
          <w:noProof/>
        </w:rPr>
        <w:fldChar w:fldCharType="begin"/>
      </w:r>
      <w:r>
        <w:rPr>
          <w:noProof/>
        </w:rPr>
        <w:instrText xml:space="preserve"> PAGEREF _Toc89089847 \h </w:instrText>
      </w:r>
      <w:r>
        <w:rPr>
          <w:noProof/>
        </w:rPr>
      </w:r>
      <w:r>
        <w:rPr>
          <w:noProof/>
        </w:rPr>
        <w:fldChar w:fldCharType="separate"/>
      </w:r>
      <w:r w:rsidR="000B1900">
        <w:rPr>
          <w:noProof/>
        </w:rPr>
        <w:t>20</w:t>
      </w:r>
      <w:r>
        <w:rPr>
          <w:noProof/>
        </w:rPr>
        <w:fldChar w:fldCharType="end"/>
      </w:r>
    </w:p>
    <w:p w14:paraId="7DA963EA" w14:textId="7783FCA0" w:rsidR="00BA1975" w:rsidRDefault="00BA1975">
      <w:pPr>
        <w:pStyle w:val="TOC2"/>
        <w:rPr>
          <w:rFonts w:asciiTheme="minorHAnsi" w:eastAsiaTheme="minorEastAsia" w:hAnsiTheme="minorHAnsi" w:cstheme="minorBidi"/>
          <w:noProof/>
          <w:sz w:val="22"/>
          <w:szCs w:val="22"/>
          <w:lang w:eastAsia="en-NZ"/>
        </w:rPr>
      </w:pPr>
      <w:r>
        <w:rPr>
          <w:noProof/>
        </w:rPr>
        <w:t>Checking and editing</w:t>
      </w:r>
      <w:r>
        <w:rPr>
          <w:noProof/>
        </w:rPr>
        <w:tab/>
      </w:r>
      <w:r>
        <w:rPr>
          <w:noProof/>
        </w:rPr>
        <w:fldChar w:fldCharType="begin"/>
      </w:r>
      <w:r>
        <w:rPr>
          <w:noProof/>
        </w:rPr>
        <w:instrText xml:space="preserve"> PAGEREF _Toc89089848 \h </w:instrText>
      </w:r>
      <w:r>
        <w:rPr>
          <w:noProof/>
        </w:rPr>
      </w:r>
      <w:r>
        <w:rPr>
          <w:noProof/>
        </w:rPr>
        <w:fldChar w:fldCharType="separate"/>
      </w:r>
      <w:r w:rsidR="000B1900">
        <w:rPr>
          <w:noProof/>
        </w:rPr>
        <w:t>21</w:t>
      </w:r>
      <w:r>
        <w:rPr>
          <w:noProof/>
        </w:rPr>
        <w:fldChar w:fldCharType="end"/>
      </w:r>
    </w:p>
    <w:p w14:paraId="7DA963EB" w14:textId="3CA8006C" w:rsidR="00BA1975" w:rsidRDefault="00BA1975">
      <w:pPr>
        <w:pStyle w:val="TOC2"/>
        <w:rPr>
          <w:rFonts w:asciiTheme="minorHAnsi" w:eastAsiaTheme="minorEastAsia" w:hAnsiTheme="minorHAnsi" w:cstheme="minorBidi"/>
          <w:noProof/>
          <w:sz w:val="22"/>
          <w:szCs w:val="22"/>
          <w:lang w:eastAsia="en-NZ"/>
        </w:rPr>
      </w:pPr>
      <w:r>
        <w:rPr>
          <w:noProof/>
        </w:rPr>
        <w:t>Missing data due to non-response</w:t>
      </w:r>
      <w:r>
        <w:rPr>
          <w:noProof/>
        </w:rPr>
        <w:tab/>
      </w:r>
      <w:r>
        <w:rPr>
          <w:noProof/>
        </w:rPr>
        <w:fldChar w:fldCharType="begin"/>
      </w:r>
      <w:r>
        <w:rPr>
          <w:noProof/>
        </w:rPr>
        <w:instrText xml:space="preserve"> PAGEREF _Toc89089849 \h </w:instrText>
      </w:r>
      <w:r>
        <w:rPr>
          <w:noProof/>
        </w:rPr>
      </w:r>
      <w:r>
        <w:rPr>
          <w:noProof/>
        </w:rPr>
        <w:fldChar w:fldCharType="separate"/>
      </w:r>
      <w:r w:rsidR="000B1900">
        <w:rPr>
          <w:noProof/>
        </w:rPr>
        <w:t>21</w:t>
      </w:r>
      <w:r>
        <w:rPr>
          <w:noProof/>
        </w:rPr>
        <w:fldChar w:fldCharType="end"/>
      </w:r>
    </w:p>
    <w:p w14:paraId="7DA963EC" w14:textId="6CF0C307" w:rsidR="00BA1975" w:rsidRDefault="00BA1975">
      <w:pPr>
        <w:pStyle w:val="TOC2"/>
        <w:rPr>
          <w:rFonts w:asciiTheme="minorHAnsi" w:eastAsiaTheme="minorEastAsia" w:hAnsiTheme="minorHAnsi" w:cstheme="minorBidi"/>
          <w:noProof/>
          <w:sz w:val="22"/>
          <w:szCs w:val="22"/>
          <w:lang w:eastAsia="en-NZ"/>
        </w:rPr>
      </w:pPr>
      <w:r>
        <w:rPr>
          <w:noProof/>
        </w:rPr>
        <w:t>Creating derived variables</w:t>
      </w:r>
      <w:r>
        <w:rPr>
          <w:noProof/>
        </w:rPr>
        <w:tab/>
      </w:r>
      <w:r>
        <w:rPr>
          <w:noProof/>
        </w:rPr>
        <w:fldChar w:fldCharType="begin"/>
      </w:r>
      <w:r>
        <w:rPr>
          <w:noProof/>
        </w:rPr>
        <w:instrText xml:space="preserve"> PAGEREF _Toc89089850 \h </w:instrText>
      </w:r>
      <w:r>
        <w:rPr>
          <w:noProof/>
        </w:rPr>
      </w:r>
      <w:r>
        <w:rPr>
          <w:noProof/>
        </w:rPr>
        <w:fldChar w:fldCharType="separate"/>
      </w:r>
      <w:r w:rsidR="000B1900">
        <w:rPr>
          <w:noProof/>
        </w:rPr>
        <w:t>22</w:t>
      </w:r>
      <w:r>
        <w:rPr>
          <w:noProof/>
        </w:rPr>
        <w:fldChar w:fldCharType="end"/>
      </w:r>
    </w:p>
    <w:p w14:paraId="7DA963ED" w14:textId="4890A4CA" w:rsidR="00BA1975" w:rsidRDefault="00BA1975">
      <w:pPr>
        <w:pStyle w:val="TOC1"/>
        <w:rPr>
          <w:rFonts w:asciiTheme="minorHAnsi" w:eastAsiaTheme="minorEastAsia" w:hAnsiTheme="minorHAnsi" w:cstheme="minorBidi"/>
          <w:noProof/>
          <w:sz w:val="22"/>
          <w:szCs w:val="22"/>
          <w:lang w:eastAsia="en-NZ"/>
        </w:rPr>
      </w:pPr>
      <w:r>
        <w:rPr>
          <w:noProof/>
        </w:rPr>
        <w:t>Weighting</w:t>
      </w:r>
      <w:r>
        <w:rPr>
          <w:noProof/>
        </w:rPr>
        <w:tab/>
      </w:r>
      <w:r>
        <w:rPr>
          <w:noProof/>
        </w:rPr>
        <w:fldChar w:fldCharType="begin"/>
      </w:r>
      <w:r>
        <w:rPr>
          <w:noProof/>
        </w:rPr>
        <w:instrText xml:space="preserve"> PAGEREF _Toc89089851 \h </w:instrText>
      </w:r>
      <w:r>
        <w:rPr>
          <w:noProof/>
        </w:rPr>
      </w:r>
      <w:r>
        <w:rPr>
          <w:noProof/>
        </w:rPr>
        <w:fldChar w:fldCharType="separate"/>
      </w:r>
      <w:r w:rsidR="000B1900">
        <w:rPr>
          <w:noProof/>
        </w:rPr>
        <w:t>25</w:t>
      </w:r>
      <w:r>
        <w:rPr>
          <w:noProof/>
        </w:rPr>
        <w:fldChar w:fldCharType="end"/>
      </w:r>
    </w:p>
    <w:p w14:paraId="7DA963EE" w14:textId="7F885D2B" w:rsidR="00BA1975" w:rsidRDefault="00BA1975">
      <w:pPr>
        <w:pStyle w:val="TOC2"/>
        <w:rPr>
          <w:rFonts w:asciiTheme="minorHAnsi" w:eastAsiaTheme="minorEastAsia" w:hAnsiTheme="minorHAnsi" w:cstheme="minorBidi"/>
          <w:noProof/>
          <w:sz w:val="22"/>
          <w:szCs w:val="22"/>
          <w:lang w:eastAsia="en-NZ"/>
        </w:rPr>
      </w:pPr>
      <w:r>
        <w:rPr>
          <w:noProof/>
          <w:lang w:eastAsia="en-US"/>
        </w:rPr>
        <w:t>Calculating selection weights</w:t>
      </w:r>
      <w:r>
        <w:rPr>
          <w:noProof/>
        </w:rPr>
        <w:tab/>
      </w:r>
      <w:r>
        <w:rPr>
          <w:noProof/>
        </w:rPr>
        <w:fldChar w:fldCharType="begin"/>
      </w:r>
      <w:r>
        <w:rPr>
          <w:noProof/>
        </w:rPr>
        <w:instrText xml:space="preserve"> PAGEREF _Toc89089852 \h </w:instrText>
      </w:r>
      <w:r>
        <w:rPr>
          <w:noProof/>
        </w:rPr>
      </w:r>
      <w:r>
        <w:rPr>
          <w:noProof/>
        </w:rPr>
        <w:fldChar w:fldCharType="separate"/>
      </w:r>
      <w:r w:rsidR="000B1900">
        <w:rPr>
          <w:noProof/>
        </w:rPr>
        <w:t>26</w:t>
      </w:r>
      <w:r>
        <w:rPr>
          <w:noProof/>
        </w:rPr>
        <w:fldChar w:fldCharType="end"/>
      </w:r>
    </w:p>
    <w:p w14:paraId="7DA963EF" w14:textId="04CB0D44" w:rsidR="00BA1975" w:rsidRDefault="00BA1975">
      <w:pPr>
        <w:pStyle w:val="TOC2"/>
        <w:rPr>
          <w:rFonts w:asciiTheme="minorHAnsi" w:eastAsiaTheme="minorEastAsia" w:hAnsiTheme="minorHAnsi" w:cstheme="minorBidi"/>
          <w:noProof/>
          <w:sz w:val="22"/>
          <w:szCs w:val="22"/>
          <w:lang w:eastAsia="en-NZ"/>
        </w:rPr>
      </w:pPr>
      <w:r w:rsidRPr="00DA1341">
        <w:rPr>
          <w:rFonts w:eastAsia="Cambria"/>
          <w:noProof/>
          <w:lang w:eastAsia="en-US"/>
        </w:rPr>
        <w:t>Calibration of selection weights</w:t>
      </w:r>
      <w:r>
        <w:rPr>
          <w:noProof/>
        </w:rPr>
        <w:tab/>
      </w:r>
      <w:r>
        <w:rPr>
          <w:noProof/>
        </w:rPr>
        <w:fldChar w:fldCharType="begin"/>
      </w:r>
      <w:r>
        <w:rPr>
          <w:noProof/>
        </w:rPr>
        <w:instrText xml:space="preserve"> PAGEREF _Toc89089853 \h </w:instrText>
      </w:r>
      <w:r>
        <w:rPr>
          <w:noProof/>
        </w:rPr>
      </w:r>
      <w:r>
        <w:rPr>
          <w:noProof/>
        </w:rPr>
        <w:fldChar w:fldCharType="separate"/>
      </w:r>
      <w:r w:rsidR="000B1900">
        <w:rPr>
          <w:noProof/>
        </w:rPr>
        <w:t>27</w:t>
      </w:r>
      <w:r>
        <w:rPr>
          <w:noProof/>
        </w:rPr>
        <w:fldChar w:fldCharType="end"/>
      </w:r>
    </w:p>
    <w:p w14:paraId="7DA963F0" w14:textId="385F5295" w:rsidR="00BA1975" w:rsidRDefault="00BA1975">
      <w:pPr>
        <w:pStyle w:val="TOC2"/>
        <w:rPr>
          <w:rFonts w:asciiTheme="minorHAnsi" w:eastAsiaTheme="minorEastAsia" w:hAnsiTheme="minorHAnsi" w:cstheme="minorBidi"/>
          <w:noProof/>
          <w:sz w:val="22"/>
          <w:szCs w:val="22"/>
          <w:lang w:eastAsia="en-NZ"/>
        </w:rPr>
      </w:pPr>
      <w:r w:rsidRPr="00DA1341">
        <w:rPr>
          <w:rFonts w:eastAsia="Cambria"/>
          <w:noProof/>
          <w:lang w:eastAsia="en-US"/>
        </w:rPr>
        <w:t>Jackknife replicate weights</w:t>
      </w:r>
      <w:r>
        <w:rPr>
          <w:noProof/>
        </w:rPr>
        <w:tab/>
      </w:r>
      <w:r>
        <w:rPr>
          <w:noProof/>
        </w:rPr>
        <w:fldChar w:fldCharType="begin"/>
      </w:r>
      <w:r>
        <w:rPr>
          <w:noProof/>
        </w:rPr>
        <w:instrText xml:space="preserve"> PAGEREF _Toc89089854 \h </w:instrText>
      </w:r>
      <w:r>
        <w:rPr>
          <w:noProof/>
        </w:rPr>
      </w:r>
      <w:r>
        <w:rPr>
          <w:noProof/>
        </w:rPr>
        <w:fldChar w:fldCharType="separate"/>
      </w:r>
      <w:r w:rsidR="000B1900">
        <w:rPr>
          <w:noProof/>
        </w:rPr>
        <w:t>29</w:t>
      </w:r>
      <w:r>
        <w:rPr>
          <w:noProof/>
        </w:rPr>
        <w:fldChar w:fldCharType="end"/>
      </w:r>
    </w:p>
    <w:p w14:paraId="7DA963F1" w14:textId="7C542171" w:rsidR="00BA1975" w:rsidRDefault="00BA1975">
      <w:pPr>
        <w:pStyle w:val="TOC2"/>
        <w:rPr>
          <w:rFonts w:asciiTheme="minorHAnsi" w:eastAsiaTheme="minorEastAsia" w:hAnsiTheme="minorHAnsi" w:cstheme="minorBidi"/>
          <w:noProof/>
          <w:sz w:val="22"/>
          <w:szCs w:val="22"/>
          <w:lang w:eastAsia="en-NZ"/>
        </w:rPr>
      </w:pPr>
      <w:r>
        <w:rPr>
          <w:noProof/>
          <w:lang w:eastAsia="en-NZ"/>
        </w:rPr>
        <w:t>Weights for measurement data</w:t>
      </w:r>
      <w:r>
        <w:rPr>
          <w:noProof/>
        </w:rPr>
        <w:tab/>
      </w:r>
      <w:r>
        <w:rPr>
          <w:noProof/>
        </w:rPr>
        <w:fldChar w:fldCharType="begin"/>
      </w:r>
      <w:r>
        <w:rPr>
          <w:noProof/>
        </w:rPr>
        <w:instrText xml:space="preserve"> PAGEREF _Toc89089855 \h </w:instrText>
      </w:r>
      <w:r>
        <w:rPr>
          <w:noProof/>
        </w:rPr>
      </w:r>
      <w:r>
        <w:rPr>
          <w:noProof/>
        </w:rPr>
        <w:fldChar w:fldCharType="separate"/>
      </w:r>
      <w:r w:rsidR="000B1900">
        <w:rPr>
          <w:noProof/>
        </w:rPr>
        <w:t>30</w:t>
      </w:r>
      <w:r>
        <w:rPr>
          <w:noProof/>
        </w:rPr>
        <w:fldChar w:fldCharType="end"/>
      </w:r>
    </w:p>
    <w:p w14:paraId="7DA963F2" w14:textId="3C9F709B" w:rsidR="00BA1975" w:rsidRDefault="00BA1975">
      <w:pPr>
        <w:pStyle w:val="TOC1"/>
        <w:rPr>
          <w:rFonts w:asciiTheme="minorHAnsi" w:eastAsiaTheme="minorEastAsia" w:hAnsiTheme="minorHAnsi" w:cstheme="minorBidi"/>
          <w:noProof/>
          <w:sz w:val="22"/>
          <w:szCs w:val="22"/>
          <w:lang w:eastAsia="en-NZ"/>
        </w:rPr>
      </w:pPr>
      <w:r>
        <w:rPr>
          <w:noProof/>
        </w:rPr>
        <w:t>Analysis methods</w:t>
      </w:r>
      <w:r>
        <w:rPr>
          <w:noProof/>
        </w:rPr>
        <w:tab/>
      </w:r>
      <w:r>
        <w:rPr>
          <w:noProof/>
        </w:rPr>
        <w:fldChar w:fldCharType="begin"/>
      </w:r>
      <w:r>
        <w:rPr>
          <w:noProof/>
        </w:rPr>
        <w:instrText xml:space="preserve"> PAGEREF _Toc89089856 \h </w:instrText>
      </w:r>
      <w:r>
        <w:rPr>
          <w:noProof/>
        </w:rPr>
      </w:r>
      <w:r>
        <w:rPr>
          <w:noProof/>
        </w:rPr>
        <w:fldChar w:fldCharType="separate"/>
      </w:r>
      <w:r w:rsidR="000B1900">
        <w:rPr>
          <w:noProof/>
        </w:rPr>
        <w:t>31</w:t>
      </w:r>
      <w:r>
        <w:rPr>
          <w:noProof/>
        </w:rPr>
        <w:fldChar w:fldCharType="end"/>
      </w:r>
    </w:p>
    <w:p w14:paraId="7DA963F3" w14:textId="31A2D05D" w:rsidR="00BA1975" w:rsidRDefault="00BA1975">
      <w:pPr>
        <w:pStyle w:val="TOC2"/>
        <w:rPr>
          <w:rFonts w:asciiTheme="minorHAnsi" w:eastAsiaTheme="minorEastAsia" w:hAnsiTheme="minorHAnsi" w:cstheme="minorBidi"/>
          <w:noProof/>
          <w:sz w:val="22"/>
          <w:szCs w:val="22"/>
          <w:lang w:eastAsia="en-NZ"/>
        </w:rPr>
      </w:pPr>
      <w:r>
        <w:rPr>
          <w:noProof/>
        </w:rPr>
        <w:t>Estimating proportions, totals and means</w:t>
      </w:r>
      <w:r>
        <w:rPr>
          <w:noProof/>
        </w:rPr>
        <w:tab/>
      </w:r>
      <w:r>
        <w:rPr>
          <w:noProof/>
        </w:rPr>
        <w:fldChar w:fldCharType="begin"/>
      </w:r>
      <w:r>
        <w:rPr>
          <w:noProof/>
        </w:rPr>
        <w:instrText xml:space="preserve"> PAGEREF _Toc89089857 \h </w:instrText>
      </w:r>
      <w:r>
        <w:rPr>
          <w:noProof/>
        </w:rPr>
      </w:r>
      <w:r>
        <w:rPr>
          <w:noProof/>
        </w:rPr>
        <w:fldChar w:fldCharType="separate"/>
      </w:r>
      <w:r w:rsidR="000B1900">
        <w:rPr>
          <w:noProof/>
        </w:rPr>
        <w:t>31</w:t>
      </w:r>
      <w:r>
        <w:rPr>
          <w:noProof/>
        </w:rPr>
        <w:fldChar w:fldCharType="end"/>
      </w:r>
    </w:p>
    <w:p w14:paraId="7DA963F4" w14:textId="4A90FB7F" w:rsidR="00BA1975" w:rsidRDefault="00BA1975">
      <w:pPr>
        <w:pStyle w:val="TOC2"/>
        <w:rPr>
          <w:rFonts w:asciiTheme="minorHAnsi" w:eastAsiaTheme="minorEastAsia" w:hAnsiTheme="minorHAnsi" w:cstheme="minorBidi"/>
          <w:noProof/>
          <w:sz w:val="22"/>
          <w:szCs w:val="22"/>
          <w:lang w:eastAsia="en-NZ"/>
        </w:rPr>
      </w:pPr>
      <w:r>
        <w:rPr>
          <w:noProof/>
        </w:rPr>
        <w:t>Comparing population groups</w:t>
      </w:r>
      <w:r>
        <w:rPr>
          <w:noProof/>
        </w:rPr>
        <w:tab/>
      </w:r>
      <w:r>
        <w:rPr>
          <w:noProof/>
        </w:rPr>
        <w:fldChar w:fldCharType="begin"/>
      </w:r>
      <w:r>
        <w:rPr>
          <w:noProof/>
        </w:rPr>
        <w:instrText xml:space="preserve"> PAGEREF _Toc89089858 \h </w:instrText>
      </w:r>
      <w:r>
        <w:rPr>
          <w:noProof/>
        </w:rPr>
      </w:r>
      <w:r>
        <w:rPr>
          <w:noProof/>
        </w:rPr>
        <w:fldChar w:fldCharType="separate"/>
      </w:r>
      <w:r w:rsidR="000B1900">
        <w:rPr>
          <w:noProof/>
        </w:rPr>
        <w:t>33</w:t>
      </w:r>
      <w:r>
        <w:rPr>
          <w:noProof/>
        </w:rPr>
        <w:fldChar w:fldCharType="end"/>
      </w:r>
    </w:p>
    <w:p w14:paraId="7DA963F5" w14:textId="08ECD40B" w:rsidR="00BA1975" w:rsidRDefault="00BA1975">
      <w:pPr>
        <w:pStyle w:val="TOC2"/>
        <w:rPr>
          <w:rFonts w:asciiTheme="minorHAnsi" w:eastAsiaTheme="minorEastAsia" w:hAnsiTheme="minorHAnsi" w:cstheme="minorBidi"/>
          <w:noProof/>
          <w:sz w:val="22"/>
          <w:szCs w:val="22"/>
          <w:lang w:eastAsia="en-NZ"/>
        </w:rPr>
      </w:pPr>
      <w:r>
        <w:rPr>
          <w:noProof/>
        </w:rPr>
        <w:t>Confidence intervals and statistical tests</w:t>
      </w:r>
      <w:r>
        <w:rPr>
          <w:noProof/>
        </w:rPr>
        <w:tab/>
      </w:r>
      <w:r>
        <w:rPr>
          <w:noProof/>
        </w:rPr>
        <w:fldChar w:fldCharType="begin"/>
      </w:r>
      <w:r>
        <w:rPr>
          <w:noProof/>
        </w:rPr>
        <w:instrText xml:space="preserve"> PAGEREF _Toc89089859 \h </w:instrText>
      </w:r>
      <w:r>
        <w:rPr>
          <w:noProof/>
        </w:rPr>
      </w:r>
      <w:r>
        <w:rPr>
          <w:noProof/>
        </w:rPr>
        <w:fldChar w:fldCharType="separate"/>
      </w:r>
      <w:r w:rsidR="000B1900">
        <w:rPr>
          <w:noProof/>
        </w:rPr>
        <w:t>36</w:t>
      </w:r>
      <w:r>
        <w:rPr>
          <w:noProof/>
        </w:rPr>
        <w:fldChar w:fldCharType="end"/>
      </w:r>
    </w:p>
    <w:p w14:paraId="7DA963F6" w14:textId="1641254C" w:rsidR="00BA1975" w:rsidRDefault="00BA1975">
      <w:pPr>
        <w:pStyle w:val="TOC2"/>
        <w:rPr>
          <w:rFonts w:asciiTheme="minorHAnsi" w:eastAsiaTheme="minorEastAsia" w:hAnsiTheme="minorHAnsi" w:cstheme="minorBidi"/>
          <w:noProof/>
          <w:sz w:val="22"/>
          <w:szCs w:val="22"/>
          <w:lang w:eastAsia="en-NZ"/>
        </w:rPr>
      </w:pPr>
      <w:r>
        <w:rPr>
          <w:noProof/>
          <w:lang w:eastAsia="en-US"/>
        </w:rPr>
        <w:t>Time trends</w:t>
      </w:r>
      <w:r>
        <w:rPr>
          <w:noProof/>
        </w:rPr>
        <w:tab/>
      </w:r>
      <w:r>
        <w:rPr>
          <w:noProof/>
        </w:rPr>
        <w:fldChar w:fldCharType="begin"/>
      </w:r>
      <w:r>
        <w:rPr>
          <w:noProof/>
        </w:rPr>
        <w:instrText xml:space="preserve"> PAGEREF _Toc89089860 \h </w:instrText>
      </w:r>
      <w:r>
        <w:rPr>
          <w:noProof/>
        </w:rPr>
      </w:r>
      <w:r>
        <w:rPr>
          <w:noProof/>
        </w:rPr>
        <w:fldChar w:fldCharType="separate"/>
      </w:r>
      <w:r w:rsidR="000B1900">
        <w:rPr>
          <w:noProof/>
        </w:rPr>
        <w:t>37</w:t>
      </w:r>
      <w:r>
        <w:rPr>
          <w:noProof/>
        </w:rPr>
        <w:fldChar w:fldCharType="end"/>
      </w:r>
    </w:p>
    <w:p w14:paraId="7DA963F7" w14:textId="33C2A4E1" w:rsidR="00BA1975" w:rsidRDefault="00BA1975" w:rsidP="00BA1975">
      <w:pPr>
        <w:pStyle w:val="TOC1"/>
        <w:keepNext/>
        <w:rPr>
          <w:rFonts w:asciiTheme="minorHAnsi" w:eastAsiaTheme="minorEastAsia" w:hAnsiTheme="minorHAnsi" w:cstheme="minorBidi"/>
          <w:noProof/>
          <w:sz w:val="22"/>
          <w:szCs w:val="22"/>
          <w:lang w:eastAsia="en-NZ"/>
        </w:rPr>
      </w:pPr>
      <w:r>
        <w:rPr>
          <w:noProof/>
        </w:rPr>
        <w:lastRenderedPageBreak/>
        <w:t>New Zealand Health Survey 2020/21</w:t>
      </w:r>
      <w:r>
        <w:rPr>
          <w:noProof/>
        </w:rPr>
        <w:tab/>
      </w:r>
      <w:r>
        <w:rPr>
          <w:noProof/>
        </w:rPr>
        <w:fldChar w:fldCharType="begin"/>
      </w:r>
      <w:r>
        <w:rPr>
          <w:noProof/>
        </w:rPr>
        <w:instrText xml:space="preserve"> PAGEREF _Toc89089861 \h </w:instrText>
      </w:r>
      <w:r>
        <w:rPr>
          <w:noProof/>
        </w:rPr>
      </w:r>
      <w:r>
        <w:rPr>
          <w:noProof/>
        </w:rPr>
        <w:fldChar w:fldCharType="separate"/>
      </w:r>
      <w:r w:rsidR="000B1900">
        <w:rPr>
          <w:noProof/>
        </w:rPr>
        <w:t>38</w:t>
      </w:r>
      <w:r>
        <w:rPr>
          <w:noProof/>
        </w:rPr>
        <w:fldChar w:fldCharType="end"/>
      </w:r>
    </w:p>
    <w:p w14:paraId="7DA963F8" w14:textId="186EC573" w:rsidR="00BA1975" w:rsidRDefault="00BA1975" w:rsidP="00BA1975">
      <w:pPr>
        <w:pStyle w:val="TOC2"/>
        <w:keepNext/>
        <w:rPr>
          <w:rFonts w:asciiTheme="minorHAnsi" w:eastAsiaTheme="minorEastAsia" w:hAnsiTheme="minorHAnsi" w:cstheme="minorBidi"/>
          <w:noProof/>
          <w:sz w:val="22"/>
          <w:szCs w:val="22"/>
          <w:lang w:eastAsia="en-NZ"/>
        </w:rPr>
      </w:pPr>
      <w:r>
        <w:rPr>
          <w:noProof/>
        </w:rPr>
        <w:t>2020/21 module topics</w:t>
      </w:r>
      <w:r>
        <w:rPr>
          <w:noProof/>
        </w:rPr>
        <w:tab/>
      </w:r>
      <w:r>
        <w:rPr>
          <w:noProof/>
        </w:rPr>
        <w:fldChar w:fldCharType="begin"/>
      </w:r>
      <w:r>
        <w:rPr>
          <w:noProof/>
        </w:rPr>
        <w:instrText xml:space="preserve"> PAGEREF _Toc89089862 \h </w:instrText>
      </w:r>
      <w:r>
        <w:rPr>
          <w:noProof/>
        </w:rPr>
      </w:r>
      <w:r>
        <w:rPr>
          <w:noProof/>
        </w:rPr>
        <w:fldChar w:fldCharType="separate"/>
      </w:r>
      <w:r w:rsidR="000B1900">
        <w:rPr>
          <w:noProof/>
        </w:rPr>
        <w:t>38</w:t>
      </w:r>
      <w:r>
        <w:rPr>
          <w:noProof/>
        </w:rPr>
        <w:fldChar w:fldCharType="end"/>
      </w:r>
    </w:p>
    <w:p w14:paraId="7DA963F9" w14:textId="570838BA" w:rsidR="00BA1975" w:rsidRDefault="00BA1975">
      <w:pPr>
        <w:pStyle w:val="TOC2"/>
        <w:rPr>
          <w:rFonts w:asciiTheme="minorHAnsi" w:eastAsiaTheme="minorEastAsia" w:hAnsiTheme="minorHAnsi" w:cstheme="minorBidi"/>
          <w:noProof/>
          <w:sz w:val="22"/>
          <w:szCs w:val="22"/>
          <w:lang w:eastAsia="en-NZ"/>
        </w:rPr>
      </w:pPr>
      <w:r>
        <w:rPr>
          <w:noProof/>
        </w:rPr>
        <w:t>Data collection</w:t>
      </w:r>
      <w:r>
        <w:rPr>
          <w:noProof/>
        </w:rPr>
        <w:tab/>
      </w:r>
      <w:r>
        <w:rPr>
          <w:noProof/>
        </w:rPr>
        <w:fldChar w:fldCharType="begin"/>
      </w:r>
      <w:r>
        <w:rPr>
          <w:noProof/>
        </w:rPr>
        <w:instrText xml:space="preserve"> PAGEREF _Toc89089863 \h </w:instrText>
      </w:r>
      <w:r>
        <w:rPr>
          <w:noProof/>
        </w:rPr>
      </w:r>
      <w:r>
        <w:rPr>
          <w:noProof/>
        </w:rPr>
        <w:fldChar w:fldCharType="separate"/>
      </w:r>
      <w:r w:rsidR="000B1900">
        <w:rPr>
          <w:noProof/>
        </w:rPr>
        <w:t>38</w:t>
      </w:r>
      <w:r>
        <w:rPr>
          <w:noProof/>
        </w:rPr>
        <w:fldChar w:fldCharType="end"/>
      </w:r>
    </w:p>
    <w:p w14:paraId="7DA963FA" w14:textId="323285F1" w:rsidR="00BA1975" w:rsidRDefault="00BA1975">
      <w:pPr>
        <w:pStyle w:val="TOC2"/>
        <w:rPr>
          <w:rFonts w:asciiTheme="minorHAnsi" w:eastAsiaTheme="minorEastAsia" w:hAnsiTheme="minorHAnsi" w:cstheme="minorBidi"/>
          <w:noProof/>
          <w:sz w:val="22"/>
          <w:szCs w:val="22"/>
          <w:lang w:eastAsia="en-NZ"/>
        </w:rPr>
      </w:pPr>
      <w:r>
        <w:rPr>
          <w:noProof/>
          <w:lang w:eastAsia="en-US"/>
        </w:rPr>
        <w:t>Impact of COVID</w:t>
      </w:r>
      <w:r>
        <w:rPr>
          <w:noProof/>
          <w:lang w:eastAsia="en-US"/>
        </w:rPr>
        <w:noBreakHyphen/>
        <w:t>19 disruptions</w:t>
      </w:r>
      <w:r>
        <w:rPr>
          <w:noProof/>
        </w:rPr>
        <w:tab/>
      </w:r>
      <w:r>
        <w:rPr>
          <w:noProof/>
        </w:rPr>
        <w:fldChar w:fldCharType="begin"/>
      </w:r>
      <w:r>
        <w:rPr>
          <w:noProof/>
        </w:rPr>
        <w:instrText xml:space="preserve"> PAGEREF _Toc89089864 \h </w:instrText>
      </w:r>
      <w:r>
        <w:rPr>
          <w:noProof/>
        </w:rPr>
      </w:r>
      <w:r>
        <w:rPr>
          <w:noProof/>
        </w:rPr>
        <w:fldChar w:fldCharType="separate"/>
      </w:r>
      <w:r w:rsidR="000B1900">
        <w:rPr>
          <w:noProof/>
        </w:rPr>
        <w:t>39</w:t>
      </w:r>
      <w:r>
        <w:rPr>
          <w:noProof/>
        </w:rPr>
        <w:fldChar w:fldCharType="end"/>
      </w:r>
    </w:p>
    <w:p w14:paraId="7DA963FB" w14:textId="2CF8A937" w:rsidR="00BA1975" w:rsidRDefault="00BA1975">
      <w:pPr>
        <w:pStyle w:val="TOC2"/>
        <w:rPr>
          <w:rFonts w:asciiTheme="minorHAnsi" w:eastAsiaTheme="minorEastAsia" w:hAnsiTheme="minorHAnsi" w:cstheme="minorBidi"/>
          <w:noProof/>
          <w:sz w:val="22"/>
          <w:szCs w:val="22"/>
          <w:lang w:eastAsia="en-NZ"/>
        </w:rPr>
      </w:pPr>
      <w:r>
        <w:rPr>
          <w:noProof/>
        </w:rPr>
        <w:t>Response rates</w:t>
      </w:r>
      <w:r>
        <w:rPr>
          <w:noProof/>
        </w:rPr>
        <w:tab/>
      </w:r>
      <w:r>
        <w:rPr>
          <w:noProof/>
        </w:rPr>
        <w:fldChar w:fldCharType="begin"/>
      </w:r>
      <w:r>
        <w:rPr>
          <w:noProof/>
        </w:rPr>
        <w:instrText xml:space="preserve"> PAGEREF _Toc89089865 \h </w:instrText>
      </w:r>
      <w:r>
        <w:rPr>
          <w:noProof/>
        </w:rPr>
      </w:r>
      <w:r>
        <w:rPr>
          <w:noProof/>
        </w:rPr>
        <w:fldChar w:fldCharType="separate"/>
      </w:r>
      <w:r w:rsidR="000B1900">
        <w:rPr>
          <w:noProof/>
        </w:rPr>
        <w:t>40</w:t>
      </w:r>
      <w:r>
        <w:rPr>
          <w:noProof/>
        </w:rPr>
        <w:fldChar w:fldCharType="end"/>
      </w:r>
    </w:p>
    <w:p w14:paraId="7DA963FC" w14:textId="0B89B543" w:rsidR="00BA1975" w:rsidRDefault="00BA1975">
      <w:pPr>
        <w:pStyle w:val="TOC2"/>
        <w:rPr>
          <w:rFonts w:asciiTheme="minorHAnsi" w:eastAsiaTheme="minorEastAsia" w:hAnsiTheme="minorHAnsi" w:cstheme="minorBidi"/>
          <w:noProof/>
          <w:sz w:val="22"/>
          <w:szCs w:val="22"/>
          <w:lang w:eastAsia="en-NZ"/>
        </w:rPr>
      </w:pPr>
      <w:r>
        <w:rPr>
          <w:noProof/>
        </w:rPr>
        <w:t>Coverage rates</w:t>
      </w:r>
      <w:r>
        <w:rPr>
          <w:noProof/>
        </w:rPr>
        <w:tab/>
      </w:r>
      <w:r>
        <w:rPr>
          <w:noProof/>
        </w:rPr>
        <w:fldChar w:fldCharType="begin"/>
      </w:r>
      <w:r>
        <w:rPr>
          <w:noProof/>
        </w:rPr>
        <w:instrText xml:space="preserve"> PAGEREF _Toc89089866 \h </w:instrText>
      </w:r>
      <w:r>
        <w:rPr>
          <w:noProof/>
        </w:rPr>
      </w:r>
      <w:r>
        <w:rPr>
          <w:noProof/>
        </w:rPr>
        <w:fldChar w:fldCharType="separate"/>
      </w:r>
      <w:r w:rsidR="000B1900">
        <w:rPr>
          <w:noProof/>
        </w:rPr>
        <w:t>41</w:t>
      </w:r>
      <w:r>
        <w:rPr>
          <w:noProof/>
        </w:rPr>
        <w:fldChar w:fldCharType="end"/>
      </w:r>
    </w:p>
    <w:p w14:paraId="7DA963FD" w14:textId="1725EAA3" w:rsidR="00BA1975" w:rsidRDefault="00BA1975">
      <w:pPr>
        <w:pStyle w:val="TOC2"/>
        <w:rPr>
          <w:rFonts w:asciiTheme="minorHAnsi" w:eastAsiaTheme="minorEastAsia" w:hAnsiTheme="minorHAnsi" w:cstheme="minorBidi"/>
          <w:noProof/>
          <w:sz w:val="22"/>
          <w:szCs w:val="22"/>
          <w:lang w:eastAsia="en-NZ"/>
        </w:rPr>
      </w:pPr>
      <w:r w:rsidRPr="00DA1341">
        <w:rPr>
          <w:rFonts w:eastAsia="Cambria"/>
          <w:noProof/>
          <w:lang w:eastAsia="en-US"/>
        </w:rPr>
        <w:t>Final weights</w:t>
      </w:r>
      <w:r>
        <w:rPr>
          <w:noProof/>
        </w:rPr>
        <w:tab/>
      </w:r>
      <w:r>
        <w:rPr>
          <w:noProof/>
        </w:rPr>
        <w:fldChar w:fldCharType="begin"/>
      </w:r>
      <w:r>
        <w:rPr>
          <w:noProof/>
        </w:rPr>
        <w:instrText xml:space="preserve"> PAGEREF _Toc89089867 \h </w:instrText>
      </w:r>
      <w:r>
        <w:rPr>
          <w:noProof/>
        </w:rPr>
      </w:r>
      <w:r>
        <w:rPr>
          <w:noProof/>
        </w:rPr>
        <w:fldChar w:fldCharType="separate"/>
      </w:r>
      <w:r w:rsidR="000B1900">
        <w:rPr>
          <w:noProof/>
        </w:rPr>
        <w:t>44</w:t>
      </w:r>
      <w:r>
        <w:rPr>
          <w:noProof/>
        </w:rPr>
        <w:fldChar w:fldCharType="end"/>
      </w:r>
    </w:p>
    <w:p w14:paraId="7DA963FE" w14:textId="3A0A7C10" w:rsidR="00BA1975" w:rsidRDefault="00BA1975">
      <w:pPr>
        <w:pStyle w:val="TOC2"/>
        <w:rPr>
          <w:rFonts w:asciiTheme="minorHAnsi" w:eastAsiaTheme="minorEastAsia" w:hAnsiTheme="minorHAnsi" w:cstheme="minorBidi"/>
          <w:noProof/>
          <w:sz w:val="22"/>
          <w:szCs w:val="22"/>
          <w:lang w:eastAsia="en-NZ"/>
        </w:rPr>
      </w:pPr>
      <w:r>
        <w:rPr>
          <w:noProof/>
        </w:rPr>
        <w:t>Sample sizes</w:t>
      </w:r>
      <w:r>
        <w:rPr>
          <w:noProof/>
        </w:rPr>
        <w:tab/>
      </w:r>
      <w:r>
        <w:rPr>
          <w:noProof/>
        </w:rPr>
        <w:fldChar w:fldCharType="begin"/>
      </w:r>
      <w:r>
        <w:rPr>
          <w:noProof/>
        </w:rPr>
        <w:instrText xml:space="preserve"> PAGEREF _Toc89089868 \h </w:instrText>
      </w:r>
      <w:r>
        <w:rPr>
          <w:noProof/>
        </w:rPr>
      </w:r>
      <w:r>
        <w:rPr>
          <w:noProof/>
        </w:rPr>
        <w:fldChar w:fldCharType="separate"/>
      </w:r>
      <w:r w:rsidR="000B1900">
        <w:rPr>
          <w:noProof/>
        </w:rPr>
        <w:t>44</w:t>
      </w:r>
      <w:r>
        <w:rPr>
          <w:noProof/>
        </w:rPr>
        <w:fldChar w:fldCharType="end"/>
      </w:r>
    </w:p>
    <w:p w14:paraId="7DA963FF" w14:textId="032DC13F" w:rsidR="00BA1975" w:rsidRDefault="00BA1975">
      <w:pPr>
        <w:pStyle w:val="TOC1"/>
        <w:rPr>
          <w:rFonts w:asciiTheme="minorHAnsi" w:eastAsiaTheme="minorEastAsia" w:hAnsiTheme="minorHAnsi" w:cstheme="minorBidi"/>
          <w:noProof/>
          <w:sz w:val="22"/>
          <w:szCs w:val="22"/>
          <w:lang w:eastAsia="en-NZ"/>
        </w:rPr>
      </w:pPr>
      <w:r>
        <w:rPr>
          <w:noProof/>
        </w:rPr>
        <w:t>Changes in previously published statistics</w:t>
      </w:r>
      <w:r>
        <w:rPr>
          <w:noProof/>
        </w:rPr>
        <w:tab/>
      </w:r>
      <w:r>
        <w:rPr>
          <w:noProof/>
        </w:rPr>
        <w:fldChar w:fldCharType="begin"/>
      </w:r>
      <w:r>
        <w:rPr>
          <w:noProof/>
        </w:rPr>
        <w:instrText xml:space="preserve"> PAGEREF _Toc89089869 \h </w:instrText>
      </w:r>
      <w:r>
        <w:rPr>
          <w:noProof/>
        </w:rPr>
      </w:r>
      <w:r>
        <w:rPr>
          <w:noProof/>
        </w:rPr>
        <w:fldChar w:fldCharType="separate"/>
      </w:r>
      <w:r w:rsidR="000B1900">
        <w:rPr>
          <w:noProof/>
        </w:rPr>
        <w:t>47</w:t>
      </w:r>
      <w:r>
        <w:rPr>
          <w:noProof/>
        </w:rPr>
        <w:fldChar w:fldCharType="end"/>
      </w:r>
    </w:p>
    <w:p w14:paraId="7DA96400" w14:textId="7FB6AC2A" w:rsidR="00BA1975" w:rsidRDefault="00BA1975">
      <w:pPr>
        <w:pStyle w:val="TOC2"/>
        <w:rPr>
          <w:rFonts w:asciiTheme="minorHAnsi" w:eastAsiaTheme="minorEastAsia" w:hAnsiTheme="minorHAnsi" w:cstheme="minorBidi"/>
          <w:noProof/>
          <w:sz w:val="22"/>
          <w:szCs w:val="22"/>
          <w:lang w:eastAsia="en-NZ"/>
        </w:rPr>
      </w:pPr>
      <w:r>
        <w:rPr>
          <w:noProof/>
        </w:rPr>
        <w:t>Population data changes</w:t>
      </w:r>
      <w:r>
        <w:rPr>
          <w:noProof/>
        </w:rPr>
        <w:tab/>
      </w:r>
      <w:r>
        <w:rPr>
          <w:noProof/>
        </w:rPr>
        <w:fldChar w:fldCharType="begin"/>
      </w:r>
      <w:r>
        <w:rPr>
          <w:noProof/>
        </w:rPr>
        <w:instrText xml:space="preserve"> PAGEREF _Toc89089870 \h </w:instrText>
      </w:r>
      <w:r>
        <w:rPr>
          <w:noProof/>
        </w:rPr>
      </w:r>
      <w:r>
        <w:rPr>
          <w:noProof/>
        </w:rPr>
        <w:fldChar w:fldCharType="separate"/>
      </w:r>
      <w:r w:rsidR="000B1900">
        <w:rPr>
          <w:noProof/>
        </w:rPr>
        <w:t>47</w:t>
      </w:r>
      <w:r>
        <w:rPr>
          <w:noProof/>
        </w:rPr>
        <w:fldChar w:fldCharType="end"/>
      </w:r>
    </w:p>
    <w:p w14:paraId="7DA96401" w14:textId="45866D5F" w:rsidR="00BA1975" w:rsidRDefault="00BA1975">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_Toc89089871 \h </w:instrText>
      </w:r>
      <w:r>
        <w:rPr>
          <w:noProof/>
        </w:rPr>
      </w:r>
      <w:r>
        <w:rPr>
          <w:noProof/>
        </w:rPr>
        <w:fldChar w:fldCharType="separate"/>
      </w:r>
      <w:r w:rsidR="000B1900">
        <w:rPr>
          <w:noProof/>
        </w:rPr>
        <w:t>48</w:t>
      </w:r>
      <w:r>
        <w:rPr>
          <w:noProof/>
        </w:rPr>
        <w:fldChar w:fldCharType="end"/>
      </w:r>
    </w:p>
    <w:p w14:paraId="7DA96402" w14:textId="77777777" w:rsidR="00C86248" w:rsidRDefault="00C86248">
      <w:r>
        <w:rPr>
          <w:b/>
        </w:rPr>
        <w:fldChar w:fldCharType="end"/>
      </w:r>
    </w:p>
    <w:p w14:paraId="7DA96403" w14:textId="77777777" w:rsidR="002B76A7" w:rsidRDefault="002B76A7" w:rsidP="002B76A7">
      <w:pPr>
        <w:pStyle w:val="TOC1"/>
        <w:keepNext/>
      </w:pPr>
      <w:r>
        <w:t>List of Tables</w:t>
      </w:r>
    </w:p>
    <w:p w14:paraId="7DA96404" w14:textId="1A38067E" w:rsidR="00BA1975"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BA1975">
        <w:rPr>
          <w:noProof/>
        </w:rPr>
        <w:t>Table 1:</w:t>
      </w:r>
      <w:r w:rsidR="00BA1975">
        <w:rPr>
          <w:noProof/>
        </w:rPr>
        <w:tab/>
        <w:t>New Zealand Health Survey 2020/21 core content</w:t>
      </w:r>
      <w:r w:rsidR="00BA1975">
        <w:rPr>
          <w:noProof/>
        </w:rPr>
        <w:tab/>
      </w:r>
      <w:r w:rsidR="00BA1975">
        <w:rPr>
          <w:noProof/>
        </w:rPr>
        <w:fldChar w:fldCharType="begin"/>
      </w:r>
      <w:r w:rsidR="00BA1975">
        <w:rPr>
          <w:noProof/>
        </w:rPr>
        <w:instrText xml:space="preserve"> PAGEREF _Toc89089872 \h </w:instrText>
      </w:r>
      <w:r w:rsidR="00BA1975">
        <w:rPr>
          <w:noProof/>
        </w:rPr>
      </w:r>
      <w:r w:rsidR="00BA1975">
        <w:rPr>
          <w:noProof/>
        </w:rPr>
        <w:fldChar w:fldCharType="separate"/>
      </w:r>
      <w:r w:rsidR="000B1900">
        <w:rPr>
          <w:noProof/>
        </w:rPr>
        <w:t>4</w:t>
      </w:r>
      <w:r w:rsidR="00BA1975">
        <w:rPr>
          <w:noProof/>
        </w:rPr>
        <w:fldChar w:fldCharType="end"/>
      </w:r>
    </w:p>
    <w:p w14:paraId="7DA96405" w14:textId="14150909" w:rsidR="00BA1975" w:rsidRDefault="00BA1975">
      <w:pPr>
        <w:pStyle w:val="TOC3"/>
        <w:rPr>
          <w:rFonts w:asciiTheme="minorHAnsi" w:eastAsiaTheme="minorEastAsia" w:hAnsiTheme="minorHAnsi" w:cstheme="minorBidi"/>
          <w:noProof/>
          <w:sz w:val="22"/>
          <w:szCs w:val="22"/>
          <w:lang w:eastAsia="en-NZ"/>
        </w:rPr>
      </w:pPr>
      <w:r>
        <w:rPr>
          <w:noProof/>
        </w:rPr>
        <w:t>Table 2:</w:t>
      </w:r>
      <w:r>
        <w:rPr>
          <w:noProof/>
        </w:rPr>
        <w:tab/>
        <w:t>Questions with missing data for more than 1 percent of respondents (adults)</w:t>
      </w:r>
      <w:r>
        <w:rPr>
          <w:noProof/>
        </w:rPr>
        <w:tab/>
      </w:r>
      <w:r>
        <w:rPr>
          <w:noProof/>
        </w:rPr>
        <w:fldChar w:fldCharType="begin"/>
      </w:r>
      <w:r>
        <w:rPr>
          <w:noProof/>
        </w:rPr>
        <w:instrText xml:space="preserve"> PAGEREF _Toc89089873 \h </w:instrText>
      </w:r>
      <w:r>
        <w:rPr>
          <w:noProof/>
        </w:rPr>
      </w:r>
      <w:r>
        <w:rPr>
          <w:noProof/>
        </w:rPr>
        <w:fldChar w:fldCharType="separate"/>
      </w:r>
      <w:r w:rsidR="000B1900">
        <w:rPr>
          <w:noProof/>
        </w:rPr>
        <w:t>22</w:t>
      </w:r>
      <w:r>
        <w:rPr>
          <w:noProof/>
        </w:rPr>
        <w:fldChar w:fldCharType="end"/>
      </w:r>
    </w:p>
    <w:p w14:paraId="7DA96406" w14:textId="08125F9D" w:rsidR="00BA1975" w:rsidRDefault="00BA1975">
      <w:pPr>
        <w:pStyle w:val="TOC3"/>
        <w:rPr>
          <w:rFonts w:asciiTheme="minorHAnsi" w:eastAsiaTheme="minorEastAsia" w:hAnsiTheme="minorHAnsi" w:cstheme="minorBidi"/>
          <w:noProof/>
          <w:sz w:val="22"/>
          <w:szCs w:val="22"/>
          <w:lang w:eastAsia="en-NZ"/>
        </w:rPr>
      </w:pPr>
      <w:r>
        <w:rPr>
          <w:noProof/>
        </w:rPr>
        <w:t>Table 3:</w:t>
      </w:r>
      <w:r>
        <w:rPr>
          <w:noProof/>
        </w:rPr>
        <w:tab/>
        <w:t>New Zealand Health Survey 2020/21 module topics</w:t>
      </w:r>
      <w:r>
        <w:rPr>
          <w:noProof/>
        </w:rPr>
        <w:tab/>
      </w:r>
      <w:r>
        <w:rPr>
          <w:noProof/>
        </w:rPr>
        <w:fldChar w:fldCharType="begin"/>
      </w:r>
      <w:r>
        <w:rPr>
          <w:noProof/>
        </w:rPr>
        <w:instrText xml:space="preserve"> PAGEREF _Toc89089874 \h </w:instrText>
      </w:r>
      <w:r>
        <w:rPr>
          <w:noProof/>
        </w:rPr>
      </w:r>
      <w:r>
        <w:rPr>
          <w:noProof/>
        </w:rPr>
        <w:fldChar w:fldCharType="separate"/>
      </w:r>
      <w:r w:rsidR="000B1900">
        <w:rPr>
          <w:noProof/>
        </w:rPr>
        <w:t>38</w:t>
      </w:r>
      <w:r>
        <w:rPr>
          <w:noProof/>
        </w:rPr>
        <w:fldChar w:fldCharType="end"/>
      </w:r>
    </w:p>
    <w:p w14:paraId="7DA96407" w14:textId="210D49E6" w:rsidR="00BA1975" w:rsidRDefault="00BA1975">
      <w:pPr>
        <w:pStyle w:val="TOC3"/>
        <w:rPr>
          <w:rFonts w:asciiTheme="minorHAnsi" w:eastAsiaTheme="minorEastAsia" w:hAnsiTheme="minorHAnsi" w:cstheme="minorBidi"/>
          <w:noProof/>
          <w:sz w:val="22"/>
          <w:szCs w:val="22"/>
          <w:lang w:eastAsia="en-NZ"/>
        </w:rPr>
      </w:pPr>
      <w:r>
        <w:rPr>
          <w:noProof/>
        </w:rPr>
        <w:t>Table 4:</w:t>
      </w:r>
      <w:r>
        <w:rPr>
          <w:noProof/>
        </w:rPr>
        <w:tab/>
        <w:t>Number of survey respondents by quarter, 2020/21</w:t>
      </w:r>
      <w:r>
        <w:rPr>
          <w:noProof/>
        </w:rPr>
        <w:tab/>
      </w:r>
      <w:r>
        <w:rPr>
          <w:noProof/>
        </w:rPr>
        <w:fldChar w:fldCharType="begin"/>
      </w:r>
      <w:r>
        <w:rPr>
          <w:noProof/>
        </w:rPr>
        <w:instrText xml:space="preserve"> PAGEREF _Toc89089875 \h </w:instrText>
      </w:r>
      <w:r>
        <w:rPr>
          <w:noProof/>
        </w:rPr>
      </w:r>
      <w:r>
        <w:rPr>
          <w:noProof/>
        </w:rPr>
        <w:fldChar w:fldCharType="separate"/>
      </w:r>
      <w:r w:rsidR="000B1900">
        <w:rPr>
          <w:noProof/>
        </w:rPr>
        <w:t>39</w:t>
      </w:r>
      <w:r>
        <w:rPr>
          <w:noProof/>
        </w:rPr>
        <w:fldChar w:fldCharType="end"/>
      </w:r>
    </w:p>
    <w:p w14:paraId="7DA96408" w14:textId="391EC3F4" w:rsidR="00BA1975" w:rsidRDefault="00BA1975">
      <w:pPr>
        <w:pStyle w:val="TOC3"/>
        <w:rPr>
          <w:rFonts w:asciiTheme="minorHAnsi" w:eastAsiaTheme="minorEastAsia" w:hAnsiTheme="minorHAnsi" w:cstheme="minorBidi"/>
          <w:noProof/>
          <w:sz w:val="22"/>
          <w:szCs w:val="22"/>
          <w:lang w:eastAsia="en-NZ"/>
        </w:rPr>
      </w:pPr>
      <w:r>
        <w:rPr>
          <w:noProof/>
        </w:rPr>
        <w:t>Table 5:</w:t>
      </w:r>
      <w:r>
        <w:rPr>
          <w:noProof/>
        </w:rPr>
        <w:tab/>
        <w:t>Final weights 2020/21</w:t>
      </w:r>
      <w:r>
        <w:rPr>
          <w:noProof/>
        </w:rPr>
        <w:tab/>
      </w:r>
      <w:r>
        <w:rPr>
          <w:noProof/>
        </w:rPr>
        <w:fldChar w:fldCharType="begin"/>
      </w:r>
      <w:r>
        <w:rPr>
          <w:noProof/>
        </w:rPr>
        <w:instrText xml:space="preserve"> PAGEREF _Toc89089876 \h </w:instrText>
      </w:r>
      <w:r>
        <w:rPr>
          <w:noProof/>
        </w:rPr>
      </w:r>
      <w:r>
        <w:rPr>
          <w:noProof/>
        </w:rPr>
        <w:fldChar w:fldCharType="separate"/>
      </w:r>
      <w:r w:rsidR="000B1900">
        <w:rPr>
          <w:noProof/>
        </w:rPr>
        <w:t>44</w:t>
      </w:r>
      <w:r>
        <w:rPr>
          <w:noProof/>
        </w:rPr>
        <w:fldChar w:fldCharType="end"/>
      </w:r>
    </w:p>
    <w:p w14:paraId="7DA96409" w14:textId="5B9CB7FF" w:rsidR="00BA1975" w:rsidRDefault="00BA1975">
      <w:pPr>
        <w:pStyle w:val="TOC3"/>
        <w:rPr>
          <w:rFonts w:asciiTheme="minorHAnsi" w:eastAsiaTheme="minorEastAsia" w:hAnsiTheme="minorHAnsi" w:cstheme="minorBidi"/>
          <w:noProof/>
          <w:sz w:val="22"/>
          <w:szCs w:val="22"/>
          <w:lang w:eastAsia="en-NZ"/>
        </w:rPr>
      </w:pPr>
      <w:r>
        <w:rPr>
          <w:noProof/>
        </w:rPr>
        <w:t>Table 6:</w:t>
      </w:r>
      <w:r>
        <w:rPr>
          <w:noProof/>
        </w:rPr>
        <w:tab/>
        <w:t>Sample sizes and population counts for children and adults, by gender, 2020/21</w:t>
      </w:r>
      <w:r>
        <w:rPr>
          <w:noProof/>
        </w:rPr>
        <w:tab/>
      </w:r>
      <w:r>
        <w:rPr>
          <w:noProof/>
        </w:rPr>
        <w:fldChar w:fldCharType="begin"/>
      </w:r>
      <w:r>
        <w:rPr>
          <w:noProof/>
        </w:rPr>
        <w:instrText xml:space="preserve"> PAGEREF _Toc89089877 \h </w:instrText>
      </w:r>
      <w:r>
        <w:rPr>
          <w:noProof/>
        </w:rPr>
      </w:r>
      <w:r>
        <w:rPr>
          <w:noProof/>
        </w:rPr>
        <w:fldChar w:fldCharType="separate"/>
      </w:r>
      <w:r w:rsidR="000B1900">
        <w:rPr>
          <w:noProof/>
        </w:rPr>
        <w:t>44</w:t>
      </w:r>
      <w:r>
        <w:rPr>
          <w:noProof/>
        </w:rPr>
        <w:fldChar w:fldCharType="end"/>
      </w:r>
    </w:p>
    <w:p w14:paraId="7DA9640A" w14:textId="3BDF113C" w:rsidR="00BA1975" w:rsidRDefault="00BA1975">
      <w:pPr>
        <w:pStyle w:val="TOC3"/>
        <w:rPr>
          <w:rFonts w:asciiTheme="minorHAnsi" w:eastAsiaTheme="minorEastAsia" w:hAnsiTheme="minorHAnsi" w:cstheme="minorBidi"/>
          <w:noProof/>
          <w:sz w:val="22"/>
          <w:szCs w:val="22"/>
          <w:lang w:eastAsia="en-NZ"/>
        </w:rPr>
      </w:pPr>
      <w:r>
        <w:rPr>
          <w:noProof/>
        </w:rPr>
        <w:t>Table 7:</w:t>
      </w:r>
      <w:r>
        <w:rPr>
          <w:noProof/>
        </w:rPr>
        <w:tab/>
        <w:t>Sample sizes and population counts for children and adults, by total response ethnicity, 2020/21</w:t>
      </w:r>
      <w:r>
        <w:rPr>
          <w:noProof/>
        </w:rPr>
        <w:tab/>
      </w:r>
      <w:r>
        <w:rPr>
          <w:noProof/>
        </w:rPr>
        <w:fldChar w:fldCharType="begin"/>
      </w:r>
      <w:r>
        <w:rPr>
          <w:noProof/>
        </w:rPr>
        <w:instrText xml:space="preserve"> PAGEREF _Toc89089878 \h </w:instrText>
      </w:r>
      <w:r>
        <w:rPr>
          <w:noProof/>
        </w:rPr>
      </w:r>
      <w:r>
        <w:rPr>
          <w:noProof/>
        </w:rPr>
        <w:fldChar w:fldCharType="separate"/>
      </w:r>
      <w:r w:rsidR="000B1900">
        <w:rPr>
          <w:noProof/>
        </w:rPr>
        <w:t>45</w:t>
      </w:r>
      <w:r>
        <w:rPr>
          <w:noProof/>
        </w:rPr>
        <w:fldChar w:fldCharType="end"/>
      </w:r>
    </w:p>
    <w:p w14:paraId="7DA9640B" w14:textId="0E0F1127" w:rsidR="00BA1975" w:rsidRDefault="00BA1975">
      <w:pPr>
        <w:pStyle w:val="TOC3"/>
        <w:rPr>
          <w:rFonts w:asciiTheme="minorHAnsi" w:eastAsiaTheme="minorEastAsia" w:hAnsiTheme="minorHAnsi" w:cstheme="minorBidi"/>
          <w:noProof/>
          <w:sz w:val="22"/>
          <w:szCs w:val="22"/>
          <w:lang w:eastAsia="en-NZ"/>
        </w:rPr>
      </w:pPr>
      <w:r>
        <w:rPr>
          <w:noProof/>
        </w:rPr>
        <w:t>Table 8:</w:t>
      </w:r>
      <w:r>
        <w:rPr>
          <w:noProof/>
        </w:rPr>
        <w:tab/>
        <w:t>Sample sizes and population counts, by age, 2020/21</w:t>
      </w:r>
      <w:r>
        <w:rPr>
          <w:noProof/>
        </w:rPr>
        <w:tab/>
      </w:r>
      <w:r>
        <w:rPr>
          <w:noProof/>
        </w:rPr>
        <w:fldChar w:fldCharType="begin"/>
      </w:r>
      <w:r>
        <w:rPr>
          <w:noProof/>
        </w:rPr>
        <w:instrText xml:space="preserve"> PAGEREF _Toc89089879 \h </w:instrText>
      </w:r>
      <w:r>
        <w:rPr>
          <w:noProof/>
        </w:rPr>
      </w:r>
      <w:r>
        <w:rPr>
          <w:noProof/>
        </w:rPr>
        <w:fldChar w:fldCharType="separate"/>
      </w:r>
      <w:r w:rsidR="000B1900">
        <w:rPr>
          <w:noProof/>
        </w:rPr>
        <w:t>45</w:t>
      </w:r>
      <w:r>
        <w:rPr>
          <w:noProof/>
        </w:rPr>
        <w:fldChar w:fldCharType="end"/>
      </w:r>
    </w:p>
    <w:p w14:paraId="7DA9640C" w14:textId="0A9D5B57" w:rsidR="00BA1975" w:rsidRDefault="00BA1975">
      <w:pPr>
        <w:pStyle w:val="TOC3"/>
        <w:rPr>
          <w:rFonts w:asciiTheme="minorHAnsi" w:eastAsiaTheme="minorEastAsia" w:hAnsiTheme="minorHAnsi" w:cstheme="minorBidi"/>
          <w:noProof/>
          <w:sz w:val="22"/>
          <w:szCs w:val="22"/>
          <w:lang w:eastAsia="en-NZ"/>
        </w:rPr>
      </w:pPr>
      <w:r>
        <w:rPr>
          <w:noProof/>
        </w:rPr>
        <w:t>Table 9:</w:t>
      </w:r>
      <w:r>
        <w:rPr>
          <w:noProof/>
        </w:rPr>
        <w:tab/>
        <w:t>Sample sizes and population counts, by NZDep2018 quintile, 2020/21</w:t>
      </w:r>
      <w:r>
        <w:rPr>
          <w:noProof/>
        </w:rPr>
        <w:tab/>
      </w:r>
      <w:r>
        <w:rPr>
          <w:noProof/>
        </w:rPr>
        <w:fldChar w:fldCharType="begin"/>
      </w:r>
      <w:r>
        <w:rPr>
          <w:noProof/>
        </w:rPr>
        <w:instrText xml:space="preserve"> PAGEREF _Toc89089880 \h </w:instrText>
      </w:r>
      <w:r>
        <w:rPr>
          <w:noProof/>
        </w:rPr>
      </w:r>
      <w:r>
        <w:rPr>
          <w:noProof/>
        </w:rPr>
        <w:fldChar w:fldCharType="separate"/>
      </w:r>
      <w:r w:rsidR="000B1900">
        <w:rPr>
          <w:noProof/>
        </w:rPr>
        <w:t>46</w:t>
      </w:r>
      <w:r>
        <w:rPr>
          <w:noProof/>
        </w:rPr>
        <w:fldChar w:fldCharType="end"/>
      </w:r>
    </w:p>
    <w:p w14:paraId="7DA9640D" w14:textId="2CDF8B8B" w:rsidR="00BA1975" w:rsidRDefault="00BA1975">
      <w:pPr>
        <w:pStyle w:val="TOC3"/>
        <w:rPr>
          <w:rFonts w:asciiTheme="minorHAnsi" w:eastAsiaTheme="minorEastAsia" w:hAnsiTheme="minorHAnsi" w:cstheme="minorBidi"/>
          <w:noProof/>
          <w:sz w:val="22"/>
          <w:szCs w:val="22"/>
          <w:lang w:eastAsia="en-NZ"/>
        </w:rPr>
      </w:pPr>
      <w:r>
        <w:rPr>
          <w:noProof/>
        </w:rPr>
        <w:t>Table 10:</w:t>
      </w:r>
      <w:r>
        <w:rPr>
          <w:noProof/>
        </w:rPr>
        <w:tab/>
        <w:t>Sample sizes and population counts (adults), by disability status and gender, 2020/21</w:t>
      </w:r>
      <w:r>
        <w:rPr>
          <w:noProof/>
        </w:rPr>
        <w:tab/>
      </w:r>
      <w:r>
        <w:rPr>
          <w:noProof/>
        </w:rPr>
        <w:fldChar w:fldCharType="begin"/>
      </w:r>
      <w:r>
        <w:rPr>
          <w:noProof/>
        </w:rPr>
        <w:instrText xml:space="preserve"> PAGEREF _Toc89089881 \h </w:instrText>
      </w:r>
      <w:r>
        <w:rPr>
          <w:noProof/>
        </w:rPr>
      </w:r>
      <w:r>
        <w:rPr>
          <w:noProof/>
        </w:rPr>
        <w:fldChar w:fldCharType="separate"/>
      </w:r>
      <w:r w:rsidR="000B1900">
        <w:rPr>
          <w:noProof/>
        </w:rPr>
        <w:t>46</w:t>
      </w:r>
      <w:r>
        <w:rPr>
          <w:noProof/>
        </w:rPr>
        <w:fldChar w:fldCharType="end"/>
      </w:r>
    </w:p>
    <w:p w14:paraId="7DA9640E" w14:textId="77777777" w:rsidR="00FB0A5B" w:rsidRDefault="002B76A7" w:rsidP="003A5FEA">
      <w:r>
        <w:fldChar w:fldCharType="end"/>
      </w:r>
    </w:p>
    <w:p w14:paraId="7DA9640F" w14:textId="77777777" w:rsidR="00BA1975" w:rsidRDefault="00BA1975" w:rsidP="00BA1975">
      <w:pPr>
        <w:pStyle w:val="TOC1"/>
      </w:pPr>
      <w:r>
        <w:t>List of Figures</w:t>
      </w:r>
    </w:p>
    <w:p w14:paraId="7DA96410" w14:textId="6DAC6C2C" w:rsidR="00BA1975" w:rsidRDefault="00BA1975">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Pr>
          <w:noProof/>
        </w:rPr>
        <w:t>Figure 1:</w:t>
      </w:r>
      <w:r>
        <w:rPr>
          <w:noProof/>
        </w:rPr>
        <w:tab/>
        <w:t>Proportion of households agreeing to first interview, by number of visits, 2020/21</w:t>
      </w:r>
      <w:r>
        <w:rPr>
          <w:noProof/>
        </w:rPr>
        <w:tab/>
      </w:r>
      <w:r>
        <w:rPr>
          <w:noProof/>
        </w:rPr>
        <w:fldChar w:fldCharType="begin"/>
      </w:r>
      <w:r>
        <w:rPr>
          <w:noProof/>
        </w:rPr>
        <w:instrText xml:space="preserve"> PAGEREF _Toc89089888 \h </w:instrText>
      </w:r>
      <w:r>
        <w:rPr>
          <w:noProof/>
        </w:rPr>
      </w:r>
      <w:r>
        <w:rPr>
          <w:noProof/>
        </w:rPr>
        <w:fldChar w:fldCharType="separate"/>
      </w:r>
      <w:r w:rsidR="000B1900">
        <w:rPr>
          <w:noProof/>
        </w:rPr>
        <w:t>15</w:t>
      </w:r>
      <w:r>
        <w:rPr>
          <w:noProof/>
        </w:rPr>
        <w:fldChar w:fldCharType="end"/>
      </w:r>
    </w:p>
    <w:p w14:paraId="7DA96411" w14:textId="5696FEE8" w:rsidR="00BA1975" w:rsidRDefault="00BA1975">
      <w:pPr>
        <w:pStyle w:val="TOC3"/>
        <w:rPr>
          <w:rFonts w:asciiTheme="minorHAnsi" w:eastAsiaTheme="minorEastAsia" w:hAnsiTheme="minorHAnsi" w:cstheme="minorBidi"/>
          <w:noProof/>
          <w:sz w:val="22"/>
          <w:szCs w:val="22"/>
          <w:lang w:eastAsia="en-NZ"/>
        </w:rPr>
      </w:pPr>
      <w:r>
        <w:rPr>
          <w:noProof/>
        </w:rPr>
        <w:t>Figure 2:</w:t>
      </w:r>
      <w:r>
        <w:rPr>
          <w:noProof/>
        </w:rPr>
        <w:tab/>
        <w:t xml:space="preserve">Response rates for adults and children, 2011/12 to </w:t>
      </w:r>
      <w:r w:rsidRPr="00362E2A">
        <w:rPr>
          <w:rFonts w:eastAsia="Calibri"/>
          <w:noProof/>
          <w:lang w:eastAsia="en-US"/>
        </w:rPr>
        <w:t>2020/21</w:t>
      </w:r>
      <w:r>
        <w:rPr>
          <w:noProof/>
        </w:rPr>
        <w:tab/>
      </w:r>
      <w:r>
        <w:rPr>
          <w:noProof/>
        </w:rPr>
        <w:fldChar w:fldCharType="begin"/>
      </w:r>
      <w:r>
        <w:rPr>
          <w:noProof/>
        </w:rPr>
        <w:instrText xml:space="preserve"> PAGEREF _Toc89089889 \h </w:instrText>
      </w:r>
      <w:r>
        <w:rPr>
          <w:noProof/>
        </w:rPr>
      </w:r>
      <w:r>
        <w:rPr>
          <w:noProof/>
        </w:rPr>
        <w:fldChar w:fldCharType="separate"/>
      </w:r>
      <w:r w:rsidR="000B1900">
        <w:rPr>
          <w:noProof/>
        </w:rPr>
        <w:t>40</w:t>
      </w:r>
      <w:r>
        <w:rPr>
          <w:noProof/>
        </w:rPr>
        <w:fldChar w:fldCharType="end"/>
      </w:r>
    </w:p>
    <w:p w14:paraId="7DA96412" w14:textId="06975769" w:rsidR="00BA1975" w:rsidRDefault="00BA1975">
      <w:pPr>
        <w:pStyle w:val="TOC3"/>
        <w:rPr>
          <w:rFonts w:asciiTheme="minorHAnsi" w:eastAsiaTheme="minorEastAsia" w:hAnsiTheme="minorHAnsi" w:cstheme="minorBidi"/>
          <w:noProof/>
          <w:sz w:val="22"/>
          <w:szCs w:val="22"/>
          <w:lang w:eastAsia="en-NZ"/>
        </w:rPr>
      </w:pPr>
      <w:r>
        <w:rPr>
          <w:noProof/>
        </w:rPr>
        <w:t>Figure 3</w:t>
      </w:r>
      <w:r>
        <w:rPr>
          <w:noProof/>
          <w:lang w:eastAsia="en-US"/>
        </w:rPr>
        <w:t>:</w:t>
      </w:r>
      <w:r>
        <w:rPr>
          <w:noProof/>
          <w:lang w:eastAsia="en-US"/>
        </w:rPr>
        <w:tab/>
        <w:t>Coverage rates for adults and children, 2011/12 to 2020/21</w:t>
      </w:r>
      <w:r>
        <w:rPr>
          <w:noProof/>
        </w:rPr>
        <w:tab/>
      </w:r>
      <w:r>
        <w:rPr>
          <w:noProof/>
        </w:rPr>
        <w:fldChar w:fldCharType="begin"/>
      </w:r>
      <w:r>
        <w:rPr>
          <w:noProof/>
        </w:rPr>
        <w:instrText xml:space="preserve"> PAGEREF _Toc89089890 \h </w:instrText>
      </w:r>
      <w:r>
        <w:rPr>
          <w:noProof/>
        </w:rPr>
      </w:r>
      <w:r>
        <w:rPr>
          <w:noProof/>
        </w:rPr>
        <w:fldChar w:fldCharType="separate"/>
      </w:r>
      <w:r w:rsidR="000B1900">
        <w:rPr>
          <w:noProof/>
        </w:rPr>
        <w:t>41</w:t>
      </w:r>
      <w:r>
        <w:rPr>
          <w:noProof/>
        </w:rPr>
        <w:fldChar w:fldCharType="end"/>
      </w:r>
    </w:p>
    <w:p w14:paraId="7DA96413" w14:textId="7CAE16B1" w:rsidR="00BA1975" w:rsidRDefault="00BA1975">
      <w:pPr>
        <w:pStyle w:val="TOC3"/>
        <w:rPr>
          <w:rFonts w:asciiTheme="minorHAnsi" w:eastAsiaTheme="minorEastAsia" w:hAnsiTheme="minorHAnsi" w:cstheme="minorBidi"/>
          <w:noProof/>
          <w:sz w:val="22"/>
          <w:szCs w:val="22"/>
          <w:lang w:eastAsia="en-NZ"/>
        </w:rPr>
      </w:pPr>
      <w:r>
        <w:rPr>
          <w:noProof/>
        </w:rPr>
        <w:t>Figure 4</w:t>
      </w:r>
      <w:r>
        <w:rPr>
          <w:noProof/>
          <w:lang w:eastAsia="en-US"/>
        </w:rPr>
        <w:t>:</w:t>
      </w:r>
      <w:r>
        <w:rPr>
          <w:noProof/>
          <w:lang w:eastAsia="en-US"/>
        </w:rPr>
        <w:tab/>
        <w:t xml:space="preserve">Coverage rates for Māori, Pacific peoples and Asian ethnic groups, 2011/12 to </w:t>
      </w:r>
      <w:r w:rsidRPr="00362E2A">
        <w:rPr>
          <w:rFonts w:eastAsia="Calibri"/>
          <w:noProof/>
          <w:lang w:eastAsia="en-US"/>
        </w:rPr>
        <w:t>2020/21</w:t>
      </w:r>
      <w:r>
        <w:rPr>
          <w:noProof/>
        </w:rPr>
        <w:tab/>
      </w:r>
      <w:r>
        <w:rPr>
          <w:noProof/>
        </w:rPr>
        <w:fldChar w:fldCharType="begin"/>
      </w:r>
      <w:r>
        <w:rPr>
          <w:noProof/>
        </w:rPr>
        <w:instrText xml:space="preserve"> PAGEREF _Toc89089891 \h </w:instrText>
      </w:r>
      <w:r>
        <w:rPr>
          <w:noProof/>
        </w:rPr>
      </w:r>
      <w:r>
        <w:rPr>
          <w:noProof/>
        </w:rPr>
        <w:fldChar w:fldCharType="separate"/>
      </w:r>
      <w:r w:rsidR="000B1900">
        <w:rPr>
          <w:noProof/>
        </w:rPr>
        <w:t>42</w:t>
      </w:r>
      <w:r>
        <w:rPr>
          <w:noProof/>
        </w:rPr>
        <w:fldChar w:fldCharType="end"/>
      </w:r>
    </w:p>
    <w:p w14:paraId="7DA96414" w14:textId="295EB0DB" w:rsidR="00BA1975" w:rsidRDefault="00BA1975">
      <w:pPr>
        <w:pStyle w:val="TOC3"/>
        <w:rPr>
          <w:rFonts w:asciiTheme="minorHAnsi" w:eastAsiaTheme="minorEastAsia" w:hAnsiTheme="minorHAnsi" w:cstheme="minorBidi"/>
          <w:noProof/>
          <w:sz w:val="22"/>
          <w:szCs w:val="22"/>
          <w:lang w:eastAsia="en-NZ"/>
        </w:rPr>
      </w:pPr>
      <w:r>
        <w:rPr>
          <w:noProof/>
        </w:rPr>
        <w:t>Figure 5</w:t>
      </w:r>
      <w:r>
        <w:rPr>
          <w:noProof/>
          <w:lang w:eastAsia="en-US"/>
        </w:rPr>
        <w:t>:</w:t>
      </w:r>
      <w:r>
        <w:rPr>
          <w:noProof/>
          <w:lang w:eastAsia="en-US"/>
        </w:rPr>
        <w:tab/>
        <w:t xml:space="preserve">Coverage rates by </w:t>
      </w:r>
      <w:r>
        <w:rPr>
          <w:noProof/>
        </w:rPr>
        <w:t>New Zealand Index of Deprivation</w:t>
      </w:r>
      <w:r>
        <w:rPr>
          <w:noProof/>
          <w:lang w:eastAsia="en-US"/>
        </w:rPr>
        <w:t xml:space="preserve"> quintiles, 2011/12 to </w:t>
      </w:r>
      <w:r w:rsidRPr="00362E2A">
        <w:rPr>
          <w:rFonts w:eastAsia="Calibri"/>
          <w:noProof/>
          <w:lang w:eastAsia="en-US"/>
        </w:rPr>
        <w:t>2020/21</w:t>
      </w:r>
      <w:r>
        <w:rPr>
          <w:noProof/>
        </w:rPr>
        <w:tab/>
      </w:r>
      <w:r>
        <w:rPr>
          <w:noProof/>
        </w:rPr>
        <w:fldChar w:fldCharType="begin"/>
      </w:r>
      <w:r>
        <w:rPr>
          <w:noProof/>
        </w:rPr>
        <w:instrText xml:space="preserve"> PAGEREF _Toc89089892 \h </w:instrText>
      </w:r>
      <w:r>
        <w:rPr>
          <w:noProof/>
        </w:rPr>
      </w:r>
      <w:r>
        <w:rPr>
          <w:noProof/>
        </w:rPr>
        <w:fldChar w:fldCharType="separate"/>
      </w:r>
      <w:r w:rsidR="000B1900">
        <w:rPr>
          <w:noProof/>
        </w:rPr>
        <w:t>42</w:t>
      </w:r>
      <w:r>
        <w:rPr>
          <w:noProof/>
        </w:rPr>
        <w:fldChar w:fldCharType="end"/>
      </w:r>
    </w:p>
    <w:p w14:paraId="7DA96415" w14:textId="73552122" w:rsidR="00BA1975" w:rsidRDefault="00BA1975" w:rsidP="00BA1975">
      <w:pPr>
        <w:pStyle w:val="TOC3"/>
        <w:ind w:right="284"/>
        <w:rPr>
          <w:rFonts w:asciiTheme="minorHAnsi" w:eastAsiaTheme="minorEastAsia" w:hAnsiTheme="minorHAnsi" w:cstheme="minorBidi"/>
          <w:noProof/>
          <w:sz w:val="22"/>
          <w:szCs w:val="22"/>
          <w:lang w:eastAsia="en-NZ"/>
        </w:rPr>
      </w:pPr>
      <w:r>
        <w:rPr>
          <w:noProof/>
        </w:rPr>
        <w:t>Figure 6:</w:t>
      </w:r>
      <w:r>
        <w:rPr>
          <w:noProof/>
        </w:rPr>
        <w:tab/>
        <w:t xml:space="preserve">Coverage rates for total population, by age group and gender, </w:t>
      </w:r>
      <w:r w:rsidRPr="00362E2A">
        <w:rPr>
          <w:rFonts w:eastAsia="Calibri"/>
          <w:noProof/>
          <w:lang w:eastAsia="en-US"/>
        </w:rPr>
        <w:t>2020/21</w:t>
      </w:r>
      <w:r>
        <w:rPr>
          <w:noProof/>
        </w:rPr>
        <w:tab/>
      </w:r>
      <w:r>
        <w:rPr>
          <w:noProof/>
        </w:rPr>
        <w:fldChar w:fldCharType="begin"/>
      </w:r>
      <w:r>
        <w:rPr>
          <w:noProof/>
        </w:rPr>
        <w:instrText xml:space="preserve"> PAGEREF _Toc89089893 \h </w:instrText>
      </w:r>
      <w:r>
        <w:rPr>
          <w:noProof/>
        </w:rPr>
      </w:r>
      <w:r>
        <w:rPr>
          <w:noProof/>
        </w:rPr>
        <w:fldChar w:fldCharType="separate"/>
      </w:r>
      <w:r w:rsidR="000B1900">
        <w:rPr>
          <w:noProof/>
        </w:rPr>
        <w:t>43</w:t>
      </w:r>
      <w:r>
        <w:rPr>
          <w:noProof/>
        </w:rPr>
        <w:fldChar w:fldCharType="end"/>
      </w:r>
    </w:p>
    <w:p w14:paraId="7DA96416" w14:textId="23343FE5" w:rsidR="00BA1975" w:rsidRDefault="00BA1975">
      <w:pPr>
        <w:pStyle w:val="TOC3"/>
        <w:rPr>
          <w:rFonts w:asciiTheme="minorHAnsi" w:eastAsiaTheme="minorEastAsia" w:hAnsiTheme="minorHAnsi" w:cstheme="minorBidi"/>
          <w:noProof/>
          <w:sz w:val="22"/>
          <w:szCs w:val="22"/>
          <w:lang w:eastAsia="en-NZ"/>
        </w:rPr>
      </w:pPr>
      <w:r>
        <w:rPr>
          <w:noProof/>
        </w:rPr>
        <w:t>Figure 7:</w:t>
      </w:r>
      <w:r>
        <w:rPr>
          <w:noProof/>
        </w:rPr>
        <w:tab/>
        <w:t xml:space="preserve">Coverage rates for Māori, by age group and gender, </w:t>
      </w:r>
      <w:r w:rsidRPr="00362E2A">
        <w:rPr>
          <w:rFonts w:eastAsia="Calibri"/>
          <w:noProof/>
          <w:lang w:eastAsia="en-US"/>
        </w:rPr>
        <w:t>2020/21</w:t>
      </w:r>
      <w:r>
        <w:rPr>
          <w:noProof/>
        </w:rPr>
        <w:tab/>
      </w:r>
      <w:r>
        <w:rPr>
          <w:noProof/>
        </w:rPr>
        <w:fldChar w:fldCharType="begin"/>
      </w:r>
      <w:r>
        <w:rPr>
          <w:noProof/>
        </w:rPr>
        <w:instrText xml:space="preserve"> PAGEREF _Toc89089894 \h </w:instrText>
      </w:r>
      <w:r>
        <w:rPr>
          <w:noProof/>
        </w:rPr>
      </w:r>
      <w:r>
        <w:rPr>
          <w:noProof/>
        </w:rPr>
        <w:fldChar w:fldCharType="separate"/>
      </w:r>
      <w:r w:rsidR="000B1900">
        <w:rPr>
          <w:noProof/>
        </w:rPr>
        <w:t>43</w:t>
      </w:r>
      <w:r>
        <w:rPr>
          <w:noProof/>
        </w:rPr>
        <w:fldChar w:fldCharType="end"/>
      </w:r>
    </w:p>
    <w:p w14:paraId="7DA96417" w14:textId="77777777" w:rsidR="00BA1975" w:rsidRDefault="00BA1975" w:rsidP="003A5FEA">
      <w:r>
        <w:fldChar w:fldCharType="end"/>
      </w:r>
    </w:p>
    <w:p w14:paraId="7DA96418"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7DA96419" w14:textId="77777777" w:rsidR="008C2973" w:rsidRDefault="002B7BEC" w:rsidP="00F54E74">
      <w:pPr>
        <w:pStyle w:val="Heading1"/>
      </w:pPr>
      <w:bookmarkStart w:id="2" w:name="_Toc89089831"/>
      <w:r>
        <w:lastRenderedPageBreak/>
        <w:t>Introduction</w:t>
      </w:r>
      <w:bookmarkEnd w:id="2"/>
    </w:p>
    <w:p w14:paraId="7DA9641A" w14:textId="77777777" w:rsidR="00344F28" w:rsidRPr="00533B63" w:rsidRDefault="00344F28" w:rsidP="00B941A6">
      <w:r w:rsidRPr="00533B63">
        <w:t>The New Zealand Health Survey (NZHS) is an important data collection tool that is used to monitor population health and provide supporting evidence for health policy and strategy development. The Health and Disability Intelligence group, within the Ministry of Health</w:t>
      </w:r>
      <w:r w:rsidR="003F57FF">
        <w:t>’</w:t>
      </w:r>
      <w:r w:rsidRPr="00533B63">
        <w:t>s Health System Improvement and Innovation business unit, is responsible for designing, analysing and reporting on the NZHS. The NZHS field activities are contracted out to a specialist survey provider, CBG Health Research Ltd (CBG).</w:t>
      </w:r>
    </w:p>
    <w:p w14:paraId="7DA9641B" w14:textId="77777777" w:rsidR="00344F28" w:rsidRPr="00533B63" w:rsidRDefault="00344F28" w:rsidP="00B941A6"/>
    <w:p w14:paraId="7DA9641C" w14:textId="77777777" w:rsidR="00344F28" w:rsidRPr="00533B63" w:rsidRDefault="00344F28" w:rsidP="00B941A6">
      <w:r w:rsidRPr="00533B63">
        <w:t>The NZHS collects information that cannot be obtained more effectively or efficiently through other means, such as by analyses of hospital administrative records, disease registries or epidemiological research. The NZHS is the best source of information at a population level for most of the topics it covers.</w:t>
      </w:r>
    </w:p>
    <w:p w14:paraId="7DA9641D" w14:textId="77777777" w:rsidR="00344F28" w:rsidRPr="00533B63" w:rsidRDefault="00344F28" w:rsidP="00B941A6"/>
    <w:p w14:paraId="7DA9641E" w14:textId="77777777" w:rsidR="00344F28" w:rsidRPr="00533B63" w:rsidRDefault="00344F28" w:rsidP="00B941A6">
      <w:r>
        <w:t xml:space="preserve">Before 2011, the Ministry conducted </w:t>
      </w:r>
      <w:r w:rsidRPr="00533B63">
        <w:t>New Zealand Health Survey</w:t>
      </w:r>
      <w:r>
        <w:t>s (</w:t>
      </w:r>
      <w:r w:rsidRPr="00533B63">
        <w:t xml:space="preserve">in </w:t>
      </w:r>
      <w:r>
        <w:t xml:space="preserve">the years </w:t>
      </w:r>
      <w:r w:rsidRPr="00533B63">
        <w:t>1992/93, 1996/97, 2002/03 and 2006/07</w:t>
      </w:r>
      <w:r>
        <w:t xml:space="preserve">) and additional, </w:t>
      </w:r>
      <w:r w:rsidRPr="00533B63">
        <w:t xml:space="preserve">separate stand-alone surveys on specific subjects </w:t>
      </w:r>
      <w:r>
        <w:t>(</w:t>
      </w:r>
      <w:r w:rsidRPr="00533B63">
        <w:t>adult and child nutrition; tobacco, alcohol and drug use; mental health; and oral health</w:t>
      </w:r>
      <w:r>
        <w:t>) once every three or four years</w:t>
      </w:r>
      <w:r w:rsidRPr="00533B63">
        <w:t xml:space="preserve">. </w:t>
      </w:r>
      <w:r>
        <w:t>In</w:t>
      </w:r>
      <w:r w:rsidRPr="00533B63">
        <w:t xml:space="preserve"> July 2011, all of the</w:t>
      </w:r>
      <w:r>
        <w:t>se</w:t>
      </w:r>
      <w:r w:rsidRPr="00533B63">
        <w:t xml:space="preserve"> surveys were integrated into a single NZHS, which is now in continuous </w:t>
      </w:r>
      <w:r>
        <w:t xml:space="preserve">annual </w:t>
      </w:r>
      <w:r w:rsidRPr="00533B63">
        <w:t>operation.</w:t>
      </w:r>
    </w:p>
    <w:p w14:paraId="7DA9641F" w14:textId="77777777" w:rsidR="00344F28" w:rsidRPr="00533B63" w:rsidRDefault="00344F28" w:rsidP="00B941A6"/>
    <w:p w14:paraId="7DA96420" w14:textId="77777777" w:rsidR="00344F28" w:rsidRPr="00533B63" w:rsidRDefault="00344F28" w:rsidP="00B941A6">
      <w:r w:rsidRPr="00533B63">
        <w:t xml:space="preserve">From 2013 onwards, a number of key outputs from the NZHS became Tier 1 statistics (a portfolio </w:t>
      </w:r>
      <w:r>
        <w:t xml:space="preserve">the government maintains </w:t>
      </w:r>
      <w:r w:rsidRPr="00533B63">
        <w:t>of the most important official statistics, essential to understanding how well New Zealand is performing in different aspects of</w:t>
      </w:r>
      <w:r>
        <w:t xml:space="preserve"> national concern). For the 2019/20</w:t>
      </w:r>
      <w:r w:rsidRPr="00533B63">
        <w:t xml:space="preserve"> </w:t>
      </w:r>
      <w:r w:rsidRPr="006D3DA0">
        <w:t>year, the eight Tier 1 statistics from the NZHS are: smoking (current), past-year (alcohol) drinking, hazardous (alcohol) drinking, obesity, unmet need for a general practitioner (GP) due to cost, unfilled prescription due to cost, self-rated health and mental health status (psychological distress).</w:t>
      </w:r>
    </w:p>
    <w:p w14:paraId="7DA96421" w14:textId="77777777" w:rsidR="00344F28" w:rsidRPr="00533B63" w:rsidRDefault="00344F28" w:rsidP="00B941A6"/>
    <w:p w14:paraId="7DA96422" w14:textId="77777777" w:rsidR="00344F28" w:rsidRPr="00533B63" w:rsidRDefault="00344F28" w:rsidP="00B941A6">
      <w:r w:rsidRPr="00370CE2">
        <w:t xml:space="preserve">This NZHS methodology report outlines the procedures and protocols followed to ensure that the NZHS produces the high-quality and robust data expected of official statistics (Statistics New Zealand 2007). </w:t>
      </w:r>
      <w:bookmarkStart w:id="3" w:name="_Toc199225768"/>
      <w:bookmarkStart w:id="4" w:name="_Toc201042972"/>
      <w:bookmarkStart w:id="5" w:name="_Toc335133096"/>
      <w:r w:rsidRPr="00370CE2">
        <w:t xml:space="preserve">The information from the continuous NZHS specific to the 2020/21 year (data collected from September 2020 to August 2021) is included in the </w:t>
      </w:r>
      <w:r w:rsidR="003F57FF">
        <w:t>‘</w:t>
      </w:r>
      <w:r w:rsidRPr="00370CE2">
        <w:t>New Zealand Health Survey 2020/21</w:t>
      </w:r>
      <w:r w:rsidR="003F57FF">
        <w:t>’</w:t>
      </w:r>
      <w:r w:rsidRPr="00370CE2">
        <w:t xml:space="preserve"> section of this report. Due to COVID-19 restrictions, the sample size for 2020/21 is smaller than those for other years. The corresponding information for years 2011/12 to 2019/20 of the NZHS can be found in previous methodology reports.</w:t>
      </w:r>
      <w:r w:rsidRPr="00B941A6">
        <w:rPr>
          <w:rStyle w:val="FootnoteReference"/>
        </w:rPr>
        <w:footnoteReference w:id="1"/>
      </w:r>
    </w:p>
    <w:p w14:paraId="7DA96423" w14:textId="77777777" w:rsidR="00344F28" w:rsidRPr="00533B63" w:rsidRDefault="00344F28" w:rsidP="00B941A6"/>
    <w:p w14:paraId="7DA96424" w14:textId="77777777" w:rsidR="00344F28" w:rsidRPr="00533B63" w:rsidRDefault="00344F28" w:rsidP="00B941A6">
      <w:pPr>
        <w:pStyle w:val="Heading2"/>
      </w:pPr>
      <w:bookmarkStart w:id="6" w:name="_Toc339269997"/>
      <w:bookmarkStart w:id="7" w:name="_Toc340501923"/>
      <w:bookmarkStart w:id="8" w:name="_Toc372445543"/>
      <w:bookmarkStart w:id="9" w:name="_Toc403043997"/>
      <w:bookmarkStart w:id="10" w:name="_Toc467491513"/>
      <w:bookmarkStart w:id="11" w:name="_Toc529525703"/>
      <w:bookmarkStart w:id="12" w:name="_Toc531762331"/>
      <w:bookmarkStart w:id="13" w:name="_Toc531783688"/>
      <w:bookmarkStart w:id="14" w:name="_Toc22887921"/>
      <w:bookmarkStart w:id="15" w:name="_Toc55206828"/>
      <w:bookmarkStart w:id="16" w:name="_Toc88752025"/>
      <w:bookmarkStart w:id="17" w:name="_Toc89089832"/>
      <w:r w:rsidRPr="00533B63">
        <w:lastRenderedPageBreak/>
        <w:t>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DA96425" w14:textId="77777777" w:rsidR="00344F28" w:rsidRPr="00B941A6" w:rsidRDefault="00344F28" w:rsidP="00B941A6">
      <w:pPr>
        <w:keepNext/>
        <w:keepLines/>
        <w:rPr>
          <w:spacing w:val="-2"/>
        </w:rPr>
      </w:pPr>
      <w:r w:rsidRPr="00B941A6">
        <w:rPr>
          <w:spacing w:val="-2"/>
        </w:rPr>
        <w:t xml:space="preserve">As a signatory to the </w:t>
      </w:r>
      <w:r w:rsidRPr="00B941A6">
        <w:rPr>
          <w:i/>
          <w:spacing w:val="-2"/>
        </w:rPr>
        <w:t>Protocols for Official Statistics</w:t>
      </w:r>
      <w:r w:rsidRPr="00B941A6">
        <w:rPr>
          <w:spacing w:val="-2"/>
        </w:rPr>
        <w:t xml:space="preserve"> (Statistics New Zealand 1998), the Ministry employs best-practice survey techniques to produce high-quality information from the NZHS. It uses standard frameworks and classifications, with validated questions where possible, so that NZHS data can be integrated with data from other sources.</w:t>
      </w:r>
    </w:p>
    <w:p w14:paraId="7DA96426" w14:textId="77777777" w:rsidR="00344F28" w:rsidRDefault="00344F28" w:rsidP="00B941A6">
      <w:pPr>
        <w:rPr>
          <w:highlight w:val="yellow"/>
        </w:rPr>
      </w:pPr>
    </w:p>
    <w:p w14:paraId="7DA96427" w14:textId="77777777" w:rsidR="00344F28" w:rsidRPr="00320761" w:rsidRDefault="00344F28" w:rsidP="00B941A6">
      <w:pPr>
        <w:pStyle w:val="Heading3"/>
        <w:spacing w:before="300"/>
      </w:pPr>
      <w:bookmarkStart w:id="18" w:name="_Toc20997289"/>
      <w:bookmarkStart w:id="19" w:name="_Toc53131204"/>
      <w:r w:rsidRPr="00320761">
        <w:t>Goal</w:t>
      </w:r>
      <w:bookmarkEnd w:id="18"/>
      <w:bookmarkEnd w:id="19"/>
    </w:p>
    <w:p w14:paraId="7DA96428" w14:textId="77777777" w:rsidR="00344F28" w:rsidRPr="00B6001A" w:rsidRDefault="00344F28" w:rsidP="00B941A6">
      <w:bookmarkStart w:id="20" w:name="_Hlk85627140"/>
      <w:r w:rsidRPr="00370CE2">
        <w:t>The goal for the NZHS was reviewed in 2019 as part of a project to ensure the survey remains fit for purpose for the future. The refreshed goal is to monitor and research the health and wellbeing of New Zealanders, including how people experience their own health and health services. The information covers population health, health risk and protective factors, as well as health service utilisation.</w:t>
      </w:r>
    </w:p>
    <w:bookmarkEnd w:id="20"/>
    <w:p w14:paraId="7DA96429" w14:textId="77777777" w:rsidR="00344F28" w:rsidRPr="003C0080" w:rsidRDefault="00344F28" w:rsidP="00B941A6"/>
    <w:p w14:paraId="7DA9642A" w14:textId="77777777" w:rsidR="00344F28" w:rsidRPr="00320761" w:rsidRDefault="00344F28" w:rsidP="00B941A6">
      <w:pPr>
        <w:pStyle w:val="Heading3"/>
        <w:spacing w:before="300"/>
      </w:pPr>
      <w:bookmarkStart w:id="21" w:name="_Toc53131205"/>
      <w:r w:rsidRPr="00320761">
        <w:t>Objectives</w:t>
      </w:r>
      <w:bookmarkEnd w:id="21"/>
    </w:p>
    <w:p w14:paraId="7DA9642B" w14:textId="77777777" w:rsidR="00344F28" w:rsidRPr="00370CE2" w:rsidRDefault="00344F28" w:rsidP="00B941A6">
      <w:bookmarkStart w:id="22" w:name="_Hlk85627191"/>
      <w:r w:rsidRPr="00370CE2">
        <w:t>To achieve this goal, four high-level objectives have been identified for the NZHS. These are to:</w:t>
      </w:r>
    </w:p>
    <w:p w14:paraId="7DA9642C" w14:textId="77777777" w:rsidR="003F57FF" w:rsidRDefault="00344F28" w:rsidP="00B941A6">
      <w:pPr>
        <w:pStyle w:val="Number"/>
        <w:spacing w:before="90"/>
      </w:pPr>
      <w:r w:rsidRPr="00370CE2">
        <w:t>provide an evidence base to inform health system funding, policy, programmes and advocacy with a focus on long-term priorities</w:t>
      </w:r>
    </w:p>
    <w:p w14:paraId="7DA9642D" w14:textId="77777777" w:rsidR="00344F28" w:rsidRPr="00370CE2" w:rsidRDefault="00344F28" w:rsidP="00B941A6">
      <w:pPr>
        <w:pStyle w:val="Number"/>
        <w:spacing w:before="90"/>
        <w:rPr>
          <w:szCs w:val="20"/>
        </w:rPr>
      </w:pPr>
      <w:r w:rsidRPr="00370CE2">
        <w:rPr>
          <w:szCs w:val="20"/>
        </w:rPr>
        <w:t>monitor and research population health status and the prevalence of key health behaviours and risk factors</w:t>
      </w:r>
    </w:p>
    <w:p w14:paraId="7DA9642E" w14:textId="77777777" w:rsidR="00344F28" w:rsidRPr="00370CE2" w:rsidRDefault="00344F28" w:rsidP="00B941A6">
      <w:pPr>
        <w:pStyle w:val="Number"/>
        <w:spacing w:before="90"/>
        <w:rPr>
          <w:szCs w:val="20"/>
        </w:rPr>
      </w:pPr>
      <w:r w:rsidRPr="00370CE2">
        <w:rPr>
          <w:szCs w:val="20"/>
        </w:rPr>
        <w:t>monitor barriers to access and use of health care services, including health service user experience</w:t>
      </w:r>
    </w:p>
    <w:p w14:paraId="7DA9642F" w14:textId="77777777" w:rsidR="00344F28" w:rsidRPr="00370CE2" w:rsidRDefault="00344F28" w:rsidP="00B941A6">
      <w:pPr>
        <w:pStyle w:val="Number"/>
        <w:spacing w:before="90"/>
      </w:pPr>
      <w:r w:rsidRPr="00370CE2">
        <w:t>enable robust statistical analysis to be carried out and links to other data collections to be made, to address wider information needs.</w:t>
      </w:r>
      <w:bookmarkEnd w:id="22"/>
    </w:p>
    <w:p w14:paraId="7DA96430" w14:textId="77777777" w:rsidR="00344F28" w:rsidRPr="00320761" w:rsidRDefault="00344F28" w:rsidP="00B941A6"/>
    <w:p w14:paraId="7DA96431" w14:textId="77777777" w:rsidR="00344F28" w:rsidRPr="00956D46" w:rsidRDefault="00344F28" w:rsidP="00B941A6">
      <w:pPr>
        <w:pStyle w:val="Heading3"/>
        <w:spacing w:before="300"/>
      </w:pPr>
      <w:r w:rsidRPr="00956D46">
        <w:t>Features of the survey</w:t>
      </w:r>
    </w:p>
    <w:p w14:paraId="7DA96432" w14:textId="77777777" w:rsidR="00344F28" w:rsidRPr="00956D46" w:rsidRDefault="00344F28" w:rsidP="00B941A6">
      <w:r w:rsidRPr="00956D46">
        <w:t>The NZHS has been carefully designed to minimise impact on survey respondents. Features for this purpose include:</w:t>
      </w:r>
    </w:p>
    <w:p w14:paraId="7DA96433" w14:textId="77777777" w:rsidR="00344F28" w:rsidRPr="00956D46" w:rsidRDefault="00344F28" w:rsidP="00B941A6">
      <w:pPr>
        <w:pStyle w:val="Bullet"/>
      </w:pPr>
      <w:r w:rsidRPr="00956D46">
        <w:t>selecting only one eligible adult and one eligible child per dwelling</w:t>
      </w:r>
    </w:p>
    <w:p w14:paraId="7DA96434" w14:textId="77777777" w:rsidR="00344F28" w:rsidRPr="00956D46" w:rsidRDefault="00344F28" w:rsidP="00B941A6">
      <w:pPr>
        <w:pStyle w:val="Bullet"/>
      </w:pPr>
      <w:r w:rsidRPr="00956D46">
        <w:t>using well-tested and proven questions</w:t>
      </w:r>
    </w:p>
    <w:p w14:paraId="7DA96435" w14:textId="77777777" w:rsidR="00344F28" w:rsidRPr="00956D46" w:rsidRDefault="00344F28" w:rsidP="00B941A6">
      <w:pPr>
        <w:pStyle w:val="Bullet"/>
      </w:pPr>
      <w:r w:rsidRPr="00956D46">
        <w:t>using professional, trained interviewers to conduct the interviews</w:t>
      </w:r>
    </w:p>
    <w:p w14:paraId="7DA96436" w14:textId="77777777" w:rsidR="00344F28" w:rsidRPr="00956D46" w:rsidRDefault="00344F28" w:rsidP="00B941A6">
      <w:pPr>
        <w:pStyle w:val="Bullet"/>
      </w:pPr>
      <w:r w:rsidRPr="00956D46">
        <w:t>making an appointment to conduct each interview at a time that suits the respondent and their family</w:t>
      </w:r>
    </w:p>
    <w:p w14:paraId="7DA96437" w14:textId="77777777" w:rsidR="00344F28" w:rsidRPr="00956D46" w:rsidRDefault="00344F28" w:rsidP="00B941A6">
      <w:pPr>
        <w:pStyle w:val="Bullet"/>
      </w:pPr>
      <w:r w:rsidRPr="00956D46">
        <w:t>having the option of using a proxy respondent where would-be respondents living in private dwellings have severe ill health or cognitive disability.</w:t>
      </w:r>
    </w:p>
    <w:p w14:paraId="7DA96438" w14:textId="77777777" w:rsidR="00344F28" w:rsidRPr="00956D46" w:rsidRDefault="00344F28" w:rsidP="00B941A6"/>
    <w:p w14:paraId="7DA96439" w14:textId="77777777" w:rsidR="00344F28" w:rsidRPr="00CC7E24" w:rsidRDefault="00344F28" w:rsidP="00B941A6">
      <w:r w:rsidRPr="00024C09">
        <w:t>The New Zealand Health and Disability Multi-region Ethics Committee (MEC) approved the 2020/21NZHS (MEC reference: MEC/10/10/103).</w:t>
      </w:r>
    </w:p>
    <w:p w14:paraId="7DA9643A" w14:textId="77777777" w:rsidR="00344F28" w:rsidRPr="00956D46" w:rsidRDefault="00344F28" w:rsidP="00B941A6">
      <w:pPr>
        <w:pStyle w:val="Heading1"/>
      </w:pPr>
      <w:bookmarkStart w:id="23" w:name="_Toc467491514"/>
      <w:bookmarkStart w:id="24" w:name="_Toc529525704"/>
      <w:bookmarkStart w:id="25" w:name="_Toc531762332"/>
      <w:bookmarkStart w:id="26" w:name="_Toc531783689"/>
      <w:bookmarkStart w:id="27" w:name="_Toc22887922"/>
      <w:bookmarkStart w:id="28" w:name="_Toc55206829"/>
      <w:bookmarkStart w:id="29" w:name="_Toc88752026"/>
      <w:bookmarkStart w:id="30" w:name="_Toc89089833"/>
      <w:bookmarkStart w:id="31" w:name="_Toc199225775"/>
      <w:bookmarkStart w:id="32" w:name="_Toc201042979"/>
      <w:r w:rsidRPr="00AE5D71">
        <w:lastRenderedPageBreak/>
        <w:t>Survey content</w:t>
      </w:r>
      <w:bookmarkEnd w:id="23"/>
      <w:bookmarkEnd w:id="24"/>
      <w:bookmarkEnd w:id="25"/>
      <w:bookmarkEnd w:id="26"/>
      <w:bookmarkEnd w:id="27"/>
      <w:bookmarkEnd w:id="28"/>
      <w:bookmarkEnd w:id="29"/>
      <w:bookmarkEnd w:id="30"/>
    </w:p>
    <w:p w14:paraId="7DA9643B" w14:textId="77777777" w:rsidR="00344F28" w:rsidRPr="00956D46" w:rsidRDefault="00344F28" w:rsidP="00B941A6">
      <w:r w:rsidRPr="00956D46">
        <w:t>The NZHS comprises a set of core questions combined with a flexible programme of rotating topic modules. The questionnaire is administered (face to face and computer assisted) to adults aged 15 years and older, as well as to children aged 0–14 years, generally through their primary caregiver, who acts as a proxy respondent.</w:t>
      </w:r>
    </w:p>
    <w:p w14:paraId="7DA9643C" w14:textId="77777777" w:rsidR="00344F28" w:rsidRPr="00956D46" w:rsidRDefault="00344F28" w:rsidP="00B941A6"/>
    <w:p w14:paraId="7DA9643D" w14:textId="77777777" w:rsidR="00344F28" w:rsidRPr="00956D46" w:rsidRDefault="00344F28" w:rsidP="00B941A6">
      <w:r w:rsidRPr="00956D46">
        <w:t xml:space="preserve">The current NZHS maintains </w:t>
      </w:r>
      <w:r w:rsidRPr="00956D46">
        <w:rPr>
          <w:rFonts w:eastAsia="Calibri" w:cs="Arial"/>
          <w:color w:val="000000"/>
          <w:szCs w:val="24"/>
          <w:lang w:eastAsia="en-US"/>
        </w:rPr>
        <w:t xml:space="preserve">continuity with the previous surveys </w:t>
      </w:r>
      <w:r w:rsidRPr="00956D46">
        <w:t>by including a set of core questions in both the adult and child questionnaires. The module topics</w:t>
      </w:r>
      <w:r>
        <w:t xml:space="preserve"> usually</w:t>
      </w:r>
      <w:r w:rsidRPr="00956D46">
        <w:t xml:space="preserve"> change every 12 months.</w:t>
      </w:r>
    </w:p>
    <w:p w14:paraId="7DA9643E" w14:textId="77777777" w:rsidR="00344F28" w:rsidRPr="00956D46" w:rsidRDefault="00344F28" w:rsidP="00B941A6"/>
    <w:p w14:paraId="7DA9643F" w14:textId="77777777" w:rsidR="00344F28" w:rsidRDefault="00344F28" w:rsidP="00B941A6">
      <w:r w:rsidRPr="00024C09">
        <w:t xml:space="preserve">For details on the rationale of topic inclusion, cognitive testing, and the content of the questionnaires, see the </w:t>
      </w:r>
      <w:r w:rsidRPr="00024C09">
        <w:rPr>
          <w:i/>
        </w:rPr>
        <w:t xml:space="preserve">Content Guide </w:t>
      </w:r>
      <w:r w:rsidRPr="00024C09">
        <w:t>2020/21</w:t>
      </w:r>
      <w:r w:rsidRPr="00024C09" w:rsidDel="00753D78">
        <w:rPr>
          <w:i/>
        </w:rPr>
        <w:t xml:space="preserve"> </w:t>
      </w:r>
      <w:r w:rsidRPr="00024C09">
        <w:t>(Ministry of Health 2021</w:t>
      </w:r>
      <w:r>
        <w:t>b</w:t>
      </w:r>
      <w:r w:rsidRPr="00024C09">
        <w:t>).</w:t>
      </w:r>
    </w:p>
    <w:p w14:paraId="7DA96440" w14:textId="77777777" w:rsidR="00B941A6" w:rsidRPr="00956D46" w:rsidRDefault="00B941A6" w:rsidP="00B941A6"/>
    <w:p w14:paraId="7DA96441" w14:textId="77777777" w:rsidR="00344F28" w:rsidRPr="00956D46" w:rsidRDefault="00344F28" w:rsidP="00B941A6">
      <w:pPr>
        <w:pStyle w:val="Heading2"/>
      </w:pPr>
      <w:bookmarkStart w:id="33" w:name="_Toc339269999"/>
      <w:bookmarkStart w:id="34" w:name="_Toc340501925"/>
      <w:bookmarkStart w:id="35" w:name="_Toc372445545"/>
      <w:bookmarkStart w:id="36" w:name="_Toc403043999"/>
      <w:bookmarkStart w:id="37" w:name="_Toc467491515"/>
      <w:bookmarkStart w:id="38" w:name="_Toc529525705"/>
      <w:bookmarkStart w:id="39" w:name="_Toc531762333"/>
      <w:bookmarkStart w:id="40" w:name="_Toc531783690"/>
      <w:bookmarkStart w:id="41" w:name="_Toc22887923"/>
      <w:bookmarkStart w:id="42" w:name="_Toc55206830"/>
      <w:bookmarkStart w:id="43" w:name="_Toc88752027"/>
      <w:bookmarkStart w:id="44" w:name="_Toc89089834"/>
      <w:r w:rsidRPr="00956D46">
        <w:t xml:space="preserve">Core </w:t>
      </w:r>
      <w:bookmarkEnd w:id="33"/>
      <w:bookmarkEnd w:id="34"/>
      <w:bookmarkEnd w:id="35"/>
      <w:bookmarkEnd w:id="36"/>
      <w:r w:rsidRPr="00956D46">
        <w:t>content</w:t>
      </w:r>
      <w:bookmarkEnd w:id="37"/>
      <w:bookmarkEnd w:id="38"/>
      <w:bookmarkEnd w:id="39"/>
      <w:bookmarkEnd w:id="40"/>
      <w:bookmarkEnd w:id="41"/>
      <w:bookmarkEnd w:id="42"/>
      <w:bookmarkEnd w:id="43"/>
      <w:bookmarkEnd w:id="44"/>
    </w:p>
    <w:p w14:paraId="7DA96442" w14:textId="1CCAAB8F" w:rsidR="00344F28" w:rsidRDefault="00344F28" w:rsidP="00B941A6">
      <w:r w:rsidRPr="00370CE2">
        <w:t xml:space="preserve">Most of the core questions for both adults and children are drawn from the main topic areas included in the 2006/07 and 2011/12 NZHSs. Topic areas include long-term conditions, health status and development, health behaviours, health service utilisation and patient experience, sociodemographic and health measurements. </w:t>
      </w:r>
      <w:r w:rsidRPr="00370CE2">
        <w:fldChar w:fldCharType="begin"/>
      </w:r>
      <w:r w:rsidRPr="00370CE2">
        <w:instrText xml:space="preserve"> REF _Ref338859567 \h  \* MERGEFORMAT </w:instrText>
      </w:r>
      <w:r w:rsidRPr="00370CE2">
        <w:fldChar w:fldCharType="separate"/>
      </w:r>
      <w:r w:rsidR="000B1900" w:rsidRPr="00166668">
        <w:t>Table</w:t>
      </w:r>
      <w:r w:rsidR="000B1900">
        <w:t> 1</w:t>
      </w:r>
      <w:r w:rsidRPr="00370CE2">
        <w:fldChar w:fldCharType="end"/>
      </w:r>
      <w:r w:rsidRPr="00370CE2">
        <w:t xml:space="preserve"> summarises the topics included in the core content of the 2020/21NZHS. See the </w:t>
      </w:r>
      <w:r w:rsidRPr="00370CE2">
        <w:rPr>
          <w:i/>
        </w:rPr>
        <w:t xml:space="preserve">Content Guide </w:t>
      </w:r>
      <w:r w:rsidRPr="00370CE2">
        <w:t>2020/21</w:t>
      </w:r>
      <w:r w:rsidRPr="00370CE2" w:rsidDel="00753D78">
        <w:rPr>
          <w:i/>
        </w:rPr>
        <w:t xml:space="preserve"> </w:t>
      </w:r>
      <w:r w:rsidRPr="00370CE2">
        <w:t>(Ministry of Health 2021b) for the module topics of each survey year between 2011/12 and 2020/21.</w:t>
      </w:r>
    </w:p>
    <w:p w14:paraId="7DA96443" w14:textId="77777777" w:rsidR="00344F28" w:rsidRPr="00CC7E24" w:rsidRDefault="00344F28" w:rsidP="00B941A6"/>
    <w:p w14:paraId="7DA96444" w14:textId="04AA8E1B" w:rsidR="00344F28" w:rsidRPr="00166668" w:rsidRDefault="00344F28" w:rsidP="00344F28">
      <w:pPr>
        <w:pStyle w:val="Table"/>
      </w:pPr>
      <w:bookmarkStart w:id="45" w:name="_Ref338859567"/>
      <w:bookmarkStart w:id="46" w:name="_Toc339878412"/>
      <w:bookmarkStart w:id="47" w:name="_Toc372445582"/>
      <w:bookmarkStart w:id="48" w:name="_Toc403044037"/>
      <w:bookmarkStart w:id="49" w:name="_Toc467491564"/>
      <w:bookmarkStart w:id="50" w:name="_Toc531762382"/>
      <w:bookmarkStart w:id="51" w:name="_Toc531766766"/>
      <w:bookmarkStart w:id="52" w:name="_Toc23857687"/>
      <w:bookmarkStart w:id="53" w:name="_Toc54962246"/>
      <w:bookmarkStart w:id="54" w:name="_Toc88038741"/>
      <w:bookmarkStart w:id="55" w:name="_Toc89089872"/>
      <w:bookmarkStart w:id="56" w:name="_Hlk85530118"/>
      <w:r w:rsidRPr="00166668">
        <w:lastRenderedPageBreak/>
        <w:t>Table</w:t>
      </w:r>
      <w:r w:rsidR="00B941A6">
        <w:t> </w:t>
      </w:r>
      <w:r w:rsidR="000B1900">
        <w:fldChar w:fldCharType="begin"/>
      </w:r>
      <w:r w:rsidR="000B1900">
        <w:instrText xml:space="preserve"> SEQ Table \* ARABIC </w:instrText>
      </w:r>
      <w:r w:rsidR="000B1900">
        <w:fldChar w:fldCharType="separate"/>
      </w:r>
      <w:r w:rsidR="000B1900">
        <w:rPr>
          <w:noProof/>
        </w:rPr>
        <w:t>1</w:t>
      </w:r>
      <w:r w:rsidR="000B1900">
        <w:rPr>
          <w:noProof/>
        </w:rPr>
        <w:fldChar w:fldCharType="end"/>
      </w:r>
      <w:bookmarkEnd w:id="45"/>
      <w:r w:rsidRPr="00166668">
        <w:t>: New Zealand Health S</w:t>
      </w:r>
      <w:bookmarkEnd w:id="46"/>
      <w:bookmarkEnd w:id="47"/>
      <w:bookmarkEnd w:id="48"/>
      <w:bookmarkEnd w:id="49"/>
      <w:r w:rsidRPr="00166668">
        <w:t>urvey 2020/21</w:t>
      </w:r>
      <w:bookmarkEnd w:id="50"/>
      <w:bookmarkEnd w:id="51"/>
      <w:r w:rsidRPr="00166668">
        <w:t xml:space="preserve"> core content</w:t>
      </w:r>
      <w:bookmarkStart w:id="57" w:name="_Toc339270000"/>
      <w:bookmarkEnd w:id="52"/>
      <w:bookmarkEnd w:id="53"/>
      <w:bookmarkEnd w:id="54"/>
      <w:bookmarkEnd w:id="55"/>
    </w:p>
    <w:tbl>
      <w:tblPr>
        <w:tblW w:w="808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2381"/>
        <w:gridCol w:w="5670"/>
        <w:gridCol w:w="29"/>
      </w:tblGrid>
      <w:tr w:rsidR="00344F28" w:rsidRPr="00F45BB1" w14:paraId="7DA96447" w14:textId="77777777" w:rsidTr="00B941A6">
        <w:trPr>
          <w:cantSplit/>
          <w:tblHeader/>
        </w:trPr>
        <w:tc>
          <w:tcPr>
            <w:tcW w:w="2381" w:type="dxa"/>
            <w:tcBorders>
              <w:top w:val="nil"/>
              <w:left w:val="nil"/>
              <w:bottom w:val="nil"/>
              <w:right w:val="nil"/>
            </w:tcBorders>
            <w:shd w:val="clear" w:color="auto" w:fill="D9D9D9"/>
          </w:tcPr>
          <w:p w14:paraId="7DA96445" w14:textId="77777777" w:rsidR="00344F28" w:rsidRPr="00370CE2" w:rsidRDefault="00344F28" w:rsidP="00B941A6">
            <w:pPr>
              <w:keepNext/>
              <w:spacing w:before="60" w:after="60"/>
              <w:rPr>
                <w:b/>
                <w:sz w:val="18"/>
              </w:rPr>
            </w:pPr>
            <w:bookmarkStart w:id="58" w:name="_Hlk85445636"/>
            <w:r w:rsidRPr="00370CE2">
              <w:rPr>
                <w:b/>
                <w:sz w:val="18"/>
              </w:rPr>
              <w:t>Domain</w:t>
            </w:r>
          </w:p>
        </w:tc>
        <w:tc>
          <w:tcPr>
            <w:tcW w:w="5699" w:type="dxa"/>
            <w:gridSpan w:val="2"/>
            <w:tcBorders>
              <w:top w:val="nil"/>
              <w:left w:val="nil"/>
              <w:bottom w:val="nil"/>
              <w:right w:val="nil"/>
            </w:tcBorders>
            <w:shd w:val="clear" w:color="auto" w:fill="D9D9D9"/>
          </w:tcPr>
          <w:p w14:paraId="7DA96446" w14:textId="77777777" w:rsidR="00344F28" w:rsidRPr="00370CE2" w:rsidRDefault="00344F28" w:rsidP="00B941A6">
            <w:pPr>
              <w:keepNext/>
              <w:spacing w:before="60" w:after="60"/>
              <w:rPr>
                <w:b/>
                <w:sz w:val="18"/>
              </w:rPr>
            </w:pPr>
            <w:r w:rsidRPr="00370CE2">
              <w:rPr>
                <w:b/>
                <w:sz w:val="18"/>
              </w:rPr>
              <w:t>Topics</w:t>
            </w:r>
          </w:p>
        </w:tc>
      </w:tr>
      <w:tr w:rsidR="00344F28" w:rsidRPr="00F45BB1" w14:paraId="7DA96449" w14:textId="77777777" w:rsidTr="00B941A6">
        <w:trPr>
          <w:cantSplit/>
        </w:trPr>
        <w:tc>
          <w:tcPr>
            <w:tcW w:w="8080" w:type="dxa"/>
            <w:gridSpan w:val="3"/>
            <w:tcBorders>
              <w:top w:val="nil"/>
              <w:bottom w:val="nil"/>
            </w:tcBorders>
            <w:shd w:val="clear" w:color="auto" w:fill="F2F2F2" w:themeFill="background1" w:themeFillShade="F2"/>
          </w:tcPr>
          <w:p w14:paraId="7DA96448" w14:textId="77777777" w:rsidR="00344F28" w:rsidRPr="00370CE2" w:rsidRDefault="00344F28" w:rsidP="00B941A6">
            <w:pPr>
              <w:keepNext/>
              <w:spacing w:before="60" w:after="60"/>
              <w:rPr>
                <w:b/>
                <w:sz w:val="18"/>
              </w:rPr>
            </w:pPr>
            <w:r w:rsidRPr="00370CE2">
              <w:rPr>
                <w:b/>
                <w:sz w:val="18"/>
              </w:rPr>
              <w:t>Children</w:t>
            </w:r>
          </w:p>
        </w:tc>
      </w:tr>
      <w:tr w:rsidR="00344F28" w:rsidRPr="00F45BB1" w14:paraId="7DA9644C" w14:textId="77777777" w:rsidTr="00B941A6">
        <w:trPr>
          <w:cantSplit/>
        </w:trPr>
        <w:tc>
          <w:tcPr>
            <w:tcW w:w="2381" w:type="dxa"/>
            <w:tcBorders>
              <w:top w:val="nil"/>
            </w:tcBorders>
            <w:shd w:val="clear" w:color="auto" w:fill="auto"/>
          </w:tcPr>
          <w:p w14:paraId="7DA9644A" w14:textId="77777777" w:rsidR="00344F28" w:rsidRPr="00370CE2" w:rsidRDefault="00344F28" w:rsidP="00B941A6">
            <w:pPr>
              <w:keepNext/>
              <w:spacing w:before="60" w:after="60"/>
              <w:rPr>
                <w:sz w:val="18"/>
              </w:rPr>
            </w:pPr>
            <w:r w:rsidRPr="00370CE2">
              <w:rPr>
                <w:sz w:val="18"/>
              </w:rPr>
              <w:t>Health conditions</w:t>
            </w:r>
          </w:p>
        </w:tc>
        <w:tc>
          <w:tcPr>
            <w:tcW w:w="5699" w:type="dxa"/>
            <w:gridSpan w:val="2"/>
            <w:tcBorders>
              <w:top w:val="nil"/>
            </w:tcBorders>
            <w:shd w:val="clear" w:color="auto" w:fill="auto"/>
          </w:tcPr>
          <w:p w14:paraId="7DA9644B" w14:textId="77777777" w:rsidR="00344F28" w:rsidRPr="00370CE2" w:rsidRDefault="00344F28" w:rsidP="00B941A6">
            <w:pPr>
              <w:keepNext/>
              <w:spacing w:before="60" w:after="60"/>
              <w:rPr>
                <w:sz w:val="18"/>
              </w:rPr>
            </w:pPr>
            <w:r w:rsidRPr="00370CE2">
              <w:rPr>
                <w:sz w:val="18"/>
              </w:rPr>
              <w:t>Asthma, eczema, mental health and developmental disorders (depression, anxiety, ADHD, autism spectrum disorder)</w:t>
            </w:r>
          </w:p>
        </w:tc>
      </w:tr>
      <w:tr w:rsidR="00344F28" w:rsidRPr="00F45BB1" w14:paraId="7DA9644F" w14:textId="77777777" w:rsidTr="002E7D0C">
        <w:trPr>
          <w:cantSplit/>
        </w:trPr>
        <w:tc>
          <w:tcPr>
            <w:tcW w:w="2381" w:type="dxa"/>
            <w:shd w:val="clear" w:color="auto" w:fill="auto"/>
          </w:tcPr>
          <w:p w14:paraId="7DA9644D" w14:textId="77777777" w:rsidR="00344F28" w:rsidRPr="00370CE2" w:rsidRDefault="00344F28" w:rsidP="00B941A6">
            <w:pPr>
              <w:keepNext/>
              <w:spacing w:before="60" w:after="60"/>
              <w:rPr>
                <w:sz w:val="18"/>
              </w:rPr>
            </w:pPr>
            <w:r w:rsidRPr="00370CE2">
              <w:rPr>
                <w:sz w:val="18"/>
              </w:rPr>
              <w:t>Health status</w:t>
            </w:r>
          </w:p>
        </w:tc>
        <w:tc>
          <w:tcPr>
            <w:tcW w:w="5699" w:type="dxa"/>
            <w:gridSpan w:val="2"/>
            <w:shd w:val="clear" w:color="auto" w:fill="auto"/>
          </w:tcPr>
          <w:p w14:paraId="7DA9644E" w14:textId="77777777" w:rsidR="00344F28" w:rsidRPr="00370CE2" w:rsidRDefault="00344F28" w:rsidP="00B941A6">
            <w:pPr>
              <w:keepNext/>
              <w:spacing w:before="60" w:after="60"/>
              <w:rPr>
                <w:sz w:val="18"/>
              </w:rPr>
            </w:pPr>
            <w:r w:rsidRPr="00370CE2">
              <w:rPr>
                <w:sz w:val="18"/>
              </w:rPr>
              <w:t>Parent-rated health</w:t>
            </w:r>
          </w:p>
        </w:tc>
      </w:tr>
      <w:tr w:rsidR="00344F28" w:rsidRPr="00F45BB1" w14:paraId="7DA96452" w14:textId="77777777" w:rsidTr="002E7D0C">
        <w:trPr>
          <w:cantSplit/>
        </w:trPr>
        <w:tc>
          <w:tcPr>
            <w:tcW w:w="2381" w:type="dxa"/>
            <w:shd w:val="clear" w:color="auto" w:fill="auto"/>
          </w:tcPr>
          <w:p w14:paraId="7DA96450" w14:textId="77777777" w:rsidR="00344F28" w:rsidRPr="00370CE2" w:rsidRDefault="00344F28" w:rsidP="00B941A6">
            <w:pPr>
              <w:keepNext/>
              <w:spacing w:before="60" w:after="60"/>
              <w:rPr>
                <w:sz w:val="18"/>
              </w:rPr>
            </w:pPr>
            <w:r w:rsidRPr="00370CE2">
              <w:rPr>
                <w:sz w:val="18"/>
              </w:rPr>
              <w:t>Health behaviours and risk factors</w:t>
            </w:r>
          </w:p>
        </w:tc>
        <w:tc>
          <w:tcPr>
            <w:tcW w:w="5699" w:type="dxa"/>
            <w:gridSpan w:val="2"/>
            <w:shd w:val="clear" w:color="auto" w:fill="auto"/>
          </w:tcPr>
          <w:p w14:paraId="7DA96451" w14:textId="77777777" w:rsidR="00344F28" w:rsidRPr="00370CE2" w:rsidRDefault="00344F28" w:rsidP="00B941A6">
            <w:pPr>
              <w:keepNext/>
              <w:spacing w:before="60" w:after="60"/>
              <w:rPr>
                <w:sz w:val="18"/>
              </w:rPr>
            </w:pPr>
            <w:r w:rsidRPr="00370CE2">
              <w:rPr>
                <w:sz w:val="18"/>
              </w:rPr>
              <w:t>Nutrition, physical activity, screen time, sleep, teeth brushing, child discipline</w:t>
            </w:r>
          </w:p>
        </w:tc>
      </w:tr>
      <w:tr w:rsidR="00344F28" w:rsidRPr="00F45BB1" w14:paraId="7DA96455" w14:textId="77777777" w:rsidTr="002E7D0C">
        <w:trPr>
          <w:cantSplit/>
        </w:trPr>
        <w:tc>
          <w:tcPr>
            <w:tcW w:w="2381" w:type="dxa"/>
            <w:shd w:val="clear" w:color="auto" w:fill="auto"/>
          </w:tcPr>
          <w:p w14:paraId="7DA96453" w14:textId="77777777" w:rsidR="00344F28" w:rsidRPr="00370CE2" w:rsidRDefault="00344F28" w:rsidP="00B941A6">
            <w:pPr>
              <w:keepNext/>
              <w:spacing w:before="60" w:after="60"/>
              <w:rPr>
                <w:sz w:val="18"/>
              </w:rPr>
            </w:pPr>
            <w:r w:rsidRPr="00370CE2">
              <w:rPr>
                <w:sz w:val="18"/>
              </w:rPr>
              <w:t>Health care services: utilisation, barriers and patient experience</w:t>
            </w:r>
          </w:p>
        </w:tc>
        <w:tc>
          <w:tcPr>
            <w:tcW w:w="5699" w:type="dxa"/>
            <w:gridSpan w:val="2"/>
            <w:shd w:val="clear" w:color="auto" w:fill="auto"/>
          </w:tcPr>
          <w:p w14:paraId="7DA96454" w14:textId="77777777" w:rsidR="00344F28" w:rsidRPr="00370CE2" w:rsidRDefault="00344F28" w:rsidP="00B941A6">
            <w:pPr>
              <w:keepNext/>
              <w:spacing w:before="60" w:after="60"/>
              <w:rPr>
                <w:sz w:val="18"/>
              </w:rPr>
            </w:pPr>
            <w:r w:rsidRPr="00370CE2">
              <w:rPr>
                <w:sz w:val="18"/>
              </w:rPr>
              <w:t>GPs, nurses, after hours, medical specialists, allied health (for example, dentists, pharmacists), emergency department, hospitals, prescriptions</w:t>
            </w:r>
          </w:p>
        </w:tc>
      </w:tr>
      <w:tr w:rsidR="00344F28" w:rsidRPr="00F45BB1" w14:paraId="7DA96459" w14:textId="77777777" w:rsidTr="002E7D0C">
        <w:trPr>
          <w:cantSplit/>
        </w:trPr>
        <w:tc>
          <w:tcPr>
            <w:tcW w:w="2381" w:type="dxa"/>
            <w:shd w:val="clear" w:color="auto" w:fill="auto"/>
          </w:tcPr>
          <w:p w14:paraId="7DA96456" w14:textId="77777777" w:rsidR="00344F28" w:rsidRPr="00370CE2" w:rsidRDefault="00344F28" w:rsidP="00B941A6">
            <w:pPr>
              <w:keepNext/>
              <w:spacing w:before="60" w:after="60"/>
              <w:rPr>
                <w:sz w:val="18"/>
              </w:rPr>
            </w:pPr>
            <w:r w:rsidRPr="00370CE2">
              <w:rPr>
                <w:sz w:val="18"/>
              </w:rPr>
              <w:t>Sociodemographics</w:t>
            </w:r>
          </w:p>
        </w:tc>
        <w:tc>
          <w:tcPr>
            <w:tcW w:w="5699" w:type="dxa"/>
            <w:gridSpan w:val="2"/>
            <w:shd w:val="clear" w:color="auto" w:fill="auto"/>
          </w:tcPr>
          <w:p w14:paraId="7DA96457" w14:textId="77777777" w:rsidR="00344F28" w:rsidRPr="00370CE2" w:rsidRDefault="00344F28" w:rsidP="00B941A6">
            <w:pPr>
              <w:keepNext/>
              <w:spacing w:before="60" w:after="60"/>
              <w:rPr>
                <w:sz w:val="18"/>
              </w:rPr>
            </w:pPr>
            <w:r w:rsidRPr="00370CE2">
              <w:rPr>
                <w:sz w:val="18"/>
              </w:rPr>
              <w:t>Child: Gender, age, ethnicity, country of birth, health insurance, Household: Housing, household income, household composition (relationship to and age and gender of every member of household)</w:t>
            </w:r>
          </w:p>
          <w:p w14:paraId="7DA96458" w14:textId="77777777" w:rsidR="00344F28" w:rsidRPr="00370CE2" w:rsidRDefault="00344F28" w:rsidP="00B941A6">
            <w:pPr>
              <w:keepNext/>
              <w:spacing w:before="60" w:after="60"/>
              <w:rPr>
                <w:sz w:val="18"/>
              </w:rPr>
            </w:pPr>
            <w:r w:rsidRPr="00370CE2">
              <w:rPr>
                <w:sz w:val="18"/>
              </w:rPr>
              <w:t>Primary caregiver: Education and employment status</w:t>
            </w:r>
          </w:p>
        </w:tc>
      </w:tr>
      <w:tr w:rsidR="00344F28" w:rsidRPr="00F45BB1" w14:paraId="7DA9645C" w14:textId="77777777" w:rsidTr="002E7D0C">
        <w:trPr>
          <w:cantSplit/>
        </w:trPr>
        <w:tc>
          <w:tcPr>
            <w:tcW w:w="2381" w:type="dxa"/>
            <w:shd w:val="clear" w:color="auto" w:fill="auto"/>
          </w:tcPr>
          <w:p w14:paraId="7DA9645A" w14:textId="77777777" w:rsidR="00344F28" w:rsidRPr="00370CE2" w:rsidRDefault="00344F28" w:rsidP="00B941A6">
            <w:pPr>
              <w:keepNext/>
              <w:spacing w:before="60" w:after="60"/>
              <w:rPr>
                <w:sz w:val="18"/>
              </w:rPr>
            </w:pPr>
            <w:r w:rsidRPr="00370CE2">
              <w:rPr>
                <w:sz w:val="18"/>
              </w:rPr>
              <w:t>Health measurements</w:t>
            </w:r>
          </w:p>
        </w:tc>
        <w:tc>
          <w:tcPr>
            <w:tcW w:w="5699" w:type="dxa"/>
            <w:gridSpan w:val="2"/>
            <w:shd w:val="clear" w:color="auto" w:fill="auto"/>
          </w:tcPr>
          <w:p w14:paraId="7DA9645B" w14:textId="77777777" w:rsidR="00344F28" w:rsidRPr="00370CE2" w:rsidRDefault="00344F28" w:rsidP="00B941A6">
            <w:pPr>
              <w:keepNext/>
              <w:spacing w:before="60" w:after="60"/>
              <w:rPr>
                <w:sz w:val="18"/>
              </w:rPr>
            </w:pPr>
            <w:r w:rsidRPr="00370CE2">
              <w:rPr>
                <w:sz w:val="18"/>
              </w:rPr>
              <w:t>Height, weight, waist circumference</w:t>
            </w:r>
          </w:p>
        </w:tc>
      </w:tr>
      <w:tr w:rsidR="00344F28" w:rsidRPr="00F45BB1" w14:paraId="7DA9645E" w14:textId="77777777" w:rsidTr="00B941A6">
        <w:trPr>
          <w:gridAfter w:val="1"/>
          <w:wAfter w:w="29" w:type="dxa"/>
          <w:cantSplit/>
        </w:trPr>
        <w:tc>
          <w:tcPr>
            <w:tcW w:w="8051" w:type="dxa"/>
            <w:gridSpan w:val="2"/>
            <w:tcBorders>
              <w:bottom w:val="nil"/>
            </w:tcBorders>
            <w:shd w:val="clear" w:color="auto" w:fill="F2F2F2" w:themeFill="background1" w:themeFillShade="F2"/>
          </w:tcPr>
          <w:p w14:paraId="7DA9645D" w14:textId="77777777" w:rsidR="00344F28" w:rsidRPr="00370CE2" w:rsidRDefault="00344F28" w:rsidP="00B941A6">
            <w:pPr>
              <w:keepNext/>
              <w:spacing w:before="60" w:after="60"/>
              <w:rPr>
                <w:b/>
                <w:sz w:val="18"/>
              </w:rPr>
            </w:pPr>
            <w:r w:rsidRPr="00370CE2">
              <w:rPr>
                <w:b/>
                <w:sz w:val="18"/>
              </w:rPr>
              <w:t>Adults</w:t>
            </w:r>
          </w:p>
        </w:tc>
      </w:tr>
      <w:tr w:rsidR="00344F28" w:rsidRPr="00F45BB1" w14:paraId="7DA96461" w14:textId="77777777" w:rsidTr="00B941A6">
        <w:trPr>
          <w:gridAfter w:val="1"/>
          <w:wAfter w:w="29" w:type="dxa"/>
          <w:cantSplit/>
        </w:trPr>
        <w:tc>
          <w:tcPr>
            <w:tcW w:w="2381" w:type="dxa"/>
            <w:tcBorders>
              <w:top w:val="nil"/>
            </w:tcBorders>
            <w:shd w:val="clear" w:color="auto" w:fill="auto"/>
          </w:tcPr>
          <w:p w14:paraId="7DA9645F" w14:textId="77777777" w:rsidR="00344F28" w:rsidRPr="00370CE2" w:rsidRDefault="00B941A6" w:rsidP="00B941A6">
            <w:pPr>
              <w:spacing w:before="60" w:after="60"/>
              <w:rPr>
                <w:sz w:val="18"/>
              </w:rPr>
            </w:pPr>
            <w:r>
              <w:rPr>
                <w:sz w:val="18"/>
              </w:rPr>
              <w:t>Health conditions</w:t>
            </w:r>
          </w:p>
        </w:tc>
        <w:tc>
          <w:tcPr>
            <w:tcW w:w="5670" w:type="dxa"/>
            <w:tcBorders>
              <w:top w:val="nil"/>
            </w:tcBorders>
            <w:shd w:val="clear" w:color="auto" w:fill="auto"/>
          </w:tcPr>
          <w:p w14:paraId="7DA96460" w14:textId="77777777" w:rsidR="00344F28" w:rsidRPr="00370CE2" w:rsidRDefault="00344F28" w:rsidP="00B941A6">
            <w:pPr>
              <w:spacing w:before="60" w:after="60"/>
              <w:rPr>
                <w:sz w:val="18"/>
              </w:rPr>
            </w:pPr>
            <w:r w:rsidRPr="00370CE2">
              <w:rPr>
                <w:sz w:val="18"/>
              </w:rPr>
              <w:t>Heart disease, stroke, high cholesterol, high blood pressure, diabetes, asthma, arthritis, chronic pain, mental health conditions (psychological distress, depression, anxiety, bipolar disorder)</w:t>
            </w:r>
          </w:p>
        </w:tc>
      </w:tr>
      <w:tr w:rsidR="00344F28" w:rsidRPr="00F45BB1" w14:paraId="7DA96464" w14:textId="77777777" w:rsidTr="002E7D0C">
        <w:trPr>
          <w:gridAfter w:val="1"/>
          <w:wAfter w:w="29" w:type="dxa"/>
          <w:cantSplit/>
        </w:trPr>
        <w:tc>
          <w:tcPr>
            <w:tcW w:w="2381" w:type="dxa"/>
            <w:shd w:val="clear" w:color="auto" w:fill="auto"/>
          </w:tcPr>
          <w:p w14:paraId="7DA96462" w14:textId="77777777" w:rsidR="00344F28" w:rsidRPr="00370CE2" w:rsidRDefault="00344F28" w:rsidP="00B941A6">
            <w:pPr>
              <w:spacing w:before="60" w:after="60"/>
              <w:rPr>
                <w:sz w:val="18"/>
              </w:rPr>
            </w:pPr>
            <w:r w:rsidRPr="00370CE2">
              <w:rPr>
                <w:sz w:val="18"/>
              </w:rPr>
              <w:t>Health status</w:t>
            </w:r>
          </w:p>
        </w:tc>
        <w:tc>
          <w:tcPr>
            <w:tcW w:w="5670" w:type="dxa"/>
            <w:shd w:val="clear" w:color="auto" w:fill="auto"/>
          </w:tcPr>
          <w:p w14:paraId="7DA96463" w14:textId="77777777" w:rsidR="00344F28" w:rsidRPr="00370CE2" w:rsidRDefault="00344F28" w:rsidP="00B941A6">
            <w:pPr>
              <w:spacing w:before="60" w:after="60"/>
              <w:rPr>
                <w:sz w:val="18"/>
              </w:rPr>
            </w:pPr>
            <w:r w:rsidRPr="00370CE2">
              <w:rPr>
                <w:sz w:val="18"/>
              </w:rPr>
              <w:t>General health (physical and mental health), functional difficulties (disability status)</w:t>
            </w:r>
          </w:p>
        </w:tc>
      </w:tr>
      <w:tr w:rsidR="00344F28" w:rsidRPr="00F45BB1" w14:paraId="7DA96467" w14:textId="77777777" w:rsidTr="002E7D0C">
        <w:trPr>
          <w:gridAfter w:val="1"/>
          <w:wAfter w:w="29" w:type="dxa"/>
          <w:cantSplit/>
        </w:trPr>
        <w:tc>
          <w:tcPr>
            <w:tcW w:w="2381" w:type="dxa"/>
            <w:shd w:val="clear" w:color="auto" w:fill="auto"/>
          </w:tcPr>
          <w:p w14:paraId="7DA96465" w14:textId="77777777" w:rsidR="00344F28" w:rsidRPr="00370CE2" w:rsidRDefault="00344F28" w:rsidP="00B941A6">
            <w:pPr>
              <w:spacing w:before="60" w:after="60"/>
              <w:rPr>
                <w:sz w:val="18"/>
              </w:rPr>
            </w:pPr>
            <w:r w:rsidRPr="00370CE2">
              <w:rPr>
                <w:sz w:val="18"/>
              </w:rPr>
              <w:t>Health behaviours and risk factors</w:t>
            </w:r>
          </w:p>
        </w:tc>
        <w:tc>
          <w:tcPr>
            <w:tcW w:w="5670" w:type="dxa"/>
            <w:shd w:val="clear" w:color="auto" w:fill="auto"/>
          </w:tcPr>
          <w:p w14:paraId="7DA96466" w14:textId="77777777" w:rsidR="00344F28" w:rsidRPr="00370CE2" w:rsidRDefault="00344F28" w:rsidP="00B941A6">
            <w:pPr>
              <w:spacing w:before="60" w:after="60"/>
              <w:rPr>
                <w:sz w:val="18"/>
              </w:rPr>
            </w:pPr>
            <w:r w:rsidRPr="00370CE2">
              <w:rPr>
                <w:sz w:val="18"/>
              </w:rPr>
              <w:t>Tobacco smoking, electronic cigarette use, alcohol use, drug use, nutrition, physical activity, sleep, teeth brushing</w:t>
            </w:r>
          </w:p>
        </w:tc>
      </w:tr>
      <w:tr w:rsidR="00344F28" w:rsidRPr="00F45BB1" w14:paraId="7DA9646A" w14:textId="77777777" w:rsidTr="002E7D0C">
        <w:trPr>
          <w:gridAfter w:val="1"/>
          <w:wAfter w:w="29" w:type="dxa"/>
          <w:cantSplit/>
        </w:trPr>
        <w:tc>
          <w:tcPr>
            <w:tcW w:w="2381" w:type="dxa"/>
            <w:shd w:val="clear" w:color="auto" w:fill="auto"/>
          </w:tcPr>
          <w:p w14:paraId="7DA96468" w14:textId="77777777" w:rsidR="00344F28" w:rsidRPr="00370CE2" w:rsidRDefault="00344F28" w:rsidP="00B941A6">
            <w:pPr>
              <w:spacing w:before="60" w:after="60"/>
              <w:rPr>
                <w:sz w:val="18"/>
              </w:rPr>
            </w:pPr>
            <w:r w:rsidRPr="00370CE2">
              <w:rPr>
                <w:sz w:val="18"/>
              </w:rPr>
              <w:t>Health care services: utilisation, barriers and patient experience</w:t>
            </w:r>
          </w:p>
        </w:tc>
        <w:tc>
          <w:tcPr>
            <w:tcW w:w="5670" w:type="dxa"/>
            <w:shd w:val="clear" w:color="auto" w:fill="auto"/>
          </w:tcPr>
          <w:p w14:paraId="7DA96469" w14:textId="77777777" w:rsidR="00344F28" w:rsidRPr="00370CE2" w:rsidRDefault="00344F28" w:rsidP="00B941A6">
            <w:pPr>
              <w:spacing w:before="60" w:after="60"/>
              <w:rPr>
                <w:sz w:val="18"/>
              </w:rPr>
            </w:pPr>
            <w:r w:rsidRPr="00370CE2">
              <w:rPr>
                <w:sz w:val="18"/>
              </w:rPr>
              <w:t>GPs, nurses, after hours, medical specialists, allied health (for example, dentists, pharmacists), emergency department, hospitals, prescriptions</w:t>
            </w:r>
          </w:p>
        </w:tc>
      </w:tr>
      <w:tr w:rsidR="00344F28" w:rsidRPr="00F45BB1" w14:paraId="7DA9646E" w14:textId="77777777" w:rsidTr="002E7D0C">
        <w:trPr>
          <w:gridAfter w:val="1"/>
          <w:wAfter w:w="29" w:type="dxa"/>
          <w:cantSplit/>
        </w:trPr>
        <w:tc>
          <w:tcPr>
            <w:tcW w:w="2381" w:type="dxa"/>
            <w:shd w:val="clear" w:color="auto" w:fill="auto"/>
          </w:tcPr>
          <w:p w14:paraId="7DA9646B" w14:textId="77777777" w:rsidR="00344F28" w:rsidRPr="00370CE2" w:rsidRDefault="00344F28" w:rsidP="00B941A6">
            <w:pPr>
              <w:spacing w:before="60" w:after="60"/>
              <w:rPr>
                <w:sz w:val="18"/>
              </w:rPr>
            </w:pPr>
            <w:r w:rsidRPr="00370CE2">
              <w:rPr>
                <w:sz w:val="18"/>
              </w:rPr>
              <w:t>Sociodemographics</w:t>
            </w:r>
          </w:p>
        </w:tc>
        <w:tc>
          <w:tcPr>
            <w:tcW w:w="5670" w:type="dxa"/>
            <w:shd w:val="clear" w:color="auto" w:fill="auto"/>
          </w:tcPr>
          <w:p w14:paraId="7DA9646C" w14:textId="77777777" w:rsidR="00344F28" w:rsidRPr="00370CE2" w:rsidRDefault="00344F28" w:rsidP="00B941A6">
            <w:pPr>
              <w:spacing w:before="60" w:after="60"/>
              <w:rPr>
                <w:sz w:val="18"/>
              </w:rPr>
            </w:pPr>
            <w:r w:rsidRPr="00370CE2">
              <w:rPr>
                <w:sz w:val="18"/>
              </w:rPr>
              <w:t>Adult: Gender, age, ethnicity, sexual identity, languages spoken, country of birth, education, personal income and income sources, employment status, health insurance</w:t>
            </w:r>
          </w:p>
          <w:p w14:paraId="7DA9646D" w14:textId="77777777" w:rsidR="00344F28" w:rsidRPr="00370CE2" w:rsidRDefault="00344F28" w:rsidP="00B941A6">
            <w:pPr>
              <w:spacing w:before="60" w:after="60"/>
              <w:rPr>
                <w:sz w:val="18"/>
              </w:rPr>
            </w:pPr>
            <w:r w:rsidRPr="00370CE2">
              <w:rPr>
                <w:sz w:val="18"/>
              </w:rPr>
              <w:t>Household: Housing, household income, household composition (relationship to and age and gender of every member of household)</w:t>
            </w:r>
          </w:p>
        </w:tc>
      </w:tr>
      <w:tr w:rsidR="00344F28" w:rsidRPr="00442CDE" w14:paraId="7DA96471" w14:textId="77777777" w:rsidTr="002E7D0C">
        <w:trPr>
          <w:gridAfter w:val="1"/>
          <w:wAfter w:w="29" w:type="dxa"/>
          <w:cantSplit/>
        </w:trPr>
        <w:tc>
          <w:tcPr>
            <w:tcW w:w="2381" w:type="dxa"/>
            <w:shd w:val="clear" w:color="auto" w:fill="auto"/>
          </w:tcPr>
          <w:p w14:paraId="7DA9646F" w14:textId="77777777" w:rsidR="00344F28" w:rsidRPr="00370CE2" w:rsidRDefault="00344F28" w:rsidP="00B941A6">
            <w:pPr>
              <w:spacing w:before="60" w:after="60"/>
              <w:rPr>
                <w:sz w:val="18"/>
              </w:rPr>
            </w:pPr>
            <w:r w:rsidRPr="00370CE2">
              <w:rPr>
                <w:sz w:val="18"/>
              </w:rPr>
              <w:t>Health measurements</w:t>
            </w:r>
          </w:p>
        </w:tc>
        <w:tc>
          <w:tcPr>
            <w:tcW w:w="5670" w:type="dxa"/>
            <w:shd w:val="clear" w:color="auto" w:fill="auto"/>
          </w:tcPr>
          <w:p w14:paraId="7DA96470" w14:textId="77777777" w:rsidR="00344F28" w:rsidRPr="00DA0BD0" w:rsidRDefault="00344F28" w:rsidP="00B941A6">
            <w:pPr>
              <w:spacing w:before="60" w:after="60"/>
              <w:rPr>
                <w:sz w:val="18"/>
              </w:rPr>
            </w:pPr>
            <w:r w:rsidRPr="00370CE2">
              <w:rPr>
                <w:sz w:val="18"/>
              </w:rPr>
              <w:t>Height, weight, waist circumference, blood pressure</w:t>
            </w:r>
          </w:p>
        </w:tc>
      </w:tr>
    </w:tbl>
    <w:p w14:paraId="7DA96472" w14:textId="77777777" w:rsidR="00344F28" w:rsidRDefault="00344F28" w:rsidP="00B941A6"/>
    <w:p w14:paraId="7DA96473" w14:textId="77777777" w:rsidR="00344F28" w:rsidRPr="00A830E8" w:rsidRDefault="00344F28" w:rsidP="00B941A6">
      <w:pPr>
        <w:pStyle w:val="Heading1"/>
      </w:pPr>
      <w:bookmarkStart w:id="59" w:name="_Toc339270001"/>
      <w:bookmarkStart w:id="60" w:name="_Toc340501927"/>
      <w:bookmarkStart w:id="61" w:name="_Toc372445547"/>
      <w:bookmarkStart w:id="62" w:name="_Toc403044001"/>
      <w:bookmarkStart w:id="63" w:name="_Toc467491517"/>
      <w:bookmarkStart w:id="64" w:name="_Toc531762334"/>
      <w:bookmarkStart w:id="65" w:name="_Toc531783691"/>
      <w:bookmarkStart w:id="66" w:name="_Toc22887924"/>
      <w:bookmarkStart w:id="67" w:name="_Toc55206831"/>
      <w:bookmarkStart w:id="68" w:name="_Toc88752028"/>
      <w:bookmarkStart w:id="69" w:name="_Toc89089835"/>
      <w:bookmarkStart w:id="70" w:name="_Toc199225779"/>
      <w:bookmarkEnd w:id="31"/>
      <w:bookmarkEnd w:id="32"/>
      <w:bookmarkEnd w:id="56"/>
      <w:bookmarkEnd w:id="57"/>
      <w:bookmarkEnd w:id="58"/>
      <w:r w:rsidRPr="00AE5D71">
        <w:lastRenderedPageBreak/>
        <w:t>Survey population and sample design</w:t>
      </w:r>
      <w:bookmarkEnd w:id="59"/>
      <w:bookmarkEnd w:id="60"/>
      <w:bookmarkEnd w:id="61"/>
      <w:bookmarkEnd w:id="62"/>
      <w:bookmarkEnd w:id="63"/>
      <w:bookmarkEnd w:id="64"/>
      <w:bookmarkEnd w:id="65"/>
      <w:bookmarkEnd w:id="66"/>
      <w:bookmarkEnd w:id="67"/>
      <w:bookmarkEnd w:id="68"/>
      <w:bookmarkEnd w:id="69"/>
    </w:p>
    <w:p w14:paraId="7DA96474" w14:textId="77777777" w:rsidR="00344F28" w:rsidRPr="00CC7E24" w:rsidRDefault="00344F28" w:rsidP="00B941A6">
      <w:bookmarkStart w:id="71" w:name="_Toc335133100"/>
      <w:r w:rsidRPr="00CC7E24">
        <w:t>This section describes the target population, the survey population and the sample design for the NZHS.</w:t>
      </w:r>
    </w:p>
    <w:p w14:paraId="7DA96475" w14:textId="77777777" w:rsidR="00344F28" w:rsidRPr="00CC7E24" w:rsidRDefault="00344F28" w:rsidP="00B941A6"/>
    <w:p w14:paraId="7DA96476" w14:textId="77777777" w:rsidR="00344F28" w:rsidRPr="00CC7E24" w:rsidRDefault="00344F28" w:rsidP="00B941A6">
      <w:pPr>
        <w:pStyle w:val="Heading2"/>
      </w:pPr>
      <w:bookmarkStart w:id="72" w:name="_Toc339270002"/>
      <w:bookmarkStart w:id="73" w:name="_Toc340501928"/>
      <w:bookmarkStart w:id="74" w:name="_Toc372445548"/>
      <w:bookmarkStart w:id="75" w:name="_Toc403044002"/>
      <w:bookmarkStart w:id="76" w:name="_Toc467491518"/>
      <w:bookmarkStart w:id="77" w:name="_Toc531762335"/>
      <w:bookmarkStart w:id="78" w:name="_Toc531783692"/>
      <w:bookmarkStart w:id="79" w:name="_Toc22887925"/>
      <w:bookmarkStart w:id="80" w:name="_Toc55206832"/>
      <w:bookmarkStart w:id="81" w:name="_Toc88752029"/>
      <w:bookmarkStart w:id="82" w:name="_Toc89089836"/>
      <w:r w:rsidRPr="00CC7E24">
        <w:t>Target and survey population</w:t>
      </w:r>
      <w:bookmarkEnd w:id="71"/>
      <w:bookmarkEnd w:id="72"/>
      <w:bookmarkEnd w:id="73"/>
      <w:bookmarkEnd w:id="74"/>
      <w:bookmarkEnd w:id="75"/>
      <w:bookmarkEnd w:id="76"/>
      <w:bookmarkEnd w:id="77"/>
      <w:bookmarkEnd w:id="78"/>
      <w:bookmarkEnd w:id="79"/>
      <w:bookmarkEnd w:id="80"/>
      <w:bookmarkEnd w:id="81"/>
      <w:bookmarkEnd w:id="82"/>
    </w:p>
    <w:p w14:paraId="7DA96477" w14:textId="77777777" w:rsidR="00344F28" w:rsidRPr="00CC7E24" w:rsidRDefault="00344F28" w:rsidP="00B941A6">
      <w:r w:rsidRPr="00CC7E24">
        <w:t xml:space="preserve">The </w:t>
      </w:r>
      <w:r w:rsidRPr="00AC5A07">
        <w:rPr>
          <w:b/>
        </w:rPr>
        <w:t>target population</w:t>
      </w:r>
      <w:r w:rsidRPr="00CC7E24">
        <w:t xml:space="preserve"> is the population the survey aims to represent. The </w:t>
      </w:r>
      <w:r w:rsidRPr="00AC5A07">
        <w:rPr>
          <w:b/>
        </w:rPr>
        <w:t>survey population</w:t>
      </w:r>
      <w:r w:rsidRPr="00FE3F3C">
        <w:t xml:space="preserve"> </w:t>
      </w:r>
      <w:r w:rsidRPr="00CC7E24">
        <w:t>is the population that was covered in the survey.</w:t>
      </w:r>
    </w:p>
    <w:p w14:paraId="7DA96478" w14:textId="77777777" w:rsidR="00344F28" w:rsidRPr="00CC7E24" w:rsidRDefault="00344F28" w:rsidP="00B941A6"/>
    <w:p w14:paraId="7DA96479" w14:textId="77777777" w:rsidR="00344F28" w:rsidRPr="00CC7E24" w:rsidRDefault="00344F28" w:rsidP="00B941A6">
      <w:pPr>
        <w:pStyle w:val="Heading3"/>
      </w:pPr>
      <w:bookmarkStart w:id="83" w:name="_Toc199225772"/>
      <w:bookmarkStart w:id="84" w:name="_Toc201042976"/>
      <w:bookmarkStart w:id="85" w:name="_Toc335133101"/>
      <w:bookmarkStart w:id="86" w:name="_Toc339270003"/>
      <w:r w:rsidRPr="00CC7E24">
        <w:t>Target population</w:t>
      </w:r>
      <w:bookmarkEnd w:id="83"/>
      <w:bookmarkEnd w:id="84"/>
      <w:bookmarkEnd w:id="85"/>
      <w:bookmarkEnd w:id="86"/>
    </w:p>
    <w:p w14:paraId="7DA9647A" w14:textId="77777777" w:rsidR="00344F28" w:rsidRPr="00CC7E24" w:rsidRDefault="00344F28" w:rsidP="00B941A6">
      <w:pPr>
        <w:rPr>
          <w:szCs w:val="24"/>
        </w:rPr>
      </w:pPr>
      <w:r w:rsidRPr="00CC7E24">
        <w:t xml:space="preserve">The target population for the NZHS </w:t>
      </w:r>
      <w:r>
        <w:t>is</w:t>
      </w:r>
      <w:r w:rsidRPr="00CC7E24">
        <w:t xml:space="preserve"> the New Zealand </w:t>
      </w:r>
      <w:r w:rsidR="003F57FF">
        <w:t>‘</w:t>
      </w:r>
      <w:r w:rsidRPr="00CC7E24">
        <w:t>usually resident</w:t>
      </w:r>
      <w:r w:rsidR="003F57FF">
        <w:t>’</w:t>
      </w:r>
      <w:r w:rsidRPr="00CC7E24">
        <w:t xml:space="preserve"> population of all ages</w:t>
      </w:r>
      <w:r>
        <w:t xml:space="preserve">, </w:t>
      </w:r>
      <w:r w:rsidRPr="00CC7E24">
        <w:t>including those living in non-private accommodation.</w:t>
      </w:r>
    </w:p>
    <w:p w14:paraId="7DA9647B" w14:textId="77777777" w:rsidR="00344F28" w:rsidRPr="00CC7E24" w:rsidRDefault="00344F28" w:rsidP="00B941A6"/>
    <w:p w14:paraId="7DA9647C" w14:textId="77777777" w:rsidR="00344F28" w:rsidRPr="00CC7E24" w:rsidRDefault="00344F28" w:rsidP="00B941A6">
      <w:bookmarkStart w:id="87" w:name="_Hlk85472404"/>
      <w:r w:rsidRPr="00AE046F">
        <w:t>The target population is approximately 4.1 million adults (aged 15 years and over) and 0.97 million children (aged from birth to 14 years), according to the Statistics New Zealand estimated resident population as of September 2020 (Stats NZ 2021).</w:t>
      </w:r>
    </w:p>
    <w:bookmarkEnd w:id="87"/>
    <w:p w14:paraId="7DA9647D" w14:textId="77777777" w:rsidR="00344F28" w:rsidRPr="00CC7E24" w:rsidRDefault="00344F28" w:rsidP="00B941A6"/>
    <w:p w14:paraId="7DA9647E" w14:textId="77777777" w:rsidR="00344F28" w:rsidRPr="00CC7E24" w:rsidRDefault="00344F28" w:rsidP="00B941A6">
      <w:pPr>
        <w:rPr>
          <w:rFonts w:eastAsia="Cambria" w:cs="Arial"/>
          <w:szCs w:val="24"/>
          <w:lang w:eastAsia="en-US"/>
        </w:rPr>
      </w:pPr>
      <w:r>
        <w:t>T</w:t>
      </w:r>
      <w:r w:rsidRPr="00CC7E24">
        <w:t xml:space="preserve">he NZHS </w:t>
      </w:r>
      <w:r>
        <w:t xml:space="preserve">previously </w:t>
      </w:r>
      <w:r w:rsidRPr="00094C02">
        <w:t>(</w:t>
      </w:r>
      <w:r>
        <w:t xml:space="preserve">in </w:t>
      </w:r>
      <w:r w:rsidRPr="00094C02">
        <w:t>2006/07</w:t>
      </w:r>
      <w:r>
        <w:t xml:space="preserve"> </w:t>
      </w:r>
      <w:r w:rsidRPr="00094C02">
        <w:t xml:space="preserve">and </w:t>
      </w:r>
      <w:r>
        <w:t>earlier</w:t>
      </w:r>
      <w:r w:rsidRPr="00094C02">
        <w:t>)</w:t>
      </w:r>
      <w:r>
        <w:t xml:space="preserve"> </w:t>
      </w:r>
      <w:r w:rsidRPr="00CC7E24">
        <w:t>included only people living in private accommodation. The target population for the</w:t>
      </w:r>
      <w:r>
        <w:t xml:space="preserve"> current</w:t>
      </w:r>
      <w:r w:rsidRPr="00CC7E24">
        <w:t xml:space="preserve"> </w:t>
      </w:r>
      <w:r>
        <w:t xml:space="preserve">NZHS </w:t>
      </w:r>
      <w:r w:rsidRPr="00CC7E24">
        <w:t>include</w:t>
      </w:r>
      <w:r>
        <w:t>s</w:t>
      </w:r>
      <w:r w:rsidRPr="00CC7E24">
        <w:t xml:space="preserve"> </w:t>
      </w:r>
      <w:r>
        <w:t>people living in</w:t>
      </w:r>
      <w:r w:rsidRPr="00CC7E24">
        <w:t xml:space="preserve"> </w:t>
      </w:r>
      <w:r>
        <w:t xml:space="preserve">some types of </w:t>
      </w:r>
      <w:r w:rsidRPr="00CC7E24">
        <w:t>non-private accommodation</w:t>
      </w:r>
      <w:r>
        <w:t>,</w:t>
      </w:r>
      <w:r w:rsidRPr="00CC7E24">
        <w:t xml:space="preserve"> t</w:t>
      </w:r>
      <w:r w:rsidRPr="00CC7E24">
        <w:rPr>
          <w:rFonts w:eastAsia="Cambria" w:cs="Arial"/>
          <w:szCs w:val="24"/>
          <w:lang w:eastAsia="en-US"/>
        </w:rPr>
        <w:t xml:space="preserve">o improve coverage of </w:t>
      </w:r>
      <w:r>
        <w:rPr>
          <w:rFonts w:eastAsia="Cambria" w:cs="Arial"/>
          <w:szCs w:val="24"/>
          <w:lang w:eastAsia="en-US"/>
        </w:rPr>
        <w:t>older people</w:t>
      </w:r>
      <w:r w:rsidRPr="00CC7E24">
        <w:rPr>
          <w:rFonts w:eastAsia="Cambria" w:cs="Arial"/>
          <w:szCs w:val="24"/>
          <w:lang w:eastAsia="en-US"/>
        </w:rPr>
        <w:t>.</w:t>
      </w:r>
    </w:p>
    <w:p w14:paraId="7DA9647F" w14:textId="77777777" w:rsidR="00344F28" w:rsidRPr="00CC7E24" w:rsidRDefault="00344F28" w:rsidP="00B941A6"/>
    <w:p w14:paraId="7DA96480" w14:textId="77777777" w:rsidR="00344F28" w:rsidRPr="00CC7E24" w:rsidRDefault="00344F28" w:rsidP="00B941A6">
      <w:pPr>
        <w:pStyle w:val="Heading3"/>
      </w:pPr>
      <w:bookmarkStart w:id="88" w:name="_Toc199225773"/>
      <w:bookmarkStart w:id="89" w:name="_Toc201042977"/>
      <w:bookmarkStart w:id="90" w:name="_Toc335133102"/>
      <w:bookmarkStart w:id="91" w:name="_Toc339270004"/>
      <w:r w:rsidRPr="00CC7E24">
        <w:t>Survey population</w:t>
      </w:r>
      <w:bookmarkEnd w:id="88"/>
      <w:bookmarkEnd w:id="89"/>
      <w:bookmarkEnd w:id="90"/>
      <w:bookmarkEnd w:id="91"/>
    </w:p>
    <w:p w14:paraId="7DA96481" w14:textId="77777777" w:rsidR="00344F28" w:rsidRPr="00B941A6" w:rsidRDefault="00344F28" w:rsidP="00B941A6">
      <w:pPr>
        <w:rPr>
          <w:spacing w:val="-2"/>
        </w:rPr>
      </w:pPr>
      <w:r w:rsidRPr="00B941A6">
        <w:rPr>
          <w:spacing w:val="-2"/>
        </w:rPr>
        <w:t xml:space="preserve">Approximately 99 percent of the New Zealand </w:t>
      </w:r>
      <w:r w:rsidR="003F57FF" w:rsidRPr="00B941A6">
        <w:rPr>
          <w:spacing w:val="-2"/>
        </w:rPr>
        <w:t>‘</w:t>
      </w:r>
      <w:r w:rsidRPr="00B941A6">
        <w:rPr>
          <w:spacing w:val="-2"/>
        </w:rPr>
        <w:t>usually resident</w:t>
      </w:r>
      <w:r w:rsidR="003F57FF" w:rsidRPr="00B941A6">
        <w:rPr>
          <w:spacing w:val="-2"/>
        </w:rPr>
        <w:t>’</w:t>
      </w:r>
      <w:r w:rsidRPr="00B941A6">
        <w:rPr>
          <w:spacing w:val="-2"/>
        </w:rPr>
        <w:t xml:space="preserve"> population of all ages is eligible to participate in the NZHS. For practical reasons, a small proportion of the target population is excluded from the survey population.</w:t>
      </w:r>
      <w:bookmarkStart w:id="92" w:name="_Hlk21006379"/>
      <w:r w:rsidRPr="00B941A6">
        <w:rPr>
          <w:spacing w:val="-2"/>
        </w:rPr>
        <w:t xml:space="preserve"> People in this category include:</w:t>
      </w:r>
    </w:p>
    <w:bookmarkEnd w:id="92"/>
    <w:p w14:paraId="7DA96482" w14:textId="77777777" w:rsidR="00344F28" w:rsidRPr="005722C0" w:rsidRDefault="00344F28" w:rsidP="00B941A6">
      <w:pPr>
        <w:pStyle w:val="Bullet"/>
      </w:pPr>
      <w:r>
        <w:t>those in m</w:t>
      </w:r>
      <w:r w:rsidRPr="005722C0">
        <w:t>ost types of non-private dwellings (prisons, hospitals, hospices, dementia care units and hospital-level care in aged-care facilities)</w:t>
      </w:r>
    </w:p>
    <w:p w14:paraId="7DA96483" w14:textId="77777777" w:rsidR="00344F28" w:rsidRPr="005722C0" w:rsidRDefault="00344F28" w:rsidP="00B941A6">
      <w:pPr>
        <w:pStyle w:val="Bullet"/>
      </w:pPr>
      <w:r>
        <w:t>n</w:t>
      </w:r>
      <w:r w:rsidRPr="005722C0">
        <w:t>on-New Zealand diplomats, diplomatic staff and their depend</w:t>
      </w:r>
      <w:r>
        <w:t>a</w:t>
      </w:r>
      <w:r w:rsidRPr="005722C0">
        <w:t>nts</w:t>
      </w:r>
    </w:p>
    <w:p w14:paraId="7DA96484" w14:textId="77777777" w:rsidR="00344F28" w:rsidRPr="005722C0" w:rsidRDefault="00344F28" w:rsidP="00B941A6">
      <w:pPr>
        <w:pStyle w:val="Bullet"/>
      </w:pPr>
      <w:r>
        <w:t>p</w:t>
      </w:r>
      <w:r w:rsidRPr="005722C0">
        <w:t xml:space="preserve">eople who </w:t>
      </w:r>
      <w:r w:rsidRPr="005722C0">
        <w:rPr>
          <w:bCs/>
        </w:rPr>
        <w:t xml:space="preserve">usually live in </w:t>
      </w:r>
      <w:bookmarkStart w:id="93" w:name="_Hlk21006286"/>
      <w:r>
        <w:rPr>
          <w:bCs/>
        </w:rPr>
        <w:t xml:space="preserve">a </w:t>
      </w:r>
      <w:r w:rsidRPr="005722C0">
        <w:rPr>
          <w:bCs/>
        </w:rPr>
        <w:t>household</w:t>
      </w:r>
      <w:bookmarkEnd w:id="93"/>
      <w:r w:rsidRPr="005722C0">
        <w:t xml:space="preserve"> but are </w:t>
      </w:r>
      <w:r w:rsidRPr="005722C0">
        <w:rPr>
          <w:bCs/>
        </w:rPr>
        <w:t>currently away</w:t>
      </w:r>
      <w:r w:rsidRPr="005722C0">
        <w:t xml:space="preserve"> and </w:t>
      </w:r>
      <w:r w:rsidRPr="005722C0">
        <w:rPr>
          <w:bCs/>
        </w:rPr>
        <w:t>will not return</w:t>
      </w:r>
      <w:r w:rsidRPr="005722C0">
        <w:t xml:space="preserve"> </w:t>
      </w:r>
      <w:r w:rsidRPr="005722C0">
        <w:rPr>
          <w:bCs/>
        </w:rPr>
        <w:t xml:space="preserve">within the next </w:t>
      </w:r>
      <w:r>
        <w:rPr>
          <w:bCs/>
        </w:rPr>
        <w:t>four</w:t>
      </w:r>
      <w:r w:rsidRPr="005722C0">
        <w:rPr>
          <w:bCs/>
        </w:rPr>
        <w:t xml:space="preserve"> weeks</w:t>
      </w:r>
      <w:r w:rsidRPr="005722C0">
        <w:t xml:space="preserve"> (except students based in hostels</w:t>
      </w:r>
      <w:r>
        <w:t xml:space="preserve"> and </w:t>
      </w:r>
      <w:r w:rsidRPr="005722C0">
        <w:t>boarding school</w:t>
      </w:r>
      <w:r>
        <w:t>s</w:t>
      </w:r>
      <w:r w:rsidRPr="005722C0">
        <w:t>)</w:t>
      </w:r>
    </w:p>
    <w:p w14:paraId="7DA96485" w14:textId="77777777" w:rsidR="00344F28" w:rsidRPr="00FB09DB" w:rsidRDefault="00344F28" w:rsidP="00B941A6">
      <w:pPr>
        <w:pStyle w:val="Bullet"/>
      </w:pPr>
      <w:r>
        <w:rPr>
          <w:szCs w:val="24"/>
        </w:rPr>
        <w:t xml:space="preserve">people in </w:t>
      </w:r>
      <w:r w:rsidRPr="00FB09DB">
        <w:rPr>
          <w:szCs w:val="24"/>
        </w:rPr>
        <w:t xml:space="preserve">households </w:t>
      </w:r>
      <w:r w:rsidRPr="00FB09DB">
        <w:t>located on islands other than the North Island, South Island and Waiheke Island.</w:t>
      </w:r>
    </w:p>
    <w:p w14:paraId="7DA96486" w14:textId="77777777" w:rsidR="00344F28" w:rsidRDefault="00344F28" w:rsidP="00B941A6"/>
    <w:p w14:paraId="7DA96487" w14:textId="77777777" w:rsidR="00344F28" w:rsidRPr="00FB09DB" w:rsidRDefault="00344F28" w:rsidP="00344F28">
      <w:pPr>
        <w:keepNext/>
      </w:pPr>
      <w:r>
        <w:lastRenderedPageBreak/>
        <w:t>I</w:t>
      </w:r>
      <w:r w:rsidRPr="00FB09DB">
        <w:t>ncluded in the survey population</w:t>
      </w:r>
      <w:r>
        <w:t xml:space="preserve"> are</w:t>
      </w:r>
      <w:r w:rsidRPr="00FB09DB">
        <w:t>:</w:t>
      </w:r>
    </w:p>
    <w:p w14:paraId="7DA96488" w14:textId="77777777" w:rsidR="00344F28" w:rsidRPr="00FB09DB" w:rsidRDefault="00344F28" w:rsidP="00B941A6">
      <w:pPr>
        <w:pStyle w:val="Bullet"/>
      </w:pPr>
      <w:bookmarkStart w:id="94" w:name="_Hlk21009602"/>
      <w:r>
        <w:t>u</w:t>
      </w:r>
      <w:r w:rsidRPr="00FB09DB">
        <w:t xml:space="preserve">sual residents who </w:t>
      </w:r>
      <w:bookmarkEnd w:id="94"/>
      <w:r w:rsidRPr="00FB09DB">
        <w:t>live in aged-care facilities (rest homes)</w:t>
      </w:r>
    </w:p>
    <w:p w14:paraId="7DA96489" w14:textId="77777777" w:rsidR="00344F28" w:rsidRPr="00FB09DB" w:rsidRDefault="00344F28" w:rsidP="00B941A6">
      <w:pPr>
        <w:pStyle w:val="Bullet"/>
      </w:pPr>
      <w:r>
        <w:t>s</w:t>
      </w:r>
      <w:r w:rsidRPr="00FB09DB">
        <w:t xml:space="preserve">tudents who live away for </w:t>
      </w:r>
      <w:r>
        <w:t>at least four</w:t>
      </w:r>
      <w:r w:rsidRPr="00FB09DB">
        <w:t xml:space="preserve"> weeks from their household in student accommodation (university hostels and boarding schools)</w:t>
      </w:r>
    </w:p>
    <w:p w14:paraId="7DA9648A" w14:textId="77777777" w:rsidR="00344F28" w:rsidRDefault="00344F28" w:rsidP="00B941A6">
      <w:pPr>
        <w:pStyle w:val="Bullet"/>
      </w:pPr>
      <w:r>
        <w:t>u</w:t>
      </w:r>
      <w:r w:rsidRPr="00FB09DB">
        <w:t xml:space="preserve">sual residents who live in </w:t>
      </w:r>
      <w:r>
        <w:t>a</w:t>
      </w:r>
      <w:r w:rsidRPr="00FB09DB">
        <w:t xml:space="preserve"> household, but </w:t>
      </w:r>
      <w:r>
        <w:t xml:space="preserve">are </w:t>
      </w:r>
      <w:r w:rsidRPr="00FB09DB">
        <w:t xml:space="preserve">away for less than </w:t>
      </w:r>
      <w:r>
        <w:t>four</w:t>
      </w:r>
      <w:r w:rsidRPr="00FB09DB">
        <w:t xml:space="preserve"> weeks</w:t>
      </w:r>
    </w:p>
    <w:p w14:paraId="7DA9648B" w14:textId="77777777" w:rsidR="00344F28" w:rsidRPr="00FB09DB" w:rsidRDefault="00344F28" w:rsidP="00B941A6">
      <w:pPr>
        <w:pStyle w:val="Bullet"/>
      </w:pPr>
      <w:bookmarkStart w:id="95" w:name="_Hlk21009303"/>
      <w:r>
        <w:t>c</w:t>
      </w:r>
      <w:r w:rsidRPr="00FB09DB">
        <w:t>h</w:t>
      </w:r>
      <w:bookmarkEnd w:id="95"/>
      <w:r w:rsidRPr="00FB09DB">
        <w:t xml:space="preserve">ildren under </w:t>
      </w:r>
      <w:r w:rsidRPr="00FB09DB">
        <w:rPr>
          <w:bCs/>
        </w:rPr>
        <w:t xml:space="preserve">shared care arrangements </w:t>
      </w:r>
      <w:r w:rsidRPr="00FB09DB">
        <w:t>if they spend:</w:t>
      </w:r>
    </w:p>
    <w:p w14:paraId="7DA9648C" w14:textId="77777777" w:rsidR="00344F28" w:rsidRPr="00FB09DB" w:rsidRDefault="00344F28" w:rsidP="00B941A6">
      <w:pPr>
        <w:pStyle w:val="Dash"/>
      </w:pPr>
      <w:r w:rsidRPr="00FB09DB">
        <w:t>at lea</w:t>
      </w:r>
      <w:r>
        <w:t>st four</w:t>
      </w:r>
      <w:r w:rsidRPr="00FB09DB">
        <w:t xml:space="preserve"> days per week in the current household</w:t>
      </w:r>
    </w:p>
    <w:p w14:paraId="7DA9648D" w14:textId="77777777" w:rsidR="00344F28" w:rsidRPr="00FB09DB" w:rsidRDefault="00344F28" w:rsidP="00B941A6">
      <w:pPr>
        <w:pStyle w:val="Dash"/>
      </w:pPr>
      <w:r w:rsidRPr="00FB09DB">
        <w:t xml:space="preserve">equal time in the current household and somewhere else, and they are present in the household on the day of </w:t>
      </w:r>
      <w:r w:rsidRPr="005722C0">
        <w:t>recruitment</w:t>
      </w:r>
    </w:p>
    <w:p w14:paraId="7DA9648E" w14:textId="77777777" w:rsidR="00344F28" w:rsidRDefault="00344F28" w:rsidP="00B941A6">
      <w:pPr>
        <w:pStyle w:val="Bullet"/>
      </w:pPr>
      <w:r>
        <w:t>o</w:t>
      </w:r>
      <w:r w:rsidRPr="00FB09DB">
        <w:t xml:space="preserve">verseas visitors who intend to stay in </w:t>
      </w:r>
      <w:bookmarkStart w:id="96" w:name="_Hlk21009358"/>
      <w:r w:rsidRPr="00FB09DB">
        <w:t>New Zealand</w:t>
      </w:r>
      <w:bookmarkEnd w:id="96"/>
      <w:r w:rsidRPr="00FB09DB">
        <w:t xml:space="preserve"> for more than 12 months.</w:t>
      </w:r>
    </w:p>
    <w:p w14:paraId="7DA9648F" w14:textId="77777777" w:rsidR="00344F28" w:rsidRDefault="00344F28" w:rsidP="00B941A6"/>
    <w:p w14:paraId="7DA96490" w14:textId="77777777" w:rsidR="00344F28" w:rsidRPr="00CC7E24" w:rsidRDefault="00344F28" w:rsidP="00B941A6">
      <w:pPr>
        <w:pStyle w:val="Heading2"/>
      </w:pPr>
      <w:bookmarkStart w:id="97" w:name="_Toc335133105"/>
      <w:bookmarkStart w:id="98" w:name="_Toc339270005"/>
      <w:bookmarkStart w:id="99" w:name="_Toc340501929"/>
      <w:bookmarkStart w:id="100" w:name="_Toc372445549"/>
      <w:bookmarkStart w:id="101" w:name="_Toc403044003"/>
      <w:bookmarkStart w:id="102" w:name="_Toc467491519"/>
      <w:bookmarkStart w:id="103" w:name="_Toc531762336"/>
      <w:bookmarkStart w:id="104" w:name="_Toc531783693"/>
      <w:bookmarkStart w:id="105" w:name="_Toc22887926"/>
      <w:bookmarkStart w:id="106" w:name="_Toc55206833"/>
      <w:bookmarkStart w:id="107" w:name="_Toc88752030"/>
      <w:bookmarkStart w:id="108" w:name="_Toc89089837"/>
      <w:r w:rsidRPr="00CC7E24">
        <w:t>Sample design</w:t>
      </w:r>
      <w:bookmarkEnd w:id="97"/>
      <w:bookmarkEnd w:id="98"/>
      <w:bookmarkEnd w:id="99"/>
      <w:bookmarkEnd w:id="100"/>
      <w:bookmarkEnd w:id="101"/>
      <w:bookmarkEnd w:id="102"/>
      <w:bookmarkEnd w:id="103"/>
      <w:bookmarkEnd w:id="104"/>
      <w:bookmarkEnd w:id="105"/>
      <w:bookmarkEnd w:id="106"/>
      <w:bookmarkEnd w:id="107"/>
      <w:bookmarkEnd w:id="108"/>
    </w:p>
    <w:p w14:paraId="7DA96491" w14:textId="77777777" w:rsidR="00344F28" w:rsidRDefault="00344F28" w:rsidP="00B941A6">
      <w:r w:rsidRPr="00CC7E24">
        <w:t xml:space="preserve">The sample design for the NZHS </w:t>
      </w:r>
      <w:r>
        <w:t xml:space="preserve">was </w:t>
      </w:r>
      <w:r w:rsidRPr="00CC7E24">
        <w:t xml:space="preserve">developed by the </w:t>
      </w:r>
      <w:r>
        <w:t>National Institute for Applied Statistics Research Australia</w:t>
      </w:r>
      <w:r w:rsidRPr="00CC7E24">
        <w:t>, University of Wollongong, Australia</w:t>
      </w:r>
      <w:r w:rsidRPr="00CE2CD0">
        <w:t>.</w:t>
      </w:r>
    </w:p>
    <w:p w14:paraId="7DA96492" w14:textId="77777777" w:rsidR="00344F28" w:rsidRDefault="00344F28" w:rsidP="00B941A6">
      <w:pPr>
        <w:rPr>
          <w:highlight w:val="yellow"/>
        </w:rPr>
      </w:pPr>
    </w:p>
    <w:p w14:paraId="7DA96493" w14:textId="77777777" w:rsidR="00344F28" w:rsidRDefault="00344F28" w:rsidP="00B941A6">
      <w:r w:rsidRPr="00AF2627">
        <w:t xml:space="preserve">The sample design used in the current year is the same design </w:t>
      </w:r>
      <w:bookmarkStart w:id="109" w:name="_Hlk52886824"/>
      <w:r w:rsidRPr="00AF2627">
        <w:t>used for the years 2015/16 to 2019/20</w:t>
      </w:r>
      <w:bookmarkEnd w:id="109"/>
      <w:r w:rsidRPr="00AF2627">
        <w:t>, but it is slightly different from the design used for the years 2011/12 to 2014/15. The main changes made in 2015/16 are as follows:</w:t>
      </w:r>
    </w:p>
    <w:p w14:paraId="7DA96494" w14:textId="77777777" w:rsidR="00344F28" w:rsidRPr="00E415C4" w:rsidRDefault="00344F28" w:rsidP="00B941A6">
      <w:pPr>
        <w:pStyle w:val="Bullet"/>
      </w:pPr>
      <w:r w:rsidRPr="00CE2CD0">
        <w:t xml:space="preserve">The </w:t>
      </w:r>
      <w:r>
        <w:t xml:space="preserve">first-stage </w:t>
      </w:r>
      <w:r w:rsidRPr="00CE2CD0">
        <w:t>selection units are now Statistics New Zealand</w:t>
      </w:r>
      <w:r w:rsidR="003F57FF">
        <w:t>’</w:t>
      </w:r>
      <w:r>
        <w:t>s household survey</w:t>
      </w:r>
      <w:r w:rsidRPr="00CE2CD0">
        <w:t xml:space="preserve"> frame primary sampling units</w:t>
      </w:r>
      <w:r>
        <w:t xml:space="preserve"> (PSUs)</w:t>
      </w:r>
      <w:r w:rsidRPr="00CE2CD0">
        <w:t xml:space="preserve"> rather than </w:t>
      </w:r>
      <w:r>
        <w:t xml:space="preserve">the </w:t>
      </w:r>
      <w:r w:rsidRPr="00CE2CD0">
        <w:t>census meshblocks used in the previous four years</w:t>
      </w:r>
      <w:r>
        <w:t>.</w:t>
      </w:r>
      <w:r w:rsidRPr="00CE2CD0">
        <w:t xml:space="preserve"> PSUs are</w:t>
      </w:r>
      <w:r>
        <w:t xml:space="preserve"> </w:t>
      </w:r>
      <w:r w:rsidRPr="00CE2CD0">
        <w:t xml:space="preserve">groupings of one or more meshblocks. </w:t>
      </w:r>
      <w:r>
        <w:t>There have also been s</w:t>
      </w:r>
      <w:r w:rsidRPr="00CE2CD0">
        <w:t xml:space="preserve">ome associated </w:t>
      </w:r>
      <w:r w:rsidRPr="00E415C4">
        <w:t>changes to the selection probabilities and the number of dwellings selected from each PSU.</w:t>
      </w:r>
    </w:p>
    <w:p w14:paraId="7DA96495" w14:textId="77777777" w:rsidR="00344F28" w:rsidRPr="00E415C4" w:rsidRDefault="00344F28" w:rsidP="00B941A6">
      <w:pPr>
        <w:pStyle w:val="Bullet"/>
      </w:pPr>
      <w:r w:rsidRPr="00E415C4">
        <w:t>PSUs are now selected using the Statistics New Zealand coordinated selection facility to manage overlap across many government surveys and to minimise the NZHS revisiting the same households.</w:t>
      </w:r>
    </w:p>
    <w:p w14:paraId="7DA96496" w14:textId="77777777" w:rsidR="00344F28" w:rsidRPr="00E415C4" w:rsidRDefault="00344F28" w:rsidP="00B941A6">
      <w:pPr>
        <w:pStyle w:val="Bullet"/>
      </w:pPr>
      <w:r w:rsidRPr="00E415C4">
        <w:t xml:space="preserve">PSUs selected for the area component (defined below under </w:t>
      </w:r>
      <w:r w:rsidR="003F57FF">
        <w:t>‘</w:t>
      </w:r>
      <w:r w:rsidRPr="00E415C4">
        <w:t>Sample selection</w:t>
      </w:r>
      <w:r w:rsidR="003F57FF">
        <w:t>’</w:t>
      </w:r>
      <w:r w:rsidRPr="00E415C4">
        <w:t>) of the sample are now surveyed in two different quarters of the same calendar year, but in different reporting years</w:t>
      </w:r>
      <w:r>
        <w:t>,</w:t>
      </w:r>
      <w:r w:rsidRPr="00E415C4">
        <w:t xml:space="preserve"> </w:t>
      </w:r>
      <w:r>
        <w:t>such as 2018/19 and 2019/20</w:t>
      </w:r>
      <w:r w:rsidRPr="00E415C4">
        <w:t>.</w:t>
      </w:r>
      <w:r>
        <w:t xml:space="preserve"> Different households are surveyed in these two different quarters.</w:t>
      </w:r>
    </w:p>
    <w:p w14:paraId="7DA96497" w14:textId="77777777" w:rsidR="00344F28" w:rsidRPr="003A53B9" w:rsidRDefault="00344F28" w:rsidP="00B941A6">
      <w:pPr>
        <w:rPr>
          <w:highlight w:val="yellow"/>
        </w:rPr>
      </w:pPr>
    </w:p>
    <w:p w14:paraId="7DA96498" w14:textId="77777777" w:rsidR="00344F28" w:rsidRDefault="00344F28" w:rsidP="00B941A6">
      <w:r>
        <w:t xml:space="preserve">For more detail on the current </w:t>
      </w:r>
      <w:r w:rsidRPr="00DF62EA">
        <w:t xml:space="preserve">sample design, see </w:t>
      </w:r>
      <w:r w:rsidRPr="007057F8">
        <w:rPr>
          <w:rFonts w:cs="Georgia"/>
          <w:bCs/>
          <w:i/>
          <w:iCs/>
          <w:color w:val="000000"/>
          <w:szCs w:val="22"/>
          <w:lang w:eastAsia="en-NZ"/>
        </w:rPr>
        <w:t>Sample Design from 2015/16:</w:t>
      </w:r>
      <w:r>
        <w:rPr>
          <w:rFonts w:cs="Georgia"/>
          <w:bCs/>
          <w:i/>
          <w:iCs/>
          <w:color w:val="000000"/>
          <w:szCs w:val="22"/>
          <w:lang w:eastAsia="en-NZ"/>
        </w:rPr>
        <w:t xml:space="preserve"> </w:t>
      </w:r>
      <w:r w:rsidRPr="007057F8">
        <w:rPr>
          <w:rFonts w:cs="Georgia"/>
          <w:bCs/>
          <w:i/>
          <w:iCs/>
          <w:color w:val="000000"/>
          <w:szCs w:val="22"/>
          <w:lang w:eastAsia="en-NZ"/>
        </w:rPr>
        <w:t>New Zealand Health Survey</w:t>
      </w:r>
      <w:r>
        <w:rPr>
          <w:i/>
        </w:rPr>
        <w:t xml:space="preserve"> </w:t>
      </w:r>
      <w:r>
        <w:t>(Ministry of Health 2016</w:t>
      </w:r>
      <w:r w:rsidRPr="00DF62EA">
        <w:t>)</w:t>
      </w:r>
      <w:r>
        <w:t xml:space="preserve">, and for detail on </w:t>
      </w:r>
      <w:r w:rsidRPr="00DF62EA">
        <w:t xml:space="preserve">the sample </w:t>
      </w:r>
      <w:r w:rsidRPr="00E415C4">
        <w:t>design used prior to 2015/16,</w:t>
      </w:r>
      <w:r w:rsidRPr="00DF62EA">
        <w:t xml:space="preserve"> </w:t>
      </w:r>
      <w:r w:rsidRPr="00A76FBA">
        <w:t>see Clark et al (2013) an</w:t>
      </w:r>
      <w:r w:rsidRPr="00DF62EA">
        <w:t xml:space="preserve">d </w:t>
      </w:r>
      <w:r w:rsidRPr="00DF62EA">
        <w:rPr>
          <w:i/>
        </w:rPr>
        <w:t>The New Zealand Health Survey: Sample design, years 1–3 (2011–2013)</w:t>
      </w:r>
      <w:r w:rsidRPr="00DF62EA">
        <w:t xml:space="preserve"> (Ministry of Health 2011).</w:t>
      </w:r>
    </w:p>
    <w:p w14:paraId="7DA96499" w14:textId="77777777" w:rsidR="00344F28" w:rsidRPr="00CC7E24" w:rsidRDefault="00344F28" w:rsidP="00B941A6"/>
    <w:p w14:paraId="7DA9649A" w14:textId="77777777" w:rsidR="00344F28" w:rsidRPr="00CC7E24" w:rsidRDefault="00344F28" w:rsidP="00B941A6">
      <w:pPr>
        <w:pStyle w:val="Heading3"/>
      </w:pPr>
      <w:bookmarkStart w:id="110" w:name="_Toc199225777"/>
      <w:bookmarkStart w:id="111" w:name="_Toc201042981"/>
      <w:bookmarkStart w:id="112" w:name="_Toc335133107"/>
      <w:bookmarkStart w:id="113" w:name="_Toc339270006"/>
      <w:r w:rsidRPr="00CC7E24">
        <w:lastRenderedPageBreak/>
        <w:t>Sample selection</w:t>
      </w:r>
      <w:bookmarkEnd w:id="110"/>
      <w:bookmarkEnd w:id="111"/>
      <w:bookmarkEnd w:id="112"/>
      <w:bookmarkEnd w:id="113"/>
    </w:p>
    <w:p w14:paraId="7DA9649B" w14:textId="77777777" w:rsidR="00344F28" w:rsidRPr="00CC7E24" w:rsidRDefault="00344F28" w:rsidP="00B941A6">
      <w:pPr>
        <w:keepNext/>
      </w:pPr>
      <w:r w:rsidRPr="00CC7E24">
        <w:t>The NZHS has a multi-stage, stratified, probability-proportional-to-size</w:t>
      </w:r>
      <w:r>
        <w:t xml:space="preserve"> </w:t>
      </w:r>
      <w:r w:rsidRPr="00CC7E24">
        <w:t xml:space="preserve">(PPS) sampling design. The survey is designed to yield an annual sample size of approximately </w:t>
      </w:r>
      <w:r>
        <w:t>14</w:t>
      </w:r>
      <w:r w:rsidRPr="00DF62EA">
        <w:t>,000</w:t>
      </w:r>
      <w:r w:rsidRPr="00CC7E24">
        <w:t xml:space="preserve"> adults and </w:t>
      </w:r>
      <w:r w:rsidRPr="00DF62EA">
        <w:t>5</w:t>
      </w:r>
      <w:r>
        <w:t>,</w:t>
      </w:r>
      <w:r w:rsidRPr="00DF62EA">
        <w:t>000</w:t>
      </w:r>
      <w:r>
        <w:t> </w:t>
      </w:r>
      <w:r w:rsidRPr="00CC7E24">
        <w:t>children.</w:t>
      </w:r>
    </w:p>
    <w:p w14:paraId="7DA9649C" w14:textId="77777777" w:rsidR="00344F28" w:rsidRPr="00CC7E24" w:rsidRDefault="00344F28" w:rsidP="00B941A6">
      <w:pPr>
        <w:keepNext/>
      </w:pPr>
    </w:p>
    <w:p w14:paraId="7DA9649D" w14:textId="77777777" w:rsidR="00344F28" w:rsidRPr="00CC7E24" w:rsidRDefault="00344F28" w:rsidP="00B941A6">
      <w:r w:rsidRPr="00CC7E24">
        <w:t>A dual</w:t>
      </w:r>
      <w:r>
        <w:t>-</w:t>
      </w:r>
      <w:r w:rsidRPr="00CC7E24">
        <w:t>frame approach has been used</w:t>
      </w:r>
      <w:r>
        <w:t>,</w:t>
      </w:r>
      <w:r w:rsidRPr="00CC7E24">
        <w:t xml:space="preserve"> where</w:t>
      </w:r>
      <w:r>
        <w:t>by</w:t>
      </w:r>
      <w:r w:rsidRPr="00CC7E24">
        <w:t xml:space="preserve"> </w:t>
      </w:r>
      <w:r>
        <w:t>respondent</w:t>
      </w:r>
      <w:r w:rsidRPr="00CC7E24">
        <w:t xml:space="preserve">s are selected from an area-based sample and a list-based electoral roll sample. The aim of this approach is to increase the sample sizes for Māori, Pacific </w:t>
      </w:r>
      <w:r>
        <w:rPr>
          <w:rFonts w:eastAsia="Cambria"/>
          <w:lang w:eastAsia="en-US"/>
        </w:rPr>
        <w:t>peoples</w:t>
      </w:r>
      <w:r w:rsidRPr="00CC7E24">
        <w:t xml:space="preserve"> and Asian ethnic groups.</w:t>
      </w:r>
    </w:p>
    <w:p w14:paraId="7DA9649E" w14:textId="77777777" w:rsidR="00344F28" w:rsidRPr="00CC7E24" w:rsidRDefault="00344F28" w:rsidP="00B941A6"/>
    <w:p w14:paraId="7DA9649F" w14:textId="77777777" w:rsidR="00344F28" w:rsidRPr="00CC7E24" w:rsidRDefault="00344F28" w:rsidP="00B941A6">
      <w:pPr>
        <w:pStyle w:val="Heading4"/>
      </w:pPr>
      <w:r w:rsidRPr="00CC7E24">
        <w:t>Area-based sample</w:t>
      </w:r>
    </w:p>
    <w:p w14:paraId="7DA964A0" w14:textId="77777777" w:rsidR="00344F28" w:rsidRPr="00DF62EA" w:rsidRDefault="00344F28" w:rsidP="00B941A6">
      <w:r>
        <w:t>Statistics New Zealand</w:t>
      </w:r>
      <w:r w:rsidR="003F57FF">
        <w:t>’</w:t>
      </w:r>
      <w:r>
        <w:t xml:space="preserve">s </w:t>
      </w:r>
      <w:r w:rsidRPr="00DF62EA">
        <w:t xml:space="preserve">PSUs </w:t>
      </w:r>
      <w:r>
        <w:t>form the basis</w:t>
      </w:r>
      <w:r w:rsidRPr="00DF62EA">
        <w:t xml:space="preserve"> </w:t>
      </w:r>
      <w:r>
        <w:t>of</w:t>
      </w:r>
      <w:r w:rsidRPr="00DF62EA">
        <w:t xml:space="preserve"> the area-based sample. Th</w:t>
      </w:r>
      <w:r>
        <w:t>e</w:t>
      </w:r>
      <w:r w:rsidRPr="00DF62EA">
        <w:t xml:space="preserve"> area-based sample is targeted at the ethnic groups of interest by assigning higher probabilities of selection to areas (PSUs) in which these groups are more concentrated.</w:t>
      </w:r>
    </w:p>
    <w:p w14:paraId="7DA964A1" w14:textId="77777777" w:rsidR="00344F28" w:rsidRDefault="00344F28" w:rsidP="00B941A6">
      <w:pPr>
        <w:rPr>
          <w:highlight w:val="yellow"/>
        </w:rPr>
      </w:pPr>
    </w:p>
    <w:p w14:paraId="7DA964A2" w14:textId="77777777" w:rsidR="00344F28" w:rsidRDefault="00344F28" w:rsidP="00B941A6">
      <w:r w:rsidRPr="006A24F4">
        <w:t>A three-stage selection process is used t</w:t>
      </w:r>
      <w:r>
        <w:t>o achieve the area-based sample.</w:t>
      </w:r>
    </w:p>
    <w:p w14:paraId="7DA964A3" w14:textId="77777777" w:rsidR="00344F28" w:rsidRPr="002D25B2" w:rsidRDefault="00344F28" w:rsidP="00B941A6">
      <w:pPr>
        <w:pStyle w:val="Bullet"/>
      </w:pPr>
      <w:r w:rsidRPr="002D25B2">
        <w:t>First, a sample of PSUs is selected within each district health board (DHB) area. The PSUs are selected with PPS, where the size measure is based on the counts of occupied dwellings from the 2018 Census. This means that larger PSUs have a higher chance of being selected in the sample. The size measures are modified using a targeting factor to give higher probabilities of selection to PSUs where more Pacific or Asian people live, also based on the 2018 Census.</w:t>
      </w:r>
    </w:p>
    <w:p w14:paraId="7DA964A4" w14:textId="77777777" w:rsidR="00344F28" w:rsidRPr="002D25B2" w:rsidRDefault="00344F28" w:rsidP="00B941A6">
      <w:pPr>
        <w:pStyle w:val="Bullet"/>
      </w:pPr>
      <w:r w:rsidRPr="002D25B2">
        <w:t xml:space="preserve">Second, a list of households is compiled for each selected PSU. A systematic sample of approximately 21 households is selected from this list by choosing a random start point and selecting every </w:t>
      </w:r>
      <w:r w:rsidRPr="002D25B2">
        <w:rPr>
          <w:i/>
        </w:rPr>
        <w:t>k</w:t>
      </w:r>
      <w:r w:rsidRPr="002D25B2">
        <w:rPr>
          <w:vertAlign w:val="superscript"/>
        </w:rPr>
        <w:t>th</w:t>
      </w:r>
      <w:r w:rsidRPr="002D25B2">
        <w:t xml:space="preserve"> household. The skip </w:t>
      </w:r>
      <w:r w:rsidRPr="002D25B2">
        <w:rPr>
          <w:i/>
        </w:rPr>
        <w:t>k</w:t>
      </w:r>
      <w:r w:rsidRPr="002D25B2">
        <w:t xml:space="preserve"> is calculated by the 2018 Census occupied-dwellings count divided by 21.</w:t>
      </w:r>
    </w:p>
    <w:p w14:paraId="7DA964A5" w14:textId="77777777" w:rsidR="00344F28" w:rsidRPr="00CC7E24" w:rsidRDefault="00344F28" w:rsidP="00B941A6">
      <w:pPr>
        <w:pStyle w:val="Bullet"/>
      </w:pPr>
      <w:r>
        <w:t>Third</w:t>
      </w:r>
      <w:r w:rsidRPr="00CC7E24">
        <w:t xml:space="preserve">, one adult (aged 15 years </w:t>
      </w:r>
      <w:r>
        <w:t>or</w:t>
      </w:r>
      <w:r w:rsidRPr="00CC7E24">
        <w:t xml:space="preserve"> over) and one child (aged from birth to 14</w:t>
      </w:r>
      <w:r>
        <w:t> </w:t>
      </w:r>
      <w:r w:rsidRPr="00CC7E24">
        <w:t>years, if any</w:t>
      </w:r>
      <w:r>
        <w:t xml:space="preserve"> in the household</w:t>
      </w:r>
      <w:r w:rsidRPr="00CC7E24">
        <w:t>) are selected at random from each selected household.</w:t>
      </w:r>
    </w:p>
    <w:p w14:paraId="7DA964A6" w14:textId="77777777" w:rsidR="00344F28" w:rsidRDefault="00344F28" w:rsidP="00B941A6"/>
    <w:p w14:paraId="7DA964A7" w14:textId="77777777" w:rsidR="00344F28" w:rsidRPr="00F31E3E" w:rsidRDefault="00344F28" w:rsidP="00B941A6">
      <w:r>
        <w:t>A</w:t>
      </w:r>
      <w:r w:rsidRPr="00F31E3E">
        <w:t>ged</w:t>
      </w:r>
      <w:r>
        <w:t>-</w:t>
      </w:r>
      <w:r w:rsidRPr="00F31E3E">
        <w:t xml:space="preserve">care facilities in the selected </w:t>
      </w:r>
      <w:r w:rsidRPr="0096502F">
        <w:t>PSUs</w:t>
      </w:r>
      <w:r>
        <w:t xml:space="preserve"> </w:t>
      </w:r>
      <w:r w:rsidRPr="00F31E3E">
        <w:t>are included in the area-based sample by first divi</w:t>
      </w:r>
      <w:r w:rsidRPr="00084AD0">
        <w:t>d</w:t>
      </w:r>
      <w:r w:rsidRPr="00F31E3E">
        <w:t xml:space="preserve">ing them into </w:t>
      </w:r>
      <w:r w:rsidR="003F57FF">
        <w:t>‘</w:t>
      </w:r>
      <w:r w:rsidRPr="00F31E3E">
        <w:t>accommodation units</w:t>
      </w:r>
      <w:r w:rsidR="003F57FF">
        <w:t>’</w:t>
      </w:r>
      <w:r w:rsidRPr="00F31E3E">
        <w:t xml:space="preserve">, typically consisting of an individual or couple living together in the </w:t>
      </w:r>
      <w:r>
        <w:t>facility</w:t>
      </w:r>
      <w:r w:rsidRPr="00F31E3E">
        <w:t>. Accommodation units are then treated as households in the sampling process, although</w:t>
      </w:r>
      <w:r>
        <w:t>,</w:t>
      </w:r>
      <w:r w:rsidRPr="00F31E3E">
        <w:t xml:space="preserve"> at most</w:t>
      </w:r>
      <w:r>
        <w:t>,</w:t>
      </w:r>
      <w:r w:rsidRPr="00F31E3E">
        <w:t xml:space="preserve"> five accommodation units are selected from a single facility.</w:t>
      </w:r>
    </w:p>
    <w:p w14:paraId="7DA964A8" w14:textId="77777777" w:rsidR="00344F28" w:rsidRPr="00F31E3E" w:rsidRDefault="00344F28" w:rsidP="00B941A6"/>
    <w:p w14:paraId="7DA964A9" w14:textId="77777777" w:rsidR="00344F28" w:rsidRDefault="00344F28" w:rsidP="00B941A6">
      <w:r w:rsidRPr="00F31E3E">
        <w:t>Students living away from home in university hostels and boarding schools are eligible to be selected via their family</w:t>
      </w:r>
      <w:r w:rsidR="003F57FF">
        <w:t>’</w:t>
      </w:r>
      <w:r w:rsidRPr="00F31E3E">
        <w:t xml:space="preserve">s house if they still consider this to be their home. </w:t>
      </w:r>
      <w:r>
        <w:t>If selected, a</w:t>
      </w:r>
      <w:r w:rsidRPr="00F31E3E">
        <w:t>rrangements are made to survey them either when they are next at home or at their student accommodation.</w:t>
      </w:r>
    </w:p>
    <w:p w14:paraId="7DA964AA" w14:textId="77777777" w:rsidR="00344F28" w:rsidRPr="00CC7E24" w:rsidRDefault="00344F28" w:rsidP="00B941A6"/>
    <w:p w14:paraId="7DA964AB" w14:textId="77777777" w:rsidR="00344F28" w:rsidRPr="00CC7E24" w:rsidRDefault="00344F28" w:rsidP="00B941A6">
      <w:pPr>
        <w:pStyle w:val="Heading4"/>
      </w:pPr>
      <w:r w:rsidRPr="00CC7E24">
        <w:lastRenderedPageBreak/>
        <w:t>Electoral roll sample</w:t>
      </w:r>
    </w:p>
    <w:p w14:paraId="7DA964AC" w14:textId="77777777" w:rsidR="00344F28" w:rsidRPr="00CC7E24" w:rsidRDefault="00344F28" w:rsidP="00344F28">
      <w:pPr>
        <w:keepNext/>
      </w:pPr>
      <w:r w:rsidRPr="00CC7E24">
        <w:t xml:space="preserve">The electoral roll </w:t>
      </w:r>
      <w:r>
        <w:t>provides</w:t>
      </w:r>
      <w:r w:rsidRPr="00CC7E24">
        <w:t xml:space="preserve"> another sampl</w:t>
      </w:r>
      <w:r>
        <w:t>ing</w:t>
      </w:r>
      <w:r w:rsidRPr="00CC7E24">
        <w:t xml:space="preserve"> frame</w:t>
      </w:r>
      <w:r>
        <w:t>,</w:t>
      </w:r>
      <w:r w:rsidRPr="00CC7E24">
        <w:t xml:space="preserve"> used to increase the sample size of the Māori ethnic group. The electoral roll is used to select a sample of addresses where a person has self-identified as having Māori ancestry. A copy of the electoral roll is obtained quarterly for this purpose.</w:t>
      </w:r>
    </w:p>
    <w:p w14:paraId="7DA964AD" w14:textId="77777777" w:rsidR="00344F28" w:rsidRPr="00CC7E24" w:rsidRDefault="00344F28" w:rsidP="00344F28">
      <w:pPr>
        <w:keepNext/>
      </w:pPr>
    </w:p>
    <w:p w14:paraId="7DA964AE" w14:textId="77777777" w:rsidR="00344F28" w:rsidRDefault="00344F28" w:rsidP="00344F28">
      <w:r w:rsidRPr="00CC7E24">
        <w:t>Stratified three-stage sampling is used to select the</w:t>
      </w:r>
      <w:r>
        <w:t xml:space="preserve"> sample from the electoral roll.</w:t>
      </w:r>
    </w:p>
    <w:p w14:paraId="7DA964AF" w14:textId="77777777" w:rsidR="00344F28" w:rsidRDefault="00344F28" w:rsidP="00B941A6">
      <w:pPr>
        <w:pStyle w:val="Bullet"/>
      </w:pPr>
      <w:r w:rsidRPr="00CC7E24">
        <w:t xml:space="preserve">The first stage involves selecting a sample of </w:t>
      </w:r>
      <w:r w:rsidRPr="00093F95">
        <w:t>PSUs within each stratum (DHB</w:t>
      </w:r>
      <w:r>
        <w:t xml:space="preserve"> area</w:t>
      </w:r>
      <w:r w:rsidRPr="00093F95">
        <w:t xml:space="preserve">), with probability proportional to the number of addresses on the electoral roll containing at least one person who has self-identified as having Māori ancestry. The sample of PSUs is selected so that it does not overlap with the sample </w:t>
      </w:r>
      <w:r>
        <w:t xml:space="preserve">of PSUs </w:t>
      </w:r>
      <w:r w:rsidRPr="00093F95">
        <w:t>f</w:t>
      </w:r>
      <w:r>
        <w:t xml:space="preserve">or </w:t>
      </w:r>
      <w:r w:rsidRPr="00093F95">
        <w:t>the area-based sample.</w:t>
      </w:r>
    </w:p>
    <w:p w14:paraId="7DA964B0" w14:textId="77777777" w:rsidR="00344F28" w:rsidRPr="00084AD0" w:rsidRDefault="00344F28" w:rsidP="00B941A6">
      <w:pPr>
        <w:pStyle w:val="Bullet"/>
        <w:rPr>
          <w:spacing w:val="-2"/>
        </w:rPr>
      </w:pPr>
      <w:r w:rsidRPr="00084AD0">
        <w:rPr>
          <w:spacing w:val="-2"/>
        </w:rPr>
        <w:t>The second stage involves selecting a systematic sample of 14 addresses (from the list of households where any person has self-identified as having Māori ancestry) from each selected PSU, or all addresses if there are fewer than 14 addresses in a selected PSU.</w:t>
      </w:r>
    </w:p>
    <w:p w14:paraId="7DA964B1" w14:textId="77777777" w:rsidR="00344F28" w:rsidRPr="00CC7E24" w:rsidRDefault="00344F28" w:rsidP="00B941A6">
      <w:pPr>
        <w:pStyle w:val="Bullet"/>
      </w:pPr>
      <w:r>
        <w:t>In the third stage</w:t>
      </w:r>
      <w:r w:rsidRPr="00093F95">
        <w:t>, one adult (aged 15 years or over) and one child (aged from birth to 14</w:t>
      </w:r>
      <w:r>
        <w:t> </w:t>
      </w:r>
      <w:r w:rsidRPr="00093F95">
        <w:t xml:space="preserve">years, if </w:t>
      </w:r>
      <w:r>
        <w:t xml:space="preserve">there are </w:t>
      </w:r>
      <w:r w:rsidRPr="00093F95">
        <w:t xml:space="preserve">any </w:t>
      </w:r>
      <w:r>
        <w:t xml:space="preserve">children </w:t>
      </w:r>
      <w:r w:rsidRPr="00093F95">
        <w:t>in the household) are selected at random from each selected address.</w:t>
      </w:r>
    </w:p>
    <w:p w14:paraId="7DA964B2" w14:textId="77777777" w:rsidR="00344F28" w:rsidRPr="00CC7E24" w:rsidRDefault="00344F28" w:rsidP="00344F28"/>
    <w:p w14:paraId="7DA964B3" w14:textId="77777777" w:rsidR="00344F28" w:rsidRDefault="00344F28" w:rsidP="00344F28">
      <w:r>
        <w:t>T</w:t>
      </w:r>
      <w:r w:rsidRPr="00CC7E24">
        <w:t xml:space="preserve">he process </w:t>
      </w:r>
      <w:r>
        <w:t xml:space="preserve">of contacting </w:t>
      </w:r>
      <w:r w:rsidRPr="00CC7E24">
        <w:t>household</w:t>
      </w:r>
      <w:r>
        <w:t>s</w:t>
      </w:r>
      <w:r w:rsidRPr="00CC7E24">
        <w:t xml:space="preserve"> and selecti</w:t>
      </w:r>
      <w:r>
        <w:t>ng</w:t>
      </w:r>
      <w:r w:rsidRPr="00CC7E24">
        <w:t xml:space="preserve"> an adult and child is exactly </w:t>
      </w:r>
      <w:r>
        <w:t xml:space="preserve">the same for the electoral roll sample as </w:t>
      </w:r>
      <w:r w:rsidRPr="00CC7E24">
        <w:t xml:space="preserve">for the area-based sample. </w:t>
      </w:r>
      <w:r>
        <w:t>T</w:t>
      </w:r>
      <w:r w:rsidRPr="00CC7E24">
        <w:t xml:space="preserve">he adult and child (if </w:t>
      </w:r>
      <w:r>
        <w:t xml:space="preserve">there are </w:t>
      </w:r>
      <w:r w:rsidRPr="00CC7E24">
        <w:t>any</w:t>
      </w:r>
      <w:r>
        <w:t xml:space="preserve"> children in the household</w:t>
      </w:r>
      <w:r w:rsidRPr="00CC7E24">
        <w:t xml:space="preserve">) randomly selected into the </w:t>
      </w:r>
      <w:r>
        <w:t>sample</w:t>
      </w:r>
      <w:r w:rsidRPr="00CC7E24">
        <w:t xml:space="preserve"> can be Māori or non-Māori. This</w:t>
      </w:r>
      <w:r>
        <w:t xml:space="preserve"> approach</w:t>
      </w:r>
      <w:r w:rsidRPr="00CC7E24">
        <w:t xml:space="preserve"> ensures that probabilities of selection can be correctly calculated for all respondents.</w:t>
      </w:r>
    </w:p>
    <w:p w14:paraId="7DA964B4" w14:textId="77777777" w:rsidR="00344F28" w:rsidRPr="00CC7E24" w:rsidRDefault="00344F28" w:rsidP="00344F28"/>
    <w:p w14:paraId="7DA964B5" w14:textId="77777777" w:rsidR="00344F28" w:rsidRPr="00C8634B" w:rsidRDefault="00344F28" w:rsidP="00B941A6">
      <w:pPr>
        <w:pStyle w:val="Heading1"/>
      </w:pPr>
      <w:bookmarkStart w:id="114" w:name="_Toc25224333"/>
      <w:bookmarkStart w:id="115" w:name="_Toc55206834"/>
      <w:bookmarkStart w:id="116" w:name="_Toc88752031"/>
      <w:bookmarkStart w:id="117" w:name="_Toc89089838"/>
      <w:bookmarkStart w:id="118" w:name="_Toc531762337"/>
      <w:bookmarkStart w:id="119" w:name="_Toc531783694"/>
      <w:bookmarkStart w:id="120" w:name="_Toc22887927"/>
      <w:bookmarkStart w:id="121" w:name="_Toc339270015"/>
      <w:bookmarkStart w:id="122" w:name="_Toc340501937"/>
      <w:bookmarkStart w:id="123" w:name="_Toc372445557"/>
      <w:bookmarkStart w:id="124" w:name="_Toc373486719"/>
      <w:bookmarkStart w:id="125" w:name="_Toc403044012"/>
      <w:bookmarkStart w:id="126" w:name="_Toc199225799"/>
      <w:bookmarkStart w:id="127" w:name="_Toc201043003"/>
      <w:bookmarkEnd w:id="70"/>
      <w:r w:rsidRPr="00C8634B">
        <w:lastRenderedPageBreak/>
        <w:t>Data collection</w:t>
      </w:r>
      <w:bookmarkEnd w:id="114"/>
      <w:bookmarkEnd w:id="115"/>
      <w:bookmarkEnd w:id="116"/>
      <w:bookmarkEnd w:id="117"/>
    </w:p>
    <w:p w14:paraId="7DA964B6" w14:textId="77777777" w:rsidR="003F57FF" w:rsidRDefault="00344F28" w:rsidP="00B941A6">
      <w:r w:rsidRPr="00370CE2">
        <w:t>CBG collects data for the NZHS. The CBG interview team comprises approximately 40 professional public policy interviewers.</w:t>
      </w:r>
    </w:p>
    <w:p w14:paraId="7DA964B7" w14:textId="77777777" w:rsidR="00344F28" w:rsidRPr="00370CE2" w:rsidRDefault="00344F28" w:rsidP="00B941A6"/>
    <w:p w14:paraId="7DA964B8" w14:textId="77777777" w:rsidR="003F57FF" w:rsidRDefault="00344F28" w:rsidP="00B941A6">
      <w:r w:rsidRPr="00370CE2">
        <w:t>The NZHS is a household survey with data collected in the respondents</w:t>
      </w:r>
      <w:r w:rsidR="003F57FF">
        <w:t>’</w:t>
      </w:r>
      <w:r w:rsidRPr="00370CE2">
        <w:t xml:space="preserve"> home, using a combination of interviews and objective measurements (for example, height and weight).</w:t>
      </w:r>
    </w:p>
    <w:p w14:paraId="7DA964B9" w14:textId="77777777" w:rsidR="00344F28" w:rsidRPr="00370CE2" w:rsidRDefault="00344F28" w:rsidP="00B941A6"/>
    <w:p w14:paraId="7DA964BA" w14:textId="77777777" w:rsidR="003F57FF" w:rsidRDefault="00344F28" w:rsidP="00B941A6">
      <w:r w:rsidRPr="00370CE2">
        <w:t xml:space="preserve">Due to COVID-19 restrictions, a small number of interviews for the 2020/21 NZHS were conducted via computer-assisted video interviewing (CAVI) – see </w:t>
      </w:r>
      <w:r w:rsidR="003F57FF">
        <w:t>‘</w:t>
      </w:r>
      <w:r w:rsidRPr="00370CE2">
        <w:t>Computer-assisted video interviewing (CAVI)</w:t>
      </w:r>
      <w:r w:rsidR="003F57FF">
        <w:t>’</w:t>
      </w:r>
      <w:r w:rsidRPr="00370CE2">
        <w:t xml:space="preserve"> below.</w:t>
      </w:r>
    </w:p>
    <w:p w14:paraId="7DA964BB" w14:textId="77777777" w:rsidR="00344F28" w:rsidRPr="00370CE2" w:rsidRDefault="00344F28" w:rsidP="00B941A6"/>
    <w:p w14:paraId="7DA964BC" w14:textId="77777777" w:rsidR="00344F28" w:rsidRDefault="00344F28" w:rsidP="00B941A6">
      <w:r w:rsidRPr="00370CE2">
        <w:t xml:space="preserve">The 2020/21 NZHS does not collect any data from people during COVID-19 alert levels 3 or 4 – see </w:t>
      </w:r>
      <w:r w:rsidR="003F57FF">
        <w:t>‘</w:t>
      </w:r>
      <w:r w:rsidRPr="00370CE2">
        <w:t>New Zealand Health Survey 2020/21</w:t>
      </w:r>
      <w:r w:rsidR="003F57FF">
        <w:t>’</w:t>
      </w:r>
      <w:r w:rsidRPr="00370CE2">
        <w:t xml:space="preserve"> at the end of this report.</w:t>
      </w:r>
    </w:p>
    <w:p w14:paraId="7DA964BD" w14:textId="77777777" w:rsidR="00B941A6" w:rsidRDefault="00B941A6" w:rsidP="00B941A6"/>
    <w:p w14:paraId="7DA964BE" w14:textId="77777777" w:rsidR="00344F28" w:rsidRDefault="00344F28" w:rsidP="00B941A6">
      <w:pPr>
        <w:pStyle w:val="Heading2"/>
      </w:pPr>
      <w:bookmarkStart w:id="128" w:name="_Toc88752032"/>
      <w:bookmarkStart w:id="129" w:name="_Toc89089839"/>
      <w:r>
        <w:t>Interviews</w:t>
      </w:r>
      <w:bookmarkEnd w:id="128"/>
      <w:bookmarkEnd w:id="129"/>
    </w:p>
    <w:p w14:paraId="7DA964BF" w14:textId="77777777" w:rsidR="003F57FF" w:rsidRDefault="00344F28" w:rsidP="00B941A6">
      <w:r w:rsidRPr="00370CE2">
        <w:t>Most data for the NZHS is collected via computer-assisted personal interviewing (CAPI). For CAPI, the interviewer enters responses directly into a laptop, using the survey system</w:t>
      </w:r>
      <w:r w:rsidR="003F57FF">
        <w:t>’</w:t>
      </w:r>
      <w:r w:rsidRPr="00370CE2">
        <w:t>s CAPI software. Data for some sensitive questions is collected via computer-assisted self-interviewing (CASI), whereby adult respondents enter their responses directly into a tablet computer.</w:t>
      </w:r>
    </w:p>
    <w:p w14:paraId="7DA964C0" w14:textId="77777777" w:rsidR="00344F28" w:rsidRPr="00893BBA" w:rsidRDefault="00344F28" w:rsidP="00B941A6">
      <w:pPr>
        <w:rPr>
          <w:highlight w:val="yellow"/>
        </w:rPr>
      </w:pPr>
    </w:p>
    <w:p w14:paraId="7DA964C1" w14:textId="77777777" w:rsidR="003F57FF" w:rsidRDefault="003F57FF" w:rsidP="00B941A6">
      <w:r>
        <w:t>‘</w:t>
      </w:r>
      <w:r w:rsidR="00344F28" w:rsidRPr="00370CE2">
        <w:t>Showcards</w:t>
      </w:r>
      <w:r>
        <w:t>’</w:t>
      </w:r>
      <w:r w:rsidR="00344F28" w:rsidRPr="00370CE2">
        <w:t xml:space="preserve"> with predetermined response options are used to help respondents where appropriate. Since 2017/18, electronic showcards on a tablet computer have been used help improve respondent engagement and the accuracy of their responses. The options displayed on the electronic showcards automatically change as the survey progresses.</w:t>
      </w:r>
    </w:p>
    <w:p w14:paraId="7DA964C2" w14:textId="77777777" w:rsidR="00B941A6" w:rsidRDefault="00B941A6" w:rsidP="00B941A6"/>
    <w:p w14:paraId="7DA964C3" w14:textId="77777777" w:rsidR="00344F28" w:rsidRDefault="00344F28" w:rsidP="00B941A6">
      <w:pPr>
        <w:pStyle w:val="Heading3"/>
      </w:pPr>
      <w:r>
        <w:t>Computer-assisted video interviewing (CAVI)</w:t>
      </w:r>
    </w:p>
    <w:p w14:paraId="7DA964C4" w14:textId="77777777" w:rsidR="003F57FF" w:rsidRDefault="00344F28" w:rsidP="00B941A6">
      <w:bookmarkStart w:id="130" w:name="_Hlk85445911"/>
      <w:r w:rsidRPr="00370CE2">
        <w:t xml:space="preserve">In response to COVID-19 restrictions, CBG developed a virtual interviewing system, which enables computer-assisted video interviewing (CAVI). The CAVI system provides a secure, private online </w:t>
      </w:r>
      <w:r w:rsidR="003F57FF">
        <w:t>‘</w:t>
      </w:r>
      <w:r w:rsidRPr="00370CE2">
        <w:t>room</w:t>
      </w:r>
      <w:r w:rsidR="003F57FF">
        <w:t>’</w:t>
      </w:r>
      <w:r w:rsidRPr="00370CE2">
        <w:t xml:space="preserve"> where an interviewer and respondent can meet to complete the survey together, in a way that closely resembles an in-person interview. The system features an integrated video call component and a large survey window. The respondent can view the showcards on the screen and complete the CASI questions themselves. Video interviewing was offered to respondents who were apprehensive about having an interviewer in their home or where the household did not pass the COVID-19 doorstep screener – see </w:t>
      </w:r>
      <w:r w:rsidR="003F57FF">
        <w:t>‘</w:t>
      </w:r>
      <w:r w:rsidRPr="00370CE2">
        <w:t>COVID-19 protocols</w:t>
      </w:r>
      <w:r w:rsidR="003F57FF">
        <w:t>’</w:t>
      </w:r>
      <w:r w:rsidRPr="00370CE2">
        <w:t xml:space="preserve"> to follow. In the 2020/21 NZHS, 31 adult interviews and 9 child interviews were conducted using CAVI.</w:t>
      </w:r>
    </w:p>
    <w:p w14:paraId="7DA964C5" w14:textId="77777777" w:rsidR="00B941A6" w:rsidRDefault="00B941A6" w:rsidP="00B941A6"/>
    <w:p w14:paraId="7DA964C6" w14:textId="77777777" w:rsidR="00344F28" w:rsidRPr="00271996" w:rsidRDefault="00344F28" w:rsidP="00B941A6">
      <w:pPr>
        <w:pStyle w:val="Heading3"/>
      </w:pPr>
      <w:bookmarkStart w:id="131" w:name="_Toc25224341"/>
      <w:bookmarkStart w:id="132" w:name="_Toc55206842"/>
      <w:bookmarkStart w:id="133" w:name="_Toc55915756"/>
      <w:bookmarkEnd w:id="130"/>
      <w:r w:rsidRPr="00271996">
        <w:lastRenderedPageBreak/>
        <w:t>Interviewer training</w:t>
      </w:r>
      <w:bookmarkEnd w:id="131"/>
      <w:bookmarkEnd w:id="132"/>
      <w:bookmarkEnd w:id="133"/>
    </w:p>
    <w:p w14:paraId="7DA964C7" w14:textId="77777777" w:rsidR="00344F28" w:rsidRDefault="00344F28" w:rsidP="00B941A6">
      <w:r w:rsidRPr="00370CE2">
        <w:t>Interviewers participate in annual training for new modular content and receive ongoing training and support during the year, in the form of individualised and group learning. In-field assessments are also conducted by field managers at regular intervals during the survey year. Interviewers are retrained annually and must pass a recertification assessment to ensure they maintain the required skill levels.</w:t>
      </w:r>
    </w:p>
    <w:p w14:paraId="7DA964C8" w14:textId="77777777" w:rsidR="00344F28" w:rsidRPr="008510C0" w:rsidRDefault="00344F28" w:rsidP="00B941A6"/>
    <w:p w14:paraId="7DA964C9" w14:textId="77777777" w:rsidR="00344F28" w:rsidRPr="00271996" w:rsidRDefault="00344F28" w:rsidP="00B941A6">
      <w:pPr>
        <w:pStyle w:val="Heading2"/>
        <w:rPr>
          <w:lang w:eastAsia="en-NZ"/>
        </w:rPr>
      </w:pPr>
      <w:bookmarkStart w:id="134" w:name="_Toc88752033"/>
      <w:bookmarkStart w:id="135" w:name="_Toc89089840"/>
      <w:bookmarkStart w:id="136" w:name="_Toc25224334"/>
      <w:bookmarkStart w:id="137" w:name="_Toc55206835"/>
      <w:r w:rsidRPr="00271996">
        <w:rPr>
          <w:lang w:eastAsia="en-NZ"/>
        </w:rPr>
        <w:t>Objective measurements</w:t>
      </w:r>
      <w:bookmarkEnd w:id="134"/>
      <w:bookmarkEnd w:id="135"/>
    </w:p>
    <w:p w14:paraId="7DA964CA" w14:textId="77777777" w:rsidR="00344F28" w:rsidRPr="00370CE2" w:rsidRDefault="00344F28" w:rsidP="00B941A6">
      <w:pPr>
        <w:rPr>
          <w:lang w:eastAsia="en-NZ"/>
        </w:rPr>
      </w:pPr>
      <w:r w:rsidRPr="00370CE2">
        <w:rPr>
          <w:lang w:eastAsia="en-NZ"/>
        </w:rPr>
        <w:t>Objective measures are taken during the face-to-face interview at the end of the interview component of the survey. All respondents aged two years and over are invited to have their height and weight measured, respondents aged five years and over are invited to have their waist circumference measured, and adults aged 15 years and over are invited to have their blood pressure measured. Respondents may decline to provide any or all of these measurements. Pregnant women are excluded from the measurement component of the survey.</w:t>
      </w:r>
    </w:p>
    <w:p w14:paraId="7DA964CB" w14:textId="77777777" w:rsidR="00344F28" w:rsidRPr="00893BBA" w:rsidRDefault="00344F28" w:rsidP="00B941A6">
      <w:pPr>
        <w:rPr>
          <w:highlight w:val="yellow"/>
          <w:lang w:eastAsia="en-NZ"/>
        </w:rPr>
      </w:pPr>
    </w:p>
    <w:p w14:paraId="7DA964CC" w14:textId="77777777" w:rsidR="003F57FF" w:rsidRDefault="00344F28" w:rsidP="00B941A6">
      <w:r w:rsidRPr="00370CE2">
        <w:t>For the 2020/21 NZHS, height and weight measurements were not taken for some respondents who were uncomfortable being physically close to the interviewer.</w:t>
      </w:r>
    </w:p>
    <w:p w14:paraId="7DA964CD" w14:textId="77777777" w:rsidR="00344F28" w:rsidRPr="00370CE2" w:rsidRDefault="00344F28" w:rsidP="00B941A6">
      <w:pPr>
        <w:rPr>
          <w:lang w:eastAsia="en-NZ"/>
        </w:rPr>
      </w:pPr>
    </w:p>
    <w:p w14:paraId="7DA964CE" w14:textId="77777777" w:rsidR="00344F28" w:rsidRPr="00370CE2" w:rsidRDefault="00344F28" w:rsidP="00B941A6">
      <w:r w:rsidRPr="00370CE2">
        <w:t>Height, weight and waist circumference measurements are taken at least twice for each respondent. If there is a variation of more than 1 percent between the first and second measurements, a third measurement is taken for accuracy. The final height, weight and waist measurements used for analysis are calculated for each respondent by taking the mean of the two closest measurements.</w:t>
      </w:r>
    </w:p>
    <w:p w14:paraId="7DA964CF" w14:textId="77777777" w:rsidR="00344F28" w:rsidRPr="00370CE2" w:rsidRDefault="00344F28" w:rsidP="00B941A6"/>
    <w:p w14:paraId="7DA964D0" w14:textId="77777777" w:rsidR="00344F28" w:rsidRDefault="00344F28" w:rsidP="00B941A6">
      <w:r w:rsidRPr="00370CE2">
        <w:t>Respondents are given a measurement card, detailing the readings taken on the day of the survey. The card also includes details about where to go for further information or advice.</w:t>
      </w:r>
    </w:p>
    <w:p w14:paraId="7DA964D1" w14:textId="77777777" w:rsidR="00B941A6" w:rsidRPr="00370CE2" w:rsidRDefault="00B941A6" w:rsidP="00B941A6"/>
    <w:p w14:paraId="7DA964D2" w14:textId="77777777" w:rsidR="00344F28" w:rsidRPr="00370CE2" w:rsidRDefault="00344F28" w:rsidP="00B941A6">
      <w:pPr>
        <w:pStyle w:val="Heading3"/>
        <w:rPr>
          <w:lang w:eastAsia="en-NZ"/>
        </w:rPr>
      </w:pPr>
      <w:r w:rsidRPr="00370CE2">
        <w:rPr>
          <w:lang w:eastAsia="en-NZ"/>
        </w:rPr>
        <w:t>Height</w:t>
      </w:r>
    </w:p>
    <w:p w14:paraId="7DA964D3" w14:textId="77777777" w:rsidR="00344F28" w:rsidRDefault="00344F28" w:rsidP="00B941A6">
      <w:pPr>
        <w:rPr>
          <w:lang w:eastAsia="en-NZ"/>
        </w:rPr>
      </w:pPr>
      <w:r w:rsidRPr="00370CE2">
        <w:rPr>
          <w:lang w:eastAsia="en-NZ"/>
        </w:rPr>
        <w:t>Laser height measurement was introduced with the 2012/13 NZHS. The laser design was trialled and refined before being introduced. It replaced the traditional stadiometers used in the 2011/12 NZHS and nutrition surveys. The professional measuring device, a Precaster HANS CA770, consists of a laser meter mounted to a rigid headboard that the interviewer holds against a wall or a closed door. The headboard is lowered until it reaches the respondent</w:t>
      </w:r>
      <w:r w:rsidR="003F57FF">
        <w:rPr>
          <w:lang w:eastAsia="en-NZ"/>
        </w:rPr>
        <w:t>’</w:t>
      </w:r>
      <w:r w:rsidRPr="00370CE2">
        <w:rPr>
          <w:lang w:eastAsia="en-NZ"/>
        </w:rPr>
        <w:t>s head, activating the laser to take a measurement to the nearest 0.1 centimetre. Respondents are asked to remove their shoes before their height is measured.</w:t>
      </w:r>
    </w:p>
    <w:p w14:paraId="7DA964D4" w14:textId="77777777" w:rsidR="00B941A6" w:rsidRDefault="00B941A6" w:rsidP="00B941A6">
      <w:pPr>
        <w:rPr>
          <w:lang w:eastAsia="en-NZ"/>
        </w:rPr>
      </w:pPr>
    </w:p>
    <w:p w14:paraId="7DA964D5" w14:textId="77777777" w:rsidR="00344F28" w:rsidRPr="00370CE2" w:rsidRDefault="00344F28" w:rsidP="00B941A6">
      <w:pPr>
        <w:pStyle w:val="Heading3"/>
        <w:rPr>
          <w:lang w:eastAsia="en-NZ"/>
        </w:rPr>
      </w:pPr>
      <w:r w:rsidRPr="00370CE2">
        <w:rPr>
          <w:lang w:eastAsia="en-NZ"/>
        </w:rPr>
        <w:lastRenderedPageBreak/>
        <w:t>Weight</w:t>
      </w:r>
    </w:p>
    <w:p w14:paraId="7DA964D6" w14:textId="77777777" w:rsidR="00344F28" w:rsidRDefault="00344F28" w:rsidP="00B941A6">
      <w:r w:rsidRPr="00370CE2">
        <w:t>Weight is measured to the nearest 0.1 kilogram, using professional electronic weighing scales (Tanita HD-351), which can take a maximum of 200 kilograms. Respondents are asked to empty their pockets and remove their shoes and any bulky clothing before their weight is measured.</w:t>
      </w:r>
    </w:p>
    <w:p w14:paraId="7DA964D7" w14:textId="77777777" w:rsidR="00B941A6" w:rsidRPr="00370CE2" w:rsidRDefault="00B941A6" w:rsidP="00B941A6"/>
    <w:p w14:paraId="7DA964D8" w14:textId="77777777" w:rsidR="00344F28" w:rsidRPr="00370CE2" w:rsidRDefault="00344F28" w:rsidP="00B941A6">
      <w:pPr>
        <w:pStyle w:val="Heading3"/>
      </w:pPr>
      <w:r w:rsidRPr="00370CE2">
        <w:t>Waist circumference</w:t>
      </w:r>
    </w:p>
    <w:p w14:paraId="7DA964D9" w14:textId="77777777" w:rsidR="00344F28" w:rsidRDefault="00344F28" w:rsidP="00B941A6">
      <w:r w:rsidRPr="00370CE2">
        <w:t>Waist circumference is measured to the nearest 0.1 centimetre, using an anthropometric measuring tape (Lufkin</w:t>
      </w:r>
      <w:r w:rsidRPr="00370CE2">
        <w:rPr>
          <w:rFonts w:cs="Segoe UI"/>
          <w:vertAlign w:val="superscript"/>
        </w:rPr>
        <w:t>®</w:t>
      </w:r>
      <w:r w:rsidRPr="00370CE2">
        <w:t xml:space="preserve"> W606PM). Measurements are taken over one layer of clothing, at the midpoint between the lowest palpable rib and the top of the hip bone.</w:t>
      </w:r>
    </w:p>
    <w:p w14:paraId="7DA964DA" w14:textId="77777777" w:rsidR="00B941A6" w:rsidRPr="00370CE2" w:rsidRDefault="00B941A6" w:rsidP="00B941A6"/>
    <w:p w14:paraId="7DA964DB" w14:textId="77777777" w:rsidR="00344F28" w:rsidRPr="00370CE2" w:rsidRDefault="00344F28" w:rsidP="00B941A6">
      <w:pPr>
        <w:pStyle w:val="Heading3"/>
      </w:pPr>
      <w:r w:rsidRPr="00370CE2">
        <w:t>Blood pressure</w:t>
      </w:r>
    </w:p>
    <w:p w14:paraId="7DA964DC" w14:textId="77777777" w:rsidR="003F57FF" w:rsidRDefault="00344F28" w:rsidP="00B941A6">
      <w:r w:rsidRPr="00370CE2">
        <w:t>Blood pressure measurement for adults was introduced into the annual core content of the NZHS in 2012/13. It was removed during the 2017/18 survey year (to allow more time for the questionnaire portion of the survey) and reintroduced in 2018/19.</w:t>
      </w:r>
    </w:p>
    <w:p w14:paraId="7DA964DD" w14:textId="77777777" w:rsidR="00344F28" w:rsidRPr="00370CE2" w:rsidRDefault="00344F28" w:rsidP="00B941A6"/>
    <w:p w14:paraId="7DA964DE" w14:textId="77777777" w:rsidR="00344F28" w:rsidRDefault="00344F28" w:rsidP="00B941A6">
      <w:pPr>
        <w:rPr>
          <w:spacing w:val="-2"/>
        </w:rPr>
      </w:pPr>
      <w:r w:rsidRPr="00370CE2">
        <w:t>If the respondent consents, interviewers obtain a blood pressure measurement, using an OMRON HEM-907, a portable electronic sphygmomanometer with three cuff sizes. A fabric cuff is wrapped around the respondent</w:t>
      </w:r>
      <w:r w:rsidR="003F57FF">
        <w:t>’</w:t>
      </w:r>
      <w:r w:rsidRPr="00370CE2">
        <w:t>s upper left arm, just above the elbow. Within the cuff is a plastic bladder connected by a tube to the main device. As the bladder inflates, the device detects the respondent</w:t>
      </w:r>
      <w:r w:rsidR="003F57FF">
        <w:t>’</w:t>
      </w:r>
      <w:r w:rsidRPr="00370CE2">
        <w:t>s blood pressure. The device is programmed to take three readings, with a 1-minute pause between each. T</w:t>
      </w:r>
      <w:r w:rsidRPr="00370CE2">
        <w:rPr>
          <w:spacing w:val="-2"/>
        </w:rPr>
        <w:t>he final systolic and diastolic measurements used for analysis are calculated for each respondent by taking the mean of the second and third measurements. The first reading is not used, to minimise the impact of any increase in blood pressure caused by taking measurements.</w:t>
      </w:r>
    </w:p>
    <w:p w14:paraId="7DA964DF" w14:textId="77777777" w:rsidR="00B941A6" w:rsidRPr="00696AE5" w:rsidRDefault="00B941A6" w:rsidP="00B941A6">
      <w:pPr>
        <w:rPr>
          <w:spacing w:val="-2"/>
        </w:rPr>
      </w:pPr>
    </w:p>
    <w:p w14:paraId="7DA964E0" w14:textId="77777777" w:rsidR="003F57FF" w:rsidRDefault="00344F28" w:rsidP="00B941A6">
      <w:pPr>
        <w:pStyle w:val="Heading3"/>
      </w:pPr>
      <w:r w:rsidRPr="00370CE2">
        <w:t>Equipment checks</w:t>
      </w:r>
    </w:p>
    <w:p w14:paraId="7DA964E1" w14:textId="77777777" w:rsidR="00344F28" w:rsidRPr="00370CE2" w:rsidRDefault="00344F28" w:rsidP="00B941A6">
      <w:r w:rsidRPr="00370CE2">
        <w:t>Several techniques are used to ensure the quality of the objective measurement equipment. If interviewers report faulty equipment, replacements are supplied immediately. CBG managers carry out in-field checks of equipment at least twice a year. These checks include:</w:t>
      </w:r>
    </w:p>
    <w:p w14:paraId="7DA964E2" w14:textId="77777777" w:rsidR="00344F28" w:rsidRPr="00370CE2" w:rsidRDefault="00344F28" w:rsidP="00B941A6">
      <w:pPr>
        <w:pStyle w:val="Bullet"/>
      </w:pPr>
      <w:r w:rsidRPr="00370CE2">
        <w:t>a visual check of equipment for damage/cleanliness (to ensure, for example, that blood pressure cuffs are in good condition, blood pressure tubes and connectors are sound and weighing scales have all four feet)</w:t>
      </w:r>
    </w:p>
    <w:p w14:paraId="7DA964E3" w14:textId="77777777" w:rsidR="00344F28" w:rsidRPr="00370CE2" w:rsidRDefault="00344F28" w:rsidP="00B941A6">
      <w:pPr>
        <w:pStyle w:val="Bullet"/>
      </w:pPr>
      <w:r w:rsidRPr="00370CE2">
        <w:t>a check that the laser and blood pressure devices are still programmed with the correct settings.</w:t>
      </w:r>
    </w:p>
    <w:p w14:paraId="7DA964E4" w14:textId="77777777" w:rsidR="00344F28" w:rsidRPr="00370CE2" w:rsidRDefault="00344F28" w:rsidP="00B941A6"/>
    <w:p w14:paraId="7DA964E5" w14:textId="77777777" w:rsidR="00344F28" w:rsidRPr="00370CE2" w:rsidRDefault="00344F28" w:rsidP="00B941A6">
      <w:pPr>
        <w:keepNext/>
      </w:pPr>
      <w:r w:rsidRPr="00370CE2">
        <w:lastRenderedPageBreak/>
        <w:t>At the time of the annual module change, the equipment is checked and recalibrated as follows.</w:t>
      </w:r>
    </w:p>
    <w:p w14:paraId="7DA964E6" w14:textId="77777777" w:rsidR="00344F28" w:rsidRPr="00370CE2" w:rsidRDefault="00344F28" w:rsidP="00B941A6">
      <w:pPr>
        <w:pStyle w:val="Bullet"/>
      </w:pPr>
      <w:r w:rsidRPr="00370CE2">
        <w:t>The electronic weighting scales and blood pressure monitors are recalibrated by a manufacturer-approved agent.</w:t>
      </w:r>
    </w:p>
    <w:p w14:paraId="7DA964E7" w14:textId="77777777" w:rsidR="00344F28" w:rsidRPr="00370CE2" w:rsidRDefault="00344F28" w:rsidP="00B941A6">
      <w:pPr>
        <w:pStyle w:val="Bullet"/>
      </w:pPr>
      <w:r w:rsidRPr="00370CE2">
        <w:t>The lasers are checked against a known fixed height to ensure they are measuring correctly and are still programmed to the correct settings.</w:t>
      </w:r>
    </w:p>
    <w:p w14:paraId="7DA964E8" w14:textId="77777777" w:rsidR="00344F28" w:rsidRPr="00370CE2" w:rsidRDefault="00344F28" w:rsidP="00B941A6"/>
    <w:p w14:paraId="7DA964E9" w14:textId="77777777" w:rsidR="00344F28" w:rsidRDefault="00344F28" w:rsidP="00B941A6">
      <w:pPr>
        <w:rPr>
          <w:lang w:eastAsia="en-NZ"/>
        </w:rPr>
      </w:pPr>
      <w:r w:rsidRPr="00370CE2">
        <w:rPr>
          <w:lang w:eastAsia="en-NZ"/>
        </w:rPr>
        <w:t xml:space="preserve">Interviewers undergo retraining on the process for collecting measurements at the time of each annual module change. They must pass a certification assessment before being permitted to deliver the survey in the field. The assessment is administered by a nurse and includes </w:t>
      </w:r>
      <w:r w:rsidRPr="00370CE2">
        <w:t>an assessment of the interviewer</w:t>
      </w:r>
      <w:r w:rsidR="003F57FF">
        <w:t>’</w:t>
      </w:r>
      <w:r w:rsidRPr="00370CE2">
        <w:t>s ability to measure children</w:t>
      </w:r>
      <w:r w:rsidRPr="00370CE2">
        <w:rPr>
          <w:lang w:eastAsia="en-NZ"/>
        </w:rPr>
        <w:t>.</w:t>
      </w:r>
    </w:p>
    <w:p w14:paraId="7DA964EA" w14:textId="77777777" w:rsidR="00344F28" w:rsidRDefault="00344F28" w:rsidP="00B941A6">
      <w:pPr>
        <w:rPr>
          <w:lang w:eastAsia="en-NZ"/>
        </w:rPr>
      </w:pPr>
    </w:p>
    <w:p w14:paraId="7DA964EB" w14:textId="77777777" w:rsidR="00344F28" w:rsidRPr="00160DB2" w:rsidRDefault="00344F28" w:rsidP="00B941A6">
      <w:pPr>
        <w:pStyle w:val="Heading2"/>
        <w:rPr>
          <w:lang w:eastAsia="en-NZ"/>
        </w:rPr>
      </w:pPr>
      <w:bookmarkStart w:id="138" w:name="_Toc88752034"/>
      <w:bookmarkStart w:id="139" w:name="_Toc89089841"/>
      <w:r w:rsidRPr="00160DB2">
        <w:rPr>
          <w:lang w:eastAsia="en-NZ"/>
        </w:rPr>
        <w:t>Field work</w:t>
      </w:r>
      <w:bookmarkEnd w:id="138"/>
      <w:bookmarkEnd w:id="139"/>
    </w:p>
    <w:p w14:paraId="7DA964EC" w14:textId="77777777" w:rsidR="00344F28" w:rsidRPr="00370CE2" w:rsidRDefault="00344F28" w:rsidP="00B941A6">
      <w:pPr>
        <w:pStyle w:val="Heading3"/>
      </w:pPr>
      <w:r w:rsidRPr="00370CE2">
        <w:t>COVID-19 protocols</w:t>
      </w:r>
    </w:p>
    <w:p w14:paraId="7DA964ED" w14:textId="77777777" w:rsidR="00344F28" w:rsidRPr="00370CE2" w:rsidRDefault="00344F28" w:rsidP="00B941A6">
      <w:r w:rsidRPr="00370CE2">
        <w:t>To ensure the safety of respondents and interviewers in relation to COVID-19, the 2020/21 survey introduced the measures of:</w:t>
      </w:r>
    </w:p>
    <w:p w14:paraId="7DA964EE" w14:textId="77777777" w:rsidR="00344F28" w:rsidRPr="00370CE2" w:rsidRDefault="00344F28" w:rsidP="00B941A6">
      <w:pPr>
        <w:pStyle w:val="Bullet"/>
      </w:pPr>
      <w:r w:rsidRPr="00370CE2">
        <w:t>interviewer training</w:t>
      </w:r>
    </w:p>
    <w:p w14:paraId="7DA964EF" w14:textId="77777777" w:rsidR="00344F28" w:rsidRPr="00370CE2" w:rsidRDefault="00344F28" w:rsidP="00B941A6">
      <w:pPr>
        <w:pStyle w:val="Bullet"/>
      </w:pPr>
      <w:r w:rsidRPr="00370CE2">
        <w:t>training on infection control</w:t>
      </w:r>
    </w:p>
    <w:p w14:paraId="7DA964F0" w14:textId="77777777" w:rsidR="00344F28" w:rsidRPr="00370CE2" w:rsidRDefault="00344F28" w:rsidP="00B941A6">
      <w:pPr>
        <w:pStyle w:val="Bullet"/>
      </w:pPr>
      <w:r w:rsidRPr="00370CE2">
        <w:t>physical distancing</w:t>
      </w:r>
    </w:p>
    <w:p w14:paraId="7DA964F1" w14:textId="77777777" w:rsidR="00344F28" w:rsidRPr="00370CE2" w:rsidRDefault="00344F28" w:rsidP="00B941A6">
      <w:pPr>
        <w:pStyle w:val="Bullet"/>
      </w:pPr>
      <w:r w:rsidRPr="00370CE2">
        <w:t>cleaning and sanitising of equipment and hands</w:t>
      </w:r>
    </w:p>
    <w:p w14:paraId="7DA964F2" w14:textId="77777777" w:rsidR="00344F28" w:rsidRPr="00370CE2" w:rsidRDefault="00344F28" w:rsidP="00B941A6">
      <w:pPr>
        <w:pStyle w:val="Bullet"/>
      </w:pPr>
      <w:r w:rsidRPr="00370CE2">
        <w:t>interviewer and household wellbeing checks</w:t>
      </w:r>
    </w:p>
    <w:p w14:paraId="7DA964F3" w14:textId="77777777" w:rsidR="003F57FF" w:rsidRDefault="00344F28" w:rsidP="00B941A6">
      <w:pPr>
        <w:pStyle w:val="Bullet"/>
      </w:pPr>
      <w:r w:rsidRPr="00370CE2">
        <w:t>record keeping.</w:t>
      </w:r>
    </w:p>
    <w:p w14:paraId="7DA964F4" w14:textId="77777777" w:rsidR="00344F28" w:rsidRPr="00370CE2" w:rsidRDefault="00344F28" w:rsidP="00B941A6"/>
    <w:p w14:paraId="7DA964F5" w14:textId="77777777" w:rsidR="00344F28" w:rsidRPr="00370CE2" w:rsidRDefault="00344F28" w:rsidP="00B941A6">
      <w:pPr>
        <w:pStyle w:val="Heading4"/>
      </w:pPr>
      <w:r w:rsidRPr="00370CE2">
        <w:t>Interviewer wellbeing checks</w:t>
      </w:r>
    </w:p>
    <w:p w14:paraId="7DA964F6" w14:textId="77777777" w:rsidR="00344F28" w:rsidRPr="00370CE2" w:rsidRDefault="00344F28" w:rsidP="00B941A6">
      <w:r w:rsidRPr="00370CE2">
        <w:t>Interviewers had to complete a daily self-assessment, which checked whether they or anyone in their household had any COVID-like symptoms or whether anyone in their household was self-isolating or awaiting a COVID-19 test result. Interviewers also took their temperature daily using an in-ear thermometer. If they failed this assessment, they were not permitted to go into the field.</w:t>
      </w:r>
    </w:p>
    <w:p w14:paraId="7DA964F7" w14:textId="77777777" w:rsidR="00344F28" w:rsidRPr="00370CE2" w:rsidRDefault="00344F28" w:rsidP="00B941A6"/>
    <w:p w14:paraId="7DA964F8" w14:textId="77777777" w:rsidR="00344F28" w:rsidRPr="00370CE2" w:rsidRDefault="00344F28" w:rsidP="00B941A6">
      <w:pPr>
        <w:pStyle w:val="Heading4"/>
      </w:pPr>
      <w:r w:rsidRPr="00370CE2">
        <w:t>On the doorstep</w:t>
      </w:r>
    </w:p>
    <w:p w14:paraId="7DA964F9" w14:textId="77777777" w:rsidR="00344F28" w:rsidRPr="00370CE2" w:rsidRDefault="00344F28" w:rsidP="00B941A6">
      <w:r w:rsidRPr="00370CE2">
        <w:t>Once contact was made at a sampled address, the interviewer ensured they maintained a distance of at least 1 metre during the recruitment process. After a respondent had been selected, a COVID-19 screener was administered to identify whether anyone in the household was at increased risk from contracting COVID-19. The screener included the first three questions listed below for the 2020/21 survey year, with the fourth question added in July 2021.</w:t>
      </w:r>
    </w:p>
    <w:p w14:paraId="7DA964FA" w14:textId="77777777" w:rsidR="00344F28" w:rsidRPr="00370CE2" w:rsidRDefault="00344F28" w:rsidP="00B941A6">
      <w:pPr>
        <w:pStyle w:val="Bullet"/>
        <w:keepNext/>
      </w:pPr>
      <w:r w:rsidRPr="00370CE2">
        <w:lastRenderedPageBreak/>
        <w:t>Is anyone in your household currently unwell and have symptoms similar to COVID-19? This includes fever, coughing, sore throat, and sneezing.</w:t>
      </w:r>
    </w:p>
    <w:p w14:paraId="7DA964FB" w14:textId="77777777" w:rsidR="00344F28" w:rsidRPr="00370CE2" w:rsidRDefault="00344F28" w:rsidP="00B941A6">
      <w:pPr>
        <w:pStyle w:val="Bullet"/>
      </w:pPr>
      <w:r w:rsidRPr="00370CE2">
        <w:t>Is anyone in your household self-isolating? For example, because they have travelled back from overseas recently or had been in contact with someone who had COVID-19.</w:t>
      </w:r>
    </w:p>
    <w:p w14:paraId="7DA964FC" w14:textId="77777777" w:rsidR="00344F28" w:rsidRPr="00370CE2" w:rsidRDefault="00344F28" w:rsidP="00B941A6">
      <w:pPr>
        <w:pStyle w:val="Bullet"/>
      </w:pPr>
      <w:r w:rsidRPr="00370CE2">
        <w:t>Is anyone in your household currently employed in a role where they may come in contact with COVID-19? For example, working at official quarantine facilities, or employed to work on aircrafts that come from overseas.</w:t>
      </w:r>
    </w:p>
    <w:p w14:paraId="7DA964FD" w14:textId="77777777" w:rsidR="00344F28" w:rsidRPr="00370CE2" w:rsidRDefault="00344F28" w:rsidP="00B941A6">
      <w:pPr>
        <w:pStyle w:val="Bullet"/>
      </w:pPr>
      <w:r w:rsidRPr="00370CE2">
        <w:t xml:space="preserve">Has anyone in your household been at a </w:t>
      </w:r>
      <w:r w:rsidR="003F57FF">
        <w:t>‘</w:t>
      </w:r>
      <w:r w:rsidRPr="00370CE2">
        <w:t>location of interest</w:t>
      </w:r>
      <w:r w:rsidR="003F57FF">
        <w:t>’</w:t>
      </w:r>
      <w:r w:rsidRPr="00370CE2">
        <w:t xml:space="preserve"> either in New Zealand or overseas in the past 14 days? A location of interest is a place known to be visited by someone confirmed to have COVID-19. Anyone who has visited the same location at certain times is asked by Ministry of Health to follow additional directions to prevent the spread of COVID-19.</w:t>
      </w:r>
    </w:p>
    <w:p w14:paraId="7DA964FE" w14:textId="77777777" w:rsidR="00344F28" w:rsidRPr="00370CE2" w:rsidRDefault="00344F28" w:rsidP="00B941A6"/>
    <w:p w14:paraId="7DA964FF" w14:textId="77777777" w:rsidR="00344F28" w:rsidRPr="00370CE2" w:rsidRDefault="00344F28" w:rsidP="00B941A6">
      <w:r w:rsidRPr="00370CE2">
        <w:t>If the respondent screened negative to all four questions, the survey proceeded face to face if the respondent was comfortable with the interviewer being in their home, otherwise a video interview was offered. Other precautions included the use of disposable masks if physical distancing was not possible inside the residence. Some measurements (waist circumference and blood pressure) were not made during alert level 2.</w:t>
      </w:r>
    </w:p>
    <w:p w14:paraId="7DA96500" w14:textId="77777777" w:rsidR="00344F28" w:rsidRPr="00370CE2" w:rsidRDefault="00344F28" w:rsidP="00B941A6"/>
    <w:p w14:paraId="7DA96501" w14:textId="77777777" w:rsidR="003F57FF" w:rsidRDefault="00344F28" w:rsidP="00B941A6">
      <w:r w:rsidRPr="00370CE2">
        <w:t>If the respondent screened positive to any of the four screening questions, then a face-to-face interview was not permitted. In this situation, the respondent had the option to reschedule the interview to a later date (at least two weeks in the future) or complete the survey via a video interview. If they opted for a video interview, the interviewer provided a login card with information on how to access the survey, and they agreed a time with the respondent.</w:t>
      </w:r>
    </w:p>
    <w:p w14:paraId="7DA96502" w14:textId="77777777" w:rsidR="00344F28" w:rsidRPr="000F383D" w:rsidRDefault="00344F28" w:rsidP="00B941A6">
      <w:pPr>
        <w:rPr>
          <w:lang w:eastAsia="en-NZ"/>
        </w:rPr>
      </w:pPr>
    </w:p>
    <w:p w14:paraId="7DA96503" w14:textId="77777777" w:rsidR="00344F28" w:rsidRPr="00696AE5" w:rsidRDefault="00344F28" w:rsidP="00B941A6">
      <w:pPr>
        <w:pStyle w:val="Heading3"/>
      </w:pPr>
      <w:r w:rsidRPr="00696AE5">
        <w:t>Pilot study</w:t>
      </w:r>
      <w:bookmarkEnd w:id="136"/>
      <w:bookmarkEnd w:id="137"/>
    </w:p>
    <w:p w14:paraId="7DA96504" w14:textId="77777777" w:rsidR="00344F28" w:rsidRPr="00696AE5" w:rsidRDefault="00344F28" w:rsidP="00B941A6">
      <w:r w:rsidRPr="00370CE2">
        <w:t xml:space="preserve">Before the main data collection for the 2020/21 NZHS, a pilot study was carried out with 110 respondents from nine PSUs in Auckland, West Coast and Oamaru. A total of 91 adult and 19 child interviews were completed in this pilot study. As a result of the pilot, some minor changes were made to the survey questions. See the </w:t>
      </w:r>
      <w:r w:rsidRPr="00370CE2">
        <w:rPr>
          <w:i/>
        </w:rPr>
        <w:t xml:space="preserve">Content Guide </w:t>
      </w:r>
      <w:r w:rsidRPr="00370CE2">
        <w:t>2020/21 (Ministry of Health 2021b) for more information about the purpose and results of the pilot study.</w:t>
      </w:r>
    </w:p>
    <w:p w14:paraId="7DA96505" w14:textId="77777777" w:rsidR="00344F28" w:rsidRPr="00696AE5" w:rsidRDefault="00344F28" w:rsidP="00B941A6"/>
    <w:p w14:paraId="7DA96506" w14:textId="77777777" w:rsidR="00344F28" w:rsidRPr="00696AE5" w:rsidRDefault="00344F28" w:rsidP="00344F28">
      <w:pPr>
        <w:pStyle w:val="Heading3"/>
      </w:pPr>
      <w:bookmarkStart w:id="140" w:name="_Toc25224335"/>
      <w:bookmarkStart w:id="141" w:name="_Toc55206836"/>
      <w:r w:rsidRPr="00696AE5">
        <w:t>Enumeration</w:t>
      </w:r>
      <w:bookmarkEnd w:id="140"/>
      <w:bookmarkEnd w:id="141"/>
    </w:p>
    <w:p w14:paraId="7DA96507" w14:textId="77777777" w:rsidR="00344F28" w:rsidRDefault="00344F28" w:rsidP="00B941A6">
      <w:r w:rsidRPr="00696AE5">
        <w:t>CBG pre-selects households from PSUs selected for the survey using the New Zealand Post address database, obtained quarterly. Each area PSU is re</w:t>
      </w:r>
      <w:r w:rsidRPr="00696AE5">
        <w:noBreakHyphen/>
        <w:t xml:space="preserve">enumerated </w:t>
      </w:r>
      <w:r>
        <w:t xml:space="preserve">by the interviewer when they first visit, </w:t>
      </w:r>
      <w:r w:rsidRPr="00696AE5">
        <w:t xml:space="preserve">to </w:t>
      </w:r>
      <w:r>
        <w:t xml:space="preserve">ensure accuracy of both </w:t>
      </w:r>
      <w:r w:rsidRPr="00696AE5">
        <w:t xml:space="preserve">new dwellings and those removed </w:t>
      </w:r>
      <w:r>
        <w:t>(</w:t>
      </w:r>
      <w:r w:rsidRPr="00696AE5">
        <w:t xml:space="preserve">since the </w:t>
      </w:r>
      <w:r>
        <w:t>previous</w:t>
      </w:r>
      <w:r w:rsidRPr="00696AE5">
        <w:t xml:space="preserve"> </w:t>
      </w:r>
      <w:r>
        <w:t>C</w:t>
      </w:r>
      <w:r w:rsidRPr="00696AE5">
        <w:t>ensus</w:t>
      </w:r>
      <w:r>
        <w:t>)</w:t>
      </w:r>
      <w:r w:rsidRPr="00696AE5">
        <w:t>.</w:t>
      </w:r>
      <w:r>
        <w:t xml:space="preserve"> N</w:t>
      </w:r>
      <w:r w:rsidRPr="00696AE5">
        <w:t>ew household</w:t>
      </w:r>
      <w:r>
        <w:t xml:space="preserve"> detail</w:t>
      </w:r>
      <w:r w:rsidRPr="00696AE5">
        <w:t>s are entered into CBG</w:t>
      </w:r>
      <w:r w:rsidR="003F57FF">
        <w:t>’</w:t>
      </w:r>
      <w:r w:rsidRPr="00696AE5">
        <w:t xml:space="preserve">s Sample Manager software while the interviewer is in the field, </w:t>
      </w:r>
      <w:r>
        <w:t>making</w:t>
      </w:r>
      <w:r w:rsidRPr="00696AE5">
        <w:t xml:space="preserve"> th</w:t>
      </w:r>
      <w:r>
        <w:t>o</w:t>
      </w:r>
      <w:r w:rsidRPr="00696AE5">
        <w:t xml:space="preserve">se households </w:t>
      </w:r>
      <w:r>
        <w:t>eligible for</w:t>
      </w:r>
      <w:r w:rsidRPr="00696AE5">
        <w:t xml:space="preserve"> random selection process </w:t>
      </w:r>
      <w:r>
        <w:t>within</w:t>
      </w:r>
      <w:r w:rsidRPr="00696AE5">
        <w:t xml:space="preserve"> </w:t>
      </w:r>
      <w:r>
        <w:t>its</w:t>
      </w:r>
      <w:r w:rsidRPr="00696AE5">
        <w:t xml:space="preserve"> PSU.</w:t>
      </w:r>
    </w:p>
    <w:p w14:paraId="7DA96508" w14:textId="77777777" w:rsidR="00344F28" w:rsidRPr="00696AE5" w:rsidRDefault="00344F28" w:rsidP="00B941A6">
      <w:pPr>
        <w:pStyle w:val="Heading3"/>
        <w:spacing w:before="600"/>
      </w:pPr>
      <w:bookmarkStart w:id="142" w:name="_Toc25224336"/>
      <w:bookmarkStart w:id="143" w:name="_Toc55206837"/>
      <w:r w:rsidRPr="00696AE5">
        <w:lastRenderedPageBreak/>
        <w:t>Invitation to participate</w:t>
      </w:r>
      <w:bookmarkEnd w:id="142"/>
      <w:bookmarkEnd w:id="143"/>
    </w:p>
    <w:p w14:paraId="7DA96509" w14:textId="77777777" w:rsidR="00344F28" w:rsidRPr="00696AE5" w:rsidRDefault="00344F28" w:rsidP="00B941A6">
      <w:r w:rsidRPr="00696AE5">
        <w:t xml:space="preserve">The NZHS is voluntary, relying on the goodwill of respondents, and </w:t>
      </w:r>
      <w:r>
        <w:t xml:space="preserve">interviewers obtain </w:t>
      </w:r>
      <w:r w:rsidRPr="00696AE5">
        <w:t xml:space="preserve">consent </w:t>
      </w:r>
      <w:r>
        <w:t xml:space="preserve">for participation </w:t>
      </w:r>
      <w:r w:rsidRPr="00696AE5">
        <w:t xml:space="preserve">without coercion or inducement. CBG posts each selected household an invitation letter from the Ministry, along with an information pamphlet. Interviewers take copies of the information pamphlet in 11 </w:t>
      </w:r>
      <w:r>
        <w:t xml:space="preserve">different </w:t>
      </w:r>
      <w:r w:rsidRPr="00696AE5">
        <w:t>languages when they subsequently visit households</w:t>
      </w:r>
      <w:r>
        <w:t xml:space="preserve"> seeking</w:t>
      </w:r>
      <w:r w:rsidRPr="00696AE5">
        <w:t xml:space="preserve"> </w:t>
      </w:r>
      <w:r>
        <w:t>people</w:t>
      </w:r>
      <w:r w:rsidR="003F57FF">
        <w:t>’</w:t>
      </w:r>
      <w:r>
        <w:t xml:space="preserve">s </w:t>
      </w:r>
      <w:r w:rsidRPr="00696AE5">
        <w:t>agreement to participate in the survey.</w:t>
      </w:r>
    </w:p>
    <w:p w14:paraId="7DA9650A" w14:textId="77777777" w:rsidR="00344F28" w:rsidRPr="00696AE5" w:rsidRDefault="00344F28" w:rsidP="00B941A6"/>
    <w:p w14:paraId="7DA9650B" w14:textId="77777777" w:rsidR="00344F28" w:rsidRDefault="00344F28" w:rsidP="00B941A6">
      <w:r>
        <w:t>U</w:t>
      </w:r>
      <w:r w:rsidRPr="00696AE5">
        <w:t>sing CBG</w:t>
      </w:r>
      <w:r w:rsidR="003F57FF">
        <w:t>’</w:t>
      </w:r>
      <w:r w:rsidRPr="00696AE5">
        <w:t>s Sample Manager software</w:t>
      </w:r>
      <w:r>
        <w:t>, one</w:t>
      </w:r>
      <w:r w:rsidRPr="00696AE5">
        <w:t xml:space="preserve"> adult and one child (if any in the household) are randomly selected from each selected household to take part in the survey. Respondents are asked to sign an electronic consent form and are given a copy to keep. The consent form requires the respondent to confirm they have read and understood the information pamphlet</w:t>
      </w:r>
      <w:r>
        <w:t xml:space="preserve">, </w:t>
      </w:r>
      <w:r w:rsidRPr="00696AE5">
        <w:t xml:space="preserve">that they can ask questions at any time and </w:t>
      </w:r>
      <w:r>
        <w:t xml:space="preserve">that they </w:t>
      </w:r>
      <w:r w:rsidRPr="00696AE5">
        <w:t xml:space="preserve">can contact CBG or the Ministry for </w:t>
      </w:r>
      <w:r>
        <w:t>more</w:t>
      </w:r>
      <w:r w:rsidRPr="00696AE5">
        <w:t xml:space="preserve"> information.</w:t>
      </w:r>
    </w:p>
    <w:p w14:paraId="7DA9650C" w14:textId="77777777" w:rsidR="00344F28" w:rsidRDefault="00344F28" w:rsidP="00B941A6"/>
    <w:p w14:paraId="7DA9650D" w14:textId="77777777" w:rsidR="00344F28" w:rsidRDefault="00344F28" w:rsidP="00B941A6">
      <w:r w:rsidRPr="00696AE5">
        <w:t xml:space="preserve">The consent form also </w:t>
      </w:r>
      <w:r>
        <w:t>informs respondents:</w:t>
      </w:r>
    </w:p>
    <w:p w14:paraId="7DA9650E" w14:textId="77777777" w:rsidR="00344F28" w:rsidRDefault="00344F28" w:rsidP="00B941A6">
      <w:pPr>
        <w:pStyle w:val="Bullet"/>
      </w:pPr>
      <w:r>
        <w:t xml:space="preserve">of their right to </w:t>
      </w:r>
      <w:r w:rsidRPr="00696AE5">
        <w:t xml:space="preserve">request an interpreter if required (in a range of </w:t>
      </w:r>
      <w:r>
        <w:t xml:space="preserve">10 </w:t>
      </w:r>
      <w:r w:rsidRPr="00696AE5">
        <w:t>different languages)</w:t>
      </w:r>
    </w:p>
    <w:p w14:paraId="7DA9650F" w14:textId="77777777" w:rsidR="00344F28" w:rsidRDefault="00344F28" w:rsidP="00B941A6">
      <w:pPr>
        <w:pStyle w:val="Bullet"/>
      </w:pPr>
      <w:r>
        <w:t xml:space="preserve">that they </w:t>
      </w:r>
      <w:r w:rsidRPr="00696AE5">
        <w:t>can stop the interview at any time</w:t>
      </w:r>
    </w:p>
    <w:p w14:paraId="7DA96510" w14:textId="77777777" w:rsidR="00344F28" w:rsidRPr="00696AE5" w:rsidRDefault="00344F28" w:rsidP="00B941A6">
      <w:pPr>
        <w:pStyle w:val="Bullet"/>
      </w:pPr>
      <w:r>
        <w:t xml:space="preserve">that </w:t>
      </w:r>
      <w:r w:rsidRPr="00696AE5">
        <w:t>they do</w:t>
      </w:r>
      <w:r>
        <w:t xml:space="preserve"> </w:t>
      </w:r>
      <w:r w:rsidRPr="00696AE5">
        <w:t>n</w:t>
      </w:r>
      <w:r>
        <w:t>o</w:t>
      </w:r>
      <w:r w:rsidRPr="00696AE5">
        <w:t>t have to answer every question</w:t>
      </w:r>
    </w:p>
    <w:p w14:paraId="7DA96511" w14:textId="77777777" w:rsidR="00344F28" w:rsidRPr="00696AE5" w:rsidRDefault="00344F28" w:rsidP="00B941A6">
      <w:pPr>
        <w:pStyle w:val="Bullet"/>
      </w:pPr>
      <w:r>
        <w:t xml:space="preserve">that </w:t>
      </w:r>
      <w:r w:rsidRPr="00696AE5">
        <w:t>their participation is confidential</w:t>
      </w:r>
      <w:r>
        <w:t>,</w:t>
      </w:r>
      <w:r w:rsidRPr="00696AE5">
        <w:t xml:space="preserve"> and no identifiable information will be used in any reports</w:t>
      </w:r>
    </w:p>
    <w:p w14:paraId="7DA96512" w14:textId="77777777" w:rsidR="00344F28" w:rsidRPr="00794809" w:rsidRDefault="00344F28" w:rsidP="00B941A6">
      <w:pPr>
        <w:pStyle w:val="Bullet"/>
      </w:pPr>
      <w:r>
        <w:t xml:space="preserve">that </w:t>
      </w:r>
      <w:r w:rsidRPr="00794809">
        <w:t>their answers are protected by the Privacy Act 1993.</w:t>
      </w:r>
    </w:p>
    <w:p w14:paraId="7DA96513" w14:textId="77777777" w:rsidR="00344F28" w:rsidRPr="00696AE5" w:rsidRDefault="00344F28" w:rsidP="00B941A6"/>
    <w:p w14:paraId="7DA96514" w14:textId="77777777" w:rsidR="00344F28" w:rsidRPr="00696AE5" w:rsidRDefault="00344F28" w:rsidP="00B941A6">
      <w:r w:rsidRPr="00696AE5">
        <w:t xml:space="preserve">Where a selected adult respondent is unable to provide consent themselves, a welfare guardian, or someone who holds </w:t>
      </w:r>
      <w:r>
        <w:t>e</w:t>
      </w:r>
      <w:r w:rsidRPr="00696AE5">
        <w:t xml:space="preserve">nduring </w:t>
      </w:r>
      <w:r>
        <w:t>p</w:t>
      </w:r>
      <w:r w:rsidRPr="00696AE5">
        <w:t xml:space="preserve">ower of </w:t>
      </w:r>
      <w:r>
        <w:t>a</w:t>
      </w:r>
      <w:r w:rsidRPr="00696AE5">
        <w:t>ttorney for the respondent</w:t>
      </w:r>
      <w:r w:rsidR="003F57FF">
        <w:t>’</w:t>
      </w:r>
      <w:r w:rsidRPr="00696AE5">
        <w:t>s personal care and welfare, is permitted to consent to and complete the survey on the respondent</w:t>
      </w:r>
      <w:r w:rsidR="003F57FF">
        <w:t>’</w:t>
      </w:r>
      <w:r w:rsidRPr="00696AE5">
        <w:t>s behalf</w:t>
      </w:r>
      <w:r>
        <w:t>.</w:t>
      </w:r>
    </w:p>
    <w:p w14:paraId="7DA96515" w14:textId="77777777" w:rsidR="00344F28" w:rsidRPr="00696AE5" w:rsidRDefault="00344F28" w:rsidP="00B941A6"/>
    <w:p w14:paraId="7DA96516" w14:textId="77777777" w:rsidR="00344F28" w:rsidRPr="00696AE5" w:rsidRDefault="00344F28" w:rsidP="00B941A6">
      <w:r w:rsidRPr="00696AE5">
        <w:t>Child interviews are conducted with a guardian</w:t>
      </w:r>
      <w:r>
        <w:t xml:space="preserve"> or </w:t>
      </w:r>
      <w:r w:rsidRPr="00696AE5">
        <w:t>primary caregiver of the child; that is, a person who has day-to-day responsibility for the care of the child.</w:t>
      </w:r>
    </w:p>
    <w:p w14:paraId="7DA96517" w14:textId="77777777" w:rsidR="00344F28" w:rsidRPr="00696AE5" w:rsidRDefault="00344F28" w:rsidP="00B941A6"/>
    <w:p w14:paraId="7DA96518" w14:textId="77777777" w:rsidR="00344F28" w:rsidRPr="00696AE5" w:rsidRDefault="00344F28" w:rsidP="00B941A6">
      <w:r w:rsidRPr="00696AE5">
        <w:t>All respondents for the NZHS are given a thank you card and a small token of appreciation, such as a pen or fridge magnet, at the conclusion of the interview.</w:t>
      </w:r>
      <w:r>
        <w:t xml:space="preserve"> A</w:t>
      </w:r>
      <w:r w:rsidRPr="00696AE5">
        <w:t xml:space="preserve"> list of health and community organisations</w:t>
      </w:r>
      <w:r>
        <w:t xml:space="preserve"> is also included should </w:t>
      </w:r>
      <w:r w:rsidRPr="00696AE5">
        <w:t>respondents</w:t>
      </w:r>
      <w:r>
        <w:t xml:space="preserve"> wish</w:t>
      </w:r>
      <w:r w:rsidRPr="00696AE5">
        <w:t xml:space="preserve"> to discuss their participation</w:t>
      </w:r>
      <w:r>
        <w:t xml:space="preserve">, </w:t>
      </w:r>
      <w:r w:rsidRPr="00696AE5">
        <w:t>or</w:t>
      </w:r>
      <w:r>
        <w:t xml:space="preserve"> if they need advice on </w:t>
      </w:r>
      <w:r w:rsidRPr="00696AE5">
        <w:t>a health issue.</w:t>
      </w:r>
    </w:p>
    <w:p w14:paraId="7DA96519" w14:textId="77777777" w:rsidR="00344F28" w:rsidRDefault="00344F28" w:rsidP="00B941A6"/>
    <w:p w14:paraId="7DA9651A" w14:textId="77777777" w:rsidR="00344F28" w:rsidRPr="00696AE5" w:rsidRDefault="00344F28" w:rsidP="00B941A6">
      <w:pPr>
        <w:pStyle w:val="Heading3"/>
      </w:pPr>
      <w:bookmarkStart w:id="144" w:name="_Toc25224337"/>
      <w:bookmarkStart w:id="145" w:name="_Toc55206838"/>
      <w:r w:rsidRPr="00696AE5">
        <w:t>Visit pattern</w:t>
      </w:r>
      <w:bookmarkEnd w:id="144"/>
      <w:bookmarkEnd w:id="145"/>
    </w:p>
    <w:p w14:paraId="7DA9651B" w14:textId="77777777" w:rsidR="00344F28" w:rsidRPr="00370CE2" w:rsidRDefault="00344F28" w:rsidP="00B941A6">
      <w:r w:rsidRPr="00370CE2">
        <w:t xml:space="preserve">In attempting to make contact, interviewers visit each selected household, on different days and at different times of the day. Interviewers can visit as many times as they deem necessary, however, a household will only be recorded as a </w:t>
      </w:r>
      <w:r w:rsidR="003F57FF">
        <w:t>‘</w:t>
      </w:r>
      <w:r w:rsidRPr="00370CE2">
        <w:t>non-contact</w:t>
      </w:r>
      <w:r w:rsidR="003F57FF">
        <w:t>’</w:t>
      </w:r>
      <w:r w:rsidRPr="00370CE2">
        <w:t xml:space="preserve"> once 10</w:t>
      </w:r>
      <w:r w:rsidR="00B941A6">
        <w:t> </w:t>
      </w:r>
      <w:r w:rsidRPr="00370CE2">
        <w:t>unsuccessful visits have been made. Visits are recorded as separate events only if they are made at least two hours apart.</w:t>
      </w:r>
    </w:p>
    <w:p w14:paraId="7DA9651C" w14:textId="77777777" w:rsidR="00344F28" w:rsidRPr="00370CE2" w:rsidRDefault="00344F28" w:rsidP="00B941A6"/>
    <w:p w14:paraId="7DA9651D" w14:textId="77777777" w:rsidR="00344F28" w:rsidRPr="00370CE2" w:rsidRDefault="00344F28" w:rsidP="00B941A6">
      <w:r w:rsidRPr="00370CE2">
        <w:lastRenderedPageBreak/>
        <w:t>Interviewers space their PSU visits over a two- to three-month period. During the first month, the interviewer will make up to six visits to each selected household within the PSU. If contact with a selected household is not established during that time, the interviewer suspends visiting that household for three or four weeks before attempting twice more. If contact is still not established, the interviewer suspends visiting for another three or four weeks before their final two attempts. This process helps the interviewer contact people who might be away temporarily or who are otherwise engaged when their household is first approached.</w:t>
      </w:r>
    </w:p>
    <w:p w14:paraId="7DA9651E" w14:textId="77777777" w:rsidR="00344F28" w:rsidRPr="00370CE2" w:rsidRDefault="00344F28" w:rsidP="00B941A6"/>
    <w:p w14:paraId="7DA9651F" w14:textId="5DCF179A" w:rsidR="00344F28" w:rsidRDefault="00344F28" w:rsidP="00B941A6">
      <w:r w:rsidRPr="00370CE2">
        <w:t>The visit pattern used in the NZHS is an important part of achieving a high response rate. In the 2020/21 NZHS, interviewers followed a proven visit approach that had been used in previous years, visiting PSUs at different times and on different days depending on the area. For about 93 percent of households, the first (or only) interview took place within nine visits (</w:t>
      </w:r>
      <w:r w:rsidR="00B941A6">
        <w:fldChar w:fldCharType="begin"/>
      </w:r>
      <w:r w:rsidR="00B941A6">
        <w:instrText xml:space="preserve"> REF _Ref89086974 \h </w:instrText>
      </w:r>
      <w:r w:rsidR="00B941A6">
        <w:fldChar w:fldCharType="separate"/>
      </w:r>
      <w:r w:rsidR="000B1900" w:rsidRPr="00370CE2">
        <w:t>Figure</w:t>
      </w:r>
      <w:r w:rsidR="000B1900">
        <w:t> </w:t>
      </w:r>
      <w:r w:rsidR="000B1900">
        <w:rPr>
          <w:noProof/>
        </w:rPr>
        <w:t>1</w:t>
      </w:r>
      <w:r w:rsidR="00B941A6">
        <w:fldChar w:fldCharType="end"/>
      </w:r>
      <w:r w:rsidRPr="00370CE2">
        <w:t>).</w:t>
      </w:r>
    </w:p>
    <w:p w14:paraId="7DA96520" w14:textId="77777777" w:rsidR="00344F28" w:rsidRPr="00631C13" w:rsidRDefault="00344F28" w:rsidP="00B941A6"/>
    <w:p w14:paraId="7DA96521" w14:textId="44A2682A" w:rsidR="00344F28" w:rsidRDefault="00344F28" w:rsidP="00344F28">
      <w:pPr>
        <w:pStyle w:val="Figure"/>
      </w:pPr>
      <w:bookmarkStart w:id="146" w:name="_Ref89086974"/>
      <w:bookmarkStart w:id="147" w:name="_Toc88038751"/>
      <w:bookmarkStart w:id="148" w:name="_Toc89089888"/>
      <w:r w:rsidRPr="00370CE2">
        <w:t>Figure</w:t>
      </w:r>
      <w:r w:rsidR="00B941A6">
        <w:t> </w:t>
      </w:r>
      <w:r w:rsidR="000B1900">
        <w:fldChar w:fldCharType="begin"/>
      </w:r>
      <w:r w:rsidR="000B1900">
        <w:instrText xml:space="preserve"> SEQ Figure \* ARABIC </w:instrText>
      </w:r>
      <w:r w:rsidR="000B1900">
        <w:fldChar w:fldCharType="separate"/>
      </w:r>
      <w:r w:rsidR="000B1900">
        <w:rPr>
          <w:noProof/>
        </w:rPr>
        <w:t>1</w:t>
      </w:r>
      <w:r w:rsidR="000B1900">
        <w:rPr>
          <w:noProof/>
        </w:rPr>
        <w:fldChar w:fldCharType="end"/>
      </w:r>
      <w:bookmarkEnd w:id="146"/>
      <w:r w:rsidRPr="00370CE2">
        <w:t>: Proportion of households agreeing to first interview, by number of visits, 2020/21</w:t>
      </w:r>
      <w:bookmarkEnd w:id="147"/>
      <w:bookmarkEnd w:id="148"/>
    </w:p>
    <w:p w14:paraId="7DA96522" w14:textId="77777777" w:rsidR="00B941A6" w:rsidRDefault="00B941A6" w:rsidP="00B941A6">
      <w:r w:rsidRPr="00B941A6">
        <w:rPr>
          <w:noProof/>
          <w:lang w:eastAsia="en-NZ"/>
        </w:rPr>
        <w:drawing>
          <wp:inline distT="0" distB="0" distL="0" distR="0" wp14:anchorId="7DA96863" wp14:editId="7DA96864">
            <wp:extent cx="5130165" cy="3347762"/>
            <wp:effectExtent l="0" t="0" r="0" b="5080"/>
            <wp:docPr id="15" name="Picture 15" title="Figure 1: Proportion of households agreeing to first interview, by number of visits,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30165" cy="3347762"/>
                    </a:xfrm>
                    <a:prstGeom prst="rect">
                      <a:avLst/>
                    </a:prstGeom>
                  </pic:spPr>
                </pic:pic>
              </a:graphicData>
            </a:graphic>
          </wp:inline>
        </w:drawing>
      </w:r>
    </w:p>
    <w:p w14:paraId="7DA96523" w14:textId="77777777" w:rsidR="00B941A6" w:rsidRPr="00B941A6" w:rsidRDefault="00B941A6" w:rsidP="00B941A6"/>
    <w:p w14:paraId="7DA96524" w14:textId="77777777" w:rsidR="00344F28" w:rsidRPr="00370CE2" w:rsidRDefault="00344F28" w:rsidP="00344F28">
      <w:pPr>
        <w:pStyle w:val="Heading3"/>
      </w:pPr>
      <w:bookmarkStart w:id="149" w:name="_Toc25224338"/>
      <w:bookmarkStart w:id="150" w:name="_Toc55206839"/>
      <w:r w:rsidRPr="00370CE2">
        <w:t>Interview duration</w:t>
      </w:r>
      <w:bookmarkEnd w:id="149"/>
      <w:bookmarkEnd w:id="150"/>
    </w:p>
    <w:p w14:paraId="7DA96525" w14:textId="77777777" w:rsidR="00344F28" w:rsidRDefault="00344F28" w:rsidP="00B941A6">
      <w:r w:rsidRPr="00370CE2">
        <w:t>The mean duration of the adult survey in 2020/21 was 43 minutes, comprising 38 minutes for the core questions (including measurements) and 5 minutes for the modules. The mean duration of the child survey in 2020/21 was 23 minutes, comprising 19</w:t>
      </w:r>
      <w:r w:rsidR="00B941A6">
        <w:t> </w:t>
      </w:r>
      <w:r w:rsidRPr="00370CE2">
        <w:t>minutes for the core questions (including measurements) and 4 minutes for the modules. Time taken for the interviewer to engage with the household, to complete the consent process and to pack away at the end of the survey (an average of 10</w:t>
      </w:r>
      <w:r w:rsidR="00B941A6">
        <w:t> </w:t>
      </w:r>
      <w:r w:rsidRPr="00370CE2">
        <w:t>minutes) is not included in these durations.</w:t>
      </w:r>
    </w:p>
    <w:p w14:paraId="7DA96526" w14:textId="77777777" w:rsidR="00B941A6" w:rsidRPr="00696AE5" w:rsidRDefault="00B941A6" w:rsidP="00B941A6"/>
    <w:p w14:paraId="7DA96527" w14:textId="77777777" w:rsidR="00344F28" w:rsidRPr="00696AE5" w:rsidRDefault="00344F28" w:rsidP="00B941A6">
      <w:pPr>
        <w:pStyle w:val="Heading3"/>
      </w:pPr>
      <w:bookmarkStart w:id="151" w:name="_Toc25224339"/>
      <w:bookmarkStart w:id="152" w:name="_Toc55206840"/>
      <w:r w:rsidRPr="00696AE5">
        <w:lastRenderedPageBreak/>
        <w:t>Respondent feedback</w:t>
      </w:r>
      <w:bookmarkEnd w:id="151"/>
      <w:bookmarkEnd w:id="152"/>
    </w:p>
    <w:p w14:paraId="7DA96528" w14:textId="77777777" w:rsidR="00344F28" w:rsidRDefault="00344F28" w:rsidP="00B941A6">
      <w:r>
        <w:t>T</w:t>
      </w:r>
      <w:r w:rsidRPr="00696AE5">
        <w:t>o ensure survey protocols have been followed correctly and to ascertain respondents</w:t>
      </w:r>
      <w:r w:rsidR="003F57FF">
        <w:t>’</w:t>
      </w:r>
      <w:r w:rsidRPr="00696AE5">
        <w:t xml:space="preserve"> satisfaction with the survey process</w:t>
      </w:r>
      <w:r>
        <w:t xml:space="preserve">, </w:t>
      </w:r>
      <w:r w:rsidRPr="00696AE5">
        <w:t xml:space="preserve">CBG conducts audit calls </w:t>
      </w:r>
      <w:r>
        <w:t xml:space="preserve">with at least </w:t>
      </w:r>
      <w:r w:rsidRPr="00696AE5">
        <w:t xml:space="preserve">15 percent of all respondents and at </w:t>
      </w:r>
      <w:r>
        <w:t>least two</w:t>
      </w:r>
      <w:r w:rsidRPr="00696AE5">
        <w:t xml:space="preserve"> household</w:t>
      </w:r>
      <w:r>
        <w:t>s</w:t>
      </w:r>
      <w:r w:rsidRPr="00696AE5">
        <w:t xml:space="preserve"> per PSU. </w:t>
      </w:r>
      <w:r>
        <w:t xml:space="preserve">Interviewers leave </w:t>
      </w:r>
      <w:r w:rsidRPr="00696AE5">
        <w:t>postcards</w:t>
      </w:r>
      <w:r>
        <w:t xml:space="preserve"> </w:t>
      </w:r>
      <w:r w:rsidRPr="00696AE5">
        <w:t xml:space="preserve">with </w:t>
      </w:r>
      <w:r>
        <w:t>respondents</w:t>
      </w:r>
      <w:r w:rsidRPr="00696AE5">
        <w:t xml:space="preserve">, which they can use to send feedback </w:t>
      </w:r>
      <w:r>
        <w:t>(</w:t>
      </w:r>
      <w:r w:rsidRPr="00696AE5">
        <w:t xml:space="preserve">anonymously </w:t>
      </w:r>
      <w:r>
        <w:t xml:space="preserve">if they choose) </w:t>
      </w:r>
      <w:r w:rsidRPr="00696AE5">
        <w:t>directly to CBG. Feedback is also encouraged via the survey helpline and email.</w:t>
      </w:r>
    </w:p>
    <w:p w14:paraId="7DA96529" w14:textId="77777777" w:rsidR="00344F28" w:rsidRPr="00696AE5" w:rsidRDefault="00344F28" w:rsidP="00B941A6"/>
    <w:p w14:paraId="7DA9652A" w14:textId="77777777" w:rsidR="00344F28" w:rsidRPr="00696AE5" w:rsidRDefault="00344F28" w:rsidP="00B941A6">
      <w:pPr>
        <w:pStyle w:val="Heading3"/>
      </w:pPr>
      <w:bookmarkStart w:id="153" w:name="_Toc25224340"/>
      <w:bookmarkStart w:id="154" w:name="_Toc55206841"/>
      <w:r w:rsidRPr="00696AE5">
        <w:t>Audio recording</w:t>
      </w:r>
      <w:bookmarkEnd w:id="153"/>
      <w:bookmarkEnd w:id="154"/>
    </w:p>
    <w:p w14:paraId="7DA9652B" w14:textId="77777777" w:rsidR="00344F28" w:rsidRDefault="00344F28" w:rsidP="00B941A6">
      <w:r w:rsidRPr="00696AE5">
        <w:t xml:space="preserve">Audio recording of interviews was introduced in </w:t>
      </w:r>
      <w:r>
        <w:t xml:space="preserve">the </w:t>
      </w:r>
      <w:r w:rsidRPr="00696AE5">
        <w:t>2017/18</w:t>
      </w:r>
      <w:r>
        <w:t xml:space="preserve"> NZHS as a part of </w:t>
      </w:r>
      <w:r w:rsidRPr="00696AE5">
        <w:t xml:space="preserve">quality control. </w:t>
      </w:r>
      <w:r>
        <w:t>Audio recording</w:t>
      </w:r>
      <w:r w:rsidRPr="00696AE5">
        <w:t xml:space="preserve"> helps </w:t>
      </w:r>
      <w:r>
        <w:t>to ensure</w:t>
      </w:r>
      <w:r w:rsidRPr="00696AE5">
        <w:t xml:space="preserve"> </w:t>
      </w:r>
      <w:r>
        <w:t xml:space="preserve">that </w:t>
      </w:r>
      <w:r w:rsidRPr="00696AE5">
        <w:t xml:space="preserve">interviews </w:t>
      </w:r>
      <w:r>
        <w:t>are conducted in a</w:t>
      </w:r>
      <w:r w:rsidRPr="00696AE5">
        <w:t xml:space="preserve"> consistent and impartial manner.</w:t>
      </w:r>
      <w:r>
        <w:t xml:space="preserve"> Upon</w:t>
      </w:r>
      <w:r w:rsidRPr="00696AE5">
        <w:t xml:space="preserve"> respondent consent</w:t>
      </w:r>
      <w:r>
        <w:t xml:space="preserve">, </w:t>
      </w:r>
      <w:r w:rsidRPr="00696AE5">
        <w:t>random or pre-determined questions</w:t>
      </w:r>
      <w:r>
        <w:t xml:space="preserve"> are recorded</w:t>
      </w:r>
      <w:r w:rsidRPr="00696AE5">
        <w:t>.</w:t>
      </w:r>
    </w:p>
    <w:p w14:paraId="7DA9652C" w14:textId="77777777" w:rsidR="00B941A6" w:rsidRDefault="00B941A6" w:rsidP="00B941A6"/>
    <w:p w14:paraId="7DA9652D" w14:textId="77777777" w:rsidR="00344F28" w:rsidRPr="00CC7E24" w:rsidRDefault="00344F28" w:rsidP="00B941A6">
      <w:pPr>
        <w:pStyle w:val="Heading1"/>
      </w:pPr>
      <w:bookmarkStart w:id="155" w:name="_Toc467491529"/>
      <w:bookmarkStart w:id="156" w:name="_Toc531762347"/>
      <w:bookmarkStart w:id="157" w:name="_Toc531783704"/>
      <w:bookmarkStart w:id="158" w:name="_Toc22887937"/>
      <w:bookmarkStart w:id="159" w:name="_Toc55206844"/>
      <w:bookmarkStart w:id="160" w:name="_Toc88752035"/>
      <w:bookmarkStart w:id="161" w:name="_Toc89089842"/>
      <w:bookmarkEnd w:id="118"/>
      <w:bookmarkEnd w:id="119"/>
      <w:bookmarkEnd w:id="120"/>
      <w:r w:rsidRPr="005871BF">
        <w:lastRenderedPageBreak/>
        <w:t>Response and coverage rates</w:t>
      </w:r>
      <w:bookmarkEnd w:id="121"/>
      <w:bookmarkEnd w:id="122"/>
      <w:bookmarkEnd w:id="123"/>
      <w:bookmarkEnd w:id="124"/>
      <w:bookmarkEnd w:id="125"/>
      <w:bookmarkEnd w:id="155"/>
      <w:bookmarkEnd w:id="156"/>
      <w:bookmarkEnd w:id="157"/>
      <w:bookmarkEnd w:id="158"/>
      <w:bookmarkEnd w:id="159"/>
      <w:bookmarkEnd w:id="160"/>
      <w:bookmarkEnd w:id="161"/>
    </w:p>
    <w:p w14:paraId="7DA9652E" w14:textId="77777777" w:rsidR="00344F28" w:rsidRPr="00CC7E24" w:rsidRDefault="00344F28" w:rsidP="002E7D0C">
      <w:pPr>
        <w:rPr>
          <w:lang w:eastAsia="en-US"/>
        </w:rPr>
      </w:pPr>
      <w:r w:rsidRPr="00CC7E24">
        <w:rPr>
          <w:lang w:eastAsia="en-US"/>
        </w:rPr>
        <w:t xml:space="preserve">The response rate is a measure of how many people who were selected to take part in the survey actually participated. </w:t>
      </w:r>
      <w:r>
        <w:t>The higher the response rate, the more representative the survey results are of the New Zealand population</w:t>
      </w:r>
      <w:r w:rsidRPr="00CC7E24">
        <w:rPr>
          <w:lang w:eastAsia="en-US"/>
        </w:rPr>
        <w:t>.</w:t>
      </w:r>
    </w:p>
    <w:p w14:paraId="7DA9652F" w14:textId="77777777" w:rsidR="00344F28" w:rsidRPr="00CC7E24" w:rsidRDefault="00344F28" w:rsidP="002E7D0C">
      <w:pPr>
        <w:rPr>
          <w:lang w:eastAsia="en-US"/>
        </w:rPr>
      </w:pPr>
    </w:p>
    <w:p w14:paraId="7DA96530" w14:textId="77777777" w:rsidR="00344F28" w:rsidRPr="00FE2FC6" w:rsidRDefault="00344F28" w:rsidP="002E7D0C">
      <w:pPr>
        <w:pStyle w:val="Box"/>
        <w:rPr>
          <w:lang w:eastAsia="en-US"/>
        </w:rPr>
      </w:pPr>
      <w:r w:rsidRPr="00FE2FC6">
        <w:rPr>
          <w:lang w:eastAsia="en-US"/>
        </w:rPr>
        <w:t xml:space="preserve">In </w:t>
      </w:r>
      <w:r w:rsidRPr="00FE2FC6">
        <w:t>2020/21</w:t>
      </w:r>
      <w:r w:rsidRPr="00FE2FC6">
        <w:rPr>
          <w:lang w:eastAsia="en-US"/>
        </w:rPr>
        <w:t>, the final weighted response rate was 77 percent for adults and 74 percent for children.</w:t>
      </w:r>
    </w:p>
    <w:p w14:paraId="7DA96531" w14:textId="77777777" w:rsidR="00344F28" w:rsidRPr="00CC7E24" w:rsidRDefault="00344F28" w:rsidP="002E7D0C">
      <w:pPr>
        <w:pStyle w:val="Box"/>
        <w:rPr>
          <w:lang w:eastAsia="en-US"/>
        </w:rPr>
      </w:pPr>
      <w:r w:rsidRPr="00FE2FC6">
        <w:rPr>
          <w:lang w:eastAsia="en-US"/>
        </w:rPr>
        <w:t xml:space="preserve">For more details on the response rates for </w:t>
      </w:r>
      <w:r w:rsidRPr="00FE2FC6">
        <w:t>2020/21</w:t>
      </w:r>
      <w:r w:rsidRPr="00FE2FC6">
        <w:rPr>
          <w:lang w:eastAsia="en-US"/>
        </w:rPr>
        <w:t xml:space="preserve">, see the </w:t>
      </w:r>
      <w:r w:rsidR="003F57FF">
        <w:rPr>
          <w:lang w:eastAsia="en-US"/>
        </w:rPr>
        <w:t>‘</w:t>
      </w:r>
      <w:r w:rsidRPr="00FE2FC6">
        <w:rPr>
          <w:lang w:eastAsia="en-US"/>
        </w:rPr>
        <w:t xml:space="preserve">New Zealand Health Survey </w:t>
      </w:r>
      <w:r w:rsidRPr="00FE2FC6">
        <w:t>2020/21</w:t>
      </w:r>
      <w:r w:rsidR="003F57FF">
        <w:rPr>
          <w:lang w:eastAsia="en-US"/>
        </w:rPr>
        <w:t>’</w:t>
      </w:r>
      <w:r w:rsidRPr="00FE2FC6">
        <w:rPr>
          <w:lang w:eastAsia="en-US"/>
        </w:rPr>
        <w:t xml:space="preserve"> section.</w:t>
      </w:r>
    </w:p>
    <w:p w14:paraId="7DA96532" w14:textId="77777777" w:rsidR="00344F28" w:rsidRPr="00CC7E24" w:rsidRDefault="00344F28" w:rsidP="002E7D0C"/>
    <w:p w14:paraId="7DA96533" w14:textId="77777777" w:rsidR="00344F28" w:rsidRPr="00CC7E24" w:rsidRDefault="00344F28" w:rsidP="002E7D0C">
      <w:r>
        <w:rPr>
          <w:lang w:eastAsia="en-US"/>
        </w:rPr>
        <w:t>R</w:t>
      </w:r>
      <w:r w:rsidRPr="00CC7E24">
        <w:rPr>
          <w:lang w:eastAsia="en-US"/>
        </w:rPr>
        <w:t xml:space="preserve">esponse rate is an important measure of the quality of a survey. </w:t>
      </w:r>
      <w:r>
        <w:t>M</w:t>
      </w:r>
      <w:r w:rsidRPr="00CC7E24">
        <w:t xml:space="preserve">ethods used to </w:t>
      </w:r>
      <w:r w:rsidRPr="001B4E9C">
        <w:t>maximise response rates</w:t>
      </w:r>
      <w:r>
        <w:t xml:space="preserve"> in the NZHS include</w:t>
      </w:r>
      <w:r w:rsidRPr="001B4E9C">
        <w:t>:</w:t>
      </w:r>
    </w:p>
    <w:p w14:paraId="7DA96534" w14:textId="77777777" w:rsidR="00344F28" w:rsidRDefault="00344F28" w:rsidP="002E7D0C">
      <w:pPr>
        <w:pStyle w:val="Bullet"/>
      </w:pPr>
      <w:r>
        <w:t>giving</w:t>
      </w:r>
      <w:r w:rsidRPr="00383800">
        <w:t xml:space="preserve"> </w:t>
      </w:r>
      <w:r w:rsidRPr="00CC7E24">
        <w:t>interviewers</w:t>
      </w:r>
      <w:r>
        <w:t xml:space="preserve"> </w:t>
      </w:r>
      <w:r w:rsidRPr="00CC7E24">
        <w:t>initial and ongoing training and development</w:t>
      </w:r>
    </w:p>
    <w:p w14:paraId="7DA96535" w14:textId="77777777" w:rsidR="00344F28" w:rsidRDefault="00344F28" w:rsidP="002E7D0C">
      <w:pPr>
        <w:pStyle w:val="Bullet"/>
      </w:pPr>
      <w:r w:rsidRPr="00CC7E24">
        <w:t>support</w:t>
      </w:r>
      <w:r>
        <w:t>ing</w:t>
      </w:r>
      <w:r w:rsidRPr="00CC7E24">
        <w:t xml:space="preserve"> and assess</w:t>
      </w:r>
      <w:r>
        <w:t>ing</w:t>
      </w:r>
      <w:r w:rsidRPr="00CC7E24">
        <w:t xml:space="preserve"> interviewers</w:t>
      </w:r>
      <w:r>
        <w:t xml:space="preserve"> in the field</w:t>
      </w:r>
    </w:p>
    <w:p w14:paraId="7DA96536" w14:textId="77777777" w:rsidR="00344F28" w:rsidRDefault="00344F28" w:rsidP="002E7D0C">
      <w:pPr>
        <w:pStyle w:val="Bullet"/>
      </w:pPr>
      <w:r w:rsidRPr="00CC7E24">
        <w:t>us</w:t>
      </w:r>
      <w:r>
        <w:t>ing</w:t>
      </w:r>
      <w:r w:rsidRPr="00CC7E24">
        <w:t xml:space="preserve"> well-designed call pattern processes, allowing for up to </w:t>
      </w:r>
      <w:r>
        <w:t>10</w:t>
      </w:r>
      <w:r w:rsidRPr="00CC7E24">
        <w:t xml:space="preserve"> calls</w:t>
      </w:r>
      <w:r>
        <w:t xml:space="preserve"> to potential respondents</w:t>
      </w:r>
      <w:r w:rsidRPr="00CC7E24">
        <w:t xml:space="preserve"> at differ</w:t>
      </w:r>
      <w:r>
        <w:t>ent</w:t>
      </w:r>
      <w:r w:rsidRPr="00CC7E24">
        <w:t xml:space="preserve"> times of the week and day</w:t>
      </w:r>
    </w:p>
    <w:p w14:paraId="7DA96537" w14:textId="77777777" w:rsidR="00344F28" w:rsidRDefault="00344F28" w:rsidP="002E7D0C">
      <w:pPr>
        <w:pStyle w:val="Bullet"/>
        <w:rPr>
          <w:color w:val="000000" w:themeColor="text1"/>
          <w:szCs w:val="22"/>
        </w:rPr>
      </w:pPr>
      <w:r w:rsidRPr="00122093">
        <w:rPr>
          <w:color w:val="000000" w:themeColor="text1"/>
          <w:szCs w:val="22"/>
        </w:rPr>
        <w:t xml:space="preserve">revisiting </w:t>
      </w:r>
      <w:r w:rsidR="003F57FF">
        <w:rPr>
          <w:color w:val="000000" w:themeColor="text1"/>
          <w:szCs w:val="22"/>
        </w:rPr>
        <w:t>‘</w:t>
      </w:r>
      <w:r w:rsidRPr="00122093">
        <w:rPr>
          <w:color w:val="000000" w:themeColor="text1"/>
          <w:szCs w:val="22"/>
        </w:rPr>
        <w:t>closed</w:t>
      </w:r>
      <w:r w:rsidR="003F57FF">
        <w:rPr>
          <w:color w:val="000000" w:themeColor="text1"/>
          <w:szCs w:val="22"/>
        </w:rPr>
        <w:t>’</w:t>
      </w:r>
      <w:r w:rsidRPr="00122093">
        <w:rPr>
          <w:color w:val="000000" w:themeColor="text1"/>
          <w:szCs w:val="22"/>
        </w:rPr>
        <w:t xml:space="preserve"> PSUs at the end of each quarter </w:t>
      </w:r>
      <w:r>
        <w:rPr>
          <w:color w:val="000000" w:themeColor="text1"/>
          <w:szCs w:val="22"/>
        </w:rPr>
        <w:t>–</w:t>
      </w:r>
      <w:r w:rsidRPr="00122093">
        <w:rPr>
          <w:color w:val="000000" w:themeColor="text1"/>
          <w:szCs w:val="22"/>
        </w:rPr>
        <w:t xml:space="preserve"> </w:t>
      </w:r>
      <w:r w:rsidRPr="00696AE5">
        <w:t>non-contact</w:t>
      </w:r>
      <w:r w:rsidRPr="00122093">
        <w:rPr>
          <w:color w:val="000000" w:themeColor="text1"/>
          <w:szCs w:val="22"/>
        </w:rPr>
        <w:t xml:space="preserve"> households are revisited (up to 10 times overall) and attempts made to complete interviews with selected respondent</w:t>
      </w:r>
      <w:r>
        <w:rPr>
          <w:color w:val="000000" w:themeColor="text1"/>
          <w:szCs w:val="22"/>
        </w:rPr>
        <w:t>s</w:t>
      </w:r>
      <w:r w:rsidRPr="00122093">
        <w:rPr>
          <w:color w:val="000000" w:themeColor="text1"/>
          <w:szCs w:val="22"/>
        </w:rPr>
        <w:t xml:space="preserve"> who were unable to take part when </w:t>
      </w:r>
      <w:r>
        <w:rPr>
          <w:color w:val="000000" w:themeColor="text1"/>
          <w:szCs w:val="22"/>
        </w:rPr>
        <w:t xml:space="preserve">they were </w:t>
      </w:r>
      <w:r w:rsidRPr="00122093">
        <w:rPr>
          <w:color w:val="000000" w:themeColor="text1"/>
          <w:szCs w:val="22"/>
        </w:rPr>
        <w:t>originally selected.</w:t>
      </w:r>
    </w:p>
    <w:p w14:paraId="7DA96538" w14:textId="77777777" w:rsidR="00344F28" w:rsidRDefault="00344F28" w:rsidP="002E7D0C">
      <w:bookmarkStart w:id="162" w:name="_Toc335133112"/>
      <w:bookmarkStart w:id="163" w:name="_Toc339270016"/>
      <w:bookmarkStart w:id="164" w:name="_Toc340501938"/>
      <w:bookmarkStart w:id="165" w:name="_Toc372445558"/>
      <w:bookmarkStart w:id="166" w:name="_Toc373486720"/>
      <w:bookmarkStart w:id="167" w:name="_Toc403044013"/>
      <w:bookmarkStart w:id="168" w:name="_Toc467491530"/>
    </w:p>
    <w:p w14:paraId="7DA96539" w14:textId="77777777" w:rsidR="00344F28" w:rsidRPr="00CC7E24" w:rsidRDefault="00344F28" w:rsidP="002E7D0C">
      <w:pPr>
        <w:pStyle w:val="Heading2"/>
      </w:pPr>
      <w:bookmarkStart w:id="169" w:name="_Toc531762348"/>
      <w:bookmarkStart w:id="170" w:name="_Toc531783705"/>
      <w:bookmarkStart w:id="171" w:name="_Toc22887938"/>
      <w:bookmarkStart w:id="172" w:name="_Toc55206845"/>
      <w:bookmarkStart w:id="173" w:name="_Toc88752036"/>
      <w:bookmarkStart w:id="174" w:name="_Toc89089843"/>
      <w:r w:rsidRPr="00CC7E24">
        <w:lastRenderedPageBreak/>
        <w:t>Calculati</w:t>
      </w:r>
      <w:r>
        <w:t>ng the</w:t>
      </w:r>
      <w:r w:rsidRPr="00CC7E24">
        <w:t xml:space="preserve"> response rate</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7DA9653A" w14:textId="77777777" w:rsidR="00344F28" w:rsidRPr="00CC7E24" w:rsidRDefault="00344F28" w:rsidP="00344F28">
      <w:pPr>
        <w:keepNext/>
        <w:rPr>
          <w:lang w:eastAsia="en-US"/>
        </w:rPr>
      </w:pPr>
      <w:r w:rsidRPr="00CC7E24">
        <w:rPr>
          <w:lang w:eastAsia="en-US"/>
        </w:rPr>
        <w:t xml:space="preserve">The </w:t>
      </w:r>
      <w:r>
        <w:rPr>
          <w:lang w:eastAsia="en-US"/>
        </w:rPr>
        <w:t xml:space="preserve">NZHS calculates a </w:t>
      </w:r>
      <w:r w:rsidRPr="00CC7E24">
        <w:rPr>
          <w:lang w:eastAsia="en-US"/>
        </w:rPr>
        <w:t>weighted response rate</w:t>
      </w:r>
      <w:r>
        <w:rPr>
          <w:lang w:eastAsia="en-US"/>
        </w:rPr>
        <w:t>. The weight of each household</w:t>
      </w:r>
      <w:r w:rsidRPr="00CC7E24">
        <w:rPr>
          <w:lang w:eastAsia="en-US"/>
        </w:rPr>
        <w:t xml:space="preserve"> reflects the probability of the household being selected into the sample</w:t>
      </w:r>
      <w:r>
        <w:rPr>
          <w:lang w:eastAsia="en-US"/>
        </w:rPr>
        <w:t>; the weighted response rate</w:t>
      </w:r>
      <w:r w:rsidRPr="00CC7E24">
        <w:rPr>
          <w:lang w:eastAsia="en-US"/>
        </w:rPr>
        <w:t xml:space="preserve"> describes the</w:t>
      </w:r>
      <w:r>
        <w:rPr>
          <w:lang w:eastAsia="en-US"/>
        </w:rPr>
        <w:t xml:space="preserve"> survey</w:t>
      </w:r>
      <w:r w:rsidR="003F57FF">
        <w:rPr>
          <w:lang w:eastAsia="en-US"/>
        </w:rPr>
        <w:t>’</w:t>
      </w:r>
      <w:r>
        <w:rPr>
          <w:lang w:eastAsia="en-US"/>
        </w:rPr>
        <w:t>s success in</w:t>
      </w:r>
      <w:r w:rsidRPr="00CC7E24">
        <w:rPr>
          <w:lang w:eastAsia="en-US"/>
        </w:rPr>
        <w:t xml:space="preserve"> terms of achieving </w:t>
      </w:r>
      <w:r>
        <w:rPr>
          <w:lang w:eastAsia="en-US"/>
        </w:rPr>
        <w:t xml:space="preserve">the </w:t>
      </w:r>
      <w:r w:rsidRPr="00CC7E24">
        <w:rPr>
          <w:lang w:eastAsia="en-US"/>
        </w:rPr>
        <w:t xml:space="preserve">cooperation </w:t>
      </w:r>
      <w:r>
        <w:rPr>
          <w:lang w:eastAsia="en-US"/>
        </w:rPr>
        <w:t>of</w:t>
      </w:r>
      <w:r w:rsidRPr="00CC7E24">
        <w:rPr>
          <w:lang w:eastAsia="en-US"/>
        </w:rPr>
        <w:t xml:space="preserve"> the </w:t>
      </w:r>
      <w:r w:rsidRPr="001B6D3B">
        <w:rPr>
          <w:lang w:eastAsia="en-US"/>
        </w:rPr>
        <w:t>population being measured.</w:t>
      </w:r>
    </w:p>
    <w:p w14:paraId="7DA9653B" w14:textId="77777777" w:rsidR="00344F28" w:rsidRPr="00CC7E24" w:rsidRDefault="00344F28" w:rsidP="00344F28">
      <w:pPr>
        <w:keepNext/>
        <w:rPr>
          <w:lang w:eastAsia="en-US"/>
        </w:rPr>
      </w:pPr>
    </w:p>
    <w:p w14:paraId="7DA9653C" w14:textId="77777777" w:rsidR="00344F28" w:rsidRPr="00CC7E24" w:rsidRDefault="00344F28" w:rsidP="00344F28">
      <w:pPr>
        <w:keepNext/>
        <w:rPr>
          <w:lang w:eastAsia="en-US"/>
        </w:rPr>
      </w:pPr>
      <w:r>
        <w:rPr>
          <w:lang w:eastAsia="en-US"/>
        </w:rPr>
        <w:t xml:space="preserve">For adults, the </w:t>
      </w:r>
      <w:r w:rsidRPr="00CC7E24">
        <w:rPr>
          <w:lang w:eastAsia="en-US"/>
        </w:rPr>
        <w:t>response rate calculation</w:t>
      </w:r>
      <w:r>
        <w:rPr>
          <w:lang w:eastAsia="en-US"/>
        </w:rPr>
        <w:t xml:space="preserve"> classifies all selected households into the four groups of:</w:t>
      </w:r>
    </w:p>
    <w:p w14:paraId="7DA9653D" w14:textId="77777777" w:rsidR="00344F28" w:rsidRPr="00CC7E24" w:rsidRDefault="00344F28" w:rsidP="00344F28">
      <w:pPr>
        <w:pStyle w:val="Number"/>
        <w:keepNext/>
        <w:spacing w:before="90"/>
        <w:rPr>
          <w:lang w:eastAsia="en-US"/>
        </w:rPr>
      </w:pPr>
      <w:r>
        <w:rPr>
          <w:lang w:eastAsia="en-US"/>
        </w:rPr>
        <w:t>i</w:t>
      </w:r>
      <w:r w:rsidRPr="001B57DD">
        <w:rPr>
          <w:lang w:eastAsia="en-US"/>
        </w:rPr>
        <w:t>neligible (such as vacant</w:t>
      </w:r>
      <w:r w:rsidRPr="00CC7E24">
        <w:rPr>
          <w:lang w:eastAsia="en-US"/>
        </w:rPr>
        <w:t xml:space="preserve"> sections, vacant dwellings and non-residential dwellings)</w:t>
      </w:r>
    </w:p>
    <w:p w14:paraId="7DA9653E" w14:textId="77777777" w:rsidR="00344F28" w:rsidRPr="00CC7E24" w:rsidRDefault="00344F28" w:rsidP="00344F28">
      <w:pPr>
        <w:pStyle w:val="Number"/>
        <w:keepNext/>
        <w:spacing w:before="90"/>
        <w:rPr>
          <w:lang w:eastAsia="en-US"/>
        </w:rPr>
      </w:pPr>
      <w:r>
        <w:rPr>
          <w:lang w:eastAsia="en-US"/>
        </w:rPr>
        <w:t>e</w:t>
      </w:r>
      <w:r w:rsidRPr="00CC7E24">
        <w:rPr>
          <w:lang w:eastAsia="en-US"/>
        </w:rPr>
        <w:t>ligible responding (interview conducted</w:t>
      </w:r>
      <w:r>
        <w:rPr>
          <w:lang w:eastAsia="en-US"/>
        </w:rPr>
        <w:t>;</w:t>
      </w:r>
      <w:r w:rsidRPr="00CC7E24">
        <w:rPr>
          <w:lang w:eastAsia="en-US"/>
        </w:rPr>
        <w:t xml:space="preserve"> respondent confirmed to be eligible for the survey)</w:t>
      </w:r>
    </w:p>
    <w:p w14:paraId="7DA9653F" w14:textId="77777777" w:rsidR="00344F28" w:rsidRPr="00CC7E24" w:rsidRDefault="00344F28" w:rsidP="00344F28">
      <w:pPr>
        <w:pStyle w:val="Number"/>
        <w:spacing w:before="90"/>
        <w:rPr>
          <w:lang w:eastAsia="en-US"/>
        </w:rPr>
      </w:pPr>
      <w:r>
        <w:rPr>
          <w:lang w:eastAsia="en-US"/>
        </w:rPr>
        <w:t>e</w:t>
      </w:r>
      <w:r w:rsidRPr="00CC7E24">
        <w:rPr>
          <w:lang w:eastAsia="en-US"/>
        </w:rPr>
        <w:t>ligible non-responding (interview not conducted but enough information collected to indicate that the household did contain an eligible adult</w:t>
      </w:r>
      <w:r>
        <w:rPr>
          <w:lang w:eastAsia="en-US"/>
        </w:rPr>
        <w:t>; a</w:t>
      </w:r>
      <w:r w:rsidRPr="00CC7E24">
        <w:rPr>
          <w:lang w:eastAsia="en-US"/>
        </w:rPr>
        <w:t>lmost all refusals were in this category)</w:t>
      </w:r>
    </w:p>
    <w:p w14:paraId="7DA96540" w14:textId="77777777" w:rsidR="00344F28" w:rsidRPr="00CC7E24" w:rsidRDefault="00344F28" w:rsidP="00344F28">
      <w:pPr>
        <w:pStyle w:val="Number"/>
        <w:spacing w:before="90"/>
        <w:rPr>
          <w:lang w:eastAsia="en-US"/>
        </w:rPr>
      </w:pPr>
      <w:r>
        <w:rPr>
          <w:lang w:eastAsia="en-US"/>
        </w:rPr>
        <w:t>u</w:t>
      </w:r>
      <w:r w:rsidRPr="00CC7E24">
        <w:rPr>
          <w:lang w:eastAsia="en-US"/>
        </w:rPr>
        <w:t>nknown eligibility (</w:t>
      </w:r>
      <w:r>
        <w:rPr>
          <w:lang w:eastAsia="en-US"/>
        </w:rPr>
        <w:t>such as</w:t>
      </w:r>
      <w:r w:rsidRPr="00CC7E24">
        <w:rPr>
          <w:lang w:eastAsia="en-US"/>
        </w:rPr>
        <w:t xml:space="preserve"> non-contacts and refusals who provide</w:t>
      </w:r>
      <w:r>
        <w:rPr>
          <w:lang w:eastAsia="en-US"/>
        </w:rPr>
        <w:t>d</w:t>
      </w:r>
      <w:r w:rsidRPr="00CC7E24">
        <w:rPr>
          <w:lang w:eastAsia="en-US"/>
        </w:rPr>
        <w:t xml:space="preserve"> insufficient information to determine eligibility).</w:t>
      </w:r>
    </w:p>
    <w:p w14:paraId="7DA96541" w14:textId="77777777" w:rsidR="00344F28" w:rsidRPr="00CC7E24" w:rsidRDefault="00344F28" w:rsidP="00344F28">
      <w:pPr>
        <w:rPr>
          <w:lang w:eastAsia="en-US"/>
        </w:rPr>
      </w:pPr>
    </w:p>
    <w:p w14:paraId="7DA96542" w14:textId="77777777" w:rsidR="00344F28" w:rsidRPr="00CC7E24" w:rsidRDefault="00344F28" w:rsidP="00344F28">
      <w:pPr>
        <w:rPr>
          <w:lang w:eastAsia="en-US"/>
        </w:rPr>
      </w:pPr>
      <w:r w:rsidRPr="00CC7E24">
        <w:rPr>
          <w:lang w:eastAsia="en-US"/>
        </w:rPr>
        <w:t>The response rate is calculated as follows:</w:t>
      </w:r>
    </w:p>
    <w:p w14:paraId="7DA96543" w14:textId="77777777" w:rsidR="00344F28" w:rsidRPr="00CC7E24" w:rsidRDefault="00344F28" w:rsidP="00344F28">
      <w:pPr>
        <w:spacing w:before="60"/>
      </w:pPr>
      <w:r>
        <w:rPr>
          <w:noProof/>
          <w:lang w:eastAsia="en-NZ"/>
        </w:rPr>
        <w:drawing>
          <wp:inline distT="0" distB="0" distL="0" distR="0" wp14:anchorId="7DA96865" wp14:editId="7DA96866">
            <wp:extent cx="5145578" cy="631528"/>
            <wp:effectExtent l="0" t="0" r="0" b="0"/>
            <wp:docPr id="95" name="Picture 1" descr="The response rate is the number of eligible people responding divided by the number of eligible people responding plus the number of eligible people not responding and the estimated number of eligible people from the unknowns. That number is multiplied by 100 for th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on of response ra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881" cy="631320"/>
                    </a:xfrm>
                    <a:prstGeom prst="rect">
                      <a:avLst/>
                    </a:prstGeom>
                    <a:noFill/>
                    <a:ln>
                      <a:noFill/>
                    </a:ln>
                  </pic:spPr>
                </pic:pic>
              </a:graphicData>
            </a:graphic>
          </wp:inline>
        </w:drawing>
      </w:r>
    </w:p>
    <w:p w14:paraId="7DA96544" w14:textId="77777777" w:rsidR="00344F28" w:rsidRPr="00CC7E24" w:rsidRDefault="00344F28" w:rsidP="00344F28"/>
    <w:p w14:paraId="7DA96545" w14:textId="77777777" w:rsidR="00344F28" w:rsidRPr="00CC7E24" w:rsidRDefault="00344F28" w:rsidP="00344F28">
      <w:pPr>
        <w:rPr>
          <w:lang w:eastAsia="en-US"/>
        </w:rPr>
      </w:pPr>
      <w:r w:rsidRPr="00CC7E24">
        <w:rPr>
          <w:lang w:eastAsia="en-US"/>
        </w:rPr>
        <w:t xml:space="preserve">The justification for </w:t>
      </w:r>
      <w:r>
        <w:rPr>
          <w:lang w:eastAsia="en-US"/>
        </w:rPr>
        <w:t>using</w:t>
      </w:r>
      <w:r w:rsidRPr="00CC7E24">
        <w:rPr>
          <w:lang w:eastAsia="en-US"/>
        </w:rPr>
        <w:t xml:space="preserve"> this calculation method is that a proportion of the unknowns </w:t>
      </w:r>
      <w:r>
        <w:rPr>
          <w:lang w:eastAsia="en-US"/>
        </w:rPr>
        <w:t>is</w:t>
      </w:r>
      <w:r w:rsidRPr="00CC7E24">
        <w:rPr>
          <w:lang w:eastAsia="en-US"/>
        </w:rPr>
        <w:t xml:space="preserve"> likely to have been eligible if contact could have been made. This proportion of the unknowns is therefore treated as eligible non-respond</w:t>
      </w:r>
      <w:r>
        <w:rPr>
          <w:lang w:eastAsia="en-US"/>
        </w:rPr>
        <w:t>ing</w:t>
      </w:r>
      <w:r w:rsidRPr="00CC7E24">
        <w:rPr>
          <w:lang w:eastAsia="en-US"/>
        </w:rPr>
        <w:t>.</w:t>
      </w:r>
    </w:p>
    <w:p w14:paraId="7DA96546" w14:textId="77777777" w:rsidR="00344F28" w:rsidRDefault="00344F28" w:rsidP="00344F28">
      <w:pPr>
        <w:rPr>
          <w:lang w:eastAsia="en-US"/>
        </w:rPr>
      </w:pPr>
    </w:p>
    <w:p w14:paraId="7DA96547" w14:textId="77777777" w:rsidR="00344F28" w:rsidRDefault="00344F28" w:rsidP="00344F28">
      <w:pPr>
        <w:rPr>
          <w:lang w:eastAsia="en-US"/>
        </w:rPr>
      </w:pPr>
      <w:r w:rsidRPr="00CC7E24">
        <w:rPr>
          <w:lang w:eastAsia="en-US"/>
        </w:rPr>
        <w:t>The estimated number of unknown eligibles is calculated as follows:</w:t>
      </w:r>
    </w:p>
    <w:p w14:paraId="7DA96548" w14:textId="77777777" w:rsidR="00344F28" w:rsidRPr="00CC7E24" w:rsidRDefault="00344F28" w:rsidP="00344F28">
      <w:pPr>
        <w:spacing w:before="60"/>
      </w:pPr>
      <w:r>
        <w:rPr>
          <w:noProof/>
          <w:lang w:eastAsia="en-NZ"/>
        </w:rPr>
        <w:drawing>
          <wp:inline distT="0" distB="0" distL="0" distR="0" wp14:anchorId="7DA96867" wp14:editId="7DA96868">
            <wp:extent cx="5145578" cy="794578"/>
            <wp:effectExtent l="0" t="0" r="0" b="5715"/>
            <wp:docPr id="96" name="Picture 2" descr="The estimated number of eligibles from the unknowns is calculated by adding the number of eligible people responding to the number of eligible people not responding, then dividing that number by the total number of eligible responding people, non-responding eligible people and the ineligible people. That number is multiplied by the number of unknowns to yield the estimated number of eligibles from the unkn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imated number of unknown eligibles calcul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7672" cy="794901"/>
                    </a:xfrm>
                    <a:prstGeom prst="rect">
                      <a:avLst/>
                    </a:prstGeom>
                    <a:noFill/>
                    <a:ln>
                      <a:noFill/>
                    </a:ln>
                  </pic:spPr>
                </pic:pic>
              </a:graphicData>
            </a:graphic>
          </wp:inline>
        </w:drawing>
      </w:r>
    </w:p>
    <w:p w14:paraId="7DA96549" w14:textId="77777777" w:rsidR="00344F28" w:rsidRDefault="00344F28" w:rsidP="00344F28"/>
    <w:p w14:paraId="7DA9654A" w14:textId="77777777" w:rsidR="00344F28" w:rsidRDefault="00344F28" w:rsidP="00344F28">
      <w:r>
        <w:t xml:space="preserve">The response rate for children is calculated using the same approach as for adults, but </w:t>
      </w:r>
      <w:r w:rsidR="003F57FF">
        <w:t>‘</w:t>
      </w:r>
      <w:r>
        <w:t>eligible</w:t>
      </w:r>
      <w:r w:rsidR="003F57FF">
        <w:t>’</w:t>
      </w:r>
      <w:r>
        <w:t xml:space="preserve"> means the household contained at least one child, and the definition of </w:t>
      </w:r>
      <w:r w:rsidR="003F57FF">
        <w:t>‘</w:t>
      </w:r>
      <w:r>
        <w:t>responding</w:t>
      </w:r>
      <w:r w:rsidR="003F57FF">
        <w:t>’</w:t>
      </w:r>
      <w:r>
        <w:t xml:space="preserve"> is that a child interview was conducted.</w:t>
      </w:r>
    </w:p>
    <w:p w14:paraId="7DA9654B" w14:textId="77777777" w:rsidR="00344F28" w:rsidRPr="00CC7E24" w:rsidRDefault="00344F28" w:rsidP="00344F28"/>
    <w:p w14:paraId="7DA9654C" w14:textId="77777777" w:rsidR="00344F28" w:rsidRPr="00CC7E24" w:rsidRDefault="00344F28" w:rsidP="00344F28">
      <w:pPr>
        <w:pStyle w:val="Heading2"/>
        <w:rPr>
          <w:lang w:eastAsia="en-US"/>
        </w:rPr>
      </w:pPr>
      <w:bookmarkStart w:id="175" w:name="_Toc339270017"/>
      <w:bookmarkStart w:id="176" w:name="_Toc340501939"/>
      <w:bookmarkStart w:id="177" w:name="_Toc372445559"/>
      <w:bookmarkStart w:id="178" w:name="_Toc403044014"/>
      <w:bookmarkStart w:id="179" w:name="_Toc467491531"/>
      <w:bookmarkStart w:id="180" w:name="_Toc531762349"/>
      <w:bookmarkStart w:id="181" w:name="_Toc531783706"/>
      <w:bookmarkStart w:id="182" w:name="_Toc22887939"/>
      <w:bookmarkStart w:id="183" w:name="_Toc55206846"/>
      <w:bookmarkStart w:id="184" w:name="_Toc88752037"/>
      <w:bookmarkStart w:id="185" w:name="_Toc89089844"/>
      <w:r w:rsidRPr="00CC7E24">
        <w:rPr>
          <w:lang w:eastAsia="en-US"/>
        </w:rPr>
        <w:lastRenderedPageBreak/>
        <w:t>Coverage rate</w:t>
      </w:r>
      <w:bookmarkEnd w:id="175"/>
      <w:bookmarkEnd w:id="176"/>
      <w:bookmarkEnd w:id="177"/>
      <w:bookmarkEnd w:id="178"/>
      <w:bookmarkEnd w:id="179"/>
      <w:bookmarkEnd w:id="180"/>
      <w:bookmarkEnd w:id="181"/>
      <w:bookmarkEnd w:id="182"/>
      <w:bookmarkEnd w:id="183"/>
      <w:bookmarkEnd w:id="184"/>
      <w:bookmarkEnd w:id="185"/>
    </w:p>
    <w:p w14:paraId="7DA9654D" w14:textId="77777777" w:rsidR="00344F28" w:rsidRDefault="00344F28" w:rsidP="00344F28">
      <w:pPr>
        <w:keepLines/>
        <w:rPr>
          <w:sz w:val="20"/>
        </w:rPr>
      </w:pPr>
      <w:r w:rsidRPr="00CC7E24">
        <w:rPr>
          <w:lang w:eastAsia="en-US"/>
        </w:rPr>
        <w:t xml:space="preserve">The coverage rate is an alternative measure related to survey </w:t>
      </w:r>
      <w:r w:rsidRPr="00CC7E24">
        <w:rPr>
          <w:rFonts w:cs="Arial"/>
          <w:lang w:eastAsia="en-US"/>
        </w:rPr>
        <w:t>response and</w:t>
      </w:r>
      <w:r w:rsidRPr="00CC7E24">
        <w:rPr>
          <w:rFonts w:cs="Arial"/>
          <w:color w:val="000000"/>
          <w:lang w:eastAsia="en-NZ"/>
        </w:rPr>
        <w:t xml:space="preserve"> shows the extent to which a population has been involved in a survey. It </w:t>
      </w:r>
      <w:r w:rsidRPr="00CC7E24">
        <w:rPr>
          <w:rFonts w:cs="Arial"/>
          <w:lang w:eastAsia="en-US"/>
        </w:rPr>
        <w:t xml:space="preserve">provides information </w:t>
      </w:r>
      <w:r>
        <w:rPr>
          <w:rFonts w:cs="Arial"/>
          <w:lang w:eastAsia="en-US"/>
        </w:rPr>
        <w:t>on</w:t>
      </w:r>
      <w:r w:rsidRPr="00CC7E24">
        <w:rPr>
          <w:lang w:eastAsia="en-US"/>
        </w:rPr>
        <w:t xml:space="preserve"> the discrepancy between the </w:t>
      </w:r>
      <w:r>
        <w:rPr>
          <w:lang w:eastAsia="en-US"/>
        </w:rPr>
        <w:t xml:space="preserve">responding </w:t>
      </w:r>
      <w:r w:rsidRPr="00CC7E24">
        <w:rPr>
          <w:lang w:eastAsia="en-US"/>
        </w:rPr>
        <w:t xml:space="preserve">sample (weighted by selection weight) and the population. </w:t>
      </w:r>
      <w:r w:rsidRPr="00CC7E24">
        <w:rPr>
          <w:rFonts w:cs="Arial"/>
          <w:color w:val="000000"/>
          <w:lang w:eastAsia="en-NZ"/>
        </w:rPr>
        <w:t xml:space="preserve">It encompasses the impact of non-response rates </w:t>
      </w:r>
      <w:r>
        <w:rPr>
          <w:rFonts w:cs="Arial"/>
          <w:color w:val="000000"/>
          <w:lang w:eastAsia="en-NZ"/>
        </w:rPr>
        <w:t>and</w:t>
      </w:r>
      <w:r w:rsidRPr="00CC7E24">
        <w:rPr>
          <w:rFonts w:cs="Arial"/>
          <w:color w:val="000000"/>
          <w:lang w:eastAsia="en-NZ"/>
        </w:rPr>
        <w:t xml:space="preserve"> also </w:t>
      </w:r>
      <w:r>
        <w:rPr>
          <w:rFonts w:cs="Arial"/>
          <w:color w:val="000000"/>
          <w:lang w:eastAsia="en-NZ"/>
        </w:rPr>
        <w:t xml:space="preserve">incorporates </w:t>
      </w:r>
      <w:r w:rsidRPr="00CC7E24">
        <w:rPr>
          <w:rFonts w:cs="Arial"/>
          <w:color w:val="000000"/>
          <w:lang w:eastAsia="en-NZ"/>
        </w:rPr>
        <w:t>other factors</w:t>
      </w:r>
      <w:r>
        <w:rPr>
          <w:rFonts w:cs="Arial"/>
          <w:color w:val="000000"/>
          <w:lang w:eastAsia="en-NZ"/>
        </w:rPr>
        <w:t>,</w:t>
      </w:r>
      <w:r w:rsidRPr="00CC7E24">
        <w:rPr>
          <w:rFonts w:cs="Arial"/>
          <w:color w:val="000000"/>
          <w:lang w:eastAsia="en-NZ"/>
        </w:rPr>
        <w:t xml:space="preserve"> such as being excluded or missed from the sample frame. </w:t>
      </w:r>
      <w:r w:rsidRPr="00CC7E24">
        <w:rPr>
          <w:lang w:eastAsia="en-US"/>
        </w:rPr>
        <w:t xml:space="preserve">For example, </w:t>
      </w:r>
      <w:r w:rsidRPr="00CC7E24">
        <w:rPr>
          <w:color w:val="000000"/>
        </w:rPr>
        <w:t>dwellings that have just been built</w:t>
      </w:r>
      <w:r w:rsidRPr="00CC7E24">
        <w:rPr>
          <w:lang w:eastAsia="en-US"/>
        </w:rPr>
        <w:t xml:space="preserve"> </w:t>
      </w:r>
      <w:r w:rsidRPr="00CC7E24">
        <w:rPr>
          <w:color w:val="000000"/>
        </w:rPr>
        <w:t>may not be included in the sample frame</w:t>
      </w:r>
      <w:r>
        <w:rPr>
          <w:color w:val="000000"/>
        </w:rPr>
        <w:t>,</w:t>
      </w:r>
      <w:r w:rsidRPr="00CC7E24">
        <w:rPr>
          <w:color w:val="000000"/>
        </w:rPr>
        <w:t xml:space="preserve"> </w:t>
      </w:r>
      <w:r>
        <w:rPr>
          <w:color w:val="000000"/>
        </w:rPr>
        <w:t>in this way</w:t>
      </w:r>
      <w:r w:rsidRPr="00CC7E24">
        <w:rPr>
          <w:color w:val="000000"/>
        </w:rPr>
        <w:t xml:space="preserve"> contributing to under-coverage</w:t>
      </w:r>
      <w:r w:rsidRPr="00CC7E24">
        <w:t>.</w:t>
      </w:r>
    </w:p>
    <w:p w14:paraId="7DA9654E" w14:textId="77777777" w:rsidR="00344F28" w:rsidRDefault="00344F28" w:rsidP="00344F28"/>
    <w:p w14:paraId="7DA9654F" w14:textId="77777777" w:rsidR="00344F28" w:rsidRPr="00CC7E24" w:rsidRDefault="00344F28" w:rsidP="00344F28">
      <w:pPr>
        <w:rPr>
          <w:lang w:eastAsia="en-US"/>
        </w:rPr>
      </w:pPr>
      <w:r w:rsidRPr="00CC7E24">
        <w:rPr>
          <w:lang w:eastAsia="en-US"/>
        </w:rPr>
        <w:t xml:space="preserve">The coverage rate is defined as the ratio of the sum of the selection weights for the survey </w:t>
      </w:r>
      <w:r>
        <w:rPr>
          <w:lang w:eastAsia="en-US"/>
        </w:rPr>
        <w:t xml:space="preserve">respondents </w:t>
      </w:r>
      <w:r w:rsidRPr="00CC7E24">
        <w:rPr>
          <w:lang w:eastAsia="en-US"/>
        </w:rPr>
        <w:t>to the known external population size.</w:t>
      </w:r>
    </w:p>
    <w:p w14:paraId="7DA96550" w14:textId="77777777" w:rsidR="00344F28" w:rsidRPr="00CC7E24" w:rsidRDefault="00344F28" w:rsidP="00344F28">
      <w:pPr>
        <w:rPr>
          <w:lang w:eastAsia="en-US"/>
        </w:rPr>
      </w:pPr>
    </w:p>
    <w:p w14:paraId="7DA96551" w14:textId="77777777" w:rsidR="00344F28" w:rsidRPr="00CC7E24" w:rsidRDefault="00344F28" w:rsidP="00344F28">
      <w:pPr>
        <w:rPr>
          <w:lang w:eastAsia="en-US"/>
        </w:rPr>
      </w:pPr>
      <w:r w:rsidRPr="00CC7E24">
        <w:rPr>
          <w:lang w:eastAsia="en-US"/>
        </w:rPr>
        <w:t xml:space="preserve">Unlike the response rate, the coverage rate can be calculated without making any assumption </w:t>
      </w:r>
      <w:r>
        <w:rPr>
          <w:lang w:eastAsia="en-US"/>
        </w:rPr>
        <w:t>about</w:t>
      </w:r>
      <w:r w:rsidRPr="00CC7E24">
        <w:rPr>
          <w:lang w:eastAsia="en-US"/>
        </w:rPr>
        <w:t xml:space="preserve"> how many households with unknown eligibility were in fact eligible. Moreover, the coverage rate can usually be broken down in more detail than the response rate</w:t>
      </w:r>
      <w:r>
        <w:rPr>
          <w:lang w:eastAsia="en-US"/>
        </w:rPr>
        <w:t>, including by individual characteristics</w:t>
      </w:r>
      <w:r w:rsidRPr="00CC7E24">
        <w:rPr>
          <w:lang w:eastAsia="en-US"/>
        </w:rPr>
        <w:t>. However, definitional or operational differences between the survey scope and the external population size (</w:t>
      </w:r>
      <w:r>
        <w:rPr>
          <w:lang w:eastAsia="en-US"/>
        </w:rPr>
        <w:t>such as</w:t>
      </w:r>
      <w:r w:rsidRPr="00CC7E24">
        <w:rPr>
          <w:lang w:eastAsia="en-US"/>
        </w:rPr>
        <w:t xml:space="preserve"> differing definitions of usual residence)</w:t>
      </w:r>
      <w:r w:rsidRPr="005C5599">
        <w:rPr>
          <w:lang w:eastAsia="en-US"/>
        </w:rPr>
        <w:t xml:space="preserve"> </w:t>
      </w:r>
      <w:r w:rsidRPr="00CC7E24">
        <w:rPr>
          <w:lang w:eastAsia="en-US"/>
        </w:rPr>
        <w:t>will affect the coverage rate. As a result, the response rate is generally used as the primary measure of the survey</w:t>
      </w:r>
      <w:r w:rsidR="003F57FF">
        <w:rPr>
          <w:lang w:eastAsia="en-US"/>
        </w:rPr>
        <w:t>’</w:t>
      </w:r>
      <w:r w:rsidRPr="00CC7E24">
        <w:rPr>
          <w:lang w:eastAsia="en-US"/>
        </w:rPr>
        <w:t xml:space="preserve">s quality. Some information on the coverage rate is included to provide more detail on response, particularly response by </w:t>
      </w:r>
      <w:r>
        <w:rPr>
          <w:lang w:eastAsia="en-US"/>
        </w:rPr>
        <w:t xml:space="preserve">ethnicity and </w:t>
      </w:r>
      <w:r w:rsidRPr="00CC7E24">
        <w:rPr>
          <w:lang w:eastAsia="en-US"/>
        </w:rPr>
        <w:t>age group.</w:t>
      </w:r>
    </w:p>
    <w:p w14:paraId="7DA96552" w14:textId="77777777" w:rsidR="00344F28" w:rsidRPr="00CC7E24" w:rsidRDefault="00344F28" w:rsidP="00344F28">
      <w:pPr>
        <w:rPr>
          <w:lang w:eastAsia="en-US"/>
        </w:rPr>
      </w:pPr>
    </w:p>
    <w:p w14:paraId="7DA96553" w14:textId="77777777" w:rsidR="00344F28" w:rsidRPr="00CC7E24" w:rsidRDefault="00344F28" w:rsidP="00344F28">
      <w:pPr>
        <w:rPr>
          <w:lang w:eastAsia="en-US"/>
        </w:rPr>
      </w:pPr>
      <w:r>
        <w:rPr>
          <w:lang w:eastAsia="en-US"/>
        </w:rPr>
        <w:t>The c</w:t>
      </w:r>
      <w:r w:rsidRPr="00CC7E24">
        <w:rPr>
          <w:lang w:eastAsia="en-US"/>
        </w:rPr>
        <w:t>overage rate also represent</w:t>
      </w:r>
      <w:r>
        <w:rPr>
          <w:lang w:eastAsia="en-US"/>
        </w:rPr>
        <w:t>s</w:t>
      </w:r>
      <w:r w:rsidRPr="00CC7E24">
        <w:rPr>
          <w:lang w:eastAsia="en-US"/>
        </w:rPr>
        <w:t xml:space="preserve"> the factor by which the calibrated weighting process </w:t>
      </w:r>
      <w:r>
        <w:rPr>
          <w:lang w:eastAsia="en-US"/>
        </w:rPr>
        <w:t>adjusts</w:t>
      </w:r>
      <w:r w:rsidRPr="00CC7E24">
        <w:rPr>
          <w:lang w:eastAsia="en-US"/>
        </w:rPr>
        <w:t xml:space="preserve"> selection weights to force agreement with </w:t>
      </w:r>
      <w:r>
        <w:rPr>
          <w:lang w:eastAsia="en-US"/>
        </w:rPr>
        <w:t xml:space="preserve">calibration </w:t>
      </w:r>
      <w:r w:rsidRPr="00CC7E24">
        <w:rPr>
          <w:lang w:eastAsia="en-US"/>
        </w:rPr>
        <w:t>benchmark</w:t>
      </w:r>
      <w:r>
        <w:rPr>
          <w:lang w:eastAsia="en-US"/>
        </w:rPr>
        <w:t xml:space="preserve">s (see the </w:t>
      </w:r>
      <w:r w:rsidR="003F57FF">
        <w:rPr>
          <w:lang w:eastAsia="en-US"/>
        </w:rPr>
        <w:t>‘</w:t>
      </w:r>
      <w:r>
        <w:rPr>
          <w:lang w:eastAsia="en-US"/>
        </w:rPr>
        <w:t>Weighting</w:t>
      </w:r>
      <w:r w:rsidR="003F57FF">
        <w:rPr>
          <w:lang w:eastAsia="en-US"/>
        </w:rPr>
        <w:t>’</w:t>
      </w:r>
      <w:r>
        <w:rPr>
          <w:lang w:eastAsia="en-US"/>
        </w:rPr>
        <w:t xml:space="preserve"> section for more on calibration)</w:t>
      </w:r>
      <w:r w:rsidRPr="00CC7E24">
        <w:rPr>
          <w:lang w:eastAsia="en-US"/>
        </w:rPr>
        <w:t>.</w:t>
      </w:r>
    </w:p>
    <w:p w14:paraId="7DA96554" w14:textId="77777777" w:rsidR="00344F28" w:rsidRPr="00CC7E24" w:rsidRDefault="00344F28" w:rsidP="00344F28">
      <w:pPr>
        <w:rPr>
          <w:lang w:eastAsia="en-US"/>
        </w:rPr>
      </w:pPr>
    </w:p>
    <w:p w14:paraId="7DA96555" w14:textId="77777777" w:rsidR="00344F28" w:rsidRDefault="00344F28" w:rsidP="00344F28">
      <w:r w:rsidRPr="00FE2FC6">
        <w:t xml:space="preserve">For details on the coverage rates in 2020/21, see the </w:t>
      </w:r>
      <w:r w:rsidR="003F57FF">
        <w:t>‘</w:t>
      </w:r>
      <w:r w:rsidRPr="00FE2FC6">
        <w:t>New Zealand Health Survey 2020/21</w:t>
      </w:r>
      <w:r w:rsidR="003F57FF">
        <w:t>’</w:t>
      </w:r>
      <w:r w:rsidRPr="00FE2FC6">
        <w:t xml:space="preserve"> section.</w:t>
      </w:r>
    </w:p>
    <w:p w14:paraId="7DA96556" w14:textId="77777777" w:rsidR="00344F28" w:rsidRDefault="00344F28" w:rsidP="00344F28"/>
    <w:p w14:paraId="7DA96557" w14:textId="77777777" w:rsidR="00344F28" w:rsidRPr="005871BF" w:rsidRDefault="00344F28" w:rsidP="00344F28">
      <w:pPr>
        <w:pStyle w:val="Heading1"/>
      </w:pPr>
      <w:bookmarkStart w:id="186" w:name="_Toc467491532"/>
      <w:bookmarkStart w:id="187" w:name="_Toc531762350"/>
      <w:bookmarkStart w:id="188" w:name="_Toc531783707"/>
      <w:bookmarkStart w:id="189" w:name="_Toc22887940"/>
      <w:bookmarkStart w:id="190" w:name="_Toc55206847"/>
      <w:bookmarkStart w:id="191" w:name="_Toc88752038"/>
      <w:bookmarkStart w:id="192" w:name="_Toc89089845"/>
      <w:r w:rsidRPr="005871BF">
        <w:lastRenderedPageBreak/>
        <w:t>Data processing</w:t>
      </w:r>
      <w:bookmarkEnd w:id="186"/>
      <w:bookmarkEnd w:id="187"/>
      <w:bookmarkEnd w:id="188"/>
      <w:bookmarkEnd w:id="189"/>
      <w:bookmarkEnd w:id="190"/>
      <w:bookmarkEnd w:id="191"/>
      <w:bookmarkEnd w:id="192"/>
    </w:p>
    <w:p w14:paraId="7DA96558" w14:textId="77777777" w:rsidR="00344F28" w:rsidRPr="00CC7E24" w:rsidRDefault="00344F28" w:rsidP="00344F28">
      <w:pPr>
        <w:pStyle w:val="Heading2"/>
      </w:pPr>
      <w:bookmarkStart w:id="193" w:name="_Toc467491533"/>
      <w:bookmarkStart w:id="194" w:name="_Toc531762351"/>
      <w:bookmarkStart w:id="195" w:name="_Toc531783708"/>
      <w:bookmarkStart w:id="196" w:name="_Toc22887941"/>
      <w:bookmarkStart w:id="197" w:name="_Toc55206848"/>
      <w:bookmarkStart w:id="198" w:name="_Toc88752039"/>
      <w:bookmarkStart w:id="199" w:name="_Toc89089846"/>
      <w:r w:rsidRPr="00CC7E24">
        <w:t>Captur</w:t>
      </w:r>
      <w:r>
        <w:t>ing</w:t>
      </w:r>
      <w:r w:rsidRPr="00CC7E24">
        <w:t xml:space="preserve"> and coding</w:t>
      </w:r>
      <w:bookmarkEnd w:id="193"/>
      <w:bookmarkEnd w:id="194"/>
      <w:bookmarkEnd w:id="195"/>
      <w:bookmarkEnd w:id="196"/>
      <w:bookmarkEnd w:id="197"/>
      <w:bookmarkEnd w:id="198"/>
      <w:bookmarkEnd w:id="199"/>
    </w:p>
    <w:p w14:paraId="7DA96559" w14:textId="77777777" w:rsidR="00344F28" w:rsidRDefault="00344F28" w:rsidP="00344F28">
      <w:r w:rsidRPr="00CC7E24">
        <w:t>Questionnaire responses are entered directly on interviewers</w:t>
      </w:r>
      <w:r w:rsidR="003F57FF">
        <w:t>’</w:t>
      </w:r>
      <w:r w:rsidRPr="00CC7E24">
        <w:t xml:space="preserve"> laptops using CAPI software.</w:t>
      </w:r>
    </w:p>
    <w:p w14:paraId="7DA9655A" w14:textId="77777777" w:rsidR="00344F28" w:rsidRDefault="00344F28" w:rsidP="00344F28"/>
    <w:p w14:paraId="7DA9655B" w14:textId="77777777" w:rsidR="00344F28" w:rsidRPr="00CC7E24" w:rsidRDefault="00344F28" w:rsidP="00344F28">
      <w:r w:rsidRPr="00CC7E24">
        <w:t>Most questions have single-response options or require discrete numerical responses, such as age at the time of a specific event or the number of visits to a specific medical professional. However, a number of questions allow for multiple responses. For these questions</w:t>
      </w:r>
      <w:r>
        <w:t>,</w:t>
      </w:r>
      <w:r w:rsidRPr="00CC7E24">
        <w:t xml:space="preserve"> all responses are retained, with each response shown as a separate variable on the data file.</w:t>
      </w:r>
    </w:p>
    <w:p w14:paraId="7DA9655C" w14:textId="77777777" w:rsidR="00344F28" w:rsidRPr="00CC7E24" w:rsidRDefault="00344F28" w:rsidP="00344F28"/>
    <w:p w14:paraId="7DA9655D" w14:textId="77777777" w:rsidR="00344F28" w:rsidRDefault="00344F28" w:rsidP="00344F28">
      <w:r w:rsidRPr="00370CE2">
        <w:t xml:space="preserve">In addition, a number of questions in the questionnaire offer a category called </w:t>
      </w:r>
      <w:r w:rsidR="003F57FF">
        <w:t>‘</w:t>
      </w:r>
      <w:r w:rsidRPr="00370CE2">
        <w:t>other</w:t>
      </w:r>
      <w:r w:rsidR="003F57FF">
        <w:t>’</w:t>
      </w:r>
      <w:r w:rsidRPr="00370CE2">
        <w:t xml:space="preserve">, where respondents can specify non-standard responses. Each </w:t>
      </w:r>
      <w:r w:rsidR="003F57FF">
        <w:t>‘</w:t>
      </w:r>
      <w:r w:rsidRPr="00370CE2">
        <w:t>other</w:t>
      </w:r>
      <w:r w:rsidR="003F57FF">
        <w:t>’</w:t>
      </w:r>
      <w:r w:rsidRPr="00370CE2">
        <w:t xml:space="preserve"> category response is recorded (in free text).</w:t>
      </w:r>
    </w:p>
    <w:p w14:paraId="7DA9655E" w14:textId="77777777" w:rsidR="00344F28" w:rsidRDefault="00344F28" w:rsidP="00344F28"/>
    <w:p w14:paraId="7DA9655F" w14:textId="77777777" w:rsidR="00344F28" w:rsidRDefault="00344F28" w:rsidP="00344F28">
      <w:pPr>
        <w:rPr>
          <w:iCs/>
        </w:rPr>
      </w:pPr>
      <w:r w:rsidRPr="00E747E0">
        <w:t>Ethnicity is self-defined</w:t>
      </w:r>
      <w:r>
        <w:t>,</w:t>
      </w:r>
      <w:r w:rsidRPr="00E747E0">
        <w:t xml:space="preserve"> and respondents are able to report</w:t>
      </w:r>
      <w:r>
        <w:t xml:space="preserve"> their</w:t>
      </w:r>
      <w:r w:rsidRPr="00E747E0">
        <w:t xml:space="preserve"> affiliation with more than one ethnic group using the Statistics New Zealand standard ethnicity question. </w:t>
      </w:r>
      <w:r>
        <w:t xml:space="preserve">Responses to the ethnicity question are coded to </w:t>
      </w:r>
      <w:r w:rsidRPr="006B61F0">
        <w:t>level 4 of the</w:t>
      </w:r>
      <w:r>
        <w:t xml:space="preserve"> </w:t>
      </w:r>
      <w:r w:rsidRPr="005871BF">
        <w:rPr>
          <w:i/>
          <w:iCs/>
        </w:rPr>
        <w:t>Ethnicity New Zealand Standard Classification 2005</w:t>
      </w:r>
      <w:r>
        <w:rPr>
          <w:i/>
          <w:iCs/>
        </w:rPr>
        <w:t xml:space="preserve"> </w:t>
      </w:r>
      <w:r>
        <w:t>(Statistics New Zealand 2005a)</w:t>
      </w:r>
      <w:r>
        <w:rPr>
          <w:iCs/>
        </w:rPr>
        <w:t>.</w:t>
      </w:r>
    </w:p>
    <w:p w14:paraId="7DA96560" w14:textId="77777777" w:rsidR="00344F28" w:rsidRPr="00C35D9F" w:rsidRDefault="00344F28" w:rsidP="00344F28"/>
    <w:p w14:paraId="7DA96561" w14:textId="77777777" w:rsidR="00344F28" w:rsidRPr="00CC7E24" w:rsidRDefault="00344F28" w:rsidP="00344F28">
      <w:pPr>
        <w:pStyle w:val="Heading2"/>
      </w:pPr>
      <w:bookmarkStart w:id="200" w:name="_Toc467491534"/>
      <w:bookmarkStart w:id="201" w:name="_Toc531762352"/>
      <w:bookmarkStart w:id="202" w:name="_Toc531783709"/>
      <w:bookmarkStart w:id="203" w:name="_Toc22887942"/>
      <w:bookmarkStart w:id="204" w:name="_Toc55206849"/>
      <w:bookmarkStart w:id="205" w:name="_Toc88752040"/>
      <w:bookmarkStart w:id="206" w:name="_Toc89089847"/>
      <w:r w:rsidRPr="00CC7E24">
        <w:t>Secur</w:t>
      </w:r>
      <w:r>
        <w:t>ing</w:t>
      </w:r>
      <w:r w:rsidRPr="00CC7E24">
        <w:t xml:space="preserve"> information</w:t>
      </w:r>
      <w:bookmarkEnd w:id="200"/>
      <w:bookmarkEnd w:id="201"/>
      <w:bookmarkEnd w:id="202"/>
      <w:bookmarkEnd w:id="203"/>
      <w:bookmarkEnd w:id="204"/>
      <w:bookmarkEnd w:id="205"/>
      <w:bookmarkEnd w:id="206"/>
    </w:p>
    <w:p w14:paraId="7DA96562" w14:textId="77777777" w:rsidR="00344F28" w:rsidRPr="00CC7E24" w:rsidRDefault="00344F28" w:rsidP="00344F28">
      <w:r w:rsidRPr="00CC7E24">
        <w:t>Any information collect</w:t>
      </w:r>
      <w:r>
        <w:t>ed</w:t>
      </w:r>
      <w:r w:rsidRPr="00CC7E24">
        <w:t xml:space="preserve"> in the survey that could be used to identify individuals is treated as strictly confidential. Data </w:t>
      </w:r>
      <w:r>
        <w:t>is</w:t>
      </w:r>
      <w:r w:rsidRPr="00CC7E24">
        <w:t xml:space="preserve"> transferred daily from interviewers</w:t>
      </w:r>
      <w:r w:rsidR="003F57FF">
        <w:t>’</w:t>
      </w:r>
      <w:r w:rsidRPr="00CC7E24">
        <w:t xml:space="preserve"> laptops to CBG by a secure internet upload facility. The Ministry access</w:t>
      </w:r>
      <w:r>
        <w:t>es</w:t>
      </w:r>
      <w:r w:rsidRPr="00CC7E24">
        <w:t xml:space="preserve"> the data through the CBG website </w:t>
      </w:r>
      <w:r>
        <w:t>using</w:t>
      </w:r>
      <w:r w:rsidRPr="00CC7E24">
        <w:t xml:space="preserve"> a secur</w:t>
      </w:r>
      <w:r>
        <w:t xml:space="preserve">e </w:t>
      </w:r>
      <w:r w:rsidRPr="00CC7E24">
        <w:t>username</w:t>
      </w:r>
      <w:r>
        <w:t xml:space="preserve"> and </w:t>
      </w:r>
      <w:r w:rsidRPr="00CC7E24">
        <w:t>password</w:t>
      </w:r>
      <w:r>
        <w:t xml:space="preserve"> login</w:t>
      </w:r>
      <w:r w:rsidRPr="00CC7E24">
        <w:t>.</w:t>
      </w:r>
    </w:p>
    <w:p w14:paraId="7DA96563" w14:textId="77777777" w:rsidR="00344F28" w:rsidRPr="00CC7E24" w:rsidRDefault="00344F28" w:rsidP="00344F28"/>
    <w:p w14:paraId="7DA96564" w14:textId="77777777" w:rsidR="00344F28" w:rsidRPr="00CC7E24" w:rsidRDefault="00344F28" w:rsidP="00344F28">
      <w:r>
        <w:t>The n</w:t>
      </w:r>
      <w:r w:rsidRPr="00CC7E24">
        <w:t xml:space="preserve">ames and addresses of people and households </w:t>
      </w:r>
      <w:r>
        <w:t>that</w:t>
      </w:r>
      <w:r w:rsidRPr="00CC7E24">
        <w:t xml:space="preserve"> participate in the survey are not stored with response data. Unit record data are stored in a secure area and are only accessible on a restricted basis.</w:t>
      </w:r>
    </w:p>
    <w:p w14:paraId="7DA96565" w14:textId="77777777" w:rsidR="00344F28" w:rsidRPr="00CC7E24" w:rsidRDefault="00344F28" w:rsidP="00344F28"/>
    <w:p w14:paraId="7DA96566" w14:textId="77777777" w:rsidR="00344F28" w:rsidRPr="00CC7E24" w:rsidRDefault="00344F28" w:rsidP="00344F28">
      <w:pPr>
        <w:pStyle w:val="Heading2"/>
      </w:pPr>
      <w:bookmarkStart w:id="207" w:name="_Toc467491535"/>
      <w:bookmarkStart w:id="208" w:name="_Toc531762353"/>
      <w:bookmarkStart w:id="209" w:name="_Toc531783710"/>
      <w:bookmarkStart w:id="210" w:name="_Toc22887943"/>
      <w:bookmarkStart w:id="211" w:name="_Toc55206850"/>
      <w:bookmarkStart w:id="212" w:name="_Toc88752041"/>
      <w:bookmarkStart w:id="213" w:name="_Toc89089848"/>
      <w:r w:rsidRPr="00CC7E24">
        <w:lastRenderedPageBreak/>
        <w:t>Checking and editing</w:t>
      </w:r>
      <w:bookmarkEnd w:id="207"/>
      <w:bookmarkEnd w:id="208"/>
      <w:bookmarkEnd w:id="209"/>
      <w:bookmarkEnd w:id="210"/>
      <w:bookmarkEnd w:id="211"/>
      <w:bookmarkEnd w:id="212"/>
      <w:bookmarkEnd w:id="213"/>
    </w:p>
    <w:p w14:paraId="7DA96567" w14:textId="77777777" w:rsidR="00344F28" w:rsidRDefault="00344F28" w:rsidP="00344F28">
      <w:pPr>
        <w:keepNext/>
      </w:pPr>
      <w:r w:rsidRPr="00CC7E24">
        <w:t>CBG and the Ministry routine</w:t>
      </w:r>
      <w:r>
        <w:t>ly</w:t>
      </w:r>
      <w:r w:rsidRPr="00CC7E24">
        <w:t xml:space="preserve"> check and edit the data throughout the field period of the NZHS. In addition, the final unit record data sets provided to the Ministry are edited for range and logic. Any inconsistencies found are remedied by returning to the interviewer and, if necessary, the respondent for clarification and correction.</w:t>
      </w:r>
    </w:p>
    <w:p w14:paraId="7DA96568" w14:textId="77777777" w:rsidR="00344F28" w:rsidRDefault="00344F28" w:rsidP="00344F28">
      <w:pPr>
        <w:keepNext/>
      </w:pPr>
    </w:p>
    <w:p w14:paraId="7DA96569" w14:textId="77777777" w:rsidR="00344F28" w:rsidRPr="00C35D9F" w:rsidRDefault="00344F28" w:rsidP="00344F28">
      <w:r>
        <w:t>In 2018/19</w:t>
      </w:r>
      <w:r w:rsidRPr="006B61F0">
        <w:t>, enhanced data cleaning was introduced by CBG. Previously, where a respondent decided to go back in the survey and change their response to an earlier question, any responses that were no longer on a valid logic path were retained in the data</w:t>
      </w:r>
      <w:r>
        <w:t xml:space="preserve"> </w:t>
      </w:r>
      <w:r w:rsidRPr="006B61F0">
        <w:t xml:space="preserve">set. This resulted in extra cleaning being required at the analysis stage to manually remove these responses. </w:t>
      </w:r>
      <w:r>
        <w:t>To resolve</w:t>
      </w:r>
      <w:r w:rsidRPr="006B61F0">
        <w:t xml:space="preserve"> this issue, CBG worked with the survey software provider to develop on-the-fly automatic cleaning of survey responses </w:t>
      </w:r>
      <w:r>
        <w:t>that</w:t>
      </w:r>
      <w:r w:rsidRPr="006B61F0">
        <w:t xml:space="preserve"> were </w:t>
      </w:r>
      <w:r>
        <w:t xml:space="preserve">no </w:t>
      </w:r>
      <w:r w:rsidRPr="006B61F0">
        <w:t>longer on a valid logic route.</w:t>
      </w:r>
    </w:p>
    <w:p w14:paraId="7DA9656A" w14:textId="77777777" w:rsidR="00344F28" w:rsidRPr="00CC7E24" w:rsidRDefault="00344F28" w:rsidP="00344F28"/>
    <w:p w14:paraId="7DA9656B" w14:textId="77777777" w:rsidR="00344F28" w:rsidRPr="00CC7E24" w:rsidRDefault="00344F28" w:rsidP="00344F28">
      <w:pPr>
        <w:pStyle w:val="Heading2"/>
      </w:pPr>
      <w:bookmarkStart w:id="214" w:name="_Toc467491536"/>
      <w:bookmarkStart w:id="215" w:name="_Toc531762354"/>
      <w:bookmarkStart w:id="216" w:name="_Toc531783711"/>
      <w:bookmarkStart w:id="217" w:name="_Toc22887944"/>
      <w:bookmarkStart w:id="218" w:name="_Toc55206851"/>
      <w:bookmarkStart w:id="219" w:name="_Toc88752042"/>
      <w:bookmarkStart w:id="220" w:name="_Toc89089849"/>
      <w:r>
        <w:t>Missing data due to non-response</w:t>
      </w:r>
      <w:bookmarkEnd w:id="214"/>
      <w:bookmarkEnd w:id="215"/>
      <w:bookmarkEnd w:id="216"/>
      <w:bookmarkEnd w:id="217"/>
      <w:bookmarkEnd w:id="218"/>
      <w:bookmarkEnd w:id="219"/>
      <w:bookmarkEnd w:id="220"/>
    </w:p>
    <w:p w14:paraId="7DA9656C" w14:textId="77777777" w:rsidR="00344F28" w:rsidRDefault="00344F28" w:rsidP="00344F28">
      <w:pPr>
        <w:rPr>
          <w:lang w:eastAsia="en-NZ"/>
        </w:rPr>
      </w:pPr>
      <w:r>
        <w:rPr>
          <w:lang w:eastAsia="en-NZ"/>
        </w:rPr>
        <w:t xml:space="preserve">The term </w:t>
      </w:r>
      <w:r w:rsidR="003F57FF">
        <w:rPr>
          <w:lang w:eastAsia="en-NZ"/>
        </w:rPr>
        <w:t>‘</w:t>
      </w:r>
      <w:r>
        <w:rPr>
          <w:lang w:eastAsia="en-NZ"/>
        </w:rPr>
        <w:t>unit non-response</w:t>
      </w:r>
      <w:r w:rsidR="003F57FF">
        <w:rPr>
          <w:lang w:eastAsia="en-NZ"/>
        </w:rPr>
        <w:t>’</w:t>
      </w:r>
      <w:r>
        <w:rPr>
          <w:lang w:eastAsia="en-NZ"/>
        </w:rPr>
        <w:t xml:space="preserve"> refers to the situation in which no response is obtained from the selected household or person; for example, if the household is unable to be contacted or declines to participate. </w:t>
      </w:r>
      <w:r w:rsidR="003F57FF">
        <w:rPr>
          <w:lang w:eastAsia="en-NZ"/>
        </w:rPr>
        <w:t>‘</w:t>
      </w:r>
      <w:r>
        <w:rPr>
          <w:lang w:eastAsia="en-NZ"/>
        </w:rPr>
        <w:t>Item non-response</w:t>
      </w:r>
      <w:r w:rsidR="003F57FF">
        <w:rPr>
          <w:lang w:eastAsia="en-NZ"/>
        </w:rPr>
        <w:t>’</w:t>
      </w:r>
      <w:r>
        <w:rPr>
          <w:lang w:eastAsia="en-NZ"/>
        </w:rPr>
        <w:t xml:space="preserve"> refers to the situation in which a respondent does not provide an answer to some (but not all) questions asked on the questionnaire, usually because they do not know the answer or refuse to answer.</w:t>
      </w:r>
    </w:p>
    <w:p w14:paraId="7DA9656D" w14:textId="77777777" w:rsidR="00344F28" w:rsidRDefault="00344F28" w:rsidP="00344F28">
      <w:pPr>
        <w:rPr>
          <w:lang w:eastAsia="en-NZ"/>
        </w:rPr>
      </w:pPr>
    </w:p>
    <w:p w14:paraId="7DA9656E" w14:textId="77777777" w:rsidR="00344F28" w:rsidRDefault="00344F28" w:rsidP="00344F28">
      <w:pPr>
        <w:rPr>
          <w:lang w:eastAsia="en-NZ"/>
        </w:rPr>
      </w:pPr>
      <w:r>
        <w:rPr>
          <w:lang w:eastAsia="en-NZ"/>
        </w:rPr>
        <w:t xml:space="preserve">Unit non-response is adjusted for in the calculation of weights, as described in the </w:t>
      </w:r>
      <w:r w:rsidR="003F57FF">
        <w:rPr>
          <w:lang w:eastAsia="en-NZ"/>
        </w:rPr>
        <w:t>‘</w:t>
      </w:r>
      <w:r>
        <w:rPr>
          <w:lang w:eastAsia="en-NZ"/>
        </w:rPr>
        <w:t>Weighting</w:t>
      </w:r>
      <w:r w:rsidR="003F57FF">
        <w:rPr>
          <w:lang w:eastAsia="en-NZ"/>
        </w:rPr>
        <w:t>’</w:t>
      </w:r>
      <w:r>
        <w:rPr>
          <w:lang w:eastAsia="en-NZ"/>
        </w:rPr>
        <w:t xml:space="preserve"> section. Weighting is also used to adjust for non-response to the measurement phase of the interview.</w:t>
      </w:r>
    </w:p>
    <w:p w14:paraId="7DA9656F" w14:textId="77777777" w:rsidR="00344F28" w:rsidRDefault="00344F28" w:rsidP="00344F28">
      <w:pPr>
        <w:rPr>
          <w:lang w:eastAsia="en-NZ"/>
        </w:rPr>
      </w:pPr>
    </w:p>
    <w:p w14:paraId="7DA96570" w14:textId="1E594FF8" w:rsidR="003F57FF" w:rsidRDefault="00344F28" w:rsidP="00344F28">
      <w:pPr>
        <w:rPr>
          <w:lang w:eastAsia="en-NZ"/>
        </w:rPr>
      </w:pPr>
      <w:r w:rsidRPr="00370CE2">
        <w:rPr>
          <w:lang w:eastAsia="en-NZ"/>
        </w:rPr>
        <w:t xml:space="preserve">For adults in the 2020/21 NZHS, 12 questions have more than 1 percent </w:t>
      </w:r>
      <w:r w:rsidR="003F57FF">
        <w:rPr>
          <w:lang w:eastAsia="en-NZ"/>
        </w:rPr>
        <w:t>‘</w:t>
      </w:r>
      <w:r w:rsidRPr="00370CE2">
        <w:rPr>
          <w:lang w:eastAsia="en-NZ"/>
        </w:rPr>
        <w:t>item non</w:t>
      </w:r>
      <w:r w:rsidR="00DA4E11">
        <w:rPr>
          <w:lang w:eastAsia="en-NZ"/>
        </w:rPr>
        <w:noBreakHyphen/>
      </w:r>
      <w:r w:rsidRPr="00370CE2">
        <w:rPr>
          <w:lang w:eastAsia="en-NZ"/>
        </w:rPr>
        <w:t>response</w:t>
      </w:r>
      <w:r w:rsidR="003F57FF">
        <w:rPr>
          <w:lang w:eastAsia="en-NZ"/>
        </w:rPr>
        <w:t>’</w:t>
      </w:r>
      <w:r w:rsidRPr="00370CE2">
        <w:rPr>
          <w:lang w:eastAsia="en-NZ"/>
        </w:rPr>
        <w:t xml:space="preserve"> (see </w:t>
      </w:r>
      <w:r w:rsidR="00DA4E11">
        <w:rPr>
          <w:lang w:eastAsia="en-NZ"/>
        </w:rPr>
        <w:fldChar w:fldCharType="begin"/>
      </w:r>
      <w:r w:rsidR="00DA4E11">
        <w:rPr>
          <w:lang w:eastAsia="en-NZ"/>
        </w:rPr>
        <w:instrText xml:space="preserve"> REF _Ref89087616 \h </w:instrText>
      </w:r>
      <w:r w:rsidR="00DA4E11">
        <w:rPr>
          <w:lang w:eastAsia="en-NZ"/>
        </w:rPr>
      </w:r>
      <w:r w:rsidR="00DA4E11">
        <w:rPr>
          <w:lang w:eastAsia="en-NZ"/>
        </w:rPr>
        <w:fldChar w:fldCharType="separate"/>
      </w:r>
      <w:r w:rsidR="000B1900" w:rsidRPr="00370CE2">
        <w:t>Table</w:t>
      </w:r>
      <w:r w:rsidR="000B1900">
        <w:t> </w:t>
      </w:r>
      <w:r w:rsidR="000B1900">
        <w:rPr>
          <w:noProof/>
        </w:rPr>
        <w:t>2</w:t>
      </w:r>
      <w:r w:rsidR="00DA4E11">
        <w:rPr>
          <w:lang w:eastAsia="en-NZ"/>
        </w:rPr>
        <w:fldChar w:fldCharType="end"/>
      </w:r>
      <w:r w:rsidRPr="00370CE2">
        <w:rPr>
          <w:lang w:eastAsia="en-NZ"/>
        </w:rPr>
        <w:t xml:space="preserve">). For children, 15 questions have more than 1 percent </w:t>
      </w:r>
      <w:r w:rsidR="003F57FF">
        <w:rPr>
          <w:lang w:eastAsia="en-NZ"/>
        </w:rPr>
        <w:t>‘</w:t>
      </w:r>
      <w:r w:rsidRPr="00370CE2">
        <w:rPr>
          <w:lang w:eastAsia="en-NZ"/>
        </w:rPr>
        <w:t>item non</w:t>
      </w:r>
      <w:r w:rsidR="00DA4E11">
        <w:rPr>
          <w:lang w:eastAsia="en-NZ"/>
        </w:rPr>
        <w:noBreakHyphen/>
      </w:r>
      <w:r w:rsidRPr="00370CE2">
        <w:rPr>
          <w:lang w:eastAsia="en-NZ"/>
        </w:rPr>
        <w:t>response</w:t>
      </w:r>
      <w:r w:rsidR="003F57FF">
        <w:rPr>
          <w:lang w:eastAsia="en-NZ"/>
        </w:rPr>
        <w:t>’</w:t>
      </w:r>
      <w:r w:rsidRPr="00370CE2">
        <w:rPr>
          <w:lang w:eastAsia="en-NZ"/>
        </w:rPr>
        <w:t>.</w:t>
      </w:r>
    </w:p>
    <w:p w14:paraId="7DA96571" w14:textId="77777777" w:rsidR="00344F28" w:rsidRPr="005911B3" w:rsidRDefault="00344F28" w:rsidP="00344F28">
      <w:pPr>
        <w:rPr>
          <w:highlight w:val="yellow"/>
        </w:rPr>
      </w:pPr>
    </w:p>
    <w:p w14:paraId="7DA96572" w14:textId="31963FC9" w:rsidR="00344F28" w:rsidRPr="00A1788D" w:rsidRDefault="00344F28" w:rsidP="00344F28">
      <w:pPr>
        <w:pStyle w:val="Table"/>
      </w:pPr>
      <w:bookmarkStart w:id="221" w:name="_Ref89087616"/>
      <w:bookmarkStart w:id="222" w:name="_Toc88038742"/>
      <w:bookmarkStart w:id="223" w:name="_Toc89089873"/>
      <w:r w:rsidRPr="00370CE2">
        <w:lastRenderedPageBreak/>
        <w:t>Table</w:t>
      </w:r>
      <w:r w:rsidR="00DA4E11">
        <w:t> </w:t>
      </w:r>
      <w:r w:rsidR="000B1900">
        <w:fldChar w:fldCharType="begin"/>
      </w:r>
      <w:r w:rsidR="000B1900">
        <w:instrText xml:space="preserve"> SEQ Table \* ARABIC </w:instrText>
      </w:r>
      <w:r w:rsidR="000B1900">
        <w:fldChar w:fldCharType="separate"/>
      </w:r>
      <w:r w:rsidR="000B1900">
        <w:rPr>
          <w:noProof/>
        </w:rPr>
        <w:t>2</w:t>
      </w:r>
      <w:r w:rsidR="000B1900">
        <w:rPr>
          <w:noProof/>
        </w:rPr>
        <w:fldChar w:fldCharType="end"/>
      </w:r>
      <w:bookmarkEnd w:id="221"/>
      <w:r w:rsidRPr="00370CE2">
        <w:t>: Questions with missing data for more than 1 percent of respondents (adults)</w:t>
      </w:r>
      <w:bookmarkEnd w:id="222"/>
      <w:bookmarkEnd w:id="223"/>
    </w:p>
    <w:tbl>
      <w:tblPr>
        <w:tblW w:w="0" w:type="auto"/>
        <w:tblInd w:w="57" w:type="dxa"/>
        <w:tblLayout w:type="fixed"/>
        <w:tblCellMar>
          <w:left w:w="57" w:type="dxa"/>
          <w:right w:w="57" w:type="dxa"/>
        </w:tblCellMar>
        <w:tblLook w:val="04A0" w:firstRow="1" w:lastRow="0" w:firstColumn="1" w:lastColumn="0" w:noHBand="0" w:noVBand="1"/>
      </w:tblPr>
      <w:tblGrid>
        <w:gridCol w:w="5188"/>
        <w:gridCol w:w="2268"/>
      </w:tblGrid>
      <w:tr w:rsidR="00344F28" w:rsidRPr="00DA4E11" w14:paraId="7DA96575" w14:textId="77777777" w:rsidTr="00DA4E11">
        <w:trPr>
          <w:cantSplit/>
        </w:trPr>
        <w:tc>
          <w:tcPr>
            <w:tcW w:w="5188" w:type="dxa"/>
            <w:shd w:val="clear" w:color="auto" w:fill="D9D9D9"/>
            <w:tcMar>
              <w:top w:w="0" w:type="dxa"/>
              <w:left w:w="57" w:type="dxa"/>
              <w:bottom w:w="0" w:type="dxa"/>
              <w:right w:w="57" w:type="dxa"/>
            </w:tcMar>
            <w:hideMark/>
          </w:tcPr>
          <w:p w14:paraId="7DA96573" w14:textId="77777777" w:rsidR="00344F28" w:rsidRPr="00DA4E11" w:rsidRDefault="00344F28" w:rsidP="00DA4E11">
            <w:pPr>
              <w:pStyle w:val="TableText"/>
              <w:keepNext/>
              <w:spacing w:before="50" w:after="50"/>
              <w:rPr>
                <w:rFonts w:ascii="Calibri" w:hAnsi="Calibri"/>
                <w:b/>
                <w:sz w:val="22"/>
                <w:lang w:eastAsia="en-US"/>
              </w:rPr>
            </w:pPr>
            <w:r w:rsidRPr="00DA4E11">
              <w:rPr>
                <w:b/>
              </w:rPr>
              <w:t>Question</w:t>
            </w:r>
          </w:p>
        </w:tc>
        <w:tc>
          <w:tcPr>
            <w:tcW w:w="2268" w:type="dxa"/>
            <w:shd w:val="clear" w:color="auto" w:fill="D9D9D9"/>
          </w:tcPr>
          <w:p w14:paraId="7DA96574" w14:textId="77777777" w:rsidR="00344F28" w:rsidRPr="00DA4E11" w:rsidRDefault="00344F28" w:rsidP="00DA4E11">
            <w:pPr>
              <w:pStyle w:val="TableText"/>
              <w:keepNext/>
              <w:spacing w:before="50" w:after="50"/>
              <w:jc w:val="center"/>
              <w:rPr>
                <w:rFonts w:ascii="Calibri" w:hAnsi="Calibri"/>
                <w:b/>
                <w:sz w:val="22"/>
                <w:lang w:eastAsia="en-US"/>
              </w:rPr>
            </w:pPr>
            <w:r w:rsidRPr="00DA4E11">
              <w:rPr>
                <w:b/>
              </w:rPr>
              <w:t>Percent non-response</w:t>
            </w:r>
          </w:p>
        </w:tc>
      </w:tr>
      <w:tr w:rsidR="00DA4E11" w14:paraId="7DA96578" w14:textId="77777777" w:rsidTr="00DA4E11">
        <w:trPr>
          <w:cantSplit/>
          <w:trHeight w:val="268"/>
        </w:trPr>
        <w:tc>
          <w:tcPr>
            <w:tcW w:w="5188" w:type="dxa"/>
            <w:tcBorders>
              <w:bottom w:val="single" w:sz="4" w:space="0" w:color="A6A6A6"/>
            </w:tcBorders>
            <w:tcMar>
              <w:top w:w="0" w:type="dxa"/>
              <w:left w:w="57" w:type="dxa"/>
              <w:bottom w:w="0" w:type="dxa"/>
              <w:right w:w="57" w:type="dxa"/>
            </w:tcMar>
          </w:tcPr>
          <w:p w14:paraId="7DA96576" w14:textId="77777777" w:rsidR="00DA4E11" w:rsidRPr="00370CE2" w:rsidRDefault="00DA4E11" w:rsidP="00DA4E11">
            <w:pPr>
              <w:pStyle w:val="TableText"/>
              <w:keepNext/>
              <w:spacing w:before="50" w:after="50"/>
            </w:pPr>
            <w:r w:rsidRPr="00370CE2">
              <w:t>Household income</w:t>
            </w:r>
          </w:p>
        </w:tc>
        <w:tc>
          <w:tcPr>
            <w:tcW w:w="2268" w:type="dxa"/>
            <w:tcBorders>
              <w:bottom w:val="single" w:sz="4" w:space="0" w:color="A6A6A6"/>
            </w:tcBorders>
            <w:tcMar>
              <w:top w:w="0" w:type="dxa"/>
              <w:left w:w="57" w:type="dxa"/>
              <w:bottom w:w="0" w:type="dxa"/>
              <w:right w:w="57" w:type="dxa"/>
            </w:tcMar>
          </w:tcPr>
          <w:p w14:paraId="7DA96577" w14:textId="77777777" w:rsidR="00DA4E11" w:rsidRPr="00370CE2" w:rsidRDefault="00DA4E11" w:rsidP="00DA4E11">
            <w:pPr>
              <w:pStyle w:val="TableText"/>
              <w:tabs>
                <w:tab w:val="decimal" w:pos="1182"/>
              </w:tabs>
              <w:spacing w:before="50" w:after="50"/>
            </w:pPr>
            <w:r>
              <w:t>18%</w:t>
            </w:r>
          </w:p>
        </w:tc>
      </w:tr>
      <w:tr w:rsidR="00344F28" w14:paraId="7DA9657B" w14:textId="77777777" w:rsidTr="00DA4E11">
        <w:trPr>
          <w:cantSplit/>
          <w:trHeight w:val="268"/>
        </w:trPr>
        <w:tc>
          <w:tcPr>
            <w:tcW w:w="5188" w:type="dxa"/>
            <w:tcBorders>
              <w:top w:val="single" w:sz="4" w:space="0" w:color="A6A6A6"/>
              <w:bottom w:val="single" w:sz="4" w:space="0" w:color="A6A6A6"/>
            </w:tcBorders>
            <w:tcMar>
              <w:top w:w="0" w:type="dxa"/>
              <w:left w:w="57" w:type="dxa"/>
              <w:bottom w:w="0" w:type="dxa"/>
              <w:right w:w="57" w:type="dxa"/>
            </w:tcMar>
            <w:hideMark/>
          </w:tcPr>
          <w:p w14:paraId="7DA96579" w14:textId="77777777" w:rsidR="00344F28" w:rsidRPr="00370CE2" w:rsidRDefault="00DA4E11" w:rsidP="00DA4E11">
            <w:pPr>
              <w:pStyle w:val="TableText"/>
              <w:keepNext/>
              <w:spacing w:before="50" w:after="50"/>
            </w:pPr>
            <w:r w:rsidRPr="00370CE2">
              <w:t>Blood pressure measurement</w:t>
            </w:r>
          </w:p>
        </w:tc>
        <w:tc>
          <w:tcPr>
            <w:tcW w:w="2268" w:type="dxa"/>
            <w:tcBorders>
              <w:top w:val="single" w:sz="4" w:space="0" w:color="A6A6A6"/>
              <w:bottom w:val="single" w:sz="4" w:space="0" w:color="A6A6A6"/>
            </w:tcBorders>
            <w:tcMar>
              <w:top w:w="0" w:type="dxa"/>
              <w:left w:w="57" w:type="dxa"/>
              <w:bottom w:w="0" w:type="dxa"/>
              <w:right w:w="57" w:type="dxa"/>
            </w:tcMar>
            <w:hideMark/>
          </w:tcPr>
          <w:p w14:paraId="7DA9657A" w14:textId="77777777" w:rsidR="00344F28" w:rsidRDefault="00344F28" w:rsidP="00DA4E11">
            <w:pPr>
              <w:pStyle w:val="TableText"/>
              <w:tabs>
                <w:tab w:val="decimal" w:pos="1182"/>
              </w:tabs>
              <w:spacing w:before="50" w:after="50"/>
            </w:pPr>
            <w:r w:rsidRPr="00370CE2">
              <w:t>18%</w:t>
            </w:r>
          </w:p>
        </w:tc>
      </w:tr>
      <w:tr w:rsidR="00DA4E11" w14:paraId="7DA9657E"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7C" w14:textId="77777777" w:rsidR="00DA4E11" w:rsidRPr="00370CE2" w:rsidRDefault="00DA4E11" w:rsidP="00DA4E11">
            <w:pPr>
              <w:pStyle w:val="TableText"/>
              <w:keepNext/>
              <w:spacing w:before="50" w:after="50"/>
            </w:pPr>
            <w:r w:rsidRPr="00370CE2">
              <w:t>Country of birth</w:t>
            </w:r>
          </w:p>
        </w:tc>
        <w:tc>
          <w:tcPr>
            <w:tcW w:w="2268" w:type="dxa"/>
            <w:tcBorders>
              <w:top w:val="single" w:sz="4" w:space="0" w:color="A6A6A6"/>
              <w:bottom w:val="single" w:sz="4" w:space="0" w:color="A6A6A6"/>
            </w:tcBorders>
            <w:tcMar>
              <w:top w:w="0" w:type="dxa"/>
              <w:left w:w="57" w:type="dxa"/>
              <w:bottom w:w="0" w:type="dxa"/>
              <w:right w:w="57" w:type="dxa"/>
            </w:tcMar>
          </w:tcPr>
          <w:p w14:paraId="7DA9657D" w14:textId="77777777" w:rsidR="00DA4E11" w:rsidRPr="00370CE2" w:rsidRDefault="00DA4E11" w:rsidP="00DA4E11">
            <w:pPr>
              <w:pStyle w:val="TableText"/>
              <w:tabs>
                <w:tab w:val="decimal" w:pos="1182"/>
              </w:tabs>
              <w:spacing w:before="50" w:after="50"/>
            </w:pPr>
            <w:r w:rsidRPr="00370CE2">
              <w:t>13%</w:t>
            </w:r>
          </w:p>
        </w:tc>
      </w:tr>
      <w:tr w:rsidR="00DA4E11" w14:paraId="7DA96581"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7F" w14:textId="77777777" w:rsidR="00DA4E11" w:rsidRPr="00370CE2" w:rsidRDefault="00DA4E11" w:rsidP="00DA4E11">
            <w:pPr>
              <w:pStyle w:val="TableText"/>
              <w:keepNext/>
              <w:spacing w:before="50" w:after="50"/>
            </w:pPr>
            <w:r w:rsidRPr="00370CE2">
              <w:t>Personal income</w:t>
            </w:r>
          </w:p>
        </w:tc>
        <w:tc>
          <w:tcPr>
            <w:tcW w:w="2268" w:type="dxa"/>
            <w:tcBorders>
              <w:top w:val="single" w:sz="4" w:space="0" w:color="A6A6A6"/>
              <w:bottom w:val="single" w:sz="4" w:space="0" w:color="A6A6A6"/>
            </w:tcBorders>
            <w:tcMar>
              <w:top w:w="0" w:type="dxa"/>
              <w:left w:w="57" w:type="dxa"/>
              <w:bottom w:w="0" w:type="dxa"/>
              <w:right w:w="57" w:type="dxa"/>
            </w:tcMar>
          </w:tcPr>
          <w:p w14:paraId="7DA96580" w14:textId="77777777" w:rsidR="00DA4E11" w:rsidRPr="00370CE2" w:rsidRDefault="00DA4E11" w:rsidP="00DA4E11">
            <w:pPr>
              <w:pStyle w:val="TableText"/>
              <w:tabs>
                <w:tab w:val="decimal" w:pos="1182"/>
              </w:tabs>
              <w:spacing w:before="50" w:after="50"/>
            </w:pPr>
            <w:r w:rsidRPr="00370CE2">
              <w:t>11%</w:t>
            </w:r>
          </w:p>
        </w:tc>
      </w:tr>
      <w:tr w:rsidR="00DA4E11" w14:paraId="7DA96584"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82" w14:textId="77777777" w:rsidR="00DA4E11" w:rsidRPr="00370CE2" w:rsidRDefault="00DA4E11" w:rsidP="00DA4E11">
            <w:pPr>
              <w:pStyle w:val="TableText"/>
              <w:keepNext/>
              <w:spacing w:before="50" w:after="50"/>
            </w:pPr>
            <w:r w:rsidRPr="00370CE2">
              <w:t>Type of arthritis affecting most</w:t>
            </w:r>
          </w:p>
        </w:tc>
        <w:tc>
          <w:tcPr>
            <w:tcW w:w="2268" w:type="dxa"/>
            <w:tcBorders>
              <w:top w:val="single" w:sz="4" w:space="0" w:color="A6A6A6"/>
              <w:bottom w:val="single" w:sz="4" w:space="0" w:color="A6A6A6"/>
            </w:tcBorders>
            <w:tcMar>
              <w:top w:w="0" w:type="dxa"/>
              <w:left w:w="57" w:type="dxa"/>
              <w:bottom w:w="0" w:type="dxa"/>
              <w:right w:w="57" w:type="dxa"/>
            </w:tcMar>
          </w:tcPr>
          <w:p w14:paraId="7DA96583" w14:textId="77777777" w:rsidR="00DA4E11" w:rsidRPr="00370CE2" w:rsidRDefault="00DA4E11" w:rsidP="00DA4E11">
            <w:pPr>
              <w:pStyle w:val="TableText"/>
              <w:tabs>
                <w:tab w:val="decimal" w:pos="1182"/>
              </w:tabs>
              <w:spacing w:before="50" w:after="50"/>
            </w:pPr>
            <w:r w:rsidRPr="00370CE2">
              <w:t>9%</w:t>
            </w:r>
          </w:p>
        </w:tc>
      </w:tr>
      <w:tr w:rsidR="00DA4E11" w14:paraId="7DA96587"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85" w14:textId="77777777" w:rsidR="00DA4E11" w:rsidRPr="00370CE2" w:rsidRDefault="00DA4E11" w:rsidP="00DA4E11">
            <w:pPr>
              <w:pStyle w:val="TableText"/>
              <w:keepNext/>
              <w:spacing w:before="50" w:after="50"/>
            </w:pPr>
            <w:r w:rsidRPr="00370CE2">
              <w:t>Age in years</w:t>
            </w:r>
          </w:p>
        </w:tc>
        <w:tc>
          <w:tcPr>
            <w:tcW w:w="2268" w:type="dxa"/>
            <w:tcBorders>
              <w:top w:val="single" w:sz="4" w:space="0" w:color="A6A6A6"/>
              <w:bottom w:val="single" w:sz="4" w:space="0" w:color="A6A6A6"/>
            </w:tcBorders>
            <w:tcMar>
              <w:top w:w="0" w:type="dxa"/>
              <w:left w:w="57" w:type="dxa"/>
              <w:bottom w:w="0" w:type="dxa"/>
              <w:right w:w="57" w:type="dxa"/>
            </w:tcMar>
          </w:tcPr>
          <w:p w14:paraId="7DA96586" w14:textId="77777777" w:rsidR="00DA4E11" w:rsidRPr="00370CE2" w:rsidRDefault="00DA4E11" w:rsidP="00DA4E11">
            <w:pPr>
              <w:pStyle w:val="TableText"/>
              <w:tabs>
                <w:tab w:val="decimal" w:pos="1182"/>
              </w:tabs>
              <w:spacing w:before="50" w:after="50"/>
            </w:pPr>
            <w:r w:rsidRPr="00370CE2">
              <w:t>9%</w:t>
            </w:r>
          </w:p>
        </w:tc>
      </w:tr>
      <w:tr w:rsidR="00DA4E11" w14:paraId="7DA9658A"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88" w14:textId="77777777" w:rsidR="00DA4E11" w:rsidRPr="00370CE2" w:rsidRDefault="00DA4E11" w:rsidP="00DA4E11">
            <w:pPr>
              <w:pStyle w:val="TableText"/>
              <w:keepNext/>
              <w:spacing w:before="50" w:after="50"/>
            </w:pPr>
            <w:r w:rsidRPr="00370CE2">
              <w:t>Type of health insurance</w:t>
            </w:r>
          </w:p>
        </w:tc>
        <w:tc>
          <w:tcPr>
            <w:tcW w:w="2268" w:type="dxa"/>
            <w:tcBorders>
              <w:top w:val="single" w:sz="4" w:space="0" w:color="A6A6A6"/>
              <w:bottom w:val="single" w:sz="4" w:space="0" w:color="A6A6A6"/>
            </w:tcBorders>
            <w:tcMar>
              <w:top w:w="0" w:type="dxa"/>
              <w:left w:w="57" w:type="dxa"/>
              <w:bottom w:w="0" w:type="dxa"/>
              <w:right w:w="57" w:type="dxa"/>
            </w:tcMar>
          </w:tcPr>
          <w:p w14:paraId="7DA96589" w14:textId="77777777" w:rsidR="00DA4E11" w:rsidRPr="00370CE2" w:rsidRDefault="00DA4E11" w:rsidP="00DA4E11">
            <w:pPr>
              <w:pStyle w:val="TableText"/>
              <w:tabs>
                <w:tab w:val="decimal" w:pos="1182"/>
              </w:tabs>
              <w:spacing w:before="50" w:after="50"/>
            </w:pPr>
            <w:r w:rsidRPr="00370CE2">
              <w:t>6%</w:t>
            </w:r>
          </w:p>
        </w:tc>
      </w:tr>
      <w:tr w:rsidR="00DA4E11" w14:paraId="7DA9658D"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8B" w14:textId="77777777" w:rsidR="00DA4E11" w:rsidRPr="00370CE2" w:rsidRDefault="00DA4E11" w:rsidP="00DA4E11">
            <w:pPr>
              <w:pStyle w:val="TableText"/>
              <w:keepNext/>
              <w:spacing w:before="50" w:after="50"/>
            </w:pPr>
            <w:r w:rsidRPr="00370CE2">
              <w:t>Emergency department visit due to unmet need</w:t>
            </w:r>
          </w:p>
        </w:tc>
        <w:tc>
          <w:tcPr>
            <w:tcW w:w="2268" w:type="dxa"/>
            <w:tcBorders>
              <w:top w:val="single" w:sz="4" w:space="0" w:color="A6A6A6"/>
              <w:bottom w:val="single" w:sz="4" w:space="0" w:color="A6A6A6"/>
            </w:tcBorders>
            <w:tcMar>
              <w:top w:w="0" w:type="dxa"/>
              <w:left w:w="57" w:type="dxa"/>
              <w:bottom w:w="0" w:type="dxa"/>
              <w:right w:w="57" w:type="dxa"/>
            </w:tcMar>
          </w:tcPr>
          <w:p w14:paraId="7DA9658C" w14:textId="77777777" w:rsidR="00DA4E11" w:rsidRPr="00370CE2" w:rsidRDefault="00DA4E11" w:rsidP="00DA4E11">
            <w:pPr>
              <w:pStyle w:val="TableText"/>
              <w:tabs>
                <w:tab w:val="decimal" w:pos="1182"/>
              </w:tabs>
              <w:spacing w:before="50" w:after="50"/>
            </w:pPr>
            <w:r w:rsidRPr="00370CE2">
              <w:t>5%</w:t>
            </w:r>
          </w:p>
        </w:tc>
      </w:tr>
      <w:tr w:rsidR="00DA4E11" w14:paraId="7DA96590"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8E" w14:textId="77777777" w:rsidR="00DA4E11" w:rsidRPr="00370CE2" w:rsidRDefault="00DA4E11" w:rsidP="00DA4E11">
            <w:pPr>
              <w:pStyle w:val="TableText"/>
              <w:keepNext/>
              <w:spacing w:before="50" w:after="50"/>
            </w:pPr>
            <w:r w:rsidRPr="00370CE2">
              <w:t>Likeliness of having a COVID-19 vaccine when offered</w:t>
            </w:r>
          </w:p>
        </w:tc>
        <w:tc>
          <w:tcPr>
            <w:tcW w:w="2268" w:type="dxa"/>
            <w:tcBorders>
              <w:top w:val="single" w:sz="4" w:space="0" w:color="A6A6A6"/>
              <w:bottom w:val="single" w:sz="4" w:space="0" w:color="A6A6A6"/>
            </w:tcBorders>
            <w:tcMar>
              <w:top w:w="0" w:type="dxa"/>
              <w:left w:w="57" w:type="dxa"/>
              <w:bottom w:w="0" w:type="dxa"/>
              <w:right w:w="57" w:type="dxa"/>
            </w:tcMar>
          </w:tcPr>
          <w:p w14:paraId="7DA9658F" w14:textId="77777777" w:rsidR="00DA4E11" w:rsidRPr="00370CE2" w:rsidRDefault="00DA4E11" w:rsidP="00DA4E11">
            <w:pPr>
              <w:pStyle w:val="TableText"/>
              <w:tabs>
                <w:tab w:val="decimal" w:pos="1182"/>
              </w:tabs>
              <w:spacing w:before="50" w:after="50"/>
            </w:pPr>
            <w:r w:rsidRPr="00370CE2">
              <w:t>4%</w:t>
            </w:r>
          </w:p>
        </w:tc>
      </w:tr>
      <w:tr w:rsidR="00DA4E11" w14:paraId="7DA96593"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91" w14:textId="77777777" w:rsidR="00DA4E11" w:rsidRPr="00370CE2" w:rsidRDefault="00DA4E11" w:rsidP="00DA4E11">
            <w:pPr>
              <w:pStyle w:val="TableText"/>
              <w:keepNext/>
              <w:spacing w:before="50" w:after="50"/>
            </w:pPr>
            <w:r w:rsidRPr="00370CE2">
              <w:t>Emergency department visit about own health</w:t>
            </w:r>
          </w:p>
        </w:tc>
        <w:tc>
          <w:tcPr>
            <w:tcW w:w="2268" w:type="dxa"/>
            <w:tcBorders>
              <w:top w:val="single" w:sz="4" w:space="0" w:color="A6A6A6"/>
              <w:bottom w:val="single" w:sz="4" w:space="0" w:color="A6A6A6"/>
            </w:tcBorders>
            <w:tcMar>
              <w:top w:w="0" w:type="dxa"/>
              <w:left w:w="57" w:type="dxa"/>
              <w:bottom w:w="0" w:type="dxa"/>
              <w:right w:w="57" w:type="dxa"/>
            </w:tcMar>
          </w:tcPr>
          <w:p w14:paraId="7DA96592" w14:textId="77777777" w:rsidR="00DA4E11" w:rsidRPr="00370CE2" w:rsidRDefault="00DA4E11" w:rsidP="00DA4E11">
            <w:pPr>
              <w:pStyle w:val="TableText"/>
              <w:keepNext/>
              <w:tabs>
                <w:tab w:val="decimal" w:pos="1182"/>
              </w:tabs>
              <w:spacing w:before="50" w:after="50"/>
            </w:pPr>
            <w:r w:rsidRPr="00370CE2">
              <w:t>3%</w:t>
            </w:r>
          </w:p>
        </w:tc>
      </w:tr>
      <w:tr w:rsidR="00DA4E11" w14:paraId="7DA96596"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94" w14:textId="77777777" w:rsidR="00DA4E11" w:rsidRPr="00370CE2" w:rsidRDefault="00DA4E11" w:rsidP="00DA4E11">
            <w:pPr>
              <w:pStyle w:val="TableText"/>
              <w:spacing w:before="50" w:after="50"/>
            </w:pPr>
            <w:r w:rsidRPr="00370CE2">
              <w:t>Family trust</w:t>
            </w:r>
          </w:p>
        </w:tc>
        <w:tc>
          <w:tcPr>
            <w:tcW w:w="2268" w:type="dxa"/>
            <w:tcBorders>
              <w:top w:val="single" w:sz="4" w:space="0" w:color="A6A6A6"/>
              <w:bottom w:val="single" w:sz="4" w:space="0" w:color="A6A6A6"/>
            </w:tcBorders>
            <w:tcMar>
              <w:top w:w="0" w:type="dxa"/>
              <w:left w:w="57" w:type="dxa"/>
              <w:bottom w:w="0" w:type="dxa"/>
              <w:right w:w="57" w:type="dxa"/>
            </w:tcMar>
          </w:tcPr>
          <w:p w14:paraId="7DA96595" w14:textId="77777777" w:rsidR="00DA4E11" w:rsidRPr="00370CE2" w:rsidRDefault="00DA4E11" w:rsidP="00DA4E11">
            <w:pPr>
              <w:pStyle w:val="TableText"/>
              <w:tabs>
                <w:tab w:val="decimal" w:pos="1182"/>
              </w:tabs>
              <w:spacing w:before="50" w:after="50"/>
            </w:pPr>
            <w:r w:rsidRPr="00370CE2">
              <w:t>3%</w:t>
            </w:r>
          </w:p>
        </w:tc>
      </w:tr>
      <w:tr w:rsidR="00DA4E11" w14:paraId="7DA96599" w14:textId="77777777" w:rsidTr="00DA4E11">
        <w:trPr>
          <w:cantSplit/>
          <w:trHeight w:val="266"/>
        </w:trPr>
        <w:tc>
          <w:tcPr>
            <w:tcW w:w="5188" w:type="dxa"/>
            <w:tcBorders>
              <w:top w:val="single" w:sz="4" w:space="0" w:color="A6A6A6"/>
              <w:bottom w:val="single" w:sz="4" w:space="0" w:color="A6A6A6"/>
            </w:tcBorders>
            <w:tcMar>
              <w:top w:w="0" w:type="dxa"/>
              <w:left w:w="57" w:type="dxa"/>
              <w:bottom w:w="0" w:type="dxa"/>
              <w:right w:w="57" w:type="dxa"/>
            </w:tcMar>
          </w:tcPr>
          <w:p w14:paraId="7DA96597" w14:textId="77777777" w:rsidR="00DA4E11" w:rsidRPr="00370CE2" w:rsidRDefault="00DA4E11" w:rsidP="00DA4E11">
            <w:pPr>
              <w:pStyle w:val="TableText"/>
              <w:spacing w:before="50" w:after="50"/>
            </w:pPr>
            <w:r w:rsidRPr="00370CE2">
              <w:t>House ownership</w:t>
            </w:r>
          </w:p>
        </w:tc>
        <w:tc>
          <w:tcPr>
            <w:tcW w:w="2268" w:type="dxa"/>
            <w:tcBorders>
              <w:top w:val="single" w:sz="4" w:space="0" w:color="A6A6A6"/>
              <w:bottom w:val="single" w:sz="4" w:space="0" w:color="A6A6A6"/>
            </w:tcBorders>
            <w:tcMar>
              <w:top w:w="0" w:type="dxa"/>
              <w:left w:w="57" w:type="dxa"/>
              <w:bottom w:w="0" w:type="dxa"/>
              <w:right w:w="57" w:type="dxa"/>
            </w:tcMar>
          </w:tcPr>
          <w:p w14:paraId="7DA96598" w14:textId="77777777" w:rsidR="00DA4E11" w:rsidRPr="00370CE2" w:rsidRDefault="00DA4E11" w:rsidP="00DA4E11">
            <w:pPr>
              <w:pStyle w:val="TableText"/>
              <w:tabs>
                <w:tab w:val="decimal" w:pos="1182"/>
              </w:tabs>
              <w:spacing w:before="50" w:after="50"/>
            </w:pPr>
            <w:r w:rsidRPr="00370CE2">
              <w:t>2%</w:t>
            </w:r>
          </w:p>
        </w:tc>
      </w:tr>
    </w:tbl>
    <w:p w14:paraId="7DA9659A" w14:textId="77777777" w:rsidR="00344F28" w:rsidRDefault="00344F28" w:rsidP="00344F28"/>
    <w:p w14:paraId="7DA9659B" w14:textId="77777777" w:rsidR="00344F28" w:rsidRDefault="00344F28" w:rsidP="00DA4E11">
      <w:r w:rsidRPr="00685A79">
        <w:t>Where a respondent does not provide their date of birth or their age in years, age is imputed as the midpoint of the age group they have provided. No other imputation is used to deal with item non-responses.</w:t>
      </w:r>
    </w:p>
    <w:p w14:paraId="7DA9659C" w14:textId="77777777" w:rsidR="00DA4E11" w:rsidRDefault="00DA4E11" w:rsidP="00DA4E11"/>
    <w:p w14:paraId="7DA9659D" w14:textId="77777777" w:rsidR="00344F28" w:rsidRPr="00370CE2" w:rsidRDefault="00344F28" w:rsidP="00344F28">
      <w:pPr>
        <w:pStyle w:val="Heading3"/>
      </w:pPr>
      <w:r w:rsidRPr="00370CE2">
        <w:t>Questions about dental health care worker visits</w:t>
      </w:r>
    </w:p>
    <w:p w14:paraId="7DA9659E" w14:textId="77777777" w:rsidR="003F57FF" w:rsidRDefault="00344F28" w:rsidP="00344F28">
      <w:r w:rsidRPr="00370CE2">
        <w:t>Approximately 400 adult respondents from the first quarter of the NZHS 2020/21 were mistakenly not asked questions A2.95 and A2.95a during their interview due to a programming error. These respondents were recontacted when the issue was discovered. All but 136 were successfully recontacted, and their answers were added to the data. The two questions were:</w:t>
      </w:r>
    </w:p>
    <w:p w14:paraId="7DA9659F" w14:textId="77777777" w:rsidR="003F57FF" w:rsidRDefault="00344F28" w:rsidP="00DA4E11">
      <w:pPr>
        <w:spacing w:before="120"/>
        <w:ind w:left="851" w:hanging="851"/>
      </w:pPr>
      <w:r w:rsidRPr="00370CE2">
        <w:t>A2.95</w:t>
      </w:r>
      <w:r w:rsidRPr="00370CE2">
        <w:tab/>
        <w:t>Which of the following statements best describes the regularity of your consultations with a dental health care worker?</w:t>
      </w:r>
    </w:p>
    <w:p w14:paraId="7DA965A0" w14:textId="77777777" w:rsidR="00344F28" w:rsidRDefault="00344F28" w:rsidP="00DA4E11">
      <w:pPr>
        <w:spacing w:before="120"/>
        <w:ind w:left="851" w:hanging="851"/>
      </w:pPr>
      <w:r w:rsidRPr="00370CE2">
        <w:t>A2.95a</w:t>
      </w:r>
      <w:r w:rsidRPr="00370CE2">
        <w:tab/>
        <w:t>In the last 12 months, have you avoided going to a dental health care worker because of the cost?</w:t>
      </w:r>
    </w:p>
    <w:p w14:paraId="7DA965A1" w14:textId="77777777" w:rsidR="00344F28" w:rsidRPr="00CC7E24" w:rsidRDefault="00344F28" w:rsidP="00344F28"/>
    <w:p w14:paraId="7DA965A2" w14:textId="77777777" w:rsidR="00344F28" w:rsidRPr="00CC7E24" w:rsidRDefault="00344F28" w:rsidP="00344F28">
      <w:pPr>
        <w:pStyle w:val="Heading2"/>
      </w:pPr>
      <w:bookmarkStart w:id="224" w:name="_Toc467491537"/>
      <w:bookmarkStart w:id="225" w:name="_Toc531762355"/>
      <w:bookmarkStart w:id="226" w:name="_Toc531783712"/>
      <w:bookmarkStart w:id="227" w:name="_Toc22887945"/>
      <w:bookmarkStart w:id="228" w:name="_Toc55206852"/>
      <w:bookmarkStart w:id="229" w:name="_Toc88752043"/>
      <w:bookmarkStart w:id="230" w:name="_Toc89089850"/>
      <w:r w:rsidRPr="00CC7E24">
        <w:t>Creati</w:t>
      </w:r>
      <w:r>
        <w:t>ng</w:t>
      </w:r>
      <w:r w:rsidRPr="00CC7E24">
        <w:t xml:space="preserve"> derived variables</w:t>
      </w:r>
      <w:bookmarkEnd w:id="224"/>
      <w:bookmarkEnd w:id="225"/>
      <w:bookmarkEnd w:id="226"/>
      <w:bookmarkEnd w:id="227"/>
      <w:bookmarkEnd w:id="228"/>
      <w:bookmarkEnd w:id="229"/>
      <w:bookmarkEnd w:id="230"/>
    </w:p>
    <w:p w14:paraId="7DA965A3" w14:textId="77777777" w:rsidR="00344F28" w:rsidRDefault="00344F28" w:rsidP="00DA4E11">
      <w:r w:rsidRPr="00CC7E24">
        <w:t xml:space="preserve">A number of derived variables are created on the NZHS data set. </w:t>
      </w:r>
      <w:r>
        <w:t xml:space="preserve">Many of these, </w:t>
      </w:r>
      <w:r w:rsidRPr="00CC7E24">
        <w:t xml:space="preserve">such as </w:t>
      </w:r>
      <w:r>
        <w:t xml:space="preserve">body mass index (BMI), Alcohol Use Disorders Identification Test (AUDIT) and level of psychological distress (K10), </w:t>
      </w:r>
      <w:r w:rsidRPr="00CC7E24">
        <w:t>are based on commonly used or standard definitions</w:t>
      </w:r>
      <w:r>
        <w:t xml:space="preserve"> to enable comparison with other data sources and countries</w:t>
      </w:r>
      <w:r w:rsidRPr="00CC7E24">
        <w:t>. Other derived variables</w:t>
      </w:r>
      <w:r>
        <w:t xml:space="preserve"> </w:t>
      </w:r>
      <w:r w:rsidRPr="00CC7E24">
        <w:t xml:space="preserve">are developed specifically for the </w:t>
      </w:r>
      <w:r>
        <w:t>NZHS,</w:t>
      </w:r>
      <w:r w:rsidRPr="00CC7E24">
        <w:t xml:space="preserve"> such as a summary indicator of physical activity level that incorporates information on the intensity, duration and frequency of </w:t>
      </w:r>
      <w:r>
        <w:t>a person</w:t>
      </w:r>
      <w:r w:rsidR="003F57FF">
        <w:t>’</w:t>
      </w:r>
      <w:r>
        <w:t xml:space="preserve">s </w:t>
      </w:r>
      <w:r w:rsidRPr="00CC7E24">
        <w:t>physical activity.</w:t>
      </w:r>
    </w:p>
    <w:p w14:paraId="7DA965A4" w14:textId="77777777" w:rsidR="00DA4E11" w:rsidRDefault="00DA4E11" w:rsidP="00DA4E11"/>
    <w:p w14:paraId="7DA965A5" w14:textId="77777777" w:rsidR="00344F28" w:rsidRDefault="00344F28" w:rsidP="00DA4E11">
      <w:pPr>
        <w:rPr>
          <w:rFonts w:eastAsia="Calibri"/>
          <w:lang w:eastAsia="en-US"/>
        </w:rPr>
      </w:pPr>
      <w:r>
        <w:lastRenderedPageBreak/>
        <w:t xml:space="preserve">See the </w:t>
      </w:r>
      <w:r w:rsidRPr="005871BF">
        <w:rPr>
          <w:i/>
          <w:iCs/>
        </w:rPr>
        <w:t>Annual Data Explorer</w:t>
      </w:r>
      <w:r>
        <w:t xml:space="preserve"> </w:t>
      </w:r>
      <w:r>
        <w:rPr>
          <w:rFonts w:eastAsia="Calibri"/>
          <w:lang w:eastAsia="en-US"/>
        </w:rPr>
        <w:t xml:space="preserve">for more detailed information on all the indicators used </w:t>
      </w:r>
      <w:r w:rsidRPr="00FD6EAB">
        <w:rPr>
          <w:rFonts w:eastAsia="Calibri"/>
          <w:lang w:eastAsia="en-US"/>
        </w:rPr>
        <w:t>in the NZHS (</w:t>
      </w:r>
      <w:hyperlink r:id="rId23" w:history="1">
        <w:r w:rsidRPr="00FD6EAB">
          <w:rPr>
            <w:rStyle w:val="Hyperlink"/>
            <w:rFonts w:eastAsia="Calibri"/>
            <w:bCs/>
            <w:lang w:eastAsia="en-US"/>
          </w:rPr>
          <w:t>www.health.govt.nz/publication/annual-update-key-results-2020-21-new-zealand-health-survey</w:t>
        </w:r>
      </w:hyperlink>
      <w:r w:rsidRPr="00FD6EAB">
        <w:rPr>
          <w:rFonts w:eastAsia="Calibri"/>
          <w:lang w:eastAsia="en-US"/>
        </w:rPr>
        <w:t>).</w:t>
      </w:r>
    </w:p>
    <w:p w14:paraId="7DA965A6" w14:textId="77777777" w:rsidR="00344F28" w:rsidRDefault="00344F28" w:rsidP="00344F28">
      <w:pPr>
        <w:rPr>
          <w:rFonts w:eastAsia="Calibri"/>
          <w:lang w:eastAsia="en-US"/>
        </w:rPr>
      </w:pPr>
    </w:p>
    <w:p w14:paraId="7DA965A7" w14:textId="77777777" w:rsidR="00344F28" w:rsidRDefault="00344F28" w:rsidP="00344F28">
      <w:pPr>
        <w:pStyle w:val="Heading3"/>
      </w:pPr>
      <w:r>
        <w:t>Outliers</w:t>
      </w:r>
    </w:p>
    <w:p w14:paraId="7DA965A8" w14:textId="77777777" w:rsidR="00344F28" w:rsidRDefault="00344F28" w:rsidP="00DA4E11">
      <w:r>
        <w:t>Respondents with height and weight measurements that lead to a calculated BMI of less than 10 or greater than 80 are considered outliers and treated as non-respondents to the measurement phase of the interview.</w:t>
      </w:r>
    </w:p>
    <w:p w14:paraId="7DA965A9" w14:textId="77777777" w:rsidR="00DA4E11" w:rsidRDefault="00DA4E11" w:rsidP="00DA4E11"/>
    <w:p w14:paraId="7DA965AA" w14:textId="77777777" w:rsidR="00344F28" w:rsidRPr="006D021D" w:rsidRDefault="00344F28" w:rsidP="00DA4E11">
      <w:r w:rsidRPr="006D021D">
        <w:t>Respondents who report more than 112 hours of physical activity per week (an average of 16 hours per day) are excluded from the derived summary measure of physical activity.</w:t>
      </w:r>
    </w:p>
    <w:p w14:paraId="7DA965AB" w14:textId="77777777" w:rsidR="00344F28" w:rsidRPr="00CC7E24" w:rsidRDefault="00344F28" w:rsidP="00344F28">
      <w:pPr>
        <w:rPr>
          <w:highlight w:val="yellow"/>
        </w:rPr>
      </w:pPr>
    </w:p>
    <w:p w14:paraId="7DA965AC" w14:textId="77777777" w:rsidR="00344F28" w:rsidRDefault="00344F28" w:rsidP="00344F28">
      <w:pPr>
        <w:pStyle w:val="Heading3"/>
        <w:rPr>
          <w:rFonts w:eastAsia="Cambria"/>
          <w:lang w:eastAsia="en-US"/>
        </w:rPr>
      </w:pPr>
      <w:r>
        <w:rPr>
          <w:rFonts w:eastAsia="Cambria"/>
          <w:lang w:eastAsia="en-US"/>
        </w:rPr>
        <w:t>Ethnicity</w:t>
      </w:r>
    </w:p>
    <w:p w14:paraId="7DA965AD" w14:textId="77777777" w:rsidR="00344F28" w:rsidRDefault="00344F28" w:rsidP="00DA4E11">
      <w:r>
        <w:t xml:space="preserve">Ethnic group variables are derived using the concept of </w:t>
      </w:r>
      <w:r w:rsidRPr="008D080D">
        <w:rPr>
          <w:b/>
        </w:rPr>
        <w:t>total response ethnicity</w:t>
      </w:r>
      <w:r w:rsidRPr="00195766">
        <w:t xml:space="preserve"> </w:t>
      </w:r>
      <w:r w:rsidRPr="00E747E0">
        <w:t>(Statistics New Zealand 2005</w:t>
      </w:r>
      <w:r>
        <w:t>a</w:t>
      </w:r>
      <w:r w:rsidRPr="00E747E0">
        <w:t xml:space="preserve">). This means that </w:t>
      </w:r>
      <w:r>
        <w:t xml:space="preserve">respondents can </w:t>
      </w:r>
      <w:r w:rsidRPr="00E747E0">
        <w:t>appear in</w:t>
      </w:r>
      <w:r>
        <w:t>, and contribute to, the published statistics for</w:t>
      </w:r>
      <w:r w:rsidRPr="00E747E0">
        <w:t xml:space="preserve"> more than one ethnic group.</w:t>
      </w:r>
    </w:p>
    <w:p w14:paraId="7DA965AE" w14:textId="77777777" w:rsidR="00DA4E11" w:rsidRDefault="00DA4E11" w:rsidP="00DA4E11"/>
    <w:p w14:paraId="7DA965AF" w14:textId="77777777" w:rsidR="00344F28" w:rsidRDefault="00344F28" w:rsidP="00DA4E11">
      <w:r>
        <w:t xml:space="preserve">NZHS reports generally provide statistics for the </w:t>
      </w:r>
      <w:r w:rsidRPr="00E747E0">
        <w:t>following four ethnic groups: M</w:t>
      </w:r>
      <w:r>
        <w:t>ā</w:t>
      </w:r>
      <w:r w:rsidRPr="00E747E0">
        <w:t>ori, Paci</w:t>
      </w:r>
      <w:r w:rsidRPr="00DB2ABD">
        <w:t>f</w:t>
      </w:r>
      <w:r w:rsidRPr="00E747E0">
        <w:t>ic</w:t>
      </w:r>
      <w:r w:rsidRPr="00670329">
        <w:rPr>
          <w:rFonts w:eastAsia="Cambria"/>
          <w:lang w:eastAsia="en-US"/>
        </w:rPr>
        <w:t xml:space="preserve"> </w:t>
      </w:r>
      <w:r>
        <w:rPr>
          <w:rFonts w:eastAsia="Cambria"/>
          <w:lang w:eastAsia="en-US"/>
        </w:rPr>
        <w:t>peoples</w:t>
      </w:r>
      <w:r w:rsidRPr="00E747E0">
        <w:t xml:space="preserve">, Asian and European/Other. The ethnic group </w:t>
      </w:r>
      <w:r>
        <w:t xml:space="preserve">Other </w:t>
      </w:r>
      <w:r w:rsidRPr="00E747E0">
        <w:t xml:space="preserve">(comprising mainly Middle-Eastern, Latin-American and African ethnicities) has been combined with European to avoid </w:t>
      </w:r>
      <w:r>
        <w:t>problems with small sample sizes</w:t>
      </w:r>
      <w:r w:rsidRPr="00E747E0">
        <w:t>.</w:t>
      </w:r>
    </w:p>
    <w:p w14:paraId="7DA965B0" w14:textId="77777777" w:rsidR="00DA4E11" w:rsidRDefault="00DA4E11" w:rsidP="00DA4E11"/>
    <w:p w14:paraId="7DA965B1" w14:textId="77777777" w:rsidR="00344F28" w:rsidRDefault="00344F28" w:rsidP="00DA4E11">
      <w:r w:rsidRPr="00370CE2">
        <w:t xml:space="preserve">Respondents who do not know or refuse to state their ethnicity are included as European/Other, as are those who identify themselves as </w:t>
      </w:r>
      <w:r w:rsidR="003F57FF">
        <w:t>‘</w:t>
      </w:r>
      <w:r w:rsidRPr="00370CE2">
        <w:t>New Zealander</w:t>
      </w:r>
      <w:r w:rsidR="003F57FF">
        <w:t>’</w:t>
      </w:r>
      <w:r w:rsidRPr="00370CE2">
        <w:t>.</w:t>
      </w:r>
    </w:p>
    <w:p w14:paraId="7DA965B2" w14:textId="77777777" w:rsidR="00DA4E11" w:rsidRDefault="00DA4E11" w:rsidP="00DA4E11"/>
    <w:p w14:paraId="7DA965B3" w14:textId="77777777" w:rsidR="00344F28" w:rsidRPr="00DA4E11" w:rsidRDefault="00344F28" w:rsidP="00DA4E11">
      <w:r w:rsidRPr="00FE5F19">
        <w:t xml:space="preserve">The ethnicity data </w:t>
      </w:r>
      <w:r>
        <w:t>is</w:t>
      </w:r>
      <w:r w:rsidRPr="00FE5F19">
        <w:t xml:space="preserve"> collected using a standard Statistics New Zealand ethnicity question that provides eight checkboxes for the most common ethnic groups in New Zealand</w:t>
      </w:r>
      <w:r>
        <w:t>,</w:t>
      </w:r>
      <w:r w:rsidRPr="00FE5F19">
        <w:t xml:space="preserve"> and up to three text responses for other ethnic group options. The ethnicity coding was improved in 2015/16. The </w:t>
      </w:r>
      <w:r>
        <w:t>O</w:t>
      </w:r>
      <w:r w:rsidRPr="00FE5F19">
        <w:t xml:space="preserve">ther ethnicity text response options have been coded to level 4 of the </w:t>
      </w:r>
      <w:r w:rsidRPr="00A820DB">
        <w:rPr>
          <w:i/>
          <w:iCs/>
        </w:rPr>
        <w:t>Ethnicity New Zealand Standard Classification 2005</w:t>
      </w:r>
      <w:r w:rsidRPr="00FE5F19">
        <w:t xml:space="preserve"> </w:t>
      </w:r>
      <w:r>
        <w:t xml:space="preserve">(Statistics New Zealand 2005a) </w:t>
      </w:r>
      <w:r w:rsidRPr="00FE5F19">
        <w:t>since 2015/16. This is likely to have had a small effect on the time series</w:t>
      </w:r>
      <w:r>
        <w:t>;</w:t>
      </w:r>
      <w:r w:rsidRPr="00FE5F19">
        <w:t xml:space="preserve"> for example, increasing the size of the Asian ethnic group. It is unlikely to have affected responses relating to Māori ethnicity</w:t>
      </w:r>
      <w:r>
        <w:t>,</w:t>
      </w:r>
      <w:r w:rsidRPr="00FE5F19">
        <w:t xml:space="preserve"> because Māori is listed as an ethnicity in the eight checkboxes for the most common ethnic groups</w:t>
      </w:r>
      <w:r w:rsidRPr="00FE5F19">
        <w:rPr>
          <w:rFonts w:ascii="Arial Mäori" w:hAnsi="Arial Mäori" w:cs="Arial Mäori"/>
          <w:color w:val="000000"/>
          <w:szCs w:val="22"/>
          <w:lang w:eastAsia="en-NZ"/>
        </w:rPr>
        <w:t>.</w:t>
      </w:r>
    </w:p>
    <w:p w14:paraId="7DA965B4" w14:textId="77777777" w:rsidR="00DA4E11" w:rsidRPr="00C35D9F" w:rsidRDefault="00DA4E11" w:rsidP="00DA4E11"/>
    <w:p w14:paraId="7DA965B5" w14:textId="77777777" w:rsidR="00344F28" w:rsidRPr="00CC7E24" w:rsidRDefault="00344F28" w:rsidP="00DA4E11">
      <w:pPr>
        <w:pStyle w:val="Heading3"/>
      </w:pPr>
      <w:r w:rsidRPr="00CC7E24">
        <w:lastRenderedPageBreak/>
        <w:t>Neighbourhood deprivation</w:t>
      </w:r>
    </w:p>
    <w:p w14:paraId="7DA965B6" w14:textId="77777777" w:rsidR="00344F28" w:rsidRPr="00CC7E24" w:rsidRDefault="00344F28" w:rsidP="00DA4E11">
      <w:pPr>
        <w:keepNext/>
        <w:keepLines/>
      </w:pPr>
      <w:r w:rsidRPr="00CC7E24">
        <w:t>Neighbourhood deprivation refers to the New Z</w:t>
      </w:r>
      <w:r>
        <w:t>ealand Index of Deprivation 2018 (</w:t>
      </w:r>
      <w:bookmarkStart w:id="231" w:name="_Hlk52887053"/>
      <w:r>
        <w:t>NZDep2018</w:t>
      </w:r>
      <w:bookmarkEnd w:id="231"/>
      <w:r w:rsidRPr="00CC7E24">
        <w:t xml:space="preserve">), </w:t>
      </w:r>
      <w:r>
        <w:t xml:space="preserve">developed by researchers at the University of Otago </w:t>
      </w:r>
      <w:r w:rsidRPr="00EF1F8D">
        <w:t>(Atkinson et al 2019).</w:t>
      </w:r>
      <w:r>
        <w:t xml:space="preserve"> NZDep2018 </w:t>
      </w:r>
      <w:r w:rsidRPr="00CC7E24">
        <w:t xml:space="preserve">measures the level of socioeconomic deprivation for each neighbourhood </w:t>
      </w:r>
      <w:r w:rsidRPr="002E7089">
        <w:t>(meshblock)</w:t>
      </w:r>
      <w:r w:rsidRPr="00CC7E24">
        <w:t xml:space="preserve"> according to a c</w:t>
      </w:r>
      <w:r>
        <w:t xml:space="preserve">ombination of the following </w:t>
      </w:r>
      <w:r w:rsidRPr="00EF1F8D">
        <w:t>2013</w:t>
      </w:r>
      <w:r w:rsidRPr="00CC7E24">
        <w:t xml:space="preserve"> Census variables: income, benefit receipt, transport (access to car), household crowding, home ownership, employment status, qualifications, support (sole-parent families) and access to </w:t>
      </w:r>
      <w:r>
        <w:t>the internet</w:t>
      </w:r>
      <w:r w:rsidRPr="00CC7E24">
        <w:t>.</w:t>
      </w:r>
      <w:r>
        <w:t xml:space="preserve"> T</w:t>
      </w:r>
      <w:r w:rsidRPr="00EF1F8D">
        <w:t>he older version of NZDep2018 (NZDep2013) was used between NZHS years 2014/15 and 2018/19, and NZDep2006 was used prior to NZHS 2014/15.</w:t>
      </w:r>
    </w:p>
    <w:p w14:paraId="7DA965B7" w14:textId="77777777" w:rsidR="00344F28" w:rsidRPr="00CC7E24" w:rsidRDefault="00344F28" w:rsidP="00DA4E11"/>
    <w:p w14:paraId="7DA965B8" w14:textId="77777777" w:rsidR="00344F28" w:rsidRDefault="00344F28" w:rsidP="00DA4E11">
      <w:r>
        <w:t>NZHS reports generally use NZDep2018</w:t>
      </w:r>
      <w:r w:rsidRPr="00CC7E24">
        <w:t xml:space="preserve"> quintiles</w:t>
      </w:r>
      <w:r>
        <w:t>, where q</w:t>
      </w:r>
      <w:r w:rsidRPr="00CC7E24">
        <w:t>uintile 1</w:t>
      </w:r>
      <w:r>
        <w:t xml:space="preserve"> </w:t>
      </w:r>
      <w:r w:rsidRPr="00CC7E24">
        <w:t>represents the 20</w:t>
      </w:r>
      <w:r>
        <w:t> percent</w:t>
      </w:r>
      <w:r w:rsidRPr="00CC7E24">
        <w:t xml:space="preserve"> of </w:t>
      </w:r>
      <w:r>
        <w:t xml:space="preserve">small </w:t>
      </w:r>
      <w:r w:rsidRPr="00CC7E24">
        <w:t>areas with the lowest levels of deprivation (</w:t>
      </w:r>
      <w:r>
        <w:t xml:space="preserve">the </w:t>
      </w:r>
      <w:r w:rsidRPr="00CC7E24">
        <w:t>least deprived areas) and quintile 5</w:t>
      </w:r>
      <w:r>
        <w:t xml:space="preserve"> </w:t>
      </w:r>
      <w:r w:rsidRPr="00CC7E24">
        <w:t>represents the 20</w:t>
      </w:r>
      <w:r>
        <w:t xml:space="preserve"> percent</w:t>
      </w:r>
      <w:r w:rsidRPr="00CC7E24">
        <w:t xml:space="preserve"> of</w:t>
      </w:r>
      <w:r>
        <w:t xml:space="preserve"> small</w:t>
      </w:r>
      <w:r w:rsidRPr="00CC7E24">
        <w:t xml:space="preserve"> areas with the highest level of deprivation (</w:t>
      </w:r>
      <w:r>
        <w:t xml:space="preserve">the </w:t>
      </w:r>
      <w:r w:rsidRPr="00CC7E24">
        <w:t>most deprived areas).</w:t>
      </w:r>
    </w:p>
    <w:p w14:paraId="7DA965B9" w14:textId="77777777" w:rsidR="00344F28" w:rsidRDefault="00344F28" w:rsidP="00DA4E11"/>
    <w:p w14:paraId="7DA965BA" w14:textId="77777777" w:rsidR="00344F28" w:rsidRDefault="00344F28" w:rsidP="00DA4E11">
      <w:r w:rsidRPr="002E7089">
        <w:t>A small number of meshblocks do not have a value for NZDep201</w:t>
      </w:r>
      <w:r>
        <w:t>8</w:t>
      </w:r>
      <w:r w:rsidRPr="002E7089">
        <w:t>. If any of these meshblocks are selected in the NZHS, the respondents are assigned to quintile 3 (the middle quintile) for weighting and analysis purposes.</w:t>
      </w:r>
    </w:p>
    <w:p w14:paraId="7DA965BB" w14:textId="77777777" w:rsidR="00344F28" w:rsidRDefault="00344F28" w:rsidP="00DA4E11"/>
    <w:p w14:paraId="7DA965BC" w14:textId="77777777" w:rsidR="00344F28" w:rsidRDefault="00344F28" w:rsidP="00DA4E11">
      <w:pPr>
        <w:pStyle w:val="Heading3"/>
      </w:pPr>
      <w:r>
        <w:t>Disability status</w:t>
      </w:r>
    </w:p>
    <w:p w14:paraId="7DA965BD" w14:textId="77777777" w:rsidR="00344F28" w:rsidRDefault="00344F28" w:rsidP="00DA4E11">
      <w:r>
        <w:t>The question set used to identify disabled people in the NZHS is known as the Washington Group Short Set (WGSS) and has been included in the NZHS since 2018/19. Using the WGSS, disabled people are those who have at least a lot of difficulty seeing or hearing (even with glasses or hearing aids), walking or climbing stairs, remembering or concentrating, self-care, or communicating. The six domains included in the WGSS were chosen because they were found to be the ones that identified a majority of people at risk of being restricted in their independent participation in society.</w:t>
      </w:r>
    </w:p>
    <w:p w14:paraId="7DA965BE" w14:textId="77777777" w:rsidR="00344F28" w:rsidRDefault="00344F28" w:rsidP="00DA4E11"/>
    <w:p w14:paraId="7DA965BF" w14:textId="77777777" w:rsidR="00344F28" w:rsidRDefault="00344F28" w:rsidP="00DA4E11">
      <w:r>
        <w:t>The WGSS should not be used to produce estimates of disability prevalence or to investigate levels of need for services or environmental change. To meet these and other data needs, a disability-specific survey, with a more extensive question set, would be required. The population identified as disabled using the WGSS is considerably smaller than the population identified by disability-specific surveys. One of the limitations is that no WGSS question fully captures mental health impairments.</w:t>
      </w:r>
    </w:p>
    <w:p w14:paraId="7DA965C0" w14:textId="77777777" w:rsidR="00344F28" w:rsidRDefault="00344F28" w:rsidP="00DA4E11"/>
    <w:p w14:paraId="7DA965C1" w14:textId="77777777" w:rsidR="00344F28" w:rsidRPr="00DA4E11" w:rsidRDefault="00344F28" w:rsidP="00DA4E11">
      <w:r>
        <w:t xml:space="preserve">For more information, please see </w:t>
      </w:r>
      <w:hyperlink r:id="rId24" w:history="1">
        <w:r w:rsidRPr="00684381">
          <w:rPr>
            <w:rStyle w:val="Hyperlink"/>
          </w:rPr>
          <w:t>www.washingtongroup-disability.com</w:t>
        </w:r>
      </w:hyperlink>
      <w:r w:rsidR="00DA4E11" w:rsidRPr="00DA4E11">
        <w:t>.</w:t>
      </w:r>
    </w:p>
    <w:p w14:paraId="7DA965C2" w14:textId="77777777" w:rsidR="00344F28" w:rsidRDefault="00344F28" w:rsidP="00DA4E11"/>
    <w:p w14:paraId="7DA965C3" w14:textId="77777777" w:rsidR="00344F28" w:rsidRPr="00F0187B" w:rsidRDefault="00344F28" w:rsidP="00DA4E11">
      <w:r>
        <w:t>NZHS results by disability status are presented for adults but not for children. The number of children in one survey year of the NZHS who are identified as disabled by the WGSS is too small to allow robust conclusions to be drawn.</w:t>
      </w:r>
    </w:p>
    <w:p w14:paraId="7DA965C4" w14:textId="77777777" w:rsidR="00344F28" w:rsidRDefault="00344F28" w:rsidP="00DA4E11"/>
    <w:p w14:paraId="7DA965C5" w14:textId="77777777" w:rsidR="00344F28" w:rsidRPr="001214EC" w:rsidRDefault="00344F28" w:rsidP="00344F28">
      <w:pPr>
        <w:pStyle w:val="Heading1"/>
      </w:pPr>
      <w:bookmarkStart w:id="232" w:name="_Toc339270018"/>
      <w:bookmarkStart w:id="233" w:name="_Toc340501940"/>
      <w:bookmarkStart w:id="234" w:name="_Toc372445560"/>
      <w:bookmarkStart w:id="235" w:name="_Toc467491538"/>
      <w:bookmarkStart w:id="236" w:name="_Toc531762356"/>
      <w:bookmarkStart w:id="237" w:name="_Toc531783713"/>
      <w:bookmarkStart w:id="238" w:name="_Toc22887946"/>
      <w:bookmarkStart w:id="239" w:name="_Toc55206853"/>
      <w:bookmarkStart w:id="240" w:name="_Toc88752044"/>
      <w:bookmarkStart w:id="241" w:name="_Toc89089851"/>
      <w:r w:rsidRPr="001214EC">
        <w:lastRenderedPageBreak/>
        <w:t>Weighting</w:t>
      </w:r>
      <w:bookmarkEnd w:id="232"/>
      <w:bookmarkEnd w:id="233"/>
      <w:bookmarkEnd w:id="234"/>
      <w:bookmarkEnd w:id="235"/>
      <w:bookmarkEnd w:id="236"/>
      <w:bookmarkEnd w:id="237"/>
      <w:bookmarkEnd w:id="238"/>
      <w:bookmarkEnd w:id="239"/>
      <w:bookmarkEnd w:id="240"/>
      <w:bookmarkEnd w:id="241"/>
    </w:p>
    <w:p w14:paraId="7DA965C6" w14:textId="77777777" w:rsidR="00344F28" w:rsidRDefault="00344F28" w:rsidP="00344F28">
      <w:pPr>
        <w:rPr>
          <w:rFonts w:eastAsia="Cambria"/>
          <w:lang w:eastAsia="en-US"/>
        </w:rPr>
      </w:pPr>
      <w:r w:rsidRPr="00CC7E24">
        <w:t xml:space="preserve">Weighting of survey data ensures the estimates calculated from </w:t>
      </w:r>
      <w:r>
        <w:t>this</w:t>
      </w:r>
      <w:r w:rsidRPr="00CC7E24">
        <w:t xml:space="preserve"> data are representative of the target population.</w:t>
      </w:r>
    </w:p>
    <w:p w14:paraId="7DA965C7" w14:textId="77777777" w:rsidR="00344F28" w:rsidRDefault="00344F28" w:rsidP="00344F28">
      <w:pPr>
        <w:rPr>
          <w:rFonts w:eastAsia="Cambria"/>
          <w:lang w:eastAsia="en-US"/>
        </w:rPr>
      </w:pPr>
    </w:p>
    <w:p w14:paraId="7DA965C8" w14:textId="77777777" w:rsidR="00344F28" w:rsidRPr="00CC7E24" w:rsidRDefault="00344F28" w:rsidP="00344F28">
      <w:pPr>
        <w:rPr>
          <w:rFonts w:eastAsia="Cambria"/>
          <w:lang w:eastAsia="en-US"/>
        </w:rPr>
      </w:pPr>
      <w:r w:rsidRPr="00CC7E24">
        <w:rPr>
          <w:rFonts w:eastAsia="Cambria"/>
          <w:lang w:eastAsia="en-US"/>
        </w:rPr>
        <w:t>Most national surveys have complex sample designs where</w:t>
      </w:r>
      <w:r>
        <w:rPr>
          <w:rFonts w:eastAsia="Cambria"/>
          <w:lang w:eastAsia="en-US"/>
        </w:rPr>
        <w:t>by</w:t>
      </w:r>
      <w:r w:rsidRPr="00CC7E24">
        <w:rPr>
          <w:rFonts w:eastAsia="Cambria"/>
          <w:lang w:eastAsia="en-US"/>
        </w:rPr>
        <w:t xml:space="preserve"> different </w:t>
      </w:r>
      <w:r w:rsidRPr="001B6D3B">
        <w:rPr>
          <w:rFonts w:eastAsia="Cambria"/>
          <w:lang w:eastAsia="en-US"/>
        </w:rPr>
        <w:t>groups have different chances of being selected in the survey. These complex designs are used</w:t>
      </w:r>
      <w:r w:rsidRPr="00CC7E24">
        <w:rPr>
          <w:rFonts w:eastAsia="Cambria"/>
          <w:lang w:eastAsia="en-US"/>
        </w:rPr>
        <w:t xml:space="preserve"> for a variety of purposes</w:t>
      </w:r>
      <w:r>
        <w:rPr>
          <w:rFonts w:eastAsia="Cambria"/>
          <w:lang w:eastAsia="en-US"/>
        </w:rPr>
        <w:t>; in particular, to</w:t>
      </w:r>
      <w:r w:rsidRPr="00CC7E24">
        <w:rPr>
          <w:rFonts w:eastAsia="Cambria"/>
          <w:lang w:eastAsia="en-US"/>
        </w:rPr>
        <w:t>:</w:t>
      </w:r>
    </w:p>
    <w:p w14:paraId="7DA965C9" w14:textId="77777777" w:rsidR="00344F28" w:rsidRPr="00CC7E24" w:rsidRDefault="00344F28" w:rsidP="00344F28">
      <w:pPr>
        <w:pStyle w:val="Bullet"/>
        <w:rPr>
          <w:rFonts w:eastAsia="Cambria"/>
          <w:lang w:eastAsia="en-US"/>
        </w:rPr>
      </w:pPr>
      <w:r w:rsidRPr="00CC7E24">
        <w:rPr>
          <w:rFonts w:eastAsia="Cambria"/>
          <w:lang w:eastAsia="en-US"/>
        </w:rPr>
        <w:t>reduc</w:t>
      </w:r>
      <w:r>
        <w:rPr>
          <w:rFonts w:eastAsia="Cambria"/>
          <w:lang w:eastAsia="en-US"/>
        </w:rPr>
        <w:t>e</w:t>
      </w:r>
      <w:r w:rsidRPr="00CC7E24">
        <w:rPr>
          <w:rFonts w:eastAsia="Cambria"/>
          <w:lang w:eastAsia="en-US"/>
        </w:rPr>
        <w:t xml:space="preserve"> interviewer travel costs by ensuring the sample is geographically clustered</w:t>
      </w:r>
    </w:p>
    <w:p w14:paraId="7DA965CA" w14:textId="77777777" w:rsidR="00344F28" w:rsidRPr="00CC7E24" w:rsidRDefault="00344F28" w:rsidP="00344F28">
      <w:pPr>
        <w:pStyle w:val="Bullet"/>
        <w:rPr>
          <w:rFonts w:eastAsia="Cambria"/>
          <w:lang w:eastAsia="en-US"/>
        </w:rPr>
      </w:pPr>
      <w:r w:rsidRPr="00CC7E24">
        <w:rPr>
          <w:rFonts w:eastAsia="Cambria"/>
          <w:lang w:eastAsia="en-US"/>
        </w:rPr>
        <w:t>ensur</w:t>
      </w:r>
      <w:r>
        <w:rPr>
          <w:rFonts w:eastAsia="Cambria"/>
          <w:lang w:eastAsia="en-US"/>
        </w:rPr>
        <w:t>e</w:t>
      </w:r>
      <w:r w:rsidRPr="00CC7E24">
        <w:rPr>
          <w:rFonts w:eastAsia="Cambria"/>
          <w:lang w:eastAsia="en-US"/>
        </w:rPr>
        <w:t xml:space="preserve"> all regions of interest, including small regions, have </w:t>
      </w:r>
      <w:r>
        <w:rPr>
          <w:rFonts w:eastAsia="Cambria"/>
          <w:lang w:eastAsia="en-US"/>
        </w:rPr>
        <w:t xml:space="preserve">a </w:t>
      </w:r>
      <w:r w:rsidRPr="00CC7E24">
        <w:rPr>
          <w:rFonts w:eastAsia="Cambria"/>
          <w:lang w:eastAsia="en-US"/>
        </w:rPr>
        <w:t>sufficient sample</w:t>
      </w:r>
      <w:r>
        <w:rPr>
          <w:rFonts w:eastAsia="Cambria"/>
          <w:lang w:eastAsia="en-US"/>
        </w:rPr>
        <w:t xml:space="preserve"> size</w:t>
      </w:r>
      <w:r w:rsidRPr="00CC7E24">
        <w:rPr>
          <w:rFonts w:eastAsia="Cambria"/>
          <w:lang w:eastAsia="en-US"/>
        </w:rPr>
        <w:t xml:space="preserve"> </w:t>
      </w:r>
      <w:r>
        <w:rPr>
          <w:rFonts w:eastAsia="Cambria"/>
          <w:lang w:eastAsia="en-US"/>
        </w:rPr>
        <w:t>for</w:t>
      </w:r>
      <w:r w:rsidRPr="00CC7E24">
        <w:rPr>
          <w:rFonts w:eastAsia="Cambria"/>
          <w:lang w:eastAsia="en-US"/>
        </w:rPr>
        <w:t xml:space="preserve"> adequate estimates</w:t>
      </w:r>
      <w:r>
        <w:rPr>
          <w:rFonts w:eastAsia="Cambria"/>
          <w:lang w:eastAsia="en-US"/>
        </w:rPr>
        <w:t xml:space="preserve"> to be made</w:t>
      </w:r>
    </w:p>
    <w:p w14:paraId="7DA965CB" w14:textId="77777777" w:rsidR="00344F28" w:rsidRPr="00CC7E24" w:rsidRDefault="00344F28" w:rsidP="00344F28">
      <w:pPr>
        <w:pStyle w:val="Bullet"/>
        <w:rPr>
          <w:rFonts w:eastAsia="Cambria"/>
          <w:lang w:eastAsia="en-US"/>
        </w:rPr>
      </w:pPr>
      <w:r w:rsidRPr="00CC7E24">
        <w:rPr>
          <w:rFonts w:eastAsia="Cambria"/>
          <w:lang w:eastAsia="en-US"/>
        </w:rPr>
        <w:t>ensur</w:t>
      </w:r>
      <w:r>
        <w:rPr>
          <w:rFonts w:eastAsia="Cambria"/>
          <w:lang w:eastAsia="en-US"/>
        </w:rPr>
        <w:t>e</w:t>
      </w:r>
      <w:r w:rsidRPr="00CC7E24">
        <w:rPr>
          <w:rFonts w:eastAsia="Cambria"/>
          <w:lang w:eastAsia="en-US"/>
        </w:rPr>
        <w:t xml:space="preserve"> </w:t>
      </w:r>
      <w:r>
        <w:rPr>
          <w:rFonts w:eastAsia="Cambria"/>
          <w:lang w:eastAsia="en-US"/>
        </w:rPr>
        <w:t>important</w:t>
      </w:r>
      <w:r w:rsidRPr="00CC7E24">
        <w:rPr>
          <w:rFonts w:eastAsia="Cambria"/>
          <w:lang w:eastAsia="en-US"/>
        </w:rPr>
        <w:t xml:space="preserve"> sub</w:t>
      </w:r>
      <w:r>
        <w:rPr>
          <w:rFonts w:eastAsia="Cambria"/>
          <w:lang w:eastAsia="en-US"/>
        </w:rPr>
        <w:t>-</w:t>
      </w:r>
      <w:r w:rsidRPr="00CC7E24">
        <w:rPr>
          <w:rFonts w:eastAsia="Cambria"/>
          <w:lang w:eastAsia="en-US"/>
        </w:rPr>
        <w:t xml:space="preserve">populations </w:t>
      </w:r>
      <w:r>
        <w:rPr>
          <w:rFonts w:eastAsia="Cambria"/>
          <w:lang w:eastAsia="en-US"/>
        </w:rPr>
        <w:t xml:space="preserve">– </w:t>
      </w:r>
      <w:r w:rsidRPr="00CC7E24">
        <w:rPr>
          <w:rFonts w:eastAsia="Cambria"/>
          <w:lang w:eastAsia="en-US"/>
        </w:rPr>
        <w:t>in particular</w:t>
      </w:r>
      <w:r>
        <w:rPr>
          <w:rFonts w:eastAsia="Cambria"/>
          <w:lang w:eastAsia="en-US"/>
        </w:rPr>
        <w:t>,</w:t>
      </w:r>
      <w:r w:rsidRPr="00CC7E24">
        <w:rPr>
          <w:rFonts w:eastAsia="Cambria"/>
          <w:lang w:eastAsia="en-US"/>
        </w:rPr>
        <w:t xml:space="preserve"> Māori, Pacific </w:t>
      </w:r>
      <w:r>
        <w:rPr>
          <w:rFonts w:eastAsia="Cambria"/>
          <w:lang w:eastAsia="en-US"/>
        </w:rPr>
        <w:t xml:space="preserve">peoples </w:t>
      </w:r>
      <w:r w:rsidRPr="00CC7E24">
        <w:rPr>
          <w:rFonts w:eastAsia="Cambria"/>
          <w:lang w:eastAsia="en-US"/>
        </w:rPr>
        <w:t xml:space="preserve">and Asian </w:t>
      </w:r>
      <w:r>
        <w:rPr>
          <w:rFonts w:eastAsia="Cambria"/>
          <w:lang w:eastAsia="en-US"/>
        </w:rPr>
        <w:t>ethnic groups</w:t>
      </w:r>
      <w:r w:rsidRPr="00CC7E24">
        <w:rPr>
          <w:rFonts w:eastAsia="Cambria"/>
          <w:lang w:eastAsia="en-US"/>
        </w:rPr>
        <w:t xml:space="preserve"> </w:t>
      </w:r>
      <w:r>
        <w:rPr>
          <w:rFonts w:eastAsia="Cambria"/>
          <w:lang w:eastAsia="en-US"/>
        </w:rPr>
        <w:t xml:space="preserve">– </w:t>
      </w:r>
      <w:r w:rsidRPr="00CC7E24">
        <w:rPr>
          <w:rFonts w:eastAsia="Cambria"/>
          <w:lang w:eastAsia="en-US"/>
        </w:rPr>
        <w:t xml:space="preserve">have </w:t>
      </w:r>
      <w:r>
        <w:rPr>
          <w:rFonts w:eastAsia="Cambria"/>
          <w:lang w:eastAsia="en-US"/>
        </w:rPr>
        <w:t xml:space="preserve">a </w:t>
      </w:r>
      <w:r w:rsidRPr="00CC7E24">
        <w:rPr>
          <w:rFonts w:eastAsia="Cambria"/>
          <w:lang w:eastAsia="en-US"/>
        </w:rPr>
        <w:t xml:space="preserve">sufficient sample </w:t>
      </w:r>
      <w:r>
        <w:rPr>
          <w:rFonts w:eastAsia="Cambria"/>
          <w:lang w:eastAsia="en-US"/>
        </w:rPr>
        <w:t>size for</w:t>
      </w:r>
      <w:r w:rsidRPr="00CC7E24">
        <w:rPr>
          <w:rFonts w:eastAsia="Cambria"/>
          <w:lang w:eastAsia="en-US"/>
        </w:rPr>
        <w:t xml:space="preserve"> adequate estimates</w:t>
      </w:r>
      <w:r>
        <w:rPr>
          <w:rFonts w:eastAsia="Cambria"/>
          <w:lang w:eastAsia="en-US"/>
        </w:rPr>
        <w:t xml:space="preserve"> to be made</w:t>
      </w:r>
      <w:r w:rsidRPr="00CC7E24">
        <w:rPr>
          <w:rFonts w:eastAsia="Cambria"/>
          <w:lang w:eastAsia="en-US"/>
        </w:rPr>
        <w:t>.</w:t>
      </w:r>
    </w:p>
    <w:p w14:paraId="7DA965CC" w14:textId="77777777" w:rsidR="00344F28" w:rsidRPr="00CC7E24" w:rsidRDefault="00344F28" w:rsidP="00344F28">
      <w:pPr>
        <w:rPr>
          <w:rFonts w:eastAsia="Cambria"/>
          <w:lang w:eastAsia="en-US"/>
        </w:rPr>
      </w:pPr>
    </w:p>
    <w:p w14:paraId="7DA965CD" w14:textId="77777777" w:rsidR="00344F28" w:rsidRPr="00CC7E24" w:rsidRDefault="00344F28" w:rsidP="00344F28">
      <w:pPr>
        <w:rPr>
          <w:rFonts w:eastAsia="Cambria"/>
          <w:lang w:eastAsia="en-US"/>
        </w:rPr>
      </w:pPr>
      <w:r w:rsidRPr="00CC7E24">
        <w:rPr>
          <w:rFonts w:eastAsia="Cambria"/>
          <w:lang w:eastAsia="en-US"/>
        </w:rPr>
        <w:t xml:space="preserve">To ensure no group is under- or over-represented in estimates from a survey, a method of calculating estimates </w:t>
      </w:r>
      <w:r>
        <w:rPr>
          <w:rFonts w:eastAsia="Cambria"/>
          <w:lang w:eastAsia="en-US"/>
        </w:rPr>
        <w:t>that</w:t>
      </w:r>
      <w:r w:rsidRPr="00CC7E24">
        <w:rPr>
          <w:rFonts w:eastAsia="Cambria"/>
          <w:lang w:eastAsia="en-US"/>
        </w:rPr>
        <w:t xml:space="preserve"> reflects the sample design must be used. Estimation weights are used to achieve this aim.</w:t>
      </w:r>
    </w:p>
    <w:p w14:paraId="7DA965CE" w14:textId="77777777" w:rsidR="00344F28" w:rsidRPr="00CC7E24" w:rsidRDefault="00344F28" w:rsidP="00344F28">
      <w:pPr>
        <w:rPr>
          <w:rFonts w:eastAsia="Cambria"/>
          <w:lang w:eastAsia="en-US"/>
        </w:rPr>
      </w:pPr>
    </w:p>
    <w:p w14:paraId="7DA965CF" w14:textId="77777777" w:rsidR="00344F28" w:rsidRPr="00CC7E24" w:rsidRDefault="00344F28" w:rsidP="00344F28">
      <w:pPr>
        <w:rPr>
          <w:rFonts w:eastAsia="Cambria"/>
          <w:lang w:eastAsia="en-US"/>
        </w:rPr>
      </w:pPr>
      <w:r w:rsidRPr="00CC7E24">
        <w:rPr>
          <w:rFonts w:eastAsia="Cambria"/>
          <w:lang w:eastAsia="en-US"/>
        </w:rPr>
        <w:t xml:space="preserve">A weight is calculated for every respondent, and these weights are used in calculating estimates of population totals (counts), averages and proportions. Typically, members of groups </w:t>
      </w:r>
      <w:r>
        <w:rPr>
          <w:rFonts w:eastAsia="Cambria"/>
          <w:lang w:eastAsia="en-US"/>
        </w:rPr>
        <w:t>that</w:t>
      </w:r>
      <w:r w:rsidRPr="00CC7E24">
        <w:rPr>
          <w:rFonts w:eastAsia="Cambria"/>
          <w:lang w:eastAsia="en-US"/>
        </w:rPr>
        <w:t xml:space="preserve"> have </w:t>
      </w:r>
      <w:r>
        <w:rPr>
          <w:rFonts w:eastAsia="Cambria"/>
          <w:lang w:eastAsia="en-US"/>
        </w:rPr>
        <w:t xml:space="preserve">a </w:t>
      </w:r>
      <w:r w:rsidRPr="00CC7E24">
        <w:rPr>
          <w:rFonts w:eastAsia="Cambria"/>
          <w:lang w:eastAsia="en-US"/>
        </w:rPr>
        <w:t xml:space="preserve">lower chance of selection are assigned a higher weight so that these groups are not under-represented in estimates. Conversely, groups with </w:t>
      </w:r>
      <w:r>
        <w:rPr>
          <w:rFonts w:eastAsia="Cambria"/>
          <w:lang w:eastAsia="en-US"/>
        </w:rPr>
        <w:t xml:space="preserve">a </w:t>
      </w:r>
      <w:r w:rsidRPr="00CC7E24">
        <w:rPr>
          <w:rFonts w:eastAsia="Cambria"/>
          <w:lang w:eastAsia="en-US"/>
        </w:rPr>
        <w:t xml:space="preserve">higher chance of selection receive lower weights. Also, groups </w:t>
      </w:r>
      <w:r>
        <w:rPr>
          <w:rFonts w:eastAsia="Cambria"/>
          <w:lang w:eastAsia="en-US"/>
        </w:rPr>
        <w:t>that</w:t>
      </w:r>
      <w:r w:rsidRPr="00CC7E24">
        <w:rPr>
          <w:rFonts w:eastAsia="Cambria"/>
          <w:lang w:eastAsia="en-US"/>
        </w:rPr>
        <w:t xml:space="preserve"> have a lower response rate (</w:t>
      </w:r>
      <w:r>
        <w:rPr>
          <w:rFonts w:eastAsia="Cambria"/>
          <w:lang w:eastAsia="en-US"/>
        </w:rPr>
        <w:t>such as</w:t>
      </w:r>
      <w:r w:rsidRPr="00CC7E24">
        <w:rPr>
          <w:rFonts w:eastAsia="Cambria"/>
          <w:lang w:eastAsia="en-US"/>
        </w:rPr>
        <w:t xml:space="preserve"> young men) are usually assigned a higher weight so that these groups are correctly represented in all estimates from the survey.</w:t>
      </w:r>
    </w:p>
    <w:p w14:paraId="7DA965D0" w14:textId="77777777" w:rsidR="00344F28" w:rsidRPr="00CC7E24" w:rsidRDefault="00344F28" w:rsidP="00344F28">
      <w:pPr>
        <w:rPr>
          <w:rFonts w:eastAsia="Cambria"/>
          <w:lang w:eastAsia="en-US"/>
        </w:rPr>
      </w:pPr>
    </w:p>
    <w:p w14:paraId="7DA965D1" w14:textId="77777777" w:rsidR="00344F28" w:rsidRPr="00CC7E24" w:rsidRDefault="00344F28" w:rsidP="00344F28">
      <w:pPr>
        <w:rPr>
          <w:rFonts w:eastAsia="Cambria"/>
          <w:lang w:eastAsia="en-US"/>
        </w:rPr>
      </w:pPr>
      <w:r w:rsidRPr="00CC7E24">
        <w:rPr>
          <w:rFonts w:eastAsia="Cambria"/>
          <w:lang w:eastAsia="en-US"/>
        </w:rPr>
        <w:t>The NZHS uses the calibrated weighting method to:</w:t>
      </w:r>
    </w:p>
    <w:p w14:paraId="7DA965D2" w14:textId="77777777" w:rsidR="00344F28" w:rsidRPr="00CC7E24" w:rsidRDefault="00344F28" w:rsidP="00344F28">
      <w:pPr>
        <w:pStyle w:val="Bullet"/>
        <w:rPr>
          <w:rFonts w:eastAsia="Cambria"/>
          <w:lang w:eastAsia="en-US"/>
        </w:rPr>
      </w:pPr>
      <w:r w:rsidRPr="00CC7E24">
        <w:rPr>
          <w:rFonts w:eastAsia="Cambria"/>
          <w:lang w:eastAsia="en-US"/>
        </w:rPr>
        <w:t>reflect the probabilities of selecti</w:t>
      </w:r>
      <w:r>
        <w:rPr>
          <w:rFonts w:eastAsia="Cambria"/>
          <w:lang w:eastAsia="en-US"/>
        </w:rPr>
        <w:t xml:space="preserve">ng </w:t>
      </w:r>
      <w:r w:rsidRPr="00CC7E24">
        <w:rPr>
          <w:rFonts w:eastAsia="Cambria"/>
          <w:lang w:eastAsia="en-US"/>
        </w:rPr>
        <w:t>each respondent</w:t>
      </w:r>
    </w:p>
    <w:p w14:paraId="7DA965D3" w14:textId="77777777" w:rsidR="00344F28" w:rsidRPr="00CC7E24" w:rsidRDefault="00344F28" w:rsidP="00344F28">
      <w:pPr>
        <w:pStyle w:val="Bullet"/>
        <w:rPr>
          <w:rFonts w:eastAsia="Cambria"/>
          <w:lang w:eastAsia="en-US"/>
        </w:rPr>
      </w:pPr>
      <w:r w:rsidRPr="00CC7E24">
        <w:rPr>
          <w:rFonts w:eastAsia="Cambria"/>
          <w:lang w:eastAsia="en-US"/>
        </w:rPr>
        <w:t xml:space="preserve">make use of external population benchmarks (typically </w:t>
      </w:r>
      <w:r>
        <w:rPr>
          <w:rFonts w:eastAsia="Cambria"/>
          <w:lang w:eastAsia="en-US"/>
        </w:rPr>
        <w:t>based on the</w:t>
      </w:r>
      <w:r w:rsidRPr="00CC7E24">
        <w:rPr>
          <w:rFonts w:eastAsia="Cambria"/>
          <w:lang w:eastAsia="en-US"/>
        </w:rPr>
        <w:t xml:space="preserve"> population </w:t>
      </w:r>
      <w:r>
        <w:rPr>
          <w:rFonts w:eastAsia="Cambria"/>
          <w:lang w:eastAsia="en-US"/>
        </w:rPr>
        <w:t>c</w:t>
      </w:r>
      <w:r w:rsidRPr="00CC7E24">
        <w:rPr>
          <w:rFonts w:eastAsia="Cambria"/>
          <w:lang w:eastAsia="en-US"/>
        </w:rPr>
        <w:t>ensus) to correct any discrepancies between the sample and the population benchmarks</w:t>
      </w:r>
      <w:r>
        <w:rPr>
          <w:rFonts w:eastAsia="Cambria"/>
          <w:lang w:eastAsia="en-US"/>
        </w:rPr>
        <w:t>;</w:t>
      </w:r>
      <w:r w:rsidRPr="00CC7E24">
        <w:rPr>
          <w:rFonts w:eastAsia="Cambria"/>
          <w:lang w:eastAsia="en-US"/>
        </w:rPr>
        <w:t xml:space="preserve"> </w:t>
      </w:r>
      <w:r>
        <w:rPr>
          <w:rFonts w:eastAsia="Cambria"/>
          <w:lang w:eastAsia="en-US"/>
        </w:rPr>
        <w:t>t</w:t>
      </w:r>
      <w:r w:rsidRPr="00CC7E24">
        <w:rPr>
          <w:rFonts w:eastAsia="Cambria"/>
          <w:lang w:eastAsia="en-US"/>
        </w:rPr>
        <w:t>his improves the precision of estimates and reduces bias due to non</w:t>
      </w:r>
      <w:r>
        <w:rPr>
          <w:rFonts w:eastAsia="Cambria"/>
          <w:lang w:eastAsia="en-US"/>
        </w:rPr>
        <w:t>-</w:t>
      </w:r>
      <w:r w:rsidRPr="00CC7E24">
        <w:rPr>
          <w:rFonts w:eastAsia="Cambria"/>
          <w:lang w:eastAsia="en-US"/>
        </w:rPr>
        <w:t>response.</w:t>
      </w:r>
    </w:p>
    <w:p w14:paraId="7DA965D4" w14:textId="77777777" w:rsidR="00344F28" w:rsidRPr="00CC7E24" w:rsidRDefault="00344F28" w:rsidP="00344F28">
      <w:pPr>
        <w:rPr>
          <w:rFonts w:eastAsia="Cambria"/>
          <w:lang w:eastAsia="en-US"/>
        </w:rPr>
      </w:pPr>
    </w:p>
    <w:p w14:paraId="7DA965D5" w14:textId="77777777" w:rsidR="00344F28" w:rsidRPr="00CC7E24" w:rsidRDefault="00344F28" w:rsidP="00344F28">
      <w:pPr>
        <w:rPr>
          <w:rFonts w:eastAsia="Cambria"/>
          <w:lang w:eastAsia="en-US"/>
        </w:rPr>
      </w:pPr>
      <w:r>
        <w:rPr>
          <w:rFonts w:eastAsia="Cambria"/>
          <w:lang w:eastAsia="en-US"/>
        </w:rPr>
        <w:t>Data from each calendar quarter of t</w:t>
      </w:r>
      <w:r w:rsidRPr="00CC7E24">
        <w:rPr>
          <w:rFonts w:eastAsia="Cambria"/>
          <w:lang w:eastAsia="en-US"/>
        </w:rPr>
        <w:t>he NZHS data</w:t>
      </w:r>
      <w:r>
        <w:rPr>
          <w:rFonts w:eastAsia="Cambria"/>
          <w:lang w:eastAsia="en-US"/>
        </w:rPr>
        <w:t xml:space="preserve"> </w:t>
      </w:r>
      <w:r w:rsidRPr="00CC7E24">
        <w:rPr>
          <w:rFonts w:eastAsia="Cambria"/>
          <w:lang w:eastAsia="en-US"/>
        </w:rPr>
        <w:t xml:space="preserve">set </w:t>
      </w:r>
      <w:r>
        <w:rPr>
          <w:rFonts w:eastAsia="Cambria"/>
          <w:lang w:eastAsia="en-US"/>
        </w:rPr>
        <w:t>are</w:t>
      </w:r>
      <w:r w:rsidRPr="00CC7E24">
        <w:rPr>
          <w:rFonts w:eastAsia="Cambria"/>
          <w:lang w:eastAsia="en-US"/>
        </w:rPr>
        <w:t xml:space="preserve"> weighted separately </w:t>
      </w:r>
      <w:r>
        <w:rPr>
          <w:rFonts w:eastAsia="Cambria"/>
          <w:lang w:eastAsia="en-US"/>
        </w:rPr>
        <w:t>to</w:t>
      </w:r>
      <w:r w:rsidRPr="00CC7E24">
        <w:rPr>
          <w:rFonts w:eastAsia="Cambria"/>
          <w:lang w:eastAsia="en-US"/>
        </w:rPr>
        <w:t xml:space="preserve"> population benchmarks</w:t>
      </w:r>
      <w:r>
        <w:rPr>
          <w:rFonts w:eastAsia="Cambria"/>
          <w:lang w:eastAsia="en-US"/>
        </w:rPr>
        <w:t xml:space="preserve"> for that quarter</w:t>
      </w:r>
      <w:r w:rsidRPr="00CC7E24">
        <w:rPr>
          <w:rFonts w:eastAsia="Cambria"/>
          <w:lang w:eastAsia="en-US"/>
        </w:rPr>
        <w:t>. This means that each quarter</w:t>
      </w:r>
      <w:r w:rsidR="003F57FF">
        <w:rPr>
          <w:rFonts w:eastAsia="Cambria"/>
          <w:lang w:eastAsia="en-US"/>
        </w:rPr>
        <w:t>’</w:t>
      </w:r>
      <w:r>
        <w:rPr>
          <w:rFonts w:eastAsia="Cambria"/>
          <w:lang w:eastAsia="en-US"/>
        </w:rPr>
        <w:t>s data</w:t>
      </w:r>
      <w:r w:rsidRPr="00CC7E24">
        <w:rPr>
          <w:rFonts w:eastAsia="Cambria"/>
          <w:lang w:eastAsia="en-US"/>
        </w:rPr>
        <w:t xml:space="preserve"> can be used to produce valid population estimates.</w:t>
      </w:r>
    </w:p>
    <w:p w14:paraId="7DA965D6" w14:textId="77777777" w:rsidR="00344F28" w:rsidRPr="00CC7E24" w:rsidRDefault="00344F28" w:rsidP="00344F28">
      <w:pPr>
        <w:rPr>
          <w:rFonts w:eastAsia="Cambria"/>
          <w:lang w:eastAsia="en-US"/>
        </w:rPr>
      </w:pPr>
    </w:p>
    <w:p w14:paraId="7DA965D7" w14:textId="77777777" w:rsidR="00344F28" w:rsidRPr="00CC7E24" w:rsidRDefault="00344F28" w:rsidP="00344F28">
      <w:pPr>
        <w:pStyle w:val="Heading2"/>
        <w:rPr>
          <w:lang w:eastAsia="en-US"/>
        </w:rPr>
      </w:pPr>
      <w:bookmarkStart w:id="242" w:name="_Toc339270019"/>
      <w:bookmarkStart w:id="243" w:name="_Toc340501941"/>
      <w:bookmarkStart w:id="244" w:name="_Toc372445561"/>
      <w:bookmarkStart w:id="245" w:name="_Toc467491539"/>
      <w:bookmarkStart w:id="246" w:name="_Toc531762357"/>
      <w:bookmarkStart w:id="247" w:name="_Toc531783714"/>
      <w:bookmarkStart w:id="248" w:name="_Toc22887947"/>
      <w:bookmarkStart w:id="249" w:name="_Toc55206854"/>
      <w:bookmarkStart w:id="250" w:name="_Toc88752045"/>
      <w:bookmarkStart w:id="251" w:name="_Toc89089852"/>
      <w:r w:rsidRPr="00CC7E24">
        <w:rPr>
          <w:lang w:eastAsia="en-US"/>
        </w:rPr>
        <w:lastRenderedPageBreak/>
        <w:t>Calculati</w:t>
      </w:r>
      <w:r>
        <w:rPr>
          <w:lang w:eastAsia="en-US"/>
        </w:rPr>
        <w:t>ng</w:t>
      </w:r>
      <w:r w:rsidRPr="00CC7E24">
        <w:rPr>
          <w:lang w:eastAsia="en-US"/>
        </w:rPr>
        <w:t xml:space="preserve"> selection weights</w:t>
      </w:r>
      <w:bookmarkEnd w:id="242"/>
      <w:bookmarkEnd w:id="243"/>
      <w:bookmarkEnd w:id="244"/>
      <w:bookmarkEnd w:id="245"/>
      <w:bookmarkEnd w:id="246"/>
      <w:bookmarkEnd w:id="247"/>
      <w:bookmarkEnd w:id="248"/>
      <w:bookmarkEnd w:id="249"/>
      <w:bookmarkEnd w:id="250"/>
      <w:bookmarkEnd w:id="251"/>
    </w:p>
    <w:p w14:paraId="7DA965D8" w14:textId="77777777" w:rsidR="00344F28" w:rsidRDefault="00344F28" w:rsidP="00344F28">
      <w:pPr>
        <w:keepNext/>
        <w:rPr>
          <w:rFonts w:eastAsia="Cambria"/>
          <w:lang w:eastAsia="en-US"/>
        </w:rPr>
      </w:pPr>
      <w:r w:rsidRPr="001B4E9C">
        <w:rPr>
          <w:rFonts w:eastAsia="Cambria"/>
          <w:lang w:eastAsia="en-US"/>
        </w:rPr>
        <w:t>The first step in producing calibrated weights is to calculate a selection probability</w:t>
      </w:r>
      <w:r w:rsidRPr="00CC7E24">
        <w:rPr>
          <w:rFonts w:eastAsia="Cambria"/>
          <w:lang w:eastAsia="en-US"/>
        </w:rPr>
        <w:t xml:space="preserve"> (</w:t>
      </w:r>
      <w:r>
        <w:rPr>
          <w:rFonts w:eastAsia="Cambria"/>
          <w:lang w:eastAsia="en-US"/>
        </w:rPr>
        <w:t xml:space="preserve">and hence </w:t>
      </w:r>
      <w:r w:rsidRPr="00CC7E24">
        <w:rPr>
          <w:rFonts w:eastAsia="Cambria"/>
          <w:lang w:eastAsia="en-US"/>
        </w:rPr>
        <w:t>selection weight) for each respondent.</w:t>
      </w:r>
      <w:r>
        <w:rPr>
          <w:rFonts w:eastAsia="Cambria"/>
          <w:lang w:eastAsia="en-US"/>
        </w:rPr>
        <w:t xml:space="preserve"> It is crucial to calculate selection weights correctly to avoid bias in the final calibrated </w:t>
      </w:r>
      <w:r w:rsidRPr="00134060">
        <w:rPr>
          <w:rFonts w:eastAsia="Cambria"/>
          <w:lang w:eastAsia="en-US"/>
        </w:rPr>
        <w:t>estimators</w:t>
      </w:r>
      <w:r>
        <w:rPr>
          <w:rFonts w:eastAsia="Cambria"/>
          <w:lang w:eastAsia="en-US"/>
        </w:rPr>
        <w:t>.</w:t>
      </w:r>
    </w:p>
    <w:p w14:paraId="7DA965D9" w14:textId="77777777" w:rsidR="00344F28" w:rsidRPr="00CC7E24" w:rsidRDefault="00344F28" w:rsidP="00344F28">
      <w:pPr>
        <w:keepNext/>
        <w:rPr>
          <w:rFonts w:eastAsia="Cambria"/>
          <w:lang w:eastAsia="en-US"/>
        </w:rPr>
      </w:pPr>
    </w:p>
    <w:p w14:paraId="7DA965DA" w14:textId="77777777" w:rsidR="00344F28" w:rsidRPr="00CC7E24" w:rsidRDefault="00344F28" w:rsidP="00344F28">
      <w:pPr>
        <w:rPr>
          <w:rFonts w:eastAsia="Cambria"/>
          <w:lang w:eastAsia="en-US"/>
        </w:rPr>
      </w:pPr>
      <w:r>
        <w:rPr>
          <w:rFonts w:eastAsia="Cambria"/>
          <w:lang w:eastAsia="en-US"/>
        </w:rPr>
        <w:t>S</w:t>
      </w:r>
      <w:r w:rsidRPr="00CC7E24">
        <w:rPr>
          <w:rFonts w:eastAsia="Cambria"/>
          <w:lang w:eastAsia="en-US"/>
        </w:rPr>
        <w:t xml:space="preserve">election weights </w:t>
      </w:r>
      <w:r>
        <w:rPr>
          <w:rFonts w:eastAsia="Cambria"/>
          <w:lang w:eastAsia="en-US"/>
        </w:rPr>
        <w:t>for</w:t>
      </w:r>
      <w:r w:rsidRPr="00CC7E24">
        <w:rPr>
          <w:rFonts w:eastAsia="Cambria"/>
          <w:lang w:eastAsia="en-US"/>
        </w:rPr>
        <w:t xml:space="preserve"> the area</w:t>
      </w:r>
      <w:r>
        <w:rPr>
          <w:rFonts w:eastAsia="Cambria"/>
          <w:lang w:eastAsia="en-US"/>
        </w:rPr>
        <w:t>-based</w:t>
      </w:r>
      <w:r w:rsidRPr="00CC7E24">
        <w:rPr>
          <w:rFonts w:eastAsia="Cambria"/>
          <w:lang w:eastAsia="en-US"/>
        </w:rPr>
        <w:t xml:space="preserve"> sample and the electoral roll sample</w:t>
      </w:r>
      <w:r>
        <w:rPr>
          <w:rFonts w:eastAsia="Cambria"/>
          <w:lang w:eastAsia="en-US"/>
        </w:rPr>
        <w:t xml:space="preserve"> are calculated in different ways, as follows</w:t>
      </w:r>
      <w:r w:rsidRPr="00CC7E24">
        <w:rPr>
          <w:rFonts w:eastAsia="Cambria"/>
          <w:lang w:eastAsia="en-US"/>
        </w:rPr>
        <w:t>.</w:t>
      </w:r>
    </w:p>
    <w:p w14:paraId="7DA965DB" w14:textId="77777777" w:rsidR="00344F28" w:rsidRPr="00CC7E24" w:rsidRDefault="00344F28" w:rsidP="00344F28">
      <w:pPr>
        <w:rPr>
          <w:rFonts w:eastAsia="Cambria"/>
          <w:lang w:eastAsia="en-US"/>
        </w:rPr>
      </w:pPr>
    </w:p>
    <w:p w14:paraId="7DA965DC" w14:textId="77777777" w:rsidR="00344F28" w:rsidRPr="005F6B91" w:rsidRDefault="00344F28" w:rsidP="00344F28">
      <w:pPr>
        <w:pStyle w:val="Heading3"/>
        <w:rPr>
          <w:rFonts w:eastAsia="Cambria"/>
          <w:lang w:eastAsia="en-US"/>
        </w:rPr>
      </w:pPr>
      <w:r w:rsidRPr="005F6B91">
        <w:rPr>
          <w:rFonts w:eastAsia="Cambria"/>
          <w:lang w:eastAsia="en-US"/>
        </w:rPr>
        <w:t>Area-based sample</w:t>
      </w:r>
    </w:p>
    <w:p w14:paraId="7DA965DD" w14:textId="77777777" w:rsidR="00344F28" w:rsidRPr="005F6B91" w:rsidRDefault="00344F28" w:rsidP="00344F28">
      <w:pPr>
        <w:pStyle w:val="Bullet"/>
        <w:rPr>
          <w:rFonts w:eastAsia="Cambria"/>
          <w:lang w:eastAsia="en-US"/>
        </w:rPr>
      </w:pPr>
      <w:r w:rsidRPr="005F6B91">
        <w:rPr>
          <w:rFonts w:eastAsia="Cambria"/>
          <w:lang w:eastAsia="en-US"/>
        </w:rPr>
        <w:t xml:space="preserve">The probability of a PSU </w:t>
      </w:r>
      <w:r w:rsidRPr="005F6B91">
        <w:rPr>
          <w:rFonts w:eastAsia="Cambria"/>
          <w:i/>
          <w:lang w:eastAsia="en-US"/>
        </w:rPr>
        <w:t>i</w:t>
      </w:r>
      <w:r w:rsidRPr="005F6B91">
        <w:rPr>
          <w:rFonts w:eastAsia="Cambria"/>
          <w:lang w:eastAsia="en-US"/>
        </w:rPr>
        <w:t xml:space="preserve"> being selected in the area-based sample (A) is written as </w:t>
      </w:r>
      <w:r w:rsidRPr="005F6B91">
        <w:rPr>
          <w:rFonts w:ascii="Symbol" w:hAnsi="Symbol"/>
          <w:i/>
        </w:rPr>
        <w:t></w:t>
      </w:r>
      <w:r w:rsidRPr="005F6B91">
        <w:rPr>
          <w:i/>
          <w:vertAlign w:val="subscript"/>
        </w:rPr>
        <w:t>Ai</w:t>
      </w:r>
      <w:r w:rsidRPr="005F6B91">
        <w:rPr>
          <w:rFonts w:eastAsia="Cambria"/>
          <w:lang w:eastAsia="en-US"/>
        </w:rPr>
        <w:t xml:space="preserve">. The values of </w:t>
      </w:r>
      <w:r w:rsidRPr="005F6B91">
        <w:rPr>
          <w:rFonts w:ascii="Symbol" w:hAnsi="Symbol"/>
          <w:i/>
        </w:rPr>
        <w:t></w:t>
      </w:r>
      <w:r w:rsidRPr="005F6B91">
        <w:rPr>
          <w:i/>
          <w:vertAlign w:val="subscript"/>
        </w:rPr>
        <w:t>Ai</w:t>
      </w:r>
      <w:r w:rsidRPr="005F6B91">
        <w:rPr>
          <w:rFonts w:eastAsia="Cambria"/>
          <w:i/>
          <w:lang w:eastAsia="en-US"/>
        </w:rPr>
        <w:t xml:space="preserve"> </w:t>
      </w:r>
      <w:r w:rsidRPr="005F6B91">
        <w:rPr>
          <w:rFonts w:eastAsia="Cambria"/>
          <w:lang w:eastAsia="en-US"/>
        </w:rPr>
        <w:t>are greater than 0 for all PSUs in the survey population.</w:t>
      </w:r>
    </w:p>
    <w:p w14:paraId="7DA965DE" w14:textId="77777777" w:rsidR="00344F28" w:rsidRPr="005F6B91" w:rsidRDefault="00344F28" w:rsidP="00DA4E11">
      <w:pPr>
        <w:pStyle w:val="Bullet"/>
        <w:spacing w:before="120"/>
        <w:rPr>
          <w:rFonts w:eastAsia="Cambria"/>
          <w:lang w:eastAsia="en-US"/>
        </w:rPr>
      </w:pPr>
      <w:r w:rsidRPr="005F6B91">
        <w:rPr>
          <w:rFonts w:eastAsia="Cambria"/>
          <w:lang w:eastAsia="en-US"/>
        </w:rPr>
        <w:t xml:space="preserve">The probability of a dwelling being selected from a selected PSU </w:t>
      </w:r>
      <w:r w:rsidRPr="005F6B91">
        <w:rPr>
          <w:rFonts w:eastAsia="Cambria"/>
          <w:i/>
          <w:lang w:eastAsia="en-US"/>
        </w:rPr>
        <w:t>i</w:t>
      </w:r>
      <w:r w:rsidRPr="005F6B91">
        <w:rPr>
          <w:rFonts w:eastAsia="Cambria"/>
          <w:lang w:eastAsia="en-US"/>
        </w:rPr>
        <w:t xml:space="preserve"> in the area sample is 1/</w:t>
      </w:r>
      <w:r w:rsidRPr="005F6B91">
        <w:rPr>
          <w:rFonts w:eastAsia="Cambria"/>
          <w:i/>
          <w:lang w:eastAsia="en-US"/>
        </w:rPr>
        <w:t>k</w:t>
      </w:r>
      <w:r w:rsidRPr="005F6B91">
        <w:rPr>
          <w:rFonts w:eastAsia="Cambria"/>
          <w:i/>
          <w:vertAlign w:val="subscript"/>
          <w:lang w:eastAsia="en-US"/>
        </w:rPr>
        <w:t>Ai</w:t>
      </w:r>
      <w:r w:rsidRPr="005F6B91">
        <w:rPr>
          <w:rFonts w:eastAsia="Cambria"/>
          <w:lang w:eastAsia="en-US"/>
        </w:rPr>
        <w:t xml:space="preserve">, where </w:t>
      </w:r>
      <w:r w:rsidRPr="005F6B91">
        <w:rPr>
          <w:rFonts w:eastAsia="Cambria"/>
          <w:i/>
          <w:lang w:eastAsia="en-US"/>
        </w:rPr>
        <w:t>k</w:t>
      </w:r>
      <w:r w:rsidRPr="005F6B91">
        <w:rPr>
          <w:rFonts w:eastAsia="Cambria"/>
          <w:i/>
          <w:vertAlign w:val="subscript"/>
          <w:lang w:eastAsia="en-US"/>
        </w:rPr>
        <w:t>Ai</w:t>
      </w:r>
      <w:r w:rsidRPr="005F6B91">
        <w:rPr>
          <w:rFonts w:eastAsia="Cambria"/>
          <w:lang w:eastAsia="en-US"/>
        </w:rPr>
        <w:t xml:space="preserve"> is a skip assigned to each PSU on the frame.</w:t>
      </w:r>
    </w:p>
    <w:p w14:paraId="7DA965DF" w14:textId="77777777" w:rsidR="00344F28" w:rsidRPr="005F6B91" w:rsidRDefault="00344F28" w:rsidP="00DA4E11">
      <w:pPr>
        <w:pStyle w:val="Bullet"/>
        <w:spacing w:before="120"/>
        <w:rPr>
          <w:rFonts w:eastAsia="Cambria"/>
          <w:lang w:eastAsia="en-US"/>
        </w:rPr>
      </w:pPr>
      <w:r w:rsidRPr="005F6B91">
        <w:rPr>
          <w:rFonts w:eastAsia="Cambria"/>
          <w:lang w:eastAsia="en-US"/>
        </w:rPr>
        <w:t xml:space="preserve">The probability of any particular adult being selected from a selected dwelling </w:t>
      </w:r>
      <w:r w:rsidRPr="005F6B91">
        <w:rPr>
          <w:rFonts w:eastAsia="Cambria"/>
          <w:i/>
          <w:lang w:eastAsia="en-US"/>
        </w:rPr>
        <w:t>j</w:t>
      </w:r>
      <w:r w:rsidRPr="005F6B91">
        <w:rPr>
          <w:rFonts w:eastAsia="Cambria"/>
          <w:lang w:eastAsia="en-US"/>
        </w:rPr>
        <w:t xml:space="preserve"> in a selected PSU </w:t>
      </w:r>
      <w:r w:rsidRPr="005F6B91">
        <w:rPr>
          <w:rFonts w:eastAsia="Cambria"/>
          <w:i/>
          <w:lang w:eastAsia="en-US"/>
        </w:rPr>
        <w:t>i</w:t>
      </w:r>
      <w:r w:rsidRPr="005F6B91">
        <w:rPr>
          <w:rFonts w:eastAsia="Cambria"/>
          <w:lang w:eastAsia="en-US"/>
        </w:rPr>
        <w:t xml:space="preserve"> is then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(adult)</w:t>
      </w:r>
      <w:r w:rsidRPr="005F6B91">
        <w:rPr>
          <w:rFonts w:eastAsia="Cambria"/>
          <w:lang w:eastAsia="en-US"/>
        </w:rPr>
        <w:t xml:space="preserve">, where </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(adult)</w:t>
      </w:r>
      <w:r w:rsidRPr="005F6B91">
        <w:rPr>
          <w:rFonts w:eastAsia="Cambria"/>
          <w:lang w:eastAsia="en-US"/>
        </w:rPr>
        <w:t xml:space="preserve"> is the number of adults in the dwelling. Similarly, the probability of any particular child (if any in the household) being selected is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(child)</w:t>
      </w:r>
      <w:r w:rsidRPr="005F6B91">
        <w:rPr>
          <w:rFonts w:eastAsia="Cambria"/>
          <w:lang w:eastAsia="en-US"/>
        </w:rPr>
        <w:t xml:space="preserve">, where </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(child)</w:t>
      </w:r>
      <w:r w:rsidRPr="005F6B91">
        <w:rPr>
          <w:rFonts w:eastAsia="Cambria"/>
          <w:lang w:eastAsia="en-US"/>
        </w:rPr>
        <w:t xml:space="preserve"> is the number of children in the dwelling.</w:t>
      </w:r>
    </w:p>
    <w:p w14:paraId="7DA965E0" w14:textId="77777777" w:rsidR="00344F28" w:rsidRPr="005F6B91" w:rsidRDefault="00344F28" w:rsidP="00344F28">
      <w:pPr>
        <w:rPr>
          <w:rFonts w:eastAsia="Cambria"/>
          <w:lang w:eastAsia="en-US"/>
        </w:rPr>
      </w:pPr>
    </w:p>
    <w:p w14:paraId="7DA965E1" w14:textId="77777777" w:rsidR="00344F28" w:rsidRPr="005F6B91" w:rsidRDefault="00344F28" w:rsidP="00344F28">
      <w:pPr>
        <w:pStyle w:val="Heading3"/>
        <w:rPr>
          <w:rFonts w:eastAsia="Cambria"/>
          <w:lang w:eastAsia="en-US"/>
        </w:rPr>
      </w:pPr>
      <w:r w:rsidRPr="005F6B91">
        <w:rPr>
          <w:rFonts w:eastAsia="Cambria"/>
          <w:lang w:eastAsia="en-US"/>
        </w:rPr>
        <w:t>Electoral roll sample</w:t>
      </w:r>
    </w:p>
    <w:p w14:paraId="7DA965E2" w14:textId="77777777" w:rsidR="00344F28" w:rsidRPr="005F6B91" w:rsidRDefault="00344F28" w:rsidP="00344F28">
      <w:pPr>
        <w:pStyle w:val="Bullet"/>
        <w:rPr>
          <w:rFonts w:eastAsia="Cambria"/>
          <w:lang w:eastAsia="en-US"/>
        </w:rPr>
      </w:pPr>
      <w:r w:rsidRPr="005F6B91">
        <w:rPr>
          <w:rFonts w:eastAsia="Cambria"/>
          <w:lang w:eastAsia="en-US"/>
        </w:rPr>
        <w:t xml:space="preserve">The probability of a PSU </w:t>
      </w:r>
      <w:r w:rsidRPr="005F6B91">
        <w:rPr>
          <w:rFonts w:eastAsia="Cambria"/>
          <w:i/>
          <w:lang w:eastAsia="en-US"/>
        </w:rPr>
        <w:t>i</w:t>
      </w:r>
      <w:r w:rsidRPr="005F6B91">
        <w:rPr>
          <w:rFonts w:eastAsia="Cambria"/>
          <w:lang w:eastAsia="en-US"/>
        </w:rPr>
        <w:t xml:space="preserve"> being selected in the electoral roll sample (R) is written as </w:t>
      </w:r>
      <w:r w:rsidRPr="005F6B91">
        <w:rPr>
          <w:rFonts w:ascii="Symbol" w:hAnsi="Symbol"/>
          <w:i/>
        </w:rPr>
        <w:t></w:t>
      </w:r>
      <w:r w:rsidRPr="005F6B91">
        <w:rPr>
          <w:i/>
          <w:vertAlign w:val="subscript"/>
        </w:rPr>
        <w:t>Ri</w:t>
      </w:r>
      <w:r w:rsidRPr="005F6B91">
        <w:rPr>
          <w:rFonts w:eastAsia="Cambria"/>
          <w:lang w:eastAsia="en-US"/>
        </w:rPr>
        <w:t xml:space="preserve">. The values of </w:t>
      </w:r>
      <w:r w:rsidRPr="005F6B91">
        <w:rPr>
          <w:rFonts w:ascii="Symbol" w:hAnsi="Symbol"/>
          <w:i/>
        </w:rPr>
        <w:t></w:t>
      </w:r>
      <w:r w:rsidRPr="005F6B91">
        <w:rPr>
          <w:i/>
          <w:vertAlign w:val="subscript"/>
        </w:rPr>
        <w:t>Ri</w:t>
      </w:r>
      <w:r w:rsidRPr="005F6B91">
        <w:rPr>
          <w:rFonts w:eastAsia="Cambria"/>
          <w:lang w:eastAsia="en-US"/>
        </w:rPr>
        <w:t xml:space="preserve"> are 0 for some PSUs (those with fewer than </w:t>
      </w:r>
      <w:r>
        <w:rPr>
          <w:rFonts w:eastAsia="Cambria"/>
          <w:lang w:eastAsia="en-US"/>
        </w:rPr>
        <w:t>five</w:t>
      </w:r>
      <w:r w:rsidRPr="005F6B91">
        <w:rPr>
          <w:rFonts w:eastAsia="Cambria"/>
          <w:lang w:eastAsia="en-US"/>
        </w:rPr>
        <w:t xml:space="preserve"> households with residents who registered M</w:t>
      </w:r>
      <w:r w:rsidRPr="005F6B91">
        <w:rPr>
          <w:rFonts w:eastAsia="Cambria" w:cs="Arial"/>
          <w:lang w:eastAsia="en-US"/>
        </w:rPr>
        <w:t>ā</w:t>
      </w:r>
      <w:r w:rsidRPr="005F6B91">
        <w:rPr>
          <w:rFonts w:eastAsia="Cambria"/>
          <w:lang w:eastAsia="en-US"/>
        </w:rPr>
        <w:t>ori descent on the electoral roll snapshot used in the sample design for that year).</w:t>
      </w:r>
    </w:p>
    <w:p w14:paraId="7DA965E3" w14:textId="77777777" w:rsidR="00344F28" w:rsidRPr="005F6B91" w:rsidRDefault="00344F28" w:rsidP="00DA4E11">
      <w:pPr>
        <w:pStyle w:val="Bullet"/>
        <w:spacing w:before="120"/>
        <w:rPr>
          <w:rFonts w:eastAsia="Cambria"/>
          <w:lang w:eastAsia="en-US"/>
        </w:rPr>
      </w:pPr>
      <w:r w:rsidRPr="005F6B91">
        <w:rPr>
          <w:rFonts w:eastAsia="Cambria"/>
          <w:lang w:eastAsia="en-US"/>
        </w:rPr>
        <w:t xml:space="preserve">Dwellings are eligible for selection in the electoral roll sample if they have at least one adult registered </w:t>
      </w:r>
      <w:r>
        <w:rPr>
          <w:rFonts w:eastAsia="Cambria"/>
          <w:lang w:eastAsia="en-US"/>
        </w:rPr>
        <w:t xml:space="preserve">as being of </w:t>
      </w:r>
      <w:r w:rsidRPr="005F6B91">
        <w:rPr>
          <w:rFonts w:eastAsia="Cambria"/>
          <w:lang w:eastAsia="en-US"/>
        </w:rPr>
        <w:t>M</w:t>
      </w:r>
      <w:r w:rsidRPr="005F6B91">
        <w:rPr>
          <w:rFonts w:eastAsia="Cambria" w:cs="Arial"/>
          <w:lang w:eastAsia="en-US"/>
        </w:rPr>
        <w:t>ā</w:t>
      </w:r>
      <w:r w:rsidRPr="005F6B91">
        <w:rPr>
          <w:rFonts w:eastAsia="Cambria"/>
          <w:lang w:eastAsia="en-US"/>
        </w:rPr>
        <w:t>ori descent in the electoral roll snapshot extracted for the enumeration quarter. (</w:t>
      </w:r>
      <w:r w:rsidRPr="005F6B91">
        <w:rPr>
          <w:rFonts w:eastAsia="Cambria"/>
          <w:i/>
          <w:lang w:eastAsia="en-US"/>
        </w:rPr>
        <w:t>E</w:t>
      </w:r>
      <w:r w:rsidRPr="005F6B91">
        <w:rPr>
          <w:rFonts w:eastAsia="Cambria"/>
          <w:i/>
          <w:vertAlign w:val="subscript"/>
          <w:lang w:eastAsia="en-US"/>
        </w:rPr>
        <w:t>ij</w:t>
      </w:r>
      <w:r w:rsidRPr="005F6B91">
        <w:rPr>
          <w:rFonts w:eastAsia="Cambria"/>
          <w:vertAlign w:val="subscript"/>
          <w:lang w:eastAsia="en-US"/>
        </w:rPr>
        <w:t xml:space="preserve"> </w:t>
      </w:r>
      <w:r w:rsidRPr="005F6B91">
        <w:rPr>
          <w:rFonts w:eastAsia="Cambria"/>
          <w:lang w:eastAsia="en-US"/>
        </w:rPr>
        <w:t xml:space="preserve">= 1 if PSU </w:t>
      </w:r>
      <w:r w:rsidRPr="005F6B91">
        <w:rPr>
          <w:rFonts w:eastAsia="Cambria"/>
          <w:i/>
          <w:lang w:eastAsia="en-US"/>
        </w:rPr>
        <w:t>i</w:t>
      </w:r>
      <w:r w:rsidRPr="005F6B91">
        <w:rPr>
          <w:rFonts w:eastAsia="Cambria"/>
          <w:lang w:eastAsia="en-US"/>
        </w:rPr>
        <w:t xml:space="preserve"> has </w:t>
      </w:r>
      <w:r w:rsidRPr="006C2DF8">
        <w:rPr>
          <w:rFonts w:ascii="Symbol" w:hAnsi="Symbol"/>
          <w:bCs/>
          <w:i/>
        </w:rPr>
        <w:t></w:t>
      </w:r>
      <w:r w:rsidRPr="006C2DF8">
        <w:rPr>
          <w:bCs/>
          <w:i/>
          <w:vertAlign w:val="subscript"/>
        </w:rPr>
        <w:t>Ri</w:t>
      </w:r>
      <w:r w:rsidRPr="005F6B91">
        <w:rPr>
          <w:rFonts w:eastAsia="Cambria"/>
          <w:i/>
          <w:lang w:eastAsia="en-US"/>
        </w:rPr>
        <w:t xml:space="preserve"> </w:t>
      </w:r>
      <w:r w:rsidRPr="005F6B91">
        <w:rPr>
          <w:rFonts w:eastAsia="Cambria"/>
          <w:lang w:eastAsia="en-US"/>
        </w:rPr>
        <w:t xml:space="preserve">&gt; 0 and dwelling </w:t>
      </w:r>
      <w:r w:rsidRPr="005F6B91">
        <w:rPr>
          <w:rFonts w:eastAsia="Cambria"/>
          <w:i/>
          <w:lang w:eastAsia="en-US"/>
        </w:rPr>
        <w:t>j</w:t>
      </w:r>
      <w:r w:rsidRPr="005F6B91">
        <w:rPr>
          <w:rFonts w:eastAsia="Cambria"/>
          <w:lang w:eastAsia="en-US"/>
        </w:rPr>
        <w:t xml:space="preserve"> in this PSU is eligible; </w:t>
      </w:r>
      <w:r w:rsidRPr="005F6B91">
        <w:rPr>
          <w:rFonts w:eastAsia="Cambria"/>
          <w:i/>
          <w:lang w:eastAsia="en-US"/>
        </w:rPr>
        <w:t>E</w:t>
      </w:r>
      <w:r w:rsidRPr="005F6B91">
        <w:rPr>
          <w:rFonts w:eastAsia="Cambria"/>
          <w:i/>
          <w:vertAlign w:val="subscript"/>
          <w:lang w:eastAsia="en-US"/>
        </w:rPr>
        <w:t>ij</w:t>
      </w:r>
      <w:r w:rsidRPr="005F6B91">
        <w:rPr>
          <w:rFonts w:eastAsia="Cambria"/>
          <w:vertAlign w:val="subscript"/>
          <w:lang w:eastAsia="en-US"/>
        </w:rPr>
        <w:t xml:space="preserve"> </w:t>
      </w:r>
      <w:r w:rsidRPr="005F6B91">
        <w:rPr>
          <w:rFonts w:eastAsia="Cambria"/>
          <w:lang w:eastAsia="en-US"/>
        </w:rPr>
        <w:t>= 0 otherwise.)</w:t>
      </w:r>
    </w:p>
    <w:p w14:paraId="7DA965E4" w14:textId="77777777" w:rsidR="00344F28" w:rsidRPr="005F6B91" w:rsidRDefault="00344F28" w:rsidP="00DA4E11">
      <w:pPr>
        <w:pStyle w:val="Bullet"/>
        <w:spacing w:before="120"/>
        <w:rPr>
          <w:rFonts w:eastAsia="Cambria"/>
          <w:lang w:eastAsia="en-US"/>
        </w:rPr>
      </w:pPr>
      <w:r w:rsidRPr="005F6B91">
        <w:rPr>
          <w:rFonts w:eastAsia="Cambria"/>
          <w:lang w:eastAsia="en-US"/>
        </w:rPr>
        <w:t xml:space="preserve">A skip </w:t>
      </w:r>
      <w:r w:rsidRPr="005F6B91">
        <w:rPr>
          <w:rFonts w:eastAsia="Cambria"/>
          <w:i/>
          <w:lang w:eastAsia="en-US"/>
        </w:rPr>
        <w:t>k</w:t>
      </w:r>
      <w:r w:rsidRPr="005F6B91">
        <w:rPr>
          <w:rFonts w:eastAsia="Cambria"/>
          <w:i/>
          <w:vertAlign w:val="subscript"/>
          <w:lang w:eastAsia="en-US"/>
        </w:rPr>
        <w:t>Ri</w:t>
      </w:r>
      <w:r w:rsidRPr="005F6B91">
        <w:rPr>
          <w:rFonts w:eastAsia="Cambria"/>
          <w:lang w:eastAsia="en-US"/>
        </w:rPr>
        <w:t xml:space="preserve"> is assigned to each PSU and applied to eligible dwellings. The probability of an eligible dwelling being selected from PSU </w:t>
      </w:r>
      <w:r w:rsidRPr="005F6B91">
        <w:rPr>
          <w:rFonts w:eastAsia="Cambria"/>
          <w:i/>
          <w:lang w:eastAsia="en-US"/>
        </w:rPr>
        <w:t>i</w:t>
      </w:r>
      <w:r w:rsidRPr="005F6B91">
        <w:rPr>
          <w:rFonts w:eastAsia="Cambria"/>
          <w:lang w:eastAsia="en-US"/>
        </w:rPr>
        <w:t xml:space="preserve"> in the electoral roll sample is 1/</w:t>
      </w:r>
      <w:r w:rsidRPr="005F6B91">
        <w:rPr>
          <w:rFonts w:eastAsia="Cambria"/>
          <w:i/>
          <w:lang w:eastAsia="en-US"/>
        </w:rPr>
        <w:t>k</w:t>
      </w:r>
      <w:r w:rsidRPr="005F6B91">
        <w:rPr>
          <w:rFonts w:eastAsia="Cambria"/>
          <w:i/>
          <w:vertAlign w:val="subscript"/>
          <w:lang w:eastAsia="en-US"/>
        </w:rPr>
        <w:t>Ri</w:t>
      </w:r>
      <w:r w:rsidRPr="005F6B91">
        <w:rPr>
          <w:rFonts w:eastAsia="Cambria"/>
          <w:lang w:eastAsia="en-US"/>
        </w:rPr>
        <w:t xml:space="preserve">, where </w:t>
      </w:r>
      <w:r w:rsidRPr="005F6B91">
        <w:rPr>
          <w:rFonts w:eastAsia="Cambria"/>
          <w:i/>
          <w:lang w:eastAsia="en-US"/>
        </w:rPr>
        <w:t>k</w:t>
      </w:r>
      <w:r w:rsidRPr="005F6B91">
        <w:rPr>
          <w:rFonts w:eastAsia="Cambria"/>
          <w:i/>
          <w:vertAlign w:val="subscript"/>
          <w:lang w:eastAsia="en-US"/>
        </w:rPr>
        <w:t>Ri</w:t>
      </w:r>
      <w:r w:rsidRPr="005F6B91">
        <w:rPr>
          <w:rFonts w:eastAsia="Cambria"/>
          <w:lang w:eastAsia="en-US"/>
        </w:rPr>
        <w:t xml:space="preserve"> is a skip assigned to each PSU on the frame.</w:t>
      </w:r>
    </w:p>
    <w:p w14:paraId="7DA965E5" w14:textId="77777777" w:rsidR="00344F28" w:rsidRPr="005F6B91" w:rsidRDefault="00344F28" w:rsidP="00DA4E11">
      <w:pPr>
        <w:pStyle w:val="Bullet"/>
        <w:spacing w:before="120"/>
        <w:rPr>
          <w:rFonts w:eastAsia="Cambria"/>
          <w:lang w:eastAsia="en-US"/>
        </w:rPr>
      </w:pPr>
      <w:r w:rsidRPr="005F6B91">
        <w:rPr>
          <w:rFonts w:eastAsia="Cambria"/>
          <w:lang w:eastAsia="en-US"/>
        </w:rPr>
        <w:t xml:space="preserve">The probability of any particular adult being selected in the electoral roll sample from a selected dwelling </w:t>
      </w:r>
      <w:r w:rsidRPr="005F6B91">
        <w:rPr>
          <w:rFonts w:eastAsia="Cambria"/>
          <w:i/>
          <w:lang w:eastAsia="en-US"/>
        </w:rPr>
        <w:t>j</w:t>
      </w:r>
      <w:r w:rsidRPr="005F6B91">
        <w:rPr>
          <w:rFonts w:eastAsia="Cambria"/>
          <w:lang w:eastAsia="en-US"/>
        </w:rPr>
        <w:t xml:space="preserve"> in a selected PSU </w:t>
      </w:r>
      <w:r w:rsidRPr="005F6B91">
        <w:rPr>
          <w:rFonts w:eastAsia="Cambria"/>
          <w:i/>
          <w:lang w:eastAsia="en-US"/>
        </w:rPr>
        <w:t>i</w:t>
      </w:r>
      <w:r w:rsidRPr="005F6B91">
        <w:rPr>
          <w:rFonts w:eastAsia="Cambria"/>
          <w:lang w:eastAsia="en-US"/>
        </w:rPr>
        <w:t xml:space="preserve"> is then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(adult)</w:t>
      </w:r>
      <w:r w:rsidRPr="005F6B91">
        <w:rPr>
          <w:rFonts w:eastAsia="Cambria"/>
          <w:lang w:eastAsia="en-US"/>
        </w:rPr>
        <w:t>, and the probability of any particular child (if any in the household) being selected is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(child)</w:t>
      </w:r>
      <w:r w:rsidRPr="005F6B91">
        <w:rPr>
          <w:rFonts w:eastAsia="Cambria"/>
          <w:lang w:eastAsia="en-US"/>
        </w:rPr>
        <w:t>.</w:t>
      </w:r>
    </w:p>
    <w:p w14:paraId="7DA965E6" w14:textId="77777777" w:rsidR="00344F28" w:rsidRPr="005F6B91" w:rsidRDefault="00344F28" w:rsidP="00344F28">
      <w:pPr>
        <w:rPr>
          <w:rFonts w:eastAsia="Cambria"/>
          <w:lang w:eastAsia="en-US"/>
        </w:rPr>
      </w:pPr>
    </w:p>
    <w:p w14:paraId="7DA965E7" w14:textId="77777777" w:rsidR="00344F28" w:rsidRPr="005F6B91" w:rsidRDefault="00344F28" w:rsidP="00344F28">
      <w:pPr>
        <w:pStyle w:val="Heading3"/>
        <w:rPr>
          <w:rFonts w:eastAsia="Cambria"/>
          <w:lang w:eastAsia="en-US"/>
        </w:rPr>
      </w:pPr>
      <w:r w:rsidRPr="005F6B91">
        <w:rPr>
          <w:rFonts w:eastAsia="Cambria"/>
          <w:lang w:eastAsia="en-US"/>
        </w:rPr>
        <w:lastRenderedPageBreak/>
        <w:t>Combined sample</w:t>
      </w:r>
    </w:p>
    <w:p w14:paraId="7DA965E8" w14:textId="77777777" w:rsidR="00344F28" w:rsidRPr="005F6B91" w:rsidRDefault="00344F28" w:rsidP="00344F28">
      <w:pPr>
        <w:keepNext/>
        <w:keepLines/>
        <w:rPr>
          <w:rFonts w:eastAsia="Cambria"/>
          <w:lang w:eastAsia="en-US"/>
        </w:rPr>
      </w:pPr>
      <w:r w:rsidRPr="005F6B91">
        <w:rPr>
          <w:rFonts w:eastAsia="Cambria"/>
          <w:lang w:eastAsia="en-US"/>
        </w:rPr>
        <w:t>The electoral roll sample and the area-based sample are selected according to the probabilities calculated using the above methods. The two samples of PSUs do not overlap. The complete NZHS sample is defined as the union of the two samples. The probability of select</w:t>
      </w:r>
      <w:r>
        <w:rPr>
          <w:rFonts w:eastAsia="Cambria"/>
          <w:lang w:eastAsia="en-US"/>
        </w:rPr>
        <w:t>ing</w:t>
      </w:r>
      <w:r w:rsidRPr="005F6B91">
        <w:rPr>
          <w:rFonts w:eastAsia="Cambria"/>
          <w:lang w:eastAsia="en-US"/>
        </w:rPr>
        <w:t xml:space="preserve"> any adult in dwelling </w:t>
      </w:r>
      <w:r w:rsidRPr="005F6B91">
        <w:rPr>
          <w:rFonts w:eastAsia="Cambria"/>
          <w:i/>
          <w:lang w:eastAsia="en-US"/>
        </w:rPr>
        <w:t>j</w:t>
      </w:r>
      <w:r w:rsidRPr="005F6B91">
        <w:rPr>
          <w:rFonts w:eastAsia="Cambria"/>
          <w:lang w:eastAsia="en-US"/>
        </w:rPr>
        <w:t xml:space="preserve"> in PSU </w:t>
      </w:r>
      <w:r w:rsidRPr="005F6B91">
        <w:rPr>
          <w:rFonts w:eastAsia="Cambria"/>
          <w:i/>
          <w:lang w:eastAsia="en-US"/>
        </w:rPr>
        <w:t>i</w:t>
      </w:r>
      <w:r w:rsidRPr="005F6B91">
        <w:rPr>
          <w:rFonts w:eastAsia="Cambria"/>
          <w:lang w:eastAsia="en-US"/>
        </w:rPr>
        <w:t xml:space="preserve"> in the combined sample is therefore:</w:t>
      </w:r>
    </w:p>
    <w:p w14:paraId="7DA965E9" w14:textId="77777777" w:rsidR="00344F28" w:rsidRPr="005F6B91" w:rsidRDefault="00344F28" w:rsidP="00344F28">
      <w:pPr>
        <w:spacing w:before="60"/>
        <w:ind w:left="567" w:hanging="567"/>
        <w:rPr>
          <w:rFonts w:eastAsia="Cambria"/>
          <w:lang w:eastAsia="en-US"/>
        </w:rPr>
      </w:pPr>
      <w:r w:rsidRPr="005F6B91">
        <w:rPr>
          <w:rFonts w:eastAsia="Cambria"/>
          <w:lang w:eastAsia="en-US"/>
        </w:rPr>
        <w:t>(1)</w:t>
      </w:r>
      <w:r w:rsidRPr="005F6B91">
        <w:rPr>
          <w:rFonts w:eastAsia="Cambria"/>
          <w:lang w:eastAsia="en-US"/>
        </w:rPr>
        <w:tab/>
      </w:r>
      <w:r w:rsidRPr="00981544">
        <w:rPr>
          <w:position w:val="-14"/>
        </w:rPr>
        <w:object w:dxaOrig="6979" w:dyaOrig="400" w14:anchorId="7DA9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for the probability of selecting any adult in a dwelling in New Zealand." style="width:349.7pt;height:20.55pt;mso-position-vertical:absolute" o:ole="">
            <v:imagedata r:id="rId25" o:title=""/>
          </v:shape>
          <o:OLEObject Type="Embed" ProgID="Equation.3" ShapeID="_x0000_i1025" DrawAspect="Content" ObjectID="_1699792966" r:id="rId26"/>
        </w:object>
      </w:r>
    </w:p>
    <w:p w14:paraId="7DA965EA" w14:textId="77777777" w:rsidR="00344F28" w:rsidRDefault="00344F28" w:rsidP="00344F28">
      <w:pPr>
        <w:rPr>
          <w:rFonts w:eastAsia="Cambria"/>
          <w:lang w:eastAsia="en-US"/>
        </w:rPr>
      </w:pPr>
    </w:p>
    <w:p w14:paraId="7DA965EB" w14:textId="77777777" w:rsidR="00344F28" w:rsidRPr="005F6B91" w:rsidRDefault="00344F28" w:rsidP="00344F28">
      <w:pPr>
        <w:rPr>
          <w:rFonts w:eastAsia="Cambria"/>
          <w:lang w:eastAsia="en-US"/>
        </w:rPr>
      </w:pPr>
      <w:r w:rsidRPr="005F6B91">
        <w:rPr>
          <w:rFonts w:eastAsia="Cambria"/>
          <w:lang w:eastAsia="en-US"/>
        </w:rPr>
        <w:t>Similarly, the probability of selecti</w:t>
      </w:r>
      <w:r>
        <w:rPr>
          <w:rFonts w:eastAsia="Cambria"/>
          <w:lang w:eastAsia="en-US"/>
        </w:rPr>
        <w:t>ng</w:t>
      </w:r>
      <w:r w:rsidRPr="005F6B91">
        <w:rPr>
          <w:rFonts w:eastAsia="Cambria"/>
          <w:lang w:eastAsia="en-US"/>
        </w:rPr>
        <w:t xml:space="preserve"> any child in dwelling </w:t>
      </w:r>
      <w:r w:rsidRPr="005F6B91">
        <w:rPr>
          <w:rFonts w:eastAsia="Cambria"/>
          <w:i/>
          <w:lang w:eastAsia="en-US"/>
        </w:rPr>
        <w:t>j</w:t>
      </w:r>
      <w:r w:rsidRPr="005F6B91">
        <w:rPr>
          <w:rFonts w:eastAsia="Cambria"/>
          <w:lang w:eastAsia="en-US"/>
        </w:rPr>
        <w:t xml:space="preserve"> in PSU </w:t>
      </w:r>
      <w:r w:rsidRPr="005F6B91">
        <w:rPr>
          <w:rFonts w:eastAsia="Cambria"/>
          <w:i/>
          <w:lang w:eastAsia="en-US"/>
        </w:rPr>
        <w:t>i</w:t>
      </w:r>
      <w:r w:rsidRPr="005F6B91">
        <w:rPr>
          <w:rFonts w:eastAsia="Cambria"/>
          <w:lang w:eastAsia="en-US"/>
        </w:rPr>
        <w:t xml:space="preserve"> in the combined sample is:</w:t>
      </w:r>
    </w:p>
    <w:p w14:paraId="7DA965EC" w14:textId="77777777" w:rsidR="00344F28" w:rsidRPr="005F6B91" w:rsidRDefault="00344F28" w:rsidP="00344F28">
      <w:pPr>
        <w:spacing w:before="60"/>
        <w:ind w:left="567" w:hanging="567"/>
        <w:rPr>
          <w:rFonts w:eastAsia="Cambria"/>
          <w:lang w:eastAsia="en-US"/>
        </w:rPr>
      </w:pPr>
      <w:r w:rsidRPr="005F6B91">
        <w:rPr>
          <w:rFonts w:eastAsia="Cambria"/>
          <w:lang w:eastAsia="en-US"/>
        </w:rPr>
        <w:t>(2)</w:t>
      </w:r>
      <w:r w:rsidRPr="005F6B91">
        <w:rPr>
          <w:rFonts w:eastAsia="Cambria"/>
          <w:lang w:eastAsia="en-US"/>
        </w:rPr>
        <w:tab/>
      </w:r>
      <w:r w:rsidRPr="00981544">
        <w:rPr>
          <w:position w:val="-14"/>
        </w:rPr>
        <w:object w:dxaOrig="6700" w:dyaOrig="400" w14:anchorId="7DA9686A">
          <v:shape id="_x0000_i1026" type="#_x0000_t75" alt="Formula for the probability of selecting a child in a dwelling." style="width:339.45pt;height:20.55pt" o:ole="">
            <v:imagedata r:id="rId27" o:title=""/>
          </v:shape>
          <o:OLEObject Type="Embed" ProgID="Equation.3" ShapeID="_x0000_i1026" DrawAspect="Content" ObjectID="_1699792967" r:id="rId28"/>
        </w:object>
      </w:r>
    </w:p>
    <w:p w14:paraId="7DA965ED" w14:textId="77777777" w:rsidR="00344F28" w:rsidRPr="005F6B91" w:rsidRDefault="00344F28" w:rsidP="00344F28">
      <w:pPr>
        <w:rPr>
          <w:rFonts w:eastAsia="Cambria"/>
          <w:lang w:eastAsia="en-US"/>
        </w:rPr>
      </w:pPr>
    </w:p>
    <w:p w14:paraId="7DA965EE" w14:textId="77777777" w:rsidR="00344F28" w:rsidRPr="005F6B91" w:rsidRDefault="00344F28" w:rsidP="00344F28">
      <w:pPr>
        <w:rPr>
          <w:rFonts w:eastAsia="Cambria"/>
          <w:lang w:eastAsia="en-US"/>
        </w:rPr>
      </w:pPr>
      <w:r w:rsidRPr="005F6B91">
        <w:rPr>
          <w:rFonts w:eastAsia="Cambria"/>
          <w:lang w:eastAsia="en-US"/>
        </w:rPr>
        <w:t>The selection weights for adults and children are given by the reciprocal (inverse) of the above:</w:t>
      </w:r>
    </w:p>
    <w:p w14:paraId="7DA965EF" w14:textId="77777777" w:rsidR="00344F28" w:rsidRPr="005F6B91" w:rsidRDefault="00344F28" w:rsidP="00344F28">
      <w:pPr>
        <w:spacing w:before="60"/>
        <w:ind w:left="567" w:hanging="567"/>
        <w:rPr>
          <w:rFonts w:eastAsia="Cambria"/>
          <w:lang w:eastAsia="en-US"/>
        </w:rPr>
      </w:pPr>
      <w:r w:rsidRPr="005F6B91">
        <w:rPr>
          <w:rFonts w:eastAsia="Cambria"/>
          <w:lang w:eastAsia="en-US"/>
        </w:rPr>
        <w:t>(3)</w:t>
      </w:r>
      <w:r w:rsidRPr="005F6B91">
        <w:rPr>
          <w:rFonts w:eastAsia="Cambria"/>
          <w:lang w:eastAsia="en-US"/>
        </w:rPr>
        <w:tab/>
      </w:r>
      <w:r w:rsidRPr="00981544">
        <w:rPr>
          <w:position w:val="-14"/>
        </w:rPr>
        <w:object w:dxaOrig="4459" w:dyaOrig="460" w14:anchorId="7DA9686B">
          <v:shape id="_x0000_i1027" type="#_x0000_t75" alt="Formula for selection weights for adults." style="width:221.15pt;height:20.55pt;mso-position-horizontal:absolute" o:ole="">
            <v:imagedata r:id="rId29" o:title=""/>
          </v:shape>
          <o:OLEObject Type="Embed" ProgID="Equation.3" ShapeID="_x0000_i1027" DrawAspect="Content" ObjectID="_1699792968" r:id="rId30"/>
        </w:object>
      </w:r>
    </w:p>
    <w:p w14:paraId="7DA965F0" w14:textId="77777777" w:rsidR="00344F28" w:rsidRDefault="00344F28" w:rsidP="00344F28">
      <w:pPr>
        <w:spacing w:before="60"/>
        <w:ind w:left="567" w:hanging="567"/>
        <w:rPr>
          <w:rFonts w:eastAsia="Cambria"/>
          <w:lang w:eastAsia="en-US"/>
        </w:rPr>
      </w:pPr>
      <w:r w:rsidRPr="005F6B91">
        <w:rPr>
          <w:rFonts w:eastAsia="Cambria"/>
          <w:lang w:eastAsia="en-US"/>
        </w:rPr>
        <w:t>(4)</w:t>
      </w:r>
      <w:r w:rsidRPr="005F6B91">
        <w:rPr>
          <w:rFonts w:eastAsia="Cambria"/>
          <w:lang w:eastAsia="en-US"/>
        </w:rPr>
        <w:tab/>
      </w:r>
      <w:bookmarkStart w:id="252" w:name="_Hlk54686399"/>
      <w:r w:rsidRPr="00981544">
        <w:rPr>
          <w:position w:val="-14"/>
        </w:rPr>
        <w:object w:dxaOrig="4459" w:dyaOrig="460" w14:anchorId="7DA9686C">
          <v:shape id="_x0000_i1028" type="#_x0000_t75" alt="Formula for the selection weight for children." style="width:221.15pt;height:20.55pt;mso-position-horizontal:absolute" o:ole="">
            <v:imagedata r:id="rId31" o:title=""/>
          </v:shape>
          <o:OLEObject Type="Embed" ProgID="Equation.3" ShapeID="_x0000_i1028" DrawAspect="Content" ObjectID="_1699792969" r:id="rId32"/>
        </w:object>
      </w:r>
      <w:bookmarkEnd w:id="252"/>
    </w:p>
    <w:p w14:paraId="7DA965F1" w14:textId="77777777" w:rsidR="00344F28" w:rsidRDefault="00344F28" w:rsidP="00344F28">
      <w:pPr>
        <w:rPr>
          <w:rFonts w:eastAsia="Cambria"/>
          <w:lang w:eastAsia="en-US"/>
        </w:rPr>
      </w:pPr>
    </w:p>
    <w:p w14:paraId="7DA965F2" w14:textId="77777777" w:rsidR="00344F28" w:rsidRDefault="00344F28" w:rsidP="00344F28">
      <w:pPr>
        <w:rPr>
          <w:rFonts w:eastAsia="Cambria"/>
          <w:lang w:eastAsia="en-US"/>
        </w:rPr>
      </w:pPr>
      <w:r w:rsidRPr="00FE5F19">
        <w:rPr>
          <w:rFonts w:eastAsia="Cambria"/>
          <w:lang w:eastAsia="en-US"/>
        </w:rPr>
        <w:t xml:space="preserve">For the purposes of calculating weights, values of </w:t>
      </w:r>
      <w:r w:rsidRPr="00FE5F19">
        <w:rPr>
          <w:rFonts w:eastAsia="Cambria"/>
          <w:i/>
          <w:lang w:eastAsia="en-US"/>
        </w:rPr>
        <w:t>N</w:t>
      </w:r>
      <w:r w:rsidRPr="00FE5F19">
        <w:rPr>
          <w:rFonts w:eastAsia="Cambria"/>
          <w:i/>
          <w:vertAlign w:val="subscript"/>
          <w:lang w:eastAsia="en-US"/>
        </w:rPr>
        <w:t>ij(adult</w:t>
      </w:r>
      <w:r w:rsidRPr="00FE5F19">
        <w:rPr>
          <w:rFonts w:eastAsia="Cambria"/>
          <w:vertAlign w:val="subscript"/>
          <w:lang w:eastAsia="en-US"/>
        </w:rPr>
        <w:t>)</w:t>
      </w:r>
      <w:r w:rsidRPr="00FE5F19">
        <w:rPr>
          <w:rFonts w:eastAsia="Cambria"/>
          <w:lang w:eastAsia="en-US"/>
        </w:rPr>
        <w:t xml:space="preserve"> or </w:t>
      </w:r>
      <w:r w:rsidRPr="00FE5F19">
        <w:rPr>
          <w:rFonts w:eastAsia="Cambria"/>
          <w:i/>
          <w:lang w:eastAsia="en-US"/>
        </w:rPr>
        <w:t>N</w:t>
      </w:r>
      <w:r w:rsidRPr="00FE5F19">
        <w:rPr>
          <w:rFonts w:eastAsia="Cambria"/>
          <w:i/>
          <w:vertAlign w:val="subscript"/>
          <w:lang w:eastAsia="en-US"/>
        </w:rPr>
        <w:t>ij(child)</w:t>
      </w:r>
      <w:r w:rsidRPr="00FE5F19">
        <w:rPr>
          <w:rFonts w:eastAsia="Cambria"/>
          <w:lang w:eastAsia="en-US"/>
        </w:rPr>
        <w:t xml:space="preserve"> greater than </w:t>
      </w:r>
      <w:r>
        <w:rPr>
          <w:rFonts w:eastAsia="Cambria"/>
          <w:lang w:eastAsia="en-US"/>
        </w:rPr>
        <w:t>five</w:t>
      </w:r>
      <w:r w:rsidRPr="00FE5F19">
        <w:rPr>
          <w:rFonts w:eastAsia="Cambria"/>
          <w:lang w:eastAsia="en-US"/>
        </w:rPr>
        <w:t xml:space="preserve"> are truncated to </w:t>
      </w:r>
      <w:r>
        <w:rPr>
          <w:rFonts w:eastAsia="Cambria"/>
          <w:lang w:eastAsia="en-US"/>
        </w:rPr>
        <w:t>five</w:t>
      </w:r>
      <w:r w:rsidRPr="00FE5F19">
        <w:rPr>
          <w:rFonts w:eastAsia="Cambria"/>
          <w:lang w:eastAsia="en-US"/>
        </w:rPr>
        <w:t xml:space="preserve">. This affects only a small proportion of households (approximately </w:t>
      </w:r>
      <w:r>
        <w:rPr>
          <w:rFonts w:eastAsia="Cambria"/>
          <w:lang w:eastAsia="en-US"/>
        </w:rPr>
        <w:t>1 percent</w:t>
      </w:r>
      <w:r w:rsidRPr="00FE5F19">
        <w:rPr>
          <w:rFonts w:eastAsia="Cambria"/>
          <w:lang w:eastAsia="en-US"/>
        </w:rPr>
        <w:t>) and is designed to reduce the variability of weights to avoid instability in weighted statistics.</w:t>
      </w:r>
    </w:p>
    <w:p w14:paraId="7DA965F3" w14:textId="77777777" w:rsidR="00344F28" w:rsidRDefault="00344F28" w:rsidP="00344F28">
      <w:pPr>
        <w:rPr>
          <w:rFonts w:eastAsia="Cambria"/>
          <w:lang w:eastAsia="en-US"/>
        </w:rPr>
      </w:pPr>
    </w:p>
    <w:p w14:paraId="7DA965F4" w14:textId="77777777" w:rsidR="00344F28" w:rsidRPr="00CC7E24" w:rsidRDefault="00344F28" w:rsidP="00344F28">
      <w:pPr>
        <w:pStyle w:val="Heading2"/>
        <w:rPr>
          <w:rFonts w:eastAsia="Cambria"/>
          <w:lang w:eastAsia="en-US"/>
        </w:rPr>
      </w:pPr>
      <w:bookmarkStart w:id="253" w:name="_Toc339270020"/>
      <w:bookmarkStart w:id="254" w:name="_Toc340501942"/>
      <w:bookmarkStart w:id="255" w:name="_Toc372445562"/>
      <w:bookmarkStart w:id="256" w:name="_Toc403044017"/>
      <w:bookmarkStart w:id="257" w:name="_Toc467491540"/>
      <w:bookmarkStart w:id="258" w:name="_Toc531762358"/>
      <w:bookmarkStart w:id="259" w:name="_Toc531783715"/>
      <w:bookmarkStart w:id="260" w:name="_Toc22887948"/>
      <w:bookmarkStart w:id="261" w:name="_Toc55206855"/>
      <w:bookmarkStart w:id="262" w:name="_Toc88752046"/>
      <w:bookmarkStart w:id="263" w:name="_Toc89089853"/>
      <w:r w:rsidRPr="00CC7E24">
        <w:rPr>
          <w:rFonts w:eastAsia="Cambria"/>
          <w:lang w:eastAsia="en-US"/>
        </w:rPr>
        <w:t>Calibration of selection weights</w:t>
      </w:r>
      <w:bookmarkEnd w:id="253"/>
      <w:bookmarkEnd w:id="254"/>
      <w:bookmarkEnd w:id="255"/>
      <w:bookmarkEnd w:id="256"/>
      <w:bookmarkEnd w:id="257"/>
      <w:bookmarkEnd w:id="258"/>
      <w:bookmarkEnd w:id="259"/>
      <w:bookmarkEnd w:id="260"/>
      <w:bookmarkEnd w:id="261"/>
      <w:bookmarkEnd w:id="262"/>
      <w:bookmarkEnd w:id="263"/>
    </w:p>
    <w:p w14:paraId="7DA965F5" w14:textId="77777777" w:rsidR="00344F28" w:rsidRPr="00B87566" w:rsidRDefault="00344F28" w:rsidP="00344F28">
      <w:pPr>
        <w:ind w:right="-142"/>
        <w:rPr>
          <w:rFonts w:eastAsia="Cambria"/>
          <w:spacing w:val="-2"/>
          <w:lang w:eastAsia="en-US"/>
        </w:rPr>
      </w:pPr>
      <w:r w:rsidRPr="00B87566">
        <w:rPr>
          <w:rFonts w:eastAsia="Cambria"/>
          <w:spacing w:val="-2"/>
          <w:lang w:eastAsia="en-US"/>
        </w:rPr>
        <w:t>Calibrated weights are calculated by combining the selection weights and population benchmark information obtained externally from the survey. The NZHS uses counts from Statistics New Zealand</w:t>
      </w:r>
      <w:r w:rsidR="003F57FF">
        <w:rPr>
          <w:rFonts w:eastAsia="Cambria"/>
          <w:spacing w:val="-2"/>
          <w:lang w:eastAsia="en-US"/>
        </w:rPr>
        <w:t>’</w:t>
      </w:r>
      <w:r w:rsidRPr="00B87566">
        <w:rPr>
          <w:rFonts w:eastAsia="Cambria"/>
          <w:spacing w:val="-2"/>
          <w:lang w:eastAsia="en-US"/>
        </w:rPr>
        <w:t>s estimated resident population for each calendar quarter, broken down by age, gender, ethnicity and socioeconomic position, as its benchmark population.</w:t>
      </w:r>
    </w:p>
    <w:p w14:paraId="7DA965F6" w14:textId="77777777" w:rsidR="00344F28" w:rsidRPr="00CC7E24" w:rsidRDefault="00344F28" w:rsidP="00344F28">
      <w:pPr>
        <w:rPr>
          <w:rFonts w:eastAsia="Cambria"/>
          <w:lang w:eastAsia="en-US"/>
        </w:rPr>
      </w:pPr>
    </w:p>
    <w:p w14:paraId="7DA965F7" w14:textId="77777777" w:rsidR="00344F28" w:rsidRPr="00CC7E24" w:rsidRDefault="00344F28" w:rsidP="00344F28">
      <w:pPr>
        <w:rPr>
          <w:rFonts w:eastAsia="Cambria"/>
          <w:lang w:eastAsia="en-US"/>
        </w:rPr>
      </w:pPr>
      <w:r w:rsidRPr="00CC7E24">
        <w:rPr>
          <w:rFonts w:eastAsia="Cambria"/>
          <w:lang w:eastAsia="en-US"/>
        </w:rPr>
        <w:t xml:space="preserve">Calibrated weights are calculated to achieve two </w:t>
      </w:r>
      <w:r>
        <w:rPr>
          <w:rFonts w:eastAsia="Cambria"/>
          <w:lang w:eastAsia="en-US"/>
        </w:rPr>
        <w:t xml:space="preserve">specific </w:t>
      </w:r>
      <w:r w:rsidRPr="00CC7E24">
        <w:rPr>
          <w:rFonts w:eastAsia="Cambria"/>
          <w:lang w:eastAsia="en-US"/>
        </w:rPr>
        <w:t>requirements</w:t>
      </w:r>
      <w:r>
        <w:rPr>
          <w:rFonts w:eastAsia="Cambria"/>
          <w:lang w:eastAsia="en-US"/>
        </w:rPr>
        <w:t>.</w:t>
      </w:r>
    </w:p>
    <w:p w14:paraId="7DA965F8" w14:textId="77777777" w:rsidR="00344F28" w:rsidRPr="00CC7E24" w:rsidRDefault="00344F28" w:rsidP="00344F28">
      <w:pPr>
        <w:spacing w:before="90"/>
        <w:ind w:left="567" w:hanging="567"/>
        <w:rPr>
          <w:rFonts w:eastAsia="Cambria"/>
          <w:lang w:eastAsia="en-US"/>
        </w:rPr>
      </w:pPr>
      <w:r>
        <w:rPr>
          <w:rFonts w:eastAsia="Cambria"/>
          <w:lang w:eastAsia="en-US"/>
        </w:rPr>
        <w:t>A.</w:t>
      </w:r>
      <w:r w:rsidRPr="00CC7E24">
        <w:rPr>
          <w:rFonts w:eastAsia="Cambria"/>
          <w:lang w:eastAsia="en-US"/>
        </w:rPr>
        <w:tab/>
        <w:t>The weights should be close to the inverse of the probability of selecti</w:t>
      </w:r>
      <w:r>
        <w:rPr>
          <w:rFonts w:eastAsia="Cambria"/>
          <w:lang w:eastAsia="en-US"/>
        </w:rPr>
        <w:t>ng</w:t>
      </w:r>
      <w:r w:rsidRPr="00CC7E24">
        <w:rPr>
          <w:rFonts w:eastAsia="Cambria"/>
          <w:lang w:eastAsia="en-US"/>
        </w:rPr>
        <w:t xml:space="preserve"> each respondent.</w:t>
      </w:r>
    </w:p>
    <w:p w14:paraId="7DA965F9" w14:textId="77777777" w:rsidR="00344F28" w:rsidRPr="00CC7E24" w:rsidRDefault="00344F28" w:rsidP="00344F28">
      <w:pPr>
        <w:spacing w:before="90"/>
        <w:ind w:left="567" w:hanging="567"/>
        <w:rPr>
          <w:rFonts w:eastAsia="Cambria"/>
          <w:lang w:eastAsia="en-US"/>
        </w:rPr>
      </w:pPr>
      <w:r>
        <w:rPr>
          <w:rFonts w:eastAsia="Cambria"/>
          <w:lang w:eastAsia="en-US"/>
        </w:rPr>
        <w:t>B.</w:t>
      </w:r>
      <w:r w:rsidRPr="00CC7E24">
        <w:rPr>
          <w:rFonts w:eastAsia="Cambria"/>
          <w:lang w:eastAsia="en-US"/>
        </w:rPr>
        <w:tab/>
        <w:t>The weights are calibrated to the known population counts for a range of sub</w:t>
      </w:r>
      <w:r>
        <w:rPr>
          <w:rFonts w:eastAsia="Cambria"/>
          <w:lang w:eastAsia="en-US"/>
        </w:rPr>
        <w:t>-</w:t>
      </w:r>
      <w:r w:rsidRPr="00CC7E24">
        <w:rPr>
          <w:rFonts w:eastAsia="Cambria"/>
          <w:lang w:eastAsia="en-US"/>
        </w:rPr>
        <w:t>populations (</w:t>
      </w:r>
      <w:r>
        <w:rPr>
          <w:rFonts w:eastAsia="Cambria"/>
          <w:lang w:eastAsia="en-US"/>
        </w:rPr>
        <w:t>such as</w:t>
      </w:r>
      <w:r w:rsidRPr="00CC7E24">
        <w:rPr>
          <w:rFonts w:eastAsia="Cambria"/>
          <w:lang w:eastAsia="en-US"/>
        </w:rPr>
        <w:t xml:space="preserve"> age</w:t>
      </w:r>
      <w:r>
        <w:rPr>
          <w:rFonts w:eastAsia="Cambria"/>
          <w:lang w:eastAsia="en-US"/>
        </w:rPr>
        <w:t>-</w:t>
      </w:r>
      <w:r w:rsidRPr="00CC7E24">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Pr>
          <w:rFonts w:eastAsia="Cambria"/>
          <w:lang w:eastAsia="en-US"/>
        </w:rPr>
        <w:t>-by-ethnicity</w:t>
      </w:r>
      <w:r w:rsidRPr="00CC7E24">
        <w:rPr>
          <w:rFonts w:eastAsia="Cambria"/>
          <w:lang w:eastAsia="en-US"/>
        </w:rPr>
        <w:t xml:space="preserve"> categories). This means that the sum of the weights for respondents in the sub-population must equal exactly the known benchmark for the sub</w:t>
      </w:r>
      <w:r>
        <w:rPr>
          <w:rFonts w:eastAsia="Cambria"/>
          <w:lang w:eastAsia="en-US"/>
        </w:rPr>
        <w:t>-</w:t>
      </w:r>
      <w:r w:rsidRPr="00CC7E24">
        <w:rPr>
          <w:rFonts w:eastAsia="Cambria"/>
          <w:lang w:eastAsia="en-US"/>
        </w:rPr>
        <w:t>population size.</w:t>
      </w:r>
    </w:p>
    <w:p w14:paraId="7DA965FA" w14:textId="77777777" w:rsidR="00344F28" w:rsidRPr="00CC7E24" w:rsidRDefault="00344F28" w:rsidP="00344F28">
      <w:pPr>
        <w:rPr>
          <w:rFonts w:eastAsia="Cambria"/>
          <w:lang w:eastAsia="en-US"/>
        </w:rPr>
      </w:pPr>
    </w:p>
    <w:p w14:paraId="7DA965FB" w14:textId="77777777" w:rsidR="00344F28" w:rsidRDefault="00344F28" w:rsidP="00344F28">
      <w:pPr>
        <w:rPr>
          <w:rFonts w:eastAsia="Cambria"/>
          <w:lang w:eastAsia="en-US"/>
        </w:rPr>
      </w:pPr>
      <w:r w:rsidRPr="00BD09EF">
        <w:rPr>
          <w:rFonts w:eastAsia="Cambria"/>
          <w:lang w:eastAsia="en-US"/>
        </w:rPr>
        <w:t xml:space="preserve">Requirement </w:t>
      </w:r>
      <w:r>
        <w:rPr>
          <w:rFonts w:eastAsia="Cambria"/>
          <w:lang w:eastAsia="en-US"/>
        </w:rPr>
        <w:t>A</w:t>
      </w:r>
      <w:r w:rsidRPr="00BD09EF">
        <w:rPr>
          <w:rFonts w:eastAsia="Cambria"/>
          <w:lang w:eastAsia="en-US"/>
        </w:rPr>
        <w:t xml:space="preserve"> ensures that estimates have low bias</w:t>
      </w:r>
      <w:r>
        <w:rPr>
          <w:rFonts w:eastAsia="Cambria"/>
          <w:lang w:eastAsia="en-US"/>
        </w:rPr>
        <w:t>;</w:t>
      </w:r>
      <w:r w:rsidRPr="00BD09EF">
        <w:rPr>
          <w:rFonts w:eastAsia="Cambria"/>
          <w:lang w:eastAsia="en-US"/>
        </w:rPr>
        <w:t xml:space="preserve"> requirement </w:t>
      </w:r>
      <w:r>
        <w:rPr>
          <w:rFonts w:eastAsia="Cambria"/>
          <w:lang w:eastAsia="en-US"/>
        </w:rPr>
        <w:t>B</w:t>
      </w:r>
      <w:r w:rsidRPr="00BD09EF">
        <w:rPr>
          <w:rFonts w:eastAsia="Cambria"/>
          <w:lang w:eastAsia="en-US"/>
        </w:rPr>
        <w:t xml:space="preserve"> improves the precision of estimates and achieves consistency between the survey estimates and external benchmark information.</w:t>
      </w:r>
      <w:r>
        <w:rPr>
          <w:rFonts w:eastAsia="Cambria"/>
          <w:lang w:eastAsia="en-US"/>
        </w:rPr>
        <w:t xml:space="preserve"> </w:t>
      </w:r>
      <w:r w:rsidRPr="00BD09EF">
        <w:rPr>
          <w:rFonts w:eastAsia="Cambria"/>
          <w:lang w:eastAsia="en-US"/>
        </w:rPr>
        <w:t xml:space="preserve">The </w:t>
      </w:r>
      <w:r>
        <w:rPr>
          <w:rFonts w:eastAsia="Cambria"/>
          <w:lang w:eastAsia="en-US"/>
        </w:rPr>
        <w:t xml:space="preserve">calibrated </w:t>
      </w:r>
      <w:r w:rsidRPr="00BD09EF">
        <w:rPr>
          <w:rFonts w:eastAsia="Cambria"/>
          <w:lang w:eastAsia="en-US"/>
        </w:rPr>
        <w:t xml:space="preserve">weights are </w:t>
      </w:r>
      <w:r>
        <w:rPr>
          <w:rFonts w:eastAsia="Cambria"/>
          <w:lang w:eastAsia="en-US"/>
        </w:rPr>
        <w:t xml:space="preserve">calculated in such a way as </w:t>
      </w:r>
      <w:r w:rsidRPr="00BD09EF">
        <w:rPr>
          <w:rFonts w:eastAsia="Cambria"/>
          <w:lang w:eastAsia="en-US"/>
        </w:rPr>
        <w:t xml:space="preserve">to minimise a measure of the distance between the </w:t>
      </w:r>
      <w:r>
        <w:rPr>
          <w:rFonts w:eastAsia="Cambria"/>
          <w:lang w:eastAsia="en-US"/>
        </w:rPr>
        <w:t xml:space="preserve">calibrated </w:t>
      </w:r>
      <w:r w:rsidRPr="00BD09EF">
        <w:rPr>
          <w:rFonts w:eastAsia="Cambria"/>
          <w:lang w:eastAsia="en-US"/>
        </w:rPr>
        <w:t xml:space="preserve">weights and the inverse selection probabilities, provided that requirement </w:t>
      </w:r>
      <w:r>
        <w:rPr>
          <w:rFonts w:eastAsia="Cambria"/>
          <w:lang w:eastAsia="en-US"/>
        </w:rPr>
        <w:t>B</w:t>
      </w:r>
      <w:r w:rsidRPr="00BD09EF">
        <w:rPr>
          <w:rFonts w:eastAsia="Cambria"/>
          <w:lang w:eastAsia="en-US"/>
        </w:rPr>
        <w:t xml:space="preserve"> above is satisfied.</w:t>
      </w:r>
    </w:p>
    <w:p w14:paraId="7DA965FC" w14:textId="77777777" w:rsidR="00344F28" w:rsidRPr="00CC7E24" w:rsidRDefault="00344F28" w:rsidP="00344F28">
      <w:pPr>
        <w:spacing w:before="240"/>
        <w:rPr>
          <w:rFonts w:eastAsia="Cambria"/>
          <w:lang w:eastAsia="en-US"/>
        </w:rPr>
      </w:pPr>
      <w:r w:rsidRPr="00D02E9F">
        <w:rPr>
          <w:rFonts w:eastAsia="Cambria"/>
          <w:lang w:eastAsia="en-US"/>
        </w:rPr>
        <w:lastRenderedPageBreak/>
        <w:t>A number of distance measures are in common use. A chi-square</w:t>
      </w:r>
      <w:r w:rsidRPr="00CC7E24">
        <w:rPr>
          <w:rFonts w:eastAsia="Cambria"/>
          <w:lang w:eastAsia="en-US"/>
        </w:rPr>
        <w:t xml:space="preserve"> distance function (case 1 in </w:t>
      </w:r>
      <w:r w:rsidRPr="00E83A2E">
        <w:rPr>
          <w:rFonts w:eastAsia="Cambria"/>
        </w:rPr>
        <w:t>Deville and Särndal 1992) is used for calibrating the NZHS weights, which correspon</w:t>
      </w:r>
      <w:r w:rsidRPr="00CC7E24">
        <w:rPr>
          <w:rFonts w:eastAsia="Cambria"/>
          <w:lang w:eastAsia="en-US"/>
        </w:rPr>
        <w:t xml:space="preserve">ds to generalised regression estimation (also known as GREG). </w:t>
      </w:r>
      <w:r>
        <w:rPr>
          <w:rFonts w:eastAsia="Cambria"/>
          <w:lang w:eastAsia="en-US"/>
        </w:rPr>
        <w:t>T</w:t>
      </w:r>
      <w:r w:rsidRPr="00CC7E24">
        <w:rPr>
          <w:rFonts w:eastAsia="Cambria"/>
          <w:lang w:eastAsia="en-US"/>
        </w:rPr>
        <w:t xml:space="preserve">his distance function </w:t>
      </w:r>
      <w:r>
        <w:rPr>
          <w:rFonts w:eastAsia="Cambria"/>
          <w:lang w:eastAsia="en-US"/>
        </w:rPr>
        <w:t xml:space="preserve">is slightly modified </w:t>
      </w:r>
      <w:r w:rsidRPr="00CC7E24">
        <w:rPr>
          <w:rFonts w:eastAsia="Cambria"/>
          <w:lang w:eastAsia="en-US"/>
        </w:rPr>
        <w:t xml:space="preserve">to force weights to lie within certain bounds, </w:t>
      </w:r>
      <w:r>
        <w:rPr>
          <w:rFonts w:eastAsia="Cambria"/>
          <w:lang w:eastAsia="en-US"/>
        </w:rPr>
        <w:t>with the aim of</w:t>
      </w:r>
      <w:r w:rsidRPr="00CC7E24">
        <w:rPr>
          <w:rFonts w:eastAsia="Cambria"/>
          <w:lang w:eastAsia="en-US"/>
        </w:rPr>
        <w:t xml:space="preserve"> avoid</w:t>
      </w:r>
      <w:r>
        <w:rPr>
          <w:rFonts w:eastAsia="Cambria"/>
          <w:lang w:eastAsia="en-US"/>
        </w:rPr>
        <w:t>ing</w:t>
      </w:r>
      <w:r w:rsidRPr="00CC7E24">
        <w:rPr>
          <w:rFonts w:eastAsia="Cambria"/>
          <w:lang w:eastAsia="en-US"/>
        </w:rPr>
        <w:t xml:space="preserve"> extreme weights.</w:t>
      </w:r>
    </w:p>
    <w:p w14:paraId="7DA965FD" w14:textId="77777777" w:rsidR="00344F28" w:rsidRPr="00CC7E24" w:rsidRDefault="00344F28" w:rsidP="00344F28">
      <w:pPr>
        <w:rPr>
          <w:rFonts w:eastAsia="Cambria"/>
          <w:lang w:eastAsia="en-US"/>
        </w:rPr>
      </w:pPr>
    </w:p>
    <w:p w14:paraId="7DA965FE" w14:textId="77777777" w:rsidR="00344F28" w:rsidRPr="00CC7E24" w:rsidRDefault="00344F28" w:rsidP="00344F28">
      <w:pPr>
        <w:rPr>
          <w:rFonts w:eastAsia="Cambria"/>
          <w:lang w:eastAsia="en-US"/>
        </w:rPr>
      </w:pPr>
      <w:r w:rsidRPr="00CC7E24">
        <w:rPr>
          <w:rFonts w:eastAsia="Cambria"/>
          <w:lang w:eastAsia="en-US"/>
        </w:rPr>
        <w:t>The inverse selection probability is sometimes called the initia</w:t>
      </w:r>
      <w:r>
        <w:rPr>
          <w:rFonts w:eastAsia="Cambria"/>
          <w:lang w:eastAsia="en-US"/>
        </w:rPr>
        <w:t xml:space="preserve">l weight. The final, calibrated </w:t>
      </w:r>
      <w:r w:rsidRPr="00CC7E24">
        <w:rPr>
          <w:rFonts w:eastAsia="Cambria"/>
          <w:lang w:eastAsia="en-US"/>
        </w:rPr>
        <w:t>weights are sometimes expressed as:</w:t>
      </w:r>
      <w:r>
        <w:rPr>
          <w:rFonts w:eastAsia="Cambria"/>
          <w:lang w:eastAsia="en-US"/>
        </w:rPr>
        <w:t xml:space="preserve"> </w:t>
      </w:r>
      <w:r w:rsidRPr="00CC7E24">
        <w:rPr>
          <w:rFonts w:eastAsia="Cambria"/>
          <w:lang w:eastAsia="en-US"/>
        </w:rPr>
        <w:t>final weight = initial weight * g-weight.</w:t>
      </w:r>
      <w:r>
        <w:rPr>
          <w:rFonts w:eastAsia="Cambria"/>
          <w:lang w:eastAsia="en-US"/>
        </w:rPr>
        <w:t xml:space="preserve"> </w:t>
      </w:r>
      <w:r w:rsidRPr="00CC7E24">
        <w:rPr>
          <w:rFonts w:eastAsia="Cambria"/>
          <w:lang w:eastAsia="en-US"/>
        </w:rPr>
        <w:t xml:space="preserve">The </w:t>
      </w:r>
      <w:r w:rsidR="003F57FF">
        <w:rPr>
          <w:rFonts w:eastAsia="Cambria"/>
          <w:lang w:eastAsia="en-US"/>
        </w:rPr>
        <w:t>‘</w:t>
      </w:r>
      <w:r w:rsidRPr="00CC7E24">
        <w:rPr>
          <w:rFonts w:eastAsia="Cambria"/>
          <w:lang w:eastAsia="en-US"/>
        </w:rPr>
        <w:t>g-weight</w:t>
      </w:r>
      <w:r w:rsidR="003F57FF">
        <w:rPr>
          <w:rFonts w:eastAsia="Cambria"/>
          <w:lang w:eastAsia="en-US"/>
        </w:rPr>
        <w:t>’</w:t>
      </w:r>
      <w:r w:rsidRPr="00CC7E24">
        <w:rPr>
          <w:rFonts w:eastAsia="Cambria"/>
          <w:lang w:eastAsia="en-US"/>
        </w:rPr>
        <w:t xml:space="preserve"> indicates the factor by which calibration has changed the initial weight.</w:t>
      </w:r>
    </w:p>
    <w:p w14:paraId="7DA965FF" w14:textId="77777777" w:rsidR="00344F28" w:rsidRPr="00CC7E24" w:rsidRDefault="00344F28" w:rsidP="00344F28">
      <w:pPr>
        <w:rPr>
          <w:rFonts w:eastAsia="Cambria"/>
          <w:lang w:eastAsia="en-US"/>
        </w:rPr>
      </w:pPr>
    </w:p>
    <w:p w14:paraId="7DA96600" w14:textId="77777777" w:rsidR="00344F28" w:rsidRPr="00CC7E24" w:rsidRDefault="00344F28" w:rsidP="00344F28">
      <w:pPr>
        <w:pStyle w:val="Heading3"/>
        <w:rPr>
          <w:rFonts w:eastAsia="Cambria"/>
          <w:lang w:eastAsia="en-US"/>
        </w:rPr>
      </w:pPr>
      <w:bookmarkStart w:id="264" w:name="_Toc340501944"/>
      <w:bookmarkStart w:id="265" w:name="_Toc372445564"/>
      <w:bookmarkStart w:id="266" w:name="_Toc403044019"/>
      <w:r>
        <w:rPr>
          <w:rFonts w:eastAsia="Cambria"/>
          <w:lang w:eastAsia="en-US"/>
        </w:rPr>
        <w:t>Population b</w:t>
      </w:r>
      <w:r w:rsidRPr="00CC7E24">
        <w:rPr>
          <w:rFonts w:eastAsia="Cambria"/>
          <w:lang w:eastAsia="en-US"/>
        </w:rPr>
        <w:t>enchmark</w:t>
      </w:r>
      <w:r>
        <w:rPr>
          <w:rFonts w:eastAsia="Cambria"/>
          <w:lang w:eastAsia="en-US"/>
        </w:rPr>
        <w:t>s</w:t>
      </w:r>
      <w:bookmarkEnd w:id="264"/>
      <w:bookmarkEnd w:id="265"/>
      <w:bookmarkEnd w:id="266"/>
    </w:p>
    <w:p w14:paraId="7DA96601" w14:textId="77777777" w:rsidR="00344F28" w:rsidRPr="00CC7E24" w:rsidRDefault="00344F28" w:rsidP="00344F28">
      <w:pPr>
        <w:rPr>
          <w:rFonts w:eastAsia="Cambria"/>
          <w:lang w:eastAsia="en-US"/>
        </w:rPr>
      </w:pPr>
      <w:r w:rsidRPr="00CC7E24">
        <w:rPr>
          <w:rFonts w:eastAsia="Cambria"/>
          <w:lang w:eastAsia="en-US"/>
        </w:rPr>
        <w:t xml:space="preserve">The following </w:t>
      </w:r>
      <w:r>
        <w:rPr>
          <w:rFonts w:eastAsia="Cambria"/>
          <w:lang w:eastAsia="en-US"/>
        </w:rPr>
        <w:t xml:space="preserve">population </w:t>
      </w:r>
      <w:r w:rsidRPr="00CC7E24">
        <w:rPr>
          <w:rFonts w:eastAsia="Cambria"/>
          <w:lang w:eastAsia="en-US"/>
        </w:rPr>
        <w:t>benchmarks are used in the NZHS weighting</w:t>
      </w:r>
      <w:r>
        <w:rPr>
          <w:rFonts w:eastAsia="Cambria"/>
          <w:lang w:eastAsia="en-US"/>
        </w:rPr>
        <w:t>.</w:t>
      </w:r>
    </w:p>
    <w:p w14:paraId="7DA96602" w14:textId="77777777" w:rsidR="00344F28" w:rsidRPr="00CC7E24" w:rsidRDefault="00344F28" w:rsidP="00344F28">
      <w:pPr>
        <w:pStyle w:val="Bullet"/>
      </w:pPr>
      <w:bookmarkStart w:id="267" w:name="_Hlk22892020"/>
      <w:r>
        <w:t>A</w:t>
      </w:r>
      <w:r w:rsidRPr="00CC7E24">
        <w:t xml:space="preserve">ge </w:t>
      </w:r>
      <w:r>
        <w:t xml:space="preserve">group </w:t>
      </w:r>
      <w:r w:rsidRPr="00CC7E24">
        <w:t>(0–4, 5–9, 10–14, 15–19, 20–24, 25–29, 30–34, 35–39, 40–44, 45–49,</w:t>
      </w:r>
      <w:r>
        <w:br/>
      </w:r>
      <w:r w:rsidRPr="00CC7E24">
        <w:t>50–54, 55–59, 60–64, 65–74, 75+</w:t>
      </w:r>
      <w:r>
        <w:t xml:space="preserve"> years</w:t>
      </w:r>
      <w:r w:rsidRPr="00CC7E24">
        <w:t xml:space="preserve">) </w:t>
      </w:r>
      <w:r w:rsidRPr="00A137C5">
        <w:t xml:space="preserve">by </w:t>
      </w:r>
      <w:r w:rsidRPr="00A36C30">
        <w:t xml:space="preserve">gender </w:t>
      </w:r>
      <w:r w:rsidRPr="006C2DF8">
        <w:t>(male, female)</w:t>
      </w:r>
      <w:r w:rsidRPr="00CC7E24">
        <w:t xml:space="preserve"> for all people</w:t>
      </w:r>
    </w:p>
    <w:p w14:paraId="7DA96603" w14:textId="77777777" w:rsidR="00344F28" w:rsidRPr="00CC7E24" w:rsidRDefault="00344F28" w:rsidP="00344F28">
      <w:pPr>
        <w:pStyle w:val="Bullet"/>
      </w:pPr>
      <w:r>
        <w:t>A</w:t>
      </w:r>
      <w:r w:rsidRPr="00CC7E24">
        <w:t xml:space="preserve">ge </w:t>
      </w:r>
      <w:r>
        <w:t xml:space="preserve">group </w:t>
      </w:r>
      <w:r w:rsidRPr="00CC7E24">
        <w:t>(0–4, 5–9, 10–14, 15–29, 30–34, 35–39, 40–44, 45–49, 50–54, 55–64, 65+</w:t>
      </w:r>
      <w:r>
        <w:t> years</w:t>
      </w:r>
      <w:r w:rsidRPr="00CC7E24">
        <w:t xml:space="preserve">) </w:t>
      </w:r>
      <w:r w:rsidRPr="00A137C5">
        <w:t>by</w:t>
      </w:r>
      <w:r w:rsidRPr="00CC7E24">
        <w:rPr>
          <w:i/>
        </w:rPr>
        <w:t xml:space="preserve"> </w:t>
      </w:r>
      <w:r w:rsidRPr="00A36C30">
        <w:t xml:space="preserve">gender </w:t>
      </w:r>
      <w:r w:rsidRPr="006C2DF8">
        <w:t>(male, female)</w:t>
      </w:r>
      <w:r w:rsidRPr="00CC7E24">
        <w:t xml:space="preserve"> for all Māori</w:t>
      </w:r>
    </w:p>
    <w:bookmarkEnd w:id="267"/>
    <w:p w14:paraId="7DA96604" w14:textId="77777777" w:rsidR="00344F28" w:rsidRDefault="00344F28" w:rsidP="00344F28">
      <w:pPr>
        <w:pStyle w:val="Bullet"/>
      </w:pPr>
      <w:r>
        <w:t>Adult</w:t>
      </w:r>
      <w:r w:rsidRPr="00CC7E24">
        <w:t xml:space="preserve"> population by Pacific</w:t>
      </w:r>
      <w:r>
        <w:t xml:space="preserve"> </w:t>
      </w:r>
      <w:r>
        <w:rPr>
          <w:rFonts w:eastAsia="Cambria"/>
          <w:lang w:eastAsia="en-US"/>
        </w:rPr>
        <w:t>peoples</w:t>
      </w:r>
      <w:r>
        <w:t xml:space="preserve"> and n</w:t>
      </w:r>
      <w:r w:rsidRPr="00CC7E24">
        <w:t>on-Pacific</w:t>
      </w:r>
      <w:r w:rsidRPr="00F32102">
        <w:rPr>
          <w:rFonts w:eastAsia="Cambria"/>
          <w:lang w:eastAsia="en-US"/>
        </w:rPr>
        <w:t xml:space="preserve"> </w:t>
      </w:r>
      <w:r>
        <w:rPr>
          <w:rFonts w:eastAsia="Cambria"/>
          <w:lang w:eastAsia="en-US"/>
        </w:rPr>
        <w:t>peoples</w:t>
      </w:r>
    </w:p>
    <w:p w14:paraId="7DA96605" w14:textId="77777777" w:rsidR="00344F28" w:rsidRPr="00CC7E24" w:rsidRDefault="00344F28" w:rsidP="00344F28">
      <w:pPr>
        <w:pStyle w:val="Bullet"/>
      </w:pPr>
      <w:r>
        <w:t>Adult</w:t>
      </w:r>
      <w:r w:rsidRPr="00CC7E24">
        <w:t xml:space="preserve"> population by Asian</w:t>
      </w:r>
      <w:r>
        <w:t xml:space="preserve"> and n</w:t>
      </w:r>
      <w:r w:rsidRPr="00CC7E24">
        <w:t>on-Asian</w:t>
      </w:r>
    </w:p>
    <w:p w14:paraId="7DA96606" w14:textId="77777777" w:rsidR="00344F28" w:rsidRPr="00CC7E24" w:rsidRDefault="00344F28" w:rsidP="00344F28">
      <w:pPr>
        <w:pStyle w:val="Bullet"/>
      </w:pPr>
      <w:r>
        <w:t>T</w:t>
      </w:r>
      <w:r w:rsidRPr="00CC7E24">
        <w:t xml:space="preserve">otal population by </w:t>
      </w:r>
      <w:r>
        <w:t>NZDep2018</w:t>
      </w:r>
      <w:r w:rsidRPr="00CC7E24">
        <w:t xml:space="preserve"> quintile</w:t>
      </w:r>
      <w:r>
        <w:t>.</w:t>
      </w:r>
    </w:p>
    <w:p w14:paraId="7DA96607" w14:textId="77777777" w:rsidR="00344F28" w:rsidRDefault="00344F28" w:rsidP="00344F28">
      <w:pPr>
        <w:rPr>
          <w:rFonts w:eastAsia="Cambria"/>
          <w:lang w:eastAsia="en-US"/>
        </w:rPr>
      </w:pPr>
    </w:p>
    <w:p w14:paraId="7DA96608" w14:textId="77777777" w:rsidR="00344F28" w:rsidRDefault="00344F28" w:rsidP="00344F28">
      <w:pPr>
        <w:rPr>
          <w:rFonts w:eastAsia="Cambria"/>
          <w:lang w:eastAsia="en-US"/>
        </w:rPr>
      </w:pPr>
      <w:r w:rsidRPr="00CC7E24">
        <w:rPr>
          <w:rFonts w:eastAsia="Cambria"/>
          <w:lang w:eastAsia="en-US"/>
        </w:rPr>
        <w:t xml:space="preserve">Age, </w:t>
      </w:r>
      <w:r w:rsidRPr="00A36C30">
        <w:rPr>
          <w:rFonts w:eastAsia="Cambria"/>
          <w:lang w:eastAsia="en-US"/>
        </w:rPr>
        <w:t>gender</w:t>
      </w:r>
      <w:r w:rsidRPr="00CC7E24">
        <w:rPr>
          <w:rFonts w:eastAsia="Cambria"/>
          <w:lang w:eastAsia="en-US"/>
        </w:rPr>
        <w:t>, ethnicity (M</w:t>
      </w:r>
      <w:r w:rsidRPr="00CC7E24">
        <w:t>ā</w:t>
      </w:r>
      <w:r w:rsidRPr="00CC7E24">
        <w:rPr>
          <w:rFonts w:eastAsia="Cambria"/>
          <w:lang w:eastAsia="en-US"/>
        </w:rPr>
        <w:t>ori, Pacific</w:t>
      </w:r>
      <w:r>
        <w:rPr>
          <w:rFonts w:eastAsia="Cambria"/>
          <w:lang w:eastAsia="en-US"/>
        </w:rPr>
        <w:t xml:space="preserve"> peoples</w:t>
      </w:r>
      <w:r w:rsidRPr="00CC7E24">
        <w:rPr>
          <w:rFonts w:eastAsia="Cambria"/>
          <w:lang w:eastAsia="en-US"/>
        </w:rPr>
        <w:t>, Asian</w:t>
      </w:r>
      <w:r>
        <w:rPr>
          <w:rFonts w:eastAsia="Cambria"/>
          <w:lang w:eastAsia="en-US"/>
        </w:rPr>
        <w:t>,</w:t>
      </w:r>
      <w:r w:rsidRPr="00CC7E24">
        <w:rPr>
          <w:rFonts w:eastAsia="Cambria"/>
          <w:lang w:eastAsia="en-US"/>
        </w:rPr>
        <w:t xml:space="preserve"> </w:t>
      </w:r>
      <w:r>
        <w:rPr>
          <w:rFonts w:eastAsia="Cambria"/>
          <w:lang w:eastAsia="en-US"/>
        </w:rPr>
        <w:t xml:space="preserve">using </w:t>
      </w:r>
      <w:r w:rsidRPr="00CC7E24">
        <w:rPr>
          <w:rFonts w:eastAsia="Cambria"/>
          <w:lang w:eastAsia="en-US"/>
        </w:rPr>
        <w:t>self-identifi</w:t>
      </w:r>
      <w:r>
        <w:rPr>
          <w:rFonts w:eastAsia="Cambria"/>
          <w:lang w:eastAsia="en-US"/>
        </w:rPr>
        <w:t xml:space="preserve">ed total ethnicity) </w:t>
      </w:r>
      <w:r w:rsidRPr="00CC7E24">
        <w:rPr>
          <w:rFonts w:eastAsia="Cambria"/>
          <w:lang w:eastAsia="en-US"/>
        </w:rPr>
        <w:t xml:space="preserve">and socioeconomic position </w:t>
      </w:r>
      <w:r>
        <w:rPr>
          <w:rFonts w:eastAsia="Cambria"/>
          <w:lang w:eastAsia="en-US"/>
        </w:rPr>
        <w:t>(NZDep2018</w:t>
      </w:r>
      <w:r w:rsidRPr="00CC7E24">
        <w:rPr>
          <w:rFonts w:eastAsia="Cambria"/>
          <w:lang w:eastAsia="en-US"/>
        </w:rPr>
        <w:t>) are included because these variables are related to many health conditions</w:t>
      </w:r>
      <w:r>
        <w:rPr>
          <w:rFonts w:eastAsia="Cambria"/>
          <w:lang w:eastAsia="en-US"/>
        </w:rPr>
        <w:t xml:space="preserve"> and to</w:t>
      </w:r>
      <w:r w:rsidRPr="00CC7E24">
        <w:rPr>
          <w:rFonts w:eastAsia="Cambria"/>
          <w:lang w:eastAsia="en-US"/>
        </w:rPr>
        <w:t xml:space="preserve"> non-response</w:t>
      </w:r>
      <w:r>
        <w:rPr>
          <w:rFonts w:eastAsia="Cambria"/>
          <w:lang w:eastAsia="en-US"/>
        </w:rPr>
        <w:t>,</w:t>
      </w:r>
      <w:r w:rsidRPr="00CC7E24">
        <w:rPr>
          <w:rFonts w:eastAsia="Cambria"/>
          <w:lang w:eastAsia="en-US"/>
        </w:rPr>
        <w:t xml:space="preserve"> and </w:t>
      </w:r>
      <w:r>
        <w:rPr>
          <w:rFonts w:eastAsia="Cambria"/>
          <w:lang w:eastAsia="en-US"/>
        </w:rPr>
        <w:t xml:space="preserve">they </w:t>
      </w:r>
      <w:r w:rsidRPr="00CC7E24">
        <w:rPr>
          <w:rFonts w:eastAsia="Cambria"/>
          <w:lang w:eastAsia="en-US"/>
        </w:rPr>
        <w:t>are a key output classification for the survey.</w:t>
      </w:r>
    </w:p>
    <w:p w14:paraId="7DA96609" w14:textId="77777777" w:rsidR="00344F28" w:rsidRDefault="00344F28" w:rsidP="00344F28">
      <w:pPr>
        <w:rPr>
          <w:rFonts w:eastAsia="Cambria"/>
          <w:lang w:eastAsia="en-US"/>
        </w:rPr>
      </w:pPr>
    </w:p>
    <w:p w14:paraId="7DA9660A" w14:textId="77777777" w:rsidR="00344F28" w:rsidRDefault="00344F28" w:rsidP="00344F28">
      <w:pPr>
        <w:rPr>
          <w:rFonts w:eastAsia="Cambria"/>
          <w:lang w:eastAsia="en-US"/>
        </w:rPr>
      </w:pPr>
      <w:r w:rsidRPr="00B5490B">
        <w:rPr>
          <w:rFonts w:eastAsia="Cambria"/>
          <w:lang w:eastAsia="en-US"/>
        </w:rPr>
        <w:t>Quarterly calibration means that benchmarks are less detailed than would be possible if annual data sets were weighted. In particular, broader age groups are used for the M</w:t>
      </w:r>
      <w:r w:rsidRPr="00B5490B">
        <w:t>ā</w:t>
      </w:r>
      <w:r w:rsidRPr="00B5490B">
        <w:rPr>
          <w:rFonts w:eastAsia="Cambria"/>
          <w:lang w:eastAsia="en-US"/>
        </w:rPr>
        <w:t>ori population benchmarks.</w:t>
      </w:r>
    </w:p>
    <w:p w14:paraId="7DA9660B" w14:textId="77777777" w:rsidR="00344F28" w:rsidRPr="00CC7E24" w:rsidRDefault="00344F28" w:rsidP="00344F28">
      <w:pPr>
        <w:rPr>
          <w:rFonts w:eastAsia="Cambria"/>
          <w:lang w:eastAsia="en-US"/>
        </w:rPr>
      </w:pPr>
    </w:p>
    <w:p w14:paraId="7DA9660C" w14:textId="77777777" w:rsidR="00344F28" w:rsidRPr="00402831" w:rsidRDefault="00344F28" w:rsidP="00344F28">
      <w:pPr>
        <w:pStyle w:val="Heading3"/>
        <w:rPr>
          <w:rFonts w:eastAsia="Cambria"/>
        </w:rPr>
      </w:pPr>
      <w:r w:rsidRPr="00B5490B">
        <w:rPr>
          <w:rFonts w:eastAsia="Cambria"/>
          <w:lang w:eastAsia="en-US"/>
        </w:rPr>
        <w:t>Benchmarks for the M</w:t>
      </w:r>
      <w:r w:rsidRPr="00B5490B">
        <w:t>ā</w:t>
      </w:r>
      <w:r w:rsidRPr="00B5490B">
        <w:rPr>
          <w:rFonts w:eastAsia="Cambria"/>
          <w:lang w:eastAsia="en-US"/>
        </w:rPr>
        <w:t>ori population</w:t>
      </w:r>
    </w:p>
    <w:p w14:paraId="7DA9660D" w14:textId="77777777" w:rsidR="00344F28" w:rsidRPr="00B5490B" w:rsidRDefault="00344F28" w:rsidP="00344F28">
      <w:pPr>
        <w:rPr>
          <w:rFonts w:eastAsia="Cambria"/>
          <w:lang w:eastAsia="en-US"/>
        </w:rPr>
      </w:pPr>
      <w:r w:rsidRPr="00B5490B">
        <w:rPr>
          <w:rFonts w:eastAsia="Cambria"/>
          <w:lang w:eastAsia="en-US"/>
        </w:rPr>
        <w:t>Quarterly benchmarks for the M</w:t>
      </w:r>
      <w:r w:rsidRPr="00B5490B">
        <w:t>ā</w:t>
      </w:r>
      <w:r w:rsidRPr="00B5490B">
        <w:rPr>
          <w:rFonts w:eastAsia="Cambria"/>
          <w:lang w:eastAsia="en-US"/>
        </w:rPr>
        <w:t>ori population are constructed for the NZHS by projecting forward the annual (mid-year) population estimates for M</w:t>
      </w:r>
      <w:r w:rsidRPr="00B5490B">
        <w:t>ā</w:t>
      </w:r>
      <w:r w:rsidRPr="00B5490B">
        <w:rPr>
          <w:rFonts w:eastAsia="Cambria"/>
          <w:lang w:eastAsia="en-US"/>
        </w:rPr>
        <w:t>ori released by Statistics New Zealand.</w:t>
      </w:r>
    </w:p>
    <w:p w14:paraId="7DA9660E" w14:textId="77777777" w:rsidR="00344F28" w:rsidRPr="00B5490B" w:rsidRDefault="00344F28" w:rsidP="00344F28">
      <w:pPr>
        <w:rPr>
          <w:rFonts w:eastAsia="Cambria"/>
          <w:lang w:eastAsia="en-US"/>
        </w:rPr>
      </w:pPr>
    </w:p>
    <w:p w14:paraId="7DA9660F" w14:textId="77777777" w:rsidR="00344F28" w:rsidRPr="001B4F14" w:rsidRDefault="00344F28" w:rsidP="00344F28">
      <w:pPr>
        <w:rPr>
          <w:rFonts w:eastAsia="Cambria"/>
          <w:lang w:eastAsia="en-US"/>
        </w:rPr>
      </w:pPr>
      <w:r w:rsidRPr="00B5490B">
        <w:rPr>
          <w:rFonts w:eastAsia="Cambria"/>
          <w:lang w:eastAsia="en-US"/>
        </w:rPr>
        <w:t>Using the M</w:t>
      </w:r>
      <w:r w:rsidRPr="00B5490B">
        <w:t>ā</w:t>
      </w:r>
      <w:r w:rsidRPr="00B5490B">
        <w:rPr>
          <w:rFonts w:eastAsia="Cambria"/>
          <w:lang w:eastAsia="en-US"/>
        </w:rPr>
        <w:t>ori population estimates and total population estimates as at 30 June, the proportion of the total population who are M</w:t>
      </w:r>
      <w:r w:rsidRPr="00B5490B">
        <w:t>ā</w:t>
      </w:r>
      <w:r w:rsidRPr="00B5490B">
        <w:rPr>
          <w:rFonts w:eastAsia="Cambria"/>
          <w:lang w:eastAsia="en-US"/>
        </w:rPr>
        <w:t xml:space="preserve">ori is calculated for each </w:t>
      </w:r>
      <w:r>
        <w:rPr>
          <w:rFonts w:eastAsia="Cambria"/>
          <w:lang w:eastAsia="en-US"/>
        </w:rPr>
        <w:t>five</w:t>
      </w:r>
      <w:r w:rsidRPr="00B5490B">
        <w:rPr>
          <w:rFonts w:eastAsia="Cambria"/>
          <w:lang w:eastAsia="en-US"/>
        </w:rPr>
        <w:t>-year age</w:t>
      </w:r>
      <w:r>
        <w:rPr>
          <w:rFonts w:eastAsia="Cambria"/>
          <w:lang w:eastAsia="en-US"/>
        </w:rPr>
        <w:t>-</w:t>
      </w:r>
      <w:r w:rsidRPr="00B5490B">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sidRPr="00B5490B">
        <w:rPr>
          <w:rFonts w:eastAsia="Cambria"/>
          <w:lang w:eastAsia="en-US"/>
        </w:rPr>
        <w:t xml:space="preserve">group. Then these proportions are applied to quarterly total population estimates, by age and </w:t>
      </w:r>
      <w:r w:rsidRPr="00A36C30">
        <w:rPr>
          <w:rFonts w:eastAsia="Cambria"/>
          <w:lang w:eastAsia="en-US"/>
        </w:rPr>
        <w:t>gender</w:t>
      </w:r>
      <w:r w:rsidRPr="00B5490B">
        <w:rPr>
          <w:rFonts w:eastAsia="Cambria"/>
          <w:lang w:eastAsia="en-US"/>
        </w:rPr>
        <w:t>, for the subsequent four quarters.</w:t>
      </w:r>
      <w:r>
        <w:rPr>
          <w:rFonts w:eastAsia="Cambria"/>
          <w:lang w:eastAsia="en-US"/>
        </w:rPr>
        <w:t xml:space="preserve"> </w:t>
      </w:r>
      <w:r w:rsidRPr="00B5490B">
        <w:rPr>
          <w:rFonts w:eastAsia="Cambria"/>
          <w:lang w:eastAsia="en-US"/>
        </w:rPr>
        <w:t xml:space="preserve">For example, the </w:t>
      </w:r>
      <w:r w:rsidRPr="00A84E79">
        <w:rPr>
          <w:rFonts w:eastAsia="Cambria"/>
          <w:lang w:eastAsia="en-US"/>
        </w:rPr>
        <w:t>proportion of each age-by-</w:t>
      </w:r>
      <w:r w:rsidRPr="00A84E79">
        <w:t xml:space="preserve"> </w:t>
      </w:r>
      <w:r w:rsidRPr="00A84E79">
        <w:rPr>
          <w:rFonts w:eastAsia="Cambria"/>
          <w:lang w:eastAsia="en-US"/>
        </w:rPr>
        <w:t>gender group who are M</w:t>
      </w:r>
      <w:r w:rsidRPr="00A84E79">
        <w:t>ā</w:t>
      </w:r>
      <w:r w:rsidRPr="00A84E79">
        <w:rPr>
          <w:rFonts w:eastAsia="Cambria"/>
          <w:lang w:eastAsia="en-US"/>
        </w:rPr>
        <w:t>ori as at 30 June 2020 is used to construct estimates of the M</w:t>
      </w:r>
      <w:r w:rsidRPr="00A84E79">
        <w:t>ā</w:t>
      </w:r>
      <w:r w:rsidRPr="00A84E79">
        <w:rPr>
          <w:rFonts w:eastAsia="Cambria"/>
          <w:lang w:eastAsia="en-US"/>
        </w:rPr>
        <w:t>ori population by age and gender in each of the quarters ending 30 September 2020, 31 December 2020, 31 March 2021 and 30 June 2021.</w:t>
      </w:r>
    </w:p>
    <w:p w14:paraId="7DA96610" w14:textId="77777777" w:rsidR="00344F28" w:rsidRPr="00A4371A" w:rsidRDefault="00344F28" w:rsidP="00344F28">
      <w:pPr>
        <w:rPr>
          <w:rFonts w:eastAsia="Cambria"/>
          <w:lang w:eastAsia="en-US"/>
        </w:rPr>
      </w:pPr>
    </w:p>
    <w:p w14:paraId="7DA96611" w14:textId="77777777" w:rsidR="00344F28" w:rsidRPr="00CC7E24" w:rsidRDefault="00344F28" w:rsidP="00344F28">
      <w:pPr>
        <w:pStyle w:val="Heading3"/>
        <w:rPr>
          <w:rFonts w:eastAsia="Cambria"/>
          <w:lang w:eastAsia="en-US"/>
        </w:rPr>
      </w:pPr>
      <w:r w:rsidRPr="00CC7E24">
        <w:rPr>
          <w:rFonts w:eastAsia="Cambria"/>
          <w:lang w:eastAsia="en-US"/>
        </w:rPr>
        <w:lastRenderedPageBreak/>
        <w:t>Benchmarks for the Pacific and Asian population</w:t>
      </w:r>
      <w:r>
        <w:rPr>
          <w:rFonts w:eastAsia="Cambria"/>
          <w:lang w:eastAsia="en-US"/>
        </w:rPr>
        <w:t>s</w:t>
      </w:r>
    </w:p>
    <w:p w14:paraId="7DA96612" w14:textId="77777777" w:rsidR="00344F28" w:rsidRDefault="00344F28" w:rsidP="00344F28">
      <w:pPr>
        <w:rPr>
          <w:rFonts w:eastAsia="Cambria"/>
          <w:lang w:eastAsia="en-US"/>
        </w:rPr>
      </w:pPr>
      <w:r>
        <w:rPr>
          <w:rFonts w:eastAsia="Cambria"/>
          <w:lang w:eastAsia="en-US"/>
        </w:rPr>
        <w:t>Quarterly b</w:t>
      </w:r>
      <w:r w:rsidRPr="009D18D7">
        <w:rPr>
          <w:rFonts w:eastAsia="Cambria"/>
          <w:lang w:eastAsia="en-US"/>
        </w:rPr>
        <w:t xml:space="preserve">enchmarks for the </w:t>
      </w:r>
      <w:r>
        <w:rPr>
          <w:rFonts w:eastAsia="Cambria"/>
          <w:lang w:eastAsia="en-US"/>
        </w:rPr>
        <w:t>adult</w:t>
      </w:r>
      <w:r w:rsidRPr="009D18D7">
        <w:rPr>
          <w:rFonts w:eastAsia="Cambria"/>
          <w:lang w:eastAsia="en-US"/>
        </w:rPr>
        <w:t xml:space="preserve"> Pacific and Asian populations are derived from Statistics New</w:t>
      </w:r>
      <w:r>
        <w:rPr>
          <w:rFonts w:eastAsia="Cambria"/>
          <w:lang w:eastAsia="en-US"/>
        </w:rPr>
        <w:t xml:space="preserve"> Zealand</w:t>
      </w:r>
      <w:r w:rsidR="003F57FF">
        <w:rPr>
          <w:rFonts w:eastAsia="Cambria"/>
          <w:lang w:eastAsia="en-US"/>
        </w:rPr>
        <w:t>’</w:t>
      </w:r>
      <w:r>
        <w:rPr>
          <w:rFonts w:eastAsia="Cambria"/>
          <w:lang w:eastAsia="en-US"/>
        </w:rPr>
        <w:t>s</w:t>
      </w:r>
      <w:r w:rsidRPr="00CC7E24">
        <w:rPr>
          <w:rFonts w:eastAsia="Cambria"/>
          <w:lang w:eastAsia="en-US"/>
        </w:rPr>
        <w:t xml:space="preserve"> </w:t>
      </w:r>
      <w:r>
        <w:rPr>
          <w:rFonts w:eastAsia="Cambria"/>
          <w:lang w:eastAsia="en-US"/>
        </w:rPr>
        <w:t>H</w:t>
      </w:r>
      <w:r w:rsidRPr="00CC7E24">
        <w:rPr>
          <w:rFonts w:eastAsia="Cambria"/>
          <w:lang w:eastAsia="en-US"/>
        </w:rPr>
        <w:t xml:space="preserve">ousehold </w:t>
      </w:r>
      <w:r>
        <w:rPr>
          <w:rFonts w:eastAsia="Cambria"/>
          <w:lang w:eastAsia="en-US"/>
        </w:rPr>
        <w:t>L</w:t>
      </w:r>
      <w:r w:rsidRPr="00CC7E24">
        <w:rPr>
          <w:rFonts w:eastAsia="Cambria"/>
          <w:lang w:eastAsia="en-US"/>
        </w:rPr>
        <w:t xml:space="preserve">abour </w:t>
      </w:r>
      <w:r>
        <w:rPr>
          <w:rFonts w:eastAsia="Cambria"/>
          <w:lang w:eastAsia="en-US"/>
        </w:rPr>
        <w:t>F</w:t>
      </w:r>
      <w:r w:rsidRPr="00CC7E24">
        <w:rPr>
          <w:rFonts w:eastAsia="Cambria"/>
          <w:lang w:eastAsia="en-US"/>
        </w:rPr>
        <w:t xml:space="preserve">orce </w:t>
      </w:r>
      <w:r>
        <w:rPr>
          <w:rFonts w:eastAsia="Cambria"/>
          <w:lang w:eastAsia="en-US"/>
        </w:rPr>
        <w:t>S</w:t>
      </w:r>
      <w:r w:rsidRPr="00CC7E24">
        <w:rPr>
          <w:rFonts w:eastAsia="Cambria"/>
          <w:lang w:eastAsia="en-US"/>
        </w:rPr>
        <w:t>urvey.</w:t>
      </w:r>
      <w:r w:rsidRPr="00353F61">
        <w:rPr>
          <w:rFonts w:eastAsia="Cambria"/>
        </w:rPr>
        <w:t xml:space="preserve"> T</w:t>
      </w:r>
      <w:r w:rsidRPr="00CC7E24">
        <w:rPr>
          <w:rFonts w:eastAsia="Cambria"/>
          <w:lang w:eastAsia="en-US"/>
        </w:rPr>
        <w:t>h</w:t>
      </w:r>
      <w:r>
        <w:rPr>
          <w:rFonts w:eastAsia="Cambria"/>
          <w:lang w:eastAsia="en-US"/>
        </w:rPr>
        <w:t>is</w:t>
      </w:r>
      <w:r w:rsidRPr="00CC7E24">
        <w:rPr>
          <w:rFonts w:eastAsia="Cambria"/>
          <w:lang w:eastAsia="en-US"/>
        </w:rPr>
        <w:t xml:space="preserve"> large national survey </w:t>
      </w:r>
      <w:r>
        <w:rPr>
          <w:rFonts w:eastAsia="Cambria"/>
          <w:lang w:eastAsia="en-US"/>
        </w:rPr>
        <w:t xml:space="preserve">of </w:t>
      </w:r>
      <w:r w:rsidRPr="00CC7E24">
        <w:rPr>
          <w:rFonts w:eastAsia="Cambria"/>
          <w:lang w:eastAsia="en-US"/>
        </w:rPr>
        <w:t>15,000 households per quarter achieves a very high response rate (close to 90</w:t>
      </w:r>
      <w:r>
        <w:rPr>
          <w:rFonts w:eastAsia="Cambria"/>
          <w:lang w:eastAsia="en-US"/>
        </w:rPr>
        <w:t> percent</w:t>
      </w:r>
      <w:r w:rsidRPr="00CC7E24">
        <w:rPr>
          <w:rFonts w:eastAsia="Cambria"/>
          <w:lang w:eastAsia="en-US"/>
        </w:rPr>
        <w:t>).</w:t>
      </w:r>
    </w:p>
    <w:p w14:paraId="7DA96613" w14:textId="77777777" w:rsidR="00344F28" w:rsidRDefault="00344F28" w:rsidP="00344F28">
      <w:pPr>
        <w:rPr>
          <w:rFonts w:eastAsia="Cambria"/>
          <w:lang w:eastAsia="en-US"/>
        </w:rPr>
      </w:pPr>
    </w:p>
    <w:p w14:paraId="7DA96614" w14:textId="77777777" w:rsidR="00344F28" w:rsidRPr="00402831" w:rsidRDefault="00344F28" w:rsidP="00344F28">
      <w:pPr>
        <w:rPr>
          <w:rFonts w:eastAsia="Cambria"/>
        </w:rPr>
      </w:pPr>
      <w:r>
        <w:rPr>
          <w:rFonts w:eastAsia="Cambria"/>
          <w:lang w:eastAsia="en-US"/>
        </w:rPr>
        <w:t>The Household Labour Force Survey</w:t>
      </w:r>
      <w:r w:rsidRPr="00CC7E24">
        <w:rPr>
          <w:rFonts w:eastAsia="Cambria"/>
          <w:lang w:eastAsia="en-US"/>
        </w:rPr>
        <w:t xml:space="preserve"> publishes quarterly estimates of the working</w:t>
      </w:r>
      <w:r>
        <w:rPr>
          <w:rFonts w:eastAsia="Cambria"/>
          <w:lang w:eastAsia="en-US"/>
        </w:rPr>
        <w:t>-</w:t>
      </w:r>
      <w:r w:rsidRPr="00CC7E24">
        <w:rPr>
          <w:rFonts w:eastAsia="Cambria"/>
          <w:lang w:eastAsia="en-US"/>
        </w:rPr>
        <w:t xml:space="preserve">age </w:t>
      </w:r>
      <w:r>
        <w:rPr>
          <w:rFonts w:eastAsia="Cambria"/>
          <w:lang w:eastAsia="en-US"/>
        </w:rPr>
        <w:t>(ag</w:t>
      </w:r>
      <w:r w:rsidRPr="00B87566">
        <w:rPr>
          <w:rFonts w:eastAsia="Cambria"/>
        </w:rPr>
        <w:t>e</w:t>
      </w:r>
      <w:r>
        <w:rPr>
          <w:rFonts w:eastAsia="Cambria"/>
          <w:lang w:eastAsia="en-US"/>
        </w:rPr>
        <w:t xml:space="preserve">d 15 years and over) </w:t>
      </w:r>
      <w:r w:rsidRPr="00CC7E24">
        <w:rPr>
          <w:rFonts w:eastAsia="Cambria"/>
          <w:lang w:eastAsia="en-US"/>
        </w:rPr>
        <w:t>Pacific and Asian populations.</w:t>
      </w:r>
      <w:r>
        <w:rPr>
          <w:rFonts w:eastAsia="Cambria"/>
          <w:lang w:eastAsia="en-US"/>
        </w:rPr>
        <w:t xml:space="preserve"> From these estimates, the </w:t>
      </w:r>
      <w:r w:rsidRPr="00B5490B">
        <w:rPr>
          <w:rFonts w:eastAsia="Cambria"/>
          <w:lang w:eastAsia="en-US"/>
        </w:rPr>
        <w:t xml:space="preserve">proportions of the adult population who are Pacific </w:t>
      </w:r>
      <w:r>
        <w:rPr>
          <w:rFonts w:eastAsia="Cambria"/>
          <w:lang w:eastAsia="en-US"/>
        </w:rPr>
        <w:t>peoples</w:t>
      </w:r>
      <w:r w:rsidRPr="00B5490B">
        <w:rPr>
          <w:rFonts w:eastAsia="Cambria"/>
          <w:lang w:eastAsia="en-US"/>
        </w:rPr>
        <w:t xml:space="preserve"> and Asian are obtained for each quarter. Some of the quarter-to-quarter variation in these proportions is smoothed out by applying a moving average over the quarterly figures. The final smoothed proportions are applied to the total adult benchmark for the corresponding quarter to give quarterly benchmarks for Pacific and Asian adults.</w:t>
      </w:r>
    </w:p>
    <w:p w14:paraId="7DA96615" w14:textId="77777777" w:rsidR="00344F28" w:rsidRPr="00CC7E24" w:rsidRDefault="00344F28" w:rsidP="00344F28">
      <w:pPr>
        <w:rPr>
          <w:rFonts w:eastAsia="Cambria"/>
          <w:lang w:eastAsia="en-US"/>
        </w:rPr>
      </w:pPr>
    </w:p>
    <w:p w14:paraId="7DA96616" w14:textId="77777777" w:rsidR="00344F28" w:rsidRPr="00CC7E24" w:rsidRDefault="00344F28" w:rsidP="00344F28">
      <w:pPr>
        <w:pStyle w:val="Heading3"/>
        <w:rPr>
          <w:rFonts w:eastAsia="Cambria"/>
          <w:lang w:eastAsia="en-US"/>
        </w:rPr>
      </w:pPr>
      <w:r w:rsidRPr="007E63E5">
        <w:rPr>
          <w:rFonts w:eastAsia="Cambria"/>
          <w:lang w:eastAsia="en-US"/>
        </w:rPr>
        <w:t>Benchmarks for the NZDep201</w:t>
      </w:r>
      <w:r>
        <w:rPr>
          <w:rFonts w:eastAsia="Cambria"/>
          <w:lang w:eastAsia="en-US"/>
        </w:rPr>
        <w:t>8</w:t>
      </w:r>
      <w:r w:rsidRPr="007E63E5">
        <w:rPr>
          <w:rFonts w:eastAsia="Cambria"/>
          <w:lang w:eastAsia="en-US"/>
        </w:rPr>
        <w:t xml:space="preserve"> quintiles</w:t>
      </w:r>
    </w:p>
    <w:p w14:paraId="7DA96617" w14:textId="77777777" w:rsidR="00344F28" w:rsidRDefault="00344F28" w:rsidP="00344F28">
      <w:pPr>
        <w:rPr>
          <w:rFonts w:eastAsia="Cambria"/>
          <w:lang w:eastAsia="en-US"/>
        </w:rPr>
      </w:pPr>
      <w:r w:rsidRPr="00CC7E24">
        <w:rPr>
          <w:rFonts w:eastAsia="Cambria"/>
          <w:lang w:eastAsia="en-US"/>
        </w:rPr>
        <w:t>Benchmarks for the</w:t>
      </w:r>
      <w:r w:rsidRPr="008045CE">
        <w:rPr>
          <w:rFonts w:eastAsia="Cambria"/>
          <w:lang w:eastAsia="en-US"/>
        </w:rPr>
        <w:t xml:space="preserve"> </w:t>
      </w:r>
      <w:r w:rsidRPr="00CC7E24">
        <w:rPr>
          <w:rFonts w:eastAsia="Cambria"/>
          <w:lang w:eastAsia="en-US"/>
        </w:rPr>
        <w:t>quintiles</w:t>
      </w:r>
      <w:r>
        <w:rPr>
          <w:rFonts w:eastAsia="Cambria"/>
          <w:lang w:eastAsia="en-US"/>
        </w:rPr>
        <w:t xml:space="preserve"> of NZDep2018</w:t>
      </w:r>
      <w:r w:rsidRPr="00CC7E24">
        <w:rPr>
          <w:rFonts w:eastAsia="Cambria"/>
          <w:lang w:eastAsia="en-US"/>
        </w:rPr>
        <w:t xml:space="preserve"> are derived by dividing the </w:t>
      </w:r>
      <w:r>
        <w:rPr>
          <w:rFonts w:eastAsia="Cambria"/>
          <w:lang w:eastAsia="en-US"/>
        </w:rPr>
        <w:t>latest total population figures</w:t>
      </w:r>
      <w:r w:rsidRPr="00CC7E24">
        <w:rPr>
          <w:rFonts w:eastAsia="Cambria"/>
          <w:lang w:eastAsia="en-US"/>
        </w:rPr>
        <w:t xml:space="preserve"> (</w:t>
      </w:r>
      <w:r>
        <w:rPr>
          <w:rFonts w:eastAsia="Cambria"/>
          <w:lang w:eastAsia="en-US"/>
        </w:rPr>
        <w:t xml:space="preserve">of </w:t>
      </w:r>
      <w:r w:rsidRPr="00CC7E24">
        <w:rPr>
          <w:rFonts w:eastAsia="Cambria"/>
          <w:lang w:eastAsia="en-US"/>
        </w:rPr>
        <w:t>all age</w:t>
      </w:r>
      <w:r>
        <w:rPr>
          <w:rFonts w:eastAsia="Cambria"/>
          <w:lang w:eastAsia="en-US"/>
        </w:rPr>
        <w:t xml:space="preserve"> group</w:t>
      </w:r>
      <w:r w:rsidRPr="00CC7E24">
        <w:rPr>
          <w:rFonts w:eastAsia="Cambria"/>
          <w:lang w:eastAsia="en-US"/>
        </w:rPr>
        <w:t xml:space="preserve">s) into </w:t>
      </w:r>
      <w:r>
        <w:rPr>
          <w:rFonts w:eastAsia="Cambria"/>
          <w:lang w:eastAsia="en-US"/>
        </w:rPr>
        <w:t>five groups of equal size.</w:t>
      </w:r>
    </w:p>
    <w:p w14:paraId="7DA96618" w14:textId="77777777" w:rsidR="00344F28" w:rsidRDefault="00344F28" w:rsidP="00344F28">
      <w:pPr>
        <w:rPr>
          <w:rFonts w:eastAsia="Cambria"/>
          <w:lang w:eastAsia="en-US"/>
        </w:rPr>
      </w:pPr>
    </w:p>
    <w:p w14:paraId="7DA96619" w14:textId="77777777" w:rsidR="00344F28" w:rsidRDefault="00344F28" w:rsidP="00344F28">
      <w:pPr>
        <w:rPr>
          <w:rFonts w:eastAsia="Cambria"/>
          <w:lang w:eastAsia="en-US"/>
        </w:rPr>
      </w:pPr>
      <w:r w:rsidRPr="00370CE2">
        <w:rPr>
          <w:rFonts w:eastAsia="Cambria"/>
          <w:lang w:eastAsia="en-US"/>
        </w:rPr>
        <w:t xml:space="preserve">The calibration for the 2011/12 and 2012/13 surveys used benchmarks from the New Zealand Index of Deprivation 2006 (NZDep2006) based on 2006 </w:t>
      </w:r>
      <w:r w:rsidRPr="00370CE2">
        <w:t>Statistics New Zealand</w:t>
      </w:r>
      <w:r w:rsidRPr="00684381">
        <w:rPr>
          <w:rFonts w:eastAsia="Cambria"/>
          <w:lang w:eastAsia="en-US"/>
        </w:rPr>
        <w:t xml:space="preserve"> </w:t>
      </w:r>
      <w:r w:rsidRPr="00370CE2">
        <w:rPr>
          <w:rFonts w:eastAsia="Cambria"/>
          <w:lang w:eastAsia="en-US"/>
        </w:rPr>
        <w:t>Census data. The surveys conducted between 2013/14 and 2018/19 used NZDep2013 based on 2013 Census data, while the 2019/20 and 2020/21 surveys used NZDep2018.</w:t>
      </w:r>
    </w:p>
    <w:p w14:paraId="7DA9661A" w14:textId="77777777" w:rsidR="00344F28" w:rsidRPr="00CC7E24" w:rsidRDefault="00344F28" w:rsidP="00344F28">
      <w:pPr>
        <w:rPr>
          <w:rFonts w:eastAsia="Cambria"/>
          <w:lang w:eastAsia="en-US"/>
        </w:rPr>
      </w:pPr>
    </w:p>
    <w:p w14:paraId="7DA9661B" w14:textId="77777777" w:rsidR="00344F28" w:rsidRPr="00CC7E24" w:rsidRDefault="00344F28" w:rsidP="00344F28">
      <w:pPr>
        <w:pStyle w:val="Heading3"/>
        <w:rPr>
          <w:rFonts w:eastAsia="Cambria"/>
          <w:lang w:eastAsia="en-US"/>
        </w:rPr>
      </w:pPr>
      <w:bookmarkStart w:id="268" w:name="_Toc339270021"/>
      <w:bookmarkStart w:id="269" w:name="_Toc340501945"/>
      <w:bookmarkStart w:id="270" w:name="_Toc372445565"/>
      <w:bookmarkStart w:id="271" w:name="_Toc403044020"/>
      <w:r w:rsidRPr="00CC7E24">
        <w:rPr>
          <w:rFonts w:eastAsia="Cambria"/>
          <w:lang w:eastAsia="en-US"/>
        </w:rPr>
        <w:t>Calibrati</w:t>
      </w:r>
      <w:r>
        <w:rPr>
          <w:rFonts w:eastAsia="Cambria"/>
          <w:lang w:eastAsia="en-US"/>
        </w:rPr>
        <w:t>ng</w:t>
      </w:r>
      <w:r w:rsidRPr="00CC7E24">
        <w:rPr>
          <w:rFonts w:eastAsia="Cambria"/>
          <w:lang w:eastAsia="en-US"/>
        </w:rPr>
        <w:t xml:space="preserve"> software and bounding of weights</w:t>
      </w:r>
      <w:bookmarkEnd w:id="268"/>
      <w:bookmarkEnd w:id="269"/>
      <w:bookmarkEnd w:id="270"/>
      <w:bookmarkEnd w:id="271"/>
    </w:p>
    <w:p w14:paraId="7DA9661C" w14:textId="77777777" w:rsidR="00344F28" w:rsidRDefault="00344F28" w:rsidP="00344F28">
      <w:pPr>
        <w:rPr>
          <w:rFonts w:eastAsia="Cambria"/>
          <w:lang w:eastAsia="en-US"/>
        </w:rPr>
      </w:pPr>
      <w:r w:rsidRPr="00CC7E24">
        <w:rPr>
          <w:rFonts w:eastAsia="Cambria"/>
          <w:lang w:eastAsia="en-US"/>
        </w:rPr>
        <w:t xml:space="preserve">The GREGWT </w:t>
      </w:r>
      <w:r>
        <w:rPr>
          <w:rFonts w:eastAsia="Cambria"/>
          <w:lang w:eastAsia="en-US"/>
        </w:rPr>
        <w:t>SAS macro, developed by the Australian Bureau of Statistics, is</w:t>
      </w:r>
      <w:r w:rsidRPr="00CC7E24">
        <w:rPr>
          <w:rFonts w:eastAsia="Cambria"/>
          <w:lang w:eastAsia="en-US"/>
        </w:rPr>
        <w:t xml:space="preserve"> used to calculate </w:t>
      </w:r>
      <w:r>
        <w:rPr>
          <w:rFonts w:eastAsia="Cambria"/>
          <w:lang w:eastAsia="en-US"/>
        </w:rPr>
        <w:t xml:space="preserve">the </w:t>
      </w:r>
      <w:r w:rsidRPr="00CC7E24">
        <w:rPr>
          <w:rFonts w:eastAsia="Cambria"/>
          <w:lang w:eastAsia="en-US"/>
        </w:rPr>
        <w:t xml:space="preserve">calibrated weights. The </w:t>
      </w:r>
      <w:r>
        <w:rPr>
          <w:rFonts w:eastAsia="Cambria"/>
          <w:lang w:eastAsia="en-US"/>
        </w:rPr>
        <w:t>input</w:t>
      </w:r>
      <w:r w:rsidRPr="00CC7E24">
        <w:rPr>
          <w:rFonts w:eastAsia="Cambria"/>
          <w:lang w:eastAsia="en-US"/>
        </w:rPr>
        <w:t xml:space="preserve"> weights are the selection weights, </w:t>
      </w:r>
      <w:r>
        <w:rPr>
          <w:rFonts w:eastAsia="Cambria"/>
          <w:lang w:eastAsia="en-US"/>
        </w:rPr>
        <w:t xml:space="preserve">first </w:t>
      </w:r>
      <w:r w:rsidRPr="00CC7E24">
        <w:rPr>
          <w:rFonts w:eastAsia="Cambria"/>
          <w:lang w:eastAsia="en-US"/>
        </w:rPr>
        <w:t xml:space="preserve">rescaled to sum to the </w:t>
      </w:r>
      <w:r>
        <w:rPr>
          <w:rFonts w:eastAsia="Cambria"/>
          <w:lang w:eastAsia="en-US"/>
        </w:rPr>
        <w:t>overall population benchmark</w:t>
      </w:r>
      <w:r w:rsidRPr="00CC7E24">
        <w:rPr>
          <w:rFonts w:eastAsia="Cambria"/>
          <w:lang w:eastAsia="en-US"/>
        </w:rPr>
        <w:t>. Final weights are constrained to be less than or equal to the smaller of</w:t>
      </w:r>
      <w:r w:rsidRPr="000B37FC">
        <w:rPr>
          <w:rFonts w:eastAsia="Cambria"/>
          <w:lang w:eastAsia="en-US"/>
        </w:rPr>
        <w:t xml:space="preserve"> 2.5</w:t>
      </w:r>
      <w:r w:rsidRPr="00CC7E24">
        <w:rPr>
          <w:rFonts w:eastAsia="Cambria"/>
          <w:lang w:eastAsia="en-US"/>
        </w:rPr>
        <w:t xml:space="preserve"> times the </w:t>
      </w:r>
      <w:r>
        <w:rPr>
          <w:rFonts w:eastAsia="Cambria"/>
          <w:lang w:eastAsia="en-US"/>
        </w:rPr>
        <w:t>input</w:t>
      </w:r>
      <w:r w:rsidRPr="00CC7E24">
        <w:rPr>
          <w:rFonts w:eastAsia="Cambria"/>
          <w:lang w:eastAsia="en-US"/>
        </w:rPr>
        <w:t xml:space="preserve"> weight</w:t>
      </w:r>
      <w:r>
        <w:rPr>
          <w:rFonts w:eastAsia="Cambria"/>
          <w:lang w:eastAsia="en-US"/>
        </w:rPr>
        <w:t xml:space="preserve"> and 1625</w:t>
      </w:r>
      <w:r w:rsidRPr="00CC7E24">
        <w:rPr>
          <w:rFonts w:eastAsia="Cambria"/>
          <w:lang w:eastAsia="en-US"/>
        </w:rPr>
        <w:t>.</w:t>
      </w:r>
    </w:p>
    <w:p w14:paraId="7DA9661D" w14:textId="77777777" w:rsidR="00344F28" w:rsidRDefault="00344F28" w:rsidP="00344F28">
      <w:pPr>
        <w:rPr>
          <w:rFonts w:eastAsia="Cambria"/>
          <w:lang w:eastAsia="en-US"/>
        </w:rPr>
      </w:pPr>
    </w:p>
    <w:p w14:paraId="7DA9661E" w14:textId="77777777" w:rsidR="00344F28" w:rsidRPr="00B5490B" w:rsidRDefault="00344F28" w:rsidP="00344F28">
      <w:pPr>
        <w:pStyle w:val="Heading2"/>
        <w:rPr>
          <w:rFonts w:eastAsia="Cambria"/>
          <w:lang w:eastAsia="en-US"/>
        </w:rPr>
      </w:pPr>
      <w:bookmarkStart w:id="272" w:name="_Toc467491541"/>
      <w:bookmarkStart w:id="273" w:name="_Toc531762359"/>
      <w:bookmarkStart w:id="274" w:name="_Toc531783716"/>
      <w:bookmarkStart w:id="275" w:name="_Toc22887949"/>
      <w:bookmarkStart w:id="276" w:name="_Toc55206856"/>
      <w:bookmarkStart w:id="277" w:name="_Toc88752047"/>
      <w:bookmarkStart w:id="278" w:name="_Toc89089854"/>
      <w:r w:rsidRPr="00B5490B">
        <w:rPr>
          <w:rFonts w:eastAsia="Cambria"/>
          <w:lang w:eastAsia="en-US"/>
        </w:rPr>
        <w:t>Jackknife replicate weights</w:t>
      </w:r>
      <w:bookmarkEnd w:id="272"/>
      <w:bookmarkEnd w:id="273"/>
      <w:bookmarkEnd w:id="274"/>
      <w:bookmarkEnd w:id="275"/>
      <w:bookmarkEnd w:id="276"/>
      <w:bookmarkEnd w:id="277"/>
      <w:bookmarkEnd w:id="278"/>
    </w:p>
    <w:p w14:paraId="7DA9661F" w14:textId="77777777" w:rsidR="00344F28" w:rsidRPr="00B5490B" w:rsidRDefault="00344F28" w:rsidP="00344F28">
      <w:pPr>
        <w:rPr>
          <w:rFonts w:eastAsia="Cambria"/>
          <w:lang w:eastAsia="en-US"/>
        </w:rPr>
      </w:pPr>
      <w:r w:rsidRPr="00B5490B">
        <w:rPr>
          <w:rFonts w:eastAsia="Cambria"/>
          <w:lang w:eastAsia="en-US"/>
        </w:rPr>
        <w:t xml:space="preserve">The NZHS uses the delete-a-group jackknife method </w:t>
      </w:r>
      <w:r w:rsidRPr="00100B6E">
        <w:rPr>
          <w:rFonts w:eastAsia="Cambria"/>
          <w:lang w:eastAsia="en-US"/>
        </w:rPr>
        <w:t>(Kott 2001)</w:t>
      </w:r>
      <w:r w:rsidRPr="00B5490B">
        <w:rPr>
          <w:rFonts w:eastAsia="Cambria"/>
          <w:lang w:eastAsia="en-US"/>
        </w:rPr>
        <w:t xml:space="preserve"> to calculate standard errors for survey estimates.</w:t>
      </w:r>
    </w:p>
    <w:p w14:paraId="7DA96620" w14:textId="77777777" w:rsidR="00344F28" w:rsidRPr="00B5490B" w:rsidRDefault="00344F28" w:rsidP="00344F28">
      <w:pPr>
        <w:rPr>
          <w:rFonts w:eastAsia="Cambria"/>
          <w:lang w:eastAsia="en-US"/>
        </w:rPr>
      </w:pPr>
    </w:p>
    <w:p w14:paraId="7DA96621" w14:textId="77777777" w:rsidR="00344F28" w:rsidRPr="00B5490B" w:rsidRDefault="00344F28" w:rsidP="00344F28">
      <w:pPr>
        <w:rPr>
          <w:rFonts w:eastAsia="Cambria"/>
          <w:lang w:eastAsia="en-US"/>
        </w:rPr>
      </w:pPr>
      <w:r>
        <w:rPr>
          <w:rFonts w:eastAsia="Cambria"/>
          <w:lang w:eastAsia="en-US"/>
        </w:rPr>
        <w:t>One hundred</w:t>
      </w:r>
      <w:r w:rsidRPr="00B5490B">
        <w:rPr>
          <w:rFonts w:eastAsia="Cambria"/>
          <w:lang w:eastAsia="en-US"/>
        </w:rPr>
        <w:t xml:space="preserve"> jackknife replicate weights are produced for every respondent in the survey, in addition to the final calibrated weight. Each replicate weight corresponds to removing a group of </w:t>
      </w:r>
      <w:r>
        <w:rPr>
          <w:rFonts w:eastAsia="Cambria"/>
          <w:lang w:eastAsia="en-US"/>
        </w:rPr>
        <w:t>PSU</w:t>
      </w:r>
      <w:r w:rsidRPr="00B5490B">
        <w:rPr>
          <w:rFonts w:eastAsia="Cambria"/>
          <w:lang w:eastAsia="en-US"/>
        </w:rPr>
        <w:t>s from the sample and reweighting the remaining sample</w:t>
      </w:r>
      <w:r>
        <w:rPr>
          <w:rFonts w:eastAsia="Cambria"/>
          <w:lang w:eastAsia="en-US"/>
        </w:rPr>
        <w:t>. This is achieved</w:t>
      </w:r>
      <w:r w:rsidRPr="00B5490B">
        <w:rPr>
          <w:rFonts w:eastAsia="Cambria"/>
          <w:lang w:eastAsia="en-US"/>
        </w:rPr>
        <w:t xml:space="preserve"> using exactly the same approach </w:t>
      </w:r>
      <w:r>
        <w:rPr>
          <w:rFonts w:eastAsia="Cambria"/>
          <w:lang w:eastAsia="en-US"/>
        </w:rPr>
        <w:t xml:space="preserve">that was </w:t>
      </w:r>
      <w:r w:rsidRPr="00B5490B">
        <w:rPr>
          <w:rFonts w:eastAsia="Cambria"/>
          <w:lang w:eastAsia="en-US"/>
        </w:rPr>
        <w:t>used to construct the weights for the full sample, including calibration to the same population benchmarks.</w:t>
      </w:r>
    </w:p>
    <w:p w14:paraId="7DA96622" w14:textId="77777777" w:rsidR="00344F28" w:rsidRPr="00B5490B" w:rsidRDefault="00344F28" w:rsidP="00344F28">
      <w:pPr>
        <w:rPr>
          <w:rFonts w:eastAsia="Cambria"/>
          <w:lang w:eastAsia="en-US"/>
        </w:rPr>
      </w:pPr>
    </w:p>
    <w:p w14:paraId="7DA96623" w14:textId="77777777" w:rsidR="00344F28" w:rsidRPr="00B5490B" w:rsidRDefault="00344F28" w:rsidP="00344F28">
      <w:pPr>
        <w:rPr>
          <w:rFonts w:eastAsia="Cambria"/>
          <w:lang w:eastAsia="en-US"/>
        </w:rPr>
      </w:pPr>
      <w:r w:rsidRPr="00B5490B">
        <w:rPr>
          <w:rFonts w:eastAsia="Cambria"/>
          <w:lang w:eastAsia="en-US"/>
        </w:rPr>
        <w:lastRenderedPageBreak/>
        <w:t>For any weighted estimate calculated from the survey, 100 jackknife replicate estimates can also be calculated using the 100 jackknife weights. The standard error of the full sample estimate is based on the variation in the replicate estimates.</w:t>
      </w:r>
    </w:p>
    <w:p w14:paraId="7DA96624" w14:textId="77777777" w:rsidR="00344F28" w:rsidRDefault="00344F28" w:rsidP="00344F28">
      <w:pPr>
        <w:rPr>
          <w:rFonts w:eastAsia="Cambria"/>
          <w:lang w:eastAsia="en-US"/>
        </w:rPr>
      </w:pPr>
    </w:p>
    <w:p w14:paraId="7DA96625" w14:textId="77777777" w:rsidR="00344F28" w:rsidRPr="007871C7" w:rsidRDefault="00344F28" w:rsidP="00344F28">
      <w:r w:rsidRPr="007871C7">
        <w:rPr>
          <w:rFonts w:eastAsia="Cambria"/>
          <w:lang w:eastAsia="en-US"/>
        </w:rPr>
        <w:t xml:space="preserve">Prior to 2015/16, the assignment of meshblocks to jackknife replicate groups was done independently in separate survey years. With the introduction of PSUs in 2015/16 survey design, some PSUs in the area sample </w:t>
      </w:r>
      <w:r>
        <w:rPr>
          <w:rFonts w:eastAsia="Cambria"/>
          <w:lang w:eastAsia="en-US"/>
        </w:rPr>
        <w:t xml:space="preserve">of one survey year </w:t>
      </w:r>
      <w:r w:rsidRPr="007871C7">
        <w:rPr>
          <w:rFonts w:eastAsia="Cambria"/>
          <w:lang w:eastAsia="en-US"/>
        </w:rPr>
        <w:t xml:space="preserve">were </w:t>
      </w:r>
      <w:r>
        <w:rPr>
          <w:rFonts w:eastAsia="Cambria"/>
          <w:lang w:eastAsia="en-US"/>
        </w:rPr>
        <w:t>reused in the following</w:t>
      </w:r>
      <w:r w:rsidRPr="007871C7">
        <w:rPr>
          <w:rFonts w:eastAsia="Cambria"/>
          <w:lang w:eastAsia="en-US"/>
        </w:rPr>
        <w:t xml:space="preserve"> survey year as well </w:t>
      </w:r>
      <w:r w:rsidRPr="007871C7">
        <w:t xml:space="preserve">(see also </w:t>
      </w:r>
      <w:r w:rsidR="003F57FF">
        <w:t>‘</w:t>
      </w:r>
      <w:r w:rsidRPr="00616FA2">
        <w:t>Sample design</w:t>
      </w:r>
      <w:r w:rsidR="003F57FF">
        <w:t>’</w:t>
      </w:r>
      <w:r w:rsidRPr="007871C7">
        <w:t xml:space="preserve"> </w:t>
      </w:r>
      <w:r>
        <w:t xml:space="preserve">in the </w:t>
      </w:r>
      <w:r w:rsidR="003F57FF">
        <w:t>‘</w:t>
      </w:r>
      <w:r>
        <w:t>Survey population and sample design</w:t>
      </w:r>
      <w:r w:rsidR="003F57FF">
        <w:t>’</w:t>
      </w:r>
      <w:r>
        <w:t xml:space="preserve"> section</w:t>
      </w:r>
      <w:r w:rsidRPr="007871C7">
        <w:t>). Therefore, a given PSU is assigned to the same jackknife replicate group in each of the two consecutive years with repeat PSUs. This ensures that the resulting jackknife weights appropriately take into account the clustering of the sample when calculating jackknife variances for:</w:t>
      </w:r>
    </w:p>
    <w:p w14:paraId="7DA96626" w14:textId="77777777" w:rsidR="00344F28" w:rsidRPr="007871C7" w:rsidRDefault="00344F28" w:rsidP="00344F28">
      <w:pPr>
        <w:pStyle w:val="Bullet"/>
        <w:rPr>
          <w:rFonts w:eastAsia="Cambria"/>
          <w:lang w:eastAsia="en-US"/>
        </w:rPr>
      </w:pPr>
      <w:r w:rsidRPr="007871C7">
        <w:t>differences of estimates between consecutive years (with repeat PSUs)</w:t>
      </w:r>
    </w:p>
    <w:p w14:paraId="7DA96627" w14:textId="77777777" w:rsidR="00344F28" w:rsidRPr="007871C7" w:rsidRDefault="00344F28" w:rsidP="00344F28">
      <w:pPr>
        <w:pStyle w:val="Bullet"/>
        <w:rPr>
          <w:rFonts w:eastAsia="Cambria"/>
          <w:lang w:eastAsia="en-US"/>
        </w:rPr>
      </w:pPr>
      <w:r w:rsidRPr="007871C7">
        <w:t>estimates from pooled data across years.</w:t>
      </w:r>
    </w:p>
    <w:p w14:paraId="7DA96628" w14:textId="77777777" w:rsidR="00344F28" w:rsidRDefault="00344F28" w:rsidP="00344F28">
      <w:pPr>
        <w:rPr>
          <w:rFonts w:eastAsia="Cambria"/>
          <w:lang w:eastAsia="en-US"/>
        </w:rPr>
      </w:pPr>
    </w:p>
    <w:p w14:paraId="7DA96629" w14:textId="77777777" w:rsidR="00344F28" w:rsidRDefault="00344F28" w:rsidP="00344F28">
      <w:pPr>
        <w:rPr>
          <w:rFonts w:eastAsia="Cambria"/>
          <w:highlight w:val="yellow"/>
          <w:lang w:eastAsia="en-US"/>
        </w:rPr>
      </w:pPr>
      <w:r w:rsidRPr="00B5490B">
        <w:rPr>
          <w:rFonts w:eastAsia="Cambria"/>
          <w:lang w:eastAsia="en-US"/>
        </w:rPr>
        <w:t>A number of statistical analysis packages, including SAS, Stata and R</w:t>
      </w:r>
      <w:r>
        <w:rPr>
          <w:rFonts w:eastAsia="Cambria"/>
          <w:lang w:eastAsia="en-US"/>
        </w:rPr>
        <w:t>, can calculate</w:t>
      </w:r>
      <w:r w:rsidRPr="00B5490B">
        <w:rPr>
          <w:rFonts w:eastAsia="Cambria"/>
          <w:lang w:eastAsia="en-US"/>
        </w:rPr>
        <w:t xml:space="preserve"> standard errors </w:t>
      </w:r>
      <w:r>
        <w:rPr>
          <w:rFonts w:eastAsia="Cambria"/>
          <w:lang w:eastAsia="en-US"/>
        </w:rPr>
        <w:t>using</w:t>
      </w:r>
      <w:r w:rsidRPr="00B5490B">
        <w:rPr>
          <w:rFonts w:eastAsia="Cambria"/>
          <w:lang w:eastAsia="en-US"/>
        </w:rPr>
        <w:t xml:space="preserve"> jackknife weights.</w:t>
      </w:r>
    </w:p>
    <w:p w14:paraId="7DA9662A" w14:textId="77777777" w:rsidR="00344F28" w:rsidRDefault="00344F28" w:rsidP="00344F28">
      <w:pPr>
        <w:rPr>
          <w:rFonts w:eastAsia="Cambria"/>
          <w:lang w:eastAsia="en-US"/>
        </w:rPr>
      </w:pPr>
    </w:p>
    <w:p w14:paraId="7DA9662B" w14:textId="77777777" w:rsidR="00344F28" w:rsidRPr="00CC7E24" w:rsidRDefault="00344F28" w:rsidP="00344F28">
      <w:pPr>
        <w:pStyle w:val="Heading2"/>
        <w:rPr>
          <w:lang w:eastAsia="en-NZ"/>
        </w:rPr>
      </w:pPr>
      <w:bookmarkStart w:id="279" w:name="_Toc467491542"/>
      <w:bookmarkStart w:id="280" w:name="_Toc531762360"/>
      <w:bookmarkStart w:id="281" w:name="_Toc531783717"/>
      <w:bookmarkStart w:id="282" w:name="_Toc22887950"/>
      <w:bookmarkStart w:id="283" w:name="_Toc55206857"/>
      <w:bookmarkStart w:id="284" w:name="_Toc88752048"/>
      <w:bookmarkStart w:id="285" w:name="_Toc89089855"/>
      <w:r w:rsidRPr="00CC7E24">
        <w:rPr>
          <w:lang w:eastAsia="en-NZ"/>
        </w:rPr>
        <w:t>Weights for</w:t>
      </w:r>
      <w:r>
        <w:rPr>
          <w:lang w:eastAsia="en-NZ"/>
        </w:rPr>
        <w:t xml:space="preserve"> </w:t>
      </w:r>
      <w:r w:rsidRPr="00CC7E24">
        <w:rPr>
          <w:lang w:eastAsia="en-NZ"/>
        </w:rPr>
        <w:t xml:space="preserve">measurement </w:t>
      </w:r>
      <w:r>
        <w:rPr>
          <w:lang w:eastAsia="en-NZ"/>
        </w:rPr>
        <w:t>data</w:t>
      </w:r>
      <w:bookmarkEnd w:id="279"/>
      <w:bookmarkEnd w:id="280"/>
      <w:bookmarkEnd w:id="281"/>
      <w:bookmarkEnd w:id="282"/>
      <w:bookmarkEnd w:id="283"/>
      <w:bookmarkEnd w:id="284"/>
      <w:bookmarkEnd w:id="285"/>
    </w:p>
    <w:p w14:paraId="7DA9662C" w14:textId="77777777" w:rsidR="00344F28" w:rsidRPr="00E747E0" w:rsidRDefault="00344F28" w:rsidP="00344F28">
      <w:r w:rsidRPr="00370CE2">
        <w:t xml:space="preserve">An additional set of estimation weights (and corresponding jackknife replicate weights) has been created specifically for analysing the measurements collected from respondents as part of the core NZHS interview. </w:t>
      </w:r>
      <w:bookmarkStart w:id="286" w:name="_Hlk55565319"/>
      <w:r w:rsidRPr="00370CE2">
        <w:t>Height and weight measurements are obtained from around 87 percent of eligible adult and 81 percent of eligible child respondents (2–14 years old).</w:t>
      </w:r>
      <w:bookmarkEnd w:id="286"/>
      <w:r w:rsidRPr="00370CE2">
        <w:t xml:space="preserve"> Because variables derived from height and weight are key outputs from the survey, it is useful to have this additional set of estimation weights to compensate for non-responses to these items.</w:t>
      </w:r>
    </w:p>
    <w:p w14:paraId="7DA9662D" w14:textId="77777777" w:rsidR="00344F28" w:rsidRDefault="00344F28" w:rsidP="00344F28"/>
    <w:p w14:paraId="7DA9662E" w14:textId="77777777" w:rsidR="00344F28" w:rsidRDefault="00344F28" w:rsidP="00344F28">
      <w:pPr>
        <w:rPr>
          <w:lang w:eastAsia="en-NZ"/>
        </w:rPr>
      </w:pPr>
      <w:r>
        <w:rPr>
          <w:lang w:eastAsia="en-NZ"/>
        </w:rPr>
        <w:t>The</w:t>
      </w:r>
      <w:r w:rsidRPr="00CC7E24">
        <w:rPr>
          <w:lang w:eastAsia="en-NZ"/>
        </w:rPr>
        <w:t xml:space="preserve"> extra set of </w:t>
      </w:r>
      <w:r>
        <w:rPr>
          <w:lang w:eastAsia="en-NZ"/>
        </w:rPr>
        <w:t>weights is</w:t>
      </w:r>
      <w:r w:rsidRPr="00CC7E24">
        <w:rPr>
          <w:lang w:eastAsia="en-NZ"/>
        </w:rPr>
        <w:t xml:space="preserve"> calculated for the subset of </w:t>
      </w:r>
      <w:r>
        <w:t>respondents</w:t>
      </w:r>
      <w:r w:rsidRPr="00CC7E24">
        <w:rPr>
          <w:lang w:eastAsia="en-NZ"/>
        </w:rPr>
        <w:t xml:space="preserve"> who ha</w:t>
      </w:r>
      <w:r>
        <w:rPr>
          <w:lang w:eastAsia="en-NZ"/>
        </w:rPr>
        <w:t>ve</w:t>
      </w:r>
      <w:r w:rsidRPr="00CC7E24">
        <w:rPr>
          <w:lang w:eastAsia="en-NZ"/>
        </w:rPr>
        <w:t xml:space="preserve"> their height</w:t>
      </w:r>
      <w:r>
        <w:rPr>
          <w:lang w:eastAsia="en-NZ"/>
        </w:rPr>
        <w:t xml:space="preserve"> and weight </w:t>
      </w:r>
      <w:r w:rsidRPr="00CC7E24">
        <w:rPr>
          <w:lang w:eastAsia="en-NZ"/>
        </w:rPr>
        <w:t xml:space="preserve">measured. </w:t>
      </w:r>
      <w:r>
        <w:rPr>
          <w:lang w:eastAsia="en-NZ"/>
        </w:rPr>
        <w:t>Creating these estimation weights follows e</w:t>
      </w:r>
      <w:r w:rsidRPr="00CC7E24">
        <w:rPr>
          <w:lang w:eastAsia="en-NZ"/>
        </w:rPr>
        <w:t xml:space="preserve">xactly the same process as for the full sample. This </w:t>
      </w:r>
      <w:r>
        <w:rPr>
          <w:lang w:eastAsia="en-NZ"/>
        </w:rPr>
        <w:t xml:space="preserve">consistent approach </w:t>
      </w:r>
      <w:r w:rsidRPr="00CC7E24">
        <w:rPr>
          <w:lang w:eastAsia="en-NZ"/>
        </w:rPr>
        <w:t xml:space="preserve">ensures that any bias due to lower participation in the measurement phase of the </w:t>
      </w:r>
      <w:r>
        <w:rPr>
          <w:lang w:eastAsia="en-NZ"/>
        </w:rPr>
        <w:t>survey</w:t>
      </w:r>
      <w:r w:rsidRPr="00CC7E24">
        <w:rPr>
          <w:lang w:eastAsia="en-NZ"/>
        </w:rPr>
        <w:t xml:space="preserve"> for particular demographic subgroups (such as age groups or ethnic groups) is accounted for in the final estimates for the survey.</w:t>
      </w:r>
    </w:p>
    <w:p w14:paraId="7DA9662F" w14:textId="77777777" w:rsidR="00344F28" w:rsidRDefault="00344F28" w:rsidP="00344F28">
      <w:pPr>
        <w:rPr>
          <w:lang w:eastAsia="en-NZ"/>
        </w:rPr>
      </w:pPr>
    </w:p>
    <w:p w14:paraId="7DA96630" w14:textId="77777777" w:rsidR="00344F28" w:rsidRDefault="00344F28" w:rsidP="00344F28">
      <w:pPr>
        <w:rPr>
          <w:lang w:eastAsia="en-NZ"/>
        </w:rPr>
      </w:pPr>
      <w:r w:rsidRPr="00E747E0">
        <w:rPr>
          <w:lang w:eastAsia="en-NZ"/>
        </w:rPr>
        <w:t xml:space="preserve">These </w:t>
      </w:r>
      <w:r>
        <w:rPr>
          <w:lang w:eastAsia="en-NZ"/>
        </w:rPr>
        <w:t xml:space="preserve">estimation </w:t>
      </w:r>
      <w:r w:rsidRPr="00E747E0">
        <w:rPr>
          <w:lang w:eastAsia="en-NZ"/>
        </w:rPr>
        <w:t>weights are also used for analysis involving waist and blood pressure measurements. Waist and blood pressure measurements are obtained from almost all respondents who have had their height and weight measured.</w:t>
      </w:r>
    </w:p>
    <w:p w14:paraId="7DA96631" w14:textId="77777777" w:rsidR="00344F28" w:rsidRDefault="00344F28" w:rsidP="00344F28"/>
    <w:p w14:paraId="7DA96632" w14:textId="77777777" w:rsidR="00344F28" w:rsidRPr="001214EC" w:rsidRDefault="00344F28" w:rsidP="00344F28">
      <w:pPr>
        <w:pStyle w:val="Heading1"/>
      </w:pPr>
      <w:bookmarkStart w:id="287" w:name="_Toc339270022"/>
      <w:bookmarkStart w:id="288" w:name="_Toc340501946"/>
      <w:bookmarkStart w:id="289" w:name="_Toc372445566"/>
      <w:bookmarkStart w:id="290" w:name="_Toc403044021"/>
      <w:bookmarkStart w:id="291" w:name="_Toc467491544"/>
      <w:bookmarkStart w:id="292" w:name="_Toc531762361"/>
      <w:bookmarkStart w:id="293" w:name="_Toc531783718"/>
      <w:bookmarkStart w:id="294" w:name="_Toc22887951"/>
      <w:bookmarkStart w:id="295" w:name="_Toc55206858"/>
      <w:bookmarkStart w:id="296" w:name="_Ref55463449"/>
      <w:bookmarkStart w:id="297" w:name="_Toc88752049"/>
      <w:bookmarkStart w:id="298" w:name="_Toc89089856"/>
      <w:bookmarkStart w:id="299" w:name="_Toc196280178"/>
      <w:bookmarkEnd w:id="126"/>
      <w:bookmarkEnd w:id="127"/>
      <w:r w:rsidRPr="001214EC">
        <w:lastRenderedPageBreak/>
        <w:t>Analysis</w:t>
      </w:r>
      <w:bookmarkEnd w:id="287"/>
      <w:bookmarkEnd w:id="288"/>
      <w:bookmarkEnd w:id="289"/>
      <w:bookmarkEnd w:id="290"/>
      <w:r w:rsidRPr="001214EC">
        <w:t xml:space="preserve"> methods</w:t>
      </w:r>
      <w:bookmarkEnd w:id="291"/>
      <w:bookmarkEnd w:id="292"/>
      <w:bookmarkEnd w:id="293"/>
      <w:bookmarkEnd w:id="294"/>
      <w:bookmarkEnd w:id="295"/>
      <w:bookmarkEnd w:id="296"/>
      <w:bookmarkEnd w:id="297"/>
      <w:bookmarkEnd w:id="298"/>
    </w:p>
    <w:p w14:paraId="7DA96633" w14:textId="77777777" w:rsidR="00344F28" w:rsidRPr="00CC7E24" w:rsidRDefault="00344F28" w:rsidP="00344F28">
      <w:pPr>
        <w:pStyle w:val="Heading2"/>
      </w:pPr>
      <w:bookmarkStart w:id="300" w:name="_Toc467491545"/>
      <w:bookmarkStart w:id="301" w:name="_Toc531762362"/>
      <w:bookmarkStart w:id="302" w:name="_Toc531783719"/>
      <w:bookmarkStart w:id="303" w:name="_Toc22887952"/>
      <w:bookmarkStart w:id="304" w:name="_Toc55206859"/>
      <w:bookmarkStart w:id="305" w:name="_Toc88752050"/>
      <w:bookmarkStart w:id="306" w:name="_Toc89089857"/>
      <w:r>
        <w:t>Estimating proportions, totals and means</w:t>
      </w:r>
      <w:bookmarkEnd w:id="300"/>
      <w:bookmarkEnd w:id="301"/>
      <w:bookmarkEnd w:id="302"/>
      <w:bookmarkEnd w:id="303"/>
      <w:bookmarkEnd w:id="304"/>
      <w:bookmarkEnd w:id="305"/>
      <w:bookmarkEnd w:id="306"/>
    </w:p>
    <w:p w14:paraId="7DA96634" w14:textId="77777777" w:rsidR="00344F28" w:rsidRDefault="00344F28" w:rsidP="00344F28">
      <w:r>
        <w:t>Most statistics published in NZHS reports are proportions, totals or means; that is, survey estimates of:</w:t>
      </w:r>
    </w:p>
    <w:p w14:paraId="7DA96635" w14:textId="77777777" w:rsidR="00344F28" w:rsidRDefault="00344F28" w:rsidP="00344F28">
      <w:pPr>
        <w:pStyle w:val="Bullet"/>
      </w:pPr>
      <w:r>
        <w:t>the proportion (or percentage) of people with a particular characteristic, such as a specific health condition, behaviour or outcome</w:t>
      </w:r>
    </w:p>
    <w:p w14:paraId="7DA96636" w14:textId="77777777" w:rsidR="00344F28" w:rsidRDefault="00344F28" w:rsidP="00344F28">
      <w:pPr>
        <w:pStyle w:val="Bullet"/>
      </w:pPr>
      <w:r>
        <w:t>the total number of people with a particular characteristic</w:t>
      </w:r>
    </w:p>
    <w:p w14:paraId="7DA96637" w14:textId="77777777" w:rsidR="00344F28" w:rsidRDefault="00344F28" w:rsidP="00344F28">
      <w:pPr>
        <w:pStyle w:val="Bullet"/>
      </w:pPr>
      <w:r>
        <w:t>the mean per person of some numeric quantity.</w:t>
      </w:r>
    </w:p>
    <w:p w14:paraId="7DA96638" w14:textId="77777777" w:rsidR="00344F28" w:rsidRDefault="00344F28" w:rsidP="00344F28"/>
    <w:p w14:paraId="7DA96639" w14:textId="77777777" w:rsidR="00344F28" w:rsidRPr="00CC7E24" w:rsidRDefault="00344F28" w:rsidP="00344F28">
      <w:r>
        <w:t xml:space="preserve">A description of the calculation method for each of these types of statistics follows. References to weights mean the final calibrated weights discussed in the </w:t>
      </w:r>
      <w:r w:rsidR="003F57FF">
        <w:t>‘</w:t>
      </w:r>
      <w:r>
        <w:t>Weighting</w:t>
      </w:r>
      <w:r w:rsidR="003F57FF">
        <w:t>’</w:t>
      </w:r>
      <w:r>
        <w:t xml:space="preserve"> se</w:t>
      </w:r>
      <w:r w:rsidRPr="00095513">
        <w:t>c</w:t>
      </w:r>
      <w:r>
        <w:t>ti</w:t>
      </w:r>
      <w:r w:rsidRPr="00095513">
        <w:t>o</w:t>
      </w:r>
      <w:r>
        <w:t>n</w:t>
      </w:r>
      <w:r w:rsidRPr="00A5780D">
        <w:t>.</w:t>
      </w:r>
    </w:p>
    <w:p w14:paraId="7DA9663A" w14:textId="77777777" w:rsidR="00344F28" w:rsidRDefault="00344F28" w:rsidP="00344F28">
      <w:pPr>
        <w:rPr>
          <w:rFonts w:eastAsia="Cambria"/>
          <w:lang w:eastAsia="en-US"/>
        </w:rPr>
      </w:pPr>
    </w:p>
    <w:p w14:paraId="7DA9663B" w14:textId="77777777" w:rsidR="00344F28" w:rsidRDefault="00344F28" w:rsidP="00344F28">
      <w:pPr>
        <w:pStyle w:val="Heading3"/>
        <w:rPr>
          <w:rFonts w:eastAsia="Cambria"/>
          <w:lang w:eastAsia="en-US"/>
        </w:rPr>
      </w:pPr>
      <w:r>
        <w:rPr>
          <w:rFonts w:eastAsia="Cambria"/>
          <w:lang w:eastAsia="en-US"/>
        </w:rPr>
        <w:t>Adjusting for item non-response</w:t>
      </w:r>
    </w:p>
    <w:p w14:paraId="7DA9663C" w14:textId="77777777" w:rsidR="00344F28" w:rsidRDefault="00344F28" w:rsidP="00344F28">
      <w:r>
        <w:t xml:space="preserve">Before calculating proportions, totals or means for a particular variable, an adjustment is made to the final weights to account for respondents who answered with </w:t>
      </w:r>
      <w:r w:rsidR="003F57FF">
        <w:t>‘</w:t>
      </w:r>
      <w:r>
        <w:t>don</w:t>
      </w:r>
      <w:r w:rsidR="003F57FF">
        <w:t>’</w:t>
      </w:r>
      <w:r>
        <w:t>t know</w:t>
      </w:r>
      <w:r w:rsidR="003F57FF">
        <w:t>’</w:t>
      </w:r>
      <w:r>
        <w:t xml:space="preserve"> or </w:t>
      </w:r>
      <w:r w:rsidR="003F57FF">
        <w:t>‘</w:t>
      </w:r>
      <w:r>
        <w:t>refused</w:t>
      </w:r>
      <w:r w:rsidR="003F57FF">
        <w:t>’</w:t>
      </w:r>
      <w:r>
        <w:t xml:space="preserve"> to the relevant question or questions.</w:t>
      </w:r>
    </w:p>
    <w:p w14:paraId="7DA9663D" w14:textId="77777777" w:rsidR="00344F28" w:rsidRDefault="00344F28" w:rsidP="00344F28"/>
    <w:p w14:paraId="7DA9663E" w14:textId="77777777" w:rsidR="00344F28" w:rsidRDefault="00344F28" w:rsidP="00344F28">
      <w:r>
        <w:t xml:space="preserve">The adjustment increases the final weights of the respondents who answered the question, to represent the final weights of the respondents who answered </w:t>
      </w:r>
      <w:r w:rsidR="003F57FF">
        <w:t>‘</w:t>
      </w:r>
      <w:r>
        <w:t>don</w:t>
      </w:r>
      <w:r w:rsidR="003F57FF">
        <w:t>’</w:t>
      </w:r>
      <w:r>
        <w:t>t know</w:t>
      </w:r>
      <w:r w:rsidR="003F57FF">
        <w:t>’</w:t>
      </w:r>
      <w:r>
        <w:t xml:space="preserve"> or </w:t>
      </w:r>
      <w:r w:rsidR="003F57FF">
        <w:t>‘</w:t>
      </w:r>
      <w:r>
        <w:t>refused</w:t>
      </w:r>
      <w:r w:rsidR="003F57FF">
        <w:t>’</w:t>
      </w:r>
      <w:r>
        <w:t xml:space="preserve">. This is carried out within cells defined by </w:t>
      </w:r>
      <w:r w:rsidRPr="00A36C30">
        <w:t xml:space="preserve">gender </w:t>
      </w:r>
      <w:r>
        <w:t>and age group (10-year age groups for adults and five-year age groups for children), therefore making use of some information on what type of respondents are more likely to be item non-respondents to the variable. Then the item non-respondents can be safely left out of the calculation of proportions, totals or means for the variable.</w:t>
      </w:r>
    </w:p>
    <w:p w14:paraId="7DA9663F" w14:textId="77777777" w:rsidR="00344F28" w:rsidRDefault="00344F28" w:rsidP="00344F28"/>
    <w:p w14:paraId="7DA96640" w14:textId="77777777" w:rsidR="00344F28" w:rsidRDefault="00344F28" w:rsidP="00344F28">
      <w:r>
        <w:t>The adjustment is most important for totals to ensure that item non-response does not lead to underestimating the number of people who have a particular condition or behaviour. The effect will usually be very small for proportions and means; that is, proportions and means using the adjusted weights will be very similar to those using the final calibrated weights.</w:t>
      </w:r>
    </w:p>
    <w:p w14:paraId="7DA96641" w14:textId="77777777" w:rsidR="00344F28" w:rsidRDefault="00344F28" w:rsidP="00344F28"/>
    <w:p w14:paraId="7DA96642" w14:textId="77777777" w:rsidR="00344F28" w:rsidRDefault="00344F28" w:rsidP="00344F28">
      <w:r>
        <w:t xml:space="preserve">The adjustment is done </w:t>
      </w:r>
      <w:r w:rsidR="003F57FF">
        <w:t>‘</w:t>
      </w:r>
      <w:r>
        <w:t>on the fly</w:t>
      </w:r>
      <w:r w:rsidR="003F57FF">
        <w:t>’</w:t>
      </w:r>
      <w:r>
        <w:t xml:space="preserve"> in the sense that the item-specific weights are created and used for estimating but are not kept on the survey data set.</w:t>
      </w:r>
    </w:p>
    <w:p w14:paraId="7DA96643" w14:textId="77777777" w:rsidR="00344F28" w:rsidRPr="00CC7E24" w:rsidRDefault="00344F28" w:rsidP="00344F28">
      <w:pPr>
        <w:rPr>
          <w:rFonts w:eastAsia="Cambria"/>
          <w:lang w:eastAsia="en-US"/>
        </w:rPr>
      </w:pPr>
    </w:p>
    <w:p w14:paraId="7DA96644" w14:textId="77777777" w:rsidR="00344F28" w:rsidRPr="00CC7E24" w:rsidRDefault="00344F28" w:rsidP="00344F28">
      <w:pPr>
        <w:pStyle w:val="Heading3"/>
        <w:rPr>
          <w:rFonts w:eastAsia="Cambria"/>
          <w:lang w:eastAsia="en-US"/>
        </w:rPr>
      </w:pPr>
      <w:bookmarkStart w:id="307" w:name="_Toc339270029"/>
      <w:r w:rsidRPr="00CC7E24">
        <w:rPr>
          <w:rFonts w:eastAsia="Cambria"/>
          <w:lang w:eastAsia="en-US"/>
        </w:rPr>
        <w:lastRenderedPageBreak/>
        <w:t>Calculati</w:t>
      </w:r>
      <w:r>
        <w:rPr>
          <w:rFonts w:eastAsia="Cambria"/>
          <w:lang w:eastAsia="en-US"/>
        </w:rPr>
        <w:t>ng</w:t>
      </w:r>
      <w:r w:rsidRPr="00CC7E24">
        <w:rPr>
          <w:rFonts w:eastAsia="Cambria"/>
          <w:lang w:eastAsia="en-US"/>
        </w:rPr>
        <w:t xml:space="preserve"> proportions</w:t>
      </w:r>
      <w:bookmarkEnd w:id="307"/>
    </w:p>
    <w:p w14:paraId="7DA96645" w14:textId="77777777" w:rsidR="00344F28" w:rsidRPr="00CC7E24" w:rsidRDefault="00344F28" w:rsidP="00344F28">
      <w:pPr>
        <w:rPr>
          <w:rFonts w:eastAsia="Cambria"/>
          <w:lang w:eastAsia="en-US"/>
        </w:rPr>
      </w:pPr>
      <w:r w:rsidRPr="00F20E7F">
        <w:rPr>
          <w:rFonts w:eastAsia="Cambria"/>
          <w:lang w:eastAsia="en-US"/>
        </w:rPr>
        <w:t>The proportion of the population who belong to a particular group (</w:t>
      </w:r>
      <w:r>
        <w:rPr>
          <w:rFonts w:eastAsia="Cambria"/>
          <w:lang w:eastAsia="en-US"/>
        </w:rPr>
        <w:t>such as</w:t>
      </w:r>
      <w:r w:rsidRPr="00F20E7F">
        <w:rPr>
          <w:rFonts w:eastAsia="Cambria"/>
          <w:lang w:eastAsia="en-US"/>
        </w:rPr>
        <w:t xml:space="preserve"> the proportion of the</w:t>
      </w:r>
      <w:r w:rsidRPr="00CC7E24">
        <w:rPr>
          <w:rFonts w:eastAsia="Cambria"/>
          <w:lang w:eastAsia="en-US"/>
        </w:rPr>
        <w:t xml:space="preserve"> population who have diabetes) is estimated by</w:t>
      </w:r>
      <w:r>
        <w:rPr>
          <w:rFonts w:eastAsia="Cambria"/>
          <w:lang w:eastAsia="en-US"/>
        </w:rPr>
        <w:t xml:space="preserve"> calculating</w:t>
      </w:r>
      <w:r w:rsidRPr="00CC7E24">
        <w:rPr>
          <w:rFonts w:eastAsia="Cambria"/>
          <w:lang w:eastAsia="en-US"/>
        </w:rPr>
        <w:t xml:space="preserve"> the sum of the weights </w:t>
      </w:r>
      <w:r>
        <w:rPr>
          <w:rFonts w:eastAsia="Cambria"/>
          <w:lang w:eastAsia="en-US"/>
        </w:rPr>
        <w:t>of</w:t>
      </w:r>
      <w:r w:rsidRPr="00CC7E24">
        <w:rPr>
          <w:rFonts w:eastAsia="Cambria"/>
          <w:lang w:eastAsia="en-US"/>
        </w:rPr>
        <w:t xml:space="preserve"> the respondents in the group divided by the sum of the weights </w:t>
      </w:r>
      <w:r>
        <w:rPr>
          <w:rFonts w:eastAsia="Cambria"/>
          <w:lang w:eastAsia="en-US"/>
        </w:rPr>
        <w:t>of</w:t>
      </w:r>
      <w:r w:rsidRPr="00CC7E24">
        <w:rPr>
          <w:rFonts w:eastAsia="Cambria"/>
          <w:lang w:eastAsia="en-US"/>
        </w:rPr>
        <w:t xml:space="preserve"> all respondents.</w:t>
      </w:r>
    </w:p>
    <w:p w14:paraId="7DA96646" w14:textId="77777777" w:rsidR="00344F28" w:rsidRPr="00CC7E24" w:rsidRDefault="00344F28" w:rsidP="00344F28">
      <w:pPr>
        <w:rPr>
          <w:rFonts w:eastAsia="Cambria"/>
          <w:lang w:eastAsia="en-US"/>
        </w:rPr>
      </w:pPr>
    </w:p>
    <w:p w14:paraId="7DA96647" w14:textId="77777777" w:rsidR="00344F28" w:rsidRDefault="00344F28" w:rsidP="00344F28">
      <w:pPr>
        <w:rPr>
          <w:rFonts w:eastAsia="Cambria"/>
          <w:lang w:eastAsia="en-US"/>
        </w:rPr>
      </w:pPr>
      <w:r w:rsidRPr="00CC7E24">
        <w:rPr>
          <w:rFonts w:eastAsia="Cambria"/>
          <w:lang w:eastAsia="en-US"/>
        </w:rPr>
        <w:t>The proportion of people in a population group who belong to a subgroup (</w:t>
      </w:r>
      <w:r>
        <w:rPr>
          <w:rFonts w:eastAsia="Cambria"/>
          <w:lang w:eastAsia="en-US"/>
        </w:rPr>
        <w:t xml:space="preserve">such as </w:t>
      </w:r>
      <w:r w:rsidRPr="00CC7E24">
        <w:rPr>
          <w:rFonts w:eastAsia="Cambria"/>
          <w:lang w:eastAsia="en-US"/>
        </w:rPr>
        <w:t>the proportion of Māor</w:t>
      </w:r>
      <w:r w:rsidRPr="0051040E">
        <w:rPr>
          <w:rFonts w:eastAsia="Cambria"/>
        </w:rPr>
        <w:t>i</w:t>
      </w:r>
      <w:r w:rsidRPr="00CC7E24">
        <w:rPr>
          <w:rFonts w:eastAsia="Cambria"/>
          <w:lang w:eastAsia="en-US"/>
        </w:rPr>
        <w:t xml:space="preserve"> who have diabetes) is estimated by</w:t>
      </w:r>
      <w:r>
        <w:rPr>
          <w:rFonts w:eastAsia="Cambria"/>
          <w:lang w:eastAsia="en-US"/>
        </w:rPr>
        <w:t xml:space="preserve"> calculating</w:t>
      </w:r>
      <w:r w:rsidRPr="00CC7E24">
        <w:rPr>
          <w:rFonts w:eastAsia="Cambria"/>
          <w:lang w:eastAsia="en-US"/>
        </w:rPr>
        <w:t xml:space="preserve"> the sum of the weights </w:t>
      </w:r>
      <w:r>
        <w:rPr>
          <w:rFonts w:eastAsia="Cambria"/>
          <w:lang w:eastAsia="en-US"/>
        </w:rPr>
        <w:t>of</w:t>
      </w:r>
      <w:r w:rsidRPr="00CC7E24">
        <w:rPr>
          <w:rFonts w:eastAsia="Cambria"/>
          <w:lang w:eastAsia="en-US"/>
        </w:rPr>
        <w:t xml:space="preserve"> the respondents in the subgroup (Māori who have diabetes) divided by the sum of the weights </w:t>
      </w:r>
      <w:r>
        <w:rPr>
          <w:rFonts w:eastAsia="Cambria"/>
          <w:lang w:eastAsia="en-US"/>
        </w:rPr>
        <w:t>of</w:t>
      </w:r>
      <w:r w:rsidRPr="00CC7E24">
        <w:rPr>
          <w:rFonts w:eastAsia="Cambria"/>
          <w:lang w:eastAsia="en-US"/>
        </w:rPr>
        <w:t xml:space="preserve"> the respondents in the population group (Māori).</w:t>
      </w:r>
    </w:p>
    <w:p w14:paraId="7DA96648" w14:textId="77777777" w:rsidR="00344F28" w:rsidRPr="00CC7E24" w:rsidRDefault="00344F28" w:rsidP="00344F28">
      <w:pPr>
        <w:rPr>
          <w:rFonts w:eastAsia="Cambria"/>
          <w:lang w:eastAsia="en-US"/>
        </w:rPr>
      </w:pPr>
    </w:p>
    <w:p w14:paraId="7DA96649" w14:textId="77777777" w:rsidR="00344F28" w:rsidRPr="00CC7E24" w:rsidRDefault="00344F28" w:rsidP="00344F28">
      <w:pPr>
        <w:pStyle w:val="Heading3"/>
        <w:rPr>
          <w:rFonts w:eastAsia="Cambria"/>
          <w:lang w:eastAsia="en-US"/>
        </w:rPr>
      </w:pPr>
      <w:bookmarkStart w:id="308" w:name="_Toc339270030"/>
      <w:r w:rsidRPr="00CC7E24">
        <w:rPr>
          <w:rFonts w:eastAsia="Cambria"/>
          <w:lang w:eastAsia="en-US"/>
        </w:rPr>
        <w:t>Calculati</w:t>
      </w:r>
      <w:r>
        <w:rPr>
          <w:rFonts w:eastAsia="Cambria"/>
          <w:lang w:eastAsia="en-US"/>
        </w:rPr>
        <w:t>ng</w:t>
      </w:r>
      <w:r w:rsidRPr="00CC7E24">
        <w:rPr>
          <w:rFonts w:eastAsia="Cambria"/>
          <w:lang w:eastAsia="en-US"/>
        </w:rPr>
        <w:t xml:space="preserve"> totals</w:t>
      </w:r>
      <w:bookmarkEnd w:id="308"/>
    </w:p>
    <w:p w14:paraId="7DA9664A" w14:textId="77777777" w:rsidR="00344F28" w:rsidRDefault="00344F28" w:rsidP="00344F28">
      <w:pPr>
        <w:rPr>
          <w:rFonts w:eastAsia="Cambria"/>
          <w:lang w:eastAsia="en-US"/>
        </w:rPr>
      </w:pPr>
      <w:r w:rsidRPr="0021423C">
        <w:rPr>
          <w:rFonts w:eastAsia="Cambria"/>
          <w:lang w:eastAsia="en-US"/>
        </w:rPr>
        <w:t xml:space="preserve">Estimates of totals are given by calculating the sum, over all the respondents, of the weight multiplied by the variable of interest. For example, the estimate of </w:t>
      </w:r>
      <w:r>
        <w:rPr>
          <w:rFonts w:eastAsia="Cambria"/>
          <w:lang w:eastAsia="en-US"/>
        </w:rPr>
        <w:t xml:space="preserve">the </w:t>
      </w:r>
      <w:r w:rsidRPr="0021423C">
        <w:rPr>
          <w:rFonts w:eastAsia="Cambria"/>
          <w:lang w:eastAsia="en-US"/>
        </w:rPr>
        <w:t xml:space="preserve">total number of people with diabetes in the whole population would be given by the sum, over all respondents, </w:t>
      </w:r>
      <w:r>
        <w:rPr>
          <w:rFonts w:eastAsia="Cambria"/>
          <w:lang w:eastAsia="en-US"/>
        </w:rPr>
        <w:t xml:space="preserve">of the weight multiplied by a binary variable indicating which respondents have diabetes. This is equivalent to the sum of the weights of the respondents who have diabetes in the </w:t>
      </w:r>
      <w:r w:rsidRPr="0021423C">
        <w:rPr>
          <w:rFonts w:eastAsia="Cambria"/>
          <w:lang w:eastAsia="en-US"/>
        </w:rPr>
        <w:t>population</w:t>
      </w:r>
      <w:r>
        <w:rPr>
          <w:rFonts w:eastAsia="Cambria"/>
          <w:lang w:eastAsia="en-US"/>
        </w:rPr>
        <w:t>.</w:t>
      </w:r>
    </w:p>
    <w:p w14:paraId="7DA9664B" w14:textId="77777777" w:rsidR="00344F28" w:rsidRPr="00CC7E24" w:rsidRDefault="00344F28" w:rsidP="00344F28">
      <w:pPr>
        <w:rPr>
          <w:rFonts w:eastAsia="Cambria"/>
          <w:lang w:eastAsia="en-US"/>
        </w:rPr>
      </w:pPr>
    </w:p>
    <w:p w14:paraId="7DA9664C" w14:textId="77777777" w:rsidR="00344F28" w:rsidRPr="00CC7E24" w:rsidRDefault="00344F28" w:rsidP="00344F28">
      <w:pPr>
        <w:pStyle w:val="Heading3"/>
        <w:rPr>
          <w:rFonts w:eastAsia="Cambria"/>
          <w:lang w:eastAsia="en-US"/>
        </w:rPr>
      </w:pPr>
      <w:bookmarkStart w:id="309" w:name="_Toc339270031"/>
      <w:r w:rsidRPr="00CC7E24">
        <w:rPr>
          <w:rFonts w:eastAsia="Cambria"/>
          <w:lang w:eastAsia="en-US"/>
        </w:rPr>
        <w:t>Calculati</w:t>
      </w:r>
      <w:r>
        <w:rPr>
          <w:rFonts w:eastAsia="Cambria"/>
          <w:lang w:eastAsia="en-US"/>
        </w:rPr>
        <w:t>ng</w:t>
      </w:r>
      <w:r w:rsidRPr="00CC7E24">
        <w:rPr>
          <w:rFonts w:eastAsia="Cambria"/>
          <w:lang w:eastAsia="en-US"/>
        </w:rPr>
        <w:t xml:space="preserve"> means</w:t>
      </w:r>
      <w:bookmarkEnd w:id="309"/>
    </w:p>
    <w:p w14:paraId="7DA9664D" w14:textId="77777777" w:rsidR="00344F28" w:rsidRDefault="00344F28" w:rsidP="00344F28">
      <w:pPr>
        <w:rPr>
          <w:rFonts w:eastAsia="Cambria"/>
          <w:lang w:eastAsia="en-US"/>
        </w:rPr>
      </w:pPr>
      <w:r w:rsidRPr="0021423C">
        <w:rPr>
          <w:rFonts w:eastAsia="Cambria"/>
          <w:lang w:eastAsia="en-US"/>
        </w:rPr>
        <w:t>Estimates of population averages</w:t>
      </w:r>
      <w:r>
        <w:rPr>
          <w:rFonts w:eastAsia="Cambria"/>
          <w:lang w:eastAsia="en-US"/>
        </w:rPr>
        <w:t xml:space="preserve"> </w:t>
      </w:r>
      <w:r w:rsidRPr="0021423C">
        <w:rPr>
          <w:rFonts w:eastAsia="Cambria"/>
          <w:lang w:eastAsia="en-US"/>
        </w:rPr>
        <w:t>are determined by calculating the sum, over all respondents, of the weight multiplied by the variable of interest divided by the sum of the weights</w:t>
      </w:r>
      <w:r w:rsidRPr="00043694">
        <w:rPr>
          <w:rFonts w:eastAsia="Cambria"/>
          <w:lang w:eastAsia="en-US"/>
        </w:rPr>
        <w:t xml:space="preserve">. </w:t>
      </w:r>
      <w:r w:rsidRPr="00370CE2">
        <w:rPr>
          <w:rFonts w:eastAsia="Cambria"/>
          <w:lang w:eastAsia="en-US"/>
        </w:rPr>
        <w:t>For example, the average number of males visiting a GP. The estimate is given by calculating the sum, over respondents in the group, of the weight multiplied by the variable of interest, divided by the sum of the weights of the respondents in the group.</w:t>
      </w:r>
    </w:p>
    <w:p w14:paraId="7DA9664E" w14:textId="77777777" w:rsidR="00344F28" w:rsidRDefault="00344F28" w:rsidP="00344F28">
      <w:pPr>
        <w:rPr>
          <w:rFonts w:eastAsia="Cambria"/>
          <w:lang w:eastAsia="en-US"/>
        </w:rPr>
      </w:pPr>
    </w:p>
    <w:p w14:paraId="7DA9664F" w14:textId="77777777" w:rsidR="00344F28" w:rsidRPr="00043694" w:rsidRDefault="00344F28" w:rsidP="00DA4E11">
      <w:pPr>
        <w:pStyle w:val="Heading3"/>
        <w:rPr>
          <w:rFonts w:eastAsia="Cambria"/>
          <w:lang w:eastAsia="en-US"/>
        </w:rPr>
      </w:pPr>
      <w:bookmarkStart w:id="310" w:name="_Ref55463429"/>
      <w:r w:rsidRPr="00043694">
        <w:rPr>
          <w:rFonts w:eastAsia="Cambria"/>
          <w:lang w:eastAsia="en-US"/>
        </w:rPr>
        <w:t>Suppression of small sample sizes</w:t>
      </w:r>
      <w:bookmarkEnd w:id="310"/>
    </w:p>
    <w:p w14:paraId="7DA96650" w14:textId="77777777" w:rsidR="00344F28" w:rsidRPr="00CC7E24" w:rsidRDefault="00344F28" w:rsidP="00344F28">
      <w:r w:rsidRPr="00CC7E24">
        <w:t xml:space="preserve">Small samples can affect both the reliability and the confidentiality of results. Problems with reliability </w:t>
      </w:r>
      <w:r>
        <w:t>arise</w:t>
      </w:r>
      <w:r w:rsidRPr="00CC7E24">
        <w:t xml:space="preserve"> when the sample becomes too small to adequately represent the population from which it has been drawn. Problems with confidentiality can </w:t>
      </w:r>
      <w:r>
        <w:t>arise</w:t>
      </w:r>
      <w:r w:rsidRPr="00CC7E24">
        <w:t xml:space="preserve"> when it becomes possible to identify an individual</w:t>
      </w:r>
      <w:r>
        <w:t>;</w:t>
      </w:r>
      <w:r w:rsidRPr="00CC7E24">
        <w:t xml:space="preserve"> usually someone in a subgroup of the population within a small geographical area.</w:t>
      </w:r>
    </w:p>
    <w:p w14:paraId="7DA96651" w14:textId="77777777" w:rsidR="00344F28" w:rsidRPr="00CC7E24" w:rsidRDefault="00344F28" w:rsidP="00344F28"/>
    <w:p w14:paraId="7DA96652" w14:textId="77777777" w:rsidR="00344F28" w:rsidRPr="00CC7E24" w:rsidRDefault="00344F28" w:rsidP="00344F28">
      <w:r>
        <w:t>T</w:t>
      </w:r>
      <w:r w:rsidRPr="00CC7E24">
        <w:t xml:space="preserve">o ensure the survey data presented </w:t>
      </w:r>
      <w:r>
        <w:t>is</w:t>
      </w:r>
      <w:r w:rsidRPr="00CC7E24">
        <w:t xml:space="preserve"> reliable and the</w:t>
      </w:r>
      <w:r>
        <w:t xml:space="preserve"> respondents</w:t>
      </w:r>
      <w:r w:rsidR="003F57FF">
        <w:t>’</w:t>
      </w:r>
      <w:r w:rsidRPr="00CC7E24">
        <w:t xml:space="preserve"> confidentiality </w:t>
      </w:r>
      <w:r w:rsidRPr="009D18D7">
        <w:t>is protected, data have only been presented when there are at least</w:t>
      </w:r>
      <w:r w:rsidRPr="00CC7E24">
        <w:t xml:space="preserve"> 30 people in the denominator (the population group being analysed). Care has been taken to ensure that no </w:t>
      </w:r>
      <w:r>
        <w:t>respondent</w:t>
      </w:r>
      <w:r w:rsidRPr="00CC7E24">
        <w:t xml:space="preserve"> can be identified in the results.</w:t>
      </w:r>
    </w:p>
    <w:p w14:paraId="7DA96653" w14:textId="77777777" w:rsidR="00344F28" w:rsidRPr="002A0886" w:rsidRDefault="00344F28" w:rsidP="00344F28"/>
    <w:p w14:paraId="7DA96654" w14:textId="77777777" w:rsidR="00344F28" w:rsidRDefault="00344F28" w:rsidP="00344F28">
      <w:pPr>
        <w:pStyle w:val="Heading2"/>
      </w:pPr>
      <w:bookmarkStart w:id="311" w:name="_Toc467491546"/>
      <w:bookmarkStart w:id="312" w:name="_Toc531762363"/>
      <w:bookmarkStart w:id="313" w:name="_Toc531783720"/>
      <w:bookmarkStart w:id="314" w:name="_Toc22887953"/>
      <w:bookmarkStart w:id="315" w:name="_Toc55206860"/>
      <w:bookmarkStart w:id="316" w:name="_Toc88752051"/>
      <w:bookmarkStart w:id="317" w:name="_Toc89089858"/>
      <w:r>
        <w:lastRenderedPageBreak/>
        <w:t>Comparing population groups</w:t>
      </w:r>
      <w:bookmarkEnd w:id="311"/>
      <w:bookmarkEnd w:id="312"/>
      <w:bookmarkEnd w:id="313"/>
      <w:bookmarkEnd w:id="314"/>
      <w:bookmarkEnd w:id="315"/>
      <w:bookmarkEnd w:id="316"/>
      <w:bookmarkEnd w:id="317"/>
    </w:p>
    <w:p w14:paraId="7DA96655" w14:textId="77777777" w:rsidR="00344F28" w:rsidRPr="00CC7E24" w:rsidRDefault="00344F28" w:rsidP="00344F28">
      <w:pPr>
        <w:pStyle w:val="Heading3"/>
      </w:pPr>
      <w:bookmarkStart w:id="318" w:name="_Toc335133123"/>
      <w:bookmarkStart w:id="319" w:name="_Toc339270033"/>
      <w:r w:rsidRPr="00CC7E24">
        <w:t>Age standardisation</w:t>
      </w:r>
      <w:bookmarkEnd w:id="318"/>
      <w:bookmarkEnd w:id="319"/>
    </w:p>
    <w:p w14:paraId="7DA96656" w14:textId="77777777" w:rsidR="00344F28" w:rsidRDefault="00344F28" w:rsidP="00344F28">
      <w:r>
        <w:t>NZHS reports mainly focus on presenting crude (unadjusted)</w:t>
      </w:r>
      <w:r w:rsidRPr="00CC7E24">
        <w:t xml:space="preserve"> estimates of the </w:t>
      </w:r>
      <w:r>
        <w:t>proportion or mean</w:t>
      </w:r>
      <w:r w:rsidRPr="00CC7E24">
        <w:t xml:space="preserve"> in the total population by age group </w:t>
      </w:r>
      <w:r>
        <w:t>(age-specific rates or means)</w:t>
      </w:r>
      <w:r w:rsidRPr="00CC7E24">
        <w:t>.</w:t>
      </w:r>
      <w:r>
        <w:t xml:space="preserve"> </w:t>
      </w:r>
      <w:r w:rsidRPr="00CC7E24">
        <w:t>However, age is an important determinant of health, so population</w:t>
      </w:r>
      <w:r>
        <w:t xml:space="preserve"> groups</w:t>
      </w:r>
      <w:r w:rsidRPr="00CC7E24">
        <w:t xml:space="preserve"> with different age structures (such as men and women, </w:t>
      </w:r>
      <w:r>
        <w:t xml:space="preserve">whose age structures differ </w:t>
      </w:r>
      <w:r w:rsidRPr="00CC7E24">
        <w:t>due to women</w:t>
      </w:r>
      <w:r w:rsidR="003F57FF">
        <w:t>’</w:t>
      </w:r>
      <w:r>
        <w:t>s</w:t>
      </w:r>
      <w:r w:rsidRPr="00CC7E24">
        <w:t xml:space="preserve"> longer life expectancy) may have different rates </w:t>
      </w:r>
      <w:r>
        <w:t xml:space="preserve">or means </w:t>
      </w:r>
      <w:r w:rsidRPr="00CC7E24">
        <w:t>due to these age differences.</w:t>
      </w:r>
      <w:r>
        <w:t xml:space="preserve"> This means that </w:t>
      </w:r>
      <w:r w:rsidRPr="00E747E0">
        <w:t xml:space="preserve">comparisons of crude rates </w:t>
      </w:r>
      <w:r>
        <w:t xml:space="preserve">or means </w:t>
      </w:r>
      <w:r w:rsidRPr="00E747E0">
        <w:t xml:space="preserve">over time and between groups may be misleading if the age structure differs </w:t>
      </w:r>
      <w:r>
        <w:t>between</w:t>
      </w:r>
      <w:r w:rsidRPr="00E747E0">
        <w:t xml:space="preserve"> the groups being compared.</w:t>
      </w:r>
    </w:p>
    <w:p w14:paraId="7DA96657" w14:textId="77777777" w:rsidR="00344F28" w:rsidRDefault="00344F28" w:rsidP="00344F28"/>
    <w:p w14:paraId="7DA96658" w14:textId="77777777" w:rsidR="00344F28" w:rsidRDefault="00344F28" w:rsidP="00344F28">
      <w:r>
        <w:t>One approach to making more meaningful comparisons between groups is to compare age-specific rates or means. Alternatively, it can be useful to summarise a set of age-specific rates or means for a group into a single age-independent measure.</w:t>
      </w:r>
      <w:r w:rsidRPr="00E747E0">
        <w:t xml:space="preserve"> This </w:t>
      </w:r>
      <w:r>
        <w:t xml:space="preserve">is </w:t>
      </w:r>
      <w:r w:rsidRPr="00E747E0">
        <w:t>achieved by a process</w:t>
      </w:r>
      <w:r>
        <w:t xml:space="preserve"> called </w:t>
      </w:r>
      <w:r w:rsidRPr="007F3067">
        <w:rPr>
          <w:b/>
        </w:rPr>
        <w:t>age standardisation</w:t>
      </w:r>
      <w:r w:rsidRPr="00E747E0">
        <w:t>.</w:t>
      </w:r>
    </w:p>
    <w:p w14:paraId="7DA96659" w14:textId="77777777" w:rsidR="00344F28" w:rsidRPr="00E747E0" w:rsidRDefault="00344F28" w:rsidP="00344F28"/>
    <w:p w14:paraId="7DA9665A" w14:textId="77777777" w:rsidR="00344F28" w:rsidRDefault="00344F28" w:rsidP="00344F28">
      <w:r w:rsidRPr="00134060">
        <w:t>Age standardisation in NZHS reports is performed by</w:t>
      </w:r>
      <w:r w:rsidRPr="00134060">
        <w:rPr>
          <w:b/>
        </w:rPr>
        <w:t xml:space="preserve"> direct standardisation</w:t>
      </w:r>
      <w:r w:rsidRPr="00134060">
        <w:t xml:space="preserve"> using the World Health Organization (WHO) world population age distribution: </w:t>
      </w:r>
      <w:r w:rsidRPr="00134060">
        <w:rPr>
          <w:i/>
        </w:rPr>
        <w:t>Age</w:t>
      </w:r>
      <w:r>
        <w:rPr>
          <w:i/>
        </w:rPr>
        <w:noBreakHyphen/>
      </w:r>
      <w:r w:rsidRPr="00134060">
        <w:rPr>
          <w:i/>
        </w:rPr>
        <w:t>standardization of Rates: A new WHO standard</w:t>
      </w:r>
      <w:r w:rsidRPr="00134060">
        <w:t xml:space="preserve"> (Ahmad et al 2000).</w:t>
      </w:r>
      <w:r w:rsidRPr="00E747E0">
        <w:t xml:space="preserve"> The direct method calculates an age</w:t>
      </w:r>
      <w:r>
        <w:t>-</w:t>
      </w:r>
      <w:r w:rsidRPr="00E747E0">
        <w:t>standardised rate</w:t>
      </w:r>
      <w:r>
        <w:t xml:space="preserve"> (ASR)</w:t>
      </w:r>
      <w:r w:rsidRPr="00E747E0">
        <w:t>, which is a weighted average of the age</w:t>
      </w:r>
      <w:r>
        <w:t>-</w:t>
      </w:r>
      <w:r w:rsidRPr="00E747E0">
        <w:t>specific rates, for each of the population groups to be compared. The weights applied represent the relative age distribution of the WHO population. This provides a single summary rate for each of the population groups being compared that reflects the rate that would have been expected if the group had had an age distribution identical to the WHO population.</w:t>
      </w:r>
    </w:p>
    <w:p w14:paraId="7DA9665B" w14:textId="77777777" w:rsidR="00344F28" w:rsidRDefault="00344F28" w:rsidP="00344F28">
      <w:pPr>
        <w:rPr>
          <w:highlight w:val="yellow"/>
        </w:rPr>
      </w:pPr>
    </w:p>
    <w:p w14:paraId="7DA9665C" w14:textId="77777777" w:rsidR="00344F28" w:rsidRPr="00E747E0" w:rsidRDefault="00344F28" w:rsidP="00344F28">
      <w:r w:rsidRPr="00E747E0">
        <w:t>The ASR is given by:</w:t>
      </w:r>
    </w:p>
    <w:p w14:paraId="7DA9665D" w14:textId="77777777" w:rsidR="00344F28" w:rsidRPr="00E747E0" w:rsidRDefault="00344F28" w:rsidP="00344F28">
      <w:pPr>
        <w:spacing w:before="60"/>
        <w:ind w:left="567"/>
      </w:pPr>
      <w:r w:rsidRPr="00E747E0">
        <w:t xml:space="preserve">ASR = </w:t>
      </w:r>
      <w:r w:rsidRPr="00E747E0">
        <w:sym w:font="Symbol" w:char="F0E5"/>
      </w:r>
      <w:r w:rsidRPr="00E747E0">
        <w:t>r</w:t>
      </w:r>
      <w:r w:rsidRPr="00E747E0">
        <w:rPr>
          <w:vertAlign w:val="subscript"/>
        </w:rPr>
        <w:t>i</w:t>
      </w:r>
      <w:r w:rsidRPr="00E747E0">
        <w:t xml:space="preserve"> (n</w:t>
      </w:r>
      <w:r w:rsidRPr="00E747E0">
        <w:rPr>
          <w:vertAlign w:val="subscript"/>
        </w:rPr>
        <w:t>i</w:t>
      </w:r>
      <w:r w:rsidRPr="00E747E0">
        <w:t>/</w:t>
      </w:r>
      <w:r w:rsidRPr="00E747E0">
        <w:sym w:font="Symbol" w:char="F0E5"/>
      </w:r>
      <w:r w:rsidRPr="00E747E0">
        <w:t xml:space="preserve"> n</w:t>
      </w:r>
      <w:r w:rsidRPr="00E747E0">
        <w:rPr>
          <w:vertAlign w:val="subscript"/>
        </w:rPr>
        <w:t>i</w:t>
      </w:r>
      <w:r>
        <w:t>),</w:t>
      </w:r>
    </w:p>
    <w:p w14:paraId="7DA9665E" w14:textId="77777777" w:rsidR="00344F28" w:rsidRPr="00E747E0" w:rsidRDefault="00344F28" w:rsidP="00344F28">
      <w:pPr>
        <w:spacing w:before="60"/>
      </w:pPr>
      <w:r w:rsidRPr="00E747E0">
        <w:t xml:space="preserve">where </w:t>
      </w:r>
      <w:r w:rsidRPr="00E747E0">
        <w:rPr>
          <w:i/>
        </w:rPr>
        <w:t>n</w:t>
      </w:r>
      <w:r w:rsidRPr="00E747E0">
        <w:rPr>
          <w:i/>
          <w:vertAlign w:val="subscript"/>
        </w:rPr>
        <w:t>i</w:t>
      </w:r>
      <w:r w:rsidRPr="00E747E0">
        <w:rPr>
          <w:i/>
        </w:rPr>
        <w:t xml:space="preserve"> </w:t>
      </w:r>
      <w:r w:rsidRPr="00E747E0">
        <w:t xml:space="preserve">is the population in the </w:t>
      </w:r>
      <w:r w:rsidRPr="00E747E0">
        <w:rPr>
          <w:i/>
        </w:rPr>
        <w:t>i</w:t>
      </w:r>
      <w:r w:rsidRPr="00E747E0">
        <w:rPr>
          <w:vertAlign w:val="superscript"/>
        </w:rPr>
        <w:t>th</w:t>
      </w:r>
      <w:r w:rsidRPr="00E747E0">
        <w:t xml:space="preserve"> age group of the standard population and </w:t>
      </w:r>
      <w:r w:rsidRPr="00E747E0">
        <w:rPr>
          <w:i/>
        </w:rPr>
        <w:t>r</w:t>
      </w:r>
      <w:r w:rsidRPr="00E747E0">
        <w:rPr>
          <w:i/>
          <w:vertAlign w:val="subscript"/>
        </w:rPr>
        <w:t>i</w:t>
      </w:r>
      <w:r w:rsidRPr="00E747E0">
        <w:t xml:space="preserve"> is the rate in the </w:t>
      </w:r>
      <w:r w:rsidRPr="00E747E0">
        <w:rPr>
          <w:i/>
        </w:rPr>
        <w:t>i</w:t>
      </w:r>
      <w:r w:rsidRPr="00E747E0">
        <w:rPr>
          <w:vertAlign w:val="superscript"/>
        </w:rPr>
        <w:t>th</w:t>
      </w:r>
      <w:r w:rsidRPr="00E747E0">
        <w:t xml:space="preserve"> age group from the survey.</w:t>
      </w:r>
    </w:p>
    <w:p w14:paraId="7DA9665F" w14:textId="77777777" w:rsidR="00344F28" w:rsidRPr="00E747E0" w:rsidRDefault="00344F28" w:rsidP="00344F28"/>
    <w:p w14:paraId="7DA96660" w14:textId="77777777" w:rsidR="00344F28" w:rsidRPr="00E747E0" w:rsidRDefault="00344F28" w:rsidP="00344F28">
      <w:r w:rsidRPr="00E747E0">
        <w:t xml:space="preserve">Age-standardised rates are provided in some tables to </w:t>
      </w:r>
      <w:r>
        <w:t>help make</w:t>
      </w:r>
      <w:r w:rsidRPr="00E747E0">
        <w:t xml:space="preserve"> comparisons by </w:t>
      </w:r>
      <w:r w:rsidRPr="00A36C30">
        <w:t>gender</w:t>
      </w:r>
      <w:r w:rsidRPr="00E747E0">
        <w:t>, ethnic group and neighbourhood deprivation and between survey years.</w:t>
      </w:r>
    </w:p>
    <w:p w14:paraId="7DA96661" w14:textId="77777777" w:rsidR="00344F28" w:rsidRPr="00E747E0" w:rsidRDefault="00344F28" w:rsidP="00344F28"/>
    <w:p w14:paraId="7DA96662" w14:textId="77777777" w:rsidR="00344F28" w:rsidRPr="00CC7E24" w:rsidRDefault="00344F28" w:rsidP="00344F28">
      <w:r w:rsidRPr="00E747E0">
        <w:t>Results for children are age</w:t>
      </w:r>
      <w:r>
        <w:t>-</w:t>
      </w:r>
      <w:r w:rsidRPr="00E747E0">
        <w:t xml:space="preserve">standardised to the population younger than 15 years, and results for adults </w:t>
      </w:r>
      <w:r w:rsidRPr="000F6953">
        <w:t>are</w:t>
      </w:r>
      <w:r w:rsidRPr="00E747E0">
        <w:t xml:space="preserve"> age</w:t>
      </w:r>
      <w:r>
        <w:t>-</w:t>
      </w:r>
      <w:r w:rsidRPr="00E747E0">
        <w:t>standardised to the population aged 15 years and over.</w:t>
      </w:r>
    </w:p>
    <w:p w14:paraId="7DA96663" w14:textId="77777777" w:rsidR="00344F28" w:rsidRDefault="00344F28" w:rsidP="00344F28"/>
    <w:p w14:paraId="7DA96664" w14:textId="77777777" w:rsidR="00344F28" w:rsidRDefault="00344F28" w:rsidP="00344F28">
      <w:r>
        <w:t>The same approach is used to age-standardised estimates of means.</w:t>
      </w:r>
    </w:p>
    <w:p w14:paraId="7DA96665" w14:textId="77777777" w:rsidR="00344F28" w:rsidRPr="00CC7E24" w:rsidRDefault="00344F28" w:rsidP="00344F28"/>
    <w:p w14:paraId="7DA96666" w14:textId="77777777" w:rsidR="00344F28" w:rsidRPr="00D72108" w:rsidRDefault="00344F28" w:rsidP="00344F28">
      <w:pPr>
        <w:pStyle w:val="Heading4"/>
      </w:pPr>
      <w:r>
        <w:lastRenderedPageBreak/>
        <w:t>Adj</w:t>
      </w:r>
      <w:r w:rsidRPr="00D96943">
        <w:t>u</w:t>
      </w:r>
      <w:r>
        <w:t>sted r</w:t>
      </w:r>
      <w:r w:rsidRPr="00D72108">
        <w:t>ate ratios</w:t>
      </w:r>
    </w:p>
    <w:p w14:paraId="7DA96667" w14:textId="77777777" w:rsidR="00344F28" w:rsidRPr="00125C69" w:rsidRDefault="00344F28" w:rsidP="00344F28">
      <w:pPr>
        <w:keepNext/>
      </w:pPr>
      <w:r w:rsidRPr="00125C69">
        <w:t xml:space="preserve">NZHS reports also present comparisons between population groups as </w:t>
      </w:r>
      <w:r w:rsidRPr="00125C69">
        <w:rPr>
          <w:b/>
        </w:rPr>
        <w:t>rate ratios</w:t>
      </w:r>
      <w:r w:rsidRPr="00125C69">
        <w:t>; that is, as the ratio of the estimated proportions having the characteristic of interest in the two groups.</w:t>
      </w:r>
    </w:p>
    <w:p w14:paraId="7DA96668" w14:textId="77777777" w:rsidR="00344F28" w:rsidRDefault="00344F28" w:rsidP="00344F28">
      <w:pPr>
        <w:keepNext/>
      </w:pPr>
    </w:p>
    <w:p w14:paraId="7DA96669" w14:textId="77777777" w:rsidR="00344F28" w:rsidRPr="00302221" w:rsidRDefault="00344F28" w:rsidP="00344F28">
      <w:pPr>
        <w:keepNext/>
      </w:pPr>
      <w:r>
        <w:t>R</w:t>
      </w:r>
      <w:r w:rsidRPr="00302221">
        <w:t xml:space="preserve">ate ratios </w:t>
      </w:r>
      <w:r>
        <w:t xml:space="preserve">are used </w:t>
      </w:r>
      <w:r w:rsidRPr="00302221">
        <w:t xml:space="preserve">for </w:t>
      </w:r>
      <w:r>
        <w:t>comparing</w:t>
      </w:r>
      <w:r w:rsidRPr="00302221">
        <w:t>:</w:t>
      </w:r>
    </w:p>
    <w:p w14:paraId="7DA9666A" w14:textId="77777777" w:rsidR="00344F28" w:rsidRPr="00302221" w:rsidRDefault="00344F28" w:rsidP="00344F28">
      <w:pPr>
        <w:pStyle w:val="Bullet"/>
      </w:pPr>
      <w:r w:rsidRPr="00302221">
        <w:t>men and women</w:t>
      </w:r>
    </w:p>
    <w:p w14:paraId="7DA9666B" w14:textId="77777777" w:rsidR="00344F28" w:rsidRPr="00302221" w:rsidRDefault="00344F28" w:rsidP="00344F28">
      <w:pPr>
        <w:pStyle w:val="Bullet"/>
      </w:pPr>
      <w:r w:rsidRPr="00302221">
        <w:t xml:space="preserve">Māori and non-Māori (for </w:t>
      </w:r>
      <w:r>
        <w:t xml:space="preserve">the </w:t>
      </w:r>
      <w:r w:rsidRPr="00302221">
        <w:t>total</w:t>
      </w:r>
      <w:r>
        <w:t xml:space="preserve"> population</w:t>
      </w:r>
      <w:r w:rsidRPr="00302221">
        <w:t>, men</w:t>
      </w:r>
      <w:r>
        <w:t xml:space="preserve"> and</w:t>
      </w:r>
      <w:r w:rsidRPr="00302221">
        <w:t xml:space="preserve"> women)</w:t>
      </w:r>
    </w:p>
    <w:p w14:paraId="7DA9666C" w14:textId="77777777" w:rsidR="00344F28" w:rsidRPr="00302221" w:rsidRDefault="00344F28" w:rsidP="00344F28">
      <w:pPr>
        <w:pStyle w:val="Bullet"/>
      </w:pPr>
      <w:r w:rsidRPr="00302221">
        <w:t xml:space="preserve">Pacific </w:t>
      </w:r>
      <w:r>
        <w:rPr>
          <w:rFonts w:eastAsia="Cambria"/>
          <w:lang w:eastAsia="en-US"/>
        </w:rPr>
        <w:t>peoples</w:t>
      </w:r>
      <w:r w:rsidRPr="00302221">
        <w:t xml:space="preserve"> and non-Pacific </w:t>
      </w:r>
      <w:r>
        <w:rPr>
          <w:rFonts w:eastAsia="Cambria"/>
          <w:lang w:eastAsia="en-US"/>
        </w:rPr>
        <w:t>peoples</w:t>
      </w:r>
      <w:r w:rsidRPr="00302221">
        <w:t xml:space="preserve"> (for </w:t>
      </w:r>
      <w:r>
        <w:t xml:space="preserve">the </w:t>
      </w:r>
      <w:r w:rsidRPr="00302221">
        <w:t>total</w:t>
      </w:r>
      <w:r>
        <w:t xml:space="preserve"> population</w:t>
      </w:r>
      <w:r w:rsidRPr="00302221">
        <w:t>, men</w:t>
      </w:r>
      <w:r>
        <w:t xml:space="preserve"> and</w:t>
      </w:r>
      <w:r w:rsidRPr="00302221">
        <w:t xml:space="preserve"> women)</w:t>
      </w:r>
    </w:p>
    <w:p w14:paraId="7DA9666D" w14:textId="77777777" w:rsidR="00344F28" w:rsidRDefault="00344F28" w:rsidP="00344F28">
      <w:pPr>
        <w:pStyle w:val="Bullet"/>
      </w:pPr>
      <w:r w:rsidRPr="00302221">
        <w:t xml:space="preserve">Asian and non-Asian </w:t>
      </w:r>
      <w:bookmarkStart w:id="320" w:name="_Hlk55200519"/>
      <w:r w:rsidRPr="00302221">
        <w:t xml:space="preserve">(for </w:t>
      </w:r>
      <w:r>
        <w:t xml:space="preserve">the </w:t>
      </w:r>
      <w:r w:rsidRPr="00302221">
        <w:t>total</w:t>
      </w:r>
      <w:r>
        <w:t xml:space="preserve"> population</w:t>
      </w:r>
      <w:bookmarkEnd w:id="320"/>
      <w:r w:rsidRPr="00302221">
        <w:t>, men</w:t>
      </w:r>
      <w:r>
        <w:t xml:space="preserve"> and</w:t>
      </w:r>
      <w:r w:rsidRPr="00302221">
        <w:t xml:space="preserve"> women)</w:t>
      </w:r>
    </w:p>
    <w:p w14:paraId="7DA9666E" w14:textId="77777777" w:rsidR="00344F28" w:rsidRDefault="00344F28" w:rsidP="00344F28">
      <w:pPr>
        <w:pStyle w:val="Bullet"/>
      </w:pPr>
      <w:r w:rsidRPr="00302221">
        <w:t xml:space="preserve">people living in the most and least </w:t>
      </w:r>
      <w:r>
        <w:t xml:space="preserve">socioeconomically </w:t>
      </w:r>
      <w:r w:rsidRPr="00302221">
        <w:t>deprived areas</w:t>
      </w:r>
    </w:p>
    <w:p w14:paraId="7DA9666F" w14:textId="77777777" w:rsidR="00344F28" w:rsidRPr="00302221" w:rsidRDefault="00344F28" w:rsidP="00344F28">
      <w:pPr>
        <w:pStyle w:val="Bullet"/>
      </w:pPr>
      <w:r>
        <w:t xml:space="preserve">disabled and non-disabled </w:t>
      </w:r>
      <w:r w:rsidRPr="00302221">
        <w:t xml:space="preserve">(for </w:t>
      </w:r>
      <w:r>
        <w:t xml:space="preserve">the </w:t>
      </w:r>
      <w:r w:rsidRPr="00302221">
        <w:t>total</w:t>
      </w:r>
      <w:r>
        <w:t xml:space="preserve"> population).</w:t>
      </w:r>
    </w:p>
    <w:p w14:paraId="7DA96670" w14:textId="77777777" w:rsidR="00344F28" w:rsidRDefault="00344F28" w:rsidP="00344F28"/>
    <w:p w14:paraId="7DA96671" w14:textId="77777777" w:rsidR="00344F28" w:rsidRDefault="00344F28" w:rsidP="00344F28">
      <w:r>
        <w:rPr>
          <w:rFonts w:eastAsia="Cambria"/>
          <w:lang w:eastAsia="en-US"/>
        </w:rPr>
        <w:t xml:space="preserve">In keeping with the use of total response ethnicity to present statistics by ethnic group, </w:t>
      </w:r>
      <w:r w:rsidRPr="00E747E0">
        <w:t>ethnic comparisons are presented such that M</w:t>
      </w:r>
      <w:r>
        <w:t>ā</w:t>
      </w:r>
      <w:r w:rsidRPr="00E747E0">
        <w:t>ori are compared with non-M</w:t>
      </w:r>
      <w:r>
        <w:t>ā</w:t>
      </w:r>
      <w:r w:rsidRPr="00E747E0">
        <w:t xml:space="preserve">ori, Pacific </w:t>
      </w:r>
      <w:r>
        <w:rPr>
          <w:rFonts w:eastAsia="Cambria"/>
          <w:lang w:eastAsia="en-US"/>
        </w:rPr>
        <w:t>peoples</w:t>
      </w:r>
      <w:r w:rsidRPr="00E747E0">
        <w:t xml:space="preserve"> with non-Pacific </w:t>
      </w:r>
      <w:r>
        <w:rPr>
          <w:rFonts w:eastAsia="Cambria"/>
          <w:lang w:eastAsia="en-US"/>
        </w:rPr>
        <w:t>peoples</w:t>
      </w:r>
      <w:r w:rsidRPr="00E747E0">
        <w:t xml:space="preserve"> and Asian with non-Asian. For this purpose, all respondents who identified as M</w:t>
      </w:r>
      <w:r>
        <w:t>ā</w:t>
      </w:r>
      <w:r w:rsidRPr="00E747E0">
        <w:t>ori are included in the M</w:t>
      </w:r>
      <w:r>
        <w:t>ā</w:t>
      </w:r>
      <w:r w:rsidRPr="00E747E0">
        <w:t>ori group; all other respondents are included in the non-M</w:t>
      </w:r>
      <w:r>
        <w:t>ā</w:t>
      </w:r>
      <w:r w:rsidRPr="00E747E0">
        <w:t xml:space="preserve">ori group. Similar groups are formed for Pacific </w:t>
      </w:r>
      <w:r>
        <w:rPr>
          <w:rFonts w:eastAsia="Cambria"/>
          <w:lang w:eastAsia="en-US"/>
        </w:rPr>
        <w:t>peoples</w:t>
      </w:r>
      <w:r w:rsidRPr="00E747E0">
        <w:t xml:space="preserve"> and Asian ethnic groups.</w:t>
      </w:r>
    </w:p>
    <w:p w14:paraId="7DA96672" w14:textId="77777777" w:rsidR="00344F28" w:rsidRPr="00302221" w:rsidRDefault="00344F28" w:rsidP="00344F28"/>
    <w:p w14:paraId="7DA96673" w14:textId="77777777" w:rsidR="00344F28" w:rsidRDefault="00344F28" w:rsidP="00344F28">
      <w:r>
        <w:t xml:space="preserve">Rate ratios </w:t>
      </w:r>
      <w:r w:rsidRPr="00CC7E24">
        <w:t>can be interpreted in the following way</w:t>
      </w:r>
      <w:r>
        <w:t>s.</w:t>
      </w:r>
    </w:p>
    <w:p w14:paraId="7DA96674" w14:textId="77777777" w:rsidR="00344F28" w:rsidRPr="00CC7E24" w:rsidRDefault="00344F28" w:rsidP="00344F28">
      <w:pPr>
        <w:pStyle w:val="Bullet"/>
      </w:pPr>
      <w:r w:rsidRPr="00CC7E24">
        <w:t>A value of 1 shows that there is no difference</w:t>
      </w:r>
      <w:r>
        <w:t xml:space="preserve"> </w:t>
      </w:r>
      <w:r w:rsidRPr="00CC7E24">
        <w:t>between the group of interest (</w:t>
      </w:r>
      <w:r>
        <w:t>for example, women</w:t>
      </w:r>
      <w:r w:rsidRPr="00CC7E24">
        <w:t>) and the reference group (</w:t>
      </w:r>
      <w:r>
        <w:t xml:space="preserve">for example, </w:t>
      </w:r>
      <w:r w:rsidRPr="00CC7E24">
        <w:t>men)</w:t>
      </w:r>
      <w:r>
        <w:t>.</w:t>
      </w:r>
    </w:p>
    <w:p w14:paraId="7DA96675" w14:textId="77777777" w:rsidR="00344F28" w:rsidRPr="00CC7E24" w:rsidRDefault="00344F28" w:rsidP="00344F28">
      <w:pPr>
        <w:pStyle w:val="Bullet"/>
      </w:pPr>
      <w:r w:rsidRPr="00CC7E24">
        <w:t xml:space="preserve">A value higher than 1 </w:t>
      </w:r>
      <w:r>
        <w:t>shows</w:t>
      </w:r>
      <w:r w:rsidRPr="00CC7E24">
        <w:t xml:space="preserve"> that the </w:t>
      </w:r>
      <w:r>
        <w:t>proportion</w:t>
      </w:r>
      <w:r w:rsidRPr="00CC7E24">
        <w:t xml:space="preserve"> is higher for the group of interest than </w:t>
      </w:r>
      <w:r>
        <w:t xml:space="preserve">for </w:t>
      </w:r>
      <w:r w:rsidRPr="00CC7E24">
        <w:t>the reference group.</w:t>
      </w:r>
    </w:p>
    <w:p w14:paraId="7DA96676" w14:textId="77777777" w:rsidR="00344F28" w:rsidRPr="00CC7E24" w:rsidRDefault="00344F28" w:rsidP="00344F28">
      <w:pPr>
        <w:pStyle w:val="Bullet"/>
      </w:pPr>
      <w:r w:rsidRPr="00CC7E24">
        <w:t xml:space="preserve">A value lower than 1 </w:t>
      </w:r>
      <w:r>
        <w:t>shows</w:t>
      </w:r>
      <w:r w:rsidRPr="00CC7E24">
        <w:t xml:space="preserve"> that the </w:t>
      </w:r>
      <w:r>
        <w:t>proportion</w:t>
      </w:r>
      <w:r w:rsidRPr="00CC7E24">
        <w:t xml:space="preserve"> is lower for the group of interest than </w:t>
      </w:r>
      <w:r>
        <w:t xml:space="preserve">for </w:t>
      </w:r>
      <w:r w:rsidRPr="00CC7E24">
        <w:t>the reference group.</w:t>
      </w:r>
    </w:p>
    <w:p w14:paraId="7DA96677" w14:textId="77777777" w:rsidR="00344F28" w:rsidRDefault="00344F28" w:rsidP="00344F28"/>
    <w:p w14:paraId="7DA96678" w14:textId="77777777" w:rsidR="00344F28" w:rsidRDefault="00344F28" w:rsidP="00344F28">
      <w:pPr>
        <w:rPr>
          <w:rFonts w:eastAsia="Calibri"/>
          <w:lang w:eastAsia="en-US"/>
        </w:rPr>
      </w:pPr>
      <w:r w:rsidRPr="001B000C">
        <w:rPr>
          <w:rFonts w:eastAsia="Calibri"/>
          <w:lang w:eastAsia="en-US"/>
        </w:rPr>
        <w:t>The rate ratios presented in NZHS reports are adjusted for differences in demographic factors between the groups being compared that may be influencing (confounding) the comparison</w:t>
      </w:r>
      <w:r>
        <w:rPr>
          <w:rFonts w:eastAsia="Calibri"/>
          <w:lang w:eastAsia="en-US"/>
        </w:rPr>
        <w:t>. The adjustments are as follows.</w:t>
      </w:r>
    </w:p>
    <w:p w14:paraId="7DA96679" w14:textId="77777777" w:rsidR="00344F28" w:rsidRPr="00D72108" w:rsidRDefault="00344F28" w:rsidP="00344F28">
      <w:pPr>
        <w:pStyle w:val="Bullet"/>
        <w:rPr>
          <w:rFonts w:eastAsia="Calibri"/>
          <w:lang w:eastAsia="en-US"/>
        </w:rPr>
      </w:pPr>
      <w:r w:rsidRPr="00D72108">
        <w:rPr>
          <w:rFonts w:eastAsia="Calibri"/>
          <w:lang w:eastAsia="en-US"/>
        </w:rPr>
        <w:t xml:space="preserve">The </w:t>
      </w:r>
      <w:r w:rsidRPr="00A36C30">
        <w:rPr>
          <w:rFonts w:eastAsia="Calibri"/>
          <w:lang w:eastAsia="en-US"/>
        </w:rPr>
        <w:t xml:space="preserve">gender </w:t>
      </w:r>
      <w:r w:rsidRPr="00D72108">
        <w:rPr>
          <w:rFonts w:eastAsia="Calibri"/>
          <w:lang w:eastAsia="en-US"/>
        </w:rPr>
        <w:t>comparison is adjusted for age</w:t>
      </w:r>
      <w:r>
        <w:rPr>
          <w:rFonts w:eastAsia="Calibri"/>
          <w:lang w:eastAsia="en-US"/>
        </w:rPr>
        <w:t>.</w:t>
      </w:r>
    </w:p>
    <w:p w14:paraId="7DA9667A" w14:textId="77777777" w:rsidR="00344F28" w:rsidRPr="00D72108" w:rsidRDefault="00344F28" w:rsidP="00344F28">
      <w:pPr>
        <w:pStyle w:val="Bullet"/>
        <w:rPr>
          <w:rFonts w:eastAsia="Calibri"/>
          <w:lang w:eastAsia="en-US"/>
        </w:rPr>
      </w:pPr>
      <w:r w:rsidRPr="00D72108">
        <w:rPr>
          <w:rFonts w:eastAsia="Calibri"/>
          <w:lang w:eastAsia="en-US"/>
        </w:rPr>
        <w:t xml:space="preserve">The ethnic comparisons are adjusted for age and </w:t>
      </w:r>
      <w:r w:rsidRPr="00A36C30">
        <w:rPr>
          <w:rFonts w:eastAsia="Calibri"/>
          <w:lang w:eastAsia="en-US"/>
        </w:rPr>
        <w:t>gender</w:t>
      </w:r>
      <w:r>
        <w:rPr>
          <w:rFonts w:eastAsia="Calibri"/>
          <w:lang w:eastAsia="en-US"/>
        </w:rPr>
        <w:t>.</w:t>
      </w:r>
    </w:p>
    <w:p w14:paraId="7DA9667B" w14:textId="77777777" w:rsidR="00344F28" w:rsidRDefault="00344F28" w:rsidP="00344F28">
      <w:pPr>
        <w:pStyle w:val="Bullet"/>
        <w:rPr>
          <w:rFonts w:eastAsia="Calibri"/>
          <w:lang w:eastAsia="en-US"/>
        </w:rPr>
      </w:pPr>
      <w:r w:rsidRPr="00D72108">
        <w:rPr>
          <w:rFonts w:eastAsia="Calibri"/>
          <w:lang w:eastAsia="en-US"/>
        </w:rPr>
        <w:t xml:space="preserve">The deprivation comparison </w:t>
      </w:r>
      <w:r>
        <w:rPr>
          <w:rFonts w:eastAsia="Calibri"/>
          <w:lang w:eastAsia="en-US"/>
        </w:rPr>
        <w:t>is</w:t>
      </w:r>
      <w:r w:rsidRPr="00D72108">
        <w:rPr>
          <w:rFonts w:eastAsia="Calibri"/>
          <w:lang w:eastAsia="en-US"/>
        </w:rPr>
        <w:t xml:space="preserve"> adjusted for age, </w:t>
      </w:r>
      <w:r w:rsidRPr="00A36C30">
        <w:rPr>
          <w:rFonts w:eastAsia="Calibri"/>
          <w:lang w:eastAsia="en-US"/>
        </w:rPr>
        <w:t xml:space="preserve">gender </w:t>
      </w:r>
      <w:r w:rsidRPr="00D72108">
        <w:rPr>
          <w:rFonts w:eastAsia="Calibri"/>
          <w:lang w:eastAsia="en-US"/>
        </w:rPr>
        <w:t>and ethnic group</w:t>
      </w:r>
      <w:r>
        <w:rPr>
          <w:rFonts w:eastAsia="Calibri"/>
          <w:lang w:eastAsia="en-US"/>
        </w:rPr>
        <w:t>.</w:t>
      </w:r>
    </w:p>
    <w:p w14:paraId="7DA9667C" w14:textId="77777777" w:rsidR="00344F28" w:rsidRPr="00D72108" w:rsidRDefault="00344F28" w:rsidP="00344F28">
      <w:pPr>
        <w:rPr>
          <w:rFonts w:eastAsia="Calibri"/>
          <w:lang w:eastAsia="en-US"/>
        </w:rPr>
      </w:pPr>
    </w:p>
    <w:p w14:paraId="7DA9667D" w14:textId="77777777" w:rsidR="00344F28" w:rsidRPr="001B000C" w:rsidRDefault="00344F28" w:rsidP="00344F28">
      <w:pPr>
        <w:rPr>
          <w:rFonts w:eastAsia="Calibri"/>
          <w:lang w:eastAsia="en-US"/>
        </w:rPr>
      </w:pPr>
      <w:r w:rsidRPr="001B000C">
        <w:rPr>
          <w:rFonts w:eastAsia="Calibri"/>
          <w:lang w:eastAsia="en-US"/>
        </w:rPr>
        <w:t>Adjusting for potential confounding factors makes comparisons more accurate and meaningful</w:t>
      </w:r>
      <w:r>
        <w:rPr>
          <w:rFonts w:eastAsia="Calibri"/>
          <w:lang w:eastAsia="en-US"/>
        </w:rPr>
        <w:t xml:space="preserve"> because</w:t>
      </w:r>
      <w:r w:rsidRPr="001B000C">
        <w:rPr>
          <w:rFonts w:eastAsia="Calibri"/>
          <w:lang w:eastAsia="en-US"/>
        </w:rPr>
        <w:t xml:space="preserve"> the adjustment removes the effect of these confounding factors.</w:t>
      </w:r>
    </w:p>
    <w:p w14:paraId="7DA9667E" w14:textId="77777777" w:rsidR="00344F28" w:rsidRDefault="00344F28" w:rsidP="00344F28">
      <w:pPr>
        <w:rPr>
          <w:rFonts w:eastAsia="Calibri"/>
          <w:lang w:eastAsia="en-US"/>
        </w:rPr>
      </w:pPr>
    </w:p>
    <w:p w14:paraId="7DA9667F" w14:textId="77777777" w:rsidR="00344F28" w:rsidRDefault="00344F28" w:rsidP="00344F28">
      <w:pPr>
        <w:keepLines/>
        <w:rPr>
          <w:rFonts w:eastAsia="Calibri"/>
          <w:lang w:eastAsia="en-US"/>
        </w:rPr>
      </w:pPr>
      <w:r w:rsidRPr="00370CE2">
        <w:rPr>
          <w:rFonts w:eastAsia="Calibri"/>
          <w:lang w:eastAsia="en-US"/>
        </w:rPr>
        <w:lastRenderedPageBreak/>
        <w:t>In the above comparisons, the comparison across neighbourhood deprivation is adjusted for ethnicity as well as age and gender. However, ethnicity comparisons are adjusted for age and gender but not for neighbourhood deprivation. This approach is used because ethnicity confounds the association between deprivation and health outcomes. By contrast, deprivation is only a mediator, not a confounder, of the association between ethnicity and health outcomes; that is, deprivation is on the path that links ethnicity to health outcomes. So, if ethnic comparisons were adjusted for deprivation, the analyses would not reflect the full independent effect of ethnicity but only that portion of the ethnicity effect that is not mediated by the socioeconomic position of deprivation.</w:t>
      </w:r>
    </w:p>
    <w:p w14:paraId="7DA96680" w14:textId="77777777" w:rsidR="00344F28" w:rsidRPr="001B000C" w:rsidRDefault="00344F28" w:rsidP="00344F28">
      <w:pPr>
        <w:rPr>
          <w:rFonts w:eastAsia="Calibri"/>
          <w:lang w:eastAsia="en-US"/>
        </w:rPr>
      </w:pPr>
    </w:p>
    <w:p w14:paraId="7DA96681" w14:textId="77777777" w:rsidR="00344F28" w:rsidRDefault="00344F28" w:rsidP="00344F28">
      <w:pPr>
        <w:rPr>
          <w:rFonts w:eastAsia="Calibri"/>
          <w:lang w:eastAsia="en-US"/>
        </w:rPr>
      </w:pPr>
      <w:r w:rsidRPr="001B000C">
        <w:rPr>
          <w:rFonts w:eastAsia="Calibri"/>
          <w:lang w:eastAsia="en-US"/>
        </w:rPr>
        <w:t>Adjusted rate ratios are calculated using the</w:t>
      </w:r>
      <w:r w:rsidRPr="007F3067">
        <w:rPr>
          <w:rFonts w:eastAsia="Calibri"/>
          <w:b/>
        </w:rPr>
        <w:t xml:space="preserve"> predictive margins</w:t>
      </w:r>
      <w:r>
        <w:rPr>
          <w:rFonts w:eastAsia="Calibri"/>
          <w:lang w:eastAsia="en-US"/>
        </w:rPr>
        <w:t xml:space="preserve"> approach of Korn and </w:t>
      </w:r>
      <w:r w:rsidRPr="00134060">
        <w:rPr>
          <w:rFonts w:eastAsia="Calibri"/>
          <w:lang w:eastAsia="en-US"/>
        </w:rPr>
        <w:t xml:space="preserve">Graubard (1999), which Bieler et al (2010) call </w:t>
      </w:r>
      <w:r w:rsidRPr="00134060">
        <w:rPr>
          <w:rFonts w:eastAsia="Calibri"/>
          <w:b/>
        </w:rPr>
        <w:t>model-adjusted risk ratios</w:t>
      </w:r>
      <w:r w:rsidRPr="00134060">
        <w:rPr>
          <w:rFonts w:eastAsia="Calibri"/>
          <w:lang w:eastAsia="en-US"/>
        </w:rPr>
        <w:t>. In this</w:t>
      </w:r>
      <w:r>
        <w:rPr>
          <w:rFonts w:eastAsia="Calibri"/>
          <w:lang w:eastAsia="en-US"/>
        </w:rPr>
        <w:t xml:space="preserve"> method:</w:t>
      </w:r>
    </w:p>
    <w:p w14:paraId="7DA96682" w14:textId="77777777" w:rsidR="00344F28" w:rsidRPr="001B000C" w:rsidRDefault="00344F28" w:rsidP="00344F28">
      <w:pPr>
        <w:pStyle w:val="Bullet"/>
        <w:rPr>
          <w:rFonts w:eastAsia="Calibri"/>
          <w:lang w:eastAsia="en-US"/>
        </w:rPr>
      </w:pPr>
      <w:r>
        <w:rPr>
          <w:rFonts w:eastAsia="Calibri"/>
          <w:lang w:eastAsia="en-US"/>
        </w:rPr>
        <w:t>a</w:t>
      </w:r>
      <w:r w:rsidRPr="001B000C">
        <w:rPr>
          <w:rFonts w:eastAsia="Calibri"/>
          <w:lang w:eastAsia="en-US"/>
        </w:rPr>
        <w:t xml:space="preserve"> logistic </w:t>
      </w:r>
      <w:r>
        <w:rPr>
          <w:rFonts w:eastAsia="Calibri"/>
          <w:lang w:eastAsia="en-US"/>
        </w:rPr>
        <w:t xml:space="preserve">regression </w:t>
      </w:r>
      <w:r w:rsidRPr="001B000C">
        <w:rPr>
          <w:rFonts w:eastAsia="Calibri"/>
          <w:lang w:eastAsia="en-US"/>
        </w:rPr>
        <w:t>model is fitted to the data</w:t>
      </w:r>
      <w:r>
        <w:rPr>
          <w:rFonts w:eastAsia="Calibri"/>
          <w:lang w:eastAsia="en-US"/>
        </w:rPr>
        <w:t>.</w:t>
      </w:r>
      <w:r w:rsidRPr="001B000C">
        <w:rPr>
          <w:rFonts w:eastAsia="Calibri"/>
          <w:lang w:eastAsia="en-US"/>
        </w:rPr>
        <w:t xml:space="preserve"> </w:t>
      </w:r>
      <w:r>
        <w:rPr>
          <w:rFonts w:eastAsia="Calibri"/>
          <w:lang w:eastAsia="en-US"/>
        </w:rPr>
        <w:t>T</w:t>
      </w:r>
      <w:r w:rsidRPr="001B000C">
        <w:rPr>
          <w:rFonts w:eastAsia="Calibri"/>
          <w:lang w:eastAsia="en-US"/>
        </w:rPr>
        <w:t xml:space="preserve">he variable defining the groups to be compared, and the adjustment variables, </w:t>
      </w:r>
      <w:r>
        <w:rPr>
          <w:rFonts w:eastAsia="Calibri"/>
          <w:lang w:eastAsia="en-US"/>
        </w:rPr>
        <w:t>are</w:t>
      </w:r>
      <w:r w:rsidRPr="001B000C">
        <w:rPr>
          <w:rFonts w:eastAsia="Calibri"/>
          <w:lang w:eastAsia="en-US"/>
        </w:rPr>
        <w:t xml:space="preserve"> explanatory variables in the model</w:t>
      </w:r>
    </w:p>
    <w:p w14:paraId="7DA96683" w14:textId="77777777" w:rsidR="00344F28" w:rsidRDefault="00344F28" w:rsidP="00344F28">
      <w:pPr>
        <w:pStyle w:val="Bullet"/>
        <w:rPr>
          <w:rFonts w:eastAsia="Calibri"/>
          <w:lang w:eastAsia="en-US"/>
        </w:rPr>
      </w:pPr>
      <w:r>
        <w:rPr>
          <w:rFonts w:eastAsia="Calibri"/>
          <w:lang w:eastAsia="en-US"/>
        </w:rPr>
        <w:t>t</w:t>
      </w:r>
      <w:r w:rsidRPr="001B000C">
        <w:rPr>
          <w:rFonts w:eastAsia="Calibri"/>
          <w:lang w:eastAsia="en-US"/>
        </w:rPr>
        <w:t xml:space="preserve">he parameters of the </w:t>
      </w:r>
      <w:r>
        <w:rPr>
          <w:rFonts w:eastAsia="Calibri"/>
          <w:lang w:eastAsia="en-US"/>
        </w:rPr>
        <w:t xml:space="preserve">fitted </w:t>
      </w:r>
      <w:r w:rsidRPr="001B000C">
        <w:rPr>
          <w:rFonts w:eastAsia="Calibri"/>
          <w:lang w:eastAsia="en-US"/>
        </w:rPr>
        <w:t xml:space="preserve">model are used to estimate the </w:t>
      </w:r>
      <w:r>
        <w:rPr>
          <w:rFonts w:eastAsia="Calibri"/>
          <w:lang w:eastAsia="en-US"/>
        </w:rPr>
        <w:t xml:space="preserve">proportion with the characteristic of interest </w:t>
      </w:r>
      <w:r w:rsidRPr="001B000C">
        <w:rPr>
          <w:rFonts w:eastAsia="Calibri"/>
          <w:lang w:eastAsia="en-US"/>
        </w:rPr>
        <w:t xml:space="preserve">as if all the respondents belong to </w:t>
      </w:r>
      <w:r>
        <w:rPr>
          <w:rFonts w:eastAsia="Calibri"/>
          <w:lang w:eastAsia="en-US"/>
        </w:rPr>
        <w:t>the group of interest</w:t>
      </w:r>
      <w:r w:rsidRPr="001B000C">
        <w:rPr>
          <w:rFonts w:eastAsia="Calibri"/>
          <w:lang w:eastAsia="en-US"/>
        </w:rPr>
        <w:t xml:space="preserve"> </w:t>
      </w:r>
      <w:r>
        <w:rPr>
          <w:rFonts w:eastAsia="Calibri"/>
          <w:lang w:eastAsia="en-US"/>
        </w:rPr>
        <w:t xml:space="preserve">(such as </w:t>
      </w:r>
      <w:r w:rsidRPr="001B000C">
        <w:rPr>
          <w:rFonts w:eastAsia="Calibri"/>
          <w:lang w:eastAsia="en-US"/>
        </w:rPr>
        <w:t>all male)</w:t>
      </w:r>
      <w:r>
        <w:rPr>
          <w:rFonts w:eastAsia="Calibri"/>
          <w:lang w:eastAsia="en-US"/>
        </w:rPr>
        <w:t>,</w:t>
      </w:r>
      <w:r w:rsidRPr="001B000C">
        <w:rPr>
          <w:rFonts w:eastAsia="Calibri"/>
          <w:lang w:eastAsia="en-US"/>
        </w:rPr>
        <w:t xml:space="preserve"> but otherwise </w:t>
      </w:r>
      <w:r>
        <w:rPr>
          <w:rFonts w:eastAsia="Calibri"/>
          <w:lang w:eastAsia="en-US"/>
        </w:rPr>
        <w:t>each respondent keeps</w:t>
      </w:r>
      <w:r w:rsidRPr="001B000C">
        <w:rPr>
          <w:rFonts w:eastAsia="Calibri"/>
          <w:lang w:eastAsia="en-US"/>
        </w:rPr>
        <w:t xml:space="preserve"> their own values for the adjustment </w:t>
      </w:r>
      <w:r>
        <w:rPr>
          <w:rFonts w:eastAsia="Calibri"/>
          <w:lang w:eastAsia="en-US"/>
        </w:rPr>
        <w:t>variables</w:t>
      </w:r>
      <w:r w:rsidRPr="001B000C">
        <w:rPr>
          <w:rFonts w:eastAsia="Calibri"/>
          <w:lang w:eastAsia="en-US"/>
        </w:rPr>
        <w:t xml:space="preserve"> in the model </w:t>
      </w:r>
      <w:r>
        <w:rPr>
          <w:rFonts w:eastAsia="Calibri"/>
          <w:lang w:eastAsia="en-US"/>
        </w:rPr>
        <w:t xml:space="preserve">(such as </w:t>
      </w:r>
      <w:r w:rsidRPr="001B000C">
        <w:rPr>
          <w:rFonts w:eastAsia="Calibri"/>
          <w:lang w:eastAsia="en-US"/>
        </w:rPr>
        <w:t>age).</w:t>
      </w:r>
      <w:r>
        <w:rPr>
          <w:rFonts w:eastAsia="Calibri"/>
          <w:lang w:eastAsia="en-US"/>
        </w:rPr>
        <w:t xml:space="preserve"> That is, the proportion being estimated is for a hypothetical population of men who have the same age distribution as the full sample</w:t>
      </w:r>
    </w:p>
    <w:p w14:paraId="7DA96684" w14:textId="77777777" w:rsidR="00344F28" w:rsidRPr="00370CE2" w:rsidRDefault="00344F28" w:rsidP="00344F28">
      <w:pPr>
        <w:pStyle w:val="Bullet"/>
        <w:rPr>
          <w:rFonts w:eastAsia="Calibri"/>
          <w:lang w:eastAsia="en-US"/>
        </w:rPr>
      </w:pPr>
      <w:r w:rsidRPr="00370CE2">
        <w:rPr>
          <w:rFonts w:eastAsia="Calibri"/>
          <w:lang w:eastAsia="en-US"/>
        </w:rPr>
        <w:t>in the same way, the parameters of the fitted model are used to estimate the proportion with the characteristic of interest as if all the respondents belong to the comparison group of interest (such as total females), but otherwise each respondent keeps their own values for the adjustment variables in the model (such as age). That is, the proportion being estimated is for a hypothetical population of women who have the same age distribution as the full sample</w:t>
      </w:r>
    </w:p>
    <w:p w14:paraId="7DA96685" w14:textId="77777777" w:rsidR="00344F28" w:rsidRPr="00370CE2" w:rsidRDefault="00344F28" w:rsidP="00344F28">
      <w:pPr>
        <w:pStyle w:val="Bullet"/>
        <w:rPr>
          <w:rFonts w:eastAsia="Calibri"/>
          <w:lang w:eastAsia="en-US"/>
        </w:rPr>
      </w:pPr>
      <w:r w:rsidRPr="00370CE2">
        <w:rPr>
          <w:rFonts w:eastAsia="Calibri"/>
          <w:lang w:eastAsia="en-US"/>
        </w:rPr>
        <w:t>once the model-adjusted proportions for the group of interest (men) and the comparison group (women) have been estimated in this way, their ratio can be calculated.</w:t>
      </w:r>
    </w:p>
    <w:p w14:paraId="7DA96686" w14:textId="77777777" w:rsidR="00344F28" w:rsidRDefault="00344F28" w:rsidP="00344F28">
      <w:pPr>
        <w:rPr>
          <w:rFonts w:eastAsia="Calibri"/>
          <w:lang w:eastAsia="en-US"/>
        </w:rPr>
      </w:pPr>
    </w:p>
    <w:p w14:paraId="7DA96687" w14:textId="77777777" w:rsidR="00344F28" w:rsidRPr="002A0886" w:rsidRDefault="00344F28" w:rsidP="00344F28">
      <w:r w:rsidRPr="002A0886">
        <w:t xml:space="preserve">In the neighbourhood deprivation comparisons, the rate ratio refers to the </w:t>
      </w:r>
      <w:r w:rsidRPr="007F3067">
        <w:rPr>
          <w:b/>
        </w:rPr>
        <w:t>relative index of inequality</w:t>
      </w:r>
      <w:r w:rsidRPr="00125C69">
        <w:t xml:space="preserve"> </w:t>
      </w:r>
      <w:r w:rsidRPr="002A0886">
        <w:t>(</w:t>
      </w:r>
      <w:r w:rsidRPr="006F2780">
        <w:t>Hayes and Barry</w:t>
      </w:r>
      <w:r w:rsidRPr="002A0886">
        <w:t xml:space="preserve"> 2002). This measure is used instead of simply comparing the most deprived quintile with the least deprived quintile</w:t>
      </w:r>
      <w:r>
        <w:t>. It</w:t>
      </w:r>
      <w:r w:rsidRPr="002A0886">
        <w:t xml:space="preserve"> is calculated by first using data from all quintiles to calculate a line of best fit (</w:t>
      </w:r>
      <w:r>
        <w:t xml:space="preserve">linear </w:t>
      </w:r>
      <w:r w:rsidRPr="002A0886">
        <w:t xml:space="preserve">regression line), adjusted for age group, </w:t>
      </w:r>
      <w:r w:rsidRPr="00A36C30">
        <w:t xml:space="preserve">gender </w:t>
      </w:r>
      <w:r w:rsidRPr="002A0886">
        <w:t>and ethnic group. The</w:t>
      </w:r>
      <w:r w:rsidRPr="002A0886">
        <w:rPr>
          <w:rFonts w:cs="Arial"/>
          <w:szCs w:val="24"/>
        </w:rPr>
        <w:t xml:space="preserve"> points on the </w:t>
      </w:r>
      <w:r w:rsidRPr="002A0886">
        <w:t>regression line corresponding to the most and least deprived areas are used to calculate the rate ratio that is presented in the reports. This method has the advantage of using data from all the NZDep201</w:t>
      </w:r>
      <w:r>
        <w:t>8</w:t>
      </w:r>
      <w:r w:rsidRPr="002A0886">
        <w:t xml:space="preserve"> quintiles to give an overall test for trend (gradient) by neighbourhood deprivation rather than only using the data from quintiles 1 and 5.</w:t>
      </w:r>
    </w:p>
    <w:p w14:paraId="7DA96688" w14:textId="77777777" w:rsidR="00344F28" w:rsidRPr="002A0886" w:rsidRDefault="00344F28" w:rsidP="00344F28"/>
    <w:p w14:paraId="7DA96689" w14:textId="77777777" w:rsidR="00344F28" w:rsidRDefault="00344F28" w:rsidP="00344F28">
      <w:r w:rsidRPr="00370CE2">
        <w:rPr>
          <w:rFonts w:eastAsia="Calibri"/>
          <w:lang w:eastAsia="en-US"/>
        </w:rPr>
        <w:t xml:space="preserve">While total response ethnicity is used to report ethnic group statistics in the NZHS reports, a prioritised ethnicity variable is used when adjusting for ethnicity in the regression model underlying the relative index of inequality. </w:t>
      </w:r>
      <w:r w:rsidRPr="00370CE2">
        <w:t>Using prioritised ethnicity in the model simplifies the modelling process and gives results similar to including total response ethnicity variables in the model.</w:t>
      </w:r>
      <w:r w:rsidRPr="00370CE2">
        <w:rPr>
          <w:rFonts w:eastAsia="Calibri"/>
          <w:lang w:eastAsia="en-US"/>
        </w:rPr>
        <w:t xml:space="preserve"> The priority ordering of ethnic groups used is as follows: </w:t>
      </w:r>
      <w:r w:rsidRPr="00370CE2">
        <w:t>Māori, Pacific peoples, Asian, European/Other.</w:t>
      </w:r>
    </w:p>
    <w:p w14:paraId="7DA9668A" w14:textId="77777777" w:rsidR="00344F28" w:rsidRPr="00CC7E24" w:rsidRDefault="00344F28" w:rsidP="00344F28">
      <w:pPr>
        <w:pStyle w:val="Heading2"/>
        <w:spacing w:before="720"/>
      </w:pPr>
      <w:bookmarkStart w:id="321" w:name="_Toc335133124"/>
      <w:bookmarkStart w:id="322" w:name="_Toc339270034"/>
      <w:bookmarkStart w:id="323" w:name="_Toc467491547"/>
      <w:bookmarkStart w:id="324" w:name="_Toc531762364"/>
      <w:bookmarkStart w:id="325" w:name="_Toc531783721"/>
      <w:bookmarkStart w:id="326" w:name="_Toc22887954"/>
      <w:bookmarkStart w:id="327" w:name="_Toc55206861"/>
      <w:bookmarkStart w:id="328" w:name="_Toc88752052"/>
      <w:bookmarkStart w:id="329" w:name="_Toc89089859"/>
      <w:r w:rsidRPr="00CC7E24">
        <w:lastRenderedPageBreak/>
        <w:t>Confidence intervals</w:t>
      </w:r>
      <w:bookmarkEnd w:id="321"/>
      <w:bookmarkEnd w:id="322"/>
      <w:r>
        <w:t xml:space="preserve"> and statistical tests</w:t>
      </w:r>
      <w:bookmarkEnd w:id="323"/>
      <w:bookmarkEnd w:id="324"/>
      <w:bookmarkEnd w:id="325"/>
      <w:bookmarkEnd w:id="326"/>
      <w:bookmarkEnd w:id="327"/>
      <w:bookmarkEnd w:id="328"/>
      <w:bookmarkEnd w:id="329"/>
    </w:p>
    <w:p w14:paraId="7DA9668B" w14:textId="77777777" w:rsidR="00344F28" w:rsidRDefault="00344F28" w:rsidP="00344F28">
      <w:r w:rsidRPr="00CC7E24">
        <w:t xml:space="preserve">Ninety-five percent confidence intervals are used </w:t>
      </w:r>
      <w:r>
        <w:t xml:space="preserve">in NZHS reports </w:t>
      </w:r>
      <w:r w:rsidRPr="00CC7E24">
        <w:t>to represent the sampl</w:t>
      </w:r>
      <w:r>
        <w:t>ing</w:t>
      </w:r>
      <w:r w:rsidRPr="00CC7E24">
        <w:t xml:space="preserve"> error </w:t>
      </w:r>
      <w:r>
        <w:t>associated with the statistics; that is, the uncertainty due to selecting a sample to estimate values for the entire population</w:t>
      </w:r>
      <w:r w:rsidRPr="00CC7E24">
        <w:t xml:space="preserve">. </w:t>
      </w:r>
      <w:r>
        <w:t>A 95 percent confidence interval for a statistic is constructed in such a way that, under a hypothetical scenario where selecting the sample could be repeated many times, 95 percent of the confidence intervals constructed in this way would contain the true population value.</w:t>
      </w:r>
    </w:p>
    <w:p w14:paraId="7DA9668C" w14:textId="77777777" w:rsidR="00344F28" w:rsidRDefault="00344F28" w:rsidP="00344F28"/>
    <w:p w14:paraId="7DA9668D" w14:textId="77777777" w:rsidR="00344F28" w:rsidRPr="00CC7E24" w:rsidRDefault="00344F28" w:rsidP="00344F28">
      <w:pPr>
        <w:pStyle w:val="Heading3"/>
      </w:pPr>
      <w:r w:rsidRPr="00CC7E24">
        <w:t>Calculati</w:t>
      </w:r>
      <w:r>
        <w:t>ng</w:t>
      </w:r>
      <w:r w:rsidRPr="00CC7E24">
        <w:t xml:space="preserve"> confidence intervals</w:t>
      </w:r>
    </w:p>
    <w:p w14:paraId="7DA9668E" w14:textId="77777777" w:rsidR="00344F28" w:rsidRDefault="00344F28" w:rsidP="00344F28">
      <w:pPr>
        <w:rPr>
          <w:rFonts w:eastAsia="Cambria"/>
          <w:lang w:eastAsia="en-US"/>
        </w:rPr>
      </w:pPr>
      <w:r>
        <w:rPr>
          <w:rFonts w:eastAsia="Cambria"/>
          <w:lang w:eastAsia="en-US"/>
        </w:rPr>
        <w:t>In most cases, confidence intervals presented in NZHS reports are calculated using the usual normal approximation. The upper and lower limits of the 95 percent confidence interval are found by:</w:t>
      </w:r>
    </w:p>
    <w:p w14:paraId="7DA9668F" w14:textId="77777777" w:rsidR="00344F28" w:rsidRDefault="00344F28" w:rsidP="00344F28">
      <w:pPr>
        <w:spacing w:before="60"/>
        <w:ind w:left="567"/>
        <w:rPr>
          <w:rFonts w:eastAsia="Cambria"/>
          <w:lang w:eastAsia="en-US"/>
        </w:rPr>
      </w:pPr>
      <w:r>
        <w:rPr>
          <w:rFonts w:eastAsia="Cambria"/>
          <w:lang w:eastAsia="en-US"/>
        </w:rPr>
        <w:t>estimate ± 1.96 x standard error of the estimate</w:t>
      </w:r>
    </w:p>
    <w:p w14:paraId="7DA96690" w14:textId="77777777" w:rsidR="00344F28" w:rsidRDefault="00344F28" w:rsidP="00344F28">
      <w:pPr>
        <w:rPr>
          <w:rFonts w:eastAsia="Cambria"/>
          <w:lang w:eastAsia="en-US"/>
        </w:rPr>
      </w:pPr>
    </w:p>
    <w:p w14:paraId="7DA96691" w14:textId="77777777" w:rsidR="00344F28" w:rsidRPr="00CC7E24" w:rsidRDefault="00344F28" w:rsidP="00344F28">
      <w:pPr>
        <w:rPr>
          <w:rFonts w:eastAsia="Cambria"/>
          <w:lang w:eastAsia="en-US"/>
        </w:rPr>
      </w:pPr>
      <w:r>
        <w:rPr>
          <w:rFonts w:eastAsia="Cambria"/>
          <w:lang w:eastAsia="en-US"/>
        </w:rPr>
        <w:t>However, c</w:t>
      </w:r>
      <w:r w:rsidRPr="00CC7E24">
        <w:rPr>
          <w:rFonts w:eastAsia="Cambria"/>
          <w:lang w:eastAsia="en-US"/>
        </w:rPr>
        <w:t xml:space="preserve">onfidence intervals based on </w:t>
      </w:r>
      <w:r>
        <w:rPr>
          <w:rFonts w:eastAsia="Cambria"/>
          <w:lang w:eastAsia="en-US"/>
        </w:rPr>
        <w:t xml:space="preserve">the </w:t>
      </w:r>
      <w:r w:rsidRPr="00CC7E24">
        <w:rPr>
          <w:rFonts w:eastAsia="Cambria"/>
          <w:lang w:eastAsia="en-US"/>
        </w:rPr>
        <w:t xml:space="preserve">normal approximation </w:t>
      </w:r>
      <w:r>
        <w:rPr>
          <w:rFonts w:eastAsia="Cambria"/>
          <w:lang w:eastAsia="en-US"/>
        </w:rPr>
        <w:t xml:space="preserve">sometimes </w:t>
      </w:r>
      <w:r w:rsidRPr="00CC7E24">
        <w:rPr>
          <w:rFonts w:eastAsia="Cambria"/>
          <w:lang w:eastAsia="en-US"/>
        </w:rPr>
        <w:t xml:space="preserve">do not work well when estimating small proportions. </w:t>
      </w:r>
      <w:r>
        <w:rPr>
          <w:rFonts w:eastAsia="Cambria"/>
          <w:lang w:eastAsia="en-US"/>
        </w:rPr>
        <w:t>In these cases</w:t>
      </w:r>
      <w:r w:rsidRPr="00CC7E24">
        <w:rPr>
          <w:rFonts w:eastAsia="Cambria"/>
          <w:lang w:eastAsia="en-US"/>
        </w:rPr>
        <w:t>, the symmetric</w:t>
      </w:r>
      <w:r>
        <w:rPr>
          <w:rFonts w:eastAsia="Cambria"/>
          <w:lang w:eastAsia="en-US"/>
        </w:rPr>
        <w:t>al</w:t>
      </w:r>
      <w:r w:rsidRPr="00CC7E24">
        <w:rPr>
          <w:rFonts w:eastAsia="Cambria"/>
          <w:lang w:eastAsia="en-US"/>
        </w:rPr>
        <w:t xml:space="preserve"> behaviour of these</w:t>
      </w:r>
      <w:r>
        <w:rPr>
          <w:rFonts w:eastAsia="Cambria"/>
          <w:lang w:eastAsia="en-US"/>
        </w:rPr>
        <w:t xml:space="preserve"> normal</w:t>
      </w:r>
      <w:r w:rsidRPr="00CC7E24">
        <w:rPr>
          <w:rFonts w:eastAsia="Cambria"/>
          <w:lang w:eastAsia="en-US"/>
        </w:rPr>
        <w:t xml:space="preserve"> confidence intervals can be unrealistic and can even lead to confidence intervals containing negative values.</w:t>
      </w:r>
    </w:p>
    <w:p w14:paraId="7DA96692" w14:textId="77777777" w:rsidR="00344F28" w:rsidRPr="00CC7E24" w:rsidRDefault="00344F28" w:rsidP="00344F28">
      <w:pPr>
        <w:rPr>
          <w:rFonts w:eastAsia="Cambria"/>
          <w:lang w:eastAsia="en-US"/>
        </w:rPr>
      </w:pPr>
    </w:p>
    <w:p w14:paraId="7DA96693" w14:textId="77777777" w:rsidR="00344F28" w:rsidRPr="00CC7E24" w:rsidRDefault="00344F28" w:rsidP="00344F28">
      <w:pPr>
        <w:rPr>
          <w:rFonts w:eastAsia="Cambria" w:cs="Arial"/>
          <w:szCs w:val="24"/>
          <w:lang w:eastAsia="en-US"/>
        </w:rPr>
      </w:pPr>
      <w:r>
        <w:rPr>
          <w:rFonts w:eastAsia="Cambria"/>
          <w:lang w:eastAsia="en-US"/>
        </w:rPr>
        <w:t>T</w:t>
      </w:r>
      <w:r w:rsidRPr="00CC7E24">
        <w:rPr>
          <w:rFonts w:eastAsia="Cambria"/>
          <w:lang w:eastAsia="en-US"/>
        </w:rPr>
        <w:t xml:space="preserve">he Korn and Graubard </w:t>
      </w:r>
      <w:r w:rsidRPr="00134060">
        <w:rPr>
          <w:rFonts w:eastAsia="Cambria"/>
          <w:lang w:eastAsia="en-US"/>
        </w:rPr>
        <w:t>(1998)</w:t>
      </w:r>
      <w:r w:rsidRPr="00CC7E24">
        <w:rPr>
          <w:rFonts w:eastAsia="Cambria"/>
          <w:lang w:eastAsia="en-US"/>
        </w:rPr>
        <w:t xml:space="preserve"> method is used </w:t>
      </w:r>
      <w:r>
        <w:rPr>
          <w:rFonts w:eastAsia="Cambria"/>
          <w:lang w:eastAsia="en-US"/>
        </w:rPr>
        <w:t xml:space="preserve">to calculate more appropriate confidence intervals </w:t>
      </w:r>
      <w:r>
        <w:rPr>
          <w:rFonts w:eastAsia="Cambria" w:cs="Arial"/>
          <w:szCs w:val="24"/>
          <w:lang w:eastAsia="en-US"/>
        </w:rPr>
        <w:t>where</w:t>
      </w:r>
      <w:r w:rsidRPr="00CC7E24">
        <w:rPr>
          <w:rFonts w:eastAsia="Cambria" w:cs="Arial"/>
          <w:szCs w:val="24"/>
          <w:lang w:eastAsia="en-US"/>
        </w:rPr>
        <w:t>:</w:t>
      </w:r>
    </w:p>
    <w:p w14:paraId="7DA96694" w14:textId="77777777" w:rsidR="00344F28" w:rsidRDefault="00344F28" w:rsidP="00344F28">
      <w:pPr>
        <w:pStyle w:val="Bullet"/>
      </w:pPr>
      <w:r>
        <w:t xml:space="preserve">the </w:t>
      </w:r>
      <w:r>
        <w:rPr>
          <w:rFonts w:eastAsia="Cambria"/>
          <w:lang w:eastAsia="en-US"/>
        </w:rPr>
        <w:t>prevalence estimate is less than 5 percent or greater than 95 percent</w:t>
      </w:r>
    </w:p>
    <w:p w14:paraId="7DA96695" w14:textId="77777777" w:rsidR="00344F28" w:rsidRPr="00CC7E24" w:rsidRDefault="00344F28" w:rsidP="00344F28">
      <w:pPr>
        <w:pStyle w:val="Bullet"/>
      </w:pPr>
      <w:r w:rsidRPr="00CC7E24">
        <w:t xml:space="preserve">the lower confidence interval </w:t>
      </w:r>
      <w:r>
        <w:t xml:space="preserve">limit from the normal approximation </w:t>
      </w:r>
      <w:r w:rsidRPr="00CC7E24">
        <w:t>results in a value less than 0</w:t>
      </w:r>
      <w:r>
        <w:t> percent</w:t>
      </w:r>
    </w:p>
    <w:p w14:paraId="7DA96696" w14:textId="77777777" w:rsidR="00344F28" w:rsidRDefault="00344F28" w:rsidP="00344F28">
      <w:pPr>
        <w:pStyle w:val="Bullet"/>
      </w:pPr>
      <w:r w:rsidRPr="00CC7E24">
        <w:t xml:space="preserve">the upper confidence interval </w:t>
      </w:r>
      <w:r>
        <w:t xml:space="preserve">limit from the normal approximation </w:t>
      </w:r>
      <w:r w:rsidRPr="00CC7E24">
        <w:t>results in a value greater than 100</w:t>
      </w:r>
      <w:r>
        <w:t xml:space="preserve"> percent.</w:t>
      </w:r>
    </w:p>
    <w:p w14:paraId="7DA96697" w14:textId="77777777" w:rsidR="00344F28" w:rsidRDefault="00344F28" w:rsidP="00344F28"/>
    <w:p w14:paraId="7DA96698" w14:textId="77777777" w:rsidR="00344F28" w:rsidRDefault="00344F28" w:rsidP="00344F28">
      <w:r>
        <w:t>In any of these circumstances, the Korn and Graubard confidence intervals can and should be asymmetrical.</w:t>
      </w:r>
    </w:p>
    <w:p w14:paraId="7DA96699" w14:textId="77777777" w:rsidR="00344F28" w:rsidRDefault="00344F28" w:rsidP="00344F28"/>
    <w:p w14:paraId="7DA9669A" w14:textId="77777777" w:rsidR="00344F28" w:rsidRPr="00CC7E24" w:rsidRDefault="00344F28" w:rsidP="00344F28">
      <w:r>
        <w:t xml:space="preserve">Confidence intervals for percentiles such as medians are calculated using the </w:t>
      </w:r>
      <w:r w:rsidRPr="00CC7E24">
        <w:t xml:space="preserve">Woodruff </w:t>
      </w:r>
      <w:r>
        <w:t>(</w:t>
      </w:r>
      <w:r w:rsidRPr="00CC7E24">
        <w:t>1952)</w:t>
      </w:r>
      <w:r>
        <w:t xml:space="preserve"> method</w:t>
      </w:r>
      <w:r w:rsidRPr="00CC7E24">
        <w:t>.</w:t>
      </w:r>
    </w:p>
    <w:p w14:paraId="7DA9669B" w14:textId="77777777" w:rsidR="00344F28" w:rsidRDefault="00344F28" w:rsidP="00344F28"/>
    <w:p w14:paraId="7DA9669C" w14:textId="77777777" w:rsidR="00344F28" w:rsidRDefault="00344F28" w:rsidP="00344F28">
      <w:pPr>
        <w:pStyle w:val="Heading3"/>
      </w:pPr>
      <w:r>
        <w:lastRenderedPageBreak/>
        <w:t>Tests for statistically significant differences</w:t>
      </w:r>
    </w:p>
    <w:p w14:paraId="7DA9669D" w14:textId="77777777" w:rsidR="00344F28" w:rsidRDefault="00344F28" w:rsidP="00344F28">
      <w:pPr>
        <w:keepNext/>
      </w:pPr>
      <w:r>
        <w:t>Some analysts assess whether two estimates differ significantly by seeing whether their confidence intervals overlap or not. This procedure is known to be overly conservative, resulting in a substantial degrading of statistical power, with some significant differences incorrectly assessed as insignificant.</w:t>
      </w:r>
    </w:p>
    <w:p w14:paraId="7DA9669E" w14:textId="77777777" w:rsidR="00344F28" w:rsidRDefault="00344F28" w:rsidP="00344F28">
      <w:pPr>
        <w:keepNext/>
      </w:pPr>
    </w:p>
    <w:p w14:paraId="7DA9669F" w14:textId="77777777" w:rsidR="00344F28" w:rsidRDefault="00344F28" w:rsidP="00344F28">
      <w:r>
        <w:t xml:space="preserve">When confidence intervals do not overlap, it can be concluded that the estimates differ significantly. However, when they do overlap, it is still possible that there is a significant difference. In this case, </w:t>
      </w:r>
      <w:r w:rsidRPr="006B12A7">
        <w:t xml:space="preserve">a </w:t>
      </w:r>
      <w:r w:rsidRPr="00FE3329">
        <w:rPr>
          <w:i/>
        </w:rPr>
        <w:t>t</w:t>
      </w:r>
      <w:r w:rsidRPr="006B12A7">
        <w:t>-test is used</w:t>
      </w:r>
      <w:r>
        <w:t xml:space="preserve"> to correctly test the statistical significance of differences between NZHS estimates.</w:t>
      </w:r>
    </w:p>
    <w:p w14:paraId="7DA966A0" w14:textId="77777777" w:rsidR="00344F28" w:rsidRPr="00CC7E24" w:rsidRDefault="00344F28" w:rsidP="00344F28"/>
    <w:p w14:paraId="7DA966A1" w14:textId="77777777" w:rsidR="00344F28" w:rsidRDefault="00344F28" w:rsidP="00344F28">
      <w:pPr>
        <w:pStyle w:val="Heading2"/>
        <w:rPr>
          <w:lang w:eastAsia="en-US"/>
        </w:rPr>
      </w:pPr>
      <w:bookmarkStart w:id="330" w:name="_Toc467491548"/>
      <w:bookmarkStart w:id="331" w:name="_Toc531762365"/>
      <w:bookmarkStart w:id="332" w:name="_Toc531783722"/>
      <w:bookmarkStart w:id="333" w:name="_Toc22887955"/>
      <w:bookmarkStart w:id="334" w:name="_Toc55206862"/>
      <w:bookmarkStart w:id="335" w:name="_Toc88752053"/>
      <w:bookmarkStart w:id="336" w:name="_Toc89089860"/>
      <w:bookmarkStart w:id="337" w:name="_Hlk53478560"/>
      <w:r w:rsidRPr="00D968B8">
        <w:rPr>
          <w:lang w:eastAsia="en-US"/>
        </w:rPr>
        <w:t>Time trends</w:t>
      </w:r>
      <w:bookmarkEnd w:id="330"/>
      <w:bookmarkEnd w:id="331"/>
      <w:bookmarkEnd w:id="332"/>
      <w:bookmarkEnd w:id="333"/>
      <w:bookmarkEnd w:id="334"/>
      <w:bookmarkEnd w:id="335"/>
      <w:bookmarkEnd w:id="336"/>
    </w:p>
    <w:p w14:paraId="7DA966A2" w14:textId="77777777" w:rsidR="00344F28" w:rsidRPr="005C5699" w:rsidRDefault="00344F28" w:rsidP="00344F28">
      <w:pPr>
        <w:rPr>
          <w:rFonts w:eastAsia="Calibri"/>
          <w:lang w:eastAsia="en-US"/>
        </w:rPr>
      </w:pPr>
      <w:r w:rsidRPr="005C5699">
        <w:rPr>
          <w:rFonts w:eastAsia="Calibri"/>
          <w:lang w:eastAsia="en-US"/>
        </w:rPr>
        <w:t xml:space="preserve">Where possible, the results of indicators presented in the current report are compared with the corresponding results </w:t>
      </w:r>
      <w:bookmarkEnd w:id="337"/>
      <w:r w:rsidRPr="005C5699">
        <w:rPr>
          <w:rFonts w:eastAsia="Calibri"/>
          <w:lang w:eastAsia="en-US"/>
        </w:rPr>
        <w:t xml:space="preserve">from the previous years of the continuous NZHS (from 2011/12 onwards). This is referred to as </w:t>
      </w:r>
      <w:r w:rsidR="003F57FF">
        <w:rPr>
          <w:rFonts w:eastAsia="Calibri"/>
          <w:lang w:eastAsia="en-US"/>
        </w:rPr>
        <w:t>‘</w:t>
      </w:r>
      <w:r w:rsidRPr="005C5699">
        <w:rPr>
          <w:rFonts w:eastAsia="Calibri"/>
          <w:lang w:eastAsia="en-US"/>
        </w:rPr>
        <w:t>time trends</w:t>
      </w:r>
      <w:r w:rsidR="003F57FF">
        <w:rPr>
          <w:rFonts w:eastAsia="Calibri"/>
          <w:lang w:eastAsia="en-US"/>
        </w:rPr>
        <w:t>’</w:t>
      </w:r>
      <w:r w:rsidRPr="005C5699">
        <w:rPr>
          <w:rFonts w:eastAsia="Calibri"/>
          <w:lang w:eastAsia="en-US"/>
        </w:rPr>
        <w:t xml:space="preserve"> in the annual report.</w:t>
      </w:r>
    </w:p>
    <w:p w14:paraId="7DA966A3" w14:textId="77777777" w:rsidR="00344F28" w:rsidRPr="005C5699" w:rsidRDefault="00344F28" w:rsidP="00344F28">
      <w:pPr>
        <w:rPr>
          <w:rFonts w:eastAsia="Calibri"/>
          <w:lang w:eastAsia="en-US"/>
        </w:rPr>
      </w:pPr>
    </w:p>
    <w:p w14:paraId="7DA966A4" w14:textId="77777777" w:rsidR="003F57FF" w:rsidRDefault="00344F28" w:rsidP="00344F28">
      <w:pPr>
        <w:rPr>
          <w:rFonts w:eastAsia="Calibri"/>
          <w:lang w:eastAsia="en-US"/>
        </w:rPr>
      </w:pPr>
      <w:r w:rsidRPr="005C5699">
        <w:rPr>
          <w:rFonts w:eastAsia="Calibri"/>
          <w:lang w:eastAsia="en-US"/>
        </w:rPr>
        <w:t>Testing the statistical significance of changes over time is based on age-standardised statistics to make it comparable with different age structures of the population over time.</w:t>
      </w:r>
    </w:p>
    <w:p w14:paraId="7DA966A5" w14:textId="77777777" w:rsidR="00344F28" w:rsidRPr="002F5847" w:rsidRDefault="00344F28" w:rsidP="00344F28">
      <w:pPr>
        <w:rPr>
          <w:rFonts w:eastAsia="Calibri"/>
          <w:lang w:eastAsia="en-US"/>
        </w:rPr>
      </w:pPr>
    </w:p>
    <w:p w14:paraId="7DA966A6" w14:textId="77777777" w:rsidR="00344F28" w:rsidRPr="00905259" w:rsidRDefault="00344F28" w:rsidP="00344F28">
      <w:pPr>
        <w:pStyle w:val="Heading1"/>
      </w:pPr>
      <w:bookmarkStart w:id="338" w:name="_Toc339270038"/>
      <w:bookmarkStart w:id="339" w:name="_Toc340501953"/>
      <w:bookmarkStart w:id="340" w:name="_Toc372445573"/>
      <w:bookmarkStart w:id="341" w:name="_Toc403044028"/>
      <w:bookmarkStart w:id="342" w:name="_Toc467491549"/>
      <w:bookmarkStart w:id="343" w:name="_Toc531762366"/>
      <w:bookmarkStart w:id="344" w:name="_Toc531783723"/>
      <w:bookmarkStart w:id="345" w:name="_Toc22887956"/>
      <w:bookmarkStart w:id="346" w:name="_Toc55206863"/>
      <w:bookmarkStart w:id="347" w:name="_Toc88752054"/>
      <w:bookmarkStart w:id="348" w:name="_Toc89089861"/>
      <w:bookmarkEnd w:id="299"/>
      <w:r w:rsidRPr="00905259">
        <w:lastRenderedPageBreak/>
        <w:t xml:space="preserve">New Zealand Health </w:t>
      </w:r>
      <w:r w:rsidRPr="00B62C4C">
        <w:t>Survey</w:t>
      </w:r>
      <w:bookmarkEnd w:id="338"/>
      <w:r w:rsidRPr="00B62C4C">
        <w:t xml:space="preserve"> </w:t>
      </w:r>
      <w:bookmarkEnd w:id="339"/>
      <w:bookmarkEnd w:id="340"/>
      <w:bookmarkEnd w:id="341"/>
      <w:bookmarkEnd w:id="342"/>
      <w:bookmarkEnd w:id="343"/>
      <w:bookmarkEnd w:id="344"/>
      <w:bookmarkEnd w:id="345"/>
      <w:bookmarkEnd w:id="346"/>
      <w:r w:rsidRPr="00B62C4C">
        <w:t>2020/21</w:t>
      </w:r>
      <w:bookmarkEnd w:id="347"/>
      <w:bookmarkEnd w:id="348"/>
    </w:p>
    <w:p w14:paraId="7DA966A7" w14:textId="77777777" w:rsidR="003F57FF" w:rsidRDefault="00344F28" w:rsidP="00446C89">
      <w:r w:rsidRPr="005C5699">
        <w:t>This section provides some field-related information specific to the data collection and analysis of the 2020/21 NZHS.</w:t>
      </w:r>
    </w:p>
    <w:p w14:paraId="7DA966A8" w14:textId="77777777" w:rsidR="00446C89" w:rsidRDefault="00446C89" w:rsidP="00446C89"/>
    <w:p w14:paraId="7DA966A9" w14:textId="77777777" w:rsidR="00344F28" w:rsidRPr="00397DAD" w:rsidRDefault="00344F28" w:rsidP="00446C89">
      <w:pPr>
        <w:pStyle w:val="Heading2"/>
      </w:pPr>
      <w:bookmarkStart w:id="349" w:name="_Toc340501954"/>
      <w:bookmarkStart w:id="350" w:name="_Toc372445574"/>
      <w:bookmarkStart w:id="351" w:name="_Toc403044029"/>
      <w:bookmarkStart w:id="352" w:name="_Toc467491550"/>
      <w:bookmarkStart w:id="353" w:name="_Toc531762367"/>
      <w:bookmarkStart w:id="354" w:name="_Toc531783724"/>
      <w:bookmarkStart w:id="355" w:name="_Toc55206864"/>
      <w:bookmarkStart w:id="356" w:name="_Toc88752055"/>
      <w:bookmarkStart w:id="357" w:name="_Toc89089862"/>
      <w:r>
        <w:t>2020/21</w:t>
      </w:r>
      <w:r w:rsidRPr="00397DAD">
        <w:t xml:space="preserve"> module</w:t>
      </w:r>
      <w:bookmarkEnd w:id="349"/>
      <w:bookmarkEnd w:id="350"/>
      <w:bookmarkEnd w:id="351"/>
      <w:bookmarkEnd w:id="352"/>
      <w:r w:rsidRPr="00397DAD">
        <w:t xml:space="preserve"> topics</w:t>
      </w:r>
      <w:bookmarkEnd w:id="353"/>
      <w:bookmarkEnd w:id="354"/>
      <w:bookmarkEnd w:id="355"/>
      <w:bookmarkEnd w:id="356"/>
      <w:bookmarkEnd w:id="357"/>
    </w:p>
    <w:p w14:paraId="7DA966AA" w14:textId="139B5964" w:rsidR="00344F28" w:rsidRPr="00397DAD" w:rsidRDefault="00344F28" w:rsidP="00344F28">
      <w:r w:rsidRPr="0000398A">
        <w:rPr>
          <w:szCs w:val="21"/>
        </w:rPr>
        <w:fldChar w:fldCharType="begin"/>
      </w:r>
      <w:r w:rsidRPr="0000398A">
        <w:rPr>
          <w:szCs w:val="21"/>
        </w:rPr>
        <w:instrText xml:space="preserve"> REF _Ref339287554 \h  \* MERGEFORMAT </w:instrText>
      </w:r>
      <w:r w:rsidRPr="0000398A">
        <w:rPr>
          <w:szCs w:val="21"/>
        </w:rPr>
      </w:r>
      <w:r w:rsidRPr="0000398A">
        <w:rPr>
          <w:szCs w:val="21"/>
        </w:rPr>
        <w:fldChar w:fldCharType="separate"/>
      </w:r>
      <w:r w:rsidR="000B1900" w:rsidRPr="000B1900">
        <w:rPr>
          <w:bCs/>
          <w:szCs w:val="21"/>
        </w:rPr>
        <w:t>Table 3</w:t>
      </w:r>
      <w:r w:rsidRPr="0000398A">
        <w:rPr>
          <w:szCs w:val="21"/>
        </w:rPr>
        <w:fldChar w:fldCharType="end"/>
      </w:r>
      <w:r w:rsidRPr="0000398A">
        <w:rPr>
          <w:szCs w:val="21"/>
        </w:rPr>
        <w:t xml:space="preserve"> </w:t>
      </w:r>
      <w:r w:rsidRPr="00683E58">
        <w:t>outlines the NZHS 2020/21 module topics.</w:t>
      </w:r>
    </w:p>
    <w:p w14:paraId="7DA966AB" w14:textId="77777777" w:rsidR="00344F28" w:rsidRPr="00397DAD" w:rsidRDefault="00344F28" w:rsidP="00344F28"/>
    <w:p w14:paraId="7DA966AC" w14:textId="16A5D584" w:rsidR="00344F28" w:rsidRPr="001D0E87" w:rsidRDefault="00344F28" w:rsidP="00344F28">
      <w:pPr>
        <w:pStyle w:val="Table"/>
      </w:pPr>
      <w:bookmarkStart w:id="358" w:name="_Ref339287554"/>
      <w:bookmarkStart w:id="359" w:name="_Toc339878414"/>
      <w:bookmarkStart w:id="360" w:name="_Toc372445584"/>
      <w:bookmarkStart w:id="361" w:name="_Toc403044039"/>
      <w:bookmarkStart w:id="362" w:name="_Toc467491566"/>
      <w:bookmarkStart w:id="363" w:name="_Toc531762383"/>
      <w:bookmarkStart w:id="364" w:name="_Toc531766767"/>
      <w:bookmarkStart w:id="365" w:name="_Toc23857688"/>
      <w:bookmarkStart w:id="366" w:name="_Toc54962247"/>
      <w:bookmarkStart w:id="367" w:name="_Toc88038743"/>
      <w:bookmarkStart w:id="368" w:name="_Toc89089874"/>
      <w:bookmarkStart w:id="369" w:name="_Hlk84594594"/>
      <w:r w:rsidRPr="005C5699">
        <w:t>Table</w:t>
      </w:r>
      <w:r w:rsidR="00446C89">
        <w:t> </w:t>
      </w:r>
      <w:r w:rsidR="000B1900">
        <w:fldChar w:fldCharType="begin"/>
      </w:r>
      <w:r w:rsidR="000B1900">
        <w:instrText xml:space="preserve"> SEQ Table \* ARABIC </w:instrText>
      </w:r>
      <w:r w:rsidR="000B1900">
        <w:fldChar w:fldCharType="separate"/>
      </w:r>
      <w:r w:rsidR="000B1900">
        <w:rPr>
          <w:noProof/>
        </w:rPr>
        <w:t>3</w:t>
      </w:r>
      <w:r w:rsidR="000B1900">
        <w:rPr>
          <w:noProof/>
        </w:rPr>
        <w:fldChar w:fldCharType="end"/>
      </w:r>
      <w:bookmarkEnd w:id="358"/>
      <w:r w:rsidRPr="005C5699">
        <w:t>: New Zealand Health Survey 2020/21 module topics</w:t>
      </w:r>
      <w:bookmarkEnd w:id="359"/>
      <w:bookmarkEnd w:id="360"/>
      <w:bookmarkEnd w:id="361"/>
      <w:bookmarkEnd w:id="362"/>
      <w:bookmarkEnd w:id="363"/>
      <w:bookmarkEnd w:id="364"/>
      <w:bookmarkEnd w:id="365"/>
      <w:bookmarkEnd w:id="366"/>
      <w:bookmarkEnd w:id="367"/>
      <w:bookmarkEnd w:id="368"/>
    </w:p>
    <w:tbl>
      <w:tblPr>
        <w:tblW w:w="0" w:type="auto"/>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4111"/>
        <w:gridCol w:w="3969"/>
      </w:tblGrid>
      <w:tr w:rsidR="00344F28" w:rsidRPr="005C5699" w14:paraId="7DA966AF" w14:textId="77777777" w:rsidTr="002E7D0C">
        <w:trPr>
          <w:cantSplit/>
        </w:trPr>
        <w:tc>
          <w:tcPr>
            <w:tcW w:w="4111" w:type="dxa"/>
            <w:tcBorders>
              <w:top w:val="nil"/>
              <w:bottom w:val="nil"/>
            </w:tcBorders>
            <w:shd w:val="clear" w:color="auto" w:fill="D9D9D9"/>
          </w:tcPr>
          <w:p w14:paraId="7DA966AD" w14:textId="77777777" w:rsidR="00344F28" w:rsidRPr="005C5699" w:rsidRDefault="00344F28" w:rsidP="002E7D0C">
            <w:pPr>
              <w:spacing w:before="60" w:after="60"/>
              <w:rPr>
                <w:b/>
                <w:sz w:val="18"/>
              </w:rPr>
            </w:pPr>
            <w:r w:rsidRPr="005C5699">
              <w:rPr>
                <w:b/>
                <w:sz w:val="18"/>
              </w:rPr>
              <w:t>Adult module topics</w:t>
            </w:r>
          </w:p>
        </w:tc>
        <w:tc>
          <w:tcPr>
            <w:tcW w:w="3969" w:type="dxa"/>
            <w:tcBorders>
              <w:top w:val="nil"/>
              <w:bottom w:val="nil"/>
            </w:tcBorders>
            <w:shd w:val="clear" w:color="auto" w:fill="D9D9D9"/>
          </w:tcPr>
          <w:p w14:paraId="7DA966AE" w14:textId="77777777" w:rsidR="00344F28" w:rsidRPr="005C5699" w:rsidRDefault="00344F28" w:rsidP="002E7D0C">
            <w:pPr>
              <w:spacing w:before="60" w:after="60"/>
              <w:rPr>
                <w:b/>
                <w:sz w:val="18"/>
              </w:rPr>
            </w:pPr>
            <w:r w:rsidRPr="005C5699">
              <w:rPr>
                <w:b/>
                <w:sz w:val="18"/>
              </w:rPr>
              <w:t>Child module topics</w:t>
            </w:r>
          </w:p>
        </w:tc>
      </w:tr>
      <w:tr w:rsidR="00344F28" w:rsidRPr="009101FF" w14:paraId="7DA966B6" w14:textId="77777777" w:rsidTr="002E7D0C">
        <w:trPr>
          <w:cantSplit/>
        </w:trPr>
        <w:tc>
          <w:tcPr>
            <w:tcW w:w="4111" w:type="dxa"/>
            <w:tcBorders>
              <w:top w:val="nil"/>
            </w:tcBorders>
            <w:shd w:val="clear" w:color="auto" w:fill="auto"/>
          </w:tcPr>
          <w:p w14:paraId="7DA966B0" w14:textId="77777777" w:rsidR="00344F28" w:rsidRPr="005C5699" w:rsidRDefault="00344F28" w:rsidP="002E7D0C">
            <w:pPr>
              <w:spacing w:before="60" w:after="60"/>
              <w:rPr>
                <w:sz w:val="18"/>
              </w:rPr>
            </w:pPr>
            <w:r w:rsidRPr="005C5699">
              <w:rPr>
                <w:sz w:val="18"/>
              </w:rPr>
              <w:t>Racial discrimination</w:t>
            </w:r>
          </w:p>
          <w:p w14:paraId="7DA966B1" w14:textId="77777777" w:rsidR="00344F28" w:rsidRPr="005C5699" w:rsidRDefault="00344F28" w:rsidP="002E7D0C">
            <w:pPr>
              <w:spacing w:before="60" w:after="60"/>
              <w:rPr>
                <w:sz w:val="18"/>
              </w:rPr>
            </w:pPr>
            <w:r w:rsidRPr="005C5699">
              <w:rPr>
                <w:sz w:val="18"/>
              </w:rPr>
              <w:t>COVID-19</w:t>
            </w:r>
          </w:p>
        </w:tc>
        <w:tc>
          <w:tcPr>
            <w:tcW w:w="3969" w:type="dxa"/>
            <w:tcBorders>
              <w:top w:val="nil"/>
            </w:tcBorders>
            <w:shd w:val="clear" w:color="auto" w:fill="auto"/>
          </w:tcPr>
          <w:p w14:paraId="7DA966B2" w14:textId="77777777" w:rsidR="003F57FF" w:rsidRDefault="00344F28" w:rsidP="002E7D0C">
            <w:pPr>
              <w:spacing w:before="60" w:after="60"/>
              <w:rPr>
                <w:sz w:val="18"/>
              </w:rPr>
            </w:pPr>
            <w:r w:rsidRPr="005C5699">
              <w:rPr>
                <w:sz w:val="18"/>
              </w:rPr>
              <w:t>COVID-19</w:t>
            </w:r>
          </w:p>
          <w:p w14:paraId="7DA966B3" w14:textId="77777777" w:rsidR="003F57FF" w:rsidRDefault="00344F28" w:rsidP="002E7D0C">
            <w:pPr>
              <w:spacing w:before="60" w:after="60"/>
              <w:rPr>
                <w:sz w:val="18"/>
              </w:rPr>
            </w:pPr>
            <w:r w:rsidRPr="005C5699">
              <w:rPr>
                <w:sz w:val="18"/>
              </w:rPr>
              <w:t>Child development</w:t>
            </w:r>
          </w:p>
          <w:p w14:paraId="7DA966B4" w14:textId="77777777" w:rsidR="00344F28" w:rsidRPr="005C5699" w:rsidRDefault="00344F28" w:rsidP="002E7D0C">
            <w:pPr>
              <w:spacing w:before="60" w:after="60"/>
              <w:rPr>
                <w:sz w:val="18"/>
              </w:rPr>
            </w:pPr>
            <w:r w:rsidRPr="005C5699">
              <w:rPr>
                <w:sz w:val="18"/>
              </w:rPr>
              <w:t>Functional difficulties</w:t>
            </w:r>
          </w:p>
          <w:p w14:paraId="7DA966B5" w14:textId="77777777" w:rsidR="00344F28" w:rsidRPr="009101FF" w:rsidRDefault="00344F28" w:rsidP="002E7D0C">
            <w:pPr>
              <w:spacing w:before="60" w:after="60"/>
              <w:rPr>
                <w:sz w:val="18"/>
              </w:rPr>
            </w:pPr>
            <w:r w:rsidRPr="005C5699">
              <w:rPr>
                <w:sz w:val="18"/>
              </w:rPr>
              <w:t>Household food security</w:t>
            </w:r>
          </w:p>
        </w:tc>
      </w:tr>
    </w:tbl>
    <w:p w14:paraId="7DA966B7" w14:textId="77777777" w:rsidR="00344F28" w:rsidRPr="009101FF" w:rsidRDefault="00344F28" w:rsidP="00446C89"/>
    <w:bookmarkEnd w:id="369"/>
    <w:p w14:paraId="7DA966B8" w14:textId="77777777" w:rsidR="00344F28" w:rsidRDefault="00344F28" w:rsidP="00446C89">
      <w:r w:rsidRPr="00397DAD">
        <w:t xml:space="preserve">For details </w:t>
      </w:r>
      <w:r>
        <w:t>about</w:t>
      </w:r>
      <w:r w:rsidRPr="00397DAD">
        <w:t xml:space="preserve"> the questionnaires used in the </w:t>
      </w:r>
      <w:r>
        <w:t>2020/21</w:t>
      </w:r>
      <w:r w:rsidRPr="00397DAD">
        <w:t xml:space="preserve"> NZHS, see </w:t>
      </w:r>
      <w:r w:rsidRPr="00370CE2">
        <w:rPr>
          <w:i/>
          <w:iCs/>
        </w:rPr>
        <w:t>Content Guide 2020/21: New Zealand Health Survey</w:t>
      </w:r>
      <w:r>
        <w:t xml:space="preserve"> (Ministry of Health 2021b)</w:t>
      </w:r>
      <w:r w:rsidRPr="00ED55B1">
        <w:t>.</w:t>
      </w:r>
    </w:p>
    <w:p w14:paraId="7DA966B9" w14:textId="77777777" w:rsidR="00446C89" w:rsidRPr="00C42F2B" w:rsidRDefault="00446C89" w:rsidP="00446C89"/>
    <w:p w14:paraId="7DA966BA" w14:textId="77777777" w:rsidR="00344F28" w:rsidRPr="00A464EF" w:rsidRDefault="00344F28" w:rsidP="00446C89">
      <w:pPr>
        <w:pStyle w:val="Heading2"/>
      </w:pPr>
      <w:bookmarkStart w:id="370" w:name="_Toc339270039"/>
      <w:bookmarkStart w:id="371" w:name="_Toc340501955"/>
      <w:bookmarkStart w:id="372" w:name="_Toc372445575"/>
      <w:bookmarkStart w:id="373" w:name="_Toc403044030"/>
      <w:bookmarkStart w:id="374" w:name="_Toc467491551"/>
      <w:bookmarkStart w:id="375" w:name="_Toc531762368"/>
      <w:bookmarkStart w:id="376" w:name="_Toc531783725"/>
      <w:bookmarkStart w:id="377" w:name="_Toc22887957"/>
      <w:bookmarkStart w:id="378" w:name="_Toc55206865"/>
      <w:bookmarkStart w:id="379" w:name="_Toc88752056"/>
      <w:bookmarkStart w:id="380" w:name="_Toc89089863"/>
      <w:r w:rsidRPr="00A464EF">
        <w:t>Data collection</w:t>
      </w:r>
      <w:bookmarkEnd w:id="370"/>
      <w:bookmarkEnd w:id="371"/>
      <w:bookmarkEnd w:id="372"/>
      <w:bookmarkEnd w:id="373"/>
      <w:bookmarkEnd w:id="374"/>
      <w:bookmarkEnd w:id="375"/>
      <w:bookmarkEnd w:id="376"/>
      <w:bookmarkEnd w:id="377"/>
      <w:bookmarkEnd w:id="378"/>
      <w:bookmarkEnd w:id="379"/>
      <w:bookmarkEnd w:id="380"/>
    </w:p>
    <w:p w14:paraId="7DA966BB" w14:textId="77777777" w:rsidR="00344F28" w:rsidRPr="005C5699" w:rsidRDefault="00344F28" w:rsidP="00344F28">
      <w:r w:rsidRPr="005C5699">
        <w:t xml:space="preserve">A NZHS survey year refers to the sample drawn from July to June, in four calendar quarters (that is, July to September, October to December, January to March and April to June). Data collection for each quarter usually occurs during the calendar quarter, with some </w:t>
      </w:r>
      <w:r w:rsidR="003F57FF">
        <w:t>‘</w:t>
      </w:r>
      <w:r w:rsidRPr="005C5699">
        <w:t>mop-up</w:t>
      </w:r>
      <w:r w:rsidR="003F57FF">
        <w:t>’</w:t>
      </w:r>
      <w:r w:rsidRPr="005C5699">
        <w:t xml:space="preserve"> at the end of the quarter.</w:t>
      </w:r>
    </w:p>
    <w:p w14:paraId="7DA966BC" w14:textId="77777777" w:rsidR="00344F28" w:rsidRPr="005C5699" w:rsidRDefault="00344F28" w:rsidP="00344F28"/>
    <w:p w14:paraId="7DA966BD" w14:textId="77777777" w:rsidR="003F57FF" w:rsidRDefault="00344F28" w:rsidP="00344F28">
      <w:r w:rsidRPr="005C5699">
        <w:t>However, COVID-19 had a significant impact on data collection by quarter for the 2020/21 survey. Data collection for the first quarter started late and continued for longer than usual. This pattern continued for the second and third quarters, with more overlap than usual. Although the intention was to catch up by the end of the survey year, this was not possible due to ongoing disruptions and it was necessary to not collect data in the fourth quarter.</w:t>
      </w:r>
    </w:p>
    <w:p w14:paraId="7DA966BE" w14:textId="77777777" w:rsidR="00344F28" w:rsidRPr="005C5699" w:rsidRDefault="00344F28" w:rsidP="00344F28"/>
    <w:p w14:paraId="7DA966BF" w14:textId="50BE1241" w:rsidR="00344F28" w:rsidRDefault="00344F28" w:rsidP="00446C89">
      <w:pPr>
        <w:keepNext/>
        <w:keepLines/>
      </w:pPr>
      <w:r w:rsidRPr="005C5699">
        <w:lastRenderedPageBreak/>
        <w:t xml:space="preserve">As a result of not collecting data in the fourth quarter, the sample size for the 2020/21 NZHS is smaller than usual, with a total of 9,709 adults and 2,954 children. </w:t>
      </w:r>
      <w:r w:rsidRPr="005C5699">
        <w:rPr>
          <w:szCs w:val="21"/>
        </w:rPr>
        <w:fldChar w:fldCharType="begin"/>
      </w:r>
      <w:r w:rsidRPr="005C5699">
        <w:rPr>
          <w:szCs w:val="21"/>
        </w:rPr>
        <w:instrText xml:space="preserve"> REF _Ref339268569 \h  \* MERGEFORMAT </w:instrText>
      </w:r>
      <w:r w:rsidRPr="005C5699">
        <w:rPr>
          <w:szCs w:val="21"/>
        </w:rPr>
      </w:r>
      <w:r w:rsidRPr="005C5699">
        <w:rPr>
          <w:szCs w:val="21"/>
        </w:rPr>
        <w:fldChar w:fldCharType="separate"/>
      </w:r>
      <w:r w:rsidR="000B1900" w:rsidRPr="000B1900">
        <w:rPr>
          <w:szCs w:val="21"/>
        </w:rPr>
        <w:t>Table 4</w:t>
      </w:r>
      <w:r w:rsidRPr="005C5699">
        <w:rPr>
          <w:szCs w:val="21"/>
        </w:rPr>
        <w:fldChar w:fldCharType="end"/>
      </w:r>
      <w:r w:rsidRPr="005C5699">
        <w:rPr>
          <w:szCs w:val="21"/>
        </w:rPr>
        <w:t xml:space="preserve"> s</w:t>
      </w:r>
      <w:r w:rsidRPr="005C5699">
        <w:t>hows the number of respondents in each calendar quarter, as well as the data collection dates.</w:t>
      </w:r>
    </w:p>
    <w:p w14:paraId="7DA966C0" w14:textId="77777777" w:rsidR="00446C89" w:rsidRPr="00397DAD" w:rsidRDefault="00446C89" w:rsidP="00446C89">
      <w:pPr>
        <w:keepNext/>
        <w:keepLines/>
      </w:pPr>
    </w:p>
    <w:p w14:paraId="7DA966C1" w14:textId="6ADD0102" w:rsidR="00344F28" w:rsidRPr="001D0E87" w:rsidRDefault="00344F28" w:rsidP="00344F28">
      <w:pPr>
        <w:pStyle w:val="Table"/>
      </w:pPr>
      <w:bookmarkStart w:id="381" w:name="_Ref339268569"/>
      <w:bookmarkStart w:id="382" w:name="_Toc339878415"/>
      <w:bookmarkStart w:id="383" w:name="_Toc372445585"/>
      <w:bookmarkStart w:id="384" w:name="_Toc403044040"/>
      <w:bookmarkStart w:id="385" w:name="_Toc467491567"/>
      <w:bookmarkStart w:id="386" w:name="_Toc531762384"/>
      <w:bookmarkStart w:id="387" w:name="_Toc531766768"/>
      <w:bookmarkStart w:id="388" w:name="_Toc23857689"/>
      <w:bookmarkStart w:id="389" w:name="_Toc54962248"/>
      <w:bookmarkStart w:id="390" w:name="_Toc88038744"/>
      <w:bookmarkStart w:id="391" w:name="_Toc89089875"/>
      <w:r w:rsidRPr="00E37595">
        <w:t>Table</w:t>
      </w:r>
      <w:r w:rsidR="00446C89">
        <w:t> </w:t>
      </w:r>
      <w:r w:rsidR="000B1900">
        <w:fldChar w:fldCharType="begin"/>
      </w:r>
      <w:r w:rsidR="000B1900">
        <w:instrText xml:space="preserve"> SEQ Table \* ARABIC </w:instrText>
      </w:r>
      <w:r w:rsidR="000B1900">
        <w:fldChar w:fldCharType="separate"/>
      </w:r>
      <w:r w:rsidR="000B1900">
        <w:rPr>
          <w:noProof/>
        </w:rPr>
        <w:t>4</w:t>
      </w:r>
      <w:r w:rsidR="000B1900">
        <w:rPr>
          <w:noProof/>
        </w:rPr>
        <w:fldChar w:fldCharType="end"/>
      </w:r>
      <w:bookmarkStart w:id="392" w:name="_Hlk84922027"/>
      <w:bookmarkEnd w:id="381"/>
      <w:r w:rsidRPr="00E37595">
        <w:t>: Number of survey respondents by quarter, 2020/21</w:t>
      </w:r>
      <w:bookmarkEnd w:id="382"/>
      <w:bookmarkEnd w:id="383"/>
      <w:bookmarkEnd w:id="384"/>
      <w:bookmarkEnd w:id="385"/>
      <w:bookmarkEnd w:id="386"/>
      <w:bookmarkEnd w:id="387"/>
      <w:bookmarkEnd w:id="388"/>
      <w:bookmarkEnd w:id="389"/>
      <w:bookmarkEnd w:id="390"/>
      <w:bookmarkEnd w:id="391"/>
    </w:p>
    <w:tbl>
      <w:tblPr>
        <w:tblW w:w="8080" w:type="dxa"/>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1086"/>
        <w:gridCol w:w="1323"/>
        <w:gridCol w:w="142"/>
        <w:gridCol w:w="992"/>
        <w:gridCol w:w="1276"/>
      </w:tblGrid>
      <w:tr w:rsidR="00344F28" w:rsidRPr="00E37595" w14:paraId="7DA966C6" w14:textId="77777777" w:rsidTr="002E7D0C">
        <w:trPr>
          <w:cantSplit/>
        </w:trPr>
        <w:tc>
          <w:tcPr>
            <w:tcW w:w="3261" w:type="dxa"/>
            <w:vMerge w:val="restart"/>
            <w:tcBorders>
              <w:top w:val="nil"/>
              <w:left w:val="nil"/>
              <w:bottom w:val="single" w:sz="4" w:space="0" w:color="A6A6A6" w:themeColor="background1" w:themeShade="A6"/>
              <w:right w:val="nil"/>
            </w:tcBorders>
            <w:shd w:val="clear" w:color="auto" w:fill="D9D9D9" w:themeFill="background1" w:themeFillShade="D9"/>
          </w:tcPr>
          <w:p w14:paraId="7DA966C2" w14:textId="77777777" w:rsidR="00344F28" w:rsidRPr="00E37595" w:rsidRDefault="00344F28" w:rsidP="00446C89">
            <w:pPr>
              <w:pStyle w:val="TableText"/>
            </w:pPr>
          </w:p>
        </w:tc>
        <w:tc>
          <w:tcPr>
            <w:tcW w:w="2409" w:type="dxa"/>
            <w:gridSpan w:val="2"/>
            <w:tcBorders>
              <w:top w:val="nil"/>
              <w:left w:val="nil"/>
              <w:bottom w:val="single" w:sz="4" w:space="0" w:color="A6A6A6" w:themeColor="background1" w:themeShade="A6"/>
              <w:right w:val="nil"/>
            </w:tcBorders>
            <w:shd w:val="clear" w:color="auto" w:fill="D9D9D9" w:themeFill="background1" w:themeFillShade="D9"/>
          </w:tcPr>
          <w:p w14:paraId="7DA966C3" w14:textId="77777777" w:rsidR="00344F28" w:rsidRPr="00E37595" w:rsidRDefault="00344F28" w:rsidP="00446C89">
            <w:pPr>
              <w:pStyle w:val="TableText"/>
              <w:jc w:val="center"/>
              <w:rPr>
                <w:b/>
              </w:rPr>
            </w:pPr>
            <w:r w:rsidRPr="00E37595">
              <w:rPr>
                <w:b/>
              </w:rPr>
              <w:t>Adults</w:t>
            </w:r>
          </w:p>
        </w:tc>
        <w:tc>
          <w:tcPr>
            <w:tcW w:w="142" w:type="dxa"/>
            <w:tcBorders>
              <w:top w:val="nil"/>
              <w:left w:val="nil"/>
              <w:bottom w:val="nil"/>
              <w:right w:val="nil"/>
            </w:tcBorders>
            <w:shd w:val="clear" w:color="auto" w:fill="D9D9D9" w:themeFill="background1" w:themeFillShade="D9"/>
          </w:tcPr>
          <w:p w14:paraId="7DA966C4" w14:textId="77777777" w:rsidR="00344F28" w:rsidRPr="00E37595" w:rsidRDefault="00344F28" w:rsidP="00446C89">
            <w:pPr>
              <w:pStyle w:val="TableText"/>
              <w:jc w:val="center"/>
              <w:rPr>
                <w:b/>
              </w:rPr>
            </w:pPr>
          </w:p>
        </w:tc>
        <w:tc>
          <w:tcPr>
            <w:tcW w:w="2268" w:type="dxa"/>
            <w:gridSpan w:val="2"/>
            <w:tcBorders>
              <w:top w:val="nil"/>
              <w:left w:val="nil"/>
              <w:bottom w:val="single" w:sz="4" w:space="0" w:color="A6A6A6" w:themeColor="background1" w:themeShade="A6"/>
              <w:right w:val="nil"/>
            </w:tcBorders>
            <w:shd w:val="clear" w:color="auto" w:fill="D9D9D9" w:themeFill="background1" w:themeFillShade="D9"/>
          </w:tcPr>
          <w:p w14:paraId="7DA966C5" w14:textId="77777777" w:rsidR="00344F28" w:rsidRPr="00E37595" w:rsidRDefault="00344F28" w:rsidP="00446C89">
            <w:pPr>
              <w:pStyle w:val="TableText"/>
              <w:jc w:val="center"/>
              <w:rPr>
                <w:b/>
              </w:rPr>
            </w:pPr>
            <w:r w:rsidRPr="00E37595">
              <w:rPr>
                <w:b/>
              </w:rPr>
              <w:t>Children</w:t>
            </w:r>
          </w:p>
        </w:tc>
      </w:tr>
      <w:tr w:rsidR="00344F28" w:rsidRPr="001D0E87" w14:paraId="7DA966CD" w14:textId="77777777" w:rsidTr="002E7D0C">
        <w:trPr>
          <w:cantSplit/>
        </w:trPr>
        <w:tc>
          <w:tcPr>
            <w:tcW w:w="3261" w:type="dxa"/>
            <w:vMerge/>
            <w:tcBorders>
              <w:top w:val="single" w:sz="4" w:space="0" w:color="A6A6A6" w:themeColor="background1" w:themeShade="A6"/>
              <w:left w:val="nil"/>
              <w:bottom w:val="nil"/>
              <w:right w:val="nil"/>
            </w:tcBorders>
            <w:shd w:val="clear" w:color="auto" w:fill="D9D9D9" w:themeFill="background1" w:themeFillShade="D9"/>
          </w:tcPr>
          <w:p w14:paraId="7DA966C7" w14:textId="77777777" w:rsidR="00344F28" w:rsidRPr="00446C89" w:rsidRDefault="00344F28" w:rsidP="00446C89">
            <w:pPr>
              <w:pStyle w:val="TableText"/>
            </w:pPr>
          </w:p>
        </w:tc>
        <w:tc>
          <w:tcPr>
            <w:tcW w:w="1086" w:type="dxa"/>
            <w:tcBorders>
              <w:top w:val="single" w:sz="4" w:space="0" w:color="A6A6A6" w:themeColor="background1" w:themeShade="A6"/>
              <w:left w:val="nil"/>
              <w:bottom w:val="nil"/>
              <w:right w:val="nil"/>
            </w:tcBorders>
            <w:shd w:val="clear" w:color="auto" w:fill="D9D9D9" w:themeFill="background1" w:themeFillShade="D9"/>
          </w:tcPr>
          <w:p w14:paraId="7DA966C8" w14:textId="77777777" w:rsidR="00344F28" w:rsidRPr="00446C89" w:rsidRDefault="00344F28" w:rsidP="00446C89">
            <w:pPr>
              <w:pStyle w:val="TableText"/>
              <w:jc w:val="center"/>
              <w:rPr>
                <w:b/>
              </w:rPr>
            </w:pPr>
            <w:r w:rsidRPr="00446C89">
              <w:rPr>
                <w:b/>
              </w:rPr>
              <w:t>Number</w:t>
            </w:r>
          </w:p>
        </w:tc>
        <w:tc>
          <w:tcPr>
            <w:tcW w:w="1323" w:type="dxa"/>
            <w:tcBorders>
              <w:top w:val="single" w:sz="4" w:space="0" w:color="A6A6A6" w:themeColor="background1" w:themeShade="A6"/>
              <w:left w:val="nil"/>
              <w:bottom w:val="nil"/>
              <w:right w:val="nil"/>
            </w:tcBorders>
            <w:shd w:val="clear" w:color="auto" w:fill="D9D9D9" w:themeFill="background1" w:themeFillShade="D9"/>
          </w:tcPr>
          <w:p w14:paraId="7DA966C9" w14:textId="77777777" w:rsidR="00344F28" w:rsidRPr="00446C89" w:rsidRDefault="00344F28" w:rsidP="00446C89">
            <w:pPr>
              <w:pStyle w:val="TableText"/>
              <w:jc w:val="center"/>
              <w:rPr>
                <w:b/>
              </w:rPr>
            </w:pPr>
            <w:r w:rsidRPr="00446C89">
              <w:rPr>
                <w:b/>
              </w:rPr>
              <w:t>Percentage of total respondents</w:t>
            </w:r>
          </w:p>
        </w:tc>
        <w:tc>
          <w:tcPr>
            <w:tcW w:w="142" w:type="dxa"/>
            <w:tcBorders>
              <w:top w:val="nil"/>
              <w:left w:val="nil"/>
              <w:bottom w:val="nil"/>
              <w:right w:val="nil"/>
            </w:tcBorders>
            <w:shd w:val="clear" w:color="auto" w:fill="D9D9D9" w:themeFill="background1" w:themeFillShade="D9"/>
          </w:tcPr>
          <w:p w14:paraId="7DA966CA" w14:textId="77777777" w:rsidR="00344F28" w:rsidRPr="00446C89" w:rsidRDefault="00344F28" w:rsidP="00446C89">
            <w:pPr>
              <w:pStyle w:val="TableText"/>
              <w:jc w:val="center"/>
              <w:rPr>
                <w:b/>
              </w:rPr>
            </w:pPr>
          </w:p>
        </w:tc>
        <w:tc>
          <w:tcPr>
            <w:tcW w:w="992" w:type="dxa"/>
            <w:tcBorders>
              <w:top w:val="single" w:sz="4" w:space="0" w:color="A6A6A6" w:themeColor="background1" w:themeShade="A6"/>
              <w:left w:val="nil"/>
              <w:bottom w:val="nil"/>
              <w:right w:val="nil"/>
            </w:tcBorders>
            <w:shd w:val="clear" w:color="auto" w:fill="D9D9D9" w:themeFill="background1" w:themeFillShade="D9"/>
          </w:tcPr>
          <w:p w14:paraId="7DA966CB" w14:textId="77777777" w:rsidR="00344F28" w:rsidRPr="00446C89" w:rsidRDefault="00344F28" w:rsidP="00446C89">
            <w:pPr>
              <w:pStyle w:val="TableText"/>
              <w:jc w:val="center"/>
              <w:rPr>
                <w:b/>
              </w:rPr>
            </w:pPr>
            <w:r w:rsidRPr="00446C89">
              <w:rPr>
                <w:b/>
              </w:rPr>
              <w:t>Number</w:t>
            </w:r>
          </w:p>
        </w:tc>
        <w:tc>
          <w:tcPr>
            <w:tcW w:w="1276" w:type="dxa"/>
            <w:tcBorders>
              <w:top w:val="single" w:sz="4" w:space="0" w:color="A6A6A6" w:themeColor="background1" w:themeShade="A6"/>
              <w:left w:val="nil"/>
              <w:bottom w:val="nil"/>
              <w:right w:val="nil"/>
            </w:tcBorders>
            <w:shd w:val="clear" w:color="auto" w:fill="D9D9D9" w:themeFill="background1" w:themeFillShade="D9"/>
          </w:tcPr>
          <w:p w14:paraId="7DA966CC" w14:textId="77777777" w:rsidR="00344F28" w:rsidRPr="00446C89" w:rsidRDefault="00344F28" w:rsidP="00446C89">
            <w:pPr>
              <w:pStyle w:val="TableText"/>
              <w:jc w:val="center"/>
              <w:rPr>
                <w:b/>
              </w:rPr>
            </w:pPr>
            <w:r w:rsidRPr="00446C89">
              <w:rPr>
                <w:b/>
              </w:rPr>
              <w:t>Percentage of total respondents</w:t>
            </w:r>
          </w:p>
        </w:tc>
      </w:tr>
      <w:tr w:rsidR="00344F28" w:rsidRPr="00E37595" w14:paraId="7DA966D4" w14:textId="77777777" w:rsidTr="002E7D0C">
        <w:trPr>
          <w:cantSplit/>
        </w:trPr>
        <w:tc>
          <w:tcPr>
            <w:tcW w:w="3261" w:type="dxa"/>
            <w:tcBorders>
              <w:top w:val="nil"/>
              <w:left w:val="nil"/>
              <w:bottom w:val="single" w:sz="4" w:space="0" w:color="A6A6A6" w:themeColor="background1" w:themeShade="A6"/>
              <w:right w:val="nil"/>
            </w:tcBorders>
            <w:shd w:val="clear" w:color="auto" w:fill="auto"/>
          </w:tcPr>
          <w:p w14:paraId="7DA966CE" w14:textId="77777777" w:rsidR="00344F28" w:rsidRPr="00E37595" w:rsidRDefault="00344F28" w:rsidP="00446C89">
            <w:pPr>
              <w:pStyle w:val="TableText"/>
            </w:pPr>
            <w:r w:rsidRPr="00E37595">
              <w:t>Quarter 1</w:t>
            </w:r>
            <w:r w:rsidR="00446C89">
              <w:br/>
            </w:r>
            <w:r w:rsidRPr="00E37595">
              <w:t>(September 2020–February 2021)</w:t>
            </w:r>
          </w:p>
        </w:tc>
        <w:tc>
          <w:tcPr>
            <w:tcW w:w="1086" w:type="dxa"/>
            <w:tcBorders>
              <w:top w:val="nil"/>
              <w:left w:val="nil"/>
              <w:bottom w:val="single" w:sz="4" w:space="0" w:color="A6A6A6" w:themeColor="background1" w:themeShade="A6"/>
              <w:right w:val="nil"/>
            </w:tcBorders>
            <w:shd w:val="clear" w:color="auto" w:fill="auto"/>
          </w:tcPr>
          <w:p w14:paraId="7DA966CF" w14:textId="77777777" w:rsidR="00344F28" w:rsidRPr="00E37595" w:rsidRDefault="00344F28" w:rsidP="00446C89">
            <w:pPr>
              <w:pStyle w:val="TableText"/>
              <w:tabs>
                <w:tab w:val="decimal" w:pos="793"/>
              </w:tabs>
            </w:pPr>
            <w:r w:rsidRPr="00E37595">
              <w:t>3,379</w:t>
            </w:r>
          </w:p>
        </w:tc>
        <w:tc>
          <w:tcPr>
            <w:tcW w:w="1323" w:type="dxa"/>
            <w:tcBorders>
              <w:top w:val="nil"/>
              <w:left w:val="nil"/>
              <w:bottom w:val="single" w:sz="4" w:space="0" w:color="A6A6A6" w:themeColor="background1" w:themeShade="A6"/>
              <w:right w:val="nil"/>
            </w:tcBorders>
            <w:shd w:val="clear" w:color="auto" w:fill="auto"/>
          </w:tcPr>
          <w:p w14:paraId="7DA966D0" w14:textId="77777777" w:rsidR="00344F28" w:rsidRPr="00E37595" w:rsidRDefault="00344F28" w:rsidP="00446C89">
            <w:pPr>
              <w:pStyle w:val="TableText"/>
              <w:jc w:val="center"/>
            </w:pPr>
            <w:r w:rsidRPr="00E37595">
              <w:t>35</w:t>
            </w:r>
          </w:p>
        </w:tc>
        <w:tc>
          <w:tcPr>
            <w:tcW w:w="142" w:type="dxa"/>
            <w:tcBorders>
              <w:top w:val="nil"/>
              <w:left w:val="nil"/>
              <w:bottom w:val="single" w:sz="4" w:space="0" w:color="A6A6A6" w:themeColor="background1" w:themeShade="A6"/>
              <w:right w:val="nil"/>
            </w:tcBorders>
            <w:shd w:val="clear" w:color="auto" w:fill="auto"/>
          </w:tcPr>
          <w:p w14:paraId="7DA966D1" w14:textId="77777777" w:rsidR="00344F28" w:rsidRPr="00E37595" w:rsidRDefault="00344F28" w:rsidP="00446C89">
            <w:pPr>
              <w:pStyle w:val="TableText"/>
              <w:jc w:val="center"/>
            </w:pPr>
          </w:p>
        </w:tc>
        <w:tc>
          <w:tcPr>
            <w:tcW w:w="992" w:type="dxa"/>
            <w:tcBorders>
              <w:top w:val="nil"/>
              <w:left w:val="nil"/>
              <w:bottom w:val="single" w:sz="4" w:space="0" w:color="A6A6A6" w:themeColor="background1" w:themeShade="A6"/>
              <w:right w:val="nil"/>
            </w:tcBorders>
            <w:shd w:val="clear" w:color="auto" w:fill="auto"/>
          </w:tcPr>
          <w:p w14:paraId="7DA966D2" w14:textId="77777777" w:rsidR="00344F28" w:rsidRPr="00E37595" w:rsidRDefault="00344F28" w:rsidP="00446C89">
            <w:pPr>
              <w:pStyle w:val="TableText"/>
              <w:jc w:val="center"/>
            </w:pPr>
            <w:r w:rsidRPr="00E37595">
              <w:t>1,061</w:t>
            </w:r>
          </w:p>
        </w:tc>
        <w:tc>
          <w:tcPr>
            <w:tcW w:w="1276" w:type="dxa"/>
            <w:tcBorders>
              <w:top w:val="nil"/>
              <w:left w:val="nil"/>
              <w:bottom w:val="single" w:sz="4" w:space="0" w:color="A6A6A6" w:themeColor="background1" w:themeShade="A6"/>
              <w:right w:val="nil"/>
            </w:tcBorders>
            <w:shd w:val="clear" w:color="auto" w:fill="auto"/>
          </w:tcPr>
          <w:p w14:paraId="7DA966D3" w14:textId="77777777" w:rsidR="00344F28" w:rsidRPr="00E37595" w:rsidRDefault="00344F28" w:rsidP="00446C89">
            <w:pPr>
              <w:pStyle w:val="TableText"/>
              <w:jc w:val="center"/>
            </w:pPr>
            <w:r w:rsidRPr="00E37595">
              <w:t>36</w:t>
            </w:r>
          </w:p>
        </w:tc>
      </w:tr>
      <w:tr w:rsidR="00344F28" w:rsidRPr="00E37595" w14:paraId="7DA966DB" w14:textId="77777777" w:rsidTr="002E7D0C">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5" w14:textId="77777777" w:rsidR="00344F28" w:rsidRPr="00E37595" w:rsidRDefault="00344F28" w:rsidP="00446C89">
            <w:pPr>
              <w:pStyle w:val="TableText"/>
            </w:pPr>
            <w:r w:rsidRPr="00E37595">
              <w:t>Quarter 2</w:t>
            </w:r>
            <w:r w:rsidR="00446C89">
              <w:br/>
            </w:r>
            <w:r w:rsidRPr="00E37595">
              <w:t>(November 2020–June 2021)</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6" w14:textId="77777777" w:rsidR="00344F28" w:rsidRPr="00E37595" w:rsidRDefault="00344F28" w:rsidP="00446C89">
            <w:pPr>
              <w:pStyle w:val="TableText"/>
              <w:tabs>
                <w:tab w:val="decimal" w:pos="793"/>
              </w:tabs>
            </w:pPr>
            <w:r w:rsidRPr="00E37595">
              <w:t>3,429</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7" w14:textId="77777777" w:rsidR="00344F28" w:rsidRPr="00E37595" w:rsidRDefault="00344F28" w:rsidP="00446C89">
            <w:pPr>
              <w:pStyle w:val="TableText"/>
              <w:jc w:val="center"/>
            </w:pPr>
            <w:r w:rsidRPr="00E37595">
              <w:t>35</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8" w14:textId="77777777" w:rsidR="00344F28" w:rsidRPr="00E37595" w:rsidRDefault="00344F28" w:rsidP="00446C89">
            <w:pPr>
              <w:pStyle w:val="TableText"/>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9" w14:textId="77777777" w:rsidR="00344F28" w:rsidRPr="00E37595" w:rsidRDefault="00344F28" w:rsidP="00446C89">
            <w:pPr>
              <w:pStyle w:val="TableText"/>
              <w:jc w:val="center"/>
            </w:pPr>
            <w:r w:rsidRPr="00E37595">
              <w:t>1,033</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A" w14:textId="77777777" w:rsidR="00344F28" w:rsidRPr="00E37595" w:rsidRDefault="00344F28" w:rsidP="00446C89">
            <w:pPr>
              <w:pStyle w:val="TableText"/>
              <w:jc w:val="center"/>
            </w:pPr>
            <w:r w:rsidRPr="00E37595">
              <w:t>35</w:t>
            </w:r>
          </w:p>
        </w:tc>
      </w:tr>
      <w:tr w:rsidR="00344F28" w:rsidRPr="00E37595" w14:paraId="7DA966E2" w14:textId="77777777" w:rsidTr="002E7D0C">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C" w14:textId="77777777" w:rsidR="00344F28" w:rsidRPr="00E37595" w:rsidRDefault="00344F28" w:rsidP="00446C89">
            <w:pPr>
              <w:pStyle w:val="TableText"/>
            </w:pPr>
            <w:r w:rsidRPr="00E37595">
              <w:t>Quarter 3</w:t>
            </w:r>
            <w:r w:rsidR="00446C89">
              <w:br/>
            </w:r>
            <w:r w:rsidRPr="00E37595">
              <w:t>(February 2021–August 2021)</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D" w14:textId="77777777" w:rsidR="00344F28" w:rsidRPr="00E37595" w:rsidRDefault="00344F28" w:rsidP="002E7D0C">
            <w:pPr>
              <w:pStyle w:val="TableText"/>
              <w:tabs>
                <w:tab w:val="decimal" w:pos="793"/>
              </w:tabs>
            </w:pPr>
            <w:r w:rsidRPr="00E37595">
              <w:t>2,901</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E" w14:textId="77777777" w:rsidR="00344F28" w:rsidRPr="00E37595" w:rsidRDefault="00344F28" w:rsidP="002E7D0C">
            <w:pPr>
              <w:pStyle w:val="TableText"/>
              <w:jc w:val="center"/>
            </w:pPr>
            <w:r w:rsidRPr="00E37595">
              <w:t>30</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DF" w14:textId="77777777" w:rsidR="00344F28" w:rsidRPr="00E37595" w:rsidRDefault="00344F28" w:rsidP="002E7D0C">
            <w:pPr>
              <w:pStyle w:val="TableText"/>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0" w14:textId="77777777" w:rsidR="00344F28" w:rsidRPr="00E37595" w:rsidRDefault="00344F28" w:rsidP="002E7D0C">
            <w:pPr>
              <w:pStyle w:val="TableText"/>
              <w:jc w:val="center"/>
            </w:pPr>
            <w:r w:rsidRPr="00E37595">
              <w:t>860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1" w14:textId="77777777" w:rsidR="00344F28" w:rsidRPr="00E37595" w:rsidRDefault="00344F28" w:rsidP="002E7D0C">
            <w:pPr>
              <w:pStyle w:val="TableText"/>
              <w:jc w:val="center"/>
            </w:pPr>
            <w:r w:rsidRPr="00E37595">
              <w:t>29</w:t>
            </w:r>
          </w:p>
        </w:tc>
      </w:tr>
      <w:tr w:rsidR="00344F28" w:rsidRPr="00E37595" w14:paraId="7DA966E9" w14:textId="77777777" w:rsidTr="002E7D0C">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3" w14:textId="77777777" w:rsidR="00344F28" w:rsidRPr="00E37595" w:rsidRDefault="00344F28" w:rsidP="00446C89">
            <w:pPr>
              <w:pStyle w:val="TableText"/>
            </w:pPr>
            <w:r w:rsidRPr="00E37595">
              <w:t>Quarter 4</w:t>
            </w:r>
            <w:r w:rsidR="00446C89">
              <w:br/>
            </w:r>
            <w:r w:rsidRPr="00E37595">
              <w:t>(not collected)</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4" w14:textId="77777777" w:rsidR="00344F28" w:rsidRPr="00E37595" w:rsidRDefault="00344F28" w:rsidP="002E7D0C">
            <w:pPr>
              <w:pStyle w:val="TableText"/>
              <w:tabs>
                <w:tab w:val="decimal" w:pos="793"/>
              </w:tabs>
              <w:rPr>
                <w:b/>
                <w:strike/>
              </w:rPr>
            </w:pPr>
            <w:r w:rsidRPr="00E37595">
              <w:rPr>
                <w:strike/>
              </w:rPr>
              <w:t>–</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5" w14:textId="77777777" w:rsidR="00344F28" w:rsidRPr="00E37595" w:rsidRDefault="00344F28" w:rsidP="002E7D0C">
            <w:pPr>
              <w:pStyle w:val="TableText"/>
              <w:jc w:val="center"/>
              <w:rPr>
                <w:strike/>
              </w:rPr>
            </w:pPr>
            <w:r w:rsidRPr="00E37595">
              <w:rPr>
                <w:strike/>
              </w:rPr>
              <w:t>–</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6" w14:textId="77777777" w:rsidR="00344F28" w:rsidRPr="00E37595" w:rsidRDefault="00344F28" w:rsidP="002E7D0C">
            <w:pPr>
              <w:pStyle w:val="TableText"/>
              <w:jc w:val="center"/>
              <w:rPr>
                <w:strike/>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7" w14:textId="77777777" w:rsidR="00344F28" w:rsidRPr="00E37595" w:rsidRDefault="00344F28" w:rsidP="002E7D0C">
            <w:pPr>
              <w:pStyle w:val="TableText"/>
              <w:jc w:val="center"/>
              <w:rPr>
                <w:strike/>
              </w:rPr>
            </w:pPr>
            <w:r w:rsidRPr="00E37595">
              <w:rPr>
                <w:strike/>
              </w:rP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8" w14:textId="77777777" w:rsidR="00344F28" w:rsidRPr="00E37595" w:rsidRDefault="00344F28" w:rsidP="002E7D0C">
            <w:pPr>
              <w:pStyle w:val="TableText"/>
              <w:jc w:val="center"/>
              <w:rPr>
                <w:strike/>
              </w:rPr>
            </w:pPr>
            <w:r w:rsidRPr="00E37595">
              <w:rPr>
                <w:strike/>
              </w:rPr>
              <w:t>–</w:t>
            </w:r>
          </w:p>
        </w:tc>
      </w:tr>
      <w:tr w:rsidR="00344F28" w:rsidRPr="00E37595" w14:paraId="7DA966F0" w14:textId="77777777" w:rsidTr="002E7D0C">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A" w14:textId="77777777" w:rsidR="00344F28" w:rsidRPr="00E37595" w:rsidRDefault="00344F28" w:rsidP="00446C89">
            <w:pPr>
              <w:pStyle w:val="TableText"/>
              <w:rPr>
                <w:b/>
              </w:rPr>
            </w:pPr>
            <w:r w:rsidRPr="00E37595">
              <w:rPr>
                <w:b/>
              </w:rPr>
              <w:t>Total</w:t>
            </w:r>
            <w:r w:rsidR="00446C89">
              <w:rPr>
                <w:b/>
              </w:rPr>
              <w:br/>
            </w:r>
            <w:r w:rsidRPr="00E37595">
              <w:rPr>
                <w:b/>
              </w:rPr>
              <w:t>(September 2020–August 2021)</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B" w14:textId="77777777" w:rsidR="00344F28" w:rsidRPr="00E37595" w:rsidRDefault="00344F28" w:rsidP="002E7D0C">
            <w:pPr>
              <w:pStyle w:val="TableText"/>
              <w:tabs>
                <w:tab w:val="decimal" w:pos="793"/>
              </w:tabs>
              <w:rPr>
                <w:b/>
              </w:rPr>
            </w:pPr>
            <w:r w:rsidRPr="00E37595">
              <w:rPr>
                <w:b/>
              </w:rPr>
              <w:t>9,709</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C" w14:textId="77777777" w:rsidR="00344F28" w:rsidRPr="00E37595" w:rsidRDefault="00344F28" w:rsidP="002E7D0C">
            <w:pPr>
              <w:pStyle w:val="TableText"/>
              <w:jc w:val="center"/>
              <w:rPr>
                <w:b/>
              </w:rPr>
            </w:pPr>
            <w:r w:rsidRPr="00E37595">
              <w:rPr>
                <w:b/>
              </w:rPr>
              <w:t>100</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D" w14:textId="77777777" w:rsidR="00344F28" w:rsidRPr="00E37595" w:rsidRDefault="00344F28" w:rsidP="002E7D0C">
            <w:pPr>
              <w:pStyle w:val="TableText"/>
              <w:jc w:val="center"/>
              <w:rPr>
                <w: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E" w14:textId="77777777" w:rsidR="00344F28" w:rsidRPr="00E37595" w:rsidRDefault="00344F28" w:rsidP="002E7D0C">
            <w:pPr>
              <w:pStyle w:val="TableText"/>
              <w:jc w:val="center"/>
              <w:rPr>
                <w:b/>
              </w:rPr>
            </w:pPr>
            <w:r w:rsidRPr="00E37595">
              <w:rPr>
                <w:b/>
              </w:rPr>
              <w:t>2,954</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DA966EF" w14:textId="77777777" w:rsidR="00344F28" w:rsidRPr="00E37595" w:rsidRDefault="00344F28" w:rsidP="002E7D0C">
            <w:pPr>
              <w:pStyle w:val="TableText"/>
              <w:jc w:val="center"/>
              <w:rPr>
                <w:b/>
              </w:rPr>
            </w:pPr>
            <w:r w:rsidRPr="00E37595">
              <w:rPr>
                <w:b/>
              </w:rPr>
              <w:t>100</w:t>
            </w:r>
          </w:p>
        </w:tc>
      </w:tr>
    </w:tbl>
    <w:p w14:paraId="7DA966F1" w14:textId="77777777" w:rsidR="00344F28" w:rsidRPr="00E37595" w:rsidRDefault="00344F28" w:rsidP="00446C89"/>
    <w:p w14:paraId="7DA966F2" w14:textId="77777777" w:rsidR="00344F28" w:rsidRPr="00E37595" w:rsidRDefault="00344F28" w:rsidP="00344F28">
      <w:r w:rsidRPr="00E37595">
        <w:t>The NZHS did not collect data in regions that were in COVID-19 alert levels 3 or 4 or when there was uncertainty about potential community outbreaks. Data collection was most disrupted in the Auckland region due to the restrictions in that region from:</w:t>
      </w:r>
    </w:p>
    <w:p w14:paraId="7DA966F3" w14:textId="77777777" w:rsidR="00344F28" w:rsidRPr="00E37595" w:rsidRDefault="00344F28" w:rsidP="00344F28">
      <w:pPr>
        <w:pStyle w:val="Bullet"/>
      </w:pPr>
      <w:r w:rsidRPr="00E37595">
        <w:t>14–17 February 2021 across the Auckland region due to COVID-19 alert level 3</w:t>
      </w:r>
    </w:p>
    <w:p w14:paraId="7DA966F4" w14:textId="77777777" w:rsidR="00344F28" w:rsidRPr="00E37595" w:rsidRDefault="00344F28" w:rsidP="00344F28">
      <w:pPr>
        <w:pStyle w:val="Bullet"/>
      </w:pPr>
      <w:r w:rsidRPr="00E37595">
        <w:t>17–23 February 2021 in South and East Auckland due to new community cases of COVID-19 in the region linked to the previous outbreak</w:t>
      </w:r>
    </w:p>
    <w:p w14:paraId="7DA966F5" w14:textId="77777777" w:rsidR="00344F28" w:rsidRPr="00E37595" w:rsidRDefault="00344F28" w:rsidP="00344F28">
      <w:pPr>
        <w:pStyle w:val="Bullet"/>
      </w:pPr>
      <w:r w:rsidRPr="00E37595">
        <w:t>28 February to 7 March 2021 across the Auckland region due to COVID-19 alert level 3.</w:t>
      </w:r>
    </w:p>
    <w:p w14:paraId="7DA966F6" w14:textId="77777777" w:rsidR="00344F28" w:rsidRPr="00631C13" w:rsidRDefault="00344F28" w:rsidP="00344F28"/>
    <w:p w14:paraId="7DA966F7" w14:textId="77777777" w:rsidR="00344F28" w:rsidRDefault="00344F28" w:rsidP="00344F28">
      <w:pPr>
        <w:pStyle w:val="Heading2"/>
        <w:rPr>
          <w:lang w:eastAsia="en-US"/>
        </w:rPr>
      </w:pPr>
      <w:bookmarkStart w:id="393" w:name="_Hlk55564166"/>
      <w:bookmarkStart w:id="394" w:name="_Toc55206866"/>
      <w:bookmarkStart w:id="395" w:name="_Toc88752057"/>
      <w:bookmarkStart w:id="396" w:name="_Toc89089864"/>
      <w:bookmarkStart w:id="397" w:name="_Hlk55564641"/>
      <w:bookmarkEnd w:id="392"/>
      <w:r>
        <w:rPr>
          <w:lang w:eastAsia="en-US"/>
        </w:rPr>
        <w:t xml:space="preserve">Impact of </w:t>
      </w:r>
      <w:bookmarkEnd w:id="393"/>
      <w:r>
        <w:rPr>
          <w:lang w:eastAsia="en-US"/>
        </w:rPr>
        <w:t>COVID</w:t>
      </w:r>
      <w:r>
        <w:rPr>
          <w:lang w:eastAsia="en-US"/>
        </w:rPr>
        <w:noBreakHyphen/>
        <w:t>19 disruptions</w:t>
      </w:r>
      <w:bookmarkEnd w:id="394"/>
      <w:bookmarkEnd w:id="395"/>
      <w:bookmarkEnd w:id="396"/>
    </w:p>
    <w:p w14:paraId="7DA966F8" w14:textId="3DDC2B99" w:rsidR="00344F28" w:rsidRPr="001D0E87" w:rsidRDefault="00344F28" w:rsidP="00344F28">
      <w:pPr>
        <w:rPr>
          <w:rFonts w:eastAsia="Calibri"/>
          <w:lang w:eastAsia="en-US"/>
        </w:rPr>
      </w:pPr>
      <w:r w:rsidRPr="001D0E87">
        <w:rPr>
          <w:rFonts w:eastAsia="Calibri"/>
          <w:lang w:eastAsia="en-US"/>
        </w:rPr>
        <w:t xml:space="preserve">The main impact of COVID-19 disruptions for the 2020/21 survey year is a smaller sample size. The adult sample for 2020/21 is about 69 percent of the size of the usual sample, and the child sample is 74 percent of the size of the usual sample (compared with pre-COVID-19 years from 2011/12 to 2018/19). As a result of the smaller sample sizes, the confidence intervals around point estimates are wider than usual. The smaller sample size may also mean that more subgroup statistics will be suppressed, where subgroups of the population have fewer than 30 respondents (see </w:t>
      </w:r>
      <w:r w:rsidR="003F57FF">
        <w:rPr>
          <w:rFonts w:eastAsia="Calibri"/>
          <w:lang w:eastAsia="en-US"/>
        </w:rPr>
        <w:t>‘</w:t>
      </w:r>
      <w:r w:rsidRPr="001D0E87">
        <w:rPr>
          <w:rFonts w:eastAsia="Calibri"/>
          <w:lang w:eastAsia="en-US"/>
        </w:rPr>
        <w:fldChar w:fldCharType="begin"/>
      </w:r>
      <w:r w:rsidRPr="001D0E87">
        <w:rPr>
          <w:rFonts w:eastAsia="Calibri"/>
          <w:lang w:eastAsia="en-US"/>
        </w:rPr>
        <w:instrText xml:space="preserve"> REF _Ref55463429 \h  \* MERGEFORMAT </w:instrText>
      </w:r>
      <w:r w:rsidRPr="001D0E87">
        <w:rPr>
          <w:rFonts w:eastAsia="Calibri"/>
          <w:lang w:eastAsia="en-US"/>
        </w:rPr>
      </w:r>
      <w:r w:rsidRPr="001D0E87">
        <w:rPr>
          <w:rFonts w:eastAsia="Calibri"/>
          <w:lang w:eastAsia="en-US"/>
        </w:rPr>
        <w:fldChar w:fldCharType="separate"/>
      </w:r>
      <w:r w:rsidR="000B1900" w:rsidRPr="000B1900">
        <w:t>Suppression of small sample sizes</w:t>
      </w:r>
      <w:r w:rsidRPr="001D0E87">
        <w:rPr>
          <w:rFonts w:eastAsia="Calibri"/>
          <w:lang w:eastAsia="en-US"/>
        </w:rPr>
        <w:fldChar w:fldCharType="end"/>
      </w:r>
      <w:r w:rsidR="003F57FF">
        <w:rPr>
          <w:rFonts w:eastAsia="Calibri"/>
          <w:lang w:eastAsia="en-US"/>
        </w:rPr>
        <w:t>‘</w:t>
      </w:r>
      <w:r w:rsidRPr="001D0E87">
        <w:rPr>
          <w:rFonts w:eastAsia="Calibri"/>
          <w:lang w:eastAsia="en-US"/>
        </w:rPr>
        <w:t xml:space="preserve"> in the </w:t>
      </w:r>
      <w:r w:rsidR="003F57FF">
        <w:rPr>
          <w:rFonts w:eastAsia="Calibri"/>
          <w:lang w:eastAsia="en-US"/>
        </w:rPr>
        <w:t>‘</w:t>
      </w:r>
      <w:r w:rsidRPr="001D0E87">
        <w:rPr>
          <w:rFonts w:eastAsia="Calibri"/>
          <w:lang w:eastAsia="en-US"/>
        </w:rPr>
        <w:fldChar w:fldCharType="begin"/>
      </w:r>
      <w:r w:rsidRPr="001D0E87">
        <w:rPr>
          <w:rFonts w:eastAsia="Calibri"/>
          <w:lang w:eastAsia="en-US"/>
        </w:rPr>
        <w:instrText xml:space="preserve"> REF _Ref55463449 \h  \* MERGEFORMAT </w:instrText>
      </w:r>
      <w:r w:rsidRPr="001D0E87">
        <w:rPr>
          <w:rFonts w:eastAsia="Calibri"/>
          <w:lang w:eastAsia="en-US"/>
        </w:rPr>
      </w:r>
      <w:r w:rsidRPr="001D0E87">
        <w:rPr>
          <w:rFonts w:eastAsia="Calibri"/>
          <w:lang w:eastAsia="en-US"/>
        </w:rPr>
        <w:fldChar w:fldCharType="separate"/>
      </w:r>
      <w:r w:rsidR="000B1900" w:rsidRPr="001214EC">
        <w:t>Analysis methods</w:t>
      </w:r>
      <w:r w:rsidRPr="001D0E87">
        <w:rPr>
          <w:rFonts w:eastAsia="Calibri"/>
          <w:lang w:eastAsia="en-US"/>
        </w:rPr>
        <w:fldChar w:fldCharType="end"/>
      </w:r>
      <w:r w:rsidR="003F57FF">
        <w:rPr>
          <w:rFonts w:eastAsia="Calibri"/>
          <w:lang w:eastAsia="en-US"/>
        </w:rPr>
        <w:t>‘</w:t>
      </w:r>
      <w:r w:rsidRPr="001D0E87">
        <w:rPr>
          <w:rFonts w:eastAsia="Calibri"/>
          <w:lang w:eastAsia="en-US"/>
        </w:rPr>
        <w:t xml:space="preserve"> section above).</w:t>
      </w:r>
    </w:p>
    <w:p w14:paraId="7DA966F9" w14:textId="77777777" w:rsidR="00344F28" w:rsidRPr="001D0E87" w:rsidRDefault="00344F28" w:rsidP="00344F28">
      <w:pPr>
        <w:rPr>
          <w:rFonts w:eastAsia="Calibri"/>
          <w:lang w:eastAsia="en-US"/>
        </w:rPr>
      </w:pPr>
    </w:p>
    <w:p w14:paraId="7DA966FA" w14:textId="5CDB5EE6" w:rsidR="003F57FF" w:rsidRDefault="00344F28" w:rsidP="00446C89">
      <w:pPr>
        <w:keepNext/>
        <w:keepLines/>
      </w:pPr>
      <w:r w:rsidRPr="001D0E87">
        <w:lastRenderedPageBreak/>
        <w:t xml:space="preserve">Another impact of COVID-19 disruptions is the lower response rates for </w:t>
      </w:r>
      <w:r w:rsidRPr="001D0E87">
        <w:rPr>
          <w:rFonts w:eastAsia="Calibri"/>
          <w:lang w:eastAsia="en-US"/>
        </w:rPr>
        <w:t xml:space="preserve">2020/21 </w:t>
      </w:r>
      <w:r w:rsidRPr="001D0E87">
        <w:t xml:space="preserve">compared with previous years (See the </w:t>
      </w:r>
      <w:r w:rsidR="003F57FF">
        <w:t>‘</w:t>
      </w:r>
      <w:r w:rsidR="00446C89">
        <w:fldChar w:fldCharType="begin"/>
      </w:r>
      <w:r w:rsidR="00446C89">
        <w:instrText xml:space="preserve"> REF _Ref89088408 \h </w:instrText>
      </w:r>
      <w:r w:rsidR="00446C89">
        <w:fldChar w:fldCharType="separate"/>
      </w:r>
      <w:r w:rsidR="000B1900" w:rsidRPr="00446529">
        <w:t>Response rates</w:t>
      </w:r>
      <w:r w:rsidR="00446C89">
        <w:fldChar w:fldCharType="end"/>
      </w:r>
      <w:r w:rsidR="00446C89">
        <w:t>’</w:t>
      </w:r>
      <w:r w:rsidRPr="001D0E87">
        <w:t xml:space="preserve"> section below). This is mainly due to data collection being suspended abruptly when the entire country went into its second COVID-19 alert level 4 in mid-August 2021, before the </w:t>
      </w:r>
      <w:r w:rsidR="003F57FF">
        <w:t>‘</w:t>
      </w:r>
      <w:r w:rsidRPr="001D0E87">
        <w:t>mop-up</w:t>
      </w:r>
      <w:r w:rsidR="003F57FF">
        <w:t>’</w:t>
      </w:r>
      <w:r w:rsidRPr="001D0E87">
        <w:t xml:space="preserve"> had been completed.</w:t>
      </w:r>
    </w:p>
    <w:p w14:paraId="7DA966FB" w14:textId="77777777" w:rsidR="00344F28" w:rsidRPr="00446529" w:rsidRDefault="00344F28" w:rsidP="00344F28"/>
    <w:p w14:paraId="7DA966FC" w14:textId="77777777" w:rsidR="00344F28" w:rsidRPr="00446529" w:rsidRDefault="00344F28" w:rsidP="00344F28">
      <w:pPr>
        <w:pStyle w:val="Heading2"/>
      </w:pPr>
      <w:bookmarkStart w:id="398" w:name="_Toc467491552"/>
      <w:bookmarkStart w:id="399" w:name="_Toc531762369"/>
      <w:bookmarkStart w:id="400" w:name="_Toc531783726"/>
      <w:bookmarkStart w:id="401" w:name="_Toc22887958"/>
      <w:bookmarkStart w:id="402" w:name="_Toc55206867"/>
      <w:bookmarkStart w:id="403" w:name="_Toc88752058"/>
      <w:bookmarkStart w:id="404" w:name="_Ref89088408"/>
      <w:bookmarkStart w:id="405" w:name="_Toc89089865"/>
      <w:bookmarkStart w:id="406" w:name="_Toc339270041"/>
      <w:bookmarkStart w:id="407" w:name="_Toc340501956"/>
      <w:bookmarkStart w:id="408" w:name="_Toc372445576"/>
      <w:bookmarkStart w:id="409" w:name="_Toc403044031"/>
      <w:r w:rsidRPr="00446529">
        <w:t>Response rates</w:t>
      </w:r>
      <w:bookmarkEnd w:id="398"/>
      <w:bookmarkEnd w:id="399"/>
      <w:bookmarkEnd w:id="400"/>
      <w:bookmarkEnd w:id="401"/>
      <w:bookmarkEnd w:id="402"/>
      <w:bookmarkEnd w:id="403"/>
      <w:bookmarkEnd w:id="404"/>
      <w:bookmarkEnd w:id="405"/>
    </w:p>
    <w:p w14:paraId="7DA966FD" w14:textId="03E5883E" w:rsidR="00344F28" w:rsidRPr="001D0E87" w:rsidRDefault="00344F28" w:rsidP="00344F28">
      <w:pPr>
        <w:rPr>
          <w:lang w:eastAsia="en-US"/>
        </w:rPr>
      </w:pPr>
      <w:bookmarkStart w:id="410" w:name="_Hlk22820264"/>
      <w:r w:rsidRPr="001D0E87">
        <w:t xml:space="preserve">The NZHS is well received by the public. The </w:t>
      </w:r>
      <w:r w:rsidRPr="001D0E87">
        <w:rPr>
          <w:rFonts w:eastAsia="Calibri"/>
          <w:lang w:eastAsia="en-US"/>
        </w:rPr>
        <w:t xml:space="preserve">2020/21 </w:t>
      </w:r>
      <w:r w:rsidRPr="001D0E87">
        <w:t xml:space="preserve">weighted response rate was 77 percent for adults and 74 percent for children. The weighted adult response rate was about 2 percentage point higher in 2020/21 than in 2019/20, whereas the child response rate was very similar to that of the previous year. The figures in the last two years are lower compared with the previous years due to data collection being suspended abruptly due to COVID-19 restrictions. </w:t>
      </w:r>
      <w:r w:rsidRPr="001D0E87">
        <w:fldChar w:fldCharType="begin"/>
      </w:r>
      <w:r w:rsidRPr="001D0E87">
        <w:instrText xml:space="preserve"> REF _Ref55463551 \h  \* MERGEFORMAT </w:instrText>
      </w:r>
      <w:r w:rsidRPr="001D0E87">
        <w:fldChar w:fldCharType="separate"/>
      </w:r>
      <w:r w:rsidR="000B1900" w:rsidRPr="001D0E87">
        <w:t>Figure</w:t>
      </w:r>
      <w:r w:rsidR="000B1900">
        <w:t> </w:t>
      </w:r>
      <w:r w:rsidR="000B1900" w:rsidRPr="000B1900">
        <w:t>2</w:t>
      </w:r>
      <w:r w:rsidRPr="001D0E87">
        <w:fldChar w:fldCharType="end"/>
      </w:r>
      <w:r w:rsidRPr="001D0E87">
        <w:rPr>
          <w:lang w:eastAsia="en-US"/>
        </w:rPr>
        <w:t xml:space="preserve"> shows the time trend of response rates of adults and children from 2011/12 to the current survey year, </w:t>
      </w:r>
      <w:r w:rsidRPr="001D0E87">
        <w:rPr>
          <w:rFonts w:eastAsia="Calibri"/>
          <w:lang w:eastAsia="en-US"/>
        </w:rPr>
        <w:t>2020/21</w:t>
      </w:r>
      <w:r w:rsidRPr="001D0E87">
        <w:rPr>
          <w:lang w:eastAsia="en-US"/>
        </w:rPr>
        <w:t>.</w:t>
      </w:r>
      <w:bookmarkStart w:id="411" w:name="_Toc339270042"/>
      <w:bookmarkStart w:id="412" w:name="_Toc340501957"/>
      <w:bookmarkStart w:id="413" w:name="_Toc372445577"/>
      <w:bookmarkStart w:id="414" w:name="_Toc403044032"/>
      <w:bookmarkEnd w:id="406"/>
      <w:bookmarkEnd w:id="407"/>
      <w:bookmarkEnd w:id="408"/>
      <w:bookmarkEnd w:id="409"/>
    </w:p>
    <w:bookmarkEnd w:id="397"/>
    <w:bookmarkEnd w:id="410"/>
    <w:p w14:paraId="7DA966FE" w14:textId="77777777" w:rsidR="00344F28" w:rsidRPr="001D0E87" w:rsidRDefault="00344F28" w:rsidP="00344F28">
      <w:pPr>
        <w:rPr>
          <w:lang w:eastAsia="en-US"/>
        </w:rPr>
      </w:pPr>
    </w:p>
    <w:p w14:paraId="7DA966FF" w14:textId="72A0A042" w:rsidR="00B941A6" w:rsidRDefault="00344F28" w:rsidP="00344F28">
      <w:pPr>
        <w:pStyle w:val="Figure"/>
        <w:rPr>
          <w:rFonts w:eastAsia="Calibri"/>
          <w:lang w:eastAsia="en-US"/>
        </w:rPr>
      </w:pPr>
      <w:bookmarkStart w:id="415" w:name="_Ref55463551"/>
      <w:bookmarkStart w:id="416" w:name="_Toc467491574"/>
      <w:bookmarkStart w:id="417" w:name="_Toc500050393"/>
      <w:bookmarkStart w:id="418" w:name="_Toc531762397"/>
      <w:bookmarkStart w:id="419" w:name="_Toc531766775"/>
      <w:bookmarkStart w:id="420" w:name="_Toc23857673"/>
      <w:bookmarkStart w:id="421" w:name="_Toc54962256"/>
      <w:bookmarkStart w:id="422" w:name="_Toc89089889"/>
      <w:bookmarkStart w:id="423" w:name="_Toc88038752"/>
      <w:r w:rsidRPr="001D0E87">
        <w:t>Figure</w:t>
      </w:r>
      <w:r w:rsidR="00446C89">
        <w:t> </w:t>
      </w:r>
      <w:r w:rsidRPr="001D0E87">
        <w:rPr>
          <w:b w:val="0"/>
        </w:rPr>
        <w:fldChar w:fldCharType="begin"/>
      </w:r>
      <w:r w:rsidRPr="001D0E87">
        <w:rPr>
          <w:b w:val="0"/>
        </w:rPr>
        <w:instrText xml:space="preserve"> SEQ Figure \* ARABIC </w:instrText>
      </w:r>
      <w:r w:rsidRPr="001D0E87">
        <w:rPr>
          <w:b w:val="0"/>
        </w:rPr>
        <w:fldChar w:fldCharType="separate"/>
      </w:r>
      <w:r w:rsidR="000B1900">
        <w:rPr>
          <w:b w:val="0"/>
          <w:noProof/>
        </w:rPr>
        <w:t>2</w:t>
      </w:r>
      <w:r w:rsidRPr="001D0E87">
        <w:rPr>
          <w:b w:val="0"/>
          <w:noProof/>
        </w:rPr>
        <w:fldChar w:fldCharType="end"/>
      </w:r>
      <w:bookmarkEnd w:id="415"/>
      <w:r w:rsidRPr="001D0E87">
        <w:t xml:space="preserve">: Response rates for adults and children, 2011/12 to </w:t>
      </w:r>
      <w:r w:rsidRPr="001D0E87">
        <w:rPr>
          <w:rFonts w:eastAsia="Calibri"/>
          <w:lang w:eastAsia="en-US"/>
        </w:rPr>
        <w:t>2020/21</w:t>
      </w:r>
      <w:bookmarkEnd w:id="416"/>
      <w:bookmarkEnd w:id="417"/>
      <w:bookmarkEnd w:id="418"/>
      <w:bookmarkEnd w:id="419"/>
      <w:bookmarkEnd w:id="420"/>
      <w:bookmarkEnd w:id="421"/>
      <w:bookmarkEnd w:id="422"/>
    </w:p>
    <w:p w14:paraId="7DA96700" w14:textId="77777777" w:rsidR="00B941A6" w:rsidRDefault="00446C89" w:rsidP="00446C89">
      <w:pPr>
        <w:rPr>
          <w:lang w:eastAsia="en-NZ"/>
        </w:rPr>
      </w:pPr>
      <w:r w:rsidRPr="00446C89">
        <w:rPr>
          <w:noProof/>
          <w:lang w:eastAsia="en-NZ"/>
        </w:rPr>
        <w:drawing>
          <wp:inline distT="0" distB="0" distL="0" distR="0" wp14:anchorId="7DA9686D" wp14:editId="7DA9686E">
            <wp:extent cx="5130165" cy="3347762"/>
            <wp:effectExtent l="0" t="0" r="0" b="5080"/>
            <wp:docPr id="1" name="Picture 1" title="Figure 2: Response rates for adults and children, 2011/12 to 20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30165" cy="3347762"/>
                    </a:xfrm>
                    <a:prstGeom prst="rect">
                      <a:avLst/>
                    </a:prstGeom>
                  </pic:spPr>
                </pic:pic>
              </a:graphicData>
            </a:graphic>
          </wp:inline>
        </w:drawing>
      </w:r>
    </w:p>
    <w:p w14:paraId="7DA96701" w14:textId="77777777" w:rsidR="00AD19AE" w:rsidRDefault="00AD19AE" w:rsidP="00446C89">
      <w:pPr>
        <w:rPr>
          <w:lang w:eastAsia="en-NZ"/>
        </w:rPr>
      </w:pPr>
    </w:p>
    <w:p w14:paraId="7DA96702" w14:textId="77777777" w:rsidR="00344F28" w:rsidRPr="001E03E5" w:rsidRDefault="00344F28" w:rsidP="00344F28">
      <w:pPr>
        <w:pStyle w:val="Heading2"/>
        <w:rPr>
          <w:lang w:eastAsia="en-NZ"/>
        </w:rPr>
      </w:pPr>
      <w:bookmarkStart w:id="424" w:name="_Toc467491553"/>
      <w:bookmarkStart w:id="425" w:name="_Toc531762370"/>
      <w:bookmarkStart w:id="426" w:name="_Toc531783727"/>
      <w:bookmarkStart w:id="427" w:name="_Toc22887959"/>
      <w:bookmarkStart w:id="428" w:name="_Toc55206868"/>
      <w:bookmarkStart w:id="429" w:name="_Toc88752059"/>
      <w:bookmarkStart w:id="430" w:name="_Toc89089866"/>
      <w:bookmarkEnd w:id="423"/>
      <w:r w:rsidRPr="001E03E5">
        <w:lastRenderedPageBreak/>
        <w:t>Coverage rates</w:t>
      </w:r>
      <w:bookmarkEnd w:id="411"/>
      <w:bookmarkEnd w:id="412"/>
      <w:bookmarkEnd w:id="413"/>
      <w:bookmarkEnd w:id="414"/>
      <w:bookmarkEnd w:id="424"/>
      <w:bookmarkEnd w:id="425"/>
      <w:bookmarkEnd w:id="426"/>
      <w:bookmarkEnd w:id="427"/>
      <w:bookmarkEnd w:id="428"/>
      <w:bookmarkEnd w:id="429"/>
      <w:bookmarkEnd w:id="430"/>
    </w:p>
    <w:p w14:paraId="7DA96703" w14:textId="41229E0F" w:rsidR="00344F28" w:rsidRPr="00446529" w:rsidRDefault="00344F28" w:rsidP="00AD19AE">
      <w:pPr>
        <w:keepNext/>
        <w:rPr>
          <w:lang w:eastAsia="en-NZ"/>
        </w:rPr>
      </w:pPr>
      <w:r w:rsidRPr="001E03E5">
        <w:rPr>
          <w:lang w:eastAsia="en-US"/>
        </w:rPr>
        <w:t xml:space="preserve">In </w:t>
      </w:r>
      <w:r w:rsidRPr="001E03E5">
        <w:rPr>
          <w:rFonts w:eastAsia="Calibri"/>
          <w:lang w:eastAsia="en-US"/>
        </w:rPr>
        <w:t>2020/21</w:t>
      </w:r>
      <w:r w:rsidRPr="001E03E5">
        <w:rPr>
          <w:lang w:eastAsia="en-US"/>
        </w:rPr>
        <w:t xml:space="preserve">, the coverage rates were </w:t>
      </w:r>
      <w:r w:rsidRPr="001E03E5">
        <w:rPr>
          <w:color w:val="000000" w:themeColor="text1"/>
          <w:lang w:eastAsia="en-US"/>
        </w:rPr>
        <w:t xml:space="preserve">62 </w:t>
      </w:r>
      <w:r w:rsidRPr="001E03E5">
        <w:rPr>
          <w:lang w:eastAsia="en-US"/>
        </w:rPr>
        <w:t xml:space="preserve">percent for adults and 68 percent for children. </w:t>
      </w:r>
      <w:r w:rsidRPr="001E03E5">
        <w:rPr>
          <w:lang w:eastAsia="en-US"/>
        </w:rPr>
        <w:fldChar w:fldCharType="begin"/>
      </w:r>
      <w:r w:rsidRPr="001E03E5">
        <w:rPr>
          <w:lang w:eastAsia="en-US"/>
        </w:rPr>
        <w:instrText xml:space="preserve"> REF _Ref55463586 \h  \* MERGEFORMAT </w:instrText>
      </w:r>
      <w:r w:rsidRPr="001E03E5">
        <w:rPr>
          <w:lang w:eastAsia="en-US"/>
        </w:rPr>
      </w:r>
      <w:r w:rsidRPr="001E03E5">
        <w:rPr>
          <w:lang w:eastAsia="en-US"/>
        </w:rPr>
        <w:fldChar w:fldCharType="separate"/>
      </w:r>
      <w:r w:rsidR="000B1900" w:rsidRPr="001D0E87">
        <w:t>Figure</w:t>
      </w:r>
      <w:r w:rsidR="000B1900">
        <w:t> 3</w:t>
      </w:r>
      <w:r w:rsidRPr="001E03E5">
        <w:rPr>
          <w:lang w:eastAsia="en-US"/>
        </w:rPr>
        <w:fldChar w:fldCharType="end"/>
      </w:r>
      <w:r w:rsidRPr="001E03E5">
        <w:rPr>
          <w:lang w:eastAsia="en-US"/>
        </w:rPr>
        <w:t xml:space="preserve"> shows the time trend of coverage rates of adults and children from 2011/12 to the current survey year, </w:t>
      </w:r>
      <w:r w:rsidRPr="001E03E5">
        <w:rPr>
          <w:rFonts w:eastAsia="Calibri"/>
          <w:lang w:eastAsia="en-US"/>
        </w:rPr>
        <w:t>2020/21</w:t>
      </w:r>
      <w:r w:rsidRPr="001E03E5">
        <w:rPr>
          <w:lang w:eastAsia="en-US"/>
        </w:rPr>
        <w:t>.</w:t>
      </w:r>
    </w:p>
    <w:p w14:paraId="7DA96704" w14:textId="77777777" w:rsidR="00344F28" w:rsidRPr="00446529" w:rsidRDefault="00344F28" w:rsidP="00AD19AE">
      <w:pPr>
        <w:keepNext/>
        <w:rPr>
          <w:lang w:eastAsia="en-US"/>
        </w:rPr>
      </w:pPr>
    </w:p>
    <w:p w14:paraId="7DA96705" w14:textId="7641475C" w:rsidR="00344F28" w:rsidRDefault="00344F28" w:rsidP="00344F28">
      <w:pPr>
        <w:pStyle w:val="Figure"/>
        <w:rPr>
          <w:lang w:eastAsia="en-US"/>
        </w:rPr>
      </w:pPr>
      <w:bookmarkStart w:id="431" w:name="_Ref55463586"/>
      <w:bookmarkStart w:id="432" w:name="_Toc467491575"/>
      <w:bookmarkStart w:id="433" w:name="_Toc531762398"/>
      <w:bookmarkStart w:id="434" w:name="_Toc531766776"/>
      <w:bookmarkStart w:id="435" w:name="_Toc23857674"/>
      <w:bookmarkStart w:id="436" w:name="_Toc54962257"/>
      <w:bookmarkStart w:id="437" w:name="_Toc88038753"/>
      <w:bookmarkStart w:id="438" w:name="_Toc89089890"/>
      <w:r w:rsidRPr="001D0E87">
        <w:t>Figure</w:t>
      </w:r>
      <w:r w:rsidR="00AD19AE">
        <w:t> </w:t>
      </w:r>
      <w:r w:rsidR="000B1900">
        <w:fldChar w:fldCharType="begin"/>
      </w:r>
      <w:r w:rsidR="000B1900">
        <w:instrText xml:space="preserve"> SEQ Figure \* ARABIC </w:instrText>
      </w:r>
      <w:r w:rsidR="000B1900">
        <w:fldChar w:fldCharType="separate"/>
      </w:r>
      <w:r w:rsidR="000B1900">
        <w:rPr>
          <w:noProof/>
        </w:rPr>
        <w:t>3</w:t>
      </w:r>
      <w:r w:rsidR="000B1900">
        <w:rPr>
          <w:noProof/>
        </w:rPr>
        <w:fldChar w:fldCharType="end"/>
      </w:r>
      <w:bookmarkEnd w:id="431"/>
      <w:r w:rsidRPr="001D0E87">
        <w:rPr>
          <w:lang w:eastAsia="en-US"/>
        </w:rPr>
        <w:t>: Coverage rates for adults and children, 2011/12 to 2020/</w:t>
      </w:r>
      <w:bookmarkEnd w:id="432"/>
      <w:bookmarkEnd w:id="433"/>
      <w:bookmarkEnd w:id="434"/>
      <w:bookmarkEnd w:id="435"/>
      <w:r w:rsidRPr="001D0E87">
        <w:rPr>
          <w:lang w:eastAsia="en-US"/>
        </w:rPr>
        <w:t>2</w:t>
      </w:r>
      <w:bookmarkEnd w:id="436"/>
      <w:r w:rsidRPr="001D0E87">
        <w:rPr>
          <w:lang w:eastAsia="en-US"/>
        </w:rPr>
        <w:t>1</w:t>
      </w:r>
      <w:bookmarkEnd w:id="437"/>
      <w:bookmarkEnd w:id="438"/>
    </w:p>
    <w:p w14:paraId="7DA96706" w14:textId="77777777" w:rsidR="00344F28" w:rsidRPr="00CB3E81" w:rsidRDefault="00AD19AE" w:rsidP="00AD19AE">
      <w:pPr>
        <w:rPr>
          <w:lang w:eastAsia="en-US"/>
        </w:rPr>
      </w:pPr>
      <w:r w:rsidRPr="00AD19AE">
        <w:rPr>
          <w:noProof/>
          <w:lang w:eastAsia="en-NZ"/>
        </w:rPr>
        <w:drawing>
          <wp:inline distT="0" distB="0" distL="0" distR="0" wp14:anchorId="7DA9686F" wp14:editId="7DA96870">
            <wp:extent cx="5130165" cy="3347762"/>
            <wp:effectExtent l="0" t="0" r="0" b="5080"/>
            <wp:docPr id="16" name="Picture 16" title="Figure 3: Coverage rates for adults and children, 2011/12 to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130165" cy="3347762"/>
                    </a:xfrm>
                    <a:prstGeom prst="rect">
                      <a:avLst/>
                    </a:prstGeom>
                  </pic:spPr>
                </pic:pic>
              </a:graphicData>
            </a:graphic>
          </wp:inline>
        </w:drawing>
      </w:r>
    </w:p>
    <w:p w14:paraId="7DA96707" w14:textId="77777777" w:rsidR="00344F28" w:rsidRPr="00446529" w:rsidRDefault="00344F28" w:rsidP="00AD19AE">
      <w:pPr>
        <w:rPr>
          <w:lang w:eastAsia="en-US"/>
        </w:rPr>
      </w:pPr>
    </w:p>
    <w:p w14:paraId="7DA96708" w14:textId="28E70D61" w:rsidR="00344F28" w:rsidRPr="001D0E87" w:rsidRDefault="00344F28" w:rsidP="00526F8E">
      <w:pPr>
        <w:rPr>
          <w:lang w:eastAsia="en-US"/>
        </w:rPr>
      </w:pPr>
      <w:r w:rsidRPr="001D0E87">
        <w:rPr>
          <w:lang w:eastAsia="en-US"/>
        </w:rPr>
        <w:fldChar w:fldCharType="begin"/>
      </w:r>
      <w:r w:rsidRPr="001D0E87">
        <w:rPr>
          <w:lang w:eastAsia="en-US"/>
        </w:rPr>
        <w:instrText xml:space="preserve"> REF _Ref55463586 \h  \* MERGEFORMAT </w:instrText>
      </w:r>
      <w:r w:rsidRPr="001D0E87">
        <w:rPr>
          <w:lang w:eastAsia="en-US"/>
        </w:rPr>
      </w:r>
      <w:r w:rsidRPr="001D0E87">
        <w:rPr>
          <w:lang w:eastAsia="en-US"/>
        </w:rPr>
        <w:fldChar w:fldCharType="separate"/>
      </w:r>
      <w:r w:rsidR="000B1900" w:rsidRPr="001D0E87">
        <w:t>Figure</w:t>
      </w:r>
      <w:r w:rsidR="000B1900">
        <w:t> 3</w:t>
      </w:r>
      <w:r w:rsidRPr="001D0E87">
        <w:rPr>
          <w:lang w:eastAsia="en-US"/>
        </w:rPr>
        <w:fldChar w:fldCharType="end"/>
      </w:r>
      <w:r w:rsidRPr="001D0E87">
        <w:rPr>
          <w:lang w:eastAsia="en-US"/>
        </w:rPr>
        <w:t xml:space="preserve"> clearly shows that coverage rates for children have been high across all years since 2011/12.</w:t>
      </w:r>
    </w:p>
    <w:p w14:paraId="7DA96709" w14:textId="77777777" w:rsidR="00344F28" w:rsidRPr="001D0E87" w:rsidRDefault="00344F28" w:rsidP="00526F8E">
      <w:pPr>
        <w:rPr>
          <w:lang w:eastAsia="en-US"/>
        </w:rPr>
      </w:pPr>
    </w:p>
    <w:p w14:paraId="7DA9670A" w14:textId="3836E652" w:rsidR="00344F28" w:rsidRPr="00446529" w:rsidRDefault="00344F28" w:rsidP="00526F8E">
      <w:pPr>
        <w:rPr>
          <w:lang w:eastAsia="en-US"/>
        </w:rPr>
      </w:pPr>
      <w:r w:rsidRPr="001D0E87">
        <w:rPr>
          <w:lang w:eastAsia="en-US"/>
        </w:rPr>
        <w:t xml:space="preserve">In </w:t>
      </w:r>
      <w:r w:rsidRPr="001D0E87">
        <w:rPr>
          <w:rFonts w:eastAsia="Calibri"/>
          <w:lang w:eastAsia="en-US"/>
        </w:rPr>
        <w:t>2020/21</w:t>
      </w:r>
      <w:r w:rsidRPr="001D0E87">
        <w:rPr>
          <w:lang w:eastAsia="en-US"/>
        </w:rPr>
        <w:t xml:space="preserve">, the coverage rates were 60 percent for Māori, 59 percent for Pacific peoples and 63 percent for Asian people. </w:t>
      </w:r>
      <w:r w:rsidRPr="001D0E87">
        <w:rPr>
          <w:lang w:eastAsia="en-US"/>
        </w:rPr>
        <w:fldChar w:fldCharType="begin"/>
      </w:r>
      <w:r w:rsidRPr="001D0E87">
        <w:rPr>
          <w:lang w:eastAsia="en-US"/>
        </w:rPr>
        <w:instrText xml:space="preserve"> REF _Ref55463618 \h  \* MERGEFORMAT </w:instrText>
      </w:r>
      <w:r w:rsidRPr="001D0E87">
        <w:rPr>
          <w:lang w:eastAsia="en-US"/>
        </w:rPr>
      </w:r>
      <w:r w:rsidRPr="001D0E87">
        <w:rPr>
          <w:lang w:eastAsia="en-US"/>
        </w:rPr>
        <w:fldChar w:fldCharType="separate"/>
      </w:r>
      <w:r w:rsidR="000B1900" w:rsidRPr="001D0E87">
        <w:t>Figure</w:t>
      </w:r>
      <w:r w:rsidR="000B1900">
        <w:t> 4</w:t>
      </w:r>
      <w:r w:rsidRPr="001D0E87">
        <w:rPr>
          <w:lang w:eastAsia="en-US"/>
        </w:rPr>
        <w:fldChar w:fldCharType="end"/>
      </w:r>
      <w:r w:rsidRPr="001D0E87">
        <w:rPr>
          <w:lang w:eastAsia="en-US"/>
        </w:rPr>
        <w:t xml:space="preserve"> shows the time trend of coverage rates for the Māori, Pacific peoples and Asian ethnic groups from 2011/12 to the current survey year, </w:t>
      </w:r>
      <w:r w:rsidRPr="001D0E87">
        <w:rPr>
          <w:rFonts w:eastAsia="Calibri"/>
          <w:lang w:eastAsia="en-US"/>
        </w:rPr>
        <w:t>2020/21</w:t>
      </w:r>
      <w:r w:rsidRPr="001D0E87">
        <w:rPr>
          <w:lang w:eastAsia="en-US"/>
        </w:rPr>
        <w:t>.</w:t>
      </w:r>
    </w:p>
    <w:p w14:paraId="7DA9670B" w14:textId="77777777" w:rsidR="00344F28" w:rsidRPr="00446529" w:rsidRDefault="00344F28" w:rsidP="00344F28">
      <w:pPr>
        <w:rPr>
          <w:lang w:eastAsia="en-US"/>
        </w:rPr>
      </w:pPr>
    </w:p>
    <w:p w14:paraId="7DA9670C" w14:textId="300DDE39" w:rsidR="00344F28" w:rsidRPr="00446529" w:rsidRDefault="00344F28" w:rsidP="00344F28">
      <w:pPr>
        <w:pStyle w:val="Figure"/>
        <w:rPr>
          <w:lang w:eastAsia="en-US"/>
        </w:rPr>
      </w:pPr>
      <w:bookmarkStart w:id="439" w:name="_Ref55463618"/>
      <w:bookmarkStart w:id="440" w:name="_Toc467491576"/>
      <w:bookmarkStart w:id="441" w:name="_Toc531762399"/>
      <w:bookmarkStart w:id="442" w:name="_Toc531766777"/>
      <w:bookmarkStart w:id="443" w:name="_Toc23857675"/>
      <w:bookmarkStart w:id="444" w:name="_Toc54962258"/>
      <w:bookmarkStart w:id="445" w:name="_Toc88038754"/>
      <w:bookmarkStart w:id="446" w:name="_Toc89089891"/>
      <w:r w:rsidRPr="001D0E87">
        <w:lastRenderedPageBreak/>
        <w:t>Figure</w:t>
      </w:r>
      <w:r w:rsidR="00526F8E">
        <w:t> </w:t>
      </w:r>
      <w:r w:rsidR="000B1900">
        <w:fldChar w:fldCharType="begin"/>
      </w:r>
      <w:r w:rsidR="000B1900">
        <w:instrText xml:space="preserve"> SEQ Figure \* ARABIC </w:instrText>
      </w:r>
      <w:r w:rsidR="000B1900">
        <w:fldChar w:fldCharType="separate"/>
      </w:r>
      <w:r w:rsidR="000B1900">
        <w:rPr>
          <w:noProof/>
        </w:rPr>
        <w:t>4</w:t>
      </w:r>
      <w:r w:rsidR="000B1900">
        <w:rPr>
          <w:noProof/>
        </w:rPr>
        <w:fldChar w:fldCharType="end"/>
      </w:r>
      <w:bookmarkEnd w:id="439"/>
      <w:r w:rsidRPr="001D0E87">
        <w:rPr>
          <w:lang w:eastAsia="en-US"/>
        </w:rPr>
        <w:t xml:space="preserve">: Coverage rates for Māori, Pacific peoples and Asian ethnic groups, 2011/12 to </w:t>
      </w:r>
      <w:r w:rsidRPr="001D0E87">
        <w:rPr>
          <w:rFonts w:eastAsia="Calibri"/>
          <w:lang w:eastAsia="en-US"/>
        </w:rPr>
        <w:t>2020/21</w:t>
      </w:r>
      <w:bookmarkEnd w:id="440"/>
      <w:bookmarkEnd w:id="441"/>
      <w:bookmarkEnd w:id="442"/>
      <w:bookmarkEnd w:id="443"/>
      <w:bookmarkEnd w:id="444"/>
      <w:bookmarkEnd w:id="445"/>
      <w:bookmarkEnd w:id="446"/>
    </w:p>
    <w:p w14:paraId="7DA9670D" w14:textId="77777777" w:rsidR="00344F28" w:rsidRPr="00446529" w:rsidRDefault="00526F8E" w:rsidP="00526F8E">
      <w:pPr>
        <w:rPr>
          <w:lang w:eastAsia="en-US"/>
        </w:rPr>
      </w:pPr>
      <w:r w:rsidRPr="00526F8E">
        <w:rPr>
          <w:noProof/>
          <w:lang w:eastAsia="en-NZ"/>
        </w:rPr>
        <w:drawing>
          <wp:inline distT="0" distB="0" distL="0" distR="0" wp14:anchorId="7DA96871" wp14:editId="7DA96872">
            <wp:extent cx="5130165" cy="3347762"/>
            <wp:effectExtent l="0" t="0" r="0" b="5080"/>
            <wp:docPr id="17" name="Picture 17" title="Figure 4: Coverage rates for Māori, Pacific peoples and Asian ethnic groups, 2011/12 to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130165" cy="3347762"/>
                    </a:xfrm>
                    <a:prstGeom prst="rect">
                      <a:avLst/>
                    </a:prstGeom>
                  </pic:spPr>
                </pic:pic>
              </a:graphicData>
            </a:graphic>
          </wp:inline>
        </w:drawing>
      </w:r>
    </w:p>
    <w:p w14:paraId="7DA9670E" w14:textId="77777777" w:rsidR="00344F28" w:rsidRPr="00446529" w:rsidRDefault="00344F28" w:rsidP="00526F8E">
      <w:pPr>
        <w:rPr>
          <w:lang w:eastAsia="en-US"/>
        </w:rPr>
      </w:pPr>
    </w:p>
    <w:p w14:paraId="7DA9670F" w14:textId="1B821A93" w:rsidR="00344F28" w:rsidRPr="001D0E87" w:rsidRDefault="00344F28" w:rsidP="00526F8E">
      <w:pPr>
        <w:rPr>
          <w:lang w:eastAsia="en-US"/>
        </w:rPr>
      </w:pPr>
      <w:r w:rsidRPr="001D0E87">
        <w:rPr>
          <w:lang w:eastAsia="en-US"/>
        </w:rPr>
        <w:t xml:space="preserve">In </w:t>
      </w:r>
      <w:r w:rsidRPr="001D0E87">
        <w:rPr>
          <w:rFonts w:eastAsia="Calibri"/>
          <w:lang w:eastAsia="en-US"/>
        </w:rPr>
        <w:t>2020/21</w:t>
      </w:r>
      <w:r w:rsidRPr="001D0E87">
        <w:rPr>
          <w:lang w:eastAsia="en-US"/>
        </w:rPr>
        <w:t>, the coverage rates for neighbourhood deprivation quintiles were: 65 percent (</w:t>
      </w:r>
      <w:bookmarkStart w:id="447" w:name="_Hlk54953424"/>
      <w:r w:rsidRPr="001D0E87">
        <w:rPr>
          <w:lang w:eastAsia="en-US"/>
        </w:rPr>
        <w:t xml:space="preserve">NZDep quintile </w:t>
      </w:r>
      <w:bookmarkEnd w:id="447"/>
      <w:r w:rsidRPr="001D0E87">
        <w:rPr>
          <w:lang w:eastAsia="en-US"/>
        </w:rPr>
        <w:t xml:space="preserve">1), 61 percent (NZDep quintile 2), 62 percent (NZDep quintile 3) and 60 percent (NZDep quintile 4) and 67 percent (NZDep quintile 5). </w:t>
      </w:r>
      <w:r w:rsidRPr="001D0E87">
        <w:rPr>
          <w:lang w:eastAsia="en-US"/>
        </w:rPr>
        <w:fldChar w:fldCharType="begin"/>
      </w:r>
      <w:r w:rsidRPr="001D0E87">
        <w:rPr>
          <w:lang w:eastAsia="en-US"/>
        </w:rPr>
        <w:instrText xml:space="preserve"> REF _Ref55463656 \h  \* MERGEFORMAT </w:instrText>
      </w:r>
      <w:r w:rsidRPr="001D0E87">
        <w:rPr>
          <w:lang w:eastAsia="en-US"/>
        </w:rPr>
      </w:r>
      <w:r w:rsidRPr="001D0E87">
        <w:rPr>
          <w:lang w:eastAsia="en-US"/>
        </w:rPr>
        <w:fldChar w:fldCharType="separate"/>
      </w:r>
      <w:r w:rsidR="000B1900" w:rsidRPr="001D0E87">
        <w:t>Figure</w:t>
      </w:r>
      <w:r w:rsidR="000B1900">
        <w:t> 5</w:t>
      </w:r>
      <w:r w:rsidRPr="001D0E87">
        <w:rPr>
          <w:lang w:eastAsia="en-US"/>
        </w:rPr>
        <w:fldChar w:fldCharType="end"/>
      </w:r>
      <w:r w:rsidRPr="001D0E87">
        <w:rPr>
          <w:lang w:eastAsia="en-US"/>
        </w:rPr>
        <w:t xml:space="preserve"> shows the time trend figures for NZDep quintile 1 to NZDep quintile 5 from 2011/12 to the current survey year, </w:t>
      </w:r>
      <w:r w:rsidRPr="001D0E87">
        <w:rPr>
          <w:rFonts w:eastAsia="Calibri"/>
          <w:lang w:eastAsia="en-US"/>
        </w:rPr>
        <w:t>2020/21</w:t>
      </w:r>
      <w:r w:rsidRPr="001D0E87">
        <w:rPr>
          <w:lang w:eastAsia="en-US"/>
        </w:rPr>
        <w:t>.</w:t>
      </w:r>
    </w:p>
    <w:p w14:paraId="7DA96710" w14:textId="77777777" w:rsidR="00344F28" w:rsidRPr="001D0E87" w:rsidRDefault="00344F28" w:rsidP="00526F8E">
      <w:pPr>
        <w:rPr>
          <w:lang w:eastAsia="en-US"/>
        </w:rPr>
      </w:pPr>
    </w:p>
    <w:p w14:paraId="7DA96711" w14:textId="5EB3D1CB" w:rsidR="00344F28" w:rsidRDefault="00344F28" w:rsidP="00344F28">
      <w:pPr>
        <w:pStyle w:val="Figure"/>
        <w:rPr>
          <w:lang w:eastAsia="en-US"/>
        </w:rPr>
      </w:pPr>
      <w:bookmarkStart w:id="448" w:name="_Ref55463656"/>
      <w:bookmarkStart w:id="449" w:name="_Toc467491577"/>
      <w:bookmarkStart w:id="450" w:name="_Toc531762400"/>
      <w:bookmarkStart w:id="451" w:name="_Toc531766778"/>
      <w:bookmarkStart w:id="452" w:name="_Toc23857676"/>
      <w:bookmarkStart w:id="453" w:name="_Toc54962259"/>
      <w:bookmarkStart w:id="454" w:name="_Toc88038755"/>
      <w:bookmarkStart w:id="455" w:name="_Toc89089892"/>
      <w:r w:rsidRPr="001D0E87">
        <w:t>Figure</w:t>
      </w:r>
      <w:r w:rsidR="00526F8E">
        <w:t> </w:t>
      </w:r>
      <w:r w:rsidR="000B1900">
        <w:fldChar w:fldCharType="begin"/>
      </w:r>
      <w:r w:rsidR="000B1900">
        <w:instrText xml:space="preserve"> SEQ Figure \* ARABIC </w:instrText>
      </w:r>
      <w:r w:rsidR="000B1900">
        <w:fldChar w:fldCharType="separate"/>
      </w:r>
      <w:r w:rsidR="000B1900">
        <w:rPr>
          <w:noProof/>
        </w:rPr>
        <w:t>5</w:t>
      </w:r>
      <w:r w:rsidR="000B1900">
        <w:rPr>
          <w:noProof/>
        </w:rPr>
        <w:fldChar w:fldCharType="end"/>
      </w:r>
      <w:bookmarkEnd w:id="448"/>
      <w:r w:rsidRPr="001D0E87">
        <w:rPr>
          <w:lang w:eastAsia="en-US"/>
        </w:rPr>
        <w:t xml:space="preserve">: Coverage rates by </w:t>
      </w:r>
      <w:r w:rsidRPr="001D0E87">
        <w:t>New Zealand Index of Deprivation</w:t>
      </w:r>
      <w:r w:rsidRPr="001D0E87">
        <w:rPr>
          <w:lang w:eastAsia="en-US"/>
        </w:rPr>
        <w:t xml:space="preserve"> quintiles, 2011/12 to </w:t>
      </w:r>
      <w:r w:rsidRPr="001D0E87">
        <w:rPr>
          <w:rFonts w:eastAsia="Calibri"/>
          <w:lang w:eastAsia="en-US"/>
        </w:rPr>
        <w:t>2020/21</w:t>
      </w:r>
      <w:bookmarkEnd w:id="449"/>
      <w:bookmarkEnd w:id="450"/>
      <w:bookmarkEnd w:id="451"/>
      <w:bookmarkEnd w:id="452"/>
      <w:bookmarkEnd w:id="453"/>
      <w:bookmarkEnd w:id="454"/>
      <w:bookmarkEnd w:id="455"/>
    </w:p>
    <w:p w14:paraId="7DA96712" w14:textId="77777777" w:rsidR="00344F28" w:rsidRPr="00F20A72" w:rsidRDefault="00526F8E" w:rsidP="00526F8E">
      <w:pPr>
        <w:rPr>
          <w:lang w:eastAsia="en-US"/>
        </w:rPr>
      </w:pPr>
      <w:r w:rsidRPr="00526F8E">
        <w:rPr>
          <w:noProof/>
          <w:lang w:eastAsia="en-NZ"/>
        </w:rPr>
        <w:drawing>
          <wp:inline distT="0" distB="0" distL="0" distR="0" wp14:anchorId="7DA96873" wp14:editId="7DA96874">
            <wp:extent cx="5130165" cy="3347762"/>
            <wp:effectExtent l="0" t="0" r="0" b="5080"/>
            <wp:docPr id="18" name="Picture 18" title="Figure 5: Coverage rates by New Zealand Index of Deprivation quintiles, 2011/12 to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130165" cy="3347762"/>
                    </a:xfrm>
                    <a:prstGeom prst="rect">
                      <a:avLst/>
                    </a:prstGeom>
                  </pic:spPr>
                </pic:pic>
              </a:graphicData>
            </a:graphic>
          </wp:inline>
        </w:drawing>
      </w:r>
    </w:p>
    <w:p w14:paraId="7DA96713" w14:textId="61B37618" w:rsidR="00344F28" w:rsidRPr="001D0E87" w:rsidRDefault="00344F28" w:rsidP="00526F8E">
      <w:pPr>
        <w:spacing w:before="240"/>
        <w:rPr>
          <w:lang w:eastAsia="en-US"/>
        </w:rPr>
      </w:pPr>
      <w:r w:rsidRPr="001D0E87">
        <w:rPr>
          <w:lang w:eastAsia="en-US"/>
        </w:rPr>
        <w:lastRenderedPageBreak/>
        <w:fldChar w:fldCharType="begin"/>
      </w:r>
      <w:r w:rsidRPr="001D0E87">
        <w:rPr>
          <w:lang w:eastAsia="en-US"/>
        </w:rPr>
        <w:instrText xml:space="preserve"> REF _Ref339269048 \h  \* MERGEFORMAT </w:instrText>
      </w:r>
      <w:r w:rsidRPr="001D0E87">
        <w:rPr>
          <w:lang w:eastAsia="en-US"/>
        </w:rPr>
      </w:r>
      <w:r w:rsidRPr="001D0E87">
        <w:rPr>
          <w:lang w:eastAsia="en-US"/>
        </w:rPr>
        <w:fldChar w:fldCharType="separate"/>
      </w:r>
      <w:r w:rsidR="000B1900" w:rsidRPr="001D0E87">
        <w:t>Figure</w:t>
      </w:r>
      <w:r w:rsidR="000B1900">
        <w:t> 6</w:t>
      </w:r>
      <w:r w:rsidRPr="001D0E87">
        <w:rPr>
          <w:lang w:eastAsia="en-US"/>
        </w:rPr>
        <w:fldChar w:fldCharType="end"/>
      </w:r>
      <w:r w:rsidRPr="001D0E87">
        <w:rPr>
          <w:lang w:eastAsia="en-US"/>
        </w:rPr>
        <w:t xml:space="preserve"> and </w:t>
      </w:r>
      <w:r w:rsidRPr="001D0E87">
        <w:rPr>
          <w:lang w:eastAsia="en-US"/>
        </w:rPr>
        <w:fldChar w:fldCharType="begin"/>
      </w:r>
      <w:r w:rsidRPr="001D0E87">
        <w:rPr>
          <w:lang w:eastAsia="en-US"/>
        </w:rPr>
        <w:instrText xml:space="preserve"> REF _Ref55463726 \h  \* MERGEFORMAT </w:instrText>
      </w:r>
      <w:r w:rsidRPr="001D0E87">
        <w:rPr>
          <w:lang w:eastAsia="en-US"/>
        </w:rPr>
      </w:r>
      <w:r w:rsidRPr="001D0E87">
        <w:rPr>
          <w:lang w:eastAsia="en-US"/>
        </w:rPr>
        <w:fldChar w:fldCharType="separate"/>
      </w:r>
      <w:r w:rsidR="000B1900" w:rsidRPr="001D0E87">
        <w:rPr>
          <w:noProof/>
        </w:rPr>
        <w:t>Figure</w:t>
      </w:r>
      <w:r w:rsidR="000B1900">
        <w:rPr>
          <w:noProof/>
        </w:rPr>
        <w:t> 7</w:t>
      </w:r>
      <w:r w:rsidRPr="001D0E87">
        <w:rPr>
          <w:lang w:eastAsia="en-US"/>
        </w:rPr>
        <w:fldChar w:fldCharType="end"/>
      </w:r>
      <w:r w:rsidRPr="001D0E87">
        <w:rPr>
          <w:lang w:eastAsia="en-US"/>
        </w:rPr>
        <w:t xml:space="preserve"> show the coverage rates by age group and gender for </w:t>
      </w:r>
      <w:r w:rsidRPr="001D0E87">
        <w:rPr>
          <w:rFonts w:eastAsia="Calibri"/>
          <w:lang w:eastAsia="en-US"/>
        </w:rPr>
        <w:t xml:space="preserve">2020/21 </w:t>
      </w:r>
      <w:r w:rsidRPr="001D0E87">
        <w:rPr>
          <w:lang w:eastAsia="en-US"/>
        </w:rPr>
        <w:t>for the total population and Māori respectively.</w:t>
      </w:r>
    </w:p>
    <w:p w14:paraId="7DA96714" w14:textId="77777777" w:rsidR="00344F28" w:rsidRPr="001D0E87" w:rsidRDefault="00344F28" w:rsidP="00344F28">
      <w:pPr>
        <w:rPr>
          <w:lang w:eastAsia="en-US"/>
        </w:rPr>
      </w:pPr>
    </w:p>
    <w:p w14:paraId="7DA96715" w14:textId="20B55019" w:rsidR="00344F28" w:rsidRPr="00446529" w:rsidRDefault="00344F28" w:rsidP="00344F28">
      <w:pPr>
        <w:pStyle w:val="Figure"/>
      </w:pPr>
      <w:bookmarkStart w:id="456" w:name="_Ref339269048"/>
      <w:bookmarkStart w:id="457" w:name="_Ref339597124"/>
      <w:bookmarkStart w:id="458" w:name="_Toc339878406"/>
      <w:bookmarkStart w:id="459" w:name="_Toc372445593"/>
      <w:bookmarkStart w:id="460" w:name="_Toc403044053"/>
      <w:bookmarkStart w:id="461" w:name="_Toc467491578"/>
      <w:bookmarkStart w:id="462" w:name="_Toc531762401"/>
      <w:bookmarkStart w:id="463" w:name="_Toc531766779"/>
      <w:bookmarkStart w:id="464" w:name="_Toc23857677"/>
      <w:bookmarkStart w:id="465" w:name="_Toc54962260"/>
      <w:bookmarkStart w:id="466" w:name="_Toc88038756"/>
      <w:bookmarkStart w:id="467" w:name="_Toc89089893"/>
      <w:r w:rsidRPr="001D0E87">
        <w:t>Figure</w:t>
      </w:r>
      <w:r w:rsidR="00526F8E">
        <w:t> </w:t>
      </w:r>
      <w:r w:rsidR="000B1900">
        <w:fldChar w:fldCharType="begin"/>
      </w:r>
      <w:r w:rsidR="000B1900">
        <w:instrText xml:space="preserve"> SEQ Figure \* ARABIC </w:instrText>
      </w:r>
      <w:r w:rsidR="000B1900">
        <w:fldChar w:fldCharType="separate"/>
      </w:r>
      <w:r w:rsidR="000B1900">
        <w:rPr>
          <w:noProof/>
        </w:rPr>
        <w:t>6</w:t>
      </w:r>
      <w:r w:rsidR="000B1900">
        <w:rPr>
          <w:noProof/>
        </w:rPr>
        <w:fldChar w:fldCharType="end"/>
      </w:r>
      <w:bookmarkEnd w:id="456"/>
      <w:bookmarkEnd w:id="457"/>
      <w:r w:rsidRPr="001D0E87">
        <w:t xml:space="preserve">: Coverage rates for total population, by age group and gender, </w:t>
      </w:r>
      <w:r w:rsidRPr="001D0E87">
        <w:rPr>
          <w:rFonts w:eastAsia="Calibri"/>
          <w:lang w:eastAsia="en-US"/>
        </w:rPr>
        <w:t>2020/21</w:t>
      </w:r>
      <w:bookmarkEnd w:id="458"/>
      <w:bookmarkEnd w:id="459"/>
      <w:bookmarkEnd w:id="460"/>
      <w:bookmarkEnd w:id="461"/>
      <w:bookmarkEnd w:id="462"/>
      <w:bookmarkEnd w:id="463"/>
      <w:bookmarkEnd w:id="464"/>
      <w:bookmarkEnd w:id="465"/>
      <w:bookmarkEnd w:id="466"/>
      <w:bookmarkEnd w:id="467"/>
    </w:p>
    <w:p w14:paraId="7DA96716" w14:textId="77777777" w:rsidR="00344F28" w:rsidRDefault="00526F8E" w:rsidP="00526F8E">
      <w:pPr>
        <w:rPr>
          <w:noProof/>
        </w:rPr>
      </w:pPr>
      <w:r w:rsidRPr="00526F8E">
        <w:rPr>
          <w:noProof/>
          <w:lang w:eastAsia="en-NZ"/>
        </w:rPr>
        <w:drawing>
          <wp:inline distT="0" distB="0" distL="0" distR="0" wp14:anchorId="7DA96875" wp14:editId="7DA96876">
            <wp:extent cx="5130165" cy="3347762"/>
            <wp:effectExtent l="0" t="0" r="0" b="5080"/>
            <wp:docPr id="19" name="Picture 19" title="Figure 6: Coverage rates for total population, by age group and gender,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30165" cy="3347762"/>
                    </a:xfrm>
                    <a:prstGeom prst="rect">
                      <a:avLst/>
                    </a:prstGeom>
                  </pic:spPr>
                </pic:pic>
              </a:graphicData>
            </a:graphic>
          </wp:inline>
        </w:drawing>
      </w:r>
    </w:p>
    <w:p w14:paraId="7DA96717" w14:textId="77777777" w:rsidR="00344F28" w:rsidRPr="00446529" w:rsidRDefault="00344F28" w:rsidP="00526F8E">
      <w:pPr>
        <w:rPr>
          <w:noProof/>
          <w:lang w:eastAsia="en-NZ"/>
        </w:rPr>
      </w:pPr>
    </w:p>
    <w:p w14:paraId="7DA96718" w14:textId="4238F11D" w:rsidR="00344F28" w:rsidRDefault="00344F28" w:rsidP="00344F28">
      <w:pPr>
        <w:pStyle w:val="Figure"/>
      </w:pPr>
      <w:bookmarkStart w:id="468" w:name="_Ref55463726"/>
      <w:bookmarkStart w:id="469" w:name="_Toc403044054"/>
      <w:bookmarkStart w:id="470" w:name="_Toc467491579"/>
      <w:bookmarkStart w:id="471" w:name="_Toc531762402"/>
      <w:bookmarkStart w:id="472" w:name="_Toc531766780"/>
      <w:bookmarkStart w:id="473" w:name="_Toc23857678"/>
      <w:bookmarkStart w:id="474" w:name="_Toc54962261"/>
      <w:bookmarkStart w:id="475" w:name="_Toc88038757"/>
      <w:bookmarkStart w:id="476" w:name="_Toc89089894"/>
      <w:bookmarkStart w:id="477" w:name="_Toc339270043"/>
      <w:bookmarkStart w:id="478" w:name="_Toc340501958"/>
      <w:r w:rsidRPr="001D0E87">
        <w:t>Figure</w:t>
      </w:r>
      <w:r w:rsidR="00526F8E">
        <w:t> </w:t>
      </w:r>
      <w:r w:rsidR="000B1900">
        <w:fldChar w:fldCharType="begin"/>
      </w:r>
      <w:r w:rsidR="000B1900">
        <w:instrText xml:space="preserve"> SEQ Figure \* ARABIC </w:instrText>
      </w:r>
      <w:r w:rsidR="000B1900">
        <w:fldChar w:fldCharType="separate"/>
      </w:r>
      <w:r w:rsidR="000B1900">
        <w:rPr>
          <w:noProof/>
        </w:rPr>
        <w:t>7</w:t>
      </w:r>
      <w:r w:rsidR="000B1900">
        <w:rPr>
          <w:noProof/>
        </w:rPr>
        <w:fldChar w:fldCharType="end"/>
      </w:r>
      <w:bookmarkEnd w:id="468"/>
      <w:r w:rsidRPr="001D0E87">
        <w:t xml:space="preserve">: Coverage rates for Māori, by age group and gender, </w:t>
      </w:r>
      <w:r w:rsidRPr="001D0E87">
        <w:rPr>
          <w:rFonts w:eastAsia="Calibri"/>
          <w:lang w:eastAsia="en-US"/>
        </w:rPr>
        <w:t>2020/21</w:t>
      </w:r>
      <w:bookmarkEnd w:id="469"/>
      <w:bookmarkEnd w:id="470"/>
      <w:bookmarkEnd w:id="471"/>
      <w:bookmarkEnd w:id="472"/>
      <w:bookmarkEnd w:id="473"/>
      <w:bookmarkEnd w:id="474"/>
      <w:bookmarkEnd w:id="475"/>
      <w:bookmarkEnd w:id="476"/>
    </w:p>
    <w:p w14:paraId="7DA96719" w14:textId="77777777" w:rsidR="00344F28" w:rsidRPr="009F7103" w:rsidRDefault="00160694" w:rsidP="00160694">
      <w:r w:rsidRPr="00160694">
        <w:rPr>
          <w:noProof/>
          <w:lang w:eastAsia="en-NZ"/>
        </w:rPr>
        <w:drawing>
          <wp:inline distT="0" distB="0" distL="0" distR="0" wp14:anchorId="7DA96877" wp14:editId="7DA96878">
            <wp:extent cx="5130165" cy="3347762"/>
            <wp:effectExtent l="0" t="0" r="0" b="5080"/>
            <wp:docPr id="20" name="Picture 20" title="Figure 7: Coverage rates for Māori, by age group and gender,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30165" cy="3347762"/>
                    </a:xfrm>
                    <a:prstGeom prst="rect">
                      <a:avLst/>
                    </a:prstGeom>
                  </pic:spPr>
                </pic:pic>
              </a:graphicData>
            </a:graphic>
          </wp:inline>
        </w:drawing>
      </w:r>
    </w:p>
    <w:p w14:paraId="7DA9671A" w14:textId="77777777" w:rsidR="00344F28" w:rsidRPr="00446529" w:rsidRDefault="00344F28" w:rsidP="00344F28"/>
    <w:p w14:paraId="7DA9671B" w14:textId="77777777" w:rsidR="00344F28" w:rsidRPr="00446529" w:rsidRDefault="00344F28" w:rsidP="00344F28">
      <w:pPr>
        <w:pStyle w:val="Heading2"/>
        <w:rPr>
          <w:rFonts w:eastAsia="Cambria"/>
          <w:lang w:eastAsia="en-US"/>
        </w:rPr>
      </w:pPr>
      <w:bookmarkStart w:id="479" w:name="_Toc372445578"/>
      <w:bookmarkStart w:id="480" w:name="_Toc403044033"/>
      <w:bookmarkStart w:id="481" w:name="_Toc467491554"/>
      <w:bookmarkStart w:id="482" w:name="_Toc531762371"/>
      <w:bookmarkStart w:id="483" w:name="_Toc531783728"/>
      <w:bookmarkStart w:id="484" w:name="_Toc22887960"/>
      <w:bookmarkStart w:id="485" w:name="_Toc55206869"/>
      <w:bookmarkStart w:id="486" w:name="_Toc88752060"/>
      <w:bookmarkStart w:id="487" w:name="_Toc89089867"/>
      <w:r w:rsidRPr="00446529">
        <w:rPr>
          <w:rFonts w:eastAsia="Cambria"/>
          <w:lang w:eastAsia="en-US"/>
        </w:rPr>
        <w:lastRenderedPageBreak/>
        <w:t>Final weights</w:t>
      </w:r>
      <w:bookmarkEnd w:id="477"/>
      <w:bookmarkEnd w:id="478"/>
      <w:bookmarkEnd w:id="479"/>
      <w:bookmarkEnd w:id="480"/>
      <w:bookmarkEnd w:id="481"/>
      <w:bookmarkEnd w:id="482"/>
      <w:bookmarkEnd w:id="483"/>
      <w:bookmarkEnd w:id="484"/>
      <w:bookmarkEnd w:id="485"/>
      <w:bookmarkEnd w:id="486"/>
      <w:bookmarkEnd w:id="487"/>
    </w:p>
    <w:p w14:paraId="7DA9671C" w14:textId="5C0E7C6D" w:rsidR="003F57FF" w:rsidRDefault="00344F28" w:rsidP="00344F28">
      <w:pPr>
        <w:rPr>
          <w:rFonts w:eastAsia="Cambria"/>
          <w:lang w:eastAsia="en-US"/>
        </w:rPr>
      </w:pPr>
      <w:r>
        <w:rPr>
          <w:rFonts w:eastAsia="Cambria"/>
          <w:lang w:eastAsia="en-US"/>
        </w:rPr>
        <w:t>The section on weighting</w:t>
      </w:r>
      <w:r w:rsidRPr="00446529">
        <w:rPr>
          <w:rFonts w:eastAsia="Cambria"/>
          <w:lang w:eastAsia="en-US"/>
        </w:rPr>
        <w:t xml:space="preserve"> has explained how the calibrated weights were calculated. </w:t>
      </w:r>
      <w:r>
        <w:rPr>
          <w:rFonts w:eastAsia="Cambria"/>
          <w:lang w:eastAsia="en-US"/>
        </w:rPr>
        <w:fldChar w:fldCharType="begin"/>
      </w:r>
      <w:r>
        <w:rPr>
          <w:rFonts w:eastAsia="Cambria"/>
          <w:lang w:eastAsia="en-US"/>
        </w:rPr>
        <w:instrText xml:space="preserve"> REF _Ref339269124 \h </w:instrText>
      </w:r>
      <w:r>
        <w:rPr>
          <w:rFonts w:eastAsia="Cambria"/>
          <w:lang w:eastAsia="en-US"/>
        </w:rPr>
      </w:r>
      <w:r>
        <w:rPr>
          <w:rFonts w:eastAsia="Cambria"/>
          <w:lang w:eastAsia="en-US"/>
        </w:rPr>
        <w:fldChar w:fldCharType="separate"/>
      </w:r>
      <w:r w:rsidR="000B1900" w:rsidRPr="00C61C8E">
        <w:t>Table</w:t>
      </w:r>
      <w:r w:rsidR="000B1900">
        <w:t> </w:t>
      </w:r>
      <w:r w:rsidR="000B1900">
        <w:rPr>
          <w:noProof/>
        </w:rPr>
        <w:t>5</w:t>
      </w:r>
      <w:r>
        <w:rPr>
          <w:rFonts w:eastAsia="Cambria"/>
          <w:lang w:eastAsia="en-US"/>
        </w:rPr>
        <w:fldChar w:fldCharType="end"/>
      </w:r>
      <w:r>
        <w:rPr>
          <w:rFonts w:eastAsia="Cambria"/>
          <w:lang w:eastAsia="en-US"/>
        </w:rPr>
        <w:t xml:space="preserve"> </w:t>
      </w:r>
      <w:r w:rsidRPr="00446529">
        <w:rPr>
          <w:rFonts w:eastAsia="Cambria"/>
          <w:lang w:eastAsia="en-US"/>
        </w:rPr>
        <w:t xml:space="preserve">gives basic descriptive information on the final weights calculated for the </w:t>
      </w:r>
      <w:r w:rsidRPr="00DE5251">
        <w:rPr>
          <w:rFonts w:eastAsia="Calibri"/>
          <w:lang w:eastAsia="en-US"/>
        </w:rPr>
        <w:t xml:space="preserve">2020/21 </w:t>
      </w:r>
      <w:r w:rsidRPr="00DE5251">
        <w:rPr>
          <w:rFonts w:eastAsia="Cambria"/>
          <w:lang w:eastAsia="en-US"/>
        </w:rPr>
        <w:t>survey.</w:t>
      </w:r>
    </w:p>
    <w:p w14:paraId="7DA9671D" w14:textId="77777777" w:rsidR="00344F28" w:rsidRPr="00446529" w:rsidRDefault="00344F28" w:rsidP="00344F28">
      <w:pPr>
        <w:rPr>
          <w:rFonts w:eastAsia="Cambria"/>
          <w:lang w:eastAsia="en-US"/>
        </w:rPr>
      </w:pPr>
    </w:p>
    <w:p w14:paraId="7DA9671E" w14:textId="77777777" w:rsidR="00344F28" w:rsidRPr="00446529" w:rsidRDefault="00344F28" w:rsidP="00344F28">
      <w:pPr>
        <w:rPr>
          <w:rFonts w:eastAsia="Cambria"/>
          <w:lang w:eastAsia="en-US"/>
        </w:rPr>
      </w:pPr>
      <w:r w:rsidRPr="00C61C8E">
        <w:rPr>
          <w:rFonts w:eastAsia="Cambria"/>
          <w:lang w:eastAsia="en-US"/>
        </w:rPr>
        <w:t>The g-weights are the ratios of the final weights to the initial selection weights. The mean g-weight is approximately 1.6, which can be considered as reasonable. This means the calibrated weights, which were calculated using population benchmark information, have changed the initial selection weight by an average factor of 1.6.</w:t>
      </w:r>
    </w:p>
    <w:p w14:paraId="7DA9671F" w14:textId="77777777" w:rsidR="00344F28" w:rsidRPr="00446529" w:rsidRDefault="00344F28" w:rsidP="00344F28">
      <w:pPr>
        <w:rPr>
          <w:rFonts w:eastAsia="Cambria"/>
          <w:lang w:eastAsia="en-US"/>
        </w:rPr>
      </w:pPr>
    </w:p>
    <w:p w14:paraId="7DA96720" w14:textId="6490FA0C" w:rsidR="00344F28" w:rsidRPr="00C61C8E" w:rsidRDefault="00344F28" w:rsidP="00344F28">
      <w:pPr>
        <w:pStyle w:val="Table"/>
      </w:pPr>
      <w:bookmarkStart w:id="488" w:name="_Ref339269124"/>
      <w:bookmarkStart w:id="489" w:name="_Toc339878417"/>
      <w:bookmarkStart w:id="490" w:name="_Toc372445587"/>
      <w:bookmarkStart w:id="491" w:name="_Toc403044042"/>
      <w:bookmarkStart w:id="492" w:name="_Toc467491568"/>
      <w:bookmarkStart w:id="493" w:name="_Toc531762385"/>
      <w:bookmarkStart w:id="494" w:name="_Toc531766769"/>
      <w:bookmarkStart w:id="495" w:name="_Toc23857690"/>
      <w:bookmarkStart w:id="496" w:name="_Toc54962249"/>
      <w:bookmarkStart w:id="497" w:name="_Toc88038745"/>
      <w:bookmarkStart w:id="498" w:name="_Toc89089876"/>
      <w:r w:rsidRPr="00C61C8E">
        <w:t>Table</w:t>
      </w:r>
      <w:r w:rsidR="00BA1975">
        <w:t> </w:t>
      </w:r>
      <w:r w:rsidR="000B1900">
        <w:fldChar w:fldCharType="begin"/>
      </w:r>
      <w:r w:rsidR="000B1900">
        <w:instrText xml:space="preserve"> SEQ Table \* ARABIC </w:instrText>
      </w:r>
      <w:r w:rsidR="000B1900">
        <w:fldChar w:fldCharType="separate"/>
      </w:r>
      <w:r w:rsidR="000B1900">
        <w:rPr>
          <w:noProof/>
        </w:rPr>
        <w:t>5</w:t>
      </w:r>
      <w:r w:rsidR="000B1900">
        <w:rPr>
          <w:noProof/>
        </w:rPr>
        <w:fldChar w:fldCharType="end"/>
      </w:r>
      <w:bookmarkEnd w:id="488"/>
      <w:r w:rsidRPr="00C61C8E">
        <w:t>: Final weights 2020/21</w:t>
      </w:r>
      <w:bookmarkEnd w:id="489"/>
      <w:bookmarkEnd w:id="490"/>
      <w:bookmarkEnd w:id="491"/>
      <w:bookmarkEnd w:id="492"/>
      <w:bookmarkEnd w:id="493"/>
      <w:bookmarkEnd w:id="494"/>
      <w:bookmarkEnd w:id="495"/>
      <w:bookmarkEnd w:id="496"/>
      <w:bookmarkEnd w:id="497"/>
      <w:bookmarkEnd w:id="498"/>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6037"/>
        <w:gridCol w:w="2043"/>
      </w:tblGrid>
      <w:tr w:rsidR="00344F28" w:rsidRPr="00C61C8E" w14:paraId="7DA96723" w14:textId="77777777" w:rsidTr="002E7D0C">
        <w:trPr>
          <w:cantSplit/>
        </w:trPr>
        <w:tc>
          <w:tcPr>
            <w:tcW w:w="6037" w:type="dxa"/>
            <w:tcBorders>
              <w:top w:val="nil"/>
              <w:bottom w:val="nil"/>
            </w:tcBorders>
            <w:shd w:val="clear" w:color="auto" w:fill="D9D9D9" w:themeFill="background1" w:themeFillShade="D9"/>
          </w:tcPr>
          <w:p w14:paraId="7DA96721" w14:textId="77777777" w:rsidR="00344F28" w:rsidRPr="00C61C8E" w:rsidRDefault="00344F28" w:rsidP="002E7D0C">
            <w:pPr>
              <w:pStyle w:val="TableText"/>
              <w:rPr>
                <w:rFonts w:eastAsia="Cambria"/>
                <w:b/>
                <w:lang w:eastAsia="en-US"/>
              </w:rPr>
            </w:pPr>
          </w:p>
        </w:tc>
        <w:tc>
          <w:tcPr>
            <w:tcW w:w="2043" w:type="dxa"/>
            <w:tcBorders>
              <w:top w:val="nil"/>
              <w:bottom w:val="nil"/>
            </w:tcBorders>
            <w:shd w:val="clear" w:color="auto" w:fill="D9D9D9" w:themeFill="background1" w:themeFillShade="D9"/>
          </w:tcPr>
          <w:p w14:paraId="7DA96722" w14:textId="77777777" w:rsidR="00344F28" w:rsidRPr="00C61C8E" w:rsidRDefault="00344F28" w:rsidP="002E7D0C">
            <w:pPr>
              <w:pStyle w:val="TableText"/>
              <w:jc w:val="center"/>
              <w:rPr>
                <w:rFonts w:eastAsia="Cambria"/>
                <w:b/>
                <w:lang w:eastAsia="en-US"/>
              </w:rPr>
            </w:pPr>
            <w:r w:rsidRPr="00C61C8E">
              <w:rPr>
                <w:rFonts w:eastAsia="Cambria"/>
                <w:b/>
                <w:lang w:eastAsia="en-US"/>
              </w:rPr>
              <w:t>Final weight</w:t>
            </w:r>
          </w:p>
        </w:tc>
      </w:tr>
      <w:tr w:rsidR="00344F28" w:rsidRPr="00C61C8E" w14:paraId="7DA96726" w14:textId="77777777" w:rsidTr="002E7D0C">
        <w:trPr>
          <w:cantSplit/>
        </w:trPr>
        <w:tc>
          <w:tcPr>
            <w:tcW w:w="6037" w:type="dxa"/>
            <w:tcBorders>
              <w:top w:val="nil"/>
            </w:tcBorders>
            <w:shd w:val="clear" w:color="auto" w:fill="auto"/>
          </w:tcPr>
          <w:p w14:paraId="7DA96724" w14:textId="77777777" w:rsidR="00344F28" w:rsidRPr="00C61C8E" w:rsidRDefault="00344F28" w:rsidP="002E7D0C">
            <w:pPr>
              <w:pStyle w:val="TableText"/>
              <w:rPr>
                <w:rFonts w:eastAsia="Cambria"/>
                <w:lang w:eastAsia="en-US"/>
              </w:rPr>
            </w:pPr>
            <w:r w:rsidRPr="00C61C8E">
              <w:rPr>
                <w:rFonts w:eastAsia="Cambria"/>
                <w:lang w:eastAsia="en-US"/>
              </w:rPr>
              <w:t>Minimum</w:t>
            </w:r>
          </w:p>
        </w:tc>
        <w:tc>
          <w:tcPr>
            <w:tcW w:w="2043" w:type="dxa"/>
            <w:tcBorders>
              <w:top w:val="nil"/>
            </w:tcBorders>
            <w:shd w:val="clear" w:color="auto" w:fill="auto"/>
          </w:tcPr>
          <w:p w14:paraId="7DA96725"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16</w:t>
            </w:r>
          </w:p>
        </w:tc>
      </w:tr>
      <w:tr w:rsidR="00344F28" w:rsidRPr="00C61C8E" w14:paraId="7DA96729" w14:textId="77777777" w:rsidTr="002E7D0C">
        <w:trPr>
          <w:cantSplit/>
        </w:trPr>
        <w:tc>
          <w:tcPr>
            <w:tcW w:w="6037" w:type="dxa"/>
            <w:shd w:val="clear" w:color="auto" w:fill="auto"/>
          </w:tcPr>
          <w:p w14:paraId="7DA96727" w14:textId="77777777" w:rsidR="00344F28" w:rsidRPr="00C61C8E" w:rsidRDefault="00344F28" w:rsidP="002E7D0C">
            <w:pPr>
              <w:pStyle w:val="TableText"/>
              <w:rPr>
                <w:rFonts w:eastAsia="Cambria"/>
                <w:lang w:eastAsia="en-US"/>
              </w:rPr>
            </w:pPr>
            <w:r w:rsidRPr="00C61C8E">
              <w:rPr>
                <w:rFonts w:eastAsia="Cambria"/>
                <w:lang w:eastAsia="en-US"/>
              </w:rPr>
              <w:t>Median</w:t>
            </w:r>
          </w:p>
        </w:tc>
        <w:tc>
          <w:tcPr>
            <w:tcW w:w="2043" w:type="dxa"/>
            <w:shd w:val="clear" w:color="auto" w:fill="auto"/>
          </w:tcPr>
          <w:p w14:paraId="7DA96728"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302</w:t>
            </w:r>
          </w:p>
        </w:tc>
      </w:tr>
      <w:tr w:rsidR="00344F28" w:rsidRPr="00C61C8E" w14:paraId="7DA9672C" w14:textId="77777777" w:rsidTr="002E7D0C">
        <w:trPr>
          <w:cantSplit/>
        </w:trPr>
        <w:tc>
          <w:tcPr>
            <w:tcW w:w="6037" w:type="dxa"/>
            <w:shd w:val="clear" w:color="auto" w:fill="auto"/>
          </w:tcPr>
          <w:p w14:paraId="7DA9672A" w14:textId="77777777" w:rsidR="00344F28" w:rsidRPr="00C61C8E" w:rsidRDefault="00344F28" w:rsidP="002E7D0C">
            <w:pPr>
              <w:pStyle w:val="TableText"/>
              <w:rPr>
                <w:rFonts w:eastAsia="Cambria"/>
                <w:lang w:eastAsia="en-US"/>
              </w:rPr>
            </w:pPr>
            <w:r w:rsidRPr="00C61C8E">
              <w:rPr>
                <w:rFonts w:eastAsia="Cambria"/>
                <w:lang w:eastAsia="en-US"/>
              </w:rPr>
              <w:t>90th percentile</w:t>
            </w:r>
          </w:p>
        </w:tc>
        <w:tc>
          <w:tcPr>
            <w:tcW w:w="2043" w:type="dxa"/>
            <w:shd w:val="clear" w:color="auto" w:fill="auto"/>
          </w:tcPr>
          <w:p w14:paraId="7DA9672B"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820</w:t>
            </w:r>
          </w:p>
        </w:tc>
      </w:tr>
      <w:tr w:rsidR="00344F28" w:rsidRPr="00C61C8E" w14:paraId="7DA9672F" w14:textId="77777777" w:rsidTr="002E7D0C">
        <w:trPr>
          <w:cantSplit/>
        </w:trPr>
        <w:tc>
          <w:tcPr>
            <w:tcW w:w="6037" w:type="dxa"/>
            <w:shd w:val="clear" w:color="auto" w:fill="auto"/>
          </w:tcPr>
          <w:p w14:paraId="7DA9672D" w14:textId="77777777" w:rsidR="00344F28" w:rsidRPr="00C61C8E" w:rsidRDefault="00344F28" w:rsidP="002E7D0C">
            <w:pPr>
              <w:pStyle w:val="TableText"/>
              <w:rPr>
                <w:rFonts w:eastAsia="Cambria"/>
                <w:lang w:eastAsia="en-US"/>
              </w:rPr>
            </w:pPr>
            <w:r w:rsidRPr="00C61C8E">
              <w:rPr>
                <w:rFonts w:eastAsia="Cambria"/>
                <w:lang w:eastAsia="en-US"/>
              </w:rPr>
              <w:t>95th percentile</w:t>
            </w:r>
          </w:p>
        </w:tc>
        <w:tc>
          <w:tcPr>
            <w:tcW w:w="2043" w:type="dxa"/>
            <w:shd w:val="clear" w:color="auto" w:fill="auto"/>
          </w:tcPr>
          <w:p w14:paraId="7DA9672E"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1,070</w:t>
            </w:r>
          </w:p>
        </w:tc>
      </w:tr>
      <w:tr w:rsidR="00344F28" w:rsidRPr="00C61C8E" w14:paraId="7DA96732" w14:textId="77777777" w:rsidTr="002E7D0C">
        <w:trPr>
          <w:cantSplit/>
        </w:trPr>
        <w:tc>
          <w:tcPr>
            <w:tcW w:w="6037" w:type="dxa"/>
            <w:shd w:val="clear" w:color="auto" w:fill="auto"/>
          </w:tcPr>
          <w:p w14:paraId="7DA96730" w14:textId="77777777" w:rsidR="00344F28" w:rsidRPr="00C61C8E" w:rsidRDefault="00344F28" w:rsidP="002E7D0C">
            <w:pPr>
              <w:pStyle w:val="TableText"/>
              <w:rPr>
                <w:rFonts w:eastAsia="Cambria"/>
                <w:lang w:eastAsia="en-US"/>
              </w:rPr>
            </w:pPr>
            <w:r w:rsidRPr="00C61C8E">
              <w:rPr>
                <w:rFonts w:eastAsia="Cambria"/>
                <w:lang w:eastAsia="en-US"/>
              </w:rPr>
              <w:t>99th percentile</w:t>
            </w:r>
          </w:p>
        </w:tc>
        <w:tc>
          <w:tcPr>
            <w:tcW w:w="2043" w:type="dxa"/>
            <w:shd w:val="clear" w:color="auto" w:fill="auto"/>
          </w:tcPr>
          <w:p w14:paraId="7DA96731"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1,822</w:t>
            </w:r>
          </w:p>
        </w:tc>
      </w:tr>
      <w:tr w:rsidR="00344F28" w:rsidRPr="00C61C8E" w14:paraId="7DA96735" w14:textId="77777777" w:rsidTr="002E7D0C">
        <w:trPr>
          <w:cantSplit/>
        </w:trPr>
        <w:tc>
          <w:tcPr>
            <w:tcW w:w="6037" w:type="dxa"/>
            <w:shd w:val="clear" w:color="auto" w:fill="auto"/>
          </w:tcPr>
          <w:p w14:paraId="7DA96733" w14:textId="77777777" w:rsidR="00344F28" w:rsidRPr="00C61C8E" w:rsidRDefault="00344F28" w:rsidP="002E7D0C">
            <w:pPr>
              <w:pStyle w:val="TableText"/>
              <w:rPr>
                <w:rFonts w:eastAsia="Cambria"/>
                <w:lang w:eastAsia="en-US"/>
              </w:rPr>
            </w:pPr>
            <w:r w:rsidRPr="00C61C8E">
              <w:rPr>
                <w:rFonts w:eastAsia="Cambria"/>
                <w:lang w:eastAsia="en-US"/>
              </w:rPr>
              <w:t>Maximum</w:t>
            </w:r>
          </w:p>
        </w:tc>
        <w:tc>
          <w:tcPr>
            <w:tcW w:w="2043" w:type="dxa"/>
            <w:shd w:val="clear" w:color="auto" w:fill="auto"/>
          </w:tcPr>
          <w:p w14:paraId="7DA96734"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2,167</w:t>
            </w:r>
          </w:p>
        </w:tc>
      </w:tr>
      <w:tr w:rsidR="00344F28" w:rsidRPr="00C61C8E" w14:paraId="7DA96738" w14:textId="77777777" w:rsidTr="002E7D0C">
        <w:trPr>
          <w:cantSplit/>
        </w:trPr>
        <w:tc>
          <w:tcPr>
            <w:tcW w:w="6037" w:type="dxa"/>
            <w:shd w:val="clear" w:color="auto" w:fill="auto"/>
          </w:tcPr>
          <w:p w14:paraId="7DA96736" w14:textId="77777777" w:rsidR="00344F28" w:rsidRPr="00C61C8E" w:rsidRDefault="00344F28" w:rsidP="002E7D0C">
            <w:pPr>
              <w:pStyle w:val="TableText"/>
              <w:rPr>
                <w:rFonts w:eastAsia="Cambria"/>
                <w:lang w:eastAsia="en-US"/>
              </w:rPr>
            </w:pPr>
            <w:r w:rsidRPr="00C61C8E">
              <w:rPr>
                <w:rFonts w:eastAsia="Cambria"/>
                <w:lang w:eastAsia="en-US"/>
              </w:rPr>
              <w:t>Coefficient of variation (CV%)</w:t>
            </w:r>
          </w:p>
        </w:tc>
        <w:tc>
          <w:tcPr>
            <w:tcW w:w="2043" w:type="dxa"/>
            <w:shd w:val="clear" w:color="auto" w:fill="auto"/>
          </w:tcPr>
          <w:p w14:paraId="7DA96737" w14:textId="77777777" w:rsidR="00344F28" w:rsidRPr="00C61C8E" w:rsidRDefault="00344F28" w:rsidP="002E7D0C">
            <w:pPr>
              <w:pStyle w:val="TableText"/>
              <w:ind w:right="567"/>
              <w:jc w:val="right"/>
              <w:rPr>
                <w:rFonts w:eastAsia="Cambria"/>
                <w:lang w:eastAsia="en-US"/>
              </w:rPr>
            </w:pPr>
            <w:r w:rsidRPr="00C61C8E">
              <w:rPr>
                <w:rFonts w:eastAsia="Cambria"/>
                <w:lang w:eastAsia="en-US"/>
              </w:rPr>
              <w:t>84.8</w:t>
            </w:r>
          </w:p>
        </w:tc>
      </w:tr>
      <w:tr w:rsidR="00344F28" w:rsidRPr="00446529" w14:paraId="7DA9673B" w14:textId="77777777" w:rsidTr="002E7D0C">
        <w:trPr>
          <w:cantSplit/>
        </w:trPr>
        <w:tc>
          <w:tcPr>
            <w:tcW w:w="6037" w:type="dxa"/>
            <w:shd w:val="clear" w:color="auto" w:fill="auto"/>
          </w:tcPr>
          <w:p w14:paraId="7DA96739" w14:textId="77777777" w:rsidR="00344F28" w:rsidRPr="00C61C8E" w:rsidRDefault="00344F28" w:rsidP="002E7D0C">
            <w:pPr>
              <w:pStyle w:val="TableText"/>
              <w:rPr>
                <w:rFonts w:eastAsia="Cambria"/>
                <w:lang w:eastAsia="en-US"/>
              </w:rPr>
            </w:pPr>
            <w:r w:rsidRPr="00C61C8E">
              <w:rPr>
                <w:rFonts w:eastAsia="Cambria"/>
                <w:lang w:eastAsia="en-US"/>
              </w:rPr>
              <w:t>Approximate design effect due to weighting (1 + CV</w:t>
            </w:r>
            <w:r w:rsidRPr="00C61C8E">
              <w:rPr>
                <w:rFonts w:eastAsia="Cambria"/>
                <w:vertAlign w:val="superscript"/>
                <w:lang w:eastAsia="en-US"/>
              </w:rPr>
              <w:t>2</w:t>
            </w:r>
            <w:r w:rsidRPr="00C61C8E">
              <w:rPr>
                <w:rFonts w:eastAsia="Cambria"/>
                <w:lang w:eastAsia="en-US"/>
              </w:rPr>
              <w:t>)</w:t>
            </w:r>
          </w:p>
        </w:tc>
        <w:tc>
          <w:tcPr>
            <w:tcW w:w="2043" w:type="dxa"/>
            <w:shd w:val="clear" w:color="auto" w:fill="auto"/>
          </w:tcPr>
          <w:p w14:paraId="7DA9673A" w14:textId="77777777" w:rsidR="00344F28" w:rsidRPr="00446529" w:rsidRDefault="00344F28" w:rsidP="002E7D0C">
            <w:pPr>
              <w:pStyle w:val="TableText"/>
              <w:ind w:right="567"/>
              <w:jc w:val="right"/>
              <w:rPr>
                <w:rFonts w:eastAsia="Cambria"/>
                <w:lang w:eastAsia="en-US"/>
              </w:rPr>
            </w:pPr>
            <w:r w:rsidRPr="00C61C8E">
              <w:rPr>
                <w:rFonts w:eastAsia="Cambria"/>
                <w:lang w:eastAsia="en-US"/>
              </w:rPr>
              <w:t>1.7</w:t>
            </w:r>
          </w:p>
        </w:tc>
      </w:tr>
    </w:tbl>
    <w:p w14:paraId="7DA9673C" w14:textId="77777777" w:rsidR="00344F28" w:rsidRDefault="00344F28" w:rsidP="00344F28">
      <w:bookmarkStart w:id="499" w:name="_Toc339270044"/>
      <w:bookmarkStart w:id="500" w:name="_Toc340501959"/>
      <w:bookmarkStart w:id="501" w:name="_Toc372445579"/>
      <w:bookmarkStart w:id="502" w:name="_Toc403044034"/>
      <w:bookmarkStart w:id="503" w:name="_Toc467491555"/>
      <w:bookmarkStart w:id="504" w:name="_Toc531762372"/>
      <w:bookmarkStart w:id="505" w:name="_Toc531783729"/>
      <w:bookmarkStart w:id="506" w:name="_Toc22887961"/>
      <w:bookmarkStart w:id="507" w:name="_Toc199225803"/>
    </w:p>
    <w:p w14:paraId="7DA9673D" w14:textId="77777777" w:rsidR="00344F28" w:rsidRPr="00446529" w:rsidRDefault="00344F28" w:rsidP="00344F28">
      <w:pPr>
        <w:pStyle w:val="Heading2"/>
      </w:pPr>
      <w:bookmarkStart w:id="508" w:name="_Toc55206870"/>
      <w:bookmarkStart w:id="509" w:name="_Toc88752061"/>
      <w:bookmarkStart w:id="510" w:name="_Toc89089868"/>
      <w:r w:rsidRPr="00446529">
        <w:t>Sample sizes</w:t>
      </w:r>
      <w:bookmarkEnd w:id="499"/>
      <w:bookmarkEnd w:id="500"/>
      <w:bookmarkEnd w:id="501"/>
      <w:bookmarkEnd w:id="502"/>
      <w:bookmarkEnd w:id="503"/>
      <w:bookmarkEnd w:id="504"/>
      <w:bookmarkEnd w:id="505"/>
      <w:bookmarkEnd w:id="506"/>
      <w:bookmarkEnd w:id="508"/>
      <w:bookmarkEnd w:id="509"/>
      <w:bookmarkEnd w:id="510"/>
    </w:p>
    <w:p w14:paraId="7DA9673E" w14:textId="5FED3256" w:rsidR="00344F28" w:rsidRPr="00C61C8E" w:rsidRDefault="00344F28" w:rsidP="00344F28">
      <w:r w:rsidRPr="00C61C8E">
        <w:fldChar w:fldCharType="begin"/>
      </w:r>
      <w:r w:rsidRPr="00C61C8E">
        <w:instrText xml:space="preserve"> REF _Ref339269445 \h  \* MERGEFORMAT </w:instrText>
      </w:r>
      <w:r w:rsidRPr="00C61C8E">
        <w:fldChar w:fldCharType="separate"/>
      </w:r>
      <w:r w:rsidR="000B1900" w:rsidRPr="00C61C8E">
        <w:t>Table</w:t>
      </w:r>
      <w:r w:rsidR="000B1900">
        <w:t> 6</w:t>
      </w:r>
      <w:r w:rsidRPr="00C61C8E">
        <w:fldChar w:fldCharType="end"/>
      </w:r>
      <w:r w:rsidRPr="00C61C8E">
        <w:fldChar w:fldCharType="begin"/>
      </w:r>
      <w:r w:rsidRPr="00C61C8E">
        <w:instrText xml:space="preserve"> REF _Ref55463943 \h  \* MERGEFORMAT </w:instrText>
      </w:r>
      <w:r w:rsidRPr="00C61C8E">
        <w:fldChar w:fldCharType="separate"/>
      </w:r>
      <w:r w:rsidR="000B1900" w:rsidRPr="00C61C8E">
        <w:t>Table</w:t>
      </w:r>
      <w:r w:rsidR="000B1900">
        <w:t> 10</w:t>
      </w:r>
      <w:r w:rsidRPr="00C61C8E">
        <w:fldChar w:fldCharType="end"/>
      </w:r>
      <w:r w:rsidRPr="00C61C8E">
        <w:t xml:space="preserve"> show the </w:t>
      </w:r>
      <w:r w:rsidRPr="00C61C8E">
        <w:rPr>
          <w:rFonts w:eastAsia="Calibri"/>
          <w:lang w:eastAsia="en-US"/>
        </w:rPr>
        <w:t xml:space="preserve">2020/21 </w:t>
      </w:r>
      <w:r w:rsidRPr="00C61C8E">
        <w:rPr>
          <w:bCs/>
        </w:rPr>
        <w:t>NZHS</w:t>
      </w:r>
      <w:r w:rsidRPr="00C61C8E">
        <w:t xml:space="preserve"> sample sizes and the total </w:t>
      </w:r>
      <w:r w:rsidR="003F57FF">
        <w:t>‘</w:t>
      </w:r>
      <w:r w:rsidRPr="00C61C8E">
        <w:t>usually resident</w:t>
      </w:r>
      <w:r w:rsidR="003F57FF">
        <w:t>’</w:t>
      </w:r>
      <w:r w:rsidRPr="00C61C8E">
        <w:t xml:space="preserve"> population counts, by gender, ethnicity, age, NZDep2018 quintile and disability status.</w:t>
      </w:r>
    </w:p>
    <w:p w14:paraId="7DA9673F" w14:textId="77777777" w:rsidR="00344F28" w:rsidRPr="00C61C8E" w:rsidRDefault="00344F28" w:rsidP="00344F28"/>
    <w:p w14:paraId="7DA96740" w14:textId="5475ED5F" w:rsidR="00344F28" w:rsidRPr="00C61C8E" w:rsidRDefault="00344F28" w:rsidP="00344F28">
      <w:pPr>
        <w:pStyle w:val="Table"/>
      </w:pPr>
      <w:bookmarkStart w:id="511" w:name="_Ref339269445"/>
      <w:bookmarkStart w:id="512" w:name="_Toc339878418"/>
      <w:bookmarkStart w:id="513" w:name="_Toc372445588"/>
      <w:bookmarkStart w:id="514" w:name="_Toc403044043"/>
      <w:bookmarkStart w:id="515" w:name="_Toc467491569"/>
      <w:bookmarkStart w:id="516" w:name="_Toc531762386"/>
      <w:bookmarkStart w:id="517" w:name="_Toc531766770"/>
      <w:bookmarkStart w:id="518" w:name="_Toc23857691"/>
      <w:bookmarkStart w:id="519" w:name="_Toc54962250"/>
      <w:bookmarkStart w:id="520" w:name="_Toc88038746"/>
      <w:bookmarkStart w:id="521" w:name="_Toc89089877"/>
      <w:r w:rsidRPr="00C61C8E">
        <w:t>Table</w:t>
      </w:r>
      <w:r w:rsidR="00BA1975">
        <w:t> </w:t>
      </w:r>
      <w:r w:rsidR="000B1900">
        <w:fldChar w:fldCharType="begin"/>
      </w:r>
      <w:r w:rsidR="000B1900">
        <w:instrText xml:space="preserve"> SEQ Table \* ARABIC </w:instrText>
      </w:r>
      <w:r w:rsidR="000B1900">
        <w:fldChar w:fldCharType="separate"/>
      </w:r>
      <w:r w:rsidR="000B1900">
        <w:rPr>
          <w:noProof/>
        </w:rPr>
        <w:t>6</w:t>
      </w:r>
      <w:r w:rsidR="000B1900">
        <w:rPr>
          <w:noProof/>
        </w:rPr>
        <w:fldChar w:fldCharType="end"/>
      </w:r>
      <w:bookmarkStart w:id="522" w:name="_Hlk85036854"/>
      <w:bookmarkEnd w:id="511"/>
      <w:r w:rsidRPr="00C61C8E">
        <w:t>: Sample sizes and population counts for children and adults, by gender</w:t>
      </w:r>
      <w:bookmarkEnd w:id="522"/>
      <w:r w:rsidRPr="00C61C8E">
        <w:t>, 2020/21</w:t>
      </w:r>
      <w:bookmarkEnd w:id="512"/>
      <w:bookmarkEnd w:id="513"/>
      <w:bookmarkEnd w:id="514"/>
      <w:bookmarkEnd w:id="515"/>
      <w:bookmarkEnd w:id="516"/>
      <w:bookmarkEnd w:id="517"/>
      <w:bookmarkEnd w:id="518"/>
      <w:bookmarkEnd w:id="519"/>
      <w:bookmarkEnd w:id="520"/>
      <w:bookmarkEnd w:id="521"/>
    </w:p>
    <w:tbl>
      <w:tblPr>
        <w:tblW w:w="4940"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984"/>
        <w:gridCol w:w="1329"/>
        <w:gridCol w:w="1224"/>
        <w:gridCol w:w="1842"/>
        <w:gridCol w:w="1716"/>
      </w:tblGrid>
      <w:tr w:rsidR="00344F28" w:rsidRPr="00C61C8E" w14:paraId="7DA96746" w14:textId="77777777" w:rsidTr="002E7D0C">
        <w:trPr>
          <w:cantSplit/>
        </w:trPr>
        <w:tc>
          <w:tcPr>
            <w:tcW w:w="1225" w:type="pct"/>
            <w:tcBorders>
              <w:top w:val="nil"/>
              <w:bottom w:val="nil"/>
            </w:tcBorders>
            <w:shd w:val="clear" w:color="auto" w:fill="D9D9D9" w:themeFill="background1" w:themeFillShade="D9"/>
          </w:tcPr>
          <w:p w14:paraId="7DA96741" w14:textId="77777777" w:rsidR="00344F28" w:rsidRPr="00C61C8E" w:rsidRDefault="00344F28" w:rsidP="002E7D0C">
            <w:pPr>
              <w:pStyle w:val="TableText"/>
              <w:rPr>
                <w:b/>
              </w:rPr>
            </w:pPr>
            <w:r w:rsidRPr="00C61C8E">
              <w:rPr>
                <w:b/>
              </w:rPr>
              <w:t>Population</w:t>
            </w:r>
            <w:r w:rsidRPr="00C61C8E">
              <w:rPr>
                <w:b/>
              </w:rPr>
              <w:br/>
              <w:t>group</w:t>
            </w:r>
          </w:p>
        </w:tc>
        <w:tc>
          <w:tcPr>
            <w:tcW w:w="820" w:type="pct"/>
            <w:tcBorders>
              <w:top w:val="nil"/>
              <w:bottom w:val="nil"/>
            </w:tcBorders>
            <w:shd w:val="clear" w:color="auto" w:fill="D9D9D9" w:themeFill="background1" w:themeFillShade="D9"/>
          </w:tcPr>
          <w:p w14:paraId="7DA96742" w14:textId="77777777" w:rsidR="00344F28" w:rsidRPr="00C61C8E" w:rsidRDefault="00344F28" w:rsidP="002E7D0C">
            <w:pPr>
              <w:pStyle w:val="TableText"/>
              <w:rPr>
                <w:b/>
              </w:rPr>
            </w:pPr>
            <w:r w:rsidRPr="00C61C8E">
              <w:rPr>
                <w:b/>
              </w:rPr>
              <w:t>Gender</w:t>
            </w:r>
          </w:p>
        </w:tc>
        <w:tc>
          <w:tcPr>
            <w:tcW w:w="756" w:type="pct"/>
            <w:tcBorders>
              <w:top w:val="nil"/>
              <w:bottom w:val="nil"/>
            </w:tcBorders>
            <w:shd w:val="clear" w:color="auto" w:fill="D9D9D9" w:themeFill="background1" w:themeFillShade="D9"/>
          </w:tcPr>
          <w:p w14:paraId="7DA96743" w14:textId="77777777" w:rsidR="00344F28" w:rsidRPr="00C61C8E" w:rsidRDefault="00344F28" w:rsidP="002E7D0C">
            <w:pPr>
              <w:pStyle w:val="TableText"/>
              <w:jc w:val="center"/>
              <w:rPr>
                <w:b/>
              </w:rPr>
            </w:pPr>
            <w:r w:rsidRPr="00C61C8E">
              <w:rPr>
                <w:b/>
              </w:rPr>
              <w:t>Interviews</w:t>
            </w:r>
          </w:p>
        </w:tc>
        <w:tc>
          <w:tcPr>
            <w:tcW w:w="1138" w:type="pct"/>
            <w:tcBorders>
              <w:top w:val="nil"/>
              <w:bottom w:val="nil"/>
            </w:tcBorders>
            <w:shd w:val="clear" w:color="auto" w:fill="D9D9D9" w:themeFill="background1" w:themeFillShade="D9"/>
          </w:tcPr>
          <w:p w14:paraId="7DA96744" w14:textId="77777777" w:rsidR="00344F28" w:rsidRPr="00C61C8E" w:rsidRDefault="00344F28" w:rsidP="002E7D0C">
            <w:pPr>
              <w:pStyle w:val="TableText"/>
              <w:jc w:val="center"/>
              <w:rPr>
                <w:b/>
              </w:rPr>
            </w:pPr>
            <w:r w:rsidRPr="00C61C8E">
              <w:rPr>
                <w:b/>
              </w:rPr>
              <w:t>Measurements*</w:t>
            </w:r>
            <w:r w:rsidRPr="00C61C8E">
              <w:rPr>
                <w:b/>
              </w:rPr>
              <w:br/>
              <w:t>(2+ years)</w:t>
            </w:r>
          </w:p>
        </w:tc>
        <w:tc>
          <w:tcPr>
            <w:tcW w:w="1060" w:type="pct"/>
            <w:tcBorders>
              <w:top w:val="nil"/>
              <w:bottom w:val="nil"/>
            </w:tcBorders>
            <w:shd w:val="clear" w:color="auto" w:fill="D9D9D9" w:themeFill="background1" w:themeFillShade="D9"/>
          </w:tcPr>
          <w:p w14:paraId="7DA96745" w14:textId="77777777" w:rsidR="00344F28" w:rsidRPr="00C61C8E" w:rsidRDefault="00344F28" w:rsidP="002E7D0C">
            <w:pPr>
              <w:pStyle w:val="TableText"/>
              <w:jc w:val="center"/>
              <w:rPr>
                <w:b/>
              </w:rPr>
            </w:pPr>
            <w:r w:rsidRPr="00C61C8E">
              <w:rPr>
                <w:b/>
              </w:rPr>
              <w:t>Population</w:t>
            </w:r>
            <w:r w:rsidRPr="00C61C8E">
              <w:rPr>
                <w:b/>
              </w:rPr>
              <w:br/>
              <w:t>count</w:t>
            </w:r>
          </w:p>
        </w:tc>
      </w:tr>
      <w:tr w:rsidR="00344F28" w:rsidRPr="00C61C8E" w14:paraId="7DA9674C" w14:textId="77777777" w:rsidTr="002E7D0C">
        <w:trPr>
          <w:cantSplit/>
        </w:trPr>
        <w:tc>
          <w:tcPr>
            <w:tcW w:w="1225" w:type="pct"/>
            <w:vMerge w:val="restart"/>
            <w:tcBorders>
              <w:top w:val="nil"/>
            </w:tcBorders>
            <w:shd w:val="clear" w:color="auto" w:fill="auto"/>
          </w:tcPr>
          <w:p w14:paraId="7DA96747" w14:textId="77777777" w:rsidR="00344F28" w:rsidRPr="00C61C8E" w:rsidRDefault="00344F28" w:rsidP="002E7D0C">
            <w:pPr>
              <w:pStyle w:val="TableText"/>
            </w:pPr>
            <w:r w:rsidRPr="00C61C8E">
              <w:t>Children</w:t>
            </w:r>
            <w:r w:rsidRPr="00C61C8E">
              <w:br/>
              <w:t>(0–14 years)</w:t>
            </w:r>
          </w:p>
        </w:tc>
        <w:tc>
          <w:tcPr>
            <w:tcW w:w="820" w:type="pct"/>
            <w:tcBorders>
              <w:top w:val="nil"/>
              <w:bottom w:val="nil"/>
            </w:tcBorders>
            <w:shd w:val="clear" w:color="auto" w:fill="auto"/>
          </w:tcPr>
          <w:p w14:paraId="7DA96748" w14:textId="77777777" w:rsidR="00344F28" w:rsidRPr="00C61C8E" w:rsidRDefault="00344F28" w:rsidP="002E7D0C">
            <w:pPr>
              <w:pStyle w:val="TableText"/>
              <w:rPr>
                <w:rFonts w:cs="Arial"/>
              </w:rPr>
            </w:pPr>
            <w:r w:rsidRPr="00C61C8E">
              <w:rPr>
                <w:rFonts w:cs="Arial"/>
              </w:rPr>
              <w:t>Boys</w:t>
            </w:r>
          </w:p>
        </w:tc>
        <w:tc>
          <w:tcPr>
            <w:tcW w:w="756" w:type="pct"/>
            <w:tcBorders>
              <w:top w:val="nil"/>
              <w:bottom w:val="nil"/>
            </w:tcBorders>
            <w:shd w:val="clear" w:color="auto" w:fill="auto"/>
          </w:tcPr>
          <w:p w14:paraId="7DA96749" w14:textId="77777777" w:rsidR="00344F28" w:rsidRPr="00C61C8E" w:rsidRDefault="00344F28" w:rsidP="002E7D0C">
            <w:pPr>
              <w:pStyle w:val="TableText"/>
              <w:tabs>
                <w:tab w:val="decimal" w:pos="883"/>
              </w:tabs>
              <w:rPr>
                <w:rFonts w:cs="Arial"/>
              </w:rPr>
            </w:pPr>
            <w:r w:rsidRPr="00C61C8E">
              <w:rPr>
                <w:rFonts w:cs="Arial"/>
              </w:rPr>
              <w:t>1,557</w:t>
            </w:r>
          </w:p>
        </w:tc>
        <w:tc>
          <w:tcPr>
            <w:tcW w:w="1138" w:type="pct"/>
            <w:tcBorders>
              <w:top w:val="nil"/>
              <w:bottom w:val="nil"/>
            </w:tcBorders>
            <w:shd w:val="clear" w:color="auto" w:fill="auto"/>
          </w:tcPr>
          <w:p w14:paraId="7DA9674A" w14:textId="77777777" w:rsidR="00344F28" w:rsidRPr="00C61C8E" w:rsidRDefault="00344F28" w:rsidP="002E7D0C">
            <w:pPr>
              <w:pStyle w:val="TableText"/>
              <w:tabs>
                <w:tab w:val="decimal" w:pos="1218"/>
              </w:tabs>
              <w:rPr>
                <w:rFonts w:cs="Arial"/>
              </w:rPr>
            </w:pPr>
            <w:r w:rsidRPr="00C61C8E">
              <w:rPr>
                <w:rFonts w:cs="Arial"/>
                <w:bCs/>
              </w:rPr>
              <w:t>1,064</w:t>
            </w:r>
          </w:p>
        </w:tc>
        <w:tc>
          <w:tcPr>
            <w:tcW w:w="1060" w:type="pct"/>
            <w:tcBorders>
              <w:top w:val="nil"/>
              <w:bottom w:val="nil"/>
            </w:tcBorders>
            <w:shd w:val="clear" w:color="auto" w:fill="auto"/>
          </w:tcPr>
          <w:p w14:paraId="7DA9674B" w14:textId="77777777" w:rsidR="00344F28" w:rsidRPr="00C61C8E" w:rsidRDefault="00344F28" w:rsidP="002E7D0C">
            <w:pPr>
              <w:pStyle w:val="TableText"/>
              <w:tabs>
                <w:tab w:val="decimal" w:pos="1218"/>
              </w:tabs>
              <w:rPr>
                <w:rFonts w:cs="Arial"/>
              </w:rPr>
            </w:pPr>
            <w:r w:rsidRPr="00C61C8E">
              <w:rPr>
                <w:rFonts w:cs="Arial"/>
              </w:rPr>
              <w:t>496,673</w:t>
            </w:r>
          </w:p>
        </w:tc>
      </w:tr>
      <w:tr w:rsidR="00344F28" w:rsidRPr="00C61C8E" w14:paraId="7DA96752" w14:textId="77777777" w:rsidTr="002E7D0C">
        <w:trPr>
          <w:cantSplit/>
        </w:trPr>
        <w:tc>
          <w:tcPr>
            <w:tcW w:w="1225" w:type="pct"/>
            <w:vMerge/>
            <w:shd w:val="clear" w:color="auto" w:fill="auto"/>
          </w:tcPr>
          <w:p w14:paraId="7DA9674D" w14:textId="77777777" w:rsidR="00344F28" w:rsidRPr="00C61C8E" w:rsidRDefault="00344F28" w:rsidP="002E7D0C">
            <w:pPr>
              <w:pStyle w:val="TableText"/>
            </w:pPr>
          </w:p>
        </w:tc>
        <w:tc>
          <w:tcPr>
            <w:tcW w:w="820" w:type="pct"/>
            <w:tcBorders>
              <w:top w:val="nil"/>
              <w:bottom w:val="nil"/>
            </w:tcBorders>
            <w:shd w:val="clear" w:color="auto" w:fill="auto"/>
          </w:tcPr>
          <w:p w14:paraId="7DA9674E" w14:textId="77777777" w:rsidR="00344F28" w:rsidRPr="00C61C8E" w:rsidRDefault="00344F28" w:rsidP="002E7D0C">
            <w:pPr>
              <w:pStyle w:val="TableText"/>
              <w:rPr>
                <w:rFonts w:cs="Arial"/>
              </w:rPr>
            </w:pPr>
            <w:r w:rsidRPr="00C61C8E">
              <w:rPr>
                <w:rFonts w:cs="Arial"/>
              </w:rPr>
              <w:t>Girls</w:t>
            </w:r>
          </w:p>
        </w:tc>
        <w:tc>
          <w:tcPr>
            <w:tcW w:w="756" w:type="pct"/>
            <w:tcBorders>
              <w:top w:val="nil"/>
              <w:bottom w:val="nil"/>
            </w:tcBorders>
            <w:shd w:val="clear" w:color="auto" w:fill="auto"/>
          </w:tcPr>
          <w:p w14:paraId="7DA9674F" w14:textId="77777777" w:rsidR="00344F28" w:rsidRPr="00C61C8E" w:rsidRDefault="00344F28" w:rsidP="002E7D0C">
            <w:pPr>
              <w:pStyle w:val="TableText"/>
              <w:tabs>
                <w:tab w:val="decimal" w:pos="883"/>
              </w:tabs>
              <w:rPr>
                <w:rFonts w:cs="Arial"/>
              </w:rPr>
            </w:pPr>
            <w:r w:rsidRPr="00C61C8E">
              <w:rPr>
                <w:rFonts w:cs="Arial"/>
              </w:rPr>
              <w:t>1,397</w:t>
            </w:r>
          </w:p>
        </w:tc>
        <w:tc>
          <w:tcPr>
            <w:tcW w:w="1138" w:type="pct"/>
            <w:tcBorders>
              <w:top w:val="nil"/>
              <w:bottom w:val="nil"/>
            </w:tcBorders>
            <w:shd w:val="clear" w:color="auto" w:fill="auto"/>
          </w:tcPr>
          <w:p w14:paraId="7DA96750" w14:textId="77777777" w:rsidR="00344F28" w:rsidRPr="00C61C8E" w:rsidRDefault="00344F28" w:rsidP="002E7D0C">
            <w:pPr>
              <w:pStyle w:val="TableText"/>
              <w:tabs>
                <w:tab w:val="decimal" w:pos="1218"/>
              </w:tabs>
              <w:rPr>
                <w:rFonts w:cs="Arial"/>
              </w:rPr>
            </w:pPr>
            <w:r w:rsidRPr="00C61C8E">
              <w:rPr>
                <w:rFonts w:cs="Arial"/>
                <w:bCs/>
              </w:rPr>
              <w:t>978</w:t>
            </w:r>
          </w:p>
        </w:tc>
        <w:tc>
          <w:tcPr>
            <w:tcW w:w="1060" w:type="pct"/>
            <w:tcBorders>
              <w:top w:val="nil"/>
              <w:bottom w:val="nil"/>
            </w:tcBorders>
            <w:shd w:val="clear" w:color="auto" w:fill="auto"/>
          </w:tcPr>
          <w:p w14:paraId="7DA96751" w14:textId="77777777" w:rsidR="00344F28" w:rsidRPr="00C61C8E" w:rsidRDefault="00344F28" w:rsidP="002E7D0C">
            <w:pPr>
              <w:pStyle w:val="TableText"/>
              <w:tabs>
                <w:tab w:val="decimal" w:pos="1218"/>
              </w:tabs>
              <w:rPr>
                <w:rFonts w:cs="Arial"/>
              </w:rPr>
            </w:pPr>
            <w:r w:rsidRPr="00C61C8E">
              <w:rPr>
                <w:rFonts w:cs="Arial"/>
              </w:rPr>
              <w:t>470,390</w:t>
            </w:r>
          </w:p>
        </w:tc>
      </w:tr>
      <w:tr w:rsidR="00344F28" w:rsidRPr="00C61C8E" w14:paraId="7DA96758" w14:textId="77777777" w:rsidTr="002E7D0C">
        <w:trPr>
          <w:cantSplit/>
        </w:trPr>
        <w:tc>
          <w:tcPr>
            <w:tcW w:w="1225" w:type="pct"/>
            <w:vMerge/>
            <w:shd w:val="clear" w:color="auto" w:fill="auto"/>
          </w:tcPr>
          <w:p w14:paraId="7DA96753" w14:textId="77777777" w:rsidR="00344F28" w:rsidRPr="00C61C8E" w:rsidRDefault="00344F28" w:rsidP="002E7D0C">
            <w:pPr>
              <w:pStyle w:val="TableText"/>
            </w:pPr>
          </w:p>
        </w:tc>
        <w:tc>
          <w:tcPr>
            <w:tcW w:w="820" w:type="pct"/>
            <w:tcBorders>
              <w:top w:val="nil"/>
            </w:tcBorders>
            <w:shd w:val="clear" w:color="auto" w:fill="auto"/>
          </w:tcPr>
          <w:p w14:paraId="7DA96754" w14:textId="77777777" w:rsidR="00344F28" w:rsidRPr="00C61C8E" w:rsidRDefault="00344F28" w:rsidP="002E7D0C">
            <w:pPr>
              <w:pStyle w:val="TableText"/>
              <w:rPr>
                <w:rFonts w:cs="Arial"/>
                <w:b/>
              </w:rPr>
            </w:pPr>
            <w:r w:rsidRPr="00C61C8E">
              <w:rPr>
                <w:rFonts w:cs="Arial"/>
                <w:b/>
              </w:rPr>
              <w:t>Total</w:t>
            </w:r>
          </w:p>
        </w:tc>
        <w:tc>
          <w:tcPr>
            <w:tcW w:w="756" w:type="pct"/>
            <w:tcBorders>
              <w:top w:val="nil"/>
            </w:tcBorders>
            <w:shd w:val="clear" w:color="auto" w:fill="auto"/>
          </w:tcPr>
          <w:p w14:paraId="7DA96755" w14:textId="77777777" w:rsidR="00344F28" w:rsidRPr="00C61C8E" w:rsidRDefault="00344F28" w:rsidP="002E7D0C">
            <w:pPr>
              <w:pStyle w:val="TableText"/>
              <w:tabs>
                <w:tab w:val="decimal" w:pos="883"/>
              </w:tabs>
              <w:rPr>
                <w:rFonts w:cs="Arial"/>
                <w:b/>
              </w:rPr>
            </w:pPr>
            <w:r w:rsidRPr="00C61C8E">
              <w:rPr>
                <w:rFonts w:cs="Arial"/>
                <w:b/>
              </w:rPr>
              <w:t>2,954</w:t>
            </w:r>
          </w:p>
        </w:tc>
        <w:tc>
          <w:tcPr>
            <w:tcW w:w="1138" w:type="pct"/>
            <w:tcBorders>
              <w:top w:val="nil"/>
            </w:tcBorders>
            <w:shd w:val="clear" w:color="auto" w:fill="auto"/>
          </w:tcPr>
          <w:p w14:paraId="7DA96756" w14:textId="77777777" w:rsidR="00344F28" w:rsidRPr="00C61C8E" w:rsidRDefault="00344F28" w:rsidP="002E7D0C">
            <w:pPr>
              <w:pStyle w:val="TableText"/>
              <w:tabs>
                <w:tab w:val="decimal" w:pos="1218"/>
              </w:tabs>
              <w:rPr>
                <w:rFonts w:cs="Arial"/>
                <w:b/>
              </w:rPr>
            </w:pPr>
            <w:r w:rsidRPr="00C61C8E">
              <w:rPr>
                <w:rFonts w:cs="Arial"/>
                <w:b/>
                <w:bCs/>
              </w:rPr>
              <w:t>2,042</w:t>
            </w:r>
          </w:p>
        </w:tc>
        <w:tc>
          <w:tcPr>
            <w:tcW w:w="1060" w:type="pct"/>
            <w:tcBorders>
              <w:top w:val="nil"/>
            </w:tcBorders>
            <w:shd w:val="clear" w:color="auto" w:fill="auto"/>
          </w:tcPr>
          <w:p w14:paraId="7DA96757" w14:textId="77777777" w:rsidR="00344F28" w:rsidRPr="00C61C8E" w:rsidRDefault="00344F28" w:rsidP="002E7D0C">
            <w:pPr>
              <w:pStyle w:val="TableText"/>
              <w:tabs>
                <w:tab w:val="decimal" w:pos="1218"/>
              </w:tabs>
              <w:rPr>
                <w:rFonts w:cs="Arial"/>
                <w:b/>
              </w:rPr>
            </w:pPr>
            <w:r w:rsidRPr="00C61C8E">
              <w:rPr>
                <w:rFonts w:cs="Arial"/>
                <w:b/>
              </w:rPr>
              <w:t>967,063</w:t>
            </w:r>
          </w:p>
        </w:tc>
      </w:tr>
      <w:tr w:rsidR="00344F28" w:rsidRPr="00C61C8E" w14:paraId="7DA9675E" w14:textId="77777777" w:rsidTr="002E7D0C">
        <w:tblPrEx>
          <w:tblLook w:val="01E0" w:firstRow="1" w:lastRow="1" w:firstColumn="1" w:lastColumn="1" w:noHBand="0" w:noVBand="0"/>
        </w:tblPrEx>
        <w:trPr>
          <w:cantSplit/>
        </w:trPr>
        <w:tc>
          <w:tcPr>
            <w:tcW w:w="1225" w:type="pct"/>
            <w:vMerge w:val="restart"/>
            <w:shd w:val="clear" w:color="auto" w:fill="auto"/>
          </w:tcPr>
          <w:p w14:paraId="7DA96759" w14:textId="77777777" w:rsidR="00344F28" w:rsidRPr="00C61C8E" w:rsidRDefault="00344F28" w:rsidP="002E7D0C">
            <w:pPr>
              <w:pStyle w:val="TableText"/>
            </w:pPr>
            <w:r w:rsidRPr="00C61C8E">
              <w:t>Adults</w:t>
            </w:r>
            <w:r w:rsidRPr="00C61C8E">
              <w:br/>
              <w:t>(15 years and over)</w:t>
            </w:r>
          </w:p>
        </w:tc>
        <w:tc>
          <w:tcPr>
            <w:tcW w:w="820" w:type="pct"/>
            <w:tcBorders>
              <w:bottom w:val="nil"/>
            </w:tcBorders>
            <w:shd w:val="clear" w:color="auto" w:fill="auto"/>
          </w:tcPr>
          <w:p w14:paraId="7DA9675A" w14:textId="77777777" w:rsidR="00344F28" w:rsidRPr="00C61C8E" w:rsidRDefault="00344F28" w:rsidP="002E7D0C">
            <w:pPr>
              <w:pStyle w:val="TableText"/>
              <w:rPr>
                <w:rFonts w:cs="Arial"/>
              </w:rPr>
            </w:pPr>
            <w:r w:rsidRPr="00C61C8E">
              <w:rPr>
                <w:rFonts w:cs="Arial"/>
              </w:rPr>
              <w:t>Men</w:t>
            </w:r>
          </w:p>
        </w:tc>
        <w:tc>
          <w:tcPr>
            <w:tcW w:w="756" w:type="pct"/>
            <w:tcBorders>
              <w:bottom w:val="nil"/>
            </w:tcBorders>
            <w:shd w:val="clear" w:color="auto" w:fill="auto"/>
          </w:tcPr>
          <w:p w14:paraId="7DA9675B" w14:textId="77777777" w:rsidR="00344F28" w:rsidRPr="00C61C8E" w:rsidRDefault="00344F28" w:rsidP="002E7D0C">
            <w:pPr>
              <w:pStyle w:val="TableText"/>
              <w:tabs>
                <w:tab w:val="decimal" w:pos="883"/>
              </w:tabs>
              <w:rPr>
                <w:rFonts w:cs="Arial"/>
              </w:rPr>
            </w:pPr>
            <w:r w:rsidRPr="00C61C8E">
              <w:rPr>
                <w:rFonts w:cs="Arial"/>
              </w:rPr>
              <w:t>4,126</w:t>
            </w:r>
          </w:p>
        </w:tc>
        <w:tc>
          <w:tcPr>
            <w:tcW w:w="1138" w:type="pct"/>
            <w:tcBorders>
              <w:bottom w:val="nil"/>
            </w:tcBorders>
            <w:shd w:val="clear" w:color="auto" w:fill="auto"/>
          </w:tcPr>
          <w:p w14:paraId="7DA9675C" w14:textId="77777777" w:rsidR="00344F28" w:rsidRPr="00C61C8E" w:rsidRDefault="00344F28" w:rsidP="002E7D0C">
            <w:pPr>
              <w:pStyle w:val="TableText"/>
              <w:tabs>
                <w:tab w:val="decimal" w:pos="1218"/>
              </w:tabs>
              <w:rPr>
                <w:rFonts w:cs="Arial"/>
                <w:bCs/>
              </w:rPr>
            </w:pPr>
            <w:r w:rsidRPr="00C61C8E">
              <w:rPr>
                <w:rFonts w:cs="Arial"/>
                <w:bCs/>
              </w:rPr>
              <w:t>3,734</w:t>
            </w:r>
          </w:p>
        </w:tc>
        <w:tc>
          <w:tcPr>
            <w:tcW w:w="1060" w:type="pct"/>
            <w:tcBorders>
              <w:bottom w:val="nil"/>
            </w:tcBorders>
            <w:shd w:val="clear" w:color="auto" w:fill="auto"/>
          </w:tcPr>
          <w:p w14:paraId="7DA9675D" w14:textId="77777777" w:rsidR="00344F28" w:rsidRPr="00C61C8E" w:rsidRDefault="00344F28" w:rsidP="002E7D0C">
            <w:pPr>
              <w:pStyle w:val="TableText"/>
              <w:tabs>
                <w:tab w:val="decimal" w:pos="1218"/>
              </w:tabs>
              <w:rPr>
                <w:rFonts w:cs="Arial"/>
              </w:rPr>
            </w:pPr>
            <w:r w:rsidRPr="00C61C8E">
              <w:rPr>
                <w:rFonts w:cs="Arial"/>
              </w:rPr>
              <w:t>2,038,163</w:t>
            </w:r>
          </w:p>
        </w:tc>
      </w:tr>
      <w:tr w:rsidR="00344F28" w:rsidRPr="00C61C8E" w14:paraId="7DA96764" w14:textId="77777777" w:rsidTr="002E7D0C">
        <w:tblPrEx>
          <w:tblLook w:val="01E0" w:firstRow="1" w:lastRow="1" w:firstColumn="1" w:lastColumn="1" w:noHBand="0" w:noVBand="0"/>
        </w:tblPrEx>
        <w:trPr>
          <w:cantSplit/>
        </w:trPr>
        <w:tc>
          <w:tcPr>
            <w:tcW w:w="1225" w:type="pct"/>
            <w:vMerge/>
            <w:shd w:val="clear" w:color="auto" w:fill="auto"/>
          </w:tcPr>
          <w:p w14:paraId="7DA9675F" w14:textId="77777777" w:rsidR="00344F28" w:rsidRPr="00C61C8E" w:rsidRDefault="00344F28" w:rsidP="002E7D0C">
            <w:pPr>
              <w:pStyle w:val="TableText"/>
            </w:pPr>
          </w:p>
        </w:tc>
        <w:tc>
          <w:tcPr>
            <w:tcW w:w="820" w:type="pct"/>
            <w:tcBorders>
              <w:top w:val="nil"/>
              <w:bottom w:val="nil"/>
            </w:tcBorders>
            <w:shd w:val="clear" w:color="auto" w:fill="auto"/>
          </w:tcPr>
          <w:p w14:paraId="7DA96760" w14:textId="77777777" w:rsidR="00344F28" w:rsidRPr="00C61C8E" w:rsidRDefault="00344F28" w:rsidP="002E7D0C">
            <w:pPr>
              <w:pStyle w:val="TableText"/>
              <w:rPr>
                <w:rFonts w:cs="Arial"/>
              </w:rPr>
            </w:pPr>
            <w:r w:rsidRPr="00C61C8E">
              <w:rPr>
                <w:rFonts w:cs="Arial"/>
              </w:rPr>
              <w:t>Women</w:t>
            </w:r>
          </w:p>
        </w:tc>
        <w:tc>
          <w:tcPr>
            <w:tcW w:w="756" w:type="pct"/>
            <w:tcBorders>
              <w:top w:val="nil"/>
              <w:bottom w:val="nil"/>
            </w:tcBorders>
            <w:shd w:val="clear" w:color="auto" w:fill="auto"/>
          </w:tcPr>
          <w:p w14:paraId="7DA96761" w14:textId="77777777" w:rsidR="00344F28" w:rsidRPr="00C61C8E" w:rsidRDefault="00344F28" w:rsidP="002E7D0C">
            <w:pPr>
              <w:pStyle w:val="TableText"/>
              <w:tabs>
                <w:tab w:val="decimal" w:pos="883"/>
              </w:tabs>
              <w:rPr>
                <w:rFonts w:cs="Arial"/>
              </w:rPr>
            </w:pPr>
            <w:r w:rsidRPr="00C61C8E">
              <w:rPr>
                <w:rFonts w:cs="Arial"/>
              </w:rPr>
              <w:t>5,583</w:t>
            </w:r>
          </w:p>
        </w:tc>
        <w:tc>
          <w:tcPr>
            <w:tcW w:w="1138" w:type="pct"/>
            <w:tcBorders>
              <w:top w:val="nil"/>
              <w:bottom w:val="nil"/>
            </w:tcBorders>
            <w:shd w:val="clear" w:color="auto" w:fill="auto"/>
          </w:tcPr>
          <w:p w14:paraId="7DA96762" w14:textId="77777777" w:rsidR="00344F28" w:rsidRPr="00C61C8E" w:rsidRDefault="00344F28" w:rsidP="002E7D0C">
            <w:pPr>
              <w:pStyle w:val="TableText"/>
              <w:tabs>
                <w:tab w:val="decimal" w:pos="1218"/>
              </w:tabs>
              <w:rPr>
                <w:rFonts w:cs="Arial"/>
              </w:rPr>
            </w:pPr>
            <w:r w:rsidRPr="00C61C8E">
              <w:rPr>
                <w:rFonts w:cs="Arial"/>
                <w:bCs/>
              </w:rPr>
              <w:t>4,728</w:t>
            </w:r>
          </w:p>
        </w:tc>
        <w:tc>
          <w:tcPr>
            <w:tcW w:w="1060" w:type="pct"/>
            <w:tcBorders>
              <w:top w:val="nil"/>
              <w:bottom w:val="nil"/>
            </w:tcBorders>
            <w:shd w:val="clear" w:color="auto" w:fill="auto"/>
          </w:tcPr>
          <w:p w14:paraId="7DA96763" w14:textId="77777777" w:rsidR="00344F28" w:rsidRPr="00C61C8E" w:rsidRDefault="00344F28" w:rsidP="002E7D0C">
            <w:pPr>
              <w:pStyle w:val="TableText"/>
              <w:tabs>
                <w:tab w:val="decimal" w:pos="1218"/>
              </w:tabs>
              <w:rPr>
                <w:rFonts w:cs="Arial"/>
              </w:rPr>
            </w:pPr>
            <w:r w:rsidRPr="00C61C8E">
              <w:rPr>
                <w:rFonts w:cs="Arial"/>
              </w:rPr>
              <w:t>2,100,993</w:t>
            </w:r>
          </w:p>
        </w:tc>
      </w:tr>
      <w:tr w:rsidR="00344F28" w:rsidRPr="00C61C8E" w14:paraId="7DA9676A" w14:textId="77777777" w:rsidTr="002E7D0C">
        <w:tblPrEx>
          <w:tblLook w:val="01E0" w:firstRow="1" w:lastRow="1" w:firstColumn="1" w:lastColumn="1" w:noHBand="0" w:noVBand="0"/>
        </w:tblPrEx>
        <w:trPr>
          <w:cantSplit/>
        </w:trPr>
        <w:tc>
          <w:tcPr>
            <w:tcW w:w="1225" w:type="pct"/>
            <w:vMerge/>
            <w:shd w:val="clear" w:color="auto" w:fill="auto"/>
          </w:tcPr>
          <w:p w14:paraId="7DA96765" w14:textId="77777777" w:rsidR="00344F28" w:rsidRPr="00C61C8E" w:rsidRDefault="00344F28" w:rsidP="002E7D0C">
            <w:pPr>
              <w:pStyle w:val="TableText"/>
            </w:pPr>
          </w:p>
        </w:tc>
        <w:tc>
          <w:tcPr>
            <w:tcW w:w="820" w:type="pct"/>
            <w:tcBorders>
              <w:top w:val="nil"/>
            </w:tcBorders>
            <w:shd w:val="clear" w:color="auto" w:fill="auto"/>
          </w:tcPr>
          <w:p w14:paraId="7DA96766" w14:textId="77777777" w:rsidR="00344F28" w:rsidRPr="00C61C8E" w:rsidRDefault="00344F28" w:rsidP="002E7D0C">
            <w:pPr>
              <w:pStyle w:val="TableText"/>
              <w:rPr>
                <w:rFonts w:cs="Arial"/>
                <w:b/>
              </w:rPr>
            </w:pPr>
            <w:r w:rsidRPr="00C61C8E">
              <w:rPr>
                <w:rFonts w:cs="Arial"/>
                <w:b/>
              </w:rPr>
              <w:t>Total</w:t>
            </w:r>
          </w:p>
        </w:tc>
        <w:tc>
          <w:tcPr>
            <w:tcW w:w="756" w:type="pct"/>
            <w:tcBorders>
              <w:top w:val="nil"/>
            </w:tcBorders>
            <w:shd w:val="clear" w:color="auto" w:fill="auto"/>
          </w:tcPr>
          <w:p w14:paraId="7DA96767" w14:textId="77777777" w:rsidR="00344F28" w:rsidRPr="00C61C8E" w:rsidRDefault="00344F28" w:rsidP="002E7D0C">
            <w:pPr>
              <w:pStyle w:val="TableText"/>
              <w:tabs>
                <w:tab w:val="decimal" w:pos="883"/>
              </w:tabs>
              <w:rPr>
                <w:rFonts w:cs="Arial"/>
                <w:b/>
              </w:rPr>
            </w:pPr>
            <w:r w:rsidRPr="00C61C8E">
              <w:rPr>
                <w:rFonts w:cs="Arial"/>
                <w:b/>
              </w:rPr>
              <w:t>9,709</w:t>
            </w:r>
          </w:p>
        </w:tc>
        <w:tc>
          <w:tcPr>
            <w:tcW w:w="1138" w:type="pct"/>
            <w:tcBorders>
              <w:top w:val="nil"/>
            </w:tcBorders>
            <w:shd w:val="clear" w:color="auto" w:fill="auto"/>
          </w:tcPr>
          <w:p w14:paraId="7DA96768" w14:textId="77777777" w:rsidR="00344F28" w:rsidRPr="00C61C8E" w:rsidRDefault="00344F28" w:rsidP="002E7D0C">
            <w:pPr>
              <w:pStyle w:val="TableText"/>
              <w:tabs>
                <w:tab w:val="decimal" w:pos="1218"/>
              </w:tabs>
              <w:rPr>
                <w:rFonts w:cs="Arial"/>
                <w:b/>
              </w:rPr>
            </w:pPr>
            <w:r w:rsidRPr="00C61C8E">
              <w:rPr>
                <w:rFonts w:cs="Arial"/>
                <w:b/>
                <w:bCs/>
              </w:rPr>
              <w:t>8,462</w:t>
            </w:r>
          </w:p>
        </w:tc>
        <w:tc>
          <w:tcPr>
            <w:tcW w:w="1060" w:type="pct"/>
            <w:tcBorders>
              <w:top w:val="nil"/>
            </w:tcBorders>
            <w:shd w:val="clear" w:color="auto" w:fill="auto"/>
          </w:tcPr>
          <w:p w14:paraId="7DA96769" w14:textId="77777777" w:rsidR="00344F28" w:rsidRPr="00C61C8E" w:rsidRDefault="00344F28" w:rsidP="002E7D0C">
            <w:pPr>
              <w:pStyle w:val="TableText"/>
              <w:tabs>
                <w:tab w:val="decimal" w:pos="1218"/>
              </w:tabs>
              <w:rPr>
                <w:rFonts w:cs="Arial"/>
                <w:b/>
              </w:rPr>
            </w:pPr>
            <w:r w:rsidRPr="00C61C8E">
              <w:rPr>
                <w:rFonts w:cs="Arial"/>
                <w:b/>
              </w:rPr>
              <w:t>4,139,156</w:t>
            </w:r>
          </w:p>
        </w:tc>
      </w:tr>
    </w:tbl>
    <w:p w14:paraId="7DA9676B" w14:textId="77777777" w:rsidR="00344F28" w:rsidRPr="00446529" w:rsidRDefault="00344F28" w:rsidP="00344F28">
      <w:pPr>
        <w:pStyle w:val="Note"/>
      </w:pPr>
      <w:r w:rsidRPr="00C61C8E">
        <w:t>*</w:t>
      </w:r>
      <w:r w:rsidRPr="00C61C8E">
        <w:tab/>
        <w:t>These numbers are based on the number of respondents with valid height and weight measurements, and they exclude 140 pregnant women who were not eligible to be measured.</w:t>
      </w:r>
    </w:p>
    <w:p w14:paraId="7DA9676C" w14:textId="77777777" w:rsidR="00BA1975" w:rsidRPr="00446529" w:rsidRDefault="00BA1975" w:rsidP="00344F28"/>
    <w:p w14:paraId="7DA9676D" w14:textId="324B34D1" w:rsidR="00344F28" w:rsidRPr="00C61C8E" w:rsidRDefault="00344F28" w:rsidP="00344F28">
      <w:pPr>
        <w:pStyle w:val="Table"/>
      </w:pPr>
      <w:bookmarkStart w:id="523" w:name="_Toc339878419"/>
      <w:bookmarkStart w:id="524" w:name="_Toc372445589"/>
      <w:bookmarkStart w:id="525" w:name="_Toc403044044"/>
      <w:bookmarkStart w:id="526" w:name="_Toc467491570"/>
      <w:bookmarkStart w:id="527" w:name="_Toc531762387"/>
      <w:bookmarkStart w:id="528" w:name="_Toc531766771"/>
      <w:bookmarkStart w:id="529" w:name="_Toc23857692"/>
      <w:bookmarkStart w:id="530" w:name="_Toc54962251"/>
      <w:bookmarkStart w:id="531" w:name="_Toc88038747"/>
      <w:bookmarkStart w:id="532" w:name="_Toc89089878"/>
      <w:r w:rsidRPr="00C61C8E">
        <w:lastRenderedPageBreak/>
        <w:t>Table</w:t>
      </w:r>
      <w:r w:rsidR="00BA1975">
        <w:t> </w:t>
      </w:r>
      <w:r w:rsidR="000B1900">
        <w:fldChar w:fldCharType="begin"/>
      </w:r>
      <w:r w:rsidR="000B1900">
        <w:instrText xml:space="preserve"> SEQ Table \* ARABIC </w:instrText>
      </w:r>
      <w:r w:rsidR="000B1900">
        <w:fldChar w:fldCharType="separate"/>
      </w:r>
      <w:r w:rsidR="000B1900">
        <w:rPr>
          <w:noProof/>
        </w:rPr>
        <w:t>7</w:t>
      </w:r>
      <w:r w:rsidR="000B1900">
        <w:rPr>
          <w:noProof/>
        </w:rPr>
        <w:fldChar w:fldCharType="end"/>
      </w:r>
      <w:r w:rsidRPr="00C61C8E">
        <w:t>: Sample sizes and population counts for children and adults, by total response ethnicity, 2020/21</w:t>
      </w:r>
      <w:bookmarkEnd w:id="523"/>
      <w:bookmarkEnd w:id="524"/>
      <w:bookmarkEnd w:id="525"/>
      <w:bookmarkEnd w:id="526"/>
      <w:bookmarkEnd w:id="527"/>
      <w:bookmarkEnd w:id="528"/>
      <w:bookmarkEnd w:id="529"/>
      <w:bookmarkEnd w:id="530"/>
      <w:bookmarkEnd w:id="531"/>
      <w:bookmarkEnd w:id="532"/>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843"/>
        <w:gridCol w:w="1418"/>
        <w:gridCol w:w="1559"/>
        <w:gridCol w:w="1843"/>
        <w:gridCol w:w="1417"/>
      </w:tblGrid>
      <w:tr w:rsidR="00344F28" w:rsidRPr="00C61C8E" w14:paraId="7DA96773" w14:textId="77777777" w:rsidTr="002E7D0C">
        <w:trPr>
          <w:cantSplit/>
        </w:trPr>
        <w:tc>
          <w:tcPr>
            <w:tcW w:w="1843" w:type="dxa"/>
            <w:tcBorders>
              <w:top w:val="nil"/>
              <w:bottom w:val="nil"/>
            </w:tcBorders>
            <w:shd w:val="clear" w:color="auto" w:fill="D9D9D9" w:themeFill="background1" w:themeFillShade="D9"/>
          </w:tcPr>
          <w:p w14:paraId="7DA9676E" w14:textId="77777777" w:rsidR="00344F28" w:rsidRPr="00C61C8E" w:rsidRDefault="00344F28" w:rsidP="002E7D0C">
            <w:pPr>
              <w:pStyle w:val="TableText"/>
              <w:rPr>
                <w:b/>
              </w:rPr>
            </w:pPr>
            <w:r w:rsidRPr="00C61C8E">
              <w:rPr>
                <w:b/>
              </w:rPr>
              <w:t>Ethnic group</w:t>
            </w:r>
            <w:r w:rsidRPr="00C61C8E">
              <w:rPr>
                <w:b/>
              </w:rPr>
              <w:br/>
              <w:t>(total response)</w:t>
            </w:r>
          </w:p>
        </w:tc>
        <w:tc>
          <w:tcPr>
            <w:tcW w:w="1418" w:type="dxa"/>
            <w:tcBorders>
              <w:top w:val="nil"/>
              <w:bottom w:val="nil"/>
            </w:tcBorders>
            <w:shd w:val="clear" w:color="auto" w:fill="D9D9D9" w:themeFill="background1" w:themeFillShade="D9"/>
          </w:tcPr>
          <w:p w14:paraId="7DA9676F" w14:textId="77777777" w:rsidR="00344F28" w:rsidRPr="00C61C8E" w:rsidRDefault="00344F28" w:rsidP="002E7D0C">
            <w:pPr>
              <w:pStyle w:val="TableText"/>
              <w:jc w:val="center"/>
              <w:rPr>
                <w:b/>
              </w:rPr>
            </w:pPr>
            <w:r w:rsidRPr="00C61C8E">
              <w:rPr>
                <w:b/>
              </w:rPr>
              <w:t>Population group</w:t>
            </w:r>
          </w:p>
        </w:tc>
        <w:tc>
          <w:tcPr>
            <w:tcW w:w="1559" w:type="dxa"/>
            <w:tcBorders>
              <w:top w:val="nil"/>
              <w:bottom w:val="nil"/>
            </w:tcBorders>
            <w:shd w:val="clear" w:color="auto" w:fill="D9D9D9" w:themeFill="background1" w:themeFillShade="D9"/>
          </w:tcPr>
          <w:p w14:paraId="7DA96770" w14:textId="77777777" w:rsidR="00344F28" w:rsidRPr="00C61C8E" w:rsidRDefault="00344F28" w:rsidP="002E7D0C">
            <w:pPr>
              <w:pStyle w:val="TableText"/>
              <w:jc w:val="center"/>
              <w:rPr>
                <w:b/>
              </w:rPr>
            </w:pPr>
            <w:r w:rsidRPr="00C61C8E">
              <w:rPr>
                <w:b/>
              </w:rPr>
              <w:t>Interviews</w:t>
            </w:r>
          </w:p>
        </w:tc>
        <w:tc>
          <w:tcPr>
            <w:tcW w:w="1843" w:type="dxa"/>
            <w:tcBorders>
              <w:top w:val="nil"/>
              <w:bottom w:val="nil"/>
            </w:tcBorders>
            <w:shd w:val="clear" w:color="auto" w:fill="D9D9D9" w:themeFill="background1" w:themeFillShade="D9"/>
          </w:tcPr>
          <w:p w14:paraId="7DA96771" w14:textId="77777777" w:rsidR="00344F28" w:rsidRPr="00C61C8E" w:rsidRDefault="00344F28" w:rsidP="002E7D0C">
            <w:pPr>
              <w:pStyle w:val="TableText"/>
              <w:jc w:val="center"/>
              <w:rPr>
                <w:b/>
              </w:rPr>
            </w:pPr>
            <w:r w:rsidRPr="00C61C8E">
              <w:rPr>
                <w:b/>
              </w:rPr>
              <w:t>Measurements*</w:t>
            </w:r>
            <w:r w:rsidRPr="00C61C8E">
              <w:rPr>
                <w:b/>
              </w:rPr>
              <w:br/>
              <w:t>(2+ years)</w:t>
            </w:r>
          </w:p>
        </w:tc>
        <w:tc>
          <w:tcPr>
            <w:tcW w:w="1417" w:type="dxa"/>
            <w:tcBorders>
              <w:top w:val="nil"/>
              <w:bottom w:val="nil"/>
            </w:tcBorders>
            <w:shd w:val="clear" w:color="auto" w:fill="D9D9D9" w:themeFill="background1" w:themeFillShade="D9"/>
          </w:tcPr>
          <w:p w14:paraId="7DA96772" w14:textId="77777777" w:rsidR="00344F28" w:rsidRPr="00C61C8E" w:rsidRDefault="00344F28" w:rsidP="002E7D0C">
            <w:pPr>
              <w:pStyle w:val="TableText"/>
              <w:jc w:val="center"/>
              <w:rPr>
                <w:b/>
              </w:rPr>
            </w:pPr>
            <w:r w:rsidRPr="00C61C8E">
              <w:rPr>
                <w:b/>
              </w:rPr>
              <w:t>Population count</w:t>
            </w:r>
          </w:p>
        </w:tc>
      </w:tr>
      <w:tr w:rsidR="00344F28" w:rsidRPr="00C61C8E" w14:paraId="7DA96779" w14:textId="77777777" w:rsidTr="002E7D0C">
        <w:trPr>
          <w:cantSplit/>
        </w:trPr>
        <w:tc>
          <w:tcPr>
            <w:tcW w:w="1843" w:type="dxa"/>
            <w:vMerge w:val="restart"/>
            <w:tcBorders>
              <w:top w:val="nil"/>
            </w:tcBorders>
            <w:shd w:val="clear" w:color="auto" w:fill="auto"/>
          </w:tcPr>
          <w:p w14:paraId="7DA96774" w14:textId="77777777" w:rsidR="00344F28" w:rsidRPr="00C61C8E" w:rsidRDefault="00344F28" w:rsidP="002E7D0C">
            <w:pPr>
              <w:pStyle w:val="TableText"/>
            </w:pPr>
            <w:r w:rsidRPr="00C61C8E">
              <w:t>European/Other</w:t>
            </w:r>
          </w:p>
        </w:tc>
        <w:tc>
          <w:tcPr>
            <w:tcW w:w="1418" w:type="dxa"/>
            <w:tcBorders>
              <w:top w:val="nil"/>
              <w:bottom w:val="nil"/>
            </w:tcBorders>
            <w:shd w:val="clear" w:color="auto" w:fill="auto"/>
          </w:tcPr>
          <w:p w14:paraId="7DA96775" w14:textId="77777777" w:rsidR="00344F28" w:rsidRPr="00C61C8E" w:rsidRDefault="00344F28" w:rsidP="002E7D0C">
            <w:pPr>
              <w:pStyle w:val="TableText"/>
              <w:rPr>
                <w:rFonts w:cs="Arial"/>
              </w:rPr>
            </w:pPr>
            <w:r w:rsidRPr="00C61C8E">
              <w:rPr>
                <w:rFonts w:cs="Arial"/>
              </w:rPr>
              <w:t>Children</w:t>
            </w:r>
          </w:p>
        </w:tc>
        <w:tc>
          <w:tcPr>
            <w:tcW w:w="1559" w:type="dxa"/>
            <w:tcBorders>
              <w:top w:val="nil"/>
              <w:bottom w:val="nil"/>
            </w:tcBorders>
            <w:shd w:val="clear" w:color="auto" w:fill="auto"/>
          </w:tcPr>
          <w:p w14:paraId="7DA96776" w14:textId="77777777" w:rsidR="00344F28" w:rsidRPr="00C61C8E" w:rsidRDefault="00344F28" w:rsidP="002E7D0C">
            <w:pPr>
              <w:pStyle w:val="TableText"/>
              <w:tabs>
                <w:tab w:val="decimal" w:pos="1077"/>
              </w:tabs>
              <w:rPr>
                <w:rFonts w:cs="Arial"/>
              </w:rPr>
            </w:pPr>
            <w:r w:rsidRPr="00C61C8E">
              <w:rPr>
                <w:rFonts w:cs="Arial"/>
              </w:rPr>
              <w:t>1,998</w:t>
            </w:r>
          </w:p>
        </w:tc>
        <w:tc>
          <w:tcPr>
            <w:tcW w:w="1843" w:type="dxa"/>
            <w:tcBorders>
              <w:top w:val="nil"/>
              <w:bottom w:val="nil"/>
            </w:tcBorders>
            <w:shd w:val="clear" w:color="auto" w:fill="auto"/>
          </w:tcPr>
          <w:p w14:paraId="7DA96777" w14:textId="77777777" w:rsidR="00344F28" w:rsidRPr="00C61C8E" w:rsidRDefault="00344F28" w:rsidP="002E7D0C">
            <w:pPr>
              <w:pStyle w:val="TableText"/>
              <w:tabs>
                <w:tab w:val="decimal" w:pos="1077"/>
              </w:tabs>
              <w:rPr>
                <w:rFonts w:cs="Arial"/>
              </w:rPr>
            </w:pPr>
            <w:r w:rsidRPr="00C61C8E">
              <w:rPr>
                <w:rFonts w:cs="Arial"/>
                <w:bCs/>
              </w:rPr>
              <w:t>1,410</w:t>
            </w:r>
          </w:p>
        </w:tc>
        <w:tc>
          <w:tcPr>
            <w:tcW w:w="1417" w:type="dxa"/>
            <w:tcBorders>
              <w:top w:val="nil"/>
              <w:bottom w:val="nil"/>
            </w:tcBorders>
            <w:shd w:val="clear" w:color="auto" w:fill="auto"/>
          </w:tcPr>
          <w:p w14:paraId="7DA96778" w14:textId="77777777" w:rsidR="00344F28" w:rsidRPr="00C61C8E" w:rsidRDefault="00344F28" w:rsidP="002E7D0C">
            <w:pPr>
              <w:pStyle w:val="TableText"/>
              <w:tabs>
                <w:tab w:val="decimal" w:pos="990"/>
              </w:tabs>
              <w:rPr>
                <w:rFonts w:cs="Arial"/>
              </w:rPr>
            </w:pPr>
            <w:r w:rsidRPr="00C61C8E">
              <w:rPr>
                <w:rFonts w:cs="Arial"/>
              </w:rPr>
              <w:t>671,302</w:t>
            </w:r>
          </w:p>
        </w:tc>
      </w:tr>
      <w:tr w:rsidR="00344F28" w:rsidRPr="00C61C8E" w14:paraId="7DA9677F" w14:textId="77777777" w:rsidTr="002E7D0C">
        <w:trPr>
          <w:cantSplit/>
        </w:trPr>
        <w:tc>
          <w:tcPr>
            <w:tcW w:w="1843" w:type="dxa"/>
            <w:vMerge/>
            <w:shd w:val="clear" w:color="auto" w:fill="auto"/>
          </w:tcPr>
          <w:p w14:paraId="7DA9677A" w14:textId="77777777" w:rsidR="00344F28" w:rsidRPr="00C61C8E" w:rsidRDefault="00344F28" w:rsidP="002E7D0C">
            <w:pPr>
              <w:pStyle w:val="TableText"/>
            </w:pPr>
          </w:p>
        </w:tc>
        <w:tc>
          <w:tcPr>
            <w:tcW w:w="1418" w:type="dxa"/>
            <w:tcBorders>
              <w:top w:val="nil"/>
            </w:tcBorders>
            <w:shd w:val="clear" w:color="auto" w:fill="auto"/>
          </w:tcPr>
          <w:p w14:paraId="7DA9677B" w14:textId="77777777" w:rsidR="00344F28" w:rsidRPr="00C61C8E" w:rsidRDefault="00344F28" w:rsidP="002E7D0C">
            <w:pPr>
              <w:pStyle w:val="TableText"/>
              <w:rPr>
                <w:rFonts w:cs="Arial"/>
              </w:rPr>
            </w:pPr>
            <w:r w:rsidRPr="00C61C8E">
              <w:rPr>
                <w:rFonts w:cs="Arial"/>
              </w:rPr>
              <w:t>Adults</w:t>
            </w:r>
          </w:p>
        </w:tc>
        <w:tc>
          <w:tcPr>
            <w:tcW w:w="1559" w:type="dxa"/>
            <w:tcBorders>
              <w:top w:val="nil"/>
            </w:tcBorders>
            <w:shd w:val="clear" w:color="auto" w:fill="auto"/>
          </w:tcPr>
          <w:p w14:paraId="7DA9677C" w14:textId="77777777" w:rsidR="00344F28" w:rsidRPr="00C61C8E" w:rsidRDefault="00344F28" w:rsidP="002E7D0C">
            <w:pPr>
              <w:pStyle w:val="TableText"/>
              <w:tabs>
                <w:tab w:val="decimal" w:pos="1077"/>
              </w:tabs>
              <w:rPr>
                <w:rFonts w:cs="Arial"/>
              </w:rPr>
            </w:pPr>
            <w:r w:rsidRPr="00C61C8E">
              <w:rPr>
                <w:rFonts w:cs="Arial"/>
              </w:rPr>
              <w:t>7,371</w:t>
            </w:r>
          </w:p>
        </w:tc>
        <w:tc>
          <w:tcPr>
            <w:tcW w:w="1843" w:type="dxa"/>
            <w:tcBorders>
              <w:top w:val="nil"/>
            </w:tcBorders>
            <w:shd w:val="clear" w:color="auto" w:fill="auto"/>
          </w:tcPr>
          <w:p w14:paraId="7DA9677D" w14:textId="77777777" w:rsidR="00344F28" w:rsidRPr="00C61C8E" w:rsidRDefault="00344F28" w:rsidP="002E7D0C">
            <w:pPr>
              <w:pStyle w:val="TableText"/>
              <w:tabs>
                <w:tab w:val="decimal" w:pos="1077"/>
              </w:tabs>
              <w:rPr>
                <w:rFonts w:cs="Arial"/>
              </w:rPr>
            </w:pPr>
            <w:r w:rsidRPr="00C61C8E">
              <w:rPr>
                <w:rFonts w:cs="Arial"/>
                <w:bCs/>
              </w:rPr>
              <w:t>6,450</w:t>
            </w:r>
          </w:p>
        </w:tc>
        <w:tc>
          <w:tcPr>
            <w:tcW w:w="1417" w:type="dxa"/>
            <w:tcBorders>
              <w:top w:val="nil"/>
            </w:tcBorders>
            <w:shd w:val="clear" w:color="auto" w:fill="auto"/>
          </w:tcPr>
          <w:p w14:paraId="7DA9677E" w14:textId="77777777" w:rsidR="00344F28" w:rsidRPr="00C61C8E" w:rsidRDefault="00344F28" w:rsidP="002E7D0C">
            <w:pPr>
              <w:pStyle w:val="TableText"/>
              <w:tabs>
                <w:tab w:val="decimal" w:pos="990"/>
              </w:tabs>
              <w:rPr>
                <w:rFonts w:cs="Arial"/>
              </w:rPr>
            </w:pPr>
            <w:r w:rsidRPr="00C61C8E">
              <w:rPr>
                <w:rFonts w:cs="Arial"/>
              </w:rPr>
              <w:t>3,076,003</w:t>
            </w:r>
          </w:p>
        </w:tc>
      </w:tr>
      <w:tr w:rsidR="00344F28" w:rsidRPr="00C61C8E" w14:paraId="7DA96785" w14:textId="77777777" w:rsidTr="002E7D0C">
        <w:trPr>
          <w:cantSplit/>
        </w:trPr>
        <w:tc>
          <w:tcPr>
            <w:tcW w:w="1843" w:type="dxa"/>
            <w:vMerge w:val="restart"/>
            <w:shd w:val="clear" w:color="auto" w:fill="auto"/>
          </w:tcPr>
          <w:p w14:paraId="7DA96780" w14:textId="77777777" w:rsidR="00344F28" w:rsidRPr="00C61C8E" w:rsidRDefault="00344F28" w:rsidP="002E7D0C">
            <w:pPr>
              <w:pStyle w:val="TableText"/>
            </w:pPr>
            <w:r w:rsidRPr="00C61C8E">
              <w:t>Māori</w:t>
            </w:r>
          </w:p>
        </w:tc>
        <w:tc>
          <w:tcPr>
            <w:tcW w:w="1418" w:type="dxa"/>
            <w:tcBorders>
              <w:bottom w:val="nil"/>
            </w:tcBorders>
            <w:shd w:val="clear" w:color="auto" w:fill="auto"/>
          </w:tcPr>
          <w:p w14:paraId="7DA96781" w14:textId="77777777" w:rsidR="00344F28" w:rsidRPr="00C61C8E" w:rsidRDefault="00344F28" w:rsidP="002E7D0C">
            <w:pPr>
              <w:pStyle w:val="TableText"/>
              <w:rPr>
                <w:rFonts w:cs="Arial"/>
              </w:rPr>
            </w:pPr>
            <w:r w:rsidRPr="00C61C8E">
              <w:rPr>
                <w:rFonts w:cs="Arial"/>
              </w:rPr>
              <w:t>Children</w:t>
            </w:r>
          </w:p>
        </w:tc>
        <w:tc>
          <w:tcPr>
            <w:tcW w:w="1559" w:type="dxa"/>
            <w:tcBorders>
              <w:bottom w:val="nil"/>
            </w:tcBorders>
            <w:shd w:val="clear" w:color="auto" w:fill="auto"/>
          </w:tcPr>
          <w:p w14:paraId="7DA96782" w14:textId="77777777" w:rsidR="00344F28" w:rsidRPr="00C61C8E" w:rsidRDefault="00344F28" w:rsidP="002E7D0C">
            <w:pPr>
              <w:pStyle w:val="TableText"/>
              <w:tabs>
                <w:tab w:val="decimal" w:pos="1077"/>
              </w:tabs>
              <w:rPr>
                <w:rFonts w:cs="Arial"/>
              </w:rPr>
            </w:pPr>
            <w:r w:rsidRPr="00C61C8E">
              <w:rPr>
                <w:rFonts w:cs="Arial"/>
              </w:rPr>
              <w:t>1,034</w:t>
            </w:r>
          </w:p>
        </w:tc>
        <w:tc>
          <w:tcPr>
            <w:tcW w:w="1843" w:type="dxa"/>
            <w:tcBorders>
              <w:bottom w:val="nil"/>
            </w:tcBorders>
            <w:shd w:val="clear" w:color="auto" w:fill="auto"/>
          </w:tcPr>
          <w:p w14:paraId="7DA96783" w14:textId="77777777" w:rsidR="00344F28" w:rsidRPr="00C61C8E" w:rsidRDefault="00344F28" w:rsidP="002E7D0C">
            <w:pPr>
              <w:pStyle w:val="TableText"/>
              <w:tabs>
                <w:tab w:val="decimal" w:pos="1077"/>
              </w:tabs>
              <w:rPr>
                <w:rFonts w:cs="Arial"/>
                <w:bCs/>
              </w:rPr>
            </w:pPr>
            <w:r w:rsidRPr="00C61C8E">
              <w:rPr>
                <w:rFonts w:cs="Arial"/>
                <w:bCs/>
              </w:rPr>
              <w:t>694</w:t>
            </w:r>
          </w:p>
        </w:tc>
        <w:tc>
          <w:tcPr>
            <w:tcW w:w="1417" w:type="dxa"/>
            <w:tcBorders>
              <w:bottom w:val="nil"/>
            </w:tcBorders>
            <w:shd w:val="clear" w:color="auto" w:fill="auto"/>
          </w:tcPr>
          <w:p w14:paraId="7DA96784" w14:textId="77777777" w:rsidR="00344F28" w:rsidRPr="00C61C8E" w:rsidRDefault="00344F28" w:rsidP="002E7D0C">
            <w:pPr>
              <w:pStyle w:val="TableText"/>
              <w:tabs>
                <w:tab w:val="decimal" w:pos="990"/>
              </w:tabs>
              <w:rPr>
                <w:rFonts w:cs="Arial"/>
              </w:rPr>
            </w:pPr>
            <w:r w:rsidRPr="00C61C8E">
              <w:rPr>
                <w:rFonts w:cs="Arial"/>
              </w:rPr>
              <w:t>177,659</w:t>
            </w:r>
          </w:p>
        </w:tc>
      </w:tr>
      <w:tr w:rsidR="00344F28" w:rsidRPr="00C61C8E" w14:paraId="7DA9678B" w14:textId="77777777" w:rsidTr="002E7D0C">
        <w:trPr>
          <w:cantSplit/>
        </w:trPr>
        <w:tc>
          <w:tcPr>
            <w:tcW w:w="1843" w:type="dxa"/>
            <w:vMerge/>
            <w:shd w:val="clear" w:color="auto" w:fill="auto"/>
          </w:tcPr>
          <w:p w14:paraId="7DA96786" w14:textId="77777777" w:rsidR="00344F28" w:rsidRPr="00C61C8E" w:rsidRDefault="00344F28" w:rsidP="002E7D0C">
            <w:pPr>
              <w:pStyle w:val="TableText"/>
            </w:pPr>
          </w:p>
        </w:tc>
        <w:tc>
          <w:tcPr>
            <w:tcW w:w="1418" w:type="dxa"/>
            <w:tcBorders>
              <w:top w:val="nil"/>
            </w:tcBorders>
            <w:shd w:val="clear" w:color="auto" w:fill="auto"/>
          </w:tcPr>
          <w:p w14:paraId="7DA96787" w14:textId="77777777" w:rsidR="00344F28" w:rsidRPr="00C61C8E" w:rsidRDefault="00344F28" w:rsidP="002E7D0C">
            <w:pPr>
              <w:pStyle w:val="TableText"/>
              <w:rPr>
                <w:rFonts w:cs="Arial"/>
              </w:rPr>
            </w:pPr>
            <w:r w:rsidRPr="00C61C8E">
              <w:rPr>
                <w:rFonts w:cs="Arial"/>
              </w:rPr>
              <w:t>Adults</w:t>
            </w:r>
          </w:p>
        </w:tc>
        <w:tc>
          <w:tcPr>
            <w:tcW w:w="1559" w:type="dxa"/>
            <w:tcBorders>
              <w:top w:val="nil"/>
            </w:tcBorders>
            <w:shd w:val="clear" w:color="auto" w:fill="auto"/>
          </w:tcPr>
          <w:p w14:paraId="7DA96788" w14:textId="77777777" w:rsidR="00344F28" w:rsidRPr="00C61C8E" w:rsidRDefault="00344F28" w:rsidP="002E7D0C">
            <w:pPr>
              <w:pStyle w:val="TableText"/>
              <w:tabs>
                <w:tab w:val="decimal" w:pos="1077"/>
              </w:tabs>
              <w:rPr>
                <w:rFonts w:cs="Arial"/>
              </w:rPr>
            </w:pPr>
            <w:r w:rsidRPr="00C61C8E">
              <w:rPr>
                <w:rFonts w:cs="Arial"/>
              </w:rPr>
              <w:t>1,927</w:t>
            </w:r>
          </w:p>
        </w:tc>
        <w:tc>
          <w:tcPr>
            <w:tcW w:w="1843" w:type="dxa"/>
            <w:tcBorders>
              <w:top w:val="nil"/>
            </w:tcBorders>
            <w:shd w:val="clear" w:color="auto" w:fill="auto"/>
          </w:tcPr>
          <w:p w14:paraId="7DA96789" w14:textId="77777777" w:rsidR="00344F28" w:rsidRPr="00C61C8E" w:rsidRDefault="00344F28" w:rsidP="002E7D0C">
            <w:pPr>
              <w:pStyle w:val="TableText"/>
              <w:tabs>
                <w:tab w:val="decimal" w:pos="1077"/>
              </w:tabs>
              <w:rPr>
                <w:rFonts w:cs="Arial"/>
              </w:rPr>
            </w:pPr>
            <w:r w:rsidRPr="00C61C8E">
              <w:rPr>
                <w:rFonts w:cs="Arial"/>
                <w:bCs/>
              </w:rPr>
              <w:t>1,661</w:t>
            </w:r>
          </w:p>
        </w:tc>
        <w:tc>
          <w:tcPr>
            <w:tcW w:w="1417" w:type="dxa"/>
            <w:tcBorders>
              <w:top w:val="nil"/>
            </w:tcBorders>
            <w:shd w:val="clear" w:color="auto" w:fill="auto"/>
          </w:tcPr>
          <w:p w14:paraId="7DA9678A" w14:textId="77777777" w:rsidR="00344F28" w:rsidRPr="00C61C8E" w:rsidRDefault="00344F28" w:rsidP="002E7D0C">
            <w:pPr>
              <w:pStyle w:val="TableText"/>
              <w:tabs>
                <w:tab w:val="decimal" w:pos="990"/>
              </w:tabs>
              <w:rPr>
                <w:rFonts w:cs="Arial"/>
              </w:rPr>
            </w:pPr>
            <w:r w:rsidRPr="00C61C8E">
              <w:rPr>
                <w:rFonts w:cs="Arial"/>
              </w:rPr>
              <w:t>592,896</w:t>
            </w:r>
          </w:p>
        </w:tc>
      </w:tr>
      <w:tr w:rsidR="00344F28" w:rsidRPr="00C61C8E" w14:paraId="7DA96791" w14:textId="77777777" w:rsidTr="002E7D0C">
        <w:trPr>
          <w:cantSplit/>
        </w:trPr>
        <w:tc>
          <w:tcPr>
            <w:tcW w:w="1843" w:type="dxa"/>
            <w:vMerge w:val="restart"/>
            <w:shd w:val="clear" w:color="auto" w:fill="auto"/>
          </w:tcPr>
          <w:p w14:paraId="7DA9678C" w14:textId="77777777" w:rsidR="00344F28" w:rsidRPr="00C61C8E" w:rsidRDefault="00344F28" w:rsidP="002E7D0C">
            <w:pPr>
              <w:pStyle w:val="TableText"/>
            </w:pPr>
            <w:r w:rsidRPr="00C61C8E">
              <w:t>Pacific</w:t>
            </w:r>
            <w:r w:rsidRPr="00C61C8E">
              <w:rPr>
                <w:rFonts w:eastAsia="Cambria"/>
                <w:lang w:eastAsia="en-US"/>
              </w:rPr>
              <w:t xml:space="preserve"> peoples</w:t>
            </w:r>
          </w:p>
        </w:tc>
        <w:tc>
          <w:tcPr>
            <w:tcW w:w="1418" w:type="dxa"/>
            <w:tcBorders>
              <w:bottom w:val="nil"/>
            </w:tcBorders>
            <w:shd w:val="clear" w:color="auto" w:fill="auto"/>
          </w:tcPr>
          <w:p w14:paraId="7DA9678D" w14:textId="77777777" w:rsidR="00344F28" w:rsidRPr="00C61C8E" w:rsidRDefault="00344F28" w:rsidP="002E7D0C">
            <w:pPr>
              <w:pStyle w:val="TableText"/>
              <w:rPr>
                <w:rFonts w:cs="Arial"/>
              </w:rPr>
            </w:pPr>
            <w:r w:rsidRPr="00C61C8E">
              <w:t>Children</w:t>
            </w:r>
          </w:p>
        </w:tc>
        <w:tc>
          <w:tcPr>
            <w:tcW w:w="1559" w:type="dxa"/>
            <w:tcBorders>
              <w:bottom w:val="nil"/>
            </w:tcBorders>
            <w:shd w:val="clear" w:color="auto" w:fill="auto"/>
          </w:tcPr>
          <w:p w14:paraId="7DA9678E" w14:textId="77777777" w:rsidR="00344F28" w:rsidRPr="00C61C8E" w:rsidRDefault="00344F28" w:rsidP="002E7D0C">
            <w:pPr>
              <w:pStyle w:val="TableText"/>
              <w:tabs>
                <w:tab w:val="decimal" w:pos="1077"/>
              </w:tabs>
              <w:rPr>
                <w:rFonts w:cs="Arial"/>
              </w:rPr>
            </w:pPr>
            <w:r w:rsidRPr="00C61C8E">
              <w:rPr>
                <w:rFonts w:cs="Arial"/>
              </w:rPr>
              <w:t>429</w:t>
            </w:r>
          </w:p>
        </w:tc>
        <w:tc>
          <w:tcPr>
            <w:tcW w:w="1843" w:type="dxa"/>
            <w:tcBorders>
              <w:bottom w:val="nil"/>
            </w:tcBorders>
            <w:shd w:val="clear" w:color="auto" w:fill="auto"/>
          </w:tcPr>
          <w:p w14:paraId="7DA9678F" w14:textId="77777777" w:rsidR="00344F28" w:rsidRPr="00C61C8E" w:rsidRDefault="00344F28" w:rsidP="002E7D0C">
            <w:pPr>
              <w:pStyle w:val="TableText"/>
              <w:tabs>
                <w:tab w:val="decimal" w:pos="1077"/>
              </w:tabs>
              <w:rPr>
                <w:rFonts w:cs="Arial"/>
              </w:rPr>
            </w:pPr>
            <w:r w:rsidRPr="00C61C8E">
              <w:rPr>
                <w:rFonts w:cs="Arial"/>
                <w:bCs/>
              </w:rPr>
              <w:t>276</w:t>
            </w:r>
          </w:p>
        </w:tc>
        <w:tc>
          <w:tcPr>
            <w:tcW w:w="1417" w:type="dxa"/>
            <w:tcBorders>
              <w:bottom w:val="nil"/>
            </w:tcBorders>
            <w:shd w:val="clear" w:color="auto" w:fill="auto"/>
          </w:tcPr>
          <w:p w14:paraId="7DA96790" w14:textId="77777777" w:rsidR="00344F28" w:rsidRPr="00C61C8E" w:rsidRDefault="00344F28" w:rsidP="002E7D0C">
            <w:pPr>
              <w:pStyle w:val="TableText"/>
              <w:tabs>
                <w:tab w:val="decimal" w:pos="990"/>
              </w:tabs>
              <w:rPr>
                <w:rFonts w:cs="Arial"/>
              </w:rPr>
            </w:pPr>
            <w:r w:rsidRPr="00C61C8E">
              <w:rPr>
                <w:rFonts w:cs="Arial"/>
              </w:rPr>
              <w:t>127,774</w:t>
            </w:r>
          </w:p>
        </w:tc>
      </w:tr>
      <w:tr w:rsidR="00344F28" w:rsidRPr="00C61C8E" w14:paraId="7DA96797" w14:textId="77777777" w:rsidTr="002E7D0C">
        <w:trPr>
          <w:cantSplit/>
        </w:trPr>
        <w:tc>
          <w:tcPr>
            <w:tcW w:w="1843" w:type="dxa"/>
            <w:vMerge/>
            <w:shd w:val="clear" w:color="auto" w:fill="auto"/>
          </w:tcPr>
          <w:p w14:paraId="7DA96792" w14:textId="77777777" w:rsidR="00344F28" w:rsidRPr="00C61C8E" w:rsidRDefault="00344F28" w:rsidP="002E7D0C">
            <w:pPr>
              <w:pStyle w:val="TableText"/>
            </w:pPr>
          </w:p>
        </w:tc>
        <w:tc>
          <w:tcPr>
            <w:tcW w:w="1418" w:type="dxa"/>
            <w:tcBorders>
              <w:top w:val="nil"/>
            </w:tcBorders>
            <w:shd w:val="clear" w:color="auto" w:fill="auto"/>
          </w:tcPr>
          <w:p w14:paraId="7DA96793" w14:textId="77777777" w:rsidR="00344F28" w:rsidRPr="00C61C8E" w:rsidRDefault="00344F28" w:rsidP="002E7D0C">
            <w:pPr>
              <w:pStyle w:val="TableText"/>
              <w:rPr>
                <w:rFonts w:cs="Arial"/>
              </w:rPr>
            </w:pPr>
            <w:r w:rsidRPr="00C61C8E">
              <w:t>Adults</w:t>
            </w:r>
          </w:p>
        </w:tc>
        <w:tc>
          <w:tcPr>
            <w:tcW w:w="1559" w:type="dxa"/>
            <w:tcBorders>
              <w:top w:val="nil"/>
            </w:tcBorders>
            <w:shd w:val="clear" w:color="auto" w:fill="auto"/>
          </w:tcPr>
          <w:p w14:paraId="7DA96794" w14:textId="77777777" w:rsidR="00344F28" w:rsidRPr="00C61C8E" w:rsidRDefault="00344F28" w:rsidP="002E7D0C">
            <w:pPr>
              <w:pStyle w:val="TableText"/>
              <w:tabs>
                <w:tab w:val="decimal" w:pos="1077"/>
              </w:tabs>
              <w:rPr>
                <w:rFonts w:cs="Arial"/>
              </w:rPr>
            </w:pPr>
            <w:r w:rsidRPr="00C61C8E">
              <w:rPr>
                <w:rFonts w:cs="Arial"/>
              </w:rPr>
              <w:t>606</w:t>
            </w:r>
          </w:p>
        </w:tc>
        <w:tc>
          <w:tcPr>
            <w:tcW w:w="1843" w:type="dxa"/>
            <w:tcBorders>
              <w:top w:val="nil"/>
            </w:tcBorders>
            <w:shd w:val="clear" w:color="auto" w:fill="auto"/>
          </w:tcPr>
          <w:p w14:paraId="7DA96795" w14:textId="77777777" w:rsidR="00344F28" w:rsidRPr="00C61C8E" w:rsidRDefault="00344F28" w:rsidP="002E7D0C">
            <w:pPr>
              <w:pStyle w:val="TableText"/>
              <w:tabs>
                <w:tab w:val="decimal" w:pos="1077"/>
              </w:tabs>
              <w:rPr>
                <w:rFonts w:cs="Arial"/>
              </w:rPr>
            </w:pPr>
            <w:r w:rsidRPr="00C61C8E">
              <w:rPr>
                <w:rFonts w:cs="Arial"/>
                <w:bCs/>
              </w:rPr>
              <w:t>524</w:t>
            </w:r>
          </w:p>
        </w:tc>
        <w:tc>
          <w:tcPr>
            <w:tcW w:w="1417" w:type="dxa"/>
            <w:tcBorders>
              <w:top w:val="nil"/>
            </w:tcBorders>
            <w:shd w:val="clear" w:color="auto" w:fill="auto"/>
          </w:tcPr>
          <w:p w14:paraId="7DA96796" w14:textId="77777777" w:rsidR="00344F28" w:rsidRPr="00C61C8E" w:rsidRDefault="00344F28" w:rsidP="002E7D0C">
            <w:pPr>
              <w:pStyle w:val="TableText"/>
              <w:tabs>
                <w:tab w:val="decimal" w:pos="990"/>
              </w:tabs>
              <w:rPr>
                <w:rFonts w:cs="Arial"/>
              </w:rPr>
            </w:pPr>
            <w:r w:rsidRPr="00C61C8E">
              <w:rPr>
                <w:rFonts w:cs="Arial"/>
              </w:rPr>
              <w:t>278,667</w:t>
            </w:r>
          </w:p>
        </w:tc>
      </w:tr>
      <w:tr w:rsidR="00344F28" w:rsidRPr="00C61C8E" w14:paraId="7DA9679D" w14:textId="77777777" w:rsidTr="002E7D0C">
        <w:trPr>
          <w:cantSplit/>
        </w:trPr>
        <w:tc>
          <w:tcPr>
            <w:tcW w:w="1843" w:type="dxa"/>
            <w:vMerge w:val="restart"/>
            <w:shd w:val="clear" w:color="auto" w:fill="auto"/>
          </w:tcPr>
          <w:p w14:paraId="7DA96798" w14:textId="77777777" w:rsidR="00344F28" w:rsidRPr="00C61C8E" w:rsidRDefault="00344F28" w:rsidP="002E7D0C">
            <w:pPr>
              <w:pStyle w:val="TableText"/>
            </w:pPr>
            <w:r w:rsidRPr="00C61C8E">
              <w:t>Asian</w:t>
            </w:r>
          </w:p>
        </w:tc>
        <w:tc>
          <w:tcPr>
            <w:tcW w:w="1418" w:type="dxa"/>
            <w:tcBorders>
              <w:bottom w:val="nil"/>
            </w:tcBorders>
            <w:shd w:val="clear" w:color="auto" w:fill="auto"/>
          </w:tcPr>
          <w:p w14:paraId="7DA96799" w14:textId="77777777" w:rsidR="00344F28" w:rsidRPr="00C61C8E" w:rsidRDefault="00344F28" w:rsidP="002E7D0C">
            <w:pPr>
              <w:pStyle w:val="TableText"/>
              <w:rPr>
                <w:rFonts w:cs="Arial"/>
              </w:rPr>
            </w:pPr>
            <w:r w:rsidRPr="00C61C8E">
              <w:t>Children</w:t>
            </w:r>
          </w:p>
        </w:tc>
        <w:tc>
          <w:tcPr>
            <w:tcW w:w="1559" w:type="dxa"/>
            <w:tcBorders>
              <w:bottom w:val="nil"/>
            </w:tcBorders>
            <w:shd w:val="clear" w:color="auto" w:fill="auto"/>
          </w:tcPr>
          <w:p w14:paraId="7DA9679A" w14:textId="77777777" w:rsidR="00344F28" w:rsidRPr="00C61C8E" w:rsidRDefault="00344F28" w:rsidP="002E7D0C">
            <w:pPr>
              <w:pStyle w:val="TableText"/>
              <w:tabs>
                <w:tab w:val="decimal" w:pos="1077"/>
              </w:tabs>
              <w:rPr>
                <w:rFonts w:cs="Arial"/>
              </w:rPr>
            </w:pPr>
            <w:r w:rsidRPr="00C61C8E">
              <w:rPr>
                <w:rFonts w:cs="Arial"/>
              </w:rPr>
              <w:t>485</w:t>
            </w:r>
          </w:p>
        </w:tc>
        <w:tc>
          <w:tcPr>
            <w:tcW w:w="1843" w:type="dxa"/>
            <w:tcBorders>
              <w:bottom w:val="nil"/>
            </w:tcBorders>
            <w:shd w:val="clear" w:color="auto" w:fill="auto"/>
          </w:tcPr>
          <w:p w14:paraId="7DA9679B" w14:textId="77777777" w:rsidR="00344F28" w:rsidRPr="00C61C8E" w:rsidRDefault="00344F28" w:rsidP="002E7D0C">
            <w:pPr>
              <w:pStyle w:val="TableText"/>
              <w:tabs>
                <w:tab w:val="decimal" w:pos="1077"/>
              </w:tabs>
              <w:rPr>
                <w:rFonts w:cs="Arial"/>
              </w:rPr>
            </w:pPr>
            <w:r w:rsidRPr="00C61C8E">
              <w:rPr>
                <w:rFonts w:cs="Arial"/>
                <w:bCs/>
              </w:rPr>
              <w:t>324</w:t>
            </w:r>
          </w:p>
        </w:tc>
        <w:tc>
          <w:tcPr>
            <w:tcW w:w="1417" w:type="dxa"/>
            <w:tcBorders>
              <w:bottom w:val="nil"/>
            </w:tcBorders>
            <w:shd w:val="clear" w:color="auto" w:fill="auto"/>
          </w:tcPr>
          <w:p w14:paraId="7DA9679C" w14:textId="77777777" w:rsidR="00344F28" w:rsidRPr="00C61C8E" w:rsidRDefault="00344F28" w:rsidP="002E7D0C">
            <w:pPr>
              <w:pStyle w:val="TableText"/>
              <w:tabs>
                <w:tab w:val="decimal" w:pos="990"/>
              </w:tabs>
              <w:rPr>
                <w:rFonts w:cs="Arial"/>
              </w:rPr>
            </w:pPr>
            <w:r w:rsidRPr="00C61C8E">
              <w:rPr>
                <w:rFonts w:cs="Arial"/>
              </w:rPr>
              <w:t>167,265</w:t>
            </w:r>
          </w:p>
        </w:tc>
      </w:tr>
      <w:tr w:rsidR="00344F28" w:rsidRPr="00C61C8E" w14:paraId="7DA967A3" w14:textId="77777777" w:rsidTr="002E7D0C">
        <w:trPr>
          <w:cantSplit/>
        </w:trPr>
        <w:tc>
          <w:tcPr>
            <w:tcW w:w="1843" w:type="dxa"/>
            <w:vMerge/>
            <w:shd w:val="clear" w:color="auto" w:fill="auto"/>
          </w:tcPr>
          <w:p w14:paraId="7DA9679E" w14:textId="77777777" w:rsidR="00344F28" w:rsidRPr="00C61C8E" w:rsidRDefault="00344F28" w:rsidP="002E7D0C">
            <w:pPr>
              <w:pStyle w:val="TableText"/>
            </w:pPr>
          </w:p>
        </w:tc>
        <w:tc>
          <w:tcPr>
            <w:tcW w:w="1418" w:type="dxa"/>
            <w:tcBorders>
              <w:top w:val="nil"/>
            </w:tcBorders>
            <w:shd w:val="clear" w:color="auto" w:fill="auto"/>
          </w:tcPr>
          <w:p w14:paraId="7DA9679F" w14:textId="77777777" w:rsidR="00344F28" w:rsidRPr="00C61C8E" w:rsidRDefault="00344F28" w:rsidP="002E7D0C">
            <w:pPr>
              <w:pStyle w:val="TableText"/>
              <w:rPr>
                <w:rFonts w:cs="Arial"/>
              </w:rPr>
            </w:pPr>
            <w:r w:rsidRPr="00C61C8E">
              <w:t>Adults</w:t>
            </w:r>
          </w:p>
        </w:tc>
        <w:tc>
          <w:tcPr>
            <w:tcW w:w="1559" w:type="dxa"/>
            <w:tcBorders>
              <w:top w:val="nil"/>
            </w:tcBorders>
            <w:shd w:val="clear" w:color="auto" w:fill="auto"/>
          </w:tcPr>
          <w:p w14:paraId="7DA967A0" w14:textId="77777777" w:rsidR="00344F28" w:rsidRPr="00C61C8E" w:rsidRDefault="00344F28" w:rsidP="002E7D0C">
            <w:pPr>
              <w:pStyle w:val="TableText"/>
              <w:tabs>
                <w:tab w:val="decimal" w:pos="1077"/>
              </w:tabs>
              <w:rPr>
                <w:rFonts w:cs="Arial"/>
              </w:rPr>
            </w:pPr>
            <w:r w:rsidRPr="00C61C8E">
              <w:rPr>
                <w:rFonts w:cs="Arial"/>
              </w:rPr>
              <w:t>1,068</w:t>
            </w:r>
          </w:p>
        </w:tc>
        <w:tc>
          <w:tcPr>
            <w:tcW w:w="1843" w:type="dxa"/>
            <w:tcBorders>
              <w:top w:val="nil"/>
            </w:tcBorders>
            <w:shd w:val="clear" w:color="auto" w:fill="auto"/>
          </w:tcPr>
          <w:p w14:paraId="7DA967A1" w14:textId="77777777" w:rsidR="00344F28" w:rsidRPr="00C61C8E" w:rsidRDefault="00344F28" w:rsidP="002E7D0C">
            <w:pPr>
              <w:pStyle w:val="TableText"/>
              <w:tabs>
                <w:tab w:val="decimal" w:pos="1077"/>
              </w:tabs>
              <w:rPr>
                <w:rFonts w:cs="Arial"/>
              </w:rPr>
            </w:pPr>
            <w:r w:rsidRPr="00C61C8E">
              <w:rPr>
                <w:rFonts w:cs="Arial"/>
                <w:bCs/>
              </w:rPr>
              <w:t>925</w:t>
            </w:r>
          </w:p>
        </w:tc>
        <w:tc>
          <w:tcPr>
            <w:tcW w:w="1417" w:type="dxa"/>
            <w:tcBorders>
              <w:top w:val="nil"/>
            </w:tcBorders>
            <w:shd w:val="clear" w:color="auto" w:fill="auto"/>
          </w:tcPr>
          <w:p w14:paraId="7DA967A2" w14:textId="77777777" w:rsidR="00344F28" w:rsidRPr="00C61C8E" w:rsidRDefault="00344F28" w:rsidP="002E7D0C">
            <w:pPr>
              <w:pStyle w:val="TableText"/>
              <w:tabs>
                <w:tab w:val="decimal" w:pos="990"/>
              </w:tabs>
              <w:rPr>
                <w:rFonts w:cs="Arial"/>
              </w:rPr>
            </w:pPr>
            <w:r w:rsidRPr="00C61C8E">
              <w:rPr>
                <w:rFonts w:cs="Arial"/>
              </w:rPr>
              <w:t>633,667</w:t>
            </w:r>
          </w:p>
        </w:tc>
      </w:tr>
    </w:tbl>
    <w:p w14:paraId="7DA967A4" w14:textId="77777777" w:rsidR="00344F28" w:rsidRPr="00446529" w:rsidRDefault="00344F28" w:rsidP="00344F28">
      <w:pPr>
        <w:pStyle w:val="Note"/>
      </w:pPr>
      <w:r w:rsidRPr="00C61C8E">
        <w:t>*</w:t>
      </w:r>
      <w:r w:rsidRPr="00C61C8E">
        <w:tab/>
        <w:t>These numbers are based on the number of respondents with valid height and weight measurements, and they exclude 140 pregnant women who were not eligible to be measured.</w:t>
      </w:r>
    </w:p>
    <w:p w14:paraId="7DA967A5" w14:textId="77777777" w:rsidR="00344F28" w:rsidRPr="00446529" w:rsidRDefault="00344F28" w:rsidP="00344F28"/>
    <w:p w14:paraId="7DA967A6" w14:textId="5E42E8D3" w:rsidR="00344F28" w:rsidRPr="00C61C8E" w:rsidRDefault="00344F28" w:rsidP="00344F28">
      <w:pPr>
        <w:pStyle w:val="Table"/>
      </w:pPr>
      <w:bookmarkStart w:id="533" w:name="_Toc339878420"/>
      <w:bookmarkStart w:id="534" w:name="_Toc372445590"/>
      <w:bookmarkStart w:id="535" w:name="_Toc403044045"/>
      <w:bookmarkStart w:id="536" w:name="_Toc467491571"/>
      <w:bookmarkStart w:id="537" w:name="_Toc531762388"/>
      <w:bookmarkStart w:id="538" w:name="_Toc531766772"/>
      <w:bookmarkStart w:id="539" w:name="_Toc23857693"/>
      <w:bookmarkStart w:id="540" w:name="_Toc54962252"/>
      <w:bookmarkStart w:id="541" w:name="_Toc88038748"/>
      <w:bookmarkStart w:id="542" w:name="_Toc89089879"/>
      <w:r w:rsidRPr="00C61C8E">
        <w:t>Table</w:t>
      </w:r>
      <w:r w:rsidR="00BA1975">
        <w:t> </w:t>
      </w:r>
      <w:r w:rsidR="000B1900">
        <w:fldChar w:fldCharType="begin"/>
      </w:r>
      <w:r w:rsidR="000B1900">
        <w:instrText xml:space="preserve"> SEQ Table \* ARABIC </w:instrText>
      </w:r>
      <w:r w:rsidR="000B1900">
        <w:fldChar w:fldCharType="separate"/>
      </w:r>
      <w:r w:rsidR="000B1900">
        <w:rPr>
          <w:noProof/>
        </w:rPr>
        <w:t>8</w:t>
      </w:r>
      <w:r w:rsidR="000B1900">
        <w:rPr>
          <w:noProof/>
        </w:rPr>
        <w:fldChar w:fldCharType="end"/>
      </w:r>
      <w:r w:rsidRPr="00C61C8E">
        <w:t>: Sample sizes and population counts, by age, 2020/21</w:t>
      </w:r>
      <w:bookmarkEnd w:id="533"/>
      <w:bookmarkEnd w:id="534"/>
      <w:bookmarkEnd w:id="535"/>
      <w:bookmarkEnd w:id="536"/>
      <w:bookmarkEnd w:id="537"/>
      <w:bookmarkEnd w:id="538"/>
      <w:bookmarkEnd w:id="539"/>
      <w:bookmarkEnd w:id="540"/>
      <w:bookmarkEnd w:id="541"/>
      <w:bookmarkEnd w:id="542"/>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985"/>
        <w:gridCol w:w="1559"/>
        <w:gridCol w:w="2835"/>
        <w:gridCol w:w="1701"/>
      </w:tblGrid>
      <w:tr w:rsidR="00344F28" w:rsidRPr="00C61C8E" w14:paraId="7DA967AB" w14:textId="77777777" w:rsidTr="002E7D0C">
        <w:trPr>
          <w:cantSplit/>
        </w:trPr>
        <w:tc>
          <w:tcPr>
            <w:tcW w:w="1985" w:type="dxa"/>
            <w:tcBorders>
              <w:top w:val="nil"/>
              <w:bottom w:val="nil"/>
            </w:tcBorders>
            <w:shd w:val="clear" w:color="auto" w:fill="D9D9D9"/>
          </w:tcPr>
          <w:p w14:paraId="7DA967A7" w14:textId="77777777" w:rsidR="00344F28" w:rsidRPr="00C61C8E" w:rsidRDefault="00344F28" w:rsidP="00BA1975">
            <w:pPr>
              <w:pStyle w:val="TableText"/>
              <w:rPr>
                <w:b/>
              </w:rPr>
            </w:pPr>
            <w:r w:rsidRPr="00C61C8E">
              <w:rPr>
                <w:b/>
              </w:rPr>
              <w:t>Age group</w:t>
            </w:r>
            <w:r w:rsidRPr="00C61C8E">
              <w:rPr>
                <w:b/>
              </w:rPr>
              <w:br/>
              <w:t>(years)</w:t>
            </w:r>
          </w:p>
        </w:tc>
        <w:tc>
          <w:tcPr>
            <w:tcW w:w="1559" w:type="dxa"/>
            <w:tcBorders>
              <w:top w:val="nil"/>
              <w:bottom w:val="nil"/>
            </w:tcBorders>
            <w:shd w:val="clear" w:color="auto" w:fill="D9D9D9"/>
          </w:tcPr>
          <w:p w14:paraId="7DA967A8" w14:textId="77777777" w:rsidR="00344F28" w:rsidRPr="00C61C8E" w:rsidRDefault="00344F28" w:rsidP="00BA1975">
            <w:pPr>
              <w:pStyle w:val="TableText"/>
              <w:jc w:val="center"/>
              <w:rPr>
                <w:b/>
              </w:rPr>
            </w:pPr>
            <w:r w:rsidRPr="00C61C8E">
              <w:rPr>
                <w:b/>
              </w:rPr>
              <w:t>Interviews</w:t>
            </w:r>
          </w:p>
        </w:tc>
        <w:tc>
          <w:tcPr>
            <w:tcW w:w="2835" w:type="dxa"/>
            <w:tcBorders>
              <w:top w:val="nil"/>
              <w:bottom w:val="nil"/>
            </w:tcBorders>
            <w:shd w:val="clear" w:color="auto" w:fill="D9D9D9"/>
          </w:tcPr>
          <w:p w14:paraId="7DA967A9" w14:textId="77777777" w:rsidR="00344F28" w:rsidRPr="00C61C8E" w:rsidRDefault="00344F28" w:rsidP="00BA1975">
            <w:pPr>
              <w:pStyle w:val="TableText"/>
              <w:jc w:val="center"/>
              <w:rPr>
                <w:b/>
              </w:rPr>
            </w:pPr>
            <w:r w:rsidRPr="00C61C8E">
              <w:rPr>
                <w:b/>
              </w:rPr>
              <w:t>Measurements*</w:t>
            </w:r>
            <w:r w:rsidRPr="00C61C8E">
              <w:rPr>
                <w:b/>
              </w:rPr>
              <w:br/>
              <w:t>(2+ years)</w:t>
            </w:r>
          </w:p>
        </w:tc>
        <w:tc>
          <w:tcPr>
            <w:tcW w:w="1701" w:type="dxa"/>
            <w:tcBorders>
              <w:top w:val="nil"/>
              <w:bottom w:val="nil"/>
            </w:tcBorders>
            <w:shd w:val="clear" w:color="auto" w:fill="D9D9D9"/>
          </w:tcPr>
          <w:p w14:paraId="7DA967AA" w14:textId="77777777" w:rsidR="00344F28" w:rsidRPr="00C61C8E" w:rsidRDefault="00344F28" w:rsidP="00BA1975">
            <w:pPr>
              <w:pStyle w:val="TableText"/>
              <w:jc w:val="center"/>
              <w:rPr>
                <w:b/>
              </w:rPr>
            </w:pPr>
            <w:r w:rsidRPr="00C61C8E">
              <w:rPr>
                <w:b/>
              </w:rPr>
              <w:t>Population</w:t>
            </w:r>
            <w:r w:rsidRPr="00C61C8E">
              <w:rPr>
                <w:b/>
              </w:rPr>
              <w:br/>
              <w:t>count</w:t>
            </w:r>
          </w:p>
        </w:tc>
      </w:tr>
      <w:tr w:rsidR="00344F28" w:rsidRPr="00C61C8E" w14:paraId="7DA967B0" w14:textId="77777777" w:rsidTr="002E7D0C">
        <w:trPr>
          <w:cantSplit/>
        </w:trPr>
        <w:tc>
          <w:tcPr>
            <w:tcW w:w="1985" w:type="dxa"/>
            <w:tcBorders>
              <w:top w:val="nil"/>
            </w:tcBorders>
            <w:shd w:val="clear" w:color="auto" w:fill="auto"/>
          </w:tcPr>
          <w:p w14:paraId="7DA967AC" w14:textId="77777777" w:rsidR="00344F28" w:rsidRPr="00C61C8E" w:rsidRDefault="00344F28" w:rsidP="00BA1975">
            <w:pPr>
              <w:pStyle w:val="TableText"/>
            </w:pPr>
            <w:bookmarkStart w:id="543" w:name="_Hlk53048146"/>
            <w:r w:rsidRPr="00C61C8E">
              <w:t>0–4</w:t>
            </w:r>
          </w:p>
        </w:tc>
        <w:tc>
          <w:tcPr>
            <w:tcW w:w="1559" w:type="dxa"/>
            <w:tcBorders>
              <w:top w:val="nil"/>
            </w:tcBorders>
            <w:shd w:val="clear" w:color="auto" w:fill="auto"/>
          </w:tcPr>
          <w:p w14:paraId="7DA967AD" w14:textId="77777777" w:rsidR="00344F28" w:rsidRPr="00C61C8E" w:rsidRDefault="00344F28" w:rsidP="00BA1975">
            <w:pPr>
              <w:pStyle w:val="TableText"/>
              <w:tabs>
                <w:tab w:val="decimal" w:pos="969"/>
              </w:tabs>
              <w:rPr>
                <w:rFonts w:cs="Arial"/>
              </w:rPr>
            </w:pPr>
            <w:r w:rsidRPr="00C61C8E">
              <w:rPr>
                <w:rFonts w:cs="Arial"/>
              </w:rPr>
              <w:t>1,000</w:t>
            </w:r>
          </w:p>
        </w:tc>
        <w:tc>
          <w:tcPr>
            <w:tcW w:w="2835" w:type="dxa"/>
            <w:tcBorders>
              <w:top w:val="nil"/>
            </w:tcBorders>
            <w:shd w:val="clear" w:color="auto" w:fill="auto"/>
          </w:tcPr>
          <w:p w14:paraId="7DA967AE" w14:textId="77777777" w:rsidR="00344F28" w:rsidRPr="00C61C8E" w:rsidRDefault="00344F28" w:rsidP="00BA1975">
            <w:pPr>
              <w:pStyle w:val="TableText"/>
              <w:tabs>
                <w:tab w:val="decimal" w:pos="1502"/>
              </w:tabs>
              <w:rPr>
                <w:rFonts w:cs="Arial"/>
              </w:rPr>
            </w:pPr>
            <w:r w:rsidRPr="00C61C8E">
              <w:rPr>
                <w:rFonts w:cs="Arial"/>
                <w:bCs/>
              </w:rPr>
              <w:t>419</w:t>
            </w:r>
          </w:p>
        </w:tc>
        <w:tc>
          <w:tcPr>
            <w:tcW w:w="1701" w:type="dxa"/>
            <w:tcBorders>
              <w:top w:val="nil"/>
            </w:tcBorders>
            <w:shd w:val="clear" w:color="auto" w:fill="auto"/>
          </w:tcPr>
          <w:p w14:paraId="7DA967AF" w14:textId="77777777" w:rsidR="00344F28" w:rsidRPr="00C61C8E" w:rsidRDefault="00344F28" w:rsidP="00BA1975">
            <w:pPr>
              <w:pStyle w:val="TableText"/>
              <w:jc w:val="center"/>
              <w:rPr>
                <w:rFonts w:cs="Arial"/>
              </w:rPr>
            </w:pPr>
            <w:r w:rsidRPr="00C61C8E">
              <w:rPr>
                <w:rFonts w:cs="Arial"/>
              </w:rPr>
              <w:t>305,043</w:t>
            </w:r>
          </w:p>
        </w:tc>
      </w:tr>
      <w:tr w:rsidR="00344F28" w:rsidRPr="00C61C8E" w14:paraId="7DA967B5" w14:textId="77777777" w:rsidTr="002E7D0C">
        <w:trPr>
          <w:cantSplit/>
        </w:trPr>
        <w:tc>
          <w:tcPr>
            <w:tcW w:w="1985" w:type="dxa"/>
            <w:shd w:val="clear" w:color="auto" w:fill="auto"/>
          </w:tcPr>
          <w:p w14:paraId="7DA967B1" w14:textId="77777777" w:rsidR="00344F28" w:rsidRPr="00C61C8E" w:rsidRDefault="00344F28" w:rsidP="00BA1975">
            <w:pPr>
              <w:pStyle w:val="TableText"/>
            </w:pPr>
            <w:r w:rsidRPr="00C61C8E">
              <w:t>5–9</w:t>
            </w:r>
          </w:p>
        </w:tc>
        <w:tc>
          <w:tcPr>
            <w:tcW w:w="1559" w:type="dxa"/>
            <w:shd w:val="clear" w:color="auto" w:fill="auto"/>
          </w:tcPr>
          <w:p w14:paraId="7DA967B2" w14:textId="77777777" w:rsidR="00344F28" w:rsidRPr="00C61C8E" w:rsidRDefault="00344F28" w:rsidP="00BA1975">
            <w:pPr>
              <w:pStyle w:val="TableText"/>
              <w:tabs>
                <w:tab w:val="decimal" w:pos="969"/>
              </w:tabs>
              <w:rPr>
                <w:rFonts w:cs="Arial"/>
              </w:rPr>
            </w:pPr>
            <w:r w:rsidRPr="00C61C8E">
              <w:rPr>
                <w:rFonts w:cs="Arial"/>
              </w:rPr>
              <w:t>966</w:t>
            </w:r>
          </w:p>
        </w:tc>
        <w:tc>
          <w:tcPr>
            <w:tcW w:w="2835" w:type="dxa"/>
            <w:shd w:val="clear" w:color="auto" w:fill="auto"/>
          </w:tcPr>
          <w:p w14:paraId="7DA967B3" w14:textId="77777777" w:rsidR="00344F28" w:rsidRPr="00C61C8E" w:rsidRDefault="00344F28" w:rsidP="00BA1975">
            <w:pPr>
              <w:pStyle w:val="TableText"/>
              <w:tabs>
                <w:tab w:val="decimal" w:pos="1502"/>
              </w:tabs>
              <w:rPr>
                <w:rFonts w:cs="Arial"/>
              </w:rPr>
            </w:pPr>
            <w:r w:rsidRPr="00C61C8E">
              <w:rPr>
                <w:rFonts w:cs="Arial"/>
                <w:bCs/>
              </w:rPr>
              <w:t>819</w:t>
            </w:r>
          </w:p>
        </w:tc>
        <w:tc>
          <w:tcPr>
            <w:tcW w:w="1701" w:type="dxa"/>
            <w:shd w:val="clear" w:color="auto" w:fill="auto"/>
          </w:tcPr>
          <w:p w14:paraId="7DA967B4" w14:textId="77777777" w:rsidR="00344F28" w:rsidRPr="00C61C8E" w:rsidRDefault="00344F28" w:rsidP="00BA1975">
            <w:pPr>
              <w:pStyle w:val="TableText"/>
              <w:jc w:val="center"/>
            </w:pPr>
            <w:r w:rsidRPr="00C61C8E">
              <w:t>326,817</w:t>
            </w:r>
          </w:p>
        </w:tc>
      </w:tr>
      <w:tr w:rsidR="00344F28" w:rsidRPr="00C61C8E" w14:paraId="7DA967BA" w14:textId="77777777" w:rsidTr="002E7D0C">
        <w:trPr>
          <w:cantSplit/>
        </w:trPr>
        <w:tc>
          <w:tcPr>
            <w:tcW w:w="1985" w:type="dxa"/>
            <w:shd w:val="clear" w:color="auto" w:fill="auto"/>
          </w:tcPr>
          <w:p w14:paraId="7DA967B6" w14:textId="77777777" w:rsidR="00344F28" w:rsidRPr="00C61C8E" w:rsidRDefault="00344F28" w:rsidP="00BA1975">
            <w:pPr>
              <w:pStyle w:val="TableText"/>
            </w:pPr>
            <w:r w:rsidRPr="00C61C8E">
              <w:t>10–14</w:t>
            </w:r>
          </w:p>
        </w:tc>
        <w:tc>
          <w:tcPr>
            <w:tcW w:w="1559" w:type="dxa"/>
            <w:shd w:val="clear" w:color="auto" w:fill="auto"/>
          </w:tcPr>
          <w:p w14:paraId="7DA967B7" w14:textId="77777777" w:rsidR="00344F28" w:rsidRPr="00C61C8E" w:rsidRDefault="00344F28" w:rsidP="00BA1975">
            <w:pPr>
              <w:pStyle w:val="TableText"/>
              <w:tabs>
                <w:tab w:val="decimal" w:pos="969"/>
              </w:tabs>
              <w:rPr>
                <w:rFonts w:cs="Arial"/>
              </w:rPr>
            </w:pPr>
            <w:r w:rsidRPr="00C61C8E">
              <w:rPr>
                <w:rFonts w:cs="Arial"/>
              </w:rPr>
              <w:t>988</w:t>
            </w:r>
          </w:p>
        </w:tc>
        <w:tc>
          <w:tcPr>
            <w:tcW w:w="2835" w:type="dxa"/>
            <w:shd w:val="clear" w:color="auto" w:fill="auto"/>
          </w:tcPr>
          <w:p w14:paraId="7DA967B8" w14:textId="77777777" w:rsidR="00344F28" w:rsidRPr="00C61C8E" w:rsidRDefault="00344F28" w:rsidP="00BA1975">
            <w:pPr>
              <w:pStyle w:val="TableText"/>
              <w:tabs>
                <w:tab w:val="decimal" w:pos="1502"/>
              </w:tabs>
              <w:rPr>
                <w:rFonts w:cs="Arial"/>
              </w:rPr>
            </w:pPr>
            <w:r w:rsidRPr="00C61C8E">
              <w:rPr>
                <w:rFonts w:cs="Arial"/>
                <w:bCs/>
              </w:rPr>
              <w:t>804</w:t>
            </w:r>
          </w:p>
        </w:tc>
        <w:tc>
          <w:tcPr>
            <w:tcW w:w="1701" w:type="dxa"/>
            <w:shd w:val="clear" w:color="auto" w:fill="auto"/>
          </w:tcPr>
          <w:p w14:paraId="7DA967B9" w14:textId="77777777" w:rsidR="00344F28" w:rsidRPr="00C61C8E" w:rsidRDefault="00344F28" w:rsidP="00BA1975">
            <w:pPr>
              <w:pStyle w:val="TableText"/>
              <w:jc w:val="center"/>
            </w:pPr>
            <w:r w:rsidRPr="00C61C8E">
              <w:t>335,203</w:t>
            </w:r>
          </w:p>
        </w:tc>
      </w:tr>
      <w:tr w:rsidR="00344F28" w:rsidRPr="00C61C8E" w14:paraId="7DA967BF" w14:textId="77777777" w:rsidTr="002E7D0C">
        <w:trPr>
          <w:cantSplit/>
        </w:trPr>
        <w:tc>
          <w:tcPr>
            <w:tcW w:w="1985" w:type="dxa"/>
            <w:shd w:val="clear" w:color="auto" w:fill="auto"/>
          </w:tcPr>
          <w:p w14:paraId="7DA967BB" w14:textId="77777777" w:rsidR="00344F28" w:rsidRPr="00C61C8E" w:rsidRDefault="00344F28" w:rsidP="00BA1975">
            <w:pPr>
              <w:pStyle w:val="TableText"/>
            </w:pPr>
            <w:r w:rsidRPr="00C61C8E">
              <w:t>15–24</w:t>
            </w:r>
          </w:p>
        </w:tc>
        <w:tc>
          <w:tcPr>
            <w:tcW w:w="1559" w:type="dxa"/>
            <w:shd w:val="clear" w:color="auto" w:fill="auto"/>
          </w:tcPr>
          <w:p w14:paraId="7DA967BC" w14:textId="77777777" w:rsidR="00344F28" w:rsidRPr="00C61C8E" w:rsidRDefault="00344F28" w:rsidP="00BA1975">
            <w:pPr>
              <w:pStyle w:val="TableText"/>
              <w:tabs>
                <w:tab w:val="decimal" w:pos="969"/>
              </w:tabs>
              <w:rPr>
                <w:rFonts w:cs="Arial"/>
              </w:rPr>
            </w:pPr>
            <w:r w:rsidRPr="00C61C8E">
              <w:rPr>
                <w:rFonts w:cs="Arial"/>
              </w:rPr>
              <w:t>932</w:t>
            </w:r>
          </w:p>
        </w:tc>
        <w:tc>
          <w:tcPr>
            <w:tcW w:w="2835" w:type="dxa"/>
            <w:shd w:val="clear" w:color="auto" w:fill="auto"/>
          </w:tcPr>
          <w:p w14:paraId="7DA967BD" w14:textId="77777777" w:rsidR="00344F28" w:rsidRPr="00C61C8E" w:rsidRDefault="00344F28" w:rsidP="00BA1975">
            <w:pPr>
              <w:pStyle w:val="TableText"/>
              <w:tabs>
                <w:tab w:val="decimal" w:pos="1502"/>
              </w:tabs>
              <w:rPr>
                <w:rFonts w:cs="Arial"/>
              </w:rPr>
            </w:pPr>
            <w:r w:rsidRPr="00C61C8E">
              <w:rPr>
                <w:rFonts w:cs="Arial"/>
              </w:rPr>
              <w:t>841</w:t>
            </w:r>
          </w:p>
        </w:tc>
        <w:tc>
          <w:tcPr>
            <w:tcW w:w="1701" w:type="dxa"/>
            <w:shd w:val="clear" w:color="auto" w:fill="auto"/>
          </w:tcPr>
          <w:p w14:paraId="7DA967BE" w14:textId="77777777" w:rsidR="00344F28" w:rsidRPr="00C61C8E" w:rsidRDefault="00344F28" w:rsidP="00BA1975">
            <w:pPr>
              <w:pStyle w:val="TableText"/>
              <w:jc w:val="center"/>
              <w:rPr>
                <w:color w:val="000000"/>
                <w:szCs w:val="18"/>
                <w:lang w:eastAsia="en-NZ"/>
              </w:rPr>
            </w:pPr>
            <w:r w:rsidRPr="00C61C8E">
              <w:rPr>
                <w:color w:val="000000"/>
                <w:szCs w:val="18"/>
              </w:rPr>
              <w:t>651,773</w:t>
            </w:r>
          </w:p>
        </w:tc>
      </w:tr>
      <w:tr w:rsidR="00344F28" w:rsidRPr="00C61C8E" w14:paraId="7DA967C4" w14:textId="77777777" w:rsidTr="002E7D0C">
        <w:trPr>
          <w:cantSplit/>
        </w:trPr>
        <w:tc>
          <w:tcPr>
            <w:tcW w:w="1985" w:type="dxa"/>
            <w:shd w:val="clear" w:color="auto" w:fill="auto"/>
          </w:tcPr>
          <w:p w14:paraId="7DA967C0" w14:textId="77777777" w:rsidR="00344F28" w:rsidRPr="00C61C8E" w:rsidRDefault="00344F28" w:rsidP="00BA1975">
            <w:pPr>
              <w:pStyle w:val="TableText"/>
            </w:pPr>
            <w:r w:rsidRPr="00C61C8E">
              <w:t>25–34</w:t>
            </w:r>
          </w:p>
        </w:tc>
        <w:tc>
          <w:tcPr>
            <w:tcW w:w="1559" w:type="dxa"/>
            <w:shd w:val="clear" w:color="auto" w:fill="auto"/>
          </w:tcPr>
          <w:p w14:paraId="7DA967C1" w14:textId="77777777" w:rsidR="00344F28" w:rsidRPr="00C61C8E" w:rsidRDefault="00344F28" w:rsidP="00BA1975">
            <w:pPr>
              <w:pStyle w:val="TableText"/>
              <w:tabs>
                <w:tab w:val="decimal" w:pos="969"/>
              </w:tabs>
              <w:rPr>
                <w:rFonts w:cs="Arial"/>
              </w:rPr>
            </w:pPr>
            <w:r w:rsidRPr="00C61C8E">
              <w:rPr>
                <w:rFonts w:cs="Arial"/>
              </w:rPr>
              <w:t>1,502</w:t>
            </w:r>
          </w:p>
        </w:tc>
        <w:tc>
          <w:tcPr>
            <w:tcW w:w="2835" w:type="dxa"/>
            <w:shd w:val="clear" w:color="auto" w:fill="auto"/>
          </w:tcPr>
          <w:p w14:paraId="7DA967C2" w14:textId="77777777" w:rsidR="00344F28" w:rsidRPr="00C61C8E" w:rsidRDefault="00344F28" w:rsidP="00BA1975">
            <w:pPr>
              <w:pStyle w:val="TableText"/>
              <w:tabs>
                <w:tab w:val="decimal" w:pos="1502"/>
              </w:tabs>
              <w:rPr>
                <w:rFonts w:cs="Arial"/>
              </w:rPr>
            </w:pPr>
            <w:r w:rsidRPr="00C61C8E">
              <w:rPr>
                <w:rFonts w:cs="Arial"/>
                <w:bCs/>
              </w:rPr>
              <w:t>1,284</w:t>
            </w:r>
          </w:p>
        </w:tc>
        <w:tc>
          <w:tcPr>
            <w:tcW w:w="1701" w:type="dxa"/>
            <w:shd w:val="clear" w:color="auto" w:fill="auto"/>
          </w:tcPr>
          <w:p w14:paraId="7DA967C3" w14:textId="77777777" w:rsidR="00344F28" w:rsidRPr="00C61C8E" w:rsidRDefault="00344F28" w:rsidP="00BA1975">
            <w:pPr>
              <w:pStyle w:val="TableText"/>
              <w:jc w:val="center"/>
              <w:rPr>
                <w:color w:val="000000"/>
                <w:szCs w:val="18"/>
              </w:rPr>
            </w:pPr>
            <w:r w:rsidRPr="00C61C8E">
              <w:rPr>
                <w:color w:val="000000"/>
                <w:szCs w:val="18"/>
              </w:rPr>
              <w:t>757,383</w:t>
            </w:r>
          </w:p>
        </w:tc>
      </w:tr>
      <w:tr w:rsidR="00344F28" w:rsidRPr="00C61C8E" w14:paraId="7DA967C9" w14:textId="77777777" w:rsidTr="002E7D0C">
        <w:trPr>
          <w:cantSplit/>
        </w:trPr>
        <w:tc>
          <w:tcPr>
            <w:tcW w:w="1985" w:type="dxa"/>
            <w:shd w:val="clear" w:color="auto" w:fill="auto"/>
          </w:tcPr>
          <w:p w14:paraId="7DA967C5" w14:textId="77777777" w:rsidR="00344F28" w:rsidRPr="00C61C8E" w:rsidRDefault="00344F28" w:rsidP="002E7D0C">
            <w:pPr>
              <w:pStyle w:val="TableText"/>
            </w:pPr>
            <w:r w:rsidRPr="00C61C8E">
              <w:t>35–44</w:t>
            </w:r>
          </w:p>
        </w:tc>
        <w:tc>
          <w:tcPr>
            <w:tcW w:w="1559" w:type="dxa"/>
            <w:shd w:val="clear" w:color="auto" w:fill="auto"/>
          </w:tcPr>
          <w:p w14:paraId="7DA967C6" w14:textId="77777777" w:rsidR="00344F28" w:rsidRPr="00C61C8E" w:rsidRDefault="00344F28" w:rsidP="002E7D0C">
            <w:pPr>
              <w:pStyle w:val="TableText"/>
              <w:tabs>
                <w:tab w:val="decimal" w:pos="969"/>
              </w:tabs>
              <w:rPr>
                <w:rFonts w:cs="Arial"/>
              </w:rPr>
            </w:pPr>
            <w:r w:rsidRPr="00C61C8E">
              <w:rPr>
                <w:rFonts w:cs="Arial"/>
              </w:rPr>
              <w:t>1,503</w:t>
            </w:r>
          </w:p>
        </w:tc>
        <w:tc>
          <w:tcPr>
            <w:tcW w:w="2835" w:type="dxa"/>
            <w:shd w:val="clear" w:color="auto" w:fill="auto"/>
          </w:tcPr>
          <w:p w14:paraId="7DA967C7" w14:textId="77777777" w:rsidR="00344F28" w:rsidRPr="00C61C8E" w:rsidRDefault="00344F28" w:rsidP="002E7D0C">
            <w:pPr>
              <w:pStyle w:val="TableText"/>
              <w:tabs>
                <w:tab w:val="decimal" w:pos="1502"/>
              </w:tabs>
              <w:rPr>
                <w:rFonts w:cs="Arial"/>
              </w:rPr>
            </w:pPr>
            <w:r w:rsidRPr="00C61C8E">
              <w:rPr>
                <w:rFonts w:cs="Arial"/>
                <w:bCs/>
              </w:rPr>
              <w:t>1,307</w:t>
            </w:r>
          </w:p>
        </w:tc>
        <w:tc>
          <w:tcPr>
            <w:tcW w:w="1701" w:type="dxa"/>
            <w:shd w:val="clear" w:color="auto" w:fill="auto"/>
          </w:tcPr>
          <w:p w14:paraId="7DA967C8" w14:textId="77777777" w:rsidR="00344F28" w:rsidRPr="00C61C8E" w:rsidRDefault="00344F28" w:rsidP="002E7D0C">
            <w:pPr>
              <w:pStyle w:val="TableText"/>
              <w:jc w:val="center"/>
              <w:rPr>
                <w:color w:val="000000"/>
                <w:szCs w:val="18"/>
              </w:rPr>
            </w:pPr>
            <w:r w:rsidRPr="00C61C8E">
              <w:rPr>
                <w:color w:val="000000"/>
                <w:szCs w:val="18"/>
              </w:rPr>
              <w:t>648,210</w:t>
            </w:r>
          </w:p>
        </w:tc>
      </w:tr>
      <w:tr w:rsidR="00344F28" w:rsidRPr="00C61C8E" w14:paraId="7DA967CE" w14:textId="77777777" w:rsidTr="002E7D0C">
        <w:trPr>
          <w:cantSplit/>
        </w:trPr>
        <w:tc>
          <w:tcPr>
            <w:tcW w:w="1985" w:type="dxa"/>
            <w:shd w:val="clear" w:color="auto" w:fill="auto"/>
          </w:tcPr>
          <w:p w14:paraId="7DA967CA" w14:textId="77777777" w:rsidR="00344F28" w:rsidRPr="00C61C8E" w:rsidRDefault="00344F28" w:rsidP="002E7D0C">
            <w:pPr>
              <w:pStyle w:val="TableText"/>
            </w:pPr>
            <w:r w:rsidRPr="00C61C8E">
              <w:t>45–54</w:t>
            </w:r>
          </w:p>
        </w:tc>
        <w:tc>
          <w:tcPr>
            <w:tcW w:w="1559" w:type="dxa"/>
            <w:shd w:val="clear" w:color="auto" w:fill="auto"/>
          </w:tcPr>
          <w:p w14:paraId="7DA967CB" w14:textId="77777777" w:rsidR="00344F28" w:rsidRPr="00C61C8E" w:rsidRDefault="00344F28" w:rsidP="002E7D0C">
            <w:pPr>
              <w:pStyle w:val="TableText"/>
              <w:tabs>
                <w:tab w:val="decimal" w:pos="969"/>
              </w:tabs>
              <w:rPr>
                <w:rFonts w:cs="Arial"/>
              </w:rPr>
            </w:pPr>
            <w:r w:rsidRPr="00C61C8E">
              <w:rPr>
                <w:rFonts w:cs="Arial"/>
              </w:rPr>
              <w:t>1,410</w:t>
            </w:r>
          </w:p>
        </w:tc>
        <w:tc>
          <w:tcPr>
            <w:tcW w:w="2835" w:type="dxa"/>
            <w:shd w:val="clear" w:color="auto" w:fill="auto"/>
          </w:tcPr>
          <w:p w14:paraId="7DA967CC" w14:textId="77777777" w:rsidR="00344F28" w:rsidRPr="00C61C8E" w:rsidRDefault="00344F28" w:rsidP="002E7D0C">
            <w:pPr>
              <w:pStyle w:val="TableText"/>
              <w:tabs>
                <w:tab w:val="decimal" w:pos="1502"/>
              </w:tabs>
              <w:rPr>
                <w:rFonts w:cs="Arial"/>
              </w:rPr>
            </w:pPr>
            <w:r w:rsidRPr="00C61C8E">
              <w:rPr>
                <w:rFonts w:cs="Arial"/>
                <w:bCs/>
              </w:rPr>
              <w:t>1,253</w:t>
            </w:r>
          </w:p>
        </w:tc>
        <w:tc>
          <w:tcPr>
            <w:tcW w:w="1701" w:type="dxa"/>
            <w:shd w:val="clear" w:color="auto" w:fill="auto"/>
          </w:tcPr>
          <w:p w14:paraId="7DA967CD" w14:textId="77777777" w:rsidR="00344F28" w:rsidRPr="00C61C8E" w:rsidRDefault="00344F28" w:rsidP="002E7D0C">
            <w:pPr>
              <w:pStyle w:val="TableText"/>
              <w:jc w:val="center"/>
              <w:rPr>
                <w:color w:val="000000"/>
                <w:szCs w:val="18"/>
              </w:rPr>
            </w:pPr>
            <w:r w:rsidRPr="00C61C8E">
              <w:rPr>
                <w:color w:val="000000"/>
                <w:szCs w:val="18"/>
              </w:rPr>
              <w:t>655,850</w:t>
            </w:r>
          </w:p>
        </w:tc>
      </w:tr>
      <w:tr w:rsidR="00344F28" w:rsidRPr="00C61C8E" w14:paraId="7DA967D3" w14:textId="77777777" w:rsidTr="002E7D0C">
        <w:trPr>
          <w:cantSplit/>
        </w:trPr>
        <w:tc>
          <w:tcPr>
            <w:tcW w:w="1985" w:type="dxa"/>
            <w:shd w:val="clear" w:color="auto" w:fill="auto"/>
          </w:tcPr>
          <w:p w14:paraId="7DA967CF" w14:textId="77777777" w:rsidR="00344F28" w:rsidRPr="00C61C8E" w:rsidRDefault="00344F28" w:rsidP="002E7D0C">
            <w:pPr>
              <w:pStyle w:val="TableText"/>
            </w:pPr>
            <w:r w:rsidRPr="00C61C8E">
              <w:t>55–64</w:t>
            </w:r>
          </w:p>
        </w:tc>
        <w:tc>
          <w:tcPr>
            <w:tcW w:w="1559" w:type="dxa"/>
            <w:shd w:val="clear" w:color="auto" w:fill="auto"/>
          </w:tcPr>
          <w:p w14:paraId="7DA967D0" w14:textId="77777777" w:rsidR="00344F28" w:rsidRPr="00C61C8E" w:rsidRDefault="00344F28" w:rsidP="002E7D0C">
            <w:pPr>
              <w:pStyle w:val="TableText"/>
              <w:tabs>
                <w:tab w:val="decimal" w:pos="969"/>
              </w:tabs>
              <w:rPr>
                <w:rFonts w:cs="Arial"/>
              </w:rPr>
            </w:pPr>
            <w:r w:rsidRPr="00C61C8E">
              <w:rPr>
                <w:rFonts w:cs="Arial"/>
              </w:rPr>
              <w:t>1,627</w:t>
            </w:r>
          </w:p>
        </w:tc>
        <w:tc>
          <w:tcPr>
            <w:tcW w:w="2835" w:type="dxa"/>
            <w:shd w:val="clear" w:color="auto" w:fill="auto"/>
          </w:tcPr>
          <w:p w14:paraId="7DA967D1" w14:textId="77777777" w:rsidR="00344F28" w:rsidRPr="00C61C8E" w:rsidRDefault="00344F28" w:rsidP="002E7D0C">
            <w:pPr>
              <w:pStyle w:val="TableText"/>
              <w:tabs>
                <w:tab w:val="decimal" w:pos="1502"/>
              </w:tabs>
              <w:rPr>
                <w:rFonts w:cs="Arial"/>
              </w:rPr>
            </w:pPr>
            <w:r w:rsidRPr="00C61C8E">
              <w:rPr>
                <w:rFonts w:cs="Arial"/>
                <w:bCs/>
              </w:rPr>
              <w:t>1,434</w:t>
            </w:r>
          </w:p>
        </w:tc>
        <w:tc>
          <w:tcPr>
            <w:tcW w:w="1701" w:type="dxa"/>
            <w:shd w:val="clear" w:color="auto" w:fill="auto"/>
          </w:tcPr>
          <w:p w14:paraId="7DA967D2" w14:textId="77777777" w:rsidR="00344F28" w:rsidRPr="00C61C8E" w:rsidRDefault="00344F28" w:rsidP="002E7D0C">
            <w:pPr>
              <w:pStyle w:val="TableText"/>
              <w:jc w:val="center"/>
              <w:rPr>
                <w:color w:val="000000"/>
                <w:szCs w:val="18"/>
              </w:rPr>
            </w:pPr>
            <w:r w:rsidRPr="00C61C8E">
              <w:rPr>
                <w:color w:val="000000"/>
                <w:szCs w:val="18"/>
              </w:rPr>
              <w:t>619,900</w:t>
            </w:r>
          </w:p>
        </w:tc>
      </w:tr>
      <w:tr w:rsidR="00344F28" w:rsidRPr="00C61C8E" w14:paraId="7DA967D8" w14:textId="77777777" w:rsidTr="002E7D0C">
        <w:trPr>
          <w:cantSplit/>
        </w:trPr>
        <w:tc>
          <w:tcPr>
            <w:tcW w:w="1985" w:type="dxa"/>
            <w:shd w:val="clear" w:color="auto" w:fill="auto"/>
          </w:tcPr>
          <w:p w14:paraId="7DA967D4" w14:textId="77777777" w:rsidR="00344F28" w:rsidRPr="00C61C8E" w:rsidRDefault="00344F28" w:rsidP="002E7D0C">
            <w:pPr>
              <w:pStyle w:val="TableText"/>
            </w:pPr>
            <w:r w:rsidRPr="00C61C8E">
              <w:t>65–74</w:t>
            </w:r>
          </w:p>
        </w:tc>
        <w:tc>
          <w:tcPr>
            <w:tcW w:w="1559" w:type="dxa"/>
            <w:shd w:val="clear" w:color="auto" w:fill="auto"/>
          </w:tcPr>
          <w:p w14:paraId="7DA967D5" w14:textId="77777777" w:rsidR="00344F28" w:rsidRPr="00C61C8E" w:rsidRDefault="00344F28" w:rsidP="002E7D0C">
            <w:pPr>
              <w:pStyle w:val="TableText"/>
              <w:tabs>
                <w:tab w:val="decimal" w:pos="969"/>
              </w:tabs>
              <w:rPr>
                <w:rFonts w:cs="Arial"/>
              </w:rPr>
            </w:pPr>
            <w:r w:rsidRPr="00C61C8E">
              <w:rPr>
                <w:rFonts w:cs="Arial"/>
              </w:rPr>
              <w:t>1,513</w:t>
            </w:r>
          </w:p>
        </w:tc>
        <w:tc>
          <w:tcPr>
            <w:tcW w:w="2835" w:type="dxa"/>
            <w:shd w:val="clear" w:color="auto" w:fill="auto"/>
          </w:tcPr>
          <w:p w14:paraId="7DA967D6" w14:textId="77777777" w:rsidR="00344F28" w:rsidRPr="00C61C8E" w:rsidRDefault="00344F28" w:rsidP="002E7D0C">
            <w:pPr>
              <w:pStyle w:val="TableText"/>
              <w:tabs>
                <w:tab w:val="decimal" w:pos="1502"/>
              </w:tabs>
              <w:rPr>
                <w:rFonts w:cs="Arial"/>
              </w:rPr>
            </w:pPr>
            <w:r w:rsidRPr="00C61C8E">
              <w:rPr>
                <w:rFonts w:cs="Arial"/>
                <w:bCs/>
              </w:rPr>
              <w:t>1,328</w:t>
            </w:r>
          </w:p>
        </w:tc>
        <w:tc>
          <w:tcPr>
            <w:tcW w:w="1701" w:type="dxa"/>
            <w:shd w:val="clear" w:color="auto" w:fill="auto"/>
          </w:tcPr>
          <w:p w14:paraId="7DA967D7" w14:textId="77777777" w:rsidR="00344F28" w:rsidRPr="00C61C8E" w:rsidRDefault="00344F28" w:rsidP="002E7D0C">
            <w:pPr>
              <w:pStyle w:val="TableText"/>
              <w:jc w:val="center"/>
              <w:rPr>
                <w:color w:val="000000"/>
                <w:szCs w:val="18"/>
              </w:rPr>
            </w:pPr>
            <w:r w:rsidRPr="00C61C8E">
              <w:rPr>
                <w:color w:val="000000"/>
                <w:szCs w:val="18"/>
              </w:rPr>
              <w:t>466,977</w:t>
            </w:r>
          </w:p>
        </w:tc>
      </w:tr>
      <w:tr w:rsidR="00344F28" w:rsidRPr="00C61C8E" w14:paraId="7DA967DD" w14:textId="77777777" w:rsidTr="002E7D0C">
        <w:trPr>
          <w:cantSplit/>
        </w:trPr>
        <w:tc>
          <w:tcPr>
            <w:tcW w:w="1985" w:type="dxa"/>
            <w:shd w:val="clear" w:color="auto" w:fill="auto"/>
          </w:tcPr>
          <w:p w14:paraId="7DA967D9" w14:textId="77777777" w:rsidR="00344F28" w:rsidRPr="00C61C8E" w:rsidRDefault="00344F28" w:rsidP="002E7D0C">
            <w:pPr>
              <w:pStyle w:val="TableText"/>
            </w:pPr>
            <w:r w:rsidRPr="00C61C8E">
              <w:t>75 and over</w:t>
            </w:r>
          </w:p>
        </w:tc>
        <w:tc>
          <w:tcPr>
            <w:tcW w:w="1559" w:type="dxa"/>
            <w:shd w:val="clear" w:color="auto" w:fill="auto"/>
          </w:tcPr>
          <w:p w14:paraId="7DA967DA" w14:textId="77777777" w:rsidR="00344F28" w:rsidRPr="00C61C8E" w:rsidRDefault="00344F28" w:rsidP="002E7D0C">
            <w:pPr>
              <w:pStyle w:val="TableText"/>
              <w:tabs>
                <w:tab w:val="decimal" w:pos="969"/>
              </w:tabs>
              <w:rPr>
                <w:rFonts w:cs="Arial"/>
              </w:rPr>
            </w:pPr>
            <w:r w:rsidRPr="00C61C8E">
              <w:rPr>
                <w:rFonts w:cs="Arial"/>
              </w:rPr>
              <w:t>1,222</w:t>
            </w:r>
          </w:p>
        </w:tc>
        <w:tc>
          <w:tcPr>
            <w:tcW w:w="2835" w:type="dxa"/>
            <w:shd w:val="clear" w:color="auto" w:fill="auto"/>
          </w:tcPr>
          <w:p w14:paraId="7DA967DB" w14:textId="77777777" w:rsidR="00344F28" w:rsidRPr="00C61C8E" w:rsidRDefault="00344F28" w:rsidP="002E7D0C">
            <w:pPr>
              <w:pStyle w:val="TableText"/>
              <w:tabs>
                <w:tab w:val="decimal" w:pos="1502"/>
              </w:tabs>
              <w:rPr>
                <w:rFonts w:cs="Arial"/>
              </w:rPr>
            </w:pPr>
            <w:r w:rsidRPr="00C61C8E">
              <w:rPr>
                <w:rFonts w:cs="Arial"/>
              </w:rPr>
              <w:t>1,015</w:t>
            </w:r>
          </w:p>
        </w:tc>
        <w:tc>
          <w:tcPr>
            <w:tcW w:w="1701" w:type="dxa"/>
            <w:shd w:val="clear" w:color="auto" w:fill="auto"/>
          </w:tcPr>
          <w:p w14:paraId="7DA967DC" w14:textId="77777777" w:rsidR="00344F28" w:rsidRPr="00C61C8E" w:rsidRDefault="00344F28" w:rsidP="002E7D0C">
            <w:pPr>
              <w:pStyle w:val="TableText"/>
              <w:jc w:val="center"/>
              <w:rPr>
                <w:color w:val="000000"/>
                <w:szCs w:val="18"/>
              </w:rPr>
            </w:pPr>
            <w:r w:rsidRPr="00C61C8E">
              <w:rPr>
                <w:color w:val="000000"/>
                <w:szCs w:val="18"/>
              </w:rPr>
              <w:t>339,103</w:t>
            </w:r>
          </w:p>
        </w:tc>
      </w:tr>
    </w:tbl>
    <w:bookmarkEnd w:id="543"/>
    <w:p w14:paraId="7DA967DE" w14:textId="77777777" w:rsidR="00344F28" w:rsidRPr="00446529" w:rsidRDefault="00344F28" w:rsidP="00344F28">
      <w:pPr>
        <w:pStyle w:val="Note"/>
      </w:pPr>
      <w:r w:rsidRPr="00C61C8E">
        <w:t>*</w:t>
      </w:r>
      <w:r w:rsidRPr="00C61C8E">
        <w:tab/>
        <w:t>These numbers are based on the number of respondents with valid height and weight measurements, and they exclude 140 pregnant women who were not eligible to be measured.</w:t>
      </w:r>
    </w:p>
    <w:p w14:paraId="7DA967DF" w14:textId="77777777" w:rsidR="00344F28" w:rsidRPr="00446529" w:rsidRDefault="00344F28" w:rsidP="00BA1975"/>
    <w:p w14:paraId="7DA967E0" w14:textId="79E23A39" w:rsidR="00344F28" w:rsidRPr="00C61C8E" w:rsidRDefault="00344F28" w:rsidP="00344F28">
      <w:pPr>
        <w:pStyle w:val="Table"/>
      </w:pPr>
      <w:bookmarkStart w:id="544" w:name="_Toc339878421"/>
      <w:bookmarkStart w:id="545" w:name="_Toc372445591"/>
      <w:bookmarkStart w:id="546" w:name="_Toc403044046"/>
      <w:bookmarkStart w:id="547" w:name="_Toc467491572"/>
      <w:bookmarkStart w:id="548" w:name="_Toc531762389"/>
      <w:bookmarkStart w:id="549" w:name="_Toc531766773"/>
      <w:bookmarkStart w:id="550" w:name="_Toc23857694"/>
      <w:bookmarkStart w:id="551" w:name="_Toc54962253"/>
      <w:bookmarkStart w:id="552" w:name="_Toc88038749"/>
      <w:bookmarkStart w:id="553" w:name="_Toc89089880"/>
      <w:bookmarkStart w:id="554" w:name="_Hlk53045197"/>
      <w:r w:rsidRPr="00C61C8E">
        <w:lastRenderedPageBreak/>
        <w:t>Table</w:t>
      </w:r>
      <w:r w:rsidR="00BA1975">
        <w:t> </w:t>
      </w:r>
      <w:r w:rsidR="000B1900">
        <w:fldChar w:fldCharType="begin"/>
      </w:r>
      <w:r w:rsidR="000B1900">
        <w:instrText xml:space="preserve"> SEQ Table \* ARABIC </w:instrText>
      </w:r>
      <w:r w:rsidR="000B1900">
        <w:fldChar w:fldCharType="separate"/>
      </w:r>
      <w:r w:rsidR="000B1900">
        <w:rPr>
          <w:noProof/>
        </w:rPr>
        <w:t>9</w:t>
      </w:r>
      <w:r w:rsidR="000B1900">
        <w:rPr>
          <w:noProof/>
        </w:rPr>
        <w:fldChar w:fldCharType="end"/>
      </w:r>
      <w:r w:rsidRPr="00C61C8E">
        <w:t>: Sample sizes and population counts, by NZDep2018 quintile, 2020/21</w:t>
      </w:r>
      <w:bookmarkEnd w:id="544"/>
      <w:bookmarkEnd w:id="545"/>
      <w:bookmarkEnd w:id="546"/>
      <w:bookmarkEnd w:id="547"/>
      <w:bookmarkEnd w:id="548"/>
      <w:bookmarkEnd w:id="549"/>
      <w:bookmarkEnd w:id="550"/>
      <w:bookmarkEnd w:id="551"/>
      <w:bookmarkEnd w:id="552"/>
      <w:bookmarkEnd w:id="553"/>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266"/>
        <w:gridCol w:w="1277"/>
        <w:gridCol w:w="1277"/>
        <w:gridCol w:w="1749"/>
        <w:gridCol w:w="1511"/>
      </w:tblGrid>
      <w:tr w:rsidR="00344F28" w:rsidRPr="00C61C8E" w14:paraId="7DA967E6" w14:textId="77777777" w:rsidTr="002E7D0C">
        <w:trPr>
          <w:cantSplit/>
        </w:trPr>
        <w:tc>
          <w:tcPr>
            <w:tcW w:w="1402" w:type="pct"/>
            <w:tcBorders>
              <w:top w:val="nil"/>
              <w:bottom w:val="nil"/>
            </w:tcBorders>
            <w:shd w:val="clear" w:color="auto" w:fill="D9D9D9" w:themeFill="background1" w:themeFillShade="D9"/>
          </w:tcPr>
          <w:p w14:paraId="7DA967E1" w14:textId="77777777" w:rsidR="00344F28" w:rsidRPr="00C61C8E" w:rsidRDefault="00344F28" w:rsidP="00BA1975">
            <w:pPr>
              <w:pStyle w:val="TableText"/>
              <w:keepNext/>
              <w:rPr>
                <w:b/>
              </w:rPr>
            </w:pPr>
            <w:r w:rsidRPr="00C61C8E">
              <w:rPr>
                <w:b/>
              </w:rPr>
              <w:t>NZDep2018 quintile</w:t>
            </w:r>
          </w:p>
        </w:tc>
        <w:tc>
          <w:tcPr>
            <w:tcW w:w="790" w:type="pct"/>
            <w:tcBorders>
              <w:top w:val="nil"/>
              <w:bottom w:val="nil"/>
            </w:tcBorders>
            <w:shd w:val="clear" w:color="auto" w:fill="D9D9D9" w:themeFill="background1" w:themeFillShade="D9"/>
          </w:tcPr>
          <w:p w14:paraId="7DA967E2" w14:textId="77777777" w:rsidR="00344F28" w:rsidRPr="00C61C8E" w:rsidRDefault="00344F28" w:rsidP="00BA1975">
            <w:pPr>
              <w:pStyle w:val="TableText"/>
              <w:keepNext/>
              <w:jc w:val="center"/>
              <w:rPr>
                <w:b/>
              </w:rPr>
            </w:pPr>
            <w:r w:rsidRPr="00C61C8E">
              <w:rPr>
                <w:b/>
              </w:rPr>
              <w:t>Population group</w:t>
            </w:r>
          </w:p>
        </w:tc>
        <w:tc>
          <w:tcPr>
            <w:tcW w:w="790" w:type="pct"/>
            <w:tcBorders>
              <w:top w:val="nil"/>
              <w:bottom w:val="nil"/>
            </w:tcBorders>
            <w:shd w:val="clear" w:color="auto" w:fill="D9D9D9" w:themeFill="background1" w:themeFillShade="D9"/>
          </w:tcPr>
          <w:p w14:paraId="7DA967E3" w14:textId="77777777" w:rsidR="00344F28" w:rsidRPr="00C61C8E" w:rsidRDefault="00344F28" w:rsidP="00BA1975">
            <w:pPr>
              <w:pStyle w:val="TableText"/>
              <w:keepNext/>
              <w:jc w:val="center"/>
              <w:rPr>
                <w:b/>
              </w:rPr>
            </w:pPr>
            <w:r w:rsidRPr="00C61C8E">
              <w:rPr>
                <w:b/>
              </w:rPr>
              <w:t>Interviews</w:t>
            </w:r>
          </w:p>
        </w:tc>
        <w:tc>
          <w:tcPr>
            <w:tcW w:w="1082" w:type="pct"/>
            <w:tcBorders>
              <w:top w:val="nil"/>
              <w:bottom w:val="nil"/>
            </w:tcBorders>
            <w:shd w:val="clear" w:color="auto" w:fill="D9D9D9" w:themeFill="background1" w:themeFillShade="D9"/>
          </w:tcPr>
          <w:p w14:paraId="7DA967E4" w14:textId="77777777" w:rsidR="00344F28" w:rsidRPr="00C61C8E" w:rsidRDefault="00344F28" w:rsidP="00BA1975">
            <w:pPr>
              <w:pStyle w:val="TableText"/>
              <w:keepNext/>
              <w:jc w:val="center"/>
              <w:rPr>
                <w:b/>
              </w:rPr>
            </w:pPr>
            <w:r w:rsidRPr="00C61C8E">
              <w:rPr>
                <w:b/>
              </w:rPr>
              <w:t>Measurements*</w:t>
            </w:r>
            <w:r w:rsidRPr="00C61C8E">
              <w:rPr>
                <w:b/>
              </w:rPr>
              <w:br/>
              <w:t>(2+ years)</w:t>
            </w:r>
          </w:p>
        </w:tc>
        <w:tc>
          <w:tcPr>
            <w:tcW w:w="935" w:type="pct"/>
            <w:tcBorders>
              <w:top w:val="nil"/>
              <w:bottom w:val="nil"/>
            </w:tcBorders>
            <w:shd w:val="clear" w:color="auto" w:fill="D9D9D9" w:themeFill="background1" w:themeFillShade="D9"/>
          </w:tcPr>
          <w:p w14:paraId="7DA967E5" w14:textId="77777777" w:rsidR="00344F28" w:rsidRPr="00C61C8E" w:rsidRDefault="00344F28" w:rsidP="00BA1975">
            <w:pPr>
              <w:pStyle w:val="TableText"/>
              <w:keepNext/>
              <w:jc w:val="center"/>
              <w:rPr>
                <w:b/>
              </w:rPr>
            </w:pPr>
            <w:r w:rsidRPr="00C61C8E">
              <w:rPr>
                <w:b/>
              </w:rPr>
              <w:t>Population count</w:t>
            </w:r>
          </w:p>
        </w:tc>
      </w:tr>
      <w:tr w:rsidR="00344F28" w:rsidRPr="00C61C8E" w14:paraId="7DA967EC" w14:textId="77777777" w:rsidTr="002E7D0C">
        <w:trPr>
          <w:cantSplit/>
        </w:trPr>
        <w:tc>
          <w:tcPr>
            <w:tcW w:w="1402" w:type="pct"/>
            <w:vMerge w:val="restart"/>
            <w:tcBorders>
              <w:top w:val="nil"/>
            </w:tcBorders>
            <w:shd w:val="clear" w:color="auto" w:fill="auto"/>
          </w:tcPr>
          <w:p w14:paraId="7DA967E7" w14:textId="77777777" w:rsidR="00344F28" w:rsidRPr="00C61C8E" w:rsidRDefault="00344F28" w:rsidP="00BA1975">
            <w:pPr>
              <w:pStyle w:val="TableText"/>
              <w:keepNext/>
            </w:pPr>
            <w:r w:rsidRPr="00C61C8E">
              <w:t>Quintile 1</w:t>
            </w:r>
            <w:r w:rsidRPr="00C61C8E">
              <w:br/>
              <w:t>(least deprived neighbourhoods)</w:t>
            </w:r>
          </w:p>
        </w:tc>
        <w:tc>
          <w:tcPr>
            <w:tcW w:w="790" w:type="pct"/>
            <w:tcBorders>
              <w:top w:val="nil"/>
              <w:bottom w:val="nil"/>
            </w:tcBorders>
            <w:shd w:val="clear" w:color="auto" w:fill="auto"/>
          </w:tcPr>
          <w:p w14:paraId="7DA967E8" w14:textId="77777777" w:rsidR="00344F28" w:rsidRPr="00C61C8E" w:rsidRDefault="00344F28" w:rsidP="00BA1975">
            <w:pPr>
              <w:pStyle w:val="TableText"/>
              <w:keepNext/>
              <w:spacing w:after="30"/>
              <w:rPr>
                <w:rFonts w:cs="Arial"/>
              </w:rPr>
            </w:pPr>
            <w:r w:rsidRPr="00C61C8E">
              <w:rPr>
                <w:rFonts w:cs="Arial"/>
              </w:rPr>
              <w:t>Children</w:t>
            </w:r>
          </w:p>
        </w:tc>
        <w:tc>
          <w:tcPr>
            <w:tcW w:w="790" w:type="pct"/>
            <w:tcBorders>
              <w:top w:val="nil"/>
              <w:bottom w:val="nil"/>
            </w:tcBorders>
            <w:shd w:val="clear" w:color="auto" w:fill="auto"/>
          </w:tcPr>
          <w:p w14:paraId="7DA967E9" w14:textId="77777777" w:rsidR="00344F28" w:rsidRPr="00C61C8E" w:rsidRDefault="00344F28" w:rsidP="00BA1975">
            <w:pPr>
              <w:pStyle w:val="TableText"/>
              <w:keepNext/>
              <w:tabs>
                <w:tab w:val="decimal" w:pos="795"/>
              </w:tabs>
              <w:spacing w:after="30"/>
              <w:rPr>
                <w:rFonts w:cs="Arial"/>
              </w:rPr>
            </w:pPr>
            <w:r w:rsidRPr="00C61C8E">
              <w:rPr>
                <w:rFonts w:cs="Arial"/>
              </w:rPr>
              <w:t>414</w:t>
            </w:r>
          </w:p>
        </w:tc>
        <w:tc>
          <w:tcPr>
            <w:tcW w:w="1082" w:type="pct"/>
            <w:tcBorders>
              <w:top w:val="nil"/>
              <w:bottom w:val="nil"/>
            </w:tcBorders>
            <w:shd w:val="clear" w:color="auto" w:fill="auto"/>
          </w:tcPr>
          <w:p w14:paraId="7DA967EA" w14:textId="77777777" w:rsidR="00344F28" w:rsidRPr="00C61C8E" w:rsidRDefault="00344F28" w:rsidP="00BA1975">
            <w:pPr>
              <w:pStyle w:val="TableText"/>
              <w:keepNext/>
              <w:tabs>
                <w:tab w:val="decimal" w:pos="1077"/>
              </w:tabs>
              <w:spacing w:after="30"/>
              <w:rPr>
                <w:rFonts w:cs="Arial"/>
              </w:rPr>
            </w:pPr>
            <w:r w:rsidRPr="00C61C8E">
              <w:rPr>
                <w:rFonts w:cs="Arial"/>
              </w:rPr>
              <w:t>328</w:t>
            </w:r>
          </w:p>
        </w:tc>
        <w:tc>
          <w:tcPr>
            <w:tcW w:w="935" w:type="pct"/>
            <w:tcBorders>
              <w:top w:val="nil"/>
              <w:bottom w:val="nil"/>
            </w:tcBorders>
            <w:shd w:val="clear" w:color="auto" w:fill="auto"/>
          </w:tcPr>
          <w:p w14:paraId="7DA967EB" w14:textId="77777777" w:rsidR="00344F28" w:rsidRPr="00C61C8E" w:rsidRDefault="00344F28" w:rsidP="00BA1975">
            <w:pPr>
              <w:pStyle w:val="TableText"/>
              <w:keepNext/>
              <w:spacing w:after="30"/>
              <w:jc w:val="center"/>
              <w:rPr>
                <w:rFonts w:cs="Arial"/>
              </w:rPr>
            </w:pPr>
            <w:r w:rsidRPr="00C61C8E">
              <w:rPr>
                <w:rFonts w:cs="Arial"/>
              </w:rPr>
              <w:t>200,020</w:t>
            </w:r>
          </w:p>
        </w:tc>
      </w:tr>
      <w:tr w:rsidR="00344F28" w:rsidRPr="00C61C8E" w14:paraId="7DA967F2" w14:textId="77777777" w:rsidTr="002E7D0C">
        <w:trPr>
          <w:cantSplit/>
        </w:trPr>
        <w:tc>
          <w:tcPr>
            <w:tcW w:w="1402" w:type="pct"/>
            <w:vMerge/>
            <w:shd w:val="clear" w:color="auto" w:fill="auto"/>
          </w:tcPr>
          <w:p w14:paraId="7DA967ED" w14:textId="77777777" w:rsidR="00344F28" w:rsidRPr="00C61C8E" w:rsidRDefault="00344F28" w:rsidP="00BA1975">
            <w:pPr>
              <w:pStyle w:val="TableText"/>
              <w:keepNext/>
            </w:pPr>
          </w:p>
        </w:tc>
        <w:tc>
          <w:tcPr>
            <w:tcW w:w="790" w:type="pct"/>
            <w:tcBorders>
              <w:top w:val="nil"/>
            </w:tcBorders>
            <w:shd w:val="clear" w:color="auto" w:fill="auto"/>
          </w:tcPr>
          <w:p w14:paraId="7DA967EE" w14:textId="77777777" w:rsidR="00344F28" w:rsidRPr="00C61C8E" w:rsidRDefault="00344F28" w:rsidP="00BA1975">
            <w:pPr>
              <w:pStyle w:val="TableText"/>
              <w:keepNext/>
              <w:spacing w:before="30"/>
              <w:rPr>
                <w:rFonts w:cs="Arial"/>
              </w:rPr>
            </w:pPr>
            <w:r w:rsidRPr="00C61C8E">
              <w:rPr>
                <w:rFonts w:cs="Arial"/>
              </w:rPr>
              <w:t>Adults</w:t>
            </w:r>
          </w:p>
        </w:tc>
        <w:tc>
          <w:tcPr>
            <w:tcW w:w="790" w:type="pct"/>
            <w:tcBorders>
              <w:top w:val="nil"/>
            </w:tcBorders>
            <w:shd w:val="clear" w:color="auto" w:fill="auto"/>
          </w:tcPr>
          <w:p w14:paraId="7DA967EF" w14:textId="77777777" w:rsidR="00344F28" w:rsidRPr="00C61C8E" w:rsidRDefault="00344F28" w:rsidP="00BA1975">
            <w:pPr>
              <w:pStyle w:val="TableText"/>
              <w:keepNext/>
              <w:tabs>
                <w:tab w:val="decimal" w:pos="795"/>
              </w:tabs>
              <w:spacing w:before="30"/>
              <w:rPr>
                <w:rFonts w:cs="Arial"/>
              </w:rPr>
            </w:pPr>
            <w:r w:rsidRPr="00C61C8E">
              <w:rPr>
                <w:rFonts w:cs="Arial"/>
              </w:rPr>
              <w:t>1,437</w:t>
            </w:r>
          </w:p>
        </w:tc>
        <w:tc>
          <w:tcPr>
            <w:tcW w:w="1082" w:type="pct"/>
            <w:tcBorders>
              <w:top w:val="nil"/>
            </w:tcBorders>
            <w:shd w:val="clear" w:color="auto" w:fill="auto"/>
          </w:tcPr>
          <w:p w14:paraId="7DA967F0" w14:textId="77777777" w:rsidR="00344F28" w:rsidRPr="00C61C8E" w:rsidRDefault="00344F28" w:rsidP="00BA1975">
            <w:pPr>
              <w:pStyle w:val="TableText"/>
              <w:keepNext/>
              <w:tabs>
                <w:tab w:val="decimal" w:pos="1077"/>
              </w:tabs>
              <w:spacing w:before="30"/>
              <w:rPr>
                <w:rFonts w:cs="Arial"/>
              </w:rPr>
            </w:pPr>
            <w:r w:rsidRPr="00C61C8E">
              <w:rPr>
                <w:rFonts w:cs="Arial"/>
                <w:bCs/>
              </w:rPr>
              <w:t>1,276</w:t>
            </w:r>
          </w:p>
        </w:tc>
        <w:tc>
          <w:tcPr>
            <w:tcW w:w="935" w:type="pct"/>
            <w:tcBorders>
              <w:top w:val="nil"/>
            </w:tcBorders>
            <w:shd w:val="clear" w:color="auto" w:fill="auto"/>
          </w:tcPr>
          <w:p w14:paraId="7DA967F1" w14:textId="77777777" w:rsidR="00344F28" w:rsidRPr="00C61C8E" w:rsidRDefault="00344F28" w:rsidP="00BA1975">
            <w:pPr>
              <w:pStyle w:val="TableText"/>
              <w:keepNext/>
              <w:spacing w:before="30"/>
              <w:jc w:val="center"/>
              <w:rPr>
                <w:rFonts w:cs="Arial"/>
              </w:rPr>
            </w:pPr>
            <w:r w:rsidRPr="00C61C8E">
              <w:rPr>
                <w:rFonts w:cs="Arial"/>
              </w:rPr>
              <w:t>821,224</w:t>
            </w:r>
          </w:p>
        </w:tc>
      </w:tr>
      <w:tr w:rsidR="00344F28" w:rsidRPr="00C61C8E" w14:paraId="7DA967F8" w14:textId="77777777" w:rsidTr="002E7D0C">
        <w:trPr>
          <w:cantSplit/>
        </w:trPr>
        <w:tc>
          <w:tcPr>
            <w:tcW w:w="1402" w:type="pct"/>
            <w:vMerge w:val="restart"/>
            <w:shd w:val="clear" w:color="auto" w:fill="auto"/>
          </w:tcPr>
          <w:p w14:paraId="7DA967F3" w14:textId="77777777" w:rsidR="00344F28" w:rsidRPr="00C61C8E" w:rsidRDefault="00344F28" w:rsidP="00BA1975">
            <w:pPr>
              <w:pStyle w:val="TableText"/>
              <w:keepNext/>
            </w:pPr>
            <w:r w:rsidRPr="00C61C8E">
              <w:t>Quintile 2</w:t>
            </w:r>
          </w:p>
        </w:tc>
        <w:tc>
          <w:tcPr>
            <w:tcW w:w="790" w:type="pct"/>
            <w:tcBorders>
              <w:bottom w:val="nil"/>
            </w:tcBorders>
            <w:shd w:val="clear" w:color="auto" w:fill="auto"/>
          </w:tcPr>
          <w:p w14:paraId="7DA967F4" w14:textId="77777777" w:rsidR="00344F28" w:rsidRPr="00C61C8E" w:rsidRDefault="00344F28" w:rsidP="00BA1975">
            <w:pPr>
              <w:pStyle w:val="TableText"/>
              <w:keepNext/>
              <w:spacing w:after="30"/>
              <w:rPr>
                <w:rFonts w:cs="Arial"/>
              </w:rPr>
            </w:pPr>
            <w:r w:rsidRPr="00C61C8E">
              <w:rPr>
                <w:rFonts w:cs="Arial"/>
              </w:rPr>
              <w:t>Children</w:t>
            </w:r>
          </w:p>
        </w:tc>
        <w:tc>
          <w:tcPr>
            <w:tcW w:w="790" w:type="pct"/>
            <w:tcBorders>
              <w:bottom w:val="nil"/>
            </w:tcBorders>
            <w:shd w:val="clear" w:color="auto" w:fill="auto"/>
          </w:tcPr>
          <w:p w14:paraId="7DA967F5" w14:textId="77777777" w:rsidR="00344F28" w:rsidRPr="00C61C8E" w:rsidRDefault="00344F28" w:rsidP="00BA1975">
            <w:pPr>
              <w:pStyle w:val="TableText"/>
              <w:keepNext/>
              <w:tabs>
                <w:tab w:val="decimal" w:pos="795"/>
              </w:tabs>
              <w:spacing w:after="30"/>
              <w:rPr>
                <w:rFonts w:cs="Arial"/>
              </w:rPr>
            </w:pPr>
            <w:r w:rsidRPr="00C61C8E">
              <w:rPr>
                <w:rFonts w:cs="Arial"/>
              </w:rPr>
              <w:t>488</w:t>
            </w:r>
          </w:p>
        </w:tc>
        <w:tc>
          <w:tcPr>
            <w:tcW w:w="1082" w:type="pct"/>
            <w:tcBorders>
              <w:bottom w:val="nil"/>
            </w:tcBorders>
            <w:shd w:val="clear" w:color="auto" w:fill="auto"/>
          </w:tcPr>
          <w:p w14:paraId="7DA967F6" w14:textId="77777777" w:rsidR="00344F28" w:rsidRPr="00C61C8E" w:rsidRDefault="00344F28" w:rsidP="00BA1975">
            <w:pPr>
              <w:pStyle w:val="TableText"/>
              <w:keepNext/>
              <w:tabs>
                <w:tab w:val="decimal" w:pos="1077"/>
              </w:tabs>
              <w:spacing w:after="30"/>
              <w:rPr>
                <w:rFonts w:cs="Arial"/>
              </w:rPr>
            </w:pPr>
            <w:r w:rsidRPr="00C61C8E">
              <w:rPr>
                <w:rFonts w:cs="Arial"/>
              </w:rPr>
              <w:t>321</w:t>
            </w:r>
          </w:p>
        </w:tc>
        <w:tc>
          <w:tcPr>
            <w:tcW w:w="935" w:type="pct"/>
            <w:tcBorders>
              <w:bottom w:val="nil"/>
            </w:tcBorders>
            <w:shd w:val="clear" w:color="auto" w:fill="auto"/>
          </w:tcPr>
          <w:p w14:paraId="7DA967F7" w14:textId="77777777" w:rsidR="00344F28" w:rsidRPr="00C61C8E" w:rsidRDefault="00344F28" w:rsidP="00BA1975">
            <w:pPr>
              <w:pStyle w:val="TableText"/>
              <w:keepNext/>
              <w:spacing w:after="30"/>
              <w:jc w:val="center"/>
              <w:rPr>
                <w:rFonts w:cs="Arial"/>
              </w:rPr>
            </w:pPr>
            <w:r w:rsidRPr="00C61C8E">
              <w:rPr>
                <w:rFonts w:cs="Arial"/>
              </w:rPr>
              <w:t>182,927</w:t>
            </w:r>
          </w:p>
        </w:tc>
      </w:tr>
      <w:tr w:rsidR="00344F28" w:rsidRPr="00C61C8E" w14:paraId="7DA967FE" w14:textId="77777777" w:rsidTr="002E7D0C">
        <w:trPr>
          <w:cantSplit/>
        </w:trPr>
        <w:tc>
          <w:tcPr>
            <w:tcW w:w="1402" w:type="pct"/>
            <w:vMerge/>
            <w:shd w:val="clear" w:color="auto" w:fill="auto"/>
          </w:tcPr>
          <w:p w14:paraId="7DA967F9" w14:textId="77777777" w:rsidR="00344F28" w:rsidRPr="00C61C8E" w:rsidRDefault="00344F28" w:rsidP="00BA1975">
            <w:pPr>
              <w:pStyle w:val="TableText"/>
              <w:keepNext/>
            </w:pPr>
          </w:p>
        </w:tc>
        <w:tc>
          <w:tcPr>
            <w:tcW w:w="790" w:type="pct"/>
            <w:tcBorders>
              <w:top w:val="nil"/>
            </w:tcBorders>
            <w:shd w:val="clear" w:color="auto" w:fill="auto"/>
          </w:tcPr>
          <w:p w14:paraId="7DA967FA" w14:textId="77777777" w:rsidR="00344F28" w:rsidRPr="00C61C8E" w:rsidRDefault="00344F28" w:rsidP="00BA1975">
            <w:pPr>
              <w:pStyle w:val="TableText"/>
              <w:keepNext/>
              <w:spacing w:before="30"/>
              <w:rPr>
                <w:rFonts w:cs="Arial"/>
              </w:rPr>
            </w:pPr>
            <w:r w:rsidRPr="00C61C8E">
              <w:rPr>
                <w:rFonts w:cs="Arial"/>
              </w:rPr>
              <w:t>Adults</w:t>
            </w:r>
          </w:p>
        </w:tc>
        <w:tc>
          <w:tcPr>
            <w:tcW w:w="790" w:type="pct"/>
            <w:tcBorders>
              <w:top w:val="nil"/>
            </w:tcBorders>
            <w:shd w:val="clear" w:color="auto" w:fill="auto"/>
          </w:tcPr>
          <w:p w14:paraId="7DA967FB" w14:textId="77777777" w:rsidR="00344F28" w:rsidRPr="00C61C8E" w:rsidRDefault="00344F28" w:rsidP="00BA1975">
            <w:pPr>
              <w:pStyle w:val="TableText"/>
              <w:keepNext/>
              <w:tabs>
                <w:tab w:val="decimal" w:pos="795"/>
              </w:tabs>
              <w:spacing w:before="30"/>
              <w:rPr>
                <w:rFonts w:cs="Arial"/>
              </w:rPr>
            </w:pPr>
            <w:r w:rsidRPr="00C61C8E">
              <w:rPr>
                <w:rFonts w:cs="Arial"/>
              </w:rPr>
              <w:t>1,639</w:t>
            </w:r>
          </w:p>
        </w:tc>
        <w:tc>
          <w:tcPr>
            <w:tcW w:w="1082" w:type="pct"/>
            <w:tcBorders>
              <w:top w:val="nil"/>
            </w:tcBorders>
            <w:shd w:val="clear" w:color="auto" w:fill="auto"/>
          </w:tcPr>
          <w:p w14:paraId="7DA967FC" w14:textId="77777777" w:rsidR="00344F28" w:rsidRPr="00C61C8E" w:rsidRDefault="00344F28" w:rsidP="00BA1975">
            <w:pPr>
              <w:pStyle w:val="TableText"/>
              <w:keepNext/>
              <w:tabs>
                <w:tab w:val="decimal" w:pos="1077"/>
              </w:tabs>
              <w:spacing w:before="30"/>
              <w:rPr>
                <w:rFonts w:cs="Arial"/>
              </w:rPr>
            </w:pPr>
            <w:r w:rsidRPr="00C61C8E">
              <w:rPr>
                <w:rFonts w:cs="Arial"/>
                <w:bCs/>
              </w:rPr>
              <w:t>1,422</w:t>
            </w:r>
          </w:p>
        </w:tc>
        <w:tc>
          <w:tcPr>
            <w:tcW w:w="935" w:type="pct"/>
            <w:tcBorders>
              <w:top w:val="nil"/>
            </w:tcBorders>
            <w:shd w:val="clear" w:color="auto" w:fill="auto"/>
          </w:tcPr>
          <w:p w14:paraId="7DA967FD" w14:textId="77777777" w:rsidR="00344F28" w:rsidRPr="00C61C8E" w:rsidRDefault="00344F28" w:rsidP="00BA1975">
            <w:pPr>
              <w:pStyle w:val="TableText"/>
              <w:keepNext/>
              <w:spacing w:before="30"/>
              <w:jc w:val="center"/>
              <w:rPr>
                <w:rFonts w:cs="Arial"/>
              </w:rPr>
            </w:pPr>
            <w:r w:rsidRPr="00C61C8E">
              <w:rPr>
                <w:rFonts w:cs="Arial"/>
              </w:rPr>
              <w:t>838,317</w:t>
            </w:r>
          </w:p>
        </w:tc>
      </w:tr>
      <w:tr w:rsidR="00344F28" w:rsidRPr="00C61C8E" w14:paraId="7DA96804" w14:textId="77777777" w:rsidTr="002E7D0C">
        <w:trPr>
          <w:cantSplit/>
        </w:trPr>
        <w:tc>
          <w:tcPr>
            <w:tcW w:w="1402" w:type="pct"/>
            <w:vMerge w:val="restart"/>
            <w:shd w:val="clear" w:color="auto" w:fill="auto"/>
          </w:tcPr>
          <w:p w14:paraId="7DA967FF" w14:textId="77777777" w:rsidR="00344F28" w:rsidRPr="00C61C8E" w:rsidRDefault="00344F28" w:rsidP="00BA1975">
            <w:pPr>
              <w:pStyle w:val="TableText"/>
              <w:keepNext/>
            </w:pPr>
            <w:r w:rsidRPr="00C61C8E">
              <w:t>Quintile 3</w:t>
            </w:r>
          </w:p>
        </w:tc>
        <w:tc>
          <w:tcPr>
            <w:tcW w:w="790" w:type="pct"/>
            <w:tcBorders>
              <w:bottom w:val="nil"/>
            </w:tcBorders>
            <w:shd w:val="clear" w:color="auto" w:fill="auto"/>
          </w:tcPr>
          <w:p w14:paraId="7DA96800" w14:textId="77777777" w:rsidR="00344F28" w:rsidRPr="00C61C8E" w:rsidRDefault="00344F28" w:rsidP="00BA1975">
            <w:pPr>
              <w:pStyle w:val="TableText"/>
              <w:keepNext/>
              <w:spacing w:after="30"/>
              <w:rPr>
                <w:rFonts w:cs="Arial"/>
              </w:rPr>
            </w:pPr>
            <w:r w:rsidRPr="00C61C8E">
              <w:rPr>
                <w:rFonts w:cs="Arial"/>
              </w:rPr>
              <w:t>Children</w:t>
            </w:r>
          </w:p>
        </w:tc>
        <w:tc>
          <w:tcPr>
            <w:tcW w:w="790" w:type="pct"/>
            <w:tcBorders>
              <w:bottom w:val="nil"/>
            </w:tcBorders>
            <w:shd w:val="clear" w:color="auto" w:fill="auto"/>
          </w:tcPr>
          <w:p w14:paraId="7DA96801" w14:textId="77777777" w:rsidR="00344F28" w:rsidRPr="00C61C8E" w:rsidRDefault="00344F28" w:rsidP="00BA1975">
            <w:pPr>
              <w:pStyle w:val="TableText"/>
              <w:keepNext/>
              <w:tabs>
                <w:tab w:val="decimal" w:pos="795"/>
              </w:tabs>
              <w:spacing w:after="30"/>
              <w:rPr>
                <w:rFonts w:cs="Arial"/>
              </w:rPr>
            </w:pPr>
            <w:r w:rsidRPr="00C61C8E">
              <w:rPr>
                <w:rFonts w:cs="Arial"/>
              </w:rPr>
              <w:t>482</w:t>
            </w:r>
          </w:p>
        </w:tc>
        <w:tc>
          <w:tcPr>
            <w:tcW w:w="1082" w:type="pct"/>
            <w:tcBorders>
              <w:bottom w:val="nil"/>
            </w:tcBorders>
            <w:shd w:val="clear" w:color="auto" w:fill="auto"/>
          </w:tcPr>
          <w:p w14:paraId="7DA96802" w14:textId="77777777" w:rsidR="00344F28" w:rsidRPr="00C61C8E" w:rsidRDefault="00344F28" w:rsidP="00BA1975">
            <w:pPr>
              <w:pStyle w:val="TableText"/>
              <w:keepNext/>
              <w:tabs>
                <w:tab w:val="decimal" w:pos="1077"/>
              </w:tabs>
              <w:spacing w:after="30"/>
              <w:rPr>
                <w:rFonts w:cs="Arial"/>
              </w:rPr>
            </w:pPr>
            <w:r w:rsidRPr="00C61C8E">
              <w:rPr>
                <w:rFonts w:cs="Arial"/>
              </w:rPr>
              <w:t>317</w:t>
            </w:r>
          </w:p>
        </w:tc>
        <w:tc>
          <w:tcPr>
            <w:tcW w:w="935" w:type="pct"/>
            <w:tcBorders>
              <w:bottom w:val="nil"/>
            </w:tcBorders>
            <w:shd w:val="clear" w:color="auto" w:fill="auto"/>
          </w:tcPr>
          <w:p w14:paraId="7DA96803" w14:textId="77777777" w:rsidR="00344F28" w:rsidRPr="00C61C8E" w:rsidRDefault="00344F28" w:rsidP="00BA1975">
            <w:pPr>
              <w:pStyle w:val="TableText"/>
              <w:keepNext/>
              <w:spacing w:after="30"/>
              <w:jc w:val="center"/>
              <w:rPr>
                <w:rFonts w:cs="Arial"/>
              </w:rPr>
            </w:pPr>
            <w:r w:rsidRPr="00C61C8E">
              <w:rPr>
                <w:rFonts w:cs="Arial"/>
              </w:rPr>
              <w:t>181,527</w:t>
            </w:r>
          </w:p>
        </w:tc>
      </w:tr>
      <w:tr w:rsidR="00344F28" w:rsidRPr="00C61C8E" w14:paraId="7DA9680A" w14:textId="77777777" w:rsidTr="002E7D0C">
        <w:trPr>
          <w:cantSplit/>
        </w:trPr>
        <w:tc>
          <w:tcPr>
            <w:tcW w:w="1402" w:type="pct"/>
            <w:vMerge/>
            <w:shd w:val="clear" w:color="auto" w:fill="auto"/>
          </w:tcPr>
          <w:p w14:paraId="7DA96805" w14:textId="77777777" w:rsidR="00344F28" w:rsidRPr="00C61C8E" w:rsidRDefault="00344F28" w:rsidP="00BA1975">
            <w:pPr>
              <w:pStyle w:val="TableText"/>
              <w:keepNext/>
            </w:pPr>
          </w:p>
        </w:tc>
        <w:tc>
          <w:tcPr>
            <w:tcW w:w="790" w:type="pct"/>
            <w:tcBorders>
              <w:top w:val="nil"/>
            </w:tcBorders>
            <w:shd w:val="clear" w:color="auto" w:fill="auto"/>
          </w:tcPr>
          <w:p w14:paraId="7DA96806" w14:textId="77777777" w:rsidR="00344F28" w:rsidRPr="00C61C8E" w:rsidRDefault="00344F28" w:rsidP="00BA1975">
            <w:pPr>
              <w:pStyle w:val="TableText"/>
              <w:keepNext/>
              <w:spacing w:before="30"/>
              <w:rPr>
                <w:rFonts w:cs="Arial"/>
              </w:rPr>
            </w:pPr>
            <w:r w:rsidRPr="00C61C8E">
              <w:rPr>
                <w:rFonts w:cs="Arial"/>
              </w:rPr>
              <w:t>Adults</w:t>
            </w:r>
          </w:p>
        </w:tc>
        <w:tc>
          <w:tcPr>
            <w:tcW w:w="790" w:type="pct"/>
            <w:tcBorders>
              <w:top w:val="nil"/>
            </w:tcBorders>
            <w:shd w:val="clear" w:color="auto" w:fill="auto"/>
          </w:tcPr>
          <w:p w14:paraId="7DA96807" w14:textId="77777777" w:rsidR="00344F28" w:rsidRPr="00C61C8E" w:rsidRDefault="00344F28" w:rsidP="00BA1975">
            <w:pPr>
              <w:pStyle w:val="TableText"/>
              <w:keepNext/>
              <w:tabs>
                <w:tab w:val="decimal" w:pos="795"/>
              </w:tabs>
              <w:spacing w:before="30"/>
              <w:rPr>
                <w:rFonts w:cs="Arial"/>
              </w:rPr>
            </w:pPr>
            <w:r w:rsidRPr="00C61C8E">
              <w:rPr>
                <w:rFonts w:cs="Arial"/>
              </w:rPr>
              <w:t>1,714</w:t>
            </w:r>
          </w:p>
        </w:tc>
        <w:tc>
          <w:tcPr>
            <w:tcW w:w="1082" w:type="pct"/>
            <w:tcBorders>
              <w:top w:val="nil"/>
            </w:tcBorders>
            <w:shd w:val="clear" w:color="auto" w:fill="auto"/>
          </w:tcPr>
          <w:p w14:paraId="7DA96808" w14:textId="77777777" w:rsidR="00344F28" w:rsidRPr="00C61C8E" w:rsidRDefault="00344F28" w:rsidP="00BA1975">
            <w:pPr>
              <w:pStyle w:val="TableText"/>
              <w:keepNext/>
              <w:tabs>
                <w:tab w:val="decimal" w:pos="1077"/>
              </w:tabs>
              <w:spacing w:before="30"/>
              <w:rPr>
                <w:rFonts w:cs="Arial"/>
              </w:rPr>
            </w:pPr>
            <w:r w:rsidRPr="00C61C8E">
              <w:rPr>
                <w:rFonts w:cs="Arial"/>
                <w:bCs/>
              </w:rPr>
              <w:t>1,482</w:t>
            </w:r>
          </w:p>
        </w:tc>
        <w:tc>
          <w:tcPr>
            <w:tcW w:w="935" w:type="pct"/>
            <w:tcBorders>
              <w:top w:val="nil"/>
            </w:tcBorders>
            <w:shd w:val="clear" w:color="auto" w:fill="auto"/>
          </w:tcPr>
          <w:p w14:paraId="7DA96809" w14:textId="77777777" w:rsidR="00344F28" w:rsidRPr="00C61C8E" w:rsidRDefault="00344F28" w:rsidP="00BA1975">
            <w:pPr>
              <w:pStyle w:val="TableText"/>
              <w:keepNext/>
              <w:spacing w:before="30"/>
              <w:jc w:val="center"/>
              <w:rPr>
                <w:rFonts w:cs="Arial"/>
              </w:rPr>
            </w:pPr>
            <w:r w:rsidRPr="00C61C8E">
              <w:rPr>
                <w:rFonts w:cs="Arial"/>
              </w:rPr>
              <w:t>839,717</w:t>
            </w:r>
          </w:p>
        </w:tc>
      </w:tr>
      <w:tr w:rsidR="00344F28" w:rsidRPr="00C61C8E" w14:paraId="7DA96810" w14:textId="77777777" w:rsidTr="002E7D0C">
        <w:trPr>
          <w:cantSplit/>
        </w:trPr>
        <w:tc>
          <w:tcPr>
            <w:tcW w:w="1402" w:type="pct"/>
            <w:vMerge w:val="restart"/>
            <w:shd w:val="clear" w:color="auto" w:fill="auto"/>
          </w:tcPr>
          <w:p w14:paraId="7DA9680B" w14:textId="77777777" w:rsidR="00344F28" w:rsidRPr="00C61C8E" w:rsidRDefault="00344F28" w:rsidP="00BA1975">
            <w:pPr>
              <w:pStyle w:val="TableText"/>
              <w:keepNext/>
            </w:pPr>
            <w:r w:rsidRPr="00C61C8E">
              <w:t>Quintile 4</w:t>
            </w:r>
          </w:p>
        </w:tc>
        <w:tc>
          <w:tcPr>
            <w:tcW w:w="790" w:type="pct"/>
            <w:tcBorders>
              <w:bottom w:val="nil"/>
            </w:tcBorders>
            <w:shd w:val="clear" w:color="auto" w:fill="auto"/>
          </w:tcPr>
          <w:p w14:paraId="7DA9680C" w14:textId="77777777" w:rsidR="00344F28" w:rsidRPr="00C61C8E" w:rsidRDefault="00344F28" w:rsidP="00BA1975">
            <w:pPr>
              <w:pStyle w:val="TableText"/>
              <w:keepNext/>
              <w:spacing w:after="30"/>
              <w:rPr>
                <w:rFonts w:cs="Arial"/>
              </w:rPr>
            </w:pPr>
            <w:r w:rsidRPr="00C61C8E">
              <w:rPr>
                <w:rFonts w:cs="Arial"/>
              </w:rPr>
              <w:t>Children</w:t>
            </w:r>
          </w:p>
        </w:tc>
        <w:tc>
          <w:tcPr>
            <w:tcW w:w="790" w:type="pct"/>
            <w:tcBorders>
              <w:bottom w:val="nil"/>
            </w:tcBorders>
            <w:shd w:val="clear" w:color="auto" w:fill="auto"/>
          </w:tcPr>
          <w:p w14:paraId="7DA9680D" w14:textId="77777777" w:rsidR="00344F28" w:rsidRPr="00C61C8E" w:rsidRDefault="00344F28" w:rsidP="00BA1975">
            <w:pPr>
              <w:pStyle w:val="TableText"/>
              <w:keepNext/>
              <w:tabs>
                <w:tab w:val="decimal" w:pos="795"/>
              </w:tabs>
              <w:spacing w:after="30"/>
              <w:rPr>
                <w:rFonts w:cs="Arial"/>
              </w:rPr>
            </w:pPr>
            <w:r w:rsidRPr="00C61C8E">
              <w:rPr>
                <w:rFonts w:cs="Arial"/>
              </w:rPr>
              <w:t>621</w:t>
            </w:r>
          </w:p>
        </w:tc>
        <w:tc>
          <w:tcPr>
            <w:tcW w:w="1082" w:type="pct"/>
            <w:tcBorders>
              <w:bottom w:val="nil"/>
            </w:tcBorders>
            <w:shd w:val="clear" w:color="auto" w:fill="auto"/>
          </w:tcPr>
          <w:p w14:paraId="7DA9680E" w14:textId="77777777" w:rsidR="00344F28" w:rsidRPr="00C61C8E" w:rsidRDefault="00344F28" w:rsidP="00BA1975">
            <w:pPr>
              <w:pStyle w:val="TableText"/>
              <w:keepNext/>
              <w:tabs>
                <w:tab w:val="decimal" w:pos="1077"/>
              </w:tabs>
              <w:spacing w:after="30"/>
              <w:rPr>
                <w:rFonts w:cs="Arial"/>
              </w:rPr>
            </w:pPr>
            <w:r w:rsidRPr="00C61C8E">
              <w:rPr>
                <w:rFonts w:cs="Arial"/>
              </w:rPr>
              <w:t>440</w:t>
            </w:r>
          </w:p>
        </w:tc>
        <w:tc>
          <w:tcPr>
            <w:tcW w:w="935" w:type="pct"/>
            <w:tcBorders>
              <w:bottom w:val="nil"/>
            </w:tcBorders>
            <w:shd w:val="clear" w:color="auto" w:fill="auto"/>
          </w:tcPr>
          <w:p w14:paraId="7DA9680F" w14:textId="77777777" w:rsidR="00344F28" w:rsidRPr="00C61C8E" w:rsidRDefault="00344F28" w:rsidP="00BA1975">
            <w:pPr>
              <w:pStyle w:val="TableText"/>
              <w:keepNext/>
              <w:spacing w:after="30"/>
              <w:jc w:val="center"/>
              <w:rPr>
                <w:rFonts w:cs="Arial"/>
              </w:rPr>
            </w:pPr>
            <w:r w:rsidRPr="00C61C8E">
              <w:rPr>
                <w:rFonts w:cs="Arial"/>
              </w:rPr>
              <w:t>177,055</w:t>
            </w:r>
          </w:p>
        </w:tc>
      </w:tr>
      <w:tr w:rsidR="00344F28" w:rsidRPr="00C61C8E" w14:paraId="7DA96816" w14:textId="77777777" w:rsidTr="002E7D0C">
        <w:trPr>
          <w:cantSplit/>
        </w:trPr>
        <w:tc>
          <w:tcPr>
            <w:tcW w:w="1402" w:type="pct"/>
            <w:vMerge/>
            <w:shd w:val="clear" w:color="auto" w:fill="auto"/>
          </w:tcPr>
          <w:p w14:paraId="7DA96811" w14:textId="77777777" w:rsidR="00344F28" w:rsidRPr="00C61C8E" w:rsidRDefault="00344F28" w:rsidP="002E7D0C">
            <w:pPr>
              <w:pStyle w:val="TableText"/>
            </w:pPr>
          </w:p>
        </w:tc>
        <w:tc>
          <w:tcPr>
            <w:tcW w:w="790" w:type="pct"/>
            <w:tcBorders>
              <w:top w:val="nil"/>
              <w:bottom w:val="single" w:sz="4" w:space="0" w:color="A6A6A6" w:themeColor="background1" w:themeShade="A6"/>
            </w:tcBorders>
            <w:shd w:val="clear" w:color="auto" w:fill="auto"/>
          </w:tcPr>
          <w:p w14:paraId="7DA96812" w14:textId="77777777" w:rsidR="00344F28" w:rsidRPr="00C61C8E" w:rsidRDefault="00344F28" w:rsidP="002E7D0C">
            <w:pPr>
              <w:pStyle w:val="TableText"/>
              <w:spacing w:before="30"/>
              <w:rPr>
                <w:rFonts w:cs="Arial"/>
              </w:rPr>
            </w:pPr>
            <w:r w:rsidRPr="00C61C8E">
              <w:rPr>
                <w:rFonts w:cs="Arial"/>
              </w:rPr>
              <w:t>Adults</w:t>
            </w:r>
          </w:p>
        </w:tc>
        <w:tc>
          <w:tcPr>
            <w:tcW w:w="790" w:type="pct"/>
            <w:tcBorders>
              <w:top w:val="nil"/>
              <w:bottom w:val="single" w:sz="4" w:space="0" w:color="A6A6A6" w:themeColor="background1" w:themeShade="A6"/>
            </w:tcBorders>
            <w:shd w:val="clear" w:color="auto" w:fill="auto"/>
          </w:tcPr>
          <w:p w14:paraId="7DA96813" w14:textId="77777777" w:rsidR="00344F28" w:rsidRPr="00C61C8E" w:rsidRDefault="00344F28" w:rsidP="002E7D0C">
            <w:pPr>
              <w:pStyle w:val="TableText"/>
              <w:tabs>
                <w:tab w:val="decimal" w:pos="795"/>
              </w:tabs>
              <w:spacing w:before="30"/>
              <w:rPr>
                <w:rFonts w:cs="Arial"/>
              </w:rPr>
            </w:pPr>
            <w:r w:rsidRPr="00C61C8E">
              <w:rPr>
                <w:rFonts w:cs="Arial"/>
              </w:rPr>
              <w:t>2,203</w:t>
            </w:r>
          </w:p>
        </w:tc>
        <w:tc>
          <w:tcPr>
            <w:tcW w:w="1082" w:type="pct"/>
            <w:tcBorders>
              <w:top w:val="nil"/>
              <w:bottom w:val="single" w:sz="4" w:space="0" w:color="A6A6A6" w:themeColor="background1" w:themeShade="A6"/>
            </w:tcBorders>
            <w:shd w:val="clear" w:color="auto" w:fill="auto"/>
          </w:tcPr>
          <w:p w14:paraId="7DA96814" w14:textId="77777777" w:rsidR="00344F28" w:rsidRPr="00C61C8E" w:rsidRDefault="00344F28" w:rsidP="002E7D0C">
            <w:pPr>
              <w:pStyle w:val="TableText"/>
              <w:tabs>
                <w:tab w:val="decimal" w:pos="1077"/>
              </w:tabs>
              <w:spacing w:before="30"/>
              <w:rPr>
                <w:rFonts w:cs="Arial"/>
              </w:rPr>
            </w:pPr>
            <w:r w:rsidRPr="00C61C8E">
              <w:rPr>
                <w:rFonts w:cs="Arial"/>
                <w:bCs/>
              </w:rPr>
              <w:t>1,923</w:t>
            </w:r>
          </w:p>
        </w:tc>
        <w:tc>
          <w:tcPr>
            <w:tcW w:w="935" w:type="pct"/>
            <w:tcBorders>
              <w:top w:val="nil"/>
              <w:bottom w:val="single" w:sz="4" w:space="0" w:color="A6A6A6" w:themeColor="background1" w:themeShade="A6"/>
            </w:tcBorders>
            <w:shd w:val="clear" w:color="auto" w:fill="auto"/>
          </w:tcPr>
          <w:p w14:paraId="7DA96815" w14:textId="77777777" w:rsidR="00344F28" w:rsidRPr="00C61C8E" w:rsidRDefault="00344F28" w:rsidP="002E7D0C">
            <w:pPr>
              <w:pStyle w:val="TableText"/>
              <w:spacing w:before="30"/>
              <w:jc w:val="center"/>
              <w:rPr>
                <w:rFonts w:cs="Arial"/>
              </w:rPr>
            </w:pPr>
            <w:r w:rsidRPr="00C61C8E">
              <w:rPr>
                <w:rFonts w:cs="Arial"/>
              </w:rPr>
              <w:t>844,189</w:t>
            </w:r>
          </w:p>
        </w:tc>
      </w:tr>
      <w:tr w:rsidR="00344F28" w:rsidRPr="00C61C8E" w14:paraId="7DA9681C" w14:textId="77777777" w:rsidTr="002E7D0C">
        <w:tblPrEx>
          <w:tblLook w:val="01E0" w:firstRow="1" w:lastRow="1" w:firstColumn="1" w:lastColumn="1" w:noHBand="0" w:noVBand="0"/>
        </w:tblPrEx>
        <w:trPr>
          <w:cantSplit/>
        </w:trPr>
        <w:tc>
          <w:tcPr>
            <w:tcW w:w="1402" w:type="pct"/>
            <w:vMerge w:val="restart"/>
            <w:shd w:val="clear" w:color="auto" w:fill="auto"/>
          </w:tcPr>
          <w:p w14:paraId="7DA96817" w14:textId="77777777" w:rsidR="00344F28" w:rsidRPr="00C61C8E" w:rsidRDefault="00344F28" w:rsidP="002E7D0C">
            <w:pPr>
              <w:pStyle w:val="TableText"/>
            </w:pPr>
            <w:r w:rsidRPr="00C61C8E">
              <w:t>Quintile 5</w:t>
            </w:r>
            <w:r w:rsidRPr="00C61C8E">
              <w:br/>
              <w:t>(most deprived neighbourhoods)</w:t>
            </w:r>
          </w:p>
        </w:tc>
        <w:tc>
          <w:tcPr>
            <w:tcW w:w="790" w:type="pct"/>
            <w:tcBorders>
              <w:bottom w:val="nil"/>
            </w:tcBorders>
            <w:shd w:val="clear" w:color="auto" w:fill="auto"/>
          </w:tcPr>
          <w:p w14:paraId="7DA96818" w14:textId="77777777" w:rsidR="00344F28" w:rsidRPr="00C61C8E" w:rsidRDefault="00344F28" w:rsidP="002E7D0C">
            <w:pPr>
              <w:pStyle w:val="TableText"/>
              <w:spacing w:after="30"/>
              <w:rPr>
                <w:rFonts w:cs="Arial"/>
              </w:rPr>
            </w:pPr>
            <w:r w:rsidRPr="00C61C8E">
              <w:rPr>
                <w:rFonts w:cs="Arial"/>
              </w:rPr>
              <w:t>Children</w:t>
            </w:r>
          </w:p>
        </w:tc>
        <w:tc>
          <w:tcPr>
            <w:tcW w:w="790" w:type="pct"/>
            <w:tcBorders>
              <w:bottom w:val="nil"/>
            </w:tcBorders>
            <w:shd w:val="clear" w:color="auto" w:fill="auto"/>
          </w:tcPr>
          <w:p w14:paraId="7DA96819" w14:textId="77777777" w:rsidR="00344F28" w:rsidRPr="00C61C8E" w:rsidRDefault="00344F28" w:rsidP="002E7D0C">
            <w:pPr>
              <w:pStyle w:val="TableText"/>
              <w:tabs>
                <w:tab w:val="decimal" w:pos="795"/>
              </w:tabs>
              <w:spacing w:after="30"/>
              <w:rPr>
                <w:rFonts w:cs="Arial"/>
              </w:rPr>
            </w:pPr>
            <w:r w:rsidRPr="00C61C8E">
              <w:rPr>
                <w:rFonts w:cs="Arial"/>
              </w:rPr>
              <w:t>949</w:t>
            </w:r>
          </w:p>
        </w:tc>
        <w:tc>
          <w:tcPr>
            <w:tcW w:w="1082" w:type="pct"/>
            <w:tcBorders>
              <w:bottom w:val="nil"/>
            </w:tcBorders>
            <w:shd w:val="clear" w:color="auto" w:fill="auto"/>
          </w:tcPr>
          <w:p w14:paraId="7DA9681A" w14:textId="77777777" w:rsidR="00344F28" w:rsidRPr="00C61C8E" w:rsidRDefault="00344F28" w:rsidP="002E7D0C">
            <w:pPr>
              <w:pStyle w:val="TableText"/>
              <w:tabs>
                <w:tab w:val="decimal" w:pos="1077"/>
              </w:tabs>
              <w:spacing w:after="30"/>
              <w:rPr>
                <w:rFonts w:cs="Arial"/>
              </w:rPr>
            </w:pPr>
            <w:r w:rsidRPr="00C61C8E">
              <w:rPr>
                <w:rFonts w:cs="Arial"/>
              </w:rPr>
              <w:t>636</w:t>
            </w:r>
          </w:p>
        </w:tc>
        <w:tc>
          <w:tcPr>
            <w:tcW w:w="935" w:type="pct"/>
            <w:tcBorders>
              <w:bottom w:val="nil"/>
            </w:tcBorders>
            <w:shd w:val="clear" w:color="auto" w:fill="auto"/>
          </w:tcPr>
          <w:p w14:paraId="7DA9681B" w14:textId="77777777" w:rsidR="00344F28" w:rsidRPr="00C61C8E" w:rsidRDefault="00344F28" w:rsidP="002E7D0C">
            <w:pPr>
              <w:pStyle w:val="TableText"/>
              <w:spacing w:after="30"/>
              <w:jc w:val="center"/>
              <w:rPr>
                <w:rFonts w:cs="Arial"/>
              </w:rPr>
            </w:pPr>
            <w:r w:rsidRPr="00C61C8E">
              <w:rPr>
                <w:rFonts w:cs="Arial"/>
              </w:rPr>
              <w:t>225,533</w:t>
            </w:r>
          </w:p>
        </w:tc>
      </w:tr>
      <w:tr w:rsidR="00344F28" w:rsidRPr="00C61C8E" w14:paraId="7DA96822" w14:textId="77777777" w:rsidTr="002E7D0C">
        <w:tblPrEx>
          <w:tblLook w:val="01E0" w:firstRow="1" w:lastRow="1" w:firstColumn="1" w:lastColumn="1" w:noHBand="0" w:noVBand="0"/>
        </w:tblPrEx>
        <w:trPr>
          <w:cantSplit/>
        </w:trPr>
        <w:tc>
          <w:tcPr>
            <w:tcW w:w="1402" w:type="pct"/>
            <w:vMerge/>
            <w:shd w:val="clear" w:color="auto" w:fill="auto"/>
          </w:tcPr>
          <w:p w14:paraId="7DA9681D" w14:textId="77777777" w:rsidR="00344F28" w:rsidRPr="00C61C8E" w:rsidRDefault="00344F28" w:rsidP="002E7D0C">
            <w:pPr>
              <w:pStyle w:val="TableText"/>
            </w:pPr>
          </w:p>
        </w:tc>
        <w:tc>
          <w:tcPr>
            <w:tcW w:w="790" w:type="pct"/>
            <w:tcBorders>
              <w:top w:val="nil"/>
            </w:tcBorders>
            <w:shd w:val="clear" w:color="auto" w:fill="auto"/>
          </w:tcPr>
          <w:p w14:paraId="7DA9681E" w14:textId="77777777" w:rsidR="00344F28" w:rsidRPr="00C61C8E" w:rsidRDefault="00344F28" w:rsidP="002E7D0C">
            <w:pPr>
              <w:pStyle w:val="TableText"/>
              <w:spacing w:before="30"/>
              <w:rPr>
                <w:rFonts w:cs="Arial"/>
              </w:rPr>
            </w:pPr>
            <w:r w:rsidRPr="00C61C8E">
              <w:rPr>
                <w:rFonts w:cs="Arial"/>
              </w:rPr>
              <w:t>Adults</w:t>
            </w:r>
          </w:p>
        </w:tc>
        <w:tc>
          <w:tcPr>
            <w:tcW w:w="790" w:type="pct"/>
            <w:tcBorders>
              <w:top w:val="nil"/>
            </w:tcBorders>
            <w:shd w:val="clear" w:color="auto" w:fill="auto"/>
          </w:tcPr>
          <w:p w14:paraId="7DA9681F" w14:textId="77777777" w:rsidR="00344F28" w:rsidRPr="00C61C8E" w:rsidRDefault="00344F28" w:rsidP="002E7D0C">
            <w:pPr>
              <w:pStyle w:val="TableText"/>
              <w:tabs>
                <w:tab w:val="decimal" w:pos="795"/>
              </w:tabs>
              <w:spacing w:before="30"/>
              <w:rPr>
                <w:rFonts w:cs="Arial"/>
              </w:rPr>
            </w:pPr>
            <w:r w:rsidRPr="00C61C8E">
              <w:rPr>
                <w:rFonts w:cs="Arial"/>
              </w:rPr>
              <w:t>2,716</w:t>
            </w:r>
          </w:p>
        </w:tc>
        <w:tc>
          <w:tcPr>
            <w:tcW w:w="1082" w:type="pct"/>
            <w:tcBorders>
              <w:top w:val="nil"/>
            </w:tcBorders>
            <w:shd w:val="clear" w:color="auto" w:fill="auto"/>
          </w:tcPr>
          <w:p w14:paraId="7DA96820" w14:textId="77777777" w:rsidR="00344F28" w:rsidRPr="00C61C8E" w:rsidRDefault="00344F28" w:rsidP="002E7D0C">
            <w:pPr>
              <w:pStyle w:val="TableText"/>
              <w:tabs>
                <w:tab w:val="decimal" w:pos="1077"/>
              </w:tabs>
              <w:spacing w:before="30"/>
              <w:rPr>
                <w:rFonts w:cs="Arial"/>
              </w:rPr>
            </w:pPr>
            <w:r w:rsidRPr="00C61C8E">
              <w:rPr>
                <w:rFonts w:cs="Arial"/>
                <w:bCs/>
              </w:rPr>
              <w:t>2,359</w:t>
            </w:r>
          </w:p>
        </w:tc>
        <w:tc>
          <w:tcPr>
            <w:tcW w:w="935" w:type="pct"/>
            <w:tcBorders>
              <w:top w:val="nil"/>
            </w:tcBorders>
            <w:shd w:val="clear" w:color="auto" w:fill="auto"/>
          </w:tcPr>
          <w:p w14:paraId="7DA96821" w14:textId="77777777" w:rsidR="00344F28" w:rsidRPr="00C61C8E" w:rsidRDefault="00344F28" w:rsidP="002E7D0C">
            <w:pPr>
              <w:pStyle w:val="TableText"/>
              <w:spacing w:before="30"/>
              <w:jc w:val="center"/>
              <w:rPr>
                <w:rFonts w:cs="Arial"/>
              </w:rPr>
            </w:pPr>
            <w:r w:rsidRPr="00C61C8E">
              <w:rPr>
                <w:rFonts w:cs="Arial"/>
              </w:rPr>
              <w:t>795,711</w:t>
            </w:r>
          </w:p>
        </w:tc>
      </w:tr>
    </w:tbl>
    <w:bookmarkEnd w:id="507"/>
    <w:p w14:paraId="7DA96823" w14:textId="77777777" w:rsidR="00344F28" w:rsidRPr="00446529" w:rsidRDefault="00344F28" w:rsidP="00344F28">
      <w:pPr>
        <w:pStyle w:val="Note"/>
      </w:pPr>
      <w:r w:rsidRPr="00C61C8E">
        <w:t>*</w:t>
      </w:r>
      <w:r w:rsidRPr="00C61C8E">
        <w:tab/>
        <w:t>These numbers are based on the number of respondents with valid height and weight measurements, and they exclude 140 pregnant women who were not eligible to be measured.</w:t>
      </w:r>
    </w:p>
    <w:bookmarkEnd w:id="554"/>
    <w:p w14:paraId="7DA96824" w14:textId="77777777" w:rsidR="00344F28" w:rsidRDefault="00344F28" w:rsidP="00344F28"/>
    <w:p w14:paraId="7DA96825" w14:textId="61BFA9A0" w:rsidR="00344F28" w:rsidRPr="00C61C8E" w:rsidRDefault="00344F28" w:rsidP="00344F28">
      <w:pPr>
        <w:pStyle w:val="Table"/>
      </w:pPr>
      <w:bookmarkStart w:id="555" w:name="_Ref55463943"/>
      <w:bookmarkStart w:id="556" w:name="_Toc54962254"/>
      <w:bookmarkStart w:id="557" w:name="_Toc88038750"/>
      <w:bookmarkStart w:id="558" w:name="_Toc89089881"/>
      <w:r w:rsidRPr="00C61C8E">
        <w:t>Table</w:t>
      </w:r>
      <w:r w:rsidR="00BA1975">
        <w:t> </w:t>
      </w:r>
      <w:r w:rsidR="000B1900">
        <w:fldChar w:fldCharType="begin"/>
      </w:r>
      <w:r w:rsidR="000B1900">
        <w:instrText xml:space="preserve"> SEQ Table \* ARABIC </w:instrText>
      </w:r>
      <w:r w:rsidR="000B1900">
        <w:fldChar w:fldCharType="separate"/>
      </w:r>
      <w:r w:rsidR="000B1900">
        <w:rPr>
          <w:noProof/>
        </w:rPr>
        <w:t>10</w:t>
      </w:r>
      <w:r w:rsidR="000B1900">
        <w:rPr>
          <w:noProof/>
        </w:rPr>
        <w:fldChar w:fldCharType="end"/>
      </w:r>
      <w:bookmarkEnd w:id="555"/>
      <w:r w:rsidRPr="00C61C8E">
        <w:t>: Sample sizes and population counts (adults), by disability status and gender, 2020/21</w:t>
      </w:r>
      <w:bookmarkEnd w:id="556"/>
      <w:bookmarkEnd w:id="557"/>
      <w:bookmarkEnd w:id="558"/>
    </w:p>
    <w:tbl>
      <w:tblPr>
        <w:tblW w:w="4239"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265"/>
        <w:gridCol w:w="1279"/>
        <w:gridCol w:w="1277"/>
        <w:gridCol w:w="2125"/>
      </w:tblGrid>
      <w:tr w:rsidR="00344F28" w:rsidRPr="00C61C8E" w14:paraId="7DA9682A" w14:textId="77777777" w:rsidTr="002E7D0C">
        <w:trPr>
          <w:cantSplit/>
        </w:trPr>
        <w:tc>
          <w:tcPr>
            <w:tcW w:w="1630" w:type="pct"/>
            <w:tcBorders>
              <w:top w:val="nil"/>
              <w:bottom w:val="nil"/>
            </w:tcBorders>
            <w:shd w:val="clear" w:color="auto" w:fill="D9D9D9" w:themeFill="background1" w:themeFillShade="D9"/>
          </w:tcPr>
          <w:p w14:paraId="7DA96826" w14:textId="77777777" w:rsidR="00344F28" w:rsidRPr="00C61C8E" w:rsidRDefault="00344F28" w:rsidP="002E7D0C">
            <w:pPr>
              <w:pStyle w:val="TableText"/>
              <w:rPr>
                <w:b/>
              </w:rPr>
            </w:pPr>
            <w:r w:rsidRPr="00C61C8E">
              <w:rPr>
                <w:b/>
              </w:rPr>
              <w:t>Disability status</w:t>
            </w:r>
          </w:p>
        </w:tc>
        <w:tc>
          <w:tcPr>
            <w:tcW w:w="921" w:type="pct"/>
            <w:tcBorders>
              <w:top w:val="nil"/>
              <w:bottom w:val="nil"/>
            </w:tcBorders>
            <w:shd w:val="clear" w:color="auto" w:fill="D9D9D9" w:themeFill="background1" w:themeFillShade="D9"/>
          </w:tcPr>
          <w:p w14:paraId="7DA96827" w14:textId="77777777" w:rsidR="00344F28" w:rsidRPr="00C61C8E" w:rsidRDefault="00344F28" w:rsidP="002E7D0C">
            <w:pPr>
              <w:pStyle w:val="TableText"/>
              <w:rPr>
                <w:b/>
              </w:rPr>
            </w:pPr>
            <w:r w:rsidRPr="00C61C8E">
              <w:rPr>
                <w:b/>
              </w:rPr>
              <w:t>Gender</w:t>
            </w:r>
          </w:p>
        </w:tc>
        <w:tc>
          <w:tcPr>
            <w:tcW w:w="919" w:type="pct"/>
            <w:tcBorders>
              <w:top w:val="nil"/>
              <w:bottom w:val="nil"/>
            </w:tcBorders>
            <w:shd w:val="clear" w:color="auto" w:fill="D9D9D9" w:themeFill="background1" w:themeFillShade="D9"/>
          </w:tcPr>
          <w:p w14:paraId="7DA96828" w14:textId="77777777" w:rsidR="00344F28" w:rsidRPr="00C61C8E" w:rsidRDefault="00344F28" w:rsidP="002E7D0C">
            <w:pPr>
              <w:pStyle w:val="TableText"/>
              <w:jc w:val="center"/>
              <w:rPr>
                <w:b/>
              </w:rPr>
            </w:pPr>
            <w:r w:rsidRPr="00C61C8E">
              <w:rPr>
                <w:b/>
              </w:rPr>
              <w:t>Interviews</w:t>
            </w:r>
          </w:p>
        </w:tc>
        <w:tc>
          <w:tcPr>
            <w:tcW w:w="1530" w:type="pct"/>
            <w:tcBorders>
              <w:top w:val="nil"/>
              <w:bottom w:val="nil"/>
            </w:tcBorders>
            <w:shd w:val="clear" w:color="auto" w:fill="D9D9D9" w:themeFill="background1" w:themeFillShade="D9"/>
          </w:tcPr>
          <w:p w14:paraId="7DA96829" w14:textId="77777777" w:rsidR="00344F28" w:rsidRPr="00C61C8E" w:rsidRDefault="00344F28" w:rsidP="002E7D0C">
            <w:pPr>
              <w:pStyle w:val="TableText"/>
              <w:jc w:val="center"/>
              <w:rPr>
                <w:b/>
              </w:rPr>
            </w:pPr>
            <w:r w:rsidRPr="00C61C8E">
              <w:rPr>
                <w:b/>
              </w:rPr>
              <w:t>Population count</w:t>
            </w:r>
          </w:p>
        </w:tc>
      </w:tr>
      <w:tr w:rsidR="00344F28" w:rsidRPr="00C61C8E" w14:paraId="7DA9682F" w14:textId="77777777" w:rsidTr="002E7D0C">
        <w:trPr>
          <w:cantSplit/>
        </w:trPr>
        <w:tc>
          <w:tcPr>
            <w:tcW w:w="1630" w:type="pct"/>
            <w:vMerge w:val="restart"/>
            <w:tcBorders>
              <w:top w:val="nil"/>
              <w:left w:val="nil"/>
            </w:tcBorders>
            <w:shd w:val="clear" w:color="auto" w:fill="auto"/>
          </w:tcPr>
          <w:p w14:paraId="7DA9682B" w14:textId="77777777" w:rsidR="00344F28" w:rsidRPr="00C61C8E" w:rsidRDefault="00344F28" w:rsidP="002E7D0C">
            <w:pPr>
              <w:pStyle w:val="TableText"/>
            </w:pPr>
            <w:bookmarkStart w:id="559" w:name="_Hlk53048225"/>
            <w:r w:rsidRPr="00C61C8E">
              <w:t>Disabled</w:t>
            </w:r>
          </w:p>
        </w:tc>
        <w:tc>
          <w:tcPr>
            <w:tcW w:w="921" w:type="pct"/>
            <w:tcBorders>
              <w:top w:val="nil"/>
              <w:bottom w:val="nil"/>
            </w:tcBorders>
            <w:shd w:val="clear" w:color="auto" w:fill="auto"/>
          </w:tcPr>
          <w:p w14:paraId="7DA9682C" w14:textId="77777777" w:rsidR="00344F28" w:rsidRPr="00C61C8E" w:rsidRDefault="00344F28" w:rsidP="002E7D0C">
            <w:pPr>
              <w:pStyle w:val="TableText"/>
              <w:spacing w:after="30"/>
              <w:rPr>
                <w:rFonts w:cs="Arial"/>
              </w:rPr>
            </w:pPr>
            <w:r w:rsidRPr="00C61C8E">
              <w:rPr>
                <w:rFonts w:cs="Arial"/>
              </w:rPr>
              <w:t>Men</w:t>
            </w:r>
          </w:p>
        </w:tc>
        <w:tc>
          <w:tcPr>
            <w:tcW w:w="919" w:type="pct"/>
            <w:tcBorders>
              <w:top w:val="nil"/>
              <w:bottom w:val="nil"/>
            </w:tcBorders>
            <w:shd w:val="clear" w:color="auto" w:fill="auto"/>
          </w:tcPr>
          <w:p w14:paraId="7DA9682D" w14:textId="77777777" w:rsidR="00344F28" w:rsidRPr="00C61C8E" w:rsidRDefault="00344F28" w:rsidP="002E7D0C">
            <w:pPr>
              <w:pStyle w:val="TableText"/>
              <w:tabs>
                <w:tab w:val="decimal" w:pos="794"/>
              </w:tabs>
              <w:spacing w:after="30"/>
              <w:rPr>
                <w:rFonts w:cs="Arial"/>
              </w:rPr>
            </w:pPr>
            <w:r w:rsidRPr="00C61C8E">
              <w:rPr>
                <w:rFonts w:cs="Arial"/>
              </w:rPr>
              <w:t>426</w:t>
            </w:r>
          </w:p>
        </w:tc>
        <w:tc>
          <w:tcPr>
            <w:tcW w:w="1530" w:type="pct"/>
            <w:tcBorders>
              <w:top w:val="nil"/>
              <w:bottom w:val="nil"/>
              <w:right w:val="nil"/>
            </w:tcBorders>
            <w:shd w:val="clear" w:color="auto" w:fill="auto"/>
          </w:tcPr>
          <w:p w14:paraId="7DA9682E" w14:textId="77777777" w:rsidR="00344F28" w:rsidRPr="00C61C8E" w:rsidRDefault="00344F28" w:rsidP="002E7D0C">
            <w:pPr>
              <w:pStyle w:val="TableText"/>
              <w:tabs>
                <w:tab w:val="decimal" w:pos="1359"/>
              </w:tabs>
              <w:spacing w:after="30"/>
              <w:rPr>
                <w:rFonts w:cs="Arial"/>
              </w:rPr>
            </w:pPr>
            <w:r w:rsidRPr="00C61C8E">
              <w:rPr>
                <w:rFonts w:cs="Arial"/>
              </w:rPr>
              <w:t>159,016</w:t>
            </w:r>
          </w:p>
        </w:tc>
      </w:tr>
      <w:tr w:rsidR="00344F28" w:rsidRPr="00C61C8E" w14:paraId="7DA96834" w14:textId="77777777" w:rsidTr="002E7D0C">
        <w:trPr>
          <w:cantSplit/>
        </w:trPr>
        <w:tc>
          <w:tcPr>
            <w:tcW w:w="1630" w:type="pct"/>
            <w:vMerge/>
            <w:tcBorders>
              <w:left w:val="nil"/>
              <w:bottom w:val="single" w:sz="4" w:space="0" w:color="A6A6A6" w:themeColor="background1" w:themeShade="A6"/>
            </w:tcBorders>
            <w:shd w:val="clear" w:color="auto" w:fill="auto"/>
          </w:tcPr>
          <w:p w14:paraId="7DA96830" w14:textId="77777777" w:rsidR="00344F28" w:rsidRPr="00C61C8E" w:rsidRDefault="00344F28" w:rsidP="002E7D0C">
            <w:pPr>
              <w:pStyle w:val="TableText"/>
            </w:pPr>
          </w:p>
        </w:tc>
        <w:tc>
          <w:tcPr>
            <w:tcW w:w="921" w:type="pct"/>
            <w:tcBorders>
              <w:top w:val="nil"/>
              <w:bottom w:val="single" w:sz="4" w:space="0" w:color="A6A6A6" w:themeColor="background1" w:themeShade="A6"/>
            </w:tcBorders>
            <w:shd w:val="clear" w:color="auto" w:fill="auto"/>
          </w:tcPr>
          <w:p w14:paraId="7DA96831" w14:textId="77777777" w:rsidR="00344F28" w:rsidRPr="00C61C8E" w:rsidRDefault="00344F28" w:rsidP="002E7D0C">
            <w:pPr>
              <w:pStyle w:val="TableText"/>
              <w:spacing w:before="30"/>
              <w:rPr>
                <w:rFonts w:cs="Arial"/>
              </w:rPr>
            </w:pPr>
            <w:r w:rsidRPr="00C61C8E">
              <w:rPr>
                <w:rFonts w:cs="Arial"/>
              </w:rPr>
              <w:t>Women</w:t>
            </w:r>
          </w:p>
        </w:tc>
        <w:tc>
          <w:tcPr>
            <w:tcW w:w="919" w:type="pct"/>
            <w:tcBorders>
              <w:top w:val="nil"/>
              <w:bottom w:val="single" w:sz="4" w:space="0" w:color="A6A6A6" w:themeColor="background1" w:themeShade="A6"/>
            </w:tcBorders>
            <w:shd w:val="clear" w:color="auto" w:fill="auto"/>
          </w:tcPr>
          <w:p w14:paraId="7DA96832" w14:textId="77777777" w:rsidR="00344F28" w:rsidRPr="00C61C8E" w:rsidRDefault="00344F28" w:rsidP="002E7D0C">
            <w:pPr>
              <w:pStyle w:val="TableText"/>
              <w:tabs>
                <w:tab w:val="decimal" w:pos="794"/>
              </w:tabs>
              <w:spacing w:before="30"/>
              <w:rPr>
                <w:rFonts w:cs="Arial"/>
              </w:rPr>
            </w:pPr>
            <w:r w:rsidRPr="00C61C8E">
              <w:rPr>
                <w:rFonts w:cs="Arial"/>
              </w:rPr>
              <w:t>723</w:t>
            </w:r>
          </w:p>
        </w:tc>
        <w:tc>
          <w:tcPr>
            <w:tcW w:w="1530" w:type="pct"/>
            <w:tcBorders>
              <w:top w:val="nil"/>
              <w:bottom w:val="single" w:sz="4" w:space="0" w:color="A6A6A6" w:themeColor="background1" w:themeShade="A6"/>
              <w:right w:val="nil"/>
            </w:tcBorders>
            <w:shd w:val="clear" w:color="auto" w:fill="auto"/>
          </w:tcPr>
          <w:p w14:paraId="7DA96833" w14:textId="77777777" w:rsidR="00344F28" w:rsidRPr="00C61C8E" w:rsidRDefault="00344F28" w:rsidP="002E7D0C">
            <w:pPr>
              <w:pStyle w:val="TableText"/>
              <w:tabs>
                <w:tab w:val="decimal" w:pos="1359"/>
              </w:tabs>
              <w:spacing w:before="30"/>
              <w:rPr>
                <w:rFonts w:cs="Arial"/>
              </w:rPr>
            </w:pPr>
            <w:r w:rsidRPr="00C61C8E">
              <w:rPr>
                <w:rFonts w:cs="Arial"/>
              </w:rPr>
              <w:t>208,848</w:t>
            </w:r>
          </w:p>
        </w:tc>
      </w:tr>
      <w:bookmarkEnd w:id="559"/>
      <w:tr w:rsidR="00344F28" w:rsidRPr="00C61C8E" w14:paraId="7DA96839" w14:textId="77777777" w:rsidTr="00BA1975">
        <w:trPr>
          <w:cantSplit/>
        </w:trPr>
        <w:tc>
          <w:tcPr>
            <w:tcW w:w="1630" w:type="pct"/>
            <w:vMerge w:val="restart"/>
            <w:tcBorders>
              <w:top w:val="single" w:sz="4" w:space="0" w:color="A6A6A6" w:themeColor="background1" w:themeShade="A6"/>
              <w:left w:val="nil"/>
            </w:tcBorders>
            <w:shd w:val="clear" w:color="auto" w:fill="auto"/>
          </w:tcPr>
          <w:p w14:paraId="7DA96835" w14:textId="77777777" w:rsidR="00344F28" w:rsidRPr="00C61C8E" w:rsidRDefault="00344F28" w:rsidP="002E7D0C">
            <w:pPr>
              <w:pStyle w:val="TableText"/>
            </w:pPr>
            <w:r w:rsidRPr="00C61C8E">
              <w:t>Non-disabled</w:t>
            </w:r>
          </w:p>
        </w:tc>
        <w:tc>
          <w:tcPr>
            <w:tcW w:w="921" w:type="pct"/>
            <w:tcBorders>
              <w:top w:val="single" w:sz="4" w:space="0" w:color="A6A6A6" w:themeColor="background1" w:themeShade="A6"/>
              <w:bottom w:val="nil"/>
            </w:tcBorders>
            <w:shd w:val="clear" w:color="auto" w:fill="auto"/>
          </w:tcPr>
          <w:p w14:paraId="7DA96836" w14:textId="77777777" w:rsidR="00344F28" w:rsidRPr="00C61C8E" w:rsidRDefault="00344F28" w:rsidP="002E7D0C">
            <w:pPr>
              <w:pStyle w:val="TableText"/>
              <w:spacing w:after="30"/>
              <w:rPr>
                <w:rFonts w:cs="Arial"/>
              </w:rPr>
            </w:pPr>
            <w:r w:rsidRPr="00C61C8E">
              <w:rPr>
                <w:rFonts w:cs="Arial"/>
              </w:rPr>
              <w:t>Men</w:t>
            </w:r>
          </w:p>
        </w:tc>
        <w:tc>
          <w:tcPr>
            <w:tcW w:w="919" w:type="pct"/>
            <w:tcBorders>
              <w:top w:val="single" w:sz="4" w:space="0" w:color="A6A6A6" w:themeColor="background1" w:themeShade="A6"/>
              <w:bottom w:val="nil"/>
            </w:tcBorders>
            <w:shd w:val="clear" w:color="auto" w:fill="auto"/>
          </w:tcPr>
          <w:p w14:paraId="7DA96837" w14:textId="77777777" w:rsidR="00344F28" w:rsidRPr="00C61C8E" w:rsidRDefault="00344F28" w:rsidP="002E7D0C">
            <w:pPr>
              <w:pStyle w:val="TableText"/>
              <w:tabs>
                <w:tab w:val="decimal" w:pos="794"/>
              </w:tabs>
              <w:spacing w:after="30"/>
              <w:rPr>
                <w:rFonts w:cs="Arial"/>
              </w:rPr>
            </w:pPr>
            <w:r w:rsidRPr="00C61C8E">
              <w:rPr>
                <w:rFonts w:cs="Arial"/>
              </w:rPr>
              <w:t>3,687</w:t>
            </w:r>
          </w:p>
        </w:tc>
        <w:tc>
          <w:tcPr>
            <w:tcW w:w="1530" w:type="pct"/>
            <w:tcBorders>
              <w:top w:val="single" w:sz="4" w:space="0" w:color="A6A6A6" w:themeColor="background1" w:themeShade="A6"/>
              <w:bottom w:val="nil"/>
              <w:right w:val="nil"/>
            </w:tcBorders>
            <w:shd w:val="clear" w:color="auto" w:fill="auto"/>
          </w:tcPr>
          <w:p w14:paraId="7DA96838" w14:textId="77777777" w:rsidR="00344F28" w:rsidRPr="00C61C8E" w:rsidRDefault="00344F28" w:rsidP="002E7D0C">
            <w:pPr>
              <w:pStyle w:val="TableText"/>
              <w:tabs>
                <w:tab w:val="decimal" w:pos="1359"/>
              </w:tabs>
              <w:spacing w:after="30"/>
              <w:rPr>
                <w:rFonts w:cs="Arial"/>
              </w:rPr>
            </w:pPr>
            <w:r w:rsidRPr="00C61C8E">
              <w:rPr>
                <w:rFonts w:cs="Arial"/>
              </w:rPr>
              <w:t>1,872,530</w:t>
            </w:r>
          </w:p>
        </w:tc>
      </w:tr>
      <w:tr w:rsidR="00344F28" w:rsidRPr="00446529" w14:paraId="7DA9683E" w14:textId="77777777" w:rsidTr="00BA1975">
        <w:trPr>
          <w:cantSplit/>
        </w:trPr>
        <w:tc>
          <w:tcPr>
            <w:tcW w:w="1630" w:type="pct"/>
            <w:vMerge/>
            <w:tcBorders>
              <w:left w:val="nil"/>
            </w:tcBorders>
            <w:shd w:val="clear" w:color="auto" w:fill="auto"/>
          </w:tcPr>
          <w:p w14:paraId="7DA9683A" w14:textId="77777777" w:rsidR="00344F28" w:rsidRPr="00C61C8E" w:rsidRDefault="00344F28" w:rsidP="002E7D0C">
            <w:pPr>
              <w:pStyle w:val="TableText"/>
            </w:pPr>
          </w:p>
        </w:tc>
        <w:tc>
          <w:tcPr>
            <w:tcW w:w="921" w:type="pct"/>
            <w:tcBorders>
              <w:top w:val="nil"/>
              <w:bottom w:val="single" w:sz="4" w:space="0" w:color="A6A6A6"/>
            </w:tcBorders>
            <w:shd w:val="clear" w:color="auto" w:fill="auto"/>
          </w:tcPr>
          <w:p w14:paraId="7DA9683B" w14:textId="77777777" w:rsidR="00344F28" w:rsidRPr="00C61C8E" w:rsidRDefault="00344F28" w:rsidP="002E7D0C">
            <w:pPr>
              <w:pStyle w:val="TableText"/>
              <w:spacing w:before="30"/>
              <w:rPr>
                <w:rFonts w:cs="Arial"/>
              </w:rPr>
            </w:pPr>
            <w:r w:rsidRPr="00C61C8E">
              <w:rPr>
                <w:rFonts w:cs="Arial"/>
              </w:rPr>
              <w:t>Women</w:t>
            </w:r>
          </w:p>
        </w:tc>
        <w:tc>
          <w:tcPr>
            <w:tcW w:w="919" w:type="pct"/>
            <w:tcBorders>
              <w:top w:val="nil"/>
              <w:bottom w:val="single" w:sz="4" w:space="0" w:color="A6A6A6"/>
            </w:tcBorders>
            <w:shd w:val="clear" w:color="auto" w:fill="auto"/>
          </w:tcPr>
          <w:p w14:paraId="7DA9683C" w14:textId="77777777" w:rsidR="00344F28" w:rsidRPr="00C61C8E" w:rsidRDefault="00344F28" w:rsidP="002E7D0C">
            <w:pPr>
              <w:pStyle w:val="TableText"/>
              <w:tabs>
                <w:tab w:val="decimal" w:pos="794"/>
              </w:tabs>
              <w:spacing w:before="30"/>
              <w:rPr>
                <w:rFonts w:cs="Arial"/>
              </w:rPr>
            </w:pPr>
            <w:r w:rsidRPr="00C61C8E">
              <w:rPr>
                <w:rFonts w:cs="Arial"/>
              </w:rPr>
              <w:t>4,842</w:t>
            </w:r>
          </w:p>
        </w:tc>
        <w:tc>
          <w:tcPr>
            <w:tcW w:w="1530" w:type="pct"/>
            <w:tcBorders>
              <w:top w:val="nil"/>
              <w:bottom w:val="single" w:sz="4" w:space="0" w:color="A6A6A6"/>
              <w:right w:val="nil"/>
            </w:tcBorders>
            <w:shd w:val="clear" w:color="auto" w:fill="auto"/>
          </w:tcPr>
          <w:p w14:paraId="7DA9683D" w14:textId="77777777" w:rsidR="00344F28" w:rsidRDefault="00344F28" w:rsidP="002E7D0C">
            <w:pPr>
              <w:pStyle w:val="TableText"/>
              <w:tabs>
                <w:tab w:val="decimal" w:pos="1359"/>
              </w:tabs>
              <w:spacing w:before="30"/>
              <w:rPr>
                <w:rFonts w:cs="Arial"/>
              </w:rPr>
            </w:pPr>
            <w:r w:rsidRPr="00C61C8E">
              <w:rPr>
                <w:rFonts w:cs="Arial"/>
              </w:rPr>
              <w:t>1,886,117</w:t>
            </w:r>
          </w:p>
        </w:tc>
      </w:tr>
    </w:tbl>
    <w:p w14:paraId="7DA9683F" w14:textId="77777777" w:rsidR="00BA1975" w:rsidRDefault="00BA1975"/>
    <w:p w14:paraId="7DA96840" w14:textId="77777777" w:rsidR="00344F28" w:rsidRPr="0049335F" w:rsidRDefault="00344F28" w:rsidP="00344F28">
      <w:pPr>
        <w:pStyle w:val="Heading1"/>
      </w:pPr>
      <w:bookmarkStart w:id="560" w:name="_Toc467491556"/>
      <w:bookmarkStart w:id="561" w:name="_Toc467515158"/>
      <w:bookmarkStart w:id="562" w:name="_Toc22887962"/>
      <w:bookmarkStart w:id="563" w:name="_Toc55206871"/>
      <w:bookmarkStart w:id="564" w:name="_Toc88752062"/>
      <w:bookmarkStart w:id="565" w:name="_Toc89089869"/>
      <w:bookmarkStart w:id="566" w:name="_Toc340501960"/>
      <w:bookmarkStart w:id="567" w:name="_Toc372445580"/>
      <w:bookmarkStart w:id="568" w:name="_Toc403044035"/>
      <w:bookmarkStart w:id="569" w:name="_Toc467491562"/>
      <w:bookmarkStart w:id="570" w:name="_Toc531762373"/>
      <w:bookmarkStart w:id="571" w:name="_Toc531783730"/>
      <w:bookmarkStart w:id="572" w:name="_Toc339270046"/>
      <w:r>
        <w:lastRenderedPageBreak/>
        <w:t>Changes</w:t>
      </w:r>
      <w:r w:rsidRPr="0049335F">
        <w:t xml:space="preserve"> in previously published statistics</w:t>
      </w:r>
      <w:bookmarkEnd w:id="560"/>
      <w:bookmarkEnd w:id="561"/>
      <w:bookmarkEnd w:id="562"/>
      <w:bookmarkEnd w:id="563"/>
      <w:bookmarkEnd w:id="564"/>
      <w:bookmarkEnd w:id="565"/>
    </w:p>
    <w:p w14:paraId="7DA96841" w14:textId="77777777" w:rsidR="00344F28" w:rsidRDefault="00344F28" w:rsidP="00344F28">
      <w:r w:rsidRPr="00446529">
        <w:t xml:space="preserve">This section notifies NZHS users about errors in the statistics published in previous annual reports or in the </w:t>
      </w:r>
      <w:r w:rsidRPr="0049335F">
        <w:rPr>
          <w:i/>
        </w:rPr>
        <w:t>Annual Data Explorers</w:t>
      </w:r>
      <w:r w:rsidRPr="001952DD">
        <w:t>.</w:t>
      </w:r>
      <w:r w:rsidRPr="00446529" w:rsidDel="000B7A92">
        <w:t xml:space="preserve"> </w:t>
      </w:r>
      <w:r w:rsidRPr="00446529">
        <w:t>These errors occurred as a result of independent events at different stages of the survey process, which are explained below. Removal of the data or revisions to the data and statistics have been made in the current publication.</w:t>
      </w:r>
    </w:p>
    <w:p w14:paraId="7DA96842" w14:textId="77777777" w:rsidR="00344F28" w:rsidRDefault="00344F28" w:rsidP="00344F28"/>
    <w:p w14:paraId="7DA96843" w14:textId="77777777" w:rsidR="00344F28" w:rsidRDefault="00344F28" w:rsidP="00344F28">
      <w:pPr>
        <w:pStyle w:val="Heading2"/>
      </w:pPr>
      <w:bookmarkStart w:id="573" w:name="_Toc88752063"/>
      <w:bookmarkStart w:id="574" w:name="_Toc89089870"/>
      <w:r>
        <w:t>Population data changes</w:t>
      </w:r>
      <w:bookmarkEnd w:id="573"/>
      <w:bookmarkEnd w:id="574"/>
    </w:p>
    <w:p w14:paraId="7DA96844" w14:textId="77777777" w:rsidR="00344F28" w:rsidRPr="00C61C8E" w:rsidRDefault="00344F28" w:rsidP="00344F28">
      <w:r w:rsidRPr="00C61C8E">
        <w:t>Updated population data has been used to recalculate results from the NZHS from 2011/12 to 2019/20. This means that some results in the 2020/21 Annual Data Explorer will be different to those that have been previously published. The impact on prevalence is negligible, but the estimated numbers of people are slightly larger, particularly for Māori.</w:t>
      </w:r>
    </w:p>
    <w:p w14:paraId="7DA96845" w14:textId="77777777" w:rsidR="00344F28" w:rsidRPr="00C61C8E" w:rsidRDefault="00344F28" w:rsidP="00344F28"/>
    <w:p w14:paraId="7DA96846" w14:textId="77777777" w:rsidR="00344F28" w:rsidRPr="00562A88" w:rsidRDefault="00344F28" w:rsidP="00344F28">
      <w:r w:rsidRPr="00C61C8E">
        <w:t>The Ministry of Health has also taken this opportunity to implement an improved calculation method, and a small amount of the change in the results can be attributed to these calculation improvements.</w:t>
      </w:r>
    </w:p>
    <w:p w14:paraId="7DA96847" w14:textId="77777777" w:rsidR="00344F28" w:rsidRPr="00446529" w:rsidRDefault="00344F28" w:rsidP="00344F28"/>
    <w:p w14:paraId="7DA96848" w14:textId="77777777" w:rsidR="00344F28" w:rsidRPr="00347B3F" w:rsidRDefault="00344F28" w:rsidP="00344F28">
      <w:pPr>
        <w:pStyle w:val="Heading1"/>
      </w:pPr>
      <w:bookmarkStart w:id="575" w:name="_Toc22887965"/>
      <w:bookmarkStart w:id="576" w:name="_Toc55206874"/>
      <w:bookmarkStart w:id="577" w:name="_Toc88752064"/>
      <w:bookmarkStart w:id="578" w:name="_Toc89089871"/>
      <w:r w:rsidRPr="00347B3F">
        <w:lastRenderedPageBreak/>
        <w:t>References</w:t>
      </w:r>
      <w:bookmarkEnd w:id="566"/>
      <w:bookmarkEnd w:id="567"/>
      <w:bookmarkEnd w:id="568"/>
      <w:bookmarkEnd w:id="569"/>
      <w:bookmarkEnd w:id="570"/>
      <w:bookmarkEnd w:id="571"/>
      <w:bookmarkEnd w:id="575"/>
      <w:bookmarkEnd w:id="576"/>
      <w:bookmarkEnd w:id="577"/>
      <w:bookmarkEnd w:id="578"/>
    </w:p>
    <w:p w14:paraId="7DA96849" w14:textId="77777777" w:rsidR="00344F28" w:rsidRPr="00446529" w:rsidRDefault="00344F28" w:rsidP="00344F28">
      <w:pPr>
        <w:pStyle w:val="References"/>
      </w:pPr>
      <w:r w:rsidRPr="00446529">
        <w:t xml:space="preserve">Ahmad O, </w:t>
      </w:r>
      <w:r w:rsidRPr="00313A0F">
        <w:t xml:space="preserve">Boschi-Pinto C, Lopez A, et al. 2000. </w:t>
      </w:r>
      <w:r w:rsidRPr="00313A0F">
        <w:rPr>
          <w:i/>
        </w:rPr>
        <w:t>Age-standardization of Rates: A new WHO standard</w:t>
      </w:r>
      <w:r w:rsidRPr="00313A0F">
        <w:t>. Geneva:</w:t>
      </w:r>
      <w:r w:rsidRPr="00446529">
        <w:t xml:space="preserve"> World Health Organization.</w:t>
      </w:r>
    </w:p>
    <w:p w14:paraId="7DA9684A" w14:textId="77777777" w:rsidR="00344F28" w:rsidRPr="00446529" w:rsidRDefault="00344F28" w:rsidP="00344F28">
      <w:pPr>
        <w:pStyle w:val="References"/>
        <w:rPr>
          <w:szCs w:val="21"/>
        </w:rPr>
      </w:pPr>
      <w:r w:rsidRPr="00313A0F">
        <w:t xml:space="preserve">Atkinson J, </w:t>
      </w:r>
      <w:r w:rsidRPr="00313A0F">
        <w:rPr>
          <w:szCs w:val="21"/>
        </w:rPr>
        <w:t xml:space="preserve">Salmond C, Crampton P. 2019. </w:t>
      </w:r>
      <w:r w:rsidRPr="00313A0F">
        <w:rPr>
          <w:i/>
          <w:szCs w:val="21"/>
        </w:rPr>
        <w:t>NZDep2018 Index of Deprivation</w:t>
      </w:r>
      <w:r w:rsidRPr="00313A0F">
        <w:rPr>
          <w:szCs w:val="21"/>
        </w:rPr>
        <w:t>. Interim Research Report, December 2019, Wellington: Department of Public Health, University</w:t>
      </w:r>
      <w:r w:rsidRPr="008E33CE">
        <w:rPr>
          <w:szCs w:val="21"/>
        </w:rPr>
        <w:t xml:space="preserve"> of Otago.</w:t>
      </w:r>
    </w:p>
    <w:p w14:paraId="7DA9684B" w14:textId="77777777" w:rsidR="00344F28" w:rsidRPr="0058501C" w:rsidRDefault="00344F28" w:rsidP="00344F28">
      <w:pPr>
        <w:pStyle w:val="References"/>
        <w:rPr>
          <w:spacing w:val="-2"/>
          <w:szCs w:val="21"/>
        </w:rPr>
      </w:pPr>
      <w:r w:rsidRPr="00313A0F">
        <w:rPr>
          <w:spacing w:val="-2"/>
          <w:szCs w:val="21"/>
        </w:rPr>
        <w:t>Bieler GS, Brown GG</w:t>
      </w:r>
      <w:r w:rsidRPr="00446529">
        <w:rPr>
          <w:spacing w:val="-2"/>
          <w:szCs w:val="21"/>
        </w:rPr>
        <w:t xml:space="preserve">, Williams RL, et al. 2010. Estimating model-adjusted risks, risk differences, and risk ratios from complex survey data. </w:t>
      </w:r>
      <w:r w:rsidRPr="00446529">
        <w:rPr>
          <w:i/>
          <w:spacing w:val="-2"/>
          <w:szCs w:val="21"/>
        </w:rPr>
        <w:t>American Journal of Epidemiology</w:t>
      </w:r>
      <w:r w:rsidRPr="00446529">
        <w:rPr>
          <w:spacing w:val="-2"/>
          <w:szCs w:val="21"/>
        </w:rPr>
        <w:t xml:space="preserve"> </w:t>
      </w:r>
      <w:r w:rsidRPr="0058501C">
        <w:rPr>
          <w:spacing w:val="-2"/>
          <w:szCs w:val="21"/>
        </w:rPr>
        <w:t>171: 618–23.</w:t>
      </w:r>
    </w:p>
    <w:p w14:paraId="7DA9684C" w14:textId="77777777" w:rsidR="00344F28" w:rsidRPr="00446529" w:rsidRDefault="00344F28" w:rsidP="00344F28">
      <w:pPr>
        <w:pStyle w:val="References"/>
      </w:pPr>
      <w:r w:rsidRPr="0058501C">
        <w:rPr>
          <w:szCs w:val="21"/>
        </w:rPr>
        <w:t xml:space="preserve">Clark RG, Templeton R, McNicholas A. 2013. Developing the design of a continuous national health survey for New Zealand. </w:t>
      </w:r>
      <w:r w:rsidRPr="0058501C">
        <w:rPr>
          <w:i/>
          <w:iCs/>
          <w:szCs w:val="21"/>
        </w:rPr>
        <w:t>Population Health Metrics</w:t>
      </w:r>
      <w:r w:rsidRPr="0058501C">
        <w:rPr>
          <w:szCs w:val="21"/>
        </w:rPr>
        <w:t xml:space="preserve"> </w:t>
      </w:r>
      <w:r w:rsidRPr="0058501C">
        <w:rPr>
          <w:iCs/>
          <w:szCs w:val="21"/>
        </w:rPr>
        <w:t>11</w:t>
      </w:r>
      <w:r w:rsidRPr="0058501C">
        <w:rPr>
          <w:szCs w:val="21"/>
        </w:rPr>
        <w:t xml:space="preserve">(1): 25. URL: </w:t>
      </w:r>
      <w:hyperlink r:id="rId39" w:history="1">
        <w:r w:rsidRPr="0058501C">
          <w:rPr>
            <w:rStyle w:val="Hyperlink"/>
            <w:szCs w:val="21"/>
          </w:rPr>
          <w:t>www.pophealthmetrics.com/content/11/1/25</w:t>
        </w:r>
      </w:hyperlink>
      <w:r w:rsidRPr="0058501C">
        <w:rPr>
          <w:szCs w:val="21"/>
        </w:rPr>
        <w:t xml:space="preserve"> </w:t>
      </w:r>
      <w:r w:rsidRPr="0058501C">
        <w:t>(accessed 27 October 2020).</w:t>
      </w:r>
    </w:p>
    <w:p w14:paraId="7DA9684D" w14:textId="77777777" w:rsidR="00344F28" w:rsidRPr="00446529" w:rsidRDefault="00344F28" w:rsidP="00344F28">
      <w:pPr>
        <w:pStyle w:val="References"/>
      </w:pPr>
      <w:r w:rsidRPr="006842E3">
        <w:t xml:space="preserve">Deville JC, Särndal CE. 1992. Calibration estimators in survey sampling. </w:t>
      </w:r>
      <w:r w:rsidRPr="006842E3">
        <w:rPr>
          <w:i/>
        </w:rPr>
        <w:t>Journal of the American Statistical Association</w:t>
      </w:r>
      <w:r w:rsidRPr="00446529">
        <w:t xml:space="preserve"> 87: 376–82.</w:t>
      </w:r>
    </w:p>
    <w:p w14:paraId="7DA9684E" w14:textId="77777777" w:rsidR="00344F28" w:rsidRPr="00446529" w:rsidRDefault="00344F28" w:rsidP="00344F28">
      <w:pPr>
        <w:pStyle w:val="References"/>
        <w:rPr>
          <w:rFonts w:cs="Arial"/>
        </w:rPr>
      </w:pPr>
      <w:r w:rsidRPr="00446529">
        <w:rPr>
          <w:rFonts w:cs="Arial"/>
        </w:rPr>
        <w:t xml:space="preserve">Hayes L, Barry </w:t>
      </w:r>
      <w:r w:rsidRPr="006842E3">
        <w:rPr>
          <w:rFonts w:cs="Arial"/>
        </w:rPr>
        <w:t>G. 2002. Samplin</w:t>
      </w:r>
      <w:r w:rsidRPr="00446529">
        <w:rPr>
          <w:rFonts w:cs="Arial"/>
        </w:rPr>
        <w:t xml:space="preserve">g variability of the Kunst-Mackenbach relative index of inequality. </w:t>
      </w:r>
      <w:r w:rsidRPr="00446529">
        <w:rPr>
          <w:rFonts w:cs="Arial"/>
          <w:i/>
        </w:rPr>
        <w:t>Journal of Epidemiology and Community Health</w:t>
      </w:r>
      <w:r w:rsidRPr="00446529">
        <w:rPr>
          <w:rFonts w:cs="Arial"/>
        </w:rPr>
        <w:t xml:space="preserve"> 56: 762–5.</w:t>
      </w:r>
    </w:p>
    <w:p w14:paraId="7DA9684F" w14:textId="77777777" w:rsidR="00344F28" w:rsidRPr="00446529" w:rsidRDefault="00344F28" w:rsidP="00344F28">
      <w:pPr>
        <w:pStyle w:val="References"/>
        <w:rPr>
          <w:rFonts w:cs="Arial"/>
        </w:rPr>
      </w:pPr>
      <w:r w:rsidRPr="006842E3">
        <w:rPr>
          <w:rFonts w:cs="Arial"/>
        </w:rPr>
        <w:t>Korn EL, Grauba</w:t>
      </w:r>
      <w:r w:rsidRPr="00446529">
        <w:rPr>
          <w:rFonts w:cs="Arial"/>
        </w:rPr>
        <w:t xml:space="preserve">rd </w:t>
      </w:r>
      <w:r w:rsidRPr="00AA0944">
        <w:rPr>
          <w:rFonts w:cs="Arial"/>
        </w:rPr>
        <w:t>BI. 1998. Confidence</w:t>
      </w:r>
      <w:r w:rsidRPr="00446529">
        <w:rPr>
          <w:rFonts w:cs="Arial"/>
        </w:rPr>
        <w:t xml:space="preserve"> intervals for proportions with small expected number of positive counts estimated from survey data. </w:t>
      </w:r>
      <w:r w:rsidRPr="00446529">
        <w:rPr>
          <w:rFonts w:cs="Arial"/>
          <w:i/>
        </w:rPr>
        <w:t>Survey Methodology</w:t>
      </w:r>
      <w:r>
        <w:rPr>
          <w:rFonts w:cs="Arial"/>
        </w:rPr>
        <w:br/>
      </w:r>
      <w:r w:rsidRPr="00446529">
        <w:rPr>
          <w:rFonts w:cs="Arial"/>
        </w:rPr>
        <w:t>24(2): 193–201.</w:t>
      </w:r>
    </w:p>
    <w:p w14:paraId="7DA96850" w14:textId="77777777" w:rsidR="00344F28" w:rsidRPr="00446529" w:rsidRDefault="00344F28" w:rsidP="00344F28">
      <w:pPr>
        <w:pStyle w:val="References"/>
        <w:rPr>
          <w:rFonts w:cs="Arial"/>
        </w:rPr>
      </w:pPr>
      <w:r w:rsidRPr="00446529">
        <w:rPr>
          <w:rFonts w:cs="Arial"/>
        </w:rPr>
        <w:t xml:space="preserve">Korn EL, </w:t>
      </w:r>
      <w:r w:rsidRPr="006842E3">
        <w:rPr>
          <w:rFonts w:cs="Arial"/>
        </w:rPr>
        <w:t xml:space="preserve">Graubard BI. 1999. </w:t>
      </w:r>
      <w:r w:rsidRPr="006842E3">
        <w:rPr>
          <w:rFonts w:cs="Arial"/>
          <w:i/>
        </w:rPr>
        <w:t>Ana</w:t>
      </w:r>
      <w:r w:rsidRPr="00446529">
        <w:rPr>
          <w:rFonts w:cs="Arial"/>
          <w:i/>
        </w:rPr>
        <w:t>lysis of Health Surveys</w:t>
      </w:r>
      <w:r w:rsidRPr="00446529">
        <w:rPr>
          <w:rFonts w:cs="Arial"/>
        </w:rPr>
        <w:t>. New York: Wiley.</w:t>
      </w:r>
    </w:p>
    <w:p w14:paraId="7DA96851" w14:textId="77777777" w:rsidR="00344F28" w:rsidRPr="00446529" w:rsidRDefault="00344F28" w:rsidP="00344F28">
      <w:pPr>
        <w:pStyle w:val="References"/>
        <w:rPr>
          <w:rFonts w:cs="Arial"/>
        </w:rPr>
      </w:pPr>
      <w:r w:rsidRPr="00446529">
        <w:rPr>
          <w:rFonts w:cs="Arial"/>
        </w:rPr>
        <w:t>Kott PS</w:t>
      </w:r>
      <w:r w:rsidRPr="006842E3">
        <w:rPr>
          <w:rFonts w:cs="Arial"/>
        </w:rPr>
        <w:t>. 2001. The delete-a-gr</w:t>
      </w:r>
      <w:r w:rsidRPr="00446529">
        <w:rPr>
          <w:rFonts w:cs="Arial"/>
        </w:rPr>
        <w:t xml:space="preserve">oup jackknife. </w:t>
      </w:r>
      <w:r w:rsidRPr="00446529">
        <w:rPr>
          <w:rFonts w:cs="Arial"/>
          <w:i/>
        </w:rPr>
        <w:t>Journal of Official Statistics</w:t>
      </w:r>
      <w:r w:rsidRPr="00446529">
        <w:rPr>
          <w:rFonts w:cs="Arial"/>
        </w:rPr>
        <w:t xml:space="preserve"> 17(4): 521–6.</w:t>
      </w:r>
    </w:p>
    <w:p w14:paraId="7DA96852" w14:textId="77777777" w:rsidR="00344F28" w:rsidRPr="00446529" w:rsidRDefault="00344F28" w:rsidP="00344F28">
      <w:pPr>
        <w:pStyle w:val="References"/>
      </w:pPr>
      <w:r w:rsidRPr="00446529">
        <w:t xml:space="preserve">Ministry of Health. 2008. </w:t>
      </w:r>
      <w:r w:rsidRPr="00446529">
        <w:rPr>
          <w:i/>
        </w:rPr>
        <w:t>A Portrait of Health: Key results of the 2006/07 New Zealand Health Survey</w:t>
      </w:r>
      <w:r w:rsidRPr="00874772">
        <w:rPr>
          <w:iCs/>
        </w:rPr>
        <w:t>.</w:t>
      </w:r>
      <w:r w:rsidRPr="00446529">
        <w:rPr>
          <w:i/>
        </w:rPr>
        <w:t xml:space="preserve"> </w:t>
      </w:r>
      <w:r w:rsidRPr="00446529">
        <w:t>Wellington: Ministry of Health.</w:t>
      </w:r>
      <w:r>
        <w:t xml:space="preserve"> URL: </w:t>
      </w:r>
      <w:hyperlink r:id="rId40" w:history="1">
        <w:r w:rsidRPr="00DA7A62">
          <w:rPr>
            <w:rStyle w:val="Hyperlink"/>
          </w:rPr>
          <w:t>www.moh.govt.nz/NoteBook/nbbooks.nsf/0/9FF50018D90C43D3CC2574640009AE76/$file/portrait-of-health-june08.pdf</w:t>
        </w:r>
      </w:hyperlink>
      <w:r>
        <w:t xml:space="preserve"> (accessed 28 October 2020).</w:t>
      </w:r>
    </w:p>
    <w:p w14:paraId="7DA96853" w14:textId="77777777" w:rsidR="00344F28" w:rsidRPr="00446529" w:rsidRDefault="00344F28" w:rsidP="00BA1975">
      <w:pPr>
        <w:pStyle w:val="References"/>
        <w:rPr>
          <w:sz w:val="20"/>
        </w:rPr>
      </w:pPr>
      <w:r w:rsidRPr="00446529">
        <w:t xml:space="preserve">Ministry of Health. 2011. </w:t>
      </w:r>
      <w:r w:rsidRPr="00446529">
        <w:rPr>
          <w:i/>
        </w:rPr>
        <w:t>The New Zealand Health Survey: Sample design, years 1–3 (2011–2013)</w:t>
      </w:r>
      <w:r w:rsidRPr="00874772">
        <w:rPr>
          <w:iCs/>
        </w:rPr>
        <w:t>.</w:t>
      </w:r>
      <w:r w:rsidRPr="00446529">
        <w:t xml:space="preserve"> Wellington: Ministry of Health. URL: </w:t>
      </w:r>
      <w:hyperlink r:id="rId41" w:history="1">
        <w:r w:rsidRPr="00DA7A62">
          <w:rPr>
            <w:rStyle w:val="Hyperlink"/>
          </w:rPr>
          <w:t>www.health.govt.nz/publication/new-zealand-health-survey-sample-design-years-1-3-2011-2013</w:t>
        </w:r>
      </w:hyperlink>
      <w:r w:rsidRPr="00446529">
        <w:t xml:space="preserve"> (accessed </w:t>
      </w:r>
      <w:r>
        <w:t>27 October 2020</w:t>
      </w:r>
      <w:r w:rsidRPr="00446529">
        <w:t>).</w:t>
      </w:r>
    </w:p>
    <w:p w14:paraId="7DA96854" w14:textId="77777777" w:rsidR="00344F28" w:rsidRPr="00446529" w:rsidRDefault="00344F28" w:rsidP="00344F28">
      <w:pPr>
        <w:pStyle w:val="References"/>
      </w:pPr>
      <w:r w:rsidRPr="00446529">
        <w:t xml:space="preserve">Ministry of Health. 2016. </w:t>
      </w:r>
      <w:r w:rsidRPr="00446529">
        <w:rPr>
          <w:rFonts w:cs="Georgia"/>
          <w:bCs/>
          <w:i/>
          <w:iCs/>
          <w:szCs w:val="22"/>
          <w:lang w:eastAsia="en-NZ"/>
        </w:rPr>
        <w:t>Sample Design from 2015/16: New Zealand Health Survey</w:t>
      </w:r>
      <w:r w:rsidRPr="00874772">
        <w:rPr>
          <w:iCs/>
        </w:rPr>
        <w:t>.</w:t>
      </w:r>
      <w:r w:rsidRPr="00446529">
        <w:rPr>
          <w:i/>
        </w:rPr>
        <w:t xml:space="preserve"> </w:t>
      </w:r>
      <w:r w:rsidRPr="00446529">
        <w:t>Wellington: Ministry of Health.</w:t>
      </w:r>
      <w:r>
        <w:t xml:space="preserve"> URL: </w:t>
      </w:r>
      <w:hyperlink r:id="rId42" w:history="1">
        <w:r w:rsidRPr="00DA7A62">
          <w:rPr>
            <w:rStyle w:val="Hyperlink"/>
          </w:rPr>
          <w:t>www.health.govt.nz/publication/sample-design-2015-16-new-zealand-health-survey</w:t>
        </w:r>
      </w:hyperlink>
      <w:r>
        <w:t xml:space="preserve"> (accessed 27 October 2020).</w:t>
      </w:r>
    </w:p>
    <w:p w14:paraId="7DA96855" w14:textId="77777777" w:rsidR="00344F28" w:rsidRPr="00296BAB" w:rsidRDefault="00344F28" w:rsidP="00344F28">
      <w:pPr>
        <w:spacing w:after="180"/>
      </w:pPr>
      <w:r w:rsidRPr="00296BAB">
        <w:t xml:space="preserve">Ministry of Health. 2021a. </w:t>
      </w:r>
      <w:r w:rsidRPr="00296BAB">
        <w:rPr>
          <w:i/>
        </w:rPr>
        <w:t>Annual Data Explorer 2020/21: New Zealand Health Survey</w:t>
      </w:r>
      <w:r w:rsidRPr="00296BAB">
        <w:t>. URL</w:t>
      </w:r>
      <w:bookmarkStart w:id="579" w:name="_Hlk54101306"/>
      <w:r w:rsidRPr="00296BAB">
        <w:t xml:space="preserve">: </w:t>
      </w:r>
      <w:hyperlink r:id="rId43" w:history="1">
        <w:r w:rsidRPr="00296BAB">
          <w:rPr>
            <w:rStyle w:val="Hyperlink"/>
          </w:rPr>
          <w:t>https://www.health.govt.nz/publication/annual-update-key-results-2020-21-new-zealand-health-survey</w:t>
        </w:r>
      </w:hyperlink>
      <w:r w:rsidRPr="00296BAB">
        <w:t xml:space="preserve"> </w:t>
      </w:r>
      <w:bookmarkStart w:id="580" w:name="_Hlk54964419"/>
      <w:r w:rsidRPr="00296BAB">
        <w:t>(accessed 1 December 2021).</w:t>
      </w:r>
      <w:bookmarkEnd w:id="579"/>
      <w:bookmarkEnd w:id="580"/>
    </w:p>
    <w:p w14:paraId="7DA96856" w14:textId="77777777" w:rsidR="00344F28" w:rsidRPr="00DA7A62" w:rsidRDefault="00344F28" w:rsidP="00BA1975">
      <w:pPr>
        <w:pStyle w:val="References"/>
        <w:keepNext/>
      </w:pPr>
      <w:r w:rsidRPr="00296BAB">
        <w:lastRenderedPageBreak/>
        <w:t xml:space="preserve">Ministry of Health. 2021b. </w:t>
      </w:r>
      <w:r w:rsidRPr="00296BAB">
        <w:rPr>
          <w:i/>
        </w:rPr>
        <w:t xml:space="preserve">Content Guide </w:t>
      </w:r>
      <w:r w:rsidRPr="00296BAB">
        <w:rPr>
          <w:rFonts w:cs="Arial Mäori"/>
          <w:i/>
          <w:color w:val="000000"/>
          <w:szCs w:val="22"/>
          <w:lang w:eastAsia="en-NZ"/>
        </w:rPr>
        <w:t>2020/21:</w:t>
      </w:r>
      <w:r w:rsidRPr="00296BAB">
        <w:rPr>
          <w:i/>
        </w:rPr>
        <w:t xml:space="preserve"> New Zealand Health Survey</w:t>
      </w:r>
      <w:r w:rsidRPr="00296BAB">
        <w:rPr>
          <w:iCs/>
        </w:rPr>
        <w:t xml:space="preserve">. URL: </w:t>
      </w:r>
      <w:hyperlink r:id="rId44" w:history="1">
        <w:r w:rsidRPr="00296BAB">
          <w:rPr>
            <w:rStyle w:val="Hyperlink"/>
            <w:bCs/>
            <w:iCs/>
          </w:rPr>
          <w:t>www.health.govt.nz/publication/content-guide-2020-21-new-zealand-health-survey</w:t>
        </w:r>
      </w:hyperlink>
      <w:r w:rsidRPr="00296BAB">
        <w:t xml:space="preserve"> (accessed 1 December 2021).</w:t>
      </w:r>
    </w:p>
    <w:p w14:paraId="7DA96857" w14:textId="77777777" w:rsidR="00344F28" w:rsidRDefault="00344F28" w:rsidP="00344F28">
      <w:pPr>
        <w:pStyle w:val="References"/>
      </w:pPr>
      <w:r w:rsidRPr="00446529">
        <w:t xml:space="preserve">Statistics New Zealand. 1998. </w:t>
      </w:r>
      <w:r w:rsidRPr="00446529">
        <w:rPr>
          <w:i/>
        </w:rPr>
        <w:t>Protocols for Official Statistics</w:t>
      </w:r>
      <w:r w:rsidRPr="00D36506">
        <w:rPr>
          <w:iCs/>
        </w:rPr>
        <w:t>.</w:t>
      </w:r>
      <w:r w:rsidRPr="00446529">
        <w:t xml:space="preserve"> Wellington: Statistics New</w:t>
      </w:r>
      <w:r>
        <w:t xml:space="preserve"> </w:t>
      </w:r>
      <w:r w:rsidRPr="00446529">
        <w:t>Zealand.</w:t>
      </w:r>
    </w:p>
    <w:p w14:paraId="7DA96858" w14:textId="77777777" w:rsidR="00344F28" w:rsidRDefault="00344F28" w:rsidP="00344F28">
      <w:pPr>
        <w:pStyle w:val="References"/>
        <w:rPr>
          <w:i/>
          <w:iCs/>
        </w:rPr>
      </w:pPr>
      <w:r w:rsidRPr="00446529">
        <w:t>Statistics New Zealand.</w:t>
      </w:r>
      <w:r>
        <w:t xml:space="preserve"> 2005a. </w:t>
      </w:r>
      <w:r w:rsidRPr="00A820DB">
        <w:rPr>
          <w:i/>
          <w:iCs/>
        </w:rPr>
        <w:t>Ethnicity New Zealand Standard Classification 2005</w:t>
      </w:r>
      <w:r w:rsidRPr="00D36506">
        <w:t>.</w:t>
      </w:r>
      <w:r>
        <w:t xml:space="preserve"> Wellington: Statistics New Zealand.</w:t>
      </w:r>
    </w:p>
    <w:p w14:paraId="7DA96859" w14:textId="77777777" w:rsidR="00344F28" w:rsidRDefault="00344F28" w:rsidP="00344F28">
      <w:pPr>
        <w:pStyle w:val="References"/>
      </w:pPr>
      <w:r w:rsidRPr="00446529">
        <w:t xml:space="preserve">Statistics New Zealand. 2007. </w:t>
      </w:r>
      <w:r w:rsidRPr="00446529">
        <w:rPr>
          <w:i/>
        </w:rPr>
        <w:t xml:space="preserve">Principles and Protocols for Producers of Tier 1 Statistics. </w:t>
      </w:r>
      <w:r w:rsidRPr="00446529">
        <w:t xml:space="preserve">Wellington: Statistics New Zealand. URL: </w:t>
      </w:r>
      <w:hyperlink r:id="rId45" w:anchor="gsc.tab=0" w:history="1">
        <w:r w:rsidRPr="00DA7A62">
          <w:rPr>
            <w:rStyle w:val="Hyperlink"/>
          </w:rPr>
          <w:t>http://archive.stats.govt.nz/about_us/who-we-are/home-statisphere/tier-1/principles-protocols.aspx#gsc.tab=0</w:t>
        </w:r>
      </w:hyperlink>
      <w:r w:rsidRPr="003345A8">
        <w:t xml:space="preserve"> </w:t>
      </w:r>
      <w:r w:rsidRPr="00446529">
        <w:t xml:space="preserve">(accessed </w:t>
      </w:r>
      <w:r>
        <w:t>27</w:t>
      </w:r>
      <w:r w:rsidR="00BA1975">
        <w:t> </w:t>
      </w:r>
      <w:r>
        <w:t>October 2020</w:t>
      </w:r>
      <w:r w:rsidRPr="00446529">
        <w:t>).</w:t>
      </w:r>
    </w:p>
    <w:p w14:paraId="7DA9685A" w14:textId="77777777" w:rsidR="00344F28" w:rsidRDefault="00344F28" w:rsidP="00344F28">
      <w:pPr>
        <w:pStyle w:val="References"/>
      </w:pPr>
      <w:r w:rsidRPr="009C498A">
        <w:t>Stats NZ. 2021. Estimated resident population by age and sex (1991+) (Annual-Sep), at September 2020</w:t>
      </w:r>
      <w:r w:rsidR="003F57FF">
        <w:t xml:space="preserve"> </w:t>
      </w:r>
      <w:r w:rsidRPr="009C498A">
        <w:t>– Infoshare table reference DPE057AA</w:t>
      </w:r>
      <w:r w:rsidRPr="009C498A">
        <w:rPr>
          <w:i/>
          <w:iCs/>
        </w:rPr>
        <w:t xml:space="preserve">. </w:t>
      </w:r>
      <w:r w:rsidRPr="009C498A">
        <w:t xml:space="preserve">URL: </w:t>
      </w:r>
      <w:r w:rsidRPr="00296BAB">
        <w:rPr>
          <w:rStyle w:val="Hyperlink"/>
          <w:bCs/>
        </w:rPr>
        <w:t>http://infoshare.stats.govt.nz</w:t>
      </w:r>
      <w:r w:rsidRPr="009C498A">
        <w:t xml:space="preserve"> (accessed 19 October 2021).</w:t>
      </w:r>
    </w:p>
    <w:p w14:paraId="7DA9685B" w14:textId="77777777" w:rsidR="00344F28" w:rsidRDefault="00344F28" w:rsidP="00344F28">
      <w:pPr>
        <w:pStyle w:val="References"/>
      </w:pPr>
      <w:r w:rsidRPr="00446529">
        <w:t xml:space="preserve">Woodruff RS. 1952. Confidence intervals for medians and other position measures. </w:t>
      </w:r>
      <w:r w:rsidRPr="00446529">
        <w:rPr>
          <w:i/>
        </w:rPr>
        <w:t xml:space="preserve">Journal of the American Statistical Association </w:t>
      </w:r>
      <w:r w:rsidRPr="00446529">
        <w:t>47: 635–46.</w:t>
      </w:r>
    </w:p>
    <w:bookmarkEnd w:id="572"/>
    <w:p w14:paraId="7DA9685C" w14:textId="77777777" w:rsidR="002C26B2" w:rsidRDefault="002C26B2" w:rsidP="000419A9"/>
    <w:sectPr w:rsidR="002C26B2" w:rsidSect="002B7BEC">
      <w:footerReference w:type="even" r:id="rId46"/>
      <w:footerReference w:type="default" r:id="rId4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687C" w14:textId="77777777" w:rsidR="00DF3C52" w:rsidRDefault="00DF3C52">
      <w:r>
        <w:separator/>
      </w:r>
    </w:p>
    <w:p w14:paraId="7DA9687D" w14:textId="77777777" w:rsidR="00DF3C52" w:rsidRDefault="00DF3C52"/>
  </w:endnote>
  <w:endnote w:type="continuationSeparator" w:id="0">
    <w:p w14:paraId="7DA9687E" w14:textId="77777777" w:rsidR="00DF3C52" w:rsidRDefault="00DF3C52">
      <w:r>
        <w:continuationSeparator/>
      </w:r>
    </w:p>
    <w:p w14:paraId="7DA9687F" w14:textId="77777777" w:rsidR="00DF3C52" w:rsidRDefault="00DF3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6884" w14:textId="77777777" w:rsidR="002E7D0C" w:rsidRPr="00581136" w:rsidRDefault="002E7D0C"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DA96885" w14:textId="77777777" w:rsidR="002E7D0C" w:rsidRPr="005A79E5" w:rsidRDefault="002E7D0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6886" w14:textId="77777777" w:rsidR="002E7D0C" w:rsidRDefault="002E7D0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6887" w14:textId="77777777" w:rsidR="002E7D0C" w:rsidRDefault="002E7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2E7D0C" w14:paraId="7DA9688C" w14:textId="77777777" w:rsidTr="00D662F8">
      <w:trPr>
        <w:cantSplit/>
      </w:trPr>
      <w:tc>
        <w:tcPr>
          <w:tcW w:w="709" w:type="dxa"/>
          <w:vAlign w:val="center"/>
        </w:tcPr>
        <w:p w14:paraId="7DA9688A" w14:textId="77777777" w:rsidR="002E7D0C" w:rsidRPr="00931466" w:rsidRDefault="002E7D0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C26B2">
            <w:rPr>
              <w:rStyle w:val="PageNumber"/>
              <w:noProof/>
            </w:rPr>
            <w:t>iv</w:t>
          </w:r>
          <w:r w:rsidRPr="00931466">
            <w:rPr>
              <w:rStyle w:val="PageNumber"/>
            </w:rPr>
            <w:fldChar w:fldCharType="end"/>
          </w:r>
        </w:p>
      </w:tc>
      <w:tc>
        <w:tcPr>
          <w:tcW w:w="8080" w:type="dxa"/>
          <w:vAlign w:val="center"/>
        </w:tcPr>
        <w:p w14:paraId="7DA9688B" w14:textId="77777777" w:rsidR="002E7D0C" w:rsidRDefault="00BA1975" w:rsidP="00BA1975">
          <w:pPr>
            <w:pStyle w:val="RectoFooter"/>
            <w:jc w:val="left"/>
          </w:pPr>
          <w:r>
            <w:t>methodology report 2020/21: new zealand health survey</w:t>
          </w:r>
        </w:p>
      </w:tc>
    </w:tr>
  </w:tbl>
  <w:p w14:paraId="7DA9688D" w14:textId="77777777" w:rsidR="002E7D0C" w:rsidRPr="00571223" w:rsidRDefault="002E7D0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E7D0C" w14:paraId="7DA96890" w14:textId="77777777" w:rsidTr="006E2886">
      <w:trPr>
        <w:cantSplit/>
      </w:trPr>
      <w:tc>
        <w:tcPr>
          <w:tcW w:w="8080" w:type="dxa"/>
          <w:vAlign w:val="center"/>
        </w:tcPr>
        <w:p w14:paraId="7DA9688E" w14:textId="77777777" w:rsidR="002E7D0C" w:rsidRDefault="002E7D0C" w:rsidP="009411F7">
          <w:pPr>
            <w:pStyle w:val="RectoFooter"/>
          </w:pPr>
          <w:r>
            <w:t>methodology report 2020/21: new zealand health survey</w:t>
          </w:r>
        </w:p>
      </w:tc>
      <w:tc>
        <w:tcPr>
          <w:tcW w:w="709" w:type="dxa"/>
          <w:vAlign w:val="center"/>
        </w:tcPr>
        <w:p w14:paraId="7DA9688F" w14:textId="77777777" w:rsidR="002E7D0C" w:rsidRPr="00931466" w:rsidRDefault="002E7D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C26B2">
            <w:rPr>
              <w:rStyle w:val="PageNumber"/>
              <w:noProof/>
            </w:rPr>
            <w:t>iii</w:t>
          </w:r>
          <w:r w:rsidRPr="00931466">
            <w:rPr>
              <w:rStyle w:val="PageNumber"/>
            </w:rPr>
            <w:fldChar w:fldCharType="end"/>
          </w:r>
        </w:p>
      </w:tc>
    </w:tr>
  </w:tbl>
  <w:p w14:paraId="7DA96891" w14:textId="77777777" w:rsidR="002E7D0C" w:rsidRPr="00581EB8" w:rsidRDefault="002E7D0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2E7D0C" w14:paraId="7DA96894" w14:textId="77777777" w:rsidTr="006E2886">
      <w:trPr>
        <w:cantSplit/>
      </w:trPr>
      <w:tc>
        <w:tcPr>
          <w:tcW w:w="675" w:type="dxa"/>
          <w:vAlign w:val="center"/>
        </w:tcPr>
        <w:p w14:paraId="7DA96892" w14:textId="77777777" w:rsidR="002E7D0C" w:rsidRPr="00931466" w:rsidRDefault="002E7D0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C26B2">
            <w:rPr>
              <w:rStyle w:val="PageNumber"/>
              <w:noProof/>
            </w:rPr>
            <w:t>44</w:t>
          </w:r>
          <w:r w:rsidRPr="00931466">
            <w:rPr>
              <w:rStyle w:val="PageNumber"/>
            </w:rPr>
            <w:fldChar w:fldCharType="end"/>
          </w:r>
        </w:p>
      </w:tc>
      <w:tc>
        <w:tcPr>
          <w:tcW w:w="9072" w:type="dxa"/>
          <w:vAlign w:val="center"/>
        </w:tcPr>
        <w:p w14:paraId="7DA96893" w14:textId="77777777" w:rsidR="002E7D0C" w:rsidRDefault="002E7D0C" w:rsidP="009411F7">
          <w:pPr>
            <w:pStyle w:val="RectoFooter"/>
            <w:ind w:left="-108"/>
            <w:jc w:val="left"/>
          </w:pPr>
          <w:r>
            <w:t>methodology report 2020/21: new zealand health survey</w:t>
          </w:r>
        </w:p>
      </w:tc>
    </w:tr>
  </w:tbl>
  <w:p w14:paraId="7DA96895" w14:textId="77777777" w:rsidR="002E7D0C" w:rsidRPr="00571223" w:rsidRDefault="002E7D0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E7D0C" w14:paraId="7DA96898" w14:textId="77777777" w:rsidTr="006E2886">
      <w:trPr>
        <w:cantSplit/>
      </w:trPr>
      <w:tc>
        <w:tcPr>
          <w:tcW w:w="8080" w:type="dxa"/>
          <w:vAlign w:val="center"/>
        </w:tcPr>
        <w:p w14:paraId="7DA96896" w14:textId="77777777" w:rsidR="002E7D0C" w:rsidRDefault="002E7D0C" w:rsidP="00344F28">
          <w:pPr>
            <w:pStyle w:val="RectoFooter"/>
          </w:pPr>
          <w:r>
            <w:t>methodology report 2020/21: new zealand health survey</w:t>
          </w:r>
        </w:p>
      </w:tc>
      <w:tc>
        <w:tcPr>
          <w:tcW w:w="709" w:type="dxa"/>
          <w:vAlign w:val="center"/>
        </w:tcPr>
        <w:p w14:paraId="7DA96897" w14:textId="77777777" w:rsidR="002E7D0C" w:rsidRPr="00931466" w:rsidRDefault="002E7D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C26B2">
            <w:rPr>
              <w:rStyle w:val="PageNumber"/>
              <w:noProof/>
            </w:rPr>
            <w:t>1</w:t>
          </w:r>
          <w:r w:rsidRPr="00931466">
            <w:rPr>
              <w:rStyle w:val="PageNumber"/>
            </w:rPr>
            <w:fldChar w:fldCharType="end"/>
          </w:r>
        </w:p>
      </w:tc>
    </w:tr>
  </w:tbl>
  <w:p w14:paraId="7DA96899" w14:textId="77777777" w:rsidR="002E7D0C" w:rsidRPr="00581EB8" w:rsidRDefault="002E7D0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6879" w14:textId="77777777" w:rsidR="00DF3C52" w:rsidRPr="00A26E6B" w:rsidRDefault="00DF3C52" w:rsidP="00A26E6B"/>
  </w:footnote>
  <w:footnote w:type="continuationSeparator" w:id="0">
    <w:p w14:paraId="7DA9687A" w14:textId="77777777" w:rsidR="00DF3C52" w:rsidRDefault="00DF3C52">
      <w:r>
        <w:continuationSeparator/>
      </w:r>
    </w:p>
    <w:p w14:paraId="7DA9687B" w14:textId="77777777" w:rsidR="00DF3C52" w:rsidRDefault="00DF3C52"/>
  </w:footnote>
  <w:footnote w:id="1">
    <w:p w14:paraId="7DA9689E" w14:textId="77777777" w:rsidR="002E7D0C" w:rsidRDefault="002E7D0C" w:rsidP="00B941A6">
      <w:pPr>
        <w:pStyle w:val="FootnoteText"/>
      </w:pPr>
      <w:r w:rsidRPr="00B941A6">
        <w:rPr>
          <w:rStyle w:val="FootnoteReference"/>
        </w:rPr>
        <w:footnoteRef/>
      </w:r>
      <w:r>
        <w:tab/>
        <w:t xml:space="preserve">See the New Zealand Health Survey webpage on the Ministry of Health website at: </w:t>
      </w:r>
      <w:r w:rsidRPr="00FE3F3C">
        <w:rPr>
          <w:rStyle w:val="Hyperlink"/>
        </w:rPr>
        <w:t>www.health.govt.nz/nz-health-statistics/national-collections-and-surveys/surveys/current-recent-surveys/new-zealand-health-survey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2E7D0C" w14:paraId="7DA96882" w14:textId="77777777" w:rsidTr="005A79E5">
      <w:trPr>
        <w:cantSplit/>
      </w:trPr>
      <w:tc>
        <w:tcPr>
          <w:tcW w:w="5210" w:type="dxa"/>
        </w:tcPr>
        <w:p w14:paraId="7DA96880" w14:textId="77777777" w:rsidR="002E7D0C" w:rsidRDefault="002E7D0C" w:rsidP="008814E8">
          <w:pPr>
            <w:pStyle w:val="Header"/>
          </w:pPr>
          <w:r>
            <w:rPr>
              <w:noProof/>
              <w:lang w:eastAsia="en-NZ"/>
            </w:rPr>
            <w:drawing>
              <wp:inline distT="0" distB="0" distL="0" distR="0" wp14:anchorId="7DA9689A" wp14:editId="77CFD1C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DA96881" w14:textId="77777777" w:rsidR="002E7D0C" w:rsidRDefault="002E7D0C" w:rsidP="008814E8">
          <w:pPr>
            <w:pStyle w:val="Header"/>
            <w:jc w:val="right"/>
          </w:pPr>
          <w:r>
            <w:rPr>
              <w:noProof/>
              <w:lang w:eastAsia="en-NZ"/>
            </w:rPr>
            <w:drawing>
              <wp:inline distT="0" distB="0" distL="0" distR="0" wp14:anchorId="7DA9689C" wp14:editId="09EF4BB3">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DA96883" w14:textId="77777777" w:rsidR="002E7D0C" w:rsidRDefault="002E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6888" w14:textId="77777777" w:rsidR="002E7D0C" w:rsidRDefault="002E7D0C"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6889" w14:textId="77777777" w:rsidR="002E7D0C" w:rsidRDefault="002E7D0C"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D95AD0BA"/>
    <w:name w:val="WW8Num8"/>
    <w:lvl w:ilvl="0">
      <w:start w:val="1"/>
      <w:numFmt w:val="bullet"/>
      <w:lvlText w:val=""/>
      <w:lvlJc w:val="left"/>
      <w:pPr>
        <w:ind w:left="720" w:hanging="360"/>
      </w:pPr>
      <w:rPr>
        <w:rFonts w:ascii="Symbol" w:hAnsi="Symbol"/>
      </w:rPr>
    </w:lvl>
  </w:abstractNum>
  <w:abstractNum w:abstractNumId="1" w15:restartNumberingAfterBreak="0">
    <w:nsid w:val="001C6179"/>
    <w:multiLevelType w:val="hybridMultilevel"/>
    <w:tmpl w:val="670C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9"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2610F3"/>
    <w:multiLevelType w:val="hybridMultilevel"/>
    <w:tmpl w:val="E8E8AD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DC7796"/>
    <w:multiLevelType w:val="multilevel"/>
    <w:tmpl w:val="AF409524"/>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067152"/>
    <w:multiLevelType w:val="hybridMultilevel"/>
    <w:tmpl w:val="2AA42AFE"/>
    <w:lvl w:ilvl="0" w:tplc="08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0"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8F2D06"/>
    <w:multiLevelType w:val="hybridMultilevel"/>
    <w:tmpl w:val="05585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6"/>
  </w:num>
  <w:num w:numId="2">
    <w:abstractNumId w:val="26"/>
  </w:num>
  <w:num w:numId="3">
    <w:abstractNumId w:val="27"/>
  </w:num>
  <w:num w:numId="4">
    <w:abstractNumId w:val="6"/>
  </w:num>
  <w:num w:numId="5">
    <w:abstractNumId w:val="3"/>
  </w:num>
  <w:num w:numId="6">
    <w:abstractNumId w:val="31"/>
  </w:num>
  <w:num w:numId="7">
    <w:abstractNumId w:val="39"/>
  </w:num>
  <w:num w:numId="8">
    <w:abstractNumId w:val="5"/>
  </w:num>
  <w:num w:numId="9">
    <w:abstractNumId w:val="41"/>
  </w:num>
  <w:num w:numId="10">
    <w:abstractNumId w:val="33"/>
  </w:num>
  <w:num w:numId="11">
    <w:abstractNumId w:val="20"/>
  </w:num>
  <w:num w:numId="12">
    <w:abstractNumId w:val="25"/>
  </w:num>
  <w:num w:numId="13">
    <w:abstractNumId w:val="2"/>
  </w:num>
  <w:num w:numId="14">
    <w:abstractNumId w:val="14"/>
  </w:num>
  <w:num w:numId="15">
    <w:abstractNumId w:val="23"/>
  </w:num>
  <w:num w:numId="16">
    <w:abstractNumId w:val="34"/>
  </w:num>
  <w:num w:numId="17">
    <w:abstractNumId w:val="10"/>
  </w:num>
  <w:num w:numId="18">
    <w:abstractNumId w:val="16"/>
  </w:num>
  <w:num w:numId="19">
    <w:abstractNumId w:val="11"/>
  </w:num>
  <w:num w:numId="20">
    <w:abstractNumId w:val="8"/>
  </w:num>
  <w:num w:numId="21">
    <w:abstractNumId w:val="44"/>
  </w:num>
  <w:num w:numId="22">
    <w:abstractNumId w:val="15"/>
  </w:num>
  <w:num w:numId="23">
    <w:abstractNumId w:val="42"/>
  </w:num>
  <w:num w:numId="24">
    <w:abstractNumId w:val="4"/>
  </w:num>
  <w:num w:numId="25">
    <w:abstractNumId w:val="9"/>
  </w:num>
  <w:num w:numId="26">
    <w:abstractNumId w:val="7"/>
  </w:num>
  <w:num w:numId="27">
    <w:abstractNumId w:val="36"/>
  </w:num>
  <w:num w:numId="28">
    <w:abstractNumId w:val="43"/>
  </w:num>
  <w:num w:numId="29">
    <w:abstractNumId w:val="22"/>
  </w:num>
  <w:num w:numId="30">
    <w:abstractNumId w:val="13"/>
  </w:num>
  <w:num w:numId="31">
    <w:abstractNumId w:val="32"/>
  </w:num>
  <w:num w:numId="32">
    <w:abstractNumId w:val="24"/>
  </w:num>
  <w:num w:numId="33">
    <w:abstractNumId w:val="47"/>
  </w:num>
  <w:num w:numId="34">
    <w:abstractNumId w:val="21"/>
  </w:num>
  <w:num w:numId="35">
    <w:abstractNumId w:val="38"/>
  </w:num>
  <w:num w:numId="36">
    <w:abstractNumId w:val="35"/>
  </w:num>
  <w:num w:numId="37">
    <w:abstractNumId w:val="45"/>
  </w:num>
  <w:num w:numId="38">
    <w:abstractNumId w:val="37"/>
  </w:num>
  <w:num w:numId="39">
    <w:abstractNumId w:val="28"/>
  </w:num>
  <w:num w:numId="40">
    <w:abstractNumId w:val="29"/>
  </w:num>
  <w:num w:numId="41">
    <w:abstractNumId w:val="12"/>
  </w:num>
  <w:num w:numId="42">
    <w:abstractNumId w:val="30"/>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
  </w:num>
  <w:num w:numId="47">
    <w:abstractNumId w:val="19"/>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20F"/>
    <w:rsid w:val="000A373D"/>
    <w:rsid w:val="000A41ED"/>
    <w:rsid w:val="000B0730"/>
    <w:rsid w:val="000B1900"/>
    <w:rsid w:val="000B3019"/>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0694"/>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03BF"/>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12BF"/>
    <w:rsid w:val="0027458C"/>
    <w:rsid w:val="00275D08"/>
    <w:rsid w:val="002839AF"/>
    <w:rsid w:val="002858E3"/>
    <w:rsid w:val="0029190A"/>
    <w:rsid w:val="00292C5A"/>
    <w:rsid w:val="00295241"/>
    <w:rsid w:val="002A4DFC"/>
    <w:rsid w:val="002B047D"/>
    <w:rsid w:val="002B732B"/>
    <w:rsid w:val="002B76A7"/>
    <w:rsid w:val="002B7BEC"/>
    <w:rsid w:val="002B7C24"/>
    <w:rsid w:val="002C05F4"/>
    <w:rsid w:val="002C2219"/>
    <w:rsid w:val="002C2552"/>
    <w:rsid w:val="002C26B2"/>
    <w:rsid w:val="002C380A"/>
    <w:rsid w:val="002D0DF2"/>
    <w:rsid w:val="002D23BD"/>
    <w:rsid w:val="002E0B47"/>
    <w:rsid w:val="002E15EC"/>
    <w:rsid w:val="002E7D0C"/>
    <w:rsid w:val="002F3A0D"/>
    <w:rsid w:val="002F4685"/>
    <w:rsid w:val="002F7213"/>
    <w:rsid w:val="0030382F"/>
    <w:rsid w:val="0030408D"/>
    <w:rsid w:val="003060E4"/>
    <w:rsid w:val="003160E7"/>
    <w:rsid w:val="0031739E"/>
    <w:rsid w:val="00317DA3"/>
    <w:rsid w:val="003212F4"/>
    <w:rsid w:val="00321381"/>
    <w:rsid w:val="0032331E"/>
    <w:rsid w:val="003235C6"/>
    <w:rsid w:val="003309CA"/>
    <w:rsid w:val="003325AB"/>
    <w:rsid w:val="003332D1"/>
    <w:rsid w:val="0033412B"/>
    <w:rsid w:val="0033448B"/>
    <w:rsid w:val="00341161"/>
    <w:rsid w:val="00343365"/>
    <w:rsid w:val="003445F4"/>
    <w:rsid w:val="00344F28"/>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57FF"/>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6C89"/>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6D1F"/>
    <w:rsid w:val="005019AE"/>
    <w:rsid w:val="00503749"/>
    <w:rsid w:val="00503D59"/>
    <w:rsid w:val="00504CF4"/>
    <w:rsid w:val="0050635B"/>
    <w:rsid w:val="005075B3"/>
    <w:rsid w:val="005151C2"/>
    <w:rsid w:val="00526F8E"/>
    <w:rsid w:val="005275E8"/>
    <w:rsid w:val="005309FE"/>
    <w:rsid w:val="0053199F"/>
    <w:rsid w:val="00531E12"/>
    <w:rsid w:val="00533B90"/>
    <w:rsid w:val="005410F8"/>
    <w:rsid w:val="00544003"/>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3784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19D9"/>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11F7"/>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19A4"/>
    <w:rsid w:val="00A339D0"/>
    <w:rsid w:val="00A3415C"/>
    <w:rsid w:val="00A41002"/>
    <w:rsid w:val="00A4201A"/>
    <w:rsid w:val="00A5465D"/>
    <w:rsid w:val="00A553CE"/>
    <w:rsid w:val="00A5677A"/>
    <w:rsid w:val="00A56DCC"/>
    <w:rsid w:val="00A605C5"/>
    <w:rsid w:val="00A61656"/>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B06EA"/>
    <w:rsid w:val="00AC101C"/>
    <w:rsid w:val="00AD19AE"/>
    <w:rsid w:val="00AD4CF1"/>
    <w:rsid w:val="00AD5988"/>
    <w:rsid w:val="00AD6293"/>
    <w:rsid w:val="00AE1643"/>
    <w:rsid w:val="00AE16AF"/>
    <w:rsid w:val="00AF211D"/>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941A6"/>
    <w:rsid w:val="00BA1975"/>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0EF"/>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4E11"/>
    <w:rsid w:val="00DA7F9E"/>
    <w:rsid w:val="00DB39CF"/>
    <w:rsid w:val="00DB7256"/>
    <w:rsid w:val="00DC0401"/>
    <w:rsid w:val="00DC20BD"/>
    <w:rsid w:val="00DD0BCD"/>
    <w:rsid w:val="00DD447A"/>
    <w:rsid w:val="00DE3B20"/>
    <w:rsid w:val="00DE6C94"/>
    <w:rsid w:val="00DE6FD7"/>
    <w:rsid w:val="00DF0C7C"/>
    <w:rsid w:val="00DF3C52"/>
    <w:rsid w:val="00E10B18"/>
    <w:rsid w:val="00E21593"/>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24B4"/>
    <w:rsid w:val="00EA796A"/>
    <w:rsid w:val="00EB1856"/>
    <w:rsid w:val="00EC50CE"/>
    <w:rsid w:val="00EC5B34"/>
    <w:rsid w:val="00ED021E"/>
    <w:rsid w:val="00ED323C"/>
    <w:rsid w:val="00ED752E"/>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29B"/>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A963C6"/>
  <w15:docId w15:val="{2EF59DE3-5EC0-41CF-9C69-68CC5A7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BA1975"/>
    <w:pPr>
      <w:tabs>
        <w:tab w:val="right" w:pos="8080"/>
      </w:tabs>
      <w:spacing w:before="50"/>
      <w:ind w:left="284" w:right="567"/>
    </w:pPr>
  </w:style>
  <w:style w:type="paragraph" w:styleId="TOC3">
    <w:name w:val="toc 3"/>
    <w:basedOn w:val="Normal"/>
    <w:next w:val="Normal"/>
    <w:uiPriority w:val="39"/>
    <w:rsid w:val="00BA1975"/>
    <w:pPr>
      <w:tabs>
        <w:tab w:val="right" w:pos="8080"/>
      </w:tabs>
      <w:spacing w:before="6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0B3019"/>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BA1975"/>
    <w:pPr>
      <w:spacing w:before="80"/>
      <w:ind w:left="284" w:hanging="284"/>
    </w:pPr>
    <w:rPr>
      <w:sz w:val="17"/>
    </w:rPr>
  </w:style>
  <w:style w:type="character" w:customStyle="1" w:styleId="NoteChar">
    <w:name w:val="Note Char"/>
    <w:link w:val="Note"/>
    <w:rsid w:val="00BA197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rsid w:val="000B301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0B3019"/>
    <w:pPr>
      <w:pBdr>
        <w:top w:val="none" w:sz="0" w:space="0" w:color="auto"/>
        <w:left w:val="none" w:sz="0" w:space="0" w:color="auto"/>
        <w:bottom w:val="none" w:sz="0" w:space="0" w:color="auto"/>
        <w:right w:val="none" w:sz="0" w:space="0" w:color="auto"/>
      </w:pBdr>
      <w:spacing w:after="120"/>
      <w:ind w:left="0" w:right="0"/>
    </w:pPr>
    <w:rPr>
      <w:rFonts w:eastAsia="Arial Unicode MS"/>
      <w:color w:val="FFFFFF" w:themeColor="background1"/>
    </w:rPr>
  </w:style>
  <w:style w:type="paragraph" w:customStyle="1" w:styleId="Shadedboxtext">
    <w:name w:val="Shaded box text"/>
    <w:basedOn w:val="Normal"/>
    <w:qFormat/>
    <w:rsid w:val="000B3019"/>
    <w:pPr>
      <w:spacing w:line="228" w:lineRule="auto"/>
      <w:ind w:right="142"/>
    </w:pPr>
    <w:rPr>
      <w:rFonts w:eastAsia="Arial Unicode MS"/>
    </w:rPr>
  </w:style>
  <w:style w:type="paragraph" w:styleId="Caption">
    <w:name w:val="caption"/>
    <w:basedOn w:val="Normal"/>
    <w:next w:val="Normal"/>
    <w:unhideWhenUsed/>
    <w:qFormat/>
    <w:rsid w:val="00344F2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941A6"/>
    <w:rPr>
      <w:rFonts w:ascii="Tahoma" w:hAnsi="Tahoma" w:cs="Tahoma"/>
      <w:sz w:val="16"/>
      <w:szCs w:val="16"/>
    </w:rPr>
  </w:style>
  <w:style w:type="character" w:customStyle="1" w:styleId="BalloonTextChar">
    <w:name w:val="Balloon Text Char"/>
    <w:basedOn w:val="DefaultParagraphFont"/>
    <w:link w:val="BalloonText"/>
    <w:uiPriority w:val="99"/>
    <w:semiHidden/>
    <w:rsid w:val="00B941A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hyperlink" Target="http://www.pophealthmetrics.com/content/11/1/25"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png"/><Relationship Id="rId42" Type="http://schemas.openxmlformats.org/officeDocument/2006/relationships/hyperlink" Target="http://www.health.govt.nz/publication/sample-design-2015-16-new-zealand-health-survey" TargetMode="Externa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1.wmf"/><Relationship Id="rId41" Type="http://schemas.openxmlformats.org/officeDocument/2006/relationships/hyperlink" Target="http://www.health.govt.nz/publication/new-zealand-health-survey-sample-design-years-1-3-2011-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ashingtongroup-disability.com" TargetMode="External"/><Relationship Id="rId32" Type="http://schemas.openxmlformats.org/officeDocument/2006/relationships/oleObject" Target="embeddings/oleObject4.bin"/><Relationship Id="rId37" Type="http://schemas.openxmlformats.org/officeDocument/2006/relationships/image" Target="media/image17.png"/><Relationship Id="rId40" Type="http://schemas.openxmlformats.org/officeDocument/2006/relationships/hyperlink" Target="http://www.moh.govt.nz/NoteBook/nbbooks.nsf/0/9FF50018D90C43D3CC2574640009AE76/$file/portrait-of-health-june08.pdf" TargetMode="External"/><Relationship Id="rId45" Type="http://schemas.openxmlformats.org/officeDocument/2006/relationships/hyperlink" Target="http://archive.stats.govt.nz/about_us/who-we-are/home-statisphere/tier-1/principles-protocols.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health.govt.nz/publication/annual-update-key-results-2020-21-new-zealand-health-survey" TargetMode="External"/><Relationship Id="rId28" Type="http://schemas.openxmlformats.org/officeDocument/2006/relationships/oleObject" Target="embeddings/oleObject2.bin"/><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hyperlink" Target="http://www.health.govt.nz/publication/content-guide-2020-21-new-zealand-health-surve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3.bin"/><Relationship Id="rId35" Type="http://schemas.openxmlformats.org/officeDocument/2006/relationships/image" Target="media/image15.png"/><Relationship Id="rId43" Type="http://schemas.openxmlformats.org/officeDocument/2006/relationships/hyperlink" Target="https://www.health.govt.nz/publication/annual-update-key-results-2020-21-new-zealand-health-survey"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33B7-528D-4E51-9231-6905A4B5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70</TotalTime>
  <Pages>53</Pages>
  <Words>14259</Words>
  <Characters>81281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Report 2020/21: New Zealand Health Survey</dc:title>
  <dc:creator>Ministry of Health</dc:creator>
  <cp:lastModifiedBy>Ministry of Health</cp:lastModifiedBy>
  <cp:revision>18</cp:revision>
  <cp:lastPrinted>2021-11-30T02:56:00Z</cp:lastPrinted>
  <dcterms:created xsi:type="dcterms:W3CDTF">2021-11-29T00:48:00Z</dcterms:created>
  <dcterms:modified xsi:type="dcterms:W3CDTF">2021-11-30T02:56:00Z</dcterms:modified>
</cp:coreProperties>
</file>