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3F0E" w:rsidRDefault="00BA15D2" w:rsidP="00926083">
      <w:pPr>
        <w:pStyle w:val="Title"/>
      </w:pPr>
      <w:bookmarkStart w:id="0" w:name="_GoBack"/>
      <w:r w:rsidRPr="00923F0E">
        <w:t>Medicinal Cannabis Scheme</w:t>
      </w:r>
    </w:p>
    <w:bookmarkEnd w:id="0"/>
    <w:p w:rsidR="005030C3" w:rsidRPr="00264078" w:rsidRDefault="006D10CA" w:rsidP="00BA15D2">
      <w:pPr>
        <w:pStyle w:val="Subhead"/>
        <w:spacing w:line="300" w:lineRule="atLeast"/>
        <w:ind w:right="141"/>
        <w:rPr>
          <w:b/>
          <w:sz w:val="32"/>
        </w:rPr>
      </w:pPr>
      <w:r w:rsidRPr="00264078">
        <w:rPr>
          <w:b/>
          <w:sz w:val="32"/>
        </w:rPr>
        <w:t>10 July</w:t>
      </w:r>
      <w:r w:rsidR="00206510" w:rsidRPr="00264078">
        <w:rPr>
          <w:b/>
          <w:sz w:val="32"/>
        </w:rPr>
        <w:t xml:space="preserve"> </w:t>
      </w:r>
      <w:r w:rsidR="007051CD" w:rsidRPr="00264078">
        <w:rPr>
          <w:b/>
          <w:sz w:val="32"/>
        </w:rPr>
        <w:t>2019</w:t>
      </w:r>
      <w:r w:rsidR="00C41CE8" w:rsidRPr="00264078">
        <w:rPr>
          <w:b/>
          <w:sz w:val="32"/>
        </w:rPr>
        <w:t xml:space="preserve"> </w:t>
      </w:r>
    </w:p>
    <w:p w:rsidR="00531E12" w:rsidRPr="00923F0E" w:rsidRDefault="006D10CA" w:rsidP="00531E12">
      <w:pPr>
        <w:pStyle w:val="Year"/>
      </w:pPr>
      <w:r>
        <w:t>PUBLIC CONSULTATION DOCUMENT</w:t>
      </w:r>
    </w:p>
    <w:p w:rsidR="00C05132" w:rsidRPr="00923F0E" w:rsidRDefault="00C05132" w:rsidP="00A06BE4"/>
    <w:p w:rsidR="00142954" w:rsidRPr="00923F0E" w:rsidRDefault="00142954" w:rsidP="00142954">
      <w:pPr>
        <w:sectPr w:rsidR="00142954" w:rsidRPr="00923F0E" w:rsidSect="005A79E5">
          <w:headerReference w:type="default" r:id="rId8"/>
          <w:footerReference w:type="default" r:id="rId9"/>
          <w:pgSz w:w="11907" w:h="16834" w:code="9"/>
          <w:pgMar w:top="5670" w:right="1134" w:bottom="1134" w:left="1134" w:header="567" w:footer="851" w:gutter="0"/>
          <w:pgNumType w:start="1"/>
          <w:cols w:space="720"/>
        </w:sectPr>
      </w:pPr>
    </w:p>
    <w:p w:rsidR="00BA15D2" w:rsidRPr="00923F0E" w:rsidRDefault="00BA15D2" w:rsidP="00BA15D2">
      <w:pPr>
        <w:pStyle w:val="Imprint"/>
        <w:spacing w:before="1200"/>
        <w:rPr>
          <w:rFonts w:cs="Segoe UI"/>
        </w:rPr>
      </w:pPr>
      <w:r w:rsidRPr="00923F0E">
        <w:rPr>
          <w:rFonts w:cs="Segoe UI"/>
        </w:rPr>
        <w:lastRenderedPageBreak/>
        <w:t>Citation: Ministry of Health. 201</w:t>
      </w:r>
      <w:r w:rsidR="00533EF0">
        <w:rPr>
          <w:rFonts w:cs="Segoe UI"/>
        </w:rPr>
        <w:t>9</w:t>
      </w:r>
      <w:r w:rsidRPr="00923F0E">
        <w:rPr>
          <w:rFonts w:cs="Segoe UI"/>
        </w:rPr>
        <w:t xml:space="preserve">. </w:t>
      </w:r>
      <w:r w:rsidRPr="00923F0E">
        <w:rPr>
          <w:rFonts w:cs="Segoe UI"/>
          <w:i/>
        </w:rPr>
        <w:t>Medicinal Cannabis Scheme: Consultation document</w:t>
      </w:r>
      <w:r w:rsidRPr="00923F0E">
        <w:rPr>
          <w:rFonts w:cs="Segoe UI"/>
        </w:rPr>
        <w:t>. Wellington: Ministry of Health.</w:t>
      </w:r>
    </w:p>
    <w:p w:rsidR="00C86248" w:rsidRPr="00923F0E" w:rsidRDefault="00BA15D2" w:rsidP="00BA15D2">
      <w:pPr>
        <w:pStyle w:val="Imprint"/>
      </w:pPr>
      <w:r w:rsidRPr="00923F0E">
        <w:t xml:space="preserve">Published </w:t>
      </w:r>
      <w:r w:rsidRPr="00B76629">
        <w:t xml:space="preserve">in </w:t>
      </w:r>
      <w:r w:rsidR="00C647AC" w:rsidRPr="00264078">
        <w:t>July</w:t>
      </w:r>
      <w:r w:rsidRPr="00264078">
        <w:t xml:space="preserve"> 2019</w:t>
      </w:r>
      <w:r w:rsidRPr="00B76629">
        <w:t xml:space="preserve"> by</w:t>
      </w:r>
      <w:r w:rsidRPr="00923F0E">
        <w:t xml:space="preserve"> the Ministry of Health</w:t>
      </w:r>
      <w:r w:rsidRPr="00923F0E">
        <w:br/>
      </w:r>
      <w:r w:rsidR="00C86248" w:rsidRPr="00923F0E">
        <w:t>PO Box 5013, Wellington</w:t>
      </w:r>
      <w:r w:rsidR="00A80363" w:rsidRPr="00923F0E">
        <w:t xml:space="preserve"> 614</w:t>
      </w:r>
      <w:r w:rsidR="006041F0" w:rsidRPr="00923F0E">
        <w:t>0</w:t>
      </w:r>
      <w:r w:rsidR="00C86248" w:rsidRPr="00923F0E">
        <w:t xml:space="preserve">, </w:t>
      </w:r>
      <w:r w:rsidR="00571223" w:rsidRPr="00923F0E">
        <w:t>New Zealand</w:t>
      </w:r>
    </w:p>
    <w:p w:rsidR="00082CD6" w:rsidRPr="00923F0E" w:rsidRDefault="00D863D0" w:rsidP="00082CD6">
      <w:pPr>
        <w:pStyle w:val="Imprint"/>
      </w:pPr>
      <w:r w:rsidRPr="00996A5E">
        <w:t>ISBN</w:t>
      </w:r>
      <w:r w:rsidR="00442C1C" w:rsidRPr="00996A5E">
        <w:t xml:space="preserve"> </w:t>
      </w:r>
      <w:r w:rsidR="00A42FEC" w:rsidRPr="00996A5E">
        <w:t>978-1-98-856894-2</w:t>
      </w:r>
      <w:r w:rsidR="00A42FEC" w:rsidRPr="00996A5E" w:rsidDel="00A42FEC">
        <w:t xml:space="preserve"> </w:t>
      </w:r>
      <w:r w:rsidR="009A42D5" w:rsidRPr="00996A5E">
        <w:t>(print</w:t>
      </w:r>
      <w:proofErr w:type="gramStart"/>
      <w:r w:rsidR="009A42D5" w:rsidRPr="00996A5E">
        <w:t>)</w:t>
      </w:r>
      <w:proofErr w:type="gramEnd"/>
      <w:r w:rsidR="009A42D5" w:rsidRPr="00996A5E">
        <w:br/>
        <w:t xml:space="preserve">ISBN </w:t>
      </w:r>
      <w:r w:rsidR="00A42FEC" w:rsidRPr="00996A5E">
        <w:t>978-1-98-856893-5</w:t>
      </w:r>
      <w:r w:rsidR="00A42FEC" w:rsidRPr="00996A5E" w:rsidDel="00A42FEC">
        <w:t xml:space="preserve"> </w:t>
      </w:r>
      <w:r w:rsidRPr="00996A5E">
        <w:t>(</w:t>
      </w:r>
      <w:r w:rsidR="00442C1C" w:rsidRPr="00996A5E">
        <w:t>online</w:t>
      </w:r>
      <w:r w:rsidRPr="00996A5E">
        <w:t>)</w:t>
      </w:r>
      <w:r w:rsidR="00082CD6" w:rsidRPr="00996A5E">
        <w:br/>
        <w:t xml:space="preserve">HP </w:t>
      </w:r>
      <w:r w:rsidR="00A42FEC" w:rsidRPr="00996A5E">
        <w:t>7156</w:t>
      </w:r>
      <w:r w:rsidR="00A42FEC" w:rsidRPr="00996A5E" w:rsidDel="00A42FEC">
        <w:t xml:space="preserve"> </w:t>
      </w:r>
    </w:p>
    <w:p w:rsidR="00C86248" w:rsidRPr="00923F0E" w:rsidRDefault="008C64C4" w:rsidP="00A63DFF">
      <w:r w:rsidRPr="00923F0E">
        <w:rPr>
          <w:noProof/>
          <w:lang w:eastAsia="en-NZ"/>
        </w:rPr>
        <w:drawing>
          <wp:inline distT="0" distB="0" distL="0" distR="0" wp14:anchorId="709A8F95" wp14:editId="7483444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Pr="00923F0E" w:rsidRDefault="00A63DFF" w:rsidP="00A63DFF">
      <w:pPr>
        <w:pStyle w:val="Imprint"/>
        <w:spacing w:before="240" w:after="480"/>
      </w:pPr>
      <w:r w:rsidRPr="00923F0E">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923F0E" w:rsidTr="00A63DFF">
        <w:trPr>
          <w:cantSplit/>
        </w:trPr>
        <w:tc>
          <w:tcPr>
            <w:tcW w:w="1526" w:type="dxa"/>
          </w:tcPr>
          <w:p w:rsidR="00A63DFF" w:rsidRPr="00923F0E" w:rsidRDefault="00A63DFF" w:rsidP="00A63DFF">
            <w:pPr>
              <w:rPr>
                <w:rFonts w:cs="Segoe UI"/>
                <w:sz w:val="15"/>
                <w:szCs w:val="15"/>
              </w:rPr>
            </w:pPr>
            <w:r w:rsidRPr="00923F0E">
              <w:rPr>
                <w:rFonts w:cs="Segoe UI"/>
                <w:b/>
                <w:noProof/>
                <w:sz w:val="15"/>
                <w:szCs w:val="15"/>
                <w:lang w:eastAsia="en-NZ"/>
              </w:rPr>
              <w:drawing>
                <wp:inline distT="0" distB="0" distL="0" distR="0" wp14:anchorId="6ADE7F00" wp14:editId="74BB19E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923F0E" w:rsidRDefault="00A63DFF" w:rsidP="00A63DFF">
            <w:pPr>
              <w:rPr>
                <w:rFonts w:cs="Segoe UI"/>
                <w:sz w:val="15"/>
                <w:szCs w:val="15"/>
              </w:rPr>
            </w:pPr>
            <w:r w:rsidRPr="00923F0E">
              <w:rPr>
                <w:rFonts w:cs="Segoe UI"/>
                <w:sz w:val="15"/>
                <w:szCs w:val="15"/>
              </w:rPr>
              <w:t xml:space="preserve">This work is licensed under the Creative Commons Attribution 4.0 International licence. In essence, </w:t>
            </w:r>
            <w:r w:rsidRPr="00923F0E">
              <w:rPr>
                <w:rFonts w:cs="Segoe UI"/>
                <w:bCs/>
                <w:sz w:val="15"/>
                <w:szCs w:val="15"/>
              </w:rPr>
              <w:t xml:space="preserve">you are free to: </w:t>
            </w:r>
            <w:r w:rsidRPr="00923F0E">
              <w:rPr>
                <w:rFonts w:cs="Segoe UI"/>
                <w:sz w:val="15"/>
                <w:szCs w:val="15"/>
              </w:rPr>
              <w:t xml:space="preserve">share </w:t>
            </w:r>
            <w:proofErr w:type="spellStart"/>
            <w:r w:rsidRPr="00923F0E">
              <w:rPr>
                <w:rFonts w:cs="Segoe UI"/>
                <w:sz w:val="15"/>
                <w:szCs w:val="15"/>
              </w:rPr>
              <w:t>ie</w:t>
            </w:r>
            <w:proofErr w:type="spellEnd"/>
            <w:r w:rsidRPr="00923F0E">
              <w:rPr>
                <w:rFonts w:cs="Segoe UI"/>
                <w:sz w:val="15"/>
                <w:szCs w:val="15"/>
              </w:rPr>
              <w:t xml:space="preserve">, copy and redistribute the material in any medium or format; adapt </w:t>
            </w:r>
            <w:proofErr w:type="spellStart"/>
            <w:r w:rsidRPr="00923F0E">
              <w:rPr>
                <w:rFonts w:cs="Segoe UI"/>
                <w:sz w:val="15"/>
                <w:szCs w:val="15"/>
              </w:rPr>
              <w:t>ie</w:t>
            </w:r>
            <w:proofErr w:type="spellEnd"/>
            <w:r w:rsidRPr="00923F0E">
              <w:rPr>
                <w:rFonts w:cs="Segoe UI"/>
                <w:sz w:val="15"/>
                <w:szCs w:val="15"/>
              </w:rPr>
              <w:t xml:space="preserve">, remix, transform and build upon the material. </w:t>
            </w:r>
            <w:r w:rsidRPr="00923F0E">
              <w:rPr>
                <w:rFonts w:cs="Segoe UI"/>
                <w:bCs/>
                <w:sz w:val="15"/>
                <w:szCs w:val="15"/>
              </w:rPr>
              <w:t>You must give appropriate credit, provide a link to the licence and indicate if changes were made.</w:t>
            </w:r>
          </w:p>
        </w:tc>
      </w:tr>
    </w:tbl>
    <w:p w:rsidR="007E74F1" w:rsidRPr="00923F0E" w:rsidRDefault="007E74F1" w:rsidP="00A63DFF"/>
    <w:p w:rsidR="00C86248" w:rsidRPr="00923F0E" w:rsidRDefault="00C86248">
      <w:pPr>
        <w:jc w:val="center"/>
        <w:sectPr w:rsidR="00C86248" w:rsidRPr="00923F0E" w:rsidSect="00C05132">
          <w:headerReference w:type="even" r:id="rId12"/>
          <w:headerReference w:type="default" r:id="rId13"/>
          <w:footerReference w:type="even" r:id="rId14"/>
          <w:footerReference w:type="default" r:id="rId15"/>
          <w:headerReference w:type="first" r:id="rId16"/>
          <w:pgSz w:w="11907" w:h="16834" w:code="9"/>
          <w:pgMar w:top="1701" w:right="2268" w:bottom="1134" w:left="2268" w:header="0" w:footer="0" w:gutter="0"/>
          <w:cols w:space="720"/>
          <w:vAlign w:val="bottom"/>
        </w:sectPr>
      </w:pPr>
    </w:p>
    <w:p w:rsidR="00BA15D2" w:rsidRPr="00923F0E" w:rsidRDefault="00BA15D2" w:rsidP="00BA15D2">
      <w:pPr>
        <w:pStyle w:val="Heading1"/>
        <w:spacing w:before="0"/>
      </w:pPr>
      <w:bookmarkStart w:id="1" w:name="_Toc13577501"/>
      <w:bookmarkStart w:id="2" w:name="_Toc405792991"/>
      <w:bookmarkStart w:id="3" w:name="_Toc405793224"/>
      <w:r w:rsidRPr="00923F0E">
        <w:lastRenderedPageBreak/>
        <w:t>Consultation</w:t>
      </w:r>
      <w:bookmarkEnd w:id="1"/>
    </w:p>
    <w:p w:rsidR="00BA15D2" w:rsidRPr="00923F0E" w:rsidRDefault="00BA15D2" w:rsidP="008723A1">
      <w:pPr>
        <w:pStyle w:val="BodyText1"/>
      </w:pPr>
      <w:r w:rsidRPr="00923F0E">
        <w:t xml:space="preserve">The Government has committed to establishing a Medicinal Cannabis Scheme (the Scheme) to improve access to quality medicinal cannabis products through: </w:t>
      </w:r>
    </w:p>
    <w:p w:rsidR="00BA15D2" w:rsidRPr="00923F0E" w:rsidRDefault="00BA15D2" w:rsidP="00BA15D2">
      <w:pPr>
        <w:pStyle w:val="Bullet"/>
        <w:spacing w:after="120"/>
      </w:pPr>
      <w:r w:rsidRPr="00923F0E">
        <w:t>enabling the commercial cultivation of medicinal cannabis and the manufacture of medicinal cannabis products in New Zealand</w:t>
      </w:r>
    </w:p>
    <w:p w:rsidR="00BA15D2" w:rsidRPr="00923F0E" w:rsidRDefault="00BA15D2" w:rsidP="00BA15D2">
      <w:pPr>
        <w:pStyle w:val="Bullet"/>
        <w:spacing w:after="120"/>
      </w:pPr>
      <w:proofErr w:type="gramStart"/>
      <w:r w:rsidRPr="00923F0E">
        <w:t>setting</w:t>
      </w:r>
      <w:proofErr w:type="gramEnd"/>
      <w:r w:rsidRPr="00923F0E">
        <w:t xml:space="preserve"> standards for medicinal cannabis products so that medical practitioners can prescribe them with more confidence.</w:t>
      </w:r>
    </w:p>
    <w:p w:rsidR="00BA15D2" w:rsidRPr="00923F0E" w:rsidRDefault="00BA15D2" w:rsidP="00D55D92">
      <w:r w:rsidRPr="00923F0E">
        <w:t xml:space="preserve">A regulatory system, with controls on the cultivation </w:t>
      </w:r>
      <w:r w:rsidR="00D55D92">
        <w:t>of cannabis and the manufacture</w:t>
      </w:r>
      <w:r w:rsidR="00EE2BD7">
        <w:t xml:space="preserve"> </w:t>
      </w:r>
      <w:r w:rsidRPr="00923F0E">
        <w:t xml:space="preserve">and supply of medicinal cannabis products, is needed to support the Scheme. The </w:t>
      </w:r>
      <w:r w:rsidR="00EE2BD7">
        <w:t>r</w:t>
      </w:r>
      <w:r w:rsidRPr="00923F0E">
        <w:t xml:space="preserve">egulations are being developed to establish the regulatory system. </w:t>
      </w:r>
    </w:p>
    <w:p w:rsidR="00BA15D2" w:rsidRPr="00923F0E" w:rsidRDefault="00BA15D2" w:rsidP="00417EEC">
      <w:pPr>
        <w:pStyle w:val="Heading3"/>
        <w:spacing w:after="120"/>
      </w:pPr>
      <w:r w:rsidRPr="00923F0E">
        <w:t>The purpose of this consultation document</w:t>
      </w:r>
    </w:p>
    <w:p w:rsidR="00BA15D2" w:rsidRPr="00923F0E" w:rsidRDefault="00BA15D2" w:rsidP="008723A1">
      <w:pPr>
        <w:pStyle w:val="BodyText1"/>
      </w:pPr>
      <w:r w:rsidRPr="00923F0E">
        <w:t>This consultation paper sets out the details of the Medicinal Cannabis Scheme and the regulatory proposals needed to support the Scheme. It provides an opportunity for the Ministry of Health to seek feedback from the public, industry, health</w:t>
      </w:r>
      <w:r w:rsidR="00EE2BD7">
        <w:t xml:space="preserve"> </w:t>
      </w:r>
      <w:r w:rsidRPr="00923F0E">
        <w:t>care professionals and other interested stakeholders on the proposals, with a particular focus on:</w:t>
      </w:r>
    </w:p>
    <w:p w:rsidR="00BA15D2" w:rsidRPr="00923F0E" w:rsidRDefault="00BA15D2" w:rsidP="00D617CB">
      <w:pPr>
        <w:pStyle w:val="Letter"/>
        <w:ind w:left="567"/>
      </w:pPr>
      <w:r w:rsidRPr="00923F0E">
        <w:t>the proposed requirements for domestic cultivation of cannabis for medicinal purposes and manufacture of medicinal cannabis products</w:t>
      </w:r>
    </w:p>
    <w:p w:rsidR="00BA15D2" w:rsidRPr="00923F0E" w:rsidRDefault="00BA15D2" w:rsidP="00DA110D">
      <w:pPr>
        <w:pStyle w:val="Letter"/>
        <w:ind w:left="567"/>
      </w:pPr>
      <w:r w:rsidRPr="00923F0E">
        <w:t xml:space="preserve">the proposed quality standards </w:t>
      </w:r>
      <w:r w:rsidR="00EE2BD7">
        <w:t>that</w:t>
      </w:r>
      <w:r w:rsidR="00EE2BD7" w:rsidRPr="00923F0E">
        <w:t xml:space="preserve"> </w:t>
      </w:r>
      <w:r w:rsidRPr="00923F0E">
        <w:t>may apply to processes and to</w:t>
      </w:r>
      <w:r w:rsidR="00923F0E" w:rsidRPr="00923F0E">
        <w:t xml:space="preserve"> </w:t>
      </w:r>
      <w:r w:rsidRPr="00923F0E">
        <w:t>medicinal cannabis products</w:t>
      </w:r>
    </w:p>
    <w:p w:rsidR="00BA15D2" w:rsidRPr="00923F0E" w:rsidRDefault="00BA15D2" w:rsidP="00DA110D">
      <w:pPr>
        <w:pStyle w:val="Letter"/>
        <w:ind w:left="567"/>
      </w:pPr>
      <w:r w:rsidRPr="00923F0E">
        <w:t>prescribing requirements, including information that will be available to prescribers on medicinal cannabis products</w:t>
      </w:r>
    </w:p>
    <w:p w:rsidR="00BA15D2" w:rsidRPr="00923F0E" w:rsidRDefault="00BA15D2" w:rsidP="00DA110D">
      <w:pPr>
        <w:pStyle w:val="Letter"/>
        <w:ind w:left="567"/>
      </w:pPr>
      <w:proofErr w:type="gramStart"/>
      <w:r w:rsidRPr="00923F0E">
        <w:t>proposed</w:t>
      </w:r>
      <w:proofErr w:type="gramEnd"/>
      <w:r w:rsidRPr="00923F0E">
        <w:t xml:space="preserve"> requirements after the medicinal cannabis product goes to market. </w:t>
      </w:r>
    </w:p>
    <w:p w:rsidR="00BA15D2" w:rsidRPr="00923F0E" w:rsidRDefault="00BA15D2" w:rsidP="00532B3F">
      <w:pPr>
        <w:pStyle w:val="BodyText1"/>
        <w:spacing w:before="240"/>
      </w:pPr>
      <w:r w:rsidRPr="00923F0E">
        <w:t>This feedback will help shape the regulatory proposals needed to support the Medicinal Cannabis Scheme.</w:t>
      </w:r>
    </w:p>
    <w:p w:rsidR="00BA15D2" w:rsidRPr="00923F0E" w:rsidRDefault="00BA15D2" w:rsidP="00417EEC">
      <w:pPr>
        <w:pStyle w:val="Heading3"/>
        <w:spacing w:after="120"/>
      </w:pPr>
      <w:r w:rsidRPr="00923F0E">
        <w:t>Layout of the consultation paper</w:t>
      </w:r>
    </w:p>
    <w:p w:rsidR="00BA15D2" w:rsidRPr="00923F0E" w:rsidRDefault="00BA15D2" w:rsidP="008723A1">
      <w:pPr>
        <w:pStyle w:val="BodyText1"/>
      </w:pPr>
      <w:r w:rsidRPr="00923F0E">
        <w:t xml:space="preserve">This consultation paper is divided </w:t>
      </w:r>
      <w:r w:rsidRPr="0093186D">
        <w:t xml:space="preserve">into </w:t>
      </w:r>
      <w:r w:rsidR="004106A3" w:rsidRPr="0093186D">
        <w:t>eight</w:t>
      </w:r>
      <w:r w:rsidRPr="00923F0E">
        <w:t xml:space="preserve"> main sections</w:t>
      </w:r>
      <w:r w:rsidR="00D617CB">
        <w:t>.</w:t>
      </w:r>
    </w:p>
    <w:p w:rsidR="00BA15D2" w:rsidRPr="00923F0E" w:rsidRDefault="00BA15D2" w:rsidP="00BA15D2">
      <w:pPr>
        <w:pStyle w:val="Bullet"/>
        <w:spacing w:after="120"/>
      </w:pPr>
      <w:r w:rsidRPr="00923F0E">
        <w:rPr>
          <w:b/>
        </w:rPr>
        <w:t>Part A: Context and overview of the Medicinal Cannabis Scheme</w:t>
      </w:r>
      <w:r w:rsidRPr="00923F0E">
        <w:t xml:space="preserve"> </w:t>
      </w:r>
      <w:r w:rsidRPr="00923F0E">
        <w:rPr>
          <w:b/>
        </w:rPr>
        <w:sym w:font="Symbol" w:char="F02D"/>
      </w:r>
      <w:r w:rsidRPr="00923F0E">
        <w:t xml:space="preserve"> describe</w:t>
      </w:r>
      <w:r w:rsidR="00D617CB">
        <w:t>s</w:t>
      </w:r>
      <w:r w:rsidRPr="00923F0E">
        <w:t xml:space="preserve"> the context, objectives and background to the Scheme, give</w:t>
      </w:r>
      <w:r w:rsidR="00D617CB">
        <w:t>s</w:t>
      </w:r>
      <w:r w:rsidRPr="00923F0E">
        <w:t xml:space="preserve"> a high</w:t>
      </w:r>
      <w:r w:rsidR="00D617CB">
        <w:t>-</w:t>
      </w:r>
      <w:r w:rsidRPr="00923F0E">
        <w:t>level overview of its supporting framework</w:t>
      </w:r>
      <w:r w:rsidR="00C56A6C">
        <w:t>, and discuss</w:t>
      </w:r>
      <w:r w:rsidR="00D617CB">
        <w:t>es</w:t>
      </w:r>
      <w:r w:rsidR="00C56A6C">
        <w:t xml:space="preserve"> </w:t>
      </w:r>
      <w:proofErr w:type="spellStart"/>
      <w:r w:rsidR="00C56A6C">
        <w:t>Te</w:t>
      </w:r>
      <w:proofErr w:type="spellEnd"/>
      <w:r w:rsidR="00C56A6C">
        <w:t xml:space="preserve"> </w:t>
      </w:r>
      <w:proofErr w:type="spellStart"/>
      <w:r w:rsidR="00C56A6C">
        <w:t>Tiriti</w:t>
      </w:r>
      <w:proofErr w:type="spellEnd"/>
      <w:r w:rsidR="00C56A6C">
        <w:t xml:space="preserve"> o Waitangi and equity under the Scheme. </w:t>
      </w:r>
    </w:p>
    <w:p w:rsidR="00BA15D2" w:rsidRPr="00923F0E" w:rsidRDefault="00BA15D2" w:rsidP="00BA15D2">
      <w:pPr>
        <w:pStyle w:val="Bullet"/>
        <w:spacing w:after="120"/>
      </w:pPr>
      <w:r w:rsidRPr="00923F0E">
        <w:rPr>
          <w:b/>
        </w:rPr>
        <w:t xml:space="preserve">Part </w:t>
      </w:r>
      <w:r w:rsidR="00805956">
        <w:rPr>
          <w:b/>
        </w:rPr>
        <w:t>B</w:t>
      </w:r>
      <w:r w:rsidRPr="00923F0E">
        <w:rPr>
          <w:b/>
        </w:rPr>
        <w:t>: Proposed quality standards</w:t>
      </w:r>
      <w:r w:rsidRPr="00923F0E">
        <w:t xml:space="preserve"> </w:t>
      </w:r>
      <w:r w:rsidRPr="00923F0E">
        <w:sym w:font="Symbol" w:char="F02D"/>
      </w:r>
      <w:r w:rsidRPr="00923F0E">
        <w:t xml:space="preserve"> details the proposed quality standards for medicinal cannabis products to ensure they are </w:t>
      </w:r>
      <w:r w:rsidR="005F1A17">
        <w:t xml:space="preserve">produced </w:t>
      </w:r>
      <w:r w:rsidRPr="00923F0E">
        <w:t>to minimum standards of quality.</w:t>
      </w:r>
    </w:p>
    <w:p w:rsidR="00BA15D2" w:rsidRDefault="00BA15D2" w:rsidP="00BA15D2">
      <w:pPr>
        <w:pStyle w:val="Bullet"/>
        <w:spacing w:after="120"/>
      </w:pPr>
      <w:r w:rsidRPr="00923F0E">
        <w:rPr>
          <w:b/>
        </w:rPr>
        <w:t>Part</w:t>
      </w:r>
      <w:r w:rsidR="00BA5E7B">
        <w:rPr>
          <w:b/>
        </w:rPr>
        <w:t xml:space="preserve"> C</w:t>
      </w:r>
      <w:r w:rsidRPr="00923F0E">
        <w:rPr>
          <w:b/>
        </w:rPr>
        <w:t>: Licensing of products</w:t>
      </w:r>
      <w:r w:rsidRPr="00923F0E">
        <w:t xml:space="preserve"> </w:t>
      </w:r>
      <w:r w:rsidRPr="00923F0E">
        <w:rPr>
          <w:b/>
        </w:rPr>
        <w:sym w:font="Symbol" w:char="F02D"/>
      </w:r>
      <w:r w:rsidRPr="00923F0E">
        <w:t xml:space="preserve"> provide</w:t>
      </w:r>
      <w:r w:rsidR="00BA5E7B">
        <w:t>s</w:t>
      </w:r>
      <w:r w:rsidRPr="00923F0E">
        <w:t xml:space="preserve"> an overview of the proposed licensing regime, including the conditions that m</w:t>
      </w:r>
      <w:r w:rsidR="00A717EA">
        <w:t>ust be met to be issued a licenc</w:t>
      </w:r>
      <w:r w:rsidRPr="00923F0E">
        <w:t>e</w:t>
      </w:r>
      <w:r w:rsidR="00BA5E7B">
        <w:t>.</w:t>
      </w:r>
      <w:r w:rsidRPr="00923F0E">
        <w:t xml:space="preserve"> </w:t>
      </w:r>
    </w:p>
    <w:p w:rsidR="00BA5E7B" w:rsidRPr="00923F0E" w:rsidRDefault="00BA5E7B" w:rsidP="00BA15D2">
      <w:pPr>
        <w:pStyle w:val="Bullet"/>
        <w:spacing w:after="120"/>
      </w:pPr>
      <w:r>
        <w:rPr>
          <w:b/>
        </w:rPr>
        <w:lastRenderedPageBreak/>
        <w:t xml:space="preserve">Part D: Distribution of products </w:t>
      </w:r>
      <w:r w:rsidRPr="00923F0E">
        <w:rPr>
          <w:b/>
        </w:rPr>
        <w:sym w:font="Symbol" w:char="F02D"/>
      </w:r>
      <w:r w:rsidRPr="00923F0E">
        <w:t xml:space="preserve"> </w:t>
      </w:r>
      <w:r w:rsidRPr="0093186D">
        <w:t>details</w:t>
      </w:r>
      <w:r w:rsidRPr="00923F0E">
        <w:t xml:space="preserve"> how medicinal cannabis products are distributed.</w:t>
      </w:r>
    </w:p>
    <w:p w:rsidR="00BA15D2" w:rsidRPr="00923F0E" w:rsidRDefault="00BA15D2" w:rsidP="00BA15D2">
      <w:pPr>
        <w:pStyle w:val="Bullet"/>
        <w:spacing w:after="120"/>
      </w:pPr>
      <w:r w:rsidRPr="00923F0E">
        <w:rPr>
          <w:b/>
        </w:rPr>
        <w:t xml:space="preserve">Part </w:t>
      </w:r>
      <w:r w:rsidR="00805956">
        <w:rPr>
          <w:b/>
        </w:rPr>
        <w:t>E</w:t>
      </w:r>
      <w:r w:rsidRPr="00923F0E">
        <w:rPr>
          <w:b/>
        </w:rPr>
        <w:t xml:space="preserve">: Proposed </w:t>
      </w:r>
      <w:r w:rsidR="00D617CB">
        <w:rPr>
          <w:b/>
        </w:rPr>
        <w:t>p</w:t>
      </w:r>
      <w:r w:rsidRPr="00923F0E">
        <w:rPr>
          <w:b/>
        </w:rPr>
        <w:t xml:space="preserve">rescribing </w:t>
      </w:r>
      <w:r w:rsidR="00D617CB">
        <w:rPr>
          <w:b/>
        </w:rPr>
        <w:t>r</w:t>
      </w:r>
      <w:r w:rsidRPr="00923F0E">
        <w:rPr>
          <w:b/>
        </w:rPr>
        <w:t>equirements</w:t>
      </w:r>
      <w:r w:rsidRPr="00923F0E">
        <w:t xml:space="preserve"> </w:t>
      </w:r>
      <w:r w:rsidRPr="0093186D">
        <w:rPr>
          <w:b/>
        </w:rPr>
        <w:t>and providing information to prescribers</w:t>
      </w:r>
      <w:r w:rsidRPr="00923F0E">
        <w:t xml:space="preserve"> –</w:t>
      </w:r>
      <w:r w:rsidR="00BA5E7B">
        <w:t xml:space="preserve"> </w:t>
      </w:r>
      <w:r w:rsidRPr="00923F0E">
        <w:t>outlines proposals for the prescribing requirements for medicinal cannabis products and points to information available to assist medical practitioners</w:t>
      </w:r>
      <w:r w:rsidR="00D617CB">
        <w:t>.</w:t>
      </w:r>
    </w:p>
    <w:p w:rsidR="003271AE" w:rsidRDefault="00BA15D2" w:rsidP="00BA15D2">
      <w:pPr>
        <w:pStyle w:val="Bullet"/>
        <w:spacing w:after="120"/>
      </w:pPr>
      <w:r w:rsidRPr="00923F0E">
        <w:rPr>
          <w:b/>
        </w:rPr>
        <w:t>Part</w:t>
      </w:r>
      <w:r w:rsidR="00923F0E" w:rsidRPr="00923F0E">
        <w:rPr>
          <w:b/>
        </w:rPr>
        <w:t>s</w:t>
      </w:r>
      <w:r w:rsidRPr="00923F0E">
        <w:rPr>
          <w:b/>
        </w:rPr>
        <w:t xml:space="preserve"> </w:t>
      </w:r>
      <w:r w:rsidR="00805956">
        <w:rPr>
          <w:b/>
        </w:rPr>
        <w:t>F</w:t>
      </w:r>
      <w:r w:rsidRPr="00923F0E">
        <w:rPr>
          <w:b/>
        </w:rPr>
        <w:t>:</w:t>
      </w:r>
      <w:r w:rsidRPr="00923F0E">
        <w:t xml:space="preserve"> </w:t>
      </w:r>
      <w:r w:rsidR="00D617CB">
        <w:rPr>
          <w:b/>
        </w:rPr>
        <w:t>C</w:t>
      </w:r>
      <w:r w:rsidRPr="00996A5E">
        <w:rPr>
          <w:b/>
        </w:rPr>
        <w:t xml:space="preserve">ontrols for products on the market and </w:t>
      </w:r>
      <w:r w:rsidR="00A42FEC">
        <w:rPr>
          <w:b/>
        </w:rPr>
        <w:t xml:space="preserve">proposed </w:t>
      </w:r>
      <w:r w:rsidRPr="00996A5E">
        <w:rPr>
          <w:b/>
        </w:rPr>
        <w:t>licence fees</w:t>
      </w:r>
      <w:r w:rsidRPr="00923F0E">
        <w:t xml:space="preserve"> –propose</w:t>
      </w:r>
      <w:r w:rsidR="00BA5E7B">
        <w:t>s</w:t>
      </w:r>
      <w:r w:rsidRPr="00923F0E">
        <w:t xml:space="preserve"> how products will be monitored after they are allowed on the market and the actions that manufacturers and suppliers will have to take. </w:t>
      </w:r>
    </w:p>
    <w:p w:rsidR="00BA15D2" w:rsidRPr="00923F0E" w:rsidRDefault="003271AE" w:rsidP="00BA15D2">
      <w:pPr>
        <w:pStyle w:val="Bullet"/>
        <w:spacing w:after="120"/>
      </w:pPr>
      <w:r>
        <w:rPr>
          <w:b/>
        </w:rPr>
        <w:t>Part G</w:t>
      </w:r>
      <w:r w:rsidR="00BA5E7B">
        <w:rPr>
          <w:b/>
        </w:rPr>
        <w:t>:</w:t>
      </w:r>
      <w:r>
        <w:rPr>
          <w:b/>
        </w:rPr>
        <w:t xml:space="preserve"> proposed </w:t>
      </w:r>
      <w:r w:rsidRPr="00996A5E">
        <w:rPr>
          <w:b/>
        </w:rPr>
        <w:t>licence fees</w:t>
      </w:r>
      <w:r w:rsidR="00BA5E7B">
        <w:rPr>
          <w:b/>
        </w:rPr>
        <w:t xml:space="preserve"> </w:t>
      </w:r>
      <w:r w:rsidR="00BA5E7B" w:rsidRPr="00923F0E">
        <w:t>–</w:t>
      </w:r>
      <w:r>
        <w:t xml:space="preserve"> </w:t>
      </w:r>
      <w:r w:rsidR="00BA15D2" w:rsidRPr="00923F0E">
        <w:t xml:space="preserve">set out the </w:t>
      </w:r>
      <w:r w:rsidR="00BA5E7B">
        <w:t xml:space="preserve">proposed </w:t>
      </w:r>
      <w:r w:rsidR="00BA15D2" w:rsidRPr="00923F0E">
        <w:t>fees that would apply to licences issued under the Scheme.</w:t>
      </w:r>
    </w:p>
    <w:p w:rsidR="00BA15D2" w:rsidRPr="00923F0E" w:rsidRDefault="00BA15D2" w:rsidP="00417EEC">
      <w:pPr>
        <w:pStyle w:val="Bullet"/>
      </w:pPr>
      <w:r w:rsidRPr="00923F0E">
        <w:rPr>
          <w:b/>
        </w:rPr>
        <w:t xml:space="preserve">Part </w:t>
      </w:r>
      <w:r w:rsidR="00805956">
        <w:rPr>
          <w:b/>
        </w:rPr>
        <w:t>H</w:t>
      </w:r>
      <w:r w:rsidRPr="00923F0E">
        <w:t xml:space="preserve"> </w:t>
      </w:r>
      <w:r w:rsidR="00B77E14">
        <w:t>–</w:t>
      </w:r>
      <w:r w:rsidR="00BA5E7B">
        <w:t xml:space="preserve"> </w:t>
      </w:r>
      <w:r w:rsidR="00C56A6C">
        <w:t>list</w:t>
      </w:r>
      <w:r w:rsidR="00D617CB">
        <w:t>s</w:t>
      </w:r>
      <w:r w:rsidR="00C56A6C">
        <w:t xml:space="preserve"> proposals and </w:t>
      </w:r>
      <w:r w:rsidRPr="00923F0E">
        <w:t>consultation questions by audience</w:t>
      </w:r>
      <w:r w:rsidR="00C56A6C">
        <w:t>.</w:t>
      </w:r>
    </w:p>
    <w:p w:rsidR="00BA15D2" w:rsidRPr="00923F0E" w:rsidRDefault="00BA15D2" w:rsidP="00417EEC">
      <w:pPr>
        <w:pStyle w:val="Heading3"/>
        <w:spacing w:after="120"/>
      </w:pPr>
      <w:r w:rsidRPr="00923F0E">
        <w:t>How to provide feedback</w:t>
      </w:r>
    </w:p>
    <w:p w:rsidR="00BA15D2" w:rsidRPr="00923F0E" w:rsidRDefault="00BA15D2" w:rsidP="008723A1">
      <w:pPr>
        <w:pStyle w:val="BodyText1"/>
      </w:pPr>
      <w:r w:rsidRPr="00923F0E">
        <w:t>You can provide feedback by:</w:t>
      </w:r>
    </w:p>
    <w:p w:rsidR="00BA15D2" w:rsidRPr="00923F0E" w:rsidRDefault="00BA15D2" w:rsidP="00BA15D2">
      <w:pPr>
        <w:pStyle w:val="Bullet"/>
        <w:spacing w:after="120"/>
      </w:pPr>
      <w:proofErr w:type="gramStart"/>
      <w:r w:rsidRPr="00923F0E">
        <w:t>using</w:t>
      </w:r>
      <w:proofErr w:type="gramEnd"/>
      <w:r w:rsidRPr="00923F0E">
        <w:t xml:space="preserve"> our online tool at </w:t>
      </w:r>
      <w:r w:rsidRPr="00923F0E">
        <w:rPr>
          <w:b/>
        </w:rPr>
        <w:t>https://consult.health.govt.nz/medsafe/medicinal-cannabis-scheme-consultation</w:t>
      </w:r>
      <w:r w:rsidRPr="00923F0E">
        <w:t>. This is our preferred way to get feedback</w:t>
      </w:r>
      <w:r w:rsidR="00C647AC">
        <w:t>.</w:t>
      </w:r>
    </w:p>
    <w:p w:rsidR="00BA15D2" w:rsidRPr="00923F0E" w:rsidRDefault="00BA15D2" w:rsidP="00BA15D2">
      <w:pPr>
        <w:ind w:left="284"/>
      </w:pPr>
      <w:r w:rsidRPr="00923F0E">
        <w:t xml:space="preserve">Note, you can complete your submission over a number of sessions and save it as you go. If you select </w:t>
      </w:r>
      <w:r w:rsidR="00D617CB">
        <w:t>‘</w:t>
      </w:r>
      <w:r w:rsidRPr="00923F0E">
        <w:t>Save and come back later</w:t>
      </w:r>
      <w:r w:rsidR="00D617CB">
        <w:t>’,</w:t>
      </w:r>
      <w:r w:rsidRPr="00923F0E">
        <w:t xml:space="preserve"> you will be sent an email with a unique link that will let you return to edit and submit your response. This link can be shared with your colleagues if you require their contribution</w:t>
      </w:r>
      <w:r w:rsidR="00D617CB">
        <w:t xml:space="preserve"> to</w:t>
      </w:r>
      <w:r w:rsidRPr="00923F0E">
        <w:t>, or review of, the submission. Once you have completed your submission</w:t>
      </w:r>
      <w:r w:rsidR="00B017E8">
        <w:t>,</w:t>
      </w:r>
      <w:r w:rsidRPr="00923F0E">
        <w:t xml:space="preserve"> you will be sent a pdf copy for your records, </w:t>
      </w:r>
      <w:r w:rsidR="00B017E8">
        <w:rPr>
          <w:b/>
        </w:rPr>
        <w:t>or</w:t>
      </w:r>
    </w:p>
    <w:p w:rsidR="00BA15D2" w:rsidRPr="00B76629" w:rsidRDefault="00BA15D2" w:rsidP="005B7D71">
      <w:pPr>
        <w:pStyle w:val="Bullet"/>
      </w:pPr>
      <w:proofErr w:type="gramStart"/>
      <w:r w:rsidRPr="00923F0E">
        <w:t>sending</w:t>
      </w:r>
      <w:proofErr w:type="gramEnd"/>
      <w:r w:rsidRPr="00923F0E">
        <w:t xml:space="preserve"> an electronic subm</w:t>
      </w:r>
      <w:r w:rsidR="001D4714">
        <w:t>ission to medicinal_cannabis@health</w:t>
      </w:r>
      <w:r w:rsidRPr="00923F0E">
        <w:t>.govt.nz using our downloadable Microsoft Word template</w:t>
      </w:r>
      <w:r w:rsidR="005B7D71">
        <w:t xml:space="preserve"> from the Ministry of Health website</w:t>
      </w:r>
      <w:r w:rsidR="005B7D71" w:rsidRPr="005B7D71">
        <w:t xml:space="preserve"> </w:t>
      </w:r>
      <w:r w:rsidR="002F282E">
        <w:t xml:space="preserve">at </w:t>
      </w:r>
      <w:r w:rsidR="005B7D71" w:rsidRPr="005B7D71">
        <w:t>https://www.health.govt.nz/publication/medicinal-cannabis-scheme-consultation</w:t>
      </w:r>
      <w:r w:rsidRPr="00923F0E">
        <w:t xml:space="preserve">. If you have any issues with the template, please </w:t>
      </w:r>
      <w:r w:rsidRPr="00B76629">
        <w:t>email us</w:t>
      </w:r>
      <w:r w:rsidR="002F282E">
        <w:t xml:space="preserve"> at medicinal_cannabis@health</w:t>
      </w:r>
      <w:r w:rsidRPr="00B76629">
        <w:t>.</w:t>
      </w:r>
      <w:r w:rsidR="002F282E">
        <w:t>govt.nz</w:t>
      </w:r>
      <w:r w:rsidRPr="00B76629">
        <w:t xml:space="preserve"> </w:t>
      </w:r>
    </w:p>
    <w:p w:rsidR="00BA15D2" w:rsidRPr="00923F0E" w:rsidRDefault="00BA15D2" w:rsidP="008723A1">
      <w:pPr>
        <w:pStyle w:val="BodyText1"/>
      </w:pPr>
      <w:r w:rsidRPr="00B76629">
        <w:t xml:space="preserve">The closing date for submissions is </w:t>
      </w:r>
      <w:r w:rsidR="00B76629" w:rsidRPr="00B76629">
        <w:t>Wednesday</w:t>
      </w:r>
      <w:r w:rsidR="0017264E" w:rsidRPr="00264078">
        <w:t xml:space="preserve"> </w:t>
      </w:r>
      <w:r w:rsidR="00B76629" w:rsidRPr="00264078">
        <w:t xml:space="preserve">7 </w:t>
      </w:r>
      <w:r w:rsidRPr="00264078">
        <w:t>August</w:t>
      </w:r>
      <w:r w:rsidR="00A05300" w:rsidRPr="00264078">
        <w:t xml:space="preserve"> at 5pm</w:t>
      </w:r>
      <w:r w:rsidRPr="00B76629">
        <w:t xml:space="preserve">. </w:t>
      </w:r>
    </w:p>
    <w:p w:rsidR="00BA15D2" w:rsidRDefault="00BA15D2" w:rsidP="008723A1">
      <w:pPr>
        <w:pStyle w:val="BodyText1"/>
      </w:pPr>
      <w:r w:rsidRPr="00923F0E">
        <w:t>Your feedback is important because it will help shape the final proposals, ensuring they are workable and that the purpose of the legislation is achieved. We appreciate you taking the time to make a submission.</w:t>
      </w:r>
    </w:p>
    <w:p w:rsidR="0017264E" w:rsidRPr="0017264E" w:rsidRDefault="0017264E" w:rsidP="008723A1">
      <w:pPr>
        <w:pStyle w:val="BodyText1"/>
      </w:pPr>
      <w:r>
        <w:t>We have added questions throughout the document and summarised the proposals and questions in the table in Part H</w:t>
      </w:r>
      <w:r w:rsidR="002F282E">
        <w:t xml:space="preserve">, which also </w:t>
      </w:r>
      <w:r>
        <w:t>note</w:t>
      </w:r>
      <w:r w:rsidR="002F282E">
        <w:t>s and colour codes the main audience for each section</w:t>
      </w:r>
      <w:r w:rsidR="001D4714">
        <w:t xml:space="preserve">. </w:t>
      </w:r>
      <w:r>
        <w:t xml:space="preserve">For example, much of </w:t>
      </w:r>
      <w:r w:rsidRPr="00A447F0">
        <w:rPr>
          <w:i/>
        </w:rPr>
        <w:t>Part E: Prescribing</w:t>
      </w:r>
      <w:r>
        <w:t xml:space="preserve"> has questions for prescribers, though some of these may also be of interest to consumers, industry, or </w:t>
      </w:r>
      <w:r w:rsidR="00EF36B6">
        <w:t xml:space="preserve">other groups. </w:t>
      </w:r>
      <w:r>
        <w:t>We encourage you to answer or provide comments on any proposals or questions you feel are relevant.</w:t>
      </w:r>
    </w:p>
    <w:p w:rsidR="00BA15D2" w:rsidRPr="00923F0E" w:rsidRDefault="00BA15D2" w:rsidP="008723A1">
      <w:pPr>
        <w:pStyle w:val="BodyText1"/>
      </w:pPr>
      <w:r w:rsidRPr="00923F0E">
        <w:t>Note that your submission may be requested under the Official Information Act 1982. If this happens, the Ministry of Health will normally release your submission to the person who asks for it. If you consider there are good reasons to withhold it, please clearly indicate these in your submission.</w:t>
      </w:r>
      <w:r w:rsidR="002F282E">
        <w:t xml:space="preserve"> See Part H for more information. </w:t>
      </w:r>
    </w:p>
    <w:p w:rsidR="00BA15D2" w:rsidRPr="00923F0E" w:rsidRDefault="00BA15D2" w:rsidP="00417EEC">
      <w:pPr>
        <w:pStyle w:val="Heading3"/>
        <w:spacing w:after="120"/>
      </w:pPr>
      <w:r w:rsidRPr="00923F0E">
        <w:lastRenderedPageBreak/>
        <w:t>Next steps after the consultation</w:t>
      </w:r>
    </w:p>
    <w:p w:rsidR="00BA15D2" w:rsidRPr="00923F0E" w:rsidRDefault="00BA15D2" w:rsidP="00532B3F">
      <w:pPr>
        <w:pStyle w:val="BodyText1"/>
        <w:keepLines/>
      </w:pPr>
      <w:r w:rsidRPr="00923F0E">
        <w:t xml:space="preserve">The Ministry of Health will analyse the feedback and consult with the Medicinal Cannabis Advisory Group (see Appendix </w:t>
      </w:r>
      <w:r w:rsidR="002D2D89">
        <w:t>3</w:t>
      </w:r>
      <w:r w:rsidRPr="00923F0E">
        <w:t>) before providing advice to the Government on the outcomes of the consultation, including any proposed changes. The Ministry of Health will then seek approval from Cabinet on the regulatory proposals and work with the Parliamentary Counsel Office to draft the proposed Misuse of Drugs (Medicinal Cannabis) Regulations.</w:t>
      </w:r>
    </w:p>
    <w:p w:rsidR="00BA15D2" w:rsidRPr="00923F0E" w:rsidRDefault="00BA15D2" w:rsidP="008723A1">
      <w:pPr>
        <w:pStyle w:val="BodyText1"/>
      </w:pPr>
      <w:r w:rsidRPr="00923F0E">
        <w:t xml:space="preserve">We are aiming to have the above regulations made by 18 December 2019 and to have the Medicinal Cannabis Scheme operational </w:t>
      </w:r>
      <w:r w:rsidR="00480FB0">
        <w:t>in the first quarter of 2020</w:t>
      </w:r>
      <w:r w:rsidRPr="00923F0E">
        <w:t>.</w:t>
      </w:r>
    </w:p>
    <w:p w:rsidR="00571223" w:rsidRPr="00923F0E" w:rsidRDefault="00571223" w:rsidP="0046362D">
      <w:pPr>
        <w:sectPr w:rsidR="00571223" w:rsidRPr="00923F0E" w:rsidSect="001D3E4E">
          <w:headerReference w:type="even" r:id="rId17"/>
          <w:headerReference w:type="default" r:id="rId18"/>
          <w:footerReference w:type="even" r:id="rId19"/>
          <w:footerReference w:type="default" r:id="rId20"/>
          <w:headerReference w:type="first" r:id="rId21"/>
          <w:pgSz w:w="11907" w:h="16840" w:code="9"/>
          <w:pgMar w:top="1418" w:right="1701" w:bottom="1134" w:left="1843" w:header="284" w:footer="425" w:gutter="284"/>
          <w:pgNumType w:fmt="lowerRoman"/>
          <w:cols w:space="720"/>
        </w:sectPr>
      </w:pPr>
    </w:p>
    <w:p w:rsidR="00C86248" w:rsidRPr="00923F0E" w:rsidRDefault="00C86248" w:rsidP="00E56B8F">
      <w:pPr>
        <w:pStyle w:val="IntroHead"/>
      </w:pPr>
      <w:r w:rsidRPr="00923F0E">
        <w:lastRenderedPageBreak/>
        <w:t>Contents</w:t>
      </w:r>
      <w:bookmarkEnd w:id="2"/>
      <w:bookmarkEnd w:id="3"/>
    </w:p>
    <w:p w:rsidR="00264078" w:rsidRDefault="00E56B8F">
      <w:pPr>
        <w:pStyle w:val="TOC1"/>
        <w:rPr>
          <w:rFonts w:asciiTheme="minorHAnsi" w:eastAsiaTheme="minorEastAsia" w:hAnsiTheme="minorHAnsi" w:cstheme="minorBidi"/>
          <w:noProof/>
          <w:sz w:val="22"/>
          <w:szCs w:val="22"/>
          <w:lang w:eastAsia="en-NZ"/>
        </w:rPr>
      </w:pPr>
      <w:r w:rsidRPr="00923F0E">
        <w:rPr>
          <w:b/>
        </w:rPr>
        <w:fldChar w:fldCharType="begin"/>
      </w:r>
      <w:r w:rsidRPr="00923F0E">
        <w:rPr>
          <w:b/>
        </w:rPr>
        <w:instrText xml:space="preserve"> TOC \o "2-2" \h \z \t "Heading 1,1" </w:instrText>
      </w:r>
      <w:r w:rsidRPr="00923F0E">
        <w:rPr>
          <w:b/>
        </w:rPr>
        <w:fldChar w:fldCharType="separate"/>
      </w:r>
      <w:hyperlink w:anchor="_Toc13577501" w:history="1">
        <w:r w:rsidR="00264078" w:rsidRPr="00945036">
          <w:rPr>
            <w:rStyle w:val="Hyperlink"/>
            <w:noProof/>
          </w:rPr>
          <w:t>Consultation</w:t>
        </w:r>
        <w:r w:rsidR="00264078">
          <w:rPr>
            <w:noProof/>
            <w:webHidden/>
          </w:rPr>
          <w:tab/>
        </w:r>
        <w:r w:rsidR="00264078">
          <w:rPr>
            <w:noProof/>
            <w:webHidden/>
          </w:rPr>
          <w:fldChar w:fldCharType="begin"/>
        </w:r>
        <w:r w:rsidR="00264078">
          <w:rPr>
            <w:noProof/>
            <w:webHidden/>
          </w:rPr>
          <w:instrText xml:space="preserve"> PAGEREF _Toc13577501 \h </w:instrText>
        </w:r>
        <w:r w:rsidR="00264078">
          <w:rPr>
            <w:noProof/>
            <w:webHidden/>
          </w:rPr>
        </w:r>
        <w:r w:rsidR="00264078">
          <w:rPr>
            <w:noProof/>
            <w:webHidden/>
          </w:rPr>
          <w:fldChar w:fldCharType="separate"/>
        </w:r>
        <w:r w:rsidR="00264078">
          <w:rPr>
            <w:noProof/>
            <w:webHidden/>
          </w:rPr>
          <w:t>iii</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02" w:history="1">
        <w:r w:rsidR="00264078" w:rsidRPr="00945036">
          <w:rPr>
            <w:rStyle w:val="Hyperlink"/>
            <w:noProof/>
          </w:rPr>
          <w:t>Executive summary</w:t>
        </w:r>
        <w:r w:rsidR="00264078">
          <w:rPr>
            <w:noProof/>
            <w:webHidden/>
          </w:rPr>
          <w:tab/>
        </w:r>
        <w:r w:rsidR="00264078">
          <w:rPr>
            <w:noProof/>
            <w:webHidden/>
          </w:rPr>
          <w:fldChar w:fldCharType="begin"/>
        </w:r>
        <w:r w:rsidR="00264078">
          <w:rPr>
            <w:noProof/>
            <w:webHidden/>
          </w:rPr>
          <w:instrText xml:space="preserve"> PAGEREF _Toc13577502 \h </w:instrText>
        </w:r>
        <w:r w:rsidR="00264078">
          <w:rPr>
            <w:noProof/>
            <w:webHidden/>
          </w:rPr>
        </w:r>
        <w:r w:rsidR="00264078">
          <w:rPr>
            <w:noProof/>
            <w:webHidden/>
          </w:rPr>
          <w:fldChar w:fldCharType="separate"/>
        </w:r>
        <w:r w:rsidR="00264078">
          <w:rPr>
            <w:noProof/>
            <w:webHidden/>
          </w:rPr>
          <w:t>1</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03" w:history="1">
        <w:r w:rsidR="00264078" w:rsidRPr="00945036">
          <w:rPr>
            <w:rStyle w:val="Hyperlink"/>
            <w:noProof/>
          </w:rPr>
          <w:t>Part A: Scheme background, objectives and scope</w:t>
        </w:r>
        <w:r w:rsidR="00264078">
          <w:rPr>
            <w:noProof/>
            <w:webHidden/>
          </w:rPr>
          <w:tab/>
        </w:r>
        <w:r w:rsidR="00264078">
          <w:rPr>
            <w:noProof/>
            <w:webHidden/>
          </w:rPr>
          <w:fldChar w:fldCharType="begin"/>
        </w:r>
        <w:r w:rsidR="00264078">
          <w:rPr>
            <w:noProof/>
            <w:webHidden/>
          </w:rPr>
          <w:instrText xml:space="preserve"> PAGEREF _Toc13577503 \h </w:instrText>
        </w:r>
        <w:r w:rsidR="00264078">
          <w:rPr>
            <w:noProof/>
            <w:webHidden/>
          </w:rPr>
        </w:r>
        <w:r w:rsidR="00264078">
          <w:rPr>
            <w:noProof/>
            <w:webHidden/>
          </w:rPr>
          <w:fldChar w:fldCharType="separate"/>
        </w:r>
        <w:r w:rsidR="00264078">
          <w:rPr>
            <w:noProof/>
            <w:webHidden/>
          </w:rPr>
          <w:t>2</w:t>
        </w:r>
        <w:r w:rsidR="00264078">
          <w:rPr>
            <w:noProof/>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04" w:history="1">
        <w:r w:rsidR="00264078" w:rsidRPr="00945036">
          <w:rPr>
            <w:rStyle w:val="Hyperlink"/>
          </w:rPr>
          <w:t>A1: Background</w:t>
        </w:r>
        <w:r w:rsidR="00264078">
          <w:rPr>
            <w:webHidden/>
          </w:rPr>
          <w:tab/>
        </w:r>
        <w:r w:rsidR="00264078">
          <w:rPr>
            <w:webHidden/>
          </w:rPr>
          <w:fldChar w:fldCharType="begin"/>
        </w:r>
        <w:r w:rsidR="00264078">
          <w:rPr>
            <w:webHidden/>
          </w:rPr>
          <w:instrText xml:space="preserve"> PAGEREF _Toc13577504 \h </w:instrText>
        </w:r>
        <w:r w:rsidR="00264078">
          <w:rPr>
            <w:webHidden/>
          </w:rPr>
        </w:r>
        <w:r w:rsidR="00264078">
          <w:rPr>
            <w:webHidden/>
          </w:rPr>
          <w:fldChar w:fldCharType="separate"/>
        </w:r>
        <w:r w:rsidR="00264078">
          <w:rPr>
            <w:webHidden/>
          </w:rPr>
          <w:t>2</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05" w:history="1">
        <w:r w:rsidR="00264078" w:rsidRPr="00945036">
          <w:rPr>
            <w:rStyle w:val="Hyperlink"/>
          </w:rPr>
          <w:t>A2: Overview of medicinal cannabis</w:t>
        </w:r>
        <w:r w:rsidR="00264078">
          <w:rPr>
            <w:webHidden/>
          </w:rPr>
          <w:tab/>
        </w:r>
        <w:r w:rsidR="00264078">
          <w:rPr>
            <w:webHidden/>
          </w:rPr>
          <w:fldChar w:fldCharType="begin"/>
        </w:r>
        <w:r w:rsidR="00264078">
          <w:rPr>
            <w:webHidden/>
          </w:rPr>
          <w:instrText xml:space="preserve"> PAGEREF _Toc13577505 \h </w:instrText>
        </w:r>
        <w:r w:rsidR="00264078">
          <w:rPr>
            <w:webHidden/>
          </w:rPr>
        </w:r>
        <w:r w:rsidR="00264078">
          <w:rPr>
            <w:webHidden/>
          </w:rPr>
          <w:fldChar w:fldCharType="separate"/>
        </w:r>
        <w:r w:rsidR="00264078">
          <w:rPr>
            <w:webHidden/>
          </w:rPr>
          <w:t>3</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06" w:history="1">
        <w:r w:rsidR="00264078" w:rsidRPr="00945036">
          <w:rPr>
            <w:rStyle w:val="Hyperlink"/>
          </w:rPr>
          <w:t>A3: How medicinal cannabis products are currently approved and prescribed</w:t>
        </w:r>
        <w:r w:rsidR="00264078">
          <w:rPr>
            <w:webHidden/>
          </w:rPr>
          <w:tab/>
        </w:r>
        <w:r w:rsidR="00264078">
          <w:rPr>
            <w:webHidden/>
          </w:rPr>
          <w:fldChar w:fldCharType="begin"/>
        </w:r>
        <w:r w:rsidR="00264078">
          <w:rPr>
            <w:webHidden/>
          </w:rPr>
          <w:instrText xml:space="preserve"> PAGEREF _Toc13577506 \h </w:instrText>
        </w:r>
        <w:r w:rsidR="00264078">
          <w:rPr>
            <w:webHidden/>
          </w:rPr>
        </w:r>
        <w:r w:rsidR="00264078">
          <w:rPr>
            <w:webHidden/>
          </w:rPr>
          <w:fldChar w:fldCharType="separate"/>
        </w:r>
        <w:r w:rsidR="00264078">
          <w:rPr>
            <w:webHidden/>
          </w:rPr>
          <w:t>4</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07" w:history="1">
        <w:r w:rsidR="00264078" w:rsidRPr="00945036">
          <w:rPr>
            <w:rStyle w:val="Hyperlink"/>
          </w:rPr>
          <w:t>A4: Objective and scope of the Medicinal Cannabis Scheme</w:t>
        </w:r>
        <w:r w:rsidR="00264078">
          <w:rPr>
            <w:webHidden/>
          </w:rPr>
          <w:tab/>
        </w:r>
        <w:r w:rsidR="00264078">
          <w:rPr>
            <w:webHidden/>
          </w:rPr>
          <w:fldChar w:fldCharType="begin"/>
        </w:r>
        <w:r w:rsidR="00264078">
          <w:rPr>
            <w:webHidden/>
          </w:rPr>
          <w:instrText xml:space="preserve"> PAGEREF _Toc13577507 \h </w:instrText>
        </w:r>
        <w:r w:rsidR="00264078">
          <w:rPr>
            <w:webHidden/>
          </w:rPr>
        </w:r>
        <w:r w:rsidR="00264078">
          <w:rPr>
            <w:webHidden/>
          </w:rPr>
          <w:fldChar w:fldCharType="separate"/>
        </w:r>
        <w:r w:rsidR="00264078">
          <w:rPr>
            <w:webHidden/>
          </w:rPr>
          <w:t>5</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08" w:history="1">
        <w:r w:rsidR="00264078" w:rsidRPr="00945036">
          <w:rPr>
            <w:rStyle w:val="Hyperlink"/>
          </w:rPr>
          <w:t>A5: Medicinal Cannabis Agency</w:t>
        </w:r>
        <w:r w:rsidR="00264078">
          <w:rPr>
            <w:webHidden/>
          </w:rPr>
          <w:tab/>
        </w:r>
        <w:r w:rsidR="00264078">
          <w:rPr>
            <w:webHidden/>
          </w:rPr>
          <w:fldChar w:fldCharType="begin"/>
        </w:r>
        <w:r w:rsidR="00264078">
          <w:rPr>
            <w:webHidden/>
          </w:rPr>
          <w:instrText xml:space="preserve"> PAGEREF _Toc13577508 \h </w:instrText>
        </w:r>
        <w:r w:rsidR="00264078">
          <w:rPr>
            <w:webHidden/>
          </w:rPr>
        </w:r>
        <w:r w:rsidR="00264078">
          <w:rPr>
            <w:webHidden/>
          </w:rPr>
          <w:fldChar w:fldCharType="separate"/>
        </w:r>
        <w:r w:rsidR="00264078">
          <w:rPr>
            <w:webHidden/>
          </w:rPr>
          <w:t>9</w:t>
        </w:r>
        <w:r w:rsidR="00264078">
          <w:rPr>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09" w:history="1">
        <w:r w:rsidR="00264078" w:rsidRPr="00945036">
          <w:rPr>
            <w:rStyle w:val="Hyperlink"/>
            <w:noProof/>
          </w:rPr>
          <w:t>Part B: Quality standards for medicinal cannabis products</w:t>
        </w:r>
        <w:r w:rsidR="00264078">
          <w:rPr>
            <w:noProof/>
            <w:webHidden/>
          </w:rPr>
          <w:tab/>
        </w:r>
        <w:r w:rsidR="00264078">
          <w:rPr>
            <w:noProof/>
            <w:webHidden/>
          </w:rPr>
          <w:fldChar w:fldCharType="begin"/>
        </w:r>
        <w:r w:rsidR="00264078">
          <w:rPr>
            <w:noProof/>
            <w:webHidden/>
          </w:rPr>
          <w:instrText xml:space="preserve"> PAGEREF _Toc13577509 \h </w:instrText>
        </w:r>
        <w:r w:rsidR="00264078">
          <w:rPr>
            <w:noProof/>
            <w:webHidden/>
          </w:rPr>
        </w:r>
        <w:r w:rsidR="00264078">
          <w:rPr>
            <w:noProof/>
            <w:webHidden/>
          </w:rPr>
          <w:fldChar w:fldCharType="separate"/>
        </w:r>
        <w:r w:rsidR="00264078">
          <w:rPr>
            <w:noProof/>
            <w:webHidden/>
          </w:rPr>
          <w:t>10</w:t>
        </w:r>
        <w:r w:rsidR="00264078">
          <w:rPr>
            <w:noProof/>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0" w:history="1">
        <w:r w:rsidR="00264078" w:rsidRPr="00945036">
          <w:rPr>
            <w:rStyle w:val="Hyperlink"/>
          </w:rPr>
          <w:t xml:space="preserve">B1: </w:t>
        </w:r>
        <w:r w:rsidR="00264078">
          <w:rPr>
            <w:rFonts w:asciiTheme="minorHAnsi" w:eastAsiaTheme="minorEastAsia" w:hAnsiTheme="minorHAnsi" w:cstheme="minorBidi"/>
            <w:szCs w:val="22"/>
            <w:lang w:eastAsia="en-NZ"/>
          </w:rPr>
          <w:tab/>
        </w:r>
        <w:r w:rsidR="00264078" w:rsidRPr="00945036">
          <w:rPr>
            <w:rStyle w:val="Hyperlink"/>
          </w:rPr>
          <w:t>What the quality standards will cover</w:t>
        </w:r>
        <w:r w:rsidR="00264078">
          <w:rPr>
            <w:webHidden/>
          </w:rPr>
          <w:tab/>
        </w:r>
        <w:r w:rsidR="00264078">
          <w:rPr>
            <w:webHidden/>
          </w:rPr>
          <w:fldChar w:fldCharType="begin"/>
        </w:r>
        <w:r w:rsidR="00264078">
          <w:rPr>
            <w:webHidden/>
          </w:rPr>
          <w:instrText xml:space="preserve"> PAGEREF _Toc13577510 \h </w:instrText>
        </w:r>
        <w:r w:rsidR="00264078">
          <w:rPr>
            <w:webHidden/>
          </w:rPr>
        </w:r>
        <w:r w:rsidR="00264078">
          <w:rPr>
            <w:webHidden/>
          </w:rPr>
          <w:fldChar w:fldCharType="separate"/>
        </w:r>
        <w:r w:rsidR="00264078">
          <w:rPr>
            <w:webHidden/>
          </w:rPr>
          <w:t>10</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1" w:history="1">
        <w:r w:rsidR="00264078" w:rsidRPr="00945036">
          <w:rPr>
            <w:rStyle w:val="Hyperlink"/>
          </w:rPr>
          <w:t>B2:</w:t>
        </w:r>
        <w:r w:rsidR="00264078">
          <w:rPr>
            <w:rFonts w:asciiTheme="minorHAnsi" w:eastAsiaTheme="minorEastAsia" w:hAnsiTheme="minorHAnsi" w:cstheme="minorBidi"/>
            <w:szCs w:val="22"/>
            <w:lang w:eastAsia="en-NZ"/>
          </w:rPr>
          <w:tab/>
        </w:r>
        <w:r w:rsidR="00264078" w:rsidRPr="00945036">
          <w:rPr>
            <w:rStyle w:val="Hyperlink"/>
          </w:rPr>
          <w:t>Proposed quality standards for cultivation</w:t>
        </w:r>
        <w:r w:rsidR="00264078">
          <w:rPr>
            <w:webHidden/>
          </w:rPr>
          <w:tab/>
        </w:r>
        <w:r w:rsidR="00264078">
          <w:rPr>
            <w:webHidden/>
          </w:rPr>
          <w:fldChar w:fldCharType="begin"/>
        </w:r>
        <w:r w:rsidR="00264078">
          <w:rPr>
            <w:webHidden/>
          </w:rPr>
          <w:instrText xml:space="preserve"> PAGEREF _Toc13577511 \h </w:instrText>
        </w:r>
        <w:r w:rsidR="00264078">
          <w:rPr>
            <w:webHidden/>
          </w:rPr>
        </w:r>
        <w:r w:rsidR="00264078">
          <w:rPr>
            <w:webHidden/>
          </w:rPr>
          <w:fldChar w:fldCharType="separate"/>
        </w:r>
        <w:r w:rsidR="00264078">
          <w:rPr>
            <w:webHidden/>
          </w:rPr>
          <w:t>11</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2" w:history="1">
        <w:r w:rsidR="00264078" w:rsidRPr="00945036">
          <w:rPr>
            <w:rStyle w:val="Hyperlink"/>
          </w:rPr>
          <w:t xml:space="preserve">B3: </w:t>
        </w:r>
        <w:r w:rsidR="00264078">
          <w:rPr>
            <w:rFonts w:asciiTheme="minorHAnsi" w:eastAsiaTheme="minorEastAsia" w:hAnsiTheme="minorHAnsi" w:cstheme="minorBidi"/>
            <w:szCs w:val="22"/>
            <w:lang w:eastAsia="en-NZ"/>
          </w:rPr>
          <w:tab/>
        </w:r>
        <w:r w:rsidR="00264078" w:rsidRPr="00945036">
          <w:rPr>
            <w:rStyle w:val="Hyperlink"/>
          </w:rPr>
          <w:t>Proposed quality standards for manufacturing</w:t>
        </w:r>
        <w:r w:rsidR="00264078">
          <w:rPr>
            <w:webHidden/>
          </w:rPr>
          <w:tab/>
        </w:r>
        <w:r w:rsidR="00264078">
          <w:rPr>
            <w:webHidden/>
          </w:rPr>
          <w:fldChar w:fldCharType="begin"/>
        </w:r>
        <w:r w:rsidR="00264078">
          <w:rPr>
            <w:webHidden/>
          </w:rPr>
          <w:instrText xml:space="preserve"> PAGEREF _Toc13577512 \h </w:instrText>
        </w:r>
        <w:r w:rsidR="00264078">
          <w:rPr>
            <w:webHidden/>
          </w:rPr>
        </w:r>
        <w:r w:rsidR="00264078">
          <w:rPr>
            <w:webHidden/>
          </w:rPr>
          <w:fldChar w:fldCharType="separate"/>
        </w:r>
        <w:r w:rsidR="00264078">
          <w:rPr>
            <w:webHidden/>
          </w:rPr>
          <w:t>14</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3" w:history="1">
        <w:r w:rsidR="00264078" w:rsidRPr="00945036">
          <w:rPr>
            <w:rStyle w:val="Hyperlink"/>
          </w:rPr>
          <w:t xml:space="preserve">B4: </w:t>
        </w:r>
        <w:r w:rsidR="00264078">
          <w:rPr>
            <w:rFonts w:asciiTheme="minorHAnsi" w:eastAsiaTheme="minorEastAsia" w:hAnsiTheme="minorHAnsi" w:cstheme="minorBidi"/>
            <w:szCs w:val="22"/>
            <w:lang w:eastAsia="en-NZ"/>
          </w:rPr>
          <w:tab/>
        </w:r>
        <w:r w:rsidR="00264078" w:rsidRPr="00945036">
          <w:rPr>
            <w:rStyle w:val="Hyperlink"/>
          </w:rPr>
          <w:t>Proposed quality standards for API and finished products</w:t>
        </w:r>
        <w:r w:rsidR="00264078">
          <w:rPr>
            <w:webHidden/>
          </w:rPr>
          <w:tab/>
        </w:r>
        <w:r w:rsidR="00264078">
          <w:rPr>
            <w:webHidden/>
          </w:rPr>
          <w:fldChar w:fldCharType="begin"/>
        </w:r>
        <w:r w:rsidR="00264078">
          <w:rPr>
            <w:webHidden/>
          </w:rPr>
          <w:instrText xml:space="preserve"> PAGEREF _Toc13577513 \h </w:instrText>
        </w:r>
        <w:r w:rsidR="00264078">
          <w:rPr>
            <w:webHidden/>
          </w:rPr>
        </w:r>
        <w:r w:rsidR="00264078">
          <w:rPr>
            <w:webHidden/>
          </w:rPr>
          <w:fldChar w:fldCharType="separate"/>
        </w:r>
        <w:r w:rsidR="00264078">
          <w:rPr>
            <w:webHidden/>
          </w:rPr>
          <w:t>21</w:t>
        </w:r>
        <w:r w:rsidR="00264078">
          <w:rPr>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14" w:history="1">
        <w:r w:rsidR="00264078" w:rsidRPr="00945036">
          <w:rPr>
            <w:rStyle w:val="Hyperlink"/>
            <w:rFonts w:eastAsia="Calibri"/>
            <w:noProof/>
          </w:rPr>
          <w:t>Part C: Licensing under the Scheme</w:t>
        </w:r>
        <w:r w:rsidR="00264078">
          <w:rPr>
            <w:noProof/>
            <w:webHidden/>
          </w:rPr>
          <w:tab/>
        </w:r>
        <w:r w:rsidR="00264078">
          <w:rPr>
            <w:noProof/>
            <w:webHidden/>
          </w:rPr>
          <w:fldChar w:fldCharType="begin"/>
        </w:r>
        <w:r w:rsidR="00264078">
          <w:rPr>
            <w:noProof/>
            <w:webHidden/>
          </w:rPr>
          <w:instrText xml:space="preserve"> PAGEREF _Toc13577514 \h </w:instrText>
        </w:r>
        <w:r w:rsidR="00264078">
          <w:rPr>
            <w:noProof/>
            <w:webHidden/>
          </w:rPr>
        </w:r>
        <w:r w:rsidR="00264078">
          <w:rPr>
            <w:noProof/>
            <w:webHidden/>
          </w:rPr>
          <w:fldChar w:fldCharType="separate"/>
        </w:r>
        <w:r w:rsidR="00264078">
          <w:rPr>
            <w:noProof/>
            <w:webHidden/>
          </w:rPr>
          <w:t>31</w:t>
        </w:r>
        <w:r w:rsidR="00264078">
          <w:rPr>
            <w:noProof/>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5" w:history="1">
        <w:r w:rsidR="00264078" w:rsidRPr="00945036">
          <w:rPr>
            <w:rStyle w:val="Hyperlink"/>
          </w:rPr>
          <w:t>C1:</w:t>
        </w:r>
        <w:r w:rsidR="00264078">
          <w:rPr>
            <w:rFonts w:asciiTheme="minorHAnsi" w:eastAsiaTheme="minorEastAsia" w:hAnsiTheme="minorHAnsi" w:cstheme="minorBidi"/>
            <w:szCs w:val="22"/>
            <w:lang w:eastAsia="en-NZ"/>
          </w:rPr>
          <w:tab/>
        </w:r>
        <w:r w:rsidR="00264078" w:rsidRPr="00945036">
          <w:rPr>
            <w:rStyle w:val="Hyperlink"/>
          </w:rPr>
          <w:t>Overview</w:t>
        </w:r>
        <w:r w:rsidR="00264078">
          <w:rPr>
            <w:webHidden/>
          </w:rPr>
          <w:tab/>
        </w:r>
        <w:r w:rsidR="00264078">
          <w:rPr>
            <w:webHidden/>
          </w:rPr>
          <w:fldChar w:fldCharType="begin"/>
        </w:r>
        <w:r w:rsidR="00264078">
          <w:rPr>
            <w:webHidden/>
          </w:rPr>
          <w:instrText xml:space="preserve"> PAGEREF _Toc13577515 \h </w:instrText>
        </w:r>
        <w:r w:rsidR="00264078">
          <w:rPr>
            <w:webHidden/>
          </w:rPr>
        </w:r>
        <w:r w:rsidR="00264078">
          <w:rPr>
            <w:webHidden/>
          </w:rPr>
          <w:fldChar w:fldCharType="separate"/>
        </w:r>
        <w:r w:rsidR="00264078">
          <w:rPr>
            <w:webHidden/>
          </w:rPr>
          <w:t>33</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6" w:history="1">
        <w:r w:rsidR="00264078" w:rsidRPr="00945036">
          <w:rPr>
            <w:rStyle w:val="Hyperlink"/>
          </w:rPr>
          <w:t>C2:</w:t>
        </w:r>
        <w:r w:rsidR="00264078">
          <w:rPr>
            <w:rFonts w:asciiTheme="minorHAnsi" w:eastAsiaTheme="minorEastAsia" w:hAnsiTheme="minorHAnsi" w:cstheme="minorBidi"/>
            <w:szCs w:val="22"/>
            <w:lang w:eastAsia="en-NZ"/>
          </w:rPr>
          <w:tab/>
        </w:r>
        <w:r w:rsidR="00264078" w:rsidRPr="00945036">
          <w:rPr>
            <w:rStyle w:val="Hyperlink"/>
          </w:rPr>
          <w:t>International Narcotics Control Board reporting requirements</w:t>
        </w:r>
        <w:r w:rsidR="00264078">
          <w:rPr>
            <w:webHidden/>
          </w:rPr>
          <w:tab/>
        </w:r>
        <w:r w:rsidR="00264078">
          <w:rPr>
            <w:webHidden/>
          </w:rPr>
          <w:fldChar w:fldCharType="begin"/>
        </w:r>
        <w:r w:rsidR="00264078">
          <w:rPr>
            <w:webHidden/>
          </w:rPr>
          <w:instrText xml:space="preserve"> PAGEREF _Toc13577516 \h </w:instrText>
        </w:r>
        <w:r w:rsidR="00264078">
          <w:rPr>
            <w:webHidden/>
          </w:rPr>
        </w:r>
        <w:r w:rsidR="00264078">
          <w:rPr>
            <w:webHidden/>
          </w:rPr>
          <w:fldChar w:fldCharType="separate"/>
        </w:r>
        <w:r w:rsidR="00264078">
          <w:rPr>
            <w:webHidden/>
          </w:rPr>
          <w:t>33</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7" w:history="1">
        <w:r w:rsidR="00264078" w:rsidRPr="00945036">
          <w:rPr>
            <w:rStyle w:val="Hyperlink"/>
          </w:rPr>
          <w:t>C3:</w:t>
        </w:r>
        <w:r w:rsidR="00264078">
          <w:rPr>
            <w:rFonts w:asciiTheme="minorHAnsi" w:eastAsiaTheme="minorEastAsia" w:hAnsiTheme="minorHAnsi" w:cstheme="minorBidi"/>
            <w:szCs w:val="22"/>
            <w:lang w:eastAsia="en-NZ"/>
          </w:rPr>
          <w:tab/>
        </w:r>
        <w:r w:rsidR="00264078" w:rsidRPr="00945036">
          <w:rPr>
            <w:rStyle w:val="Hyperlink"/>
          </w:rPr>
          <w:t>General requirements for all licences issued under the Scheme</w:t>
        </w:r>
        <w:r w:rsidR="00264078">
          <w:rPr>
            <w:webHidden/>
          </w:rPr>
          <w:tab/>
        </w:r>
        <w:r w:rsidR="00264078">
          <w:rPr>
            <w:webHidden/>
          </w:rPr>
          <w:fldChar w:fldCharType="begin"/>
        </w:r>
        <w:r w:rsidR="00264078">
          <w:rPr>
            <w:webHidden/>
          </w:rPr>
          <w:instrText xml:space="preserve"> PAGEREF _Toc13577517 \h </w:instrText>
        </w:r>
        <w:r w:rsidR="00264078">
          <w:rPr>
            <w:webHidden/>
          </w:rPr>
        </w:r>
        <w:r w:rsidR="00264078">
          <w:rPr>
            <w:webHidden/>
          </w:rPr>
          <w:fldChar w:fldCharType="separate"/>
        </w:r>
        <w:r w:rsidR="00264078">
          <w:rPr>
            <w:webHidden/>
          </w:rPr>
          <w:t>33</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8" w:history="1">
        <w:r w:rsidR="00264078" w:rsidRPr="00945036">
          <w:rPr>
            <w:rStyle w:val="Hyperlink"/>
          </w:rPr>
          <w:t>C4:</w:t>
        </w:r>
        <w:r w:rsidR="00264078">
          <w:rPr>
            <w:rFonts w:asciiTheme="minorHAnsi" w:eastAsiaTheme="minorEastAsia" w:hAnsiTheme="minorHAnsi" w:cstheme="minorBidi"/>
            <w:szCs w:val="22"/>
            <w:lang w:eastAsia="en-NZ"/>
          </w:rPr>
          <w:tab/>
        </w:r>
        <w:r w:rsidR="00264078" w:rsidRPr="00945036">
          <w:rPr>
            <w:rStyle w:val="Hyperlink"/>
          </w:rPr>
          <w:t>Licence to Cultivate Medicinal Cannabis (proposed)</w:t>
        </w:r>
        <w:r w:rsidR="00264078">
          <w:rPr>
            <w:webHidden/>
          </w:rPr>
          <w:tab/>
        </w:r>
        <w:r w:rsidR="00264078">
          <w:rPr>
            <w:webHidden/>
          </w:rPr>
          <w:fldChar w:fldCharType="begin"/>
        </w:r>
        <w:r w:rsidR="00264078">
          <w:rPr>
            <w:webHidden/>
          </w:rPr>
          <w:instrText xml:space="preserve"> PAGEREF _Toc13577518 \h </w:instrText>
        </w:r>
        <w:r w:rsidR="00264078">
          <w:rPr>
            <w:webHidden/>
          </w:rPr>
        </w:r>
        <w:r w:rsidR="00264078">
          <w:rPr>
            <w:webHidden/>
          </w:rPr>
          <w:fldChar w:fldCharType="separate"/>
        </w:r>
        <w:r w:rsidR="00264078">
          <w:rPr>
            <w:webHidden/>
          </w:rPr>
          <w:t>35</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19" w:history="1">
        <w:r w:rsidR="00264078" w:rsidRPr="00945036">
          <w:rPr>
            <w:rStyle w:val="Hyperlink"/>
          </w:rPr>
          <w:t>C5:</w:t>
        </w:r>
        <w:r w:rsidR="00264078">
          <w:rPr>
            <w:rFonts w:asciiTheme="minorHAnsi" w:eastAsiaTheme="minorEastAsia" w:hAnsiTheme="minorHAnsi" w:cstheme="minorBidi"/>
            <w:szCs w:val="22"/>
            <w:lang w:eastAsia="en-NZ"/>
          </w:rPr>
          <w:tab/>
        </w:r>
        <w:r w:rsidR="00264078" w:rsidRPr="00945036">
          <w:rPr>
            <w:rStyle w:val="Hyperlink"/>
          </w:rPr>
          <w:t>Declaration of illicit (illegal) New Zealand seed</w:t>
        </w:r>
        <w:r w:rsidR="00264078">
          <w:rPr>
            <w:webHidden/>
          </w:rPr>
          <w:tab/>
        </w:r>
        <w:r w:rsidR="00264078">
          <w:rPr>
            <w:webHidden/>
          </w:rPr>
          <w:fldChar w:fldCharType="begin"/>
        </w:r>
        <w:r w:rsidR="00264078">
          <w:rPr>
            <w:webHidden/>
          </w:rPr>
          <w:instrText xml:space="preserve"> PAGEREF _Toc13577519 \h </w:instrText>
        </w:r>
        <w:r w:rsidR="00264078">
          <w:rPr>
            <w:webHidden/>
          </w:rPr>
        </w:r>
        <w:r w:rsidR="00264078">
          <w:rPr>
            <w:webHidden/>
          </w:rPr>
          <w:fldChar w:fldCharType="separate"/>
        </w:r>
        <w:r w:rsidR="00264078">
          <w:rPr>
            <w:webHidden/>
          </w:rPr>
          <w:t>38</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0" w:history="1">
        <w:r w:rsidR="00264078" w:rsidRPr="00945036">
          <w:rPr>
            <w:rStyle w:val="Hyperlink"/>
          </w:rPr>
          <w:t>C6:</w:t>
        </w:r>
        <w:r w:rsidR="00264078">
          <w:rPr>
            <w:rFonts w:asciiTheme="minorHAnsi" w:eastAsiaTheme="minorEastAsia" w:hAnsiTheme="minorHAnsi" w:cstheme="minorBidi"/>
            <w:szCs w:val="22"/>
            <w:lang w:eastAsia="en-NZ"/>
          </w:rPr>
          <w:tab/>
        </w:r>
        <w:r w:rsidR="00264078" w:rsidRPr="00945036">
          <w:rPr>
            <w:rStyle w:val="Hyperlink"/>
          </w:rPr>
          <w:t>Transition from current cultivation licences</w:t>
        </w:r>
        <w:r w:rsidR="00264078">
          <w:rPr>
            <w:webHidden/>
          </w:rPr>
          <w:tab/>
        </w:r>
        <w:r w:rsidR="00264078">
          <w:rPr>
            <w:webHidden/>
          </w:rPr>
          <w:fldChar w:fldCharType="begin"/>
        </w:r>
        <w:r w:rsidR="00264078">
          <w:rPr>
            <w:webHidden/>
          </w:rPr>
          <w:instrText xml:space="preserve"> PAGEREF _Toc13577520 \h </w:instrText>
        </w:r>
        <w:r w:rsidR="00264078">
          <w:rPr>
            <w:webHidden/>
          </w:rPr>
        </w:r>
        <w:r w:rsidR="00264078">
          <w:rPr>
            <w:webHidden/>
          </w:rPr>
          <w:fldChar w:fldCharType="separate"/>
        </w:r>
        <w:r w:rsidR="00264078">
          <w:rPr>
            <w:webHidden/>
          </w:rPr>
          <w:t>38</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1" w:history="1">
        <w:r w:rsidR="00264078" w:rsidRPr="00945036">
          <w:rPr>
            <w:rStyle w:val="Hyperlink"/>
          </w:rPr>
          <w:t>C7:</w:t>
        </w:r>
        <w:r w:rsidR="00264078">
          <w:rPr>
            <w:rFonts w:asciiTheme="minorHAnsi" w:eastAsiaTheme="minorEastAsia" w:hAnsiTheme="minorHAnsi" w:cstheme="minorBidi"/>
            <w:szCs w:val="22"/>
            <w:lang w:eastAsia="en-NZ"/>
          </w:rPr>
          <w:tab/>
        </w:r>
        <w:r w:rsidR="00264078" w:rsidRPr="00945036">
          <w:rPr>
            <w:rStyle w:val="Hyperlink"/>
          </w:rPr>
          <w:t>Licence to Manufacture</w:t>
        </w:r>
        <w:r w:rsidR="00264078">
          <w:rPr>
            <w:webHidden/>
          </w:rPr>
          <w:tab/>
        </w:r>
        <w:r w:rsidR="00264078">
          <w:rPr>
            <w:webHidden/>
          </w:rPr>
          <w:fldChar w:fldCharType="begin"/>
        </w:r>
        <w:r w:rsidR="00264078">
          <w:rPr>
            <w:webHidden/>
          </w:rPr>
          <w:instrText xml:space="preserve"> PAGEREF _Toc13577521 \h </w:instrText>
        </w:r>
        <w:r w:rsidR="00264078">
          <w:rPr>
            <w:webHidden/>
          </w:rPr>
        </w:r>
        <w:r w:rsidR="00264078">
          <w:rPr>
            <w:webHidden/>
          </w:rPr>
          <w:fldChar w:fldCharType="separate"/>
        </w:r>
        <w:r w:rsidR="00264078">
          <w:rPr>
            <w:webHidden/>
          </w:rPr>
          <w:t>39</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2" w:history="1">
        <w:r w:rsidR="00264078" w:rsidRPr="00945036">
          <w:rPr>
            <w:rStyle w:val="Hyperlink"/>
          </w:rPr>
          <w:t>C8:</w:t>
        </w:r>
        <w:r w:rsidR="00264078">
          <w:rPr>
            <w:rFonts w:asciiTheme="minorHAnsi" w:eastAsiaTheme="minorEastAsia" w:hAnsiTheme="minorHAnsi" w:cstheme="minorBidi"/>
            <w:szCs w:val="22"/>
            <w:lang w:eastAsia="en-NZ"/>
          </w:rPr>
          <w:tab/>
        </w:r>
        <w:r w:rsidR="00264078" w:rsidRPr="00945036">
          <w:rPr>
            <w:rStyle w:val="Hyperlink"/>
          </w:rPr>
          <w:t>Licence to Sell Medicines by Wholesale</w:t>
        </w:r>
        <w:r w:rsidR="00264078">
          <w:rPr>
            <w:webHidden/>
          </w:rPr>
          <w:tab/>
        </w:r>
        <w:r w:rsidR="00264078">
          <w:rPr>
            <w:webHidden/>
          </w:rPr>
          <w:fldChar w:fldCharType="begin"/>
        </w:r>
        <w:r w:rsidR="00264078">
          <w:rPr>
            <w:webHidden/>
          </w:rPr>
          <w:instrText xml:space="preserve"> PAGEREF _Toc13577522 \h </w:instrText>
        </w:r>
        <w:r w:rsidR="00264078">
          <w:rPr>
            <w:webHidden/>
          </w:rPr>
        </w:r>
        <w:r w:rsidR="00264078">
          <w:rPr>
            <w:webHidden/>
          </w:rPr>
          <w:fldChar w:fldCharType="separate"/>
        </w:r>
        <w:r w:rsidR="00264078">
          <w:rPr>
            <w:webHidden/>
          </w:rPr>
          <w:t>41</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3" w:history="1">
        <w:r w:rsidR="00264078" w:rsidRPr="00945036">
          <w:rPr>
            <w:rStyle w:val="Hyperlink"/>
          </w:rPr>
          <w:t>C9:</w:t>
        </w:r>
        <w:r w:rsidR="00264078">
          <w:rPr>
            <w:rFonts w:asciiTheme="minorHAnsi" w:eastAsiaTheme="minorEastAsia" w:hAnsiTheme="minorHAnsi" w:cstheme="minorBidi"/>
            <w:szCs w:val="22"/>
            <w:lang w:eastAsia="en-NZ"/>
          </w:rPr>
          <w:tab/>
        </w:r>
        <w:r w:rsidR="00264078" w:rsidRPr="00945036">
          <w:rPr>
            <w:rStyle w:val="Hyperlink"/>
          </w:rPr>
          <w:t>Proposed Licence to Supply Unconsented Medicinal Cannabis Products</w:t>
        </w:r>
        <w:r w:rsidR="00264078">
          <w:rPr>
            <w:webHidden/>
          </w:rPr>
          <w:tab/>
        </w:r>
        <w:r w:rsidR="00264078">
          <w:rPr>
            <w:webHidden/>
          </w:rPr>
          <w:fldChar w:fldCharType="begin"/>
        </w:r>
        <w:r w:rsidR="00264078">
          <w:rPr>
            <w:webHidden/>
          </w:rPr>
          <w:instrText xml:space="preserve"> PAGEREF _Toc13577523 \h </w:instrText>
        </w:r>
        <w:r w:rsidR="00264078">
          <w:rPr>
            <w:webHidden/>
          </w:rPr>
        </w:r>
        <w:r w:rsidR="00264078">
          <w:rPr>
            <w:webHidden/>
          </w:rPr>
          <w:fldChar w:fldCharType="separate"/>
        </w:r>
        <w:r w:rsidR="00264078">
          <w:rPr>
            <w:webHidden/>
          </w:rPr>
          <w:t>41</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4" w:history="1">
        <w:r w:rsidR="00264078" w:rsidRPr="00945036">
          <w:rPr>
            <w:rStyle w:val="Hyperlink"/>
          </w:rPr>
          <w:t>C10:</w:t>
        </w:r>
        <w:r w:rsidR="00264078">
          <w:rPr>
            <w:rFonts w:asciiTheme="minorHAnsi" w:eastAsiaTheme="minorEastAsia" w:hAnsiTheme="minorHAnsi" w:cstheme="minorBidi"/>
            <w:szCs w:val="22"/>
            <w:lang w:eastAsia="en-NZ"/>
          </w:rPr>
          <w:tab/>
        </w:r>
        <w:r w:rsidR="00264078" w:rsidRPr="00945036">
          <w:rPr>
            <w:rStyle w:val="Hyperlink"/>
          </w:rPr>
          <w:t>Interface with existing Misuse of Drugs Act and Medicines Act licences</w:t>
        </w:r>
        <w:r w:rsidR="00264078">
          <w:rPr>
            <w:webHidden/>
          </w:rPr>
          <w:tab/>
        </w:r>
        <w:r w:rsidR="00264078">
          <w:rPr>
            <w:webHidden/>
          </w:rPr>
          <w:fldChar w:fldCharType="begin"/>
        </w:r>
        <w:r w:rsidR="00264078">
          <w:rPr>
            <w:webHidden/>
          </w:rPr>
          <w:instrText xml:space="preserve"> PAGEREF _Toc13577524 \h </w:instrText>
        </w:r>
        <w:r w:rsidR="00264078">
          <w:rPr>
            <w:webHidden/>
          </w:rPr>
        </w:r>
        <w:r w:rsidR="00264078">
          <w:rPr>
            <w:webHidden/>
          </w:rPr>
          <w:fldChar w:fldCharType="separate"/>
        </w:r>
        <w:r w:rsidR="00264078">
          <w:rPr>
            <w:webHidden/>
          </w:rPr>
          <w:t>42</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5" w:history="1">
        <w:r w:rsidR="00264078" w:rsidRPr="00945036">
          <w:rPr>
            <w:rStyle w:val="Hyperlink"/>
          </w:rPr>
          <w:t>C11:</w:t>
        </w:r>
        <w:r w:rsidR="00264078">
          <w:rPr>
            <w:rFonts w:asciiTheme="minorHAnsi" w:eastAsiaTheme="minorEastAsia" w:hAnsiTheme="minorHAnsi" w:cstheme="minorBidi"/>
            <w:szCs w:val="22"/>
            <w:lang w:eastAsia="en-NZ"/>
          </w:rPr>
          <w:tab/>
        </w:r>
        <w:r w:rsidR="00264078" w:rsidRPr="00945036">
          <w:rPr>
            <w:rStyle w:val="Hyperlink"/>
          </w:rPr>
          <w:t>Assessment of products against the quality standard</w:t>
        </w:r>
        <w:r w:rsidR="00264078">
          <w:rPr>
            <w:webHidden/>
          </w:rPr>
          <w:tab/>
        </w:r>
        <w:r w:rsidR="00264078">
          <w:rPr>
            <w:webHidden/>
          </w:rPr>
          <w:fldChar w:fldCharType="begin"/>
        </w:r>
        <w:r w:rsidR="00264078">
          <w:rPr>
            <w:webHidden/>
          </w:rPr>
          <w:instrText xml:space="preserve"> PAGEREF _Toc13577525 \h </w:instrText>
        </w:r>
        <w:r w:rsidR="00264078">
          <w:rPr>
            <w:webHidden/>
          </w:rPr>
        </w:r>
        <w:r w:rsidR="00264078">
          <w:rPr>
            <w:webHidden/>
          </w:rPr>
          <w:fldChar w:fldCharType="separate"/>
        </w:r>
        <w:r w:rsidR="00264078">
          <w:rPr>
            <w:webHidden/>
          </w:rPr>
          <w:t>43</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6" w:history="1">
        <w:r w:rsidR="00264078" w:rsidRPr="00945036">
          <w:rPr>
            <w:rStyle w:val="Hyperlink"/>
          </w:rPr>
          <w:t>C12:</w:t>
        </w:r>
        <w:r w:rsidR="00264078">
          <w:rPr>
            <w:rFonts w:asciiTheme="minorHAnsi" w:eastAsiaTheme="minorEastAsia" w:hAnsiTheme="minorHAnsi" w:cstheme="minorBidi"/>
            <w:szCs w:val="22"/>
            <w:lang w:eastAsia="en-NZ"/>
          </w:rPr>
          <w:tab/>
        </w:r>
        <w:r w:rsidR="00264078" w:rsidRPr="00945036">
          <w:rPr>
            <w:rStyle w:val="Hyperlink"/>
          </w:rPr>
          <w:t>Licences to import and export</w:t>
        </w:r>
        <w:r w:rsidR="00264078">
          <w:rPr>
            <w:webHidden/>
          </w:rPr>
          <w:tab/>
        </w:r>
        <w:r w:rsidR="00264078">
          <w:rPr>
            <w:webHidden/>
          </w:rPr>
          <w:fldChar w:fldCharType="begin"/>
        </w:r>
        <w:r w:rsidR="00264078">
          <w:rPr>
            <w:webHidden/>
          </w:rPr>
          <w:instrText xml:space="preserve"> PAGEREF _Toc13577526 \h </w:instrText>
        </w:r>
        <w:r w:rsidR="00264078">
          <w:rPr>
            <w:webHidden/>
          </w:rPr>
        </w:r>
        <w:r w:rsidR="00264078">
          <w:rPr>
            <w:webHidden/>
          </w:rPr>
          <w:fldChar w:fldCharType="separate"/>
        </w:r>
        <w:r w:rsidR="00264078">
          <w:rPr>
            <w:webHidden/>
          </w:rPr>
          <w:t>43</w:t>
        </w:r>
        <w:r w:rsidR="00264078">
          <w:rPr>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27" w:history="1">
        <w:r w:rsidR="00264078" w:rsidRPr="00945036">
          <w:rPr>
            <w:rStyle w:val="Hyperlink"/>
            <w:rFonts w:eastAsia="Calibri"/>
            <w:noProof/>
          </w:rPr>
          <w:t>Part D: Distribution of products</w:t>
        </w:r>
        <w:r w:rsidR="00264078">
          <w:rPr>
            <w:noProof/>
            <w:webHidden/>
          </w:rPr>
          <w:tab/>
        </w:r>
        <w:r w:rsidR="00264078">
          <w:rPr>
            <w:noProof/>
            <w:webHidden/>
          </w:rPr>
          <w:fldChar w:fldCharType="begin"/>
        </w:r>
        <w:r w:rsidR="00264078">
          <w:rPr>
            <w:noProof/>
            <w:webHidden/>
          </w:rPr>
          <w:instrText xml:space="preserve"> PAGEREF _Toc13577527 \h </w:instrText>
        </w:r>
        <w:r w:rsidR="00264078">
          <w:rPr>
            <w:noProof/>
            <w:webHidden/>
          </w:rPr>
        </w:r>
        <w:r w:rsidR="00264078">
          <w:rPr>
            <w:noProof/>
            <w:webHidden/>
          </w:rPr>
          <w:fldChar w:fldCharType="separate"/>
        </w:r>
        <w:r w:rsidR="00264078">
          <w:rPr>
            <w:noProof/>
            <w:webHidden/>
          </w:rPr>
          <w:t>47</w:t>
        </w:r>
        <w:r w:rsidR="00264078">
          <w:rPr>
            <w:noProof/>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28" w:history="1">
        <w:r w:rsidR="00264078" w:rsidRPr="00945036">
          <w:rPr>
            <w:rStyle w:val="Hyperlink"/>
          </w:rPr>
          <w:t>D1:</w:t>
        </w:r>
        <w:r w:rsidR="00264078">
          <w:rPr>
            <w:rFonts w:asciiTheme="minorHAnsi" w:eastAsiaTheme="minorEastAsia" w:hAnsiTheme="minorHAnsi" w:cstheme="minorBidi"/>
            <w:szCs w:val="22"/>
            <w:lang w:eastAsia="en-NZ"/>
          </w:rPr>
          <w:tab/>
        </w:r>
        <w:r w:rsidR="00264078" w:rsidRPr="00945036">
          <w:rPr>
            <w:rStyle w:val="Hyperlink"/>
          </w:rPr>
          <w:t>Distribution pathways</w:t>
        </w:r>
        <w:r w:rsidR="00264078">
          <w:rPr>
            <w:webHidden/>
          </w:rPr>
          <w:tab/>
        </w:r>
        <w:r w:rsidR="00264078">
          <w:rPr>
            <w:webHidden/>
          </w:rPr>
          <w:fldChar w:fldCharType="begin"/>
        </w:r>
        <w:r w:rsidR="00264078">
          <w:rPr>
            <w:webHidden/>
          </w:rPr>
          <w:instrText xml:space="preserve"> PAGEREF _Toc13577528 \h </w:instrText>
        </w:r>
        <w:r w:rsidR="00264078">
          <w:rPr>
            <w:webHidden/>
          </w:rPr>
        </w:r>
        <w:r w:rsidR="00264078">
          <w:rPr>
            <w:webHidden/>
          </w:rPr>
          <w:fldChar w:fldCharType="separate"/>
        </w:r>
        <w:r w:rsidR="00264078">
          <w:rPr>
            <w:webHidden/>
          </w:rPr>
          <w:t>50</w:t>
        </w:r>
        <w:r w:rsidR="00264078">
          <w:rPr>
            <w:webHidden/>
          </w:rPr>
          <w:fldChar w:fldCharType="end"/>
        </w:r>
      </w:hyperlink>
    </w:p>
    <w:p w:rsidR="00264078" w:rsidRDefault="00264078">
      <w:pPr>
        <w:pStyle w:val="TOC1"/>
        <w:rPr>
          <w:rFonts w:asciiTheme="minorHAnsi" w:eastAsiaTheme="minorEastAsia" w:hAnsiTheme="minorHAnsi" w:cstheme="minorBidi"/>
          <w:noProof/>
          <w:sz w:val="22"/>
          <w:szCs w:val="22"/>
          <w:lang w:eastAsia="en-NZ"/>
        </w:rPr>
      </w:pPr>
      <w:r>
        <w:rPr>
          <w:rStyle w:val="Hyperlink"/>
          <w:noProof/>
        </w:rPr>
        <w:lastRenderedPageBreak/>
        <w:br/>
      </w:r>
      <w:hyperlink w:anchor="_Toc13577529" w:history="1">
        <w:r w:rsidRPr="00945036">
          <w:rPr>
            <w:rStyle w:val="Hyperlink"/>
            <w:rFonts w:eastAsia="Calibri"/>
            <w:noProof/>
          </w:rPr>
          <w:t>Part E: Prescribing</w:t>
        </w:r>
        <w:r>
          <w:rPr>
            <w:noProof/>
            <w:webHidden/>
          </w:rPr>
          <w:tab/>
        </w:r>
        <w:r>
          <w:rPr>
            <w:noProof/>
            <w:webHidden/>
          </w:rPr>
          <w:fldChar w:fldCharType="begin"/>
        </w:r>
        <w:r>
          <w:rPr>
            <w:noProof/>
            <w:webHidden/>
          </w:rPr>
          <w:instrText xml:space="preserve"> PAGEREF _Toc13577529 \h </w:instrText>
        </w:r>
        <w:r>
          <w:rPr>
            <w:noProof/>
            <w:webHidden/>
          </w:rPr>
        </w:r>
        <w:r>
          <w:rPr>
            <w:noProof/>
            <w:webHidden/>
          </w:rPr>
          <w:fldChar w:fldCharType="separate"/>
        </w:r>
        <w:r>
          <w:rPr>
            <w:noProof/>
            <w:webHidden/>
          </w:rPr>
          <w:t>52</w:t>
        </w:r>
        <w:r>
          <w:rPr>
            <w:noProof/>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30" w:history="1">
        <w:r w:rsidR="00264078" w:rsidRPr="00945036">
          <w:rPr>
            <w:rStyle w:val="Hyperlink"/>
          </w:rPr>
          <w:t>E1:</w:t>
        </w:r>
        <w:r w:rsidR="00264078">
          <w:rPr>
            <w:rFonts w:asciiTheme="minorHAnsi" w:eastAsiaTheme="minorEastAsia" w:hAnsiTheme="minorHAnsi" w:cstheme="minorBidi"/>
            <w:szCs w:val="22"/>
            <w:lang w:eastAsia="en-NZ"/>
          </w:rPr>
          <w:tab/>
        </w:r>
        <w:r w:rsidR="00264078" w:rsidRPr="00945036">
          <w:rPr>
            <w:rStyle w:val="Hyperlink"/>
          </w:rPr>
          <w:t>Pre</w:t>
        </w:r>
        <w:r w:rsidR="00264078" w:rsidRPr="00945036">
          <w:rPr>
            <w:rStyle w:val="Hyperlink"/>
            <w:shd w:val="clear" w:color="auto" w:fill="FFFFFF"/>
          </w:rPr>
          <w:t>s</w:t>
        </w:r>
        <w:r w:rsidR="00264078" w:rsidRPr="00945036">
          <w:rPr>
            <w:rStyle w:val="Hyperlink"/>
          </w:rPr>
          <w:t>cribing requirements</w:t>
        </w:r>
        <w:r w:rsidR="00264078">
          <w:rPr>
            <w:webHidden/>
          </w:rPr>
          <w:tab/>
        </w:r>
        <w:r w:rsidR="00264078">
          <w:rPr>
            <w:webHidden/>
          </w:rPr>
          <w:fldChar w:fldCharType="begin"/>
        </w:r>
        <w:r w:rsidR="00264078">
          <w:rPr>
            <w:webHidden/>
          </w:rPr>
          <w:instrText xml:space="preserve"> PAGEREF _Toc13577530 \h </w:instrText>
        </w:r>
        <w:r w:rsidR="00264078">
          <w:rPr>
            <w:webHidden/>
          </w:rPr>
        </w:r>
        <w:r w:rsidR="00264078">
          <w:rPr>
            <w:webHidden/>
          </w:rPr>
          <w:fldChar w:fldCharType="separate"/>
        </w:r>
        <w:r w:rsidR="00264078">
          <w:rPr>
            <w:webHidden/>
          </w:rPr>
          <w:t>52</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31" w:history="1">
        <w:r w:rsidR="00264078" w:rsidRPr="00945036">
          <w:rPr>
            <w:rStyle w:val="Hyperlink"/>
          </w:rPr>
          <w:t xml:space="preserve">E2: </w:t>
        </w:r>
        <w:r w:rsidR="00264078">
          <w:rPr>
            <w:rFonts w:asciiTheme="minorHAnsi" w:eastAsiaTheme="minorEastAsia" w:hAnsiTheme="minorHAnsi" w:cstheme="minorBidi"/>
            <w:szCs w:val="22"/>
            <w:lang w:eastAsia="en-NZ"/>
          </w:rPr>
          <w:tab/>
        </w:r>
        <w:r w:rsidR="00264078" w:rsidRPr="00945036">
          <w:rPr>
            <w:rStyle w:val="Hyperlink"/>
          </w:rPr>
          <w:t>Providing information to prescribers on products that meet the quality standards</w:t>
        </w:r>
        <w:r w:rsidR="00264078">
          <w:rPr>
            <w:webHidden/>
          </w:rPr>
          <w:tab/>
        </w:r>
        <w:r w:rsidR="00264078">
          <w:rPr>
            <w:webHidden/>
          </w:rPr>
          <w:fldChar w:fldCharType="begin"/>
        </w:r>
        <w:r w:rsidR="00264078">
          <w:rPr>
            <w:webHidden/>
          </w:rPr>
          <w:instrText xml:space="preserve"> PAGEREF _Toc13577531 \h </w:instrText>
        </w:r>
        <w:r w:rsidR="00264078">
          <w:rPr>
            <w:webHidden/>
          </w:rPr>
        </w:r>
        <w:r w:rsidR="00264078">
          <w:rPr>
            <w:webHidden/>
          </w:rPr>
          <w:fldChar w:fldCharType="separate"/>
        </w:r>
        <w:r w:rsidR="00264078">
          <w:rPr>
            <w:webHidden/>
          </w:rPr>
          <w:t>58</w:t>
        </w:r>
        <w:r w:rsidR="00264078">
          <w:rPr>
            <w:webHidden/>
          </w:rPr>
          <w:fldChar w:fldCharType="end"/>
        </w:r>
      </w:hyperlink>
    </w:p>
    <w:p w:rsidR="00264078" w:rsidRDefault="00CB42C1">
      <w:pPr>
        <w:pStyle w:val="TOC2"/>
        <w:rPr>
          <w:rFonts w:asciiTheme="minorHAnsi" w:eastAsiaTheme="minorEastAsia" w:hAnsiTheme="minorHAnsi" w:cstheme="minorBidi"/>
          <w:szCs w:val="22"/>
          <w:lang w:eastAsia="en-NZ"/>
        </w:rPr>
      </w:pPr>
      <w:hyperlink w:anchor="_Toc13577532" w:history="1">
        <w:r w:rsidR="00264078" w:rsidRPr="00945036">
          <w:rPr>
            <w:rStyle w:val="Hyperlink"/>
          </w:rPr>
          <w:t>E3:</w:t>
        </w:r>
        <w:r w:rsidR="00264078">
          <w:rPr>
            <w:rFonts w:asciiTheme="minorHAnsi" w:eastAsiaTheme="minorEastAsia" w:hAnsiTheme="minorHAnsi" w:cstheme="minorBidi"/>
            <w:szCs w:val="22"/>
            <w:lang w:eastAsia="en-NZ"/>
          </w:rPr>
          <w:tab/>
        </w:r>
        <w:r w:rsidR="00264078" w:rsidRPr="00945036">
          <w:rPr>
            <w:rStyle w:val="Hyperlink"/>
          </w:rPr>
          <w:t>Providing information to prescribers on prescribing of medicinal cannabis products</w:t>
        </w:r>
        <w:r w:rsidR="00264078">
          <w:rPr>
            <w:webHidden/>
          </w:rPr>
          <w:tab/>
        </w:r>
        <w:r w:rsidR="00264078">
          <w:rPr>
            <w:webHidden/>
          </w:rPr>
          <w:fldChar w:fldCharType="begin"/>
        </w:r>
        <w:r w:rsidR="00264078">
          <w:rPr>
            <w:webHidden/>
          </w:rPr>
          <w:instrText xml:space="preserve"> PAGEREF _Toc13577532 \h </w:instrText>
        </w:r>
        <w:r w:rsidR="00264078">
          <w:rPr>
            <w:webHidden/>
          </w:rPr>
        </w:r>
        <w:r w:rsidR="00264078">
          <w:rPr>
            <w:webHidden/>
          </w:rPr>
          <w:fldChar w:fldCharType="separate"/>
        </w:r>
        <w:r w:rsidR="00264078">
          <w:rPr>
            <w:webHidden/>
          </w:rPr>
          <w:t>58</w:t>
        </w:r>
        <w:r w:rsidR="00264078">
          <w:rPr>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3" w:history="1">
        <w:r w:rsidR="00264078" w:rsidRPr="00945036">
          <w:rPr>
            <w:rStyle w:val="Hyperlink"/>
            <w:rFonts w:eastAsia="Calibri"/>
            <w:noProof/>
          </w:rPr>
          <w:t>Part F: Post market controls</w:t>
        </w:r>
        <w:r w:rsidR="00264078">
          <w:rPr>
            <w:noProof/>
            <w:webHidden/>
          </w:rPr>
          <w:tab/>
        </w:r>
        <w:r w:rsidR="00264078">
          <w:rPr>
            <w:noProof/>
            <w:webHidden/>
          </w:rPr>
          <w:fldChar w:fldCharType="begin"/>
        </w:r>
        <w:r w:rsidR="00264078">
          <w:rPr>
            <w:noProof/>
            <w:webHidden/>
          </w:rPr>
          <w:instrText xml:space="preserve"> PAGEREF _Toc13577533 \h </w:instrText>
        </w:r>
        <w:r w:rsidR="00264078">
          <w:rPr>
            <w:noProof/>
            <w:webHidden/>
          </w:rPr>
        </w:r>
        <w:r w:rsidR="00264078">
          <w:rPr>
            <w:noProof/>
            <w:webHidden/>
          </w:rPr>
          <w:fldChar w:fldCharType="separate"/>
        </w:r>
        <w:r w:rsidR="00264078">
          <w:rPr>
            <w:noProof/>
            <w:webHidden/>
          </w:rPr>
          <w:t>61</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4" w:history="1">
        <w:r w:rsidR="00264078" w:rsidRPr="00945036">
          <w:rPr>
            <w:rStyle w:val="Hyperlink"/>
            <w:noProof/>
          </w:rPr>
          <w:t>Part G: Cost recovery and proposed fees and charges</w:t>
        </w:r>
        <w:r w:rsidR="00264078">
          <w:rPr>
            <w:noProof/>
            <w:webHidden/>
          </w:rPr>
          <w:tab/>
        </w:r>
        <w:r w:rsidR="00264078">
          <w:rPr>
            <w:noProof/>
            <w:webHidden/>
          </w:rPr>
          <w:fldChar w:fldCharType="begin"/>
        </w:r>
        <w:r w:rsidR="00264078">
          <w:rPr>
            <w:noProof/>
            <w:webHidden/>
          </w:rPr>
          <w:instrText xml:space="preserve"> PAGEREF _Toc13577534 \h </w:instrText>
        </w:r>
        <w:r w:rsidR="00264078">
          <w:rPr>
            <w:noProof/>
            <w:webHidden/>
          </w:rPr>
        </w:r>
        <w:r w:rsidR="00264078">
          <w:rPr>
            <w:noProof/>
            <w:webHidden/>
          </w:rPr>
          <w:fldChar w:fldCharType="separate"/>
        </w:r>
        <w:r w:rsidR="00264078">
          <w:rPr>
            <w:noProof/>
            <w:webHidden/>
          </w:rPr>
          <w:t>65</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5" w:history="1">
        <w:r w:rsidR="00264078" w:rsidRPr="00945036">
          <w:rPr>
            <w:rStyle w:val="Hyperlink"/>
            <w:rFonts w:eastAsia="Calibri"/>
            <w:noProof/>
          </w:rPr>
          <w:t>Part H: Proposals and consultation questions</w:t>
        </w:r>
        <w:r w:rsidR="00264078">
          <w:rPr>
            <w:noProof/>
            <w:webHidden/>
          </w:rPr>
          <w:tab/>
        </w:r>
        <w:r w:rsidR="00264078">
          <w:rPr>
            <w:noProof/>
            <w:webHidden/>
          </w:rPr>
          <w:fldChar w:fldCharType="begin"/>
        </w:r>
        <w:r w:rsidR="00264078">
          <w:rPr>
            <w:noProof/>
            <w:webHidden/>
          </w:rPr>
          <w:instrText xml:space="preserve"> PAGEREF _Toc13577535 \h </w:instrText>
        </w:r>
        <w:r w:rsidR="00264078">
          <w:rPr>
            <w:noProof/>
            <w:webHidden/>
          </w:rPr>
        </w:r>
        <w:r w:rsidR="00264078">
          <w:rPr>
            <w:noProof/>
            <w:webHidden/>
          </w:rPr>
          <w:fldChar w:fldCharType="separate"/>
        </w:r>
        <w:r w:rsidR="00264078">
          <w:rPr>
            <w:noProof/>
            <w:webHidden/>
          </w:rPr>
          <w:t>70</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6" w:history="1">
        <w:r w:rsidR="00264078" w:rsidRPr="00945036">
          <w:rPr>
            <w:rStyle w:val="Hyperlink"/>
            <w:rFonts w:eastAsia="Calibri"/>
            <w:noProof/>
          </w:rPr>
          <w:t>Appendix 1: Key terms and glossary</w:t>
        </w:r>
        <w:r w:rsidR="00264078">
          <w:rPr>
            <w:noProof/>
            <w:webHidden/>
          </w:rPr>
          <w:tab/>
        </w:r>
        <w:r w:rsidR="00264078">
          <w:rPr>
            <w:noProof/>
            <w:webHidden/>
          </w:rPr>
          <w:fldChar w:fldCharType="begin"/>
        </w:r>
        <w:r w:rsidR="00264078">
          <w:rPr>
            <w:noProof/>
            <w:webHidden/>
          </w:rPr>
          <w:instrText xml:space="preserve"> PAGEREF _Toc13577536 \h </w:instrText>
        </w:r>
        <w:r w:rsidR="00264078">
          <w:rPr>
            <w:noProof/>
            <w:webHidden/>
          </w:rPr>
        </w:r>
        <w:r w:rsidR="00264078">
          <w:rPr>
            <w:noProof/>
            <w:webHidden/>
          </w:rPr>
          <w:fldChar w:fldCharType="separate"/>
        </w:r>
        <w:r w:rsidR="00264078">
          <w:rPr>
            <w:noProof/>
            <w:webHidden/>
          </w:rPr>
          <w:t>87</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7" w:history="1">
        <w:r w:rsidR="00264078" w:rsidRPr="00945036">
          <w:rPr>
            <w:rStyle w:val="Hyperlink"/>
            <w:rFonts w:eastAsia="Calibri"/>
            <w:noProof/>
          </w:rPr>
          <w:t>Appendix 2: New Zealand Product Quality Standards Monograph</w:t>
        </w:r>
        <w:r w:rsidR="00264078">
          <w:rPr>
            <w:noProof/>
            <w:webHidden/>
          </w:rPr>
          <w:tab/>
        </w:r>
        <w:r w:rsidR="00264078">
          <w:rPr>
            <w:noProof/>
            <w:webHidden/>
          </w:rPr>
          <w:fldChar w:fldCharType="begin"/>
        </w:r>
        <w:r w:rsidR="00264078">
          <w:rPr>
            <w:noProof/>
            <w:webHidden/>
          </w:rPr>
          <w:instrText xml:space="preserve"> PAGEREF _Toc13577537 \h </w:instrText>
        </w:r>
        <w:r w:rsidR="00264078">
          <w:rPr>
            <w:noProof/>
            <w:webHidden/>
          </w:rPr>
        </w:r>
        <w:r w:rsidR="00264078">
          <w:rPr>
            <w:noProof/>
            <w:webHidden/>
          </w:rPr>
          <w:fldChar w:fldCharType="separate"/>
        </w:r>
        <w:r w:rsidR="00264078">
          <w:rPr>
            <w:noProof/>
            <w:webHidden/>
          </w:rPr>
          <w:t>91</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8" w:history="1">
        <w:r w:rsidR="00264078" w:rsidRPr="00945036">
          <w:rPr>
            <w:rStyle w:val="Hyperlink"/>
            <w:rFonts w:eastAsia="Calibri"/>
            <w:noProof/>
          </w:rPr>
          <w:t>Appendix 3: Medicinal Cannabis Advisory Group</w:t>
        </w:r>
        <w:r w:rsidR="00264078">
          <w:rPr>
            <w:noProof/>
            <w:webHidden/>
          </w:rPr>
          <w:tab/>
        </w:r>
        <w:r w:rsidR="00264078">
          <w:rPr>
            <w:noProof/>
            <w:webHidden/>
          </w:rPr>
          <w:fldChar w:fldCharType="begin"/>
        </w:r>
        <w:r w:rsidR="00264078">
          <w:rPr>
            <w:noProof/>
            <w:webHidden/>
          </w:rPr>
          <w:instrText xml:space="preserve"> PAGEREF _Toc13577538 \h </w:instrText>
        </w:r>
        <w:r w:rsidR="00264078">
          <w:rPr>
            <w:noProof/>
            <w:webHidden/>
          </w:rPr>
        </w:r>
        <w:r w:rsidR="00264078">
          <w:rPr>
            <w:noProof/>
            <w:webHidden/>
          </w:rPr>
          <w:fldChar w:fldCharType="separate"/>
        </w:r>
        <w:r w:rsidR="00264078">
          <w:rPr>
            <w:noProof/>
            <w:webHidden/>
          </w:rPr>
          <w:t>95</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39" w:history="1">
        <w:r w:rsidR="00264078" w:rsidRPr="00945036">
          <w:rPr>
            <w:rStyle w:val="Hyperlink"/>
            <w:rFonts w:eastAsia="Calibri"/>
            <w:noProof/>
          </w:rPr>
          <w:t>Appendix 4: New Zealand</w:t>
        </w:r>
        <w:r w:rsidR="00264078" w:rsidRPr="00945036">
          <w:rPr>
            <w:rStyle w:val="Hyperlink"/>
            <w:rFonts w:ascii="Arial" w:eastAsia="Calibri" w:hAnsi="Arial" w:cs="Arial"/>
            <w:noProof/>
          </w:rPr>
          <w:t>’</w:t>
        </w:r>
        <w:r w:rsidR="00264078" w:rsidRPr="00945036">
          <w:rPr>
            <w:rStyle w:val="Hyperlink"/>
            <w:rFonts w:eastAsia="Calibri"/>
            <w:noProof/>
          </w:rPr>
          <w:t>s international obligations</w:t>
        </w:r>
        <w:r w:rsidR="00264078">
          <w:rPr>
            <w:noProof/>
            <w:webHidden/>
          </w:rPr>
          <w:tab/>
        </w:r>
        <w:r w:rsidR="00264078">
          <w:rPr>
            <w:noProof/>
            <w:webHidden/>
          </w:rPr>
          <w:fldChar w:fldCharType="begin"/>
        </w:r>
        <w:r w:rsidR="00264078">
          <w:rPr>
            <w:noProof/>
            <w:webHidden/>
          </w:rPr>
          <w:instrText xml:space="preserve"> PAGEREF _Toc13577539 \h </w:instrText>
        </w:r>
        <w:r w:rsidR="00264078">
          <w:rPr>
            <w:noProof/>
            <w:webHidden/>
          </w:rPr>
        </w:r>
        <w:r w:rsidR="00264078">
          <w:rPr>
            <w:noProof/>
            <w:webHidden/>
          </w:rPr>
          <w:fldChar w:fldCharType="separate"/>
        </w:r>
        <w:r w:rsidR="00264078">
          <w:rPr>
            <w:noProof/>
            <w:webHidden/>
          </w:rPr>
          <w:t>96</w:t>
        </w:r>
        <w:r w:rsidR="00264078">
          <w:rPr>
            <w:noProof/>
            <w:webHidden/>
          </w:rPr>
          <w:fldChar w:fldCharType="end"/>
        </w:r>
      </w:hyperlink>
    </w:p>
    <w:p w:rsidR="00264078" w:rsidRDefault="00CB42C1">
      <w:pPr>
        <w:pStyle w:val="TOC1"/>
        <w:rPr>
          <w:rFonts w:asciiTheme="minorHAnsi" w:eastAsiaTheme="minorEastAsia" w:hAnsiTheme="minorHAnsi" w:cstheme="minorBidi"/>
          <w:noProof/>
          <w:sz w:val="22"/>
          <w:szCs w:val="22"/>
          <w:lang w:eastAsia="en-NZ"/>
        </w:rPr>
      </w:pPr>
      <w:hyperlink w:anchor="_Toc13577540" w:history="1">
        <w:r w:rsidR="00264078" w:rsidRPr="00945036">
          <w:rPr>
            <w:rStyle w:val="Hyperlink"/>
            <w:rFonts w:eastAsia="Calibri"/>
            <w:noProof/>
          </w:rPr>
          <w:t>Appendix 5: Canada Cannabis Regulations (Parts 5 &amp; 6)</w:t>
        </w:r>
        <w:r w:rsidR="00264078">
          <w:rPr>
            <w:noProof/>
            <w:webHidden/>
          </w:rPr>
          <w:tab/>
        </w:r>
        <w:r w:rsidR="00264078">
          <w:rPr>
            <w:noProof/>
            <w:webHidden/>
          </w:rPr>
          <w:fldChar w:fldCharType="begin"/>
        </w:r>
        <w:r w:rsidR="00264078">
          <w:rPr>
            <w:noProof/>
            <w:webHidden/>
          </w:rPr>
          <w:instrText xml:space="preserve"> PAGEREF _Toc13577540 \h </w:instrText>
        </w:r>
        <w:r w:rsidR="00264078">
          <w:rPr>
            <w:noProof/>
            <w:webHidden/>
          </w:rPr>
        </w:r>
        <w:r w:rsidR="00264078">
          <w:rPr>
            <w:noProof/>
            <w:webHidden/>
          </w:rPr>
          <w:fldChar w:fldCharType="separate"/>
        </w:r>
        <w:r w:rsidR="00264078">
          <w:rPr>
            <w:noProof/>
            <w:webHidden/>
          </w:rPr>
          <w:t>98</w:t>
        </w:r>
        <w:r w:rsidR="00264078">
          <w:rPr>
            <w:noProof/>
            <w:webHidden/>
          </w:rPr>
          <w:fldChar w:fldCharType="end"/>
        </w:r>
      </w:hyperlink>
    </w:p>
    <w:p w:rsidR="00C86248" w:rsidRPr="00923F0E" w:rsidRDefault="00E56B8F">
      <w:r w:rsidRPr="00923F0E">
        <w:rPr>
          <w:rFonts w:ascii="Segoe UI Semibold" w:hAnsi="Segoe UI Semibold"/>
          <w:b/>
          <w:sz w:val="24"/>
        </w:rPr>
        <w:fldChar w:fldCharType="end"/>
      </w:r>
    </w:p>
    <w:p w:rsidR="003A5FEA" w:rsidRPr="00923F0E" w:rsidRDefault="003A5FEA" w:rsidP="001D3E4E">
      <w:pPr>
        <w:pStyle w:val="TOC1"/>
        <w:keepNext/>
      </w:pPr>
      <w:r w:rsidRPr="00923F0E">
        <w:t xml:space="preserve">List of </w:t>
      </w:r>
      <w:r w:rsidR="00B6705B">
        <w:t>f</w:t>
      </w:r>
      <w:r w:rsidRPr="00923F0E">
        <w:t>igures</w:t>
      </w:r>
    </w:p>
    <w:p w:rsidR="00E44590" w:rsidRDefault="009E2762">
      <w:pPr>
        <w:pStyle w:val="TableofFigures"/>
        <w:tabs>
          <w:tab w:val="right" w:leader="dot" w:pos="8069"/>
        </w:tabs>
        <w:rPr>
          <w:rFonts w:asciiTheme="minorHAnsi" w:eastAsiaTheme="minorEastAsia" w:hAnsiTheme="minorHAnsi" w:cstheme="minorBidi"/>
          <w:noProof/>
          <w:sz w:val="22"/>
          <w:szCs w:val="22"/>
          <w:lang w:eastAsia="en-NZ"/>
        </w:rPr>
      </w:pPr>
      <w:r>
        <w:fldChar w:fldCharType="begin"/>
      </w:r>
      <w:r>
        <w:instrText xml:space="preserve"> TOC \h \z \c "Figure" </w:instrText>
      </w:r>
      <w:r>
        <w:fldChar w:fldCharType="separate"/>
      </w:r>
      <w:hyperlink w:anchor="_Toc12006217" w:history="1">
        <w:r w:rsidR="00E44590" w:rsidRPr="00336BAB">
          <w:rPr>
            <w:rStyle w:val="Hyperlink"/>
            <w:noProof/>
          </w:rPr>
          <w:t>Figure 1: Supporting M</w:t>
        </w:r>
        <w:r w:rsidR="00E44590" w:rsidRPr="00336BAB">
          <w:rPr>
            <w:rStyle w:val="Hyperlink"/>
            <w:rFonts w:ascii="Calibri" w:hAnsi="Calibri" w:cs="Calibri"/>
            <w:noProof/>
          </w:rPr>
          <w:t>ā</w:t>
        </w:r>
        <w:r w:rsidR="00E44590" w:rsidRPr="00336BAB">
          <w:rPr>
            <w:rStyle w:val="Hyperlink"/>
            <w:noProof/>
          </w:rPr>
          <w:t>ori health aspirations and equitable health outcomes</w:t>
        </w:r>
        <w:r w:rsidR="00E44590">
          <w:rPr>
            <w:noProof/>
            <w:webHidden/>
          </w:rPr>
          <w:tab/>
        </w:r>
        <w:r w:rsidR="00E44590">
          <w:rPr>
            <w:noProof/>
            <w:webHidden/>
          </w:rPr>
          <w:fldChar w:fldCharType="begin"/>
        </w:r>
        <w:r w:rsidR="00E44590">
          <w:rPr>
            <w:noProof/>
            <w:webHidden/>
          </w:rPr>
          <w:instrText xml:space="preserve"> PAGEREF _Toc12006217 \h </w:instrText>
        </w:r>
        <w:r w:rsidR="00E44590">
          <w:rPr>
            <w:noProof/>
            <w:webHidden/>
          </w:rPr>
        </w:r>
        <w:r w:rsidR="00E44590">
          <w:rPr>
            <w:noProof/>
            <w:webHidden/>
          </w:rPr>
          <w:fldChar w:fldCharType="separate"/>
        </w:r>
        <w:r w:rsidR="00A0711A">
          <w:rPr>
            <w:noProof/>
            <w:webHidden/>
          </w:rPr>
          <w:t>6</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18" w:history="1">
        <w:r w:rsidR="00E44590" w:rsidRPr="00336BAB">
          <w:rPr>
            <w:rStyle w:val="Hyperlink"/>
            <w:noProof/>
          </w:rPr>
          <w:t>Figure 2: Supply chain for CBD products</w:t>
        </w:r>
        <w:r w:rsidR="00E44590">
          <w:rPr>
            <w:noProof/>
            <w:webHidden/>
          </w:rPr>
          <w:tab/>
        </w:r>
        <w:r w:rsidR="00E44590">
          <w:rPr>
            <w:noProof/>
            <w:webHidden/>
          </w:rPr>
          <w:fldChar w:fldCharType="begin"/>
        </w:r>
        <w:r w:rsidR="00E44590">
          <w:rPr>
            <w:noProof/>
            <w:webHidden/>
          </w:rPr>
          <w:instrText xml:space="preserve"> PAGEREF _Toc12006218 \h </w:instrText>
        </w:r>
        <w:r w:rsidR="00E44590">
          <w:rPr>
            <w:noProof/>
            <w:webHidden/>
          </w:rPr>
        </w:r>
        <w:r w:rsidR="00E44590">
          <w:rPr>
            <w:noProof/>
            <w:webHidden/>
          </w:rPr>
          <w:fldChar w:fldCharType="separate"/>
        </w:r>
        <w:r w:rsidR="00A0711A">
          <w:rPr>
            <w:noProof/>
            <w:webHidden/>
          </w:rPr>
          <w:t>47</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19" w:history="1">
        <w:r w:rsidR="00E44590" w:rsidRPr="00336BAB">
          <w:rPr>
            <w:rStyle w:val="Hyperlink"/>
            <w:noProof/>
          </w:rPr>
          <w:t>Figure 3: Supply chain for medicinal cannabis products (non-CBD products)</w:t>
        </w:r>
        <w:r w:rsidR="00E44590">
          <w:rPr>
            <w:noProof/>
            <w:webHidden/>
          </w:rPr>
          <w:tab/>
        </w:r>
        <w:r w:rsidR="00E44590">
          <w:rPr>
            <w:noProof/>
            <w:webHidden/>
          </w:rPr>
          <w:fldChar w:fldCharType="begin"/>
        </w:r>
        <w:r w:rsidR="00E44590">
          <w:rPr>
            <w:noProof/>
            <w:webHidden/>
          </w:rPr>
          <w:instrText xml:space="preserve"> PAGEREF _Toc12006219 \h </w:instrText>
        </w:r>
        <w:r w:rsidR="00E44590">
          <w:rPr>
            <w:noProof/>
            <w:webHidden/>
          </w:rPr>
        </w:r>
        <w:r w:rsidR="00E44590">
          <w:rPr>
            <w:noProof/>
            <w:webHidden/>
          </w:rPr>
          <w:fldChar w:fldCharType="separate"/>
        </w:r>
        <w:r w:rsidR="00A0711A">
          <w:rPr>
            <w:noProof/>
            <w:webHidden/>
          </w:rPr>
          <w:t>48</w:t>
        </w:r>
        <w:r w:rsidR="00E44590">
          <w:rPr>
            <w:noProof/>
            <w:webHidden/>
          </w:rPr>
          <w:fldChar w:fldCharType="end"/>
        </w:r>
      </w:hyperlink>
    </w:p>
    <w:p w:rsidR="003A5FEA" w:rsidRPr="00923F0E" w:rsidRDefault="009E2762" w:rsidP="003A5FEA">
      <w:r>
        <w:fldChar w:fldCharType="end"/>
      </w:r>
    </w:p>
    <w:p w:rsidR="002B76A7" w:rsidRPr="00923F0E" w:rsidRDefault="002B76A7" w:rsidP="002B76A7">
      <w:pPr>
        <w:pStyle w:val="TOC1"/>
        <w:keepNext/>
      </w:pPr>
      <w:r w:rsidRPr="00923F0E">
        <w:t xml:space="preserve">List of </w:t>
      </w:r>
      <w:r w:rsidR="00B6705B">
        <w:t>t</w:t>
      </w:r>
      <w:r w:rsidRPr="00923F0E">
        <w:t>ables</w:t>
      </w:r>
    </w:p>
    <w:p w:rsidR="00E44590" w:rsidRDefault="009E2762">
      <w:pPr>
        <w:pStyle w:val="TableofFigures"/>
        <w:tabs>
          <w:tab w:val="right" w:leader="dot" w:pos="8069"/>
        </w:tabs>
        <w:rPr>
          <w:rFonts w:asciiTheme="minorHAnsi" w:eastAsiaTheme="minorEastAsia" w:hAnsiTheme="minorHAnsi" w:cstheme="minorBidi"/>
          <w:noProof/>
          <w:sz w:val="22"/>
          <w:szCs w:val="22"/>
          <w:lang w:eastAsia="en-NZ"/>
        </w:rPr>
      </w:pPr>
      <w:r>
        <w:fldChar w:fldCharType="begin"/>
      </w:r>
      <w:r>
        <w:instrText xml:space="preserve"> TOC \h \z \c "Table" </w:instrText>
      </w:r>
      <w:r>
        <w:fldChar w:fldCharType="separate"/>
      </w:r>
      <w:hyperlink w:anchor="_Toc12006220" w:history="1">
        <w:r w:rsidR="00E44590" w:rsidRPr="00E6511D">
          <w:rPr>
            <w:rStyle w:val="Hyperlink"/>
            <w:noProof/>
          </w:rPr>
          <w:t>Table 1: Options for the quality management of the cultivation process</w:t>
        </w:r>
        <w:r w:rsidR="00E44590">
          <w:rPr>
            <w:noProof/>
            <w:webHidden/>
          </w:rPr>
          <w:tab/>
        </w:r>
        <w:r w:rsidR="00E44590">
          <w:rPr>
            <w:noProof/>
            <w:webHidden/>
          </w:rPr>
          <w:fldChar w:fldCharType="begin"/>
        </w:r>
        <w:r w:rsidR="00E44590">
          <w:rPr>
            <w:noProof/>
            <w:webHidden/>
          </w:rPr>
          <w:instrText xml:space="preserve"> PAGEREF _Toc12006220 \h </w:instrText>
        </w:r>
        <w:r w:rsidR="00E44590">
          <w:rPr>
            <w:noProof/>
            <w:webHidden/>
          </w:rPr>
        </w:r>
        <w:r w:rsidR="00E44590">
          <w:rPr>
            <w:noProof/>
            <w:webHidden/>
          </w:rPr>
          <w:fldChar w:fldCharType="separate"/>
        </w:r>
        <w:r w:rsidR="00A0711A">
          <w:rPr>
            <w:noProof/>
            <w:webHidden/>
          </w:rPr>
          <w:t>13</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1" w:history="1">
        <w:r w:rsidR="00E44590" w:rsidRPr="00E6511D">
          <w:rPr>
            <w:rStyle w:val="Hyperlink"/>
            <w:rFonts w:eastAsia="Calibri"/>
            <w:noProof/>
          </w:rPr>
          <w:t>Table 2: Proposed product quality standard requirements</w:t>
        </w:r>
        <w:r w:rsidR="00E44590">
          <w:rPr>
            <w:noProof/>
            <w:webHidden/>
          </w:rPr>
          <w:tab/>
        </w:r>
        <w:r w:rsidR="00E44590">
          <w:rPr>
            <w:noProof/>
            <w:webHidden/>
          </w:rPr>
          <w:fldChar w:fldCharType="begin"/>
        </w:r>
        <w:r w:rsidR="00E44590">
          <w:rPr>
            <w:noProof/>
            <w:webHidden/>
          </w:rPr>
          <w:instrText xml:space="preserve"> PAGEREF _Toc12006221 \h </w:instrText>
        </w:r>
        <w:r w:rsidR="00E44590">
          <w:rPr>
            <w:noProof/>
            <w:webHidden/>
          </w:rPr>
        </w:r>
        <w:r w:rsidR="00E44590">
          <w:rPr>
            <w:noProof/>
            <w:webHidden/>
          </w:rPr>
          <w:fldChar w:fldCharType="separate"/>
        </w:r>
        <w:r w:rsidR="00A0711A">
          <w:rPr>
            <w:noProof/>
            <w:webHidden/>
          </w:rPr>
          <w:t>27</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2" w:history="1">
        <w:r w:rsidR="00E44590" w:rsidRPr="00E6511D">
          <w:rPr>
            <w:rStyle w:val="Hyperlink"/>
            <w:rFonts w:eastAsia="Calibri"/>
            <w:noProof/>
          </w:rPr>
          <w:t>Table 3: Current and proposed licences</w:t>
        </w:r>
        <w:r w:rsidR="00E44590">
          <w:rPr>
            <w:noProof/>
            <w:webHidden/>
          </w:rPr>
          <w:tab/>
        </w:r>
        <w:r w:rsidR="00E44590">
          <w:rPr>
            <w:noProof/>
            <w:webHidden/>
          </w:rPr>
          <w:fldChar w:fldCharType="begin"/>
        </w:r>
        <w:r w:rsidR="00E44590">
          <w:rPr>
            <w:noProof/>
            <w:webHidden/>
          </w:rPr>
          <w:instrText xml:space="preserve"> PAGEREF _Toc12006222 \h </w:instrText>
        </w:r>
        <w:r w:rsidR="00E44590">
          <w:rPr>
            <w:noProof/>
            <w:webHidden/>
          </w:rPr>
        </w:r>
        <w:r w:rsidR="00E44590">
          <w:rPr>
            <w:noProof/>
            <w:webHidden/>
          </w:rPr>
          <w:fldChar w:fldCharType="separate"/>
        </w:r>
        <w:r w:rsidR="00A0711A">
          <w:rPr>
            <w:noProof/>
            <w:webHidden/>
          </w:rPr>
          <w:t>31</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3" w:history="1">
        <w:r w:rsidR="00E44590" w:rsidRPr="00E6511D">
          <w:rPr>
            <w:rStyle w:val="Hyperlink"/>
            <w:rFonts w:eastAsia="Calibri"/>
            <w:noProof/>
          </w:rPr>
          <w:t>Table 4:</w:t>
        </w:r>
        <w:r w:rsidR="00E44590" w:rsidRPr="00E6511D">
          <w:rPr>
            <w:rStyle w:val="Hyperlink"/>
            <w:i/>
            <w:noProof/>
          </w:rPr>
          <w:t xml:space="preserve"> </w:t>
        </w:r>
        <w:r w:rsidR="00E44590" w:rsidRPr="00E6511D">
          <w:rPr>
            <w:rStyle w:val="Hyperlink"/>
            <w:noProof/>
          </w:rPr>
          <w:t>Prescribing requirements – approved medicinal cannabis products that are controlled drugs</w:t>
        </w:r>
        <w:r w:rsidR="00E44590">
          <w:rPr>
            <w:noProof/>
            <w:webHidden/>
          </w:rPr>
          <w:tab/>
        </w:r>
        <w:r w:rsidR="00E44590">
          <w:rPr>
            <w:noProof/>
            <w:webHidden/>
          </w:rPr>
          <w:fldChar w:fldCharType="begin"/>
        </w:r>
        <w:r w:rsidR="00E44590">
          <w:rPr>
            <w:noProof/>
            <w:webHidden/>
          </w:rPr>
          <w:instrText xml:space="preserve"> PAGEREF _Toc12006223 \h </w:instrText>
        </w:r>
        <w:r w:rsidR="00E44590">
          <w:rPr>
            <w:noProof/>
            <w:webHidden/>
          </w:rPr>
        </w:r>
        <w:r w:rsidR="00E44590">
          <w:rPr>
            <w:noProof/>
            <w:webHidden/>
          </w:rPr>
          <w:fldChar w:fldCharType="separate"/>
        </w:r>
        <w:r w:rsidR="00A0711A">
          <w:rPr>
            <w:noProof/>
            <w:webHidden/>
          </w:rPr>
          <w:t>53</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4" w:history="1">
        <w:r w:rsidR="00E44590" w:rsidRPr="00E6511D">
          <w:rPr>
            <w:rStyle w:val="Hyperlink"/>
            <w:noProof/>
          </w:rPr>
          <w:t>Table 5: Prescribing requirements – unapproved medicinal cannabis products that are controlled drugs that meet the quality standards</w:t>
        </w:r>
        <w:r w:rsidR="00E44590">
          <w:rPr>
            <w:noProof/>
            <w:webHidden/>
          </w:rPr>
          <w:tab/>
        </w:r>
        <w:r w:rsidR="00E44590">
          <w:rPr>
            <w:noProof/>
            <w:webHidden/>
          </w:rPr>
          <w:fldChar w:fldCharType="begin"/>
        </w:r>
        <w:r w:rsidR="00E44590">
          <w:rPr>
            <w:noProof/>
            <w:webHidden/>
          </w:rPr>
          <w:instrText xml:space="preserve"> PAGEREF _Toc12006224 \h </w:instrText>
        </w:r>
        <w:r w:rsidR="00E44590">
          <w:rPr>
            <w:noProof/>
            <w:webHidden/>
          </w:rPr>
        </w:r>
        <w:r w:rsidR="00E44590">
          <w:rPr>
            <w:noProof/>
            <w:webHidden/>
          </w:rPr>
          <w:fldChar w:fldCharType="separate"/>
        </w:r>
        <w:r w:rsidR="00A0711A">
          <w:rPr>
            <w:noProof/>
            <w:webHidden/>
          </w:rPr>
          <w:t>54</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5" w:history="1">
        <w:r w:rsidR="00E44590" w:rsidRPr="00E6511D">
          <w:rPr>
            <w:rStyle w:val="Hyperlink"/>
            <w:noProof/>
          </w:rPr>
          <w:t xml:space="preserve">Table 6: Prescribing requirements </w:t>
        </w:r>
        <w:r w:rsidR="00E44590" w:rsidRPr="00E6511D">
          <w:rPr>
            <w:rStyle w:val="Hyperlink"/>
            <w:rFonts w:ascii="Arial" w:hAnsi="Arial" w:cs="Arial"/>
            <w:noProof/>
          </w:rPr>
          <w:t>–</w:t>
        </w:r>
        <w:r w:rsidR="00E44590" w:rsidRPr="00E6511D">
          <w:rPr>
            <w:rStyle w:val="Hyperlink"/>
            <w:noProof/>
          </w:rPr>
          <w:t xml:space="preserve"> unapproved medicinal cannabis products that are controlled drugs that do not meet the quality standards</w:t>
        </w:r>
        <w:r w:rsidR="00E44590">
          <w:rPr>
            <w:noProof/>
            <w:webHidden/>
          </w:rPr>
          <w:tab/>
        </w:r>
        <w:r w:rsidR="00E44590">
          <w:rPr>
            <w:noProof/>
            <w:webHidden/>
          </w:rPr>
          <w:fldChar w:fldCharType="begin"/>
        </w:r>
        <w:r w:rsidR="00E44590">
          <w:rPr>
            <w:noProof/>
            <w:webHidden/>
          </w:rPr>
          <w:instrText xml:space="preserve"> PAGEREF _Toc12006225 \h </w:instrText>
        </w:r>
        <w:r w:rsidR="00E44590">
          <w:rPr>
            <w:noProof/>
            <w:webHidden/>
          </w:rPr>
        </w:r>
        <w:r w:rsidR="00E44590">
          <w:rPr>
            <w:noProof/>
            <w:webHidden/>
          </w:rPr>
          <w:fldChar w:fldCharType="separate"/>
        </w:r>
        <w:r w:rsidR="00A0711A">
          <w:rPr>
            <w:noProof/>
            <w:webHidden/>
          </w:rPr>
          <w:t>55</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6" w:history="1">
        <w:r w:rsidR="00E44590" w:rsidRPr="00E6511D">
          <w:rPr>
            <w:rStyle w:val="Hyperlink"/>
            <w:noProof/>
          </w:rPr>
          <w:t xml:space="preserve">Table 7: Prescribing requirements </w:t>
        </w:r>
        <w:r w:rsidR="00E44590" w:rsidRPr="00E6511D">
          <w:rPr>
            <w:rStyle w:val="Hyperlink"/>
            <w:rFonts w:ascii="Arial" w:hAnsi="Arial" w:cs="Arial"/>
            <w:noProof/>
          </w:rPr>
          <w:t>–</w:t>
        </w:r>
        <w:r w:rsidR="00E44590" w:rsidRPr="00E6511D">
          <w:rPr>
            <w:rStyle w:val="Hyperlink"/>
            <w:noProof/>
          </w:rPr>
          <w:t xml:space="preserve"> CBD products</w:t>
        </w:r>
        <w:r w:rsidR="00E44590">
          <w:rPr>
            <w:noProof/>
            <w:webHidden/>
          </w:rPr>
          <w:tab/>
        </w:r>
        <w:r w:rsidR="00E44590">
          <w:rPr>
            <w:noProof/>
            <w:webHidden/>
          </w:rPr>
          <w:fldChar w:fldCharType="begin"/>
        </w:r>
        <w:r w:rsidR="00E44590">
          <w:rPr>
            <w:noProof/>
            <w:webHidden/>
          </w:rPr>
          <w:instrText xml:space="preserve"> PAGEREF _Toc12006226 \h </w:instrText>
        </w:r>
        <w:r w:rsidR="00E44590">
          <w:rPr>
            <w:noProof/>
            <w:webHidden/>
          </w:rPr>
        </w:r>
        <w:r w:rsidR="00E44590">
          <w:rPr>
            <w:noProof/>
            <w:webHidden/>
          </w:rPr>
          <w:fldChar w:fldCharType="separate"/>
        </w:r>
        <w:r w:rsidR="00A0711A">
          <w:rPr>
            <w:noProof/>
            <w:webHidden/>
          </w:rPr>
          <w:t>56</w:t>
        </w:r>
        <w:r w:rsidR="00E44590">
          <w:rPr>
            <w:noProof/>
            <w:webHidden/>
          </w:rPr>
          <w:fldChar w:fldCharType="end"/>
        </w:r>
      </w:hyperlink>
    </w:p>
    <w:p w:rsidR="00E44590" w:rsidRDefault="00CB42C1">
      <w:pPr>
        <w:pStyle w:val="TableofFigures"/>
        <w:tabs>
          <w:tab w:val="right" w:leader="dot" w:pos="8069"/>
        </w:tabs>
        <w:rPr>
          <w:rFonts w:asciiTheme="minorHAnsi" w:eastAsiaTheme="minorEastAsia" w:hAnsiTheme="minorHAnsi" w:cstheme="minorBidi"/>
          <w:noProof/>
          <w:sz w:val="22"/>
          <w:szCs w:val="22"/>
          <w:lang w:eastAsia="en-NZ"/>
        </w:rPr>
      </w:pPr>
      <w:hyperlink w:anchor="_Toc12006227" w:history="1">
        <w:r w:rsidR="00E44590" w:rsidRPr="00E6511D">
          <w:rPr>
            <w:rStyle w:val="Hyperlink"/>
            <w:noProof/>
          </w:rPr>
          <w:t>Table 8: Proposed licence fees</w:t>
        </w:r>
        <w:r w:rsidR="00E44590">
          <w:rPr>
            <w:noProof/>
            <w:webHidden/>
          </w:rPr>
          <w:tab/>
        </w:r>
        <w:r w:rsidR="00E44590">
          <w:rPr>
            <w:noProof/>
            <w:webHidden/>
          </w:rPr>
          <w:fldChar w:fldCharType="begin"/>
        </w:r>
        <w:r w:rsidR="00E44590">
          <w:rPr>
            <w:noProof/>
            <w:webHidden/>
          </w:rPr>
          <w:instrText xml:space="preserve"> PAGEREF _Toc12006227 \h </w:instrText>
        </w:r>
        <w:r w:rsidR="00E44590">
          <w:rPr>
            <w:noProof/>
            <w:webHidden/>
          </w:rPr>
        </w:r>
        <w:r w:rsidR="00E44590">
          <w:rPr>
            <w:noProof/>
            <w:webHidden/>
          </w:rPr>
          <w:fldChar w:fldCharType="separate"/>
        </w:r>
        <w:r w:rsidR="00A0711A">
          <w:rPr>
            <w:noProof/>
            <w:webHidden/>
          </w:rPr>
          <w:t>67</w:t>
        </w:r>
        <w:r w:rsidR="00E44590">
          <w:rPr>
            <w:noProof/>
            <w:webHidden/>
          </w:rPr>
          <w:fldChar w:fldCharType="end"/>
        </w:r>
      </w:hyperlink>
    </w:p>
    <w:p w:rsidR="002B76A7" w:rsidRPr="00923F0E" w:rsidRDefault="009E2762" w:rsidP="003A5FEA">
      <w:r>
        <w:fldChar w:fldCharType="end"/>
      </w:r>
    </w:p>
    <w:p w:rsidR="001D3E4E" w:rsidRPr="00923F0E" w:rsidRDefault="001D3E4E" w:rsidP="003A5FEA">
      <w:pPr>
        <w:sectPr w:rsidR="001D3E4E" w:rsidRPr="00923F0E" w:rsidSect="0078658E">
          <w:headerReference w:type="even" r:id="rId22"/>
          <w:headerReference w:type="default" r:id="rId23"/>
          <w:footerReference w:type="even" r:id="rId24"/>
          <w:footerReference w:type="default" r:id="rId25"/>
          <w:headerReference w:type="first" r:id="rId26"/>
          <w:pgSz w:w="11907" w:h="16840" w:code="9"/>
          <w:pgMar w:top="1418" w:right="1701" w:bottom="1134" w:left="1843" w:header="284" w:footer="425" w:gutter="284"/>
          <w:pgNumType w:fmt="lowerRoman"/>
          <w:cols w:space="720"/>
        </w:sectPr>
      </w:pPr>
    </w:p>
    <w:p w:rsidR="009A42D5" w:rsidRPr="00923F0E" w:rsidRDefault="009A42D5" w:rsidP="00996A5E">
      <w:pPr>
        <w:pStyle w:val="Heading1"/>
        <w:spacing w:before="0" w:after="240"/>
      </w:pPr>
      <w:bookmarkStart w:id="4" w:name="_Toc13577502"/>
      <w:r w:rsidRPr="00923F0E">
        <w:lastRenderedPageBreak/>
        <w:t>Executive summary</w:t>
      </w:r>
      <w:bookmarkEnd w:id="4"/>
    </w:p>
    <w:p w:rsidR="00B829BF" w:rsidRPr="009F1292" w:rsidRDefault="00B829BF" w:rsidP="00B829BF">
      <w:pPr>
        <w:pStyle w:val="BodyText1"/>
      </w:pPr>
      <w:bookmarkStart w:id="5" w:name="_bookmark4"/>
      <w:bookmarkEnd w:id="5"/>
      <w:r w:rsidRPr="009F1292">
        <w:t>There has been increasing interest in the therapeutic properties of medicinal cannabis for a range of health conditions. Currently, medicinal cannabis products are available on prescription</w:t>
      </w:r>
      <w:r w:rsidR="009F47B9">
        <w:t xml:space="preserve"> with </w:t>
      </w:r>
      <w:r w:rsidR="00FD7725">
        <w:t>m</w:t>
      </w:r>
      <w:r w:rsidR="009F47B9">
        <w:t>inisterial approval</w:t>
      </w:r>
      <w:r w:rsidRPr="009F1292">
        <w:t>. However</w:t>
      </w:r>
      <w:r w:rsidR="00FD7725">
        <w:t>,</w:t>
      </w:r>
      <w:r w:rsidRPr="009F1292">
        <w:t xml:space="preserve"> there is a lack </w:t>
      </w:r>
      <w:r w:rsidR="00CC1741">
        <w:t>of affordable products made to a</w:t>
      </w:r>
      <w:r w:rsidRPr="009F1292">
        <w:t xml:space="preserve"> quality standard available in New Zealand.</w:t>
      </w:r>
    </w:p>
    <w:p w:rsidR="00B829BF" w:rsidRPr="009F1292" w:rsidRDefault="00357BF2" w:rsidP="00B829BF">
      <w:pPr>
        <w:pStyle w:val="BodyText1"/>
      </w:pPr>
      <w:r>
        <w:t>T</w:t>
      </w:r>
      <w:r w:rsidR="00B829BF" w:rsidRPr="009F1292">
        <w:t xml:space="preserve">he process of determining the quality </w:t>
      </w:r>
      <w:r w:rsidR="00EC5FF4">
        <w:t>of a medicinal cannabis product</w:t>
      </w:r>
      <w:r w:rsidR="00B829BF" w:rsidRPr="009F1292">
        <w:t xml:space="preserve"> and then sourcing and supplying it to a</w:t>
      </w:r>
      <w:r w:rsidR="00CC1741">
        <w:t xml:space="preserve"> patient takes time, and</w:t>
      </w:r>
      <w:r>
        <w:t xml:space="preserve"> because there are no products being manufactured in New Zealand,</w:t>
      </w:r>
      <w:r w:rsidR="00CC1741">
        <w:t xml:space="preserve"> </w:t>
      </w:r>
      <w:r w:rsidR="00B829BF" w:rsidRPr="009F1292">
        <w:t>all products must be imported. This can be a burden on</w:t>
      </w:r>
      <w:r w:rsidR="008632C3">
        <w:t xml:space="preserve"> prescribers</w:t>
      </w:r>
      <w:r w:rsidR="00F1164E">
        <w:t xml:space="preserve"> and a barrier to prescribing. </w:t>
      </w:r>
      <w:r w:rsidR="00B829BF" w:rsidRPr="009F1292">
        <w:t xml:space="preserve">This has led to some </w:t>
      </w:r>
      <w:r w:rsidR="00CC1741">
        <w:t xml:space="preserve">New Zealand </w:t>
      </w:r>
      <w:r w:rsidR="00B829BF" w:rsidRPr="009F1292">
        <w:t>patients accessing cannabis</w:t>
      </w:r>
      <w:r w:rsidR="004325FF">
        <w:t xml:space="preserve"> illegally</w:t>
      </w:r>
      <w:r w:rsidR="00F1164E">
        <w:t xml:space="preserve"> for medicinal use</w:t>
      </w:r>
      <w:r w:rsidR="004325FF">
        <w:t xml:space="preserve">, with issues around the </w:t>
      </w:r>
      <w:r w:rsidR="00B829BF" w:rsidRPr="009F1292">
        <w:t xml:space="preserve">quality of products, continuity of supply, consistency of cannabinoid content, </w:t>
      </w:r>
      <w:r w:rsidR="004325FF">
        <w:t xml:space="preserve">possibility of </w:t>
      </w:r>
      <w:r w:rsidR="00B829BF" w:rsidRPr="009F1292">
        <w:t>prosecutio</w:t>
      </w:r>
      <w:r w:rsidR="004325FF">
        <w:t>n and unregulated high prices.</w:t>
      </w:r>
      <w:r w:rsidR="00F1164E">
        <w:rPr>
          <w:rStyle w:val="FootnoteReference"/>
        </w:rPr>
        <w:footnoteReference w:id="1"/>
      </w:r>
      <w:r w:rsidR="004325FF">
        <w:t xml:space="preserve"> All </w:t>
      </w:r>
      <w:r w:rsidR="00FD7725">
        <w:t xml:space="preserve">of these issues </w:t>
      </w:r>
      <w:r w:rsidR="004325FF">
        <w:t>create risks to patients.</w:t>
      </w:r>
    </w:p>
    <w:p w:rsidR="00B829BF" w:rsidRPr="009F1292" w:rsidRDefault="00B829BF" w:rsidP="00B829BF">
      <w:pPr>
        <w:pStyle w:val="BodyText1"/>
      </w:pPr>
      <w:r w:rsidRPr="009F1292">
        <w:t>The Medicinal Cannabis Scheme is being established to increase access to medicinal cannabis p</w:t>
      </w:r>
      <w:r w:rsidR="00CC1741">
        <w:t xml:space="preserve">roducts, including </w:t>
      </w:r>
      <w:r w:rsidR="00357BF2">
        <w:t xml:space="preserve">increasing supply </w:t>
      </w:r>
      <w:r w:rsidR="00CC1741">
        <w:t>by making</w:t>
      </w:r>
      <w:r w:rsidR="004325FF">
        <w:t xml:space="preserve"> it possible for these</w:t>
      </w:r>
      <w:r w:rsidRPr="009F1292">
        <w:t xml:space="preserve"> products</w:t>
      </w:r>
      <w:r w:rsidR="004325FF">
        <w:t xml:space="preserve"> to be </w:t>
      </w:r>
      <w:r w:rsidR="00CC1741">
        <w:t xml:space="preserve">made </w:t>
      </w:r>
      <w:r w:rsidR="004325FF">
        <w:t xml:space="preserve">in New Zealand </w:t>
      </w:r>
      <w:r w:rsidR="00357BF2">
        <w:t xml:space="preserve">and requiring products </w:t>
      </w:r>
      <w:r w:rsidRPr="009F1292">
        <w:t xml:space="preserve">to </w:t>
      </w:r>
      <w:r w:rsidR="00CC1741">
        <w:t xml:space="preserve">meet </w:t>
      </w:r>
      <w:r w:rsidRPr="009F1292">
        <w:t>quality standard</w:t>
      </w:r>
      <w:r w:rsidR="00CC1741">
        <w:t>s</w:t>
      </w:r>
      <w:r w:rsidRPr="009F1292">
        <w:t xml:space="preserve">, so </w:t>
      </w:r>
      <w:r w:rsidR="00841FC3">
        <w:t xml:space="preserve">medical practitioners (doctors) </w:t>
      </w:r>
      <w:r w:rsidR="0004045B">
        <w:t xml:space="preserve">and nurse practitioners </w:t>
      </w:r>
      <w:r w:rsidRPr="009F1292">
        <w:t>can prescribe with confidence.</w:t>
      </w:r>
    </w:p>
    <w:p w:rsidR="004325FF" w:rsidRDefault="00B829BF" w:rsidP="00B829BF">
      <w:pPr>
        <w:pStyle w:val="BodyText1"/>
      </w:pPr>
      <w:r w:rsidRPr="009F1292">
        <w:t xml:space="preserve">The Scheme proposes to </w:t>
      </w:r>
      <w:r w:rsidR="004325FF">
        <w:t>increase</w:t>
      </w:r>
      <w:r w:rsidRPr="009F1292">
        <w:t xml:space="preserve"> supply of products t</w:t>
      </w:r>
      <w:r w:rsidR="00F1164E">
        <w:t>hrough licensing the cultivating</w:t>
      </w:r>
      <w:r w:rsidRPr="009F1292">
        <w:t xml:space="preserve"> of cannabis in New Zealand and the manufacture and supply of medicinal cannabis products made to </w:t>
      </w:r>
      <w:r w:rsidR="004325FF">
        <w:t xml:space="preserve">quality standards. </w:t>
      </w:r>
      <w:r w:rsidRPr="009F1292">
        <w:t>For the Scheme to</w:t>
      </w:r>
      <w:r w:rsidR="00357BF2">
        <w:t xml:space="preserve"> meet these objectives</w:t>
      </w:r>
      <w:r w:rsidRPr="009F1292">
        <w:t>, it must deliver quality</w:t>
      </w:r>
      <w:r w:rsidR="004325FF">
        <w:t>,</w:t>
      </w:r>
      <w:r w:rsidRPr="009F1292">
        <w:t xml:space="preserve"> affordable products to patients and be commercially sustainable. </w:t>
      </w:r>
    </w:p>
    <w:p w:rsidR="00B829BF" w:rsidRDefault="00B829BF" w:rsidP="00B829BF">
      <w:pPr>
        <w:pStyle w:val="BodyText1"/>
      </w:pPr>
      <w:r w:rsidRPr="009F1292">
        <w:t xml:space="preserve">The Scheme covers cannabis products originating from the cannabis plant for medicinal use. It does not cover medicinal cannabis products </w:t>
      </w:r>
      <w:r w:rsidRPr="00B829BF">
        <w:t>manufactured from synthetic cannabinoids or cultivating and manufacturing cannabis products for non-medical use.</w:t>
      </w:r>
    </w:p>
    <w:p w:rsidR="00B829BF" w:rsidRPr="009F1292" w:rsidRDefault="00B829BF" w:rsidP="00F1164E">
      <w:pPr>
        <w:pStyle w:val="BodyText1"/>
        <w:spacing w:before="0" w:after="60"/>
      </w:pPr>
      <w:r w:rsidRPr="00B829BF">
        <w:t>This consultation document sets out the key aspects and the regulatory proposals needed to establish a Medicinal Cannabis</w:t>
      </w:r>
      <w:r w:rsidR="00CC1741">
        <w:t xml:space="preserve"> Scheme</w:t>
      </w:r>
      <w:r w:rsidRPr="00B829BF">
        <w:t xml:space="preserve">. </w:t>
      </w:r>
      <w:r w:rsidRPr="009F1292">
        <w:t xml:space="preserve">Proposals </w:t>
      </w:r>
      <w:r>
        <w:t>cover</w:t>
      </w:r>
      <w:r w:rsidRPr="009F1292">
        <w:t>:</w:t>
      </w:r>
    </w:p>
    <w:p w:rsidR="00B829BF" w:rsidRPr="009F1292" w:rsidRDefault="00B829BF" w:rsidP="00F1164E">
      <w:pPr>
        <w:pStyle w:val="BodyText1"/>
        <w:numPr>
          <w:ilvl w:val="0"/>
          <w:numId w:val="19"/>
        </w:numPr>
        <w:spacing w:before="0" w:after="60"/>
        <w:ind w:left="357" w:hanging="357"/>
      </w:pPr>
      <w:r w:rsidRPr="009F1292">
        <w:t>setting qu</w:t>
      </w:r>
      <w:r w:rsidR="00357BF2">
        <w:t>ality standards for cultivation, manufacturing</w:t>
      </w:r>
      <w:r w:rsidRPr="009F1292">
        <w:t xml:space="preserve"> and finished </w:t>
      </w:r>
      <w:r>
        <w:t>products</w:t>
      </w:r>
    </w:p>
    <w:p w:rsidR="00B829BF" w:rsidRDefault="00B829BF" w:rsidP="00F1164E">
      <w:pPr>
        <w:pStyle w:val="BodyText1"/>
        <w:numPr>
          <w:ilvl w:val="0"/>
          <w:numId w:val="19"/>
        </w:numPr>
        <w:spacing w:before="0" w:after="60"/>
        <w:ind w:left="357" w:hanging="357"/>
      </w:pPr>
      <w:r w:rsidRPr="009F1292">
        <w:t>licensing, distribution</w:t>
      </w:r>
      <w:r>
        <w:t xml:space="preserve"> (including imports and exports) and</w:t>
      </w:r>
      <w:r w:rsidRPr="009F1292">
        <w:t xml:space="preserve"> prescribing</w:t>
      </w:r>
    </w:p>
    <w:p w:rsidR="00B829BF" w:rsidRDefault="00B829BF" w:rsidP="00F1164E">
      <w:pPr>
        <w:pStyle w:val="BodyText1"/>
        <w:numPr>
          <w:ilvl w:val="0"/>
          <w:numId w:val="19"/>
        </w:numPr>
        <w:spacing w:before="0" w:after="60"/>
        <w:ind w:left="357" w:hanging="357"/>
      </w:pPr>
      <w:r w:rsidRPr="009F1292">
        <w:t>monitoring and controls on products</w:t>
      </w:r>
      <w:r>
        <w:t>, including collection and sharing of information</w:t>
      </w:r>
    </w:p>
    <w:p w:rsidR="00B829BF" w:rsidRPr="009F1292" w:rsidRDefault="00B829BF" w:rsidP="00F1164E">
      <w:pPr>
        <w:pStyle w:val="BodyText1"/>
        <w:numPr>
          <w:ilvl w:val="0"/>
          <w:numId w:val="19"/>
        </w:numPr>
        <w:spacing w:before="0" w:after="60"/>
        <w:ind w:left="357" w:hanging="357"/>
      </w:pPr>
      <w:proofErr w:type="gramStart"/>
      <w:r w:rsidRPr="009F1292">
        <w:t>fees</w:t>
      </w:r>
      <w:proofErr w:type="gramEnd"/>
      <w:r w:rsidRPr="009F1292">
        <w:t xml:space="preserve"> and charges. </w:t>
      </w:r>
    </w:p>
    <w:p w:rsidR="00B829BF" w:rsidRPr="009F1292" w:rsidRDefault="0093186D" w:rsidP="00B829BF">
      <w:pPr>
        <w:pStyle w:val="BodyText1"/>
      </w:pPr>
      <w:r>
        <w:t xml:space="preserve">In addition, there are many </w:t>
      </w:r>
      <w:r w:rsidR="00B829BF">
        <w:t xml:space="preserve">questions </w:t>
      </w:r>
      <w:r>
        <w:t xml:space="preserve">that aim </w:t>
      </w:r>
      <w:r w:rsidR="00B829BF">
        <w:t xml:space="preserve">to inform the shape of the Medicinal Cannabis Scheme. </w:t>
      </w:r>
      <w:r w:rsidR="003C4B3C">
        <w:t>A</w:t>
      </w:r>
      <w:r w:rsidR="00B829BF">
        <w:t xml:space="preserve">ll proposals and </w:t>
      </w:r>
      <w:r w:rsidR="00F1164E">
        <w:t xml:space="preserve">questions </w:t>
      </w:r>
      <w:r w:rsidR="003C4B3C">
        <w:t xml:space="preserve">relating to the Scheme </w:t>
      </w:r>
      <w:r w:rsidR="00F1164E">
        <w:t xml:space="preserve">can be found </w:t>
      </w:r>
      <w:r w:rsidR="008A65F5">
        <w:t xml:space="preserve">throughout this document and summarised </w:t>
      </w:r>
      <w:r w:rsidR="00F1164E">
        <w:t xml:space="preserve">in </w:t>
      </w:r>
      <w:r w:rsidR="00F1164E" w:rsidRPr="00F1164E">
        <w:rPr>
          <w:i/>
        </w:rPr>
        <w:t xml:space="preserve">Part </w:t>
      </w:r>
      <w:r w:rsidR="004A3F78">
        <w:rPr>
          <w:i/>
        </w:rPr>
        <w:t>H</w:t>
      </w:r>
      <w:r w:rsidR="00F1164E" w:rsidRPr="00F1164E">
        <w:rPr>
          <w:i/>
        </w:rPr>
        <w:t>:</w:t>
      </w:r>
      <w:r w:rsidR="00F1164E">
        <w:t xml:space="preserve"> </w:t>
      </w:r>
      <w:r w:rsidR="00EC5FF4">
        <w:rPr>
          <w:i/>
        </w:rPr>
        <w:t>Proposals and consultation q</w:t>
      </w:r>
      <w:r w:rsidR="00F1164E" w:rsidRPr="00F1164E">
        <w:rPr>
          <w:i/>
        </w:rPr>
        <w:t>uestions</w:t>
      </w:r>
      <w:r w:rsidR="00B829BF">
        <w:t>. Where questions are more relevant for a particular audience</w:t>
      </w:r>
      <w:r w:rsidR="00EC5FF4">
        <w:t xml:space="preserve"> or audiences</w:t>
      </w:r>
      <w:r w:rsidR="00B829BF">
        <w:t xml:space="preserve">, this is noted in the text – for example, questions for </w:t>
      </w:r>
      <w:r w:rsidR="00841FC3">
        <w:t>medical practitioners (doctors) and</w:t>
      </w:r>
      <w:r w:rsidR="0004045B">
        <w:t xml:space="preserve"> nurse practitioners</w:t>
      </w:r>
      <w:r w:rsidR="00B829BF">
        <w:t xml:space="preserve"> about prescribing medicinal cannabis products.</w:t>
      </w:r>
    </w:p>
    <w:p w:rsidR="008C2973" w:rsidRPr="00923F0E" w:rsidRDefault="004F4CF8" w:rsidP="00EA260F">
      <w:pPr>
        <w:pStyle w:val="Heading1"/>
        <w:rPr>
          <w:b w:val="0"/>
          <w:spacing w:val="0"/>
        </w:rPr>
      </w:pPr>
      <w:bookmarkStart w:id="6" w:name="_Toc10386374"/>
      <w:bookmarkStart w:id="7" w:name="_Toc13577503"/>
      <w:r w:rsidRPr="00923F0E">
        <w:lastRenderedPageBreak/>
        <w:t>Part A:</w:t>
      </w:r>
      <w:r w:rsidR="00C42C37" w:rsidRPr="00923F0E">
        <w:t xml:space="preserve"> </w:t>
      </w:r>
      <w:r w:rsidRPr="00923F0E">
        <w:t xml:space="preserve">Scheme </w:t>
      </w:r>
      <w:r w:rsidR="00717DB8">
        <w:t>b</w:t>
      </w:r>
      <w:r w:rsidRPr="00923F0E">
        <w:t xml:space="preserve">ackground, </w:t>
      </w:r>
      <w:r w:rsidR="00717DB8">
        <w:t>o</w:t>
      </w:r>
      <w:r w:rsidRPr="00923F0E">
        <w:t>bjectives</w:t>
      </w:r>
      <w:r w:rsidR="00F06E70" w:rsidRPr="00923F0E">
        <w:t xml:space="preserve"> </w:t>
      </w:r>
      <w:r w:rsidRPr="00923F0E">
        <w:t xml:space="preserve">and </w:t>
      </w:r>
      <w:r w:rsidR="00717DB8">
        <w:t>s</w:t>
      </w:r>
      <w:r w:rsidRPr="00923F0E">
        <w:t>cope</w:t>
      </w:r>
      <w:bookmarkEnd w:id="6"/>
      <w:bookmarkEnd w:id="7"/>
      <w:r w:rsidRPr="00923F0E">
        <w:rPr>
          <w:b w:val="0"/>
          <w:spacing w:val="0"/>
        </w:rPr>
        <w:t xml:space="preserve"> </w:t>
      </w:r>
    </w:p>
    <w:p w:rsidR="004F4CF8" w:rsidRPr="00923F0E" w:rsidRDefault="004F4CF8" w:rsidP="00BF4D36">
      <w:pPr>
        <w:pStyle w:val="Heading2"/>
      </w:pPr>
      <w:bookmarkStart w:id="8" w:name="_Toc13577504"/>
      <w:bookmarkStart w:id="9" w:name="_Toc10386375"/>
      <w:bookmarkStart w:id="10" w:name="_Toc3765910"/>
      <w:bookmarkStart w:id="11" w:name="_Toc3765911"/>
      <w:r w:rsidRPr="00923F0E">
        <w:t>A1</w:t>
      </w:r>
      <w:r w:rsidR="007D78DC">
        <w:t>:</w:t>
      </w:r>
      <w:r w:rsidR="00E56B8F" w:rsidRPr="00923F0E">
        <w:t xml:space="preserve"> </w:t>
      </w:r>
      <w:r w:rsidRPr="00923F0E">
        <w:t>Background</w:t>
      </w:r>
      <w:bookmarkEnd w:id="8"/>
      <w:r w:rsidRPr="00923F0E">
        <w:t xml:space="preserve"> </w:t>
      </w:r>
      <w:bookmarkEnd w:id="9"/>
    </w:p>
    <w:bookmarkEnd w:id="10"/>
    <w:p w:rsidR="004F4CF8" w:rsidRPr="00923F0E" w:rsidRDefault="004F4CF8" w:rsidP="009E2CBA">
      <w:pPr>
        <w:pStyle w:val="Number"/>
        <w:numPr>
          <w:ilvl w:val="0"/>
          <w:numId w:val="7"/>
        </w:numPr>
      </w:pPr>
      <w:r w:rsidRPr="00923F0E">
        <w:t>There has been increasing interest in the therapeutic properties of medicinal cannabis treatments for a range of health conditions. Currently, medicinal cannabis products are available on prescription. However</w:t>
      </w:r>
      <w:r w:rsidR="007E595F">
        <w:t>,</w:t>
      </w:r>
      <w:r w:rsidRPr="00923F0E">
        <w:t xml:space="preserve"> there is a lack of affordable products made to a quality standard available in New Zealand.</w:t>
      </w:r>
    </w:p>
    <w:p w:rsidR="004F4CF8" w:rsidRPr="00923F0E" w:rsidRDefault="004F4CF8" w:rsidP="00B205C4">
      <w:pPr>
        <w:pStyle w:val="Number"/>
      </w:pPr>
      <w:r w:rsidRPr="00923F0E">
        <w:t>The process of determining the quality of a medicinal cannabis product and then sourcing and supplying it to a patient takes time. Currently all products must be imported. This can be a burden on</w:t>
      </w:r>
      <w:r w:rsidR="0004045B">
        <w:t xml:space="preserve"> prescribers</w:t>
      </w:r>
      <w:r w:rsidRPr="00923F0E">
        <w:t>, and a barrier to prescribing.</w:t>
      </w:r>
    </w:p>
    <w:p w:rsidR="004F4CF8" w:rsidRPr="00923F0E" w:rsidRDefault="004F4CF8" w:rsidP="00B205C4">
      <w:pPr>
        <w:pStyle w:val="Number"/>
      </w:pPr>
      <w:r w:rsidRPr="00923F0E">
        <w:t>This has led to some patients accessing cannabis illegally, with concerns about poor quality of products, continuity of supply to meet therapeutic needs, unknown consistency of cannabinoid content, fear of prosecution</w:t>
      </w:r>
      <w:r w:rsidR="00A4291E">
        <w:t>,</w:t>
      </w:r>
      <w:r w:rsidRPr="00923F0E">
        <w:t xml:space="preserve"> and unregulated prices. This increases risks to patients.</w:t>
      </w:r>
    </w:p>
    <w:p w:rsidR="004F4CF8" w:rsidRPr="00923F0E" w:rsidRDefault="004F4CF8" w:rsidP="00B205C4">
      <w:pPr>
        <w:pStyle w:val="Number"/>
      </w:pPr>
      <w:r w:rsidRPr="00923F0E">
        <w:t>In December 2017 the Government made a commitment to improve access to affordable, quality medicinal cannabis products. Cabinet agreed, in principle, to introduce a medicinal cannabis scheme that would enable the commercial cultivation of cannabis for medicinal purposes, and the manufacture of medicinal cannabis products made to a quality standard.</w:t>
      </w:r>
    </w:p>
    <w:p w:rsidR="004F4CF8" w:rsidRPr="00923F0E" w:rsidRDefault="004F4CF8" w:rsidP="00B205C4">
      <w:pPr>
        <w:pStyle w:val="Number"/>
      </w:pPr>
      <w:r w:rsidRPr="00923F0E">
        <w:t>The Misuse of Drugs (Medicinal Cannabis) Amendment Bill was introduced into Parliament in December 2017 and came into effect on 18 December 2018</w:t>
      </w:r>
      <w:r w:rsidR="007E595F">
        <w:t>.</w:t>
      </w:r>
      <w:r w:rsidRPr="00923F0E">
        <w:rPr>
          <w:rStyle w:val="FootnoteReference"/>
        </w:rPr>
        <w:footnoteReference w:id="2"/>
      </w:r>
    </w:p>
    <w:p w:rsidR="004F4CF8" w:rsidRPr="00923F0E" w:rsidRDefault="004F4CF8" w:rsidP="000E2630">
      <w:pPr>
        <w:pStyle w:val="Bullet"/>
        <w:ind w:left="851"/>
      </w:pPr>
      <w:r w:rsidRPr="00923F0E">
        <w:t>People requiring palliation are eligible for an exception and statutory defence for possession of cannabis and cannabis utensils</w:t>
      </w:r>
      <w:r w:rsidR="007E595F">
        <w:t>.</w:t>
      </w:r>
      <w:r w:rsidRPr="00923F0E">
        <w:rPr>
          <w:rStyle w:val="FootnoteReference"/>
        </w:rPr>
        <w:footnoteReference w:id="3"/>
      </w:r>
    </w:p>
    <w:p w:rsidR="004F4CF8" w:rsidRPr="00923F0E" w:rsidRDefault="004F4CF8" w:rsidP="000E2630">
      <w:pPr>
        <w:pStyle w:val="Bullet"/>
        <w:ind w:left="851"/>
      </w:pPr>
      <w:proofErr w:type="spellStart"/>
      <w:r w:rsidRPr="00923F0E">
        <w:t>Cannabidiol</w:t>
      </w:r>
      <w:proofErr w:type="spellEnd"/>
      <w:r w:rsidRPr="00923F0E">
        <w:t xml:space="preserve"> (CBD) and CBD products </w:t>
      </w:r>
      <w:r w:rsidR="00834B82">
        <w:t>containing</w:t>
      </w:r>
      <w:r w:rsidR="00834B82" w:rsidRPr="00923F0E">
        <w:t xml:space="preserve"> </w:t>
      </w:r>
      <w:r w:rsidRPr="00923F0E">
        <w:t xml:space="preserve">up to </w:t>
      </w:r>
      <w:r w:rsidR="007E595F">
        <w:t>2</w:t>
      </w:r>
      <w:r w:rsidR="007E595F" w:rsidRPr="00923F0E">
        <w:t xml:space="preserve"> </w:t>
      </w:r>
      <w:r w:rsidRPr="00923F0E">
        <w:t xml:space="preserve">percent </w:t>
      </w:r>
      <w:r w:rsidR="007E595F">
        <w:t xml:space="preserve">of </w:t>
      </w:r>
      <w:r w:rsidRPr="00923F0E">
        <w:t>other cannabinoids that are specified substances are no longer controlled drugs under the Misuse of Drugs Act 1975 (but they remain as medicines regulated under the Medicines Act)</w:t>
      </w:r>
      <w:r w:rsidR="007E595F">
        <w:t>.</w:t>
      </w:r>
    </w:p>
    <w:p w:rsidR="004F4CF8" w:rsidRPr="00923F0E" w:rsidRDefault="004F4CF8" w:rsidP="000E2630">
      <w:pPr>
        <w:pStyle w:val="Bullet"/>
        <w:ind w:left="851"/>
      </w:pPr>
      <w:r w:rsidRPr="00923F0E">
        <w:lastRenderedPageBreak/>
        <w:t>Regulations can be made to prescribe standards for all stages of cultivation, production and manufacture, and for medicinal cannabis products</w:t>
      </w:r>
      <w:r w:rsidR="007E595F">
        <w:t>.</w:t>
      </w:r>
    </w:p>
    <w:p w:rsidR="004F4CF8" w:rsidRPr="00923F0E" w:rsidRDefault="004F4CF8" w:rsidP="000E2630">
      <w:pPr>
        <w:pStyle w:val="Bullet"/>
        <w:ind w:left="851"/>
      </w:pPr>
      <w:r w:rsidRPr="00923F0E">
        <w:t>A licence holder under the Medicinal Cannabis Scheme can use local varieties of cannabis for cultivation</w:t>
      </w:r>
      <w:r w:rsidR="007E595F">
        <w:t>.</w:t>
      </w:r>
    </w:p>
    <w:p w:rsidR="004F4CF8" w:rsidRPr="00923F0E" w:rsidRDefault="004F4CF8" w:rsidP="000E2630">
      <w:pPr>
        <w:pStyle w:val="Bullet"/>
        <w:ind w:left="851"/>
      </w:pPr>
      <w:r w:rsidRPr="00923F0E">
        <w:t>Regulations on the quality standards must be made no later than 18</w:t>
      </w:r>
      <w:r w:rsidR="00533EF0">
        <w:t> </w:t>
      </w:r>
      <w:r w:rsidRPr="00923F0E">
        <w:t>December 2019</w:t>
      </w:r>
      <w:r w:rsidR="007E595F">
        <w:t>.</w:t>
      </w:r>
    </w:p>
    <w:p w:rsidR="004F4CF8" w:rsidRDefault="004F4CF8" w:rsidP="000E2630">
      <w:pPr>
        <w:pStyle w:val="Number"/>
      </w:pPr>
      <w:r w:rsidRPr="00923F0E">
        <w:t xml:space="preserve">This consultation is part of the work led by the Ministry of Health to prepare for the establishing of the </w:t>
      </w:r>
      <w:r w:rsidRPr="00D8113C">
        <w:t>Medicinal Cannabis Agency</w:t>
      </w:r>
      <w:r w:rsidRPr="00923F0E">
        <w:t xml:space="preserve"> and the operational implementation of the Medicinal Cannabis Schem</w:t>
      </w:r>
      <w:r w:rsidRPr="00480FB0">
        <w:t>e</w:t>
      </w:r>
      <w:r w:rsidRPr="004134F5">
        <w:t xml:space="preserve"> </w:t>
      </w:r>
      <w:r w:rsidR="00480FB0" w:rsidRPr="0093186D">
        <w:t>in the first quarter of 2020</w:t>
      </w:r>
      <w:r w:rsidRPr="00480FB0">
        <w:t>.</w:t>
      </w:r>
    </w:p>
    <w:p w:rsidR="00D537FB" w:rsidRPr="00D1799D" w:rsidRDefault="004F4CF8" w:rsidP="00D55D92">
      <w:pPr>
        <w:pStyle w:val="Heading2"/>
      </w:pPr>
      <w:bookmarkStart w:id="12" w:name="_Toc10386376"/>
      <w:bookmarkStart w:id="13" w:name="_Toc13577505"/>
      <w:r w:rsidRPr="00114989">
        <w:t>A2</w:t>
      </w:r>
      <w:r w:rsidR="007D78DC" w:rsidRPr="00114989">
        <w:t>:</w:t>
      </w:r>
      <w:r w:rsidRPr="00114989">
        <w:t xml:space="preserve"> Overview of </w:t>
      </w:r>
      <w:r w:rsidR="004134F5">
        <w:t>m</w:t>
      </w:r>
      <w:r w:rsidRPr="00114989">
        <w:t xml:space="preserve">edicinal </w:t>
      </w:r>
      <w:r w:rsidR="004134F5">
        <w:t>c</w:t>
      </w:r>
      <w:r w:rsidRPr="00114989">
        <w:t>annabis</w:t>
      </w:r>
      <w:bookmarkEnd w:id="12"/>
      <w:bookmarkEnd w:id="13"/>
    </w:p>
    <w:p w:rsidR="004F4CF8" w:rsidRPr="00114989" w:rsidRDefault="004F4CF8" w:rsidP="000E2630">
      <w:pPr>
        <w:pStyle w:val="Number"/>
      </w:pPr>
      <w:r w:rsidRPr="00114989">
        <w:t>The term medicinal cannabis can mean different things, depending on the context it is used in. However</w:t>
      </w:r>
      <w:r w:rsidR="004134F5">
        <w:t>,</w:t>
      </w:r>
      <w:r w:rsidRPr="00114989">
        <w:t xml:space="preserve"> in this document </w:t>
      </w:r>
      <w:r w:rsidR="00114989" w:rsidRPr="00996A5E">
        <w:t xml:space="preserve">a </w:t>
      </w:r>
      <w:r w:rsidRPr="00114989">
        <w:t>medicinal cannabis</w:t>
      </w:r>
      <w:r w:rsidR="00114989" w:rsidRPr="00996A5E">
        <w:t xml:space="preserve"> product</w:t>
      </w:r>
      <w:r w:rsidRPr="00114989">
        <w:t xml:space="preserve"> </w:t>
      </w:r>
      <w:r w:rsidR="006A1642">
        <w:t>means</w:t>
      </w:r>
      <w:r w:rsidRPr="00114989">
        <w:t xml:space="preserve"> a medicine that can </w:t>
      </w:r>
      <w:r w:rsidR="00C143B2" w:rsidRPr="00114989">
        <w:t xml:space="preserve">generally </w:t>
      </w:r>
      <w:r w:rsidRPr="00114989">
        <w:t xml:space="preserve">only be prescribed by a </w:t>
      </w:r>
      <w:r w:rsidR="008D33FD">
        <w:t>medical practitioner</w:t>
      </w:r>
      <w:r w:rsidR="004134F5">
        <w:t>,</w:t>
      </w:r>
      <w:r w:rsidR="00426D55">
        <w:t xml:space="preserve"> </w:t>
      </w:r>
      <w:r w:rsidRPr="00114989">
        <w:t>who will judge its suitability for the patient.</w:t>
      </w:r>
      <w:r w:rsidR="00C143B2" w:rsidRPr="00114989">
        <w:rPr>
          <w:rStyle w:val="FootnoteReference"/>
        </w:rPr>
        <w:footnoteReference w:id="4"/>
      </w:r>
      <w:r w:rsidR="00C143B2" w:rsidRPr="00114989">
        <w:t xml:space="preserve"> </w:t>
      </w:r>
      <w:r w:rsidR="008D33FD">
        <w:t>A medical practitioner</w:t>
      </w:r>
      <w:r w:rsidR="004134F5">
        <w:t>,</w:t>
      </w:r>
      <w:r w:rsidR="008D33FD">
        <w:t xml:space="preserve"> as used in this document, means all doctors registered by the Medical Council of New Zealand</w:t>
      </w:r>
      <w:r w:rsidR="00A6409C">
        <w:t xml:space="preserve">, including general practitioners and any other speciality. </w:t>
      </w:r>
    </w:p>
    <w:p w:rsidR="004F4CF8" w:rsidRPr="00923F0E" w:rsidRDefault="004F4CF8" w:rsidP="000E2630">
      <w:pPr>
        <w:pStyle w:val="Number"/>
      </w:pPr>
      <w:r w:rsidRPr="00923F0E">
        <w:t>The cannabis plant is made up of many chemical components</w:t>
      </w:r>
      <w:r w:rsidR="00A226DF">
        <w:t>,</w:t>
      </w:r>
      <w:r w:rsidRPr="00923F0E">
        <w:t xml:space="preserve"> which vary in strength and effect depending on the genetic origin of the plant</w:t>
      </w:r>
      <w:r w:rsidR="00A226DF">
        <w:t xml:space="preserve"> and</w:t>
      </w:r>
      <w:r w:rsidR="00A226DF" w:rsidRPr="00923F0E">
        <w:t xml:space="preserve"> </w:t>
      </w:r>
      <w:r w:rsidRPr="00923F0E">
        <w:t xml:space="preserve">how it is grown, prepared and consumed. Many of the components found in the plant, known as cannabinoids, are thought to have medicinal properties and vary in strength and effect. More than </w:t>
      </w:r>
      <w:r w:rsidR="00A226DF">
        <w:t>100</w:t>
      </w:r>
      <w:r w:rsidRPr="00923F0E">
        <w:t xml:space="preserve"> cannabinoids have been identified, including </w:t>
      </w:r>
      <w:r w:rsidR="008F1484">
        <w:t>tetrahydrocannabinol (</w:t>
      </w:r>
      <w:r w:rsidRPr="00923F0E">
        <w:t>THC</w:t>
      </w:r>
      <w:r w:rsidR="008F1484">
        <w:t>)</w:t>
      </w:r>
      <w:r w:rsidRPr="00923F0E">
        <w:t xml:space="preserve"> and CBD.</w:t>
      </w:r>
    </w:p>
    <w:p w:rsidR="004B01BC" w:rsidRDefault="004F4CF8" w:rsidP="000E2630">
      <w:pPr>
        <w:pStyle w:val="Number"/>
      </w:pPr>
      <w:r w:rsidRPr="00923F0E">
        <w:t xml:space="preserve">It is important to note that while cannabinoids may produce beneficial effects, they also have risks. For those interested in more information, </w:t>
      </w:r>
      <w:r w:rsidR="00BF0E2F">
        <w:t>t</w:t>
      </w:r>
      <w:r w:rsidRPr="00923F0E">
        <w:t xml:space="preserve">he National Academies of Sciences, Engineering, </w:t>
      </w:r>
      <w:r w:rsidR="00BF0E2F">
        <w:t xml:space="preserve">and </w:t>
      </w:r>
      <w:r w:rsidRPr="00923F0E">
        <w:t>Medicine provided a comprehensive report in 2017.</w:t>
      </w:r>
      <w:r w:rsidRPr="00923F0E">
        <w:rPr>
          <w:rStyle w:val="FootnoteReference"/>
        </w:rPr>
        <w:footnoteReference w:id="5"/>
      </w:r>
      <w:r w:rsidRPr="00923F0E">
        <w:t xml:space="preserve"> In addition, the World Health Organization (WHO) reviewed cannabis and cannabis-related substances at the 40th Expert Committee on Drug Dependence in 2018.</w:t>
      </w:r>
      <w:r w:rsidRPr="00923F0E">
        <w:rPr>
          <w:rStyle w:val="FootnoteReference"/>
        </w:rPr>
        <w:footnoteReference w:id="6"/>
      </w:r>
      <w:r w:rsidRPr="00923F0E">
        <w:t xml:space="preserve"> </w:t>
      </w:r>
      <w:r w:rsidR="00A91DFB">
        <w:br/>
      </w:r>
      <w:r w:rsidR="00A91DFB">
        <w:br/>
      </w:r>
      <w:r w:rsidR="00A91DFB">
        <w:br/>
      </w:r>
      <w:r w:rsidR="00A91DFB">
        <w:br/>
      </w:r>
      <w:r w:rsidR="00A91DFB">
        <w:br/>
      </w:r>
    </w:p>
    <w:p w:rsidR="004F4CF8" w:rsidRDefault="005C7168" w:rsidP="000E2630">
      <w:pPr>
        <w:pStyle w:val="Number"/>
      </w:pPr>
      <w:r>
        <w:lastRenderedPageBreak/>
        <w:t>As medicinal cannabis products are prescription medicine</w:t>
      </w:r>
      <w:r w:rsidR="004B01BC">
        <w:t>s</w:t>
      </w:r>
      <w:r>
        <w:t>, the medical practitioner (doctor) is best placed to advise patients on the risks and benefits of the</w:t>
      </w:r>
      <w:r w:rsidR="004B01BC">
        <w:t>ir</w:t>
      </w:r>
      <w:r>
        <w:t xml:space="preserve"> use. The Ministry of Health will provide medica</w:t>
      </w:r>
      <w:r w:rsidR="004B01BC">
        <w:t>l practitioners with information on the use of medicinal cannabis. Note that there is already helpful information created by other countries, including Australia and Canada.</w:t>
      </w:r>
      <w:r w:rsidR="003C5FD3">
        <w:rPr>
          <w:rStyle w:val="FootnoteReference"/>
        </w:rPr>
        <w:footnoteReference w:id="7"/>
      </w:r>
      <w:r w:rsidR="004B01BC">
        <w:t xml:space="preserve"> </w:t>
      </w:r>
    </w:p>
    <w:p w:rsidR="00C433E9" w:rsidRPr="00EC5CB3" w:rsidRDefault="00D1799D" w:rsidP="0093186D">
      <w:pPr>
        <w:pStyle w:val="Heading2"/>
      </w:pPr>
      <w:bookmarkStart w:id="14" w:name="_Toc13577506"/>
      <w:r>
        <w:t>A3</w:t>
      </w:r>
      <w:r w:rsidRPr="00114989">
        <w:t xml:space="preserve">: </w:t>
      </w:r>
      <w:r w:rsidR="000651F1">
        <w:t>How medicinal cannabis products</w:t>
      </w:r>
      <w:r w:rsidR="00A64A57">
        <w:t xml:space="preserve"> </w:t>
      </w:r>
      <w:r w:rsidR="002937BF" w:rsidRPr="00B1438C">
        <w:t xml:space="preserve">are </w:t>
      </w:r>
      <w:r w:rsidR="003C12E3">
        <w:t xml:space="preserve">currently </w:t>
      </w:r>
      <w:r w:rsidR="002937BF" w:rsidRPr="00B1438C">
        <w:t>approved and prescribed</w:t>
      </w:r>
      <w:bookmarkEnd w:id="14"/>
      <w:r w:rsidR="002937BF" w:rsidRPr="00B1438C">
        <w:t xml:space="preserve"> </w:t>
      </w:r>
    </w:p>
    <w:p w:rsidR="00CD74BF" w:rsidRDefault="000651F1">
      <w:pPr>
        <w:pStyle w:val="Number"/>
      </w:pPr>
      <w:r>
        <w:t>Understanding how medicinal cannabis products</w:t>
      </w:r>
      <w:r w:rsidR="00D537FB">
        <w:t xml:space="preserve"> are </w:t>
      </w:r>
      <w:r>
        <w:t xml:space="preserve">currently </w:t>
      </w:r>
      <w:r w:rsidR="00D537FB">
        <w:t xml:space="preserve">approved and prescribed in New Zealand is key </w:t>
      </w:r>
      <w:r w:rsidR="002C1441">
        <w:t xml:space="preserve">to understanding this document. </w:t>
      </w:r>
    </w:p>
    <w:p w:rsidR="00CD74BF" w:rsidRPr="00996A5E" w:rsidRDefault="00CD74BF" w:rsidP="0093186D">
      <w:pPr>
        <w:pStyle w:val="Heading3"/>
      </w:pPr>
      <w:r w:rsidRPr="00996A5E">
        <w:t>Approval of medicinal cannabis products</w:t>
      </w:r>
      <w:r w:rsidR="00A64A57">
        <w:t xml:space="preserve"> </w:t>
      </w:r>
    </w:p>
    <w:p w:rsidR="002C1441" w:rsidRDefault="00254EF3" w:rsidP="00E54C82">
      <w:pPr>
        <w:pStyle w:val="Number"/>
      </w:pPr>
      <w:r>
        <w:t>A</w:t>
      </w:r>
      <w:r w:rsidR="00CD74BF">
        <w:t xml:space="preserve">pproval is officially called </w:t>
      </w:r>
      <w:r w:rsidR="00566A6B">
        <w:t>‘</w:t>
      </w:r>
      <w:r w:rsidR="00CD74BF">
        <w:t>consent</w:t>
      </w:r>
      <w:r w:rsidR="00566A6B">
        <w:t>’</w:t>
      </w:r>
      <w:r w:rsidR="00CD74BF">
        <w:t xml:space="preserve">, but to make things simpler we use the more common terms </w:t>
      </w:r>
      <w:r w:rsidR="00566A6B">
        <w:t>‘</w:t>
      </w:r>
      <w:r w:rsidR="00CD74BF">
        <w:t>approved</w:t>
      </w:r>
      <w:r w:rsidR="00566A6B">
        <w:t>’</w:t>
      </w:r>
      <w:r w:rsidR="00CD74BF">
        <w:t xml:space="preserve"> and </w:t>
      </w:r>
      <w:r w:rsidR="00566A6B">
        <w:t>‘</w:t>
      </w:r>
      <w:r w:rsidR="00CD74BF">
        <w:t>unapproved</w:t>
      </w:r>
      <w:r w:rsidR="00566A6B">
        <w:t>’</w:t>
      </w:r>
      <w:r w:rsidR="00CD74BF">
        <w:t xml:space="preserve"> medicinal cannabis products throughout the document, and refer to this approval being by the Ministry of Health. In terms of approval, medicinal cannabis products fall into three groups:</w:t>
      </w:r>
    </w:p>
    <w:p w:rsidR="00D537FB" w:rsidRDefault="00CD74BF" w:rsidP="00996A5E">
      <w:pPr>
        <w:pStyle w:val="Bullet"/>
        <w:tabs>
          <w:tab w:val="clear" w:pos="284"/>
          <w:tab w:val="num" w:pos="851"/>
        </w:tabs>
        <w:ind w:left="851"/>
      </w:pPr>
      <w:r>
        <w:t>approved medicines</w:t>
      </w:r>
      <w:r w:rsidR="00E54C82">
        <w:t xml:space="preserve"> </w:t>
      </w:r>
    </w:p>
    <w:p w:rsidR="00D537FB" w:rsidRDefault="00CD74BF" w:rsidP="00996A5E">
      <w:pPr>
        <w:pStyle w:val="Bullet"/>
        <w:shd w:val="clear" w:color="auto" w:fill="FFFFFF" w:themeFill="background1"/>
        <w:tabs>
          <w:tab w:val="clear" w:pos="284"/>
          <w:tab w:val="num" w:pos="851"/>
        </w:tabs>
        <w:ind w:left="851"/>
      </w:pPr>
      <w:r>
        <w:t>provisionally approved medicines</w:t>
      </w:r>
    </w:p>
    <w:p w:rsidR="00D537FB" w:rsidRPr="00A64A57" w:rsidRDefault="00CD74BF" w:rsidP="00996A5E">
      <w:pPr>
        <w:pStyle w:val="Bullet"/>
        <w:shd w:val="clear" w:color="auto" w:fill="FFFFFF" w:themeFill="background1"/>
        <w:tabs>
          <w:tab w:val="clear" w:pos="284"/>
          <w:tab w:val="num" w:pos="851"/>
        </w:tabs>
        <w:ind w:left="851"/>
      </w:pPr>
      <w:proofErr w:type="gramStart"/>
      <w:r w:rsidRPr="00A64A57">
        <w:t>unapproved</w:t>
      </w:r>
      <w:proofErr w:type="gramEnd"/>
      <w:r w:rsidRPr="00A64A57">
        <w:t xml:space="preserve"> medicines</w:t>
      </w:r>
      <w:r w:rsidR="00993F5D">
        <w:t>.</w:t>
      </w:r>
      <w:r w:rsidRPr="00A64A57">
        <w:t xml:space="preserve"> </w:t>
      </w:r>
    </w:p>
    <w:p w:rsidR="00254EF3" w:rsidRDefault="00254EF3" w:rsidP="00C42C7D">
      <w:pPr>
        <w:pStyle w:val="Number"/>
      </w:pPr>
      <w:r>
        <w:t>For a medicine to be approved it needs to have supporting data to demonstrate sa</w:t>
      </w:r>
      <w:r w:rsidR="00C42C7D">
        <w:t xml:space="preserve">fety, effectiveness and quality. This approval allows the medicine to be advertised to medical practitioners (doctors) and sold.  This approval is from the Minister of Health. However, in practice, this approval is delegated to the Ministry of Health. </w:t>
      </w:r>
    </w:p>
    <w:p w:rsidR="007C2AAE" w:rsidRDefault="00AE6F9E" w:rsidP="001B23A3">
      <w:pPr>
        <w:pStyle w:val="Number"/>
      </w:pPr>
      <w:r w:rsidRPr="00AE6F9E">
        <w:t xml:space="preserve">Currently the only approved medicinal cannabis product is </w:t>
      </w:r>
      <w:proofErr w:type="spellStart"/>
      <w:r w:rsidRPr="00AE6F9E">
        <w:t>Sativex</w:t>
      </w:r>
      <w:proofErr w:type="spellEnd"/>
      <w:proofErr w:type="gramStart"/>
      <w:r w:rsidR="00264078">
        <w:t>.</w:t>
      </w:r>
      <w:r w:rsidR="00DE6E6A">
        <w:t>™</w:t>
      </w:r>
      <w:proofErr w:type="gramEnd"/>
      <w:r w:rsidRPr="00AE6F9E">
        <w:t xml:space="preserve"> </w:t>
      </w:r>
    </w:p>
    <w:p w:rsidR="00D537FB" w:rsidRPr="00AE6F9E" w:rsidRDefault="00D537FB" w:rsidP="001B23A3">
      <w:pPr>
        <w:pStyle w:val="Number"/>
      </w:pPr>
      <w:r w:rsidRPr="00AE6F9E">
        <w:t xml:space="preserve">Provisionally </w:t>
      </w:r>
      <w:r w:rsidR="00D1799D" w:rsidRPr="00AE6F9E">
        <w:t xml:space="preserve">approved </w:t>
      </w:r>
      <w:r w:rsidR="002C1441" w:rsidRPr="00AE6F9E">
        <w:t xml:space="preserve">medicines </w:t>
      </w:r>
      <w:r w:rsidR="00D1799D" w:rsidRPr="00AE6F9E">
        <w:t>are broadly the same as</w:t>
      </w:r>
      <w:r w:rsidR="000651F1" w:rsidRPr="00AE6F9E">
        <w:t xml:space="preserve"> approved</w:t>
      </w:r>
      <w:r w:rsidR="007C2AAE">
        <w:t xml:space="preserve"> medicines</w:t>
      </w:r>
      <w:r w:rsidR="00D1799D" w:rsidRPr="00AE6F9E">
        <w:t>. Howeve</w:t>
      </w:r>
      <w:r w:rsidR="000651F1" w:rsidRPr="00AE6F9E">
        <w:t>r</w:t>
      </w:r>
      <w:r w:rsidR="00993F5D">
        <w:t>,</w:t>
      </w:r>
      <w:r w:rsidR="000651F1" w:rsidRPr="00AE6F9E">
        <w:t xml:space="preserve"> the Ministry of Health approval</w:t>
      </w:r>
      <w:r w:rsidRPr="00AE6F9E">
        <w:t xml:space="preserve"> is only for up to two years, with restrictions on the conditions the</w:t>
      </w:r>
      <w:r w:rsidR="00993F5D">
        <w:t xml:space="preserve"> medicines</w:t>
      </w:r>
      <w:r w:rsidRPr="00AE6F9E">
        <w:t xml:space="preserve"> can be prescribed for, for who and/or for how long. There are currently no medicinal cannabis </w:t>
      </w:r>
      <w:r w:rsidR="00B1438C" w:rsidRPr="00AE6F9E">
        <w:t>products that have provisional</w:t>
      </w:r>
      <w:r w:rsidR="000651F1" w:rsidRPr="00AE6F9E">
        <w:t xml:space="preserve"> approval</w:t>
      </w:r>
      <w:r w:rsidRPr="00AE6F9E">
        <w:t xml:space="preserve">. </w:t>
      </w:r>
    </w:p>
    <w:p w:rsidR="00D537FB" w:rsidRDefault="000651F1" w:rsidP="00D537FB">
      <w:pPr>
        <w:pStyle w:val="Number"/>
      </w:pPr>
      <w:r>
        <w:t>U</w:t>
      </w:r>
      <w:r w:rsidR="00D1799D">
        <w:t xml:space="preserve">napproved </w:t>
      </w:r>
      <w:r w:rsidR="00D537FB">
        <w:t>m</w:t>
      </w:r>
      <w:r w:rsidR="003C7E2B">
        <w:t xml:space="preserve">edicines cannot be </w:t>
      </w:r>
      <w:r w:rsidR="007C2AAE">
        <w:t>advertised and t</w:t>
      </w:r>
      <w:r w:rsidR="0001781E">
        <w:t xml:space="preserve">hey can only be supplied </w:t>
      </w:r>
      <w:r w:rsidR="007C2AAE">
        <w:t xml:space="preserve">on prescription for named patients. </w:t>
      </w:r>
      <w:r w:rsidR="00A64A57">
        <w:t>U</w:t>
      </w:r>
      <w:r w:rsidR="00D537FB">
        <w:t>n</w:t>
      </w:r>
      <w:r>
        <w:t xml:space="preserve">approved </w:t>
      </w:r>
      <w:r w:rsidR="00D537FB">
        <w:t>medicines can be that way for many reasons. Some may have a strong history of effective medical use over</w:t>
      </w:r>
      <w:r w:rsidR="00AE6F9E">
        <w:t>seas but have not been approved</w:t>
      </w:r>
      <w:r w:rsidR="00D537FB">
        <w:t xml:space="preserve"> here as there has not been a demand, while others may have less trial data or be experimental. </w:t>
      </w:r>
    </w:p>
    <w:p w:rsidR="000651F1" w:rsidRDefault="000651F1" w:rsidP="0093186D">
      <w:pPr>
        <w:pStyle w:val="Heading3"/>
      </w:pPr>
      <w:r>
        <w:lastRenderedPageBreak/>
        <w:t>Prescribing</w:t>
      </w:r>
      <w:r w:rsidRPr="00576E22">
        <w:t xml:space="preserve"> of medicinal cannabis products</w:t>
      </w:r>
      <w:r>
        <w:t xml:space="preserve"> </w:t>
      </w:r>
    </w:p>
    <w:p w:rsidR="00EB6447" w:rsidRPr="00646DBB" w:rsidRDefault="000C5EB0" w:rsidP="00EB6447">
      <w:pPr>
        <w:pStyle w:val="Number"/>
      </w:pPr>
      <w:r w:rsidRPr="0077156E">
        <w:t>Currently for medicinal cannabis products, except for CBD</w:t>
      </w:r>
      <w:r w:rsidR="00993F5D">
        <w:t xml:space="preserve"> </w:t>
      </w:r>
      <w:r w:rsidRPr="0077156E">
        <w:t>products, additional approval from a specialist working within a relevant scope of practice is required.</w:t>
      </w:r>
      <w:r w:rsidRPr="00A72EBE">
        <w:rPr>
          <w:rStyle w:val="FootnoteReference"/>
        </w:rPr>
        <w:footnoteReference w:id="8"/>
      </w:r>
      <w:r w:rsidRPr="00E21CB9">
        <w:t xml:space="preserve"> For example, approval from a paediatrician or neurologist may be needed for medicinal cannabis products to treat complex</w:t>
      </w:r>
      <w:r w:rsidRPr="00646DBB">
        <w:t xml:space="preserve"> epilepsy in a child. </w:t>
      </w:r>
    </w:p>
    <w:p w:rsidR="00C22F6F" w:rsidRDefault="001330C5" w:rsidP="001B23A3">
      <w:pPr>
        <w:pStyle w:val="Number"/>
      </w:pPr>
      <w:r w:rsidRPr="00D55D92">
        <w:t>A</w:t>
      </w:r>
      <w:r w:rsidR="000C5EB0" w:rsidRPr="0077156E">
        <w:t>ll medicinal cannabis products except for CBD products are controlled drugs, which are more tightly controlled</w:t>
      </w:r>
      <w:r w:rsidR="00C22F6F">
        <w:t xml:space="preserve">. </w:t>
      </w:r>
      <w:r w:rsidR="000C5EB0" w:rsidRPr="0077156E">
        <w:t xml:space="preserve"> </w:t>
      </w:r>
    </w:p>
    <w:p w:rsidR="00EB6447" w:rsidRDefault="000C5EB0" w:rsidP="001B23A3">
      <w:pPr>
        <w:pStyle w:val="Number"/>
      </w:pPr>
      <w:r>
        <w:t xml:space="preserve">Approval to prescribe </w:t>
      </w:r>
      <w:r w:rsidR="00C22F6F">
        <w:t xml:space="preserve">medicinal cannabis products (except CBD products) </w:t>
      </w:r>
      <w:r>
        <w:t xml:space="preserve">is also needed from the </w:t>
      </w:r>
      <w:r w:rsidRPr="00EC5CB3">
        <w:t xml:space="preserve">Ministry </w:t>
      </w:r>
      <w:r>
        <w:t>of Health.</w:t>
      </w:r>
      <w:r>
        <w:rPr>
          <w:rStyle w:val="FootnoteReference"/>
        </w:rPr>
        <w:footnoteReference w:id="9"/>
      </w:r>
      <w:r w:rsidR="00EB6447">
        <w:t xml:space="preserve"> </w:t>
      </w:r>
    </w:p>
    <w:p w:rsidR="000C5EB0" w:rsidRDefault="000C5EB0" w:rsidP="00EB6447">
      <w:pPr>
        <w:pStyle w:val="Number"/>
      </w:pPr>
      <w:r>
        <w:t xml:space="preserve">CBD </w:t>
      </w:r>
      <w:r w:rsidR="00993F5D">
        <w:t>p</w:t>
      </w:r>
      <w:r>
        <w:t>roducts</w:t>
      </w:r>
      <w:r w:rsidR="00EB6447">
        <w:t xml:space="preserve"> </w:t>
      </w:r>
      <w:r>
        <w:t>only require a prescription from a medical practitioner and do not require additional approvals.</w:t>
      </w:r>
      <w:r w:rsidR="00EB6447" w:rsidRPr="00EB6447">
        <w:t xml:space="preserve"> </w:t>
      </w:r>
    </w:p>
    <w:p w:rsidR="0017264E" w:rsidRPr="0017264E" w:rsidRDefault="004F4CF8">
      <w:pPr>
        <w:pStyle w:val="Heading2"/>
      </w:pPr>
      <w:bookmarkStart w:id="15" w:name="_Toc10386377"/>
      <w:bookmarkStart w:id="16" w:name="_Toc13577507"/>
      <w:bookmarkEnd w:id="11"/>
      <w:r w:rsidRPr="00923F0E">
        <w:t>A</w:t>
      </w:r>
      <w:r w:rsidR="00C433E9">
        <w:t>4</w:t>
      </w:r>
      <w:r w:rsidR="007D78DC">
        <w:t>:</w:t>
      </w:r>
      <w:r w:rsidRPr="00923F0E">
        <w:t xml:space="preserve"> Objective and scope of the Medicinal Cannabis Scheme</w:t>
      </w:r>
      <w:bookmarkEnd w:id="15"/>
      <w:bookmarkEnd w:id="16"/>
    </w:p>
    <w:p w:rsidR="004F4CF8" w:rsidRPr="00923F0E" w:rsidRDefault="004F4CF8" w:rsidP="002D464F">
      <w:pPr>
        <w:pStyle w:val="Number"/>
      </w:pPr>
      <w:r w:rsidRPr="00923F0E">
        <w:t>The objective of the Scheme is to improve patient access to quality</w:t>
      </w:r>
      <w:r w:rsidR="00993F5D">
        <w:t>,</w:t>
      </w:r>
      <w:r w:rsidRPr="00923F0E">
        <w:t xml:space="preserve"> affordable medicinal cannabis products. To achieve this, the Scheme needs to enable the cultivation and manufacture of medicinal cannabis products in New Zealand, and the ongoing importing of overseas products to encourage competition and improve affordability of quality products. </w:t>
      </w:r>
    </w:p>
    <w:p w:rsidR="004F4CF8" w:rsidRPr="00923F0E" w:rsidRDefault="004F4CF8" w:rsidP="002D464F">
      <w:pPr>
        <w:pStyle w:val="Number"/>
      </w:pPr>
      <w:r w:rsidRPr="00923F0E">
        <w:t xml:space="preserve">The Scheme also needs to provide </w:t>
      </w:r>
      <w:r w:rsidR="00841FC3">
        <w:t xml:space="preserve">medical practitioners (doctors) </w:t>
      </w:r>
      <w:r w:rsidR="008632C3">
        <w:t xml:space="preserve">and nurse practitioners </w:t>
      </w:r>
      <w:r w:rsidRPr="00923F0E">
        <w:t>with confidence about the range of quality medicinal cannabis products available. The key regulatory challenges in achieving this objective are to ensure products meet appropriate quality standards, to keep compliance costs at an acceptable level and to minimise the risk of medicinal cannabis being diverted into the illicit market.</w:t>
      </w:r>
    </w:p>
    <w:p w:rsidR="0002396F" w:rsidRDefault="004F4CF8" w:rsidP="002D464F">
      <w:pPr>
        <w:pStyle w:val="Number"/>
      </w:pPr>
      <w:r w:rsidRPr="00923F0E">
        <w:t xml:space="preserve">The Scheme must recognise the principles of </w:t>
      </w:r>
      <w:proofErr w:type="spellStart"/>
      <w:r w:rsidRPr="00923F0E">
        <w:t>Te</w:t>
      </w:r>
      <w:proofErr w:type="spellEnd"/>
      <w:r w:rsidRPr="00923F0E">
        <w:t xml:space="preserve"> </w:t>
      </w:r>
      <w:proofErr w:type="spellStart"/>
      <w:r w:rsidRPr="00923F0E">
        <w:t>Tiriti</w:t>
      </w:r>
      <w:proofErr w:type="spellEnd"/>
      <w:r w:rsidRPr="00923F0E">
        <w:t xml:space="preserve"> o Waitangi</w:t>
      </w:r>
      <w:r w:rsidR="00E90F21" w:rsidRPr="00923F0E">
        <w:t xml:space="preserve"> (the Treaty of Waitangi)</w:t>
      </w:r>
      <w:r w:rsidRPr="00923F0E">
        <w:t xml:space="preserve"> and support equitable health outcomes while</w:t>
      </w:r>
      <w:r w:rsidR="00923F0E" w:rsidRPr="00923F0E">
        <w:t xml:space="preserve"> </w:t>
      </w:r>
      <w:r w:rsidRPr="00923F0E">
        <w:t>supporting consumer access to, and individual responsibility for, their medical care. The design and implementation of the Scheme should also enable equity of access to the economic benefits of a medicinal cannabis industry while supporting New Zealand</w:t>
      </w:r>
      <w:r w:rsidRPr="00923F0E">
        <w:rPr>
          <w:rFonts w:ascii="Arial" w:hAnsi="Arial" w:cs="Arial"/>
        </w:rPr>
        <w:t>’</w:t>
      </w:r>
      <w:r w:rsidRPr="00923F0E">
        <w:t xml:space="preserve">s trade and economic </w:t>
      </w:r>
      <w:r w:rsidRPr="002324D1">
        <w:t>objectives</w:t>
      </w:r>
      <w:r w:rsidR="00D66CB1">
        <w:t>.</w:t>
      </w:r>
      <w:r w:rsidR="00A91DFB">
        <w:br/>
      </w:r>
      <w:r w:rsidR="00A91DFB">
        <w:br/>
      </w:r>
      <w:r w:rsidR="00A91DFB">
        <w:br/>
      </w:r>
    </w:p>
    <w:p w:rsidR="0002396F" w:rsidRPr="00923F0E" w:rsidRDefault="0002396F" w:rsidP="0002396F">
      <w:pPr>
        <w:pStyle w:val="Number"/>
      </w:pPr>
      <w:proofErr w:type="spellStart"/>
      <w:r w:rsidRPr="00923F0E">
        <w:lastRenderedPageBreak/>
        <w:t>Te</w:t>
      </w:r>
      <w:proofErr w:type="spellEnd"/>
      <w:r w:rsidRPr="00923F0E">
        <w:t xml:space="preserve"> </w:t>
      </w:r>
      <w:proofErr w:type="spellStart"/>
      <w:r w:rsidRPr="00923F0E">
        <w:t>Tiriti</w:t>
      </w:r>
      <w:proofErr w:type="spellEnd"/>
      <w:r w:rsidRPr="00923F0E">
        <w:t xml:space="preserve"> o Waitangi </w:t>
      </w:r>
      <w:r>
        <w:t xml:space="preserve">means </w:t>
      </w:r>
      <w:r w:rsidRPr="00923F0E">
        <w:t xml:space="preserve">the Crown </w:t>
      </w:r>
      <w:r>
        <w:t xml:space="preserve">has a duty </w:t>
      </w:r>
      <w:r w:rsidRPr="00923F0E">
        <w:t>to protect and promote the health of M</w:t>
      </w:r>
      <w:r w:rsidRPr="00996A5E">
        <w:t>ā</w:t>
      </w:r>
      <w:r w:rsidRPr="00923F0E">
        <w:t xml:space="preserve">ori. </w:t>
      </w:r>
      <w:r>
        <w:t xml:space="preserve">This includes </w:t>
      </w:r>
      <w:r w:rsidRPr="00923F0E">
        <w:t>a responsibility to respond to M</w:t>
      </w:r>
      <w:r w:rsidRPr="00996A5E">
        <w:t>ā</w:t>
      </w:r>
      <w:r w:rsidRPr="00923F0E">
        <w:t>ori health aspirations and meet M</w:t>
      </w:r>
      <w:r w:rsidRPr="00996A5E">
        <w:t>ā</w:t>
      </w:r>
      <w:r w:rsidRPr="00923F0E">
        <w:t xml:space="preserve">ori health need. Figure 1 </w:t>
      </w:r>
      <w:r>
        <w:t xml:space="preserve">shows </w:t>
      </w:r>
      <w:r w:rsidRPr="00923F0E">
        <w:t>the interrelationship between these two responsibilities.</w:t>
      </w:r>
      <w:r>
        <w:rPr>
          <w:rStyle w:val="FootnoteReference"/>
        </w:rPr>
        <w:footnoteReference w:id="10"/>
      </w:r>
    </w:p>
    <w:p w:rsidR="0002396F" w:rsidRPr="00923F0E" w:rsidRDefault="0002396F" w:rsidP="0002396F">
      <w:pPr>
        <w:pStyle w:val="Number"/>
      </w:pPr>
      <w:r w:rsidRPr="00923F0E">
        <w:t>Responding to M</w:t>
      </w:r>
      <w:r w:rsidRPr="00996A5E">
        <w:t>ā</w:t>
      </w:r>
      <w:r w:rsidRPr="00923F0E">
        <w:t>ori health aspirations is</w:t>
      </w:r>
      <w:r>
        <w:t xml:space="preserve"> a</w:t>
      </w:r>
      <w:r w:rsidRPr="00923F0E">
        <w:t xml:space="preserve"> </w:t>
      </w:r>
      <w:proofErr w:type="spellStart"/>
      <w:r w:rsidRPr="00923F0E">
        <w:t>Te</w:t>
      </w:r>
      <w:proofErr w:type="spellEnd"/>
      <w:r w:rsidRPr="00923F0E">
        <w:t xml:space="preserve"> </w:t>
      </w:r>
      <w:proofErr w:type="spellStart"/>
      <w:r w:rsidRPr="00923F0E">
        <w:t>Tiriti</w:t>
      </w:r>
      <w:proofErr w:type="spellEnd"/>
      <w:r w:rsidRPr="00923F0E">
        <w:t xml:space="preserve"> o Waitangi obligation and includes achieving equity for M</w:t>
      </w:r>
      <w:r w:rsidRPr="00996A5E">
        <w:t>ā</w:t>
      </w:r>
      <w:r w:rsidRPr="00923F0E">
        <w:t xml:space="preserve">ori. Within a </w:t>
      </w:r>
      <w:proofErr w:type="spellStart"/>
      <w:r w:rsidRPr="00923F0E">
        <w:t>Te</w:t>
      </w:r>
      <w:proofErr w:type="spellEnd"/>
      <w:r w:rsidRPr="00923F0E">
        <w:t xml:space="preserve"> </w:t>
      </w:r>
      <w:proofErr w:type="spellStart"/>
      <w:r w:rsidRPr="00923F0E">
        <w:t>Tiriti</w:t>
      </w:r>
      <w:proofErr w:type="spellEnd"/>
      <w:r w:rsidRPr="00923F0E">
        <w:t xml:space="preserve"> o Waitangi framework, delivering on the rights and needs of M</w:t>
      </w:r>
      <w:r w:rsidRPr="00996A5E">
        <w:t>ā</w:t>
      </w:r>
      <w:r w:rsidRPr="00923F0E">
        <w:t>ori is essential, given that M</w:t>
      </w:r>
      <w:r w:rsidRPr="00996A5E">
        <w:t>ā</w:t>
      </w:r>
      <w:r w:rsidRPr="00923F0E">
        <w:t xml:space="preserve">ori have the poorest overall health status and are significantly </w:t>
      </w:r>
      <w:r>
        <w:t>disadvantaged in terms of health outcomes</w:t>
      </w:r>
      <w:r w:rsidRPr="00923F0E">
        <w:t>.</w:t>
      </w:r>
      <w:r w:rsidR="00A91DFB">
        <w:br/>
      </w:r>
    </w:p>
    <w:p w:rsidR="0002396F" w:rsidRPr="00923F0E" w:rsidRDefault="0002396F" w:rsidP="0093186D">
      <w:pPr>
        <w:pStyle w:val="Figure"/>
      </w:pPr>
      <w:bookmarkStart w:id="17" w:name="_Toc11639358"/>
      <w:bookmarkStart w:id="18" w:name="_Toc12006217"/>
      <w:r w:rsidRPr="00923F0E">
        <w:t>Figure</w:t>
      </w:r>
      <w:r w:rsidR="00B1627E">
        <w:t xml:space="preserve"> </w:t>
      </w:r>
      <w:r w:rsidR="00A552C4">
        <w:rPr>
          <w:noProof/>
        </w:rPr>
        <w:fldChar w:fldCharType="begin"/>
      </w:r>
      <w:r w:rsidR="00A552C4">
        <w:rPr>
          <w:noProof/>
        </w:rPr>
        <w:instrText xml:space="preserve"> SEQ Figure \* ARABIC </w:instrText>
      </w:r>
      <w:r w:rsidR="00A552C4">
        <w:rPr>
          <w:noProof/>
        </w:rPr>
        <w:fldChar w:fldCharType="separate"/>
      </w:r>
      <w:r w:rsidR="00454837">
        <w:rPr>
          <w:noProof/>
        </w:rPr>
        <w:t>1</w:t>
      </w:r>
      <w:r w:rsidR="00A552C4">
        <w:rPr>
          <w:noProof/>
        </w:rPr>
        <w:fldChar w:fldCharType="end"/>
      </w:r>
      <w:r w:rsidRPr="00923F0E">
        <w:t>: Supporting M</w:t>
      </w:r>
      <w:r w:rsidRPr="00923F0E">
        <w:rPr>
          <w:rFonts w:ascii="Calibri" w:hAnsi="Calibri" w:cs="Calibri"/>
        </w:rPr>
        <w:t>ā</w:t>
      </w:r>
      <w:r w:rsidRPr="00923F0E">
        <w:t>ori health aspirations and equitable health outcomes</w:t>
      </w:r>
      <w:bookmarkEnd w:id="17"/>
      <w:bookmarkEnd w:id="18"/>
    </w:p>
    <w:p w:rsidR="0002396F" w:rsidRPr="00923F0E" w:rsidRDefault="00A91DFB" w:rsidP="0002396F">
      <w:pPr>
        <w:pStyle w:val="BodyText1"/>
        <w:spacing w:after="240"/>
        <w:jc w:val="center"/>
      </w:pPr>
      <w:r>
        <w:br/>
      </w:r>
      <w:r w:rsidR="0002396F" w:rsidRPr="00923F0E">
        <w:rPr>
          <w:noProof/>
          <w:lang w:eastAsia="en-NZ"/>
        </w:rPr>
        <w:drawing>
          <wp:inline distT="0" distB="0" distL="0" distR="0" wp14:anchorId="48DDE3AC" wp14:editId="03742A36">
            <wp:extent cx="4314305" cy="2505325"/>
            <wp:effectExtent l="0" t="0" r="0" b="9525"/>
            <wp:docPr id="6" name="Picture 6" title="Figure 2: Supporting Māori health aspirations and equitable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equity vs Māori health infographic with HQSC logo.jpg"/>
                    <pic:cNvPicPr/>
                  </pic:nvPicPr>
                  <pic:blipFill rotWithShape="1">
                    <a:blip r:embed="rId27" cstate="print">
                      <a:extLst>
                        <a:ext uri="{28A0092B-C50C-407E-A947-70E740481C1C}">
                          <a14:useLocalDpi xmlns:a14="http://schemas.microsoft.com/office/drawing/2010/main" val="0"/>
                        </a:ext>
                      </a:extLst>
                    </a:blip>
                    <a:srcRect l="1893" t="2024" b="2288"/>
                    <a:stretch/>
                  </pic:blipFill>
                  <pic:spPr bwMode="auto">
                    <a:xfrm>
                      <a:off x="0" y="0"/>
                      <a:ext cx="4315651" cy="2506107"/>
                    </a:xfrm>
                    <a:prstGeom prst="rect">
                      <a:avLst/>
                    </a:prstGeom>
                    <a:ln>
                      <a:noFill/>
                    </a:ln>
                    <a:extLst>
                      <a:ext uri="{53640926-AAD7-44D8-BBD7-CCE9431645EC}">
                        <a14:shadowObscured xmlns:a14="http://schemas.microsoft.com/office/drawing/2010/main"/>
                      </a:ext>
                    </a:extLst>
                  </pic:spPr>
                </pic:pic>
              </a:graphicData>
            </a:graphic>
          </wp:inline>
        </w:drawing>
      </w:r>
    </w:p>
    <w:p w:rsidR="00A91DFB" w:rsidRDefault="00A91DFB" w:rsidP="00264078">
      <w:pPr>
        <w:pStyle w:val="Number"/>
        <w:numPr>
          <w:ilvl w:val="0"/>
          <w:numId w:val="0"/>
        </w:numPr>
        <w:ind w:left="709"/>
      </w:pPr>
    </w:p>
    <w:p w:rsidR="0002396F" w:rsidRPr="00923F0E" w:rsidRDefault="0002396F" w:rsidP="0002396F">
      <w:pPr>
        <w:pStyle w:val="Number"/>
      </w:pPr>
      <w:r w:rsidRPr="00923F0E">
        <w:t>The Crown recognises that its obligation to M</w:t>
      </w:r>
      <w:r w:rsidRPr="00996A5E">
        <w:t>ā</w:t>
      </w:r>
      <w:r w:rsidRPr="00923F0E">
        <w:t>ori goes beyond just remedying disadvantage and reducing inequities; it involves enabling M</w:t>
      </w:r>
      <w:r w:rsidRPr="00996A5E">
        <w:t>ā</w:t>
      </w:r>
      <w:r w:rsidRPr="00923F0E">
        <w:t>ori to flourish as M</w:t>
      </w:r>
      <w:r w:rsidRPr="00996A5E">
        <w:t>ā</w:t>
      </w:r>
      <w:r w:rsidRPr="00923F0E">
        <w:t>ori, and lead their own aspirations for health, wellbeing and prosperity.</w:t>
      </w:r>
    </w:p>
    <w:p w:rsidR="004F4CF8" w:rsidRPr="00923F0E" w:rsidRDefault="0002396F" w:rsidP="00CA1C65">
      <w:pPr>
        <w:pStyle w:val="Number"/>
      </w:pPr>
      <w:r w:rsidRPr="00923F0E">
        <w:t>The Ministry of Health has made explicit its commitment to honouring the Crown</w:t>
      </w:r>
      <w:r w:rsidRPr="00923F0E">
        <w:rPr>
          <w:rFonts w:ascii="Arial" w:hAnsi="Arial" w:cs="Arial"/>
        </w:rPr>
        <w:t>’</w:t>
      </w:r>
      <w:r w:rsidRPr="00923F0E">
        <w:t>s special relationship with M</w:t>
      </w:r>
      <w:r w:rsidRPr="00996A5E">
        <w:t>ā</w:t>
      </w:r>
      <w:r w:rsidRPr="00923F0E">
        <w:t xml:space="preserve">ori under </w:t>
      </w:r>
      <w:proofErr w:type="spellStart"/>
      <w:r w:rsidRPr="00923F0E">
        <w:t>Te</w:t>
      </w:r>
      <w:proofErr w:type="spellEnd"/>
      <w:r w:rsidRPr="00923F0E">
        <w:t xml:space="preserve"> </w:t>
      </w:r>
      <w:proofErr w:type="spellStart"/>
      <w:r w:rsidRPr="00923F0E">
        <w:t>Tiriti</w:t>
      </w:r>
      <w:proofErr w:type="spellEnd"/>
      <w:r w:rsidRPr="00923F0E">
        <w:t xml:space="preserve"> o Waitangi. The Ministry</w:t>
      </w:r>
      <w:r w:rsidRPr="00923F0E">
        <w:rPr>
          <w:rFonts w:ascii="Arial" w:hAnsi="Arial" w:cs="Arial"/>
        </w:rPr>
        <w:t>’</w:t>
      </w:r>
      <w:r w:rsidRPr="00923F0E">
        <w:t>s</w:t>
      </w:r>
      <w:r w:rsidRPr="0093186D">
        <w:rPr>
          <w:i/>
        </w:rPr>
        <w:t xml:space="preserve"> Statement of Strategic </w:t>
      </w:r>
      <w:r w:rsidR="00343B9F" w:rsidRPr="0093186D">
        <w:rPr>
          <w:i/>
        </w:rPr>
        <w:t>Intentions</w:t>
      </w:r>
      <w:r w:rsidR="00343B9F">
        <w:rPr>
          <w:rStyle w:val="FootnoteReference"/>
        </w:rPr>
        <w:footnoteReference w:id="11"/>
      </w:r>
      <w:r w:rsidRPr="00923F0E">
        <w:t xml:space="preserve"> outlines the Ministry</w:t>
      </w:r>
      <w:r w:rsidRPr="00923F0E">
        <w:rPr>
          <w:rFonts w:ascii="Arial" w:hAnsi="Arial" w:cs="Arial"/>
        </w:rPr>
        <w:t>’</w:t>
      </w:r>
      <w:r w:rsidRPr="00923F0E">
        <w:t xml:space="preserve">s undertaking to actively meet its </w:t>
      </w:r>
      <w:proofErr w:type="spellStart"/>
      <w:r w:rsidRPr="00923F0E">
        <w:t>Te</w:t>
      </w:r>
      <w:proofErr w:type="spellEnd"/>
      <w:r w:rsidRPr="00923F0E">
        <w:t xml:space="preserve"> </w:t>
      </w:r>
      <w:proofErr w:type="spellStart"/>
      <w:r w:rsidRPr="00923F0E">
        <w:t>Tiriti</w:t>
      </w:r>
      <w:proofErr w:type="spellEnd"/>
      <w:r w:rsidRPr="00923F0E">
        <w:t xml:space="preserve"> o Waitangi obligations, including reducing health disparities for M</w:t>
      </w:r>
      <w:r w:rsidRPr="00996A5E">
        <w:t>ā</w:t>
      </w:r>
      <w:r>
        <w:t xml:space="preserve">ori. </w:t>
      </w:r>
    </w:p>
    <w:p w:rsidR="004F4CF8" w:rsidRPr="00923F0E" w:rsidRDefault="004F4CF8" w:rsidP="004F4CF8">
      <w:pPr>
        <w:pStyle w:val="Heading3"/>
      </w:pPr>
      <w:r w:rsidRPr="00923F0E">
        <w:t>Scope of the Scheme</w:t>
      </w:r>
    </w:p>
    <w:p w:rsidR="004F4CF8" w:rsidRPr="00923F0E" w:rsidRDefault="004F4CF8" w:rsidP="002D464F">
      <w:pPr>
        <w:pStyle w:val="Number"/>
      </w:pPr>
      <w:r w:rsidRPr="00923F0E">
        <w:t>The Scheme will only cover medicinal cannabis products originating from the cannabis plant. It will not cover medicinal cannabis products manufactured from synthetic cannabinoids (synthetic pharmaceuticals that mimic the effect of cannabinoids on the body).</w:t>
      </w:r>
      <w:r w:rsidR="00A91DFB">
        <w:br/>
      </w:r>
    </w:p>
    <w:p w:rsidR="00D66CB1" w:rsidRDefault="00E224D3" w:rsidP="002D464F">
      <w:pPr>
        <w:pStyle w:val="Number"/>
      </w:pPr>
      <w:r>
        <w:lastRenderedPageBreak/>
        <w:t>The</w:t>
      </w:r>
      <w:r w:rsidR="004F4CF8" w:rsidRPr="00923F0E">
        <w:t xml:space="preserve"> </w:t>
      </w:r>
      <w:r w:rsidR="007A2A05">
        <w:t xml:space="preserve">Scheme distinguishes </w:t>
      </w:r>
      <w:r w:rsidR="004F4CF8" w:rsidRPr="00923F0E">
        <w:t xml:space="preserve">between regulated pharmaceutical products used for medicinal purposes and using cannabis for </w:t>
      </w:r>
      <w:r w:rsidR="00206510">
        <w:t>recreational</w:t>
      </w:r>
      <w:r w:rsidR="007A2A05">
        <w:t xml:space="preserve"> </w:t>
      </w:r>
      <w:r w:rsidR="004F4CF8" w:rsidRPr="00923F0E">
        <w:t xml:space="preserve">purposes. The cultivation of cannabis for </w:t>
      </w:r>
      <w:r w:rsidR="00206510">
        <w:t xml:space="preserve">recreational </w:t>
      </w:r>
      <w:r w:rsidR="009F47B9">
        <w:t xml:space="preserve">use is not part of the scheme </w:t>
      </w:r>
      <w:r w:rsidR="004F4CF8" w:rsidRPr="00923F0E">
        <w:t xml:space="preserve">and medicinal cannabis products will only be available </w:t>
      </w:r>
      <w:r w:rsidR="00E11344" w:rsidRPr="00923F0E">
        <w:t>as prescription medicines</w:t>
      </w:r>
      <w:r w:rsidR="00E11344">
        <w:t>,</w:t>
      </w:r>
      <w:r w:rsidR="00E11344" w:rsidRPr="00923F0E">
        <w:t xml:space="preserve"> </w:t>
      </w:r>
      <w:r w:rsidR="004F4CF8" w:rsidRPr="00923F0E">
        <w:t>prescribed by a medical pr</w:t>
      </w:r>
      <w:r w:rsidR="009F47B9">
        <w:t>actitioner (doctor)</w:t>
      </w:r>
      <w:r w:rsidR="004F4CF8" w:rsidRPr="00923F0E">
        <w:t xml:space="preserve">. </w:t>
      </w:r>
    </w:p>
    <w:p w:rsidR="008A65F5" w:rsidRPr="00A447F0" w:rsidRDefault="008A65F5" w:rsidP="008A65F5">
      <w:pPr>
        <w:spacing w:after="120" w:line="300" w:lineRule="atLeast"/>
        <w:rPr>
          <w:rFonts w:cs="Segoe UI"/>
          <w:b/>
          <w:sz w:val="16"/>
          <w:szCs w:val="16"/>
        </w:rPr>
      </w:pPr>
    </w:p>
    <w:p w:rsidR="008A65F5" w:rsidRPr="00A447F0" w:rsidRDefault="007705BD" w:rsidP="00A447F0">
      <w:pPr>
        <w:pStyle w:val="Box"/>
        <w:spacing w:before="0"/>
        <w:rPr>
          <w:b/>
        </w:rPr>
      </w:pPr>
      <w:r>
        <w:rPr>
          <w:b/>
        </w:rPr>
        <w:t xml:space="preserve">A4: </w:t>
      </w:r>
      <w:r w:rsidR="008A65F5" w:rsidRPr="00A447F0">
        <w:rPr>
          <w:b/>
        </w:rPr>
        <w:t>Questions for all:</w:t>
      </w:r>
    </w:p>
    <w:p w:rsidR="008A65F5" w:rsidRPr="000C0F1B" w:rsidRDefault="008A65F5" w:rsidP="00A447F0">
      <w:pPr>
        <w:pStyle w:val="Box"/>
        <w:rPr>
          <w:rFonts w:eastAsiaTheme="minorHAnsi"/>
          <w:lang w:eastAsia="en-US"/>
        </w:rPr>
      </w:pPr>
      <w:r>
        <w:rPr>
          <w:rFonts w:eastAsiaTheme="minorHAnsi"/>
          <w:lang w:eastAsia="en-US"/>
        </w:rPr>
        <w:t xml:space="preserve">Please provide </w:t>
      </w:r>
      <w:r w:rsidRPr="000C0F1B">
        <w:rPr>
          <w:rFonts w:eastAsiaTheme="minorHAnsi"/>
          <w:lang w:eastAsia="en-US"/>
        </w:rPr>
        <w:t xml:space="preserve">any overall comments on the proposals in the consultation document. </w:t>
      </w:r>
    </w:p>
    <w:p w:rsidR="008A65F5" w:rsidRPr="000C0F1B" w:rsidRDefault="008A65F5" w:rsidP="00A447F0">
      <w:pPr>
        <w:pStyle w:val="Box"/>
      </w:pPr>
      <w:r w:rsidRPr="000C0F1B">
        <w:t>Do you think the current proposals and options in this document would meet the Government’s objective of improving patient access to quality, affordable medicinal cannabis products? Please explain why/why not.</w:t>
      </w:r>
    </w:p>
    <w:p w:rsidR="00D66CB1" w:rsidRDefault="00D66CB1" w:rsidP="0093186D">
      <w:pPr>
        <w:pStyle w:val="Heading4"/>
      </w:pPr>
      <w:r w:rsidRPr="00996A5E">
        <w:t>Equity</w:t>
      </w:r>
    </w:p>
    <w:p w:rsidR="00D66CB1" w:rsidRPr="00923F0E" w:rsidRDefault="00D66CB1" w:rsidP="00D66CB1">
      <w:pPr>
        <w:pStyle w:val="Number"/>
      </w:pPr>
      <w:r w:rsidRPr="00923F0E">
        <w:t xml:space="preserve">It is a </w:t>
      </w:r>
      <w:r w:rsidRPr="00923F0E">
        <w:rPr>
          <w:lang w:eastAsia="en-NZ"/>
        </w:rPr>
        <w:t>priority</w:t>
      </w:r>
      <w:r w:rsidRPr="00923F0E">
        <w:t xml:space="preserve"> for the </w:t>
      </w:r>
      <w:r w:rsidR="004B2634">
        <w:t>G</w:t>
      </w:r>
      <w:r w:rsidRPr="00923F0E">
        <w:t>overnment to deliver equitable health outcomes for all New Zealanders. The Ministry of Health has adopted the following definition of equity for use across the health and disability system:</w:t>
      </w:r>
    </w:p>
    <w:p w:rsidR="00D66CB1" w:rsidRPr="00923F0E" w:rsidRDefault="00D66CB1" w:rsidP="00D66CB1">
      <w:pPr>
        <w:pStyle w:val="Quote"/>
        <w:ind w:left="1134"/>
      </w:pPr>
      <w:r w:rsidRPr="00923F0E">
        <w:t xml:space="preserve">In </w:t>
      </w:r>
      <w:proofErr w:type="spellStart"/>
      <w:r w:rsidRPr="00923F0E">
        <w:t>Aotearoa</w:t>
      </w:r>
      <w:proofErr w:type="spellEnd"/>
      <w:r w:rsidRPr="00923F0E">
        <w:t xml:space="preserve"> New Zealand, people have differences in health that are not only avoidable but unfair and unjust. Equity recognises different people with different levels of advantage require different approaches and resources to get equitable health outcomes. </w:t>
      </w:r>
    </w:p>
    <w:p w:rsidR="00D66CB1" w:rsidRDefault="00D66CB1" w:rsidP="00D66CB1">
      <w:pPr>
        <w:pStyle w:val="Number"/>
      </w:pPr>
      <w:r w:rsidRPr="00923F0E">
        <w:t xml:space="preserve">Inequities in medication access and usage, health outcomes, disease or health risks </w:t>
      </w:r>
      <w:r w:rsidRPr="00923F0E">
        <w:rPr>
          <w:lang w:eastAsia="en-NZ"/>
        </w:rPr>
        <w:t>between</w:t>
      </w:r>
      <w:r w:rsidRPr="00923F0E">
        <w:t xml:space="preserve"> ethnic group</w:t>
      </w:r>
      <w:r>
        <w:t>s</w:t>
      </w:r>
      <w:r w:rsidRPr="00923F0E">
        <w:t xml:space="preserve"> have been extensively documented in </w:t>
      </w:r>
      <w:proofErr w:type="spellStart"/>
      <w:r w:rsidRPr="00923F0E">
        <w:t>Aotearoa</w:t>
      </w:r>
      <w:proofErr w:type="spellEnd"/>
      <w:r w:rsidRPr="00923F0E">
        <w:t xml:space="preserve"> New Zealand and internationally.</w:t>
      </w:r>
    </w:p>
    <w:p w:rsidR="00CF4642" w:rsidRDefault="008936C7" w:rsidP="00CF4642">
      <w:pPr>
        <w:pStyle w:val="Number"/>
      </w:pPr>
      <w:r w:rsidRPr="00923F0E">
        <w:t xml:space="preserve">While barriers to access are broader than the cost of medicines, the lack of </w:t>
      </w:r>
      <w:r>
        <w:t xml:space="preserve">affordable </w:t>
      </w:r>
      <w:r w:rsidRPr="00923F0E">
        <w:t>medicinal c</w:t>
      </w:r>
      <w:r>
        <w:t>annabis products means cost is currently a</w:t>
      </w:r>
      <w:r w:rsidRPr="00923F0E">
        <w:t xml:space="preserve"> </w:t>
      </w:r>
      <w:r>
        <w:t xml:space="preserve">significant </w:t>
      </w:r>
      <w:r w:rsidRPr="00923F0E">
        <w:t xml:space="preserve">barrier. </w:t>
      </w:r>
      <w:r w:rsidR="00CF4642" w:rsidRPr="00CF4642">
        <w:t>Regulation of pharmaceuticals and public funding of pharmaceuticals in New Zealand are two separate processes. To be considered for national public funding, suppliers of medicinal cannabis products subject to the proposed regulations would also need to separately apply to PHARMAC for public subsidy and be prioritised for national funding as per PHARMAC’s usual processes.</w:t>
      </w:r>
    </w:p>
    <w:p w:rsidR="00D66CB1" w:rsidRPr="00923F0E" w:rsidRDefault="00D66CB1" w:rsidP="00E224D3">
      <w:pPr>
        <w:pStyle w:val="Number"/>
      </w:pPr>
      <w:r w:rsidRPr="00923F0E">
        <w:t xml:space="preserve">The design and implementation of the Medicinal Cannabis Scheme must support equitable health outcomes and not inadvertently create any barriers to access. The </w:t>
      </w:r>
      <w:r>
        <w:t xml:space="preserve">Medicinal Cannabis </w:t>
      </w:r>
      <w:r w:rsidRPr="00923F0E">
        <w:t>Scheme should allow for future models of care and service delivery that would facilitate more equitable access, particularly in community-based settings.</w:t>
      </w:r>
    </w:p>
    <w:p w:rsidR="00D66CB1" w:rsidRPr="00923F0E" w:rsidRDefault="00D66CB1" w:rsidP="00D66CB1">
      <w:pPr>
        <w:pStyle w:val="Number"/>
      </w:pPr>
      <w:r w:rsidRPr="00923F0E">
        <w:t xml:space="preserve">As part of this, the Ministry of Health needs to work to ensure that people understand what the Scheme means for them. Building on the engagement done to support the public consultation, the medicinal cannabis regulations finalised in December 2019 will be supported by targeted communications and engagement </w:t>
      </w:r>
      <w:r>
        <w:t>during</w:t>
      </w:r>
      <w:r w:rsidRPr="00923F0E">
        <w:t xml:space="preserve"> the first half of 2020. This will involve engaging with industry, the medical community, consumers and other key stakeholders, including organisations with a key role in meeting M</w:t>
      </w:r>
      <w:r w:rsidRPr="00996A5E">
        <w:t>ā</w:t>
      </w:r>
      <w:r w:rsidRPr="00923F0E">
        <w:t>ori health needs.</w:t>
      </w:r>
    </w:p>
    <w:p w:rsidR="00D66CB1" w:rsidRPr="00923F0E" w:rsidRDefault="00D66CB1" w:rsidP="00D66CB1">
      <w:pPr>
        <w:pStyle w:val="Number"/>
      </w:pPr>
      <w:r w:rsidRPr="00923F0E">
        <w:lastRenderedPageBreak/>
        <w:t xml:space="preserve">Another key area in supporting greater equity is monitoring and evaluation. As detailed in Part </w:t>
      </w:r>
      <w:r w:rsidR="004A3F78">
        <w:t>F</w:t>
      </w:r>
      <w:r w:rsidRPr="00923F0E">
        <w:t>, there will be ongoing monitoring and regular evaluation of the Medicinal Cannabis Scheme to assess progress against its objectives, as well as identifying any barriers to access, gaps in understanding and other issues. This will also include specific engagement with organisations with a focus on M</w:t>
      </w:r>
      <w:r w:rsidRPr="00996A5E">
        <w:t>ā</w:t>
      </w:r>
      <w:r w:rsidRPr="00923F0E">
        <w:t>ori health needs. </w:t>
      </w:r>
    </w:p>
    <w:p w:rsidR="00D66CB1" w:rsidRPr="00923F0E" w:rsidRDefault="00D66CB1" w:rsidP="00D66CB1">
      <w:pPr>
        <w:pStyle w:val="Number"/>
      </w:pPr>
      <w:r w:rsidRPr="00923F0E">
        <w:t>There should also be equity of access to the economic benefits of a medicinal cannabis industry. It is important that the Medicinal Cannabis Agency has the capacity and capability to support iwi and other M</w:t>
      </w:r>
      <w:r w:rsidRPr="00923F0E">
        <w:rPr>
          <w:rFonts w:ascii="Calibri" w:hAnsi="Calibri" w:cs="Calibri"/>
        </w:rPr>
        <w:t>ā</w:t>
      </w:r>
      <w:r w:rsidRPr="00923F0E">
        <w:t xml:space="preserve">ori groups to </w:t>
      </w:r>
      <w:r>
        <w:t xml:space="preserve">understand the </w:t>
      </w:r>
      <w:r w:rsidRPr="00923F0E">
        <w:t>medicinal cannabis</w:t>
      </w:r>
      <w:r>
        <w:t xml:space="preserve"> requirements for industry</w:t>
      </w:r>
      <w:r w:rsidRPr="00923F0E">
        <w:t xml:space="preserve">. </w:t>
      </w:r>
    </w:p>
    <w:p w:rsidR="00D66CB1" w:rsidRPr="00923F0E" w:rsidRDefault="00D66CB1" w:rsidP="00D66CB1">
      <w:pPr>
        <w:pStyle w:val="Number"/>
      </w:pPr>
      <w:r w:rsidRPr="00923F0E">
        <w:t>In addition, there are a number of business support services available to individuals and groups who are interested in entering the industry</w:t>
      </w:r>
      <w:r w:rsidR="00B648AE">
        <w:t>, including the following</w:t>
      </w:r>
      <w:r w:rsidRPr="00923F0E">
        <w:t xml:space="preserve">. </w:t>
      </w:r>
    </w:p>
    <w:p w:rsidR="004B01BC" w:rsidRPr="002937BF" w:rsidRDefault="004B01BC" w:rsidP="006245D2">
      <w:pPr>
        <w:pStyle w:val="Bullet"/>
        <w:tabs>
          <w:tab w:val="clear" w:pos="284"/>
        </w:tabs>
        <w:ind w:left="851"/>
        <w:rPr>
          <w:szCs w:val="24"/>
        </w:rPr>
      </w:pPr>
      <w:proofErr w:type="spellStart"/>
      <w:r w:rsidRPr="002937BF">
        <w:rPr>
          <w:szCs w:val="24"/>
        </w:rPr>
        <w:t>Te</w:t>
      </w:r>
      <w:proofErr w:type="spellEnd"/>
      <w:r w:rsidRPr="002937BF">
        <w:rPr>
          <w:szCs w:val="24"/>
        </w:rPr>
        <w:t xml:space="preserve"> </w:t>
      </w:r>
      <w:proofErr w:type="spellStart"/>
      <w:r w:rsidRPr="002937BF">
        <w:rPr>
          <w:szCs w:val="24"/>
        </w:rPr>
        <w:t>Arawhiti</w:t>
      </w:r>
      <w:proofErr w:type="spellEnd"/>
      <w:r w:rsidRPr="002937BF">
        <w:rPr>
          <w:szCs w:val="24"/>
        </w:rPr>
        <w:t xml:space="preserve"> the Office for M</w:t>
      </w:r>
      <w:r w:rsidRPr="00996A5E">
        <w:rPr>
          <w:szCs w:val="24"/>
        </w:rPr>
        <w:t>ā</w:t>
      </w:r>
      <w:r w:rsidRPr="002937BF">
        <w:rPr>
          <w:szCs w:val="24"/>
        </w:rPr>
        <w:t>ori Crown Relations is a ne</w:t>
      </w:r>
      <w:r w:rsidRPr="00D537FB">
        <w:rPr>
          <w:szCs w:val="24"/>
        </w:rPr>
        <w:t>w Crown agency dedicated to fostering strong, ongoing and effective relationships with M</w:t>
      </w:r>
      <w:r w:rsidRPr="00996A5E">
        <w:rPr>
          <w:szCs w:val="24"/>
        </w:rPr>
        <w:t>ā</w:t>
      </w:r>
      <w:r w:rsidRPr="002937BF">
        <w:rPr>
          <w:szCs w:val="24"/>
        </w:rPr>
        <w:t xml:space="preserve">ori across </w:t>
      </w:r>
      <w:r w:rsidR="00B648AE">
        <w:rPr>
          <w:szCs w:val="24"/>
        </w:rPr>
        <w:t>g</w:t>
      </w:r>
      <w:r w:rsidRPr="002937BF">
        <w:rPr>
          <w:szCs w:val="24"/>
        </w:rPr>
        <w:t>overnment.</w:t>
      </w:r>
    </w:p>
    <w:p w:rsidR="004B01BC" w:rsidRPr="004A3F78" w:rsidRDefault="004B01BC" w:rsidP="006245D2">
      <w:pPr>
        <w:pStyle w:val="Bullet"/>
        <w:tabs>
          <w:tab w:val="clear" w:pos="284"/>
        </w:tabs>
        <w:ind w:left="851"/>
        <w:rPr>
          <w:szCs w:val="24"/>
        </w:rPr>
      </w:pPr>
      <w:r w:rsidRPr="004B01BC">
        <w:rPr>
          <w:szCs w:val="24"/>
        </w:rPr>
        <w:t>Māori Business Growth Support is about helping Māori establish and grow their business by providing information</w:t>
      </w:r>
      <w:r w:rsidR="00B648AE">
        <w:rPr>
          <w:szCs w:val="24"/>
        </w:rPr>
        <w:t xml:space="preserve"> and</w:t>
      </w:r>
      <w:r w:rsidRPr="004B01BC">
        <w:rPr>
          <w:szCs w:val="24"/>
        </w:rPr>
        <w:t xml:space="preserve"> advice and brokering relationships. </w:t>
      </w:r>
      <w:hyperlink r:id="rId28" w:history="1">
        <w:r w:rsidR="00B648AE" w:rsidRPr="004D6782">
          <w:rPr>
            <w:rStyle w:val="Hyperlink"/>
            <w:szCs w:val="24"/>
          </w:rPr>
          <w:t>www.tpk.govt.nz/en/whakamahia/maori-business-growth-support</w:t>
        </w:r>
      </w:hyperlink>
      <w:r w:rsidR="00B648AE">
        <w:rPr>
          <w:szCs w:val="24"/>
        </w:rPr>
        <w:t xml:space="preserve"> </w:t>
      </w:r>
    </w:p>
    <w:p w:rsidR="008A65F5" w:rsidRDefault="008A65F5" w:rsidP="008A65F5">
      <w:pPr>
        <w:spacing w:after="120" w:line="300" w:lineRule="atLeast"/>
        <w:rPr>
          <w:rFonts w:cs="Segoe UI"/>
          <w:b/>
          <w:sz w:val="20"/>
        </w:rPr>
      </w:pPr>
    </w:p>
    <w:p w:rsidR="008A65F5" w:rsidRPr="00A447F0" w:rsidRDefault="007705BD" w:rsidP="00A447F0">
      <w:pPr>
        <w:pStyle w:val="Box"/>
        <w:rPr>
          <w:b/>
        </w:rPr>
      </w:pPr>
      <w:r>
        <w:rPr>
          <w:b/>
        </w:rPr>
        <w:t xml:space="preserve">A4: </w:t>
      </w:r>
      <w:r w:rsidR="008A65F5" w:rsidRPr="00A447F0">
        <w:rPr>
          <w:b/>
        </w:rPr>
        <w:t>Question for all:</w:t>
      </w:r>
    </w:p>
    <w:p w:rsidR="008A65F5" w:rsidRPr="000C0F1B" w:rsidRDefault="008A65F5" w:rsidP="00A447F0">
      <w:pPr>
        <w:pStyle w:val="Box"/>
      </w:pPr>
      <w:r w:rsidRPr="000C0F1B">
        <w:t>What do you think is the best way to achieve equity of access to the economic benefits of a medicinal cannabis industry?</w:t>
      </w:r>
    </w:p>
    <w:p w:rsidR="008A65F5" w:rsidRDefault="007705BD" w:rsidP="00A447F0">
      <w:pPr>
        <w:pStyle w:val="Box"/>
        <w:rPr>
          <w:b/>
        </w:rPr>
      </w:pPr>
      <w:r>
        <w:rPr>
          <w:b/>
        </w:rPr>
        <w:t xml:space="preserve">A4: </w:t>
      </w:r>
      <w:r w:rsidR="008A65F5" w:rsidRPr="00A447F0">
        <w:rPr>
          <w:b/>
        </w:rPr>
        <w:t xml:space="preserve">Question for patients </w:t>
      </w:r>
      <w:r w:rsidR="00AE3F48">
        <w:rPr>
          <w:b/>
        </w:rPr>
        <w:t>/</w:t>
      </w:r>
      <w:r w:rsidR="008A65F5" w:rsidRPr="00A447F0">
        <w:rPr>
          <w:b/>
        </w:rPr>
        <w:t xml:space="preserve"> consumers:</w:t>
      </w:r>
    </w:p>
    <w:p w:rsidR="000C37E6" w:rsidRDefault="000C37E6" w:rsidP="000C37E6">
      <w:pPr>
        <w:pStyle w:val="Box"/>
        <w:rPr>
          <w:rFonts w:eastAsiaTheme="minorHAnsi"/>
          <w:color w:val="000000"/>
          <w:lang w:eastAsia="en-US"/>
        </w:rPr>
      </w:pPr>
      <w:r w:rsidRPr="000C0F1B">
        <w:t>Have you (or someone you know) had difficulty in accessing medicinal cannabis products (</w:t>
      </w:r>
      <w:proofErr w:type="spellStart"/>
      <w:r w:rsidRPr="000C0F1B">
        <w:t>eg</w:t>
      </w:r>
      <w:proofErr w:type="spellEnd"/>
      <w:r w:rsidRPr="000C0F1B">
        <w:t xml:space="preserve">, due to </w:t>
      </w:r>
      <w:r w:rsidRPr="000C0F1B">
        <w:rPr>
          <w:rFonts w:eastAsiaTheme="minorHAnsi"/>
          <w:color w:val="000000"/>
          <w:lang w:eastAsia="en-US"/>
        </w:rPr>
        <w:t xml:space="preserve">cost, availability of products, patient–prescriber </w:t>
      </w:r>
      <w:r w:rsidRPr="000C0F1B">
        <w:rPr>
          <w:rFonts w:eastAsiaTheme="minorHAnsi"/>
          <w:lang w:eastAsia="en-US"/>
        </w:rPr>
        <w:t>relationship</w:t>
      </w:r>
      <w:r w:rsidRPr="000C0F1B">
        <w:rPr>
          <w:rFonts w:eastAsiaTheme="minorHAnsi"/>
          <w:color w:val="000000"/>
          <w:lang w:eastAsia="en-US"/>
        </w:rPr>
        <w:t>, information on products available)</w:t>
      </w:r>
      <w:r w:rsidRPr="000C0F1B">
        <w:t>? If yes, p</w:t>
      </w:r>
      <w:r w:rsidRPr="000C0F1B">
        <w:rPr>
          <w:rFonts w:eastAsiaTheme="minorHAnsi"/>
          <w:color w:val="000000"/>
          <w:lang w:eastAsia="en-US"/>
        </w:rPr>
        <w:t>lease provide comments as to why.</w:t>
      </w:r>
    </w:p>
    <w:p w:rsidR="008A65F5" w:rsidRPr="00A447F0" w:rsidRDefault="007705BD" w:rsidP="00A447F0">
      <w:pPr>
        <w:pStyle w:val="Box"/>
        <w:rPr>
          <w:b/>
        </w:rPr>
      </w:pPr>
      <w:r>
        <w:rPr>
          <w:b/>
        </w:rPr>
        <w:t xml:space="preserve">A4: </w:t>
      </w:r>
      <w:r w:rsidR="008A65F5" w:rsidRPr="00A447F0">
        <w:rPr>
          <w:b/>
        </w:rPr>
        <w:t>Questions for prescribers:</w:t>
      </w:r>
    </w:p>
    <w:p w:rsidR="008A65F5" w:rsidRDefault="008A65F5" w:rsidP="00A447F0">
      <w:pPr>
        <w:pStyle w:val="Box"/>
      </w:pPr>
      <w:r w:rsidRPr="000C0F1B">
        <w:t xml:space="preserve">As a </w:t>
      </w:r>
      <w:r w:rsidRPr="000C0F1B">
        <w:rPr>
          <w:rFonts w:eastAsiaTheme="minorHAnsi"/>
          <w:lang w:eastAsia="en-US"/>
        </w:rPr>
        <w:t>prescriber</w:t>
      </w:r>
      <w:r w:rsidRPr="000C0F1B">
        <w:t>, what do you see as the barriers to patient access to medicinal cannabis products?</w:t>
      </w:r>
    </w:p>
    <w:p w:rsidR="00CF4989" w:rsidRPr="00CF4989" w:rsidRDefault="00CF4989" w:rsidP="00A447F0">
      <w:pPr>
        <w:pStyle w:val="Box"/>
      </w:pPr>
      <w:r w:rsidRPr="000C0F1B">
        <w:t xml:space="preserve">Please </w:t>
      </w:r>
      <w:r w:rsidRPr="000C0F1B">
        <w:rPr>
          <w:rFonts w:eastAsiaTheme="minorHAnsi"/>
          <w:lang w:eastAsia="en-US"/>
        </w:rPr>
        <w:t>indicate</w:t>
      </w:r>
      <w:r w:rsidRPr="000C0F1B">
        <w:t xml:space="preserve"> your position on the following statement: </w:t>
      </w:r>
      <w:r w:rsidRPr="000C0F1B">
        <w:br/>
        <w:t>‘There are greater barriers to accessing medicinal cannabis products for particular patients.’ If you agree, please discuss the barriers</w:t>
      </w:r>
      <w:r>
        <w:t>.</w:t>
      </w:r>
      <w:r w:rsidRPr="00CF4989">
        <w:t xml:space="preserve"> </w:t>
      </w:r>
    </w:p>
    <w:p w:rsidR="004F4CF8" w:rsidRPr="00923F0E" w:rsidRDefault="004F4CF8" w:rsidP="004F4CF8">
      <w:pPr>
        <w:pStyle w:val="Heading3"/>
      </w:pPr>
      <w:r w:rsidRPr="00923F0E">
        <w:t xml:space="preserve">Meeting our </w:t>
      </w:r>
      <w:r w:rsidR="00B648AE">
        <w:t>i</w:t>
      </w:r>
      <w:r w:rsidRPr="00923F0E">
        <w:t xml:space="preserve">nternational </w:t>
      </w:r>
      <w:r w:rsidR="00B648AE">
        <w:t>o</w:t>
      </w:r>
      <w:r w:rsidRPr="00923F0E">
        <w:t>bligations</w:t>
      </w:r>
    </w:p>
    <w:p w:rsidR="004F4CF8" w:rsidRPr="00923F0E" w:rsidRDefault="004F4CF8" w:rsidP="002D464F">
      <w:pPr>
        <w:pStyle w:val="Number"/>
      </w:pPr>
      <w:r w:rsidRPr="00923F0E">
        <w:t>The Government also has responsibility for ensuring that any scheme for the cultivation of cannabis for medicinal purposes is consistent with New Zealand</w:t>
      </w:r>
      <w:r w:rsidRPr="00923F0E">
        <w:rPr>
          <w:rFonts w:ascii="Arial" w:hAnsi="Arial" w:cs="Arial"/>
        </w:rPr>
        <w:t>’</w:t>
      </w:r>
      <w:r w:rsidRPr="00923F0E">
        <w:t>s international obligations under three international drug control conventions:</w:t>
      </w:r>
    </w:p>
    <w:p w:rsidR="004F4CF8" w:rsidRPr="00923F0E" w:rsidRDefault="00F26441" w:rsidP="002D464F">
      <w:pPr>
        <w:pStyle w:val="Bullet"/>
        <w:ind w:left="851"/>
      </w:pPr>
      <w:r>
        <w:t>t</w:t>
      </w:r>
      <w:r w:rsidR="004F4CF8" w:rsidRPr="00923F0E">
        <w:t>he Single Convention on Narcotic Drugs 1961 (the Single Convention)</w:t>
      </w:r>
    </w:p>
    <w:p w:rsidR="004F4CF8" w:rsidRPr="00923F0E" w:rsidRDefault="00F26441" w:rsidP="002D464F">
      <w:pPr>
        <w:pStyle w:val="Bullet"/>
        <w:ind w:left="851"/>
      </w:pPr>
      <w:r>
        <w:t>t</w:t>
      </w:r>
      <w:r w:rsidR="004F4CF8" w:rsidRPr="00923F0E">
        <w:t>he Convention on Psychotropic Substances 1971</w:t>
      </w:r>
    </w:p>
    <w:p w:rsidR="004F4CF8" w:rsidRPr="00923F0E" w:rsidRDefault="00F26441" w:rsidP="002D464F">
      <w:pPr>
        <w:pStyle w:val="Bullet"/>
        <w:ind w:left="851"/>
      </w:pPr>
      <w:proofErr w:type="gramStart"/>
      <w:r>
        <w:t>t</w:t>
      </w:r>
      <w:r w:rsidR="004F4CF8" w:rsidRPr="00923F0E">
        <w:t>he</w:t>
      </w:r>
      <w:proofErr w:type="gramEnd"/>
      <w:r w:rsidR="004F4CF8" w:rsidRPr="00923F0E">
        <w:t xml:space="preserve"> United Nations Convention against Illicit Traffic in Narcotic Drugs and Psychotropic Substances 1988.</w:t>
      </w:r>
    </w:p>
    <w:p w:rsidR="004F4CF8" w:rsidRPr="00923F0E" w:rsidRDefault="004F4CF8" w:rsidP="002D464F">
      <w:pPr>
        <w:pStyle w:val="Number"/>
      </w:pPr>
      <w:r w:rsidRPr="00923F0E">
        <w:lastRenderedPageBreak/>
        <w:t>The purpose of the Single Convention is to establish a framework to prevent abuse and diversion of controlled narcotics (</w:t>
      </w:r>
      <w:r w:rsidR="00CB65F0">
        <w:t>strong prescription medicines for pain relief</w:t>
      </w:r>
      <w:r w:rsidRPr="00923F0E">
        <w:t>), while supporting the availability of such drugs for medicinal purposes.</w:t>
      </w:r>
      <w:r w:rsidR="00923F0E" w:rsidRPr="00923F0E">
        <w:t xml:space="preserve"> </w:t>
      </w:r>
    </w:p>
    <w:p w:rsidR="004F4CF8" w:rsidRPr="00923F0E" w:rsidRDefault="004F4CF8" w:rsidP="002D464F">
      <w:pPr>
        <w:pStyle w:val="Number"/>
      </w:pPr>
      <w:r w:rsidRPr="00923F0E">
        <w:t xml:space="preserve">Under the Single Convention, New Zealand has an obligation to establish an </w:t>
      </w:r>
      <w:r w:rsidR="00E11344">
        <w:t>a</w:t>
      </w:r>
      <w:r w:rsidR="00E11344" w:rsidRPr="00923F0E">
        <w:t xml:space="preserve">gency </w:t>
      </w:r>
      <w:r w:rsidRPr="00923F0E">
        <w:t xml:space="preserve">to </w:t>
      </w:r>
      <w:r w:rsidRPr="00923F0E">
        <w:rPr>
          <w:lang w:eastAsia="en-NZ"/>
        </w:rPr>
        <w:t>control</w:t>
      </w:r>
      <w:r w:rsidRPr="00923F0E">
        <w:t xml:space="preserve"> the commercial production and supply of cannabis for medical use, and to report to the International Narcotics Control Board (responsible for the implementation of the conventions) on volumes of production and manufacture.</w:t>
      </w:r>
    </w:p>
    <w:p w:rsidR="004F4CF8" w:rsidRPr="00923F0E" w:rsidRDefault="004F4CF8" w:rsidP="00BF4D36">
      <w:pPr>
        <w:pStyle w:val="Heading2"/>
      </w:pPr>
      <w:bookmarkStart w:id="19" w:name="_Toc10386378"/>
      <w:bookmarkStart w:id="20" w:name="_Toc13577508"/>
      <w:r w:rsidRPr="00923F0E">
        <w:t>A</w:t>
      </w:r>
      <w:r w:rsidR="00C433E9">
        <w:t>5</w:t>
      </w:r>
      <w:r w:rsidR="007D78DC">
        <w:t>:</w:t>
      </w:r>
      <w:r w:rsidRPr="00923F0E">
        <w:t xml:space="preserve"> Medicinal Cannabis Agency</w:t>
      </w:r>
      <w:bookmarkEnd w:id="19"/>
      <w:bookmarkEnd w:id="20"/>
    </w:p>
    <w:p w:rsidR="004F4CF8" w:rsidRPr="002F282E" w:rsidRDefault="004F4CF8" w:rsidP="002D464F">
      <w:pPr>
        <w:pStyle w:val="Number"/>
        <w:rPr>
          <w:lang w:eastAsia="en-NZ"/>
        </w:rPr>
      </w:pPr>
      <w:r w:rsidRPr="002F282E">
        <w:rPr>
          <w:lang w:eastAsia="en-NZ"/>
        </w:rPr>
        <w:t xml:space="preserve">The Medicinal Cannabis Agency will be </w:t>
      </w:r>
      <w:r w:rsidR="00E11344" w:rsidRPr="002F282E">
        <w:rPr>
          <w:lang w:eastAsia="en-NZ"/>
        </w:rPr>
        <w:t xml:space="preserve">established </w:t>
      </w:r>
      <w:r w:rsidRPr="002F282E">
        <w:rPr>
          <w:lang w:eastAsia="en-NZ"/>
        </w:rPr>
        <w:t xml:space="preserve">within the Ministry of Health, as </w:t>
      </w:r>
      <w:r w:rsidRPr="0057221D">
        <w:rPr>
          <w:lang w:eastAsia="en-NZ"/>
        </w:rPr>
        <w:t>it is the most effective and efficient mechanism to enable the Scheme</w:t>
      </w:r>
      <w:r w:rsidR="00F26441" w:rsidRPr="0057221D">
        <w:rPr>
          <w:lang w:eastAsia="en-NZ"/>
        </w:rPr>
        <w:t>.</w:t>
      </w:r>
      <w:r w:rsidRPr="0057221D">
        <w:rPr>
          <w:lang w:eastAsia="en-NZ"/>
        </w:rPr>
        <w:t xml:space="preserve"> </w:t>
      </w:r>
    </w:p>
    <w:p w:rsidR="004F4CF8" w:rsidRPr="00923F0E" w:rsidRDefault="004F4CF8" w:rsidP="002D464F">
      <w:pPr>
        <w:pStyle w:val="Number"/>
        <w:rPr>
          <w:lang w:eastAsia="en-NZ"/>
        </w:rPr>
      </w:pPr>
      <w:r w:rsidRPr="002F282E">
        <w:rPr>
          <w:lang w:eastAsia="en-NZ"/>
        </w:rPr>
        <w:t>This is because the Ministry of Health already licen</w:t>
      </w:r>
      <w:r w:rsidR="008138CF" w:rsidRPr="0057221D">
        <w:rPr>
          <w:lang w:eastAsia="en-NZ"/>
        </w:rPr>
        <w:t>s</w:t>
      </w:r>
      <w:r w:rsidRPr="0057221D">
        <w:rPr>
          <w:lang w:eastAsia="en-NZ"/>
        </w:rPr>
        <w:t>es controlled drugs used for</w:t>
      </w:r>
      <w:r w:rsidRPr="00923F0E">
        <w:rPr>
          <w:lang w:eastAsia="en-NZ"/>
        </w:rPr>
        <w:t xml:space="preserve"> a therapeutic purpose, other therapeutic products and other uses of cannabis (for example, industrial hemp, and </w:t>
      </w:r>
      <w:r w:rsidR="009F47B9">
        <w:rPr>
          <w:lang w:eastAsia="en-NZ"/>
        </w:rPr>
        <w:t xml:space="preserve">the cultivation of </w:t>
      </w:r>
      <w:r w:rsidRPr="00923F0E">
        <w:rPr>
          <w:lang w:eastAsia="en-NZ"/>
        </w:rPr>
        <w:t xml:space="preserve">low-THC hemp seeds </w:t>
      </w:r>
      <w:r w:rsidR="009F47B9">
        <w:rPr>
          <w:lang w:eastAsia="en-NZ"/>
        </w:rPr>
        <w:t>for</w:t>
      </w:r>
      <w:r w:rsidRPr="00923F0E">
        <w:rPr>
          <w:lang w:eastAsia="en-NZ"/>
        </w:rPr>
        <w:t xml:space="preserve"> food). The Ministry can use existing knowledge and expertise, and ensure requirements across therapeutic products and controlled drugs are clear and consistent.</w:t>
      </w:r>
    </w:p>
    <w:p w:rsidR="004F4CF8" w:rsidRPr="00923F0E" w:rsidRDefault="004F4CF8" w:rsidP="002D464F">
      <w:pPr>
        <w:pStyle w:val="Number"/>
        <w:rPr>
          <w:lang w:eastAsia="en-NZ"/>
        </w:rPr>
      </w:pPr>
      <w:r w:rsidRPr="00923F0E">
        <w:rPr>
          <w:lang w:eastAsia="en-NZ"/>
        </w:rPr>
        <w:t>The functions of the Medicinal Cannabis Agency will include (but are not limited</w:t>
      </w:r>
      <w:r w:rsidR="00F06E70" w:rsidRPr="00923F0E">
        <w:rPr>
          <w:lang w:eastAsia="en-NZ"/>
        </w:rPr>
        <w:t> </w:t>
      </w:r>
      <w:r w:rsidRPr="00923F0E">
        <w:rPr>
          <w:lang w:eastAsia="en-NZ"/>
        </w:rPr>
        <w:t>to):</w:t>
      </w:r>
    </w:p>
    <w:p w:rsidR="004F4CF8" w:rsidRPr="00923F0E" w:rsidRDefault="004F4CF8" w:rsidP="002D464F">
      <w:pPr>
        <w:pStyle w:val="Bullet"/>
        <w:ind w:left="851"/>
        <w:rPr>
          <w:lang w:eastAsia="en-NZ"/>
        </w:rPr>
      </w:pPr>
      <w:r w:rsidRPr="00923F0E">
        <w:rPr>
          <w:lang w:eastAsia="en-NZ"/>
        </w:rPr>
        <w:t>overseeing the licensing of growers, processors, manufacturers, importers, exporters and wholesale distributers of medicinal cannabis products</w:t>
      </w:r>
    </w:p>
    <w:p w:rsidR="004F4CF8" w:rsidRPr="00923F0E" w:rsidRDefault="004F4CF8" w:rsidP="002D464F">
      <w:pPr>
        <w:pStyle w:val="Bullet"/>
        <w:ind w:left="851"/>
        <w:rPr>
          <w:lang w:eastAsia="en-NZ"/>
        </w:rPr>
      </w:pPr>
      <w:r w:rsidRPr="00923F0E">
        <w:rPr>
          <w:lang w:eastAsia="en-NZ"/>
        </w:rPr>
        <w:t>monitoring compliance with licence conditions, including the requirement for medicinal cannabis products to meet quality standards</w:t>
      </w:r>
    </w:p>
    <w:p w:rsidR="00CF4642" w:rsidRDefault="004F4CF8" w:rsidP="00CF4642">
      <w:pPr>
        <w:pStyle w:val="Bullet"/>
        <w:ind w:left="851"/>
        <w:rPr>
          <w:lang w:eastAsia="en-NZ"/>
        </w:rPr>
      </w:pPr>
      <w:r w:rsidRPr="00923F0E">
        <w:rPr>
          <w:lang w:eastAsia="en-NZ"/>
        </w:rPr>
        <w:t xml:space="preserve">monitoring </w:t>
      </w:r>
      <w:r w:rsidR="007A0F31">
        <w:rPr>
          <w:lang w:eastAsia="en-NZ"/>
        </w:rPr>
        <w:t xml:space="preserve">unapproved </w:t>
      </w:r>
      <w:r w:rsidRPr="00923F0E">
        <w:rPr>
          <w:lang w:eastAsia="en-NZ"/>
        </w:rPr>
        <w:t>medicinal cannabis products f</w:t>
      </w:r>
      <w:r w:rsidR="00CF4642">
        <w:rPr>
          <w:lang w:eastAsia="en-NZ"/>
        </w:rPr>
        <w:t>or adverse effects on patients</w:t>
      </w:r>
    </w:p>
    <w:p w:rsidR="004F4CF8" w:rsidRPr="00923F0E" w:rsidRDefault="004F4CF8" w:rsidP="00CF4642">
      <w:pPr>
        <w:pStyle w:val="Bullet"/>
        <w:ind w:left="851"/>
        <w:rPr>
          <w:lang w:eastAsia="en-NZ"/>
        </w:rPr>
      </w:pPr>
      <w:r w:rsidRPr="00923F0E">
        <w:rPr>
          <w:lang w:eastAsia="en-NZ"/>
        </w:rPr>
        <w:t>collecting and reporting on data to the International Narcotic</w:t>
      </w:r>
      <w:r w:rsidR="008138CF">
        <w:rPr>
          <w:lang w:eastAsia="en-NZ"/>
        </w:rPr>
        <w:t>s</w:t>
      </w:r>
      <w:r w:rsidRPr="00923F0E">
        <w:rPr>
          <w:lang w:eastAsia="en-NZ"/>
        </w:rPr>
        <w:t xml:space="preserve"> Control Board about medicinal cannabis production and use in New Zealand</w:t>
      </w:r>
    </w:p>
    <w:p w:rsidR="004F4CF8" w:rsidRPr="00923F0E" w:rsidRDefault="004F4CF8" w:rsidP="002D464F">
      <w:pPr>
        <w:pStyle w:val="Bullet"/>
        <w:ind w:left="851"/>
      </w:pPr>
      <w:r w:rsidRPr="00923F0E">
        <w:rPr>
          <w:lang w:eastAsia="en-NZ"/>
        </w:rPr>
        <w:t>developing or endorsing guid</w:t>
      </w:r>
      <w:r w:rsidR="00EB1BB2">
        <w:rPr>
          <w:lang w:eastAsia="en-NZ"/>
        </w:rPr>
        <w:t>ance</w:t>
      </w:r>
      <w:r w:rsidRPr="00923F0E">
        <w:rPr>
          <w:lang w:eastAsia="en-NZ"/>
        </w:rPr>
        <w:t xml:space="preserve"> for </w:t>
      </w:r>
      <w:r w:rsidR="00EB1BB2">
        <w:rPr>
          <w:lang w:eastAsia="en-NZ"/>
        </w:rPr>
        <w:t xml:space="preserve">the use of </w:t>
      </w:r>
      <w:r w:rsidRPr="00923F0E">
        <w:rPr>
          <w:lang w:eastAsia="en-NZ"/>
        </w:rPr>
        <w:t>medicinal cannabis products</w:t>
      </w:r>
    </w:p>
    <w:p w:rsidR="004F4CF8" w:rsidRDefault="004F4CF8" w:rsidP="002D464F">
      <w:pPr>
        <w:pStyle w:val="Bullet"/>
        <w:ind w:left="851"/>
      </w:pPr>
      <w:proofErr w:type="gramStart"/>
      <w:r w:rsidRPr="00923F0E">
        <w:rPr>
          <w:lang w:eastAsia="en-NZ"/>
        </w:rPr>
        <w:t>monitoring</w:t>
      </w:r>
      <w:proofErr w:type="gramEnd"/>
      <w:r w:rsidRPr="00923F0E">
        <w:rPr>
          <w:lang w:eastAsia="en-NZ"/>
        </w:rPr>
        <w:t xml:space="preserve"> the Medicin</w:t>
      </w:r>
      <w:r w:rsidR="008138CF">
        <w:rPr>
          <w:lang w:eastAsia="en-NZ"/>
        </w:rPr>
        <w:t>al</w:t>
      </w:r>
      <w:r w:rsidRPr="00923F0E">
        <w:rPr>
          <w:lang w:eastAsia="en-NZ"/>
        </w:rPr>
        <w:t xml:space="preserve"> Cannabis Scheme to </w:t>
      </w:r>
      <w:r w:rsidR="00EB1BB2">
        <w:rPr>
          <w:lang w:eastAsia="en-NZ"/>
        </w:rPr>
        <w:t xml:space="preserve">assess progress in </w:t>
      </w:r>
      <w:r w:rsidRPr="00923F0E">
        <w:rPr>
          <w:lang w:eastAsia="en-NZ"/>
        </w:rPr>
        <w:t>achieving its objectives.</w:t>
      </w:r>
    </w:p>
    <w:p w:rsidR="0093186D" w:rsidRDefault="0093186D" w:rsidP="0093186D">
      <w:pPr>
        <w:pStyle w:val="Bullet"/>
        <w:numPr>
          <w:ilvl w:val="0"/>
          <w:numId w:val="0"/>
        </w:numPr>
        <w:ind w:left="284" w:hanging="284"/>
        <w:rPr>
          <w:lang w:eastAsia="en-NZ"/>
        </w:rPr>
      </w:pPr>
    </w:p>
    <w:p w:rsidR="00CF354C" w:rsidRPr="0093186D" w:rsidRDefault="00CF354C">
      <w:bookmarkStart w:id="21" w:name="_Toc10386382"/>
      <w:r>
        <w:br w:type="page"/>
      </w:r>
    </w:p>
    <w:p w:rsidR="00495261" w:rsidRPr="00114989" w:rsidRDefault="00495261" w:rsidP="00495261">
      <w:pPr>
        <w:pStyle w:val="Heading1"/>
        <w:spacing w:line="300" w:lineRule="atLeast"/>
      </w:pPr>
      <w:bookmarkStart w:id="22" w:name="_Toc13577509"/>
      <w:r w:rsidRPr="00923F0E">
        <w:lastRenderedPageBreak/>
        <w:t xml:space="preserve">Part </w:t>
      </w:r>
      <w:r w:rsidR="00805956">
        <w:t>B</w:t>
      </w:r>
      <w:r w:rsidRPr="00923F0E">
        <w:t>:</w:t>
      </w:r>
      <w:r w:rsidR="00C42C37" w:rsidRPr="00923F0E">
        <w:t xml:space="preserve"> </w:t>
      </w:r>
      <w:r w:rsidRPr="00923F0E">
        <w:t xml:space="preserve">Quality </w:t>
      </w:r>
      <w:r w:rsidR="003308EE">
        <w:t>s</w:t>
      </w:r>
      <w:r w:rsidRPr="00923F0E">
        <w:t xml:space="preserve">tandards for </w:t>
      </w:r>
      <w:r w:rsidR="003308EE">
        <w:t>m</w:t>
      </w:r>
      <w:r w:rsidRPr="00923F0E">
        <w:t xml:space="preserve">edicinal </w:t>
      </w:r>
      <w:r w:rsidR="003308EE">
        <w:t>c</w:t>
      </w:r>
      <w:r w:rsidRPr="00923F0E">
        <w:t xml:space="preserve">annabis </w:t>
      </w:r>
      <w:r w:rsidR="003308EE">
        <w:t>p</w:t>
      </w:r>
      <w:r w:rsidRPr="00114989">
        <w:t>roducts</w:t>
      </w:r>
      <w:bookmarkEnd w:id="21"/>
      <w:bookmarkEnd w:id="22"/>
    </w:p>
    <w:p w:rsidR="00495261" w:rsidRPr="00923F0E" w:rsidRDefault="001F0832" w:rsidP="003112C7">
      <w:pPr>
        <w:pStyle w:val="Number"/>
      </w:pPr>
      <w:r w:rsidRPr="00114989">
        <w:t>The primary reason for quality standards is to protect patients.</w:t>
      </w:r>
      <w:r>
        <w:t xml:space="preserve"> Compliance with quality standards for </w:t>
      </w:r>
      <w:r w:rsidR="00495261" w:rsidRPr="00923F0E">
        <w:t>imported or locally</w:t>
      </w:r>
      <w:r w:rsidR="009375EB">
        <w:t xml:space="preserve"> </w:t>
      </w:r>
      <w:r w:rsidR="00495261" w:rsidRPr="00923F0E">
        <w:t>manufactured medicinal cannabis products under the Medicinal Cannabis Scheme</w:t>
      </w:r>
      <w:r w:rsidR="00994F37">
        <w:t xml:space="preserve"> </w:t>
      </w:r>
      <w:r>
        <w:t>will</w:t>
      </w:r>
      <w:r w:rsidR="00495261" w:rsidRPr="00923F0E">
        <w:t xml:space="preserve"> give New Zealand medical practitioners, as well as potential consumers and</w:t>
      </w:r>
      <w:r w:rsidR="00923F0E" w:rsidRPr="00923F0E">
        <w:t xml:space="preserve"> </w:t>
      </w:r>
      <w:r w:rsidR="00495261" w:rsidRPr="00923F0E">
        <w:t>export markets</w:t>
      </w:r>
      <w:r w:rsidR="009375EB">
        <w:t>,</w:t>
      </w:r>
      <w:r w:rsidR="00495261" w:rsidRPr="00923F0E">
        <w:t xml:space="preserve"> confidence </w:t>
      </w:r>
      <w:r>
        <w:t xml:space="preserve">that </w:t>
      </w:r>
      <w:r w:rsidR="00495261" w:rsidRPr="00923F0E">
        <w:t>the medicinal cannabis products</w:t>
      </w:r>
      <w:r w:rsidR="00EB1BB2">
        <w:t xml:space="preserve"> meet minimum standards of quality</w:t>
      </w:r>
      <w:r w:rsidR="00495261" w:rsidRPr="00923F0E">
        <w:t>.</w:t>
      </w:r>
    </w:p>
    <w:p w:rsidR="00495261" w:rsidRPr="00923F0E" w:rsidRDefault="00805956" w:rsidP="00BF4D36">
      <w:pPr>
        <w:pStyle w:val="Heading2"/>
      </w:pPr>
      <w:bookmarkStart w:id="23" w:name="_Toc10386383"/>
      <w:bookmarkStart w:id="24" w:name="_Toc13577510"/>
      <w:r>
        <w:t>B</w:t>
      </w:r>
      <w:r w:rsidR="00495261" w:rsidRPr="00923F0E">
        <w:t xml:space="preserve">1: </w:t>
      </w:r>
      <w:r w:rsidR="00BF4D36" w:rsidRPr="00923F0E">
        <w:tab/>
      </w:r>
      <w:r w:rsidR="00495261" w:rsidRPr="00923F0E">
        <w:t xml:space="preserve">What the </w:t>
      </w:r>
      <w:r w:rsidR="003308EE">
        <w:t>q</w:t>
      </w:r>
      <w:r w:rsidR="00495261" w:rsidRPr="00923F0E">
        <w:t xml:space="preserve">uality </w:t>
      </w:r>
      <w:r w:rsidR="003308EE">
        <w:t>s</w:t>
      </w:r>
      <w:r w:rsidR="00495261" w:rsidRPr="00923F0E">
        <w:t>tandards will</w:t>
      </w:r>
      <w:r w:rsidR="00BF4D36" w:rsidRPr="00923F0E">
        <w:t> </w:t>
      </w:r>
      <w:r w:rsidR="00495261" w:rsidRPr="00923F0E">
        <w:t>cover</w:t>
      </w:r>
      <w:bookmarkEnd w:id="23"/>
      <w:bookmarkEnd w:id="24"/>
    </w:p>
    <w:p w:rsidR="00495261" w:rsidRPr="00923F0E" w:rsidRDefault="00495261" w:rsidP="00495261">
      <w:pPr>
        <w:pStyle w:val="Number"/>
        <w:spacing w:before="210"/>
      </w:pPr>
      <w:r w:rsidRPr="00923F0E">
        <w:t>This section will discuss the quality standard requirements that can be set for some, or all, of the following</w:t>
      </w:r>
      <w:r w:rsidR="00D124A3">
        <w:t>.</w:t>
      </w:r>
    </w:p>
    <w:p w:rsidR="00495261" w:rsidRPr="00923F0E" w:rsidRDefault="00495261" w:rsidP="003034C7">
      <w:pPr>
        <w:pStyle w:val="Bullet"/>
        <w:ind w:left="851"/>
      </w:pPr>
      <w:r w:rsidRPr="00923F0E">
        <w:rPr>
          <w:i/>
        </w:rPr>
        <w:t>Cultivation</w:t>
      </w:r>
      <w:r w:rsidRPr="00923F0E">
        <w:t>: a cultivation standard describes procedures that should be followed to ensure that plants are grown, collected, processed and stored in a way that allows plant material with a consistent composition to be produced, and minimises the risk of contaminants (for example, pesticides, heavy metals, mould)</w:t>
      </w:r>
      <w:r w:rsidR="00D124A3">
        <w:t>.</w:t>
      </w:r>
    </w:p>
    <w:p w:rsidR="00495261" w:rsidRPr="00923F0E" w:rsidRDefault="00495261" w:rsidP="003034C7">
      <w:pPr>
        <w:pStyle w:val="Bullet"/>
        <w:ind w:left="851"/>
      </w:pPr>
      <w:r w:rsidRPr="00923F0E">
        <w:rPr>
          <w:i/>
        </w:rPr>
        <w:t>Manufacture</w:t>
      </w:r>
      <w:r w:rsidRPr="00923F0E">
        <w:t>:</w:t>
      </w:r>
      <w:r w:rsidRPr="00923F0E">
        <w:rPr>
          <w:i/>
        </w:rPr>
        <w:t xml:space="preserve"> </w:t>
      </w:r>
      <w:r w:rsidRPr="00923F0E">
        <w:t>a manufacturing standard ensures that products are consistently produced</w:t>
      </w:r>
      <w:r w:rsidR="00D124A3">
        <w:t>.</w:t>
      </w:r>
    </w:p>
    <w:p w:rsidR="00495261" w:rsidRPr="00923F0E" w:rsidRDefault="00495261" w:rsidP="003034C7">
      <w:pPr>
        <w:pStyle w:val="Bullet"/>
        <w:ind w:left="851"/>
      </w:pPr>
      <w:r w:rsidRPr="00923F0E">
        <w:rPr>
          <w:i/>
        </w:rPr>
        <w:t xml:space="preserve">Active </w:t>
      </w:r>
      <w:r w:rsidR="006471F1">
        <w:rPr>
          <w:i/>
        </w:rPr>
        <w:t>p</w:t>
      </w:r>
      <w:r w:rsidRPr="00923F0E">
        <w:rPr>
          <w:i/>
        </w:rPr>
        <w:t xml:space="preserve">harmaceutical </w:t>
      </w:r>
      <w:r w:rsidR="006471F1">
        <w:rPr>
          <w:i/>
        </w:rPr>
        <w:t>i</w:t>
      </w:r>
      <w:r w:rsidRPr="00923F0E">
        <w:rPr>
          <w:i/>
        </w:rPr>
        <w:t>ngredient (API)</w:t>
      </w:r>
      <w:r w:rsidRPr="00923F0E">
        <w:t>: a standard ensures that the quality of the active ingredients (which produce the effects of the drugs) is suitable and assured to be free of contaminants before it is used in manufacturing the finished product</w:t>
      </w:r>
      <w:r w:rsidR="00D124A3">
        <w:t>.</w:t>
      </w:r>
    </w:p>
    <w:p w:rsidR="00495261" w:rsidRPr="00923F0E" w:rsidRDefault="00495261" w:rsidP="003034C7">
      <w:pPr>
        <w:pStyle w:val="Bullet"/>
        <w:ind w:left="851"/>
      </w:pPr>
      <w:r w:rsidRPr="00923F0E">
        <w:rPr>
          <w:i/>
        </w:rPr>
        <w:t>Final product</w:t>
      </w:r>
      <w:r w:rsidRPr="00923F0E">
        <w:t>: a standard ensures the product:</w:t>
      </w:r>
    </w:p>
    <w:p w:rsidR="00495261" w:rsidRPr="00923F0E" w:rsidRDefault="00495261" w:rsidP="002058A3">
      <w:pPr>
        <w:pStyle w:val="Dash"/>
        <w:ind w:left="1135" w:hanging="284"/>
      </w:pPr>
      <w:r w:rsidRPr="00923F0E">
        <w:t>composition is verified (</w:t>
      </w:r>
      <w:proofErr w:type="spellStart"/>
      <w:r w:rsidRPr="00923F0E">
        <w:t>ie</w:t>
      </w:r>
      <w:proofErr w:type="spellEnd"/>
      <w:r w:rsidR="007A409B">
        <w:t>,</w:t>
      </w:r>
      <w:r w:rsidRPr="00923F0E">
        <w:t xml:space="preserve"> the levels of THC and CBD and other APIs) and contaminants (</w:t>
      </w:r>
      <w:proofErr w:type="spellStart"/>
      <w:r w:rsidRPr="00923F0E">
        <w:t>eg</w:t>
      </w:r>
      <w:proofErr w:type="spellEnd"/>
      <w:r w:rsidRPr="00923F0E">
        <w:t>, pesticides, heavy metals, mould) are minimised</w:t>
      </w:r>
    </w:p>
    <w:p w:rsidR="00495261" w:rsidRPr="00923F0E" w:rsidRDefault="00495261" w:rsidP="002058A3">
      <w:pPr>
        <w:pStyle w:val="Dash"/>
        <w:ind w:left="1135" w:hanging="284"/>
      </w:pPr>
      <w:r w:rsidRPr="00923F0E">
        <w:t>is fit</w:t>
      </w:r>
      <w:r w:rsidR="007A409B">
        <w:t xml:space="preserve"> </w:t>
      </w:r>
      <w:r w:rsidRPr="00923F0E">
        <w:t>for</w:t>
      </w:r>
      <w:r w:rsidR="007A409B">
        <w:t xml:space="preserve"> </w:t>
      </w:r>
      <w:r w:rsidRPr="00923F0E">
        <w:t>purpose so it behaves as expected when taken or administered (</w:t>
      </w:r>
      <w:proofErr w:type="spellStart"/>
      <w:r w:rsidRPr="00923F0E">
        <w:t>eg</w:t>
      </w:r>
      <w:proofErr w:type="spellEnd"/>
      <w:r w:rsidRPr="00923F0E">
        <w:t xml:space="preserve">, if it is a tablet, the standard </w:t>
      </w:r>
      <w:r w:rsidR="00FB45C1">
        <w:t>w</w:t>
      </w:r>
      <w:r w:rsidR="00FB45C1" w:rsidRPr="00923F0E">
        <w:t xml:space="preserve">ould </w:t>
      </w:r>
      <w:r w:rsidRPr="00923F0E">
        <w:t>measure the rate it dissolves, hardness, size, and uniformity of dosage)</w:t>
      </w:r>
    </w:p>
    <w:p w:rsidR="00495261" w:rsidRPr="00923F0E" w:rsidRDefault="00495261" w:rsidP="002058A3">
      <w:pPr>
        <w:pStyle w:val="Dash"/>
        <w:ind w:left="1135" w:hanging="284"/>
      </w:pPr>
      <w:r w:rsidRPr="00923F0E">
        <w:t xml:space="preserve">is stable over time: the manufacturer provides evidence that the product will be stable under the recommended storage conditions </w:t>
      </w:r>
      <w:r w:rsidR="00EB1BB2">
        <w:t>over its entire shelf life</w:t>
      </w:r>
    </w:p>
    <w:p w:rsidR="00495261" w:rsidRPr="00923F0E" w:rsidRDefault="007A409B" w:rsidP="002058A3">
      <w:pPr>
        <w:pStyle w:val="Dash"/>
        <w:ind w:left="1135" w:hanging="284"/>
      </w:pPr>
      <w:proofErr w:type="gramStart"/>
      <w:r>
        <w:t>i</w:t>
      </w:r>
      <w:r w:rsidR="00E832F7" w:rsidRPr="00923F0E">
        <w:t>ngredients</w:t>
      </w:r>
      <w:proofErr w:type="gramEnd"/>
      <w:r w:rsidR="00495261" w:rsidRPr="00923F0E">
        <w:t xml:space="preserve"> that are not the active ingredients of the drug are suitable and free from contaminants. These non-active ingredients are known as excipients. </w:t>
      </w:r>
    </w:p>
    <w:p w:rsidR="00495261" w:rsidRPr="00923F0E" w:rsidRDefault="00805956" w:rsidP="00BF4D36">
      <w:pPr>
        <w:pStyle w:val="Heading2"/>
      </w:pPr>
      <w:bookmarkStart w:id="25" w:name="_Toc10386384"/>
      <w:bookmarkStart w:id="26" w:name="_Toc13577511"/>
      <w:r>
        <w:lastRenderedPageBreak/>
        <w:t>B</w:t>
      </w:r>
      <w:r w:rsidR="00495261" w:rsidRPr="00923F0E">
        <w:t>2</w:t>
      </w:r>
      <w:r w:rsidR="00BF4D36" w:rsidRPr="00923F0E">
        <w:t>:</w:t>
      </w:r>
      <w:r w:rsidR="00BF4D36" w:rsidRPr="00923F0E">
        <w:tab/>
      </w:r>
      <w:r w:rsidR="00495261" w:rsidRPr="00923F0E">
        <w:t xml:space="preserve">Proposed </w:t>
      </w:r>
      <w:r w:rsidR="007A409B">
        <w:t>q</w:t>
      </w:r>
      <w:r w:rsidR="00495261" w:rsidRPr="00923F0E">
        <w:t>uality standards for </w:t>
      </w:r>
      <w:r w:rsidR="007A409B">
        <w:t>c</w:t>
      </w:r>
      <w:r w:rsidR="00495261" w:rsidRPr="00923F0E">
        <w:t>ultivation</w:t>
      </w:r>
      <w:bookmarkEnd w:id="25"/>
      <w:bookmarkEnd w:id="26"/>
    </w:p>
    <w:p w:rsidR="00463F61" w:rsidRDefault="00463F61" w:rsidP="00495261">
      <w:pPr>
        <w:pStyle w:val="Number"/>
      </w:pPr>
      <w:r>
        <w:t xml:space="preserve">The starting material is generally the dried or cured flowers of the cannabis plant. </w:t>
      </w:r>
    </w:p>
    <w:p w:rsidR="00495261" w:rsidRPr="00923F0E" w:rsidRDefault="00495261" w:rsidP="00495261">
      <w:pPr>
        <w:pStyle w:val="Number"/>
      </w:pPr>
      <w:r w:rsidRPr="00923F0E">
        <w:t>The purpose of cannabis cultivation is to produce the starting material used in the production of an active pharmaceutical ingredient (API) or the final medicinal cannabis product. Manufacturers may cultivate their own starting material, or purchase it from one or more licensed suppliers under contract or commercial agreement.</w:t>
      </w:r>
    </w:p>
    <w:p w:rsidR="00495261" w:rsidRPr="00923F0E" w:rsidRDefault="00495261" w:rsidP="00495261">
      <w:pPr>
        <w:pStyle w:val="Number"/>
      </w:pPr>
      <w:r w:rsidRPr="00923F0E">
        <w:t>The quality of starting materials produced from cultivation activities is influenced by the:</w:t>
      </w:r>
    </w:p>
    <w:p w:rsidR="00495261" w:rsidRPr="00923F0E" w:rsidRDefault="00495261" w:rsidP="00495261">
      <w:pPr>
        <w:pStyle w:val="Bullet"/>
        <w:ind w:left="851"/>
      </w:pPr>
      <w:r w:rsidRPr="00923F0E">
        <w:t>botanical characteristics of the cultivars (specific plant varieties)</w:t>
      </w:r>
    </w:p>
    <w:p w:rsidR="00495261" w:rsidRPr="00923F0E" w:rsidRDefault="00495261" w:rsidP="00495261">
      <w:pPr>
        <w:pStyle w:val="Bullet"/>
        <w:ind w:left="851"/>
      </w:pPr>
      <w:r w:rsidRPr="00923F0E">
        <w:t>parts of the plant sourced to be used as finished product (</w:t>
      </w:r>
      <w:proofErr w:type="spellStart"/>
      <w:r w:rsidRPr="00923F0E">
        <w:t>eg</w:t>
      </w:r>
      <w:proofErr w:type="spellEnd"/>
      <w:r w:rsidRPr="00923F0E">
        <w:t>, cannabis flowers)</w:t>
      </w:r>
      <w:r w:rsidR="00923F0E" w:rsidRPr="00923F0E">
        <w:t xml:space="preserve"> </w:t>
      </w:r>
    </w:p>
    <w:p w:rsidR="00495261" w:rsidRPr="00923F0E" w:rsidRDefault="00495261" w:rsidP="00495261">
      <w:pPr>
        <w:pStyle w:val="Bullet"/>
        <w:ind w:left="851"/>
      </w:pPr>
      <w:r w:rsidRPr="00923F0E">
        <w:t>cultivation practices and conditions and chemical treatments before or after harvesting (</w:t>
      </w:r>
      <w:proofErr w:type="spellStart"/>
      <w:r w:rsidRPr="00923F0E">
        <w:t>eg</w:t>
      </w:r>
      <w:proofErr w:type="spellEnd"/>
      <w:r w:rsidRPr="00923F0E">
        <w:t>, pesticides and fertilisers), and environmental conditions</w:t>
      </w:r>
    </w:p>
    <w:p w:rsidR="00495261" w:rsidRPr="00923F0E" w:rsidRDefault="00495261" w:rsidP="00495261">
      <w:pPr>
        <w:pStyle w:val="Bullet"/>
        <w:ind w:left="851"/>
      </w:pPr>
      <w:r w:rsidRPr="00923F0E">
        <w:t xml:space="preserve">harvesting, processing, drying, moisture content and transport conditions </w:t>
      </w:r>
    </w:p>
    <w:p w:rsidR="00495261" w:rsidRPr="00923F0E" w:rsidRDefault="00495261" w:rsidP="00495261">
      <w:pPr>
        <w:pStyle w:val="Bullet"/>
        <w:ind w:left="851"/>
      </w:pPr>
      <w:r w:rsidRPr="00923F0E">
        <w:t>profile of the active constituents of the starting material</w:t>
      </w:r>
      <w:r w:rsidR="002E5C41">
        <w:t xml:space="preserve"> (</w:t>
      </w:r>
      <w:proofErr w:type="spellStart"/>
      <w:r w:rsidR="002E5C41">
        <w:t>eg</w:t>
      </w:r>
      <w:proofErr w:type="spellEnd"/>
      <w:r w:rsidRPr="00923F0E">
        <w:t>, the amount of different types of cannabinoids</w:t>
      </w:r>
      <w:r w:rsidR="002E5C41">
        <w:t>)</w:t>
      </w:r>
    </w:p>
    <w:p w:rsidR="00495261" w:rsidRPr="00923F0E" w:rsidRDefault="00495261" w:rsidP="00495261">
      <w:pPr>
        <w:pStyle w:val="Bullet"/>
        <w:ind w:left="851"/>
      </w:pPr>
      <w:r w:rsidRPr="00923F0E">
        <w:t>contamination/toxic constituents such as pesticide residues, microbial levels, mycotoxins, toxic elements (</w:t>
      </w:r>
      <w:proofErr w:type="spellStart"/>
      <w:r w:rsidRPr="00923F0E">
        <w:t>eg</w:t>
      </w:r>
      <w:proofErr w:type="spellEnd"/>
      <w:r w:rsidR="002E5C41">
        <w:t>,</w:t>
      </w:r>
      <w:r w:rsidRPr="00923F0E">
        <w:t xml:space="preserve"> heavy metals), solvent residues</w:t>
      </w:r>
    </w:p>
    <w:p w:rsidR="00495261" w:rsidRPr="00923F0E" w:rsidRDefault="00495261" w:rsidP="00495261">
      <w:pPr>
        <w:pStyle w:val="Bullet"/>
        <w:ind w:left="851"/>
      </w:pPr>
      <w:r w:rsidRPr="00923F0E">
        <w:t>stability of the constituents of the starting material</w:t>
      </w:r>
    </w:p>
    <w:p w:rsidR="00495261" w:rsidRDefault="00495261" w:rsidP="00495261">
      <w:pPr>
        <w:pStyle w:val="Bullet"/>
        <w:ind w:left="851"/>
      </w:pPr>
      <w:proofErr w:type="gramStart"/>
      <w:r w:rsidRPr="00923F0E">
        <w:t>packaging</w:t>
      </w:r>
      <w:proofErr w:type="gramEnd"/>
      <w:r w:rsidRPr="00923F0E">
        <w:t xml:space="preserve"> materials used and storage conditions.</w:t>
      </w:r>
    </w:p>
    <w:p w:rsidR="005D5EBC" w:rsidRDefault="00254EF3" w:rsidP="00254EF3">
      <w:pPr>
        <w:pStyle w:val="Number"/>
      </w:pPr>
      <w:r>
        <w:t xml:space="preserve">Note that </w:t>
      </w:r>
      <w:r w:rsidRPr="00254EF3">
        <w:t xml:space="preserve">cultivation </w:t>
      </w:r>
      <w:r>
        <w:t>will be not be required to be indoors. H</w:t>
      </w:r>
      <w:r w:rsidRPr="00254EF3">
        <w:t xml:space="preserve">owever </w:t>
      </w:r>
      <w:r>
        <w:t xml:space="preserve">it would be harder to meet the requirements for cultivation </w:t>
      </w:r>
      <w:r w:rsidRPr="00254EF3">
        <w:t>gro</w:t>
      </w:r>
      <w:r>
        <w:t>wing outdoors, including requirements for security and for the quality of the starting material</w:t>
      </w:r>
      <w:r w:rsidRPr="00254EF3">
        <w:t>.</w:t>
      </w:r>
    </w:p>
    <w:p w:rsidR="00E12224" w:rsidRPr="00923F0E" w:rsidRDefault="00E12224" w:rsidP="00E12224">
      <w:pPr>
        <w:pStyle w:val="Number"/>
      </w:pPr>
      <w:r w:rsidRPr="00923F0E">
        <w:t>There are three different options we are seeking feedback on for the quality management of the cultivation process</w:t>
      </w:r>
      <w:r w:rsidR="002E5C41">
        <w:t>.</w:t>
      </w:r>
    </w:p>
    <w:p w:rsidR="00E12224" w:rsidRPr="003B7320" w:rsidRDefault="00E12224" w:rsidP="00DA110D">
      <w:pPr>
        <w:pStyle w:val="A"/>
        <w:ind w:left="1134"/>
        <w:rPr>
          <w:b/>
        </w:rPr>
      </w:pPr>
      <w:r w:rsidRPr="003B7320">
        <w:rPr>
          <w:b/>
        </w:rPr>
        <w:t xml:space="preserve">Manufacturers </w:t>
      </w:r>
      <w:r w:rsidR="00C143B2">
        <w:rPr>
          <w:b/>
        </w:rPr>
        <w:t xml:space="preserve">would </w:t>
      </w:r>
      <w:r w:rsidRPr="003B7320">
        <w:rPr>
          <w:b/>
        </w:rPr>
        <w:t xml:space="preserve">determine the desired quality for the starting material. No quality standard </w:t>
      </w:r>
      <w:r w:rsidR="00C143B2">
        <w:rPr>
          <w:b/>
        </w:rPr>
        <w:t xml:space="preserve">would be </w:t>
      </w:r>
      <w:r w:rsidRPr="003B7320">
        <w:rPr>
          <w:b/>
        </w:rPr>
        <w:t xml:space="preserve">set by the regulator for cultivation. </w:t>
      </w:r>
    </w:p>
    <w:p w:rsidR="00E12224" w:rsidRPr="00923F0E" w:rsidRDefault="00E12224" w:rsidP="00373E2C">
      <w:pPr>
        <w:pStyle w:val="BodyText1"/>
        <w:ind w:left="1134"/>
      </w:pPr>
      <w:r w:rsidRPr="00923F0E">
        <w:t>Under this option</w:t>
      </w:r>
      <w:r w:rsidR="002E5C41">
        <w:t>,</w:t>
      </w:r>
      <w:r w:rsidRPr="00923F0E">
        <w:t xml:space="preserve"> manufacturers would be responsible for determining the quality of starting materials required for the manufacture of quality API</w:t>
      </w:r>
      <w:r w:rsidR="002E5C41">
        <w:t>s</w:t>
      </w:r>
      <w:r w:rsidRPr="00923F0E">
        <w:t xml:space="preserve">. </w:t>
      </w:r>
      <w:r w:rsidR="00C27B43">
        <w:t xml:space="preserve">This could be requiring compliance with a cultivation process standard such as Good Agricultural Practices (GAP) or setting product specifications for starting material. </w:t>
      </w:r>
      <w:r w:rsidRPr="00923F0E">
        <w:t xml:space="preserve">This has the advantage of allowing manufacturers to set starting material requirements. These requirements would reflect the extent of processing and extraction required for producing an API for manufacturing a quality medicinal cannabis product. </w:t>
      </w:r>
    </w:p>
    <w:p w:rsidR="00C41CE8" w:rsidRPr="00923F0E" w:rsidRDefault="00FB45C1">
      <w:pPr>
        <w:pStyle w:val="BodyText1"/>
        <w:ind w:left="1134"/>
      </w:pPr>
      <w:r>
        <w:t>Under</w:t>
      </w:r>
      <w:r w:rsidR="00E12224" w:rsidRPr="00923F0E">
        <w:t xml:space="preserve"> this option</w:t>
      </w:r>
      <w:r w:rsidR="00DB7C1B">
        <w:t>,</w:t>
      </w:r>
      <w:r w:rsidR="00E12224" w:rsidRPr="00923F0E">
        <w:t xml:space="preserve"> cultivators who supply multiple manufacturers may need to meet different quality standards for the starting material for different manufacturers. The </w:t>
      </w:r>
      <w:r w:rsidR="006C531A">
        <w:t xml:space="preserve">Medicinal Cannabis Agency </w:t>
      </w:r>
      <w:r w:rsidR="00E12224" w:rsidRPr="00923F0E">
        <w:t>would licen</w:t>
      </w:r>
      <w:r w:rsidR="00DB7C1B">
        <w:t>s</w:t>
      </w:r>
      <w:r w:rsidR="00E12224" w:rsidRPr="00923F0E">
        <w:t xml:space="preserve">e the cultivation activity but would have no direct oversight of the quality of the starting </w:t>
      </w:r>
      <w:r w:rsidR="00E12224" w:rsidRPr="00923F0E">
        <w:lastRenderedPageBreak/>
        <w:t>material. However</w:t>
      </w:r>
      <w:r w:rsidR="00DB7C1B">
        <w:t>,</w:t>
      </w:r>
      <w:r w:rsidR="00E12224" w:rsidRPr="00923F0E">
        <w:t xml:space="preserve"> the manufacturer may require testing of starting materials to verify the quality required to manufacture the API to specification.</w:t>
      </w:r>
      <w:r w:rsidR="00923F0E" w:rsidRPr="00923F0E">
        <w:t xml:space="preserve"> </w:t>
      </w:r>
    </w:p>
    <w:p w:rsidR="00E12224" w:rsidRPr="00923F0E" w:rsidRDefault="00E12224" w:rsidP="00373E2C">
      <w:pPr>
        <w:pStyle w:val="A"/>
        <w:ind w:left="1134"/>
      </w:pPr>
      <w:r w:rsidRPr="003B7320">
        <w:rPr>
          <w:b/>
        </w:rPr>
        <w:t xml:space="preserve">The </w:t>
      </w:r>
      <w:r w:rsidR="00FB45C1">
        <w:rPr>
          <w:b/>
        </w:rPr>
        <w:t>regulator</w:t>
      </w:r>
      <w:r w:rsidR="006C531A" w:rsidRPr="003B7320">
        <w:rPr>
          <w:b/>
        </w:rPr>
        <w:t xml:space="preserve"> </w:t>
      </w:r>
      <w:r w:rsidR="00C143B2">
        <w:rPr>
          <w:b/>
        </w:rPr>
        <w:t>would set</w:t>
      </w:r>
      <w:r w:rsidRPr="003B7320">
        <w:rPr>
          <w:b/>
        </w:rPr>
        <w:t xml:space="preserve"> a </w:t>
      </w:r>
      <w:r w:rsidR="00FB45C1">
        <w:rPr>
          <w:b/>
        </w:rPr>
        <w:t xml:space="preserve">cultivation </w:t>
      </w:r>
      <w:r w:rsidRPr="003B7320">
        <w:rPr>
          <w:b/>
        </w:rPr>
        <w:t xml:space="preserve">process standard </w:t>
      </w:r>
      <w:r w:rsidR="00FB45C1">
        <w:rPr>
          <w:b/>
        </w:rPr>
        <w:t>such as</w:t>
      </w:r>
      <w:r w:rsidRPr="003B7320">
        <w:rPr>
          <w:b/>
        </w:rPr>
        <w:t xml:space="preserve"> GAP,</w:t>
      </w:r>
      <w:r w:rsidRPr="00923F0E">
        <w:t xml:space="preserve"> or a similar agricultural process standard</w:t>
      </w:r>
      <w:r w:rsidR="003A0DFF">
        <w:t>,</w:t>
      </w:r>
      <w:r w:rsidRPr="00923F0E">
        <w:t xml:space="preserve"> to address the specific requirements of growing, collecting and primary processing of cannabis plants that are used for medicinal purposes. </w:t>
      </w:r>
    </w:p>
    <w:p w:rsidR="00E12224" w:rsidRPr="00923F0E" w:rsidRDefault="00E12224" w:rsidP="00373E2C">
      <w:pPr>
        <w:pStyle w:val="BodyText1"/>
        <w:ind w:left="1134"/>
      </w:pPr>
      <w:r w:rsidRPr="00923F0E">
        <w:t>Under this proposal</w:t>
      </w:r>
      <w:r w:rsidR="003A0DFF">
        <w:t>,</w:t>
      </w:r>
      <w:r w:rsidRPr="00923F0E">
        <w:t xml:space="preserve"> the regulator would audit the cultivator</w:t>
      </w:r>
      <w:r w:rsidRPr="00923F0E">
        <w:rPr>
          <w:rFonts w:ascii="Arial" w:hAnsi="Arial" w:cs="Arial"/>
        </w:rPr>
        <w:t>’</w:t>
      </w:r>
      <w:r w:rsidRPr="00923F0E">
        <w:t xml:space="preserve">s agricultural practices. The cultivator would be responsible for documenting and conducting quality controls, processes and standard operating procedures to meet good agricultural practices. Aspects that could </w:t>
      </w:r>
      <w:r w:rsidR="0036104D">
        <w:t xml:space="preserve">be </w:t>
      </w:r>
      <w:r w:rsidRPr="00923F0E">
        <w:t>considered for audit under this proposal would include:</w:t>
      </w:r>
    </w:p>
    <w:p w:rsidR="00E12224" w:rsidRPr="00923F0E" w:rsidRDefault="00E12224" w:rsidP="00373E2C">
      <w:pPr>
        <w:pStyle w:val="Bullet"/>
        <w:ind w:left="1418"/>
      </w:pPr>
      <w:r w:rsidRPr="00923F0E">
        <w:t>pesticide use</w:t>
      </w:r>
    </w:p>
    <w:p w:rsidR="00E12224" w:rsidRPr="00923F0E" w:rsidRDefault="00E12224" w:rsidP="00373E2C">
      <w:pPr>
        <w:pStyle w:val="Bullet"/>
        <w:ind w:left="1418"/>
      </w:pPr>
      <w:r w:rsidRPr="00923F0E">
        <w:t>fertilisers, growth promoters (</w:t>
      </w:r>
      <w:proofErr w:type="spellStart"/>
      <w:r w:rsidRPr="00923F0E">
        <w:t>eg</w:t>
      </w:r>
      <w:proofErr w:type="spellEnd"/>
      <w:r w:rsidR="00E832F7">
        <w:t>,</w:t>
      </w:r>
      <w:r w:rsidRPr="00923F0E">
        <w:t xml:space="preserve"> fertiliser), growth regulators and irrigation (water quality)</w:t>
      </w:r>
    </w:p>
    <w:p w:rsidR="00E12224" w:rsidRPr="00923F0E" w:rsidRDefault="00E12224" w:rsidP="00373E2C">
      <w:pPr>
        <w:pStyle w:val="Bullet"/>
        <w:ind w:left="1418"/>
      </w:pPr>
      <w:r w:rsidRPr="00923F0E">
        <w:t>growing mediums (soil or another substance through which plant roots grow and extract water and nutrients)</w:t>
      </w:r>
    </w:p>
    <w:p w:rsidR="00E12224" w:rsidRPr="00923F0E" w:rsidRDefault="00E12224" w:rsidP="00373E2C">
      <w:pPr>
        <w:pStyle w:val="Bullet"/>
        <w:ind w:left="1418"/>
      </w:pPr>
      <w:r w:rsidRPr="00923F0E">
        <w:t>harvest, drying and processing</w:t>
      </w:r>
    </w:p>
    <w:p w:rsidR="00E12224" w:rsidRPr="00923F0E" w:rsidRDefault="00E12224" w:rsidP="00373E2C">
      <w:pPr>
        <w:pStyle w:val="Bullet"/>
        <w:ind w:left="1418"/>
      </w:pPr>
      <w:proofErr w:type="gramStart"/>
      <w:r w:rsidRPr="00923F0E">
        <w:t>destruction</w:t>
      </w:r>
      <w:proofErr w:type="gramEnd"/>
      <w:r w:rsidRPr="00923F0E">
        <w:t xml:space="preserve"> of unneeded organic material.</w:t>
      </w:r>
    </w:p>
    <w:p w:rsidR="00E12224" w:rsidRPr="003B7320" w:rsidRDefault="00E12224" w:rsidP="00453749">
      <w:pPr>
        <w:pStyle w:val="A"/>
        <w:spacing w:before="240"/>
        <w:ind w:left="1134"/>
        <w:rPr>
          <w:b/>
        </w:rPr>
      </w:pPr>
      <w:r w:rsidRPr="003B7320">
        <w:rPr>
          <w:b/>
        </w:rPr>
        <w:t xml:space="preserve">The </w:t>
      </w:r>
      <w:r w:rsidR="00FB45C1">
        <w:rPr>
          <w:b/>
        </w:rPr>
        <w:t>regulator</w:t>
      </w:r>
      <w:r w:rsidR="006C531A" w:rsidRPr="003B7320">
        <w:rPr>
          <w:b/>
        </w:rPr>
        <w:t xml:space="preserve"> </w:t>
      </w:r>
      <w:r w:rsidR="00C143B2">
        <w:rPr>
          <w:b/>
        </w:rPr>
        <w:t xml:space="preserve">would </w:t>
      </w:r>
      <w:r w:rsidRPr="003B7320">
        <w:rPr>
          <w:b/>
        </w:rPr>
        <w:t xml:space="preserve">set a </w:t>
      </w:r>
      <w:r w:rsidR="00FB45C1">
        <w:rPr>
          <w:b/>
        </w:rPr>
        <w:t xml:space="preserve">product </w:t>
      </w:r>
      <w:r w:rsidRPr="003B7320">
        <w:rPr>
          <w:b/>
        </w:rPr>
        <w:t>quality standard for starting materials</w:t>
      </w:r>
      <w:r w:rsidR="00671EA1">
        <w:rPr>
          <w:b/>
        </w:rPr>
        <w:t>.</w:t>
      </w:r>
    </w:p>
    <w:p w:rsidR="00E12224" w:rsidRPr="00923F0E" w:rsidRDefault="00E12224" w:rsidP="00373E2C">
      <w:pPr>
        <w:pStyle w:val="BodyText1"/>
        <w:ind w:left="1134"/>
      </w:pPr>
      <w:r w:rsidRPr="00923F0E">
        <w:t>It may be beneficial to test the starting material to ensure the quality of the cultivated cannabis before entering the manufacture process. The aspects of the starting material to be tested include verifying the identity of the plant, testing for the presence of and profile of the active constituents (for example, CBD</w:t>
      </w:r>
      <w:r w:rsidR="00DD422E">
        <w:t>,</w:t>
      </w:r>
      <w:r w:rsidRPr="00923F0E">
        <w:t xml:space="preserve"> THC or other cannabinoids), and ensur</w:t>
      </w:r>
      <w:r w:rsidR="00671EA1">
        <w:t>ing</w:t>
      </w:r>
      <w:r w:rsidRPr="00923F0E">
        <w:t xml:space="preserve"> there is not contamination from pesticides, heavy metals, etc. It can also be important to prevent the mixing of plant material with active ingredients that are not derived from the plant,</w:t>
      </w:r>
      <w:r w:rsidR="00671EA1">
        <w:t xml:space="preserve"> such as</w:t>
      </w:r>
      <w:r w:rsidRPr="00923F0E">
        <w:t xml:space="preserve"> synthetic cannabinoids.</w:t>
      </w:r>
    </w:p>
    <w:p w:rsidR="00E12224" w:rsidRPr="00923F0E" w:rsidRDefault="00E12224" w:rsidP="00373E2C">
      <w:pPr>
        <w:pStyle w:val="BodyText1"/>
        <w:ind w:left="1134"/>
      </w:pPr>
      <w:r w:rsidRPr="00923F0E">
        <w:t>A quality standard for starting material enables early identification of critical attributes like contaminants (</w:t>
      </w:r>
      <w:proofErr w:type="spellStart"/>
      <w:r w:rsidRPr="00923F0E">
        <w:t>eg</w:t>
      </w:r>
      <w:proofErr w:type="spellEnd"/>
      <w:r w:rsidR="00432FE9">
        <w:t>,</w:t>
      </w:r>
      <w:r w:rsidRPr="00923F0E">
        <w:t xml:space="preserve"> heavy metals or pesticides). This is important as contaminants may be diluted during the manufacturing process, so are more difficult to identify if you are only testing the finished product. However, testing against a quality standard at API stage would mitigate this risk.</w:t>
      </w:r>
    </w:p>
    <w:p w:rsidR="00E12224" w:rsidRPr="00923F0E" w:rsidRDefault="00E12224" w:rsidP="00373E2C">
      <w:pPr>
        <w:pStyle w:val="BodyText1"/>
        <w:ind w:left="1134"/>
      </w:pPr>
      <w:r w:rsidRPr="00923F0E">
        <w:t>Under this proposal</w:t>
      </w:r>
      <w:r w:rsidR="000724FF">
        <w:t>,</w:t>
      </w:r>
      <w:r w:rsidRPr="00923F0E">
        <w:t xml:space="preserve"> the </w:t>
      </w:r>
      <w:r w:rsidR="00FB45C1">
        <w:t>regulator</w:t>
      </w:r>
      <w:r w:rsidR="006C531A">
        <w:t xml:space="preserve"> </w:t>
      </w:r>
      <w:r w:rsidRPr="00923F0E">
        <w:t xml:space="preserve">would set </w:t>
      </w:r>
      <w:r w:rsidR="000724FF">
        <w:t xml:space="preserve">the </w:t>
      </w:r>
      <w:r w:rsidRPr="00923F0E">
        <w:t xml:space="preserve">New Zealand </w:t>
      </w:r>
      <w:r w:rsidR="000724FF">
        <w:t xml:space="preserve">Product </w:t>
      </w:r>
      <w:r w:rsidRPr="00923F0E">
        <w:t xml:space="preserve">Quality Standards Monograph (Appendix </w:t>
      </w:r>
      <w:r w:rsidR="006509B4">
        <w:t>2</w:t>
      </w:r>
      <w:r w:rsidRPr="00923F0E">
        <w:t>) as the quality standard for starting material.</w:t>
      </w:r>
      <w:r w:rsidRPr="00923F0E">
        <w:rPr>
          <w:rStyle w:val="FootnoteReference"/>
          <w:rFonts w:cs="Segoe UI"/>
        </w:rPr>
        <w:footnoteReference w:id="12"/>
      </w:r>
      <w:r w:rsidRPr="00923F0E">
        <w:t xml:space="preserve"> </w:t>
      </w:r>
    </w:p>
    <w:p w:rsidR="00E12224" w:rsidRDefault="00E12224" w:rsidP="00264078">
      <w:pPr>
        <w:pStyle w:val="BodyText1"/>
        <w:ind w:left="1134"/>
      </w:pPr>
      <w:r w:rsidRPr="00923F0E">
        <w:t>The cultivator would be responsible for ensuring that the starting material meets the quality standard, and w</w:t>
      </w:r>
      <w:r w:rsidR="00EB1BB2">
        <w:t>ould</w:t>
      </w:r>
      <w:r w:rsidRPr="00923F0E">
        <w:t xml:space="preserve"> be required to provide evidence and documentation to prove this. The </w:t>
      </w:r>
      <w:r w:rsidR="006C531A">
        <w:t xml:space="preserve">Medicinal Cannabis Agency </w:t>
      </w:r>
      <w:r w:rsidRPr="00923F0E">
        <w:t xml:space="preserve">would be responsible for reviewing the evidence to </w:t>
      </w:r>
      <w:r w:rsidR="00BB7EAC">
        <w:t xml:space="preserve">verify </w:t>
      </w:r>
      <w:r w:rsidR="0036104D">
        <w:t xml:space="preserve">that </w:t>
      </w:r>
      <w:r w:rsidRPr="00923F0E">
        <w:t xml:space="preserve">the starting material </w:t>
      </w:r>
      <w:r w:rsidR="0036104D">
        <w:t xml:space="preserve">meets </w:t>
      </w:r>
      <w:r w:rsidRPr="00923F0E">
        <w:t xml:space="preserve">the </w:t>
      </w:r>
      <w:r w:rsidR="00BB7EAC">
        <w:t xml:space="preserve">product </w:t>
      </w:r>
      <w:r w:rsidRPr="00923F0E">
        <w:t>quality standard.</w:t>
      </w:r>
      <w:r w:rsidR="00A91DFB">
        <w:t xml:space="preserve"> </w:t>
      </w:r>
      <w:r w:rsidRPr="00923F0E">
        <w:t xml:space="preserve">The three options above are also summarised in </w:t>
      </w:r>
      <w:r w:rsidR="0055372D">
        <w:t>T</w:t>
      </w:r>
      <w:r w:rsidRPr="00923F0E">
        <w:t>able</w:t>
      </w:r>
      <w:r w:rsidR="0055372D">
        <w:t xml:space="preserve"> 1</w:t>
      </w:r>
      <w:r w:rsidRPr="00923F0E">
        <w:t>, so they can be more easily compared.</w:t>
      </w:r>
    </w:p>
    <w:p w:rsidR="00114989" w:rsidRPr="00923F0E" w:rsidRDefault="00B6705B" w:rsidP="00A447F0">
      <w:pPr>
        <w:pStyle w:val="Table"/>
      </w:pPr>
      <w:bookmarkStart w:id="27" w:name="_Toc11639371"/>
      <w:bookmarkStart w:id="28" w:name="_Toc12006220"/>
      <w:r>
        <w:lastRenderedPageBreak/>
        <w:t>Table</w:t>
      </w:r>
      <w:r w:rsidR="00B1627E">
        <w:t xml:space="preserve"> </w:t>
      </w:r>
      <w:r w:rsidR="00A552C4">
        <w:rPr>
          <w:noProof/>
        </w:rPr>
        <w:fldChar w:fldCharType="begin"/>
      </w:r>
      <w:r w:rsidR="00A552C4">
        <w:rPr>
          <w:noProof/>
        </w:rPr>
        <w:instrText xml:space="preserve"> SEQ Table \* ARABIC </w:instrText>
      </w:r>
      <w:r w:rsidR="00A552C4">
        <w:rPr>
          <w:noProof/>
        </w:rPr>
        <w:fldChar w:fldCharType="separate"/>
      </w:r>
      <w:r w:rsidR="00454837">
        <w:rPr>
          <w:noProof/>
        </w:rPr>
        <w:t>1</w:t>
      </w:r>
      <w:r w:rsidR="00A552C4">
        <w:rPr>
          <w:noProof/>
        </w:rPr>
        <w:fldChar w:fldCharType="end"/>
      </w:r>
      <w:r>
        <w:t>:</w:t>
      </w:r>
      <w:r w:rsidRPr="00B6705B">
        <w:t xml:space="preserve"> Options for the quality </w:t>
      </w:r>
      <w:r w:rsidRPr="00A447F0">
        <w:t>management</w:t>
      </w:r>
      <w:r w:rsidRPr="00B6705B">
        <w:t xml:space="preserve"> of the </w:t>
      </w:r>
      <w:r w:rsidRPr="00A447F0">
        <w:t>cultivation</w:t>
      </w:r>
      <w:r w:rsidRPr="00B6705B">
        <w:t xml:space="preserve"> process</w:t>
      </w:r>
      <w:bookmarkEnd w:id="27"/>
      <w:bookmarkEnd w:id="28"/>
    </w:p>
    <w:tbl>
      <w:tblPr>
        <w:tblStyle w:val="TableGrid"/>
        <w:tblW w:w="793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0"/>
        <w:gridCol w:w="2066"/>
        <w:gridCol w:w="2022"/>
        <w:gridCol w:w="2250"/>
      </w:tblGrid>
      <w:tr w:rsidR="00696224" w:rsidRPr="00923F0E" w:rsidTr="009E1F58">
        <w:trPr>
          <w:tblHeader/>
        </w:trPr>
        <w:tc>
          <w:tcPr>
            <w:tcW w:w="1600" w:type="dxa"/>
            <w:tcBorders>
              <w:top w:val="nil"/>
              <w:bottom w:val="nil"/>
              <w:right w:val="nil"/>
            </w:tcBorders>
            <w:shd w:val="clear" w:color="auto" w:fill="D9D9D9" w:themeFill="background1" w:themeFillShade="D9"/>
          </w:tcPr>
          <w:p w:rsidR="00696224" w:rsidRPr="00923F0E" w:rsidRDefault="00696224" w:rsidP="00322451">
            <w:pPr>
              <w:pStyle w:val="TableText"/>
              <w:rPr>
                <w:b/>
              </w:rPr>
            </w:pPr>
            <w:r w:rsidRPr="00923F0E">
              <w:rPr>
                <w:b/>
              </w:rPr>
              <w:t>Options</w:t>
            </w:r>
          </w:p>
        </w:tc>
        <w:tc>
          <w:tcPr>
            <w:tcW w:w="2066" w:type="dxa"/>
            <w:tcBorders>
              <w:top w:val="nil"/>
              <w:left w:val="nil"/>
              <w:bottom w:val="nil"/>
              <w:right w:val="nil"/>
            </w:tcBorders>
            <w:shd w:val="clear" w:color="auto" w:fill="D9D9D9" w:themeFill="background1" w:themeFillShade="D9"/>
          </w:tcPr>
          <w:p w:rsidR="00696224" w:rsidRPr="00923F0E" w:rsidRDefault="00696224" w:rsidP="00322451">
            <w:pPr>
              <w:pStyle w:val="TableText"/>
              <w:rPr>
                <w:b/>
              </w:rPr>
            </w:pPr>
            <w:r w:rsidRPr="00923F0E">
              <w:rPr>
                <w:b/>
              </w:rPr>
              <w:t>Cultivator</w:t>
            </w:r>
          </w:p>
        </w:tc>
        <w:tc>
          <w:tcPr>
            <w:tcW w:w="2022" w:type="dxa"/>
            <w:tcBorders>
              <w:top w:val="nil"/>
              <w:left w:val="nil"/>
              <w:bottom w:val="nil"/>
              <w:right w:val="nil"/>
            </w:tcBorders>
            <w:shd w:val="clear" w:color="auto" w:fill="D9D9D9" w:themeFill="background1" w:themeFillShade="D9"/>
          </w:tcPr>
          <w:p w:rsidR="00696224" w:rsidRPr="00923F0E" w:rsidRDefault="00696224" w:rsidP="00322451">
            <w:pPr>
              <w:pStyle w:val="TableText"/>
              <w:rPr>
                <w:b/>
              </w:rPr>
            </w:pPr>
            <w:r w:rsidRPr="00923F0E">
              <w:rPr>
                <w:b/>
              </w:rPr>
              <w:t>Manufacturer</w:t>
            </w:r>
          </w:p>
        </w:tc>
        <w:tc>
          <w:tcPr>
            <w:tcW w:w="2250" w:type="dxa"/>
            <w:tcBorders>
              <w:top w:val="nil"/>
              <w:left w:val="nil"/>
              <w:bottom w:val="nil"/>
            </w:tcBorders>
            <w:shd w:val="clear" w:color="auto" w:fill="D9D9D9" w:themeFill="background1" w:themeFillShade="D9"/>
          </w:tcPr>
          <w:p w:rsidR="00696224" w:rsidRPr="00EF6A40" w:rsidRDefault="006C531A">
            <w:pPr>
              <w:pStyle w:val="TableText"/>
              <w:rPr>
                <w:b/>
              </w:rPr>
            </w:pPr>
            <w:r w:rsidRPr="003B7320">
              <w:rPr>
                <w:b/>
              </w:rPr>
              <w:t>Medicinal Cannabis Agency</w:t>
            </w:r>
            <w:r w:rsidR="00C143B2">
              <w:rPr>
                <w:b/>
              </w:rPr>
              <w:t xml:space="preserve"> (the </w:t>
            </w:r>
            <w:r w:rsidR="000724FF">
              <w:rPr>
                <w:b/>
              </w:rPr>
              <w:t>r</w:t>
            </w:r>
            <w:r w:rsidR="00C143B2">
              <w:rPr>
                <w:b/>
              </w:rPr>
              <w:t>egulator)</w:t>
            </w:r>
          </w:p>
        </w:tc>
      </w:tr>
      <w:tr w:rsidR="00696224" w:rsidRPr="00923F0E" w:rsidTr="009E1F58">
        <w:tc>
          <w:tcPr>
            <w:tcW w:w="1600" w:type="dxa"/>
            <w:tcBorders>
              <w:top w:val="nil"/>
            </w:tcBorders>
            <w:shd w:val="clear" w:color="auto" w:fill="FFFFFF" w:themeFill="background1"/>
          </w:tcPr>
          <w:p w:rsidR="00322451" w:rsidRPr="00923F0E" w:rsidRDefault="00696224" w:rsidP="00322451">
            <w:pPr>
              <w:pStyle w:val="TableText"/>
              <w:rPr>
                <w:b/>
              </w:rPr>
            </w:pPr>
            <w:r w:rsidRPr="00923F0E">
              <w:rPr>
                <w:b/>
              </w:rPr>
              <w:t xml:space="preserve">Option A: </w:t>
            </w:r>
          </w:p>
          <w:p w:rsidR="00696224" w:rsidRPr="00923F0E" w:rsidRDefault="00696224" w:rsidP="00322451">
            <w:pPr>
              <w:pStyle w:val="TableText"/>
            </w:pPr>
            <w:r w:rsidRPr="00923F0E">
              <w:t xml:space="preserve">Cultivator must meet </w:t>
            </w:r>
            <w:r w:rsidR="00324A18">
              <w:t xml:space="preserve">the </w:t>
            </w:r>
            <w:r w:rsidRPr="00923F0E">
              <w:t>manufacturer</w:t>
            </w:r>
            <w:r w:rsidR="00FB45C1">
              <w:t>’s quality</w:t>
            </w:r>
            <w:r w:rsidR="00BB7EAC">
              <w:t xml:space="preserve"> </w:t>
            </w:r>
            <w:r w:rsidRPr="00FB45C1">
              <w:t>requirements</w:t>
            </w:r>
          </w:p>
        </w:tc>
        <w:tc>
          <w:tcPr>
            <w:tcW w:w="2066" w:type="dxa"/>
            <w:tcBorders>
              <w:top w:val="nil"/>
            </w:tcBorders>
          </w:tcPr>
          <w:p w:rsidR="00696224" w:rsidRPr="00923F0E" w:rsidRDefault="00696224">
            <w:pPr>
              <w:pStyle w:val="TableText"/>
            </w:pPr>
            <w:r w:rsidRPr="00923F0E">
              <w:t>Meets</w:t>
            </w:r>
            <w:r w:rsidR="00324A18">
              <w:t xml:space="preserve"> the</w:t>
            </w:r>
            <w:r w:rsidRPr="00923F0E">
              <w:t xml:space="preserve"> manufacturer</w:t>
            </w:r>
            <w:r w:rsidR="00FB45C1">
              <w:t>’s quality</w:t>
            </w:r>
            <w:r w:rsidRPr="00923F0E">
              <w:t xml:space="preserve"> requirements for cultivation process </w:t>
            </w:r>
            <w:r w:rsidRPr="00996A5E">
              <w:rPr>
                <w:b/>
              </w:rPr>
              <w:t>or</w:t>
            </w:r>
            <w:r w:rsidRPr="00923F0E">
              <w:t xml:space="preserve"> starting material </w:t>
            </w:r>
            <w:r w:rsidRPr="00923F0E">
              <w:rPr>
                <w:rFonts w:ascii="Arial" w:hAnsi="Arial" w:cs="Arial"/>
              </w:rPr>
              <w:t>–</w:t>
            </w:r>
            <w:r w:rsidRPr="00923F0E">
              <w:t xml:space="preserve"> provides evidence to the manufacturer</w:t>
            </w:r>
          </w:p>
        </w:tc>
        <w:tc>
          <w:tcPr>
            <w:tcW w:w="2022" w:type="dxa"/>
            <w:tcBorders>
              <w:top w:val="nil"/>
            </w:tcBorders>
          </w:tcPr>
          <w:p w:rsidR="00696224" w:rsidRPr="00923F0E" w:rsidRDefault="00696224">
            <w:pPr>
              <w:pStyle w:val="TableText"/>
            </w:pPr>
            <w:r w:rsidRPr="00923F0E">
              <w:t xml:space="preserve">Sets </w:t>
            </w:r>
            <w:r w:rsidR="00FB45C1">
              <w:t xml:space="preserve">quality </w:t>
            </w:r>
            <w:r w:rsidRPr="00923F0E">
              <w:t>requirements for cultivation process or for starting material; checks evidence provided by the cultivator before accepting starting material</w:t>
            </w:r>
          </w:p>
        </w:tc>
        <w:tc>
          <w:tcPr>
            <w:tcW w:w="2250" w:type="dxa"/>
            <w:tcBorders>
              <w:top w:val="nil"/>
            </w:tcBorders>
          </w:tcPr>
          <w:p w:rsidR="00696224" w:rsidRPr="00923F0E" w:rsidRDefault="00AC1E6D" w:rsidP="00AC1E6D">
            <w:pPr>
              <w:pStyle w:val="TableText"/>
            </w:pPr>
            <w:r>
              <w:t>L</w:t>
            </w:r>
            <w:r w:rsidR="00FB45C1">
              <w:t>icenses the cultivation activity but has no oversight of the starting material</w:t>
            </w:r>
          </w:p>
        </w:tc>
      </w:tr>
      <w:tr w:rsidR="00696224" w:rsidRPr="00923F0E" w:rsidTr="009E1F58">
        <w:tc>
          <w:tcPr>
            <w:tcW w:w="1600" w:type="dxa"/>
            <w:shd w:val="clear" w:color="auto" w:fill="FFFFFF" w:themeFill="background1"/>
          </w:tcPr>
          <w:p w:rsidR="00061488" w:rsidRPr="00923F0E" w:rsidRDefault="00696224" w:rsidP="00322451">
            <w:pPr>
              <w:pStyle w:val="TableText"/>
              <w:rPr>
                <w:b/>
              </w:rPr>
            </w:pPr>
            <w:r w:rsidRPr="00923F0E">
              <w:rPr>
                <w:b/>
              </w:rPr>
              <w:t>Option B:</w:t>
            </w:r>
            <w:r w:rsidR="00322451" w:rsidRPr="00923F0E">
              <w:rPr>
                <w:b/>
              </w:rPr>
              <w:t xml:space="preserve"> </w:t>
            </w:r>
          </w:p>
          <w:p w:rsidR="00696224" w:rsidRPr="00923F0E" w:rsidRDefault="00696224">
            <w:pPr>
              <w:pStyle w:val="TableText"/>
            </w:pPr>
            <w:r w:rsidRPr="00923F0E">
              <w:t xml:space="preserve">Cultivator must follow </w:t>
            </w:r>
            <w:r w:rsidR="00FB45C1">
              <w:t xml:space="preserve">cultivation </w:t>
            </w:r>
            <w:r w:rsidRPr="00923F0E">
              <w:t xml:space="preserve">process </w:t>
            </w:r>
            <w:r w:rsidR="00FB45C1">
              <w:t>standard</w:t>
            </w:r>
            <w:r w:rsidR="00FB45C1" w:rsidRPr="00923F0E">
              <w:t xml:space="preserve"> </w:t>
            </w:r>
            <w:r w:rsidRPr="00923F0E">
              <w:t xml:space="preserve">set by </w:t>
            </w:r>
            <w:r w:rsidR="00FB45C1">
              <w:t>the regulator</w:t>
            </w:r>
          </w:p>
        </w:tc>
        <w:tc>
          <w:tcPr>
            <w:tcW w:w="2066" w:type="dxa"/>
          </w:tcPr>
          <w:p w:rsidR="00696224" w:rsidRPr="00923F0E" w:rsidRDefault="00432FE9">
            <w:pPr>
              <w:pStyle w:val="TableText"/>
            </w:pPr>
            <w:r>
              <w:t>The cultivator m</w:t>
            </w:r>
            <w:r w:rsidR="00696224" w:rsidRPr="00923F0E">
              <w:t xml:space="preserve">eets cultivation process </w:t>
            </w:r>
            <w:r w:rsidR="00BB7EAC">
              <w:t>standard</w:t>
            </w:r>
            <w:r w:rsidR="00696224" w:rsidRPr="00923F0E">
              <w:t xml:space="preserve"> set by </w:t>
            </w:r>
            <w:r w:rsidR="00BB7EAC">
              <w:t>the regulator</w:t>
            </w:r>
          </w:p>
        </w:tc>
        <w:tc>
          <w:tcPr>
            <w:tcW w:w="2022" w:type="dxa"/>
          </w:tcPr>
          <w:p w:rsidR="00696224" w:rsidRPr="00923F0E" w:rsidRDefault="00AC1E6D">
            <w:pPr>
              <w:pStyle w:val="TableText"/>
            </w:pPr>
            <w:r>
              <w:t>The manufacturer c</w:t>
            </w:r>
            <w:r w:rsidR="00696224" w:rsidRPr="00923F0E">
              <w:t xml:space="preserve">hecks that </w:t>
            </w:r>
            <w:r w:rsidR="00324A18">
              <w:t xml:space="preserve">the </w:t>
            </w:r>
            <w:r w:rsidR="00696224" w:rsidRPr="00923F0E">
              <w:t xml:space="preserve">cultivator follows </w:t>
            </w:r>
            <w:r w:rsidR="00BB7EAC">
              <w:t xml:space="preserve">cultivation </w:t>
            </w:r>
            <w:r w:rsidR="00696224" w:rsidRPr="00923F0E">
              <w:t xml:space="preserve">process </w:t>
            </w:r>
            <w:r w:rsidR="00BB7EAC">
              <w:t xml:space="preserve">standard </w:t>
            </w:r>
            <w:r w:rsidR="00696224" w:rsidRPr="00923F0E">
              <w:t>(</w:t>
            </w:r>
            <w:proofErr w:type="spellStart"/>
            <w:r w:rsidR="00696224" w:rsidRPr="00923F0E">
              <w:t>eg</w:t>
            </w:r>
            <w:proofErr w:type="spellEnd"/>
            <w:r w:rsidR="00696224" w:rsidRPr="00923F0E">
              <w:t xml:space="preserve">, via </w:t>
            </w:r>
            <w:r w:rsidR="00BB7EAC">
              <w:t xml:space="preserve">evidence of </w:t>
            </w:r>
            <w:r w:rsidR="00696224" w:rsidRPr="00923F0E">
              <w:t xml:space="preserve">audits by </w:t>
            </w:r>
            <w:r w:rsidR="00E44E27">
              <w:t>the regulator</w:t>
            </w:r>
            <w:r w:rsidR="005711A4">
              <w:t>)</w:t>
            </w:r>
          </w:p>
        </w:tc>
        <w:tc>
          <w:tcPr>
            <w:tcW w:w="2250" w:type="dxa"/>
          </w:tcPr>
          <w:p w:rsidR="00696224" w:rsidRPr="00923F0E" w:rsidRDefault="00BB7EAC" w:rsidP="00322451">
            <w:pPr>
              <w:pStyle w:val="TableText"/>
            </w:pPr>
            <w:r>
              <w:t>The regulator</w:t>
            </w:r>
            <w:r w:rsidR="006C531A">
              <w:t xml:space="preserve"> </w:t>
            </w:r>
            <w:r w:rsidR="00696224" w:rsidRPr="00923F0E">
              <w:t xml:space="preserve">sets </w:t>
            </w:r>
            <w:r w:rsidR="00114989">
              <w:t xml:space="preserve">the </w:t>
            </w:r>
            <w:r>
              <w:t>cultivation process standard (</w:t>
            </w:r>
            <w:proofErr w:type="spellStart"/>
            <w:r>
              <w:t>eg</w:t>
            </w:r>
            <w:proofErr w:type="spellEnd"/>
            <w:r>
              <w:t xml:space="preserve">, </w:t>
            </w:r>
            <w:r w:rsidRPr="00923F0E">
              <w:t>New Zealand Good Agricultural Practice (GAP) guidelines or similar</w:t>
            </w:r>
            <w:r>
              <w:t>)</w:t>
            </w:r>
            <w:r w:rsidR="00114989">
              <w:t>.</w:t>
            </w:r>
            <w:r w:rsidR="00432FE9" w:rsidRPr="00923F0E">
              <w:rPr>
                <w:rStyle w:val="FootnoteReference"/>
                <w:sz w:val="20"/>
              </w:rPr>
              <w:footnoteReference w:id="13"/>
            </w:r>
            <w:r w:rsidRPr="00923F0E">
              <w:t xml:space="preserve"> </w:t>
            </w:r>
          </w:p>
          <w:p w:rsidR="00696224" w:rsidRPr="00923F0E" w:rsidRDefault="00114989">
            <w:pPr>
              <w:pStyle w:val="TableText"/>
            </w:pPr>
            <w:r>
              <w:t xml:space="preserve">The </w:t>
            </w:r>
            <w:r w:rsidR="00E44E27">
              <w:t>regulator w</w:t>
            </w:r>
            <w:r w:rsidR="00EB1BB2">
              <w:t>ould</w:t>
            </w:r>
            <w:r w:rsidR="00E44E27">
              <w:t xml:space="preserve"> </w:t>
            </w:r>
            <w:r>
              <w:t>a</w:t>
            </w:r>
            <w:r w:rsidR="00696224" w:rsidRPr="00923F0E">
              <w:t>udit the cultivator</w:t>
            </w:r>
            <w:r w:rsidR="00696224" w:rsidRPr="00923F0E">
              <w:rPr>
                <w:rFonts w:ascii="Arial" w:hAnsi="Arial" w:cs="Arial"/>
              </w:rPr>
              <w:t>’</w:t>
            </w:r>
            <w:r w:rsidR="00696224" w:rsidRPr="00923F0E">
              <w:t xml:space="preserve">s agricultural practices </w:t>
            </w:r>
            <w:r w:rsidR="00BB7EAC">
              <w:t>against the cultivation process standard</w:t>
            </w:r>
          </w:p>
        </w:tc>
      </w:tr>
      <w:tr w:rsidR="00696224" w:rsidRPr="00923F0E" w:rsidTr="009E1F58">
        <w:tc>
          <w:tcPr>
            <w:tcW w:w="1600" w:type="dxa"/>
            <w:shd w:val="clear" w:color="auto" w:fill="FFFFFF" w:themeFill="background1"/>
          </w:tcPr>
          <w:p w:rsidR="00696224" w:rsidRPr="00923F0E" w:rsidRDefault="00696224" w:rsidP="00322451">
            <w:pPr>
              <w:pStyle w:val="TableText"/>
              <w:rPr>
                <w:b/>
              </w:rPr>
            </w:pPr>
            <w:r w:rsidRPr="00923F0E">
              <w:rPr>
                <w:b/>
              </w:rPr>
              <w:t>Option C:</w:t>
            </w:r>
          </w:p>
          <w:p w:rsidR="00696224" w:rsidRPr="00923F0E" w:rsidRDefault="00696224">
            <w:pPr>
              <w:pStyle w:val="TableText"/>
            </w:pPr>
            <w:r w:rsidRPr="00923F0E">
              <w:t xml:space="preserve">Cultivator must meet the </w:t>
            </w:r>
            <w:r w:rsidR="00BB7EAC">
              <w:t xml:space="preserve">product </w:t>
            </w:r>
            <w:r w:rsidRPr="00923F0E">
              <w:t xml:space="preserve">quality standard for starting material set by </w:t>
            </w:r>
            <w:r w:rsidR="00BB7EAC">
              <w:t>the regulator</w:t>
            </w:r>
          </w:p>
        </w:tc>
        <w:tc>
          <w:tcPr>
            <w:tcW w:w="2066" w:type="dxa"/>
          </w:tcPr>
          <w:p w:rsidR="00696224" w:rsidRPr="00923F0E" w:rsidRDefault="00432FE9" w:rsidP="00324A18">
            <w:pPr>
              <w:pStyle w:val="TableText"/>
            </w:pPr>
            <w:r>
              <w:t>The c</w:t>
            </w:r>
            <w:r w:rsidR="00696224" w:rsidRPr="00923F0E">
              <w:t xml:space="preserve">ultivator tests each batch of starting material to ensure it meets the quality standard </w:t>
            </w:r>
            <w:r w:rsidR="00324A18">
              <w:rPr>
                <w:b/>
              </w:rPr>
              <w:t>or</w:t>
            </w:r>
            <w:r w:rsidR="00324A18" w:rsidRPr="00923F0E">
              <w:t xml:space="preserve"> </w:t>
            </w:r>
            <w:r w:rsidR="00696224" w:rsidRPr="00923F0E">
              <w:t>cultivator sends each batch for testing by a licensed laboratory, and provides evidence of compliance to the</w:t>
            </w:r>
            <w:r w:rsidR="00AC1E6D">
              <w:t xml:space="preserve"> regulator</w:t>
            </w:r>
            <w:r w:rsidR="00696224" w:rsidRPr="00923F0E">
              <w:t xml:space="preserve">. The </w:t>
            </w:r>
            <w:r w:rsidR="00BB7EAC">
              <w:t xml:space="preserve">product </w:t>
            </w:r>
            <w:r w:rsidR="00696224" w:rsidRPr="00923F0E">
              <w:t>quality standard specifies the kinds and amounts of ingredients it may contain (or not contain, such as pesticides, heavy metals)</w:t>
            </w:r>
          </w:p>
        </w:tc>
        <w:tc>
          <w:tcPr>
            <w:tcW w:w="2022" w:type="dxa"/>
          </w:tcPr>
          <w:p w:rsidR="00696224" w:rsidRPr="00923F0E" w:rsidRDefault="00432FE9" w:rsidP="00322451">
            <w:pPr>
              <w:pStyle w:val="TableText"/>
            </w:pPr>
            <w:r>
              <w:t>The manufacturer c</w:t>
            </w:r>
            <w:r w:rsidR="00696224" w:rsidRPr="00923F0E">
              <w:t xml:space="preserve">hecks that </w:t>
            </w:r>
            <w:r w:rsidR="00324A18">
              <w:t xml:space="preserve">the </w:t>
            </w:r>
            <w:r w:rsidR="00696224" w:rsidRPr="00923F0E">
              <w:t xml:space="preserve">cultivator meets </w:t>
            </w:r>
            <w:r w:rsidR="00324A18">
              <w:t xml:space="preserve">the </w:t>
            </w:r>
            <w:r w:rsidR="00BB7EAC">
              <w:t xml:space="preserve">product </w:t>
            </w:r>
            <w:r w:rsidR="00696224" w:rsidRPr="00923F0E">
              <w:t>quality standard (</w:t>
            </w:r>
            <w:proofErr w:type="spellStart"/>
            <w:r w:rsidR="00696224" w:rsidRPr="00923F0E">
              <w:t>eg</w:t>
            </w:r>
            <w:proofErr w:type="spellEnd"/>
            <w:r w:rsidR="00696224" w:rsidRPr="00923F0E">
              <w:t>, via certificates of analysis</w:t>
            </w:r>
            <w:r w:rsidR="00BB7EAC">
              <w:t xml:space="preserve"> or regulator verification</w:t>
            </w:r>
            <w:r w:rsidR="00696224" w:rsidRPr="00923F0E">
              <w:t>)</w:t>
            </w:r>
          </w:p>
        </w:tc>
        <w:tc>
          <w:tcPr>
            <w:tcW w:w="2250" w:type="dxa"/>
          </w:tcPr>
          <w:p w:rsidR="00696224" w:rsidRPr="00923F0E" w:rsidRDefault="00E44E27" w:rsidP="00E44E27">
            <w:pPr>
              <w:pStyle w:val="TableText"/>
            </w:pPr>
            <w:r>
              <w:t>The regulator s</w:t>
            </w:r>
            <w:r w:rsidR="00696224" w:rsidRPr="00923F0E">
              <w:t xml:space="preserve">ets </w:t>
            </w:r>
            <w:r w:rsidR="00324A18">
              <w:t xml:space="preserve">the </w:t>
            </w:r>
            <w:r w:rsidR="00696224" w:rsidRPr="00923F0E">
              <w:t xml:space="preserve">quality standard for </w:t>
            </w:r>
            <w:r w:rsidR="00324A18">
              <w:t xml:space="preserve">the </w:t>
            </w:r>
            <w:r w:rsidR="00696224" w:rsidRPr="00923F0E">
              <w:t xml:space="preserve">starting material, assesses evidence provided by </w:t>
            </w:r>
            <w:r w:rsidR="00324A18">
              <w:t xml:space="preserve">the </w:t>
            </w:r>
            <w:r w:rsidR="00696224" w:rsidRPr="00923F0E">
              <w:t>cultivator and verifies that each batch meets the quality standard</w:t>
            </w:r>
          </w:p>
        </w:tc>
      </w:tr>
    </w:tbl>
    <w:p w:rsidR="00A91DFB" w:rsidRDefault="00A91DFB" w:rsidP="003B45F0">
      <w:pPr>
        <w:spacing w:after="120" w:line="300" w:lineRule="atLeast"/>
        <w:rPr>
          <w:rFonts w:cs="Segoe UI"/>
          <w:b/>
          <w:sz w:val="20"/>
        </w:rPr>
      </w:pPr>
    </w:p>
    <w:p w:rsidR="003B45F0" w:rsidRDefault="003B45F0" w:rsidP="003B45F0">
      <w:pPr>
        <w:spacing w:after="120" w:line="300" w:lineRule="atLeast"/>
        <w:rPr>
          <w:rFonts w:cs="Segoe UI"/>
          <w:b/>
          <w:sz w:val="20"/>
        </w:rPr>
      </w:pPr>
    </w:p>
    <w:p w:rsidR="00C12630" w:rsidRDefault="00C12630" w:rsidP="00A447F0">
      <w:pPr>
        <w:pStyle w:val="Box"/>
        <w:rPr>
          <w:color w:val="000000" w:themeColor="text1"/>
          <w:lang w:eastAsia="en-NZ"/>
        </w:rPr>
      </w:pPr>
      <w:r>
        <w:rPr>
          <w:b/>
        </w:rPr>
        <w:lastRenderedPageBreak/>
        <w:t xml:space="preserve">B2: </w:t>
      </w:r>
      <w:r w:rsidRPr="007A7A7C">
        <w:rPr>
          <w:b/>
        </w:rPr>
        <w:t>Questions for industry and researchers</w:t>
      </w:r>
      <w:r w:rsidRPr="000C0F1B">
        <w:rPr>
          <w:color w:val="000000" w:themeColor="text1"/>
        </w:rPr>
        <w:t xml:space="preserve"> </w:t>
      </w:r>
    </w:p>
    <w:p w:rsidR="00C12630" w:rsidRPr="000C0F1B" w:rsidRDefault="00C12630" w:rsidP="00A447F0">
      <w:pPr>
        <w:pStyle w:val="Box"/>
        <w:rPr>
          <w:color w:val="000000" w:themeColor="text1"/>
          <w:lang w:eastAsia="en-NZ"/>
        </w:rPr>
      </w:pPr>
      <w:r w:rsidRPr="000C0F1B">
        <w:rPr>
          <w:color w:val="000000" w:themeColor="text1"/>
        </w:rPr>
        <w:t xml:space="preserve">Which </w:t>
      </w:r>
      <w:r>
        <w:rPr>
          <w:color w:val="000000" w:themeColor="text1"/>
        </w:rPr>
        <w:t xml:space="preserve">of the three </w:t>
      </w:r>
      <w:r w:rsidRPr="000C0F1B">
        <w:rPr>
          <w:rFonts w:eastAsiaTheme="minorHAnsi"/>
          <w:lang w:eastAsia="en-US"/>
        </w:rPr>
        <w:t>option</w:t>
      </w:r>
      <w:r>
        <w:rPr>
          <w:rFonts w:eastAsiaTheme="minorHAnsi"/>
          <w:lang w:eastAsia="en-US"/>
        </w:rPr>
        <w:t>s</w:t>
      </w:r>
      <w:r w:rsidRPr="000C0F1B">
        <w:rPr>
          <w:color w:val="000000" w:themeColor="text1"/>
        </w:rPr>
        <w:t xml:space="preserve"> for </w:t>
      </w:r>
      <w:r>
        <w:rPr>
          <w:color w:val="000000" w:themeColor="text1"/>
        </w:rPr>
        <w:t>the cultivation standard</w:t>
      </w:r>
      <w:r w:rsidRPr="000C0F1B">
        <w:rPr>
          <w:color w:val="000000" w:themeColor="text1"/>
        </w:rPr>
        <w:t xml:space="preserve"> do you prefer?</w:t>
      </w:r>
    </w:p>
    <w:p w:rsidR="00C12630" w:rsidRPr="000C0F1B" w:rsidRDefault="00C12630" w:rsidP="00A447F0">
      <w:pPr>
        <w:pStyle w:val="Box"/>
        <w:rPr>
          <w:color w:val="000000" w:themeColor="text1"/>
        </w:rPr>
      </w:pPr>
      <w:r w:rsidRPr="000C0F1B">
        <w:rPr>
          <w:color w:val="000000" w:themeColor="text1"/>
        </w:rPr>
        <w:t xml:space="preserve">In your view, what are the advantages and disadvantages of each of the options? </w:t>
      </w:r>
    </w:p>
    <w:p w:rsidR="00C12630" w:rsidRDefault="00C12630" w:rsidP="00A447F0">
      <w:pPr>
        <w:pStyle w:val="Box"/>
      </w:pPr>
      <w:r w:rsidRPr="000C0F1B">
        <w:t>If you prefer option B (</w:t>
      </w:r>
      <w:r>
        <w:rPr>
          <w:color w:val="000000" w:themeColor="text1"/>
        </w:rPr>
        <w:t>R</w:t>
      </w:r>
      <w:r w:rsidRPr="000C0F1B">
        <w:rPr>
          <w:color w:val="000000" w:themeColor="text1"/>
        </w:rPr>
        <w:t>egulator sets a cultivation process standard</w:t>
      </w:r>
      <w:r w:rsidRPr="000C0F1B">
        <w:rPr>
          <w:i/>
          <w:color w:val="000000" w:themeColor="text1"/>
        </w:rPr>
        <w:t>),</w:t>
      </w:r>
      <w:r w:rsidRPr="000C0F1B">
        <w:t xml:space="preserve"> which cultivation process standard</w:t>
      </w:r>
      <w:r>
        <w:t>(</w:t>
      </w:r>
      <w:r w:rsidRPr="000C0F1B">
        <w:t>s</w:t>
      </w:r>
      <w:r>
        <w:t>)</w:t>
      </w:r>
      <w:r w:rsidRPr="000C0F1B">
        <w:t xml:space="preserve"> would be your preference?</w:t>
      </w:r>
    </w:p>
    <w:p w:rsidR="00C12630" w:rsidRDefault="00C12630" w:rsidP="00A447F0">
      <w:pPr>
        <w:pStyle w:val="Box"/>
      </w:pPr>
      <w:r w:rsidRPr="000C0F1B">
        <w:t xml:space="preserve">How likely </w:t>
      </w:r>
      <w:r w:rsidRPr="000C0F1B">
        <w:rPr>
          <w:rFonts w:eastAsiaTheme="minorHAnsi"/>
          <w:lang w:eastAsia="en-US"/>
        </w:rPr>
        <w:t>are</w:t>
      </w:r>
      <w:r w:rsidRPr="000C0F1B">
        <w:t xml:space="preserve"> you to </w:t>
      </w:r>
      <w:r w:rsidRPr="000C0F1B">
        <w:rPr>
          <w:rFonts w:eastAsia="Cambria"/>
          <w:lang w:val="en-US"/>
        </w:rPr>
        <w:t xml:space="preserve">apply for a </w:t>
      </w:r>
      <w:proofErr w:type="spellStart"/>
      <w:r w:rsidRPr="000C0F1B">
        <w:rPr>
          <w:rFonts w:eastAsia="Cambria"/>
          <w:lang w:val="en-US"/>
        </w:rPr>
        <w:t>licence</w:t>
      </w:r>
      <w:proofErr w:type="spellEnd"/>
      <w:r w:rsidRPr="000C0F1B">
        <w:rPr>
          <w:rFonts w:eastAsia="Cambria"/>
          <w:lang w:val="en-US"/>
        </w:rPr>
        <w:t xml:space="preserve"> to commercially cultivate cannabis for medicinal purposes</w:t>
      </w:r>
      <w:r w:rsidRPr="000C0F1B">
        <w:t xml:space="preserve"> if </w:t>
      </w:r>
      <w:r>
        <w:t xml:space="preserve">the preferred option </w:t>
      </w:r>
      <w:proofErr w:type="gramStart"/>
      <w:r w:rsidR="00492B38">
        <w:t>is</w:t>
      </w:r>
      <w:proofErr w:type="gramEnd"/>
    </w:p>
    <w:p w:rsidR="00C12630" w:rsidRDefault="00C12630" w:rsidP="00A447F0">
      <w:pPr>
        <w:pStyle w:val="Box"/>
        <w:numPr>
          <w:ilvl w:val="0"/>
          <w:numId w:val="55"/>
        </w:numPr>
      </w:pPr>
      <w:proofErr w:type="gramStart"/>
      <w:r w:rsidRPr="00AB16B5">
        <w:t>option</w:t>
      </w:r>
      <w:proofErr w:type="gramEnd"/>
      <w:r w:rsidRPr="00AB16B5">
        <w:t xml:space="preserve"> A Manufacturer sets a process or a starting material product standard?</w:t>
      </w:r>
    </w:p>
    <w:p w:rsidR="00C12630" w:rsidRDefault="00C12630" w:rsidP="00A447F0">
      <w:pPr>
        <w:pStyle w:val="Box"/>
        <w:numPr>
          <w:ilvl w:val="0"/>
          <w:numId w:val="55"/>
        </w:numPr>
      </w:pPr>
      <w:proofErr w:type="gramStart"/>
      <w:r>
        <w:t>option</w:t>
      </w:r>
      <w:proofErr w:type="gramEnd"/>
      <w:r>
        <w:t xml:space="preserve"> B </w:t>
      </w:r>
      <w:r w:rsidRPr="009A3AC8">
        <w:t>Regulator sets a cultivation process standard</w:t>
      </w:r>
      <w:r>
        <w:t>?</w:t>
      </w:r>
    </w:p>
    <w:p w:rsidR="00C12630" w:rsidRDefault="00C12630" w:rsidP="00A447F0">
      <w:pPr>
        <w:pStyle w:val="Box"/>
        <w:numPr>
          <w:ilvl w:val="0"/>
          <w:numId w:val="55"/>
        </w:numPr>
      </w:pPr>
      <w:proofErr w:type="gramStart"/>
      <w:r>
        <w:t>option</w:t>
      </w:r>
      <w:proofErr w:type="gramEnd"/>
      <w:r>
        <w:t xml:space="preserve"> C </w:t>
      </w:r>
      <w:r w:rsidRPr="000C0F1B">
        <w:t xml:space="preserve">Regulator sets quality </w:t>
      </w:r>
      <w:r>
        <w:t>standard for starting material?</w:t>
      </w:r>
    </w:p>
    <w:p w:rsidR="003B45F0" w:rsidRPr="000C0F1B" w:rsidRDefault="003B45F0" w:rsidP="00A447F0">
      <w:pPr>
        <w:pStyle w:val="Box"/>
      </w:pPr>
      <w:r w:rsidRPr="000C0F1B">
        <w:t xml:space="preserve">Do you or </w:t>
      </w:r>
      <w:r w:rsidRPr="000C0F1B">
        <w:rPr>
          <w:rFonts w:eastAsiaTheme="minorHAnsi"/>
          <w:lang w:eastAsia="en-US"/>
        </w:rPr>
        <w:t>your</w:t>
      </w:r>
      <w:r w:rsidRPr="000C0F1B">
        <w:t xml:space="preserve"> organisation currently hold a licence to cultivate cannabis for medicinal or scientific research purposes?</w:t>
      </w:r>
    </w:p>
    <w:p w:rsidR="003B45F0" w:rsidRPr="000C0F1B" w:rsidRDefault="003B45F0" w:rsidP="00A447F0">
      <w:pPr>
        <w:pStyle w:val="Box"/>
      </w:pPr>
      <w:r w:rsidRPr="000C0F1B">
        <w:rPr>
          <w:rFonts w:eastAsia="Cambria"/>
          <w:lang w:val="en-US"/>
        </w:rPr>
        <w:t xml:space="preserve">How likely are you to apply for a </w:t>
      </w:r>
      <w:proofErr w:type="spellStart"/>
      <w:r w:rsidRPr="000C0F1B">
        <w:rPr>
          <w:rFonts w:eastAsia="Cambria"/>
          <w:lang w:val="en-US"/>
        </w:rPr>
        <w:t>licence</w:t>
      </w:r>
      <w:proofErr w:type="spellEnd"/>
      <w:r w:rsidRPr="000C0F1B">
        <w:rPr>
          <w:rFonts w:eastAsia="Cambria"/>
          <w:lang w:val="en-US"/>
        </w:rPr>
        <w:t xml:space="preserve"> to commercially cultivate cannabis for medicinal purposes? </w:t>
      </w:r>
    </w:p>
    <w:p w:rsidR="003034C7" w:rsidRPr="00923F0E" w:rsidRDefault="00805956" w:rsidP="00061488">
      <w:pPr>
        <w:pStyle w:val="Heading2"/>
        <w:spacing w:after="120"/>
      </w:pPr>
      <w:bookmarkStart w:id="29" w:name="_Toc13577512"/>
      <w:r>
        <w:t>B</w:t>
      </w:r>
      <w:r w:rsidR="003034C7" w:rsidRPr="00923F0E">
        <w:t xml:space="preserve">3: </w:t>
      </w:r>
      <w:r w:rsidR="00BF4D36" w:rsidRPr="00923F0E">
        <w:tab/>
      </w:r>
      <w:r w:rsidR="003034C7" w:rsidRPr="00923F0E">
        <w:t xml:space="preserve">Proposed </w:t>
      </w:r>
      <w:r w:rsidR="00A83343">
        <w:t>q</w:t>
      </w:r>
      <w:r w:rsidR="003034C7" w:rsidRPr="00923F0E">
        <w:t xml:space="preserve">uality standards for </w:t>
      </w:r>
      <w:r w:rsidR="00A83343">
        <w:t>m</w:t>
      </w:r>
      <w:r w:rsidR="003034C7" w:rsidRPr="00923F0E">
        <w:t>anufacturing</w:t>
      </w:r>
      <w:bookmarkEnd w:id="29"/>
    </w:p>
    <w:p w:rsidR="001D5D63" w:rsidRPr="00D8113C" w:rsidRDefault="001D5D63" w:rsidP="00D8113C">
      <w:pPr>
        <w:pStyle w:val="Number"/>
        <w:rPr>
          <w:lang w:eastAsia="en-NZ"/>
        </w:rPr>
      </w:pPr>
      <w:r w:rsidRPr="006F2789">
        <w:t xml:space="preserve">Setting a quality standard for manufacturing is a critical part of ensuring that medicinal cannabis products are fit for their intended use as a medicine, </w:t>
      </w:r>
      <w:r w:rsidRPr="006F2789">
        <w:rPr>
          <w:lang w:eastAsia="en-NZ"/>
        </w:rPr>
        <w:t>and do not place patients a</w:t>
      </w:r>
      <w:r w:rsidR="00CF4642">
        <w:rPr>
          <w:lang w:eastAsia="en-NZ"/>
        </w:rPr>
        <w:t>t risk due to inadequate safety or</w:t>
      </w:r>
      <w:r w:rsidRPr="006F2789">
        <w:rPr>
          <w:lang w:eastAsia="en-NZ"/>
        </w:rPr>
        <w:t xml:space="preserve"> quality.</w:t>
      </w:r>
    </w:p>
    <w:p w:rsidR="001D5D63" w:rsidRDefault="001D5D63" w:rsidP="00D8113C">
      <w:pPr>
        <w:pStyle w:val="Number"/>
      </w:pPr>
      <w:r>
        <w:t xml:space="preserve">There is no universally accepted standard for the manufacture of medicinal cannabis products. </w:t>
      </w:r>
      <w:r w:rsidRPr="00097C00">
        <w:t xml:space="preserve">Internationally, many countries (including Australia, Japan and those in the European Union) have followed the medicines guidelines under Good Manufacturing Practice </w:t>
      </w:r>
      <w:r>
        <w:t>(</w:t>
      </w:r>
      <w:r w:rsidRPr="00097C00">
        <w:t>GMP</w:t>
      </w:r>
      <w:r>
        <w:t>)</w:t>
      </w:r>
      <w:r w:rsidRPr="00097C00">
        <w:t xml:space="preserve"> for the manufacture of medicinal cannabis products. </w:t>
      </w:r>
      <w:r>
        <w:t xml:space="preserve">European jurisdictions </w:t>
      </w:r>
      <w:r w:rsidR="000B1174">
        <w:t xml:space="preserve">that </w:t>
      </w:r>
      <w:r>
        <w:t>have permitted the use of medicinal cannabis have classified the product as medical and have established pharmaceutical grade controls as a requirement from the onset of medic</w:t>
      </w:r>
      <w:r w:rsidR="00C368CD">
        <w:t>in</w:t>
      </w:r>
      <w:r>
        <w:t>al cannabis legalisation. The EU-GMP</w:t>
      </w:r>
      <w:r>
        <w:rPr>
          <w:rStyle w:val="FootnoteReference"/>
          <w:rFonts w:cs="Segoe UI"/>
          <w:szCs w:val="21"/>
        </w:rPr>
        <w:footnoteReference w:id="14"/>
      </w:r>
      <w:r>
        <w:t xml:space="preserve"> </w:t>
      </w:r>
      <w:r w:rsidR="00EB1BB2">
        <w:t>guideline</w:t>
      </w:r>
      <w:r>
        <w:t xml:space="preserve"> covers good manufacturing practices for all medicinal products.</w:t>
      </w:r>
    </w:p>
    <w:p w:rsidR="001D5D63" w:rsidRDefault="001D5D63" w:rsidP="00D8113C">
      <w:pPr>
        <w:pStyle w:val="Number"/>
        <w:rPr>
          <w:lang w:eastAsia="en-US"/>
        </w:rPr>
      </w:pPr>
      <w:r w:rsidRPr="00097C00">
        <w:t xml:space="preserve">Currently in New Zealand the quality manufacturing standard followed by all medicines manufacturers is Good Manufacturing Practice. </w:t>
      </w:r>
      <w:r>
        <w:t>The EU-GMP Guide</w:t>
      </w:r>
      <w:r w:rsidR="00EB1BB2">
        <w:t>lines</w:t>
      </w:r>
      <w:r>
        <w:t xml:space="preserve"> and the New Zealand Code of GMP (based on the PIC/S GMP Guide) are </w:t>
      </w:r>
      <w:r w:rsidR="00432FE9">
        <w:t xml:space="preserve">noted as being </w:t>
      </w:r>
      <w:r w:rsidR="00566A6B">
        <w:t>‘</w:t>
      </w:r>
      <w:r w:rsidR="00BB7EAC">
        <w:t>practically identical</w:t>
      </w:r>
      <w:r w:rsidR="00566A6B">
        <w:t>’</w:t>
      </w:r>
      <w:r w:rsidR="000B1174">
        <w:t>,</w:t>
      </w:r>
      <w:r>
        <w:t xml:space="preserve"> with only a few minor differences.</w:t>
      </w:r>
      <w:r w:rsidR="00E44E27" w:rsidRPr="00097C00">
        <w:rPr>
          <w:rStyle w:val="FootnoteReference"/>
          <w:rFonts w:eastAsiaTheme="majorEastAsia" w:cs="Segoe UI"/>
          <w:szCs w:val="21"/>
        </w:rPr>
        <w:footnoteReference w:id="15"/>
      </w:r>
      <w:r w:rsidR="00E44E27">
        <w:t xml:space="preserve"> </w:t>
      </w:r>
      <w:r>
        <w:t xml:space="preserve">  </w:t>
      </w:r>
    </w:p>
    <w:p w:rsidR="001D5D63" w:rsidRDefault="001D5D63" w:rsidP="00D8113C">
      <w:pPr>
        <w:pStyle w:val="Number"/>
      </w:pPr>
      <w:r>
        <w:lastRenderedPageBreak/>
        <w:t xml:space="preserve">In New Zealand, the GMP </w:t>
      </w:r>
      <w:r w:rsidRPr="00097C00">
        <w:t xml:space="preserve">standard applies to all medicinal products, from a common medicine such as </w:t>
      </w:r>
      <w:r w:rsidR="00E832F7" w:rsidRPr="00097C00">
        <w:t>Panadol</w:t>
      </w:r>
      <w:r w:rsidRPr="00097C00">
        <w:t xml:space="preserve"> available from a supermarket, through to prescription</w:t>
      </w:r>
      <w:r w:rsidR="000B1174">
        <w:t>-</w:t>
      </w:r>
      <w:r w:rsidRPr="00097C00">
        <w:t xml:space="preserve">only medicines </w:t>
      </w:r>
      <w:r w:rsidR="000B1174">
        <w:t>that</w:t>
      </w:r>
      <w:r w:rsidR="000B1174" w:rsidRPr="00097C00">
        <w:t xml:space="preserve"> </w:t>
      </w:r>
      <w:r w:rsidRPr="00097C00">
        <w:t>are also controlled drugs, such as morphine.</w:t>
      </w:r>
    </w:p>
    <w:p w:rsidR="001D5D63" w:rsidRDefault="001D5D63" w:rsidP="00D8113C">
      <w:pPr>
        <w:pStyle w:val="Number"/>
      </w:pPr>
      <w:r w:rsidRPr="00097C00">
        <w:t>Some stakeholders proposing to manufacture medicinal cannabis products in New Zealand have indicated that they will follow GMP as the manufacturing standard in order to be able to access international markets, where GMP is a requirement of trade.</w:t>
      </w:r>
    </w:p>
    <w:p w:rsidR="003034C7" w:rsidRPr="00923F0E" w:rsidRDefault="001D5D63" w:rsidP="003B7320">
      <w:pPr>
        <w:pStyle w:val="Number"/>
      </w:pPr>
      <w:r w:rsidRPr="00097C00">
        <w:t>However</w:t>
      </w:r>
      <w:r w:rsidR="00B313AE">
        <w:t>,</w:t>
      </w:r>
      <w:r w:rsidRPr="00097C00">
        <w:t xml:space="preserve"> other stakeholders have asked whether it is possible to </w:t>
      </w:r>
      <w:r>
        <w:t xml:space="preserve">have </w:t>
      </w:r>
      <w:r w:rsidRPr="00097C00">
        <w:t>the option of applying a different manufacturing standard, such as that adopted by Canad</w:t>
      </w:r>
      <w:r>
        <w:t>a for some health products containing cannabis</w:t>
      </w:r>
      <w:r w:rsidRPr="00097C00">
        <w:t xml:space="preserve">. </w:t>
      </w:r>
      <w:r>
        <w:t>We outline the different approaches below.</w:t>
      </w:r>
    </w:p>
    <w:p w:rsidR="003034C7" w:rsidRPr="00923F0E" w:rsidRDefault="003034C7" w:rsidP="00264078">
      <w:pPr>
        <w:pStyle w:val="Heading3"/>
        <w:spacing w:before="240" w:after="120"/>
      </w:pPr>
      <w:r w:rsidRPr="00923F0E">
        <w:t xml:space="preserve">Current New Zealand </w:t>
      </w:r>
      <w:r w:rsidR="00B313AE">
        <w:t>a</w:t>
      </w:r>
      <w:r w:rsidRPr="00923F0E">
        <w:t xml:space="preserve">pproach: Good Manufacturing Practice (GMP) </w:t>
      </w:r>
    </w:p>
    <w:p w:rsidR="00E224D3" w:rsidRPr="00E224D3" w:rsidRDefault="001D5D63" w:rsidP="001D5D63">
      <w:pPr>
        <w:pStyle w:val="Number"/>
        <w:rPr>
          <w:rFonts w:cs="Segoe UI"/>
          <w:szCs w:val="21"/>
          <w:lang w:eastAsia="en-NZ"/>
        </w:rPr>
      </w:pPr>
      <w:r>
        <w:t xml:space="preserve">Good </w:t>
      </w:r>
      <w:r w:rsidR="00635545">
        <w:t>M</w:t>
      </w:r>
      <w:r>
        <w:t xml:space="preserve">anufacturing </w:t>
      </w:r>
      <w:r w:rsidR="00635545">
        <w:t>P</w:t>
      </w:r>
      <w:r>
        <w:t>ractice is a system for ensuring that products are consistently produced and controlled according to quality standards. It is designed to minimise the risks involved in any pharmaceutical production that cannot be eliminated through testing the final product. The main risks are: unexpected contamination of products, causing damage to health or even death; incorrect labels on containers, which could mean that patients receive the wrong medicine;</w:t>
      </w:r>
      <w:r w:rsidR="00635545">
        <w:t xml:space="preserve"> and</w:t>
      </w:r>
      <w:r>
        <w:t xml:space="preserve"> insufficient or too much active ingredient, resulting in ineffective treatment or adverse effects.</w:t>
      </w:r>
      <w:r>
        <w:rPr>
          <w:rStyle w:val="FootnoteReference"/>
        </w:rPr>
        <w:footnoteReference w:id="16"/>
      </w:r>
      <w:r>
        <w:t xml:space="preserve"> </w:t>
      </w:r>
    </w:p>
    <w:p w:rsidR="001D5D63" w:rsidRPr="00D8113C" w:rsidRDefault="001D5D63" w:rsidP="001D5D63">
      <w:pPr>
        <w:pStyle w:val="Number"/>
        <w:rPr>
          <w:rFonts w:cs="Segoe UI"/>
          <w:szCs w:val="21"/>
          <w:lang w:eastAsia="en-NZ"/>
        </w:rPr>
      </w:pPr>
      <w:r>
        <w:t xml:space="preserve">GMP covers all aspects of production; from the starting materials, premises and equipment to the training and personal hygiene of staff. Detailed, written procedures are essential for each process that could affect the quality of the finished product. There must be systems to provide documented proof that correct procedures are consistently followed at each step in the manufacturing process </w:t>
      </w:r>
      <w:r w:rsidR="00635545">
        <w:t>–</w:t>
      </w:r>
      <w:r>
        <w:t xml:space="preserve"> every time a product is made.</w:t>
      </w:r>
      <w:r>
        <w:rPr>
          <w:rFonts w:cs="Segoe UI"/>
          <w:szCs w:val="21"/>
          <w:lang w:eastAsia="en-NZ"/>
        </w:rPr>
        <w:t xml:space="preserve"> </w:t>
      </w:r>
    </w:p>
    <w:p w:rsidR="001D5D63" w:rsidRDefault="001D5D63" w:rsidP="003B7320">
      <w:pPr>
        <w:pStyle w:val="Number"/>
        <w:rPr>
          <w:lang w:eastAsia="en-NZ"/>
        </w:rPr>
      </w:pPr>
      <w:r w:rsidRPr="000F26C1">
        <w:rPr>
          <w:lang w:eastAsia="en-NZ"/>
        </w:rPr>
        <w:t>The GMP Code describes a set of principles and procedures that</w:t>
      </w:r>
      <w:r w:rsidR="002604EE">
        <w:rPr>
          <w:lang w:eastAsia="en-NZ"/>
        </w:rPr>
        <w:t>,</w:t>
      </w:r>
      <w:r w:rsidRPr="000F26C1">
        <w:rPr>
          <w:lang w:eastAsia="en-NZ"/>
        </w:rPr>
        <w:t xml:space="preserve"> when followed</w:t>
      </w:r>
      <w:r w:rsidR="002604EE">
        <w:rPr>
          <w:lang w:eastAsia="en-NZ"/>
        </w:rPr>
        <w:t>,</w:t>
      </w:r>
      <w:r w:rsidRPr="000F26C1">
        <w:rPr>
          <w:lang w:eastAsia="en-NZ"/>
        </w:rPr>
        <w:t xml:space="preserve"> ensures that the </w:t>
      </w:r>
      <w:r w:rsidRPr="00EA11A8">
        <w:rPr>
          <w:lang w:eastAsia="en-NZ"/>
        </w:rPr>
        <w:t xml:space="preserve">products are produced consistently and are of high quality. </w:t>
      </w:r>
      <w:r w:rsidRPr="00D74775">
        <w:rPr>
          <w:lang w:eastAsia="en-NZ"/>
        </w:rPr>
        <w:t>GMP aims to build quality into each batch of product during all stages of the manufacturing process to ensure consistency within and between batches of product.</w:t>
      </w:r>
      <w:r w:rsidRPr="00EA11A8">
        <w:rPr>
          <w:lang w:eastAsia="en-NZ"/>
        </w:rPr>
        <w:t xml:space="preserve"> </w:t>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r w:rsidR="00A91DFB">
        <w:rPr>
          <w:lang w:eastAsia="en-NZ"/>
        </w:rPr>
        <w:br/>
      </w:r>
    </w:p>
    <w:p w:rsidR="001D5D63" w:rsidRPr="00EA11A8" w:rsidRDefault="001D5D63" w:rsidP="003B7320">
      <w:pPr>
        <w:pStyle w:val="Number"/>
        <w:rPr>
          <w:lang w:eastAsia="en-NZ"/>
        </w:rPr>
      </w:pPr>
      <w:r w:rsidRPr="00EA11A8">
        <w:rPr>
          <w:lang w:eastAsia="en-NZ"/>
        </w:rPr>
        <w:lastRenderedPageBreak/>
        <w:t>Manufacturing in accordance with GMP ensures that:</w:t>
      </w:r>
    </w:p>
    <w:p w:rsidR="001D5D63" w:rsidRPr="00EA11A8" w:rsidRDefault="001D5D63" w:rsidP="009E2CBA">
      <w:pPr>
        <w:pStyle w:val="ListParagraph"/>
        <w:numPr>
          <w:ilvl w:val="0"/>
          <w:numId w:val="8"/>
        </w:numPr>
        <w:spacing w:after="160" w:line="259" w:lineRule="auto"/>
        <w:rPr>
          <w:rFonts w:cs="Segoe UI"/>
          <w:szCs w:val="21"/>
          <w:lang w:eastAsia="en-NZ"/>
        </w:rPr>
      </w:pPr>
      <w:r w:rsidRPr="00EA11A8">
        <w:rPr>
          <w:rFonts w:cs="Segoe UI"/>
          <w:szCs w:val="21"/>
          <w:lang w:eastAsia="en-NZ"/>
        </w:rPr>
        <w:t>manufacturing, packing, testing and storage facilities are adequate</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 xml:space="preserve">equipment is suitable for use </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 xml:space="preserve">processes are well defined, validated and under control </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appropriate quality control testing is completed</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materials used in manufacture are traceable and of acceptable quality</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staff are suitably qualified and trained</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 xml:space="preserve">systems are in place to </w:t>
      </w:r>
      <w:r>
        <w:rPr>
          <w:rFonts w:cs="Segoe UI"/>
          <w:szCs w:val="21"/>
          <w:lang w:eastAsia="en-NZ"/>
        </w:rPr>
        <w:t xml:space="preserve">ensure </w:t>
      </w:r>
      <w:r w:rsidRPr="000F26C1">
        <w:rPr>
          <w:rFonts w:cs="Segoe UI"/>
          <w:szCs w:val="21"/>
          <w:lang w:eastAsia="en-NZ"/>
        </w:rPr>
        <w:t>defined processes</w:t>
      </w:r>
      <w:r>
        <w:rPr>
          <w:rFonts w:cs="Segoe UI"/>
          <w:szCs w:val="21"/>
          <w:lang w:eastAsia="en-NZ"/>
        </w:rPr>
        <w:t xml:space="preserve"> are followed</w:t>
      </w:r>
    </w:p>
    <w:p w:rsidR="001D5D63" w:rsidRPr="000F26C1" w:rsidRDefault="001D5D63" w:rsidP="009E2CBA">
      <w:pPr>
        <w:pStyle w:val="ListParagraph"/>
        <w:numPr>
          <w:ilvl w:val="0"/>
          <w:numId w:val="8"/>
        </w:numPr>
        <w:spacing w:after="160" w:line="259" w:lineRule="auto"/>
        <w:rPr>
          <w:rFonts w:cs="Segoe UI"/>
          <w:szCs w:val="21"/>
          <w:lang w:eastAsia="en-NZ"/>
        </w:rPr>
      </w:pPr>
      <w:r w:rsidRPr="000F26C1">
        <w:rPr>
          <w:rFonts w:cs="Segoe UI"/>
          <w:szCs w:val="21"/>
          <w:lang w:eastAsia="en-NZ"/>
        </w:rPr>
        <w:t xml:space="preserve">issues </w:t>
      </w:r>
      <w:r w:rsidR="00A12A24">
        <w:rPr>
          <w:rFonts w:cs="Segoe UI"/>
          <w:szCs w:val="21"/>
          <w:lang w:eastAsia="en-NZ"/>
        </w:rPr>
        <w:t>that</w:t>
      </w:r>
      <w:r w:rsidR="00A12A24" w:rsidRPr="000F26C1">
        <w:rPr>
          <w:rFonts w:cs="Segoe UI"/>
          <w:szCs w:val="21"/>
          <w:lang w:eastAsia="en-NZ"/>
        </w:rPr>
        <w:t xml:space="preserve"> </w:t>
      </w:r>
      <w:r w:rsidRPr="000F26C1">
        <w:rPr>
          <w:rFonts w:cs="Segoe UI"/>
          <w:szCs w:val="21"/>
          <w:lang w:eastAsia="en-NZ"/>
        </w:rPr>
        <w:t>may pose a risk to product quality are investigated and managed appropriately</w:t>
      </w:r>
    </w:p>
    <w:p w:rsidR="001D5D63" w:rsidRDefault="001D5D63" w:rsidP="009E2CBA">
      <w:pPr>
        <w:pStyle w:val="ListParagraph"/>
        <w:numPr>
          <w:ilvl w:val="0"/>
          <w:numId w:val="8"/>
        </w:numPr>
        <w:spacing w:after="160" w:line="259" w:lineRule="auto"/>
        <w:rPr>
          <w:rFonts w:cs="Segoe UI"/>
          <w:szCs w:val="21"/>
          <w:lang w:eastAsia="en-NZ"/>
        </w:rPr>
      </w:pPr>
      <w:proofErr w:type="gramStart"/>
      <w:r w:rsidRPr="000F26C1">
        <w:rPr>
          <w:rFonts w:cs="Segoe UI"/>
          <w:szCs w:val="21"/>
          <w:lang w:eastAsia="en-NZ"/>
        </w:rPr>
        <w:t>product</w:t>
      </w:r>
      <w:proofErr w:type="gramEnd"/>
      <w:r w:rsidRPr="000F26C1">
        <w:rPr>
          <w:rFonts w:cs="Segoe UI"/>
          <w:szCs w:val="21"/>
          <w:lang w:eastAsia="en-NZ"/>
        </w:rPr>
        <w:t xml:space="preserve"> complaints are investigated and systems are in place to execute a product recall</w:t>
      </w:r>
      <w:r w:rsidR="005711A4">
        <w:rPr>
          <w:rFonts w:cs="Segoe UI"/>
          <w:szCs w:val="21"/>
          <w:lang w:eastAsia="en-NZ"/>
        </w:rPr>
        <w:t>.</w:t>
      </w:r>
    </w:p>
    <w:p w:rsidR="003034C7" w:rsidRPr="00923F0E" w:rsidRDefault="003034C7" w:rsidP="002058A3">
      <w:pPr>
        <w:pStyle w:val="Heading3"/>
      </w:pPr>
      <w:r w:rsidRPr="00923F0E">
        <w:t xml:space="preserve">The Canadian </w:t>
      </w:r>
      <w:r w:rsidR="00C27B43">
        <w:t>a</w:t>
      </w:r>
      <w:r w:rsidRPr="00923F0E">
        <w:t>pproach</w:t>
      </w:r>
      <w:r w:rsidR="00C27B43">
        <w:t xml:space="preserve"> for prescription medicines (GMP)</w:t>
      </w:r>
    </w:p>
    <w:p w:rsidR="001D5D63" w:rsidRDefault="001D5D63" w:rsidP="001D5D63">
      <w:pPr>
        <w:pStyle w:val="Number"/>
      </w:pPr>
      <w:r>
        <w:t>It is important to note that Canada, like New Zealand, uses Good Manufacturing Practice</w:t>
      </w:r>
      <w:r>
        <w:rPr>
          <w:rStyle w:val="FootnoteReference"/>
          <w:rFonts w:eastAsiaTheme="majorEastAsia" w:cs="Segoe UI"/>
          <w:szCs w:val="21"/>
        </w:rPr>
        <w:footnoteReference w:id="17"/>
      </w:r>
      <w:r>
        <w:t xml:space="preserve"> as the standard under the Food and Drugs Act for medicinal cannabis products that are prescription medicines. Prescription medicines (drugs) can be marketed with health claims and are subject to a pre-market authorisation by Health Canada. I</w:t>
      </w:r>
      <w:r w:rsidRPr="00DE19FE">
        <w:t>n New Zealand, all medicinal cannabis products, including CBD</w:t>
      </w:r>
      <w:r w:rsidR="00171993">
        <w:t xml:space="preserve"> products</w:t>
      </w:r>
      <w:r w:rsidRPr="00DE19FE">
        <w:t>, have been classif</w:t>
      </w:r>
      <w:r>
        <w:t>ied as prescription medicines.</w:t>
      </w:r>
      <w:r w:rsidRPr="002068DE">
        <w:t xml:space="preserve"> </w:t>
      </w:r>
    </w:p>
    <w:p w:rsidR="00C27B43" w:rsidRPr="00D8113C" w:rsidRDefault="00EB1BB2" w:rsidP="00996A5E">
      <w:pPr>
        <w:pStyle w:val="Heading3"/>
      </w:pPr>
      <w:r>
        <w:t xml:space="preserve">The Canadian approach to </w:t>
      </w:r>
      <w:r w:rsidR="00B37452">
        <w:t xml:space="preserve">non-prescription </w:t>
      </w:r>
      <w:r>
        <w:t>h</w:t>
      </w:r>
      <w:r w:rsidR="00C27B43" w:rsidRPr="00923F0E">
        <w:t xml:space="preserve">ealth </w:t>
      </w:r>
      <w:r w:rsidR="00C27B43" w:rsidRPr="002324D1">
        <w:t xml:space="preserve">products containing cannabis </w:t>
      </w:r>
      <w:r w:rsidR="00C27B43">
        <w:t>(GPP)</w:t>
      </w:r>
    </w:p>
    <w:p w:rsidR="001D5D63" w:rsidRDefault="00C27B43" w:rsidP="00D8113C">
      <w:pPr>
        <w:pStyle w:val="Number"/>
      </w:pPr>
      <w:r>
        <w:t>In Canada, p</w:t>
      </w:r>
      <w:r w:rsidR="001D5D63">
        <w:t xml:space="preserve">atients who wish to use </w:t>
      </w:r>
      <w:r w:rsidR="00566A6B">
        <w:t>‘</w:t>
      </w:r>
      <w:r w:rsidR="001D5D63">
        <w:t>non-prescription</w:t>
      </w:r>
      <w:r w:rsidR="00566A6B">
        <w:t>’</w:t>
      </w:r>
      <w:r w:rsidR="001D5D63">
        <w:t xml:space="preserve"> cannabis products for medicinal purposes require a medical document </w:t>
      </w:r>
      <w:r w:rsidR="0068708C">
        <w:t xml:space="preserve">that </w:t>
      </w:r>
      <w:r w:rsidR="001D5D63">
        <w:t xml:space="preserve">authorises the patient to use cannabis for medical purposes. This must be issued by a health care practitioner (which includes medical practitioners and nurse practitioners) for a patient under their care. </w:t>
      </w:r>
      <w:r w:rsidRPr="00E44E27">
        <w:t xml:space="preserve">Manufacturers, importers or suppliers of </w:t>
      </w:r>
      <w:r w:rsidRPr="00AC1E6D">
        <w:t>non-prescription medicines cannot make any health claims and there is no pre-market review of these products for safety or efficacy by Health Canada.</w:t>
      </w:r>
      <w:r w:rsidR="00B37452" w:rsidRPr="002324D1">
        <w:rPr>
          <w:rStyle w:val="FootnoteReference"/>
          <w:rFonts w:cs="Segoe UI"/>
          <w:szCs w:val="21"/>
        </w:rPr>
        <w:footnoteReference w:id="18"/>
      </w:r>
    </w:p>
    <w:p w:rsidR="001D5D63" w:rsidRDefault="001D5D63" w:rsidP="00D8113C">
      <w:pPr>
        <w:pStyle w:val="Number"/>
      </w:pPr>
      <w:r>
        <w:t xml:space="preserve">For </w:t>
      </w:r>
      <w:r w:rsidR="001A4350">
        <w:t xml:space="preserve">these </w:t>
      </w:r>
      <w:r w:rsidR="00566A6B">
        <w:t>‘</w:t>
      </w:r>
      <w:r>
        <w:t>non-prescription</w:t>
      </w:r>
      <w:r w:rsidR="00566A6B">
        <w:t>’</w:t>
      </w:r>
      <w:r>
        <w:t xml:space="preserve"> cannabis products, Canada has adopted a different framework for the cultivation and processing of cannabis for medical purposes </w:t>
      </w:r>
      <w:r w:rsidR="003A23DB">
        <w:t xml:space="preserve">that </w:t>
      </w:r>
      <w:r>
        <w:t xml:space="preserve">applies to cannabis intended for both </w:t>
      </w:r>
      <w:r w:rsidR="004F7847">
        <w:t>medical and non-medical use.</w:t>
      </w:r>
      <w:r>
        <w:t xml:space="preserve"> This is referred to as Good Production Practices (GPP).  </w:t>
      </w:r>
      <w:r w:rsidR="00A91DFB">
        <w:br/>
      </w:r>
      <w:r w:rsidR="00A91DFB">
        <w:br/>
      </w:r>
    </w:p>
    <w:p w:rsidR="001D5D63" w:rsidRDefault="001D5D63" w:rsidP="003B7320">
      <w:pPr>
        <w:pStyle w:val="Number"/>
      </w:pPr>
      <w:r>
        <w:lastRenderedPageBreak/>
        <w:t xml:space="preserve">This GPP standard in Canada only applies to the commercial cultivation, processing and sale of </w:t>
      </w:r>
      <w:r w:rsidR="001A4350">
        <w:t xml:space="preserve">the </w:t>
      </w:r>
      <w:r w:rsidR="00566A6B">
        <w:t>‘</w:t>
      </w:r>
      <w:r w:rsidR="001A4350">
        <w:t>non-prescription</w:t>
      </w:r>
      <w:r w:rsidR="00566A6B">
        <w:t>’</w:t>
      </w:r>
      <w:r w:rsidR="001A4350">
        <w:t xml:space="preserve"> </w:t>
      </w:r>
      <w:r>
        <w:t xml:space="preserve">classes of cannabis </w:t>
      </w:r>
      <w:r w:rsidR="003A23DB">
        <w:t xml:space="preserve">– </w:t>
      </w:r>
      <w:r w:rsidRPr="00E83B44">
        <w:t>currently to dried cannabis, cannabis oil, fresh cannabis, cannabis plants and cannabis plant seeds</w:t>
      </w:r>
      <w:r>
        <w:t>. T</w:t>
      </w:r>
      <w:r w:rsidR="005711A4">
        <w:t>hree new classes of cannabis</w:t>
      </w:r>
      <w:r w:rsidR="003A23DB">
        <w:t xml:space="preserve"> –</w:t>
      </w:r>
      <w:r w:rsidR="005711A4">
        <w:t xml:space="preserve"> </w:t>
      </w:r>
      <w:r w:rsidRPr="00E83B44">
        <w:t xml:space="preserve">edible cannabis, cannabis extracts and cannabis </w:t>
      </w:r>
      <w:proofErr w:type="spellStart"/>
      <w:r w:rsidRPr="00E83B44">
        <w:t>topicals</w:t>
      </w:r>
      <w:proofErr w:type="spellEnd"/>
      <w:r w:rsidR="005711A4">
        <w:t xml:space="preserve"> (products for use on skin)</w:t>
      </w:r>
      <w:r w:rsidRPr="00E83B44">
        <w:t xml:space="preserve"> </w:t>
      </w:r>
      <w:r w:rsidR="003A23DB">
        <w:t xml:space="preserve">– </w:t>
      </w:r>
      <w:r w:rsidR="001A4350">
        <w:t xml:space="preserve">are </w:t>
      </w:r>
      <w:r w:rsidRPr="00E83B44">
        <w:t xml:space="preserve">proposed to be added by October 2019. </w:t>
      </w:r>
      <w:r>
        <w:t xml:space="preserve">Canada </w:t>
      </w:r>
      <w:r w:rsidR="003A23DB">
        <w:t xml:space="preserve">is </w:t>
      </w:r>
      <w:r>
        <w:t xml:space="preserve">also </w:t>
      </w:r>
      <w:r w:rsidRPr="00E83B44">
        <w:t>propos</w:t>
      </w:r>
      <w:r>
        <w:t>ing</w:t>
      </w:r>
      <w:r w:rsidRPr="00E83B44">
        <w:t xml:space="preserve"> that new regulatory controls will be established to address the public health and safety risks associated with these new classes of cannabis</w:t>
      </w:r>
      <w:r>
        <w:t xml:space="preserve"> (for example, food safety standards </w:t>
      </w:r>
      <w:r w:rsidR="001A4350">
        <w:t xml:space="preserve">for </w:t>
      </w:r>
      <w:r>
        <w:t xml:space="preserve">edible medicinal cannabis products). </w:t>
      </w:r>
    </w:p>
    <w:p w:rsidR="001D5D63" w:rsidRDefault="001D5D63" w:rsidP="003B7320">
      <w:pPr>
        <w:pStyle w:val="Number"/>
      </w:pPr>
      <w:r w:rsidRPr="002324D1">
        <w:t xml:space="preserve">The </w:t>
      </w:r>
      <w:r w:rsidRPr="002324D1">
        <w:rPr>
          <w:lang w:eastAsia="en-NZ"/>
        </w:rPr>
        <w:t xml:space="preserve">requirements for GPP in Canada are set out in </w:t>
      </w:r>
      <w:r w:rsidR="003A23DB">
        <w:rPr>
          <w:lang w:eastAsia="en-NZ"/>
        </w:rPr>
        <w:t>its</w:t>
      </w:r>
      <w:r w:rsidR="003A23DB" w:rsidRPr="002324D1">
        <w:rPr>
          <w:lang w:eastAsia="en-NZ"/>
        </w:rPr>
        <w:t xml:space="preserve"> </w:t>
      </w:r>
      <w:r w:rsidRPr="0093186D">
        <w:t>Cannabis Regulations</w:t>
      </w:r>
      <w:r w:rsidRPr="002324D1">
        <w:rPr>
          <w:lang w:eastAsia="en-NZ"/>
        </w:rPr>
        <w:t>.</w:t>
      </w:r>
      <w:r w:rsidRPr="002324D1">
        <w:rPr>
          <w:rStyle w:val="FootnoteReference"/>
          <w:rFonts w:eastAsiaTheme="majorEastAsia" w:cs="Segoe UI"/>
          <w:szCs w:val="21"/>
          <w:lang w:eastAsia="en-NZ"/>
        </w:rPr>
        <w:footnoteReference w:id="19"/>
      </w:r>
      <w:r w:rsidRPr="002324D1">
        <w:rPr>
          <w:lang w:eastAsia="en-NZ"/>
        </w:rPr>
        <w:t xml:space="preserve"> </w:t>
      </w:r>
      <w:r w:rsidRPr="002324D1">
        <w:t>The requirement to follow GPP applies to a holder of a licence to cultivate, process (manufacture) or</w:t>
      </w:r>
      <w:r w:rsidRPr="000F26C1">
        <w:t xml:space="preserve"> sell for medical purposes. </w:t>
      </w:r>
    </w:p>
    <w:p w:rsidR="002D2D89" w:rsidRPr="00D8113C" w:rsidRDefault="001D5D63" w:rsidP="001D5D63">
      <w:pPr>
        <w:pStyle w:val="Number"/>
      </w:pPr>
      <w:r w:rsidRPr="000F26C1">
        <w:t xml:space="preserve">The </w:t>
      </w:r>
      <w:r>
        <w:t xml:space="preserve">holder of a licence </w:t>
      </w:r>
      <w:r w:rsidRPr="000F26C1">
        <w:t xml:space="preserve">is also required to employ a quality assurance person with appropriate training, experience and technical knowledge to approve the quality of fresh and dried </w:t>
      </w:r>
      <w:r w:rsidR="007A2A05">
        <w:t>cannabis</w:t>
      </w:r>
      <w:r w:rsidRPr="000F26C1">
        <w:t xml:space="preserve">, </w:t>
      </w:r>
      <w:r w:rsidR="007A2A05">
        <w:t>cannabis</w:t>
      </w:r>
      <w:r w:rsidRPr="000F26C1">
        <w:t xml:space="preserve"> plants and seeds, and cannabis oil prior to making it available for sale, and investigat</w:t>
      </w:r>
      <w:r w:rsidR="008A34A4">
        <w:t>e</w:t>
      </w:r>
      <w:r w:rsidRPr="000F26C1">
        <w:t xml:space="preserve"> complaints. </w:t>
      </w:r>
    </w:p>
    <w:p w:rsidR="001D5D63" w:rsidRPr="00D8113C" w:rsidRDefault="00A717EA" w:rsidP="001D5D63">
      <w:pPr>
        <w:pStyle w:val="Number"/>
        <w:rPr>
          <w:lang w:eastAsia="en-NZ"/>
        </w:rPr>
      </w:pPr>
      <w:r>
        <w:rPr>
          <w:lang w:eastAsia="en-NZ"/>
        </w:rPr>
        <w:t>The applicant for a licenc</w:t>
      </w:r>
      <w:r w:rsidR="001D5D63" w:rsidRPr="000F26C1">
        <w:rPr>
          <w:lang w:eastAsia="en-NZ"/>
        </w:rPr>
        <w:t xml:space="preserve">e is required to provide a GPP Report </w:t>
      </w:r>
      <w:r w:rsidR="008A34A4">
        <w:rPr>
          <w:lang w:eastAsia="en-NZ"/>
        </w:rPr>
        <w:t>that</w:t>
      </w:r>
      <w:r w:rsidR="008A34A4" w:rsidRPr="000F26C1">
        <w:rPr>
          <w:lang w:eastAsia="en-NZ"/>
        </w:rPr>
        <w:t xml:space="preserve"> </w:t>
      </w:r>
      <w:r w:rsidR="001D5D63" w:rsidRPr="000F26C1">
        <w:rPr>
          <w:lang w:eastAsia="en-NZ"/>
        </w:rPr>
        <w:t>clearly demonstrates how the GPP requirements will be met.</w:t>
      </w:r>
      <w:r w:rsidR="001D5D63">
        <w:rPr>
          <w:lang w:eastAsia="en-NZ"/>
        </w:rPr>
        <w:t xml:space="preserve"> </w:t>
      </w:r>
    </w:p>
    <w:p w:rsidR="001D5D63" w:rsidRPr="000F26C1" w:rsidRDefault="001D5D63" w:rsidP="003B7320">
      <w:pPr>
        <w:pStyle w:val="Number"/>
      </w:pPr>
      <w:r w:rsidRPr="000F26C1">
        <w:t>The requirements are specified in Part 5 of the Cannabis Regulations and include requirements for:</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standard operating procedures to be developed in relation to key operational elements</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restrictions on the use of pest control products</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storage and distribution conditions</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design, construction and maintenance of buildings, air filtration system, and equipment</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sanitation programme</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quality assurance</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 xml:space="preserve">investigation of and appropriate action on quality-related complaints </w:t>
      </w:r>
    </w:p>
    <w:p w:rsidR="001D5D63" w:rsidRPr="000F26C1" w:rsidRDefault="001D5D63" w:rsidP="009E2CBA">
      <w:pPr>
        <w:pStyle w:val="ListParagraph"/>
        <w:numPr>
          <w:ilvl w:val="0"/>
          <w:numId w:val="9"/>
        </w:numPr>
        <w:spacing w:after="160" w:line="259" w:lineRule="auto"/>
        <w:rPr>
          <w:rFonts w:cs="Segoe UI"/>
          <w:szCs w:val="21"/>
        </w:rPr>
      </w:pPr>
      <w:r w:rsidRPr="000F26C1">
        <w:rPr>
          <w:rFonts w:cs="Segoe UI"/>
          <w:szCs w:val="21"/>
        </w:rPr>
        <w:t>methods and procedures for production, packaging, labelling, distribution, storage and approval prior to sale</w:t>
      </w:r>
    </w:p>
    <w:p w:rsidR="001D5D63" w:rsidRPr="000F26C1" w:rsidRDefault="001D5D63" w:rsidP="009E2CBA">
      <w:pPr>
        <w:pStyle w:val="ListParagraph"/>
        <w:numPr>
          <w:ilvl w:val="0"/>
          <w:numId w:val="9"/>
        </w:numPr>
        <w:spacing w:after="160" w:line="259" w:lineRule="auto"/>
        <w:rPr>
          <w:rFonts w:cs="Segoe UI"/>
          <w:szCs w:val="21"/>
        </w:rPr>
      </w:pPr>
      <w:proofErr w:type="gramStart"/>
      <w:r w:rsidRPr="000F26C1">
        <w:rPr>
          <w:rFonts w:cs="Segoe UI"/>
          <w:szCs w:val="21"/>
        </w:rPr>
        <w:t>sampling</w:t>
      </w:r>
      <w:proofErr w:type="gramEnd"/>
      <w:r w:rsidRPr="000F26C1">
        <w:rPr>
          <w:rFonts w:cs="Segoe UI"/>
          <w:szCs w:val="21"/>
        </w:rPr>
        <w:t xml:space="preserve"> and testing, including composition and pest control products residual limits testing</w:t>
      </w:r>
      <w:r w:rsidR="008A34A4">
        <w:rPr>
          <w:rFonts w:cs="Segoe UI"/>
          <w:szCs w:val="21"/>
        </w:rPr>
        <w:t>.</w:t>
      </w:r>
      <w:r w:rsidRPr="000F26C1">
        <w:rPr>
          <w:rFonts w:cs="Segoe UI"/>
          <w:szCs w:val="21"/>
        </w:rPr>
        <w:t xml:space="preserve"> </w:t>
      </w:r>
    </w:p>
    <w:p w:rsidR="001D5D63" w:rsidRDefault="001D5D63" w:rsidP="003B7320">
      <w:pPr>
        <w:pStyle w:val="Number"/>
      </w:pPr>
      <w:r w:rsidRPr="000F26C1">
        <w:rPr>
          <w:lang w:eastAsia="en-NZ"/>
        </w:rPr>
        <w:t>Part 6 of the Cannabis Regulations set</w:t>
      </w:r>
      <w:r>
        <w:rPr>
          <w:lang w:eastAsia="en-NZ"/>
        </w:rPr>
        <w:t>s</w:t>
      </w:r>
      <w:r w:rsidRPr="000F26C1">
        <w:rPr>
          <w:lang w:eastAsia="en-NZ"/>
        </w:rPr>
        <w:t xml:space="preserve"> out the product specifications that must be met before products are approved for sale. </w:t>
      </w:r>
      <w:r w:rsidRPr="000F26C1">
        <w:t>Und</w:t>
      </w:r>
      <w:r>
        <w:t xml:space="preserve">er the Canadian GPP system, </w:t>
      </w:r>
      <w:r w:rsidRPr="000F26C1">
        <w:t>fresh and dried cannabis must not contain any substance other than the cannabis</w:t>
      </w:r>
      <w:r>
        <w:t>,</w:t>
      </w:r>
      <w:r w:rsidRPr="000F26C1">
        <w:t xml:space="preserve"> and cannabis oil may contain </w:t>
      </w:r>
      <w:r w:rsidR="008A34A4" w:rsidRPr="000F26C1">
        <w:t xml:space="preserve">only </w:t>
      </w:r>
      <w:r w:rsidRPr="000F26C1">
        <w:t>the carrier oil. Cannabis oil may be encapsulated.</w:t>
      </w:r>
      <w:r w:rsidR="00A91DFB">
        <w:br/>
      </w:r>
    </w:p>
    <w:p w:rsidR="000D4D55" w:rsidRPr="003112C7" w:rsidRDefault="000D4D55" w:rsidP="003112C7">
      <w:pPr>
        <w:pStyle w:val="Heading3"/>
      </w:pPr>
      <w:r w:rsidRPr="003112C7">
        <w:lastRenderedPageBreak/>
        <w:t xml:space="preserve">A </w:t>
      </w:r>
      <w:r w:rsidR="00A12A24">
        <w:t>c</w:t>
      </w:r>
      <w:r w:rsidRPr="003112C7">
        <w:t>omparison of Good Manufacturing Practice and Good Production Practice</w:t>
      </w:r>
      <w:r w:rsidR="00A328F2">
        <w:t>s</w:t>
      </w:r>
      <w:r w:rsidR="00157636" w:rsidRPr="003112C7">
        <w:t xml:space="preserve"> </w:t>
      </w:r>
    </w:p>
    <w:p w:rsidR="009B43FA" w:rsidRDefault="009B43FA" w:rsidP="009B43FA">
      <w:pPr>
        <w:pStyle w:val="Number"/>
      </w:pPr>
      <w:r>
        <w:t xml:space="preserve">There are a number of areas where the two standards (GMP and GPP) do not align. The GMP guidelines are more detailed, providing principles and interpretation on what must be included in a quality management system to comply, while </w:t>
      </w:r>
      <w:r w:rsidR="00F51820">
        <w:t xml:space="preserve">the </w:t>
      </w:r>
      <w:r>
        <w:t>GPP</w:t>
      </w:r>
      <w:r w:rsidR="00F51820">
        <w:t xml:space="preserve"> standard</w:t>
      </w:r>
      <w:r>
        <w:t xml:space="preserve"> provides less detail and </w:t>
      </w:r>
      <w:r w:rsidR="004F7847">
        <w:t>is therefore more open to interpretation</w:t>
      </w:r>
      <w:r>
        <w:t xml:space="preserve">. This difference makes it difficult to </w:t>
      </w:r>
      <w:r w:rsidR="00C94FB3">
        <w:t xml:space="preserve">directly </w:t>
      </w:r>
      <w:r>
        <w:t xml:space="preserve">compare the two standards, with the more </w:t>
      </w:r>
      <w:r w:rsidR="004F7847">
        <w:t xml:space="preserve">detailed </w:t>
      </w:r>
      <w:r>
        <w:t xml:space="preserve">requirements of GMP leading to </w:t>
      </w:r>
      <w:r w:rsidR="00566A6B">
        <w:t>‘</w:t>
      </w:r>
      <w:r>
        <w:t>minor</w:t>
      </w:r>
      <w:r w:rsidR="00566A6B">
        <w:t>’</w:t>
      </w:r>
      <w:r>
        <w:t xml:space="preserve"> differences.</w:t>
      </w:r>
      <w:r>
        <w:rPr>
          <w:rStyle w:val="FootnoteReference"/>
        </w:rPr>
        <w:footnoteReference w:id="20"/>
      </w:r>
      <w:r>
        <w:t xml:space="preserve"> </w:t>
      </w:r>
    </w:p>
    <w:p w:rsidR="009B43FA" w:rsidRDefault="009B43FA" w:rsidP="00996A5E">
      <w:pPr>
        <w:pStyle w:val="Heading4"/>
      </w:pPr>
      <w:r>
        <w:t>Validation</w:t>
      </w:r>
    </w:p>
    <w:p w:rsidR="002D2D89" w:rsidRDefault="009B43FA" w:rsidP="00D8113C">
      <w:pPr>
        <w:pStyle w:val="Number"/>
      </w:pPr>
      <w:r>
        <w:t>However, there are two key area</w:t>
      </w:r>
      <w:r w:rsidR="00702F9A">
        <w:t>s</w:t>
      </w:r>
      <w:r>
        <w:t xml:space="preserve"> where the two standards differ. The first is that GMP requires a full validation</w:t>
      </w:r>
      <w:r>
        <w:rPr>
          <w:rStyle w:val="FootnoteReference"/>
        </w:rPr>
        <w:footnoteReference w:id="21"/>
      </w:r>
      <w:r>
        <w:t xml:space="preserve"> programme as part of quality assurance</w:t>
      </w:r>
      <w:r w:rsidR="004F7847">
        <w:t xml:space="preserve">, but </w:t>
      </w:r>
      <w:r w:rsidR="00E44E27">
        <w:t xml:space="preserve">this </w:t>
      </w:r>
      <w:r w:rsidR="004F7847">
        <w:t>is not required under GPP</w:t>
      </w:r>
      <w:r>
        <w:t xml:space="preserve">. Validation is critical to demonstrating that products are consistently produced according to standards and specifications, both within and between batches. GMP defines quality measures for both production and quality control and defines general measures to ensure, among other things, that processes necessary for production and testing are clearly defined, </w:t>
      </w:r>
      <w:r w:rsidRPr="003112C7">
        <w:t>validated,</w:t>
      </w:r>
      <w:r>
        <w:t xml:space="preserve"> reviewed and documented and that the personnel, premises and materials are suitable for the production of pharmaceuticals. </w:t>
      </w:r>
    </w:p>
    <w:p w:rsidR="009B43FA" w:rsidRDefault="009B43FA" w:rsidP="003B7320">
      <w:pPr>
        <w:pStyle w:val="Number"/>
      </w:pPr>
      <w:r>
        <w:t xml:space="preserve">These measures are necessary in addition to quality control measures as good quality must be built in to every step of the manufacturing process to prevent errors that cannot be eliminated through quality control of the finished product. Critical steps of </w:t>
      </w:r>
      <w:r w:rsidR="00E17571">
        <w:t xml:space="preserve">the </w:t>
      </w:r>
      <w:r>
        <w:t>manufacturing process and significant changes to the process are validated. Without validation as part of the quality assurance process, it is impossible to be sure that every product is of the same quality as the product that has been tested in the laboratory.</w:t>
      </w:r>
    </w:p>
    <w:p w:rsidR="009B43FA" w:rsidRDefault="009B43FA" w:rsidP="00996A5E">
      <w:pPr>
        <w:pStyle w:val="Heading4"/>
      </w:pPr>
      <w:r>
        <w:t>Stability testing</w:t>
      </w:r>
    </w:p>
    <w:p w:rsidR="009B43FA" w:rsidRDefault="009B43FA" w:rsidP="003B7320">
      <w:pPr>
        <w:pStyle w:val="Number"/>
      </w:pPr>
      <w:r>
        <w:t>The second area of difference between GMP and GPP is that stability testing is not required under GPP. Under GMP</w:t>
      </w:r>
      <w:r w:rsidR="00A5708C">
        <w:t>,</w:t>
      </w:r>
      <w:r>
        <w:t xml:space="preserve"> the stability programme designed in accordance with an internationally recognised standard (such as ICH Q1A to Q1E)</w:t>
      </w:r>
      <w:r>
        <w:rPr>
          <w:rStyle w:val="FootnoteReference"/>
        </w:rPr>
        <w:footnoteReference w:id="22"/>
      </w:r>
      <w:r>
        <w:t xml:space="preserve"> is required to establish the shelf life (expiry date) of the product.</w:t>
      </w:r>
      <w:r w:rsidR="00A91DFB">
        <w:br/>
      </w:r>
      <w:r w:rsidR="00A91DFB">
        <w:br/>
      </w:r>
    </w:p>
    <w:p w:rsidR="009B43FA" w:rsidRDefault="009B43FA" w:rsidP="00996A5E">
      <w:pPr>
        <w:pStyle w:val="Heading4"/>
      </w:pPr>
      <w:r>
        <w:lastRenderedPageBreak/>
        <w:t>Access to export markets</w:t>
      </w:r>
    </w:p>
    <w:p w:rsidR="009B43FA" w:rsidRDefault="009B43FA" w:rsidP="009B43FA">
      <w:pPr>
        <w:pStyle w:val="Number"/>
      </w:pPr>
      <w:r>
        <w:t>Currently Canada is the only jurisdiction to adopt the GPP framework for cultivation and processing of cannabis products (</w:t>
      </w:r>
      <w:r w:rsidRPr="00E83B44">
        <w:t>dried cannabis, cannabis oil, fresh cannabis, cannabis plants and cannabis plant seeds</w:t>
      </w:r>
      <w:r>
        <w:t xml:space="preserve">, with proposals to add </w:t>
      </w:r>
      <w:r w:rsidRPr="00E83B44">
        <w:t xml:space="preserve">edible cannabis, cannabis extracts and cannabis </w:t>
      </w:r>
      <w:proofErr w:type="spellStart"/>
      <w:r w:rsidRPr="00E83B44">
        <w:t>topicals</w:t>
      </w:r>
      <w:proofErr w:type="spellEnd"/>
      <w:r>
        <w:t xml:space="preserve"> to the product classes</w:t>
      </w:r>
      <w:r w:rsidRPr="00E83B44">
        <w:t>)</w:t>
      </w:r>
      <w:r>
        <w:t xml:space="preserve">. There are no other jurisdictions that follow GPP, which means a Canadian cannabis firm </w:t>
      </w:r>
      <w:r w:rsidR="00CF4642">
        <w:t xml:space="preserve">looking to export </w:t>
      </w:r>
      <w:r>
        <w:t xml:space="preserve">is unable to compete </w:t>
      </w:r>
      <w:r w:rsidR="00B37452">
        <w:t xml:space="preserve">internationally </w:t>
      </w:r>
      <w:r>
        <w:t xml:space="preserve">because </w:t>
      </w:r>
      <w:r w:rsidR="00A5708C">
        <w:t xml:space="preserve">Canadian </w:t>
      </w:r>
      <w:r>
        <w:t>regulations do not match those of other countries.</w:t>
      </w:r>
      <w:r>
        <w:rPr>
          <w:rStyle w:val="FootnoteReference"/>
        </w:rPr>
        <w:footnoteReference w:id="23"/>
      </w:r>
    </w:p>
    <w:p w:rsidR="009B43FA" w:rsidRDefault="009B43FA" w:rsidP="003B7320">
      <w:pPr>
        <w:pStyle w:val="Number"/>
      </w:pPr>
      <w:r>
        <w:t xml:space="preserve">As mentioned earlier, a number of European countries or jurisdictions have adopted pharmaceutical grade controls (GMP) as a requirement for medicinal cannabis products. </w:t>
      </w:r>
      <w:r w:rsidRPr="005631B3">
        <w:t xml:space="preserve">Internationally the rapid development of the global cannabis-based medicines industry will likely </w:t>
      </w:r>
      <w:r>
        <w:t>drive the movement towards a requirement for</w:t>
      </w:r>
      <w:r w:rsidRPr="005631B3">
        <w:t xml:space="preserve"> all </w:t>
      </w:r>
      <w:r w:rsidR="00A328F2">
        <w:t>API</w:t>
      </w:r>
      <w:r>
        <w:t>s</w:t>
      </w:r>
      <w:r w:rsidRPr="005631B3">
        <w:t xml:space="preserve"> and finished products </w:t>
      </w:r>
      <w:r>
        <w:t xml:space="preserve">to </w:t>
      </w:r>
      <w:r w:rsidRPr="005631B3">
        <w:t>meet pharmaceutical qual</w:t>
      </w:r>
      <w:r>
        <w:t xml:space="preserve">ity standards. </w:t>
      </w:r>
      <w:r w:rsidRPr="005631B3">
        <w:t xml:space="preserve">These requirements may be the result of and enforced through regional and global medicines policy and regulations, </w:t>
      </w:r>
      <w:r w:rsidR="00A328F2">
        <w:t>t</w:t>
      </w:r>
      <w:r w:rsidRPr="005631B3">
        <w:t xml:space="preserve">rans-Tasman and global trade agreements, the ratification of pharmacopoeia monographs for cannabis and cannabis-derived medicines, and the various </w:t>
      </w:r>
      <w:r w:rsidR="00A328F2">
        <w:t>United Nations and International Narcotics Control Board</w:t>
      </w:r>
      <w:r w:rsidRPr="005631B3">
        <w:t xml:space="preserve"> signatory requirements.</w:t>
      </w:r>
      <w:r>
        <w:t xml:space="preserve"> </w:t>
      </w:r>
    </w:p>
    <w:p w:rsidR="00270DE6" w:rsidRPr="00432FE9" w:rsidRDefault="00364A13" w:rsidP="003B7320">
      <w:pPr>
        <w:pStyle w:val="Number"/>
        <w:rPr>
          <w:i/>
        </w:rPr>
      </w:pPr>
      <w:r>
        <w:t>GMP certification issued by international authorities is recognised by the Ministry of Health</w:t>
      </w:r>
      <w:r w:rsidR="00E44E27">
        <w:t xml:space="preserve">. This recognition is based on the </w:t>
      </w:r>
      <w:r>
        <w:t xml:space="preserve">GMP assessment systems </w:t>
      </w:r>
      <w:r w:rsidR="00E44E27">
        <w:t xml:space="preserve">being </w:t>
      </w:r>
      <w:r>
        <w:t xml:space="preserve">compatible with New Zealand expectations. A list of recognised </w:t>
      </w:r>
      <w:r w:rsidR="009C2A3F">
        <w:t xml:space="preserve">international </w:t>
      </w:r>
      <w:r>
        <w:t xml:space="preserve">authorities can be found in </w:t>
      </w:r>
      <w:proofErr w:type="spellStart"/>
      <w:r>
        <w:t>Medsafe’s</w:t>
      </w:r>
      <w:proofErr w:type="spellEnd"/>
      <w:r>
        <w:t xml:space="preserve"> </w:t>
      </w:r>
      <w:r w:rsidRPr="00432FE9">
        <w:rPr>
          <w:i/>
        </w:rPr>
        <w:t>Guideline on the Regulation of Therapeutic Products in New Zealand</w:t>
      </w:r>
      <w:r w:rsidR="00A328F2">
        <w:rPr>
          <w:i/>
        </w:rPr>
        <w:t xml:space="preserve"> –</w:t>
      </w:r>
      <w:r w:rsidRPr="00432FE9">
        <w:rPr>
          <w:i/>
        </w:rPr>
        <w:t xml:space="preserve"> Part 4: Manufacture of Medicines.</w:t>
      </w:r>
      <w:r w:rsidR="00432FE9" w:rsidRPr="0093186D">
        <w:rPr>
          <w:rStyle w:val="FootnoteReference"/>
        </w:rPr>
        <w:footnoteReference w:id="24"/>
      </w:r>
    </w:p>
    <w:p w:rsidR="009B43FA" w:rsidRDefault="00A731FD" w:rsidP="00D55D92">
      <w:pPr>
        <w:pStyle w:val="Heading4"/>
      </w:pPr>
      <w:r>
        <w:t xml:space="preserve">Relative costs of </w:t>
      </w:r>
      <w:r w:rsidR="00B37452">
        <w:t xml:space="preserve">products manufactured to </w:t>
      </w:r>
      <w:r>
        <w:t xml:space="preserve">GMP </w:t>
      </w:r>
      <w:r w:rsidR="00A328F2">
        <w:t xml:space="preserve">and </w:t>
      </w:r>
      <w:r>
        <w:t>GPP</w:t>
      </w:r>
    </w:p>
    <w:p w:rsidR="00A72EBE" w:rsidRPr="00E21CB9" w:rsidRDefault="00A731FD" w:rsidP="00D55D92">
      <w:pPr>
        <w:pStyle w:val="Number"/>
      </w:pPr>
      <w:r>
        <w:t xml:space="preserve">Canada is the only country </w:t>
      </w:r>
      <w:r w:rsidR="00A328F2">
        <w:t xml:space="preserve">that </w:t>
      </w:r>
      <w:r>
        <w:t xml:space="preserve">manufactures under both Good Production Practices and Good Manufacturing Practice. We were unable to find any </w:t>
      </w:r>
      <w:r w:rsidR="00B37452">
        <w:t>information</w:t>
      </w:r>
      <w:r>
        <w:t xml:space="preserve"> that directly compared the </w:t>
      </w:r>
      <w:r w:rsidR="00B37452">
        <w:t xml:space="preserve">cost to consumers of the </w:t>
      </w:r>
      <w:r>
        <w:t xml:space="preserve">same product under both manufacturing standards. </w:t>
      </w:r>
    </w:p>
    <w:p w:rsidR="007705BD" w:rsidRDefault="007705BD" w:rsidP="007705BD">
      <w:pPr>
        <w:spacing w:after="120" w:line="300" w:lineRule="atLeast"/>
        <w:ind w:left="33"/>
        <w:rPr>
          <w:rFonts w:cs="Segoe UI"/>
          <w:b/>
          <w:sz w:val="20"/>
          <w:lang w:val="en-GB"/>
        </w:rPr>
      </w:pPr>
    </w:p>
    <w:p w:rsidR="000458E4" w:rsidRPr="00A447F0" w:rsidRDefault="000458E4" w:rsidP="000458E4">
      <w:pPr>
        <w:pStyle w:val="Box"/>
        <w:rPr>
          <w:b/>
        </w:rPr>
      </w:pPr>
      <w:r>
        <w:rPr>
          <w:b/>
        </w:rPr>
        <w:t xml:space="preserve">B3: </w:t>
      </w:r>
      <w:r w:rsidRPr="00A447F0">
        <w:rPr>
          <w:b/>
        </w:rPr>
        <w:t>Proposed quality standards for manufacturing</w:t>
      </w:r>
    </w:p>
    <w:p w:rsidR="000458E4" w:rsidRPr="007F1433" w:rsidRDefault="000458E4" w:rsidP="000458E4">
      <w:pPr>
        <w:pStyle w:val="Box"/>
      </w:pPr>
      <w:r w:rsidRPr="007F1433">
        <w:t>There are two options for a manufacturing process quality standard.</w:t>
      </w:r>
    </w:p>
    <w:p w:rsidR="000458E4" w:rsidRPr="007F1433" w:rsidRDefault="000458E4" w:rsidP="000458E4">
      <w:pPr>
        <w:pStyle w:val="Box"/>
      </w:pPr>
      <w:r>
        <w:t xml:space="preserve">A - </w:t>
      </w:r>
      <w:r w:rsidRPr="007F1433">
        <w:t>Adopt the current New Zealand approach for manufacturing in accordance with Good Manufacturing Practice (GMP) (Medicines Act) for all medicinal cannabis products.</w:t>
      </w:r>
    </w:p>
    <w:p w:rsidR="000458E4" w:rsidRPr="007F1433" w:rsidRDefault="000458E4" w:rsidP="000458E4">
      <w:pPr>
        <w:pStyle w:val="Box"/>
      </w:pPr>
      <w:r>
        <w:t xml:space="preserve">B - </w:t>
      </w:r>
      <w:r w:rsidRPr="007F1433">
        <w:t xml:space="preserve">Allow for the manufacture of some medicinal cannabis </w:t>
      </w:r>
      <w:r>
        <w:t xml:space="preserve">product </w:t>
      </w:r>
      <w:r w:rsidRPr="007F1433">
        <w:t>dose forms under GMP (Medicines Act) and some medicinal cannabis dose forms under Good Production Practices (GPP) (Misuse of Drugs Act).</w:t>
      </w:r>
    </w:p>
    <w:p w:rsidR="00C12630" w:rsidRDefault="00C12630" w:rsidP="007705BD">
      <w:pPr>
        <w:spacing w:after="120" w:line="300" w:lineRule="atLeast"/>
        <w:ind w:left="33"/>
        <w:rPr>
          <w:rFonts w:cs="Segoe UI"/>
          <w:b/>
          <w:sz w:val="20"/>
          <w:lang w:val="en-GB"/>
        </w:rPr>
      </w:pPr>
    </w:p>
    <w:p w:rsidR="007705BD" w:rsidRPr="00A447F0" w:rsidRDefault="000458E4" w:rsidP="00A447F0">
      <w:pPr>
        <w:pStyle w:val="Box"/>
        <w:rPr>
          <w:b/>
          <w:lang w:val="en-GB"/>
        </w:rPr>
      </w:pPr>
      <w:r>
        <w:rPr>
          <w:b/>
          <w:lang w:val="en-GB"/>
        </w:rPr>
        <w:lastRenderedPageBreak/>
        <w:t xml:space="preserve">B3: </w:t>
      </w:r>
      <w:r w:rsidR="007705BD" w:rsidRPr="00A447F0">
        <w:rPr>
          <w:b/>
          <w:lang w:val="en-GB"/>
        </w:rPr>
        <w:t>Questions for all:</w:t>
      </w:r>
    </w:p>
    <w:p w:rsidR="007705BD" w:rsidRPr="000C0F1B" w:rsidRDefault="007705BD" w:rsidP="00A447F0">
      <w:pPr>
        <w:pStyle w:val="Box"/>
        <w:rPr>
          <w:lang w:val="en-GB"/>
        </w:rPr>
      </w:pPr>
      <w:r w:rsidRPr="000C0F1B">
        <w:t>What</w:t>
      </w:r>
      <w:r w:rsidRPr="000C0F1B">
        <w:rPr>
          <w:lang w:val="en-GB"/>
        </w:rPr>
        <w:t xml:space="preserve"> is your preferred manufacturing standard for medicinal cannabis products in New Zealand? </w:t>
      </w:r>
    </w:p>
    <w:p w:rsidR="007705BD" w:rsidRPr="000C0F1B" w:rsidRDefault="007705BD" w:rsidP="00A447F0">
      <w:pPr>
        <w:pStyle w:val="Box"/>
        <w:rPr>
          <w:lang w:val="en-GB"/>
        </w:rPr>
      </w:pPr>
      <w:r w:rsidRPr="000C0F1B">
        <w:rPr>
          <w:lang w:val="en-GB"/>
        </w:rPr>
        <w:t xml:space="preserve">If you </w:t>
      </w:r>
      <w:r w:rsidRPr="000C0F1B">
        <w:t>prefer</w:t>
      </w:r>
      <w:r w:rsidRPr="000C0F1B">
        <w:rPr>
          <w:lang w:val="en-GB"/>
        </w:rPr>
        <w:t xml:space="preserve"> </w:t>
      </w:r>
      <w:r w:rsidRPr="000C0F1B">
        <w:t>allowing</w:t>
      </w:r>
      <w:r w:rsidRPr="000C0F1B">
        <w:rPr>
          <w:lang w:val="en-GB"/>
        </w:rPr>
        <w:t xml:space="preserve"> GPP for some prescription medicines, which dose forms of medicinal cannabis products should be allowed to be manufactured to GPP? </w:t>
      </w:r>
    </w:p>
    <w:p w:rsidR="000458E4" w:rsidRDefault="007705BD" w:rsidP="00A447F0">
      <w:pPr>
        <w:pStyle w:val="Box"/>
        <w:rPr>
          <w:lang w:val="en-GB"/>
        </w:rPr>
      </w:pPr>
      <w:r w:rsidRPr="000C0F1B">
        <w:t>Please</w:t>
      </w:r>
      <w:r w:rsidRPr="000C0F1B">
        <w:rPr>
          <w:lang w:val="en-GB"/>
        </w:rPr>
        <w:t xml:space="preserve"> indicate your position on the following statements:</w:t>
      </w:r>
    </w:p>
    <w:p w:rsidR="007705BD" w:rsidRPr="000C0F1B" w:rsidRDefault="007705BD" w:rsidP="00A447F0">
      <w:pPr>
        <w:pStyle w:val="Box"/>
        <w:rPr>
          <w:i/>
          <w:color w:val="0070C0"/>
        </w:rPr>
      </w:pPr>
      <w:r w:rsidRPr="000C0F1B">
        <w:t>‘New</w:t>
      </w:r>
      <w:r w:rsidRPr="000C0F1B">
        <w:rPr>
          <w:lang w:val="en-GB"/>
        </w:rPr>
        <w:t xml:space="preserve"> Zea</w:t>
      </w:r>
      <w:r w:rsidR="000458E4">
        <w:rPr>
          <w:lang w:val="en-GB"/>
        </w:rPr>
        <w:t xml:space="preserve">land should only allow GMP </w:t>
      </w:r>
      <w:r w:rsidRPr="000C0F1B">
        <w:rPr>
          <w:lang w:val="en-GB"/>
        </w:rPr>
        <w:t>as the manufacturing standard for medicinal cannabis products’.</w:t>
      </w:r>
      <w:r w:rsidRPr="000C0F1B" w:rsidDel="00F25BA5">
        <w:rPr>
          <w:lang w:val="en-GB"/>
        </w:rPr>
        <w:t xml:space="preserve"> </w:t>
      </w:r>
    </w:p>
    <w:p w:rsidR="007705BD" w:rsidRDefault="007705BD" w:rsidP="00A447F0">
      <w:pPr>
        <w:pStyle w:val="Box"/>
        <w:rPr>
          <w:lang w:val="en-GB"/>
        </w:rPr>
      </w:pPr>
      <w:r w:rsidRPr="000C0F1B">
        <w:rPr>
          <w:lang w:val="en-GB"/>
        </w:rPr>
        <w:t>‘New Zealand should allow GPP as the manufacturing standard for some forms of medicinal cannabis products (</w:t>
      </w:r>
      <w:proofErr w:type="spellStart"/>
      <w:r w:rsidRPr="000C0F1B">
        <w:rPr>
          <w:lang w:val="en-GB"/>
        </w:rPr>
        <w:t>eg</w:t>
      </w:r>
      <w:proofErr w:type="spellEnd"/>
      <w:r w:rsidRPr="000C0F1B">
        <w:rPr>
          <w:lang w:val="en-GB"/>
        </w:rPr>
        <w:t>, dried cannabis and cannabis oils).’</w:t>
      </w:r>
    </w:p>
    <w:p w:rsidR="00AE3F48" w:rsidRPr="000C0F1B" w:rsidRDefault="00AE3F48" w:rsidP="00AE3F48">
      <w:pPr>
        <w:pStyle w:val="Box"/>
      </w:pPr>
      <w:r w:rsidRPr="000C0F1B">
        <w:t>Do you think medicinal cannabis products should be manufactured to the same standard with regard to consistency and quality as other medicines?</w:t>
      </w:r>
    </w:p>
    <w:p w:rsidR="00AE3F48" w:rsidRPr="00A447F0" w:rsidRDefault="00AE3F48" w:rsidP="00AE3F48">
      <w:pPr>
        <w:pStyle w:val="Box"/>
        <w:rPr>
          <w:lang w:val="en-GB"/>
        </w:rPr>
      </w:pPr>
      <w:r w:rsidRPr="000C0F1B">
        <w:t>Do you have any additional comments on the proposed options for manufacturing medicinal cannabis products?</w:t>
      </w:r>
      <w:r w:rsidR="00CE35A6">
        <w:t xml:space="preserve"> </w:t>
      </w:r>
      <w:r w:rsidRPr="00B00CEC">
        <w:t>We are seeking information that compares the cost to the public of the same product under GPP and under GMP. Do you have any information you can share on potential or actual product costs under either optio</w:t>
      </w:r>
      <w:r>
        <w:t>n</w:t>
      </w:r>
      <w:r w:rsidRPr="00291373">
        <w:t>?</w:t>
      </w:r>
    </w:p>
    <w:p w:rsidR="00A91DFB" w:rsidRPr="00A447F0" w:rsidRDefault="00A91DFB" w:rsidP="00A91DFB">
      <w:pPr>
        <w:pStyle w:val="Box"/>
        <w:rPr>
          <w:b/>
          <w:lang w:val="en-GB"/>
        </w:rPr>
      </w:pPr>
      <w:r w:rsidRPr="00A447F0">
        <w:rPr>
          <w:b/>
          <w:lang w:val="en-GB"/>
        </w:rPr>
        <w:t>B3: Questions for industry:</w:t>
      </w:r>
    </w:p>
    <w:p w:rsidR="00A91DFB" w:rsidRPr="000C0F1B" w:rsidRDefault="00A91DFB" w:rsidP="00A91DFB">
      <w:pPr>
        <w:pStyle w:val="Box"/>
      </w:pPr>
      <w:r w:rsidRPr="000C0F1B">
        <w:t>Do you currently hold a Licence to Manufacture Medicines?</w:t>
      </w:r>
    </w:p>
    <w:p w:rsidR="00A91DFB" w:rsidRPr="000C0F1B" w:rsidRDefault="00A91DFB" w:rsidP="00A91DFB">
      <w:pPr>
        <w:pStyle w:val="Box"/>
        <w:rPr>
          <w:lang w:val="en-GB"/>
        </w:rPr>
      </w:pPr>
      <w:r w:rsidRPr="000C0F1B">
        <w:rPr>
          <w:lang w:val="en-GB"/>
        </w:rPr>
        <w:t>How likely are you to apply for a Licence to Manufacture Medicinal Cannabis Products</w:t>
      </w:r>
      <w:r>
        <w:rPr>
          <w:rFonts w:eastAsiaTheme="minorHAnsi"/>
          <w:lang w:val="en-GB"/>
        </w:rPr>
        <w:t>? P</w:t>
      </w:r>
      <w:r w:rsidRPr="000C0F1B">
        <w:rPr>
          <w:rFonts w:eastAsiaTheme="minorHAnsi"/>
          <w:lang w:val="en-GB"/>
        </w:rPr>
        <w:t>lease provide comments on why.</w:t>
      </w:r>
    </w:p>
    <w:p w:rsidR="00A91DFB" w:rsidRPr="000C0F1B" w:rsidRDefault="00A91DFB" w:rsidP="00A91DFB">
      <w:pPr>
        <w:pStyle w:val="Box"/>
        <w:rPr>
          <w:lang w:val="en-GB"/>
        </w:rPr>
      </w:pPr>
      <w:r w:rsidRPr="000C0F1B">
        <w:rPr>
          <w:lang w:val="en-GB"/>
        </w:rPr>
        <w:t xml:space="preserve">How likely are </w:t>
      </w:r>
      <w:r w:rsidRPr="000C0F1B">
        <w:t>you</w:t>
      </w:r>
      <w:r w:rsidRPr="000C0F1B">
        <w:rPr>
          <w:lang w:val="en-GB"/>
        </w:rPr>
        <w:t xml:space="preserve"> to apply for a Licence to Manufacture Medicinal Cannabis Products</w:t>
      </w:r>
      <w:r w:rsidRPr="000C0F1B">
        <w:rPr>
          <w:rFonts w:eastAsiaTheme="minorHAnsi"/>
          <w:lang w:val="en-GB"/>
        </w:rPr>
        <w:t xml:space="preserve"> </w:t>
      </w:r>
      <w:r w:rsidRPr="000C0F1B">
        <w:rPr>
          <w:lang w:val="en-GB"/>
        </w:rPr>
        <w:t>if the preferred manufacturing standard for all medicinal cannabis products is Good Manufacturing Practice (GMP)?</w:t>
      </w:r>
    </w:p>
    <w:p w:rsidR="00A91DFB" w:rsidRPr="000C0F1B" w:rsidRDefault="00A91DFB" w:rsidP="00A91DFB">
      <w:pPr>
        <w:pStyle w:val="Box"/>
        <w:rPr>
          <w:lang w:val="en-GB"/>
        </w:rPr>
      </w:pPr>
      <w:r w:rsidRPr="000C0F1B">
        <w:rPr>
          <w:lang w:val="en-GB"/>
        </w:rPr>
        <w:t xml:space="preserve">How likely are </w:t>
      </w:r>
      <w:r w:rsidRPr="000C0F1B">
        <w:t>you</w:t>
      </w:r>
      <w:r w:rsidRPr="000C0F1B">
        <w:rPr>
          <w:lang w:val="en-GB"/>
        </w:rPr>
        <w:t xml:space="preserve"> to apply for a Licence to Manufacture Medicinal Cannabis Products</w:t>
      </w:r>
      <w:r w:rsidRPr="000C0F1B">
        <w:rPr>
          <w:rFonts w:eastAsiaTheme="minorHAnsi"/>
          <w:lang w:val="en-GB"/>
        </w:rPr>
        <w:t xml:space="preserve"> under Good Production Practice, GPP, if it is an option for some dose forms (for example, dried cannabis, and cannabis oils)?</w:t>
      </w:r>
    </w:p>
    <w:p w:rsidR="00A91DFB" w:rsidRPr="000C0F1B" w:rsidRDefault="00A91DFB" w:rsidP="00A91DFB">
      <w:pPr>
        <w:pStyle w:val="Box"/>
        <w:rPr>
          <w:lang w:val="en-GB"/>
        </w:rPr>
      </w:pPr>
      <w:r w:rsidRPr="000C0F1B">
        <w:rPr>
          <w:lang w:val="en-GB"/>
        </w:rPr>
        <w:t xml:space="preserve">What types of </w:t>
      </w:r>
      <w:r w:rsidRPr="000C0F1B">
        <w:t>medicinal</w:t>
      </w:r>
      <w:r w:rsidRPr="000C0F1B">
        <w:rPr>
          <w:lang w:val="en-GB"/>
        </w:rPr>
        <w:t xml:space="preserve"> cannabis products do you intend to manufacture?</w:t>
      </w:r>
    </w:p>
    <w:p w:rsidR="00A91DFB" w:rsidRPr="000C0F1B" w:rsidRDefault="00A91DFB" w:rsidP="00A91DFB">
      <w:pPr>
        <w:pStyle w:val="Box"/>
        <w:rPr>
          <w:lang w:val="en-GB"/>
        </w:rPr>
      </w:pPr>
      <w:r w:rsidRPr="000C0F1B">
        <w:rPr>
          <w:lang w:val="en-GB"/>
        </w:rPr>
        <w:t xml:space="preserve">If you are </w:t>
      </w:r>
      <w:r w:rsidRPr="000C0F1B">
        <w:t>intending</w:t>
      </w:r>
      <w:r w:rsidRPr="000C0F1B">
        <w:rPr>
          <w:lang w:val="en-GB"/>
        </w:rPr>
        <w:t xml:space="preserve"> to manufacture medicinal cannabis products to </w:t>
      </w:r>
      <w:r w:rsidRPr="00A447F0">
        <w:rPr>
          <w:b/>
          <w:lang w:val="en-GB"/>
        </w:rPr>
        <w:t>GMP</w:t>
      </w:r>
      <w:r w:rsidRPr="000C0F1B">
        <w:rPr>
          <w:lang w:val="en-GB"/>
        </w:rPr>
        <w:t>, in what timeframe (from the start of the Medicinal Cannabis Scheme) do you think you will have products available for assessment for supply?</w:t>
      </w:r>
    </w:p>
    <w:p w:rsidR="00A91DFB" w:rsidRDefault="00A91DFB" w:rsidP="00A91DFB">
      <w:pPr>
        <w:pStyle w:val="Box"/>
      </w:pPr>
      <w:r w:rsidRPr="000C0F1B">
        <w:rPr>
          <w:lang w:val="en-GB"/>
        </w:rPr>
        <w:t xml:space="preserve">If you are </w:t>
      </w:r>
      <w:r w:rsidRPr="000C0F1B">
        <w:t>intending</w:t>
      </w:r>
      <w:r w:rsidRPr="000C0F1B">
        <w:rPr>
          <w:lang w:val="en-GB"/>
        </w:rPr>
        <w:t xml:space="preserve"> to manufacture medicinal cannabis products to </w:t>
      </w:r>
      <w:r w:rsidRPr="00A447F0">
        <w:rPr>
          <w:b/>
          <w:lang w:val="en-GB"/>
        </w:rPr>
        <w:t>GPP</w:t>
      </w:r>
      <w:r w:rsidRPr="000C0F1B">
        <w:rPr>
          <w:lang w:val="en-GB"/>
        </w:rPr>
        <w:t>, in what timeframe (from the start of the Medicinal Cannabis Scheme) do you think you will have products available for assessment for supply?</w:t>
      </w:r>
      <w:r w:rsidRPr="000458E4">
        <w:t xml:space="preserve"> </w:t>
      </w:r>
    </w:p>
    <w:p w:rsidR="00A91DFB" w:rsidRPr="00A447F0" w:rsidRDefault="00A91DFB" w:rsidP="00A91DFB">
      <w:pPr>
        <w:pStyle w:val="Box"/>
        <w:rPr>
          <w:b/>
          <w:lang w:val="en-GB"/>
        </w:rPr>
      </w:pPr>
      <w:r w:rsidRPr="00A447F0">
        <w:rPr>
          <w:b/>
          <w:lang w:val="en-GB"/>
        </w:rPr>
        <w:t>B3: Questions for prescribers:</w:t>
      </w:r>
    </w:p>
    <w:p w:rsidR="00A91DFB" w:rsidRPr="000C0F1B" w:rsidRDefault="00A91DFB" w:rsidP="00A91DFB">
      <w:pPr>
        <w:pStyle w:val="Box"/>
        <w:rPr>
          <w:lang w:val="en-GB"/>
        </w:rPr>
      </w:pPr>
      <w:r w:rsidRPr="000C0F1B">
        <w:rPr>
          <w:lang w:val="en-GB"/>
        </w:rPr>
        <w:t xml:space="preserve">How likely </w:t>
      </w:r>
      <w:proofErr w:type="gramStart"/>
      <w:r w:rsidRPr="000C0F1B">
        <w:t>are</w:t>
      </w:r>
      <w:r w:rsidRPr="000C0F1B">
        <w:rPr>
          <w:lang w:val="en-GB"/>
        </w:rPr>
        <w:t xml:space="preserve"> you to prescribe a medicinal cannabis product that</w:t>
      </w:r>
      <w:proofErr w:type="gramEnd"/>
      <w:r w:rsidRPr="000C0F1B">
        <w:rPr>
          <w:lang w:val="en-GB"/>
        </w:rPr>
        <w:t xml:space="preserve"> has been manufactured to Good Manufacturing Practice (GMP)?</w:t>
      </w:r>
    </w:p>
    <w:p w:rsidR="00A91DFB" w:rsidRDefault="00A91DFB" w:rsidP="00A91DFB">
      <w:pPr>
        <w:pStyle w:val="Box"/>
        <w:rPr>
          <w:lang w:val="en-GB"/>
        </w:rPr>
      </w:pPr>
      <w:r w:rsidRPr="000C0F1B">
        <w:t>How</w:t>
      </w:r>
      <w:r w:rsidRPr="000C0F1B">
        <w:rPr>
          <w:lang w:val="en-GB"/>
        </w:rPr>
        <w:t xml:space="preserve"> </w:t>
      </w:r>
      <w:r w:rsidRPr="000C0F1B">
        <w:t>likely</w:t>
      </w:r>
      <w:r w:rsidRPr="000C0F1B">
        <w:rPr>
          <w:lang w:val="en-GB"/>
        </w:rPr>
        <w:t xml:space="preserve"> </w:t>
      </w:r>
      <w:proofErr w:type="gramStart"/>
      <w:r w:rsidRPr="000C0F1B">
        <w:t>are</w:t>
      </w:r>
      <w:r w:rsidRPr="000C0F1B">
        <w:rPr>
          <w:lang w:val="en-GB"/>
        </w:rPr>
        <w:t xml:space="preserve"> you to prescribe a medicinal cannabis product that</w:t>
      </w:r>
      <w:proofErr w:type="gramEnd"/>
      <w:r w:rsidRPr="000C0F1B">
        <w:rPr>
          <w:lang w:val="en-GB"/>
        </w:rPr>
        <w:t xml:space="preserve"> has been manufactured to G</w:t>
      </w:r>
      <w:r>
        <w:rPr>
          <w:lang w:val="en-GB"/>
        </w:rPr>
        <w:t>ood Production Practices (GPP)?</w:t>
      </w:r>
    </w:p>
    <w:p w:rsidR="00926A21" w:rsidRPr="00923F0E" w:rsidRDefault="00805956" w:rsidP="00BF4D36">
      <w:pPr>
        <w:pStyle w:val="Heading2"/>
      </w:pPr>
      <w:bookmarkStart w:id="30" w:name="_Toc8383737"/>
      <w:bookmarkStart w:id="31" w:name="_Toc10386385"/>
      <w:bookmarkStart w:id="32" w:name="_Toc13577513"/>
      <w:r>
        <w:lastRenderedPageBreak/>
        <w:t>B</w:t>
      </w:r>
      <w:r w:rsidR="00926A21" w:rsidRPr="00923F0E">
        <w:t>4</w:t>
      </w:r>
      <w:r w:rsidR="007D78DC">
        <w:t>:</w:t>
      </w:r>
      <w:r w:rsidR="00926A21" w:rsidRPr="00923F0E">
        <w:t xml:space="preserve"> </w:t>
      </w:r>
      <w:r w:rsidR="00BF4D36" w:rsidRPr="00923F0E">
        <w:tab/>
      </w:r>
      <w:r w:rsidR="00926A21" w:rsidRPr="00923F0E">
        <w:t xml:space="preserve">Proposed </w:t>
      </w:r>
      <w:r w:rsidR="00E87A85">
        <w:t>q</w:t>
      </w:r>
      <w:r w:rsidR="00926A21" w:rsidRPr="00923F0E">
        <w:t xml:space="preserve">uality </w:t>
      </w:r>
      <w:r w:rsidR="00E87A85">
        <w:t>s</w:t>
      </w:r>
      <w:r w:rsidR="00926A21" w:rsidRPr="00923F0E">
        <w:t>tandards for API and finished</w:t>
      </w:r>
      <w:r w:rsidR="00BF4D36" w:rsidRPr="00923F0E">
        <w:t> </w:t>
      </w:r>
      <w:r w:rsidR="00926A21" w:rsidRPr="00923F0E">
        <w:t>products</w:t>
      </w:r>
      <w:bookmarkEnd w:id="30"/>
      <w:bookmarkEnd w:id="31"/>
      <w:bookmarkEnd w:id="32"/>
    </w:p>
    <w:p w:rsidR="00926A21" w:rsidRPr="00923F0E" w:rsidRDefault="00926A21" w:rsidP="003B7320">
      <w:pPr>
        <w:pStyle w:val="Number"/>
        <w:rPr>
          <w:rFonts w:eastAsia="Calibri"/>
        </w:rPr>
      </w:pPr>
      <w:r w:rsidRPr="00923F0E">
        <w:rPr>
          <w:rFonts w:eastAsia="Calibri"/>
        </w:rPr>
        <w:t>Generally, the manufacture of a medicinal cannabis product involves the cannabis plant (starting material)</w:t>
      </w:r>
      <w:r w:rsidR="00E87A85">
        <w:rPr>
          <w:rFonts w:eastAsia="Calibri"/>
        </w:rPr>
        <w:t>,</w:t>
      </w:r>
      <w:r w:rsidRPr="00923F0E">
        <w:rPr>
          <w:rFonts w:eastAsia="Calibri"/>
        </w:rPr>
        <w:t xml:space="preserve"> which is structurally altered or undergoes processing to obtain the active pharmaceutical ingredient. The API is then used with non-active ingredients (excipients) to manufacture a finished product.</w:t>
      </w:r>
    </w:p>
    <w:p w:rsidR="00926A21" w:rsidRPr="00923F0E" w:rsidRDefault="00926A21" w:rsidP="00371E73">
      <w:pPr>
        <w:pStyle w:val="Number"/>
        <w:rPr>
          <w:rFonts w:eastAsia="Calibri"/>
        </w:rPr>
      </w:pPr>
      <w:r w:rsidRPr="00923F0E">
        <w:rPr>
          <w:rFonts w:eastAsia="Calibri"/>
        </w:rPr>
        <w:t xml:space="preserve">Quality standards can be set by </w:t>
      </w:r>
      <w:r w:rsidR="009F47B9">
        <w:rPr>
          <w:rFonts w:eastAsia="Calibri"/>
        </w:rPr>
        <w:t xml:space="preserve">requiring </w:t>
      </w:r>
      <w:r w:rsidRPr="00923F0E">
        <w:rPr>
          <w:rFonts w:eastAsia="Calibri"/>
        </w:rPr>
        <w:t xml:space="preserve">certain tests to be undertaken on a product at defined steps of manufacture, and that the </w:t>
      </w:r>
      <w:r w:rsidR="00B37452">
        <w:rPr>
          <w:rFonts w:eastAsia="Calibri"/>
        </w:rPr>
        <w:t>product</w:t>
      </w:r>
      <w:r w:rsidRPr="00923F0E">
        <w:rPr>
          <w:rFonts w:eastAsia="Calibri"/>
        </w:rPr>
        <w:t xml:space="preserve"> meet</w:t>
      </w:r>
      <w:r w:rsidR="00B37452">
        <w:rPr>
          <w:rFonts w:eastAsia="Calibri"/>
        </w:rPr>
        <w:t>s</w:t>
      </w:r>
      <w:r w:rsidRPr="00923F0E">
        <w:rPr>
          <w:rFonts w:eastAsia="Calibri"/>
        </w:rPr>
        <w:t xml:space="preserve"> the specifications. These tests and specifications for medicinal cannabis products can be set in a </w:t>
      </w:r>
      <w:r w:rsidR="00270DE6">
        <w:rPr>
          <w:rFonts w:eastAsia="Calibri"/>
        </w:rPr>
        <w:t>m</w:t>
      </w:r>
      <w:r w:rsidRPr="00923F0E">
        <w:rPr>
          <w:rFonts w:eastAsia="Calibri"/>
        </w:rPr>
        <w:t xml:space="preserve">onograph </w:t>
      </w:r>
      <w:r w:rsidRPr="00923F0E">
        <w:rPr>
          <w:rFonts w:ascii="Arial" w:eastAsia="Calibri" w:hAnsi="Arial" w:cs="Arial"/>
        </w:rPr>
        <w:t>–</w:t>
      </w:r>
      <w:r w:rsidRPr="00923F0E">
        <w:rPr>
          <w:rFonts w:eastAsia="Calibri"/>
        </w:rPr>
        <w:t xml:space="preserve"> a publication </w:t>
      </w:r>
      <w:r w:rsidR="00E87A85">
        <w:rPr>
          <w:rFonts w:eastAsia="Calibri"/>
        </w:rPr>
        <w:t>that</w:t>
      </w:r>
      <w:r w:rsidR="00E87A85" w:rsidRPr="00923F0E">
        <w:rPr>
          <w:rFonts w:eastAsia="Calibri"/>
        </w:rPr>
        <w:t xml:space="preserve"> </w:t>
      </w:r>
      <w:r w:rsidRPr="00923F0E">
        <w:rPr>
          <w:rFonts w:eastAsia="Calibri"/>
        </w:rPr>
        <w:t xml:space="preserve">specifies for a drug the kinds and amounts of ingredients it may contain. Additional standards that are important in the quality of medicines, such as stability and shelf life (see below), are proposed to be requirements for finished products, additional to meeting the </w:t>
      </w:r>
      <w:r w:rsidR="00576E03">
        <w:rPr>
          <w:rFonts w:eastAsia="Calibri"/>
        </w:rPr>
        <w:t xml:space="preserve">Product </w:t>
      </w:r>
      <w:r w:rsidRPr="00923F0E">
        <w:rPr>
          <w:rFonts w:eastAsia="Calibri"/>
        </w:rPr>
        <w:t>Quality Standards Monograph.</w:t>
      </w:r>
    </w:p>
    <w:p w:rsidR="00926A21" w:rsidRPr="00923F0E" w:rsidRDefault="00B37452" w:rsidP="00371E73">
      <w:pPr>
        <w:pStyle w:val="Number"/>
        <w:rPr>
          <w:rFonts w:eastAsia="Calibri"/>
        </w:rPr>
      </w:pPr>
      <w:r>
        <w:rPr>
          <w:rFonts w:eastAsia="Calibri"/>
        </w:rPr>
        <w:t>The product q</w:t>
      </w:r>
      <w:r w:rsidR="00926A21" w:rsidRPr="00923F0E">
        <w:rPr>
          <w:rFonts w:eastAsia="Calibri"/>
        </w:rPr>
        <w:t>uality standards encompass:</w:t>
      </w:r>
    </w:p>
    <w:p w:rsidR="00926A21" w:rsidRPr="00923F0E" w:rsidRDefault="00502443" w:rsidP="0093186D">
      <w:pPr>
        <w:pStyle w:val="Letter"/>
      </w:pPr>
      <w:r>
        <w:t>p</w:t>
      </w:r>
      <w:r w:rsidR="00926A21" w:rsidRPr="00923F0E">
        <w:t xml:space="preserve">roduct specifications </w:t>
      </w:r>
      <w:r w:rsidR="00926A21" w:rsidRPr="00923F0E">
        <w:rPr>
          <w:rFonts w:ascii="Arial" w:hAnsi="Arial" w:cs="Arial"/>
        </w:rPr>
        <w:t>–</w:t>
      </w:r>
      <w:r w:rsidR="00923F0E" w:rsidRPr="00923F0E">
        <w:t xml:space="preserve"> </w:t>
      </w:r>
      <w:r w:rsidR="00926A21" w:rsidRPr="00923F0E">
        <w:t>the content of the product at various steps of manufacture, including what is and is not allowed in it</w:t>
      </w:r>
    </w:p>
    <w:p w:rsidR="00926A21" w:rsidRPr="00923F0E" w:rsidRDefault="00502443" w:rsidP="0093186D">
      <w:pPr>
        <w:pStyle w:val="Letter"/>
      </w:pPr>
      <w:r>
        <w:t>d</w:t>
      </w:r>
      <w:r w:rsidR="00926A21" w:rsidRPr="00923F0E">
        <w:t xml:space="preserve">ose form requirements </w:t>
      </w:r>
      <w:r w:rsidR="00926A21" w:rsidRPr="00923F0E">
        <w:rPr>
          <w:rFonts w:ascii="Arial" w:hAnsi="Arial" w:cs="Arial"/>
        </w:rPr>
        <w:t>–</w:t>
      </w:r>
      <w:r w:rsidR="00926A21" w:rsidRPr="00923F0E">
        <w:t xml:space="preserve"> aspects of the product </w:t>
      </w:r>
      <w:r w:rsidR="009E7C51">
        <w:t>that</w:t>
      </w:r>
      <w:r w:rsidR="009E7C51" w:rsidRPr="00923F0E">
        <w:t xml:space="preserve"> </w:t>
      </w:r>
      <w:r w:rsidR="00926A21" w:rsidRPr="00923F0E">
        <w:t>are appropriate to the particular configuration of the product (</w:t>
      </w:r>
      <w:proofErr w:type="spellStart"/>
      <w:r w:rsidR="00926A21" w:rsidRPr="00923F0E">
        <w:t>eg</w:t>
      </w:r>
      <w:proofErr w:type="spellEnd"/>
      <w:r w:rsidR="00926A21" w:rsidRPr="00923F0E">
        <w:t>, that a capsule dissolves at a safe rate)</w:t>
      </w:r>
    </w:p>
    <w:p w:rsidR="00926A21" w:rsidRPr="00923F0E" w:rsidRDefault="00502443" w:rsidP="0093186D">
      <w:pPr>
        <w:pStyle w:val="Letter"/>
      </w:pPr>
      <w:proofErr w:type="gramStart"/>
      <w:r>
        <w:t>s</w:t>
      </w:r>
      <w:r w:rsidR="00926A21" w:rsidRPr="00923F0E">
        <w:t>tability</w:t>
      </w:r>
      <w:proofErr w:type="gramEnd"/>
      <w:r w:rsidR="00926A21" w:rsidRPr="00923F0E">
        <w:t xml:space="preserve"> and shelf life </w:t>
      </w:r>
      <w:r w:rsidR="00926A21" w:rsidRPr="00923F0E">
        <w:rPr>
          <w:rFonts w:ascii="Arial" w:hAnsi="Arial" w:cs="Arial"/>
        </w:rPr>
        <w:t>–</w:t>
      </w:r>
      <w:r w:rsidR="00926A21" w:rsidRPr="00923F0E">
        <w:t xml:space="preserve"> the product remains stable (remains within the specifications for the medicine) under the recommended storage and transportation conditions, for the entirety of its shelf life</w:t>
      </w:r>
      <w:r w:rsidR="0008613B">
        <w:t xml:space="preserve">. </w:t>
      </w:r>
      <w:r w:rsidR="0008613B">
        <w:rPr>
          <w:rFonts w:eastAsia="Calibri"/>
        </w:rPr>
        <w:t>Note that Good Manufacturing Practice has stability and validation requirements but Good Production Practices do not</w:t>
      </w:r>
    </w:p>
    <w:p w:rsidR="00926A21" w:rsidRPr="00923F0E" w:rsidRDefault="00502443" w:rsidP="0093186D">
      <w:pPr>
        <w:pStyle w:val="Letter"/>
      </w:pPr>
      <w:r>
        <w:t>p</w:t>
      </w:r>
      <w:r w:rsidR="00926A21" w:rsidRPr="00923F0E">
        <w:t xml:space="preserve">ackaging and labelling </w:t>
      </w:r>
      <w:r w:rsidR="00926A21" w:rsidRPr="00923F0E">
        <w:rPr>
          <w:rFonts w:ascii="Arial" w:hAnsi="Arial" w:cs="Arial"/>
        </w:rPr>
        <w:t>–</w:t>
      </w:r>
      <w:r w:rsidR="00923F0E" w:rsidRPr="00923F0E">
        <w:t xml:space="preserve"> </w:t>
      </w:r>
      <w:r w:rsidR="009E7C51">
        <w:t xml:space="preserve">which </w:t>
      </w:r>
      <w:r w:rsidR="00926A21" w:rsidRPr="00923F0E">
        <w:t>specif</w:t>
      </w:r>
      <w:r w:rsidR="009E7C51">
        <w:t>y</w:t>
      </w:r>
      <w:r w:rsidR="00926A21" w:rsidRPr="00923F0E">
        <w:t xml:space="preserve"> the appropriate storage, packaging, dispensing and use of a product, and make identification of a product clear</w:t>
      </w:r>
    </w:p>
    <w:p w:rsidR="00926A21" w:rsidRPr="00923F0E" w:rsidRDefault="00502443" w:rsidP="0093186D">
      <w:pPr>
        <w:pStyle w:val="Letter"/>
      </w:pPr>
      <w:proofErr w:type="gramStart"/>
      <w:r>
        <w:t>e</w:t>
      </w:r>
      <w:r w:rsidR="00926A21" w:rsidRPr="00923F0E">
        <w:t>xcipients</w:t>
      </w:r>
      <w:proofErr w:type="gramEnd"/>
      <w:r w:rsidR="00926A21" w:rsidRPr="00923F0E">
        <w:t xml:space="preserve"> </w:t>
      </w:r>
      <w:r w:rsidR="00926A21" w:rsidRPr="00923F0E">
        <w:rPr>
          <w:rFonts w:ascii="Arial" w:hAnsi="Arial" w:cs="Arial"/>
        </w:rPr>
        <w:t>–</w:t>
      </w:r>
      <w:r w:rsidR="00926A21" w:rsidRPr="00923F0E">
        <w:t xml:space="preserve"> the non-active ingredients of a product (excipients) are of suitable and consistent quality.</w:t>
      </w:r>
    </w:p>
    <w:p w:rsidR="00926A21" w:rsidRPr="00923F0E" w:rsidRDefault="00926A21" w:rsidP="00371E73">
      <w:pPr>
        <w:pStyle w:val="Number"/>
        <w:rPr>
          <w:rFonts w:eastAsia="Calibri"/>
        </w:rPr>
      </w:pPr>
      <w:r w:rsidRPr="00923F0E">
        <w:rPr>
          <w:rFonts w:eastAsia="Calibri"/>
        </w:rPr>
        <w:t xml:space="preserve">The New Zealand </w:t>
      </w:r>
      <w:r w:rsidR="00270DE6">
        <w:rPr>
          <w:rFonts w:eastAsia="Calibri"/>
        </w:rPr>
        <w:t xml:space="preserve">Product </w:t>
      </w:r>
      <w:r w:rsidRPr="00923F0E">
        <w:rPr>
          <w:rFonts w:eastAsia="Calibri"/>
        </w:rPr>
        <w:t>Quality Standards Monograph list</w:t>
      </w:r>
      <w:r w:rsidR="009E7C51">
        <w:rPr>
          <w:rFonts w:eastAsia="Calibri"/>
        </w:rPr>
        <w:t>s</w:t>
      </w:r>
      <w:r w:rsidRPr="00923F0E">
        <w:rPr>
          <w:rFonts w:eastAsia="Calibri"/>
        </w:rPr>
        <w:t xml:space="preserve"> the product specifications for medicinal cannabis products (see </w:t>
      </w:r>
      <w:r w:rsidRPr="00996A5E">
        <w:rPr>
          <w:rFonts w:eastAsia="Calibri"/>
        </w:rPr>
        <w:t xml:space="preserve">Appendix </w:t>
      </w:r>
      <w:r w:rsidR="006509B4" w:rsidRPr="00996A5E">
        <w:rPr>
          <w:rFonts w:eastAsia="Calibri"/>
        </w:rPr>
        <w:t>2</w:t>
      </w:r>
      <w:r w:rsidRPr="00996A5E">
        <w:rPr>
          <w:rFonts w:eastAsia="Calibri"/>
        </w:rPr>
        <w:t>). These</w:t>
      </w:r>
      <w:r w:rsidRPr="00923F0E">
        <w:rPr>
          <w:rFonts w:eastAsia="Calibri"/>
        </w:rPr>
        <w:t xml:space="preserve"> include the kinds and amounts of certain ingredients permitted to be in a product. It does so by defining the applicable tests, methods, specifications and limits.</w:t>
      </w:r>
    </w:p>
    <w:p w:rsidR="00926A21" w:rsidRPr="00923F0E" w:rsidRDefault="00926A21" w:rsidP="00371E73">
      <w:pPr>
        <w:pStyle w:val="Number"/>
        <w:rPr>
          <w:rFonts w:eastAsia="Calibri"/>
        </w:rPr>
      </w:pPr>
      <w:r w:rsidRPr="00923F0E">
        <w:rPr>
          <w:rFonts w:eastAsia="Calibri"/>
        </w:rPr>
        <w:t xml:space="preserve">Alternative </w:t>
      </w:r>
      <w:r w:rsidRPr="00923F0E">
        <w:t xml:space="preserve">tests, methods or limits to those stated in the </w:t>
      </w:r>
      <w:r w:rsidRPr="00923F0E">
        <w:rPr>
          <w:rFonts w:eastAsia="Calibri"/>
        </w:rPr>
        <w:t xml:space="preserve">New Zealand </w:t>
      </w:r>
      <w:r w:rsidR="00270DE6">
        <w:rPr>
          <w:rFonts w:eastAsia="Calibri"/>
        </w:rPr>
        <w:t xml:space="preserve">Product </w:t>
      </w:r>
      <w:r w:rsidRPr="00923F0E">
        <w:rPr>
          <w:rFonts w:eastAsia="Calibri"/>
        </w:rPr>
        <w:t>Quality Standards</w:t>
      </w:r>
      <w:r w:rsidRPr="00923F0E">
        <w:t xml:space="preserve"> Monograph can </w:t>
      </w:r>
      <w:r w:rsidR="00814E34">
        <w:t xml:space="preserve">be </w:t>
      </w:r>
      <w:r w:rsidRPr="00923F0E">
        <w:t>used if they are scientifically justified.</w:t>
      </w:r>
      <w:r w:rsidR="00923F0E" w:rsidRPr="00923F0E">
        <w:t xml:space="preserve"> </w:t>
      </w:r>
    </w:p>
    <w:p w:rsidR="00926A21" w:rsidRPr="00923F0E" w:rsidRDefault="00926A21" w:rsidP="00371E73">
      <w:pPr>
        <w:pStyle w:val="Number"/>
        <w:rPr>
          <w:rFonts w:eastAsia="Calibri"/>
        </w:rPr>
      </w:pPr>
      <w:r w:rsidRPr="00923F0E">
        <w:rPr>
          <w:rFonts w:eastAsia="Calibri"/>
        </w:rPr>
        <w:t>We are consulting on whether and which quality standards may apply to:</w:t>
      </w:r>
    </w:p>
    <w:p w:rsidR="00926A21" w:rsidRPr="00923F0E" w:rsidRDefault="00926A21" w:rsidP="00247A65">
      <w:pPr>
        <w:pStyle w:val="Letter"/>
        <w:spacing w:before="80"/>
        <w:rPr>
          <w:rFonts w:eastAsia="Calibri"/>
        </w:rPr>
      </w:pPr>
      <w:r w:rsidRPr="00923F0E">
        <w:rPr>
          <w:rFonts w:eastAsia="Calibri"/>
        </w:rPr>
        <w:t>the starting material (the material received by the first manufacturer from cultivation)</w:t>
      </w:r>
    </w:p>
    <w:p w:rsidR="00926A21" w:rsidRPr="00923F0E" w:rsidRDefault="00926A21" w:rsidP="00247A65">
      <w:pPr>
        <w:pStyle w:val="Letter"/>
        <w:spacing w:before="80"/>
        <w:rPr>
          <w:rFonts w:eastAsia="Calibri"/>
        </w:rPr>
      </w:pPr>
      <w:r w:rsidRPr="00923F0E">
        <w:rPr>
          <w:rFonts w:eastAsia="Calibri"/>
        </w:rPr>
        <w:t>the active pharmaceutical ingredients, which produce the effects of the drugs, and/or</w:t>
      </w:r>
    </w:p>
    <w:p w:rsidR="00926A21" w:rsidRPr="00923F0E" w:rsidRDefault="00926A21" w:rsidP="00247A65">
      <w:pPr>
        <w:pStyle w:val="Letter"/>
        <w:spacing w:before="80"/>
        <w:rPr>
          <w:rFonts w:eastAsia="Calibri"/>
        </w:rPr>
      </w:pPr>
      <w:proofErr w:type="gramStart"/>
      <w:r w:rsidRPr="00923F0E">
        <w:rPr>
          <w:rFonts w:eastAsia="Calibri"/>
        </w:rPr>
        <w:t>the</w:t>
      </w:r>
      <w:proofErr w:type="gramEnd"/>
      <w:r w:rsidRPr="00923F0E">
        <w:rPr>
          <w:rFonts w:eastAsia="Calibri"/>
        </w:rPr>
        <w:t xml:space="preserve"> finished product. </w:t>
      </w:r>
    </w:p>
    <w:p w:rsidR="00926A21" w:rsidRPr="00923F0E" w:rsidRDefault="00926A21" w:rsidP="00371E73">
      <w:pPr>
        <w:pStyle w:val="Number"/>
      </w:pPr>
      <w:r w:rsidRPr="00923F0E">
        <w:lastRenderedPageBreak/>
        <w:t>CBD product quality standards w</w:t>
      </w:r>
      <w:r w:rsidR="00CB65F0">
        <w:t>ould</w:t>
      </w:r>
      <w:r w:rsidRPr="00923F0E">
        <w:t xml:space="preserve"> be set </w:t>
      </w:r>
      <w:r w:rsidR="009F47B9">
        <w:t xml:space="preserve">by regulations </w:t>
      </w:r>
      <w:r w:rsidRPr="00923F0E">
        <w:t xml:space="preserve">under the Medicines </w:t>
      </w:r>
      <w:r w:rsidR="009F47B9">
        <w:t>Act 1981</w:t>
      </w:r>
      <w:r w:rsidRPr="00923F0E">
        <w:t xml:space="preserve">, and will apply to medicinal cannabis products that are prescription medicines only </w:t>
      </w:r>
      <w:r w:rsidR="00E34F84">
        <w:t xml:space="preserve">and not controlled drugs – currently this is only </w:t>
      </w:r>
      <w:r w:rsidRPr="00923F0E">
        <w:t>CBD products.</w:t>
      </w:r>
      <w:r w:rsidRPr="00923F0E">
        <w:rPr>
          <w:rFonts w:eastAsia="Calibri"/>
        </w:rPr>
        <w:t xml:space="preserve"> Medicinal cannabis products that are also controlled drugs (</w:t>
      </w:r>
      <w:proofErr w:type="spellStart"/>
      <w:r w:rsidRPr="00923F0E">
        <w:rPr>
          <w:rFonts w:eastAsia="Calibri"/>
        </w:rPr>
        <w:t>eg</w:t>
      </w:r>
      <w:proofErr w:type="spellEnd"/>
      <w:r w:rsidRPr="00923F0E">
        <w:rPr>
          <w:rFonts w:eastAsia="Calibri"/>
        </w:rPr>
        <w:t>, THC</w:t>
      </w:r>
      <w:r w:rsidR="00DC15B4">
        <w:rPr>
          <w:rFonts w:eastAsia="Calibri"/>
        </w:rPr>
        <w:t>-</w:t>
      </w:r>
      <w:r w:rsidRPr="00923F0E">
        <w:rPr>
          <w:rFonts w:eastAsia="Calibri"/>
        </w:rPr>
        <w:t xml:space="preserve">based products) will have quality standards specified in </w:t>
      </w:r>
      <w:r w:rsidR="009F47B9">
        <w:rPr>
          <w:rFonts w:eastAsia="Calibri"/>
        </w:rPr>
        <w:t xml:space="preserve">regulations under the </w:t>
      </w:r>
      <w:r w:rsidRPr="00923F0E">
        <w:rPr>
          <w:rFonts w:eastAsia="Calibri"/>
        </w:rPr>
        <w:t>Misuse of Drugs</w:t>
      </w:r>
      <w:r w:rsidR="009F47B9">
        <w:rPr>
          <w:rFonts w:eastAsia="Calibri"/>
        </w:rPr>
        <w:t xml:space="preserve"> Act 1975</w:t>
      </w:r>
      <w:r w:rsidRPr="00923F0E">
        <w:rPr>
          <w:rFonts w:eastAsia="Calibri"/>
        </w:rPr>
        <w:t>. The quality standards for a finished product will be the same whether it is a prescription medicine only (CBD product) or also a controlled drug (</w:t>
      </w:r>
      <w:proofErr w:type="spellStart"/>
      <w:r w:rsidR="009F47B9">
        <w:rPr>
          <w:rFonts w:eastAsia="Calibri"/>
        </w:rPr>
        <w:t>eg</w:t>
      </w:r>
      <w:proofErr w:type="spellEnd"/>
      <w:r w:rsidR="00E832F7">
        <w:rPr>
          <w:rFonts w:eastAsia="Calibri"/>
        </w:rPr>
        <w:t>,</w:t>
      </w:r>
      <w:r w:rsidR="009F47B9">
        <w:rPr>
          <w:rFonts w:eastAsia="Calibri"/>
        </w:rPr>
        <w:t xml:space="preserve"> </w:t>
      </w:r>
      <w:r w:rsidRPr="00923F0E">
        <w:rPr>
          <w:rFonts w:eastAsia="Calibri"/>
        </w:rPr>
        <w:t>THC-based medicine).</w:t>
      </w:r>
    </w:p>
    <w:p w:rsidR="00926A21" w:rsidRPr="00923F0E" w:rsidRDefault="00926A21" w:rsidP="00926A21">
      <w:pPr>
        <w:pStyle w:val="Heading3"/>
        <w:rPr>
          <w:rFonts w:eastAsia="Calibri"/>
        </w:rPr>
      </w:pPr>
      <w:r w:rsidRPr="00923F0E">
        <w:rPr>
          <w:rFonts w:eastAsia="Calibri"/>
        </w:rPr>
        <w:t>Active pharmaceutical ingredient (API) quality standard</w:t>
      </w:r>
    </w:p>
    <w:p w:rsidR="00926A21" w:rsidRPr="00432FE9" w:rsidRDefault="00926A21" w:rsidP="00371E73">
      <w:pPr>
        <w:pStyle w:val="Number"/>
        <w:rPr>
          <w:rFonts w:eastAsia="Calibri"/>
        </w:rPr>
      </w:pPr>
      <w:r w:rsidRPr="00923F0E">
        <w:rPr>
          <w:rFonts w:eastAsia="Calibri"/>
        </w:rPr>
        <w:t xml:space="preserve">An </w:t>
      </w:r>
      <w:r w:rsidR="00277C33">
        <w:rPr>
          <w:rFonts w:eastAsia="Calibri"/>
        </w:rPr>
        <w:t>a</w:t>
      </w:r>
      <w:r w:rsidRPr="00923F0E">
        <w:rPr>
          <w:rFonts w:eastAsia="Calibri"/>
        </w:rPr>
        <w:t xml:space="preserve">ctive </w:t>
      </w:r>
      <w:r w:rsidR="00277C33">
        <w:rPr>
          <w:rFonts w:eastAsia="Calibri"/>
        </w:rPr>
        <w:t>p</w:t>
      </w:r>
      <w:r w:rsidRPr="00923F0E">
        <w:rPr>
          <w:rFonts w:eastAsia="Calibri"/>
        </w:rPr>
        <w:t xml:space="preserve">harmaceutical </w:t>
      </w:r>
      <w:r w:rsidR="00277C33">
        <w:rPr>
          <w:rFonts w:eastAsia="Calibri"/>
        </w:rPr>
        <w:t>i</w:t>
      </w:r>
      <w:r w:rsidRPr="00923F0E">
        <w:rPr>
          <w:rFonts w:eastAsia="Calibri"/>
        </w:rPr>
        <w:t xml:space="preserve">ngredient is any substance or mixture of substances that is intended to result in the desired (pharmacological) effect of the product. API derived from starting material may be </w:t>
      </w:r>
      <w:r w:rsidRPr="00432FE9">
        <w:rPr>
          <w:rFonts w:eastAsia="Calibri"/>
        </w:rPr>
        <w:t>the granulated flower of the cannabis plant, a plant extract (</w:t>
      </w:r>
      <w:proofErr w:type="spellStart"/>
      <w:r w:rsidRPr="00432FE9">
        <w:rPr>
          <w:rFonts w:eastAsia="Calibri"/>
        </w:rPr>
        <w:t>eg</w:t>
      </w:r>
      <w:proofErr w:type="spellEnd"/>
      <w:r w:rsidRPr="00432FE9">
        <w:rPr>
          <w:rFonts w:eastAsia="Calibri"/>
        </w:rPr>
        <w:t>, containing mult</w:t>
      </w:r>
      <w:r w:rsidR="00194E1E">
        <w:rPr>
          <w:rFonts w:eastAsia="Calibri"/>
        </w:rPr>
        <w:t xml:space="preserve">iple </w:t>
      </w:r>
      <w:proofErr w:type="spellStart"/>
      <w:r w:rsidR="00194E1E">
        <w:rPr>
          <w:rFonts w:eastAsia="Calibri"/>
        </w:rPr>
        <w:t>phytocannabinoids</w:t>
      </w:r>
      <w:proofErr w:type="spellEnd"/>
      <w:r w:rsidR="00194E1E">
        <w:rPr>
          <w:rFonts w:eastAsia="Calibri"/>
        </w:rPr>
        <w:t xml:space="preserve"> like THC</w:t>
      </w:r>
      <w:r w:rsidRPr="00432FE9">
        <w:rPr>
          <w:rFonts w:eastAsia="Calibri"/>
        </w:rPr>
        <w:t xml:space="preserve"> or CBD) or an isolated </w:t>
      </w:r>
      <w:proofErr w:type="spellStart"/>
      <w:r w:rsidRPr="00432FE9">
        <w:rPr>
          <w:rFonts w:eastAsia="Calibri"/>
        </w:rPr>
        <w:t>phytocannabinoid</w:t>
      </w:r>
      <w:proofErr w:type="spellEnd"/>
      <w:r w:rsidRPr="00432FE9">
        <w:rPr>
          <w:rFonts w:eastAsia="Calibri"/>
        </w:rPr>
        <w:t xml:space="preserve"> (</w:t>
      </w:r>
      <w:proofErr w:type="spellStart"/>
      <w:r w:rsidRPr="00432FE9">
        <w:rPr>
          <w:rFonts w:eastAsia="Calibri"/>
        </w:rPr>
        <w:t>eg</w:t>
      </w:r>
      <w:proofErr w:type="spellEnd"/>
      <w:r w:rsidRPr="00432FE9">
        <w:rPr>
          <w:rFonts w:eastAsia="Calibri"/>
        </w:rPr>
        <w:t>, high</w:t>
      </w:r>
      <w:r w:rsidR="00277C33">
        <w:rPr>
          <w:rFonts w:eastAsia="Calibri"/>
        </w:rPr>
        <w:t>-</w:t>
      </w:r>
      <w:r w:rsidRPr="00432FE9">
        <w:rPr>
          <w:rFonts w:eastAsia="Calibri"/>
        </w:rPr>
        <w:t>purity CBD).</w:t>
      </w:r>
    </w:p>
    <w:p w:rsidR="00926A21" w:rsidRPr="00923F0E" w:rsidRDefault="00926A21" w:rsidP="00371E73">
      <w:pPr>
        <w:pStyle w:val="Number"/>
        <w:rPr>
          <w:rFonts w:eastAsia="Calibri"/>
        </w:rPr>
      </w:pPr>
      <w:r w:rsidRPr="00432FE9">
        <w:rPr>
          <w:rFonts w:eastAsia="Calibri"/>
        </w:rPr>
        <w:t>It is important to test API</w:t>
      </w:r>
      <w:r w:rsidR="00E34F84">
        <w:rPr>
          <w:rFonts w:eastAsia="Calibri"/>
        </w:rPr>
        <w:t>s</w:t>
      </w:r>
      <w:r w:rsidRPr="00432FE9">
        <w:rPr>
          <w:rFonts w:eastAsia="Calibri"/>
        </w:rPr>
        <w:t xml:space="preserve"> to confirm the composition (content),</w:t>
      </w:r>
      <w:r w:rsidR="00E921C3">
        <w:rPr>
          <w:rFonts w:eastAsia="Calibri"/>
        </w:rPr>
        <w:t xml:space="preserve"> and to</w:t>
      </w:r>
      <w:r w:rsidRPr="00432FE9">
        <w:rPr>
          <w:rFonts w:eastAsia="Calibri"/>
        </w:rPr>
        <w:t xml:space="preserve"> ensure it is free from contaminants and is of an appropriate</w:t>
      </w:r>
      <w:r w:rsidRPr="00923F0E">
        <w:rPr>
          <w:rFonts w:eastAsia="Calibri"/>
        </w:rPr>
        <w:t xml:space="preserve"> quality to be used in the manufacture of medicines. Contaminants might include chemicals that are intentionally added to increase weight or potency (</w:t>
      </w:r>
      <w:proofErr w:type="spellStart"/>
      <w:r w:rsidRPr="00923F0E">
        <w:rPr>
          <w:rFonts w:eastAsia="Calibri"/>
        </w:rPr>
        <w:t>eg</w:t>
      </w:r>
      <w:proofErr w:type="spellEnd"/>
      <w:r w:rsidRPr="00923F0E">
        <w:rPr>
          <w:rFonts w:eastAsia="Calibri"/>
        </w:rPr>
        <w:t xml:space="preserve">, synthetic cannabinoids) but also substances </w:t>
      </w:r>
      <w:r w:rsidR="00E921C3">
        <w:rPr>
          <w:rFonts w:eastAsia="Calibri"/>
        </w:rPr>
        <w:t>that</w:t>
      </w:r>
      <w:r w:rsidR="00E921C3" w:rsidRPr="00923F0E">
        <w:rPr>
          <w:rFonts w:eastAsia="Calibri"/>
        </w:rPr>
        <w:t xml:space="preserve"> </w:t>
      </w:r>
      <w:r w:rsidRPr="00923F0E">
        <w:rPr>
          <w:rFonts w:eastAsia="Calibri"/>
        </w:rPr>
        <w:t>entered the product unintentionally (</w:t>
      </w:r>
      <w:proofErr w:type="spellStart"/>
      <w:r w:rsidRPr="00923F0E">
        <w:rPr>
          <w:rFonts w:eastAsia="Calibri"/>
        </w:rPr>
        <w:t>eg</w:t>
      </w:r>
      <w:proofErr w:type="spellEnd"/>
      <w:r w:rsidRPr="00923F0E">
        <w:rPr>
          <w:rFonts w:eastAsia="Calibri"/>
        </w:rPr>
        <w:t>, heavy metals, moulds and bacteria).</w:t>
      </w:r>
    </w:p>
    <w:p w:rsidR="00926A21" w:rsidRPr="00923F0E" w:rsidRDefault="00926A21" w:rsidP="00371E73">
      <w:pPr>
        <w:pStyle w:val="Number"/>
        <w:rPr>
          <w:rFonts w:eastAsia="Calibri"/>
        </w:rPr>
      </w:pPr>
      <w:r w:rsidRPr="00923F0E">
        <w:rPr>
          <w:rFonts w:eastAsia="Calibri"/>
        </w:rPr>
        <w:t xml:space="preserve">As the API is the active ingredient, it is important that there is assurance that it is correctly identified, and that batches are of a consistent and suitable quality to be used in medicines. </w:t>
      </w:r>
    </w:p>
    <w:p w:rsidR="00926A21" w:rsidRPr="00923F0E" w:rsidRDefault="00926A21" w:rsidP="00371E73">
      <w:pPr>
        <w:pStyle w:val="Number"/>
        <w:rPr>
          <w:rFonts w:eastAsia="Calibri"/>
        </w:rPr>
      </w:pPr>
      <w:r w:rsidRPr="00923F0E">
        <w:rPr>
          <w:rFonts w:eastAsia="Calibri"/>
        </w:rPr>
        <w:t xml:space="preserve">The proposed quality standard for API is that it meets the New Zealand </w:t>
      </w:r>
      <w:r w:rsidR="00270DE6">
        <w:rPr>
          <w:rFonts w:eastAsia="Calibri"/>
        </w:rPr>
        <w:t xml:space="preserve">Product </w:t>
      </w:r>
      <w:r w:rsidRPr="00923F0E">
        <w:rPr>
          <w:rFonts w:eastAsia="Calibri"/>
        </w:rPr>
        <w:t>Quality Standards Monograph</w:t>
      </w:r>
      <w:r w:rsidR="00E34F84">
        <w:rPr>
          <w:rFonts w:eastAsia="Calibri"/>
        </w:rPr>
        <w:t xml:space="preserve"> (see appendix 2)</w:t>
      </w:r>
      <w:r w:rsidRPr="00923F0E">
        <w:rPr>
          <w:rFonts w:eastAsia="Calibri"/>
        </w:rPr>
        <w:t>. Evidence that the API meets t</w:t>
      </w:r>
      <w:r w:rsidR="00CE35A6">
        <w:rPr>
          <w:rFonts w:eastAsia="Calibri"/>
        </w:rPr>
        <w:t xml:space="preserve">he monograph </w:t>
      </w:r>
      <w:r w:rsidR="00E34F84">
        <w:rPr>
          <w:rFonts w:eastAsia="Calibri"/>
        </w:rPr>
        <w:t xml:space="preserve">would be </w:t>
      </w:r>
      <w:r w:rsidRPr="00923F0E">
        <w:rPr>
          <w:rFonts w:eastAsia="Calibri"/>
        </w:rPr>
        <w:t xml:space="preserve">required to be submitted for three verified batches manufactured under GMP. It is likely </w:t>
      </w:r>
      <w:r w:rsidR="00E34F84">
        <w:rPr>
          <w:rFonts w:eastAsia="Calibri"/>
        </w:rPr>
        <w:t xml:space="preserve">that there would </w:t>
      </w:r>
      <w:r w:rsidRPr="00923F0E">
        <w:rPr>
          <w:rFonts w:eastAsia="Calibri"/>
        </w:rPr>
        <w:t xml:space="preserve">be a similar requirement under GPP (as </w:t>
      </w:r>
      <w:r w:rsidR="00E921C3">
        <w:rPr>
          <w:rFonts w:eastAsia="Calibri"/>
        </w:rPr>
        <w:t>over-the-counter</w:t>
      </w:r>
      <w:r w:rsidR="00E921C3" w:rsidRPr="00923F0E">
        <w:rPr>
          <w:rFonts w:eastAsia="Calibri"/>
        </w:rPr>
        <w:t xml:space="preserve"> </w:t>
      </w:r>
      <w:r w:rsidRPr="00923F0E">
        <w:rPr>
          <w:rFonts w:eastAsia="Calibri"/>
        </w:rPr>
        <w:t xml:space="preserve">medicines are not required to have API manufactured to GMP but </w:t>
      </w:r>
      <w:r w:rsidR="00CB65F0">
        <w:rPr>
          <w:rFonts w:eastAsia="Calibri"/>
        </w:rPr>
        <w:t xml:space="preserve">the manufacturer may </w:t>
      </w:r>
      <w:r w:rsidRPr="00923F0E">
        <w:rPr>
          <w:rFonts w:eastAsia="Calibri"/>
        </w:rPr>
        <w:t>still submit C</w:t>
      </w:r>
      <w:r w:rsidR="00CF4642">
        <w:rPr>
          <w:rFonts w:eastAsia="Calibri"/>
        </w:rPr>
        <w:t xml:space="preserve">ertificates of Analysis </w:t>
      </w:r>
      <w:r w:rsidRPr="00923F0E">
        <w:rPr>
          <w:rFonts w:eastAsia="Calibri"/>
        </w:rPr>
        <w:t>for three batches to verify reproducibility), but as the GPP standard has not been developed, this is to be confirmed.</w:t>
      </w:r>
    </w:p>
    <w:p w:rsidR="00926A21" w:rsidRDefault="00926A21" w:rsidP="00371E73">
      <w:pPr>
        <w:pStyle w:val="Number"/>
        <w:rPr>
          <w:rFonts w:eastAsia="Calibri"/>
        </w:rPr>
      </w:pPr>
      <w:r w:rsidRPr="00923F0E">
        <w:rPr>
          <w:rFonts w:eastAsia="Calibri"/>
        </w:rPr>
        <w:t xml:space="preserve">Evidence that API </w:t>
      </w:r>
      <w:r w:rsidRPr="00923F0E">
        <w:t xml:space="preserve">meets the product specifications listed in the New Zealand </w:t>
      </w:r>
      <w:r w:rsidR="00270DE6">
        <w:t xml:space="preserve">Product </w:t>
      </w:r>
      <w:r w:rsidRPr="00923F0E">
        <w:t>Quality Standards Monograph (</w:t>
      </w:r>
      <w:r w:rsidRPr="00996A5E">
        <w:t xml:space="preserve">Appendix </w:t>
      </w:r>
      <w:r w:rsidR="006509B4" w:rsidRPr="00996A5E">
        <w:t>2</w:t>
      </w:r>
      <w:r w:rsidRPr="00996A5E">
        <w:t xml:space="preserve">) </w:t>
      </w:r>
      <w:r w:rsidR="00E34F84">
        <w:rPr>
          <w:rFonts w:eastAsia="Calibri"/>
        </w:rPr>
        <w:t>would be</w:t>
      </w:r>
      <w:r w:rsidRPr="00996A5E">
        <w:rPr>
          <w:rFonts w:eastAsia="Calibri"/>
        </w:rPr>
        <w:t xml:space="preserve"> required to</w:t>
      </w:r>
      <w:r w:rsidRPr="00923F0E">
        <w:rPr>
          <w:rFonts w:eastAsia="Calibri"/>
        </w:rPr>
        <w:t xml:space="preserve"> be submitted after the manufacture of the finished product, in conjunction with evidence that the finished product meets the finished product quality standard and other requirements (see </w:t>
      </w:r>
      <w:r w:rsidR="00E921C3">
        <w:rPr>
          <w:rFonts w:eastAsia="Calibri"/>
        </w:rPr>
        <w:t>‘</w:t>
      </w:r>
      <w:r w:rsidRPr="00923F0E">
        <w:rPr>
          <w:rFonts w:eastAsia="Calibri"/>
        </w:rPr>
        <w:t xml:space="preserve">Finished </w:t>
      </w:r>
      <w:r w:rsidR="00E921C3">
        <w:rPr>
          <w:rFonts w:eastAsia="Calibri"/>
        </w:rPr>
        <w:t>p</w:t>
      </w:r>
      <w:r w:rsidRPr="00923F0E">
        <w:rPr>
          <w:rFonts w:eastAsia="Calibri"/>
        </w:rPr>
        <w:t xml:space="preserve">roduct </w:t>
      </w:r>
      <w:r w:rsidR="00E921C3">
        <w:rPr>
          <w:rFonts w:eastAsia="Calibri"/>
        </w:rPr>
        <w:t>q</w:t>
      </w:r>
      <w:r w:rsidRPr="00923F0E">
        <w:rPr>
          <w:rFonts w:eastAsia="Calibri"/>
        </w:rPr>
        <w:t xml:space="preserve">uality </w:t>
      </w:r>
      <w:r w:rsidR="00E921C3">
        <w:rPr>
          <w:rFonts w:eastAsia="Calibri"/>
        </w:rPr>
        <w:t>s</w:t>
      </w:r>
      <w:r w:rsidRPr="00923F0E">
        <w:rPr>
          <w:rFonts w:eastAsia="Calibri"/>
        </w:rPr>
        <w:t>tandard</w:t>
      </w:r>
      <w:r w:rsidR="00E921C3">
        <w:rPr>
          <w:rFonts w:eastAsia="Calibri"/>
        </w:rPr>
        <w:t>’</w:t>
      </w:r>
      <w:r w:rsidRPr="00923F0E">
        <w:rPr>
          <w:rFonts w:eastAsia="Calibri"/>
        </w:rPr>
        <w:t xml:space="preserve"> below). The testing may have been undertaken by the API manufacturer at release, or by the finished product manufacturer after receiving the </w:t>
      </w:r>
      <w:r w:rsidR="00E34F84">
        <w:rPr>
          <w:rFonts w:eastAsia="Calibri"/>
        </w:rPr>
        <w:t>API</w:t>
      </w:r>
      <w:r w:rsidRPr="00923F0E">
        <w:rPr>
          <w:rFonts w:eastAsia="Calibri"/>
        </w:rPr>
        <w:t>.</w:t>
      </w:r>
    </w:p>
    <w:p w:rsidR="000458E4" w:rsidRDefault="000458E4" w:rsidP="00A447F0">
      <w:pPr>
        <w:pStyle w:val="Number"/>
        <w:numPr>
          <w:ilvl w:val="0"/>
          <w:numId w:val="0"/>
        </w:numPr>
        <w:ind w:left="567" w:hanging="567"/>
        <w:rPr>
          <w:rFonts w:eastAsia="Calibri"/>
        </w:rPr>
      </w:pPr>
    </w:p>
    <w:p w:rsidR="000458E4" w:rsidRDefault="000458E4" w:rsidP="00A447F0">
      <w:pPr>
        <w:pStyle w:val="Number"/>
        <w:numPr>
          <w:ilvl w:val="0"/>
          <w:numId w:val="0"/>
        </w:numPr>
        <w:ind w:left="567" w:hanging="567"/>
        <w:rPr>
          <w:rFonts w:eastAsia="Calibri"/>
        </w:rPr>
      </w:pPr>
    </w:p>
    <w:p w:rsidR="000458E4" w:rsidRDefault="000458E4" w:rsidP="00A447F0">
      <w:pPr>
        <w:pStyle w:val="Number"/>
        <w:numPr>
          <w:ilvl w:val="0"/>
          <w:numId w:val="0"/>
        </w:numPr>
        <w:ind w:left="567" w:hanging="567"/>
        <w:rPr>
          <w:rFonts w:eastAsia="Calibri"/>
        </w:rPr>
      </w:pPr>
    </w:p>
    <w:p w:rsidR="000458E4" w:rsidRDefault="000458E4" w:rsidP="00A447F0">
      <w:pPr>
        <w:pStyle w:val="Number"/>
        <w:numPr>
          <w:ilvl w:val="0"/>
          <w:numId w:val="0"/>
        </w:numPr>
        <w:ind w:left="567" w:hanging="567"/>
        <w:rPr>
          <w:rFonts w:eastAsia="Calibri"/>
        </w:rPr>
      </w:pPr>
    </w:p>
    <w:p w:rsidR="000458E4" w:rsidRDefault="000458E4" w:rsidP="00A447F0">
      <w:pPr>
        <w:pStyle w:val="Number"/>
        <w:numPr>
          <w:ilvl w:val="0"/>
          <w:numId w:val="0"/>
        </w:numPr>
        <w:ind w:left="567" w:hanging="567"/>
        <w:rPr>
          <w:rFonts w:eastAsia="Calibri"/>
        </w:rPr>
      </w:pPr>
    </w:p>
    <w:p w:rsidR="000458E4" w:rsidRPr="00A447F0" w:rsidRDefault="000458E4" w:rsidP="00A447F0">
      <w:pPr>
        <w:pStyle w:val="Box"/>
        <w:rPr>
          <w:b/>
          <w:lang w:val="en-GB"/>
        </w:rPr>
      </w:pPr>
      <w:r>
        <w:rPr>
          <w:b/>
          <w:lang w:val="en-GB"/>
        </w:rPr>
        <w:lastRenderedPageBreak/>
        <w:t>B4:</w:t>
      </w:r>
      <w:r w:rsidRPr="00A447F0">
        <w:rPr>
          <w:b/>
          <w:lang w:val="en-GB"/>
        </w:rPr>
        <w:t xml:space="preserve"> Q</w:t>
      </w:r>
      <w:proofErr w:type="spellStart"/>
      <w:r w:rsidRPr="00A447F0">
        <w:rPr>
          <w:b/>
        </w:rPr>
        <w:t>uestion</w:t>
      </w:r>
      <w:proofErr w:type="spellEnd"/>
      <w:r w:rsidRPr="00A447F0">
        <w:rPr>
          <w:b/>
          <w:lang w:val="en-GB"/>
        </w:rPr>
        <w:t xml:space="preserve"> for industry:</w:t>
      </w:r>
    </w:p>
    <w:p w:rsidR="000458E4" w:rsidRPr="00A447F0" w:rsidRDefault="000458E4" w:rsidP="00A447F0">
      <w:pPr>
        <w:pStyle w:val="Box"/>
      </w:pPr>
      <w:r w:rsidRPr="000C0F1B">
        <w:t xml:space="preserve">If you are </w:t>
      </w:r>
      <w:r w:rsidRPr="000C0F1B">
        <w:rPr>
          <w:rFonts w:eastAsiaTheme="minorHAnsi"/>
          <w:lang w:eastAsia="en-US"/>
        </w:rPr>
        <w:t>manufacturing</w:t>
      </w:r>
      <w:r w:rsidRPr="000C0F1B">
        <w:t xml:space="preserve"> API, how likely are you to apply for a licence to manufacture them if API are requ</w:t>
      </w:r>
      <w:r w:rsidR="004C5418">
        <w:t>ired to meet quality standards?</w:t>
      </w:r>
    </w:p>
    <w:p w:rsidR="000458E4" w:rsidRPr="00A447F0" w:rsidRDefault="000458E4" w:rsidP="00A447F0">
      <w:pPr>
        <w:pStyle w:val="Box"/>
        <w:rPr>
          <w:b/>
          <w:lang w:val="en-GB"/>
        </w:rPr>
      </w:pPr>
      <w:r w:rsidRPr="00A447F0">
        <w:rPr>
          <w:b/>
          <w:lang w:val="en-GB"/>
        </w:rPr>
        <w:t>B4: Q</w:t>
      </w:r>
      <w:proofErr w:type="spellStart"/>
      <w:r w:rsidRPr="00A447F0">
        <w:rPr>
          <w:b/>
        </w:rPr>
        <w:t>uestions</w:t>
      </w:r>
      <w:proofErr w:type="spellEnd"/>
      <w:r w:rsidRPr="00A447F0">
        <w:rPr>
          <w:b/>
          <w:lang w:val="en-GB"/>
        </w:rPr>
        <w:t xml:space="preserve"> for all:</w:t>
      </w:r>
    </w:p>
    <w:p w:rsidR="000458E4" w:rsidRPr="000C0F1B" w:rsidRDefault="00211855" w:rsidP="00A447F0">
      <w:pPr>
        <w:pStyle w:val="Box"/>
      </w:pPr>
      <w:r>
        <w:t>What is your opinion of the following proposal:</w:t>
      </w:r>
      <w:r w:rsidR="000458E4" w:rsidRPr="000C0F1B">
        <w:t xml:space="preserve"> ‘All active pharmaceutical ingredients (API) should be required to meet the </w:t>
      </w:r>
      <w:r w:rsidR="000458E4" w:rsidRPr="000C0F1B">
        <w:rPr>
          <w:rFonts w:eastAsiaTheme="minorHAnsi"/>
          <w:lang w:eastAsia="en-US"/>
        </w:rPr>
        <w:t>requirements</w:t>
      </w:r>
      <w:r w:rsidR="000458E4" w:rsidRPr="000C0F1B">
        <w:t xml:space="preserve"> of the New Zealand Prod</w:t>
      </w:r>
      <w:r w:rsidR="0005101F">
        <w:t>uct Quality Standards Monograph (Appendix 2).</w:t>
      </w:r>
      <w:r w:rsidR="000458E4" w:rsidRPr="000C0F1B">
        <w:t>’</w:t>
      </w:r>
      <w:r w:rsidR="000458E4">
        <w:t xml:space="preserve"> Do you agree/disagree?</w:t>
      </w:r>
    </w:p>
    <w:p w:rsidR="000458E4" w:rsidRPr="000C0F1B" w:rsidRDefault="000458E4" w:rsidP="00A447F0">
      <w:pPr>
        <w:pStyle w:val="Box"/>
      </w:pPr>
      <w:r w:rsidRPr="000C0F1B">
        <w:t xml:space="preserve">Do you have </w:t>
      </w:r>
      <w:r w:rsidRPr="000C0F1B">
        <w:rPr>
          <w:rFonts w:eastAsiaTheme="minorHAnsi"/>
          <w:lang w:eastAsia="en-US"/>
        </w:rPr>
        <w:t>any</w:t>
      </w:r>
      <w:r w:rsidRPr="000C0F1B">
        <w:t xml:space="preserve"> additional comments on the proposed option for the API product quality standard?</w:t>
      </w:r>
    </w:p>
    <w:p w:rsidR="00926A21" w:rsidRPr="00923F0E" w:rsidRDefault="00926A21" w:rsidP="00926A21">
      <w:pPr>
        <w:pStyle w:val="Heading3"/>
      </w:pPr>
      <w:r w:rsidRPr="00923F0E">
        <w:t xml:space="preserve">Finished </w:t>
      </w:r>
      <w:r w:rsidR="00E921C3">
        <w:t>p</w:t>
      </w:r>
      <w:r w:rsidRPr="00923F0E">
        <w:t xml:space="preserve">roduct </w:t>
      </w:r>
      <w:r w:rsidR="00E921C3">
        <w:t>q</w:t>
      </w:r>
      <w:r w:rsidRPr="00923F0E">
        <w:t xml:space="preserve">uality </w:t>
      </w:r>
      <w:r w:rsidR="00E921C3">
        <w:t>s</w:t>
      </w:r>
      <w:r w:rsidRPr="00923F0E">
        <w:t>tandard</w:t>
      </w:r>
    </w:p>
    <w:p w:rsidR="00926A21" w:rsidRDefault="00926A21" w:rsidP="00371E73">
      <w:pPr>
        <w:pStyle w:val="Number"/>
      </w:pPr>
      <w:r w:rsidRPr="00923F0E">
        <w:t>Finished products</w:t>
      </w:r>
      <w:r w:rsidR="00AF2F7C">
        <w:t>, including CBD products,</w:t>
      </w:r>
      <w:r w:rsidRPr="00923F0E">
        <w:t xml:space="preserve"> should have a clearly defined composition of active ingredients and non-active ingredients, which does not change</w:t>
      </w:r>
      <w:r w:rsidR="00E921C3">
        <w:t xml:space="preserve"> from</w:t>
      </w:r>
      <w:r w:rsidRPr="00923F0E">
        <w:t xml:space="preserve"> batch to batch.</w:t>
      </w:r>
      <w:r w:rsidR="00CA1C65">
        <w:t xml:space="preserve"> </w:t>
      </w:r>
      <w:r w:rsidRPr="00923F0E">
        <w:t xml:space="preserve">This means the same dose of active ingredient </w:t>
      </w:r>
      <w:r w:rsidR="00E34F84">
        <w:t>would</w:t>
      </w:r>
      <w:r w:rsidRPr="00923F0E">
        <w:t xml:space="preserve"> be taken each time by the patient. </w:t>
      </w:r>
      <w:r w:rsidR="00CA1C65">
        <w:t>We are not proposing to set limits for the amount of active ingredients allowed in finished products (</w:t>
      </w:r>
      <w:proofErr w:type="spellStart"/>
      <w:r w:rsidR="00CA1C65">
        <w:t>eg</w:t>
      </w:r>
      <w:proofErr w:type="spellEnd"/>
      <w:r w:rsidR="00E921C3">
        <w:t>,</w:t>
      </w:r>
      <w:r w:rsidR="00CA1C65">
        <w:t xml:space="preserve"> THC). </w:t>
      </w:r>
    </w:p>
    <w:p w:rsidR="00033A83" w:rsidRDefault="00926A21" w:rsidP="00194E1E">
      <w:pPr>
        <w:pStyle w:val="Number"/>
      </w:pPr>
      <w:r w:rsidRPr="00923F0E">
        <w:t>A finished product w</w:t>
      </w:r>
      <w:r w:rsidR="00E34F84">
        <w:t>ould</w:t>
      </w:r>
      <w:r w:rsidRPr="00923F0E">
        <w:t xml:space="preserve"> be required to meet the </w:t>
      </w:r>
      <w:r w:rsidRPr="00996A5E">
        <w:t xml:space="preserve">products specifications listed in the New Zealand </w:t>
      </w:r>
      <w:r w:rsidR="00A57AF6" w:rsidRPr="00996A5E">
        <w:t xml:space="preserve">Product </w:t>
      </w:r>
      <w:r w:rsidRPr="00996A5E">
        <w:t xml:space="preserve">Quality Standards Monograph (Appendix </w:t>
      </w:r>
      <w:r w:rsidR="006509B4" w:rsidRPr="00996A5E">
        <w:t>2</w:t>
      </w:r>
      <w:r w:rsidRPr="00996A5E">
        <w:t>)</w:t>
      </w:r>
      <w:r w:rsidR="00194E1E" w:rsidRPr="00996A5E">
        <w:t>. These specifications</w:t>
      </w:r>
      <w:r w:rsidR="00A57AF6" w:rsidRPr="00996A5E">
        <w:t xml:space="preserve"> </w:t>
      </w:r>
      <w:r w:rsidR="00CB65F0">
        <w:t xml:space="preserve">require </w:t>
      </w:r>
      <w:r w:rsidRPr="00996A5E">
        <w:t>identi</w:t>
      </w:r>
      <w:r w:rsidR="00194E1E" w:rsidRPr="00996A5E">
        <w:t>fy</w:t>
      </w:r>
      <w:r w:rsidR="00CB65F0">
        <w:t>ing and testing</w:t>
      </w:r>
      <w:r w:rsidR="00194E1E" w:rsidRPr="00996A5E">
        <w:t xml:space="preserve"> the active ingredient(s), </w:t>
      </w:r>
      <w:r w:rsidRPr="00996A5E">
        <w:t>the permitted contents</w:t>
      </w:r>
      <w:r w:rsidRPr="00923F0E">
        <w:t xml:space="preserve"> of the product</w:t>
      </w:r>
      <w:r w:rsidR="00A57AF6">
        <w:t xml:space="preserve"> and additional requirements</w:t>
      </w:r>
      <w:r w:rsidR="00194E1E">
        <w:t xml:space="preserve"> </w:t>
      </w:r>
      <w:r w:rsidRPr="00923F0E">
        <w:t>important to the quality of a finished product</w:t>
      </w:r>
      <w:r w:rsidR="00AF2F7C">
        <w:t xml:space="preserve">. </w:t>
      </w:r>
    </w:p>
    <w:p w:rsidR="00033A83" w:rsidRDefault="00033A83" w:rsidP="00033A83">
      <w:pPr>
        <w:pStyle w:val="ListParagraph"/>
      </w:pPr>
    </w:p>
    <w:p w:rsidR="00926A21" w:rsidRPr="00923F0E" w:rsidRDefault="00AF2F7C" w:rsidP="00194E1E">
      <w:pPr>
        <w:pStyle w:val="Number"/>
      </w:pPr>
      <w:r>
        <w:t xml:space="preserve">The finished product quality standard also </w:t>
      </w:r>
      <w:r w:rsidR="00926A21" w:rsidRPr="00923F0E">
        <w:t>include</w:t>
      </w:r>
      <w:r>
        <w:t>s</w:t>
      </w:r>
      <w:r w:rsidR="00926A21" w:rsidRPr="00923F0E">
        <w:t xml:space="preserve"> the dose form requirements, packaging and labelling requirements, stability and shelf life requirements and quality of excipients. These </w:t>
      </w:r>
      <w:r w:rsidR="00A57AF6">
        <w:t>requirements are</w:t>
      </w:r>
      <w:r w:rsidR="00926A21" w:rsidRPr="00923F0E">
        <w:t xml:space="preserve"> discussed</w:t>
      </w:r>
      <w:r w:rsidR="00A57AF6">
        <w:t xml:space="preserve"> </w:t>
      </w:r>
      <w:r w:rsidR="00FC0020">
        <w:t xml:space="preserve">further </w:t>
      </w:r>
      <w:r w:rsidR="00FC0020" w:rsidRPr="00923F0E">
        <w:t>below</w:t>
      </w:r>
      <w:r w:rsidR="00926A21" w:rsidRPr="00923F0E">
        <w:t>.</w:t>
      </w:r>
    </w:p>
    <w:p w:rsidR="00926A21" w:rsidRPr="00923F0E" w:rsidRDefault="00926A21" w:rsidP="00926A21">
      <w:pPr>
        <w:pStyle w:val="Heading4"/>
      </w:pPr>
      <w:r w:rsidRPr="00923F0E">
        <w:t>Dose form</w:t>
      </w:r>
    </w:p>
    <w:p w:rsidR="00926A21" w:rsidRPr="00923F0E" w:rsidRDefault="00926A21" w:rsidP="00371E73">
      <w:pPr>
        <w:pStyle w:val="Number"/>
      </w:pPr>
      <w:r w:rsidRPr="00923F0E">
        <w:t xml:space="preserve">A key consideration when prescribing medicines is the dose form. Different dose forms have different advantages and disadvantages, depending on </w:t>
      </w:r>
      <w:r w:rsidR="00743258">
        <w:t xml:space="preserve">the </w:t>
      </w:r>
      <w:r w:rsidRPr="00923F0E">
        <w:t>health conditions being treated. A prescriber will be wanting to ensure each dose form:</w:t>
      </w:r>
    </w:p>
    <w:p w:rsidR="00926A21" w:rsidRPr="00923F0E" w:rsidRDefault="00926A21" w:rsidP="00247A65">
      <w:pPr>
        <w:pStyle w:val="Bullet"/>
        <w:ind w:left="851"/>
      </w:pPr>
      <w:r w:rsidRPr="00923F0E">
        <w:t>delivers the active ingredient</w:t>
      </w:r>
    </w:p>
    <w:p w:rsidR="00926A21" w:rsidRPr="00923F0E" w:rsidRDefault="00926A21" w:rsidP="00247A65">
      <w:pPr>
        <w:pStyle w:val="Bullet"/>
        <w:ind w:left="851"/>
      </w:pPr>
      <w:proofErr w:type="gramStart"/>
      <w:r w:rsidRPr="00923F0E">
        <w:t>has</w:t>
      </w:r>
      <w:proofErr w:type="gramEnd"/>
      <w:r w:rsidRPr="00923F0E">
        <w:t xml:space="preserve"> a consistent dose</w:t>
      </w:r>
      <w:r w:rsidR="005711A4">
        <w:t>.</w:t>
      </w:r>
      <w:r w:rsidRPr="00923F0E">
        <w:t xml:space="preserve"> </w:t>
      </w:r>
    </w:p>
    <w:p w:rsidR="00926A21" w:rsidRPr="00923F0E" w:rsidRDefault="00926A21" w:rsidP="00371E73">
      <w:pPr>
        <w:pStyle w:val="Number"/>
      </w:pPr>
      <w:r w:rsidRPr="00923F0E">
        <w:t xml:space="preserve">The form in which medicinal cannabis is administered determines the onset, intensity and duration of effects. A finished </w:t>
      </w:r>
      <w:r w:rsidR="00FC0020">
        <w:t xml:space="preserve">dose form </w:t>
      </w:r>
      <w:r w:rsidRPr="00923F0E">
        <w:t>medicinal cannabis product should behave in a manner appropriate to how it is intended to be taken or administered. Therefore a dose form must meet appropriate specifications</w:t>
      </w:r>
      <w:r w:rsidR="009D0D79">
        <w:t>; for example</w:t>
      </w:r>
      <w:r w:rsidRPr="00923F0E">
        <w:t xml:space="preserve">, that a capsule dissolves </w:t>
      </w:r>
      <w:r w:rsidRPr="009C2A3F">
        <w:t>at a safe rate</w:t>
      </w:r>
      <w:r w:rsidRPr="00923F0E">
        <w:t xml:space="preserve"> when swallowed.</w:t>
      </w:r>
    </w:p>
    <w:p w:rsidR="00926A21" w:rsidRPr="00923F0E" w:rsidRDefault="00926A21" w:rsidP="00371E73">
      <w:pPr>
        <w:pStyle w:val="Number"/>
      </w:pPr>
      <w:r w:rsidRPr="00923F0E">
        <w:t>The specifications for the majority of applicable dose forms (</w:t>
      </w:r>
      <w:proofErr w:type="spellStart"/>
      <w:r w:rsidRPr="00923F0E">
        <w:t>eg</w:t>
      </w:r>
      <w:proofErr w:type="spellEnd"/>
      <w:r w:rsidRPr="00923F0E">
        <w:t xml:space="preserve">, tablets, capsules, ointments and creams) are set </w:t>
      </w:r>
      <w:r w:rsidR="00743258">
        <w:t xml:space="preserve">out </w:t>
      </w:r>
      <w:r w:rsidRPr="00923F0E">
        <w:t>in</w:t>
      </w:r>
      <w:r w:rsidR="00800A16">
        <w:t xml:space="preserve"> a</w:t>
      </w:r>
      <w:r w:rsidRPr="00923F0E">
        <w:t xml:space="preserve"> pharmacopoeia (a set of documented standards for pharmaceuticals). The specification</w:t>
      </w:r>
      <w:r w:rsidR="009D0D79">
        <w:t>s</w:t>
      </w:r>
      <w:r w:rsidRPr="00923F0E">
        <w:t xml:space="preserve"> of dose forms set out </w:t>
      </w:r>
      <w:r w:rsidRPr="00923F0E">
        <w:lastRenderedPageBreak/>
        <w:t xml:space="preserve">characteristics such as the uniformity of content and the uniformity of dosage units </w:t>
      </w:r>
      <w:r w:rsidR="009D0D79">
        <w:t>that</w:t>
      </w:r>
      <w:r w:rsidR="009D0D79" w:rsidRPr="00923F0E">
        <w:t xml:space="preserve"> </w:t>
      </w:r>
      <w:r w:rsidRPr="00923F0E">
        <w:t>need to be met for particular dose forms, and the relevant tests to</w:t>
      </w:r>
      <w:r w:rsidR="00247A65" w:rsidRPr="00923F0E">
        <w:t> </w:t>
      </w:r>
      <w:r w:rsidR="005C0FA9">
        <w:t>under</w:t>
      </w:r>
      <w:r w:rsidRPr="00923F0E">
        <w:t xml:space="preserve">take. </w:t>
      </w:r>
    </w:p>
    <w:p w:rsidR="00926A21" w:rsidRPr="00923F0E" w:rsidRDefault="00926A21" w:rsidP="00371E73">
      <w:pPr>
        <w:pStyle w:val="Number"/>
      </w:pPr>
      <w:r w:rsidRPr="00923F0E">
        <w:t xml:space="preserve">The dose form requirements are to be incorporated in the quality standards by reference to </w:t>
      </w:r>
      <w:proofErr w:type="spellStart"/>
      <w:r w:rsidRPr="00923F0E">
        <w:t>pharmacop</w:t>
      </w:r>
      <w:r w:rsidR="009D0D79">
        <w:t>o</w:t>
      </w:r>
      <w:r w:rsidRPr="00923F0E">
        <w:t>eial</w:t>
      </w:r>
      <w:proofErr w:type="spellEnd"/>
      <w:r w:rsidRPr="00923F0E">
        <w:t xml:space="preserve"> standards</w:t>
      </w:r>
      <w:r w:rsidR="009D0D79">
        <w:t>,</w:t>
      </w:r>
      <w:r w:rsidRPr="00923F0E">
        <w:t xml:space="preserve"> which dictate the requirements</w:t>
      </w:r>
      <w:r w:rsidR="009D0D79">
        <w:t>, such as</w:t>
      </w:r>
      <w:r w:rsidRPr="00923F0E">
        <w:t xml:space="preserve"> how to test that a capsule dissolves </w:t>
      </w:r>
      <w:r w:rsidRPr="009C2A3F">
        <w:t>at a safe rate. The</w:t>
      </w:r>
      <w:r w:rsidRPr="00923F0E">
        <w:t xml:space="preserve"> following </w:t>
      </w:r>
      <w:r w:rsidR="009D0D79">
        <w:t>p</w:t>
      </w:r>
      <w:r w:rsidRPr="00923F0E">
        <w:t>harmacopoeia</w:t>
      </w:r>
      <w:r w:rsidR="00800A16">
        <w:t>s</w:t>
      </w:r>
      <w:r w:rsidRPr="00923F0E">
        <w:t xml:space="preserve"> will</w:t>
      </w:r>
      <w:r w:rsidR="0036104D">
        <w:t xml:space="preserve"> likely</w:t>
      </w:r>
      <w:r w:rsidRPr="00923F0E">
        <w:t xml:space="preserve"> be referenced in the </w:t>
      </w:r>
      <w:r w:rsidR="00743258">
        <w:t>r</w:t>
      </w:r>
      <w:r w:rsidRPr="00923F0E">
        <w:t>egulations:</w:t>
      </w:r>
    </w:p>
    <w:p w:rsidR="00926A21" w:rsidRPr="00923F0E" w:rsidRDefault="00926A21" w:rsidP="00247A65">
      <w:pPr>
        <w:pStyle w:val="Bullet"/>
        <w:ind w:left="851"/>
      </w:pPr>
      <w:r w:rsidRPr="00923F0E">
        <w:t>British Pharmacopoeia (BP)</w:t>
      </w:r>
    </w:p>
    <w:p w:rsidR="00926A21" w:rsidRPr="00923F0E" w:rsidRDefault="00926A21" w:rsidP="00247A65">
      <w:pPr>
        <w:pStyle w:val="Bullet"/>
        <w:ind w:left="851"/>
      </w:pPr>
      <w:r w:rsidRPr="00923F0E">
        <w:t>United States Pharmacopeia</w:t>
      </w:r>
      <w:r w:rsidR="009D0D79">
        <w:t>–</w:t>
      </w:r>
      <w:r w:rsidRPr="00923F0E">
        <w:t>National Formulary (USP</w:t>
      </w:r>
      <w:r w:rsidR="009D0D79">
        <w:t>–NF</w:t>
      </w:r>
      <w:r w:rsidRPr="00923F0E">
        <w:t>)</w:t>
      </w:r>
    </w:p>
    <w:p w:rsidR="00926A21" w:rsidRPr="00923F0E" w:rsidRDefault="00926A21" w:rsidP="00247A65">
      <w:pPr>
        <w:pStyle w:val="Bullet"/>
        <w:ind w:left="851"/>
      </w:pPr>
      <w:r w:rsidRPr="00923F0E">
        <w:t>European Pharmacopoeia (</w:t>
      </w:r>
      <w:proofErr w:type="spellStart"/>
      <w:r w:rsidRPr="00923F0E">
        <w:t>Ph</w:t>
      </w:r>
      <w:proofErr w:type="spellEnd"/>
      <w:r w:rsidRPr="00923F0E">
        <w:t xml:space="preserve"> </w:t>
      </w:r>
      <w:proofErr w:type="spellStart"/>
      <w:r w:rsidRPr="00923F0E">
        <w:t>Eur</w:t>
      </w:r>
      <w:proofErr w:type="spellEnd"/>
      <w:r w:rsidRPr="00923F0E">
        <w:t>)</w:t>
      </w:r>
      <w:r w:rsidR="009D0D79">
        <w:t>.</w:t>
      </w:r>
    </w:p>
    <w:p w:rsidR="00926A21" w:rsidRPr="00923F0E" w:rsidRDefault="00926A21" w:rsidP="00371E73">
      <w:pPr>
        <w:pStyle w:val="Number"/>
      </w:pPr>
      <w:r w:rsidRPr="009C2A3F">
        <w:t xml:space="preserve">It is proposed that the majority of dose forms </w:t>
      </w:r>
      <w:r w:rsidR="00D4364A">
        <w:t>would be</w:t>
      </w:r>
      <w:r w:rsidRPr="009C2A3F">
        <w:t xml:space="preserve"> available at the </w:t>
      </w:r>
      <w:r w:rsidR="009C2A3F" w:rsidRPr="00194E1E">
        <w:t>start</w:t>
      </w:r>
      <w:r w:rsidR="002A5716">
        <w:t xml:space="preserve"> of the S</w:t>
      </w:r>
      <w:r w:rsidRPr="009C2A3F">
        <w:t>cheme, and other dose forms are made avai</w:t>
      </w:r>
      <w:r w:rsidRPr="00AC1E6D">
        <w:t xml:space="preserve">lable </w:t>
      </w:r>
      <w:r w:rsidR="002A5716">
        <w:t>later</w:t>
      </w:r>
      <w:r w:rsidRPr="00AC1E6D">
        <w:t xml:space="preserve">. </w:t>
      </w:r>
      <w:r w:rsidR="003A78DE" w:rsidRPr="00AC1E6D">
        <w:t xml:space="preserve">Sterile dose forms </w:t>
      </w:r>
      <w:r w:rsidRPr="00AC1E6D">
        <w:t>w</w:t>
      </w:r>
      <w:r w:rsidR="002A5716">
        <w:t>ill only be available under the S</w:t>
      </w:r>
      <w:r w:rsidRPr="00AC1E6D">
        <w:t xml:space="preserve">cheme </w:t>
      </w:r>
      <w:r w:rsidR="002A5716">
        <w:t xml:space="preserve">as approved or provisionally approved medicines, </w:t>
      </w:r>
      <w:r w:rsidR="002276CB" w:rsidRPr="00432FE9">
        <w:t>providing they meet the usual</w:t>
      </w:r>
      <w:r w:rsidR="002276CB">
        <w:t xml:space="preserve"> criteria</w:t>
      </w:r>
      <w:r w:rsidRPr="00923F0E">
        <w:t xml:space="preserve">. </w:t>
      </w:r>
      <w:r w:rsidR="003A78DE">
        <w:t>See below for more information about the different dose form</w:t>
      </w:r>
      <w:r w:rsidR="00743258">
        <w:t>s</w:t>
      </w:r>
      <w:r w:rsidR="003A78DE">
        <w:t xml:space="preserve">. </w:t>
      </w:r>
    </w:p>
    <w:p w:rsidR="00926A21" w:rsidRPr="0093186D" w:rsidRDefault="00926A21" w:rsidP="0093186D">
      <w:pPr>
        <w:pStyle w:val="Heading5"/>
        <w:rPr>
          <w:b/>
          <w:color w:val="auto"/>
          <w:sz w:val="21"/>
          <w:szCs w:val="21"/>
        </w:rPr>
      </w:pPr>
      <w:r w:rsidRPr="0093186D">
        <w:rPr>
          <w:b/>
          <w:color w:val="auto"/>
          <w:sz w:val="21"/>
          <w:szCs w:val="21"/>
        </w:rPr>
        <w:t xml:space="preserve">Inhalation products </w:t>
      </w:r>
    </w:p>
    <w:p w:rsidR="00926A21" w:rsidRPr="00923F0E" w:rsidRDefault="00926A21" w:rsidP="00371E73">
      <w:pPr>
        <w:pStyle w:val="Number"/>
      </w:pPr>
      <w:r w:rsidRPr="00923F0E">
        <w:t xml:space="preserve">Finished products intended for administration by vaporisation, which meet the quality standards, are proposed under the </w:t>
      </w:r>
      <w:r w:rsidR="0081789B">
        <w:t>S</w:t>
      </w:r>
      <w:r w:rsidRPr="00923F0E">
        <w:t xml:space="preserve">cheme. This includes cannabis plant material </w:t>
      </w:r>
      <w:r w:rsidR="0081789B">
        <w:t>that</w:t>
      </w:r>
      <w:r w:rsidR="0081789B" w:rsidRPr="00923F0E">
        <w:t xml:space="preserve"> </w:t>
      </w:r>
      <w:r w:rsidRPr="00923F0E">
        <w:t xml:space="preserve">is </w:t>
      </w:r>
      <w:r w:rsidR="00743258">
        <w:t xml:space="preserve">intended </w:t>
      </w:r>
      <w:r w:rsidRPr="00923F0E">
        <w:t xml:space="preserve">to be vaped, but </w:t>
      </w:r>
      <w:r w:rsidR="00743258">
        <w:t xml:space="preserve">does </w:t>
      </w:r>
      <w:r w:rsidRPr="00923F0E">
        <w:t xml:space="preserve">not </w:t>
      </w:r>
      <w:r w:rsidR="00743258">
        <w:t xml:space="preserve">include </w:t>
      </w:r>
      <w:r w:rsidR="00E34F84">
        <w:t xml:space="preserve">medicinal </w:t>
      </w:r>
      <w:r w:rsidR="00743258">
        <w:t xml:space="preserve">cannabis products intended to be smoked. While smoking cannabis usually </w:t>
      </w:r>
      <w:r w:rsidR="009C2A3F">
        <w:t>means the product will affect the patient more quickly</w:t>
      </w:r>
      <w:r w:rsidR="00743258">
        <w:t xml:space="preserve">, it may be difficult to estimate the dose received by individual patients. For this reason and due to well-documented evidence of the harmful effects of smoking, the </w:t>
      </w:r>
      <w:r w:rsidR="000046E8">
        <w:t>use of medicinal cannabis products intended for smoking is not supported.</w:t>
      </w:r>
      <w:r w:rsidRPr="00923F0E">
        <w:rPr>
          <w:rStyle w:val="FootnoteReference"/>
        </w:rPr>
        <w:footnoteReference w:id="25"/>
      </w:r>
      <w:r w:rsidRPr="00923F0E">
        <w:t xml:space="preserve"> Cannabis vaporisers heat dried</w:t>
      </w:r>
      <w:r w:rsidR="00247A65" w:rsidRPr="00923F0E">
        <w:t> </w:t>
      </w:r>
      <w:r w:rsidRPr="00923F0E">
        <w:t xml:space="preserve">cannabis, or cannabis extracts or resins, creating an inhalable vapour. Vaporisation is associated with less exposure to toxins compared </w:t>
      </w:r>
      <w:r w:rsidR="0081789B">
        <w:t>with</w:t>
      </w:r>
      <w:r w:rsidR="0081789B" w:rsidRPr="00923F0E">
        <w:t xml:space="preserve"> </w:t>
      </w:r>
      <w:r w:rsidRPr="00923F0E">
        <w:t>smoking</w:t>
      </w:r>
      <w:r w:rsidR="00247A65" w:rsidRPr="00923F0E">
        <w:t> </w:t>
      </w:r>
      <w:r w:rsidRPr="00923F0E">
        <w:t>cannabis.</w:t>
      </w:r>
      <w:r w:rsidR="007A2A05">
        <w:rPr>
          <w:rStyle w:val="FootnoteReference"/>
        </w:rPr>
        <w:footnoteReference w:id="26"/>
      </w:r>
    </w:p>
    <w:p w:rsidR="00926A21" w:rsidRPr="00923F0E" w:rsidRDefault="00926A21" w:rsidP="00371E73">
      <w:pPr>
        <w:pStyle w:val="Number"/>
      </w:pPr>
      <w:r w:rsidRPr="00923F0E">
        <w:t xml:space="preserve">The </w:t>
      </w:r>
      <w:proofErr w:type="spellStart"/>
      <w:r w:rsidRPr="00923F0E">
        <w:t>pharmacopoeial</w:t>
      </w:r>
      <w:proofErr w:type="spellEnd"/>
      <w:r w:rsidRPr="00923F0E">
        <w:t xml:space="preserve"> standard for inhalation products </w:t>
      </w:r>
      <w:r w:rsidR="0036104D">
        <w:t>is</w:t>
      </w:r>
      <w:r w:rsidRPr="00923F0E">
        <w:t xml:space="preserve"> not directly applicable to cannabis preparations for inhalation. When a medicine is delivered through a device for inhalation, </w:t>
      </w:r>
      <w:r w:rsidR="00EA5A78">
        <w:t>such as an</w:t>
      </w:r>
      <w:r w:rsidR="00EA5A78" w:rsidRPr="00923F0E">
        <w:t xml:space="preserve"> </w:t>
      </w:r>
      <w:r w:rsidRPr="00923F0E">
        <w:t>asthma inhaler, the assessment of the device is an integral part in order to establish that the medicine is delivered to the correct place, in a consistent manner.</w:t>
      </w:r>
    </w:p>
    <w:p w:rsidR="00926A21" w:rsidRPr="00923F0E" w:rsidRDefault="00926A21" w:rsidP="00371E73">
      <w:pPr>
        <w:pStyle w:val="Number"/>
      </w:pPr>
      <w:r w:rsidRPr="00923F0E">
        <w:t xml:space="preserve">The Medicinal Cannabis Agency may not be able to accurately assess aspects of how a product interacts with a vaping device. For example, </w:t>
      </w:r>
      <w:r w:rsidR="00EA5A78">
        <w:t xml:space="preserve">these aspects may include </w:t>
      </w:r>
      <w:r w:rsidRPr="00923F0E">
        <w:t xml:space="preserve">how the product reacts at the container closure, how to clean the device, </w:t>
      </w:r>
      <w:r w:rsidR="00EA5A78">
        <w:t xml:space="preserve">whether </w:t>
      </w:r>
      <w:r w:rsidRPr="00923F0E">
        <w:t>dose dumping may occur (where build-up of product suddenly dislodges), how a device performs in hot or cold weather, and whether any contaminants may be leached from the device as it is heated.</w:t>
      </w:r>
    </w:p>
    <w:p w:rsidR="00926A21" w:rsidRPr="00923F0E" w:rsidRDefault="00926A21" w:rsidP="00371E73">
      <w:pPr>
        <w:pStyle w:val="Number"/>
      </w:pPr>
      <w:r w:rsidRPr="00923F0E">
        <w:t xml:space="preserve">There are advantages to having an inhalable dose form available to patients. These include the rapid onset of action, the ability of a patient to control and adjust the </w:t>
      </w:r>
      <w:r w:rsidRPr="00923F0E">
        <w:lastRenderedPageBreak/>
        <w:t>dose according to need, and that it is a beneficial method of delivery for patients who have difficulty swallowing.</w:t>
      </w:r>
    </w:p>
    <w:p w:rsidR="00926A21" w:rsidRPr="00923F0E" w:rsidRDefault="00926A21" w:rsidP="00371E73">
      <w:pPr>
        <w:pStyle w:val="Number"/>
      </w:pPr>
      <w:r w:rsidRPr="00923F0E">
        <w:t>It is proposed that the products that can be vaped w</w:t>
      </w:r>
      <w:r w:rsidR="00E34F84">
        <w:t>ould</w:t>
      </w:r>
      <w:r w:rsidRPr="00923F0E">
        <w:t xml:space="preserve"> be made available in the interest of patient access to medicinal cannabis products. The product that is to be vaporised w</w:t>
      </w:r>
      <w:r w:rsidR="00C143B2">
        <w:t>ould</w:t>
      </w:r>
      <w:r w:rsidRPr="00923F0E">
        <w:t xml:space="preserve"> be assessed by the Medicinal Cannabis Agency. The inhalation device may be assessed as well</w:t>
      </w:r>
      <w:r w:rsidR="00E13A6D">
        <w:t>;</w:t>
      </w:r>
      <w:r w:rsidRPr="00923F0E">
        <w:t xml:space="preserve"> however</w:t>
      </w:r>
      <w:r w:rsidR="00E13A6D">
        <w:t>,</w:t>
      </w:r>
      <w:r w:rsidRPr="00923F0E">
        <w:t xml:space="preserve"> the methods of doing so need to be further developed. There w</w:t>
      </w:r>
      <w:r w:rsidR="00E34F84">
        <w:t>ould</w:t>
      </w:r>
      <w:r w:rsidRPr="00923F0E">
        <w:t xml:space="preserve"> be no requirement for a device to be assessed at the implementation of the scheme. However, this may change in the future.</w:t>
      </w:r>
    </w:p>
    <w:p w:rsidR="00926A21" w:rsidRPr="0093186D" w:rsidRDefault="006A1642" w:rsidP="0093186D">
      <w:pPr>
        <w:pStyle w:val="Heading5"/>
        <w:rPr>
          <w:b/>
          <w:color w:val="auto"/>
          <w:sz w:val="21"/>
          <w:szCs w:val="21"/>
        </w:rPr>
      </w:pPr>
      <w:r w:rsidRPr="0093186D">
        <w:rPr>
          <w:b/>
          <w:color w:val="auto"/>
          <w:sz w:val="21"/>
          <w:szCs w:val="21"/>
        </w:rPr>
        <w:t>Modified-release dose</w:t>
      </w:r>
      <w:r w:rsidR="00926A21" w:rsidRPr="0093186D">
        <w:rPr>
          <w:b/>
          <w:color w:val="auto"/>
          <w:sz w:val="21"/>
          <w:szCs w:val="21"/>
        </w:rPr>
        <w:t xml:space="preserve"> forms</w:t>
      </w:r>
    </w:p>
    <w:p w:rsidR="00926A21" w:rsidRPr="00923F0E" w:rsidRDefault="006A1642" w:rsidP="00371E73">
      <w:pPr>
        <w:pStyle w:val="Number"/>
      </w:pPr>
      <w:r>
        <w:t>A modified release dose</w:t>
      </w:r>
      <w:r w:rsidR="00926A21" w:rsidRPr="00923F0E">
        <w:t xml:space="preserve"> form, including patches placed on the skin (transdermal), is a preparation where the rate and/or place of release of active ingredient is different from that </w:t>
      </w:r>
      <w:r>
        <w:t>of a conventional-release dose</w:t>
      </w:r>
      <w:r w:rsidR="00926A21" w:rsidRPr="00923F0E">
        <w:t xml:space="preserve"> form administered by the same route. This deliberate modification is achieved by a special formulation design and/or manufacturing</w:t>
      </w:r>
      <w:r>
        <w:t xml:space="preserve"> method. Modified-release dose</w:t>
      </w:r>
      <w:r w:rsidR="00926A21" w:rsidRPr="00923F0E">
        <w:t xml:space="preserve"> form includes delayed-release, prolonged-release and pulsatile-release (rapid release </w:t>
      </w:r>
      <w:r>
        <w:t>after a defined lag time) dose</w:t>
      </w:r>
      <w:r w:rsidR="00926A21" w:rsidRPr="00923F0E">
        <w:t xml:space="preserve"> forms.</w:t>
      </w:r>
    </w:p>
    <w:p w:rsidR="00926A21" w:rsidRPr="00923F0E" w:rsidRDefault="00926A21" w:rsidP="00371E73">
      <w:pPr>
        <w:pStyle w:val="Number"/>
      </w:pPr>
      <w:r w:rsidRPr="00923F0E">
        <w:t>It is propo</w:t>
      </w:r>
      <w:r w:rsidR="006A1642">
        <w:t>sed that modified-release dose</w:t>
      </w:r>
      <w:r w:rsidRPr="00923F0E">
        <w:t xml:space="preserve"> forms </w:t>
      </w:r>
      <w:r w:rsidR="000046E8">
        <w:t>would</w:t>
      </w:r>
      <w:r w:rsidR="000046E8" w:rsidRPr="00923F0E">
        <w:t xml:space="preserve"> </w:t>
      </w:r>
      <w:r w:rsidRPr="00923F0E">
        <w:t xml:space="preserve">not </w:t>
      </w:r>
      <w:r w:rsidR="000046E8">
        <w:t xml:space="preserve">be </w:t>
      </w:r>
      <w:r w:rsidRPr="00923F0E">
        <w:t xml:space="preserve">available </w:t>
      </w:r>
      <w:r w:rsidR="00BE75AE">
        <w:t xml:space="preserve">under the Medicinal Cannabis Scheme if they are unapproved </w:t>
      </w:r>
      <w:r w:rsidR="000046E8">
        <w:t>medicines</w:t>
      </w:r>
      <w:r w:rsidRPr="00923F0E">
        <w:t>. This dose form is currently not able to be sufficiently assessed against quality standards only</w:t>
      </w:r>
      <w:r w:rsidR="00BE75AE">
        <w:t>,</w:t>
      </w:r>
      <w:r w:rsidRPr="00923F0E">
        <w:t xml:space="preserve"> in the absence of any clinical data (</w:t>
      </w:r>
      <w:proofErr w:type="spellStart"/>
      <w:r w:rsidRPr="00923F0E">
        <w:t>eg</w:t>
      </w:r>
      <w:proofErr w:type="spellEnd"/>
      <w:r w:rsidRPr="00923F0E">
        <w:t xml:space="preserve">, clinical trials). </w:t>
      </w:r>
      <w:r w:rsidR="00BE75AE">
        <w:t>However</w:t>
      </w:r>
      <w:r w:rsidR="00E13A6D">
        <w:t>,</w:t>
      </w:r>
      <w:r w:rsidR="00BE75AE">
        <w:t xml:space="preserve"> m</w:t>
      </w:r>
      <w:r w:rsidR="006A1642">
        <w:t>odified-release dose</w:t>
      </w:r>
      <w:r w:rsidR="00BE75AE" w:rsidRPr="00923F0E">
        <w:t xml:space="preserve"> forms </w:t>
      </w:r>
      <w:r w:rsidR="000046E8">
        <w:t>would be</w:t>
      </w:r>
      <w:r w:rsidR="000046E8" w:rsidRPr="00923F0E">
        <w:t xml:space="preserve"> </w:t>
      </w:r>
      <w:r w:rsidR="00BE75AE" w:rsidRPr="00923F0E">
        <w:t xml:space="preserve">available </w:t>
      </w:r>
      <w:r w:rsidR="00BE75AE">
        <w:t xml:space="preserve">if they are approved or provisionally approved by the Ministry of Health. </w:t>
      </w:r>
    </w:p>
    <w:p w:rsidR="00033934" w:rsidRPr="0093186D" w:rsidRDefault="00033934" w:rsidP="0093186D">
      <w:pPr>
        <w:pStyle w:val="Heading5"/>
        <w:rPr>
          <w:b/>
          <w:color w:val="auto"/>
          <w:sz w:val="21"/>
          <w:szCs w:val="21"/>
        </w:rPr>
      </w:pPr>
      <w:r w:rsidRPr="0093186D">
        <w:rPr>
          <w:b/>
          <w:color w:val="auto"/>
          <w:sz w:val="21"/>
          <w:szCs w:val="21"/>
        </w:rPr>
        <w:t>Sterile dose forms</w:t>
      </w:r>
    </w:p>
    <w:p w:rsidR="00033934" w:rsidRPr="00923F0E" w:rsidRDefault="00033934" w:rsidP="00033934">
      <w:pPr>
        <w:pStyle w:val="Number"/>
      </w:pPr>
      <w:proofErr w:type="spellStart"/>
      <w:r w:rsidRPr="00923F0E">
        <w:t>Injectables</w:t>
      </w:r>
      <w:proofErr w:type="spellEnd"/>
      <w:r w:rsidRPr="00923F0E">
        <w:t>,</w:t>
      </w:r>
      <w:r w:rsidR="00E13A6D">
        <w:t xml:space="preserve"> and</w:t>
      </w:r>
      <w:r w:rsidRPr="00923F0E">
        <w:t xml:space="preserve"> ear and eye preparations are required to meet tests that determine they are sterile. Sterile dose form</w:t>
      </w:r>
      <w:r w:rsidR="00E13A6D">
        <w:t>s</w:t>
      </w:r>
      <w:r w:rsidRPr="00923F0E">
        <w:t xml:space="preserve"> like these are not able to be sufficiently assessed against product quality standards only, in the absence of any clinical data (</w:t>
      </w:r>
      <w:proofErr w:type="spellStart"/>
      <w:r w:rsidRPr="00923F0E">
        <w:t>eg</w:t>
      </w:r>
      <w:proofErr w:type="spellEnd"/>
      <w:r w:rsidRPr="00923F0E">
        <w:t xml:space="preserve">, clinical trials). It is proposed that medicinal cannabis products that are required to be sterile are not allowed to be accessed as an unapproved medicine so will only be available under the Scheme if they </w:t>
      </w:r>
      <w:r w:rsidR="00BE75AE">
        <w:t xml:space="preserve">are </w:t>
      </w:r>
      <w:r w:rsidR="00994F37">
        <w:t xml:space="preserve">approved </w:t>
      </w:r>
      <w:r w:rsidR="00BE75AE">
        <w:t xml:space="preserve">or provisionally approved by the Ministry of Health. </w:t>
      </w:r>
      <w:r w:rsidRPr="00923F0E">
        <w:t xml:space="preserve"> </w:t>
      </w:r>
    </w:p>
    <w:p w:rsidR="00033934" w:rsidRPr="0093186D" w:rsidRDefault="00033934" w:rsidP="0093186D">
      <w:pPr>
        <w:pStyle w:val="Heading5"/>
        <w:rPr>
          <w:b/>
          <w:color w:val="auto"/>
          <w:sz w:val="21"/>
          <w:szCs w:val="21"/>
        </w:rPr>
      </w:pPr>
      <w:r w:rsidRPr="0093186D">
        <w:rPr>
          <w:b/>
          <w:color w:val="auto"/>
          <w:sz w:val="21"/>
          <w:szCs w:val="21"/>
        </w:rPr>
        <w:t>Edible dose form</w:t>
      </w:r>
      <w:r w:rsidR="00581E60" w:rsidRPr="0093186D">
        <w:rPr>
          <w:b/>
          <w:color w:val="auto"/>
          <w:sz w:val="21"/>
          <w:szCs w:val="21"/>
        </w:rPr>
        <w:t>s</w:t>
      </w:r>
    </w:p>
    <w:p w:rsidR="00552DDC" w:rsidRPr="00AC1E6D" w:rsidRDefault="00552DDC" w:rsidP="00552DDC">
      <w:pPr>
        <w:pStyle w:val="Number"/>
      </w:pPr>
      <w:r w:rsidRPr="00552DDC">
        <w:t xml:space="preserve">The Food Act 2014 excludes anything that is used only as a medicine or is a controlled drug or psychoactive substance. </w:t>
      </w:r>
      <w:r w:rsidR="006A1642">
        <w:t xml:space="preserve">Food containing medicinal cannabis </w:t>
      </w:r>
      <w:r w:rsidRPr="00552DDC">
        <w:t xml:space="preserve">will not be </w:t>
      </w:r>
      <w:r w:rsidR="006A1642">
        <w:t xml:space="preserve">allowed </w:t>
      </w:r>
      <w:r w:rsidRPr="00552DDC">
        <w:t>under the Scheme.</w:t>
      </w:r>
    </w:p>
    <w:p w:rsidR="00033934" w:rsidRPr="00923F0E" w:rsidRDefault="00033934" w:rsidP="0093186D">
      <w:pPr>
        <w:pStyle w:val="Heading5"/>
      </w:pPr>
      <w:r w:rsidRPr="00432FE9">
        <w:t xml:space="preserve">Other </w:t>
      </w:r>
      <w:r w:rsidR="00D4364A">
        <w:t>types of product</w:t>
      </w:r>
    </w:p>
    <w:p w:rsidR="00033934" w:rsidRPr="00923F0E" w:rsidRDefault="00033934" w:rsidP="00033934">
      <w:pPr>
        <w:pStyle w:val="Number"/>
      </w:pPr>
      <w:r w:rsidRPr="00923F0E">
        <w:rPr>
          <w:lang w:eastAsia="en-NZ"/>
        </w:rPr>
        <w:t>There is no separate regulatory pathway for cannabis</w:t>
      </w:r>
      <w:r w:rsidRPr="00923F0E">
        <w:rPr>
          <w:rFonts w:ascii="Arial" w:hAnsi="Arial" w:cs="Arial"/>
          <w:lang w:eastAsia="en-NZ"/>
        </w:rPr>
        <w:t>–</w:t>
      </w:r>
      <w:r w:rsidRPr="00923F0E">
        <w:rPr>
          <w:lang w:eastAsia="en-NZ"/>
        </w:rPr>
        <w:t>based dietary supplements, natural health products</w:t>
      </w:r>
      <w:r w:rsidRPr="00923F0E">
        <w:t xml:space="preserve"> or </w:t>
      </w:r>
      <w:r w:rsidRPr="00923F0E">
        <w:rPr>
          <w:lang w:eastAsia="en-NZ"/>
        </w:rPr>
        <w:t>nutraceuticals. A producer who wants to manufacture these types of product would have to meet the requirements of the Medicinal Cannabis Scheme</w:t>
      </w:r>
      <w:r w:rsidR="00C556D5">
        <w:rPr>
          <w:lang w:eastAsia="en-NZ"/>
        </w:rPr>
        <w:t>,</w:t>
      </w:r>
      <w:r w:rsidRPr="00923F0E">
        <w:rPr>
          <w:lang w:eastAsia="en-NZ"/>
        </w:rPr>
        <w:t xml:space="preserve"> with all products being prescription-only.</w:t>
      </w:r>
    </w:p>
    <w:p w:rsidR="00033934" w:rsidRPr="00923F0E" w:rsidRDefault="00033934" w:rsidP="00033934">
      <w:pPr>
        <w:pStyle w:val="Heading4"/>
      </w:pPr>
      <w:r w:rsidRPr="00923F0E">
        <w:t>Packaging and labelling</w:t>
      </w:r>
    </w:p>
    <w:p w:rsidR="00033934" w:rsidRPr="00923F0E" w:rsidRDefault="00033934" w:rsidP="00033934">
      <w:pPr>
        <w:pStyle w:val="Number"/>
      </w:pPr>
      <w:r w:rsidRPr="00923F0E">
        <w:t xml:space="preserve">Labelling </w:t>
      </w:r>
      <w:r w:rsidR="00D4364A">
        <w:t>provides information on</w:t>
      </w:r>
      <w:r w:rsidRPr="00923F0E">
        <w:t xml:space="preserve"> the appropriate storage, dispensing and use of a product, and makes identification of a product clear and unambiguous.</w:t>
      </w:r>
    </w:p>
    <w:p w:rsidR="00033934" w:rsidRPr="00923F0E" w:rsidRDefault="00033934" w:rsidP="00033934">
      <w:pPr>
        <w:pStyle w:val="Number"/>
      </w:pPr>
      <w:r w:rsidRPr="00923F0E">
        <w:lastRenderedPageBreak/>
        <w:t>Labelling is essential for regulatory control where the safe and appropriate use is identifiable and enables return and recall of a product when necessary.</w:t>
      </w:r>
    </w:p>
    <w:p w:rsidR="00033934" w:rsidRPr="00923F0E" w:rsidRDefault="00033934" w:rsidP="00033934">
      <w:pPr>
        <w:pStyle w:val="Number"/>
      </w:pPr>
      <w:r w:rsidRPr="00923F0E">
        <w:t xml:space="preserve">Appropriate controls on labelling of medicines and controlled drugs are already specified in </w:t>
      </w:r>
      <w:r w:rsidRPr="00923F0E">
        <w:rPr>
          <w:rFonts w:eastAsia="Calibri"/>
        </w:rPr>
        <w:t>regulations of the Medicines Act 1984, Misuse of Drugs</w:t>
      </w:r>
      <w:r w:rsidR="002741CA" w:rsidRPr="00923F0E">
        <w:rPr>
          <w:rFonts w:eastAsia="Calibri"/>
        </w:rPr>
        <w:t> </w:t>
      </w:r>
      <w:r w:rsidRPr="00923F0E">
        <w:rPr>
          <w:rFonts w:eastAsia="Calibri"/>
        </w:rPr>
        <w:t xml:space="preserve">Act 1975 and </w:t>
      </w:r>
      <w:r w:rsidR="005A2BCE">
        <w:rPr>
          <w:rFonts w:eastAsia="Calibri"/>
        </w:rPr>
        <w:t xml:space="preserve">the </w:t>
      </w:r>
      <w:r w:rsidR="005A2BCE">
        <w:t>Ministry of Health Guideline on the Regulation of Therapeutic Products in New Zealand</w:t>
      </w:r>
      <w:r w:rsidR="005A2BCE">
        <w:rPr>
          <w:rFonts w:eastAsia="Calibri"/>
        </w:rPr>
        <w:t xml:space="preserve">. </w:t>
      </w:r>
      <w:r w:rsidRPr="00923F0E">
        <w:rPr>
          <w:rFonts w:eastAsia="Calibri"/>
        </w:rPr>
        <w:t xml:space="preserve">It is proposed that </w:t>
      </w:r>
      <w:r w:rsidR="006A1642">
        <w:rPr>
          <w:rFonts w:eastAsia="Calibri"/>
        </w:rPr>
        <w:t xml:space="preserve">the packaging and labelling of </w:t>
      </w:r>
      <w:r w:rsidRPr="00923F0E">
        <w:rPr>
          <w:rFonts w:eastAsia="Calibri"/>
        </w:rPr>
        <w:t>medicinal cannabis products follow established packaging and lab</w:t>
      </w:r>
      <w:r w:rsidR="002955D0">
        <w:rPr>
          <w:rFonts w:eastAsia="Calibri"/>
        </w:rPr>
        <w:t>elling standards. For example, t</w:t>
      </w:r>
      <w:r w:rsidRPr="00923F0E">
        <w:rPr>
          <w:rFonts w:eastAsia="Calibri"/>
        </w:rPr>
        <w:t>he total cannabinoid content of the finished dose must be stated on the medicine</w:t>
      </w:r>
      <w:r w:rsidR="002741CA" w:rsidRPr="00923F0E">
        <w:rPr>
          <w:rFonts w:eastAsia="Calibri"/>
        </w:rPr>
        <w:t> </w:t>
      </w:r>
      <w:r w:rsidRPr="00923F0E">
        <w:rPr>
          <w:rFonts w:eastAsia="Calibri"/>
        </w:rPr>
        <w:t>label.</w:t>
      </w:r>
    </w:p>
    <w:p w:rsidR="00033934" w:rsidRPr="00923F0E" w:rsidRDefault="00033934" w:rsidP="00033934">
      <w:pPr>
        <w:pStyle w:val="Heading4"/>
      </w:pPr>
      <w:r w:rsidRPr="00923F0E">
        <w:t>Stability and shelf life</w:t>
      </w:r>
    </w:p>
    <w:p w:rsidR="00033934" w:rsidRPr="00923F0E" w:rsidRDefault="00033934" w:rsidP="00033934">
      <w:pPr>
        <w:pStyle w:val="Number"/>
      </w:pPr>
      <w:r w:rsidRPr="00923F0E">
        <w:t>The purpose of stability data is to establish how a product varies with time under a variety of environmental conditions such as temperature, humidity and light.</w:t>
      </w:r>
    </w:p>
    <w:p w:rsidR="00033934" w:rsidRPr="00923F0E" w:rsidRDefault="00033934" w:rsidP="00033934">
      <w:pPr>
        <w:pStyle w:val="Number"/>
      </w:pPr>
      <w:r w:rsidRPr="00923F0E">
        <w:t xml:space="preserve">A manufacturer </w:t>
      </w:r>
      <w:r w:rsidR="00D4364A">
        <w:t>would be</w:t>
      </w:r>
      <w:r w:rsidRPr="00923F0E">
        <w:t xml:space="preserve"> required to provide evidence that the product remains stable under the recommended storage and transportation conditions for the</w:t>
      </w:r>
      <w:r w:rsidR="00D4364A">
        <w:t xml:space="preserve"> shelf life of the product</w:t>
      </w:r>
      <w:r w:rsidRPr="00923F0E">
        <w:t>.</w:t>
      </w:r>
    </w:p>
    <w:p w:rsidR="00033934" w:rsidRPr="00923F0E" w:rsidRDefault="00033934" w:rsidP="00033934">
      <w:pPr>
        <w:pStyle w:val="Number"/>
      </w:pPr>
      <w:r w:rsidRPr="00923F0E">
        <w:t>Appropriate controls on stability and shelf life are already specified in guidelines by the International Conference on Harmonisation of Technical Requirements for Registration of Pharmaceuticals for Human Use (ICH).</w:t>
      </w:r>
      <w:r w:rsidRPr="00923F0E">
        <w:rPr>
          <w:rStyle w:val="FootnoteReference"/>
        </w:rPr>
        <w:footnoteReference w:id="27"/>
      </w:r>
      <w:r w:rsidRPr="00923F0E">
        <w:t xml:space="preserve"> </w:t>
      </w:r>
      <w:r w:rsidRPr="00923F0E">
        <w:rPr>
          <w:rFonts w:eastAsia="Calibri"/>
        </w:rPr>
        <w:t>It is proposed that medicinal cannabis products follow established stability and shelf life guidelines.</w:t>
      </w:r>
    </w:p>
    <w:p w:rsidR="00033934" w:rsidRPr="00923F0E" w:rsidRDefault="00033934" w:rsidP="00033934">
      <w:pPr>
        <w:pStyle w:val="Heading4"/>
        <w:rPr>
          <w:rFonts w:eastAsia="Calibri"/>
        </w:rPr>
      </w:pPr>
      <w:r w:rsidRPr="00923F0E">
        <w:rPr>
          <w:rFonts w:eastAsia="Calibri"/>
        </w:rPr>
        <w:t>Excipients</w:t>
      </w:r>
    </w:p>
    <w:p w:rsidR="00033934" w:rsidRPr="00923F0E" w:rsidRDefault="00033934" w:rsidP="00033934">
      <w:pPr>
        <w:pStyle w:val="Number"/>
        <w:rPr>
          <w:lang w:eastAsia="en-NZ"/>
        </w:rPr>
      </w:pPr>
      <w:r w:rsidRPr="00923F0E">
        <w:rPr>
          <w:lang w:eastAsia="en-NZ"/>
        </w:rPr>
        <w:t xml:space="preserve">Excipients are the ingredients of the drug </w:t>
      </w:r>
      <w:r w:rsidR="009F558A">
        <w:rPr>
          <w:lang w:eastAsia="en-NZ"/>
        </w:rPr>
        <w:t>that</w:t>
      </w:r>
      <w:r w:rsidR="009F558A" w:rsidRPr="00923F0E">
        <w:rPr>
          <w:lang w:eastAsia="en-NZ"/>
        </w:rPr>
        <w:t xml:space="preserve"> </w:t>
      </w:r>
      <w:r w:rsidRPr="00923F0E">
        <w:rPr>
          <w:lang w:eastAsia="en-NZ"/>
        </w:rPr>
        <w:t>are inactive but are important in the formulation of the product in its finished dose form</w:t>
      </w:r>
      <w:r w:rsidR="009F558A">
        <w:rPr>
          <w:lang w:eastAsia="en-NZ"/>
        </w:rPr>
        <w:t>. Examples are</w:t>
      </w:r>
      <w:r w:rsidRPr="00923F0E">
        <w:rPr>
          <w:lang w:eastAsia="en-NZ"/>
        </w:rPr>
        <w:t xml:space="preserve"> preservatives, flavours, fillers</w:t>
      </w:r>
      <w:r w:rsidR="009F558A">
        <w:rPr>
          <w:lang w:eastAsia="en-NZ"/>
        </w:rPr>
        <w:t xml:space="preserve"> and</w:t>
      </w:r>
      <w:r w:rsidRPr="00923F0E">
        <w:rPr>
          <w:lang w:eastAsia="en-NZ"/>
        </w:rPr>
        <w:t xml:space="preserve"> emulsifiers.</w:t>
      </w:r>
    </w:p>
    <w:p w:rsidR="00033934" w:rsidRPr="00923F0E" w:rsidRDefault="00033934" w:rsidP="00033934">
      <w:pPr>
        <w:pStyle w:val="Number"/>
        <w:rPr>
          <w:lang w:eastAsia="en-NZ"/>
        </w:rPr>
      </w:pPr>
      <w:r w:rsidRPr="00923F0E">
        <w:rPr>
          <w:lang w:eastAsia="en-NZ"/>
        </w:rPr>
        <w:t xml:space="preserve">Controlling the quality of the excipients is important as they can make up the majority of the finished product. The overall quality of the product will be poor, or it could even be harmful, if there is no quality standard for excipients. There are two ways to </w:t>
      </w:r>
      <w:r w:rsidR="00D4364A">
        <w:rPr>
          <w:lang w:eastAsia="en-NZ"/>
        </w:rPr>
        <w:t>meet</w:t>
      </w:r>
      <w:r w:rsidRPr="00923F0E">
        <w:rPr>
          <w:lang w:eastAsia="en-NZ"/>
        </w:rPr>
        <w:t xml:space="preserve"> the standard when choosing excipient</w:t>
      </w:r>
      <w:r w:rsidR="00D4364A">
        <w:rPr>
          <w:lang w:eastAsia="en-NZ"/>
        </w:rPr>
        <w:t>s</w:t>
      </w:r>
      <w:r w:rsidRPr="00923F0E">
        <w:rPr>
          <w:lang w:eastAsia="en-NZ"/>
        </w:rPr>
        <w:t xml:space="preserve">: </w:t>
      </w:r>
    </w:p>
    <w:p w:rsidR="00033934" w:rsidRPr="00923F0E" w:rsidRDefault="009F558A" w:rsidP="00033934">
      <w:pPr>
        <w:pStyle w:val="Letter"/>
        <w:rPr>
          <w:lang w:eastAsia="en-NZ"/>
        </w:rPr>
      </w:pPr>
      <w:proofErr w:type="gramStart"/>
      <w:r>
        <w:rPr>
          <w:lang w:eastAsia="en-NZ"/>
        </w:rPr>
        <w:t>u</w:t>
      </w:r>
      <w:r w:rsidR="00033934" w:rsidRPr="00923F0E">
        <w:rPr>
          <w:lang w:eastAsia="en-NZ"/>
        </w:rPr>
        <w:t>se</w:t>
      </w:r>
      <w:proofErr w:type="gramEnd"/>
      <w:r w:rsidR="00033934" w:rsidRPr="00923F0E">
        <w:rPr>
          <w:lang w:eastAsia="en-NZ"/>
        </w:rPr>
        <w:t xml:space="preserve"> </w:t>
      </w:r>
      <w:r w:rsidR="00D4364A">
        <w:rPr>
          <w:lang w:eastAsia="en-NZ"/>
        </w:rPr>
        <w:t xml:space="preserve">of </w:t>
      </w:r>
      <w:r w:rsidR="00033934" w:rsidRPr="00923F0E">
        <w:rPr>
          <w:lang w:eastAsia="en-NZ"/>
        </w:rPr>
        <w:t xml:space="preserve">excipients specified in </w:t>
      </w:r>
      <w:r w:rsidR="00637587">
        <w:rPr>
          <w:lang w:eastAsia="en-NZ"/>
        </w:rPr>
        <w:t xml:space="preserve">a </w:t>
      </w:r>
      <w:r w:rsidR="00033934" w:rsidRPr="00923F0E">
        <w:rPr>
          <w:lang w:eastAsia="en-NZ"/>
        </w:rPr>
        <w:t>pharmacopoeia, and provid</w:t>
      </w:r>
      <w:r w:rsidR="00D4364A">
        <w:rPr>
          <w:lang w:eastAsia="en-NZ"/>
        </w:rPr>
        <w:t>ing</w:t>
      </w:r>
      <w:r w:rsidR="00033934" w:rsidRPr="00923F0E">
        <w:rPr>
          <w:lang w:eastAsia="en-NZ"/>
        </w:rPr>
        <w:t xml:space="preserve"> evidence according to the test methods and limits specified in the relevant pharmacopoeia. Where a </w:t>
      </w:r>
      <w:proofErr w:type="spellStart"/>
      <w:r w:rsidR="00033934" w:rsidRPr="00923F0E">
        <w:rPr>
          <w:lang w:eastAsia="en-NZ"/>
        </w:rPr>
        <w:t>pharmacopoeial</w:t>
      </w:r>
      <w:proofErr w:type="spellEnd"/>
      <w:r w:rsidR="00033934" w:rsidRPr="00923F0E">
        <w:rPr>
          <w:lang w:eastAsia="en-NZ"/>
        </w:rPr>
        <w:t xml:space="preserve"> monograph is used, any change to the test, test methods or limits should be scientifically justified, and/or</w:t>
      </w:r>
    </w:p>
    <w:p w:rsidR="00033934" w:rsidRPr="00923F0E" w:rsidRDefault="009F558A" w:rsidP="00033934">
      <w:pPr>
        <w:pStyle w:val="Letter"/>
        <w:rPr>
          <w:lang w:eastAsia="en-NZ"/>
        </w:rPr>
      </w:pPr>
      <w:proofErr w:type="gramStart"/>
      <w:r>
        <w:rPr>
          <w:lang w:eastAsia="en-NZ"/>
        </w:rPr>
        <w:t>u</w:t>
      </w:r>
      <w:r w:rsidR="00033934" w:rsidRPr="00923F0E">
        <w:rPr>
          <w:lang w:eastAsia="en-NZ"/>
        </w:rPr>
        <w:t>se</w:t>
      </w:r>
      <w:proofErr w:type="gramEnd"/>
      <w:r w:rsidR="00033934" w:rsidRPr="00923F0E">
        <w:rPr>
          <w:lang w:eastAsia="en-NZ"/>
        </w:rPr>
        <w:t xml:space="preserve"> </w:t>
      </w:r>
      <w:r w:rsidR="00D4364A">
        <w:rPr>
          <w:lang w:eastAsia="en-NZ"/>
        </w:rPr>
        <w:t xml:space="preserve">of </w:t>
      </w:r>
      <w:r w:rsidR="00033934" w:rsidRPr="00923F0E">
        <w:rPr>
          <w:lang w:eastAsia="en-NZ"/>
        </w:rPr>
        <w:t>excipients that are not specified in</w:t>
      </w:r>
      <w:r w:rsidR="00637587">
        <w:rPr>
          <w:lang w:eastAsia="en-NZ"/>
        </w:rPr>
        <w:t xml:space="preserve"> a</w:t>
      </w:r>
      <w:r w:rsidR="00033934" w:rsidRPr="00923F0E">
        <w:rPr>
          <w:lang w:eastAsia="en-NZ"/>
        </w:rPr>
        <w:t xml:space="preserve"> pharmacopoeia. When non-</w:t>
      </w:r>
      <w:proofErr w:type="spellStart"/>
      <w:r w:rsidR="00033934" w:rsidRPr="00923F0E">
        <w:rPr>
          <w:lang w:eastAsia="en-NZ"/>
        </w:rPr>
        <w:t>pharmacopoeial</w:t>
      </w:r>
      <w:proofErr w:type="spellEnd"/>
      <w:r w:rsidR="00033934" w:rsidRPr="00923F0E">
        <w:rPr>
          <w:lang w:eastAsia="en-NZ"/>
        </w:rPr>
        <w:t xml:space="preserve"> excipients are used, </w:t>
      </w:r>
      <w:r w:rsidR="00CB65F0">
        <w:rPr>
          <w:lang w:eastAsia="en-NZ"/>
        </w:rPr>
        <w:t>the manufacturer</w:t>
      </w:r>
      <w:r w:rsidR="00033934" w:rsidRPr="00923F0E">
        <w:rPr>
          <w:lang w:eastAsia="en-NZ"/>
        </w:rPr>
        <w:t xml:space="preserve"> should provide a description of the tests, test methods and limits applied and scientifically justify how these assure the quality and consistency of the ingredients used.</w:t>
      </w:r>
    </w:p>
    <w:p w:rsidR="00033934" w:rsidRPr="00923F0E" w:rsidRDefault="00033934" w:rsidP="00033934">
      <w:pPr>
        <w:pStyle w:val="Number"/>
        <w:rPr>
          <w:lang w:eastAsia="en-NZ"/>
        </w:rPr>
      </w:pPr>
      <w:r w:rsidRPr="00923F0E">
        <w:rPr>
          <w:lang w:eastAsia="en-NZ"/>
        </w:rPr>
        <w:t xml:space="preserve">In all cases, the specifications must characterise the excipients and ensure that all batches are of suitable and consistent quality for use in the manufacture of the medicines. </w:t>
      </w:r>
    </w:p>
    <w:p w:rsidR="00033934" w:rsidRPr="00923F0E" w:rsidRDefault="00033934" w:rsidP="00033934">
      <w:pPr>
        <w:pStyle w:val="Heading3"/>
        <w:spacing w:line="300" w:lineRule="atLeast"/>
        <w:rPr>
          <w:rFonts w:eastAsia="Calibri"/>
        </w:rPr>
      </w:pPr>
      <w:r w:rsidRPr="00923F0E">
        <w:rPr>
          <w:rFonts w:eastAsia="Calibri"/>
        </w:rPr>
        <w:lastRenderedPageBreak/>
        <w:t xml:space="preserve">The New Zealand </w:t>
      </w:r>
      <w:r w:rsidR="004C5418">
        <w:rPr>
          <w:rFonts w:eastAsia="Calibri"/>
        </w:rPr>
        <w:t xml:space="preserve">Finished </w:t>
      </w:r>
      <w:r w:rsidR="00327714">
        <w:rPr>
          <w:rFonts w:eastAsia="Calibri"/>
        </w:rPr>
        <w:t xml:space="preserve">Product </w:t>
      </w:r>
      <w:r w:rsidRPr="00923F0E">
        <w:rPr>
          <w:rFonts w:eastAsia="Calibri"/>
        </w:rPr>
        <w:t>Quality Standards</w:t>
      </w:r>
    </w:p>
    <w:p w:rsidR="00033934" w:rsidRPr="00923F0E" w:rsidRDefault="00033934" w:rsidP="009E1F58">
      <w:pPr>
        <w:pStyle w:val="Number"/>
        <w:keepLines/>
        <w:rPr>
          <w:rFonts w:eastAsia="Calibri"/>
        </w:rPr>
      </w:pPr>
      <w:r w:rsidRPr="00923F0E">
        <w:rPr>
          <w:rFonts w:eastAsia="Calibri"/>
        </w:rPr>
        <w:t xml:space="preserve">The New Zealand </w:t>
      </w:r>
      <w:r w:rsidR="00327714">
        <w:rPr>
          <w:rFonts w:eastAsia="Calibri"/>
        </w:rPr>
        <w:t xml:space="preserve">Product </w:t>
      </w:r>
      <w:r w:rsidRPr="00923F0E">
        <w:rPr>
          <w:rFonts w:eastAsia="Calibri"/>
        </w:rPr>
        <w:t xml:space="preserve">Quality Standards </w:t>
      </w:r>
      <w:r w:rsidRPr="00805956">
        <w:rPr>
          <w:rFonts w:eastAsia="Calibri"/>
        </w:rPr>
        <w:t>Monograph (</w:t>
      </w:r>
      <w:r w:rsidRPr="00996A5E">
        <w:rPr>
          <w:rFonts w:eastAsia="Calibri"/>
        </w:rPr>
        <w:t>Appendix 2</w:t>
      </w:r>
      <w:r w:rsidRPr="00805956">
        <w:rPr>
          <w:rFonts w:eastAsia="Calibri"/>
        </w:rPr>
        <w:t>) lists</w:t>
      </w:r>
      <w:r w:rsidRPr="00923F0E">
        <w:rPr>
          <w:rFonts w:eastAsia="Calibri"/>
        </w:rPr>
        <w:t xml:space="preserve"> the product specifications, including the tests, methods and limits for what an API or finished medicinal cannabis product may contain.</w:t>
      </w:r>
    </w:p>
    <w:p w:rsidR="00033934" w:rsidRPr="00923F0E" w:rsidRDefault="00033934" w:rsidP="00033934">
      <w:pPr>
        <w:pStyle w:val="Number"/>
        <w:rPr>
          <w:rFonts w:eastAsia="Calibri"/>
        </w:rPr>
      </w:pPr>
      <w:r w:rsidRPr="00923F0E">
        <w:rPr>
          <w:rFonts w:eastAsia="Calibri"/>
        </w:rPr>
        <w:t>Starting material may have quality standard requirements depending on the outcome of consultation (</w:t>
      </w:r>
      <w:r w:rsidR="00637587">
        <w:rPr>
          <w:rFonts w:eastAsia="Calibri"/>
        </w:rPr>
        <w:t>s</w:t>
      </w:r>
      <w:r w:rsidRPr="00923F0E">
        <w:rPr>
          <w:rFonts w:eastAsia="Calibri"/>
        </w:rPr>
        <w:t xml:space="preserve">ee </w:t>
      </w:r>
      <w:r w:rsidR="00637587">
        <w:rPr>
          <w:rFonts w:eastAsia="Calibri"/>
        </w:rPr>
        <w:t>S</w:t>
      </w:r>
      <w:r w:rsidRPr="00923F0E">
        <w:rPr>
          <w:rFonts w:eastAsia="Calibri"/>
        </w:rPr>
        <w:t xml:space="preserve">ection </w:t>
      </w:r>
      <w:r w:rsidR="004A3F78">
        <w:rPr>
          <w:rFonts w:eastAsia="Calibri"/>
        </w:rPr>
        <w:t>B</w:t>
      </w:r>
      <w:r w:rsidRPr="00923F0E">
        <w:rPr>
          <w:rFonts w:eastAsia="Calibri"/>
        </w:rPr>
        <w:t>1). If there is a quality standard requirement</w:t>
      </w:r>
      <w:r w:rsidR="00637587">
        <w:rPr>
          <w:rFonts w:eastAsia="Calibri"/>
        </w:rPr>
        <w:t>,</w:t>
      </w:r>
      <w:r w:rsidRPr="00923F0E">
        <w:rPr>
          <w:rFonts w:eastAsia="Calibri"/>
        </w:rPr>
        <w:t xml:space="preserve"> it will consist of:</w:t>
      </w:r>
    </w:p>
    <w:p w:rsidR="00033934" w:rsidRPr="00923F0E" w:rsidRDefault="00637587" w:rsidP="0093186D">
      <w:pPr>
        <w:pStyle w:val="Letter"/>
      </w:pPr>
      <w:proofErr w:type="gramStart"/>
      <w:r>
        <w:t>t</w:t>
      </w:r>
      <w:r w:rsidR="00033934" w:rsidRPr="00923F0E">
        <w:t>he</w:t>
      </w:r>
      <w:proofErr w:type="gramEnd"/>
      <w:r w:rsidR="00033934" w:rsidRPr="00923F0E">
        <w:t xml:space="preserve"> New Zealand </w:t>
      </w:r>
      <w:r w:rsidR="00327714">
        <w:t xml:space="preserve">Product </w:t>
      </w:r>
      <w:r w:rsidR="00033934" w:rsidRPr="00923F0E">
        <w:t>Quality Standards</w:t>
      </w:r>
      <w:r w:rsidR="00581E60" w:rsidRPr="00581E60">
        <w:t xml:space="preserve"> </w:t>
      </w:r>
      <w:r w:rsidR="00581E60">
        <w:t>Monograph.</w:t>
      </w:r>
      <w:r w:rsidR="00033934" w:rsidRPr="00923F0E">
        <w:t xml:space="preserve"> </w:t>
      </w:r>
    </w:p>
    <w:p w:rsidR="00033934" w:rsidRPr="00923F0E" w:rsidRDefault="00033934" w:rsidP="00033934">
      <w:pPr>
        <w:pStyle w:val="Number"/>
        <w:rPr>
          <w:rFonts w:eastAsia="Calibri"/>
        </w:rPr>
      </w:pPr>
      <w:r w:rsidRPr="00923F0E">
        <w:rPr>
          <w:rFonts w:eastAsia="Calibri"/>
        </w:rPr>
        <w:t>The proposed API quality standard consists of:</w:t>
      </w:r>
    </w:p>
    <w:p w:rsidR="00033934" w:rsidRPr="00923F0E" w:rsidRDefault="00637587" w:rsidP="0093186D">
      <w:pPr>
        <w:pStyle w:val="Letter"/>
      </w:pPr>
      <w:proofErr w:type="gramStart"/>
      <w:r>
        <w:rPr>
          <w:rFonts w:eastAsia="Calibri"/>
        </w:rPr>
        <w:t>t</w:t>
      </w:r>
      <w:r w:rsidR="00033934" w:rsidRPr="00923F0E">
        <w:rPr>
          <w:rFonts w:eastAsia="Calibri"/>
        </w:rPr>
        <w:t>he</w:t>
      </w:r>
      <w:proofErr w:type="gramEnd"/>
      <w:r w:rsidR="00033934" w:rsidRPr="00923F0E">
        <w:rPr>
          <w:rFonts w:eastAsia="Calibri"/>
        </w:rPr>
        <w:t xml:space="preserve"> New Zealand </w:t>
      </w:r>
      <w:r w:rsidR="00327714">
        <w:t xml:space="preserve">Product </w:t>
      </w:r>
      <w:r w:rsidR="00033934" w:rsidRPr="00923F0E">
        <w:rPr>
          <w:rFonts w:eastAsia="Calibri"/>
        </w:rPr>
        <w:t>Quality Standards</w:t>
      </w:r>
      <w:r w:rsidR="00581E60" w:rsidRPr="00581E60">
        <w:rPr>
          <w:rFonts w:eastAsia="Calibri"/>
        </w:rPr>
        <w:t xml:space="preserve"> </w:t>
      </w:r>
      <w:r w:rsidR="00581E60">
        <w:rPr>
          <w:rFonts w:eastAsia="Calibri"/>
        </w:rPr>
        <w:t>Monograph</w:t>
      </w:r>
      <w:r w:rsidR="002955D0">
        <w:rPr>
          <w:rFonts w:eastAsia="Calibri"/>
        </w:rPr>
        <w:t>.</w:t>
      </w:r>
    </w:p>
    <w:p w:rsidR="00033934" w:rsidRPr="00923F0E" w:rsidRDefault="00033934" w:rsidP="00033934">
      <w:pPr>
        <w:pStyle w:val="Number"/>
        <w:rPr>
          <w:rFonts w:eastAsia="Calibri"/>
        </w:rPr>
      </w:pPr>
      <w:r w:rsidRPr="00923F0E">
        <w:rPr>
          <w:rFonts w:eastAsia="Calibri"/>
        </w:rPr>
        <w:t>The proposed finished product quality standard consists of:</w:t>
      </w:r>
    </w:p>
    <w:p w:rsidR="00033934" w:rsidRPr="00923F0E" w:rsidRDefault="00637587" w:rsidP="0093186D">
      <w:pPr>
        <w:pStyle w:val="Letter"/>
        <w:rPr>
          <w:rFonts w:eastAsia="Calibri"/>
        </w:rPr>
      </w:pPr>
      <w:r>
        <w:rPr>
          <w:rFonts w:eastAsia="Calibri"/>
        </w:rPr>
        <w:t>t</w:t>
      </w:r>
      <w:r w:rsidR="00033934" w:rsidRPr="00923F0E">
        <w:rPr>
          <w:rFonts w:eastAsia="Calibri"/>
        </w:rPr>
        <w:t xml:space="preserve">he New Zealand </w:t>
      </w:r>
      <w:r w:rsidR="00327714">
        <w:t xml:space="preserve">Product </w:t>
      </w:r>
      <w:r w:rsidR="00033934" w:rsidRPr="00923F0E">
        <w:rPr>
          <w:rFonts w:eastAsia="Calibri"/>
        </w:rPr>
        <w:t>Quality Standards</w:t>
      </w:r>
      <w:r w:rsidR="00581E60" w:rsidRPr="00581E60">
        <w:rPr>
          <w:rFonts w:eastAsia="Calibri"/>
        </w:rPr>
        <w:t xml:space="preserve"> </w:t>
      </w:r>
      <w:r w:rsidR="00581E60">
        <w:rPr>
          <w:rFonts w:eastAsia="Calibri"/>
        </w:rPr>
        <w:t>Monograph</w:t>
      </w:r>
    </w:p>
    <w:p w:rsidR="00033934" w:rsidRPr="00923F0E" w:rsidRDefault="00637587" w:rsidP="0093186D">
      <w:pPr>
        <w:pStyle w:val="Letter"/>
        <w:rPr>
          <w:rFonts w:eastAsia="Calibri"/>
        </w:rPr>
      </w:pPr>
      <w:r>
        <w:rPr>
          <w:rFonts w:eastAsia="Calibri"/>
        </w:rPr>
        <w:t>d</w:t>
      </w:r>
      <w:r w:rsidR="00033934" w:rsidRPr="00923F0E">
        <w:rPr>
          <w:rFonts w:eastAsia="Calibri"/>
        </w:rPr>
        <w:t>ose form requirements</w:t>
      </w:r>
    </w:p>
    <w:p w:rsidR="00033934" w:rsidRPr="00923F0E" w:rsidRDefault="00637587" w:rsidP="0093186D">
      <w:pPr>
        <w:pStyle w:val="Letter"/>
        <w:rPr>
          <w:rFonts w:eastAsia="Calibri"/>
        </w:rPr>
      </w:pPr>
      <w:r>
        <w:rPr>
          <w:rFonts w:eastAsia="Calibri"/>
        </w:rPr>
        <w:t>p</w:t>
      </w:r>
      <w:r w:rsidR="00033934" w:rsidRPr="00923F0E">
        <w:rPr>
          <w:rFonts w:eastAsia="Calibri"/>
        </w:rPr>
        <w:t>ackaging and labelling requirements</w:t>
      </w:r>
    </w:p>
    <w:p w:rsidR="00033934" w:rsidRPr="00923F0E" w:rsidRDefault="00637587" w:rsidP="0093186D">
      <w:pPr>
        <w:pStyle w:val="Letter"/>
        <w:rPr>
          <w:rFonts w:eastAsia="Calibri"/>
        </w:rPr>
      </w:pPr>
      <w:r>
        <w:rPr>
          <w:rFonts w:eastAsia="Calibri"/>
        </w:rPr>
        <w:t>s</w:t>
      </w:r>
      <w:r w:rsidR="00033934" w:rsidRPr="00923F0E">
        <w:rPr>
          <w:rFonts w:eastAsia="Calibri"/>
        </w:rPr>
        <w:t>tability and shelf life requirements</w:t>
      </w:r>
    </w:p>
    <w:p w:rsidR="00033934" w:rsidRPr="00923F0E" w:rsidRDefault="00637587" w:rsidP="0093186D">
      <w:pPr>
        <w:pStyle w:val="Letter"/>
        <w:rPr>
          <w:rFonts w:eastAsia="Calibri"/>
        </w:rPr>
      </w:pPr>
      <w:proofErr w:type="gramStart"/>
      <w:r>
        <w:rPr>
          <w:rFonts w:eastAsia="Calibri"/>
        </w:rPr>
        <w:t>e</w:t>
      </w:r>
      <w:r w:rsidR="00033934" w:rsidRPr="00923F0E">
        <w:rPr>
          <w:rFonts w:eastAsia="Calibri"/>
        </w:rPr>
        <w:t>xcipient</w:t>
      </w:r>
      <w:proofErr w:type="gramEnd"/>
      <w:r w:rsidR="00033934" w:rsidRPr="00923F0E">
        <w:rPr>
          <w:rFonts w:eastAsia="Calibri"/>
        </w:rPr>
        <w:t xml:space="preserve"> requirements</w:t>
      </w:r>
      <w:r w:rsidR="002955D0">
        <w:rPr>
          <w:rFonts w:eastAsia="Calibri"/>
        </w:rPr>
        <w:t>.</w:t>
      </w:r>
    </w:p>
    <w:p w:rsidR="004C5418" w:rsidRDefault="004C5418" w:rsidP="00B1627E">
      <w:pPr>
        <w:pStyle w:val="Table"/>
        <w:rPr>
          <w:rFonts w:eastAsia="Calibri"/>
        </w:rPr>
      </w:pPr>
      <w:bookmarkStart w:id="33" w:name="_Toc11639372"/>
    </w:p>
    <w:p w:rsidR="00033934" w:rsidRPr="00923F0E" w:rsidRDefault="00033934" w:rsidP="00B1627E">
      <w:pPr>
        <w:pStyle w:val="Table"/>
        <w:rPr>
          <w:rFonts w:eastAsia="Calibri"/>
        </w:rPr>
      </w:pPr>
      <w:bookmarkStart w:id="34" w:name="_Toc12006221"/>
      <w:r w:rsidRPr="00D55D92">
        <w:rPr>
          <w:rFonts w:eastAsia="Calibri"/>
        </w:rPr>
        <w:t>Table</w:t>
      </w:r>
      <w:r w:rsidR="00B1627E">
        <w:rPr>
          <w:rFonts w:eastAsia="Calibri"/>
        </w:rPr>
        <w:t xml:space="preserve"> </w:t>
      </w:r>
      <w:r w:rsidR="00B1627E">
        <w:rPr>
          <w:rFonts w:eastAsia="Calibri"/>
        </w:rPr>
        <w:fldChar w:fldCharType="begin"/>
      </w:r>
      <w:r w:rsidR="00B1627E">
        <w:rPr>
          <w:rFonts w:eastAsia="Calibri"/>
        </w:rPr>
        <w:instrText xml:space="preserve"> SEQ Table \* ARABIC </w:instrText>
      </w:r>
      <w:r w:rsidR="00B1627E">
        <w:rPr>
          <w:rFonts w:eastAsia="Calibri"/>
        </w:rPr>
        <w:fldChar w:fldCharType="separate"/>
      </w:r>
      <w:r w:rsidR="00454837">
        <w:rPr>
          <w:rFonts w:eastAsia="Calibri"/>
          <w:noProof/>
        </w:rPr>
        <w:t>2</w:t>
      </w:r>
      <w:r w:rsidR="00B1627E">
        <w:rPr>
          <w:rFonts w:eastAsia="Calibri"/>
        </w:rPr>
        <w:fldChar w:fldCharType="end"/>
      </w:r>
      <w:r w:rsidR="00D55D92" w:rsidRPr="00D55D92">
        <w:rPr>
          <w:rFonts w:eastAsia="Calibri"/>
        </w:rPr>
        <w:t>:</w:t>
      </w:r>
      <w:r w:rsidRPr="00D55D92">
        <w:rPr>
          <w:rFonts w:eastAsia="Calibri"/>
        </w:rPr>
        <w:t xml:space="preserve"> Proposed</w:t>
      </w:r>
      <w:r w:rsidRPr="00923F0E">
        <w:rPr>
          <w:rFonts w:eastAsia="Calibri"/>
        </w:rPr>
        <w:t xml:space="preserve"> product quality standard requirements</w:t>
      </w:r>
      <w:bookmarkEnd w:id="33"/>
      <w:bookmarkEnd w:id="34"/>
    </w:p>
    <w:tbl>
      <w:tblPr>
        <w:tblStyle w:val="TableGrid"/>
        <w:tblW w:w="793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left w:w="85" w:type="dxa"/>
          <w:right w:w="85" w:type="dxa"/>
        </w:tblCellMar>
        <w:tblLook w:val="04A0" w:firstRow="1" w:lastRow="0" w:firstColumn="1" w:lastColumn="0" w:noHBand="0" w:noVBand="1"/>
      </w:tblPr>
      <w:tblGrid>
        <w:gridCol w:w="1469"/>
        <w:gridCol w:w="1248"/>
        <w:gridCol w:w="1377"/>
        <w:gridCol w:w="1186"/>
        <w:gridCol w:w="1467"/>
        <w:gridCol w:w="1191"/>
      </w:tblGrid>
      <w:tr w:rsidR="00033934" w:rsidRPr="00923F0E" w:rsidTr="004C5418">
        <w:tc>
          <w:tcPr>
            <w:tcW w:w="1469" w:type="dxa"/>
            <w:tcBorders>
              <w:top w:val="nil"/>
              <w:bottom w:val="nil"/>
              <w:right w:val="nil"/>
            </w:tcBorders>
            <w:shd w:val="clear" w:color="auto" w:fill="D9D9D9" w:themeFill="background1" w:themeFillShade="D9"/>
            <w:vAlign w:val="bottom"/>
          </w:tcPr>
          <w:p w:rsidR="00033934" w:rsidRPr="00923F0E" w:rsidRDefault="00033934" w:rsidP="002741CA">
            <w:pPr>
              <w:pStyle w:val="TableText"/>
              <w:spacing w:after="0"/>
              <w:rPr>
                <w:rFonts w:eastAsia="Calibri"/>
                <w:b/>
              </w:rPr>
            </w:pPr>
          </w:p>
        </w:tc>
        <w:tc>
          <w:tcPr>
            <w:tcW w:w="6469" w:type="dxa"/>
            <w:gridSpan w:val="5"/>
            <w:tcBorders>
              <w:top w:val="nil"/>
              <w:left w:val="nil"/>
              <w:bottom w:val="nil"/>
            </w:tcBorders>
            <w:shd w:val="clear" w:color="auto" w:fill="D9D9D9" w:themeFill="background1" w:themeFillShade="D9"/>
            <w:vAlign w:val="bottom"/>
          </w:tcPr>
          <w:p w:rsidR="00033934" w:rsidRPr="00923F0E" w:rsidRDefault="00581E60" w:rsidP="00637587">
            <w:pPr>
              <w:pStyle w:val="TableText"/>
              <w:spacing w:after="0"/>
              <w:jc w:val="center"/>
              <w:rPr>
                <w:rFonts w:eastAsia="Calibri"/>
                <w:b/>
              </w:rPr>
            </w:pPr>
            <w:r>
              <w:rPr>
                <w:rFonts w:eastAsia="Calibri"/>
                <w:b/>
              </w:rPr>
              <w:t xml:space="preserve">Proposed </w:t>
            </w:r>
            <w:r w:rsidR="00637587">
              <w:rPr>
                <w:rFonts w:eastAsia="Calibri"/>
                <w:b/>
              </w:rPr>
              <w:t>p</w:t>
            </w:r>
            <w:r w:rsidR="00033934" w:rsidRPr="00923F0E">
              <w:rPr>
                <w:rFonts w:eastAsia="Calibri"/>
                <w:b/>
              </w:rPr>
              <w:t xml:space="preserve">roduct </w:t>
            </w:r>
            <w:r w:rsidR="00637587">
              <w:rPr>
                <w:rFonts w:eastAsia="Calibri"/>
                <w:b/>
              </w:rPr>
              <w:t>q</w:t>
            </w:r>
            <w:r w:rsidR="00033934" w:rsidRPr="00923F0E">
              <w:rPr>
                <w:rFonts w:eastAsia="Calibri"/>
                <w:b/>
              </w:rPr>
              <w:t>uality standards required to be met</w:t>
            </w:r>
          </w:p>
        </w:tc>
      </w:tr>
      <w:tr w:rsidR="00033934" w:rsidRPr="00923F0E" w:rsidTr="004C5418">
        <w:tc>
          <w:tcPr>
            <w:tcW w:w="1469" w:type="dxa"/>
            <w:tcBorders>
              <w:top w:val="nil"/>
              <w:bottom w:val="nil"/>
              <w:right w:val="nil"/>
            </w:tcBorders>
            <w:shd w:val="clear" w:color="auto" w:fill="D9D9D9" w:themeFill="background1" w:themeFillShade="D9"/>
            <w:vAlign w:val="bottom"/>
          </w:tcPr>
          <w:p w:rsidR="00033934" w:rsidRPr="00923F0E" w:rsidRDefault="002741CA" w:rsidP="004C2ECE">
            <w:pPr>
              <w:pStyle w:val="TableText"/>
              <w:rPr>
                <w:rFonts w:eastAsia="Calibri"/>
                <w:b/>
              </w:rPr>
            </w:pPr>
            <w:r w:rsidRPr="00923F0E">
              <w:rPr>
                <w:rFonts w:eastAsia="Calibri"/>
                <w:b/>
              </w:rPr>
              <w:t>Type of material</w:t>
            </w:r>
          </w:p>
        </w:tc>
        <w:tc>
          <w:tcPr>
            <w:tcW w:w="1248" w:type="dxa"/>
            <w:tcBorders>
              <w:top w:val="nil"/>
              <w:left w:val="nil"/>
              <w:bottom w:val="nil"/>
              <w:right w:val="nil"/>
            </w:tcBorders>
            <w:shd w:val="clear" w:color="auto" w:fill="D9D9D9" w:themeFill="background1" w:themeFillShade="D9"/>
            <w:vAlign w:val="bottom"/>
          </w:tcPr>
          <w:p w:rsidR="00033934" w:rsidRPr="00923F0E" w:rsidRDefault="00033934" w:rsidP="002741CA">
            <w:pPr>
              <w:pStyle w:val="TableText"/>
              <w:jc w:val="center"/>
              <w:rPr>
                <w:rFonts w:eastAsia="Calibri"/>
                <w:b/>
              </w:rPr>
            </w:pPr>
            <w:r w:rsidRPr="00923F0E">
              <w:rPr>
                <w:rFonts w:eastAsia="Calibri"/>
                <w:b/>
              </w:rPr>
              <w:t>Monograph</w:t>
            </w:r>
          </w:p>
        </w:tc>
        <w:tc>
          <w:tcPr>
            <w:tcW w:w="1377" w:type="dxa"/>
            <w:tcBorders>
              <w:top w:val="nil"/>
              <w:left w:val="nil"/>
              <w:bottom w:val="nil"/>
              <w:right w:val="nil"/>
            </w:tcBorders>
            <w:shd w:val="clear" w:color="auto" w:fill="D9D9D9" w:themeFill="background1" w:themeFillShade="D9"/>
            <w:vAlign w:val="bottom"/>
          </w:tcPr>
          <w:p w:rsidR="00033934" w:rsidRPr="00923F0E" w:rsidRDefault="00033934" w:rsidP="002741CA">
            <w:pPr>
              <w:pStyle w:val="TableText"/>
              <w:jc w:val="center"/>
              <w:rPr>
                <w:rFonts w:eastAsia="Calibri"/>
                <w:b/>
              </w:rPr>
            </w:pPr>
            <w:r w:rsidRPr="00923F0E">
              <w:rPr>
                <w:rFonts w:eastAsia="Calibri"/>
                <w:b/>
              </w:rPr>
              <w:t>Packaging and labelling</w:t>
            </w:r>
          </w:p>
        </w:tc>
        <w:tc>
          <w:tcPr>
            <w:tcW w:w="1186" w:type="dxa"/>
            <w:tcBorders>
              <w:top w:val="nil"/>
              <w:left w:val="nil"/>
              <w:bottom w:val="nil"/>
              <w:right w:val="nil"/>
            </w:tcBorders>
            <w:shd w:val="clear" w:color="auto" w:fill="D9D9D9" w:themeFill="background1" w:themeFillShade="D9"/>
            <w:vAlign w:val="bottom"/>
          </w:tcPr>
          <w:p w:rsidR="00033934" w:rsidRPr="00923F0E" w:rsidRDefault="00033934" w:rsidP="002741CA">
            <w:pPr>
              <w:pStyle w:val="TableText"/>
              <w:jc w:val="center"/>
              <w:rPr>
                <w:rFonts w:eastAsia="Calibri"/>
                <w:b/>
              </w:rPr>
            </w:pPr>
            <w:r w:rsidRPr="00923F0E">
              <w:rPr>
                <w:rFonts w:eastAsia="Calibri"/>
                <w:b/>
              </w:rPr>
              <w:t>Excipients</w:t>
            </w:r>
          </w:p>
        </w:tc>
        <w:tc>
          <w:tcPr>
            <w:tcW w:w="1467" w:type="dxa"/>
            <w:tcBorders>
              <w:top w:val="nil"/>
              <w:left w:val="nil"/>
              <w:bottom w:val="nil"/>
              <w:right w:val="nil"/>
            </w:tcBorders>
            <w:shd w:val="clear" w:color="auto" w:fill="D9D9D9" w:themeFill="background1" w:themeFillShade="D9"/>
            <w:vAlign w:val="bottom"/>
          </w:tcPr>
          <w:p w:rsidR="00033934" w:rsidRPr="00923F0E" w:rsidRDefault="00033934" w:rsidP="002741CA">
            <w:pPr>
              <w:pStyle w:val="TableText"/>
              <w:jc w:val="center"/>
              <w:rPr>
                <w:rFonts w:eastAsia="Calibri"/>
                <w:b/>
              </w:rPr>
            </w:pPr>
            <w:r w:rsidRPr="00923F0E">
              <w:rPr>
                <w:rFonts w:eastAsia="Calibri"/>
                <w:b/>
              </w:rPr>
              <w:t>Dose form requirements</w:t>
            </w:r>
          </w:p>
        </w:tc>
        <w:tc>
          <w:tcPr>
            <w:tcW w:w="1191" w:type="dxa"/>
            <w:tcBorders>
              <w:top w:val="nil"/>
              <w:left w:val="nil"/>
              <w:bottom w:val="nil"/>
            </w:tcBorders>
            <w:shd w:val="clear" w:color="auto" w:fill="D9D9D9" w:themeFill="background1" w:themeFillShade="D9"/>
            <w:vAlign w:val="bottom"/>
          </w:tcPr>
          <w:p w:rsidR="00033934" w:rsidRPr="00923F0E" w:rsidRDefault="00033934" w:rsidP="002741CA">
            <w:pPr>
              <w:pStyle w:val="TableText"/>
              <w:spacing w:before="0"/>
              <w:jc w:val="center"/>
              <w:rPr>
                <w:rFonts w:eastAsia="Calibri"/>
                <w:b/>
              </w:rPr>
            </w:pPr>
            <w:r w:rsidRPr="00923F0E">
              <w:rPr>
                <w:rFonts w:eastAsia="Calibri"/>
                <w:b/>
              </w:rPr>
              <w:t>Stability and shelf life</w:t>
            </w:r>
          </w:p>
        </w:tc>
      </w:tr>
      <w:tr w:rsidR="00033934" w:rsidRPr="00923F0E" w:rsidTr="004C5418">
        <w:tc>
          <w:tcPr>
            <w:tcW w:w="1469" w:type="dxa"/>
            <w:tcBorders>
              <w:top w:val="nil"/>
            </w:tcBorders>
          </w:tcPr>
          <w:p w:rsidR="00033934" w:rsidRPr="00923F0E" w:rsidRDefault="00033934" w:rsidP="004C2ECE">
            <w:pPr>
              <w:pStyle w:val="TableText"/>
              <w:rPr>
                <w:rFonts w:eastAsia="Calibri"/>
                <w:b/>
              </w:rPr>
            </w:pPr>
            <w:r w:rsidRPr="00923F0E">
              <w:rPr>
                <w:rFonts w:eastAsia="Calibri"/>
                <w:b/>
              </w:rPr>
              <w:t>Starting material</w:t>
            </w:r>
          </w:p>
        </w:tc>
        <w:tc>
          <w:tcPr>
            <w:tcW w:w="1248" w:type="dxa"/>
            <w:tcBorders>
              <w:top w:val="nil"/>
              <w:bottom w:val="single" w:sz="4" w:space="0" w:color="A6A6A6" w:themeColor="background1" w:themeShade="A6"/>
            </w:tcBorders>
            <w:shd w:val="clear" w:color="auto" w:fill="E7F0F8"/>
          </w:tcPr>
          <w:p w:rsidR="00033934" w:rsidRPr="00923F0E" w:rsidRDefault="00033934" w:rsidP="002741CA">
            <w:pPr>
              <w:pStyle w:val="TableText"/>
              <w:jc w:val="center"/>
              <w:rPr>
                <w:rFonts w:eastAsia="Calibri"/>
              </w:rPr>
            </w:pPr>
            <w:r w:rsidRPr="00923F0E">
              <w:rPr>
                <w:rFonts w:eastAsia="Calibri"/>
              </w:rPr>
              <w:t>Depend</w:t>
            </w:r>
            <w:r w:rsidR="009E1F58" w:rsidRPr="00923F0E">
              <w:rPr>
                <w:rFonts w:eastAsia="Calibri"/>
              </w:rPr>
              <w:t>e</w:t>
            </w:r>
            <w:r w:rsidRPr="00923F0E">
              <w:rPr>
                <w:rFonts w:eastAsia="Calibri"/>
              </w:rPr>
              <w:t>nt on outcome of consultation</w:t>
            </w:r>
          </w:p>
        </w:tc>
        <w:tc>
          <w:tcPr>
            <w:tcW w:w="1377" w:type="dxa"/>
            <w:tcBorders>
              <w:top w:val="nil"/>
            </w:tcBorders>
          </w:tcPr>
          <w:p w:rsidR="00033934" w:rsidRPr="00923F0E" w:rsidRDefault="00033934" w:rsidP="002741CA">
            <w:pPr>
              <w:pStyle w:val="TableText"/>
              <w:jc w:val="center"/>
              <w:rPr>
                <w:rFonts w:eastAsia="Calibri"/>
              </w:rPr>
            </w:pPr>
            <w:r w:rsidRPr="00923F0E">
              <w:rPr>
                <w:rFonts w:eastAsia="Calibri"/>
              </w:rPr>
              <w:t>No</w:t>
            </w:r>
          </w:p>
        </w:tc>
        <w:tc>
          <w:tcPr>
            <w:tcW w:w="1186" w:type="dxa"/>
            <w:tcBorders>
              <w:top w:val="nil"/>
            </w:tcBorders>
          </w:tcPr>
          <w:p w:rsidR="00033934" w:rsidRPr="00923F0E" w:rsidRDefault="00033934" w:rsidP="002741CA">
            <w:pPr>
              <w:pStyle w:val="TableText"/>
              <w:jc w:val="center"/>
              <w:rPr>
                <w:rFonts w:eastAsia="Calibri"/>
              </w:rPr>
            </w:pPr>
            <w:r w:rsidRPr="00923F0E">
              <w:rPr>
                <w:rFonts w:eastAsia="Calibri"/>
              </w:rPr>
              <w:t>No</w:t>
            </w:r>
          </w:p>
        </w:tc>
        <w:tc>
          <w:tcPr>
            <w:tcW w:w="1467" w:type="dxa"/>
            <w:tcBorders>
              <w:top w:val="nil"/>
            </w:tcBorders>
          </w:tcPr>
          <w:p w:rsidR="00033934" w:rsidRPr="00923F0E" w:rsidRDefault="00033934" w:rsidP="002741CA">
            <w:pPr>
              <w:pStyle w:val="TableText"/>
              <w:jc w:val="center"/>
              <w:rPr>
                <w:rFonts w:eastAsia="Calibri"/>
              </w:rPr>
            </w:pPr>
            <w:r w:rsidRPr="00923F0E">
              <w:rPr>
                <w:rFonts w:eastAsia="Calibri"/>
              </w:rPr>
              <w:t>No</w:t>
            </w:r>
          </w:p>
        </w:tc>
        <w:tc>
          <w:tcPr>
            <w:tcW w:w="1191" w:type="dxa"/>
            <w:tcBorders>
              <w:top w:val="nil"/>
            </w:tcBorders>
          </w:tcPr>
          <w:p w:rsidR="00033934" w:rsidRPr="00923F0E" w:rsidRDefault="00033934" w:rsidP="002741CA">
            <w:pPr>
              <w:pStyle w:val="TableText"/>
              <w:jc w:val="center"/>
              <w:rPr>
                <w:rFonts w:eastAsia="Calibri"/>
              </w:rPr>
            </w:pPr>
            <w:r w:rsidRPr="00923F0E">
              <w:rPr>
                <w:rFonts w:eastAsia="Calibri"/>
              </w:rPr>
              <w:t>No</w:t>
            </w:r>
          </w:p>
        </w:tc>
      </w:tr>
      <w:tr w:rsidR="00033934" w:rsidRPr="00923F0E" w:rsidTr="004C5418">
        <w:tc>
          <w:tcPr>
            <w:tcW w:w="1469" w:type="dxa"/>
          </w:tcPr>
          <w:p w:rsidR="00033934" w:rsidRPr="00923F0E" w:rsidRDefault="00033934" w:rsidP="004C2ECE">
            <w:pPr>
              <w:pStyle w:val="TableText"/>
              <w:rPr>
                <w:rFonts w:eastAsia="Calibri"/>
                <w:b/>
              </w:rPr>
            </w:pPr>
            <w:r w:rsidRPr="00923F0E">
              <w:rPr>
                <w:rFonts w:eastAsia="Calibri"/>
                <w:b/>
              </w:rPr>
              <w:t xml:space="preserve">Active </w:t>
            </w:r>
            <w:r w:rsidR="0060609E">
              <w:rPr>
                <w:rFonts w:eastAsia="Calibri"/>
                <w:b/>
              </w:rPr>
              <w:t>p</w:t>
            </w:r>
            <w:r w:rsidRPr="00923F0E">
              <w:rPr>
                <w:rFonts w:eastAsia="Calibri"/>
                <w:b/>
              </w:rPr>
              <w:t xml:space="preserve">harmaceutical </w:t>
            </w:r>
            <w:r w:rsidR="0060609E">
              <w:rPr>
                <w:rFonts w:eastAsia="Calibri"/>
                <w:b/>
              </w:rPr>
              <w:t>i</w:t>
            </w:r>
            <w:r w:rsidRPr="00923F0E">
              <w:rPr>
                <w:rFonts w:eastAsia="Calibri"/>
                <w:b/>
              </w:rPr>
              <w:t>ngredients (API)</w:t>
            </w:r>
          </w:p>
        </w:tc>
        <w:tc>
          <w:tcPr>
            <w:tcW w:w="1248" w:type="dxa"/>
            <w:shd w:val="clear" w:color="auto" w:fill="CEE1F0"/>
          </w:tcPr>
          <w:p w:rsidR="00033934" w:rsidRPr="00923F0E" w:rsidRDefault="00033934" w:rsidP="002741CA">
            <w:pPr>
              <w:pStyle w:val="TableText"/>
              <w:jc w:val="center"/>
              <w:rPr>
                <w:rFonts w:eastAsia="Calibri"/>
              </w:rPr>
            </w:pPr>
            <w:r w:rsidRPr="00923F0E">
              <w:rPr>
                <w:rFonts w:eastAsia="Calibri"/>
              </w:rPr>
              <w:t>Yes</w:t>
            </w:r>
          </w:p>
        </w:tc>
        <w:tc>
          <w:tcPr>
            <w:tcW w:w="1377" w:type="dxa"/>
            <w:tcBorders>
              <w:bottom w:val="single" w:sz="4" w:space="0" w:color="A6A6A6" w:themeColor="background1" w:themeShade="A6"/>
            </w:tcBorders>
          </w:tcPr>
          <w:p w:rsidR="00033934" w:rsidRPr="00923F0E" w:rsidRDefault="00033934" w:rsidP="002741CA">
            <w:pPr>
              <w:pStyle w:val="TableText"/>
              <w:jc w:val="center"/>
              <w:rPr>
                <w:rFonts w:eastAsia="Calibri"/>
              </w:rPr>
            </w:pPr>
            <w:r w:rsidRPr="00923F0E">
              <w:rPr>
                <w:rFonts w:eastAsia="Calibri"/>
              </w:rPr>
              <w:t>No</w:t>
            </w:r>
          </w:p>
        </w:tc>
        <w:tc>
          <w:tcPr>
            <w:tcW w:w="1186" w:type="dxa"/>
            <w:tcBorders>
              <w:bottom w:val="single" w:sz="4" w:space="0" w:color="A6A6A6" w:themeColor="background1" w:themeShade="A6"/>
            </w:tcBorders>
          </w:tcPr>
          <w:p w:rsidR="00033934" w:rsidRPr="00923F0E" w:rsidRDefault="00033934" w:rsidP="002741CA">
            <w:pPr>
              <w:pStyle w:val="TableText"/>
              <w:jc w:val="center"/>
              <w:rPr>
                <w:rFonts w:eastAsia="Calibri"/>
              </w:rPr>
            </w:pPr>
            <w:r w:rsidRPr="00923F0E">
              <w:rPr>
                <w:rFonts w:eastAsia="Calibri"/>
              </w:rPr>
              <w:t>No</w:t>
            </w:r>
          </w:p>
        </w:tc>
        <w:tc>
          <w:tcPr>
            <w:tcW w:w="1467" w:type="dxa"/>
            <w:tcBorders>
              <w:bottom w:val="single" w:sz="4" w:space="0" w:color="A6A6A6" w:themeColor="background1" w:themeShade="A6"/>
            </w:tcBorders>
          </w:tcPr>
          <w:p w:rsidR="00033934" w:rsidRPr="00923F0E" w:rsidRDefault="00033934" w:rsidP="002741CA">
            <w:pPr>
              <w:pStyle w:val="TableText"/>
              <w:jc w:val="center"/>
              <w:rPr>
                <w:rFonts w:eastAsia="Calibri"/>
              </w:rPr>
            </w:pPr>
            <w:r w:rsidRPr="00923F0E">
              <w:rPr>
                <w:rFonts w:eastAsia="Calibri"/>
              </w:rPr>
              <w:t>No</w:t>
            </w:r>
          </w:p>
        </w:tc>
        <w:tc>
          <w:tcPr>
            <w:tcW w:w="1191" w:type="dxa"/>
            <w:tcBorders>
              <w:bottom w:val="single" w:sz="4" w:space="0" w:color="A6A6A6" w:themeColor="background1" w:themeShade="A6"/>
            </w:tcBorders>
          </w:tcPr>
          <w:p w:rsidR="00033934" w:rsidRPr="00923F0E" w:rsidRDefault="00033934" w:rsidP="002741CA">
            <w:pPr>
              <w:pStyle w:val="TableText"/>
              <w:jc w:val="center"/>
              <w:rPr>
                <w:rFonts w:eastAsia="Calibri"/>
              </w:rPr>
            </w:pPr>
            <w:r w:rsidRPr="00923F0E">
              <w:rPr>
                <w:rFonts w:eastAsia="Calibri"/>
              </w:rPr>
              <w:t>No</w:t>
            </w:r>
          </w:p>
        </w:tc>
      </w:tr>
      <w:tr w:rsidR="00033934" w:rsidRPr="00923F0E" w:rsidTr="004C5418">
        <w:tc>
          <w:tcPr>
            <w:tcW w:w="1469" w:type="dxa"/>
          </w:tcPr>
          <w:p w:rsidR="00033934" w:rsidRPr="00923F0E" w:rsidRDefault="00033934" w:rsidP="004C2ECE">
            <w:pPr>
              <w:pStyle w:val="TableText"/>
              <w:rPr>
                <w:rFonts w:eastAsia="Calibri"/>
                <w:b/>
              </w:rPr>
            </w:pPr>
            <w:r w:rsidRPr="00923F0E">
              <w:rPr>
                <w:rFonts w:eastAsia="Calibri"/>
                <w:b/>
              </w:rPr>
              <w:t>Finished product</w:t>
            </w:r>
          </w:p>
        </w:tc>
        <w:tc>
          <w:tcPr>
            <w:tcW w:w="1248" w:type="dxa"/>
            <w:shd w:val="clear" w:color="auto" w:fill="CEE1F0"/>
          </w:tcPr>
          <w:p w:rsidR="00033934" w:rsidRPr="00923F0E" w:rsidRDefault="00033934" w:rsidP="002741CA">
            <w:pPr>
              <w:pStyle w:val="TableText"/>
              <w:jc w:val="center"/>
              <w:rPr>
                <w:rFonts w:eastAsia="Calibri"/>
              </w:rPr>
            </w:pPr>
            <w:r w:rsidRPr="00923F0E">
              <w:rPr>
                <w:rFonts w:eastAsia="Calibri"/>
              </w:rPr>
              <w:t>Yes</w:t>
            </w:r>
          </w:p>
        </w:tc>
        <w:tc>
          <w:tcPr>
            <w:tcW w:w="1377" w:type="dxa"/>
            <w:shd w:val="clear" w:color="auto" w:fill="CEE1F0"/>
          </w:tcPr>
          <w:p w:rsidR="00033934" w:rsidRPr="00923F0E" w:rsidRDefault="00033934" w:rsidP="002741CA">
            <w:pPr>
              <w:pStyle w:val="TableText"/>
              <w:jc w:val="center"/>
              <w:rPr>
                <w:rFonts w:eastAsia="Calibri"/>
              </w:rPr>
            </w:pPr>
            <w:r w:rsidRPr="00923F0E">
              <w:rPr>
                <w:rFonts w:eastAsia="Calibri"/>
              </w:rPr>
              <w:t>Yes</w:t>
            </w:r>
          </w:p>
        </w:tc>
        <w:tc>
          <w:tcPr>
            <w:tcW w:w="1186" w:type="dxa"/>
            <w:shd w:val="clear" w:color="auto" w:fill="CEE1F0"/>
          </w:tcPr>
          <w:p w:rsidR="00033934" w:rsidRPr="00923F0E" w:rsidRDefault="00033934" w:rsidP="002741CA">
            <w:pPr>
              <w:pStyle w:val="TableText"/>
              <w:jc w:val="center"/>
              <w:rPr>
                <w:rFonts w:eastAsia="Calibri"/>
              </w:rPr>
            </w:pPr>
            <w:r w:rsidRPr="00923F0E">
              <w:rPr>
                <w:rFonts w:eastAsia="Calibri"/>
              </w:rPr>
              <w:t>Yes</w:t>
            </w:r>
          </w:p>
        </w:tc>
        <w:tc>
          <w:tcPr>
            <w:tcW w:w="1467" w:type="dxa"/>
            <w:shd w:val="clear" w:color="auto" w:fill="CEE1F0"/>
          </w:tcPr>
          <w:p w:rsidR="00033934" w:rsidRPr="00923F0E" w:rsidRDefault="00033934" w:rsidP="002741CA">
            <w:pPr>
              <w:pStyle w:val="TableText"/>
              <w:jc w:val="center"/>
              <w:rPr>
                <w:rFonts w:eastAsia="Calibri"/>
              </w:rPr>
            </w:pPr>
            <w:r w:rsidRPr="00923F0E">
              <w:rPr>
                <w:rFonts w:eastAsia="Calibri"/>
              </w:rPr>
              <w:t>Yes</w:t>
            </w:r>
          </w:p>
        </w:tc>
        <w:tc>
          <w:tcPr>
            <w:tcW w:w="1191" w:type="dxa"/>
            <w:shd w:val="clear" w:color="auto" w:fill="CEE1F0"/>
          </w:tcPr>
          <w:p w:rsidR="00033934" w:rsidRPr="00923F0E" w:rsidRDefault="00033934" w:rsidP="002741CA">
            <w:pPr>
              <w:pStyle w:val="TableText"/>
              <w:jc w:val="center"/>
              <w:rPr>
                <w:rFonts w:eastAsia="Calibri"/>
              </w:rPr>
            </w:pPr>
            <w:r w:rsidRPr="00923F0E">
              <w:rPr>
                <w:rFonts w:eastAsia="Calibri"/>
              </w:rPr>
              <w:t>Yes</w:t>
            </w:r>
          </w:p>
        </w:tc>
      </w:tr>
    </w:tbl>
    <w:p w:rsidR="004C5418" w:rsidRDefault="004C5418" w:rsidP="004C5418">
      <w:pPr>
        <w:spacing w:after="120" w:line="300" w:lineRule="atLeast"/>
        <w:ind w:left="33"/>
        <w:rPr>
          <w:rFonts w:cs="Segoe UI"/>
          <w:b/>
          <w:sz w:val="20"/>
          <w:lang w:val="en-GB"/>
        </w:rPr>
      </w:pPr>
    </w:p>
    <w:p w:rsidR="004C5418" w:rsidRDefault="004C5418" w:rsidP="004C5418">
      <w:pPr>
        <w:spacing w:after="120" w:line="300" w:lineRule="atLeast"/>
        <w:ind w:left="33"/>
        <w:rPr>
          <w:rFonts w:cs="Segoe UI"/>
          <w:b/>
          <w:sz w:val="20"/>
          <w:lang w:val="en-GB"/>
        </w:rPr>
      </w:pPr>
      <w:r>
        <w:rPr>
          <w:rFonts w:cs="Segoe UI"/>
          <w:b/>
          <w:sz w:val="20"/>
          <w:lang w:val="en-GB"/>
        </w:rPr>
        <w:br w:type="page"/>
      </w:r>
    </w:p>
    <w:p w:rsidR="004C5418" w:rsidRPr="00A447F0" w:rsidRDefault="004C5418" w:rsidP="00A447F0">
      <w:pPr>
        <w:pStyle w:val="Box"/>
        <w:rPr>
          <w:b/>
          <w:lang w:val="en-GB"/>
        </w:rPr>
      </w:pPr>
      <w:r w:rsidRPr="00A447F0">
        <w:rPr>
          <w:b/>
          <w:lang w:val="en-GB"/>
        </w:rPr>
        <w:lastRenderedPageBreak/>
        <w:t>B4: Question</w:t>
      </w:r>
      <w:r w:rsidR="00612390">
        <w:rPr>
          <w:b/>
          <w:lang w:val="en-GB"/>
        </w:rPr>
        <w:t>s</w:t>
      </w:r>
      <w:r w:rsidRPr="00A447F0">
        <w:rPr>
          <w:b/>
          <w:lang w:val="en-GB"/>
        </w:rPr>
        <w:t xml:space="preserve"> for all:</w:t>
      </w:r>
    </w:p>
    <w:p w:rsidR="004C5418" w:rsidRPr="000C0F1B" w:rsidRDefault="004C5418" w:rsidP="00A447F0">
      <w:pPr>
        <w:pStyle w:val="Box"/>
      </w:pPr>
      <w:r w:rsidRPr="000C0F1B">
        <w:t xml:space="preserve">Please </w:t>
      </w:r>
      <w:r w:rsidRPr="000C0F1B">
        <w:rPr>
          <w:rFonts w:eastAsiaTheme="minorHAnsi"/>
          <w:lang w:eastAsia="en-US"/>
        </w:rPr>
        <w:t>indicate</w:t>
      </w:r>
      <w:r w:rsidRPr="000C0F1B">
        <w:t xml:space="preserve"> your position on the following statement: </w:t>
      </w:r>
      <w:r w:rsidRPr="000C0F1B">
        <w:br/>
        <w:t>‘It is proposed that the finished product quality standard should include the dose form requirements.’</w:t>
      </w:r>
    </w:p>
    <w:p w:rsidR="004C5418" w:rsidRPr="000C0F1B" w:rsidRDefault="004C5418" w:rsidP="00A447F0">
      <w:pPr>
        <w:pStyle w:val="Box"/>
      </w:pPr>
      <w:r w:rsidRPr="000C0F1B">
        <w:t xml:space="preserve">Should </w:t>
      </w:r>
      <w:r w:rsidRPr="000C0F1B">
        <w:rPr>
          <w:rFonts w:eastAsiaTheme="minorHAnsi"/>
          <w:lang w:eastAsia="en-US"/>
        </w:rPr>
        <w:t>there</w:t>
      </w:r>
      <w:r w:rsidRPr="000C0F1B">
        <w:t xml:space="preserve"> be a limit on the amount of active pharmaceutical ingredient in each dose? If yes, what do you think the limit per dose should be?</w:t>
      </w:r>
    </w:p>
    <w:p w:rsidR="004C5418" w:rsidRPr="000C0F1B" w:rsidRDefault="004C5418" w:rsidP="00A447F0">
      <w:pPr>
        <w:pStyle w:val="Box"/>
      </w:pPr>
      <w:r w:rsidRPr="000C0F1B">
        <w:t xml:space="preserve">Do you </w:t>
      </w:r>
      <w:r w:rsidRPr="000C0F1B">
        <w:rPr>
          <w:rFonts w:eastAsiaTheme="minorHAnsi"/>
          <w:lang w:eastAsia="en-US"/>
        </w:rPr>
        <w:t>have</w:t>
      </w:r>
      <w:r w:rsidRPr="000C0F1B">
        <w:t xml:space="preserve"> any additional comments on the proposed dose form requirements? </w:t>
      </w:r>
    </w:p>
    <w:p w:rsidR="004C5418" w:rsidRPr="00A447F0" w:rsidRDefault="004C5418" w:rsidP="00A447F0">
      <w:pPr>
        <w:pStyle w:val="Box"/>
        <w:rPr>
          <w:b/>
        </w:rPr>
      </w:pPr>
      <w:r w:rsidRPr="00A447F0">
        <w:rPr>
          <w:b/>
          <w:lang w:val="en-GB"/>
        </w:rPr>
        <w:t>B4: Questions for prescribers:</w:t>
      </w:r>
    </w:p>
    <w:p w:rsidR="004C5418" w:rsidRPr="000C0F1B" w:rsidRDefault="004C5418" w:rsidP="00A447F0">
      <w:pPr>
        <w:pStyle w:val="Box"/>
      </w:pPr>
      <w:r w:rsidRPr="000C0F1B">
        <w:t>What types of products would you be most likely to prescribe?</w:t>
      </w:r>
    </w:p>
    <w:p w:rsidR="004C5418" w:rsidRPr="000C0F1B" w:rsidRDefault="004C5418" w:rsidP="00A447F0">
      <w:pPr>
        <w:pStyle w:val="Box"/>
      </w:pPr>
      <w:r>
        <w:rPr>
          <w:i/>
          <w:color w:val="0070C0"/>
        </w:rPr>
        <w:t>(</w:t>
      </w:r>
      <w:proofErr w:type="spellStart"/>
      <w:proofErr w:type="gramStart"/>
      <w:r>
        <w:rPr>
          <w:i/>
          <w:color w:val="0070C0"/>
        </w:rPr>
        <w:t>eg</w:t>
      </w:r>
      <w:proofErr w:type="spellEnd"/>
      <w:proofErr w:type="gramEnd"/>
      <w:r>
        <w:rPr>
          <w:i/>
          <w:color w:val="0070C0"/>
        </w:rPr>
        <w:t>,</w:t>
      </w:r>
      <w:r w:rsidRPr="000C0F1B">
        <w:rPr>
          <w:i/>
          <w:color w:val="0070C0"/>
        </w:rPr>
        <w:t xml:space="preserve"> Dried cannabis, Cannabis oils, Ointments or creams or topical balms, Tablets or capsules or other oral dose forms, Transdermal patches, Other</w:t>
      </w:r>
      <w:r>
        <w:rPr>
          <w:i/>
          <w:color w:val="0070C0"/>
        </w:rPr>
        <w:t>)</w:t>
      </w:r>
    </w:p>
    <w:p w:rsidR="004C5418" w:rsidRPr="000C0F1B" w:rsidRDefault="004C5418" w:rsidP="00A447F0">
      <w:pPr>
        <w:pStyle w:val="Box"/>
        <w:rPr>
          <w:lang w:eastAsia="en-NZ"/>
        </w:rPr>
      </w:pPr>
      <w:r w:rsidRPr="000C0F1B">
        <w:t>If you were to prescribe medicinal cannabis products, which route of delivering the medicine would you be most likely to support?</w:t>
      </w:r>
    </w:p>
    <w:p w:rsidR="004C5418" w:rsidRPr="000C0F1B" w:rsidRDefault="004C5418" w:rsidP="00A447F0">
      <w:pPr>
        <w:pStyle w:val="Box"/>
      </w:pPr>
      <w:r>
        <w:rPr>
          <w:i/>
          <w:color w:val="0070C0"/>
        </w:rPr>
        <w:t>(</w:t>
      </w:r>
      <w:proofErr w:type="spellStart"/>
      <w:proofErr w:type="gramStart"/>
      <w:r>
        <w:rPr>
          <w:i/>
          <w:color w:val="0070C0"/>
        </w:rPr>
        <w:t>eg</w:t>
      </w:r>
      <w:proofErr w:type="spellEnd"/>
      <w:proofErr w:type="gramEnd"/>
      <w:r>
        <w:rPr>
          <w:i/>
          <w:color w:val="0070C0"/>
        </w:rPr>
        <w:t>,</w:t>
      </w:r>
      <w:r w:rsidRPr="000C0F1B">
        <w:rPr>
          <w:i/>
          <w:color w:val="0070C0"/>
        </w:rPr>
        <w:t xml:space="preserve"> Oral; Inhalation; Patch (transdermal); Creams or ointments (transdermal); Under t</w:t>
      </w:r>
      <w:r>
        <w:rPr>
          <w:i/>
          <w:color w:val="0070C0"/>
        </w:rPr>
        <w:t>he tongue (sublingual), or Other)</w:t>
      </w:r>
    </w:p>
    <w:p w:rsidR="004C5418" w:rsidRDefault="004C5418" w:rsidP="004C5418">
      <w:pPr>
        <w:spacing w:after="120" w:line="300" w:lineRule="atLeast"/>
        <w:ind w:left="33"/>
        <w:rPr>
          <w:rFonts w:cs="Segoe UI"/>
          <w:b/>
          <w:sz w:val="20"/>
          <w:u w:val="single"/>
          <w:lang w:val="en-GB"/>
        </w:rPr>
      </w:pPr>
    </w:p>
    <w:p w:rsidR="004C5418" w:rsidRPr="00A447F0" w:rsidRDefault="0096542D" w:rsidP="00A447F0">
      <w:pPr>
        <w:pStyle w:val="Box"/>
        <w:rPr>
          <w:b/>
          <w:lang w:val="en-GB"/>
        </w:rPr>
      </w:pPr>
      <w:r w:rsidRPr="00A447F0">
        <w:rPr>
          <w:b/>
          <w:lang w:val="en-GB"/>
        </w:rPr>
        <w:t xml:space="preserve">B4: </w:t>
      </w:r>
      <w:r w:rsidR="004C5418" w:rsidRPr="00A447F0">
        <w:rPr>
          <w:b/>
          <w:lang w:val="en-GB"/>
        </w:rPr>
        <w:t>Questions for industry:</w:t>
      </w:r>
    </w:p>
    <w:p w:rsidR="004C5418" w:rsidRPr="000C0F1B" w:rsidRDefault="004C5418" w:rsidP="00A447F0">
      <w:pPr>
        <w:pStyle w:val="Box"/>
      </w:pPr>
      <w:r w:rsidRPr="000C0F1B">
        <w:t xml:space="preserve">How </w:t>
      </w:r>
      <w:r w:rsidRPr="000C0F1B">
        <w:rPr>
          <w:rFonts w:eastAsiaTheme="minorHAnsi"/>
          <w:lang w:eastAsia="en-US"/>
        </w:rPr>
        <w:t>likely</w:t>
      </w:r>
      <w:r w:rsidRPr="000C0F1B">
        <w:t xml:space="preserve"> are you to apply for a licence to manufacture based on the requirements of the proposed quality standard for finished products? </w:t>
      </w:r>
    </w:p>
    <w:p w:rsidR="004C5418" w:rsidRPr="000C0F1B" w:rsidRDefault="004C5418" w:rsidP="00A447F0">
      <w:pPr>
        <w:pStyle w:val="Box"/>
      </w:pPr>
      <w:r w:rsidRPr="000C0F1B">
        <w:t xml:space="preserve">Do you </w:t>
      </w:r>
      <w:r w:rsidRPr="000C0F1B">
        <w:rPr>
          <w:rFonts w:eastAsiaTheme="minorHAnsi"/>
          <w:lang w:eastAsia="en-US"/>
        </w:rPr>
        <w:t>agree</w:t>
      </w:r>
      <w:r w:rsidRPr="000C0F1B">
        <w:t xml:space="preserve"> that the proposed finished product quality standard should include the above requirements?</w:t>
      </w:r>
    </w:p>
    <w:p w:rsidR="00F1064C" w:rsidRPr="00AC1E6D" w:rsidRDefault="00F1064C" w:rsidP="00F1064C">
      <w:pPr>
        <w:pStyle w:val="Heading3"/>
        <w:spacing w:before="480"/>
        <w:rPr>
          <w:rFonts w:eastAsia="Calibri"/>
        </w:rPr>
      </w:pPr>
      <w:r w:rsidRPr="00AC1E6D">
        <w:rPr>
          <w:rFonts w:eastAsia="Calibri"/>
        </w:rPr>
        <w:t xml:space="preserve">Testing to meet the </w:t>
      </w:r>
      <w:r w:rsidR="0060609E">
        <w:t>p</w:t>
      </w:r>
      <w:r w:rsidR="00327714" w:rsidRPr="00AC1E6D">
        <w:t xml:space="preserve">roduct </w:t>
      </w:r>
      <w:r w:rsidR="0060609E">
        <w:rPr>
          <w:rFonts w:eastAsia="Calibri"/>
        </w:rPr>
        <w:t>q</w:t>
      </w:r>
      <w:r w:rsidRPr="00AC1E6D">
        <w:rPr>
          <w:rFonts w:eastAsia="Calibri"/>
        </w:rPr>
        <w:t xml:space="preserve">uality </w:t>
      </w:r>
      <w:r w:rsidR="0060609E">
        <w:rPr>
          <w:rFonts w:eastAsia="Calibri"/>
        </w:rPr>
        <w:t>s</w:t>
      </w:r>
      <w:r w:rsidRPr="00AC1E6D">
        <w:rPr>
          <w:rFonts w:eastAsia="Calibri"/>
        </w:rPr>
        <w:t>tandards</w:t>
      </w:r>
    </w:p>
    <w:p w:rsidR="00F1064C" w:rsidRPr="00432FE9" w:rsidRDefault="00F1064C" w:rsidP="003B7320">
      <w:pPr>
        <w:pStyle w:val="Number"/>
        <w:rPr>
          <w:rFonts w:eastAsia="Calibri"/>
        </w:rPr>
      </w:pPr>
      <w:r w:rsidRPr="00AC1E6D">
        <w:rPr>
          <w:rFonts w:eastAsia="Calibri"/>
        </w:rPr>
        <w:t>Testing to provide evidence that the product</w:t>
      </w:r>
      <w:r w:rsidRPr="00432FE9">
        <w:rPr>
          <w:rFonts w:eastAsia="Calibri"/>
        </w:rPr>
        <w:t xml:space="preserve"> meets the defined chemical properties and structure (the quality standards)</w:t>
      </w:r>
      <w:r w:rsidR="00327714" w:rsidRPr="00432FE9">
        <w:rPr>
          <w:rFonts w:eastAsia="Calibri"/>
        </w:rPr>
        <w:t xml:space="preserve"> </w:t>
      </w:r>
      <w:r w:rsidRPr="00432FE9">
        <w:rPr>
          <w:rFonts w:eastAsia="Calibri"/>
        </w:rPr>
        <w:t>should be undertaken using approved, validated and robust laboratory methods. The test laboratory undertaking the tests should be appropriately accredited and attest that validated methods will be used. The release certificate is provided by a certified laboratory.</w:t>
      </w:r>
    </w:p>
    <w:p w:rsidR="00F1064C" w:rsidRPr="00432FE9" w:rsidRDefault="00F1064C" w:rsidP="00F1064C">
      <w:pPr>
        <w:pStyle w:val="Number"/>
        <w:rPr>
          <w:rFonts w:eastAsia="Calibri"/>
        </w:rPr>
      </w:pPr>
      <w:r w:rsidRPr="00432FE9">
        <w:rPr>
          <w:rFonts w:eastAsia="Calibri"/>
        </w:rPr>
        <w:t xml:space="preserve">Each batch of API and finished products produced under the scheme </w:t>
      </w:r>
      <w:r w:rsidR="00581E60">
        <w:rPr>
          <w:rFonts w:eastAsia="Calibri"/>
        </w:rPr>
        <w:t>would be</w:t>
      </w:r>
      <w:r w:rsidRPr="00432FE9">
        <w:rPr>
          <w:rFonts w:eastAsia="Calibri"/>
        </w:rPr>
        <w:t xml:space="preserve"> expected to be consistent and meet the </w:t>
      </w:r>
      <w:r w:rsidR="00581E60">
        <w:rPr>
          <w:rFonts w:eastAsia="Calibri"/>
        </w:rPr>
        <w:t xml:space="preserve">relevant </w:t>
      </w:r>
      <w:r w:rsidRPr="00432FE9">
        <w:rPr>
          <w:rFonts w:eastAsia="Calibri"/>
        </w:rPr>
        <w:t>quality standards</w:t>
      </w:r>
      <w:r w:rsidR="00581E60">
        <w:rPr>
          <w:rFonts w:eastAsia="Calibri"/>
        </w:rPr>
        <w:t>, if set</w:t>
      </w:r>
      <w:r w:rsidRPr="00432FE9">
        <w:rPr>
          <w:rFonts w:eastAsia="Calibri"/>
        </w:rPr>
        <w:t>.</w:t>
      </w:r>
      <w:r w:rsidR="00A91DFB">
        <w:rPr>
          <w:rFonts w:eastAsia="Calibri"/>
        </w:rPr>
        <w:br/>
      </w:r>
      <w:r w:rsidR="00A91DFB">
        <w:rPr>
          <w:rFonts w:eastAsia="Calibri"/>
        </w:rPr>
        <w:br/>
      </w:r>
      <w:r w:rsidR="00A91DFB">
        <w:rPr>
          <w:rFonts w:eastAsia="Calibri"/>
        </w:rPr>
        <w:br/>
      </w:r>
      <w:r w:rsidR="00A91DFB">
        <w:rPr>
          <w:rFonts w:eastAsia="Calibri"/>
        </w:rPr>
        <w:br/>
      </w:r>
      <w:r w:rsidR="00A91DFB">
        <w:rPr>
          <w:rFonts w:eastAsia="Calibri"/>
        </w:rPr>
        <w:br/>
      </w:r>
      <w:r w:rsidR="00A91DFB">
        <w:rPr>
          <w:rFonts w:eastAsia="Calibri"/>
        </w:rPr>
        <w:br/>
      </w:r>
      <w:r w:rsidR="00A91DFB">
        <w:rPr>
          <w:rFonts w:eastAsia="Calibri"/>
        </w:rPr>
        <w:br/>
      </w:r>
      <w:r w:rsidR="00A91DFB">
        <w:rPr>
          <w:rFonts w:eastAsia="Calibri"/>
        </w:rPr>
        <w:br/>
      </w:r>
    </w:p>
    <w:p w:rsidR="00F1064C" w:rsidRPr="00AC1E6D" w:rsidRDefault="00581E60" w:rsidP="00F1064C">
      <w:pPr>
        <w:pStyle w:val="Number"/>
        <w:rPr>
          <w:rFonts w:eastAsia="Calibri"/>
        </w:rPr>
      </w:pPr>
      <w:r>
        <w:rPr>
          <w:rFonts w:eastAsia="Calibri"/>
        </w:rPr>
        <w:lastRenderedPageBreak/>
        <w:t>Batches of material would</w:t>
      </w:r>
      <w:r w:rsidR="00F1064C" w:rsidRPr="00432FE9">
        <w:rPr>
          <w:rFonts w:eastAsia="Calibri"/>
        </w:rPr>
        <w:t xml:space="preserve"> be required to </w:t>
      </w:r>
      <w:r w:rsidR="006A1642">
        <w:rPr>
          <w:rFonts w:eastAsia="Calibri"/>
        </w:rPr>
        <w:t xml:space="preserve">be tested </w:t>
      </w:r>
      <w:r w:rsidR="00F1064C" w:rsidRPr="00432FE9">
        <w:rPr>
          <w:rFonts w:eastAsia="Calibri"/>
        </w:rPr>
        <w:t>and results</w:t>
      </w:r>
      <w:r w:rsidR="006A1642">
        <w:rPr>
          <w:rFonts w:eastAsia="Calibri"/>
        </w:rPr>
        <w:t xml:space="preserve"> to </w:t>
      </w:r>
      <w:r w:rsidR="00281BAE">
        <w:rPr>
          <w:rFonts w:eastAsia="Calibri"/>
        </w:rPr>
        <w:t>verify</w:t>
      </w:r>
      <w:r w:rsidR="00F1064C" w:rsidRPr="00432FE9">
        <w:rPr>
          <w:rFonts w:eastAsia="Calibri"/>
        </w:rPr>
        <w:t xml:space="preserve"> that they meet the relevant quality standards, before they are allowed to be released</w:t>
      </w:r>
      <w:r w:rsidR="006A1642">
        <w:rPr>
          <w:rFonts w:eastAsia="Calibri"/>
        </w:rPr>
        <w:t xml:space="preserve"> for supply</w:t>
      </w:r>
      <w:r w:rsidR="00F1064C" w:rsidRPr="00432FE9">
        <w:rPr>
          <w:rFonts w:eastAsia="Calibri"/>
        </w:rPr>
        <w:t xml:space="preserve">. The facility that is releasing the material will need to provide evidence </w:t>
      </w:r>
      <w:r w:rsidR="00F1064C" w:rsidRPr="00194E1E">
        <w:rPr>
          <w:rFonts w:eastAsia="Calibri"/>
        </w:rPr>
        <w:t xml:space="preserve">that </w:t>
      </w:r>
      <w:r w:rsidR="00133C46">
        <w:rPr>
          <w:rFonts w:eastAsia="Calibri"/>
        </w:rPr>
        <w:t>it has</w:t>
      </w:r>
      <w:r w:rsidR="00F1064C" w:rsidRPr="00194E1E">
        <w:rPr>
          <w:rFonts w:eastAsia="Calibri"/>
        </w:rPr>
        <w:t xml:space="preserve"> a validated quality assurance programme and provide test results confirming the materials meet the </w:t>
      </w:r>
      <w:r w:rsidR="00327714" w:rsidRPr="00194E1E">
        <w:rPr>
          <w:rFonts w:eastAsia="Calibri"/>
        </w:rPr>
        <w:t xml:space="preserve">product </w:t>
      </w:r>
      <w:r w:rsidR="00F1064C" w:rsidRPr="00AC1E6D">
        <w:rPr>
          <w:rFonts w:eastAsia="Calibri"/>
        </w:rPr>
        <w:t>quality standards. The process comprises:</w:t>
      </w:r>
    </w:p>
    <w:p w:rsidR="00F1064C" w:rsidRPr="00432FE9" w:rsidRDefault="00F1064C" w:rsidP="00F1064C">
      <w:pPr>
        <w:pStyle w:val="Letter"/>
        <w:rPr>
          <w:rFonts w:eastAsia="Calibri"/>
        </w:rPr>
      </w:pPr>
      <w:r w:rsidRPr="00AC1E6D">
        <w:rPr>
          <w:rFonts w:eastAsia="Calibri"/>
        </w:rPr>
        <w:t>checking production processes performed by the designated quality assurance personnel</w:t>
      </w:r>
      <w:r w:rsidR="00133C46">
        <w:rPr>
          <w:rFonts w:eastAsia="Calibri"/>
        </w:rPr>
        <w:t>,</w:t>
      </w:r>
      <w:r w:rsidRPr="00AC1E6D">
        <w:rPr>
          <w:rFonts w:eastAsia="Calibri"/>
        </w:rPr>
        <w:t xml:space="preserve"> which shows that the batch compl</w:t>
      </w:r>
      <w:r w:rsidR="00C647AC" w:rsidRPr="00432FE9">
        <w:rPr>
          <w:rFonts w:eastAsia="Calibri"/>
        </w:rPr>
        <w:t>ies with the quality standards</w:t>
      </w:r>
    </w:p>
    <w:p w:rsidR="00F1064C" w:rsidRPr="00AC1E6D" w:rsidRDefault="00F1064C" w:rsidP="00F1064C">
      <w:pPr>
        <w:pStyle w:val="Letter"/>
        <w:rPr>
          <w:rFonts w:eastAsia="Calibri"/>
        </w:rPr>
      </w:pPr>
      <w:r w:rsidRPr="00432FE9">
        <w:rPr>
          <w:rFonts w:eastAsia="Calibri"/>
        </w:rPr>
        <w:t xml:space="preserve">testing each batch of API and finished products in accordance with the </w:t>
      </w:r>
      <w:r w:rsidR="00281BAE">
        <w:rPr>
          <w:rFonts w:eastAsia="Calibri"/>
        </w:rPr>
        <w:t>specifications</w:t>
      </w:r>
      <w:r w:rsidRPr="00432FE9">
        <w:rPr>
          <w:rFonts w:eastAsia="Calibri"/>
        </w:rPr>
        <w:t xml:space="preserve"> set</w:t>
      </w:r>
      <w:r w:rsidR="00281BAE">
        <w:rPr>
          <w:rFonts w:eastAsia="Calibri"/>
        </w:rPr>
        <w:t xml:space="preserve"> out</w:t>
      </w:r>
      <w:r w:rsidRPr="00432FE9">
        <w:rPr>
          <w:rFonts w:eastAsia="Calibri"/>
        </w:rPr>
        <w:t xml:space="preserve"> in the New Zealand </w:t>
      </w:r>
      <w:r w:rsidR="00327714" w:rsidRPr="00432FE9">
        <w:t xml:space="preserve">Product </w:t>
      </w:r>
      <w:r w:rsidRPr="00432FE9">
        <w:rPr>
          <w:rFonts w:eastAsia="Calibri"/>
        </w:rPr>
        <w:t>Quality Sta</w:t>
      </w:r>
      <w:r w:rsidR="00C647AC" w:rsidRPr="00432FE9">
        <w:rPr>
          <w:rFonts w:eastAsia="Calibri"/>
        </w:rPr>
        <w:t xml:space="preserve">ndards Monograph (Appendix </w:t>
      </w:r>
      <w:r w:rsidR="009C2A3F" w:rsidRPr="00432FE9">
        <w:rPr>
          <w:rFonts w:eastAsia="Calibri"/>
        </w:rPr>
        <w:t>2</w:t>
      </w:r>
      <w:r w:rsidR="00C647AC" w:rsidRPr="00AC1E6D">
        <w:rPr>
          <w:rFonts w:eastAsia="Calibri"/>
        </w:rPr>
        <w:t>)</w:t>
      </w:r>
    </w:p>
    <w:p w:rsidR="00F1064C" w:rsidRPr="00432FE9" w:rsidRDefault="00F1064C" w:rsidP="00F1064C">
      <w:pPr>
        <w:pStyle w:val="Letter"/>
        <w:rPr>
          <w:rFonts w:eastAsia="Calibri"/>
        </w:rPr>
      </w:pPr>
      <w:proofErr w:type="gramStart"/>
      <w:r w:rsidRPr="00AC1E6D">
        <w:rPr>
          <w:rFonts w:eastAsia="Calibri"/>
        </w:rPr>
        <w:t>testing</w:t>
      </w:r>
      <w:proofErr w:type="gramEnd"/>
      <w:r w:rsidRPr="00AC1E6D">
        <w:rPr>
          <w:rFonts w:eastAsia="Calibri"/>
        </w:rPr>
        <w:t xml:space="preserve"> for, and submitting evidenc</w:t>
      </w:r>
      <w:r w:rsidRPr="00432FE9">
        <w:rPr>
          <w:rFonts w:eastAsia="Calibri"/>
        </w:rPr>
        <w:t xml:space="preserve">e supporting, compliance with the additional requirements set for finished products (stability and shelf life, packaging and labelling </w:t>
      </w:r>
      <w:proofErr w:type="spellStart"/>
      <w:r w:rsidRPr="00432FE9">
        <w:rPr>
          <w:rFonts w:eastAsia="Calibri"/>
        </w:rPr>
        <w:t>etc</w:t>
      </w:r>
      <w:proofErr w:type="spellEnd"/>
      <w:r w:rsidRPr="00432FE9">
        <w:rPr>
          <w:rFonts w:eastAsia="Calibri"/>
        </w:rPr>
        <w:t>).</w:t>
      </w:r>
    </w:p>
    <w:p w:rsidR="00F1064C" w:rsidRPr="00923F0E" w:rsidRDefault="00F1064C" w:rsidP="00F1064C">
      <w:pPr>
        <w:pStyle w:val="Number"/>
        <w:rPr>
          <w:rFonts w:eastAsia="Calibri"/>
        </w:rPr>
      </w:pPr>
      <w:r w:rsidRPr="00923F0E">
        <w:rPr>
          <w:rFonts w:eastAsia="Calibri"/>
        </w:rPr>
        <w:t xml:space="preserve">Testing </w:t>
      </w:r>
      <w:r w:rsidR="00581E60">
        <w:rPr>
          <w:rFonts w:eastAsia="Calibri"/>
        </w:rPr>
        <w:t>would</w:t>
      </w:r>
      <w:r w:rsidRPr="00923F0E">
        <w:rPr>
          <w:rFonts w:eastAsia="Calibri"/>
        </w:rPr>
        <w:t xml:space="preserve"> be required for each batch of materials to be undertaken by an accredited laboratory using approved, validated and robust testing methods. The results are to be provided in the form of a Certificate of Analysis (CoA). A CoA certifies the quality of the product and </w:t>
      </w:r>
      <w:r w:rsidRPr="00805956">
        <w:rPr>
          <w:rFonts w:eastAsia="Calibri"/>
        </w:rPr>
        <w:t xml:space="preserve">demonstrates that the batch of product conforms to defined specifications (see Appendix </w:t>
      </w:r>
      <w:r w:rsidR="00194E1E" w:rsidRPr="00996A5E">
        <w:rPr>
          <w:rFonts w:eastAsia="Calibri"/>
        </w:rPr>
        <w:t>2</w:t>
      </w:r>
      <w:r w:rsidRPr="00805956">
        <w:rPr>
          <w:rFonts w:eastAsia="Calibri"/>
        </w:rPr>
        <w:t>).</w:t>
      </w:r>
    </w:p>
    <w:p w:rsidR="00F1064C" w:rsidRPr="00923F0E" w:rsidRDefault="00F1064C" w:rsidP="00F1064C">
      <w:pPr>
        <w:pStyle w:val="Number"/>
        <w:rPr>
          <w:rFonts w:eastAsia="Calibri"/>
        </w:rPr>
      </w:pPr>
      <w:r w:rsidRPr="00923F0E">
        <w:rPr>
          <w:rFonts w:eastAsia="Calibri"/>
        </w:rPr>
        <w:t>C</w:t>
      </w:r>
      <w:r w:rsidR="00281BAE">
        <w:rPr>
          <w:rFonts w:eastAsia="Calibri"/>
        </w:rPr>
        <w:t>ertificates of analysis</w:t>
      </w:r>
      <w:r w:rsidRPr="00923F0E">
        <w:rPr>
          <w:rFonts w:eastAsia="Calibri"/>
        </w:rPr>
        <w:t xml:space="preserve"> are an essential part of the supply and manufacturing chain and are how the manufacturers under the Scheme will demonstrate that their products meet the quality standards.</w:t>
      </w:r>
    </w:p>
    <w:p w:rsidR="00F1064C" w:rsidRPr="00923F0E" w:rsidRDefault="00F1064C" w:rsidP="00F1064C">
      <w:pPr>
        <w:pStyle w:val="Number"/>
        <w:rPr>
          <w:rFonts w:eastAsia="Calibri"/>
        </w:rPr>
      </w:pPr>
      <w:r w:rsidRPr="00923F0E">
        <w:rPr>
          <w:rFonts w:eastAsia="Calibri"/>
        </w:rPr>
        <w:t>A CoA should contain the following information:</w:t>
      </w:r>
    </w:p>
    <w:p w:rsidR="00F1064C" w:rsidRPr="00923F0E" w:rsidRDefault="00F1064C" w:rsidP="00F1064C">
      <w:pPr>
        <w:pStyle w:val="Letter"/>
        <w:rPr>
          <w:rFonts w:eastAsia="Calibri"/>
        </w:rPr>
      </w:pPr>
      <w:r w:rsidRPr="00923F0E">
        <w:rPr>
          <w:rFonts w:eastAsia="Calibri"/>
        </w:rPr>
        <w:t>name of the API or finished product or excipient</w:t>
      </w:r>
    </w:p>
    <w:p w:rsidR="00F1064C" w:rsidRPr="00923F0E" w:rsidRDefault="00F1064C" w:rsidP="00F1064C">
      <w:pPr>
        <w:pStyle w:val="Letter"/>
        <w:rPr>
          <w:rFonts w:eastAsia="Calibri"/>
        </w:rPr>
      </w:pPr>
      <w:r w:rsidRPr="00923F0E">
        <w:rPr>
          <w:rFonts w:eastAsia="Calibri"/>
        </w:rPr>
        <w:t>batch number</w:t>
      </w:r>
    </w:p>
    <w:p w:rsidR="00F1064C" w:rsidRPr="00923F0E" w:rsidRDefault="00F1064C" w:rsidP="00F1064C">
      <w:pPr>
        <w:pStyle w:val="Letter"/>
        <w:rPr>
          <w:rFonts w:eastAsia="Calibri"/>
        </w:rPr>
      </w:pPr>
      <w:r w:rsidRPr="00923F0E">
        <w:rPr>
          <w:rFonts w:eastAsia="Calibri"/>
        </w:rPr>
        <w:t>release date</w:t>
      </w:r>
    </w:p>
    <w:p w:rsidR="00F1064C" w:rsidRPr="00923F0E" w:rsidRDefault="00F1064C" w:rsidP="00F1064C">
      <w:pPr>
        <w:pStyle w:val="Letter"/>
        <w:rPr>
          <w:rFonts w:eastAsia="Calibri"/>
        </w:rPr>
      </w:pPr>
      <w:r w:rsidRPr="00923F0E">
        <w:rPr>
          <w:rFonts w:eastAsia="Calibri"/>
        </w:rPr>
        <w:t>expiry date</w:t>
      </w:r>
    </w:p>
    <w:p w:rsidR="00F1064C" w:rsidRPr="00923F0E" w:rsidRDefault="00F1064C" w:rsidP="00F1064C">
      <w:pPr>
        <w:pStyle w:val="Letter"/>
        <w:rPr>
          <w:rFonts w:eastAsia="Calibri"/>
        </w:rPr>
      </w:pPr>
      <w:r w:rsidRPr="00923F0E">
        <w:rPr>
          <w:rFonts w:eastAsia="Calibri"/>
        </w:rPr>
        <w:t>a list of each test performed in accordance with the monograph (test conditions and parameters)</w:t>
      </w:r>
    </w:p>
    <w:p w:rsidR="00F1064C" w:rsidRPr="00923F0E" w:rsidRDefault="00F1064C" w:rsidP="00F1064C">
      <w:pPr>
        <w:pStyle w:val="Letter"/>
        <w:rPr>
          <w:rFonts w:eastAsia="Calibri"/>
        </w:rPr>
      </w:pPr>
      <w:r w:rsidRPr="00923F0E">
        <w:rPr>
          <w:rFonts w:eastAsia="Calibri"/>
        </w:rPr>
        <w:t>the acceptance limits for each test and results obtained</w:t>
      </w:r>
    </w:p>
    <w:p w:rsidR="00F1064C" w:rsidRPr="00923F0E" w:rsidRDefault="00F1064C" w:rsidP="00F1064C">
      <w:pPr>
        <w:pStyle w:val="Letter"/>
        <w:rPr>
          <w:rFonts w:eastAsia="Calibri"/>
        </w:rPr>
      </w:pPr>
      <w:r w:rsidRPr="00923F0E">
        <w:rPr>
          <w:rFonts w:eastAsia="Calibri"/>
        </w:rPr>
        <w:t>dated signature by authorised personnel</w:t>
      </w:r>
    </w:p>
    <w:p w:rsidR="00F1064C" w:rsidRPr="00923F0E" w:rsidRDefault="00F1064C" w:rsidP="00F1064C">
      <w:pPr>
        <w:pStyle w:val="Letter"/>
        <w:rPr>
          <w:rFonts w:eastAsia="Calibri"/>
        </w:rPr>
      </w:pPr>
      <w:r w:rsidRPr="00923F0E">
        <w:rPr>
          <w:rFonts w:eastAsia="Calibri"/>
        </w:rPr>
        <w:t xml:space="preserve">name of the laboratory </w:t>
      </w:r>
      <w:r w:rsidR="00133C46">
        <w:rPr>
          <w:rFonts w:eastAsia="Calibri"/>
        </w:rPr>
        <w:t>that undertook</w:t>
      </w:r>
      <w:r w:rsidRPr="00923F0E">
        <w:rPr>
          <w:rFonts w:eastAsia="Calibri"/>
        </w:rPr>
        <w:t xml:space="preserve"> the analysis</w:t>
      </w:r>
    </w:p>
    <w:p w:rsidR="00F1064C" w:rsidRPr="00923F0E" w:rsidRDefault="00F1064C" w:rsidP="00F1064C">
      <w:pPr>
        <w:pStyle w:val="Letter"/>
        <w:rPr>
          <w:rFonts w:eastAsia="Calibri"/>
        </w:rPr>
      </w:pPr>
      <w:proofErr w:type="gramStart"/>
      <w:r w:rsidRPr="00923F0E">
        <w:rPr>
          <w:rFonts w:eastAsia="Calibri"/>
        </w:rPr>
        <w:t>name</w:t>
      </w:r>
      <w:proofErr w:type="gramEnd"/>
      <w:r w:rsidRPr="00923F0E">
        <w:rPr>
          <w:rFonts w:eastAsia="Calibri"/>
        </w:rPr>
        <w:t xml:space="preserve"> of the company the analysis is undertaken for</w:t>
      </w:r>
      <w:r w:rsidR="00133C46">
        <w:rPr>
          <w:rFonts w:eastAsia="Calibri"/>
        </w:rPr>
        <w:t>.</w:t>
      </w:r>
    </w:p>
    <w:p w:rsidR="00F1064C" w:rsidRPr="00923F0E" w:rsidRDefault="00F1064C" w:rsidP="00F1064C">
      <w:pPr>
        <w:pStyle w:val="Number"/>
        <w:rPr>
          <w:rFonts w:eastAsia="Calibri"/>
        </w:rPr>
      </w:pPr>
      <w:proofErr w:type="spellStart"/>
      <w:r w:rsidRPr="00923F0E">
        <w:rPr>
          <w:lang w:eastAsia="en-NZ"/>
        </w:rPr>
        <w:t>CoA</w:t>
      </w:r>
      <w:r w:rsidR="00133C46">
        <w:rPr>
          <w:lang w:eastAsia="en-NZ"/>
        </w:rPr>
        <w:t>s</w:t>
      </w:r>
      <w:proofErr w:type="spellEnd"/>
      <w:r w:rsidRPr="00923F0E">
        <w:rPr>
          <w:lang w:eastAsia="en-NZ"/>
        </w:rPr>
        <w:t xml:space="preserve"> are required to prove the medicinal cannabis products meet the release specification from a laboratory or laboratories certified by the Ministry of Health for Good Manufacturing Practice, or from an International Accreditation New Zealand</w:t>
      </w:r>
      <w:r w:rsidRPr="00923F0E">
        <w:rPr>
          <w:rStyle w:val="FootnoteReference"/>
          <w:lang w:eastAsia="en-NZ"/>
        </w:rPr>
        <w:footnoteReference w:id="28"/>
      </w:r>
      <w:r w:rsidRPr="00923F0E">
        <w:rPr>
          <w:lang w:eastAsia="en-NZ"/>
        </w:rPr>
        <w:t xml:space="preserve"> (IANZ) accredited test at a laboratory accredited to International</w:t>
      </w:r>
      <w:r w:rsidR="001E227C">
        <w:rPr>
          <w:lang w:eastAsia="en-NZ"/>
        </w:rPr>
        <w:t xml:space="preserve"> Organization for</w:t>
      </w:r>
      <w:r w:rsidRPr="00923F0E">
        <w:rPr>
          <w:lang w:eastAsia="en-NZ"/>
        </w:rPr>
        <w:t xml:space="preserve"> Standard</w:t>
      </w:r>
      <w:r w:rsidR="001E227C">
        <w:rPr>
          <w:lang w:eastAsia="en-NZ"/>
        </w:rPr>
        <w:t>ization</w:t>
      </w:r>
      <w:r w:rsidRPr="00923F0E">
        <w:rPr>
          <w:lang w:eastAsia="en-NZ"/>
        </w:rPr>
        <w:t xml:space="preserve"> (ISO) 17025.</w:t>
      </w:r>
      <w:r w:rsidRPr="00923F0E">
        <w:rPr>
          <w:rStyle w:val="FootnoteReference"/>
          <w:lang w:eastAsia="en-NZ"/>
        </w:rPr>
        <w:footnoteReference w:id="29"/>
      </w:r>
    </w:p>
    <w:p w:rsidR="00F1064C" w:rsidRPr="00923F0E" w:rsidRDefault="00F1064C" w:rsidP="00F1064C">
      <w:pPr>
        <w:pStyle w:val="Number"/>
        <w:rPr>
          <w:rFonts w:eastAsia="Calibri"/>
        </w:rPr>
      </w:pPr>
      <w:r w:rsidRPr="00923F0E">
        <w:rPr>
          <w:rFonts w:eastAsia="Calibri"/>
        </w:rPr>
        <w:lastRenderedPageBreak/>
        <w:t xml:space="preserve">Evidence supporting compliance with the additional requirements set for finished products (stability and shelf life, packaging and labelling </w:t>
      </w:r>
      <w:proofErr w:type="spellStart"/>
      <w:r w:rsidRPr="00923F0E">
        <w:rPr>
          <w:rFonts w:eastAsia="Calibri"/>
        </w:rPr>
        <w:t>etc</w:t>
      </w:r>
      <w:proofErr w:type="spellEnd"/>
      <w:r w:rsidRPr="00923F0E">
        <w:rPr>
          <w:rFonts w:eastAsia="Calibri"/>
        </w:rPr>
        <w:t xml:space="preserve">) must be submitted in accordance with the pharmacopoeia, ICH guidelines and/or regulations </w:t>
      </w:r>
      <w:r w:rsidR="001E227C">
        <w:rPr>
          <w:rFonts w:eastAsia="Calibri"/>
        </w:rPr>
        <w:t>that</w:t>
      </w:r>
      <w:r w:rsidR="001E227C" w:rsidRPr="00923F0E">
        <w:rPr>
          <w:rFonts w:eastAsia="Calibri"/>
        </w:rPr>
        <w:t xml:space="preserve"> </w:t>
      </w:r>
      <w:r w:rsidRPr="00923F0E">
        <w:rPr>
          <w:rFonts w:eastAsia="Calibri"/>
        </w:rPr>
        <w:t>they refer to.</w:t>
      </w:r>
    </w:p>
    <w:p w:rsidR="0096542D" w:rsidRDefault="0096542D" w:rsidP="00A91DFB">
      <w:pPr>
        <w:spacing w:after="120" w:line="300" w:lineRule="atLeast"/>
        <w:rPr>
          <w:rFonts w:cs="Segoe UI"/>
          <w:b/>
          <w:sz w:val="20"/>
          <w:lang w:val="en-GB"/>
        </w:rPr>
      </w:pPr>
    </w:p>
    <w:p w:rsidR="0096542D" w:rsidRPr="00A447F0" w:rsidRDefault="0096542D" w:rsidP="00A447F0">
      <w:pPr>
        <w:pStyle w:val="Box"/>
        <w:rPr>
          <w:b/>
        </w:rPr>
      </w:pPr>
      <w:r w:rsidRPr="00A447F0">
        <w:rPr>
          <w:b/>
          <w:lang w:val="en-GB"/>
        </w:rPr>
        <w:t>B4: Questions</w:t>
      </w:r>
      <w:r w:rsidRPr="00A447F0">
        <w:rPr>
          <w:b/>
        </w:rPr>
        <w:t xml:space="preserve"> for industry:</w:t>
      </w:r>
    </w:p>
    <w:p w:rsidR="0096542D" w:rsidRDefault="0096542D" w:rsidP="00A447F0">
      <w:pPr>
        <w:pStyle w:val="Box"/>
      </w:pPr>
      <w:r w:rsidRPr="000C0F1B">
        <w:t>Please indicate your position on the following</w:t>
      </w:r>
      <w:r w:rsidR="00211855">
        <w:t xml:space="preserve"> proposal</w:t>
      </w:r>
      <w:proofErr w:type="gramStart"/>
      <w:r w:rsidRPr="000C0F1B">
        <w:t>:</w:t>
      </w:r>
      <w:proofErr w:type="gramEnd"/>
      <w:r w:rsidRPr="000C0F1B">
        <w:br/>
        <w:t xml:space="preserve">‘Batch </w:t>
      </w:r>
      <w:r w:rsidRPr="000C0F1B">
        <w:rPr>
          <w:rFonts w:eastAsiaTheme="minorHAnsi"/>
          <w:lang w:eastAsia="en-US"/>
        </w:rPr>
        <w:t>testing</w:t>
      </w:r>
      <w:r w:rsidRPr="000C0F1B">
        <w:t xml:space="preserve"> should be required to provide evidence that the product meets the requirements of the product quality standard.’</w:t>
      </w:r>
    </w:p>
    <w:p w:rsidR="0096542D" w:rsidRPr="00A447F0" w:rsidRDefault="0096542D" w:rsidP="00A447F0">
      <w:pPr>
        <w:pStyle w:val="Box"/>
      </w:pPr>
      <w:r w:rsidRPr="00A447F0">
        <w:t>Do you have any additional comments on the proposed testing requirements?</w:t>
      </w:r>
    </w:p>
    <w:p w:rsidR="00F1064C" w:rsidRPr="00923F0E" w:rsidRDefault="00F1064C" w:rsidP="00F1064C">
      <w:pPr>
        <w:pStyle w:val="Heading3"/>
        <w:rPr>
          <w:rFonts w:eastAsia="Calibri"/>
        </w:rPr>
      </w:pPr>
      <w:r w:rsidRPr="00923F0E">
        <w:rPr>
          <w:rFonts w:eastAsia="Calibri"/>
        </w:rPr>
        <w:t xml:space="preserve">After meeting the </w:t>
      </w:r>
      <w:r w:rsidR="00E553BC">
        <w:rPr>
          <w:rFonts w:eastAsia="Calibri"/>
        </w:rPr>
        <w:t>q</w:t>
      </w:r>
      <w:r w:rsidRPr="00923F0E">
        <w:rPr>
          <w:rFonts w:eastAsia="Calibri"/>
        </w:rPr>
        <w:t xml:space="preserve">uality standards </w:t>
      </w:r>
    </w:p>
    <w:p w:rsidR="00F1064C" w:rsidRPr="00923F0E" w:rsidRDefault="00F1064C" w:rsidP="003B7320">
      <w:pPr>
        <w:pStyle w:val="Number"/>
        <w:rPr>
          <w:rFonts w:eastAsia="Calibri"/>
        </w:rPr>
      </w:pPr>
      <w:r w:rsidRPr="00923F0E">
        <w:rPr>
          <w:rFonts w:eastAsia="Calibri"/>
        </w:rPr>
        <w:t xml:space="preserve">A </w:t>
      </w:r>
      <w:r w:rsidRPr="004106A3">
        <w:rPr>
          <w:rFonts w:eastAsia="Calibri"/>
        </w:rPr>
        <w:t xml:space="preserve">finished product will be permitted for distribution in New Zealand under a Misuse of Drugs Act </w:t>
      </w:r>
      <w:r w:rsidRPr="00172AF2">
        <w:rPr>
          <w:rFonts w:eastAsia="Calibri"/>
        </w:rPr>
        <w:t xml:space="preserve">Licence to Supply </w:t>
      </w:r>
      <w:r w:rsidRPr="00EF4817">
        <w:t>Unconsented Medicinal Cannabis Products</w:t>
      </w:r>
      <w:r w:rsidRPr="00EF4817">
        <w:rPr>
          <w:rFonts w:eastAsia="Calibri"/>
        </w:rPr>
        <w:t xml:space="preserve"> or a Medicines Act </w:t>
      </w:r>
      <w:r w:rsidRPr="000D408A">
        <w:t>Licence to Sell Medicines by Wholesale for CBD products</w:t>
      </w:r>
      <w:r w:rsidR="004106A3" w:rsidRPr="0093186D">
        <w:t>.</w:t>
      </w:r>
      <w:r w:rsidRPr="004106A3">
        <w:t xml:space="preserve"> </w:t>
      </w:r>
      <w:r w:rsidRPr="004106A3">
        <w:rPr>
          <w:rFonts w:eastAsia="Calibri"/>
        </w:rPr>
        <w:t xml:space="preserve">These licences can be issued to a </w:t>
      </w:r>
      <w:r w:rsidR="009F47B9" w:rsidRPr="00172AF2">
        <w:rPr>
          <w:rFonts w:eastAsia="Calibri"/>
        </w:rPr>
        <w:t xml:space="preserve">person or </w:t>
      </w:r>
      <w:r w:rsidRPr="00EF4817">
        <w:rPr>
          <w:rFonts w:eastAsia="Calibri"/>
        </w:rPr>
        <w:t xml:space="preserve">company </w:t>
      </w:r>
      <w:r w:rsidR="0036104D" w:rsidRPr="00EF4817">
        <w:rPr>
          <w:rFonts w:eastAsia="Calibri"/>
        </w:rPr>
        <w:t xml:space="preserve">that </w:t>
      </w:r>
      <w:r w:rsidRPr="000D408A">
        <w:rPr>
          <w:rFonts w:eastAsia="Calibri"/>
        </w:rPr>
        <w:t>wishes to distribute medicinal cannabis products in New Zealand. Additional</w:t>
      </w:r>
      <w:r w:rsidRPr="00923F0E">
        <w:rPr>
          <w:rFonts w:eastAsia="Calibri"/>
        </w:rPr>
        <w:t xml:space="preserve"> products c</w:t>
      </w:r>
      <w:r w:rsidR="00E448BA">
        <w:rPr>
          <w:rFonts w:eastAsia="Calibri"/>
        </w:rPr>
        <w:t>ould</w:t>
      </w:r>
      <w:r w:rsidRPr="00923F0E">
        <w:rPr>
          <w:rFonts w:eastAsia="Calibri"/>
        </w:rPr>
        <w:t xml:space="preserve"> be added to the appropriate licence by submitting an amendment request to the </w:t>
      </w:r>
      <w:r w:rsidRPr="00923F0E">
        <w:t xml:space="preserve">Medicinal Cannabis </w:t>
      </w:r>
      <w:r w:rsidRPr="00923F0E">
        <w:rPr>
          <w:rFonts w:eastAsia="Calibri"/>
        </w:rPr>
        <w:t xml:space="preserve">Agency, along with Certificates of Analysis that demonstrate that the product meets the quality standards specified in the </w:t>
      </w:r>
      <w:r w:rsidR="00281BAE">
        <w:rPr>
          <w:rFonts w:eastAsia="Calibri"/>
        </w:rPr>
        <w:t xml:space="preserve">proposed </w:t>
      </w:r>
      <w:r w:rsidRPr="00923F0E">
        <w:rPr>
          <w:rFonts w:eastAsia="Calibri"/>
        </w:rPr>
        <w:t xml:space="preserve">regulations. If the product meets the quality standards, </w:t>
      </w:r>
      <w:r w:rsidR="00281BAE">
        <w:rPr>
          <w:rFonts w:eastAsia="Calibri"/>
        </w:rPr>
        <w:t>a</w:t>
      </w:r>
      <w:r w:rsidRPr="00923F0E">
        <w:rPr>
          <w:rFonts w:eastAsia="Calibri"/>
        </w:rPr>
        <w:t xml:space="preserve"> Licence to Supply </w:t>
      </w:r>
      <w:r w:rsidRPr="00923F0E">
        <w:t>Unconsented Medicinal Cannabis Products</w:t>
      </w:r>
      <w:r w:rsidRPr="00923F0E">
        <w:rPr>
          <w:rFonts w:eastAsia="Calibri"/>
        </w:rPr>
        <w:t xml:space="preserve"> or Licence to Sell Medicine</w:t>
      </w:r>
      <w:r w:rsidR="00E96A89">
        <w:rPr>
          <w:rFonts w:eastAsia="Calibri"/>
        </w:rPr>
        <w:t>s</w:t>
      </w:r>
      <w:r w:rsidRPr="00923F0E">
        <w:rPr>
          <w:rFonts w:eastAsia="Calibri"/>
        </w:rPr>
        <w:t xml:space="preserve"> by Wholesale w</w:t>
      </w:r>
      <w:r w:rsidR="00281BAE">
        <w:rPr>
          <w:rFonts w:eastAsia="Calibri"/>
        </w:rPr>
        <w:t>ould</w:t>
      </w:r>
      <w:r w:rsidRPr="00923F0E">
        <w:rPr>
          <w:rFonts w:eastAsia="Calibri"/>
        </w:rPr>
        <w:t xml:space="preserve"> allow the distribution of that particular product by the licence holder.</w:t>
      </w:r>
    </w:p>
    <w:p w:rsidR="005B4F0F" w:rsidRDefault="00F1064C" w:rsidP="005B4F0F">
      <w:pPr>
        <w:pStyle w:val="Number"/>
        <w:rPr>
          <w:rFonts w:eastAsia="Calibri"/>
        </w:rPr>
      </w:pPr>
      <w:r w:rsidRPr="00923F0E">
        <w:rPr>
          <w:rFonts w:eastAsia="Calibri"/>
        </w:rPr>
        <w:t>All medicinal cannabis products will be required, as a minimum, to meet the quality standards regardless of their distribution status in New Zealand</w:t>
      </w:r>
      <w:r w:rsidR="001661FF">
        <w:rPr>
          <w:rFonts w:eastAsia="Calibri"/>
        </w:rPr>
        <w:t>; for example</w:t>
      </w:r>
      <w:r w:rsidRPr="00923F0E">
        <w:rPr>
          <w:rFonts w:eastAsia="Calibri"/>
        </w:rPr>
        <w:t xml:space="preserve">, </w:t>
      </w:r>
      <w:r w:rsidR="007A0F31">
        <w:rPr>
          <w:rFonts w:eastAsia="Calibri"/>
        </w:rPr>
        <w:t xml:space="preserve">approved </w:t>
      </w:r>
      <w:r w:rsidRPr="00923F0E">
        <w:rPr>
          <w:rFonts w:eastAsia="Calibri"/>
        </w:rPr>
        <w:t>for distribution</w:t>
      </w:r>
      <w:r w:rsidR="007A0F31">
        <w:rPr>
          <w:rFonts w:eastAsia="Calibri"/>
        </w:rPr>
        <w:t xml:space="preserve"> by the Ministry of Health</w:t>
      </w:r>
      <w:r w:rsidRPr="00923F0E">
        <w:rPr>
          <w:rFonts w:eastAsia="Calibri"/>
        </w:rPr>
        <w:t xml:space="preserve">, provisionally </w:t>
      </w:r>
      <w:r w:rsidR="007A0F31">
        <w:rPr>
          <w:rFonts w:eastAsia="Calibri"/>
        </w:rPr>
        <w:t xml:space="preserve">approved </w:t>
      </w:r>
      <w:r w:rsidRPr="00923F0E">
        <w:rPr>
          <w:rFonts w:eastAsia="Calibri"/>
        </w:rPr>
        <w:t xml:space="preserve">or </w:t>
      </w:r>
      <w:r w:rsidR="007A0F31">
        <w:rPr>
          <w:rFonts w:eastAsia="Calibri"/>
        </w:rPr>
        <w:t>unapproved</w:t>
      </w:r>
      <w:r w:rsidRPr="00923F0E">
        <w:rPr>
          <w:rFonts w:eastAsia="Calibri"/>
        </w:rPr>
        <w:t>.</w:t>
      </w:r>
      <w:r w:rsidRPr="00923F0E">
        <w:rPr>
          <w:rStyle w:val="FootnoteReference"/>
          <w:rFonts w:eastAsia="Calibri"/>
        </w:rPr>
        <w:footnoteReference w:id="30"/>
      </w:r>
    </w:p>
    <w:p w:rsidR="005B4F0F" w:rsidRPr="005B4F0F" w:rsidRDefault="005B4F0F" w:rsidP="005B4F0F">
      <w:pPr>
        <w:pStyle w:val="Number"/>
        <w:numPr>
          <w:ilvl w:val="0"/>
          <w:numId w:val="0"/>
        </w:numPr>
        <w:ind w:left="567"/>
        <w:rPr>
          <w:rFonts w:eastAsia="Calibri"/>
        </w:rPr>
      </w:pPr>
    </w:p>
    <w:p w:rsidR="00F06011" w:rsidRPr="00923F0E" w:rsidRDefault="00F06011">
      <w:pPr>
        <w:rPr>
          <w:rFonts w:eastAsia="Calibri"/>
        </w:rPr>
      </w:pPr>
      <w:r w:rsidRPr="00923F0E">
        <w:rPr>
          <w:rFonts w:eastAsia="Calibri"/>
        </w:rPr>
        <w:br w:type="page"/>
      </w:r>
    </w:p>
    <w:p w:rsidR="00F06011" w:rsidRPr="00923F0E" w:rsidRDefault="00F06011" w:rsidP="00F06011">
      <w:pPr>
        <w:pStyle w:val="Heading1"/>
        <w:rPr>
          <w:rFonts w:eastAsia="Calibri"/>
        </w:rPr>
      </w:pPr>
      <w:bookmarkStart w:id="35" w:name="_Toc13577514"/>
      <w:r w:rsidRPr="00923F0E">
        <w:rPr>
          <w:rFonts w:eastAsia="Calibri"/>
        </w:rPr>
        <w:lastRenderedPageBreak/>
        <w:t xml:space="preserve">Part </w:t>
      </w:r>
      <w:r w:rsidR="00805956">
        <w:rPr>
          <w:rFonts w:eastAsia="Calibri"/>
        </w:rPr>
        <w:t>C</w:t>
      </w:r>
      <w:r w:rsidRPr="00923F0E">
        <w:rPr>
          <w:rFonts w:eastAsia="Calibri"/>
        </w:rPr>
        <w:t>: Licensing under the Scheme</w:t>
      </w:r>
      <w:bookmarkEnd w:id="35"/>
    </w:p>
    <w:p w:rsidR="00F06011" w:rsidRPr="00923F0E" w:rsidRDefault="00F06011" w:rsidP="00EF7E0A">
      <w:pPr>
        <w:pStyle w:val="Number"/>
      </w:pPr>
      <w:r w:rsidRPr="00923F0E">
        <w:t>This section sets out the proposed licensing regime for the commercial cultivation of cannabis and for manufacturing and supply of medicinal cannabis products. It also includes information on the transition from current cultivation licences for scientific and medical research and how the scheme interfaces with the current regulations.</w:t>
      </w:r>
    </w:p>
    <w:p w:rsidR="00F06011" w:rsidRPr="00923F0E" w:rsidRDefault="00F06011" w:rsidP="00F06011">
      <w:pPr>
        <w:pStyle w:val="Number"/>
      </w:pPr>
      <w:r w:rsidRPr="00923F0E">
        <w:t xml:space="preserve">The proposed licensing regime is designed to help New Zealand meet our international obligations. We are required to control the cultivation, distribution, and use of medicinal cannabis </w:t>
      </w:r>
      <w:r w:rsidR="00BE75AE">
        <w:t xml:space="preserve">in a way that is </w:t>
      </w:r>
      <w:r w:rsidRPr="00923F0E">
        <w:t>consistent with the licit (legal) uses allowed for in the Single Convention on Narcotic Drugs 1961.</w:t>
      </w:r>
      <w:r w:rsidR="00923F0E" w:rsidRPr="00923F0E">
        <w:t xml:space="preserve"> </w:t>
      </w:r>
      <w:r w:rsidR="00BE75AE">
        <w:t xml:space="preserve">This is also required for other controlled drugs and medicines. </w:t>
      </w:r>
    </w:p>
    <w:p w:rsidR="00F06011" w:rsidRDefault="00F06011" w:rsidP="00F06011">
      <w:pPr>
        <w:pStyle w:val="Number"/>
      </w:pPr>
      <w:r w:rsidRPr="00923F0E">
        <w:t xml:space="preserve">A summary of the current and </w:t>
      </w:r>
      <w:r w:rsidR="00281BAE">
        <w:t xml:space="preserve">additional proposed </w:t>
      </w:r>
      <w:r w:rsidRPr="00923F0E">
        <w:t xml:space="preserve">licences are set out </w:t>
      </w:r>
      <w:r w:rsidR="00E27698">
        <w:t xml:space="preserve">in Table 3 </w:t>
      </w:r>
      <w:r w:rsidRPr="00923F0E">
        <w:t>as a useful reference when reading this section</w:t>
      </w:r>
      <w:r w:rsidR="006509B4">
        <w:t>.</w:t>
      </w:r>
    </w:p>
    <w:p w:rsidR="00E27698" w:rsidRDefault="00E27698" w:rsidP="00E27698">
      <w:pPr>
        <w:rPr>
          <w:rFonts w:eastAsia="Calibri"/>
        </w:rPr>
      </w:pPr>
    </w:p>
    <w:p w:rsidR="00DE4E53" w:rsidRPr="00923F0E" w:rsidRDefault="00E27698" w:rsidP="0093186D">
      <w:pPr>
        <w:pStyle w:val="Table"/>
        <w:rPr>
          <w:rFonts w:eastAsia="Calibri"/>
        </w:rPr>
      </w:pPr>
      <w:bookmarkStart w:id="36" w:name="_Toc11639373"/>
      <w:bookmarkStart w:id="37" w:name="_Toc12006222"/>
      <w:r>
        <w:rPr>
          <w:rFonts w:eastAsia="Calibri"/>
        </w:rPr>
        <w:t>Table</w:t>
      </w:r>
      <w:r w:rsidR="00B1627E">
        <w:rPr>
          <w:rFonts w:eastAsia="Calibri"/>
        </w:rPr>
        <w:t xml:space="preserve"> </w:t>
      </w:r>
      <w:r w:rsidR="00B1627E">
        <w:rPr>
          <w:rFonts w:eastAsia="Calibri"/>
        </w:rPr>
        <w:fldChar w:fldCharType="begin"/>
      </w:r>
      <w:r w:rsidR="00B1627E">
        <w:rPr>
          <w:rFonts w:eastAsia="Calibri"/>
        </w:rPr>
        <w:instrText xml:space="preserve"> SEQ Table \* ARABIC </w:instrText>
      </w:r>
      <w:r w:rsidR="00B1627E">
        <w:rPr>
          <w:rFonts w:eastAsia="Calibri"/>
        </w:rPr>
        <w:fldChar w:fldCharType="separate"/>
      </w:r>
      <w:r w:rsidR="00454837">
        <w:rPr>
          <w:rFonts w:eastAsia="Calibri"/>
          <w:noProof/>
        </w:rPr>
        <w:t>3</w:t>
      </w:r>
      <w:r w:rsidR="00B1627E">
        <w:rPr>
          <w:rFonts w:eastAsia="Calibri"/>
        </w:rPr>
        <w:fldChar w:fldCharType="end"/>
      </w:r>
      <w:r>
        <w:rPr>
          <w:rFonts w:eastAsia="Calibri"/>
        </w:rPr>
        <w:t>:</w:t>
      </w:r>
      <w:r w:rsidR="003B4810">
        <w:rPr>
          <w:rFonts w:eastAsia="Calibri"/>
        </w:rPr>
        <w:t xml:space="preserve"> Current and proposed licences</w:t>
      </w:r>
      <w:bookmarkEnd w:id="36"/>
      <w:bookmarkEnd w:id="37"/>
    </w:p>
    <w:tbl>
      <w:tblPr>
        <w:tblStyle w:val="TableGrid"/>
        <w:tblW w:w="8642" w:type="dxa"/>
        <w:tblLook w:val="04A0" w:firstRow="1" w:lastRow="0" w:firstColumn="1" w:lastColumn="0" w:noHBand="0" w:noVBand="1"/>
      </w:tblPr>
      <w:tblGrid>
        <w:gridCol w:w="1560"/>
        <w:gridCol w:w="1270"/>
        <w:gridCol w:w="1418"/>
        <w:gridCol w:w="1276"/>
        <w:gridCol w:w="3118"/>
      </w:tblGrid>
      <w:tr w:rsidR="00DE4E53" w:rsidRPr="00923F0E" w:rsidTr="00264078">
        <w:trPr>
          <w:tblHeader/>
        </w:trPr>
        <w:tc>
          <w:tcPr>
            <w:tcW w:w="1560" w:type="dxa"/>
            <w:shd w:val="clear" w:color="auto" w:fill="D9D9D9" w:themeFill="background1" w:themeFillShade="D9"/>
            <w:vAlign w:val="center"/>
          </w:tcPr>
          <w:p w:rsidR="00DE4E53" w:rsidRPr="00923F0E" w:rsidRDefault="00DE4E53" w:rsidP="00264078">
            <w:pPr>
              <w:pStyle w:val="TableText"/>
              <w:jc w:val="center"/>
              <w:rPr>
                <w:b/>
              </w:rPr>
            </w:pPr>
            <w:r w:rsidRPr="00923F0E">
              <w:rPr>
                <w:b/>
              </w:rPr>
              <w:t xml:space="preserve">Licence </w:t>
            </w:r>
            <w:r w:rsidR="00781DEE">
              <w:rPr>
                <w:b/>
              </w:rPr>
              <w:t>n</w:t>
            </w:r>
            <w:r w:rsidRPr="00923F0E">
              <w:rPr>
                <w:b/>
              </w:rPr>
              <w:t>ame</w:t>
            </w:r>
          </w:p>
        </w:tc>
        <w:tc>
          <w:tcPr>
            <w:tcW w:w="1270" w:type="dxa"/>
            <w:shd w:val="clear" w:color="auto" w:fill="D9D9D9" w:themeFill="background1" w:themeFillShade="D9"/>
            <w:vAlign w:val="center"/>
          </w:tcPr>
          <w:p w:rsidR="00DE4E53" w:rsidRPr="00923F0E" w:rsidRDefault="00DE4E53" w:rsidP="00264078">
            <w:pPr>
              <w:pStyle w:val="TableText"/>
              <w:spacing w:before="0" w:after="0" w:line="240" w:lineRule="auto"/>
              <w:jc w:val="center"/>
              <w:rPr>
                <w:b/>
              </w:rPr>
            </w:pPr>
            <w:r w:rsidRPr="00923F0E">
              <w:rPr>
                <w:b/>
              </w:rPr>
              <w:t>Legislation issued under</w:t>
            </w:r>
          </w:p>
        </w:tc>
        <w:tc>
          <w:tcPr>
            <w:tcW w:w="1418" w:type="dxa"/>
            <w:shd w:val="clear" w:color="auto" w:fill="D9D9D9" w:themeFill="background1" w:themeFillShade="D9"/>
            <w:vAlign w:val="center"/>
          </w:tcPr>
          <w:p w:rsidR="00DE4E53" w:rsidRPr="00923F0E" w:rsidRDefault="00DE4E53" w:rsidP="00264078">
            <w:pPr>
              <w:pStyle w:val="TableText"/>
              <w:spacing w:before="0" w:after="0" w:line="240" w:lineRule="auto"/>
              <w:jc w:val="center"/>
              <w:rPr>
                <w:b/>
              </w:rPr>
            </w:pPr>
            <w:r w:rsidRPr="00923F0E">
              <w:rPr>
                <w:b/>
              </w:rPr>
              <w:t>Also known as</w:t>
            </w:r>
          </w:p>
        </w:tc>
        <w:tc>
          <w:tcPr>
            <w:tcW w:w="1276" w:type="dxa"/>
            <w:shd w:val="clear" w:color="auto" w:fill="D9D9D9" w:themeFill="background1" w:themeFillShade="D9"/>
            <w:vAlign w:val="center"/>
          </w:tcPr>
          <w:p w:rsidR="00DE4E53" w:rsidRPr="00923F0E" w:rsidRDefault="00DE4E53" w:rsidP="00264078">
            <w:pPr>
              <w:pStyle w:val="TableText"/>
              <w:spacing w:before="0" w:after="0" w:line="240" w:lineRule="auto"/>
              <w:jc w:val="center"/>
              <w:rPr>
                <w:b/>
              </w:rPr>
            </w:pPr>
            <w:r w:rsidRPr="00923F0E">
              <w:rPr>
                <w:b/>
              </w:rPr>
              <w:t>Current licence/ proposed licence</w:t>
            </w:r>
          </w:p>
        </w:tc>
        <w:tc>
          <w:tcPr>
            <w:tcW w:w="3118" w:type="dxa"/>
            <w:shd w:val="clear" w:color="auto" w:fill="D9D9D9" w:themeFill="background1" w:themeFillShade="D9"/>
            <w:vAlign w:val="center"/>
          </w:tcPr>
          <w:p w:rsidR="00DE4E53" w:rsidRPr="00923F0E" w:rsidRDefault="00DE4E53">
            <w:pPr>
              <w:pStyle w:val="TableText"/>
              <w:jc w:val="center"/>
              <w:rPr>
                <w:b/>
              </w:rPr>
            </w:pPr>
            <w:r w:rsidRPr="00923F0E">
              <w:rPr>
                <w:b/>
              </w:rPr>
              <w:t>Activities covered by the licence</w:t>
            </w:r>
          </w:p>
        </w:tc>
      </w:tr>
      <w:tr w:rsidR="00DE4E53" w:rsidRPr="00923F0E" w:rsidTr="00581E60">
        <w:tc>
          <w:tcPr>
            <w:tcW w:w="1560" w:type="dxa"/>
          </w:tcPr>
          <w:p w:rsidR="00DE4E53" w:rsidRPr="00923F0E" w:rsidRDefault="00DE4E53" w:rsidP="00DE4E53">
            <w:pPr>
              <w:pStyle w:val="TableText"/>
            </w:pPr>
            <w:r w:rsidRPr="00923F0E">
              <w:t>Licence to Cultivate a Prohibited Plant</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Bullet"/>
              <w:spacing w:before="60"/>
            </w:pPr>
            <w:r w:rsidRPr="00923F0E">
              <w:t>Cultivate Licence</w:t>
            </w:r>
          </w:p>
          <w:p w:rsidR="00DE4E53" w:rsidRPr="00923F0E" w:rsidRDefault="00DE4E53" w:rsidP="00DE4E53">
            <w:pPr>
              <w:pStyle w:val="TableBullet"/>
            </w:pPr>
            <w:r w:rsidRPr="00923F0E">
              <w:t>Cultivate Research Licence</w:t>
            </w:r>
          </w:p>
        </w:tc>
        <w:tc>
          <w:tcPr>
            <w:tcW w:w="1276" w:type="dxa"/>
          </w:tcPr>
          <w:p w:rsidR="00DE4E53" w:rsidRPr="00923F0E" w:rsidRDefault="00DE4E53" w:rsidP="00DE4E53">
            <w:pPr>
              <w:pStyle w:val="TableText"/>
            </w:pPr>
            <w:r w:rsidRPr="00923F0E">
              <w:t>Current</w:t>
            </w:r>
          </w:p>
        </w:tc>
        <w:tc>
          <w:tcPr>
            <w:tcW w:w="3118" w:type="dxa"/>
            <w:shd w:val="clear" w:color="auto" w:fill="auto"/>
          </w:tcPr>
          <w:p w:rsidR="00DE4E53" w:rsidRDefault="00DE4E53" w:rsidP="00DE4E53">
            <w:pPr>
              <w:pStyle w:val="TableText"/>
            </w:pPr>
            <w:r w:rsidRPr="00923F0E">
              <w:t xml:space="preserve">The cultivation of cannabis for scientific or medical research. Does not </w:t>
            </w:r>
            <w:r w:rsidR="00281BAE">
              <w:t>allow</w:t>
            </w:r>
            <w:r w:rsidRPr="00923F0E">
              <w:t xml:space="preserve"> cultivation for a commercial purpose.</w:t>
            </w:r>
          </w:p>
          <w:p w:rsidR="00327714" w:rsidRPr="001245E6" w:rsidRDefault="00327714" w:rsidP="00DE4E53">
            <w:pPr>
              <w:pStyle w:val="TableText"/>
              <w:rPr>
                <w:color w:val="FF0000"/>
              </w:rPr>
            </w:pPr>
          </w:p>
        </w:tc>
      </w:tr>
      <w:tr w:rsidR="00DE4E53" w:rsidRPr="00923F0E" w:rsidTr="00581E60">
        <w:tc>
          <w:tcPr>
            <w:tcW w:w="1560" w:type="dxa"/>
          </w:tcPr>
          <w:p w:rsidR="00DE4E53" w:rsidRPr="00923F0E" w:rsidRDefault="00DE4E53" w:rsidP="00DE4E53">
            <w:pPr>
              <w:pStyle w:val="TableText"/>
            </w:pPr>
            <w:r w:rsidRPr="00923F0E">
              <w:t>Licence for Industrial Hemp General Licence</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Text"/>
            </w:pPr>
            <w:r w:rsidRPr="00923F0E">
              <w:t>Industrial Hemp Licence</w:t>
            </w: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 xml:space="preserve">The cultivation of low-THC cannabis for industrial purposes. Does not </w:t>
            </w:r>
            <w:r w:rsidR="00281BAE">
              <w:t>allow</w:t>
            </w:r>
            <w:r w:rsidRPr="00923F0E">
              <w:t xml:space="preserve"> cultivation for medicinal purposes</w:t>
            </w:r>
            <w:r w:rsidR="006509B4">
              <w:t>.</w:t>
            </w:r>
          </w:p>
        </w:tc>
      </w:tr>
      <w:tr w:rsidR="00DE4E53" w:rsidRPr="00923F0E" w:rsidTr="00581E60">
        <w:tc>
          <w:tcPr>
            <w:tcW w:w="1560" w:type="dxa"/>
          </w:tcPr>
          <w:p w:rsidR="00DE4E53" w:rsidRPr="00923F0E" w:rsidRDefault="00DE4E53" w:rsidP="00DE4E53">
            <w:pPr>
              <w:pStyle w:val="TableText"/>
            </w:pPr>
            <w:r w:rsidRPr="00923F0E">
              <w:t>Licence for Industrial Hemp Research and Breeding Licence</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Text"/>
            </w:pPr>
            <w:r w:rsidRPr="00923F0E">
              <w:t>Industrial Hemp Research Licence</w:t>
            </w: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The cultivation of low-THC cannabis for breeding research purposes related to industrial hemp</w:t>
            </w:r>
            <w:r w:rsidR="006509B4">
              <w:t>.</w:t>
            </w:r>
            <w:r w:rsidR="00327714" w:rsidRPr="00923F0E">
              <w:t xml:space="preserve"> Does not </w:t>
            </w:r>
            <w:r w:rsidR="00281BAE">
              <w:t>allow</w:t>
            </w:r>
            <w:r w:rsidR="00327714" w:rsidRPr="00923F0E">
              <w:t xml:space="preserve"> cultivation </w:t>
            </w:r>
            <w:r w:rsidR="00281BAE">
              <w:t xml:space="preserve">of hemp </w:t>
            </w:r>
            <w:r w:rsidR="00327714" w:rsidRPr="00923F0E">
              <w:t xml:space="preserve">for </w:t>
            </w:r>
            <w:r w:rsidR="00327714">
              <w:t xml:space="preserve">breeding research for </w:t>
            </w:r>
            <w:r w:rsidR="00327714" w:rsidRPr="00923F0E">
              <w:t>medicinal purposes</w:t>
            </w:r>
            <w:r w:rsidR="00327714">
              <w:t>.</w:t>
            </w:r>
          </w:p>
        </w:tc>
      </w:tr>
      <w:tr w:rsidR="00DE4E53" w:rsidRPr="00923F0E" w:rsidTr="00581E60">
        <w:tc>
          <w:tcPr>
            <w:tcW w:w="1560" w:type="dxa"/>
          </w:tcPr>
          <w:p w:rsidR="00DE4E53" w:rsidRPr="00923F0E" w:rsidRDefault="00DE4E53" w:rsidP="00DE4E53">
            <w:pPr>
              <w:pStyle w:val="TableText"/>
            </w:pPr>
            <w:r w:rsidRPr="00923F0E">
              <w:t>Licence to Manufacture Medicine</w:t>
            </w:r>
            <w:r w:rsidR="00557FA2">
              <w:t>s</w:t>
            </w:r>
          </w:p>
        </w:tc>
        <w:tc>
          <w:tcPr>
            <w:tcW w:w="1270" w:type="dxa"/>
          </w:tcPr>
          <w:p w:rsidR="00DE4E53" w:rsidRPr="00923F0E" w:rsidRDefault="00DE4E53" w:rsidP="00DE4E53">
            <w:pPr>
              <w:pStyle w:val="TableText"/>
            </w:pPr>
            <w:r w:rsidRPr="00923F0E">
              <w:t>Medicines Act 1981</w:t>
            </w:r>
          </w:p>
        </w:tc>
        <w:tc>
          <w:tcPr>
            <w:tcW w:w="1418" w:type="dxa"/>
          </w:tcPr>
          <w:p w:rsidR="00DE4E53" w:rsidRPr="00923F0E" w:rsidRDefault="00DE4E53" w:rsidP="00DE4E53">
            <w:pPr>
              <w:pStyle w:val="TableText"/>
            </w:pP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The manufacture of medicines from starter material to finished product for therapeutic use in humans</w:t>
            </w:r>
            <w:r w:rsidR="006509B4">
              <w:t>.</w:t>
            </w:r>
          </w:p>
        </w:tc>
      </w:tr>
      <w:tr w:rsidR="00DE4E53" w:rsidRPr="00923F0E" w:rsidTr="00581E60">
        <w:tc>
          <w:tcPr>
            <w:tcW w:w="1560" w:type="dxa"/>
          </w:tcPr>
          <w:p w:rsidR="00DE4E53" w:rsidRPr="00923F0E" w:rsidRDefault="00DE4E53" w:rsidP="00DE4E53">
            <w:pPr>
              <w:pStyle w:val="TableText"/>
            </w:pPr>
            <w:r w:rsidRPr="00923F0E">
              <w:t xml:space="preserve">Licence to </w:t>
            </w:r>
            <w:r w:rsidR="003B4810">
              <w:t>P</w:t>
            </w:r>
            <w:r w:rsidRPr="00923F0E">
              <w:t>ack Medicines</w:t>
            </w:r>
          </w:p>
        </w:tc>
        <w:tc>
          <w:tcPr>
            <w:tcW w:w="1270" w:type="dxa"/>
          </w:tcPr>
          <w:p w:rsidR="00DE4E53" w:rsidRPr="00923F0E" w:rsidRDefault="00DE4E53" w:rsidP="00DE4E53">
            <w:pPr>
              <w:pStyle w:val="TableText"/>
            </w:pPr>
            <w:r w:rsidRPr="00923F0E">
              <w:t>Medicines Act 1981</w:t>
            </w:r>
          </w:p>
        </w:tc>
        <w:tc>
          <w:tcPr>
            <w:tcW w:w="1418" w:type="dxa"/>
          </w:tcPr>
          <w:p w:rsidR="00DE4E53" w:rsidRPr="00923F0E" w:rsidRDefault="00DE4E53" w:rsidP="00DE4E53">
            <w:pPr>
              <w:pStyle w:val="TableText"/>
            </w:pP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The packing of medicines into the</w:t>
            </w:r>
            <w:r w:rsidR="006509B4">
              <w:t>ir</w:t>
            </w:r>
            <w:r w:rsidRPr="00923F0E">
              <w:t xml:space="preserve"> final packaging</w:t>
            </w:r>
            <w:r w:rsidR="006509B4">
              <w:t>.</w:t>
            </w:r>
          </w:p>
        </w:tc>
      </w:tr>
      <w:tr w:rsidR="00DE4E53" w:rsidRPr="00923F0E" w:rsidTr="00581E60">
        <w:tc>
          <w:tcPr>
            <w:tcW w:w="1560" w:type="dxa"/>
          </w:tcPr>
          <w:p w:rsidR="00DE4E53" w:rsidRPr="00923F0E" w:rsidRDefault="00DE4E53" w:rsidP="00DE4E53">
            <w:pPr>
              <w:pStyle w:val="TableText"/>
            </w:pPr>
            <w:r w:rsidRPr="00923F0E">
              <w:lastRenderedPageBreak/>
              <w:t>Licence to Sell Medicines by Wholesale</w:t>
            </w:r>
          </w:p>
        </w:tc>
        <w:tc>
          <w:tcPr>
            <w:tcW w:w="1270" w:type="dxa"/>
          </w:tcPr>
          <w:p w:rsidR="00DE4E53" w:rsidRPr="00923F0E" w:rsidRDefault="00DE4E53" w:rsidP="00DE4E53">
            <w:pPr>
              <w:pStyle w:val="TableText"/>
            </w:pPr>
            <w:r w:rsidRPr="00923F0E">
              <w:t>Medicines Act 1981</w:t>
            </w:r>
          </w:p>
        </w:tc>
        <w:tc>
          <w:tcPr>
            <w:tcW w:w="1418" w:type="dxa"/>
          </w:tcPr>
          <w:p w:rsidR="00DE4E53" w:rsidRPr="00923F0E" w:rsidRDefault="00DE4E53" w:rsidP="00DE4E53">
            <w:pPr>
              <w:pStyle w:val="TableText"/>
            </w:pPr>
            <w:r w:rsidRPr="00923F0E">
              <w:t>Wholesale Licence</w:t>
            </w: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 xml:space="preserve">The distribution of medicines </w:t>
            </w:r>
            <w:r w:rsidR="00281BAE">
              <w:t>by</w:t>
            </w:r>
            <w:r w:rsidRPr="00923F0E">
              <w:t xml:space="preserve"> wholesale</w:t>
            </w:r>
            <w:r w:rsidR="006509B4">
              <w:t>.</w:t>
            </w:r>
          </w:p>
        </w:tc>
      </w:tr>
      <w:tr w:rsidR="00DE4E53" w:rsidRPr="00923F0E" w:rsidTr="00581E60">
        <w:tc>
          <w:tcPr>
            <w:tcW w:w="1560" w:type="dxa"/>
          </w:tcPr>
          <w:p w:rsidR="00DE4E53" w:rsidRPr="00923F0E" w:rsidRDefault="00DE4E53" w:rsidP="00DE4E53">
            <w:pPr>
              <w:pStyle w:val="TableText"/>
            </w:pPr>
            <w:r w:rsidRPr="00923F0E">
              <w:t>Licence to Deal in Controlled Drugs</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Text"/>
            </w:pPr>
            <w:r w:rsidRPr="00923F0E">
              <w:t>Licence to Deal</w:t>
            </w: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The possession of a controlled substance. The processing/extraction of cannabis. The manufacture of a product for scientific purposes. This does not include manufacture for use in humans, including packaging.</w:t>
            </w:r>
          </w:p>
        </w:tc>
      </w:tr>
      <w:tr w:rsidR="00DE4E53" w:rsidRPr="00923F0E" w:rsidTr="00581E60">
        <w:tc>
          <w:tcPr>
            <w:tcW w:w="1560" w:type="dxa"/>
          </w:tcPr>
          <w:p w:rsidR="00DE4E53" w:rsidRPr="00923F0E" w:rsidRDefault="00DE4E53" w:rsidP="00DE4E53">
            <w:pPr>
              <w:pStyle w:val="TableText"/>
            </w:pPr>
            <w:r w:rsidRPr="00923F0E">
              <w:t>Licence to Possess Controlled Drugs</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Text"/>
            </w:pPr>
            <w:r w:rsidRPr="00923F0E">
              <w:t>Licence to Possess</w:t>
            </w: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rsidP="00DE4E53">
            <w:pPr>
              <w:pStyle w:val="TableText"/>
            </w:pPr>
            <w:r w:rsidRPr="00923F0E">
              <w:t>The possession but not supply of a controlled substance</w:t>
            </w:r>
            <w:r w:rsidR="006509B4">
              <w:t>.</w:t>
            </w:r>
          </w:p>
        </w:tc>
      </w:tr>
      <w:tr w:rsidR="00DE4E53" w:rsidRPr="00923F0E" w:rsidTr="00581E60">
        <w:tc>
          <w:tcPr>
            <w:tcW w:w="1560" w:type="dxa"/>
          </w:tcPr>
          <w:p w:rsidR="00DE4E53" w:rsidRPr="00923F0E" w:rsidRDefault="00DE4E53" w:rsidP="00DE4E53">
            <w:pPr>
              <w:pStyle w:val="TableText"/>
            </w:pPr>
            <w:r w:rsidRPr="00923F0E">
              <w:t>Licence to Import Controlled Drugs</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Text"/>
            </w:pPr>
            <w:r w:rsidRPr="00923F0E">
              <w:t>Import Licence</w:t>
            </w:r>
          </w:p>
        </w:tc>
        <w:tc>
          <w:tcPr>
            <w:tcW w:w="1276" w:type="dxa"/>
          </w:tcPr>
          <w:p w:rsidR="00DE4E53" w:rsidRPr="00923F0E" w:rsidRDefault="00DE4E53" w:rsidP="00DE4E53">
            <w:pPr>
              <w:pStyle w:val="TableText"/>
            </w:pPr>
            <w:r w:rsidRPr="00923F0E">
              <w:t>Current</w:t>
            </w:r>
          </w:p>
        </w:tc>
        <w:tc>
          <w:tcPr>
            <w:tcW w:w="3118" w:type="dxa"/>
          </w:tcPr>
          <w:p w:rsidR="00DE4E53" w:rsidRPr="00923F0E" w:rsidRDefault="00DE4E53">
            <w:pPr>
              <w:pStyle w:val="TableText"/>
            </w:pPr>
            <w:r w:rsidRPr="00923F0E">
              <w:t xml:space="preserve">The </w:t>
            </w:r>
            <w:r w:rsidR="00327714">
              <w:t>import</w:t>
            </w:r>
            <w:r w:rsidR="00327714" w:rsidRPr="00923F0E">
              <w:t xml:space="preserve"> </w:t>
            </w:r>
            <w:r w:rsidRPr="00923F0E">
              <w:t xml:space="preserve">of one consignment of cannabis product (up to </w:t>
            </w:r>
            <w:r w:rsidR="006509B4">
              <w:t>four</w:t>
            </w:r>
            <w:r w:rsidRPr="00923F0E">
              <w:t xml:space="preserve"> products per licence)</w:t>
            </w:r>
            <w:r w:rsidR="006509B4">
              <w:t>.</w:t>
            </w:r>
          </w:p>
        </w:tc>
      </w:tr>
      <w:tr w:rsidR="00DE4E53" w:rsidRPr="00E86F46" w:rsidTr="00581E60">
        <w:tc>
          <w:tcPr>
            <w:tcW w:w="1560" w:type="dxa"/>
          </w:tcPr>
          <w:p w:rsidR="00DE4E53" w:rsidRPr="00E86F46" w:rsidRDefault="00DE4E53" w:rsidP="00DE4E53">
            <w:pPr>
              <w:pStyle w:val="TableText"/>
            </w:pPr>
            <w:r w:rsidRPr="00E86F46">
              <w:t>Licence to Export Controlled Drugs</w:t>
            </w:r>
          </w:p>
        </w:tc>
        <w:tc>
          <w:tcPr>
            <w:tcW w:w="1270" w:type="dxa"/>
          </w:tcPr>
          <w:p w:rsidR="00DE4E53" w:rsidRPr="00E86F46" w:rsidRDefault="00DE4E53" w:rsidP="00DE4E53">
            <w:pPr>
              <w:pStyle w:val="TableText"/>
            </w:pPr>
            <w:r w:rsidRPr="00E86F46">
              <w:t>Misuse of Drugs Act 1975</w:t>
            </w:r>
          </w:p>
        </w:tc>
        <w:tc>
          <w:tcPr>
            <w:tcW w:w="1418" w:type="dxa"/>
          </w:tcPr>
          <w:p w:rsidR="00DE4E53" w:rsidRPr="00E86F46" w:rsidRDefault="00DE4E53" w:rsidP="00DE4E53">
            <w:pPr>
              <w:pStyle w:val="TableText"/>
            </w:pPr>
            <w:r w:rsidRPr="00E86F46">
              <w:t>Export Licence</w:t>
            </w:r>
          </w:p>
        </w:tc>
        <w:tc>
          <w:tcPr>
            <w:tcW w:w="1276" w:type="dxa"/>
          </w:tcPr>
          <w:p w:rsidR="00DE4E53" w:rsidRPr="00E86F46" w:rsidRDefault="00DE4E53" w:rsidP="00DE4E53">
            <w:pPr>
              <w:pStyle w:val="TableText"/>
            </w:pPr>
            <w:r w:rsidRPr="00E86F46">
              <w:t>Current</w:t>
            </w:r>
          </w:p>
        </w:tc>
        <w:tc>
          <w:tcPr>
            <w:tcW w:w="3118" w:type="dxa"/>
          </w:tcPr>
          <w:p w:rsidR="00DE4E53" w:rsidRPr="00E86F46" w:rsidRDefault="00DE4E53" w:rsidP="00DE4E53">
            <w:pPr>
              <w:pStyle w:val="TableText"/>
            </w:pPr>
            <w:r w:rsidRPr="00E86F46">
              <w:t xml:space="preserve">The export of one consignment of cannabis product (up to </w:t>
            </w:r>
            <w:r w:rsidR="006509B4" w:rsidRPr="00E86F46">
              <w:t>four</w:t>
            </w:r>
            <w:r w:rsidRPr="00E86F46">
              <w:t xml:space="preserve"> products per licence)</w:t>
            </w:r>
            <w:r w:rsidR="006509B4" w:rsidRPr="00E86F46">
              <w:t>.</w:t>
            </w:r>
          </w:p>
        </w:tc>
      </w:tr>
      <w:tr w:rsidR="00DE4E53" w:rsidRPr="00E86F46" w:rsidTr="00581E60">
        <w:tc>
          <w:tcPr>
            <w:tcW w:w="1560" w:type="dxa"/>
            <w:shd w:val="clear" w:color="auto" w:fill="auto"/>
          </w:tcPr>
          <w:p w:rsidR="00DE4E53" w:rsidRPr="00E86F46" w:rsidRDefault="00E86F46" w:rsidP="00DE4E53">
            <w:pPr>
              <w:pStyle w:val="TableText"/>
            </w:pPr>
            <w:r>
              <w:t xml:space="preserve">Licence to Cultivate Medicinal </w:t>
            </w:r>
            <w:r w:rsidR="00DE4E53" w:rsidRPr="00E86F46">
              <w:t>Cannabis</w:t>
            </w:r>
          </w:p>
        </w:tc>
        <w:tc>
          <w:tcPr>
            <w:tcW w:w="1270" w:type="dxa"/>
            <w:shd w:val="clear" w:color="auto" w:fill="auto"/>
          </w:tcPr>
          <w:p w:rsidR="00DE4E53" w:rsidRPr="00E86F46" w:rsidRDefault="00DE4E53" w:rsidP="00DE4E53">
            <w:pPr>
              <w:pStyle w:val="TableText"/>
            </w:pPr>
            <w:r w:rsidRPr="00E86F46">
              <w:t>Misuse of Drugs Act 1975</w:t>
            </w:r>
          </w:p>
        </w:tc>
        <w:tc>
          <w:tcPr>
            <w:tcW w:w="1418" w:type="dxa"/>
            <w:shd w:val="clear" w:color="auto" w:fill="auto"/>
          </w:tcPr>
          <w:p w:rsidR="00DE4E53" w:rsidRPr="00E86F46" w:rsidRDefault="00DE4E53" w:rsidP="00DE4E53">
            <w:pPr>
              <w:pStyle w:val="TableText"/>
            </w:pPr>
          </w:p>
        </w:tc>
        <w:tc>
          <w:tcPr>
            <w:tcW w:w="1276" w:type="dxa"/>
            <w:shd w:val="clear" w:color="auto" w:fill="auto"/>
          </w:tcPr>
          <w:p w:rsidR="00DE4E53" w:rsidRPr="00E86F46" w:rsidRDefault="00DE4E53" w:rsidP="003B4810">
            <w:pPr>
              <w:pStyle w:val="TableText"/>
            </w:pPr>
            <w:r w:rsidRPr="00E86F46">
              <w:t>Proposed</w:t>
            </w:r>
            <w:r w:rsidR="00E13935">
              <w:t xml:space="preserve"> </w:t>
            </w:r>
            <w:r w:rsidR="003B4810">
              <w:t>n</w:t>
            </w:r>
            <w:r w:rsidR="00E13935">
              <w:t>ew</w:t>
            </w:r>
          </w:p>
        </w:tc>
        <w:tc>
          <w:tcPr>
            <w:tcW w:w="3118" w:type="dxa"/>
            <w:shd w:val="clear" w:color="auto" w:fill="auto"/>
          </w:tcPr>
          <w:p w:rsidR="00DE4E53" w:rsidRPr="00E86F46" w:rsidRDefault="00DE4E53" w:rsidP="00DE4E53">
            <w:pPr>
              <w:pStyle w:val="TableText"/>
            </w:pPr>
            <w:r w:rsidRPr="00E86F46">
              <w:t xml:space="preserve">The cultivation of medicinal cannabis for either </w:t>
            </w:r>
            <w:r w:rsidR="00281BAE">
              <w:t xml:space="preserve">scientific </w:t>
            </w:r>
            <w:r w:rsidR="00FB2A19">
              <w:t xml:space="preserve">research or commercial </w:t>
            </w:r>
            <w:r w:rsidRPr="00E86F46">
              <w:t>purpose</w:t>
            </w:r>
            <w:r w:rsidR="00FB2A19">
              <w:t>s</w:t>
            </w:r>
            <w:r w:rsidRPr="00E86F46">
              <w:t>.</w:t>
            </w:r>
          </w:p>
          <w:p w:rsidR="00327714" w:rsidRPr="00E86F46" w:rsidRDefault="00327714" w:rsidP="00DE4E53">
            <w:pPr>
              <w:pStyle w:val="TableText"/>
              <w:rPr>
                <w:color w:val="FF0000"/>
              </w:rPr>
            </w:pPr>
          </w:p>
        </w:tc>
      </w:tr>
      <w:tr w:rsidR="00DE4E53" w:rsidRPr="00E86F46" w:rsidTr="00581E60">
        <w:tc>
          <w:tcPr>
            <w:tcW w:w="1560" w:type="dxa"/>
          </w:tcPr>
          <w:p w:rsidR="00DE4E53" w:rsidRPr="00E86F46" w:rsidRDefault="00DE4E53" w:rsidP="00DE4E53">
            <w:pPr>
              <w:pStyle w:val="TableText"/>
            </w:pPr>
            <w:r w:rsidRPr="00E86F46">
              <w:t>Licence to Manufacture Medicinal Cannabis Products</w:t>
            </w:r>
          </w:p>
        </w:tc>
        <w:tc>
          <w:tcPr>
            <w:tcW w:w="1270" w:type="dxa"/>
          </w:tcPr>
          <w:p w:rsidR="00DE4E53" w:rsidRPr="00E86F46" w:rsidRDefault="00DE4E53" w:rsidP="00DE4E53">
            <w:pPr>
              <w:pStyle w:val="TableText"/>
            </w:pPr>
            <w:r w:rsidRPr="00E86F46">
              <w:t>Misuse of Drugs Act 1975</w:t>
            </w:r>
          </w:p>
        </w:tc>
        <w:tc>
          <w:tcPr>
            <w:tcW w:w="1418" w:type="dxa"/>
          </w:tcPr>
          <w:p w:rsidR="00DE4E53" w:rsidRPr="00E86F46" w:rsidRDefault="00DE4E53" w:rsidP="00DE4E53">
            <w:pPr>
              <w:pStyle w:val="TableText"/>
            </w:pPr>
          </w:p>
        </w:tc>
        <w:tc>
          <w:tcPr>
            <w:tcW w:w="1276" w:type="dxa"/>
          </w:tcPr>
          <w:p w:rsidR="00DE4E53" w:rsidRPr="00E86F46" w:rsidRDefault="00DE4E53" w:rsidP="00DE4E53">
            <w:pPr>
              <w:pStyle w:val="TableText"/>
            </w:pPr>
            <w:r w:rsidRPr="00E86F46">
              <w:t>Proposed</w:t>
            </w:r>
            <w:r w:rsidR="00E13935">
              <w:t xml:space="preserve"> </w:t>
            </w:r>
            <w:r w:rsidR="003B4810">
              <w:t>n</w:t>
            </w:r>
            <w:r w:rsidR="00E13935">
              <w:t>ew</w:t>
            </w:r>
          </w:p>
        </w:tc>
        <w:tc>
          <w:tcPr>
            <w:tcW w:w="3118" w:type="dxa"/>
          </w:tcPr>
          <w:p w:rsidR="00DE4E53" w:rsidRPr="00E86F46" w:rsidRDefault="00DE4E53" w:rsidP="00FB2A19">
            <w:pPr>
              <w:pStyle w:val="TableText"/>
            </w:pPr>
            <w:r w:rsidRPr="00E86F46">
              <w:t xml:space="preserve">The manufacture of medicinal cannabis products from starter material to finished product </w:t>
            </w:r>
            <w:r w:rsidR="00FB2A19">
              <w:t>(</w:t>
            </w:r>
            <w:r w:rsidR="00FB2A19" w:rsidRPr="00E86F46">
              <w:t>including packaging</w:t>
            </w:r>
            <w:r w:rsidR="00FB2A19">
              <w:t>)</w:t>
            </w:r>
            <w:r w:rsidR="00FB2A19" w:rsidRPr="00E86F46">
              <w:t xml:space="preserve"> </w:t>
            </w:r>
            <w:r w:rsidR="00FB2A19">
              <w:t>for therapeutic use in humans.</w:t>
            </w:r>
          </w:p>
        </w:tc>
      </w:tr>
      <w:tr w:rsidR="00DE4E53" w:rsidRPr="00923F0E" w:rsidTr="00581E60">
        <w:tc>
          <w:tcPr>
            <w:tcW w:w="1560" w:type="dxa"/>
          </w:tcPr>
          <w:p w:rsidR="00DE4E53" w:rsidRPr="00923F0E" w:rsidRDefault="00DE4E53" w:rsidP="00DE4E53">
            <w:pPr>
              <w:pStyle w:val="TableText"/>
            </w:pPr>
            <w:r w:rsidRPr="00923F0E">
              <w:t>Licence to Pack Medicinal Cannabis Products</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DE4E53" w:rsidP="00DE4E53">
            <w:pPr>
              <w:pStyle w:val="TableText"/>
            </w:pPr>
          </w:p>
        </w:tc>
        <w:tc>
          <w:tcPr>
            <w:tcW w:w="1276" w:type="dxa"/>
          </w:tcPr>
          <w:p w:rsidR="00DE4E53" w:rsidRPr="00923F0E" w:rsidRDefault="00DE4E53" w:rsidP="00DE4E53">
            <w:pPr>
              <w:pStyle w:val="TableText"/>
            </w:pPr>
            <w:r w:rsidRPr="00923F0E">
              <w:t>Proposed</w:t>
            </w:r>
            <w:r w:rsidR="00E13935">
              <w:t xml:space="preserve"> </w:t>
            </w:r>
            <w:r w:rsidR="003B4810">
              <w:t>n</w:t>
            </w:r>
            <w:r w:rsidR="00E13935">
              <w:t>ew</w:t>
            </w:r>
          </w:p>
        </w:tc>
        <w:tc>
          <w:tcPr>
            <w:tcW w:w="3118" w:type="dxa"/>
          </w:tcPr>
          <w:p w:rsidR="00DE4E53" w:rsidRPr="00923F0E" w:rsidRDefault="00DE4E53" w:rsidP="00DE4E53">
            <w:pPr>
              <w:pStyle w:val="TableText"/>
            </w:pPr>
            <w:r w:rsidRPr="00923F0E">
              <w:t>The packing of medicines</w:t>
            </w:r>
            <w:r w:rsidR="00281BAE">
              <w:t xml:space="preserve"> that are controlled drugs</w:t>
            </w:r>
            <w:r w:rsidRPr="00923F0E">
              <w:t xml:space="preserve"> into the</w:t>
            </w:r>
            <w:r w:rsidR="00281BAE">
              <w:t>ir</w:t>
            </w:r>
            <w:r w:rsidRPr="00923F0E">
              <w:t xml:space="preserve"> final packaging.</w:t>
            </w:r>
          </w:p>
        </w:tc>
      </w:tr>
      <w:tr w:rsidR="00DE4E53" w:rsidRPr="00923F0E" w:rsidTr="00581E60">
        <w:tc>
          <w:tcPr>
            <w:tcW w:w="1560" w:type="dxa"/>
          </w:tcPr>
          <w:p w:rsidR="00DE4E53" w:rsidRPr="00923F0E" w:rsidRDefault="00DE4E53" w:rsidP="00DE4E53">
            <w:pPr>
              <w:pStyle w:val="TableText"/>
            </w:pPr>
            <w:r w:rsidRPr="00923F0E">
              <w:t>Licence to Supply Unconsented Medicinal Cannabis Products</w:t>
            </w:r>
          </w:p>
        </w:tc>
        <w:tc>
          <w:tcPr>
            <w:tcW w:w="1270" w:type="dxa"/>
          </w:tcPr>
          <w:p w:rsidR="00DE4E53" w:rsidRPr="00923F0E" w:rsidRDefault="00DE4E53" w:rsidP="00DE4E53">
            <w:pPr>
              <w:pStyle w:val="TableText"/>
            </w:pPr>
            <w:r w:rsidRPr="00923F0E">
              <w:t>Misuse of Drugs Act 1975</w:t>
            </w:r>
          </w:p>
        </w:tc>
        <w:tc>
          <w:tcPr>
            <w:tcW w:w="1418" w:type="dxa"/>
          </w:tcPr>
          <w:p w:rsidR="00DE4E53" w:rsidRPr="00923F0E" w:rsidRDefault="002955D0" w:rsidP="00DE4E53">
            <w:pPr>
              <w:pStyle w:val="TableText"/>
            </w:pPr>
            <w:r>
              <w:t xml:space="preserve">Licence to </w:t>
            </w:r>
            <w:r w:rsidR="003B4810">
              <w:t>S</w:t>
            </w:r>
            <w:r>
              <w:t xml:space="preserve">upply </w:t>
            </w:r>
          </w:p>
        </w:tc>
        <w:tc>
          <w:tcPr>
            <w:tcW w:w="1276" w:type="dxa"/>
          </w:tcPr>
          <w:p w:rsidR="00DE4E53" w:rsidRPr="00923F0E" w:rsidRDefault="00DE4E53" w:rsidP="00DE4E53">
            <w:pPr>
              <w:pStyle w:val="TableText"/>
            </w:pPr>
            <w:r w:rsidRPr="00923F0E">
              <w:t>Proposed</w:t>
            </w:r>
            <w:r w:rsidR="00E13935">
              <w:t xml:space="preserve"> </w:t>
            </w:r>
            <w:r w:rsidR="003B4810">
              <w:t>n</w:t>
            </w:r>
            <w:r w:rsidR="00E13935">
              <w:t>ew</w:t>
            </w:r>
          </w:p>
        </w:tc>
        <w:tc>
          <w:tcPr>
            <w:tcW w:w="3118" w:type="dxa"/>
          </w:tcPr>
          <w:p w:rsidR="00DE4E53" w:rsidRPr="00923F0E" w:rsidRDefault="00DE4E53" w:rsidP="00281BAE">
            <w:pPr>
              <w:pStyle w:val="TableText"/>
            </w:pPr>
            <w:r w:rsidRPr="00923F0E">
              <w:t xml:space="preserve">The supply </w:t>
            </w:r>
            <w:r w:rsidR="00281BAE">
              <w:t xml:space="preserve">by wholesale </w:t>
            </w:r>
            <w:r w:rsidRPr="00923F0E">
              <w:t xml:space="preserve">of medicinal cannabis products that have been </w:t>
            </w:r>
            <w:r w:rsidR="00281BAE">
              <w:t xml:space="preserve">verified as meeting </w:t>
            </w:r>
            <w:r w:rsidRPr="00923F0E">
              <w:t xml:space="preserve">the </w:t>
            </w:r>
            <w:r w:rsidR="00281BAE">
              <w:t xml:space="preserve">product </w:t>
            </w:r>
            <w:r w:rsidRPr="00923F0E">
              <w:t>quality</w:t>
            </w:r>
            <w:r w:rsidR="00281BAE">
              <w:t xml:space="preserve"> standards</w:t>
            </w:r>
            <w:r w:rsidR="002955D0">
              <w:t xml:space="preserve">. </w:t>
            </w:r>
          </w:p>
        </w:tc>
      </w:tr>
    </w:tbl>
    <w:p w:rsidR="00DE4E53" w:rsidRPr="00923F0E" w:rsidRDefault="00DE4E53" w:rsidP="00DE4E53"/>
    <w:p w:rsidR="00AD6A4A" w:rsidRPr="00923F0E" w:rsidRDefault="00805956" w:rsidP="00BF4D36">
      <w:pPr>
        <w:pStyle w:val="Heading2"/>
      </w:pPr>
      <w:bookmarkStart w:id="38" w:name="_Toc8125376"/>
      <w:bookmarkStart w:id="39" w:name="_Toc9233578"/>
      <w:bookmarkStart w:id="40" w:name="_Toc10386387"/>
      <w:bookmarkStart w:id="41" w:name="_Toc13577515"/>
      <w:r>
        <w:lastRenderedPageBreak/>
        <w:t>C</w:t>
      </w:r>
      <w:r w:rsidR="00BF4981" w:rsidRPr="00923F0E">
        <w:t>1:</w:t>
      </w:r>
      <w:r w:rsidR="00BF4981" w:rsidRPr="00923F0E">
        <w:tab/>
      </w:r>
      <w:r w:rsidR="00AD6A4A" w:rsidRPr="00923F0E">
        <w:t>Overview</w:t>
      </w:r>
      <w:bookmarkEnd w:id="38"/>
      <w:bookmarkEnd w:id="39"/>
      <w:bookmarkEnd w:id="40"/>
      <w:bookmarkEnd w:id="41"/>
    </w:p>
    <w:p w:rsidR="00AD6A4A" w:rsidRPr="00923F0E" w:rsidRDefault="00AD6A4A" w:rsidP="00AD6A4A">
      <w:pPr>
        <w:pStyle w:val="Number"/>
      </w:pPr>
      <w:r w:rsidRPr="00923F0E">
        <w:t>The Medicinal Cannabis Agency will licen</w:t>
      </w:r>
      <w:r w:rsidR="003B4810">
        <w:t>s</w:t>
      </w:r>
      <w:r w:rsidRPr="00923F0E">
        <w:t xml:space="preserve">e activities relating to the commercial cultivation of cannabis and the manufacture and supply of medicinal cannabis products. The licensing of these activities is to </w:t>
      </w:r>
      <w:r w:rsidR="00BE75AE" w:rsidRPr="00923F0E">
        <w:t xml:space="preserve">ensure that products </w:t>
      </w:r>
      <w:r w:rsidR="005D5EBC">
        <w:t>available</w:t>
      </w:r>
      <w:r w:rsidR="00BE75AE" w:rsidRPr="00923F0E">
        <w:t xml:space="preserve"> under the Scheme meet the specified quality standards. </w:t>
      </w:r>
      <w:r w:rsidR="00BE75AE">
        <w:t xml:space="preserve">It also will help </w:t>
      </w:r>
      <w:r w:rsidRPr="00923F0E">
        <w:t>manage the risk of diversion of cannabis into the illicit market and t</w:t>
      </w:r>
      <w:r w:rsidR="00281BAE">
        <w:t xml:space="preserve">o </w:t>
      </w:r>
      <w:r w:rsidRPr="00923F0E">
        <w:t>enable tracking and reporting to meet International Narcotics Control Board requirements.</w:t>
      </w:r>
      <w:r w:rsidR="00923F0E" w:rsidRPr="00923F0E">
        <w:t xml:space="preserve"> </w:t>
      </w:r>
      <w:r w:rsidRPr="00923F0E">
        <w:t>Licences will be issued for one year and can be renewed. Each renewal w</w:t>
      </w:r>
      <w:r w:rsidR="00281BAE">
        <w:t>ould</w:t>
      </w:r>
      <w:r w:rsidRPr="00923F0E">
        <w:t xml:space="preserve"> be for an additional 12 months.</w:t>
      </w:r>
      <w:r w:rsidR="00923F0E" w:rsidRPr="00923F0E">
        <w:t xml:space="preserve"> </w:t>
      </w:r>
    </w:p>
    <w:p w:rsidR="00AD6A4A" w:rsidRPr="00923F0E" w:rsidRDefault="00AD6A4A" w:rsidP="00AD6A4A">
      <w:pPr>
        <w:pStyle w:val="Number"/>
      </w:pPr>
      <w:r w:rsidRPr="00923F0E">
        <w:t>Licences w</w:t>
      </w:r>
      <w:r w:rsidR="00281BAE">
        <w:t>ould</w:t>
      </w:r>
      <w:r w:rsidRPr="00923F0E">
        <w:t xml:space="preserve"> be issued under the </w:t>
      </w:r>
      <w:r w:rsidR="00327714">
        <w:t>Misuse of Drugs Act</w:t>
      </w:r>
      <w:r w:rsidR="00F159B2">
        <w:t xml:space="preserve"> 1975</w:t>
      </w:r>
      <w:r w:rsidR="00327714">
        <w:t xml:space="preserve"> </w:t>
      </w:r>
      <w:r w:rsidRPr="00923F0E">
        <w:t>for the cultivation of cannabis. Licences for the supply of medicinal cannabis products will be issued under the Medicines Act</w:t>
      </w:r>
      <w:r w:rsidR="00F159B2">
        <w:t xml:space="preserve"> 1981</w:t>
      </w:r>
      <w:r w:rsidRPr="00923F0E">
        <w:t xml:space="preserve"> for CBD products</w:t>
      </w:r>
      <w:r w:rsidR="00BE75AE">
        <w:t>,</w:t>
      </w:r>
      <w:r w:rsidRPr="00923F0E">
        <w:t xml:space="preserve"> and </w:t>
      </w:r>
      <w:r w:rsidR="00BE75AE">
        <w:t xml:space="preserve">under </w:t>
      </w:r>
      <w:r w:rsidRPr="00923F0E">
        <w:t>the Misuse of Drugs Act</w:t>
      </w:r>
      <w:r w:rsidR="00BE75AE">
        <w:t xml:space="preserve"> for all other medicinal cannabis products (see </w:t>
      </w:r>
      <w:r w:rsidR="00F159B2">
        <w:t>T</w:t>
      </w:r>
      <w:r w:rsidR="00BE75AE">
        <w:t xml:space="preserve">able </w:t>
      </w:r>
      <w:r w:rsidR="00F159B2">
        <w:t xml:space="preserve">3 </w:t>
      </w:r>
      <w:r w:rsidR="00BE75AE">
        <w:t>above for more</w:t>
      </w:r>
      <w:r w:rsidR="002903D3">
        <w:t xml:space="preserve"> information</w:t>
      </w:r>
      <w:r w:rsidR="00BE75AE">
        <w:t>).</w:t>
      </w:r>
    </w:p>
    <w:p w:rsidR="00AD6A4A" w:rsidRPr="00923F0E" w:rsidRDefault="00805956" w:rsidP="00BF4D36">
      <w:pPr>
        <w:pStyle w:val="Heading2"/>
      </w:pPr>
      <w:bookmarkStart w:id="42" w:name="_Toc8125377"/>
      <w:bookmarkStart w:id="43" w:name="_Toc9233579"/>
      <w:bookmarkStart w:id="44" w:name="_Toc10386388"/>
      <w:bookmarkStart w:id="45" w:name="_Toc13577516"/>
      <w:r>
        <w:t>C</w:t>
      </w:r>
      <w:r w:rsidR="00BF4981" w:rsidRPr="00923F0E">
        <w:t>2:</w:t>
      </w:r>
      <w:r w:rsidR="00BF4981" w:rsidRPr="00923F0E">
        <w:tab/>
      </w:r>
      <w:r w:rsidR="00AD6A4A" w:rsidRPr="00923F0E">
        <w:t>International Narcotics Control Board reporting requirements</w:t>
      </w:r>
      <w:bookmarkEnd w:id="42"/>
      <w:bookmarkEnd w:id="43"/>
      <w:bookmarkEnd w:id="44"/>
      <w:bookmarkEnd w:id="45"/>
    </w:p>
    <w:p w:rsidR="00AD6A4A" w:rsidRPr="00923F0E" w:rsidRDefault="00AD6A4A" w:rsidP="00AD6A4A">
      <w:pPr>
        <w:pStyle w:val="Number"/>
      </w:pPr>
      <w:r w:rsidRPr="00923F0E">
        <w:t>As a signatory to the Single Convention on Narcotic Drugs 1961, New Zealand is required to provide the following information to the International Narcotics Control Board:</w:t>
      </w:r>
    </w:p>
    <w:p w:rsidR="00AD6A4A" w:rsidRPr="00923F0E" w:rsidRDefault="00AD6A4A" w:rsidP="00AD6A4A">
      <w:pPr>
        <w:pStyle w:val="Bullet"/>
        <w:ind w:left="851"/>
      </w:pPr>
      <w:r w:rsidRPr="00923F0E">
        <w:t>quarterly statistics of imports and exports of narcotic drugs</w:t>
      </w:r>
    </w:p>
    <w:p w:rsidR="00AD6A4A" w:rsidRPr="00923F0E" w:rsidRDefault="00AD6A4A" w:rsidP="00AD6A4A">
      <w:pPr>
        <w:pStyle w:val="Bullet"/>
        <w:ind w:left="851"/>
      </w:pPr>
      <w:r w:rsidRPr="00923F0E">
        <w:t>annual estimates of requirements for narcotic drugs and cultivation of the cannabis plant</w:t>
      </w:r>
    </w:p>
    <w:p w:rsidR="00AD6A4A" w:rsidRPr="00923F0E" w:rsidRDefault="00AD6A4A" w:rsidP="00AD6A4A">
      <w:pPr>
        <w:pStyle w:val="Bullet"/>
        <w:ind w:left="851"/>
      </w:pPr>
      <w:proofErr w:type="gramStart"/>
      <w:r w:rsidRPr="00923F0E">
        <w:t>annual</w:t>
      </w:r>
      <w:proofErr w:type="gramEnd"/>
      <w:r w:rsidRPr="00923F0E">
        <w:t xml:space="preserve"> statistics of production, manufacture, consumption, stocks and seizures of cannabis. </w:t>
      </w:r>
    </w:p>
    <w:p w:rsidR="00AD6A4A" w:rsidRDefault="00AD6A4A" w:rsidP="00AD6A4A">
      <w:pPr>
        <w:pStyle w:val="Number"/>
      </w:pPr>
      <w:r w:rsidRPr="00923F0E">
        <w:t xml:space="preserve">In order that these requirements can be met, licence holders will be required to keep the relevant records and report the information to the Ministry of Health as a general licence condition. </w:t>
      </w:r>
    </w:p>
    <w:p w:rsidR="00AD6A4A" w:rsidRPr="00923F0E" w:rsidRDefault="00805956" w:rsidP="00BF4D36">
      <w:pPr>
        <w:pStyle w:val="Heading2"/>
      </w:pPr>
      <w:bookmarkStart w:id="46" w:name="_Toc8125378"/>
      <w:bookmarkStart w:id="47" w:name="_Toc9233580"/>
      <w:bookmarkStart w:id="48" w:name="_Toc10386389"/>
      <w:bookmarkStart w:id="49" w:name="_Toc13577517"/>
      <w:r>
        <w:t>C</w:t>
      </w:r>
      <w:r w:rsidR="00BF4981" w:rsidRPr="00923F0E">
        <w:t>3:</w:t>
      </w:r>
      <w:r w:rsidR="00BF4981" w:rsidRPr="00923F0E">
        <w:tab/>
      </w:r>
      <w:r w:rsidR="00AD6A4A" w:rsidRPr="00923F0E">
        <w:t xml:space="preserve">General </w:t>
      </w:r>
      <w:r w:rsidR="00DF7B75">
        <w:t>r</w:t>
      </w:r>
      <w:r w:rsidR="00AD6A4A" w:rsidRPr="00923F0E">
        <w:t xml:space="preserve">equirements for all </w:t>
      </w:r>
      <w:r w:rsidR="00DF7B75">
        <w:t>l</w:t>
      </w:r>
      <w:r w:rsidR="00AD6A4A" w:rsidRPr="00923F0E">
        <w:t>icences</w:t>
      </w:r>
      <w:bookmarkEnd w:id="46"/>
      <w:r w:rsidR="00AD6A4A" w:rsidRPr="00923F0E">
        <w:t xml:space="preserve"> issued under the Scheme</w:t>
      </w:r>
      <w:bookmarkEnd w:id="47"/>
      <w:bookmarkEnd w:id="48"/>
      <w:bookmarkEnd w:id="49"/>
    </w:p>
    <w:p w:rsidR="00AD6A4A" w:rsidRPr="00923F0E" w:rsidRDefault="00AD6A4A" w:rsidP="00AD6A4A">
      <w:pPr>
        <w:pStyle w:val="Number"/>
      </w:pPr>
      <w:r w:rsidRPr="00923F0E">
        <w:t>There are general requirements that will apply when making an application for a licence issued under the Medicinal Cannabis Scheme. The application will only be considered if the requirements are met.</w:t>
      </w:r>
    </w:p>
    <w:p w:rsidR="00AD6A4A" w:rsidRPr="00923F0E" w:rsidRDefault="00AD6A4A" w:rsidP="00AD6A4A">
      <w:pPr>
        <w:pStyle w:val="Number"/>
      </w:pPr>
      <w:r w:rsidRPr="00923F0E">
        <w:t xml:space="preserve">General information and contact details need to be supplied for the applicant and, in the case of a body corporate or partnership, the name of every director or partner and the name and contact details of every person nominated to be a </w:t>
      </w:r>
      <w:r w:rsidR="00566A6B">
        <w:rPr>
          <w:rFonts w:ascii="Arial" w:hAnsi="Arial" w:cs="Arial"/>
        </w:rPr>
        <w:t>‘</w:t>
      </w:r>
      <w:r w:rsidRPr="00923F0E">
        <w:t>responsible person</w:t>
      </w:r>
      <w:r w:rsidR="00566A6B">
        <w:t>’</w:t>
      </w:r>
      <w:r w:rsidRPr="00923F0E">
        <w:t>.</w:t>
      </w:r>
    </w:p>
    <w:p w:rsidR="00AD6A4A" w:rsidRPr="00923F0E" w:rsidRDefault="00AD6A4A" w:rsidP="00AD6A4A">
      <w:pPr>
        <w:pStyle w:val="Number"/>
      </w:pPr>
      <w:r w:rsidRPr="00923F0E">
        <w:lastRenderedPageBreak/>
        <w:t xml:space="preserve">A </w:t>
      </w:r>
      <w:r w:rsidR="003728A5">
        <w:rPr>
          <w:rFonts w:ascii="Arial" w:hAnsi="Arial" w:cs="Arial"/>
        </w:rPr>
        <w:t>‘</w:t>
      </w:r>
      <w:r w:rsidRPr="00923F0E">
        <w:t>responsible person</w:t>
      </w:r>
      <w:r w:rsidR="003728A5">
        <w:rPr>
          <w:rFonts w:ascii="Arial" w:hAnsi="Arial" w:cs="Arial"/>
        </w:rPr>
        <w:t>’</w:t>
      </w:r>
      <w:r w:rsidRPr="00923F0E">
        <w:t xml:space="preserve"> is an individual authorised to control the activities for which the licence is sought. There may be more than one responsible person nominated for a licence application. This person </w:t>
      </w:r>
      <w:r w:rsidRPr="00E13935">
        <w:t xml:space="preserve">or </w:t>
      </w:r>
      <w:r w:rsidR="00F309F8">
        <w:t xml:space="preserve">these </w:t>
      </w:r>
      <w:r w:rsidRPr="00E13935">
        <w:t>people must</w:t>
      </w:r>
      <w:r w:rsidRPr="00923F0E">
        <w:t xml:space="preserve"> be familiar with, and have the expertise to comply with</w:t>
      </w:r>
      <w:r w:rsidR="00F309F8">
        <w:t>,</w:t>
      </w:r>
      <w:r w:rsidRPr="00923F0E">
        <w:t xml:space="preserve"> the obligations imposed by the licence and the regulations. Responsible persons must have knowledge of the entire operation and procedures, particularly the security aspects of the whole enterprise. </w:t>
      </w:r>
    </w:p>
    <w:p w:rsidR="00AD6A4A" w:rsidRPr="00923F0E" w:rsidRDefault="00AD6A4A" w:rsidP="00AD6A4A">
      <w:pPr>
        <w:pStyle w:val="Number"/>
      </w:pPr>
      <w:r w:rsidRPr="00923F0E">
        <w:t xml:space="preserve">A </w:t>
      </w:r>
      <w:r w:rsidR="003728A5">
        <w:rPr>
          <w:rFonts w:ascii="Arial" w:hAnsi="Arial" w:cs="Arial"/>
        </w:rPr>
        <w:t>‘</w:t>
      </w:r>
      <w:r w:rsidRPr="00923F0E">
        <w:t>responsible person</w:t>
      </w:r>
      <w:r w:rsidR="003728A5">
        <w:rPr>
          <w:rFonts w:ascii="Arial" w:hAnsi="Arial" w:cs="Arial"/>
        </w:rPr>
        <w:t>’</w:t>
      </w:r>
      <w:r w:rsidRPr="00923F0E">
        <w:t xml:space="preserve"> is usually a senior-level member of the organisation with hands-on responsibilities for staff, </w:t>
      </w:r>
      <w:r w:rsidR="004A0621">
        <w:t xml:space="preserve">operational </w:t>
      </w:r>
      <w:r w:rsidRPr="00923F0E">
        <w:t>procedures and security. A responsible person must be resident in New Zealand and be over 18 years old.</w:t>
      </w:r>
    </w:p>
    <w:p w:rsidR="00AD6A4A" w:rsidRPr="00923F0E" w:rsidRDefault="00AD6A4A" w:rsidP="00AD6A4A">
      <w:pPr>
        <w:pStyle w:val="Number"/>
        <w:rPr>
          <w:rFonts w:cs="Segoe UI"/>
          <w:szCs w:val="21"/>
        </w:rPr>
      </w:pPr>
      <w:r w:rsidRPr="00923F0E">
        <w:t>In addition</w:t>
      </w:r>
      <w:r w:rsidRPr="00923F0E">
        <w:rPr>
          <w:rFonts w:cs="Segoe UI"/>
          <w:szCs w:val="21"/>
        </w:rPr>
        <w:t xml:space="preserve">, all applicants, company directors, partners in a partnership and </w:t>
      </w:r>
      <w:r w:rsidR="003728A5">
        <w:rPr>
          <w:rFonts w:ascii="Arial" w:hAnsi="Arial" w:cs="Arial"/>
          <w:szCs w:val="21"/>
        </w:rPr>
        <w:t>‘</w:t>
      </w:r>
      <w:r w:rsidRPr="00923F0E">
        <w:rPr>
          <w:rFonts w:cs="Segoe UI"/>
          <w:szCs w:val="21"/>
        </w:rPr>
        <w:t>responsible persons</w:t>
      </w:r>
      <w:r w:rsidR="003728A5">
        <w:rPr>
          <w:rFonts w:cs="Segoe UI"/>
          <w:szCs w:val="21"/>
        </w:rPr>
        <w:t>’</w:t>
      </w:r>
      <w:r w:rsidRPr="00923F0E">
        <w:rPr>
          <w:rFonts w:cs="Segoe UI"/>
          <w:szCs w:val="21"/>
        </w:rPr>
        <w:t xml:space="preserve"> need to:</w:t>
      </w:r>
    </w:p>
    <w:p w:rsidR="00AD6A4A" w:rsidRPr="00923F0E" w:rsidRDefault="00AD6A4A" w:rsidP="00AD6A4A">
      <w:pPr>
        <w:pStyle w:val="Letter"/>
      </w:pPr>
      <w:r w:rsidRPr="00923F0E">
        <w:t>have the capacity to comply with the conditions on the licence</w:t>
      </w:r>
    </w:p>
    <w:p w:rsidR="00AD6A4A" w:rsidRPr="00923F0E" w:rsidRDefault="00AD6A4A" w:rsidP="00AD6A4A">
      <w:pPr>
        <w:pStyle w:val="Letter"/>
      </w:pPr>
      <w:r w:rsidRPr="00923F0E">
        <w:t>not have had a previous licence issued under the Misuse of Drugs Act revoked</w:t>
      </w:r>
    </w:p>
    <w:p w:rsidR="00AD6A4A" w:rsidRPr="00923F0E" w:rsidRDefault="00AD6A4A" w:rsidP="00AD6A4A">
      <w:pPr>
        <w:pStyle w:val="Letter"/>
      </w:pPr>
      <w:r w:rsidRPr="00923F0E">
        <w:t>undergo vetting by the New Zealand Police</w:t>
      </w:r>
      <w:r w:rsidR="00923F0E" w:rsidRPr="00923F0E">
        <w:t xml:space="preserve"> </w:t>
      </w:r>
      <w:r w:rsidR="00FB3CCC">
        <w:t>Vetting Service</w:t>
      </w:r>
    </w:p>
    <w:p w:rsidR="00AD6A4A" w:rsidRPr="00923F0E" w:rsidRDefault="00F309F8" w:rsidP="00AD6A4A">
      <w:pPr>
        <w:pStyle w:val="Letter"/>
      </w:pPr>
      <w:r>
        <w:t>h</w:t>
      </w:r>
      <w:r w:rsidR="00AD6A4A" w:rsidRPr="00923F0E">
        <w:t>ave not been convicted of:</w:t>
      </w:r>
    </w:p>
    <w:p w:rsidR="00AD6A4A" w:rsidRPr="00923F0E" w:rsidRDefault="00AD6A4A" w:rsidP="00F309F8">
      <w:pPr>
        <w:pStyle w:val="Roman"/>
      </w:pPr>
      <w:r w:rsidRPr="00923F0E">
        <w:t>an offence against the Misuse of Drugs Act 1975 or of any other drug-related offence</w:t>
      </w:r>
      <w:r w:rsidR="00281BAE">
        <w:rPr>
          <w:rStyle w:val="FootnoteReference"/>
        </w:rPr>
        <w:footnoteReference w:id="31"/>
      </w:r>
    </w:p>
    <w:p w:rsidR="00AD6A4A" w:rsidRPr="00923F0E" w:rsidRDefault="00AD6A4A" w:rsidP="00AD6A4A">
      <w:pPr>
        <w:pStyle w:val="Roman"/>
      </w:pPr>
      <w:r w:rsidRPr="00923F0E">
        <w:t>a crime involving dishonesty within the meaning of the Crimes Act 1961</w:t>
      </w:r>
    </w:p>
    <w:p w:rsidR="00AD6A4A" w:rsidRPr="00923F0E" w:rsidRDefault="00AD6A4A" w:rsidP="00AD6A4A">
      <w:pPr>
        <w:pStyle w:val="Roman"/>
      </w:pPr>
      <w:proofErr w:type="gramStart"/>
      <w:r w:rsidRPr="00923F0E">
        <w:t>an</w:t>
      </w:r>
      <w:proofErr w:type="gramEnd"/>
      <w:r w:rsidRPr="00923F0E">
        <w:t xml:space="preserve"> offence outside New Zealand that, if committed in New Zealand, would fall within (</w:t>
      </w:r>
      <w:proofErr w:type="spellStart"/>
      <w:r w:rsidRPr="00923F0E">
        <w:t>i</w:t>
      </w:r>
      <w:proofErr w:type="spellEnd"/>
      <w:r w:rsidRPr="00923F0E">
        <w:t>) or (ii).</w:t>
      </w:r>
    </w:p>
    <w:p w:rsidR="00AD6A4A" w:rsidRPr="00923F0E" w:rsidRDefault="00AD6A4A" w:rsidP="00D00FCC">
      <w:pPr>
        <w:pStyle w:val="Number"/>
      </w:pPr>
      <w:r w:rsidRPr="00923F0E">
        <w:t>Please note: convictions covered under the Criminal Records (Clean Slate) Act 2004 may not need to be disclosed. For more information, please visit the Ministry of Justice website (</w:t>
      </w:r>
      <w:hyperlink r:id="rId29" w:history="1">
        <w:r w:rsidR="00CE61DC" w:rsidRPr="00BE1811">
          <w:rPr>
            <w:rStyle w:val="Hyperlink"/>
          </w:rPr>
          <w:t>www.justice.govt.nz/criminal-records/clean-slate</w:t>
        </w:r>
      </w:hyperlink>
      <w:r w:rsidRPr="00923F0E">
        <w:t>) or seek legal independent advice.</w:t>
      </w:r>
    </w:p>
    <w:p w:rsidR="00AD6A4A" w:rsidRPr="00923F0E" w:rsidRDefault="00AD6A4A" w:rsidP="00D00FCC">
      <w:pPr>
        <w:pStyle w:val="Number"/>
      </w:pPr>
      <w:r w:rsidRPr="00923F0E">
        <w:t>The completed application must include details of the premises of the proposed licen</w:t>
      </w:r>
      <w:r w:rsidR="004D7997">
        <w:t>s</w:t>
      </w:r>
      <w:r w:rsidRPr="00923F0E">
        <w:t>ed activity, including the location</w:t>
      </w:r>
      <w:r w:rsidRPr="00923F0E">
        <w:rPr>
          <w:rFonts w:ascii="Arial" w:hAnsi="Arial" w:cs="Arial"/>
        </w:rPr>
        <w:t>’</w:t>
      </w:r>
      <w:r w:rsidRPr="00923F0E">
        <w:t>s geographical coordinates.</w:t>
      </w:r>
    </w:p>
    <w:p w:rsidR="00AD6A4A" w:rsidRPr="00923F0E" w:rsidRDefault="00AD6A4A" w:rsidP="00D00FCC">
      <w:pPr>
        <w:pStyle w:val="Number"/>
      </w:pPr>
      <w:r w:rsidRPr="00923F0E">
        <w:t xml:space="preserve">An important aim of the Scheme is to minimise the risk of medicinal cannabis being sold or used illegally (diversion). Therefore all applications must include detailed security plans on how this risk will be minimised at every step of the process, from cultivation of seed to final product, and also outline arrangements for the destruction of any waste material. </w:t>
      </w:r>
    </w:p>
    <w:p w:rsidR="00AD6A4A" w:rsidRDefault="00AD6A4A" w:rsidP="00D00FCC">
      <w:pPr>
        <w:pStyle w:val="Number"/>
      </w:pPr>
      <w:r w:rsidRPr="00923F0E">
        <w:t>Audits of the site where medicinal cannabis cultivation, manufacturing or other relevant activities will take place will be required. These audits will verify that security and other appropriate arrangemen</w:t>
      </w:r>
      <w:r w:rsidRPr="00E13935">
        <w:t xml:space="preserve">ts are in place before any activities commence. </w:t>
      </w:r>
    </w:p>
    <w:p w:rsidR="0096542D" w:rsidRDefault="0096542D" w:rsidP="0096542D">
      <w:pPr>
        <w:spacing w:after="120" w:line="300" w:lineRule="atLeast"/>
        <w:ind w:left="33"/>
        <w:rPr>
          <w:rFonts w:cs="Segoe UI"/>
          <w:b/>
          <w:sz w:val="20"/>
          <w:lang w:val="en-GB"/>
        </w:rPr>
      </w:pPr>
    </w:p>
    <w:p w:rsidR="0096542D" w:rsidRDefault="0096542D" w:rsidP="0096542D">
      <w:pPr>
        <w:spacing w:after="120" w:line="300" w:lineRule="atLeast"/>
        <w:ind w:left="33"/>
        <w:rPr>
          <w:rFonts w:cs="Segoe UI"/>
          <w:b/>
          <w:sz w:val="20"/>
          <w:lang w:val="en-GB"/>
        </w:rPr>
      </w:pPr>
    </w:p>
    <w:p w:rsidR="0096542D" w:rsidRDefault="0096542D" w:rsidP="0096542D">
      <w:pPr>
        <w:spacing w:after="120" w:line="300" w:lineRule="atLeast"/>
        <w:ind w:left="33"/>
        <w:rPr>
          <w:rFonts w:cs="Segoe UI"/>
          <w:b/>
          <w:sz w:val="20"/>
          <w:lang w:val="en-GB"/>
        </w:rPr>
      </w:pPr>
    </w:p>
    <w:p w:rsidR="0096542D" w:rsidRDefault="0096542D" w:rsidP="0096542D">
      <w:pPr>
        <w:spacing w:after="120" w:line="300" w:lineRule="atLeast"/>
        <w:ind w:left="33"/>
        <w:rPr>
          <w:rFonts w:cs="Segoe UI"/>
          <w:b/>
          <w:sz w:val="20"/>
          <w:lang w:val="en-GB"/>
        </w:rPr>
      </w:pPr>
    </w:p>
    <w:p w:rsidR="0096542D" w:rsidRPr="00A447F0" w:rsidRDefault="0096542D" w:rsidP="00A447F0">
      <w:pPr>
        <w:pStyle w:val="Box"/>
        <w:rPr>
          <w:b/>
        </w:rPr>
      </w:pPr>
      <w:r w:rsidRPr="00A447F0">
        <w:rPr>
          <w:b/>
          <w:lang w:val="en-GB"/>
        </w:rPr>
        <w:t>C3: Questions</w:t>
      </w:r>
      <w:r w:rsidRPr="00A447F0">
        <w:rPr>
          <w:b/>
        </w:rPr>
        <w:t xml:space="preserve"> for industry:</w:t>
      </w:r>
    </w:p>
    <w:p w:rsidR="0096542D" w:rsidRPr="000C0F1B" w:rsidRDefault="0096542D" w:rsidP="00A447F0">
      <w:pPr>
        <w:pStyle w:val="Box"/>
      </w:pPr>
      <w:r w:rsidRPr="000C0F1B">
        <w:t>Are any of the proposed licensing requirements likely to impact on your ability to apply for a licence? If yes, please provide details.</w:t>
      </w:r>
    </w:p>
    <w:p w:rsidR="0096542D" w:rsidRPr="000C0F1B" w:rsidRDefault="0096542D" w:rsidP="00A447F0">
      <w:pPr>
        <w:pStyle w:val="Box"/>
      </w:pPr>
      <w:r w:rsidRPr="000C0F1B">
        <w:t xml:space="preserve">Do the proposed licensing requirements create equity issues about who is able to </w:t>
      </w:r>
      <w:r w:rsidRPr="000C0F1B">
        <w:rPr>
          <w:rFonts w:eastAsiaTheme="minorHAnsi"/>
          <w:lang w:eastAsia="en-US"/>
        </w:rPr>
        <w:t>enter</w:t>
      </w:r>
      <w:r w:rsidRPr="000C0F1B">
        <w:t xml:space="preserve"> the sector? For example, are there any barriers to obtaining a licence to cultivate for growing on </w:t>
      </w:r>
      <w:r w:rsidR="0005101F" w:rsidRPr="00923F0E">
        <w:t>M</w:t>
      </w:r>
      <w:r w:rsidR="0005101F" w:rsidRPr="00996A5E">
        <w:t>ā</w:t>
      </w:r>
      <w:r w:rsidR="0005101F" w:rsidRPr="00923F0E">
        <w:t>ori</w:t>
      </w:r>
      <w:r w:rsidRPr="000C0F1B">
        <w:t xml:space="preserve"> land?</w:t>
      </w:r>
    </w:p>
    <w:p w:rsidR="00AD6A4A" w:rsidRPr="00E13935" w:rsidRDefault="00805956" w:rsidP="00BF4D36">
      <w:pPr>
        <w:pStyle w:val="Heading2"/>
      </w:pPr>
      <w:bookmarkStart w:id="50" w:name="_Toc8125379"/>
      <w:bookmarkStart w:id="51" w:name="_Toc9233581"/>
      <w:bookmarkStart w:id="52" w:name="_Toc10386390"/>
      <w:bookmarkStart w:id="53" w:name="_Toc13577518"/>
      <w:r>
        <w:t>C</w:t>
      </w:r>
      <w:r w:rsidR="00BF4981" w:rsidRPr="00E13935">
        <w:t>4:</w:t>
      </w:r>
      <w:r w:rsidR="00BF4981" w:rsidRPr="00E13935">
        <w:tab/>
      </w:r>
      <w:r w:rsidR="00AD6A4A" w:rsidRPr="00E13935">
        <w:t>Licence to Cultivate</w:t>
      </w:r>
      <w:bookmarkEnd w:id="50"/>
      <w:bookmarkEnd w:id="51"/>
      <w:bookmarkEnd w:id="52"/>
      <w:r w:rsidR="00AD6A4A" w:rsidRPr="00E13935">
        <w:t xml:space="preserve"> Medicinal Cannabis</w:t>
      </w:r>
      <w:r w:rsidR="000F45E0" w:rsidRPr="00E13935">
        <w:t xml:space="preserve"> (proposed)</w:t>
      </w:r>
      <w:bookmarkEnd w:id="53"/>
    </w:p>
    <w:p w:rsidR="00AD6A4A" w:rsidRPr="00E13935" w:rsidRDefault="00AD6A4A" w:rsidP="00D00FCC">
      <w:pPr>
        <w:pStyle w:val="Number"/>
      </w:pPr>
      <w:r w:rsidRPr="00E13935">
        <w:t>Licen</w:t>
      </w:r>
      <w:r w:rsidR="004D7997">
        <w:t>s</w:t>
      </w:r>
      <w:r w:rsidRPr="00E13935">
        <w:t xml:space="preserve">ing requirements for </w:t>
      </w:r>
      <w:r w:rsidR="000F45E0" w:rsidRPr="00E13935">
        <w:t>the proposed</w:t>
      </w:r>
      <w:r w:rsidRPr="00E13935">
        <w:t xml:space="preserve"> Licence to Cultivate Medicinal Cannabis include those listed as general requirements as well as </w:t>
      </w:r>
      <w:r w:rsidR="004A0621" w:rsidRPr="00E13935">
        <w:t xml:space="preserve">additional </w:t>
      </w:r>
      <w:r w:rsidRPr="00E13935">
        <w:t>requirements specific to the activity of cultivation.</w:t>
      </w:r>
    </w:p>
    <w:p w:rsidR="00AD6A4A" w:rsidRPr="00E13935" w:rsidRDefault="009338EE" w:rsidP="00D00FCC">
      <w:pPr>
        <w:pStyle w:val="Number"/>
      </w:pPr>
      <w:r>
        <w:t>The proposed</w:t>
      </w:r>
      <w:r w:rsidR="00E13935">
        <w:t xml:space="preserve"> Licence to Cultivate Medicinal</w:t>
      </w:r>
      <w:r w:rsidR="00AD6A4A" w:rsidRPr="00E13935">
        <w:t xml:space="preserve"> Cannabis w</w:t>
      </w:r>
      <w:r w:rsidR="000F45E0" w:rsidRPr="00E13935">
        <w:t>ould</w:t>
      </w:r>
      <w:r w:rsidR="00AD6A4A" w:rsidRPr="00E13935">
        <w:t xml:space="preserve"> be issued under the Misuse of Drugs Act for a period of one year and c</w:t>
      </w:r>
      <w:r w:rsidR="000F45E0" w:rsidRPr="00E13935">
        <w:t>ould</w:t>
      </w:r>
      <w:r w:rsidR="00AD6A4A" w:rsidRPr="00E13935">
        <w:t xml:space="preserve"> be renewed. Each renewal w</w:t>
      </w:r>
      <w:r w:rsidR="000F45E0" w:rsidRPr="00E13935">
        <w:t>ould</w:t>
      </w:r>
      <w:r w:rsidR="00AD6A4A" w:rsidRPr="00E13935">
        <w:t xml:space="preserve"> be for an additional 12 months.</w:t>
      </w:r>
      <w:r w:rsidR="00923F0E" w:rsidRPr="00E13935">
        <w:t xml:space="preserve"> </w:t>
      </w:r>
    </w:p>
    <w:p w:rsidR="00AD6A4A" w:rsidRPr="00E13935" w:rsidRDefault="00AD6A4A" w:rsidP="00D00FCC">
      <w:pPr>
        <w:pStyle w:val="Number"/>
      </w:pPr>
      <w:r w:rsidRPr="00E13935">
        <w:t>Activities considered to be part of cultivation are:</w:t>
      </w:r>
    </w:p>
    <w:p w:rsidR="00AD6A4A" w:rsidRPr="00E13935" w:rsidRDefault="00AD6A4A" w:rsidP="00D00FCC">
      <w:pPr>
        <w:pStyle w:val="Letter"/>
      </w:pPr>
      <w:r w:rsidRPr="00E13935">
        <w:t>possession of plant material and seed for the purposes of the activities specified in the licence</w:t>
      </w:r>
    </w:p>
    <w:p w:rsidR="00AD6A4A" w:rsidRPr="00E13935" w:rsidRDefault="00AD6A4A" w:rsidP="00D00FCC">
      <w:pPr>
        <w:pStyle w:val="Letter"/>
      </w:pPr>
      <w:r w:rsidRPr="00E13935">
        <w:t>growing</w:t>
      </w:r>
    </w:p>
    <w:p w:rsidR="00AD6A4A" w:rsidRPr="00923F0E" w:rsidRDefault="00AD6A4A" w:rsidP="00D00FCC">
      <w:pPr>
        <w:pStyle w:val="Letter"/>
      </w:pPr>
      <w:r w:rsidRPr="00923F0E">
        <w:t>harvesting (including trimming)</w:t>
      </w:r>
    </w:p>
    <w:p w:rsidR="00AD6A4A" w:rsidRPr="00923F0E" w:rsidRDefault="00AD6A4A" w:rsidP="00D00FCC">
      <w:pPr>
        <w:pStyle w:val="Letter"/>
      </w:pPr>
      <w:r w:rsidRPr="00923F0E">
        <w:t>drying of plant material and seed</w:t>
      </w:r>
    </w:p>
    <w:p w:rsidR="00AD6A4A" w:rsidRPr="00923F0E" w:rsidRDefault="00AD6A4A" w:rsidP="00D00FCC">
      <w:pPr>
        <w:pStyle w:val="Letter"/>
      </w:pPr>
      <w:r w:rsidRPr="00923F0E">
        <w:t>storing of plant material and seed</w:t>
      </w:r>
    </w:p>
    <w:p w:rsidR="00AD6A4A" w:rsidRPr="00923F0E" w:rsidRDefault="00AD6A4A" w:rsidP="00D00FCC">
      <w:pPr>
        <w:pStyle w:val="Letter"/>
      </w:pPr>
      <w:proofErr w:type="gramStart"/>
      <w:r w:rsidRPr="00923F0E">
        <w:t>supply</w:t>
      </w:r>
      <w:proofErr w:type="gramEnd"/>
      <w:r w:rsidRPr="00923F0E">
        <w:t xml:space="preserve"> of plant material and seed to another holder of an appropriate licence.</w:t>
      </w:r>
    </w:p>
    <w:p w:rsidR="00AD6A4A" w:rsidRPr="00E13935" w:rsidRDefault="00AD6A4A" w:rsidP="00E13935">
      <w:pPr>
        <w:pStyle w:val="Number"/>
      </w:pPr>
      <w:r w:rsidRPr="00923F0E">
        <w:t>Further processing of plant material and supply as a final product or active pharmaceutical ingredient (</w:t>
      </w:r>
      <w:proofErr w:type="spellStart"/>
      <w:r w:rsidRPr="00923F0E">
        <w:t>ie</w:t>
      </w:r>
      <w:proofErr w:type="spellEnd"/>
      <w:r w:rsidRPr="00923F0E">
        <w:t>, wholesale or retail) are not considered to be part of the cultivation activity.</w:t>
      </w:r>
      <w:r w:rsidR="00923F0E" w:rsidRPr="00923F0E">
        <w:t xml:space="preserve"> </w:t>
      </w:r>
      <w:r w:rsidRPr="00923F0E">
        <w:t xml:space="preserve">This includes processing (for example, extraction or grinding) for </w:t>
      </w:r>
      <w:r w:rsidRPr="00E13935">
        <w:t>testing.</w:t>
      </w:r>
    </w:p>
    <w:p w:rsidR="00AD6A4A" w:rsidRPr="00E13935" w:rsidRDefault="004A0621" w:rsidP="00E13935">
      <w:pPr>
        <w:pStyle w:val="Number"/>
      </w:pPr>
      <w:r w:rsidRPr="00E13935">
        <w:t xml:space="preserve">A </w:t>
      </w:r>
      <w:r w:rsidR="00AD6A4A" w:rsidRPr="00E13935">
        <w:t>fee w</w:t>
      </w:r>
      <w:r w:rsidR="000F45E0" w:rsidRPr="00E13935">
        <w:t>ould</w:t>
      </w:r>
      <w:r w:rsidR="00AD6A4A" w:rsidRPr="00E13935">
        <w:t xml:space="preserve"> be charged for assessing an application for a </w:t>
      </w:r>
      <w:r w:rsidR="000F45E0" w:rsidRPr="00E13935">
        <w:t xml:space="preserve">proposed </w:t>
      </w:r>
      <w:r w:rsidR="00AD6A4A" w:rsidRPr="00E13935">
        <w:t>Licence to Cultivate Medicinal Cannabis. The fee w</w:t>
      </w:r>
      <w:r w:rsidR="000F45E0" w:rsidRPr="00E13935">
        <w:t>ould</w:t>
      </w:r>
      <w:r w:rsidR="00AD6A4A" w:rsidRPr="00E13935">
        <w:t xml:space="preserve"> be higher for large</w:t>
      </w:r>
      <w:r w:rsidR="004D7997">
        <w:t>-</w:t>
      </w:r>
      <w:r w:rsidR="00AD6A4A" w:rsidRPr="00E13935">
        <w:t xml:space="preserve">scale </w:t>
      </w:r>
      <w:r w:rsidR="00BB3DF6" w:rsidRPr="00E13935">
        <w:t xml:space="preserve">cultivation </w:t>
      </w:r>
      <w:r w:rsidR="00AD6A4A" w:rsidRPr="00E13935">
        <w:t>(greater than 200 square metres) than small</w:t>
      </w:r>
      <w:r w:rsidR="00BB3DF6">
        <w:t>-</w:t>
      </w:r>
      <w:r w:rsidR="00AD6A4A" w:rsidRPr="00E13935">
        <w:t>scale cultivation (200 square metres or less). This proposed division in size is based on the same division implemented in Canada and reflects the lower audit costs for smaller cultivators.</w:t>
      </w:r>
      <w:r w:rsidRPr="00E13935">
        <w:t xml:space="preserve"> </w:t>
      </w:r>
      <w:r w:rsidR="00A91DFB">
        <w:br/>
      </w:r>
      <w:r w:rsidR="00A91DFB">
        <w:br/>
      </w:r>
      <w:r w:rsidR="00A91DFB">
        <w:br/>
      </w:r>
      <w:r w:rsidR="00A91DFB">
        <w:br/>
      </w:r>
      <w:r w:rsidR="00A91DFB">
        <w:br/>
      </w:r>
    </w:p>
    <w:p w:rsidR="00AD6A4A" w:rsidRPr="00E13935" w:rsidRDefault="00AD6A4A" w:rsidP="00E13935">
      <w:pPr>
        <w:pStyle w:val="Number"/>
      </w:pPr>
      <w:r w:rsidRPr="00E13935">
        <w:lastRenderedPageBreak/>
        <w:t>The completed licence application</w:t>
      </w:r>
      <w:r w:rsidR="000F45E0" w:rsidRPr="00E13935">
        <w:t xml:space="preserve"> would need to</w:t>
      </w:r>
      <w:r w:rsidRPr="00E13935">
        <w:t xml:space="preserve"> include:</w:t>
      </w:r>
    </w:p>
    <w:p w:rsidR="00AD6A4A" w:rsidRPr="00E13935" w:rsidRDefault="00AD6A4A" w:rsidP="00E13935">
      <w:pPr>
        <w:pStyle w:val="Bullet"/>
        <w:tabs>
          <w:tab w:val="clear" w:pos="284"/>
        </w:tabs>
        <w:ind w:left="851"/>
      </w:pPr>
      <w:r w:rsidRPr="00E13935">
        <w:t>evidence that demonstrates that the cultivation of cannabis is for the purpose of either or both:</w:t>
      </w:r>
    </w:p>
    <w:p w:rsidR="00AD6A4A" w:rsidRPr="00923F0E" w:rsidRDefault="00AD6A4A" w:rsidP="00D00FCC">
      <w:pPr>
        <w:pStyle w:val="Dash"/>
        <w:ind w:left="1135" w:hanging="284"/>
      </w:pPr>
      <w:r w:rsidRPr="00923F0E">
        <w:t>supply to the holder of an appropriate manufacture licence</w:t>
      </w:r>
      <w:r w:rsidR="00A84EFE">
        <w:t xml:space="preserve"> (evidence of contractual arrangements would be required)</w:t>
      </w:r>
    </w:p>
    <w:p w:rsidR="00AD6A4A" w:rsidRPr="00923F0E" w:rsidRDefault="00AD6A4A" w:rsidP="00D00FCC">
      <w:pPr>
        <w:pStyle w:val="Dash"/>
        <w:ind w:left="1135" w:hanging="284"/>
      </w:pPr>
      <w:r w:rsidRPr="00923F0E">
        <w:t>medical or scientific research</w:t>
      </w:r>
    </w:p>
    <w:p w:rsidR="00AD6A4A" w:rsidRPr="00923F0E" w:rsidRDefault="00AD6A4A" w:rsidP="00D00FCC">
      <w:pPr>
        <w:pStyle w:val="Bullet"/>
        <w:tabs>
          <w:tab w:val="clear" w:pos="284"/>
        </w:tabs>
        <w:ind w:left="851"/>
      </w:pPr>
      <w:r w:rsidRPr="00923F0E">
        <w:t>the following details of the proposed cultivation activity:</w:t>
      </w:r>
    </w:p>
    <w:p w:rsidR="00AD6A4A" w:rsidRPr="00923F0E" w:rsidRDefault="00AD6A4A" w:rsidP="00D00FCC">
      <w:pPr>
        <w:pStyle w:val="Dash"/>
        <w:ind w:left="1135" w:hanging="284"/>
      </w:pPr>
      <w:r w:rsidRPr="00923F0E">
        <w:t xml:space="preserve">types and cultivars (specific plant varieties) of cannabis </w:t>
      </w:r>
      <w:r w:rsidR="00BB3DF6">
        <w:t>–</w:t>
      </w:r>
      <w:r w:rsidRPr="00923F0E">
        <w:t xml:space="preserve"> including the concentrations of particular cannabinoids (</w:t>
      </w:r>
      <w:proofErr w:type="spellStart"/>
      <w:r w:rsidRPr="00923F0E">
        <w:t>eg</w:t>
      </w:r>
      <w:proofErr w:type="spellEnd"/>
      <w:r w:rsidRPr="00923F0E">
        <w:t>, CBD, THC)</w:t>
      </w:r>
    </w:p>
    <w:p w:rsidR="00AD6A4A" w:rsidRPr="00923F0E" w:rsidRDefault="00AD6A4A" w:rsidP="00D00FCC">
      <w:pPr>
        <w:pStyle w:val="Dash"/>
        <w:ind w:left="1135" w:hanging="284"/>
      </w:pPr>
      <w:r w:rsidRPr="00923F0E">
        <w:t>size of cultivation area and number of plants</w:t>
      </w:r>
    </w:p>
    <w:p w:rsidR="00AD6A4A" w:rsidRPr="00923F0E" w:rsidRDefault="00AD6A4A" w:rsidP="00D00FCC">
      <w:pPr>
        <w:pStyle w:val="Dash"/>
        <w:ind w:left="1135" w:hanging="284"/>
      </w:pPr>
      <w:r w:rsidRPr="00923F0E">
        <w:t>period of cultivation/production</w:t>
      </w:r>
    </w:p>
    <w:p w:rsidR="00AD6A4A" w:rsidRPr="00923F0E" w:rsidRDefault="00AD6A4A" w:rsidP="00D00FCC">
      <w:pPr>
        <w:pStyle w:val="Dash"/>
        <w:ind w:left="1135" w:hanging="284"/>
      </w:pPr>
      <w:r w:rsidRPr="00923F0E">
        <w:t>details of the source material</w:t>
      </w:r>
      <w:r w:rsidR="00A717EA">
        <w:t xml:space="preserve"> (seeds/cultivars/germplasm </w:t>
      </w:r>
      <w:proofErr w:type="spellStart"/>
      <w:r w:rsidR="00A717EA">
        <w:t>etc</w:t>
      </w:r>
      <w:proofErr w:type="spellEnd"/>
      <w:r w:rsidRPr="00923F0E">
        <w:t>)</w:t>
      </w:r>
      <w:r w:rsidRPr="00923F0E">
        <w:rPr>
          <w:vertAlign w:val="superscript"/>
        </w:rPr>
        <w:footnoteReference w:id="32"/>
      </w:r>
    </w:p>
    <w:p w:rsidR="00AD6A4A" w:rsidRPr="00923F0E" w:rsidRDefault="00AD6A4A" w:rsidP="00D00FCC">
      <w:pPr>
        <w:pStyle w:val="Dash"/>
        <w:ind w:left="1135" w:hanging="284"/>
      </w:pPr>
      <w:proofErr w:type="gramStart"/>
      <w:r w:rsidRPr="00923F0E">
        <w:t>origin</w:t>
      </w:r>
      <w:proofErr w:type="gramEnd"/>
      <w:r w:rsidRPr="00923F0E">
        <w:t xml:space="preserve"> of the source material</w:t>
      </w:r>
      <w:r w:rsidR="002955D0">
        <w:t>.</w:t>
      </w:r>
    </w:p>
    <w:p w:rsidR="00AD6A4A" w:rsidRPr="00923F0E" w:rsidRDefault="00AD6A4A" w:rsidP="00D00FCC">
      <w:pPr>
        <w:pStyle w:val="Number"/>
      </w:pPr>
      <w:r w:rsidRPr="00923F0E">
        <w:t xml:space="preserve">The security requirements for the land and/or buildings used for cultivation </w:t>
      </w:r>
      <w:r w:rsidR="00BB3DF6">
        <w:t>are</w:t>
      </w:r>
      <w:r w:rsidR="00BB3DF6" w:rsidRPr="00923F0E">
        <w:t xml:space="preserve"> </w:t>
      </w:r>
      <w:r w:rsidRPr="00923F0E">
        <w:t xml:space="preserve">dependent on the THC </w:t>
      </w:r>
      <w:r w:rsidRPr="00923F0E">
        <w:rPr>
          <w:rFonts w:cs="Segoe UI"/>
          <w:szCs w:val="21"/>
        </w:rPr>
        <w:t>level</w:t>
      </w:r>
      <w:r w:rsidRPr="00923F0E">
        <w:t xml:space="preserve"> of the cannabis grown. Licensees that plan to grow only low-THC cannabis, which is an approved cultivar</w:t>
      </w:r>
      <w:r w:rsidRPr="00923F0E">
        <w:rPr>
          <w:rFonts w:cs="Segoe UI"/>
          <w:szCs w:val="21"/>
        </w:rPr>
        <w:t xml:space="preserve"> (a specific plant variety) </w:t>
      </w:r>
      <w:r w:rsidRPr="00923F0E">
        <w:t xml:space="preserve">under the </w:t>
      </w:r>
      <w:r w:rsidR="00623484">
        <w:t>Misuse of Drugs (</w:t>
      </w:r>
      <w:r w:rsidRPr="00923F0E">
        <w:t>Industrial Hemp</w:t>
      </w:r>
      <w:r w:rsidR="00623484">
        <w:t>)</w:t>
      </w:r>
      <w:r w:rsidRPr="00923F0E">
        <w:t xml:space="preserve"> Regulations 2006</w:t>
      </w:r>
      <w:r w:rsidR="00DA78F7" w:rsidRPr="00923F0E">
        <w:rPr>
          <w:rFonts w:cs="Segoe UI"/>
          <w:szCs w:val="21"/>
        </w:rPr>
        <w:t xml:space="preserve"> (the Industrial Hemp Regulations)</w:t>
      </w:r>
      <w:r w:rsidRPr="00923F0E">
        <w:t xml:space="preserve">, will be required to meet lesser security requirements than licensees who plan to grow high-THC cannabis, or a combination of low-THC and high-THC cannabis. </w:t>
      </w:r>
    </w:p>
    <w:p w:rsidR="00AD6A4A" w:rsidRPr="00923F0E" w:rsidRDefault="00AD6A4A" w:rsidP="00D00FCC">
      <w:pPr>
        <w:pStyle w:val="Number"/>
      </w:pPr>
      <w:r w:rsidRPr="00923F0E">
        <w:t>Those who wish to grow low-THC cannabis that is not an approved cultivar will be required to meet the security requirements set for high-THC cannabis as the THC content cannot be verified. Applications for new approved cultivars that meet the requirements of the Industrial Hemp Regulations can be made using the current process.</w:t>
      </w:r>
    </w:p>
    <w:p w:rsidR="00AD6A4A" w:rsidRPr="00923F0E" w:rsidRDefault="00AD6A4A" w:rsidP="00D00FCC">
      <w:pPr>
        <w:pStyle w:val="Number"/>
        <w:rPr>
          <w:rFonts w:cs="Segoe UI"/>
          <w:szCs w:val="21"/>
        </w:rPr>
      </w:pPr>
      <w:r w:rsidRPr="00923F0E">
        <w:rPr>
          <w:rFonts w:cs="Segoe UI"/>
          <w:szCs w:val="21"/>
        </w:rPr>
        <w:t>All cultivation of cannabis is controlled under the Single Convention on Narcotic Drugs 1961, except for cannabis cultivated exclusively for fibre and seed</w:t>
      </w:r>
      <w:r w:rsidR="004A0621">
        <w:rPr>
          <w:rFonts w:cs="Segoe UI"/>
          <w:szCs w:val="21"/>
        </w:rPr>
        <w:t xml:space="preserve"> (</w:t>
      </w:r>
      <w:proofErr w:type="spellStart"/>
      <w:r w:rsidR="004A0621">
        <w:rPr>
          <w:rFonts w:cs="Segoe UI"/>
          <w:szCs w:val="21"/>
        </w:rPr>
        <w:t>ie</w:t>
      </w:r>
      <w:proofErr w:type="spellEnd"/>
      <w:r w:rsidR="004A0621">
        <w:rPr>
          <w:rFonts w:cs="Segoe UI"/>
          <w:szCs w:val="21"/>
        </w:rPr>
        <w:t>, industrial hemp)</w:t>
      </w:r>
      <w:r w:rsidRPr="00923F0E">
        <w:rPr>
          <w:rFonts w:cs="Segoe UI"/>
          <w:szCs w:val="21"/>
        </w:rPr>
        <w:t>. In line with other jurisdictions, mixed use of crops (</w:t>
      </w:r>
      <w:proofErr w:type="spellStart"/>
      <w:r w:rsidRPr="00923F0E">
        <w:rPr>
          <w:rFonts w:cs="Segoe UI"/>
          <w:szCs w:val="21"/>
        </w:rPr>
        <w:t>ie</w:t>
      </w:r>
      <w:proofErr w:type="spellEnd"/>
      <w:r w:rsidRPr="00923F0E">
        <w:rPr>
          <w:rFonts w:cs="Segoe UI"/>
          <w:szCs w:val="21"/>
        </w:rPr>
        <w:t xml:space="preserve">, </w:t>
      </w:r>
      <w:r w:rsidRPr="00923F0E">
        <w:t>separating</w:t>
      </w:r>
      <w:r w:rsidRPr="00923F0E">
        <w:rPr>
          <w:rFonts w:cs="Segoe UI"/>
          <w:szCs w:val="21"/>
        </w:rPr>
        <w:t xml:space="preserve"> cannabis from the plant for medicinal or scientific research purposes and using the remainder for </w:t>
      </w:r>
      <w:r w:rsidR="004A0621">
        <w:rPr>
          <w:rFonts w:cs="Segoe UI"/>
          <w:szCs w:val="21"/>
        </w:rPr>
        <w:t>industrial</w:t>
      </w:r>
      <w:r w:rsidR="004A0621" w:rsidRPr="00923F0E">
        <w:rPr>
          <w:rFonts w:cs="Segoe UI"/>
          <w:szCs w:val="21"/>
        </w:rPr>
        <w:t xml:space="preserve"> </w:t>
      </w:r>
      <w:r w:rsidRPr="00923F0E">
        <w:rPr>
          <w:rFonts w:cs="Segoe UI"/>
          <w:szCs w:val="21"/>
        </w:rPr>
        <w:t>purposes) will not be permitted. Cannabis grown for medicinal purposes will need to be grown and used solely for those purposes.</w:t>
      </w:r>
      <w:r w:rsidR="00923F0E" w:rsidRPr="00923F0E">
        <w:rPr>
          <w:rFonts w:cs="Segoe UI"/>
          <w:szCs w:val="21"/>
        </w:rPr>
        <w:t xml:space="preserve"> </w:t>
      </w:r>
    </w:p>
    <w:p w:rsidR="00AD6A4A" w:rsidRPr="00923F0E" w:rsidRDefault="00AD6A4A" w:rsidP="00D00FCC">
      <w:pPr>
        <w:pStyle w:val="Number"/>
        <w:rPr>
          <w:rFonts w:cs="Segoe UI"/>
          <w:szCs w:val="21"/>
        </w:rPr>
      </w:pPr>
      <w:r w:rsidRPr="00923F0E">
        <w:rPr>
          <w:rFonts w:cs="Segoe UI"/>
          <w:szCs w:val="21"/>
        </w:rPr>
        <w:t xml:space="preserve">Currently, the Industrial Hemp Regulations allow the supply of hemp seeds </w:t>
      </w:r>
      <w:r w:rsidR="00DA78F7" w:rsidRPr="00923F0E">
        <w:rPr>
          <w:rFonts w:cs="Segoe UI"/>
          <w:szCs w:val="21"/>
        </w:rPr>
        <w:t xml:space="preserve">only </w:t>
      </w:r>
      <w:r w:rsidRPr="00923F0E">
        <w:rPr>
          <w:rFonts w:cs="Segoe UI"/>
          <w:szCs w:val="21"/>
        </w:rPr>
        <w:t xml:space="preserve">to anyone authorised by a licence under the Industrial Hemp </w:t>
      </w:r>
      <w:r w:rsidR="00DA78F7">
        <w:rPr>
          <w:rFonts w:cs="Segoe UI"/>
          <w:szCs w:val="21"/>
        </w:rPr>
        <w:t>R</w:t>
      </w:r>
      <w:r w:rsidRPr="00923F0E">
        <w:rPr>
          <w:rFonts w:cs="Segoe UI"/>
          <w:szCs w:val="21"/>
        </w:rPr>
        <w:t>egulations to procure hemp seeds.</w:t>
      </w:r>
      <w:r w:rsidR="00923F0E" w:rsidRPr="00923F0E">
        <w:rPr>
          <w:rFonts w:cs="Segoe UI"/>
          <w:szCs w:val="21"/>
        </w:rPr>
        <w:t xml:space="preserve"> </w:t>
      </w:r>
      <w:r w:rsidR="00A91DFB">
        <w:rPr>
          <w:rFonts w:cs="Segoe UI"/>
          <w:szCs w:val="21"/>
        </w:rPr>
        <w:br/>
      </w:r>
      <w:r w:rsidR="00A91DFB">
        <w:rPr>
          <w:rFonts w:cs="Segoe UI"/>
          <w:szCs w:val="21"/>
        </w:rPr>
        <w:br/>
      </w:r>
      <w:r w:rsidR="00A91DFB">
        <w:rPr>
          <w:rFonts w:cs="Segoe UI"/>
          <w:szCs w:val="21"/>
        </w:rPr>
        <w:br/>
      </w:r>
      <w:r w:rsidR="00A91DFB">
        <w:rPr>
          <w:rFonts w:cs="Segoe UI"/>
          <w:szCs w:val="21"/>
        </w:rPr>
        <w:br/>
      </w:r>
      <w:r w:rsidR="00A91DFB">
        <w:rPr>
          <w:rFonts w:cs="Segoe UI"/>
          <w:szCs w:val="21"/>
        </w:rPr>
        <w:br/>
      </w:r>
      <w:r w:rsidR="00A91DFB">
        <w:rPr>
          <w:rFonts w:cs="Segoe UI"/>
          <w:szCs w:val="21"/>
        </w:rPr>
        <w:br/>
      </w:r>
      <w:r w:rsidR="00A91DFB">
        <w:rPr>
          <w:rFonts w:cs="Segoe UI"/>
          <w:szCs w:val="21"/>
        </w:rPr>
        <w:br/>
      </w:r>
      <w:r w:rsidR="00A91DFB">
        <w:rPr>
          <w:rFonts w:cs="Segoe UI"/>
          <w:szCs w:val="21"/>
        </w:rPr>
        <w:br/>
      </w:r>
    </w:p>
    <w:p w:rsidR="00AD6A4A" w:rsidRDefault="00AD6A4A" w:rsidP="00D00FCC">
      <w:pPr>
        <w:pStyle w:val="Number"/>
        <w:rPr>
          <w:rFonts w:cs="Segoe UI"/>
          <w:szCs w:val="21"/>
        </w:rPr>
      </w:pPr>
      <w:r w:rsidRPr="00923F0E">
        <w:rPr>
          <w:rFonts w:cs="Segoe UI"/>
          <w:szCs w:val="21"/>
        </w:rPr>
        <w:lastRenderedPageBreak/>
        <w:t xml:space="preserve">A holder of an </w:t>
      </w:r>
      <w:r w:rsidR="007E1549">
        <w:rPr>
          <w:rFonts w:cs="Segoe UI"/>
          <w:szCs w:val="21"/>
        </w:rPr>
        <w:t>I</w:t>
      </w:r>
      <w:r w:rsidRPr="00923F0E">
        <w:rPr>
          <w:rFonts w:cs="Segoe UI"/>
          <w:szCs w:val="21"/>
        </w:rPr>
        <w:t xml:space="preserve">ndustrial </w:t>
      </w:r>
      <w:r w:rsidR="007E1549">
        <w:rPr>
          <w:rFonts w:cs="Segoe UI"/>
          <w:szCs w:val="21"/>
        </w:rPr>
        <w:t>H</w:t>
      </w:r>
      <w:r w:rsidRPr="00923F0E">
        <w:rPr>
          <w:rFonts w:cs="Segoe UI"/>
          <w:szCs w:val="21"/>
        </w:rPr>
        <w:t xml:space="preserve">emp </w:t>
      </w:r>
      <w:r w:rsidR="007E1549">
        <w:rPr>
          <w:rFonts w:cs="Segoe UI"/>
          <w:szCs w:val="21"/>
        </w:rPr>
        <w:t>L</w:t>
      </w:r>
      <w:r w:rsidRPr="00923F0E">
        <w:rPr>
          <w:rFonts w:cs="Segoe UI"/>
          <w:szCs w:val="21"/>
        </w:rPr>
        <w:t>icence under the Industrial Hemp Regulations could not provide hemp for medicinal cannabis purposes under the Industrial Hemp</w:t>
      </w:r>
      <w:r w:rsidR="007C2C3E" w:rsidRPr="007C2C3E">
        <w:rPr>
          <w:rFonts w:cs="Segoe UI"/>
          <w:szCs w:val="21"/>
        </w:rPr>
        <w:t xml:space="preserve"> </w:t>
      </w:r>
      <w:r w:rsidR="007C2C3E" w:rsidRPr="00923F0E">
        <w:rPr>
          <w:rFonts w:cs="Segoe UI"/>
          <w:szCs w:val="21"/>
        </w:rPr>
        <w:t>Licence</w:t>
      </w:r>
      <w:r w:rsidRPr="00923F0E">
        <w:rPr>
          <w:rFonts w:cs="Segoe UI"/>
          <w:szCs w:val="21"/>
        </w:rPr>
        <w:t>.</w:t>
      </w:r>
      <w:r w:rsidRPr="00923F0E">
        <w:rPr>
          <w:rStyle w:val="FootnoteReference"/>
          <w:rFonts w:cs="Segoe UI"/>
          <w:szCs w:val="21"/>
        </w:rPr>
        <w:footnoteReference w:id="33"/>
      </w:r>
      <w:r w:rsidRPr="00923F0E">
        <w:rPr>
          <w:rFonts w:cs="Segoe UI"/>
          <w:szCs w:val="21"/>
        </w:rPr>
        <w:t xml:space="preserve"> A Licence to Cultivate Medicinal Cannabis must be held for any cannabis to enter the medicinal manufacture and supply chain. A person may hold a Licence to Cultivate Medici</w:t>
      </w:r>
      <w:r w:rsidR="002955D0">
        <w:rPr>
          <w:rFonts w:cs="Segoe UI"/>
          <w:szCs w:val="21"/>
        </w:rPr>
        <w:t>nal Cannabis for one crop and a</w:t>
      </w:r>
      <w:r w:rsidR="007C2C3E">
        <w:rPr>
          <w:rFonts w:cs="Segoe UI"/>
          <w:szCs w:val="21"/>
        </w:rPr>
        <w:t>n</w:t>
      </w:r>
      <w:r w:rsidRPr="00923F0E">
        <w:rPr>
          <w:rFonts w:cs="Segoe UI"/>
          <w:szCs w:val="21"/>
        </w:rPr>
        <w:t xml:space="preserve"> Industrial Hemp</w:t>
      </w:r>
      <w:r w:rsidR="007C2C3E" w:rsidRPr="007C2C3E">
        <w:rPr>
          <w:rFonts w:cs="Segoe UI"/>
          <w:szCs w:val="21"/>
        </w:rPr>
        <w:t xml:space="preserve"> </w:t>
      </w:r>
      <w:r w:rsidR="007C2C3E" w:rsidRPr="00923F0E">
        <w:rPr>
          <w:rFonts w:cs="Segoe UI"/>
          <w:szCs w:val="21"/>
        </w:rPr>
        <w:t>Licence</w:t>
      </w:r>
      <w:r w:rsidRPr="00923F0E">
        <w:rPr>
          <w:rFonts w:cs="Segoe UI"/>
          <w:szCs w:val="21"/>
        </w:rPr>
        <w:t xml:space="preserve"> for another crop, but will have to maintain physical separation between the two crops and comply with the applicable cultivation and security requirements.</w:t>
      </w:r>
      <w:r w:rsidRPr="00923F0E">
        <w:rPr>
          <w:rStyle w:val="FootnoteReference"/>
          <w:rFonts w:cs="Segoe UI"/>
          <w:szCs w:val="21"/>
        </w:rPr>
        <w:footnoteReference w:id="34"/>
      </w:r>
      <w:r w:rsidR="00923F0E" w:rsidRPr="00923F0E">
        <w:rPr>
          <w:rFonts w:cs="Segoe UI"/>
          <w:szCs w:val="21"/>
        </w:rPr>
        <w:t xml:space="preserve"> </w:t>
      </w:r>
    </w:p>
    <w:p w:rsidR="00B1627E" w:rsidRPr="00B1627E" w:rsidRDefault="002903D3" w:rsidP="0093186D">
      <w:pPr>
        <w:pStyle w:val="Number"/>
      </w:pPr>
      <w:r w:rsidRPr="00923F0E">
        <w:t xml:space="preserve">Note that the </w:t>
      </w:r>
      <w:r>
        <w:t xml:space="preserve">proposed </w:t>
      </w:r>
      <w:r w:rsidRPr="00923F0E">
        <w:t xml:space="preserve">Misuse of Drugs Act Licence to Cultivate Medicinal Cannabis does not confer any cultivar intellectual property rights (including commercial rights) </w:t>
      </w:r>
      <w:r w:rsidR="00B1627E">
        <w:t>on</w:t>
      </w:r>
      <w:r w:rsidR="00B1627E" w:rsidRPr="00923F0E">
        <w:t xml:space="preserve"> </w:t>
      </w:r>
      <w:r w:rsidRPr="00923F0E">
        <w:t>the licence holder.</w:t>
      </w:r>
      <w:r w:rsidRPr="00923F0E">
        <w:rPr>
          <w:rStyle w:val="FootnoteReference"/>
          <w:rFonts w:cs="Segoe UI"/>
          <w:szCs w:val="21"/>
        </w:rPr>
        <w:footnoteReference w:id="35"/>
      </w:r>
      <w:r w:rsidRPr="00923F0E">
        <w:t xml:space="preserve"> There is an established process for this through the Intellectual Property Office of New Zealand.</w:t>
      </w:r>
    </w:p>
    <w:p w:rsidR="0096542D" w:rsidRDefault="0096542D" w:rsidP="0096542D">
      <w:pPr>
        <w:pStyle w:val="Number"/>
        <w:numPr>
          <w:ilvl w:val="0"/>
          <w:numId w:val="0"/>
        </w:numPr>
        <w:ind w:left="-426"/>
      </w:pPr>
    </w:p>
    <w:p w:rsidR="00F5475F" w:rsidRPr="000C0F1B" w:rsidRDefault="00F5475F" w:rsidP="00A447F0">
      <w:pPr>
        <w:pStyle w:val="Box"/>
      </w:pPr>
      <w:r w:rsidRPr="00A447F0">
        <w:rPr>
          <w:b/>
          <w:lang w:val="en-GB"/>
        </w:rPr>
        <w:t>C4: Questions</w:t>
      </w:r>
      <w:r w:rsidRPr="00A447F0">
        <w:rPr>
          <w:b/>
        </w:rPr>
        <w:t xml:space="preserve"> for </w:t>
      </w:r>
      <w:r w:rsidRPr="00264078">
        <w:rPr>
          <w:b/>
          <w:lang w:val="en-GB"/>
        </w:rPr>
        <w:t>industry</w:t>
      </w:r>
      <w:r w:rsidR="00AE3F48" w:rsidRPr="00264078">
        <w:rPr>
          <w:b/>
          <w:lang w:val="en-GB"/>
        </w:rPr>
        <w:t xml:space="preserve"> and researchers</w:t>
      </w:r>
      <w:r w:rsidRPr="00F5475F">
        <w:t>:</w:t>
      </w:r>
    </w:p>
    <w:p w:rsidR="00F5475F" w:rsidRPr="000C0F1B" w:rsidRDefault="00F5475F" w:rsidP="00A447F0">
      <w:pPr>
        <w:pStyle w:val="Box"/>
      </w:pPr>
      <w:r w:rsidRPr="000C0F1B">
        <w:t xml:space="preserve">Are any of </w:t>
      </w:r>
      <w:r w:rsidRPr="000C0F1B">
        <w:rPr>
          <w:rFonts w:eastAsiaTheme="minorHAnsi"/>
          <w:lang w:eastAsia="en-US"/>
        </w:rPr>
        <w:t>the</w:t>
      </w:r>
      <w:r w:rsidRPr="000C0F1B">
        <w:t xml:space="preserve"> proposed licensing requirements likely to impact on your ability to apply for a licence to cultivate? If yes, please provide details.</w:t>
      </w:r>
    </w:p>
    <w:p w:rsidR="00F5475F" w:rsidRPr="000C0F1B" w:rsidRDefault="00F5475F" w:rsidP="00A447F0">
      <w:pPr>
        <w:pStyle w:val="Box"/>
      </w:pPr>
      <w:r w:rsidRPr="000C0F1B">
        <w:t xml:space="preserve">What are your views on the proposal to allow growers of industrial hemp to be able to </w:t>
      </w:r>
      <w:r w:rsidRPr="000C0F1B">
        <w:rPr>
          <w:rFonts w:eastAsiaTheme="minorHAnsi"/>
          <w:lang w:eastAsia="en-US"/>
        </w:rPr>
        <w:t>supply</w:t>
      </w:r>
      <w:r w:rsidRPr="000C0F1B">
        <w:t xml:space="preserve"> seeds to medicinal cannabis licensees and industrial hemp licensees? Please explain why/why not.</w:t>
      </w:r>
    </w:p>
    <w:p w:rsidR="00F5475F" w:rsidRDefault="00F5475F" w:rsidP="00A447F0">
      <w:pPr>
        <w:pStyle w:val="Box"/>
      </w:pPr>
      <w:r w:rsidRPr="000C0F1B">
        <w:t xml:space="preserve">What are </w:t>
      </w:r>
      <w:r w:rsidRPr="000C0F1B">
        <w:rPr>
          <w:rFonts w:eastAsiaTheme="minorHAnsi"/>
          <w:lang w:eastAsia="en-US"/>
        </w:rPr>
        <w:t>your</w:t>
      </w:r>
      <w:r w:rsidRPr="000C0F1B">
        <w:t xml:space="preserve"> views on the proposal to allow medicinal cannabis licensees to be able to supply seeds to industrial hemp licensees? Please explain why/why not.</w:t>
      </w:r>
    </w:p>
    <w:p w:rsidR="0096542D" w:rsidRPr="0005101F" w:rsidRDefault="00F5475F" w:rsidP="00A447F0">
      <w:pPr>
        <w:pStyle w:val="Box"/>
        <w:rPr>
          <w:rFonts w:cs="Segoe UI"/>
          <w:szCs w:val="21"/>
        </w:rPr>
      </w:pPr>
      <w:r w:rsidRPr="0005101F">
        <w:rPr>
          <w:rFonts w:cs="Segoe UI"/>
          <w:szCs w:val="21"/>
        </w:rPr>
        <w:t xml:space="preserve">Is </w:t>
      </w:r>
      <w:r w:rsidRPr="0005101F">
        <w:rPr>
          <w:rFonts w:eastAsiaTheme="minorHAnsi" w:cs="Segoe UI"/>
          <w:szCs w:val="21"/>
          <w:lang w:eastAsia="en-US"/>
        </w:rPr>
        <w:t>the</w:t>
      </w:r>
      <w:r w:rsidRPr="0005101F">
        <w:rPr>
          <w:rFonts w:cs="Segoe UI"/>
          <w:szCs w:val="21"/>
        </w:rPr>
        <w:t xml:space="preserve"> proposed 200 m</w:t>
      </w:r>
      <w:r w:rsidRPr="0005101F">
        <w:rPr>
          <w:rFonts w:cs="Segoe UI"/>
          <w:szCs w:val="21"/>
          <w:vertAlign w:val="superscript"/>
        </w:rPr>
        <w:t>2</w:t>
      </w:r>
      <w:r w:rsidRPr="0005101F">
        <w:rPr>
          <w:rFonts w:cs="Segoe UI"/>
          <w:szCs w:val="21"/>
        </w:rPr>
        <w:t xml:space="preserve"> cultivation area an appropriate cut-off level between small-scale and large-scale cultivation? Please provide comment</w:t>
      </w:r>
      <w:r w:rsidR="0005101F" w:rsidRPr="0005101F">
        <w:rPr>
          <w:rFonts w:cs="Segoe UI"/>
          <w:szCs w:val="21"/>
        </w:rPr>
        <w:t>.</w:t>
      </w:r>
    </w:p>
    <w:p w:rsidR="0005101F" w:rsidRDefault="0005101F" w:rsidP="0005101F">
      <w:pPr>
        <w:pStyle w:val="Box"/>
      </w:pPr>
      <w:r w:rsidRPr="000C0F1B">
        <w:t xml:space="preserve">How many </w:t>
      </w:r>
      <w:r w:rsidRPr="000C0F1B">
        <w:rPr>
          <w:rFonts w:eastAsiaTheme="minorHAnsi"/>
          <w:lang w:eastAsia="en-US"/>
        </w:rPr>
        <w:t>cultivation</w:t>
      </w:r>
      <w:r>
        <w:t xml:space="preserve"> sites are you planning and what</w:t>
      </w:r>
      <w:r w:rsidRPr="00D75AB9">
        <w:t xml:space="preserve"> </w:t>
      </w:r>
      <w:r w:rsidRPr="00D75AB9">
        <w:rPr>
          <w:rFonts w:eastAsiaTheme="minorHAnsi"/>
          <w:lang w:eastAsia="en-US"/>
        </w:rPr>
        <w:t>would</w:t>
      </w:r>
      <w:r w:rsidRPr="00D75AB9">
        <w:t xml:space="preserve"> be the average size of each cultivation area?</w:t>
      </w:r>
    </w:p>
    <w:p w:rsidR="00D63539" w:rsidRPr="00923F0E" w:rsidRDefault="00A91DFB" w:rsidP="00BF4D36">
      <w:pPr>
        <w:pStyle w:val="Heading2"/>
      </w:pPr>
      <w:bookmarkStart w:id="54" w:name="_Toc8125380"/>
      <w:bookmarkStart w:id="55" w:name="_Toc9233582"/>
      <w:bookmarkStart w:id="56" w:name="_Toc10386391"/>
      <w:r>
        <w:br/>
      </w:r>
      <w:r>
        <w:br/>
      </w:r>
      <w:r>
        <w:br/>
      </w:r>
      <w:r>
        <w:br/>
      </w:r>
      <w:bookmarkStart w:id="57" w:name="_Toc13577519"/>
      <w:r w:rsidR="00805956">
        <w:lastRenderedPageBreak/>
        <w:t>C</w:t>
      </w:r>
      <w:r w:rsidR="00BF4981" w:rsidRPr="00923F0E">
        <w:t>5:</w:t>
      </w:r>
      <w:r w:rsidR="00BF4981" w:rsidRPr="00923F0E">
        <w:tab/>
      </w:r>
      <w:r w:rsidR="00D63539" w:rsidRPr="00923F0E">
        <w:t xml:space="preserve">Declaration of illicit </w:t>
      </w:r>
      <w:r w:rsidR="003C4B3C">
        <w:t xml:space="preserve">(illegal) </w:t>
      </w:r>
      <w:r w:rsidR="00D63539" w:rsidRPr="00923F0E">
        <w:t>New Zealand seed</w:t>
      </w:r>
      <w:bookmarkEnd w:id="54"/>
      <w:bookmarkEnd w:id="55"/>
      <w:bookmarkEnd w:id="56"/>
      <w:bookmarkEnd w:id="57"/>
    </w:p>
    <w:p w:rsidR="00D63539" w:rsidRDefault="00D63539" w:rsidP="00D63539">
      <w:pPr>
        <w:pStyle w:val="Number"/>
      </w:pPr>
      <w:r w:rsidRPr="00923F0E">
        <w:t xml:space="preserve">Cultivators who have access to illicit </w:t>
      </w:r>
      <w:r w:rsidR="003C4B3C">
        <w:t xml:space="preserve">(illegal) </w:t>
      </w:r>
      <w:r w:rsidRPr="00923F0E">
        <w:t xml:space="preserve">New Zealand cannabis seed will be able to </w:t>
      </w:r>
      <w:r w:rsidR="003C4B3C">
        <w:t xml:space="preserve">legally use that seed through </w:t>
      </w:r>
      <w:r w:rsidRPr="00923F0E">
        <w:t>making a declaration. The cultivator will be required to report the amount of seed and supply any other known details but will not be required to disclose where or how the seed was acquired. There will be a fee placed on the declaration to cover the costs of administration. There may be limits placed on the amount of domestic seed that can be declared and the number of declarations. The declaration of illicit seed is not intended to be an ongoing source of seed for a cultivator.</w:t>
      </w:r>
    </w:p>
    <w:p w:rsidR="00F5475F" w:rsidRDefault="00F5475F" w:rsidP="00A447F0">
      <w:pPr>
        <w:pStyle w:val="Number"/>
        <w:numPr>
          <w:ilvl w:val="0"/>
          <w:numId w:val="0"/>
        </w:numPr>
        <w:ind w:left="567"/>
      </w:pPr>
    </w:p>
    <w:p w:rsidR="00F5475F" w:rsidRPr="00A447F0" w:rsidRDefault="00F5475F" w:rsidP="00A447F0">
      <w:pPr>
        <w:pStyle w:val="Box"/>
        <w:rPr>
          <w:b/>
          <w:lang w:val="en-GB"/>
        </w:rPr>
      </w:pPr>
      <w:r w:rsidRPr="00A447F0">
        <w:rPr>
          <w:b/>
          <w:lang w:val="en-GB"/>
        </w:rPr>
        <w:t>C5: Question for all:</w:t>
      </w:r>
    </w:p>
    <w:p w:rsidR="00F5475F" w:rsidRPr="00923F0E" w:rsidRDefault="00F5475F" w:rsidP="00A447F0">
      <w:pPr>
        <w:pStyle w:val="Box"/>
      </w:pPr>
      <w:r w:rsidRPr="000C0F1B">
        <w:t>Should there be limits on the amount of seed or the number of declarations that could be allowed? Please provide an explanation for your view</w:t>
      </w:r>
      <w:r w:rsidR="006A6732">
        <w:t>.</w:t>
      </w:r>
    </w:p>
    <w:p w:rsidR="00D63539" w:rsidRPr="00923F0E" w:rsidRDefault="00805956" w:rsidP="00BF4D36">
      <w:pPr>
        <w:pStyle w:val="Heading2"/>
      </w:pPr>
      <w:bookmarkStart w:id="58" w:name="_Toc9233583"/>
      <w:bookmarkStart w:id="59" w:name="_Toc10386392"/>
      <w:bookmarkStart w:id="60" w:name="_Toc13577520"/>
      <w:r>
        <w:t>C</w:t>
      </w:r>
      <w:r w:rsidR="00BF4981" w:rsidRPr="00923F0E">
        <w:t>6:</w:t>
      </w:r>
      <w:r w:rsidR="00BF4981" w:rsidRPr="00923F0E">
        <w:tab/>
      </w:r>
      <w:r w:rsidR="00D63539" w:rsidRPr="00923F0E">
        <w:t>Transition from current cultivation licences</w:t>
      </w:r>
      <w:bookmarkEnd w:id="58"/>
      <w:bookmarkEnd w:id="59"/>
      <w:bookmarkEnd w:id="60"/>
    </w:p>
    <w:p w:rsidR="00D63539" w:rsidRPr="00923F0E" w:rsidRDefault="002955D0" w:rsidP="00D63539">
      <w:pPr>
        <w:pStyle w:val="Number"/>
      </w:pPr>
      <w:r>
        <w:t>Licences to Cultivate a</w:t>
      </w:r>
      <w:r w:rsidR="00D63539" w:rsidRPr="00923F0E">
        <w:t xml:space="preserve"> Prohibited Plant are currently issued to allow the cultivation of cannabis for the purpose of medical or scientific research. Under this licence</w:t>
      </w:r>
      <w:r w:rsidR="00C36DAA">
        <w:t>,</w:t>
      </w:r>
      <w:r w:rsidR="00D63539" w:rsidRPr="00923F0E">
        <w:t xml:space="preserve"> it is a general requirement </w:t>
      </w:r>
      <w:r w:rsidR="00D63539" w:rsidRPr="004106A3">
        <w:t xml:space="preserve">that all cannabis </w:t>
      </w:r>
      <w:r w:rsidR="00787D5F" w:rsidRPr="00172AF2">
        <w:t xml:space="preserve">plants </w:t>
      </w:r>
      <w:r w:rsidR="00D63539" w:rsidRPr="00EF4817">
        <w:t>and cannabis</w:t>
      </w:r>
      <w:r w:rsidR="00D63539" w:rsidRPr="00923F0E">
        <w:t xml:space="preserve"> products are destroyed at the end of the research programme. In some instances</w:t>
      </w:r>
      <w:r w:rsidR="00787D5F">
        <w:t>,</w:t>
      </w:r>
      <w:r w:rsidR="00D63539" w:rsidRPr="00923F0E">
        <w:t xml:space="preserve"> the research that is being conducted is a breeding programme to </w:t>
      </w:r>
      <w:r w:rsidR="00CB65F0">
        <w:t xml:space="preserve">identify or </w:t>
      </w:r>
      <w:r w:rsidR="00D63539" w:rsidRPr="00923F0E">
        <w:t xml:space="preserve">enhance specific characteristics of the cannabis plant. </w:t>
      </w:r>
    </w:p>
    <w:p w:rsidR="00D63539" w:rsidRPr="00923F0E" w:rsidRDefault="00D63539" w:rsidP="00D63539">
      <w:pPr>
        <w:pStyle w:val="Number"/>
      </w:pPr>
      <w:r w:rsidRPr="00E13935">
        <w:t>In these situations</w:t>
      </w:r>
      <w:r w:rsidR="00787D5F">
        <w:t>,</w:t>
      </w:r>
      <w:r w:rsidRPr="00E13935">
        <w:t xml:space="preserve"> it is the intention to allow the transition of plants from a licence holder</w:t>
      </w:r>
      <w:r w:rsidRPr="00E13935">
        <w:rPr>
          <w:rFonts w:ascii="Arial" w:hAnsi="Arial" w:cs="Arial"/>
        </w:rPr>
        <w:t>’</w:t>
      </w:r>
      <w:r w:rsidRPr="00E13935">
        <w:t xml:space="preserve">s </w:t>
      </w:r>
      <w:r w:rsidR="00D37640">
        <w:rPr>
          <w:rFonts w:ascii="Arial" w:hAnsi="Arial" w:cs="Arial"/>
        </w:rPr>
        <w:t>‘</w:t>
      </w:r>
      <w:r w:rsidRPr="00E13935">
        <w:t xml:space="preserve">Licence to Cultivate </w:t>
      </w:r>
      <w:r w:rsidR="00D75804" w:rsidRPr="00E13935">
        <w:t xml:space="preserve">a </w:t>
      </w:r>
      <w:r w:rsidRPr="00E13935">
        <w:t>Prohibited Plant</w:t>
      </w:r>
      <w:r w:rsidR="00D37640">
        <w:rPr>
          <w:rFonts w:ascii="Arial" w:hAnsi="Arial" w:cs="Arial"/>
        </w:rPr>
        <w:t>’</w:t>
      </w:r>
      <w:r w:rsidRPr="00E13935">
        <w:t xml:space="preserve"> to their </w:t>
      </w:r>
      <w:r w:rsidR="00D37640">
        <w:rPr>
          <w:rFonts w:ascii="Arial" w:hAnsi="Arial" w:cs="Arial"/>
        </w:rPr>
        <w:t>‘</w:t>
      </w:r>
      <w:r w:rsidRPr="00E13935">
        <w:t xml:space="preserve">Licence to </w:t>
      </w:r>
      <w:r w:rsidR="00787D5F">
        <w:t>C</w:t>
      </w:r>
      <w:r w:rsidRPr="00E13935">
        <w:t xml:space="preserve">ultivate </w:t>
      </w:r>
      <w:r w:rsidR="00787D5F">
        <w:t>M</w:t>
      </w:r>
      <w:r w:rsidRPr="00E13935">
        <w:t xml:space="preserve">edicinal </w:t>
      </w:r>
      <w:r w:rsidR="00787D5F">
        <w:t>C</w:t>
      </w:r>
      <w:r w:rsidRPr="00E13935">
        <w:t>annabis</w:t>
      </w:r>
      <w:r w:rsidR="00D37640">
        <w:rPr>
          <w:rFonts w:ascii="Arial" w:hAnsi="Arial" w:cs="Arial"/>
        </w:rPr>
        <w:t>’</w:t>
      </w:r>
      <w:r w:rsidRPr="00E13935">
        <w:t xml:space="preserve"> cultivation licence under the Medicinal Cannabis Scheme without having to destroy all of these specialty breed plants. However, this is not intended to allow those already licen</w:t>
      </w:r>
      <w:r w:rsidR="00787D5F">
        <w:t>s</w:t>
      </w:r>
      <w:r w:rsidRPr="00E13935">
        <w:t>ed to cultivate under a research licence to grow a large number of plants in preparation for the transition to the Scheme. Only a limited of plants</w:t>
      </w:r>
      <w:r w:rsidRPr="00923F0E">
        <w:t xml:space="preserve"> necessary to maintain the cultivar will be allowed to transition. </w:t>
      </w:r>
      <w:r w:rsidR="00CB65F0">
        <w:t xml:space="preserve">A cultivar is </w:t>
      </w:r>
      <w:r w:rsidR="00CB65F0">
        <w:rPr>
          <w:rFonts w:cs="Segoe UI"/>
          <w:szCs w:val="21"/>
        </w:rPr>
        <w:t xml:space="preserve">a </w:t>
      </w:r>
      <w:r w:rsidR="00CB65F0" w:rsidRPr="00923F0E">
        <w:rPr>
          <w:rFonts w:cs="Segoe UI"/>
          <w:szCs w:val="21"/>
        </w:rPr>
        <w:t>s</w:t>
      </w:r>
      <w:r w:rsidR="00CB65F0">
        <w:rPr>
          <w:rFonts w:cs="Segoe UI"/>
          <w:szCs w:val="21"/>
        </w:rPr>
        <w:t>elected form of the</w:t>
      </w:r>
      <w:r w:rsidR="00CB65F0" w:rsidRPr="00923F0E">
        <w:rPr>
          <w:rFonts w:cs="Segoe UI"/>
          <w:szCs w:val="21"/>
        </w:rPr>
        <w:t xml:space="preserve"> plant</w:t>
      </w:r>
      <w:r w:rsidR="00CB65F0">
        <w:rPr>
          <w:rFonts w:cs="Segoe UI"/>
          <w:szCs w:val="21"/>
        </w:rPr>
        <w:t xml:space="preserve"> with some desirable characteristics.</w:t>
      </w:r>
      <w:r w:rsidR="00CB65F0" w:rsidRPr="00923F0E">
        <w:rPr>
          <w:rFonts w:cs="Segoe UI"/>
          <w:szCs w:val="21"/>
        </w:rPr>
        <w:t xml:space="preserve"> </w:t>
      </w:r>
      <w:r w:rsidRPr="00923F0E">
        <w:t>All other plants resulting from the research will still need to be destroyed.</w:t>
      </w:r>
    </w:p>
    <w:p w:rsidR="00D63539" w:rsidRDefault="00D63539" w:rsidP="00D63539">
      <w:pPr>
        <w:pStyle w:val="Number"/>
      </w:pPr>
      <w:r w:rsidRPr="00923F0E">
        <w:t xml:space="preserve">The possession of </w:t>
      </w:r>
      <w:r w:rsidR="00A717EA">
        <w:t>a current Licence to Cultivate a</w:t>
      </w:r>
      <w:r w:rsidRPr="00923F0E">
        <w:t xml:space="preserve"> Prohibited Plant does not automatically confer the right to obtain a Licence to Cultivate Medicinal Cannabis under the Scheme. </w:t>
      </w:r>
      <w:r w:rsidR="00100150">
        <w:t>A new application would be required, which would then be assessed against the requirements of the regulat</w:t>
      </w:r>
      <w:r w:rsidR="00CB65F0">
        <w:t>ions at the time of submission</w:t>
      </w:r>
      <w:r w:rsidRPr="00923F0E">
        <w:t xml:space="preserve">. </w:t>
      </w:r>
      <w:r w:rsidR="00A91DFB">
        <w:br/>
      </w:r>
      <w:r w:rsidR="00A91DFB">
        <w:br/>
      </w:r>
    </w:p>
    <w:p w:rsidR="00F5475F" w:rsidRPr="00A447F0" w:rsidRDefault="00F5475F" w:rsidP="00A447F0">
      <w:pPr>
        <w:pStyle w:val="Box"/>
        <w:rPr>
          <w:b/>
        </w:rPr>
      </w:pPr>
      <w:r w:rsidRPr="00A447F0">
        <w:rPr>
          <w:b/>
          <w:lang w:val="en-GB"/>
        </w:rPr>
        <w:lastRenderedPageBreak/>
        <w:t xml:space="preserve">C6: Question </w:t>
      </w:r>
      <w:r w:rsidRPr="00A447F0">
        <w:rPr>
          <w:b/>
        </w:rPr>
        <w:t>for industry</w:t>
      </w:r>
      <w:r w:rsidR="00AE3F48">
        <w:rPr>
          <w:b/>
        </w:rPr>
        <w:t xml:space="preserve"> and resea</w:t>
      </w:r>
      <w:r w:rsidR="00D47B0C">
        <w:rPr>
          <w:b/>
        </w:rPr>
        <w:t>r</w:t>
      </w:r>
      <w:r w:rsidR="00AE3F48">
        <w:rPr>
          <w:b/>
        </w:rPr>
        <w:t>chers</w:t>
      </w:r>
      <w:r w:rsidRPr="00A447F0">
        <w:rPr>
          <w:b/>
        </w:rPr>
        <w:t>:</w:t>
      </w:r>
    </w:p>
    <w:p w:rsidR="00F5475F" w:rsidRPr="00923F0E" w:rsidRDefault="00F5475F" w:rsidP="00A447F0">
      <w:pPr>
        <w:pStyle w:val="Box"/>
      </w:pPr>
      <w:r w:rsidRPr="000C0F1B">
        <w:t xml:space="preserve">What would be the minimum number of plants you require to retain in order to maintain specific cultivars, when moving from a research to a commercial </w:t>
      </w:r>
      <w:r w:rsidRPr="000C0F1B">
        <w:rPr>
          <w:rFonts w:eastAsiaTheme="minorHAnsi"/>
          <w:lang w:eastAsia="en-US"/>
        </w:rPr>
        <w:t>cultivation</w:t>
      </w:r>
      <w:r w:rsidRPr="000C0F1B">
        <w:t xml:space="preserve"> operation? Please provide justification for numbers suggested.</w:t>
      </w:r>
    </w:p>
    <w:p w:rsidR="00D63539" w:rsidRPr="00923F0E" w:rsidRDefault="00805956" w:rsidP="00536980">
      <w:pPr>
        <w:pStyle w:val="Heading2"/>
        <w:tabs>
          <w:tab w:val="clear" w:pos="851"/>
          <w:tab w:val="left" w:pos="993"/>
        </w:tabs>
      </w:pPr>
      <w:bookmarkStart w:id="61" w:name="_Toc9233584"/>
      <w:bookmarkStart w:id="62" w:name="_Toc10386393"/>
      <w:bookmarkStart w:id="63" w:name="_Toc13577521"/>
      <w:r>
        <w:t>C</w:t>
      </w:r>
      <w:r w:rsidR="00536980">
        <w:t>7:</w:t>
      </w:r>
      <w:r w:rsidR="00536980">
        <w:tab/>
      </w:r>
      <w:r w:rsidR="00D63539" w:rsidRPr="00923F0E">
        <w:t>Licence to Manufacture</w:t>
      </w:r>
      <w:bookmarkEnd w:id="61"/>
      <w:bookmarkEnd w:id="62"/>
      <w:bookmarkEnd w:id="63"/>
    </w:p>
    <w:p w:rsidR="00D63539" w:rsidRPr="00923F0E" w:rsidRDefault="00D63539" w:rsidP="00D63539">
      <w:pPr>
        <w:pStyle w:val="Number"/>
      </w:pPr>
      <w:r w:rsidRPr="00923F0E">
        <w:t xml:space="preserve">Medicines manufactured in New Zealand for human consumption can only be manufactured by the holder of a </w:t>
      </w:r>
      <w:r w:rsidR="00787D5F">
        <w:t>L</w:t>
      </w:r>
      <w:r w:rsidRPr="00923F0E">
        <w:t xml:space="preserve">icence to </w:t>
      </w:r>
      <w:r w:rsidR="00787D5F">
        <w:t>M</w:t>
      </w:r>
      <w:r w:rsidRPr="00923F0E">
        <w:t xml:space="preserve">anufacture. A </w:t>
      </w:r>
      <w:r w:rsidR="00D75804">
        <w:t xml:space="preserve">current </w:t>
      </w:r>
      <w:r w:rsidRPr="00923F0E">
        <w:t xml:space="preserve">Licence to Deal in Controlled Drugs </w:t>
      </w:r>
      <w:r w:rsidR="00D75804">
        <w:t xml:space="preserve">under the Misuse of Drugs Act </w:t>
      </w:r>
      <w:r w:rsidRPr="00923F0E">
        <w:t xml:space="preserve">does not allow the </w:t>
      </w:r>
      <w:r w:rsidR="00D75804">
        <w:t xml:space="preserve">holder to </w:t>
      </w:r>
      <w:r w:rsidRPr="00923F0E">
        <w:t>manufacture medicines for human consumption.</w:t>
      </w:r>
    </w:p>
    <w:p w:rsidR="00D63539" w:rsidRPr="00923F0E" w:rsidRDefault="00D63539" w:rsidP="00D63539">
      <w:pPr>
        <w:pStyle w:val="Number"/>
      </w:pPr>
      <w:r w:rsidRPr="00923F0E">
        <w:t xml:space="preserve">The manufacturing activity includes any manipulation to the cannabis plant material not considered to be part of cultivation, including, for example, extracting and developing into a dose form for medicinal purposes. </w:t>
      </w:r>
    </w:p>
    <w:p w:rsidR="00D63539" w:rsidRPr="00923F0E" w:rsidRDefault="00D63539" w:rsidP="00D63539">
      <w:pPr>
        <w:pStyle w:val="Number"/>
      </w:pPr>
      <w:r w:rsidRPr="00923F0E">
        <w:t>Manufacture also includes the packaging of the final product. Therefore even if the final product does not differ from that which is supplied by the cultivator, a manufacture licence w</w:t>
      </w:r>
      <w:r w:rsidR="00100150">
        <w:t>ould</w:t>
      </w:r>
      <w:r w:rsidRPr="00923F0E">
        <w:t xml:space="preserve"> still be necessary for the packaging of that product for distribution.</w:t>
      </w:r>
    </w:p>
    <w:p w:rsidR="00D63539" w:rsidRPr="00923F0E" w:rsidRDefault="00D75804" w:rsidP="00E13935">
      <w:pPr>
        <w:pStyle w:val="Number"/>
      </w:pPr>
      <w:r w:rsidRPr="00923F0E">
        <w:t xml:space="preserve">Licences to </w:t>
      </w:r>
      <w:r w:rsidR="00787D5F">
        <w:t>M</w:t>
      </w:r>
      <w:r w:rsidRPr="00923F0E">
        <w:t xml:space="preserve">anufacture </w:t>
      </w:r>
      <w:r w:rsidR="00787D5F">
        <w:t>M</w:t>
      </w:r>
      <w:r>
        <w:t xml:space="preserve">edicinal </w:t>
      </w:r>
      <w:r w:rsidR="00787D5F">
        <w:t>C</w:t>
      </w:r>
      <w:r>
        <w:t xml:space="preserve">annabis </w:t>
      </w:r>
      <w:r w:rsidR="00787D5F">
        <w:t>P</w:t>
      </w:r>
      <w:r>
        <w:t xml:space="preserve">roducts under </w:t>
      </w:r>
      <w:r w:rsidRPr="00923F0E">
        <w:t>Good Manufacturing Practice</w:t>
      </w:r>
      <w:r>
        <w:t xml:space="preserve"> w</w:t>
      </w:r>
      <w:r w:rsidR="00100150">
        <w:t>ould</w:t>
      </w:r>
      <w:r>
        <w:t xml:space="preserve"> be issued under the Medicines Act</w:t>
      </w:r>
      <w:r w:rsidR="00100150">
        <w:t>,</w:t>
      </w:r>
      <w:r>
        <w:t xml:space="preserve"> and </w:t>
      </w:r>
      <w:r w:rsidR="00787D5F">
        <w:t>L</w:t>
      </w:r>
      <w:r>
        <w:t xml:space="preserve">icences to </w:t>
      </w:r>
      <w:r w:rsidR="00787D5F">
        <w:t>M</w:t>
      </w:r>
      <w:r>
        <w:t xml:space="preserve">anufacture </w:t>
      </w:r>
      <w:r w:rsidR="00787D5F">
        <w:t>M</w:t>
      </w:r>
      <w:r>
        <w:t xml:space="preserve">edicinal </w:t>
      </w:r>
      <w:r w:rsidR="00787D5F">
        <w:t>C</w:t>
      </w:r>
      <w:r>
        <w:t xml:space="preserve">annabis </w:t>
      </w:r>
      <w:r w:rsidR="00787D5F">
        <w:t>P</w:t>
      </w:r>
      <w:r>
        <w:t xml:space="preserve">roducts under </w:t>
      </w:r>
      <w:r w:rsidRPr="00923F0E">
        <w:t>Good Production Practice</w:t>
      </w:r>
      <w:r w:rsidR="00A328F2">
        <w:t>s</w:t>
      </w:r>
      <w:r w:rsidRPr="00923F0E">
        <w:t xml:space="preserve"> </w:t>
      </w:r>
      <w:r>
        <w:t>w</w:t>
      </w:r>
      <w:r w:rsidR="00100150">
        <w:t>ould</w:t>
      </w:r>
      <w:r>
        <w:t xml:space="preserve"> be issued under the Misuse of Drugs Act</w:t>
      </w:r>
      <w:r w:rsidR="00E13935">
        <w:t>,</w:t>
      </w:r>
      <w:r w:rsidR="00E13935" w:rsidRPr="00E13935">
        <w:t xml:space="preserve"> except for CBD products, which w</w:t>
      </w:r>
      <w:r w:rsidR="00100150">
        <w:t>ould</w:t>
      </w:r>
      <w:r w:rsidR="00E13935" w:rsidRPr="00E13935">
        <w:t xml:space="preserve"> be issued under the Medicines Act. </w:t>
      </w:r>
    </w:p>
    <w:p w:rsidR="00D63539" w:rsidRPr="00923F0E" w:rsidRDefault="00D63539" w:rsidP="00D63539">
      <w:pPr>
        <w:pStyle w:val="Number"/>
      </w:pPr>
      <w:r w:rsidRPr="00923F0E">
        <w:t xml:space="preserve">Manufacturers wanting to manufacture medicines to be considered for </w:t>
      </w:r>
      <w:r w:rsidR="007A0F31">
        <w:t xml:space="preserve">approval </w:t>
      </w:r>
      <w:r w:rsidRPr="00923F0E">
        <w:t xml:space="preserve">or provisional </w:t>
      </w:r>
      <w:r w:rsidR="007A0F31">
        <w:t xml:space="preserve">approval </w:t>
      </w:r>
      <w:r w:rsidRPr="00923F0E">
        <w:t>for distribution by the Ministry of Health will be required to manufacture to Good Manufacturing Practice</w:t>
      </w:r>
      <w:r w:rsidR="00D75804">
        <w:t xml:space="preserve">, </w:t>
      </w:r>
      <w:r w:rsidR="00E13935">
        <w:t xml:space="preserve">which is unchanged from </w:t>
      </w:r>
      <w:r w:rsidR="00D75804">
        <w:t>the current requirement</w:t>
      </w:r>
      <w:r w:rsidR="002955D0">
        <w:t>.</w:t>
      </w:r>
    </w:p>
    <w:p w:rsidR="00D63539" w:rsidRPr="00923F0E" w:rsidRDefault="00D63539" w:rsidP="00D63539">
      <w:pPr>
        <w:pStyle w:val="Number"/>
      </w:pPr>
      <w:r w:rsidRPr="00923F0E">
        <w:t xml:space="preserve">No matter which standard is used, manufacturers making </w:t>
      </w:r>
      <w:r w:rsidR="002903D3">
        <w:t xml:space="preserve">unapproved </w:t>
      </w:r>
      <w:r w:rsidRPr="00923F0E">
        <w:t xml:space="preserve">medicinal cannabis products (other than CBD products) to be supplied to market </w:t>
      </w:r>
      <w:r w:rsidRPr="00923F0E">
        <w:rPr>
          <w:rFonts w:cs="Segoe UI"/>
          <w:szCs w:val="21"/>
        </w:rPr>
        <w:t>w</w:t>
      </w:r>
      <w:r w:rsidR="00100150">
        <w:rPr>
          <w:rFonts w:cs="Segoe UI"/>
          <w:szCs w:val="21"/>
        </w:rPr>
        <w:t>ould</w:t>
      </w:r>
      <w:r w:rsidRPr="00923F0E">
        <w:t xml:space="preserve"> need a Licence to Supply Unconsented Medicinal Cannabis Products issued under the Misuse of Drugs Act. To obtain</w:t>
      </w:r>
      <w:r w:rsidR="000F45E0">
        <w:t xml:space="preserve"> this licence</w:t>
      </w:r>
      <w:r w:rsidRPr="00923F0E">
        <w:t xml:space="preserve">, all products </w:t>
      </w:r>
      <w:r w:rsidR="007A0F31">
        <w:t>w</w:t>
      </w:r>
      <w:r w:rsidR="00100150">
        <w:t>ould</w:t>
      </w:r>
      <w:r w:rsidR="007A0F31">
        <w:t xml:space="preserve"> have to,</w:t>
      </w:r>
      <w:r w:rsidRPr="00923F0E">
        <w:t xml:space="preserve"> as a minimum, meet the product quality standards set by the </w:t>
      </w:r>
      <w:r w:rsidR="00100150">
        <w:t>regulator</w:t>
      </w:r>
      <w:r w:rsidRPr="00923F0E">
        <w:t xml:space="preserve">. </w:t>
      </w:r>
      <w:r w:rsidR="00A91DFB">
        <w:br/>
      </w:r>
      <w:r w:rsidR="00A91DFB">
        <w:br/>
      </w:r>
      <w:r w:rsidR="00A91DFB">
        <w:br/>
      </w:r>
      <w:r w:rsidR="00A91DFB">
        <w:br/>
      </w:r>
      <w:r w:rsidR="00A91DFB">
        <w:br/>
      </w:r>
      <w:r w:rsidR="00A91DFB">
        <w:br/>
      </w:r>
    </w:p>
    <w:p w:rsidR="00D63539" w:rsidRPr="00923F0E" w:rsidRDefault="00D63539" w:rsidP="00D63539">
      <w:pPr>
        <w:pStyle w:val="Heading3"/>
      </w:pPr>
      <w:r w:rsidRPr="00923F0E">
        <w:lastRenderedPageBreak/>
        <w:t>Licence to Manufacture Medicines using Good Manufacturing Practice as the manufacturing standard</w:t>
      </w:r>
    </w:p>
    <w:p w:rsidR="00D63539" w:rsidRPr="00923F0E" w:rsidRDefault="00D63539" w:rsidP="00D63539">
      <w:pPr>
        <w:pStyle w:val="Number"/>
      </w:pPr>
      <w:r w:rsidRPr="00923F0E">
        <w:t>Licences to Manufacture using GMP as the manufacturing standard would be issued under the Medicines Act for one year, with renewals for an additional year at a time. This licence is issued by the Ministry of Health and includes a number of requirements</w:t>
      </w:r>
      <w:r w:rsidR="00787D5F">
        <w:t>,</w:t>
      </w:r>
      <w:r w:rsidRPr="00923F0E">
        <w:t xml:space="preserve"> including onsite audits (</w:t>
      </w:r>
      <w:r w:rsidR="00787D5F">
        <w:t>s</w:t>
      </w:r>
      <w:r w:rsidRPr="00923F0E">
        <w:t xml:space="preserve">ee </w:t>
      </w:r>
      <w:hyperlink r:id="rId30" w:history="1">
        <w:r w:rsidR="00787D5F" w:rsidRPr="00BE1811">
          <w:rPr>
            <w:rStyle w:val="Hyperlink"/>
          </w:rPr>
          <w:t>https://medsafe.govt.nz/Medicines/manufacturing.asp</w:t>
        </w:r>
      </w:hyperlink>
      <w:r w:rsidRPr="00923F0E">
        <w:t>). When manufacturing controlled substances, the manufacturer w</w:t>
      </w:r>
      <w:r w:rsidR="00100150">
        <w:t>ould</w:t>
      </w:r>
      <w:r w:rsidRPr="00923F0E">
        <w:t xml:space="preserve"> also require an appropriate controlled drug licence under the Misuse of Drugs Act.</w:t>
      </w:r>
    </w:p>
    <w:p w:rsidR="00D63539" w:rsidRPr="00923F0E" w:rsidRDefault="00D63539" w:rsidP="00D63539">
      <w:pPr>
        <w:pStyle w:val="Number"/>
      </w:pPr>
      <w:r w:rsidRPr="00923F0E">
        <w:t>Currently two types of licences are issued under the Medicines Act</w:t>
      </w:r>
      <w:r w:rsidR="00787D5F">
        <w:t>.</w:t>
      </w:r>
    </w:p>
    <w:p w:rsidR="00D63539" w:rsidRPr="00923F0E" w:rsidRDefault="00787D5F" w:rsidP="00D63539">
      <w:pPr>
        <w:pStyle w:val="Letter"/>
      </w:pPr>
      <w:r>
        <w:t xml:space="preserve">The </w:t>
      </w:r>
      <w:r w:rsidR="00D63539" w:rsidRPr="00923F0E">
        <w:t>Licence to Manufacture Medicines includes all processes involved with manufacturing a medicine from starter material to the finished packaged product.</w:t>
      </w:r>
    </w:p>
    <w:p w:rsidR="00D63539" w:rsidRPr="00923F0E" w:rsidRDefault="00787D5F" w:rsidP="00D63539">
      <w:pPr>
        <w:pStyle w:val="Letter"/>
      </w:pPr>
      <w:r>
        <w:t xml:space="preserve">The </w:t>
      </w:r>
      <w:r w:rsidR="00D63539" w:rsidRPr="00923F0E">
        <w:t>Licence to Pack Medicines includes only the packaging/repackaging of final product.</w:t>
      </w:r>
    </w:p>
    <w:p w:rsidR="00D63539" w:rsidRPr="00923F0E" w:rsidRDefault="00D63539" w:rsidP="00D63539">
      <w:pPr>
        <w:pStyle w:val="Heading3"/>
      </w:pPr>
      <w:r w:rsidRPr="00923F0E">
        <w:t>Licence to Manufacture Medicinal Cannabis Products using Good Production Practice</w:t>
      </w:r>
      <w:r w:rsidR="00A328F2">
        <w:t>s</w:t>
      </w:r>
      <w:r w:rsidRPr="00923F0E">
        <w:t xml:space="preserve"> as</w:t>
      </w:r>
      <w:r w:rsidR="00423907" w:rsidRPr="00923F0E">
        <w:t> </w:t>
      </w:r>
      <w:r w:rsidR="00462CE7">
        <w:t>a</w:t>
      </w:r>
      <w:r w:rsidRPr="00923F0E">
        <w:t xml:space="preserve"> manufacturing standard</w:t>
      </w:r>
    </w:p>
    <w:p w:rsidR="00D63539" w:rsidRPr="00923F0E" w:rsidRDefault="00D63539" w:rsidP="00D63539">
      <w:pPr>
        <w:pStyle w:val="Number"/>
      </w:pPr>
      <w:r w:rsidRPr="00923F0E">
        <w:t xml:space="preserve">Licences to Manufacture using GPP as </w:t>
      </w:r>
      <w:r w:rsidR="00462CE7">
        <w:t>a</w:t>
      </w:r>
      <w:r w:rsidRPr="00923F0E">
        <w:t xml:space="preserve"> manufacturing standard would be issued under the Misuse of Drugs Act. This licence </w:t>
      </w:r>
      <w:r w:rsidR="00D75804">
        <w:t>would</w:t>
      </w:r>
      <w:r w:rsidR="00D75804" w:rsidRPr="00923F0E">
        <w:t xml:space="preserve"> </w:t>
      </w:r>
      <w:r w:rsidRPr="00923F0E">
        <w:t>be issued by the Medicinal Cannabis Agency for one year, with renewals for an additional 12 months at a</w:t>
      </w:r>
      <w:r w:rsidR="00423907" w:rsidRPr="00923F0E">
        <w:t> </w:t>
      </w:r>
      <w:r w:rsidRPr="00923F0E">
        <w:t>time</w:t>
      </w:r>
      <w:r w:rsidR="00423907" w:rsidRPr="00923F0E">
        <w:t>.</w:t>
      </w:r>
    </w:p>
    <w:p w:rsidR="00D63539" w:rsidRPr="00923F0E" w:rsidRDefault="00D63539" w:rsidP="00D63539">
      <w:pPr>
        <w:pStyle w:val="Number"/>
      </w:pPr>
      <w:r w:rsidRPr="00923F0E">
        <w:t xml:space="preserve">As with the licences issued under the Medicines Act, two different licences </w:t>
      </w:r>
      <w:r w:rsidR="00D75804">
        <w:t>would</w:t>
      </w:r>
      <w:r w:rsidR="00D75804" w:rsidRPr="00923F0E">
        <w:t xml:space="preserve"> </w:t>
      </w:r>
      <w:r w:rsidRPr="00923F0E">
        <w:t>be offered</w:t>
      </w:r>
      <w:r w:rsidR="00947D50">
        <w:t>.</w:t>
      </w:r>
    </w:p>
    <w:p w:rsidR="002903D3" w:rsidRDefault="002903D3" w:rsidP="000E6EB5">
      <w:pPr>
        <w:pStyle w:val="Letter"/>
      </w:pPr>
      <w:bookmarkStart w:id="64" w:name="_Toc8125381"/>
      <w:r w:rsidRPr="00923F0E">
        <w:t>The Licence to Manufacture Medicinal Cannabis Products w</w:t>
      </w:r>
      <w:r>
        <w:t>ould</w:t>
      </w:r>
      <w:r w:rsidRPr="00923F0E">
        <w:t xml:space="preserve"> include all processes involved with manufacturing a medicinal cannabis product from starter material to</w:t>
      </w:r>
      <w:r>
        <w:t xml:space="preserve"> the finished packaged product.</w:t>
      </w:r>
    </w:p>
    <w:p w:rsidR="00D63539" w:rsidRPr="00923F0E" w:rsidRDefault="00D63539" w:rsidP="00D63539">
      <w:pPr>
        <w:pStyle w:val="Letter"/>
      </w:pPr>
      <w:r w:rsidRPr="00923F0E">
        <w:t xml:space="preserve">The Licence to Pack Medicinal Cannabis Products </w:t>
      </w:r>
      <w:r w:rsidR="00D75804">
        <w:t>would</w:t>
      </w:r>
      <w:r w:rsidR="00D75804" w:rsidRPr="00923F0E">
        <w:t xml:space="preserve"> </w:t>
      </w:r>
      <w:r w:rsidRPr="00923F0E">
        <w:t xml:space="preserve">include only the packaging of product. This is appropriate for licence holders who plan to import product that needs repackaging for the New Zealand </w:t>
      </w:r>
      <w:r w:rsidR="00D75804">
        <w:t>m</w:t>
      </w:r>
      <w:r w:rsidR="00D75804" w:rsidRPr="00923F0E">
        <w:t>arket</w:t>
      </w:r>
      <w:r w:rsidRPr="00923F0E">
        <w:t>.</w:t>
      </w:r>
    </w:p>
    <w:p w:rsidR="00D63539" w:rsidRPr="00923F0E" w:rsidRDefault="00D63539" w:rsidP="00D63539">
      <w:pPr>
        <w:pStyle w:val="Number"/>
      </w:pPr>
      <w:r w:rsidRPr="00923F0E">
        <w:t>Licen</w:t>
      </w:r>
      <w:r w:rsidR="00947D50">
        <w:t>s</w:t>
      </w:r>
      <w:r w:rsidRPr="00923F0E">
        <w:t xml:space="preserve">ing requirements for </w:t>
      </w:r>
      <w:r w:rsidR="000F45E0">
        <w:t xml:space="preserve">the </w:t>
      </w:r>
      <w:r w:rsidR="00A717EA">
        <w:t>l</w:t>
      </w:r>
      <w:r w:rsidRPr="00923F0E">
        <w:t>icence</w:t>
      </w:r>
      <w:r w:rsidR="000F45E0">
        <w:t>s</w:t>
      </w:r>
      <w:r w:rsidR="00A717EA">
        <w:t xml:space="preserve"> to m</w:t>
      </w:r>
      <w:r w:rsidRPr="00923F0E">
        <w:t>anufacture include those listed as general requirements as well as separate requirements specific to the activity of manufacture.</w:t>
      </w:r>
    </w:p>
    <w:p w:rsidR="00D63539" w:rsidRPr="00923F0E" w:rsidRDefault="00D63539" w:rsidP="00D63539">
      <w:pPr>
        <w:pStyle w:val="Number"/>
      </w:pPr>
      <w:r w:rsidRPr="00923F0E">
        <w:t>The completed licence application must include:</w:t>
      </w:r>
    </w:p>
    <w:p w:rsidR="00D63539" w:rsidRPr="00923F0E" w:rsidRDefault="00D63539" w:rsidP="00D63539">
      <w:pPr>
        <w:pStyle w:val="Bullet"/>
        <w:ind w:left="851"/>
      </w:pPr>
      <w:r w:rsidRPr="00923F0E">
        <w:t>the planned dose forms to be manufactured</w:t>
      </w:r>
    </w:p>
    <w:p w:rsidR="00D63539" w:rsidRPr="00923F0E" w:rsidRDefault="00D63539" w:rsidP="00D63539">
      <w:pPr>
        <w:pStyle w:val="Bullet"/>
        <w:ind w:left="851"/>
      </w:pPr>
      <w:proofErr w:type="gramStart"/>
      <w:r w:rsidRPr="00923F0E">
        <w:t>details</w:t>
      </w:r>
      <w:proofErr w:type="gramEnd"/>
      <w:r w:rsidRPr="00923F0E">
        <w:t xml:space="preserve"> of the manufacturing processes to be used.</w:t>
      </w:r>
    </w:p>
    <w:p w:rsidR="00D63539" w:rsidRDefault="00D63539" w:rsidP="00D63539">
      <w:pPr>
        <w:pStyle w:val="Number"/>
      </w:pPr>
      <w:r w:rsidRPr="00923F0E">
        <w:t>These licences will include the assessment of both the manufacturing practices and the security arrangements of the manufacture</w:t>
      </w:r>
      <w:r w:rsidR="00D75804">
        <w:t>r</w:t>
      </w:r>
      <w:r w:rsidRPr="00923F0E">
        <w:t>. As this licence is issued under the Misuse of Drugs Act, it will include the ability for the licence holder to possess controlled drugs. No further controlled drug licence will be required.</w:t>
      </w:r>
    </w:p>
    <w:p w:rsidR="00CE3504" w:rsidRDefault="00CE3504" w:rsidP="00CE3504">
      <w:pPr>
        <w:spacing w:after="120" w:line="300" w:lineRule="atLeast"/>
        <w:ind w:left="33"/>
        <w:rPr>
          <w:rFonts w:cs="Segoe UI"/>
          <w:b/>
          <w:sz w:val="20"/>
          <w:lang w:val="en-GB"/>
        </w:rPr>
      </w:pPr>
    </w:p>
    <w:p w:rsidR="00CE3504" w:rsidRPr="00A447F0" w:rsidRDefault="00CE3504" w:rsidP="00A447F0">
      <w:pPr>
        <w:pStyle w:val="Box"/>
        <w:rPr>
          <w:b/>
        </w:rPr>
      </w:pPr>
      <w:r>
        <w:rPr>
          <w:b/>
          <w:lang w:val="en-GB"/>
        </w:rPr>
        <w:t xml:space="preserve">C7: </w:t>
      </w:r>
      <w:r w:rsidRPr="00A447F0">
        <w:rPr>
          <w:b/>
          <w:lang w:val="en-GB"/>
        </w:rPr>
        <w:t>Question</w:t>
      </w:r>
      <w:r w:rsidRPr="00A447F0">
        <w:rPr>
          <w:b/>
        </w:rPr>
        <w:t xml:space="preserve"> for industry:</w:t>
      </w:r>
    </w:p>
    <w:p w:rsidR="00CE3504" w:rsidRPr="000C0F1B" w:rsidRDefault="00CE3504" w:rsidP="00A447F0">
      <w:pPr>
        <w:pStyle w:val="Box"/>
      </w:pPr>
      <w:r w:rsidRPr="000C0F1B">
        <w:t xml:space="preserve">Are any of the proposed licensing requirements likely to impact on your </w:t>
      </w:r>
      <w:r w:rsidRPr="000C0F1B">
        <w:rPr>
          <w:rFonts w:eastAsiaTheme="minorHAnsi"/>
          <w:lang w:eastAsia="en-US"/>
        </w:rPr>
        <w:t>ability</w:t>
      </w:r>
      <w:r w:rsidRPr="000C0F1B">
        <w:t xml:space="preserve"> to apply for a licence to manufacture? If yes, please provide details.</w:t>
      </w:r>
    </w:p>
    <w:p w:rsidR="00D63539" w:rsidRPr="00923F0E" w:rsidRDefault="00805956" w:rsidP="00BF4D36">
      <w:pPr>
        <w:pStyle w:val="Heading2"/>
      </w:pPr>
      <w:bookmarkStart w:id="65" w:name="_Toc8125382"/>
      <w:bookmarkStart w:id="66" w:name="_Toc9233585"/>
      <w:bookmarkStart w:id="67" w:name="_Toc10386394"/>
      <w:bookmarkStart w:id="68" w:name="_Toc13577522"/>
      <w:bookmarkEnd w:id="64"/>
      <w:r>
        <w:t>C</w:t>
      </w:r>
      <w:r w:rsidR="00BF4981" w:rsidRPr="00923F0E">
        <w:t>8:</w:t>
      </w:r>
      <w:r w:rsidR="00BF4981" w:rsidRPr="00923F0E">
        <w:tab/>
      </w:r>
      <w:r w:rsidR="00D63539" w:rsidRPr="00923F0E">
        <w:t>Licence to Sell Medicines by</w:t>
      </w:r>
      <w:r w:rsidR="009436D6" w:rsidRPr="00923F0E">
        <w:t> </w:t>
      </w:r>
      <w:r w:rsidR="00D63539" w:rsidRPr="00923F0E">
        <w:t>Wholesale</w:t>
      </w:r>
      <w:bookmarkEnd w:id="65"/>
      <w:bookmarkEnd w:id="66"/>
      <w:bookmarkEnd w:id="67"/>
      <w:bookmarkEnd w:id="68"/>
    </w:p>
    <w:p w:rsidR="00D63539" w:rsidRPr="00923F0E" w:rsidRDefault="00D63539" w:rsidP="00100150">
      <w:pPr>
        <w:pStyle w:val="Number"/>
      </w:pPr>
      <w:r w:rsidRPr="00923F0E">
        <w:t xml:space="preserve">For distribution by wholesale of products that meet the definition of a CBD product, a Licence to Sell Medicines </w:t>
      </w:r>
      <w:r w:rsidR="00E313C0">
        <w:t>b</w:t>
      </w:r>
      <w:r w:rsidRPr="00923F0E">
        <w:t>y Wholesale issued under the Medicines Act will continue to be required but with an additional condition that any CBD products supplied must</w:t>
      </w:r>
      <w:r w:rsidR="00D75804">
        <w:t>, as a minimum,</w:t>
      </w:r>
      <w:r w:rsidR="00D75804" w:rsidRPr="00923F0E">
        <w:t xml:space="preserve"> meet</w:t>
      </w:r>
      <w:r w:rsidRPr="00923F0E">
        <w:t xml:space="preserve"> the </w:t>
      </w:r>
      <w:r w:rsidR="00AA5E0D">
        <w:t xml:space="preserve">finished </w:t>
      </w:r>
      <w:r w:rsidR="00D75804">
        <w:t xml:space="preserve">product </w:t>
      </w:r>
      <w:r w:rsidRPr="00923F0E">
        <w:t>quality standard.</w:t>
      </w:r>
      <w:r w:rsidR="00100150" w:rsidRPr="00100150">
        <w:t xml:space="preserve"> Evidence must be provided to the Medicinal Cannabis Agency that verifies that the product meets the finished product quality standard before the product can be added to the licence for supply</w:t>
      </w:r>
      <w:r w:rsidR="00100150">
        <w:t>.</w:t>
      </w:r>
    </w:p>
    <w:p w:rsidR="00D63539" w:rsidRDefault="0067241D" w:rsidP="00D63539">
      <w:pPr>
        <w:pStyle w:val="Number"/>
      </w:pPr>
      <w:r>
        <w:t xml:space="preserve">All </w:t>
      </w:r>
      <w:r w:rsidR="00947D50">
        <w:t>m</w:t>
      </w:r>
      <w:r w:rsidR="00D63539" w:rsidRPr="00923F0E">
        <w:t xml:space="preserve">edicinal cannabis products </w:t>
      </w:r>
      <w:r w:rsidR="007A0F31">
        <w:t xml:space="preserve">approved </w:t>
      </w:r>
      <w:r w:rsidR="003B7320">
        <w:t>or provisionally approved</w:t>
      </w:r>
      <w:r w:rsidR="00D63539" w:rsidRPr="00923F0E">
        <w:t xml:space="preserve"> </w:t>
      </w:r>
      <w:r w:rsidR="00E448BA">
        <w:t xml:space="preserve">by the Ministry of Health </w:t>
      </w:r>
      <w:r w:rsidR="00D63539" w:rsidRPr="00923F0E">
        <w:t xml:space="preserve">will still be distributed under the Licence to Sell Medicines </w:t>
      </w:r>
      <w:r w:rsidR="00E313C0">
        <w:t>b</w:t>
      </w:r>
      <w:r w:rsidR="00D63539" w:rsidRPr="00923F0E">
        <w:t xml:space="preserve">y Wholesale and a Licence to Deal in Controlled Drugs. </w:t>
      </w:r>
    </w:p>
    <w:p w:rsidR="00AA5E0D" w:rsidRPr="00A447F0" w:rsidRDefault="00AA5E0D" w:rsidP="00A447F0">
      <w:pPr>
        <w:pStyle w:val="Box"/>
        <w:rPr>
          <w:b/>
        </w:rPr>
      </w:pPr>
      <w:r w:rsidRPr="00A447F0">
        <w:rPr>
          <w:b/>
          <w:lang w:val="en-GB"/>
        </w:rPr>
        <w:t>C8: Question</w:t>
      </w:r>
      <w:r w:rsidRPr="00A447F0">
        <w:rPr>
          <w:b/>
        </w:rPr>
        <w:t xml:space="preserve"> for industry: </w:t>
      </w:r>
    </w:p>
    <w:p w:rsidR="004019BF" w:rsidRPr="00923F0E" w:rsidRDefault="00AA5E0D" w:rsidP="00A447F0">
      <w:pPr>
        <w:pStyle w:val="Box"/>
      </w:pPr>
      <w:r w:rsidRPr="000C0F1B">
        <w:t xml:space="preserve">Will </w:t>
      </w:r>
      <w:r w:rsidRPr="000C0F1B">
        <w:rPr>
          <w:rFonts w:eastAsiaTheme="minorHAnsi"/>
          <w:lang w:eastAsia="en-US"/>
        </w:rPr>
        <w:t>th</w:t>
      </w:r>
      <w:r>
        <w:rPr>
          <w:rFonts w:eastAsiaTheme="minorHAnsi"/>
          <w:lang w:eastAsia="en-US"/>
        </w:rPr>
        <w:t>e</w:t>
      </w:r>
      <w:r w:rsidRPr="000C0F1B">
        <w:t xml:space="preserve"> requirement </w:t>
      </w:r>
      <w:r>
        <w:t xml:space="preserve">for products to meet the finished product quality standard </w:t>
      </w:r>
      <w:r w:rsidRPr="000C0F1B">
        <w:t>impact on your ability to apply for a licence to sell medicines (CBD products) by wholesale? If yes, please explain why.</w:t>
      </w:r>
    </w:p>
    <w:p w:rsidR="00D63539" w:rsidRPr="00923F0E" w:rsidRDefault="00805956" w:rsidP="00BF4D36">
      <w:pPr>
        <w:pStyle w:val="Heading2"/>
      </w:pPr>
      <w:bookmarkStart w:id="69" w:name="_Toc8125383"/>
      <w:bookmarkStart w:id="70" w:name="_Toc9233586"/>
      <w:bookmarkStart w:id="71" w:name="_Toc10386395"/>
      <w:bookmarkStart w:id="72" w:name="_Toc13577523"/>
      <w:r>
        <w:t>C</w:t>
      </w:r>
      <w:r w:rsidR="009436D6" w:rsidRPr="00923F0E">
        <w:t>9:</w:t>
      </w:r>
      <w:r w:rsidR="009436D6" w:rsidRPr="00923F0E">
        <w:tab/>
      </w:r>
      <w:r w:rsidR="00100150">
        <w:t xml:space="preserve">Proposed </w:t>
      </w:r>
      <w:r w:rsidR="00D63539" w:rsidRPr="00923F0E">
        <w:t>Licence to Supply Unconsented Medicinal Cannabis Product</w:t>
      </w:r>
      <w:bookmarkEnd w:id="69"/>
      <w:r w:rsidR="00D63539" w:rsidRPr="00923F0E">
        <w:t>s</w:t>
      </w:r>
      <w:bookmarkEnd w:id="70"/>
      <w:bookmarkEnd w:id="71"/>
      <w:bookmarkEnd w:id="72"/>
      <w:r w:rsidR="00D63539" w:rsidRPr="00923F0E">
        <w:t xml:space="preserve"> </w:t>
      </w:r>
    </w:p>
    <w:p w:rsidR="00D63539" w:rsidRPr="00923F0E" w:rsidRDefault="00D63539" w:rsidP="00D63539">
      <w:pPr>
        <w:pStyle w:val="Number"/>
      </w:pPr>
      <w:r w:rsidRPr="00923F0E">
        <w:t>A Licence to Supply Unconsented Medicinal Cannabis Products w</w:t>
      </w:r>
      <w:r w:rsidR="00100150">
        <w:t>ould</w:t>
      </w:r>
      <w:r w:rsidRPr="00923F0E">
        <w:t xml:space="preserve"> be issued under the Misuse of Drugs Act for a period of one year. Licences will be issued for one year and can be renewed. Each renewal w</w:t>
      </w:r>
      <w:r w:rsidR="00100150">
        <w:t>ould</w:t>
      </w:r>
      <w:r w:rsidRPr="00923F0E">
        <w:t xml:space="preserve"> be for an additional 12</w:t>
      </w:r>
      <w:r w:rsidR="00423907" w:rsidRPr="00923F0E">
        <w:t> </w:t>
      </w:r>
      <w:r w:rsidRPr="00923F0E">
        <w:t>months.</w:t>
      </w:r>
      <w:r w:rsidR="00923F0E" w:rsidRPr="00923F0E">
        <w:t xml:space="preserve"> </w:t>
      </w:r>
    </w:p>
    <w:p w:rsidR="00100150" w:rsidRPr="00923F0E" w:rsidRDefault="00D63539" w:rsidP="00100150">
      <w:pPr>
        <w:pStyle w:val="Number"/>
      </w:pPr>
      <w:r w:rsidRPr="00923F0E">
        <w:t>For distribution of any unapproved</w:t>
      </w:r>
      <w:r w:rsidR="007A0F31">
        <w:t xml:space="preserve"> </w:t>
      </w:r>
      <w:r w:rsidRPr="00923F0E">
        <w:t xml:space="preserve">non-CBD, medicinal cannabis product, a </w:t>
      </w:r>
      <w:r w:rsidR="007A0F31">
        <w:t>L</w:t>
      </w:r>
      <w:r w:rsidRPr="00923F0E">
        <w:t xml:space="preserve">icence to </w:t>
      </w:r>
      <w:r w:rsidR="007A0F31">
        <w:t>S</w:t>
      </w:r>
      <w:r w:rsidRPr="00923F0E">
        <w:t xml:space="preserve">upply </w:t>
      </w:r>
      <w:r w:rsidR="007A0F31">
        <w:t>U</w:t>
      </w:r>
      <w:r w:rsidRPr="00923F0E">
        <w:t xml:space="preserve">nconsented </w:t>
      </w:r>
      <w:r w:rsidR="007A0F31">
        <w:t>M</w:t>
      </w:r>
      <w:r w:rsidRPr="00923F0E">
        <w:t xml:space="preserve">edicinal </w:t>
      </w:r>
      <w:r w:rsidR="007A0F31">
        <w:t>C</w:t>
      </w:r>
      <w:r w:rsidRPr="00923F0E">
        <w:t xml:space="preserve">annabis </w:t>
      </w:r>
      <w:r w:rsidR="007A0F31">
        <w:t>P</w:t>
      </w:r>
      <w:r w:rsidRPr="00923F0E">
        <w:t>roducts w</w:t>
      </w:r>
      <w:r w:rsidR="00100150">
        <w:t>ould</w:t>
      </w:r>
      <w:r w:rsidRPr="00923F0E">
        <w:t xml:space="preserve"> be required. </w:t>
      </w:r>
      <w:r w:rsidR="00100150">
        <w:t>For e</w:t>
      </w:r>
      <w:r w:rsidR="00100150" w:rsidRPr="00923F0E">
        <w:t>ach product for distribution on this licence</w:t>
      </w:r>
      <w:r w:rsidR="00100150">
        <w:t xml:space="preserve">, evidence must be provided to the Medicinal Cannabis Agency </w:t>
      </w:r>
      <w:r w:rsidR="00100150" w:rsidRPr="00923F0E">
        <w:t xml:space="preserve">to verify that the product meets the </w:t>
      </w:r>
      <w:r w:rsidR="00100150">
        <w:t xml:space="preserve">finished product </w:t>
      </w:r>
      <w:r w:rsidR="00100150" w:rsidRPr="00923F0E">
        <w:t xml:space="preserve">quality standard. </w:t>
      </w:r>
    </w:p>
    <w:p w:rsidR="00D63539" w:rsidRPr="00923F0E" w:rsidRDefault="00D63539" w:rsidP="00D63539">
      <w:pPr>
        <w:pStyle w:val="Number"/>
      </w:pPr>
      <w:r w:rsidRPr="00923F0E">
        <w:lastRenderedPageBreak/>
        <w:t>This may mean that some existing wholesalers of controlled drugs would need both a Licence to Deal in Controlled Drugs and a Licence to Supply Unconsented Medicinal Cannabis Products if they wish to supply both medicinal cannabis products and non-cannabis based control</w:t>
      </w:r>
      <w:r w:rsidR="006C531A">
        <w:t>led</w:t>
      </w:r>
      <w:r w:rsidRPr="00923F0E">
        <w:t xml:space="preserve"> drugs by wholesale. In this case, the fees for the Licence to Supply Unconsented Medicinal Cannabis Products w</w:t>
      </w:r>
      <w:r w:rsidR="00100150">
        <w:t>ould</w:t>
      </w:r>
      <w:r w:rsidRPr="00923F0E">
        <w:t xml:space="preserve"> be adjusted to ensure that the wholesaler is not charged twice for an assessment of </w:t>
      </w:r>
      <w:r w:rsidR="008865F5">
        <w:t>its</w:t>
      </w:r>
      <w:r w:rsidR="008865F5" w:rsidRPr="00923F0E">
        <w:t xml:space="preserve"> </w:t>
      </w:r>
      <w:r w:rsidRPr="00923F0E">
        <w:t xml:space="preserve">security procedures for controlled drugs. </w:t>
      </w:r>
    </w:p>
    <w:p w:rsidR="00D63539" w:rsidRDefault="00D63539" w:rsidP="00D63539">
      <w:pPr>
        <w:pStyle w:val="Number"/>
      </w:pPr>
      <w:r w:rsidRPr="00923F0E">
        <w:t xml:space="preserve">A Licence to Deal in Controlled Drugs </w:t>
      </w:r>
      <w:r w:rsidR="00D75804">
        <w:t xml:space="preserve">under the Misuse of Drugs Act </w:t>
      </w:r>
      <w:r w:rsidRPr="00923F0E">
        <w:t xml:space="preserve">will not allow the distribution of </w:t>
      </w:r>
      <w:r w:rsidR="007A0F31">
        <w:t xml:space="preserve">unapproved </w:t>
      </w:r>
      <w:r w:rsidRPr="00923F0E">
        <w:t>medicinal cannabis products.</w:t>
      </w:r>
      <w:r w:rsidR="00947D50">
        <w:t xml:space="preserve"> </w:t>
      </w:r>
    </w:p>
    <w:p w:rsidR="00AA5E0D" w:rsidRDefault="00AA5E0D" w:rsidP="00AA5E0D">
      <w:pPr>
        <w:spacing w:after="120" w:line="300" w:lineRule="atLeast"/>
        <w:ind w:left="33"/>
        <w:rPr>
          <w:rFonts w:cs="Segoe UI"/>
          <w:b/>
          <w:sz w:val="20"/>
          <w:lang w:val="en-GB"/>
        </w:rPr>
      </w:pPr>
    </w:p>
    <w:p w:rsidR="00AA5E0D" w:rsidRPr="00A447F0" w:rsidRDefault="00AA5E0D" w:rsidP="00A447F0">
      <w:pPr>
        <w:pStyle w:val="Box"/>
        <w:rPr>
          <w:b/>
        </w:rPr>
      </w:pPr>
      <w:r>
        <w:rPr>
          <w:b/>
          <w:lang w:val="en-GB"/>
        </w:rPr>
        <w:t xml:space="preserve">C9: </w:t>
      </w:r>
      <w:r w:rsidRPr="00A447F0">
        <w:rPr>
          <w:b/>
          <w:lang w:val="en-GB"/>
        </w:rPr>
        <w:t>Questions</w:t>
      </w:r>
      <w:r w:rsidRPr="00A447F0">
        <w:rPr>
          <w:b/>
        </w:rPr>
        <w:t xml:space="preserve"> for industry:</w:t>
      </w:r>
    </w:p>
    <w:p w:rsidR="00AA5E0D" w:rsidRPr="000C0F1B" w:rsidRDefault="00AA5E0D" w:rsidP="00A447F0">
      <w:pPr>
        <w:pStyle w:val="Box"/>
      </w:pPr>
      <w:r w:rsidRPr="000C0F1B">
        <w:t>Are the</w:t>
      </w:r>
      <w:r>
        <w:t xml:space="preserve"> above </w:t>
      </w:r>
      <w:r w:rsidRPr="000C0F1B">
        <w:t xml:space="preserve">requirements likely to impact on your ability to apply for a Licence to Supply Unconsented Medicinal Cannabis Products under the Misuse of Drugs </w:t>
      </w:r>
      <w:r w:rsidRPr="000C0F1B">
        <w:rPr>
          <w:rFonts w:eastAsiaTheme="minorHAnsi"/>
          <w:lang w:eastAsia="en-US"/>
        </w:rPr>
        <w:t>Act</w:t>
      </w:r>
      <w:r>
        <w:t>? If yes, please explain why.</w:t>
      </w:r>
    </w:p>
    <w:p w:rsidR="00AA5E0D" w:rsidRPr="000C0F1B" w:rsidRDefault="00AA5E0D" w:rsidP="00A447F0">
      <w:pPr>
        <w:pStyle w:val="Box"/>
      </w:pPr>
      <w:r w:rsidRPr="000C0F1B">
        <w:t xml:space="preserve">Do you have any additional comments on the proposed options for supplying </w:t>
      </w:r>
      <w:r w:rsidRPr="000C0F1B">
        <w:rPr>
          <w:rFonts w:eastAsiaTheme="minorHAnsi"/>
          <w:lang w:eastAsia="en-US"/>
        </w:rPr>
        <w:t>medicinal</w:t>
      </w:r>
      <w:r w:rsidRPr="000C0F1B">
        <w:t xml:space="preserve"> cannabis products?</w:t>
      </w:r>
    </w:p>
    <w:p w:rsidR="00D63539" w:rsidRPr="00923F0E" w:rsidRDefault="00805956" w:rsidP="00BF4D36">
      <w:pPr>
        <w:pStyle w:val="Heading2"/>
      </w:pPr>
      <w:bookmarkStart w:id="73" w:name="_Toc9233587"/>
      <w:bookmarkStart w:id="74" w:name="_Toc10386396"/>
      <w:bookmarkStart w:id="75" w:name="_Toc13577524"/>
      <w:r>
        <w:t>C</w:t>
      </w:r>
      <w:r w:rsidR="009436D6" w:rsidRPr="00923F0E">
        <w:t>10:</w:t>
      </w:r>
      <w:r w:rsidR="009436D6" w:rsidRPr="00923F0E">
        <w:tab/>
        <w:t xml:space="preserve">Interface with existing Misuse </w:t>
      </w:r>
      <w:r w:rsidR="00D63539" w:rsidRPr="00923F0E">
        <w:t>of Drugs Act and Medicines Act licences</w:t>
      </w:r>
      <w:bookmarkEnd w:id="73"/>
      <w:bookmarkEnd w:id="74"/>
      <w:bookmarkEnd w:id="75"/>
      <w:r w:rsidR="00D63539" w:rsidRPr="00923F0E">
        <w:t xml:space="preserve"> </w:t>
      </w:r>
    </w:p>
    <w:p w:rsidR="00D63539" w:rsidRPr="00923F0E" w:rsidRDefault="00D63539" w:rsidP="00D63539">
      <w:pPr>
        <w:pStyle w:val="Number"/>
      </w:pPr>
      <w:r w:rsidRPr="00923F0E">
        <w:t>The intention is to have minimal overlap in the activities that are licen</w:t>
      </w:r>
      <w:r w:rsidR="00947D50">
        <w:t>s</w:t>
      </w:r>
      <w:r w:rsidRPr="00923F0E">
        <w:t>ed by the Scheme compared with licences issued for the purpose of dealing in non-cannabis based controlled drugs. However</w:t>
      </w:r>
      <w:r w:rsidR="00250516">
        <w:t>,</w:t>
      </w:r>
      <w:r w:rsidRPr="00923F0E">
        <w:t xml:space="preserve"> in some situations a licence holder will </w:t>
      </w:r>
      <w:r w:rsidR="00250516">
        <w:t xml:space="preserve">be </w:t>
      </w:r>
      <w:r w:rsidRPr="00923F0E">
        <w:t>require</w:t>
      </w:r>
      <w:r w:rsidR="00250516">
        <w:t>d to have</w:t>
      </w:r>
      <w:r w:rsidRPr="00923F0E">
        <w:t xml:space="preserve"> a licence for medicinal cannabis products in addition to a licence for other controlled drugs.</w:t>
      </w:r>
    </w:p>
    <w:p w:rsidR="00D63539" w:rsidRPr="00923F0E" w:rsidRDefault="00D63539" w:rsidP="00D63539">
      <w:pPr>
        <w:pStyle w:val="Number"/>
      </w:pPr>
      <w:r w:rsidRPr="00923F0E">
        <w:t xml:space="preserve">For example, holders of a Licence to Deal in Controlled Drugs (issued under </w:t>
      </w:r>
      <w:r w:rsidR="00250516">
        <w:t xml:space="preserve">the </w:t>
      </w:r>
      <w:r w:rsidRPr="00923F0E">
        <w:t xml:space="preserve">Misuse of Drugs Act) and a Licence to </w:t>
      </w:r>
      <w:r w:rsidR="00D75804">
        <w:t>Sell</w:t>
      </w:r>
      <w:r w:rsidR="00D75804" w:rsidRPr="00923F0E">
        <w:t xml:space="preserve"> </w:t>
      </w:r>
      <w:r w:rsidRPr="00923F0E">
        <w:t>Medicines by Wholesale (issued under the Medicines Act) are able to supply non-cannabis based controlled drugs. However</w:t>
      </w:r>
      <w:r w:rsidR="00250516">
        <w:t>,</w:t>
      </w:r>
      <w:r w:rsidRPr="00923F0E">
        <w:t xml:space="preserve"> in order to supply medicinal cannabis products (excluding CBD products)</w:t>
      </w:r>
      <w:r w:rsidR="00250516">
        <w:t>,</w:t>
      </w:r>
      <w:r w:rsidRPr="00923F0E">
        <w:t xml:space="preserve"> they w</w:t>
      </w:r>
      <w:r w:rsidR="00100150">
        <w:t>ou</w:t>
      </w:r>
      <w:r w:rsidRPr="00923F0E">
        <w:t>l</w:t>
      </w:r>
      <w:r w:rsidR="00100150">
        <w:t>d</w:t>
      </w:r>
      <w:r w:rsidRPr="00923F0E">
        <w:t xml:space="preserve"> also require a Licence to Supply Unconsented Medicinal Cannabis Products. A Licence to Deal in Controlled Drugs w</w:t>
      </w:r>
      <w:r w:rsidR="00100150">
        <w:t>ould</w:t>
      </w:r>
      <w:r w:rsidRPr="00923F0E">
        <w:t xml:space="preserve"> </w:t>
      </w:r>
      <w:r w:rsidR="001A6795">
        <w:t xml:space="preserve">enable the </w:t>
      </w:r>
      <w:r w:rsidR="00664151">
        <w:t xml:space="preserve">licence </w:t>
      </w:r>
      <w:r w:rsidR="001A6795">
        <w:t>holder</w:t>
      </w:r>
      <w:r w:rsidRPr="00923F0E">
        <w:t xml:space="preserve"> to supply products that have been assessed and meet the </w:t>
      </w:r>
      <w:r w:rsidR="001A6795">
        <w:t xml:space="preserve">product </w:t>
      </w:r>
      <w:r w:rsidRPr="00923F0E">
        <w:t xml:space="preserve">quality standards </w:t>
      </w:r>
      <w:r w:rsidR="001A6795">
        <w:t>under</w:t>
      </w:r>
      <w:r w:rsidR="001A6795" w:rsidRPr="00923F0E">
        <w:t xml:space="preserve"> </w:t>
      </w:r>
      <w:r w:rsidRPr="00923F0E">
        <w:t>the Medicinal Cannabis Scheme.</w:t>
      </w:r>
    </w:p>
    <w:p w:rsidR="00D63539" w:rsidRPr="00923F0E" w:rsidRDefault="00D63539" w:rsidP="00D63539">
      <w:pPr>
        <w:pStyle w:val="Number"/>
      </w:pPr>
      <w:r w:rsidRPr="00664151">
        <w:t xml:space="preserve">In situations where </w:t>
      </w:r>
      <w:r w:rsidR="007F023A" w:rsidRPr="00664151">
        <w:t>an applicant requires multiple licences, a reduction in fees may apply</w:t>
      </w:r>
      <w:r w:rsidR="00664151">
        <w:t>. This potential reduction applies</w:t>
      </w:r>
      <w:r w:rsidR="007F023A" w:rsidRPr="00664151">
        <w:t xml:space="preserve"> if the </w:t>
      </w:r>
      <w:r w:rsidR="00664151">
        <w:t xml:space="preserve">Medicinal Cannabis </w:t>
      </w:r>
      <w:r w:rsidR="007F023A" w:rsidRPr="00664151">
        <w:t xml:space="preserve">Agency is reasonably satisfied that the information and documents provided </w:t>
      </w:r>
      <w:r w:rsidR="00664151">
        <w:t xml:space="preserve">for each </w:t>
      </w:r>
      <w:r w:rsidR="007F023A" w:rsidRPr="00664151">
        <w:t>application ar</w:t>
      </w:r>
      <w:r w:rsidR="00664151">
        <w:t xml:space="preserve">e sufficiently similar to reduce the work </w:t>
      </w:r>
      <w:r w:rsidR="00250516">
        <w:t xml:space="preserve">involved in </w:t>
      </w:r>
      <w:r w:rsidR="00664151">
        <w:t>assessing them</w:t>
      </w:r>
      <w:r w:rsidR="007F023A" w:rsidRPr="00664151">
        <w:t>.</w:t>
      </w:r>
      <w:r w:rsidR="007F023A">
        <w:rPr>
          <w:rFonts w:ascii="Tms Rmn" w:hAnsi="Tms Rmn" w:cs="Tms Rmn"/>
          <w:color w:val="000000"/>
          <w:sz w:val="24"/>
          <w:lang w:eastAsia="en-NZ"/>
        </w:rPr>
        <w:t xml:space="preserve"> </w:t>
      </w:r>
    </w:p>
    <w:p w:rsidR="00D63539" w:rsidRPr="00923F0E" w:rsidRDefault="00805956" w:rsidP="00BF4D36">
      <w:pPr>
        <w:pStyle w:val="Heading2"/>
      </w:pPr>
      <w:bookmarkStart w:id="76" w:name="_Toc8125384"/>
      <w:bookmarkStart w:id="77" w:name="_Toc9233588"/>
      <w:bookmarkStart w:id="78" w:name="_Toc10386397"/>
      <w:bookmarkStart w:id="79" w:name="_Toc13577525"/>
      <w:r>
        <w:lastRenderedPageBreak/>
        <w:t>C</w:t>
      </w:r>
      <w:r w:rsidR="00D63539" w:rsidRPr="00923F0E">
        <w:t>11:</w:t>
      </w:r>
      <w:bookmarkEnd w:id="76"/>
      <w:bookmarkEnd w:id="77"/>
      <w:r w:rsidR="009436D6" w:rsidRPr="00923F0E">
        <w:tab/>
      </w:r>
      <w:r w:rsidR="00D63539" w:rsidRPr="00923F0E">
        <w:t xml:space="preserve">Assessment of </w:t>
      </w:r>
      <w:r w:rsidR="00250516">
        <w:t>p</w:t>
      </w:r>
      <w:r w:rsidR="00D63539" w:rsidRPr="00923F0E">
        <w:t xml:space="preserve">roducts against the </w:t>
      </w:r>
      <w:r w:rsidR="00250516">
        <w:t>q</w:t>
      </w:r>
      <w:r w:rsidR="00D63539" w:rsidRPr="00923F0E">
        <w:t>uality standard</w:t>
      </w:r>
      <w:bookmarkEnd w:id="78"/>
      <w:bookmarkEnd w:id="79"/>
    </w:p>
    <w:p w:rsidR="00D63539" w:rsidRPr="00923F0E" w:rsidRDefault="00D63539" w:rsidP="00D63539">
      <w:pPr>
        <w:pStyle w:val="Number"/>
      </w:pPr>
      <w:r w:rsidRPr="00923F0E">
        <w:t>Medicinal cannabis products can be supplied under the Medicinal Cannabis Scheme if they meet the quality standard. This condition w</w:t>
      </w:r>
      <w:r w:rsidR="00100150">
        <w:t xml:space="preserve">ould </w:t>
      </w:r>
      <w:r w:rsidRPr="00923F0E">
        <w:t>be a requirement of a Licence to Supply Unconsented Medicinal Cannabis Products (for non-CBD products) or a Medicines Act Licence to Sell Medicine</w:t>
      </w:r>
      <w:r w:rsidR="00E96A89">
        <w:t>s</w:t>
      </w:r>
      <w:r w:rsidRPr="00923F0E">
        <w:t xml:space="preserve"> by Wholesale (for CBD products). Suppliers (who may also be manufacturers or importers) who introduce a product into the supply chain w</w:t>
      </w:r>
      <w:r w:rsidR="00100150">
        <w:t>ould</w:t>
      </w:r>
      <w:r w:rsidRPr="00923F0E">
        <w:t xml:space="preserve"> be required to provide information to the Medicinal Cannabis Agency to demonstrate that the product meets the </w:t>
      </w:r>
      <w:r w:rsidR="00100150">
        <w:t xml:space="preserve">finished product </w:t>
      </w:r>
      <w:r w:rsidRPr="00923F0E">
        <w:t xml:space="preserve">quality standard. </w:t>
      </w:r>
    </w:p>
    <w:p w:rsidR="00D63539" w:rsidRPr="00923F0E" w:rsidRDefault="00D63539" w:rsidP="00D63539">
      <w:pPr>
        <w:pStyle w:val="Number"/>
      </w:pPr>
      <w:r w:rsidRPr="00923F0E">
        <w:t xml:space="preserve">The product is required to meet the </w:t>
      </w:r>
      <w:r w:rsidR="001A6795">
        <w:t>New Zealand Product Quality Standards, which includes the New Zealand Product</w:t>
      </w:r>
      <w:r w:rsidR="001A6795" w:rsidRPr="00923F0E">
        <w:t xml:space="preserve"> </w:t>
      </w:r>
      <w:r w:rsidRPr="00923F0E">
        <w:t>Quality Standard</w:t>
      </w:r>
      <w:r w:rsidR="00F24CFC">
        <w:t>s</w:t>
      </w:r>
      <w:r w:rsidRPr="00923F0E">
        <w:t xml:space="preserve"> Monograph in addition to specific requirements around dose form, packaging, labelling, stability and shelf life. </w:t>
      </w:r>
    </w:p>
    <w:p w:rsidR="00D63539" w:rsidRPr="00923F0E" w:rsidRDefault="00100150" w:rsidP="00D63539">
      <w:pPr>
        <w:pStyle w:val="Number"/>
      </w:pPr>
      <w:r>
        <w:t xml:space="preserve">It is proposed that </w:t>
      </w:r>
      <w:r w:rsidRPr="00923F0E">
        <w:t xml:space="preserve">a fee </w:t>
      </w:r>
      <w:r>
        <w:t xml:space="preserve">will be </w:t>
      </w:r>
      <w:r w:rsidRPr="00923F0E">
        <w:t>charged to cover the cost of the product assessment</w:t>
      </w:r>
      <w:r>
        <w:t>, with each product</w:t>
      </w:r>
      <w:r w:rsidRPr="00923F0E">
        <w:t xml:space="preserve"> requir</w:t>
      </w:r>
      <w:r>
        <w:t>ing</w:t>
      </w:r>
      <w:r w:rsidRPr="00923F0E">
        <w:t xml:space="preserve"> a separate assessment. </w:t>
      </w:r>
      <w:r w:rsidR="00D63539" w:rsidRPr="00923F0E">
        <w:t xml:space="preserve">Note that products being submitted to be considered for </w:t>
      </w:r>
      <w:r w:rsidR="007A0F31">
        <w:t xml:space="preserve">approval </w:t>
      </w:r>
      <w:r w:rsidR="00D63539" w:rsidRPr="00923F0E">
        <w:t xml:space="preserve">or provisional </w:t>
      </w:r>
      <w:r w:rsidR="007A0F31">
        <w:t>approval</w:t>
      </w:r>
      <w:r w:rsidR="00D63539" w:rsidRPr="00923F0E">
        <w:t xml:space="preserve"> by the Ministry of Health will not require assessments against the </w:t>
      </w:r>
      <w:r w:rsidR="001A6795">
        <w:t xml:space="preserve">product </w:t>
      </w:r>
      <w:r w:rsidR="00D63539" w:rsidRPr="00923F0E">
        <w:t xml:space="preserve">quality standards. </w:t>
      </w:r>
    </w:p>
    <w:p w:rsidR="00D63539" w:rsidRPr="00923F0E" w:rsidRDefault="00805956" w:rsidP="00BF4D36">
      <w:pPr>
        <w:pStyle w:val="Heading2"/>
      </w:pPr>
      <w:bookmarkStart w:id="80" w:name="_Toc8125385"/>
      <w:bookmarkStart w:id="81" w:name="_Toc9233589"/>
      <w:bookmarkStart w:id="82" w:name="_Toc10386398"/>
      <w:bookmarkStart w:id="83" w:name="_Toc13577526"/>
      <w:r>
        <w:t>C</w:t>
      </w:r>
      <w:r w:rsidR="00D63539" w:rsidRPr="00923F0E">
        <w:t>12:</w:t>
      </w:r>
      <w:r w:rsidR="009436D6" w:rsidRPr="00923F0E">
        <w:tab/>
      </w:r>
      <w:r w:rsidR="00D63539" w:rsidRPr="00923F0E">
        <w:t xml:space="preserve">Licences to </w:t>
      </w:r>
      <w:r w:rsidR="008048ED">
        <w:t>i</w:t>
      </w:r>
      <w:r w:rsidR="00D63539" w:rsidRPr="00923F0E">
        <w:t xml:space="preserve">mport and </w:t>
      </w:r>
      <w:r w:rsidR="008048ED">
        <w:t>e</w:t>
      </w:r>
      <w:r w:rsidR="00D63539" w:rsidRPr="00923F0E">
        <w:t>xport</w:t>
      </w:r>
      <w:bookmarkEnd w:id="80"/>
      <w:bookmarkEnd w:id="81"/>
      <w:bookmarkEnd w:id="82"/>
      <w:bookmarkEnd w:id="83"/>
      <w:r w:rsidR="00D63539" w:rsidRPr="00923F0E">
        <w:t xml:space="preserve"> </w:t>
      </w:r>
    </w:p>
    <w:p w:rsidR="00D63539" w:rsidRDefault="007C4062" w:rsidP="007C4062">
      <w:pPr>
        <w:pStyle w:val="Heading3"/>
        <w:rPr>
          <w:color w:val="548DD4" w:themeColor="text2" w:themeTint="99"/>
          <w:szCs w:val="36"/>
        </w:rPr>
      </w:pPr>
      <w:r>
        <w:rPr>
          <w:color w:val="548DD4" w:themeColor="text2" w:themeTint="99"/>
          <w:szCs w:val="36"/>
        </w:rPr>
        <w:t>Importing and exporting medicinal cannabis products</w:t>
      </w:r>
    </w:p>
    <w:p w:rsidR="007C4062" w:rsidRDefault="007C4062" w:rsidP="007C4062">
      <w:pPr>
        <w:pStyle w:val="Number"/>
      </w:pPr>
      <w:r w:rsidRPr="007C4062">
        <w:t>The below requirements apply to all medicinal cannabis products (including CBD). All imported or exported medicinal cannabis products w</w:t>
      </w:r>
      <w:r w:rsidR="00100150">
        <w:t>ould</w:t>
      </w:r>
      <w:r w:rsidRPr="007C4062">
        <w:t xml:space="preserve"> be required to be manufactured to the same standards as products manufactured in New Zealand</w:t>
      </w:r>
      <w:r w:rsidR="00E96A89">
        <w:t>,</w:t>
      </w:r>
      <w:r w:rsidRPr="007C4062">
        <w:t xml:space="preserve"> as a minimum, and meet the product quality standards of the Medicinal Cannabis Scheme. </w:t>
      </w:r>
    </w:p>
    <w:p w:rsidR="007C4062" w:rsidRDefault="007C4062" w:rsidP="007C4062">
      <w:pPr>
        <w:pStyle w:val="Number"/>
      </w:pPr>
      <w:r>
        <w:t xml:space="preserve">Exporting all </w:t>
      </w:r>
      <w:r w:rsidR="007A0F31">
        <w:t xml:space="preserve">Ministry of Health approved </w:t>
      </w:r>
      <w:r>
        <w:t xml:space="preserve">medicinal cannabis products when supplying for retail sale will require a Licence to Sell Medicines by Wholesale. These products can be </w:t>
      </w:r>
      <w:r w:rsidRPr="000F2745">
        <w:t>exported without a licence, provided</w:t>
      </w:r>
      <w:r>
        <w:t xml:space="preserve"> they are not supplied direct</w:t>
      </w:r>
      <w:r w:rsidR="00E96A89">
        <w:t>ly</w:t>
      </w:r>
      <w:r>
        <w:t xml:space="preserve"> to a patient</w:t>
      </w:r>
      <w:r w:rsidRPr="000F2745">
        <w:t>.</w:t>
      </w:r>
    </w:p>
    <w:p w:rsidR="007C4062" w:rsidRDefault="007C4062" w:rsidP="007C4062">
      <w:pPr>
        <w:pStyle w:val="Number"/>
      </w:pPr>
      <w:r>
        <w:t>Currently, New Zealand does not allow t</w:t>
      </w:r>
      <w:r w:rsidRPr="000F2745">
        <w:t>he export of an unapproved prescription medicine.</w:t>
      </w:r>
      <w:r>
        <w:t xml:space="preserve"> We propose to allow t</w:t>
      </w:r>
      <w:r w:rsidRPr="000F2745">
        <w:t xml:space="preserve">he export of unapproved </w:t>
      </w:r>
      <w:r>
        <w:t xml:space="preserve">medicinal cannabis products that meet quality standards under the Scheme. These </w:t>
      </w:r>
      <w:r w:rsidR="001A6795">
        <w:t xml:space="preserve">products </w:t>
      </w:r>
      <w:r>
        <w:t xml:space="preserve">would </w:t>
      </w:r>
      <w:r w:rsidR="001A6795">
        <w:t xml:space="preserve">also </w:t>
      </w:r>
      <w:r>
        <w:t xml:space="preserve">need to meet the requirements of importing countries. </w:t>
      </w:r>
    </w:p>
    <w:p w:rsidR="00901489" w:rsidRDefault="00901489" w:rsidP="00901489">
      <w:pPr>
        <w:pStyle w:val="Number"/>
      </w:pPr>
      <w:r>
        <w:t xml:space="preserve">We are proposing to allow </w:t>
      </w:r>
      <w:r w:rsidRPr="009B4F91">
        <w:t xml:space="preserve">standardised, packaged and labelled raw cannabis </w:t>
      </w:r>
      <w:r w:rsidR="00E96A89">
        <w:t>that</w:t>
      </w:r>
      <w:r w:rsidR="00E96A89" w:rsidRPr="009B4F91">
        <w:t xml:space="preserve"> </w:t>
      </w:r>
      <w:r w:rsidRPr="009B4F91">
        <w:t xml:space="preserve">meets the </w:t>
      </w:r>
      <w:r w:rsidR="00F11405">
        <w:t xml:space="preserve">relevant </w:t>
      </w:r>
      <w:r w:rsidRPr="009B4F91">
        <w:t>New Zealand product quality standards</w:t>
      </w:r>
      <w:r>
        <w:t>,</w:t>
      </w:r>
      <w:r w:rsidRPr="009B4F91">
        <w:t xml:space="preserve"> and </w:t>
      </w:r>
      <w:r w:rsidR="00E96A89">
        <w:t>that</w:t>
      </w:r>
      <w:r w:rsidR="00E96A89" w:rsidRPr="009B4F91">
        <w:t xml:space="preserve"> </w:t>
      </w:r>
      <w:r w:rsidRPr="009B4F91">
        <w:t>can be exported into medicinal markets overseas under the conditions of an export licence.</w:t>
      </w:r>
      <w:r w:rsidRPr="006F1984">
        <w:t xml:space="preserve"> </w:t>
      </w:r>
      <w:r w:rsidRPr="009B4F91">
        <w:t xml:space="preserve"> </w:t>
      </w:r>
      <w:r w:rsidR="00A91DFB">
        <w:br/>
      </w:r>
    </w:p>
    <w:p w:rsidR="009B4F91" w:rsidRDefault="00901489" w:rsidP="007C4062">
      <w:pPr>
        <w:pStyle w:val="Number"/>
      </w:pPr>
      <w:r>
        <w:lastRenderedPageBreak/>
        <w:t>However, i</w:t>
      </w:r>
      <w:r w:rsidR="00D75D16" w:rsidRPr="006F1984">
        <w:t>n order to continue to meet our international obligations under the Single Convention on Narcotic Drugs 1961</w:t>
      </w:r>
      <w:r w:rsidR="009B4F91">
        <w:t>,</w:t>
      </w:r>
      <w:r w:rsidR="00D75D16" w:rsidRPr="00126125">
        <w:t xml:space="preserve"> and to minimise the risk of diversion</w:t>
      </w:r>
      <w:r w:rsidR="009B4F91">
        <w:t>,</w:t>
      </w:r>
      <w:r w:rsidR="00D75D16" w:rsidRPr="00126125">
        <w:t xml:space="preserve"> we are proposing</w:t>
      </w:r>
      <w:r>
        <w:t>, like Canada and Australia,</w:t>
      </w:r>
      <w:r w:rsidR="00D75D16" w:rsidRPr="00126125">
        <w:t xml:space="preserve"> </w:t>
      </w:r>
      <w:r w:rsidR="009B4F91">
        <w:t xml:space="preserve">to not </w:t>
      </w:r>
      <w:r w:rsidR="00D75D16" w:rsidRPr="00126125">
        <w:t xml:space="preserve">allow </w:t>
      </w:r>
      <w:r w:rsidR="00D75D16" w:rsidRPr="006F1984">
        <w:t xml:space="preserve">the export of </w:t>
      </w:r>
      <w:r w:rsidR="00126125" w:rsidRPr="009B4F91">
        <w:t xml:space="preserve">unprocessed or bulk raw </w:t>
      </w:r>
      <w:r w:rsidR="00D75D16" w:rsidRPr="006F1984">
        <w:t>cannabis</w:t>
      </w:r>
      <w:r w:rsidR="009B4F91">
        <w:t>.</w:t>
      </w:r>
    </w:p>
    <w:p w:rsidR="007C4062" w:rsidRDefault="007C4062" w:rsidP="007C4062">
      <w:pPr>
        <w:pStyle w:val="Number"/>
      </w:pPr>
      <w:r w:rsidRPr="0009775E">
        <w:t>The Medicines Act does not provide for licences to import medicines specifically.  However</w:t>
      </w:r>
      <w:r w:rsidR="00E96A89">
        <w:t>,</w:t>
      </w:r>
      <w:r w:rsidRPr="0009775E">
        <w:t xml:space="preserve"> holders of Licences to Sell Medicine by Wholesale can import medicines if supplying to others for retail sale.</w:t>
      </w:r>
    </w:p>
    <w:p w:rsidR="00D63539" w:rsidRPr="00923F0E" w:rsidRDefault="007C4062" w:rsidP="003F6777">
      <w:pPr>
        <w:pStyle w:val="Heading3"/>
      </w:pPr>
      <w:r>
        <w:t>Additional requirements for medicinal cannabis products (non-CBD)</w:t>
      </w:r>
    </w:p>
    <w:p w:rsidR="00EB3631" w:rsidRPr="00996A5E" w:rsidRDefault="007C4062" w:rsidP="0008613B">
      <w:pPr>
        <w:pStyle w:val="Number"/>
        <w:spacing w:before="210" w:line="300" w:lineRule="atLeast"/>
      </w:pPr>
      <w:r>
        <w:t>All medicinal cannabis products are controlled drugs, except for CBD products.</w:t>
      </w:r>
      <w:r>
        <w:rPr>
          <w:rStyle w:val="FootnoteReference"/>
        </w:rPr>
        <w:footnoteReference w:id="36"/>
      </w:r>
      <w:r>
        <w:t xml:space="preserve"> </w:t>
      </w:r>
    </w:p>
    <w:p w:rsidR="007C4062" w:rsidRDefault="007C4062" w:rsidP="0008613B">
      <w:pPr>
        <w:pStyle w:val="Number"/>
        <w:spacing w:before="210" w:line="300" w:lineRule="atLeast"/>
      </w:pPr>
      <w:r>
        <w:t>Because they are controlled drugs, li</w:t>
      </w:r>
      <w:r w:rsidR="00A717EA">
        <w:t>cenc</w:t>
      </w:r>
      <w:r w:rsidRPr="003C7B78">
        <w:t xml:space="preserve">es issued under the Misuse of Drugs Act </w:t>
      </w:r>
      <w:r w:rsidR="008048ED">
        <w:t xml:space="preserve">1975 </w:t>
      </w:r>
      <w:r w:rsidRPr="003C7B78">
        <w:t>(</w:t>
      </w:r>
      <w:proofErr w:type="spellStart"/>
      <w:r w:rsidRPr="003C7B78">
        <w:t>MoDA</w:t>
      </w:r>
      <w:proofErr w:type="spellEnd"/>
      <w:r w:rsidRPr="003C7B78">
        <w:t>) are required to import and export finished medic</w:t>
      </w:r>
      <w:r>
        <w:t xml:space="preserve">inal cannabis products. Each licence to import or export under </w:t>
      </w:r>
      <w:proofErr w:type="spellStart"/>
      <w:r>
        <w:t>MoDA</w:t>
      </w:r>
      <w:proofErr w:type="spellEnd"/>
      <w:r>
        <w:t xml:space="preserve"> can only be issued for a single delivery of products (a consignment). More detail</w:t>
      </w:r>
      <w:r w:rsidR="00834B82">
        <w:t>s</w:t>
      </w:r>
      <w:r>
        <w:t xml:space="preserve"> on specific requirements for importing and exporting are below. </w:t>
      </w:r>
    </w:p>
    <w:p w:rsidR="007C4062" w:rsidRPr="005100FA" w:rsidRDefault="007C4062" w:rsidP="007C4062">
      <w:pPr>
        <w:pStyle w:val="Heading3"/>
      </w:pPr>
      <w:r>
        <w:t xml:space="preserve">Exporting – </w:t>
      </w:r>
      <w:r w:rsidRPr="00DB76EA">
        <w:t>medicinal cannabis products</w:t>
      </w:r>
      <w:r>
        <w:t xml:space="preserve"> (non-CBD)</w:t>
      </w:r>
    </w:p>
    <w:p w:rsidR="007C4062" w:rsidRDefault="007C4062" w:rsidP="007C4062">
      <w:pPr>
        <w:pStyle w:val="Number"/>
        <w:spacing w:before="210" w:line="300" w:lineRule="atLeast"/>
      </w:pPr>
      <w:r>
        <w:t>Requirements for exporting non-CBD medicinal cannabis products will include (but are not limited to):</w:t>
      </w:r>
    </w:p>
    <w:p w:rsidR="007C4062" w:rsidRDefault="007C4062" w:rsidP="009E2CBA">
      <w:pPr>
        <w:pStyle w:val="Number"/>
        <w:numPr>
          <w:ilvl w:val="0"/>
          <w:numId w:val="10"/>
        </w:numPr>
        <w:spacing w:before="120" w:after="60" w:line="300" w:lineRule="atLeast"/>
        <w:ind w:left="924" w:hanging="357"/>
      </w:pPr>
      <w:proofErr w:type="gramStart"/>
      <w:r>
        <w:t>holding</w:t>
      </w:r>
      <w:proofErr w:type="gramEnd"/>
      <w:r>
        <w:t xml:space="preserve"> a licence to supply, deal, possess or cultivate under the Misuse of Drugs Act. This licence must specify the product details and quantity of every substance intended for export</w:t>
      </w:r>
    </w:p>
    <w:p w:rsidR="007C4062" w:rsidRDefault="00E832F7" w:rsidP="009E2CBA">
      <w:pPr>
        <w:pStyle w:val="Number"/>
        <w:numPr>
          <w:ilvl w:val="0"/>
          <w:numId w:val="10"/>
        </w:numPr>
        <w:spacing w:before="120" w:after="60" w:line="300" w:lineRule="atLeast"/>
        <w:ind w:left="924" w:hanging="357"/>
      </w:pPr>
      <w:r>
        <w:t>m</w:t>
      </w:r>
      <w:r w:rsidR="007C4062">
        <w:t>eeting the requirements of the Misuse of Drugs Act and the Misuse of Drugs Regulations and the importing country’s legislation</w:t>
      </w:r>
    </w:p>
    <w:p w:rsidR="007C4062" w:rsidRDefault="007C4062" w:rsidP="009E2CBA">
      <w:pPr>
        <w:pStyle w:val="Number"/>
        <w:numPr>
          <w:ilvl w:val="0"/>
          <w:numId w:val="10"/>
        </w:numPr>
        <w:spacing w:before="120" w:after="60" w:line="300" w:lineRule="atLeast"/>
        <w:ind w:left="924" w:hanging="357"/>
      </w:pPr>
      <w:proofErr w:type="gramStart"/>
      <w:r>
        <w:t>producing</w:t>
      </w:r>
      <w:proofErr w:type="gramEnd"/>
      <w:r>
        <w:t xml:space="preserve"> a certificate from the relevant authority of the importing country. Whether the importing country allows the import will depend on the classification of the medicinal cannabis product in that country</w:t>
      </w:r>
    </w:p>
    <w:p w:rsidR="007C4062" w:rsidRDefault="007C4062" w:rsidP="009E2CBA">
      <w:pPr>
        <w:pStyle w:val="Number"/>
        <w:numPr>
          <w:ilvl w:val="0"/>
          <w:numId w:val="10"/>
        </w:numPr>
        <w:spacing w:before="120" w:after="60" w:line="300" w:lineRule="atLeast"/>
        <w:ind w:left="924" w:hanging="357"/>
      </w:pPr>
      <w:proofErr w:type="gramStart"/>
      <w:r>
        <w:t>as</w:t>
      </w:r>
      <w:proofErr w:type="gramEnd"/>
      <w:r>
        <w:t xml:space="preserve"> a minimum, medicinal cannabis products for export must meet the product quality standards set under the Scheme</w:t>
      </w:r>
      <w:r w:rsidRPr="002B442B">
        <w:t xml:space="preserve"> </w:t>
      </w:r>
      <w:r>
        <w:t>and be manufactured to the manufacturing process standards set under the Scheme.</w:t>
      </w:r>
      <w:r w:rsidR="00A91DFB">
        <w:br/>
      </w:r>
      <w:r w:rsidR="00A91DFB">
        <w:br/>
      </w:r>
      <w:r w:rsidR="00A91DFB">
        <w:br/>
      </w:r>
      <w:r w:rsidR="00A91DFB">
        <w:br/>
      </w:r>
      <w:r w:rsidR="00A91DFB">
        <w:br/>
      </w:r>
      <w:r w:rsidR="005D5EBC">
        <w:br/>
      </w:r>
    </w:p>
    <w:p w:rsidR="00AA5E0D" w:rsidRPr="00A447F0" w:rsidRDefault="00AA5E0D" w:rsidP="00A447F0">
      <w:pPr>
        <w:pStyle w:val="Box"/>
        <w:rPr>
          <w:b/>
        </w:rPr>
      </w:pPr>
      <w:r>
        <w:rPr>
          <w:b/>
          <w:lang w:val="en-GB"/>
        </w:rPr>
        <w:lastRenderedPageBreak/>
        <w:t xml:space="preserve">C12: </w:t>
      </w:r>
      <w:r w:rsidRPr="00A447F0">
        <w:rPr>
          <w:b/>
          <w:lang w:val="en-GB"/>
        </w:rPr>
        <w:t>Questions</w:t>
      </w:r>
      <w:r w:rsidRPr="00A447F0">
        <w:rPr>
          <w:b/>
        </w:rPr>
        <w:t xml:space="preserve"> for industry:</w:t>
      </w:r>
    </w:p>
    <w:p w:rsidR="00AA5E0D" w:rsidRPr="000C0F1B" w:rsidRDefault="00AA5E0D" w:rsidP="00A447F0">
      <w:pPr>
        <w:pStyle w:val="Box"/>
      </w:pPr>
      <w:r w:rsidRPr="000C0F1B">
        <w:rPr>
          <w:rFonts w:eastAsiaTheme="minorHAnsi"/>
          <w:lang w:eastAsia="en-US"/>
        </w:rPr>
        <w:t>How</w:t>
      </w:r>
      <w:r w:rsidRPr="000C0F1B">
        <w:t xml:space="preserve"> likely are you to export medicinal cannabis products based on the above proposals?</w:t>
      </w:r>
    </w:p>
    <w:p w:rsidR="00AA5E0D" w:rsidRPr="000C0F1B" w:rsidRDefault="00AA5E0D" w:rsidP="00A447F0">
      <w:pPr>
        <w:pStyle w:val="Box"/>
        <w:rPr>
          <w:lang w:eastAsia="en-NZ"/>
        </w:rPr>
      </w:pPr>
      <w:r w:rsidRPr="000C0F1B">
        <w:t xml:space="preserve">If </w:t>
      </w:r>
      <w:r w:rsidRPr="000C0F1B">
        <w:rPr>
          <w:rFonts w:eastAsiaTheme="minorHAnsi"/>
          <w:lang w:eastAsia="en-US"/>
        </w:rPr>
        <w:t>allowed</w:t>
      </w:r>
      <w:r w:rsidRPr="000C0F1B">
        <w:t xml:space="preserve">, </w:t>
      </w:r>
      <w:r>
        <w:t>what type of medicinal cannabis product</w:t>
      </w:r>
      <w:r w:rsidRPr="000C0F1B">
        <w:t xml:space="preserve"> would you be interested </w:t>
      </w:r>
      <w:r>
        <w:t>in exporting? (</w:t>
      </w:r>
      <w:proofErr w:type="spellStart"/>
      <w:proofErr w:type="gramStart"/>
      <w:r>
        <w:t>eg</w:t>
      </w:r>
      <w:proofErr w:type="spellEnd"/>
      <w:proofErr w:type="gramEnd"/>
      <w:r>
        <w:t>, API, starting material)</w:t>
      </w:r>
    </w:p>
    <w:p w:rsidR="00AA5E0D" w:rsidRPr="000C0F1B" w:rsidRDefault="00AA5E0D" w:rsidP="00A447F0">
      <w:pPr>
        <w:pStyle w:val="Box"/>
      </w:pPr>
      <w:r w:rsidRPr="000C0F1B">
        <w:t xml:space="preserve">What </w:t>
      </w:r>
      <w:r>
        <w:t xml:space="preserve">finished dose </w:t>
      </w:r>
      <w:r w:rsidRPr="000C0F1B">
        <w:rPr>
          <w:rFonts w:eastAsiaTheme="minorHAnsi"/>
          <w:lang w:eastAsia="en-US"/>
        </w:rPr>
        <w:t>forms</w:t>
      </w:r>
      <w:r w:rsidRPr="000C0F1B">
        <w:t xml:space="preserve"> of medicinal cannabis products are you interested in exporting?</w:t>
      </w:r>
    </w:p>
    <w:p w:rsidR="00AA5E0D" w:rsidRPr="00A447F0" w:rsidRDefault="00AA5E0D" w:rsidP="00A447F0">
      <w:pPr>
        <w:pStyle w:val="Box"/>
        <w:rPr>
          <w:b/>
        </w:rPr>
      </w:pPr>
      <w:r w:rsidRPr="00A447F0">
        <w:rPr>
          <w:b/>
          <w:lang w:val="en-GB"/>
        </w:rPr>
        <w:t>C12: Question</w:t>
      </w:r>
      <w:r w:rsidRPr="00A447F0">
        <w:rPr>
          <w:b/>
        </w:rPr>
        <w:t xml:space="preserve"> for all:</w:t>
      </w:r>
    </w:p>
    <w:p w:rsidR="00AA5E0D" w:rsidRPr="000C0F1B" w:rsidRDefault="00AA5E0D" w:rsidP="00A447F0">
      <w:pPr>
        <w:pStyle w:val="Box"/>
        <w:rPr>
          <w:i/>
          <w:color w:val="4BACC6" w:themeColor="accent5"/>
        </w:rPr>
      </w:pPr>
      <w:r w:rsidRPr="000C0F1B">
        <w:t>Should the export of unprocessed or bulk raw cannabis be allowed? Please explain why/why not</w:t>
      </w:r>
      <w:r w:rsidRPr="000C0F1B">
        <w:rPr>
          <w:i/>
          <w:color w:val="4BACC6" w:themeColor="accent5"/>
        </w:rPr>
        <w:t>,</w:t>
      </w:r>
    </w:p>
    <w:p w:rsidR="007C4062" w:rsidRPr="00077A52" w:rsidRDefault="007C4062" w:rsidP="007C4062">
      <w:pPr>
        <w:pStyle w:val="Heading3"/>
      </w:pPr>
      <w:r w:rsidRPr="00077A52">
        <w:t>Importi</w:t>
      </w:r>
      <w:r>
        <w:t xml:space="preserve">ng – </w:t>
      </w:r>
      <w:r w:rsidRPr="00DB76EA">
        <w:t>medicinal cannabis products</w:t>
      </w:r>
      <w:r>
        <w:t xml:space="preserve"> (non-CBD)</w:t>
      </w:r>
    </w:p>
    <w:p w:rsidR="007C4062" w:rsidRDefault="007C4062" w:rsidP="007C4062">
      <w:pPr>
        <w:pStyle w:val="Number"/>
        <w:spacing w:before="210" w:after="60" w:line="300" w:lineRule="atLeast"/>
      </w:pPr>
      <w:r>
        <w:t xml:space="preserve">Requirements for </w:t>
      </w:r>
      <w:r w:rsidRPr="00077A52">
        <w:t>importing</w:t>
      </w:r>
      <w:r w:rsidRPr="0073361A">
        <w:t xml:space="preserve"> </w:t>
      </w:r>
      <w:r>
        <w:t>non-CBD medicinal cannabis products will include (but are not limited to):</w:t>
      </w:r>
    </w:p>
    <w:p w:rsidR="007C4062" w:rsidRDefault="007C4062" w:rsidP="009E2CBA">
      <w:pPr>
        <w:pStyle w:val="Number"/>
        <w:numPr>
          <w:ilvl w:val="0"/>
          <w:numId w:val="10"/>
        </w:numPr>
        <w:spacing w:before="120" w:after="60" w:line="300" w:lineRule="atLeast"/>
        <w:ind w:left="924" w:hanging="357"/>
      </w:pPr>
      <w:proofErr w:type="gramStart"/>
      <w:r>
        <w:t>holding</w:t>
      </w:r>
      <w:proofErr w:type="gramEnd"/>
      <w:r>
        <w:t xml:space="preserve"> a licence to supply, deal, possess or cultivate under the Misuse of Drugs Act. This licence must specify the product details and quantity of every substance intended for import</w:t>
      </w:r>
    </w:p>
    <w:p w:rsidR="007C4062" w:rsidRDefault="007C4062" w:rsidP="009E2CBA">
      <w:pPr>
        <w:pStyle w:val="Number"/>
        <w:numPr>
          <w:ilvl w:val="0"/>
          <w:numId w:val="10"/>
        </w:numPr>
        <w:spacing w:before="120" w:after="60" w:line="300" w:lineRule="atLeast"/>
        <w:ind w:left="924" w:hanging="357"/>
      </w:pPr>
      <w:r>
        <w:t>meeting the requirements of the Misuse of Drugs Act, the Misuse of Drugs Regulations and the exporting country’s legislation</w:t>
      </w:r>
    </w:p>
    <w:p w:rsidR="00D63539" w:rsidRDefault="007C4062" w:rsidP="009E2CBA">
      <w:pPr>
        <w:pStyle w:val="Number"/>
        <w:numPr>
          <w:ilvl w:val="0"/>
          <w:numId w:val="10"/>
        </w:numPr>
        <w:spacing w:before="120" w:after="60" w:line="300" w:lineRule="atLeast"/>
        <w:ind w:left="924" w:hanging="357"/>
      </w:pPr>
      <w:proofErr w:type="gramStart"/>
      <w:r>
        <w:t>imported</w:t>
      </w:r>
      <w:proofErr w:type="gramEnd"/>
      <w:r>
        <w:t xml:space="preserve"> products for distribution in New Zealand must be manufactured to the same standards that apply to </w:t>
      </w:r>
      <w:r w:rsidR="00AE35B9">
        <w:t xml:space="preserve">New Zealand </w:t>
      </w:r>
      <w:r>
        <w:t>manufactured products (with appropriate documentation from a GMP</w:t>
      </w:r>
      <w:r w:rsidR="00AE35B9">
        <w:t>-</w:t>
      </w:r>
      <w:r>
        <w:t>certified lab).</w:t>
      </w:r>
      <w:r w:rsidR="003C194E" w:rsidRPr="003C194E">
        <w:t xml:space="preserve"> </w:t>
      </w:r>
      <w:r w:rsidR="003C194E">
        <w:t xml:space="preserve">The </w:t>
      </w:r>
      <w:r w:rsidR="003C194E" w:rsidRPr="00923F0E">
        <w:t xml:space="preserve">importer </w:t>
      </w:r>
      <w:r w:rsidR="003C194E">
        <w:t>must also</w:t>
      </w:r>
      <w:r w:rsidR="003C194E" w:rsidRPr="00923F0E">
        <w:t xml:space="preserve"> submit information to the Medicinal Cannabis Agency that demonstrates </w:t>
      </w:r>
      <w:r w:rsidR="003C194E">
        <w:t xml:space="preserve">that </w:t>
      </w:r>
      <w:r w:rsidR="003C194E" w:rsidRPr="00923F0E">
        <w:t xml:space="preserve">their product meets the </w:t>
      </w:r>
      <w:r w:rsidR="003C194E">
        <w:t xml:space="preserve">product </w:t>
      </w:r>
      <w:r w:rsidR="003C194E" w:rsidRPr="00923F0E">
        <w:t xml:space="preserve">quality standards </w:t>
      </w:r>
      <w:r w:rsidR="00AE35B9">
        <w:t>that</w:t>
      </w:r>
      <w:r w:rsidR="00AE35B9" w:rsidRPr="00923F0E">
        <w:t xml:space="preserve"> </w:t>
      </w:r>
      <w:r w:rsidR="003C194E" w:rsidRPr="00923F0E">
        <w:t>have been set under the Scheme.</w:t>
      </w:r>
    </w:p>
    <w:p w:rsidR="002638C0" w:rsidRDefault="002638C0" w:rsidP="00264078">
      <w:pPr>
        <w:pStyle w:val="ListParagraph"/>
        <w:spacing w:before="120" w:after="120" w:line="300" w:lineRule="atLeast"/>
        <w:ind w:left="927"/>
        <w:contextualSpacing w:val="0"/>
        <w:rPr>
          <w:rFonts w:cs="Segoe UI"/>
          <w:sz w:val="20"/>
        </w:rPr>
      </w:pPr>
    </w:p>
    <w:p w:rsidR="002638C0" w:rsidRPr="00A447F0" w:rsidRDefault="002638C0" w:rsidP="00A447F0">
      <w:pPr>
        <w:pStyle w:val="Box"/>
        <w:rPr>
          <w:b/>
        </w:rPr>
      </w:pPr>
      <w:r w:rsidRPr="00A447F0">
        <w:rPr>
          <w:b/>
        </w:rPr>
        <w:t xml:space="preserve">C12: Questions for industry: </w:t>
      </w:r>
    </w:p>
    <w:p w:rsidR="002638C0" w:rsidRDefault="002638C0" w:rsidP="00A447F0">
      <w:pPr>
        <w:pStyle w:val="Box"/>
      </w:pPr>
      <w:r w:rsidRPr="002638C0">
        <w:t xml:space="preserve">Based </w:t>
      </w:r>
      <w:r w:rsidRPr="002638C0">
        <w:rPr>
          <w:rFonts w:eastAsiaTheme="minorHAnsi"/>
          <w:lang w:eastAsia="en-US"/>
        </w:rPr>
        <w:t>on</w:t>
      </w:r>
      <w:r w:rsidRPr="002638C0">
        <w:t xml:space="preserve"> the proposals outlined in Section C12, how likely are you to import medicinal cannabis products?</w:t>
      </w:r>
    </w:p>
    <w:p w:rsidR="002638C0" w:rsidRDefault="002638C0" w:rsidP="00A447F0">
      <w:pPr>
        <w:pStyle w:val="Box"/>
      </w:pPr>
      <w:r w:rsidRPr="000C0F1B">
        <w:t xml:space="preserve">Are these requirements likely to impact on your ability to apply for a Licence to </w:t>
      </w:r>
      <w:r w:rsidRPr="000C0F1B">
        <w:rPr>
          <w:rFonts w:eastAsiaTheme="minorHAnsi"/>
          <w:lang w:eastAsia="en-US"/>
        </w:rPr>
        <w:t>Supply</w:t>
      </w:r>
      <w:r w:rsidRPr="000C0F1B">
        <w:t xml:space="preserve"> Unconsented Medicinal Cannabis Products under the Misuse of Drugs Act? If yes, please explain why</w:t>
      </w:r>
      <w:r>
        <w:t>.</w:t>
      </w:r>
    </w:p>
    <w:p w:rsidR="002638C0" w:rsidRPr="0005101F" w:rsidRDefault="002638C0" w:rsidP="00A447F0">
      <w:pPr>
        <w:pStyle w:val="Box"/>
        <w:rPr>
          <w:szCs w:val="21"/>
        </w:rPr>
      </w:pPr>
      <w:r w:rsidRPr="0005101F">
        <w:rPr>
          <w:rFonts w:cs="Segoe UI"/>
          <w:szCs w:val="21"/>
        </w:rPr>
        <w:t xml:space="preserve">What </w:t>
      </w:r>
      <w:r w:rsidRPr="0005101F">
        <w:rPr>
          <w:rFonts w:eastAsiaTheme="minorHAnsi" w:cs="Segoe UI"/>
          <w:szCs w:val="21"/>
          <w:lang w:eastAsia="en-US"/>
        </w:rPr>
        <w:t>forms</w:t>
      </w:r>
      <w:r w:rsidRPr="0005101F">
        <w:rPr>
          <w:rFonts w:cs="Segoe UI"/>
          <w:szCs w:val="21"/>
        </w:rPr>
        <w:t xml:space="preserve"> of medicinal cannabis products are you interested in importing?</w:t>
      </w:r>
    </w:p>
    <w:p w:rsidR="00D55D92" w:rsidRPr="00D55D92" w:rsidRDefault="00A91DFB" w:rsidP="00D55D92">
      <w:pPr>
        <w:pStyle w:val="Heading3"/>
      </w:pPr>
      <w:r>
        <w:rPr>
          <w:rFonts w:cs="Segoe UI"/>
          <w:sz w:val="20"/>
        </w:rPr>
        <w:lastRenderedPageBreak/>
        <w:br/>
      </w:r>
      <w:r w:rsidR="00D55D92" w:rsidRPr="00D55D92">
        <w:t xml:space="preserve">Personal importation of medicinal cannabis products </w:t>
      </w:r>
    </w:p>
    <w:p w:rsidR="00D55D92" w:rsidRDefault="00D55D92" w:rsidP="0093186D">
      <w:pPr>
        <w:pStyle w:val="Number"/>
        <w:rPr>
          <w:rFonts w:eastAsia="Calibri"/>
        </w:rPr>
      </w:pPr>
      <w:r>
        <w:rPr>
          <w:rFonts w:eastAsia="Calibri"/>
        </w:rPr>
        <w:t>Personal importing</w:t>
      </w:r>
      <w:r w:rsidRPr="00D55D92">
        <w:rPr>
          <w:rFonts w:eastAsia="Calibri"/>
        </w:rPr>
        <w:t xml:space="preserve"> of medicinal cannabis products that are controlled drugs is allowed if you arrive in New Zealand carrying them on you or in your luggage, provided that</w:t>
      </w:r>
      <w:r w:rsidR="00AE35B9" w:rsidRPr="00AE35B9">
        <w:rPr>
          <w:rFonts w:eastAsia="Calibri"/>
        </w:rPr>
        <w:t xml:space="preserve"> </w:t>
      </w:r>
      <w:r w:rsidR="00AE35B9">
        <w:rPr>
          <w:rFonts w:eastAsia="Calibri"/>
        </w:rPr>
        <w:t>on arrival</w:t>
      </w:r>
      <w:r w:rsidRPr="00D55D92">
        <w:rPr>
          <w:rFonts w:eastAsia="Calibri"/>
        </w:rPr>
        <w:t xml:space="preserve"> you declare the controlled drugs to </w:t>
      </w:r>
      <w:r>
        <w:rPr>
          <w:rFonts w:eastAsia="Calibri"/>
        </w:rPr>
        <w:t xml:space="preserve">the </w:t>
      </w:r>
      <w:r w:rsidRPr="00D55D92">
        <w:rPr>
          <w:rFonts w:eastAsia="Calibri"/>
        </w:rPr>
        <w:t xml:space="preserve">New Zealand Customs Service.  </w:t>
      </w:r>
    </w:p>
    <w:p w:rsidR="00D55D92" w:rsidRDefault="00D55D92" w:rsidP="0093186D">
      <w:pPr>
        <w:pStyle w:val="Number"/>
        <w:rPr>
          <w:rFonts w:eastAsia="Calibri"/>
        </w:rPr>
      </w:pPr>
      <w:r w:rsidRPr="00D55D92">
        <w:rPr>
          <w:rFonts w:eastAsia="Calibri"/>
        </w:rPr>
        <w:t xml:space="preserve">You must also demonstrate that the drug is required for treating a medical condition for you or for someone under your care who is travelling with you, </w:t>
      </w:r>
      <w:r>
        <w:rPr>
          <w:rFonts w:eastAsia="Calibri"/>
        </w:rPr>
        <w:t xml:space="preserve">that the drug </w:t>
      </w:r>
      <w:r w:rsidRPr="00D55D92">
        <w:rPr>
          <w:rFonts w:eastAsia="Calibri"/>
        </w:rPr>
        <w:t xml:space="preserve">has been lawfully supplied to you in the country of origin and </w:t>
      </w:r>
      <w:r w:rsidR="00AE35B9">
        <w:rPr>
          <w:rFonts w:eastAsia="Calibri"/>
        </w:rPr>
        <w:t xml:space="preserve">that it </w:t>
      </w:r>
      <w:r w:rsidRPr="00D55D92">
        <w:rPr>
          <w:rFonts w:eastAsia="Calibri"/>
        </w:rPr>
        <w:t>is no more than one month’s supply.</w:t>
      </w:r>
    </w:p>
    <w:p w:rsidR="00956E7D" w:rsidRDefault="00956E7D" w:rsidP="00956E7D">
      <w:pPr>
        <w:pStyle w:val="Number"/>
        <w:rPr>
          <w:rFonts w:eastAsia="Calibri"/>
        </w:rPr>
      </w:pPr>
      <w:r w:rsidRPr="00956E7D">
        <w:rPr>
          <w:rFonts w:eastAsia="Calibri"/>
        </w:rPr>
        <w:t>For personal import of a prescription medicine that is not a controlled drug (</w:t>
      </w:r>
      <w:proofErr w:type="spellStart"/>
      <w:r w:rsidRPr="00956E7D">
        <w:rPr>
          <w:rFonts w:eastAsia="Calibri"/>
        </w:rPr>
        <w:t>eg</w:t>
      </w:r>
      <w:proofErr w:type="spellEnd"/>
      <w:r w:rsidRPr="00956E7D">
        <w:rPr>
          <w:rFonts w:eastAsia="Calibri"/>
        </w:rPr>
        <w:t>, a CBD product) the importer must have a prescription from a New Zealand autho</w:t>
      </w:r>
      <w:r>
        <w:rPr>
          <w:rFonts w:eastAsia="Calibri"/>
        </w:rPr>
        <w:t>rised prescriber (no more than 3</w:t>
      </w:r>
      <w:r w:rsidRPr="00956E7D">
        <w:rPr>
          <w:rFonts w:eastAsia="Calibri"/>
        </w:rPr>
        <w:t xml:space="preserve"> </w:t>
      </w:r>
      <w:proofErr w:type="spellStart"/>
      <w:r w:rsidRPr="00956E7D">
        <w:rPr>
          <w:rFonts w:eastAsia="Calibri"/>
        </w:rPr>
        <w:t>months</w:t>
      </w:r>
      <w:proofErr w:type="spellEnd"/>
      <w:r w:rsidRPr="00956E7D">
        <w:rPr>
          <w:rFonts w:eastAsia="Calibri"/>
        </w:rPr>
        <w:t xml:space="preserve"> </w:t>
      </w:r>
      <w:r w:rsidR="00EC028B">
        <w:rPr>
          <w:rFonts w:eastAsia="Calibri"/>
        </w:rPr>
        <w:t>supply of medicines</w:t>
      </w:r>
      <w:r w:rsidRPr="00956E7D">
        <w:rPr>
          <w:rFonts w:eastAsia="Calibri"/>
        </w:rPr>
        <w:t>).</w:t>
      </w:r>
      <w:r>
        <w:rPr>
          <w:rStyle w:val="FootnoteReference"/>
          <w:rFonts w:eastAsia="Calibri"/>
        </w:rPr>
        <w:footnoteReference w:id="37"/>
      </w:r>
      <w:r w:rsidRPr="00956E7D">
        <w:rPr>
          <w:rFonts w:eastAsia="Calibri"/>
        </w:rPr>
        <w:t xml:space="preserve"> </w:t>
      </w:r>
    </w:p>
    <w:p w:rsidR="005B4F0F" w:rsidRDefault="005B4F0F" w:rsidP="005B4F0F">
      <w:pPr>
        <w:pStyle w:val="ListParagraph"/>
        <w:rPr>
          <w:rFonts w:eastAsia="Calibri"/>
        </w:rPr>
      </w:pPr>
    </w:p>
    <w:p w:rsidR="005B4F0F" w:rsidRDefault="005B4F0F">
      <w:pPr>
        <w:rPr>
          <w:rFonts w:eastAsia="Calibri"/>
          <w:b/>
          <w:color w:val="23305D"/>
          <w:spacing w:val="-10"/>
          <w:sz w:val="72"/>
        </w:rPr>
      </w:pPr>
      <w:r>
        <w:rPr>
          <w:rFonts w:eastAsia="Calibri"/>
        </w:rPr>
        <w:br w:type="page"/>
      </w:r>
    </w:p>
    <w:p w:rsidR="00F5475F" w:rsidRPr="00F5475F" w:rsidRDefault="00743A32">
      <w:pPr>
        <w:pStyle w:val="Heading1"/>
        <w:rPr>
          <w:rFonts w:eastAsia="Calibri"/>
        </w:rPr>
      </w:pPr>
      <w:bookmarkStart w:id="84" w:name="_Toc13577527"/>
      <w:r w:rsidRPr="00923F0E">
        <w:rPr>
          <w:rFonts w:eastAsia="Calibri"/>
        </w:rPr>
        <w:lastRenderedPageBreak/>
        <w:t xml:space="preserve">Part </w:t>
      </w:r>
      <w:r w:rsidR="00805956">
        <w:rPr>
          <w:rFonts w:eastAsia="Calibri"/>
        </w:rPr>
        <w:t>D</w:t>
      </w:r>
      <w:r w:rsidRPr="00923F0E">
        <w:rPr>
          <w:rFonts w:eastAsia="Calibri"/>
        </w:rPr>
        <w:t>:</w:t>
      </w:r>
      <w:r w:rsidR="00C42C37" w:rsidRPr="00923F0E">
        <w:rPr>
          <w:rFonts w:eastAsia="Calibri"/>
        </w:rPr>
        <w:t xml:space="preserve"> </w:t>
      </w:r>
      <w:r w:rsidRPr="00923F0E">
        <w:rPr>
          <w:rFonts w:eastAsia="Calibri"/>
        </w:rPr>
        <w:t xml:space="preserve">Distribution of </w:t>
      </w:r>
      <w:r w:rsidR="00B6705B">
        <w:rPr>
          <w:rFonts w:eastAsia="Calibri"/>
        </w:rPr>
        <w:t>p</w:t>
      </w:r>
      <w:r w:rsidRPr="00923F0E">
        <w:rPr>
          <w:rFonts w:eastAsia="Calibri"/>
        </w:rPr>
        <w:t>roducts</w:t>
      </w:r>
      <w:bookmarkEnd w:id="84"/>
    </w:p>
    <w:p w:rsidR="00576AF2" w:rsidRPr="00923F0E" w:rsidRDefault="00831EB7" w:rsidP="00831EB7">
      <w:pPr>
        <w:pStyle w:val="Number"/>
      </w:pPr>
      <w:r w:rsidRPr="00923F0E">
        <w:t>Qualit</w:t>
      </w:r>
      <w:r w:rsidR="00CF4642">
        <w:t xml:space="preserve">y standards will be set for unapproved </w:t>
      </w:r>
      <w:r w:rsidRPr="00923F0E">
        <w:t xml:space="preserve">products supplied under the Scheme, including those products manufactured in New Zealand and imported. Products manufactured or imported under the Scheme will be assessed for compliance with the quality standards before being permitted for supply in New Zealand. This will require the manufacturer or importer to submit information to the Medicinal Cannabis Agency that demonstrates their product meets the quality standards </w:t>
      </w:r>
      <w:r w:rsidR="00C368CD">
        <w:t>that</w:t>
      </w:r>
      <w:r w:rsidR="00C368CD" w:rsidRPr="00923F0E">
        <w:t xml:space="preserve"> </w:t>
      </w:r>
      <w:r w:rsidRPr="00923F0E">
        <w:t xml:space="preserve">have been set under the Scheme. </w:t>
      </w:r>
    </w:p>
    <w:p w:rsidR="00576AF2" w:rsidRDefault="00576AF2" w:rsidP="00A72EBE">
      <w:pPr>
        <w:pStyle w:val="Number"/>
      </w:pPr>
      <w:r>
        <w:t>We propose that i</w:t>
      </w:r>
      <w:r w:rsidR="00831EB7" w:rsidRPr="00923F0E">
        <w:t xml:space="preserve">f the Medicinal Cannabis Agency </w:t>
      </w:r>
      <w:r w:rsidR="00E448BA">
        <w:t>was</w:t>
      </w:r>
      <w:r w:rsidR="00831EB7" w:rsidRPr="00923F0E">
        <w:t xml:space="preserve"> satisfied that a product meets these quality standards, it w</w:t>
      </w:r>
      <w:r w:rsidR="00E448BA">
        <w:t>ould</w:t>
      </w:r>
      <w:r w:rsidR="00831EB7" w:rsidRPr="00923F0E">
        <w:t xml:space="preserve"> permit the supply of that product via a licence.</w:t>
      </w:r>
    </w:p>
    <w:p w:rsidR="00831EB7" w:rsidRPr="00923F0E" w:rsidRDefault="00831EB7" w:rsidP="00E21CB9">
      <w:pPr>
        <w:pStyle w:val="Number"/>
      </w:pPr>
      <w:r w:rsidRPr="00923F0E">
        <w:t>Unapproved</w:t>
      </w:r>
      <w:r w:rsidR="003A78DE">
        <w:t xml:space="preserve"> </w:t>
      </w:r>
      <w:r w:rsidRPr="00923F0E">
        <w:t>medicinal cannabis products (including CBD products) can only be prescribed and supplied in New Zealand if they have been permitted for supply on a licence (either a Licence to Supply Unconsented Medicinal Cannabis Products under the Misuse of Drugs Act or a Licence to Sell Medicine</w:t>
      </w:r>
      <w:r w:rsidR="00E96A89">
        <w:t>s</w:t>
      </w:r>
      <w:r w:rsidRPr="00923F0E">
        <w:t xml:space="preserve"> by Wholesale under the Medicines Act). </w:t>
      </w:r>
    </w:p>
    <w:p w:rsidR="00831EB7" w:rsidRPr="00923F0E" w:rsidRDefault="00831EB7" w:rsidP="00831EB7">
      <w:pPr>
        <w:pStyle w:val="Number"/>
      </w:pPr>
      <w:r w:rsidRPr="00923F0E">
        <w:t xml:space="preserve">All </w:t>
      </w:r>
      <w:r w:rsidR="007A0F31">
        <w:t xml:space="preserve">approved </w:t>
      </w:r>
      <w:r w:rsidRPr="00923F0E">
        <w:t xml:space="preserve">or provisionally </w:t>
      </w:r>
      <w:r w:rsidR="007A0F31">
        <w:t xml:space="preserve">approved </w:t>
      </w:r>
      <w:r w:rsidRPr="00923F0E">
        <w:t>medicinal cannabis products are required to be manufactured in accordance with Good Manufacturing Practice.</w:t>
      </w:r>
    </w:p>
    <w:p w:rsidR="009B4F91" w:rsidRPr="00923F0E" w:rsidRDefault="00831EB7" w:rsidP="009B4F91">
      <w:pPr>
        <w:pStyle w:val="Number"/>
      </w:pPr>
      <w:r w:rsidRPr="00923F0E">
        <w:t>Un</w:t>
      </w:r>
      <w:r w:rsidR="00100150">
        <w:t>approved</w:t>
      </w:r>
      <w:r w:rsidRPr="00923F0E">
        <w:t xml:space="preserve"> products (supplied under section 29 of the Medicines Act) cannot be advertised. </w:t>
      </w:r>
      <w:r w:rsidR="009B4F91" w:rsidRPr="009B4F91">
        <w:t>The Ministry of Health will provide a list of unapproved medic</w:t>
      </w:r>
      <w:r w:rsidR="00C368CD">
        <w:t>in</w:t>
      </w:r>
      <w:r w:rsidR="009B4F91" w:rsidRPr="009B4F91">
        <w:t xml:space="preserve">al cannabis products that meet quality standards to </w:t>
      </w:r>
      <w:r w:rsidR="00841FC3">
        <w:t>medical practitioners (doctors)</w:t>
      </w:r>
      <w:r w:rsidR="009B4F91" w:rsidRPr="009B4F91">
        <w:t>.</w:t>
      </w:r>
    </w:p>
    <w:p w:rsidR="00831EB7" w:rsidRPr="00923F0E" w:rsidRDefault="00831EB7" w:rsidP="00831EB7">
      <w:pPr>
        <w:pStyle w:val="Number"/>
      </w:pPr>
      <w:r w:rsidRPr="00923F0E">
        <w:t xml:space="preserve">The manufacturer or importer can also apply to the Ministry of Health for </w:t>
      </w:r>
      <w:r w:rsidR="007A0F31">
        <w:t xml:space="preserve">approval </w:t>
      </w:r>
      <w:r w:rsidRPr="00923F0E">
        <w:t xml:space="preserve">or provisional </w:t>
      </w:r>
      <w:r w:rsidR="007A0F31">
        <w:t xml:space="preserve">approval </w:t>
      </w:r>
      <w:r w:rsidRPr="00923F0E">
        <w:t xml:space="preserve">for distribution of their product in New Zealand. If </w:t>
      </w:r>
      <w:r w:rsidR="007A0F31">
        <w:t xml:space="preserve">approval or </w:t>
      </w:r>
      <w:r w:rsidRPr="00923F0E">
        <w:t xml:space="preserve">provisional </w:t>
      </w:r>
      <w:r w:rsidR="007A0F31">
        <w:t xml:space="preserve">approval </w:t>
      </w:r>
      <w:r w:rsidRPr="00923F0E">
        <w:t>w</w:t>
      </w:r>
      <w:r w:rsidR="006C531A">
        <w:t>ere</w:t>
      </w:r>
      <w:r w:rsidRPr="00923F0E">
        <w:t xml:space="preserve"> granted, the product could be advertised (noting that controlled drugs can only be advertised to medical professionals, dentists or pharmacists). </w:t>
      </w:r>
      <w:r w:rsidR="00100150">
        <w:t>Currently, t</w:t>
      </w:r>
      <w:r w:rsidRPr="00923F0E">
        <w:t xml:space="preserve">he only medicinal cannabis product that has been granted </w:t>
      </w:r>
      <w:r w:rsidR="00100150">
        <w:t>approval</w:t>
      </w:r>
      <w:r w:rsidRPr="00923F0E">
        <w:t xml:space="preserve"> is </w:t>
      </w:r>
      <w:proofErr w:type="spellStart"/>
      <w:r w:rsidRPr="00923F0E">
        <w:t>Sativex</w:t>
      </w:r>
      <w:proofErr w:type="spellEnd"/>
      <w:proofErr w:type="gramStart"/>
      <w:r w:rsidR="00100150">
        <w:t>.</w:t>
      </w:r>
      <w:r w:rsidR="00DE6E6A">
        <w:t>™</w:t>
      </w:r>
      <w:proofErr w:type="gramEnd"/>
    </w:p>
    <w:p w:rsidR="00F5475F" w:rsidRDefault="00F5475F" w:rsidP="00F5475F">
      <w:pPr>
        <w:pStyle w:val="Number"/>
        <w:rPr>
          <w:rFonts w:cs="Segoe UI"/>
          <w:szCs w:val="21"/>
        </w:rPr>
      </w:pPr>
      <w:bookmarkStart w:id="85" w:name="_Toc9233593"/>
      <w:bookmarkStart w:id="86" w:name="_Toc10386401"/>
      <w:r>
        <w:rPr>
          <w:rFonts w:cs="Segoe UI"/>
          <w:szCs w:val="21"/>
        </w:rPr>
        <w:t>Figures 2 and 3</w:t>
      </w:r>
      <w:r w:rsidRPr="00B1627E">
        <w:rPr>
          <w:rFonts w:cs="Segoe UI"/>
          <w:szCs w:val="21"/>
        </w:rPr>
        <w:t xml:space="preserve"> </w:t>
      </w:r>
      <w:r w:rsidR="00EC028B">
        <w:rPr>
          <w:rFonts w:cs="Segoe UI"/>
          <w:szCs w:val="21"/>
        </w:rPr>
        <w:t xml:space="preserve">below </w:t>
      </w:r>
      <w:r w:rsidRPr="00B1627E">
        <w:rPr>
          <w:rFonts w:cs="Segoe UI"/>
          <w:szCs w:val="21"/>
        </w:rPr>
        <w:t xml:space="preserve">show the </w:t>
      </w:r>
      <w:r w:rsidR="00EC028B">
        <w:rPr>
          <w:rFonts w:cs="Segoe UI"/>
          <w:szCs w:val="21"/>
        </w:rPr>
        <w:t xml:space="preserve">proposed </w:t>
      </w:r>
      <w:r w:rsidRPr="00B1627E">
        <w:rPr>
          <w:rFonts w:cs="Segoe UI"/>
          <w:szCs w:val="21"/>
        </w:rPr>
        <w:t>supply chain</w:t>
      </w:r>
      <w:r w:rsidR="00EC028B">
        <w:rPr>
          <w:rFonts w:cs="Segoe UI"/>
          <w:szCs w:val="21"/>
        </w:rPr>
        <w:t>s</w:t>
      </w:r>
      <w:r w:rsidRPr="00B1627E">
        <w:rPr>
          <w:rFonts w:cs="Segoe UI"/>
          <w:szCs w:val="21"/>
        </w:rPr>
        <w:t xml:space="preserve"> for CBD and non-CBD products.</w:t>
      </w:r>
    </w:p>
    <w:p w:rsidR="00F5475F" w:rsidRDefault="00F5475F" w:rsidP="00F5475F">
      <w:pPr>
        <w:pStyle w:val="Number"/>
        <w:numPr>
          <w:ilvl w:val="0"/>
          <w:numId w:val="0"/>
        </w:numPr>
      </w:pPr>
    </w:p>
    <w:p w:rsidR="00F5475F" w:rsidRPr="005242AA" w:rsidRDefault="00F5475F" w:rsidP="005242AA">
      <w:pPr>
        <w:pStyle w:val="Figure"/>
      </w:pPr>
      <w:bookmarkStart w:id="87" w:name="_Toc12006218"/>
      <w:r w:rsidRPr="005242AA">
        <w:lastRenderedPageBreak/>
        <w:t xml:space="preserve">Figure </w:t>
      </w:r>
      <w:r w:rsidR="000E45E3">
        <w:rPr>
          <w:noProof/>
        </w:rPr>
        <w:fldChar w:fldCharType="begin"/>
      </w:r>
      <w:r w:rsidR="000E45E3">
        <w:rPr>
          <w:noProof/>
        </w:rPr>
        <w:instrText xml:space="preserve"> SEQ Figure \* ARABIC </w:instrText>
      </w:r>
      <w:r w:rsidR="000E45E3">
        <w:rPr>
          <w:noProof/>
        </w:rPr>
        <w:fldChar w:fldCharType="separate"/>
      </w:r>
      <w:r w:rsidR="00454837">
        <w:rPr>
          <w:noProof/>
        </w:rPr>
        <w:t>2</w:t>
      </w:r>
      <w:r w:rsidR="000E45E3">
        <w:rPr>
          <w:noProof/>
        </w:rPr>
        <w:fldChar w:fldCharType="end"/>
      </w:r>
      <w:r w:rsidRPr="005242AA">
        <w:t xml:space="preserve">: </w:t>
      </w:r>
      <w:r w:rsidR="00EC028B">
        <w:t>Proposed s</w:t>
      </w:r>
      <w:r w:rsidRPr="005242AA">
        <w:t>upply chain for CBD products</w:t>
      </w:r>
      <w:bookmarkEnd w:id="87"/>
    </w:p>
    <w:p w:rsidR="00F5475F" w:rsidRDefault="00D47B0C" w:rsidP="00F5475F">
      <w:pPr>
        <w:pStyle w:val="Number"/>
        <w:numPr>
          <w:ilvl w:val="0"/>
          <w:numId w:val="0"/>
        </w:numPr>
        <w:ind w:left="-426"/>
      </w:pPr>
      <w:r>
        <w:object w:dxaOrig="25035" w:dyaOrig="28455" w14:anchorId="1A83F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82pt" o:ole="">
            <v:imagedata r:id="rId31" o:title=""/>
          </v:shape>
          <o:OLEObject Type="Embed" ProgID="Visio.Drawing.15" ShapeID="_x0000_i1025" DrawAspect="Content" ObjectID="_1624253223" r:id="rId32"/>
        </w:object>
      </w:r>
    </w:p>
    <w:p w:rsidR="00F5475F" w:rsidRDefault="00F5475F" w:rsidP="005242AA">
      <w:pPr>
        <w:pStyle w:val="Figure"/>
      </w:pPr>
      <w:bookmarkStart w:id="88" w:name="_Toc12006219"/>
      <w:r>
        <w:lastRenderedPageBreak/>
        <w:t xml:space="preserve">Figure </w:t>
      </w:r>
      <w:r>
        <w:rPr>
          <w:noProof/>
        </w:rPr>
        <w:fldChar w:fldCharType="begin"/>
      </w:r>
      <w:r>
        <w:rPr>
          <w:noProof/>
        </w:rPr>
        <w:instrText xml:space="preserve"> SEQ Figure \* ARABIC </w:instrText>
      </w:r>
      <w:r>
        <w:rPr>
          <w:noProof/>
        </w:rPr>
        <w:fldChar w:fldCharType="separate"/>
      </w:r>
      <w:r w:rsidR="00454837">
        <w:rPr>
          <w:noProof/>
        </w:rPr>
        <w:t>3</w:t>
      </w:r>
      <w:r>
        <w:rPr>
          <w:noProof/>
        </w:rPr>
        <w:fldChar w:fldCharType="end"/>
      </w:r>
      <w:r>
        <w:t xml:space="preserve">: </w:t>
      </w:r>
      <w:r w:rsidR="00EC028B">
        <w:t>Proposed s</w:t>
      </w:r>
      <w:r>
        <w:t>upply chain for medicinal cannabis products (non-CBD products)</w:t>
      </w:r>
      <w:bookmarkEnd w:id="88"/>
    </w:p>
    <w:p w:rsidR="00F5475F" w:rsidRDefault="003A4333" w:rsidP="00F5475F">
      <w:pPr>
        <w:pStyle w:val="Number"/>
        <w:numPr>
          <w:ilvl w:val="0"/>
          <w:numId w:val="0"/>
        </w:numPr>
        <w:ind w:left="-426"/>
      </w:pPr>
      <w:r>
        <w:object w:dxaOrig="25036" w:dyaOrig="28455" w14:anchorId="5470607D">
          <v:shape id="_x0000_i1026" type="#_x0000_t75" style="width:489.75pt;height:555pt" o:ole="">
            <v:imagedata r:id="rId33" o:title=""/>
          </v:shape>
          <o:OLEObject Type="Embed" ProgID="Visio.Drawing.15" ShapeID="_x0000_i1026" DrawAspect="Content" ObjectID="_1624253224" r:id="rId34"/>
        </w:object>
      </w:r>
    </w:p>
    <w:p w:rsidR="00831EB7" w:rsidRPr="00923F0E" w:rsidRDefault="00805956" w:rsidP="00BF4D36">
      <w:pPr>
        <w:pStyle w:val="Heading2"/>
      </w:pPr>
      <w:bookmarkStart w:id="89" w:name="_Toc13577528"/>
      <w:r>
        <w:lastRenderedPageBreak/>
        <w:t>D</w:t>
      </w:r>
      <w:r w:rsidR="009436D6" w:rsidRPr="00923F0E">
        <w:t>1:</w:t>
      </w:r>
      <w:r w:rsidR="009436D6" w:rsidRPr="00923F0E">
        <w:tab/>
      </w:r>
      <w:r w:rsidR="00831EB7" w:rsidRPr="00923F0E">
        <w:t xml:space="preserve">Distribution </w:t>
      </w:r>
      <w:r w:rsidR="00576AF2">
        <w:t>pathways</w:t>
      </w:r>
      <w:bookmarkEnd w:id="85"/>
      <w:bookmarkEnd w:id="86"/>
      <w:bookmarkEnd w:id="89"/>
    </w:p>
    <w:p w:rsidR="00831EB7" w:rsidRPr="00923F0E" w:rsidRDefault="000818AF" w:rsidP="00831EB7">
      <w:pPr>
        <w:pStyle w:val="Heading3"/>
        <w:spacing w:before="240"/>
      </w:pPr>
      <w:r>
        <w:t>Approv</w:t>
      </w:r>
      <w:r w:rsidR="003C194E">
        <w:t>al</w:t>
      </w:r>
      <w:r>
        <w:t xml:space="preserve"> </w:t>
      </w:r>
      <w:r w:rsidR="00831EB7" w:rsidRPr="00923F0E">
        <w:t xml:space="preserve">for distribution of </w:t>
      </w:r>
      <w:r w:rsidR="003B36F1">
        <w:t>m</w:t>
      </w:r>
      <w:r w:rsidR="00831EB7" w:rsidRPr="00923F0E">
        <w:t xml:space="preserve">edicinal </w:t>
      </w:r>
      <w:r w:rsidR="003B36F1">
        <w:t>c</w:t>
      </w:r>
      <w:r w:rsidR="00831EB7" w:rsidRPr="00923F0E">
        <w:t>annabis </w:t>
      </w:r>
      <w:r w:rsidR="003B36F1">
        <w:t>p</w:t>
      </w:r>
      <w:r w:rsidR="00831EB7" w:rsidRPr="00923F0E">
        <w:t xml:space="preserve">roducts </w:t>
      </w:r>
    </w:p>
    <w:p w:rsidR="007910DD" w:rsidRDefault="00831EB7" w:rsidP="00831EB7">
      <w:pPr>
        <w:pStyle w:val="Number"/>
      </w:pPr>
      <w:r w:rsidRPr="00923F0E">
        <w:t xml:space="preserve">In most circumstances, medicine distributors need to obtain </w:t>
      </w:r>
      <w:r w:rsidR="002276CB" w:rsidRPr="00923F0E">
        <w:t>Ministry of Health</w:t>
      </w:r>
      <w:r w:rsidR="002276CB" w:rsidRPr="00923F0E" w:rsidDel="002276CB">
        <w:t xml:space="preserve"> </w:t>
      </w:r>
      <w:r w:rsidR="002276CB">
        <w:t xml:space="preserve">approval </w:t>
      </w:r>
      <w:r w:rsidRPr="00923F0E">
        <w:t>to distribute</w:t>
      </w:r>
      <w:r w:rsidR="002276CB">
        <w:t xml:space="preserve"> </w:t>
      </w:r>
      <w:r w:rsidRPr="00923F0E">
        <w:t>before commencing distribution. Evidence to demonstrate that the product meets the claimed safety, efficacy (effectiveness) and quality standards for medicines is required. These are generally internationally agreed standards. The Ministry of Health reviews the evidence and</w:t>
      </w:r>
      <w:r w:rsidR="003B36F1">
        <w:t>,</w:t>
      </w:r>
      <w:r w:rsidRPr="00923F0E">
        <w:t xml:space="preserve"> where the product is shown to meet these standards (or an alternative justified standard), </w:t>
      </w:r>
      <w:r w:rsidR="000818AF">
        <w:t xml:space="preserve">approval </w:t>
      </w:r>
      <w:r w:rsidRPr="00923F0E">
        <w:t xml:space="preserve">can be granted. </w:t>
      </w:r>
    </w:p>
    <w:p w:rsidR="00831EB7" w:rsidRPr="00923F0E" w:rsidRDefault="00831EB7" w:rsidP="00831EB7">
      <w:pPr>
        <w:pStyle w:val="Number"/>
      </w:pPr>
      <w:r w:rsidRPr="00923F0E">
        <w:t xml:space="preserve">The product can then be marketed as a medicine that has been manufactured to an acceptable standard of quality for the claims that are supported by the reviewed evidence. </w:t>
      </w:r>
      <w:r w:rsidR="000A72F5">
        <w:t>The medicine must</w:t>
      </w:r>
      <w:r w:rsidR="00D71739" w:rsidRPr="00923F0E">
        <w:t xml:space="preserve"> be manufactured at a facility that complies with Good Manufacturing Practice and is licen</w:t>
      </w:r>
      <w:r w:rsidR="003B36F1">
        <w:t>s</w:t>
      </w:r>
      <w:r w:rsidR="00D71739" w:rsidRPr="00923F0E">
        <w:t>ed to manufacture medicines.</w:t>
      </w:r>
    </w:p>
    <w:p w:rsidR="00831EB7" w:rsidRPr="00923F0E" w:rsidRDefault="00831EB7" w:rsidP="00831EB7">
      <w:pPr>
        <w:pStyle w:val="Heading3"/>
      </w:pPr>
      <w:r w:rsidRPr="00923F0E">
        <w:t xml:space="preserve">Provisional </w:t>
      </w:r>
      <w:r w:rsidR="003B36F1">
        <w:t>a</w:t>
      </w:r>
      <w:r w:rsidR="000818AF">
        <w:t xml:space="preserve">pproval </w:t>
      </w:r>
      <w:r w:rsidRPr="00923F0E">
        <w:t xml:space="preserve">for distribution under </w:t>
      </w:r>
      <w:r w:rsidR="003B36F1">
        <w:t>s</w:t>
      </w:r>
      <w:r w:rsidRPr="00923F0E">
        <w:t>ection</w:t>
      </w:r>
      <w:r w:rsidR="009436D6" w:rsidRPr="00923F0E">
        <w:t> </w:t>
      </w:r>
      <w:r w:rsidRPr="00923F0E">
        <w:t>23 of the Medicines Act</w:t>
      </w:r>
    </w:p>
    <w:p w:rsidR="00831EB7" w:rsidRPr="00923F0E" w:rsidRDefault="00831EB7" w:rsidP="00831EB7">
      <w:pPr>
        <w:pStyle w:val="Number"/>
      </w:pPr>
      <w:r w:rsidRPr="00923F0E">
        <w:t xml:space="preserve">Provisional </w:t>
      </w:r>
      <w:r w:rsidR="000818AF">
        <w:t xml:space="preserve">approval </w:t>
      </w:r>
      <w:r w:rsidRPr="00923F0E">
        <w:t>allows a product to be made available on a limited basis.</w:t>
      </w:r>
    </w:p>
    <w:p w:rsidR="00831EB7" w:rsidRPr="00923F0E" w:rsidRDefault="00831EB7" w:rsidP="00831EB7">
      <w:pPr>
        <w:pStyle w:val="Number"/>
      </w:pPr>
      <w:r w:rsidRPr="00923F0E">
        <w:t xml:space="preserve">Provisional </w:t>
      </w:r>
      <w:r w:rsidR="000818AF">
        <w:t xml:space="preserve">approval </w:t>
      </w:r>
      <w:r w:rsidRPr="00923F0E">
        <w:t>is ideally suited to medicines still undergoing clinical assessment, but where it is desirable that patients have early access. It is anticipated that the medicine w</w:t>
      </w:r>
      <w:r w:rsidR="00100150">
        <w:t>ould</w:t>
      </w:r>
      <w:r w:rsidRPr="00923F0E">
        <w:t xml:space="preserve"> be used on a restricted basis until</w:t>
      </w:r>
      <w:r w:rsidR="00923F0E" w:rsidRPr="00923F0E">
        <w:t xml:space="preserve"> </w:t>
      </w:r>
      <w:r w:rsidRPr="00923F0E">
        <w:t xml:space="preserve">the risks and benefits have been quantified and full </w:t>
      </w:r>
      <w:r w:rsidR="000818AF">
        <w:t xml:space="preserve">approval </w:t>
      </w:r>
      <w:r w:rsidRPr="00923F0E">
        <w:t xml:space="preserve">can be granted. </w:t>
      </w:r>
    </w:p>
    <w:p w:rsidR="00831EB7" w:rsidRPr="00923F0E" w:rsidRDefault="00831EB7" w:rsidP="00831EB7">
      <w:pPr>
        <w:pStyle w:val="Number"/>
      </w:pPr>
      <w:r w:rsidRPr="00923F0E">
        <w:t xml:space="preserve">In exceptional circumstances, provisional </w:t>
      </w:r>
      <w:r w:rsidR="000818AF">
        <w:t xml:space="preserve">approval </w:t>
      </w:r>
      <w:r w:rsidRPr="00923F0E">
        <w:t>may also be appropriate for medicines that will only be supplied in very limited circumstances for up to two years. The medicine distributor must still make an application and submit the safety, efficacy (effectiveness) and quality data available. The data is reviewed by the Ministry of Health, wh</w:t>
      </w:r>
      <w:r w:rsidR="007A411B">
        <w:t>ich</w:t>
      </w:r>
      <w:r w:rsidRPr="00923F0E">
        <w:t xml:space="preserve"> may make recommendations on restricting the supply or the prescribing of the product as a condition of provisional </w:t>
      </w:r>
      <w:r w:rsidR="000818AF">
        <w:t xml:space="preserve">approval. </w:t>
      </w:r>
      <w:r w:rsidRPr="00923F0E">
        <w:t>The medicine must still be manufactured at a facility that complies with Good Manufacturing Practice and is licen</w:t>
      </w:r>
      <w:r w:rsidR="007A411B">
        <w:t>s</w:t>
      </w:r>
      <w:r w:rsidRPr="00923F0E">
        <w:t>ed to manufacture medicines.</w:t>
      </w:r>
    </w:p>
    <w:p w:rsidR="00831EB7" w:rsidRPr="00923F0E" w:rsidRDefault="00831EB7" w:rsidP="00831EB7">
      <w:pPr>
        <w:pStyle w:val="Number"/>
      </w:pPr>
      <w:r w:rsidRPr="00923F0E">
        <w:t xml:space="preserve">When the provisional </w:t>
      </w:r>
      <w:r w:rsidR="000818AF">
        <w:t xml:space="preserve">approval </w:t>
      </w:r>
      <w:r w:rsidRPr="00923F0E">
        <w:t xml:space="preserve">expires, the distributor can apply for a renewal, remove the medicine from the market or apply for full </w:t>
      </w:r>
      <w:r w:rsidR="00F6218B">
        <w:t>approval</w:t>
      </w:r>
      <w:r w:rsidRPr="00923F0E">
        <w:t xml:space="preserve">. It is expected that a distributor should generally submit an application for full </w:t>
      </w:r>
      <w:r w:rsidR="000818AF">
        <w:t xml:space="preserve">approval </w:t>
      </w:r>
      <w:r w:rsidRPr="00923F0E">
        <w:t xml:space="preserve">within five years of provisional </w:t>
      </w:r>
      <w:r w:rsidR="000818AF">
        <w:t>approval</w:t>
      </w:r>
      <w:r w:rsidRPr="00923F0E">
        <w:t xml:space="preserve"> initially being granted.</w:t>
      </w:r>
    </w:p>
    <w:p w:rsidR="00EC028B" w:rsidRDefault="00EC028B">
      <w:pPr>
        <w:rPr>
          <w:color w:val="0A6AB4"/>
          <w:spacing w:val="-5"/>
          <w:sz w:val="36"/>
        </w:rPr>
      </w:pPr>
      <w:r>
        <w:br w:type="page"/>
      </w:r>
    </w:p>
    <w:p w:rsidR="00831EB7" w:rsidRPr="00923F0E" w:rsidRDefault="00831EB7" w:rsidP="00831EB7">
      <w:pPr>
        <w:pStyle w:val="Heading3"/>
      </w:pPr>
      <w:r w:rsidRPr="00923F0E">
        <w:lastRenderedPageBreak/>
        <w:t xml:space="preserve">Supply of </w:t>
      </w:r>
      <w:r w:rsidR="007A411B">
        <w:t>u</w:t>
      </w:r>
      <w:r w:rsidRPr="00923F0E">
        <w:t xml:space="preserve">napproved </w:t>
      </w:r>
      <w:r w:rsidR="007A411B">
        <w:t>p</w:t>
      </w:r>
      <w:r w:rsidRPr="00923F0E">
        <w:t xml:space="preserve">roducts under </w:t>
      </w:r>
      <w:r w:rsidR="007A411B">
        <w:t>s</w:t>
      </w:r>
      <w:r w:rsidRPr="00923F0E">
        <w:t>ection</w:t>
      </w:r>
      <w:r w:rsidR="009436D6" w:rsidRPr="00923F0E">
        <w:t> </w:t>
      </w:r>
      <w:r w:rsidRPr="00923F0E">
        <w:t xml:space="preserve">29 of the Medicines Act </w:t>
      </w:r>
    </w:p>
    <w:p w:rsidR="00831EB7" w:rsidRPr="00923F0E" w:rsidRDefault="00831EB7" w:rsidP="00831EB7">
      <w:pPr>
        <w:pStyle w:val="Number"/>
      </w:pPr>
      <w:r w:rsidRPr="00923F0E">
        <w:t>Section 29 of the Medicines Act permits the supply or sale of an unapproved medicine to</w:t>
      </w:r>
      <w:r w:rsidR="00016E21">
        <w:t xml:space="preserve"> medical practitioners (doctors)</w:t>
      </w:r>
      <w:r w:rsidRPr="00923F0E">
        <w:t>, where the</w:t>
      </w:r>
      <w:r w:rsidR="000818AF">
        <w:t xml:space="preserve">y </w:t>
      </w:r>
      <w:r w:rsidRPr="00923F0E">
        <w:t xml:space="preserve">consider that it would benefit a </w:t>
      </w:r>
      <w:r w:rsidR="007F6AED">
        <w:t xml:space="preserve">named </w:t>
      </w:r>
      <w:r w:rsidRPr="00923F0E">
        <w:t xml:space="preserve">patient under their care. An application to supply is not required, and </w:t>
      </w:r>
      <w:r w:rsidR="00AC3D82">
        <w:t xml:space="preserve">the </w:t>
      </w:r>
      <w:r w:rsidRPr="00923F0E">
        <w:t xml:space="preserve">Ministry of Health does not currently review the safety, efficacy (effectiveness) or the quality of the product. The </w:t>
      </w:r>
      <w:r w:rsidR="00016E21">
        <w:t>medical practitioner</w:t>
      </w:r>
      <w:r w:rsidR="00F6218B">
        <w:t xml:space="preserve"> </w:t>
      </w:r>
      <w:r w:rsidRPr="00923F0E">
        <w:t>is expected to exercise professional judgement (the professional and ethical standard of care) when authorising the supply of an unapproved product.</w:t>
      </w:r>
    </w:p>
    <w:p w:rsidR="00831EB7" w:rsidRPr="00923F0E" w:rsidRDefault="00831EB7" w:rsidP="00831EB7">
      <w:pPr>
        <w:pStyle w:val="Number"/>
      </w:pPr>
      <w:r w:rsidRPr="00923F0E">
        <w:t>The supplier of the unapproved medicine must report (in writing) certain details of the supply to the Ministry of Health every month. These are</w:t>
      </w:r>
      <w:r w:rsidR="00AC3D82">
        <w:t xml:space="preserve"> the</w:t>
      </w:r>
      <w:r w:rsidRPr="00923F0E">
        <w:t xml:space="preserve">: </w:t>
      </w:r>
    </w:p>
    <w:p w:rsidR="00831EB7" w:rsidRPr="00923F0E" w:rsidRDefault="00831EB7" w:rsidP="00831EB7">
      <w:pPr>
        <w:pStyle w:val="Bullet"/>
        <w:ind w:left="851"/>
      </w:pPr>
      <w:r w:rsidRPr="00923F0E">
        <w:t>name of the medicine supplied</w:t>
      </w:r>
    </w:p>
    <w:p w:rsidR="00831EB7" w:rsidRPr="00923F0E" w:rsidRDefault="00831EB7" w:rsidP="00831EB7">
      <w:pPr>
        <w:pStyle w:val="Bullet"/>
        <w:ind w:left="851"/>
      </w:pPr>
      <w:r w:rsidRPr="00923F0E">
        <w:t>dose form and strength</w:t>
      </w:r>
    </w:p>
    <w:p w:rsidR="00831EB7" w:rsidRPr="00923F0E" w:rsidRDefault="00831EB7" w:rsidP="00831EB7">
      <w:pPr>
        <w:pStyle w:val="Bullet"/>
        <w:ind w:left="851"/>
      </w:pPr>
      <w:r w:rsidRPr="00923F0E">
        <w:t>month and year of supply</w:t>
      </w:r>
    </w:p>
    <w:p w:rsidR="00831EB7" w:rsidRPr="00923F0E" w:rsidRDefault="00831EB7" w:rsidP="00831EB7">
      <w:pPr>
        <w:pStyle w:val="Bullet"/>
        <w:ind w:left="851"/>
      </w:pPr>
      <w:r w:rsidRPr="00923F0E">
        <w:t>place supplied to</w:t>
      </w:r>
    </w:p>
    <w:p w:rsidR="00831EB7" w:rsidRPr="00923F0E" w:rsidRDefault="00831EB7" w:rsidP="00831EB7">
      <w:pPr>
        <w:pStyle w:val="Bullet"/>
        <w:ind w:left="851"/>
      </w:pPr>
      <w:r w:rsidRPr="00923F0E">
        <w:t>number of packs sold or supplied</w:t>
      </w:r>
    </w:p>
    <w:p w:rsidR="00831EB7" w:rsidRPr="00923F0E" w:rsidRDefault="00831EB7" w:rsidP="00831EB7">
      <w:pPr>
        <w:pStyle w:val="Bullet"/>
        <w:ind w:left="851"/>
      </w:pPr>
      <w:r w:rsidRPr="00923F0E">
        <w:t>name of the practitioner and the patient</w:t>
      </w:r>
    </w:p>
    <w:p w:rsidR="00831EB7" w:rsidRPr="00923F0E" w:rsidRDefault="00831EB7" w:rsidP="00831EB7">
      <w:pPr>
        <w:pStyle w:val="Bullet"/>
        <w:ind w:left="851"/>
      </w:pPr>
      <w:proofErr w:type="gramStart"/>
      <w:r w:rsidRPr="00923F0E">
        <w:t>name</w:t>
      </w:r>
      <w:proofErr w:type="gramEnd"/>
      <w:r w:rsidRPr="00923F0E">
        <w:t xml:space="preserve"> and address of the supplier.</w:t>
      </w:r>
    </w:p>
    <w:p w:rsidR="00E51226" w:rsidRPr="00370164" w:rsidRDefault="00831EB7" w:rsidP="00C41CE8">
      <w:pPr>
        <w:pStyle w:val="Number"/>
        <w:numPr>
          <w:ilvl w:val="0"/>
          <w:numId w:val="0"/>
        </w:numPr>
        <w:spacing w:after="120"/>
        <w:ind w:left="567"/>
        <w:rPr>
          <w:rFonts w:eastAsia="Calibri"/>
        </w:rPr>
      </w:pPr>
      <w:r w:rsidRPr="00923F0E">
        <w:t>Section 25 of the Medicines Act 1981 allows for the medical practitioner to procure, administer and arrange the administration of an unapproved medicine</w:t>
      </w:r>
      <w:r w:rsidR="003A78DE">
        <w:t>. In effect</w:t>
      </w:r>
      <w:r w:rsidR="00AC3D82">
        <w:t>,</w:t>
      </w:r>
      <w:r w:rsidR="003A78DE">
        <w:t xml:space="preserve"> </w:t>
      </w:r>
      <w:r w:rsidR="00AC3D82">
        <w:t>s</w:t>
      </w:r>
      <w:r w:rsidR="003A78DE">
        <w:t xml:space="preserve">ection 25 allows the </w:t>
      </w:r>
      <w:r w:rsidR="00016E21">
        <w:t xml:space="preserve">medical practitioner (doctor) </w:t>
      </w:r>
      <w:r w:rsidR="003A78DE">
        <w:t xml:space="preserve">to </w:t>
      </w:r>
      <w:r w:rsidRPr="00923F0E">
        <w:t xml:space="preserve">enable the supply of the </w:t>
      </w:r>
      <w:r w:rsidR="003A78DE">
        <w:t xml:space="preserve">unapproved </w:t>
      </w:r>
      <w:r w:rsidRPr="00923F0E">
        <w:t>medicine through a pharmacy where the patient can fill the prescription in the same manner as their regular medications.</w:t>
      </w:r>
    </w:p>
    <w:p w:rsidR="005B4F0F" w:rsidRDefault="005B4F0F">
      <w:pPr>
        <w:rPr>
          <w:rFonts w:eastAsia="Calibri"/>
        </w:rPr>
      </w:pPr>
    </w:p>
    <w:p w:rsidR="002638C0" w:rsidRPr="000C0F1B" w:rsidRDefault="002638C0" w:rsidP="00A447F0">
      <w:pPr>
        <w:pStyle w:val="Box"/>
      </w:pPr>
      <w:r w:rsidRPr="00A447F0">
        <w:rPr>
          <w:b/>
          <w:lang w:val="en-GB"/>
        </w:rPr>
        <w:t>D1: Question</w:t>
      </w:r>
      <w:r w:rsidRPr="00A447F0">
        <w:rPr>
          <w:b/>
        </w:rPr>
        <w:t xml:space="preserve"> for industry</w:t>
      </w:r>
      <w:r w:rsidRPr="000C0F1B">
        <w:t>:</w:t>
      </w:r>
    </w:p>
    <w:p w:rsidR="00D02826" w:rsidRPr="00AC3D82" w:rsidRDefault="002638C0" w:rsidP="00A447F0">
      <w:pPr>
        <w:pStyle w:val="Box"/>
        <w:rPr>
          <w:rFonts w:eastAsia="Calibri"/>
        </w:rPr>
      </w:pPr>
      <w:r w:rsidRPr="000C0F1B">
        <w:t xml:space="preserve">Do you have any comment on the proposal that a product can only be </w:t>
      </w:r>
      <w:r w:rsidRPr="000C0F1B">
        <w:rPr>
          <w:rFonts w:eastAsiaTheme="minorHAnsi"/>
          <w:lang w:eastAsia="en-US"/>
        </w:rPr>
        <w:t>supplied</w:t>
      </w:r>
      <w:r w:rsidRPr="000C0F1B">
        <w:t xml:space="preserve"> under licence if it meets the requirements of the product quality standards?</w:t>
      </w:r>
      <w:r w:rsidR="00D02826">
        <w:rPr>
          <w:rFonts w:eastAsia="Calibri"/>
        </w:rPr>
        <w:br w:type="page"/>
      </w:r>
    </w:p>
    <w:p w:rsidR="00743A32" w:rsidRPr="00923F0E" w:rsidRDefault="009436D6" w:rsidP="00C42C37">
      <w:pPr>
        <w:pStyle w:val="Heading1"/>
        <w:rPr>
          <w:rFonts w:eastAsia="Calibri"/>
        </w:rPr>
      </w:pPr>
      <w:bookmarkStart w:id="90" w:name="_Toc13577529"/>
      <w:r w:rsidRPr="00923F0E">
        <w:rPr>
          <w:rFonts w:eastAsia="Calibri"/>
        </w:rPr>
        <w:lastRenderedPageBreak/>
        <w:t xml:space="preserve">Part </w:t>
      </w:r>
      <w:r w:rsidR="00805956">
        <w:rPr>
          <w:rFonts w:eastAsia="Calibri"/>
        </w:rPr>
        <w:t>E</w:t>
      </w:r>
      <w:r w:rsidRPr="00923F0E">
        <w:rPr>
          <w:rFonts w:eastAsia="Calibri"/>
        </w:rPr>
        <w:t>:</w:t>
      </w:r>
      <w:r w:rsidR="00C42C37" w:rsidRPr="00923F0E">
        <w:rPr>
          <w:rFonts w:eastAsia="Calibri"/>
        </w:rPr>
        <w:t xml:space="preserve"> </w:t>
      </w:r>
      <w:r w:rsidR="00E51226" w:rsidRPr="00923F0E">
        <w:rPr>
          <w:rFonts w:eastAsia="Calibri"/>
        </w:rPr>
        <w:t>Prescribing</w:t>
      </w:r>
      <w:bookmarkEnd w:id="90"/>
    </w:p>
    <w:p w:rsidR="00E51226" w:rsidRPr="00923F0E" w:rsidRDefault="00805956" w:rsidP="00423907">
      <w:pPr>
        <w:pStyle w:val="Heading2"/>
        <w:spacing w:before="360"/>
      </w:pPr>
      <w:bookmarkStart w:id="91" w:name="_Toc3765940"/>
      <w:bookmarkStart w:id="92" w:name="_Toc9233595"/>
      <w:bookmarkStart w:id="93" w:name="_Toc10386403"/>
      <w:bookmarkStart w:id="94" w:name="_Toc13577530"/>
      <w:r>
        <w:t>E</w:t>
      </w:r>
      <w:r w:rsidR="009436D6" w:rsidRPr="00923F0E">
        <w:t>1</w:t>
      </w:r>
      <w:r w:rsidR="00C42C37" w:rsidRPr="00923F0E">
        <w:t>:</w:t>
      </w:r>
      <w:r w:rsidR="009436D6" w:rsidRPr="00923F0E">
        <w:tab/>
      </w:r>
      <w:r w:rsidR="00E51226" w:rsidRPr="00923F0E">
        <w:t>Pre</w:t>
      </w:r>
      <w:r w:rsidR="00E51226" w:rsidRPr="00923F0E">
        <w:rPr>
          <w:shd w:val="clear" w:color="auto" w:fill="FFFFFF"/>
        </w:rPr>
        <w:t>s</w:t>
      </w:r>
      <w:r w:rsidR="00E51226" w:rsidRPr="00923F0E">
        <w:t xml:space="preserve">cribing </w:t>
      </w:r>
      <w:r w:rsidR="00AC3D82">
        <w:t>r</w:t>
      </w:r>
      <w:r w:rsidR="00E51226" w:rsidRPr="00923F0E">
        <w:t>equirements</w:t>
      </w:r>
      <w:bookmarkEnd w:id="91"/>
      <w:bookmarkEnd w:id="92"/>
      <w:bookmarkEnd w:id="93"/>
      <w:bookmarkEnd w:id="94"/>
    </w:p>
    <w:p w:rsidR="00E51226" w:rsidRPr="00923F0E" w:rsidRDefault="00E51226" w:rsidP="00E51226">
      <w:pPr>
        <w:pStyle w:val="Heading3"/>
        <w:spacing w:before="240"/>
      </w:pPr>
      <w:r w:rsidRPr="00923F0E">
        <w:t>Prescribing and distribution to patients</w:t>
      </w:r>
    </w:p>
    <w:p w:rsidR="00E51226" w:rsidRPr="00923F0E" w:rsidRDefault="00E51226" w:rsidP="00E51226">
      <w:pPr>
        <w:pStyle w:val="Number"/>
      </w:pPr>
      <w:r w:rsidRPr="00923F0E">
        <w:t xml:space="preserve">The prescribing requirements for medicinal cannabis products </w:t>
      </w:r>
      <w:r w:rsidR="002903D3">
        <w:t xml:space="preserve">are intended to ensure </w:t>
      </w:r>
      <w:r w:rsidRPr="00923F0E">
        <w:t xml:space="preserve">appropriate levels of professional oversight are applied that reflect the risk of prescribing. </w:t>
      </w:r>
      <w:r w:rsidR="0076309C">
        <w:t xml:space="preserve">Medicinal cannabis products can only be prescribed by a medical practitioner. When </w:t>
      </w:r>
      <w:r w:rsidR="00EC5CB3">
        <w:t xml:space="preserve">approved </w:t>
      </w:r>
      <w:r w:rsidR="0076309C">
        <w:t xml:space="preserve">CBD </w:t>
      </w:r>
      <w:r w:rsidR="00DE6E6A">
        <w:t>p</w:t>
      </w:r>
      <w:r w:rsidR="0076309C">
        <w:t xml:space="preserve">roducts become available, these will also be able to be prescribed by a nurse practitioner. </w:t>
      </w:r>
      <w:r w:rsidR="00841FC3">
        <w:t xml:space="preserve">A </w:t>
      </w:r>
      <w:r w:rsidR="00D37640">
        <w:t>‘</w:t>
      </w:r>
      <w:r w:rsidR="00841FC3">
        <w:t>medical practitioner</w:t>
      </w:r>
      <w:r w:rsidR="00D37640">
        <w:t>’</w:t>
      </w:r>
      <w:r w:rsidR="00841FC3">
        <w:t>, as used in this document, means all doctors registered by the Medical Council of New Zealand, including general practitioners and any other speciality.</w:t>
      </w:r>
    </w:p>
    <w:p w:rsidR="001330C5" w:rsidRDefault="001330C5" w:rsidP="0077156E">
      <w:pPr>
        <w:pStyle w:val="Number"/>
      </w:pPr>
      <w:r>
        <w:t xml:space="preserve">All medicinal cannabis products except for CBD products are controlled drugs, which are more </w:t>
      </w:r>
      <w:r w:rsidR="00173EA5">
        <w:t>tightly controlled to manage</w:t>
      </w:r>
      <w:r>
        <w:t xml:space="preserve"> risk</w:t>
      </w:r>
      <w:r w:rsidR="0005101F">
        <w:t>.</w:t>
      </w:r>
    </w:p>
    <w:p w:rsidR="00E51226" w:rsidRDefault="001330C5" w:rsidP="0077156E">
      <w:pPr>
        <w:pStyle w:val="Number"/>
      </w:pPr>
      <w:r>
        <w:t>Currently for medicinal cannabis products, except for CBD</w:t>
      </w:r>
      <w:r w:rsidR="00DE6E6A">
        <w:t xml:space="preserve"> </w:t>
      </w:r>
      <w:r w:rsidR="00173EA5">
        <w:t>products,</w:t>
      </w:r>
      <w:r>
        <w:t xml:space="preserve"> approval from a specialist working within a relevant scope of practice is required. For example, approval from a paediatrician or neurologist may be needed for medicinal cannabis products to treat complex epilepsy in a child. </w:t>
      </w:r>
      <w:r w:rsidRPr="001330C5">
        <w:t>For some conditions treated by cannabis</w:t>
      </w:r>
      <w:r w:rsidR="00DE6E6A">
        <w:t>,</w:t>
      </w:r>
      <w:r w:rsidRPr="001330C5">
        <w:t xml:space="preserve"> such as epilepsy and nausea associated with chemotherapy, a specialist will often already be involved in the person’s therapy.</w:t>
      </w:r>
    </w:p>
    <w:p w:rsidR="00E51226" w:rsidRPr="00923F0E" w:rsidRDefault="00E51226" w:rsidP="00E51226">
      <w:pPr>
        <w:pStyle w:val="Number"/>
      </w:pPr>
      <w:r w:rsidRPr="00923F0E">
        <w:t>The current paths for distributing prescription medicines and controlled drugs will continue to be used for medicinal cannabis products.</w:t>
      </w:r>
    </w:p>
    <w:p w:rsidR="00E51226" w:rsidRPr="00923F0E" w:rsidRDefault="00E51226" w:rsidP="00E51226">
      <w:pPr>
        <w:pStyle w:val="Number"/>
      </w:pPr>
      <w:r w:rsidRPr="00923F0E">
        <w:t>The prescribing requirements of medicinal cannabis products and CBD products fall into four categories:</w:t>
      </w:r>
    </w:p>
    <w:p w:rsidR="00E51226" w:rsidRPr="00923F0E" w:rsidRDefault="00E51226" w:rsidP="00E51226">
      <w:pPr>
        <w:pStyle w:val="Bullet"/>
        <w:ind w:left="851"/>
      </w:pPr>
      <w:r w:rsidRPr="00923F0E">
        <w:t xml:space="preserve">medicinal cannabis products that are controlled drugs </w:t>
      </w:r>
      <w:r w:rsidR="00E448BA">
        <w:t>approved by the Ministry of Health</w:t>
      </w:r>
      <w:r w:rsidRPr="00923F0E">
        <w:rPr>
          <w:rStyle w:val="FootnoteReference"/>
        </w:rPr>
        <w:footnoteReference w:id="38"/>
      </w:r>
      <w:r w:rsidRPr="00923F0E">
        <w:t xml:space="preserve"> </w:t>
      </w:r>
    </w:p>
    <w:p w:rsidR="00E51226" w:rsidRPr="00923F0E" w:rsidRDefault="00E448BA" w:rsidP="00E51226">
      <w:pPr>
        <w:pStyle w:val="Bullet"/>
        <w:ind w:left="851"/>
      </w:pPr>
      <w:r>
        <w:t xml:space="preserve">unapproved </w:t>
      </w:r>
      <w:r w:rsidR="00E51226" w:rsidRPr="00923F0E">
        <w:t>medicinal cannabis products that are controlled drugs that meet the quality standards</w:t>
      </w:r>
    </w:p>
    <w:p w:rsidR="00E51226" w:rsidRDefault="00E448BA" w:rsidP="00E51226">
      <w:pPr>
        <w:pStyle w:val="Bullet"/>
        <w:ind w:left="851"/>
      </w:pPr>
      <w:r>
        <w:t xml:space="preserve">unapproved </w:t>
      </w:r>
      <w:r w:rsidR="00E51226" w:rsidRPr="00923F0E">
        <w:t>medicinal cannabis products that are controlled drugs that do not meet the quality standards</w:t>
      </w:r>
      <w:r w:rsidR="00E51226" w:rsidRPr="00923F0E" w:rsidDel="008F0B1B">
        <w:t xml:space="preserve"> </w:t>
      </w:r>
    </w:p>
    <w:p w:rsidR="00F45D14" w:rsidRPr="00923F0E" w:rsidRDefault="00F45D14" w:rsidP="00E51226">
      <w:pPr>
        <w:pStyle w:val="Bullet"/>
        <w:ind w:left="851"/>
      </w:pPr>
      <w:r>
        <w:t>CBD products.</w:t>
      </w:r>
    </w:p>
    <w:p w:rsidR="00B318B3" w:rsidRDefault="00B318B3" w:rsidP="00B318B3">
      <w:pPr>
        <w:spacing w:after="120" w:line="300" w:lineRule="atLeast"/>
        <w:ind w:left="33"/>
        <w:rPr>
          <w:rFonts w:cs="Segoe UI"/>
          <w:sz w:val="20"/>
        </w:rPr>
      </w:pPr>
    </w:p>
    <w:p w:rsidR="00F45D14" w:rsidRDefault="00F45D14" w:rsidP="00B318B3">
      <w:pPr>
        <w:spacing w:after="120" w:line="300" w:lineRule="atLeast"/>
        <w:ind w:left="33"/>
        <w:rPr>
          <w:rFonts w:cs="Segoe UI"/>
          <w:sz w:val="20"/>
        </w:rPr>
      </w:pPr>
    </w:p>
    <w:p w:rsidR="00F45D14" w:rsidRDefault="00F45D14" w:rsidP="00B318B3">
      <w:pPr>
        <w:spacing w:after="120" w:line="300" w:lineRule="atLeast"/>
        <w:ind w:left="33"/>
        <w:rPr>
          <w:rFonts w:cs="Segoe UI"/>
          <w:sz w:val="20"/>
        </w:rPr>
      </w:pPr>
    </w:p>
    <w:p w:rsidR="00F45D14" w:rsidRDefault="00F45D14" w:rsidP="00B318B3">
      <w:pPr>
        <w:spacing w:after="120" w:line="300" w:lineRule="atLeast"/>
        <w:ind w:left="33"/>
        <w:rPr>
          <w:rFonts w:cs="Segoe UI"/>
          <w:sz w:val="20"/>
        </w:rPr>
      </w:pPr>
    </w:p>
    <w:p w:rsidR="00F45D14" w:rsidRDefault="00F45D14" w:rsidP="00B318B3">
      <w:pPr>
        <w:spacing w:after="120" w:line="300" w:lineRule="atLeast"/>
        <w:ind w:left="33"/>
        <w:rPr>
          <w:rFonts w:cs="Segoe UI"/>
          <w:sz w:val="20"/>
        </w:rPr>
      </w:pPr>
    </w:p>
    <w:p w:rsidR="00173EA5" w:rsidRPr="00A447F0" w:rsidRDefault="00173EA5" w:rsidP="00173EA5">
      <w:pPr>
        <w:pStyle w:val="Box"/>
        <w:rPr>
          <w:b/>
        </w:rPr>
      </w:pPr>
      <w:r>
        <w:rPr>
          <w:b/>
          <w:lang w:val="en-GB"/>
        </w:rPr>
        <w:lastRenderedPageBreak/>
        <w:t xml:space="preserve">E1: </w:t>
      </w:r>
      <w:r w:rsidRPr="00A447F0">
        <w:rPr>
          <w:b/>
          <w:lang w:val="en-GB"/>
        </w:rPr>
        <w:t>Question</w:t>
      </w:r>
      <w:r w:rsidRPr="00A447F0">
        <w:rPr>
          <w:b/>
        </w:rPr>
        <w:t xml:space="preserve"> for prescribers and pharmacists:</w:t>
      </w:r>
    </w:p>
    <w:p w:rsidR="00173EA5" w:rsidRDefault="00173EA5" w:rsidP="00173EA5">
      <w:pPr>
        <w:pStyle w:val="Box"/>
        <w:rPr>
          <w:b/>
          <w:lang w:val="en-GB"/>
        </w:rPr>
      </w:pPr>
      <w:r w:rsidRPr="00A447F0">
        <w:t xml:space="preserve">Do you </w:t>
      </w:r>
      <w:r w:rsidRPr="00A447F0">
        <w:rPr>
          <w:rFonts w:eastAsiaTheme="minorHAnsi"/>
          <w:lang w:eastAsia="en-US"/>
        </w:rPr>
        <w:t>understand</w:t>
      </w:r>
      <w:r w:rsidRPr="00A447F0">
        <w:t xml:space="preserve"> the current requirements for prescribing medicinal cannabis products? </w:t>
      </w:r>
    </w:p>
    <w:p w:rsidR="00173EA5" w:rsidRDefault="00173EA5" w:rsidP="00A447F0">
      <w:pPr>
        <w:pStyle w:val="Box"/>
        <w:rPr>
          <w:b/>
        </w:rPr>
      </w:pPr>
      <w:r>
        <w:rPr>
          <w:b/>
          <w:lang w:val="en-GB"/>
        </w:rPr>
        <w:t xml:space="preserve">E1: </w:t>
      </w:r>
      <w:r w:rsidRPr="000C0F1B">
        <w:rPr>
          <w:b/>
          <w:lang w:val="en-GB"/>
        </w:rPr>
        <w:t>Questions</w:t>
      </w:r>
      <w:r w:rsidRPr="000C0F1B">
        <w:rPr>
          <w:b/>
        </w:rPr>
        <w:t xml:space="preserve"> for prescribers:</w:t>
      </w:r>
    </w:p>
    <w:p w:rsidR="00B318B3" w:rsidRPr="000C0F1B" w:rsidRDefault="00B318B3" w:rsidP="00A447F0">
      <w:pPr>
        <w:pStyle w:val="Box"/>
      </w:pPr>
      <w:r>
        <w:t xml:space="preserve">We are proposing that </w:t>
      </w:r>
      <w:r w:rsidRPr="000C0F1B">
        <w:t xml:space="preserve">Ministry of Health approval </w:t>
      </w:r>
      <w:r>
        <w:t xml:space="preserve">to prescribe </w:t>
      </w:r>
      <w:r w:rsidRPr="000C0F1B">
        <w:t xml:space="preserve">is not required for any </w:t>
      </w:r>
      <w:r>
        <w:t xml:space="preserve">medicinal cannabis products that meet the </w:t>
      </w:r>
      <w:r w:rsidR="00871132">
        <w:t xml:space="preserve">minimum </w:t>
      </w:r>
      <w:r>
        <w:t>quality standards.</w:t>
      </w:r>
    </w:p>
    <w:p w:rsidR="00173EA5" w:rsidRDefault="00B318B3" w:rsidP="00173EA5">
      <w:pPr>
        <w:pStyle w:val="Box"/>
        <w:rPr>
          <w:b/>
          <w:lang w:val="en-GB"/>
        </w:rPr>
      </w:pPr>
      <w:r w:rsidRPr="000C0F1B">
        <w:t xml:space="preserve">Would </w:t>
      </w:r>
      <w:r w:rsidRPr="000C0F1B">
        <w:rPr>
          <w:rFonts w:eastAsiaTheme="minorHAnsi"/>
          <w:lang w:eastAsia="en-US"/>
        </w:rPr>
        <w:t>you</w:t>
      </w:r>
      <w:r w:rsidRPr="000C0F1B">
        <w:t xml:space="preserve"> support another means of oversight in a prescribing decision, </w:t>
      </w:r>
      <w:proofErr w:type="spellStart"/>
      <w:r w:rsidRPr="000C0F1B">
        <w:t>eg</w:t>
      </w:r>
      <w:proofErr w:type="spellEnd"/>
      <w:r w:rsidRPr="000C0F1B">
        <w:t>, peer review (a colleague to peer review a prescribing decision)? Do you have any suggestions for the oversight required?</w:t>
      </w:r>
      <w:r w:rsidR="00173EA5" w:rsidRPr="00173EA5">
        <w:rPr>
          <w:b/>
          <w:lang w:val="en-GB"/>
        </w:rPr>
        <w:t xml:space="preserve"> </w:t>
      </w:r>
    </w:p>
    <w:p w:rsidR="00173EA5" w:rsidRPr="00A447F0" w:rsidRDefault="00173EA5" w:rsidP="00173EA5">
      <w:pPr>
        <w:pStyle w:val="Box"/>
        <w:rPr>
          <w:b/>
        </w:rPr>
      </w:pPr>
      <w:r w:rsidRPr="00A447F0">
        <w:rPr>
          <w:b/>
          <w:lang w:val="en-GB"/>
        </w:rPr>
        <w:t>E1: Question</w:t>
      </w:r>
      <w:r>
        <w:rPr>
          <w:b/>
          <w:lang w:val="en-GB"/>
        </w:rPr>
        <w:t>s</w:t>
      </w:r>
      <w:r w:rsidRPr="00A447F0">
        <w:rPr>
          <w:b/>
        </w:rPr>
        <w:t xml:space="preserve"> for all:</w:t>
      </w:r>
    </w:p>
    <w:p w:rsidR="00173EA5" w:rsidRPr="00F45D14" w:rsidRDefault="00173EA5" w:rsidP="00173EA5">
      <w:pPr>
        <w:pStyle w:val="Box"/>
      </w:pPr>
      <w:r w:rsidRPr="000C0F1B">
        <w:t>Do you have any additional feedback on the proposals for prescribing medicinal cannabis products</w:t>
      </w:r>
      <w:r>
        <w:t>?</w:t>
      </w:r>
    </w:p>
    <w:p w:rsidR="00F45D14" w:rsidRDefault="00F45D14" w:rsidP="00B318B3">
      <w:pPr>
        <w:spacing w:after="120" w:line="300" w:lineRule="atLeast"/>
        <w:ind w:left="33"/>
        <w:rPr>
          <w:rFonts w:cs="Segoe UI"/>
          <w:b/>
          <w:sz w:val="20"/>
          <w:lang w:val="en-GB"/>
        </w:rPr>
      </w:pPr>
    </w:p>
    <w:p w:rsidR="00E51226" w:rsidRPr="00923F0E" w:rsidRDefault="00E51226" w:rsidP="00E51226">
      <w:pPr>
        <w:pStyle w:val="Heading3"/>
        <w:spacing w:line="300" w:lineRule="atLeast"/>
      </w:pPr>
      <w:r w:rsidRPr="00923F0E">
        <w:t xml:space="preserve">Medicinal cannabis products that are controlled drugs </w:t>
      </w:r>
      <w:r w:rsidR="00EC5CB3">
        <w:t xml:space="preserve">approved </w:t>
      </w:r>
      <w:r w:rsidRPr="00923F0E">
        <w:t>under section 20 of the Medicines Act</w:t>
      </w:r>
      <w:r w:rsidRPr="00923F0E" w:rsidDel="008F0B1B">
        <w:rPr>
          <w:highlight w:val="yellow"/>
        </w:rPr>
        <w:t xml:space="preserve"> </w:t>
      </w:r>
    </w:p>
    <w:p w:rsidR="00E51226" w:rsidRPr="00923F0E" w:rsidRDefault="00E51226" w:rsidP="00E51226">
      <w:pPr>
        <w:pStyle w:val="Number"/>
      </w:pPr>
      <w:r w:rsidRPr="00923F0E">
        <w:t>Currently a supporting recommendation from a specialist is required for on-label use</w:t>
      </w:r>
      <w:r w:rsidR="00016E21">
        <w:t xml:space="preserve"> </w:t>
      </w:r>
      <w:r w:rsidR="00016E21" w:rsidRPr="00923F0E">
        <w:t xml:space="preserve">if </w:t>
      </w:r>
      <w:r w:rsidR="00016E21">
        <w:t xml:space="preserve">a medical practitioner (doctor) </w:t>
      </w:r>
      <w:r w:rsidR="00016E21" w:rsidRPr="00923F0E">
        <w:t>wishes to prescribe these products</w:t>
      </w:r>
      <w:r w:rsidRPr="00923F0E">
        <w:t xml:space="preserve">. </w:t>
      </w:r>
      <w:r w:rsidRPr="009B4F91">
        <w:t>On-label</w:t>
      </w:r>
      <w:r w:rsidRPr="00923F0E">
        <w:t xml:space="preserve"> uses are the uses that have been approved by the Mi</w:t>
      </w:r>
      <w:r w:rsidR="00B276FE">
        <w:t>nistry of Health when approving</w:t>
      </w:r>
      <w:r w:rsidRPr="00923F0E">
        <w:t xml:space="preserve"> the product for distribution in New Zealand. For off</w:t>
      </w:r>
      <w:r w:rsidR="00887D35" w:rsidRPr="00923F0E">
        <w:noBreakHyphen/>
      </w:r>
      <w:r w:rsidRPr="00923F0E">
        <w:t>label use, in addition to a recommendation or a prescription from a specialist, Ministry of</w:t>
      </w:r>
      <w:r w:rsidR="00887D35" w:rsidRPr="00923F0E">
        <w:t> </w:t>
      </w:r>
      <w:r w:rsidRPr="00923F0E">
        <w:t>Health</w:t>
      </w:r>
      <w:r w:rsidR="003A78DE">
        <w:t xml:space="preserve"> approval </w:t>
      </w:r>
      <w:r w:rsidR="00173EA5">
        <w:t xml:space="preserve">to prescribe </w:t>
      </w:r>
      <w:r w:rsidR="003A78DE">
        <w:t xml:space="preserve">is needed. </w:t>
      </w:r>
      <w:r w:rsidRPr="00923F0E">
        <w:t xml:space="preserve"> </w:t>
      </w:r>
    </w:p>
    <w:p w:rsidR="00E51226" w:rsidRPr="00923F0E" w:rsidRDefault="002468C4" w:rsidP="00E51226">
      <w:pPr>
        <w:pStyle w:val="Number"/>
      </w:pPr>
      <w:r>
        <w:t>We are seeking feedback on whether these</w:t>
      </w:r>
      <w:r w:rsidR="00E51226" w:rsidRPr="00923F0E">
        <w:t xml:space="preserve"> requirements </w:t>
      </w:r>
      <w:r>
        <w:t xml:space="preserve">should </w:t>
      </w:r>
      <w:r w:rsidR="00E51226" w:rsidRPr="00923F0E">
        <w:t xml:space="preserve">be relaxed so that </w:t>
      </w:r>
      <w:r w:rsidR="00841FC3">
        <w:t xml:space="preserve">other medical practitioners (doctors) </w:t>
      </w:r>
      <w:r w:rsidR="00E51226" w:rsidRPr="00923F0E">
        <w:t xml:space="preserve">can prescribe independently for on-label use. Off-label use </w:t>
      </w:r>
      <w:r>
        <w:t>would</w:t>
      </w:r>
      <w:r w:rsidR="00E51226" w:rsidRPr="00923F0E">
        <w:t xml:space="preserve"> still require a recommendation from a specialist, to ensure appropriate clinical overs</w:t>
      </w:r>
      <w:r w:rsidR="00173EA5">
        <w:t xml:space="preserve">ight, but </w:t>
      </w:r>
      <w:r w:rsidR="00E51226" w:rsidRPr="00923F0E">
        <w:t xml:space="preserve">Ministry of Health approval </w:t>
      </w:r>
      <w:r w:rsidR="00173EA5">
        <w:t xml:space="preserve">to prescribe </w:t>
      </w:r>
      <w:r w:rsidR="00E51226" w:rsidRPr="00923F0E">
        <w:t>w</w:t>
      </w:r>
      <w:r w:rsidR="00100150">
        <w:t>ould</w:t>
      </w:r>
      <w:r w:rsidR="00E51226" w:rsidRPr="00923F0E">
        <w:t xml:space="preserve"> not be required.</w:t>
      </w:r>
    </w:p>
    <w:p w:rsidR="00E51226" w:rsidRDefault="00E51226" w:rsidP="00C310E2">
      <w:pPr>
        <w:rPr>
          <w:rFonts w:eastAsia="Calibri"/>
        </w:rPr>
      </w:pPr>
    </w:p>
    <w:p w:rsidR="00F45D14" w:rsidRDefault="00F45D14" w:rsidP="0093186D">
      <w:pPr>
        <w:pStyle w:val="Caption"/>
        <w:rPr>
          <w:rFonts w:eastAsia="Calibri"/>
        </w:rPr>
      </w:pPr>
      <w:r>
        <w:rPr>
          <w:rFonts w:eastAsia="Calibri"/>
        </w:rPr>
        <w:br w:type="page"/>
      </w:r>
    </w:p>
    <w:p w:rsidR="00C310E2" w:rsidRPr="009B4F91" w:rsidRDefault="00C310E2" w:rsidP="0093186D">
      <w:pPr>
        <w:pStyle w:val="Caption"/>
        <w:rPr>
          <w:rFonts w:eastAsia="Calibri"/>
        </w:rPr>
      </w:pPr>
      <w:bookmarkStart w:id="95" w:name="_Toc12006223"/>
      <w:r>
        <w:rPr>
          <w:rFonts w:eastAsia="Calibri"/>
        </w:rPr>
        <w:lastRenderedPageBreak/>
        <w:t xml:space="preserve">Table </w:t>
      </w:r>
      <w:r>
        <w:rPr>
          <w:rFonts w:eastAsia="Calibri"/>
        </w:rPr>
        <w:fldChar w:fldCharType="begin"/>
      </w:r>
      <w:r>
        <w:rPr>
          <w:rFonts w:eastAsia="Calibri"/>
        </w:rPr>
        <w:instrText xml:space="preserve"> SEQ Table \* ARABIC </w:instrText>
      </w:r>
      <w:r>
        <w:rPr>
          <w:rFonts w:eastAsia="Calibri"/>
        </w:rPr>
        <w:fldChar w:fldCharType="separate"/>
      </w:r>
      <w:r w:rsidR="00454837">
        <w:rPr>
          <w:rFonts w:eastAsia="Calibri"/>
          <w:noProof/>
        </w:rPr>
        <w:t>4</w:t>
      </w:r>
      <w:r>
        <w:rPr>
          <w:rFonts w:eastAsia="Calibri"/>
        </w:rPr>
        <w:fldChar w:fldCharType="end"/>
      </w:r>
      <w:r>
        <w:rPr>
          <w:rFonts w:eastAsia="Calibri"/>
        </w:rPr>
        <w:t>:</w:t>
      </w:r>
      <w:r w:rsidRPr="00C310E2">
        <w:rPr>
          <w:i/>
        </w:rPr>
        <w:t xml:space="preserve"> </w:t>
      </w:r>
      <w:r w:rsidRPr="0093186D">
        <w:t xml:space="preserve">Prescribing requirements – </w:t>
      </w:r>
      <w:r w:rsidR="00F300FE">
        <w:t xml:space="preserve">approved </w:t>
      </w:r>
      <w:r w:rsidRPr="0093186D">
        <w:t>medicinal cannabis products that are controlled drugs</w:t>
      </w:r>
      <w:bookmarkEnd w:id="95"/>
    </w:p>
    <w:tbl>
      <w:tblPr>
        <w:tblStyle w:val="TableGrid"/>
        <w:tblW w:w="793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8"/>
        <w:gridCol w:w="1931"/>
        <w:gridCol w:w="2003"/>
        <w:gridCol w:w="2076"/>
      </w:tblGrid>
      <w:tr w:rsidR="0037527E" w:rsidRPr="00923F0E" w:rsidTr="0093186D">
        <w:tc>
          <w:tcPr>
            <w:tcW w:w="3859" w:type="dxa"/>
            <w:gridSpan w:val="2"/>
            <w:tcBorders>
              <w:top w:val="nil"/>
              <w:bottom w:val="nil"/>
              <w:right w:val="nil"/>
            </w:tcBorders>
            <w:shd w:val="clear" w:color="auto" w:fill="D9D9D9" w:themeFill="background1" w:themeFillShade="D9"/>
          </w:tcPr>
          <w:p w:rsidR="0037527E" w:rsidRPr="00923F0E" w:rsidRDefault="0037527E" w:rsidP="0037527E">
            <w:pPr>
              <w:pStyle w:val="TableText"/>
              <w:spacing w:after="0"/>
              <w:jc w:val="center"/>
              <w:rPr>
                <w:b/>
              </w:rPr>
            </w:pPr>
            <w:r w:rsidRPr="00923F0E">
              <w:rPr>
                <w:b/>
              </w:rPr>
              <w:t>Current</w:t>
            </w:r>
          </w:p>
        </w:tc>
        <w:tc>
          <w:tcPr>
            <w:tcW w:w="4079" w:type="dxa"/>
            <w:gridSpan w:val="2"/>
            <w:tcBorders>
              <w:top w:val="nil"/>
              <w:left w:val="nil"/>
              <w:bottom w:val="nil"/>
            </w:tcBorders>
            <w:shd w:val="clear" w:color="auto" w:fill="D9D9D9" w:themeFill="background1" w:themeFillShade="D9"/>
          </w:tcPr>
          <w:p w:rsidR="0037527E" w:rsidRPr="00923F0E" w:rsidRDefault="0037527E" w:rsidP="0037527E">
            <w:pPr>
              <w:pStyle w:val="TableText"/>
              <w:spacing w:after="0"/>
              <w:jc w:val="center"/>
              <w:rPr>
                <w:b/>
              </w:rPr>
            </w:pPr>
            <w:r w:rsidRPr="00923F0E">
              <w:rPr>
                <w:b/>
              </w:rPr>
              <w:t>Proposed</w:t>
            </w:r>
          </w:p>
        </w:tc>
      </w:tr>
      <w:tr w:rsidR="0037527E" w:rsidRPr="00923F0E" w:rsidTr="0093186D">
        <w:tc>
          <w:tcPr>
            <w:tcW w:w="1928" w:type="dxa"/>
            <w:tcBorders>
              <w:top w:val="nil"/>
              <w:bottom w:val="nil"/>
              <w:right w:val="nil"/>
            </w:tcBorders>
            <w:shd w:val="clear" w:color="auto" w:fill="D9D9D9" w:themeFill="background1" w:themeFillShade="D9"/>
          </w:tcPr>
          <w:p w:rsidR="0037527E" w:rsidRPr="00923F0E" w:rsidRDefault="0037527E" w:rsidP="0076309C">
            <w:pPr>
              <w:pStyle w:val="TableText"/>
              <w:jc w:val="center"/>
              <w:rPr>
                <w:b/>
              </w:rPr>
            </w:pPr>
            <w:r w:rsidRPr="00923F0E">
              <w:rPr>
                <w:b/>
              </w:rPr>
              <w:t xml:space="preserve">On-label </w:t>
            </w:r>
          </w:p>
        </w:tc>
        <w:tc>
          <w:tcPr>
            <w:tcW w:w="1931" w:type="dxa"/>
            <w:tcBorders>
              <w:top w:val="nil"/>
              <w:left w:val="nil"/>
              <w:bottom w:val="nil"/>
              <w:right w:val="nil"/>
            </w:tcBorders>
            <w:shd w:val="clear" w:color="auto" w:fill="D9D9D9" w:themeFill="background1" w:themeFillShade="D9"/>
          </w:tcPr>
          <w:p w:rsidR="0037527E" w:rsidRPr="00923F0E" w:rsidRDefault="0037527E" w:rsidP="00A42FEC">
            <w:pPr>
              <w:pStyle w:val="TableText"/>
              <w:jc w:val="center"/>
              <w:rPr>
                <w:b/>
              </w:rPr>
            </w:pPr>
            <w:r w:rsidRPr="00923F0E">
              <w:rPr>
                <w:b/>
              </w:rPr>
              <w:t xml:space="preserve">Off-label </w:t>
            </w:r>
          </w:p>
        </w:tc>
        <w:tc>
          <w:tcPr>
            <w:tcW w:w="2003" w:type="dxa"/>
            <w:tcBorders>
              <w:top w:val="nil"/>
              <w:left w:val="nil"/>
              <w:bottom w:val="nil"/>
              <w:right w:val="nil"/>
            </w:tcBorders>
            <w:shd w:val="clear" w:color="auto" w:fill="D9D9D9" w:themeFill="background1" w:themeFillShade="D9"/>
          </w:tcPr>
          <w:p w:rsidR="0037527E" w:rsidRPr="00923F0E" w:rsidRDefault="0037527E" w:rsidP="002937BF">
            <w:pPr>
              <w:pStyle w:val="TableText"/>
              <w:jc w:val="center"/>
              <w:rPr>
                <w:b/>
              </w:rPr>
            </w:pPr>
            <w:r w:rsidRPr="00923F0E">
              <w:rPr>
                <w:b/>
              </w:rPr>
              <w:t>On</w:t>
            </w:r>
            <w:r w:rsidR="00C310E2">
              <w:rPr>
                <w:b/>
              </w:rPr>
              <w:t>-</w:t>
            </w:r>
            <w:r w:rsidRPr="00923F0E">
              <w:rPr>
                <w:b/>
              </w:rPr>
              <w:t xml:space="preserve">label </w:t>
            </w:r>
          </w:p>
        </w:tc>
        <w:tc>
          <w:tcPr>
            <w:tcW w:w="2076" w:type="dxa"/>
            <w:tcBorders>
              <w:top w:val="nil"/>
              <w:left w:val="nil"/>
              <w:bottom w:val="nil"/>
            </w:tcBorders>
            <w:shd w:val="clear" w:color="auto" w:fill="D9D9D9" w:themeFill="background1" w:themeFillShade="D9"/>
          </w:tcPr>
          <w:p w:rsidR="0037527E" w:rsidRPr="00923F0E" w:rsidRDefault="0037527E" w:rsidP="00D537FB">
            <w:pPr>
              <w:pStyle w:val="TableText"/>
              <w:jc w:val="center"/>
              <w:rPr>
                <w:b/>
              </w:rPr>
            </w:pPr>
            <w:r w:rsidRPr="00923F0E">
              <w:rPr>
                <w:b/>
              </w:rPr>
              <w:t>Off</w:t>
            </w:r>
            <w:r w:rsidR="00C310E2">
              <w:rPr>
                <w:b/>
              </w:rPr>
              <w:t>-</w:t>
            </w:r>
            <w:r w:rsidRPr="00923F0E">
              <w:rPr>
                <w:b/>
              </w:rPr>
              <w:t xml:space="preserve">label </w:t>
            </w:r>
          </w:p>
        </w:tc>
      </w:tr>
      <w:tr w:rsidR="0037527E" w:rsidRPr="00923F0E" w:rsidTr="0093186D">
        <w:tc>
          <w:tcPr>
            <w:tcW w:w="1928" w:type="dxa"/>
            <w:tcBorders>
              <w:top w:val="nil"/>
              <w:bottom w:val="single" w:sz="4" w:space="0" w:color="A6A6A6" w:themeColor="background1" w:themeShade="A6"/>
              <w:right w:val="single" w:sz="4" w:space="0" w:color="A6A6A6" w:themeColor="background1" w:themeShade="A6"/>
            </w:tcBorders>
          </w:tcPr>
          <w:p w:rsidR="0037527E" w:rsidRPr="00923F0E" w:rsidRDefault="00016E21" w:rsidP="009436D6">
            <w:pPr>
              <w:pStyle w:val="TableBullet"/>
              <w:spacing w:before="60" w:after="20"/>
            </w:pPr>
            <w:r>
              <w:t>S</w:t>
            </w:r>
            <w:r w:rsidR="0037527E" w:rsidRPr="00923F0E">
              <w:t xml:space="preserve">pecialist can prescribe </w:t>
            </w:r>
            <w:r w:rsidR="00C310E2">
              <w:rPr>
                <w:b/>
              </w:rPr>
              <w:t>or</w:t>
            </w:r>
          </w:p>
          <w:p w:rsidR="0037527E" w:rsidRPr="00923F0E" w:rsidRDefault="00AF2F7C" w:rsidP="0076309C">
            <w:pPr>
              <w:pStyle w:val="TableBullet"/>
            </w:pPr>
            <w:r>
              <w:t>M</w:t>
            </w:r>
            <w:r w:rsidR="00841FC3">
              <w:t xml:space="preserve">edical practitioner (doctor) </w:t>
            </w:r>
            <w:r w:rsidR="0037527E" w:rsidRPr="00923F0E">
              <w:t>can prescribe with a recommendation from a specialist</w:t>
            </w:r>
          </w:p>
        </w:tc>
        <w:tc>
          <w:tcPr>
            <w:tcW w:w="193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7527E" w:rsidRPr="00923F0E" w:rsidRDefault="00016E21" w:rsidP="009436D6">
            <w:pPr>
              <w:pStyle w:val="TableBullet"/>
              <w:spacing w:before="60" w:after="20"/>
            </w:pPr>
            <w:r>
              <w:t>S</w:t>
            </w:r>
            <w:r w:rsidR="0037527E" w:rsidRPr="00923F0E">
              <w:t xml:space="preserve">pecialist can prescribe with Ministry of Health approval </w:t>
            </w:r>
            <w:r w:rsidR="00C310E2">
              <w:rPr>
                <w:b/>
              </w:rPr>
              <w:t>or</w:t>
            </w:r>
          </w:p>
          <w:p w:rsidR="0037527E" w:rsidRPr="00923F0E" w:rsidRDefault="00AF2F7C" w:rsidP="0076309C">
            <w:pPr>
              <w:pStyle w:val="TableBullet"/>
            </w:pPr>
            <w:r>
              <w:t>M</w:t>
            </w:r>
            <w:r w:rsidR="00841FC3">
              <w:t xml:space="preserve">edical practitioner (doctor) </w:t>
            </w:r>
            <w:r w:rsidR="0037527E" w:rsidRPr="00923F0E">
              <w:t>can prescribe with a recommendation from a specialist and Ministry of Health approval</w:t>
            </w:r>
          </w:p>
        </w:tc>
        <w:tc>
          <w:tcPr>
            <w:tcW w:w="200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7527E" w:rsidRPr="00923F0E" w:rsidRDefault="00016E21" w:rsidP="009436D6">
            <w:pPr>
              <w:pStyle w:val="TableBullet"/>
              <w:spacing w:before="60" w:after="20"/>
            </w:pPr>
            <w:r>
              <w:t>Sp</w:t>
            </w:r>
            <w:r w:rsidR="0037527E" w:rsidRPr="00923F0E">
              <w:t xml:space="preserve">ecialist can prescribe </w:t>
            </w:r>
            <w:r w:rsidR="00C310E2">
              <w:rPr>
                <w:b/>
              </w:rPr>
              <w:t>or</w:t>
            </w:r>
          </w:p>
          <w:p w:rsidR="0037527E" w:rsidRPr="00923F0E" w:rsidRDefault="00AF2F7C" w:rsidP="0076309C">
            <w:pPr>
              <w:pStyle w:val="TableBullet"/>
            </w:pPr>
            <w:r>
              <w:t>M</w:t>
            </w:r>
            <w:r w:rsidR="00841FC3">
              <w:t xml:space="preserve">edical practitioner (doctor) </w:t>
            </w:r>
            <w:r w:rsidR="0037527E" w:rsidRPr="00923F0E">
              <w:t>can prescribe without recommendation from a specialist</w:t>
            </w:r>
          </w:p>
        </w:tc>
        <w:tc>
          <w:tcPr>
            <w:tcW w:w="2076" w:type="dxa"/>
            <w:tcBorders>
              <w:top w:val="nil"/>
              <w:left w:val="single" w:sz="4" w:space="0" w:color="A6A6A6" w:themeColor="background1" w:themeShade="A6"/>
              <w:bottom w:val="single" w:sz="4" w:space="0" w:color="A6A6A6" w:themeColor="background1" w:themeShade="A6"/>
            </w:tcBorders>
          </w:tcPr>
          <w:p w:rsidR="0037527E" w:rsidRPr="00923F0E" w:rsidRDefault="00016E21" w:rsidP="009436D6">
            <w:pPr>
              <w:pStyle w:val="TableBullet"/>
              <w:spacing w:before="60" w:after="20"/>
            </w:pPr>
            <w:r>
              <w:t>S</w:t>
            </w:r>
            <w:r w:rsidR="0037527E" w:rsidRPr="00923F0E">
              <w:t xml:space="preserve">pecialist can prescribe </w:t>
            </w:r>
            <w:r w:rsidR="007F6AED">
              <w:t xml:space="preserve">without Ministry of Health approval </w:t>
            </w:r>
            <w:r w:rsidR="00C310E2" w:rsidRPr="0093186D">
              <w:rPr>
                <w:b/>
              </w:rPr>
              <w:t>or</w:t>
            </w:r>
          </w:p>
          <w:p w:rsidR="0037527E" w:rsidRPr="00923F0E" w:rsidRDefault="00AF2F7C" w:rsidP="0076309C">
            <w:pPr>
              <w:pStyle w:val="Bullet"/>
            </w:pPr>
            <w:r>
              <w:rPr>
                <w:sz w:val="18"/>
                <w:szCs w:val="18"/>
              </w:rPr>
              <w:t>M</w:t>
            </w:r>
            <w:r w:rsidR="00841FC3" w:rsidRPr="00996A5E">
              <w:rPr>
                <w:sz w:val="18"/>
                <w:szCs w:val="18"/>
              </w:rPr>
              <w:t>edical practitioner (doctor)</w:t>
            </w:r>
            <w:r w:rsidR="00841FC3">
              <w:t xml:space="preserve"> </w:t>
            </w:r>
            <w:r w:rsidR="0037527E" w:rsidRPr="009B4F91">
              <w:rPr>
                <w:sz w:val="18"/>
                <w:szCs w:val="18"/>
              </w:rPr>
              <w:t>can prescribe with a recommendation from a specialist</w:t>
            </w:r>
            <w:r w:rsidR="0037527E" w:rsidRPr="009B4F91" w:rsidDel="00586A01">
              <w:rPr>
                <w:sz w:val="18"/>
                <w:szCs w:val="18"/>
              </w:rPr>
              <w:t xml:space="preserve"> </w:t>
            </w:r>
            <w:r w:rsidR="007F6AED" w:rsidRPr="009B4F91">
              <w:rPr>
                <w:sz w:val="18"/>
                <w:szCs w:val="18"/>
              </w:rPr>
              <w:t>without Ministry of Health approval</w:t>
            </w:r>
          </w:p>
        </w:tc>
      </w:tr>
    </w:tbl>
    <w:p w:rsidR="00F45D14" w:rsidRDefault="00F45D14" w:rsidP="00F45D14">
      <w:pPr>
        <w:spacing w:after="120" w:line="300" w:lineRule="atLeast"/>
        <w:ind w:left="33"/>
        <w:rPr>
          <w:rFonts w:cs="Segoe UI"/>
          <w:b/>
          <w:sz w:val="20"/>
          <w:lang w:val="en-GB"/>
        </w:rPr>
      </w:pPr>
    </w:p>
    <w:p w:rsidR="00F45D14" w:rsidRPr="00A447F0" w:rsidRDefault="00F45D14" w:rsidP="00A447F0">
      <w:pPr>
        <w:pStyle w:val="Box"/>
        <w:pBdr>
          <w:top w:val="single" w:sz="4" w:space="11" w:color="auto"/>
        </w:pBdr>
        <w:rPr>
          <w:b/>
        </w:rPr>
      </w:pPr>
      <w:r w:rsidRPr="00A447F0">
        <w:rPr>
          <w:b/>
          <w:lang w:val="en-GB"/>
        </w:rPr>
        <w:t>E1: Questions</w:t>
      </w:r>
      <w:r w:rsidR="00871132">
        <w:rPr>
          <w:b/>
        </w:rPr>
        <w:t xml:space="preserve"> for prescribers (on-label use of approved products)</w:t>
      </w:r>
    </w:p>
    <w:p w:rsidR="00F45D14" w:rsidRPr="000C0F1B" w:rsidRDefault="00F45D14" w:rsidP="00A447F0">
      <w:pPr>
        <w:pStyle w:val="Box"/>
        <w:pBdr>
          <w:top w:val="single" w:sz="4" w:space="11" w:color="auto"/>
        </w:pBdr>
      </w:pPr>
      <w:r w:rsidRPr="000C0F1B">
        <w:t xml:space="preserve">What is your opinion on the proposal to remove the current requirement for a </w:t>
      </w:r>
      <w:r w:rsidR="00173EA5" w:rsidRPr="000C0F1B">
        <w:t xml:space="preserve">specialist </w:t>
      </w:r>
      <w:r w:rsidR="00173EA5">
        <w:t xml:space="preserve">recommendation </w:t>
      </w:r>
      <w:r w:rsidRPr="000C0F1B">
        <w:t xml:space="preserve">for </w:t>
      </w:r>
      <w:r w:rsidR="00173EA5">
        <w:t>medical practitioners (</w:t>
      </w:r>
      <w:r w:rsidRPr="000C0F1B">
        <w:t>doctors</w:t>
      </w:r>
      <w:r w:rsidR="00173EA5">
        <w:t>)</w:t>
      </w:r>
      <w:r w:rsidRPr="000C0F1B">
        <w:t xml:space="preserve"> to prescribe?  </w:t>
      </w:r>
    </w:p>
    <w:p w:rsidR="00F45D14" w:rsidRPr="000C0F1B" w:rsidRDefault="00F45D14" w:rsidP="00A447F0">
      <w:pPr>
        <w:pStyle w:val="Box"/>
        <w:pBdr>
          <w:top w:val="single" w:sz="4" w:space="11" w:color="auto"/>
        </w:pBdr>
        <w:rPr>
          <w:i/>
        </w:rPr>
      </w:pPr>
      <w:r w:rsidRPr="000C0F1B">
        <w:t xml:space="preserve">If you agree that the requirement for a specialist recommendation should be </w:t>
      </w:r>
      <w:r w:rsidRPr="000C0F1B">
        <w:rPr>
          <w:rFonts w:eastAsiaTheme="minorHAnsi"/>
          <w:lang w:eastAsia="en-US"/>
        </w:rPr>
        <w:t>removed</w:t>
      </w:r>
      <w:r w:rsidRPr="000C0F1B">
        <w:t>, should prescribing of medicinal cannabis products remain under the care of specialists in some circumstances (</w:t>
      </w:r>
      <w:proofErr w:type="spellStart"/>
      <w:r w:rsidRPr="000C0F1B">
        <w:t>eg</w:t>
      </w:r>
      <w:proofErr w:type="spellEnd"/>
      <w:r w:rsidRPr="000C0F1B">
        <w:t>, prescribing medicinal cannabis products to children)?</w:t>
      </w:r>
    </w:p>
    <w:p w:rsidR="00F45D14" w:rsidRPr="000C0F1B" w:rsidRDefault="00F45D14" w:rsidP="00A447F0">
      <w:pPr>
        <w:pStyle w:val="Box"/>
        <w:pBdr>
          <w:top w:val="single" w:sz="4" w:space="11" w:color="auto"/>
        </w:pBdr>
      </w:pPr>
      <w:r w:rsidRPr="000C0F1B">
        <w:t>Do you currently prescribe medicinal cannabis products that are controlled drugs for on-label use?</w:t>
      </w:r>
      <w:r w:rsidRPr="000C0F1B">
        <w:rPr>
          <w:color w:val="0070C0"/>
        </w:rPr>
        <w:t xml:space="preserve"> If yes, then how often? </w:t>
      </w:r>
      <w:r w:rsidRPr="000C0F1B">
        <w:t>Please explain why or why not.</w:t>
      </w:r>
    </w:p>
    <w:p w:rsidR="00F45D14" w:rsidRPr="000C0F1B" w:rsidRDefault="00F45D14" w:rsidP="00A447F0">
      <w:pPr>
        <w:pStyle w:val="Box"/>
        <w:pBdr>
          <w:top w:val="single" w:sz="4" w:space="11" w:color="auto"/>
        </w:pBdr>
      </w:pPr>
      <w:r w:rsidRPr="000C0F1B">
        <w:t xml:space="preserve">If the </w:t>
      </w:r>
      <w:r w:rsidRPr="000C0F1B">
        <w:rPr>
          <w:rFonts w:eastAsiaTheme="minorHAnsi"/>
          <w:lang w:eastAsia="en-US"/>
        </w:rPr>
        <w:t>requirement</w:t>
      </w:r>
      <w:r w:rsidRPr="000C0F1B">
        <w:t xml:space="preserve"> for a specialist recommendation were removed, would you still prescribe medicinal cannabis products that are controlled drugs for on-label use? Please explain why or why not.</w:t>
      </w:r>
    </w:p>
    <w:p w:rsidR="00F45D14" w:rsidRDefault="00F45D14" w:rsidP="00F45D14">
      <w:pPr>
        <w:spacing w:after="120" w:line="300" w:lineRule="atLeast"/>
        <w:ind w:left="33"/>
        <w:rPr>
          <w:rFonts w:cs="Segoe UI"/>
          <w:b/>
          <w:sz w:val="20"/>
          <w:lang w:val="en-GB"/>
        </w:rPr>
      </w:pPr>
    </w:p>
    <w:p w:rsidR="00F45D14" w:rsidRPr="00A447F0" w:rsidRDefault="00F45D14" w:rsidP="00A447F0">
      <w:pPr>
        <w:pStyle w:val="Box"/>
        <w:rPr>
          <w:b/>
          <w:color w:val="0070C0"/>
        </w:rPr>
      </w:pPr>
      <w:r w:rsidRPr="00A447F0">
        <w:rPr>
          <w:b/>
          <w:lang w:val="en-GB"/>
        </w:rPr>
        <w:t>E1: Questions</w:t>
      </w:r>
      <w:r w:rsidR="00871132">
        <w:rPr>
          <w:b/>
        </w:rPr>
        <w:t xml:space="preserve"> for all (off-label use of approved products)</w:t>
      </w:r>
    </w:p>
    <w:p w:rsidR="00F45D14" w:rsidRPr="000C0F1B" w:rsidRDefault="00F45D14" w:rsidP="00A447F0">
      <w:pPr>
        <w:pStyle w:val="Box"/>
      </w:pPr>
      <w:r w:rsidRPr="000C0F1B">
        <w:t xml:space="preserve">It is proposed that off-label use of approved medicinal cannabis products that are </w:t>
      </w:r>
      <w:r w:rsidRPr="000C0F1B">
        <w:rPr>
          <w:rFonts w:eastAsiaTheme="minorHAnsi"/>
          <w:lang w:eastAsia="en-US"/>
        </w:rPr>
        <w:t>controlled</w:t>
      </w:r>
      <w:r w:rsidRPr="000C0F1B">
        <w:t xml:space="preserve"> drugs (</w:t>
      </w:r>
      <w:proofErr w:type="spellStart"/>
      <w:r w:rsidRPr="000C0F1B">
        <w:t>eg</w:t>
      </w:r>
      <w:proofErr w:type="spellEnd"/>
      <w:r w:rsidRPr="000C0F1B">
        <w:t xml:space="preserve">, </w:t>
      </w:r>
      <w:proofErr w:type="spellStart"/>
      <w:r w:rsidRPr="000C0F1B">
        <w:t>Sativex</w:t>
      </w:r>
      <w:proofErr w:type="spellEnd"/>
      <w:r w:rsidRPr="000C0F1B">
        <w:t xml:space="preserve">) can be prescribed by a medical practitioner with a </w:t>
      </w:r>
      <w:r w:rsidR="00173EA5" w:rsidRPr="000C0F1B">
        <w:t xml:space="preserve">specialist </w:t>
      </w:r>
      <w:r w:rsidR="00173EA5">
        <w:t>recommendation.</w:t>
      </w:r>
      <w:r w:rsidRPr="000C0F1B">
        <w:t xml:space="preserve"> Do you agree with this proposal?</w:t>
      </w:r>
      <w:r>
        <w:t xml:space="preserve"> Please explain why or why not.</w:t>
      </w:r>
    </w:p>
    <w:p w:rsidR="00F45D14" w:rsidRPr="000C0F1B" w:rsidRDefault="00F45D14" w:rsidP="00A447F0">
      <w:pPr>
        <w:pStyle w:val="Box"/>
      </w:pPr>
      <w:r w:rsidRPr="000C0F1B">
        <w:t>It is proposed that Ministry of Health approval to prescribe will not be required to prescribe approved medicinal cannabis products that are controlled drugs (</w:t>
      </w:r>
      <w:proofErr w:type="spellStart"/>
      <w:r w:rsidRPr="000C0F1B">
        <w:t>eg</w:t>
      </w:r>
      <w:proofErr w:type="spellEnd"/>
      <w:r w:rsidRPr="000C0F1B">
        <w:t xml:space="preserve">, </w:t>
      </w:r>
      <w:proofErr w:type="spellStart"/>
      <w:r w:rsidRPr="000C0F1B">
        <w:t>Sativex</w:t>
      </w:r>
      <w:proofErr w:type="spellEnd"/>
      <w:r w:rsidRPr="000C0F1B">
        <w:t>) for off-label use. Do you agree with this proposal?</w:t>
      </w:r>
      <w:r w:rsidRPr="000C0F1B">
        <w:rPr>
          <w:color w:val="0070C0"/>
        </w:rPr>
        <w:t xml:space="preserve"> </w:t>
      </w:r>
      <w:r w:rsidRPr="000C0F1B">
        <w:t>Please explain why or why not.</w:t>
      </w:r>
      <w:r w:rsidRPr="000C0F1B">
        <w:br/>
      </w:r>
    </w:p>
    <w:p w:rsidR="00F45D14" w:rsidRDefault="00F45D14" w:rsidP="00F45D14">
      <w:pPr>
        <w:spacing w:after="120" w:line="300" w:lineRule="atLeast"/>
        <w:ind w:left="33"/>
        <w:rPr>
          <w:rFonts w:cs="Segoe UI"/>
          <w:b/>
          <w:sz w:val="20"/>
          <w:lang w:val="en-GB"/>
        </w:rPr>
      </w:pPr>
    </w:p>
    <w:p w:rsidR="00F45D14" w:rsidRPr="00A447F0" w:rsidRDefault="00F45D14" w:rsidP="00A447F0">
      <w:pPr>
        <w:pStyle w:val="Box"/>
        <w:rPr>
          <w:b/>
        </w:rPr>
      </w:pPr>
      <w:r w:rsidRPr="00A447F0">
        <w:rPr>
          <w:b/>
          <w:lang w:val="en-GB"/>
        </w:rPr>
        <w:lastRenderedPageBreak/>
        <w:t>E1: Questions</w:t>
      </w:r>
      <w:r w:rsidR="00871132">
        <w:rPr>
          <w:b/>
        </w:rPr>
        <w:t xml:space="preserve"> for prescribers </w:t>
      </w:r>
      <w:r w:rsidR="00871132" w:rsidRPr="000C0F1B">
        <w:rPr>
          <w:b/>
        </w:rPr>
        <w:t>(off-label use of approved products)</w:t>
      </w:r>
    </w:p>
    <w:p w:rsidR="00F45D14" w:rsidRPr="000C0F1B" w:rsidRDefault="00F45D14" w:rsidP="00A447F0">
      <w:pPr>
        <w:pStyle w:val="Box"/>
      </w:pPr>
      <w:r w:rsidRPr="000C0F1B">
        <w:t xml:space="preserve">Do you </w:t>
      </w:r>
      <w:r w:rsidRPr="000C0F1B">
        <w:rPr>
          <w:rFonts w:eastAsiaTheme="minorHAnsi"/>
          <w:lang w:eastAsia="en-US"/>
        </w:rPr>
        <w:t>currently</w:t>
      </w:r>
      <w:r w:rsidRPr="000C0F1B">
        <w:t xml:space="preserve"> prescribe approved medicinal cannabis products (</w:t>
      </w:r>
      <w:proofErr w:type="spellStart"/>
      <w:r w:rsidRPr="000C0F1B">
        <w:t>eg</w:t>
      </w:r>
      <w:proofErr w:type="spellEnd"/>
      <w:r w:rsidRPr="000C0F1B">
        <w:t xml:space="preserve">, </w:t>
      </w:r>
      <w:proofErr w:type="spellStart"/>
      <w:r w:rsidRPr="000C0F1B">
        <w:t>Sativex</w:t>
      </w:r>
      <w:proofErr w:type="spellEnd"/>
      <w:r w:rsidRPr="000C0F1B">
        <w:t>) that are controlled drugs for off-label use? If yes, then how often?</w:t>
      </w:r>
    </w:p>
    <w:p w:rsidR="00F45D14" w:rsidRDefault="00F45D14" w:rsidP="00A447F0">
      <w:pPr>
        <w:pStyle w:val="Box"/>
      </w:pPr>
      <w:r w:rsidRPr="000C0F1B">
        <w:t xml:space="preserve">If the requirement for Ministry of Health approval </w:t>
      </w:r>
      <w:r w:rsidR="00337B53">
        <w:t xml:space="preserve">to prescribe </w:t>
      </w:r>
      <w:r w:rsidRPr="000C0F1B">
        <w:t xml:space="preserve">were removed, would you prescribe </w:t>
      </w:r>
      <w:r w:rsidRPr="000C0F1B">
        <w:rPr>
          <w:rFonts w:eastAsiaTheme="minorHAnsi"/>
          <w:lang w:eastAsia="en-US"/>
        </w:rPr>
        <w:t>approved</w:t>
      </w:r>
      <w:r w:rsidRPr="000C0F1B">
        <w:t xml:space="preserve"> medicinal cannabis products (</w:t>
      </w:r>
      <w:proofErr w:type="spellStart"/>
      <w:r w:rsidRPr="000C0F1B">
        <w:t>eg</w:t>
      </w:r>
      <w:proofErr w:type="spellEnd"/>
      <w:r w:rsidRPr="000C0F1B">
        <w:t xml:space="preserve">, </w:t>
      </w:r>
      <w:proofErr w:type="spellStart"/>
      <w:r w:rsidRPr="000C0F1B">
        <w:t>Sativex</w:t>
      </w:r>
      <w:proofErr w:type="spellEnd"/>
      <w:r w:rsidRPr="000C0F1B">
        <w:t>) that are controlled drugs for off-label use?</w:t>
      </w:r>
      <w:r w:rsidRPr="000C0F1B">
        <w:rPr>
          <w:color w:val="0070C0"/>
        </w:rPr>
        <w:t xml:space="preserve"> </w:t>
      </w:r>
      <w:r w:rsidRPr="000C0F1B">
        <w:t>Please explain why or why not.</w:t>
      </w:r>
    </w:p>
    <w:p w:rsidR="00C254CD" w:rsidRPr="00923F0E" w:rsidRDefault="00EC5CB3" w:rsidP="00C254CD">
      <w:pPr>
        <w:pStyle w:val="Heading3"/>
        <w:spacing w:line="300" w:lineRule="atLeast"/>
      </w:pPr>
      <w:r w:rsidRPr="00923F0E">
        <w:t>Un</w:t>
      </w:r>
      <w:r>
        <w:t>approved</w:t>
      </w:r>
      <w:r w:rsidRPr="00923F0E">
        <w:t xml:space="preserve"> </w:t>
      </w:r>
      <w:r w:rsidR="00C254CD" w:rsidRPr="00923F0E">
        <w:t>medicinal cannabis products that are controlled drugs that meet the quality standards</w:t>
      </w:r>
      <w:r w:rsidR="00C254CD" w:rsidRPr="00923F0E" w:rsidDel="00EE0DAF">
        <w:t xml:space="preserve"> </w:t>
      </w:r>
    </w:p>
    <w:p w:rsidR="00C254CD" w:rsidRPr="00923F0E" w:rsidRDefault="00C254CD" w:rsidP="005133EB">
      <w:pPr>
        <w:pStyle w:val="Number"/>
      </w:pPr>
      <w:r w:rsidRPr="00923F0E">
        <w:t xml:space="preserve">Currently </w:t>
      </w:r>
      <w:r w:rsidR="00FB1EEB">
        <w:t xml:space="preserve">unapproved </w:t>
      </w:r>
      <w:r w:rsidRPr="00923F0E">
        <w:t xml:space="preserve">medicinal cannabis products that are controlled drugs, even if they are manufactured to the manufacturing quality standard, may only be prescribed by a specialist. </w:t>
      </w:r>
      <w:r w:rsidR="002468C4">
        <w:t>We are seeking feedback on whether</w:t>
      </w:r>
      <w:r w:rsidRPr="00923F0E">
        <w:t xml:space="preserve"> these products </w:t>
      </w:r>
      <w:r w:rsidR="002468C4">
        <w:t>should</w:t>
      </w:r>
      <w:r w:rsidRPr="00923F0E">
        <w:t xml:space="preserve"> be able to be prescribed by a </w:t>
      </w:r>
      <w:r w:rsidR="00016E21">
        <w:t xml:space="preserve">medical practitioner (doctor) </w:t>
      </w:r>
      <w:r w:rsidRPr="00923F0E">
        <w:t xml:space="preserve">with the recommendation of a specialist or </w:t>
      </w:r>
      <w:r w:rsidR="00016E21">
        <w:t xml:space="preserve">only be able to be </w:t>
      </w:r>
      <w:r w:rsidRPr="00923F0E">
        <w:t xml:space="preserve">prescribed by a specialist. </w:t>
      </w:r>
    </w:p>
    <w:p w:rsidR="00C254CD" w:rsidRPr="00923F0E" w:rsidRDefault="00C254CD" w:rsidP="005133EB">
      <w:pPr>
        <w:pStyle w:val="Number"/>
      </w:pPr>
      <w:r w:rsidRPr="00923F0E">
        <w:t xml:space="preserve">The reporting requirements of </w:t>
      </w:r>
      <w:hyperlink r:id="rId35" w:history="1">
        <w:r w:rsidRPr="00923F0E">
          <w:rPr>
            <w:rStyle w:val="Hyperlink"/>
            <w:b w:val="0"/>
          </w:rPr>
          <w:t>section 29</w:t>
        </w:r>
      </w:hyperlink>
      <w:r w:rsidRPr="00923F0E">
        <w:t xml:space="preserve"> of the Medicines Act 1981 apply.</w:t>
      </w:r>
    </w:p>
    <w:p w:rsidR="005133EB" w:rsidRDefault="005133EB" w:rsidP="005133EB"/>
    <w:p w:rsidR="0039053B" w:rsidRPr="00923F0E" w:rsidRDefault="0039053B" w:rsidP="0093186D">
      <w:pPr>
        <w:pStyle w:val="Caption"/>
      </w:pPr>
      <w:bookmarkStart w:id="96" w:name="_Toc12006224"/>
      <w:r>
        <w:t xml:space="preserve">Table </w:t>
      </w:r>
      <w:r w:rsidR="00A552C4">
        <w:rPr>
          <w:noProof/>
        </w:rPr>
        <w:fldChar w:fldCharType="begin"/>
      </w:r>
      <w:r w:rsidR="00A552C4">
        <w:rPr>
          <w:noProof/>
        </w:rPr>
        <w:instrText xml:space="preserve"> SEQ Table \* ARABIC </w:instrText>
      </w:r>
      <w:r w:rsidR="00A552C4">
        <w:rPr>
          <w:noProof/>
        </w:rPr>
        <w:fldChar w:fldCharType="separate"/>
      </w:r>
      <w:r w:rsidR="00454837">
        <w:rPr>
          <w:noProof/>
        </w:rPr>
        <w:t>5</w:t>
      </w:r>
      <w:r w:rsidR="00A552C4">
        <w:rPr>
          <w:noProof/>
        </w:rPr>
        <w:fldChar w:fldCharType="end"/>
      </w:r>
      <w:r>
        <w:t>:</w:t>
      </w:r>
      <w:r w:rsidRPr="0039053B">
        <w:t xml:space="preserve"> </w:t>
      </w:r>
      <w:r w:rsidRPr="00923F0E">
        <w:t xml:space="preserve">Prescribing requirements – </w:t>
      </w:r>
      <w:r>
        <w:t>u</w:t>
      </w:r>
      <w:r w:rsidRPr="00C41CE8">
        <w:t>n</w:t>
      </w:r>
      <w:r>
        <w:t>approved</w:t>
      </w:r>
      <w:r w:rsidRPr="00C41CE8">
        <w:t xml:space="preserve"> medicinal cannabis products that are controlled drugs that meet the quality standards</w:t>
      </w:r>
      <w:bookmarkEnd w:id="96"/>
    </w:p>
    <w:tbl>
      <w:tblPr>
        <w:tblStyle w:val="TableGrid"/>
        <w:tblW w:w="7938" w:type="dxa"/>
        <w:tblInd w:w="2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021"/>
        <w:gridCol w:w="3917"/>
      </w:tblGrid>
      <w:tr w:rsidR="00C254CD" w:rsidRPr="00923F0E" w:rsidTr="0093186D">
        <w:tc>
          <w:tcPr>
            <w:tcW w:w="4021" w:type="dxa"/>
            <w:tcBorders>
              <w:top w:val="nil"/>
              <w:bottom w:val="nil"/>
              <w:right w:val="nil"/>
            </w:tcBorders>
            <w:shd w:val="clear" w:color="auto" w:fill="D9D9D9" w:themeFill="background1" w:themeFillShade="D9"/>
            <w:vAlign w:val="bottom"/>
          </w:tcPr>
          <w:p w:rsidR="00C254CD" w:rsidRPr="00923F0E" w:rsidRDefault="00C254CD" w:rsidP="00887D35">
            <w:pPr>
              <w:pStyle w:val="TableText"/>
              <w:jc w:val="center"/>
              <w:rPr>
                <w:b/>
              </w:rPr>
            </w:pPr>
            <w:r w:rsidRPr="00923F0E">
              <w:rPr>
                <w:b/>
              </w:rPr>
              <w:t>Current (un</w:t>
            </w:r>
            <w:r w:rsidR="00EC5CB3">
              <w:rPr>
                <w:b/>
              </w:rPr>
              <w:t>approved</w:t>
            </w:r>
            <w:r w:rsidRPr="00923F0E">
              <w:rPr>
                <w:b/>
              </w:rPr>
              <w:t xml:space="preserve"> but manufactured</w:t>
            </w:r>
            <w:r w:rsidR="00887D35" w:rsidRPr="00923F0E">
              <w:rPr>
                <w:b/>
              </w:rPr>
              <w:t> </w:t>
            </w:r>
            <w:r w:rsidRPr="00923F0E">
              <w:rPr>
                <w:b/>
              </w:rPr>
              <w:t>under GMP)</w:t>
            </w:r>
          </w:p>
        </w:tc>
        <w:tc>
          <w:tcPr>
            <w:tcW w:w="3917" w:type="dxa"/>
            <w:tcBorders>
              <w:top w:val="nil"/>
              <w:left w:val="nil"/>
              <w:bottom w:val="nil"/>
            </w:tcBorders>
            <w:shd w:val="clear" w:color="auto" w:fill="D9D9D9" w:themeFill="background1" w:themeFillShade="D9"/>
            <w:vAlign w:val="bottom"/>
          </w:tcPr>
          <w:p w:rsidR="00C254CD" w:rsidRPr="00923F0E" w:rsidRDefault="00C254CD" w:rsidP="00887D35">
            <w:pPr>
              <w:pStyle w:val="TableText"/>
              <w:jc w:val="center"/>
              <w:rPr>
                <w:b/>
              </w:rPr>
            </w:pPr>
            <w:r w:rsidRPr="00923F0E">
              <w:rPr>
                <w:b/>
              </w:rPr>
              <w:t>Proposed (un</w:t>
            </w:r>
            <w:r w:rsidR="00EC5CB3">
              <w:rPr>
                <w:b/>
              </w:rPr>
              <w:t>approved</w:t>
            </w:r>
            <w:r w:rsidRPr="00923F0E">
              <w:rPr>
                <w:b/>
              </w:rPr>
              <w:t xml:space="preserve"> but meeting the</w:t>
            </w:r>
            <w:r w:rsidR="00887D35" w:rsidRPr="00923F0E">
              <w:rPr>
                <w:b/>
              </w:rPr>
              <w:t> </w:t>
            </w:r>
            <w:r w:rsidRPr="00923F0E">
              <w:rPr>
                <w:b/>
              </w:rPr>
              <w:t>manufacturing and product quality</w:t>
            </w:r>
            <w:r w:rsidR="00887D35" w:rsidRPr="00923F0E">
              <w:rPr>
                <w:b/>
              </w:rPr>
              <w:t> </w:t>
            </w:r>
            <w:r w:rsidRPr="00923F0E">
              <w:rPr>
                <w:b/>
              </w:rPr>
              <w:t>standard)</w:t>
            </w:r>
          </w:p>
        </w:tc>
      </w:tr>
      <w:tr w:rsidR="00C254CD" w:rsidRPr="00923F0E" w:rsidTr="0093186D">
        <w:tc>
          <w:tcPr>
            <w:tcW w:w="4021" w:type="dxa"/>
            <w:tcBorders>
              <w:top w:val="nil"/>
            </w:tcBorders>
            <w:shd w:val="clear" w:color="auto" w:fill="auto"/>
          </w:tcPr>
          <w:p w:rsidR="00C254CD" w:rsidRPr="00923F0E" w:rsidRDefault="00016E21" w:rsidP="005133EB">
            <w:pPr>
              <w:pStyle w:val="TableText"/>
            </w:pPr>
            <w:r>
              <w:t>S</w:t>
            </w:r>
            <w:r w:rsidR="00C254CD" w:rsidRPr="00923F0E">
              <w:t>pecialist can prescribe with</w:t>
            </w:r>
            <w:r w:rsidR="005133EB" w:rsidRPr="00923F0E">
              <w:t xml:space="preserve"> </w:t>
            </w:r>
            <w:r w:rsidR="00C254CD" w:rsidRPr="00923F0E">
              <w:t xml:space="preserve">Ministry of Health approval </w:t>
            </w:r>
          </w:p>
        </w:tc>
        <w:tc>
          <w:tcPr>
            <w:tcW w:w="3917" w:type="dxa"/>
            <w:tcBorders>
              <w:top w:val="nil"/>
            </w:tcBorders>
            <w:shd w:val="clear" w:color="auto" w:fill="auto"/>
          </w:tcPr>
          <w:p w:rsidR="00C254CD" w:rsidRPr="00D1799D" w:rsidRDefault="00016E21" w:rsidP="00887D35">
            <w:pPr>
              <w:pStyle w:val="TableBullet"/>
              <w:spacing w:before="60"/>
            </w:pPr>
            <w:r w:rsidRPr="00D1799D">
              <w:t>S</w:t>
            </w:r>
            <w:r w:rsidR="00C254CD" w:rsidRPr="00B1438C">
              <w:t xml:space="preserve">pecialist can prescribe </w:t>
            </w:r>
            <w:r w:rsidR="007F6AED" w:rsidRPr="00D1799D">
              <w:rPr>
                <w:szCs w:val="18"/>
              </w:rPr>
              <w:t xml:space="preserve">without Ministry of Health approval </w:t>
            </w:r>
            <w:r w:rsidR="008C2245">
              <w:rPr>
                <w:b/>
              </w:rPr>
              <w:t>or</w:t>
            </w:r>
          </w:p>
          <w:p w:rsidR="00C254CD" w:rsidRPr="00923F0E" w:rsidRDefault="008C2245" w:rsidP="00B0443A">
            <w:pPr>
              <w:pStyle w:val="TableBullet"/>
            </w:pPr>
            <w:r w:rsidRPr="00996A5E">
              <w:t xml:space="preserve">With </w:t>
            </w:r>
            <w:r w:rsidR="00B0443A">
              <w:t xml:space="preserve">specialist </w:t>
            </w:r>
            <w:r w:rsidR="00D1799D" w:rsidRPr="00996A5E">
              <w:t>rec</w:t>
            </w:r>
            <w:r w:rsidR="00B0443A">
              <w:t xml:space="preserve">ommendation, a </w:t>
            </w:r>
            <w:r w:rsidR="00D1799D" w:rsidRPr="00996A5E">
              <w:t xml:space="preserve">medical practitioner </w:t>
            </w:r>
            <w:r w:rsidR="00870A3C">
              <w:t xml:space="preserve">(doctor) </w:t>
            </w:r>
            <w:r w:rsidR="00D1799D" w:rsidRPr="00996A5E">
              <w:t>can prescribe without Ministry of Health approval</w:t>
            </w:r>
            <w:r w:rsidR="00D1799D" w:rsidRPr="00D1799D" w:rsidDel="00016E21">
              <w:rPr>
                <w:shd w:val="clear" w:color="auto" w:fill="FFFF00"/>
              </w:rPr>
              <w:t xml:space="preserve"> </w:t>
            </w:r>
          </w:p>
        </w:tc>
      </w:tr>
    </w:tbl>
    <w:p w:rsidR="005B17E9" w:rsidRPr="00A447F0" w:rsidRDefault="005B17E9" w:rsidP="005B17E9">
      <w:pPr>
        <w:pStyle w:val="Box"/>
        <w:rPr>
          <w:b/>
        </w:rPr>
      </w:pPr>
      <w:r w:rsidRPr="00A447F0">
        <w:rPr>
          <w:b/>
        </w:rPr>
        <w:t>E1: Question for all:</w:t>
      </w:r>
    </w:p>
    <w:p w:rsidR="005B17E9" w:rsidRDefault="005B17E9" w:rsidP="00A447F0">
      <w:pPr>
        <w:pStyle w:val="Box"/>
      </w:pPr>
      <w:r w:rsidRPr="000C0F1B">
        <w:t>It is proposed that Ministry of Health approval will not be required to prescribe unapproved medicinal cannabis products that are</w:t>
      </w:r>
      <w:r>
        <w:t xml:space="preserve"> controlled drugs that meet the </w:t>
      </w:r>
      <w:r w:rsidRPr="000C0F1B">
        <w:t>quality standards.</w:t>
      </w:r>
      <w:r w:rsidRPr="005B17E9">
        <w:t xml:space="preserve"> </w:t>
      </w:r>
      <w:r w:rsidRPr="000C0F1B">
        <w:t xml:space="preserve">Do you </w:t>
      </w:r>
      <w:r w:rsidRPr="000C0F1B">
        <w:rPr>
          <w:rFonts w:eastAsiaTheme="minorHAnsi"/>
        </w:rPr>
        <w:t>agree</w:t>
      </w:r>
      <w:r w:rsidRPr="000C0F1B">
        <w:t xml:space="preserve"> with this proposal? Please explain why or why not</w:t>
      </w:r>
    </w:p>
    <w:p w:rsidR="005B17E9" w:rsidRPr="00A447F0" w:rsidRDefault="005B17E9">
      <w:pPr>
        <w:pStyle w:val="Box"/>
        <w:rPr>
          <w:b/>
        </w:rPr>
      </w:pPr>
      <w:r w:rsidRPr="00A447F0">
        <w:rPr>
          <w:b/>
        </w:rPr>
        <w:t>E1: Questions for prescribers:</w:t>
      </w:r>
    </w:p>
    <w:p w:rsidR="005B17E9" w:rsidRDefault="005B17E9" w:rsidP="005B17E9">
      <w:pPr>
        <w:pStyle w:val="Box"/>
      </w:pPr>
      <w:r w:rsidRPr="000C0F1B">
        <w:t xml:space="preserve">Do you </w:t>
      </w:r>
      <w:r w:rsidRPr="000C0F1B">
        <w:rPr>
          <w:rFonts w:eastAsiaTheme="minorHAnsi"/>
        </w:rPr>
        <w:t>currently</w:t>
      </w:r>
      <w:r w:rsidRPr="000C0F1B">
        <w:t xml:space="preserve"> prescribe unapproved medicinal cannabis products that are controlled drugs that meet a</w:t>
      </w:r>
      <w:r w:rsidR="00B0443A">
        <w:t>ny standards of quality</w:t>
      </w:r>
      <w:r w:rsidRPr="000C0F1B">
        <w:t>? If yes, then how often?</w:t>
      </w:r>
      <w:r w:rsidRPr="005B17E9">
        <w:t xml:space="preserve"> </w:t>
      </w:r>
    </w:p>
    <w:p w:rsidR="005B17E9" w:rsidRDefault="005B17E9" w:rsidP="00A447F0">
      <w:pPr>
        <w:pStyle w:val="Box"/>
      </w:pPr>
      <w:r w:rsidRPr="000C0F1B">
        <w:t xml:space="preserve">If the requirement for Ministry of Health approval to prescribe were removed, how likely </w:t>
      </w:r>
      <w:r w:rsidRPr="000C0F1B">
        <w:rPr>
          <w:rFonts w:eastAsiaTheme="minorHAnsi"/>
        </w:rPr>
        <w:t>are</w:t>
      </w:r>
      <w:r w:rsidRPr="000C0F1B">
        <w:t xml:space="preserve"> you to prescribe medicinal cannabis products that are controlled drugs </w:t>
      </w:r>
      <w:r w:rsidR="00B0443A">
        <w:t>that meet</w:t>
      </w:r>
      <w:r w:rsidRPr="000C0F1B">
        <w:t xml:space="preserve"> the </w:t>
      </w:r>
      <w:r w:rsidR="00B0443A">
        <w:t xml:space="preserve">proposed product </w:t>
      </w:r>
      <w:r w:rsidRPr="000C0F1B">
        <w:t>quality standards? Please explain wh</w:t>
      </w:r>
      <w:r>
        <w:t>y.</w:t>
      </w:r>
    </w:p>
    <w:p w:rsidR="00C254CD" w:rsidRPr="00923F0E" w:rsidRDefault="00C254CD" w:rsidP="00C254CD">
      <w:pPr>
        <w:pStyle w:val="Heading3"/>
      </w:pPr>
      <w:r w:rsidRPr="00923F0E">
        <w:lastRenderedPageBreak/>
        <w:t>Un</w:t>
      </w:r>
      <w:r w:rsidR="00EC5CB3">
        <w:t>approved</w:t>
      </w:r>
      <w:r w:rsidRPr="00923F0E">
        <w:t xml:space="preserve"> medicinal cannabis products that are controlled drugs that do not meet the quality standards</w:t>
      </w:r>
      <w:r w:rsidR="00923F0E" w:rsidRPr="00923F0E">
        <w:t xml:space="preserve"> </w:t>
      </w:r>
    </w:p>
    <w:p w:rsidR="00C254CD" w:rsidRPr="00923F0E" w:rsidRDefault="00EC5CB3" w:rsidP="005133EB">
      <w:pPr>
        <w:pStyle w:val="Number"/>
      </w:pPr>
      <w:r>
        <w:t>U</w:t>
      </w:r>
      <w:r w:rsidR="00C254CD" w:rsidRPr="00923F0E">
        <w:t>napproved</w:t>
      </w:r>
      <w:r>
        <w:t xml:space="preserve"> </w:t>
      </w:r>
      <w:r w:rsidR="00C254CD" w:rsidRPr="00923F0E">
        <w:t>medicinal cannabis products that are controlled drugs that do not meet the quality standards</w:t>
      </w:r>
      <w:r w:rsidR="00C254CD" w:rsidRPr="00923F0E" w:rsidDel="006D0B47">
        <w:t xml:space="preserve"> </w:t>
      </w:r>
      <w:r w:rsidR="00C254CD" w:rsidRPr="00923F0E">
        <w:t xml:space="preserve">can currently only be prescribed by a specialist after obtaining approval from the Ministry of Health. It is proposed that the requirement for Ministry approval is continued to ensure the risk to the patient is minimised through an assessment of the proposed product and a review of the clinical proposal. </w:t>
      </w:r>
    </w:p>
    <w:p w:rsidR="00C254CD" w:rsidRPr="00923F0E" w:rsidRDefault="00C254CD" w:rsidP="005133EB">
      <w:pPr>
        <w:pStyle w:val="Number"/>
      </w:pPr>
      <w:r w:rsidRPr="00923F0E">
        <w:t>Once approval to prescribe a product has been granted, the product must be</w:t>
      </w:r>
      <w:r w:rsidR="00887D35" w:rsidRPr="00923F0E">
        <w:t> </w:t>
      </w:r>
      <w:r w:rsidRPr="00923F0E">
        <w:t>imported and supplied to that patient via a pharmacy or directly from their</w:t>
      </w:r>
      <w:r w:rsidR="00887D35" w:rsidRPr="00923F0E">
        <w:t> </w:t>
      </w:r>
      <w:r w:rsidR="00841FC3">
        <w:t>medical practitioner (</w:t>
      </w:r>
      <w:r w:rsidRPr="00923F0E">
        <w:t>doctor</w:t>
      </w:r>
      <w:r w:rsidR="00841FC3">
        <w:t>)</w:t>
      </w:r>
      <w:r w:rsidRPr="00923F0E">
        <w:t xml:space="preserve">. The reporting requirements of </w:t>
      </w:r>
      <w:hyperlink r:id="rId36" w:history="1">
        <w:r w:rsidRPr="00923F0E">
          <w:rPr>
            <w:rStyle w:val="Hyperlink"/>
            <w:b w:val="0"/>
            <w:color w:val="auto"/>
          </w:rPr>
          <w:t>section 29</w:t>
        </w:r>
      </w:hyperlink>
      <w:r w:rsidRPr="00923F0E">
        <w:t xml:space="preserve"> of the Medicines Act 1981</w:t>
      </w:r>
      <w:r w:rsidR="00887D35" w:rsidRPr="00923F0E">
        <w:t> </w:t>
      </w:r>
      <w:r w:rsidRPr="00923F0E">
        <w:t>apply.</w:t>
      </w:r>
    </w:p>
    <w:p w:rsidR="00C254CD" w:rsidRPr="00923F0E" w:rsidRDefault="00C254CD" w:rsidP="005133EB">
      <w:pPr>
        <w:pStyle w:val="Number"/>
      </w:pPr>
      <w:r w:rsidRPr="00923F0E">
        <w:t>Note that medicinal cannabis products manufactured in New Zealand and/or licensed for wholesale will have to meet the quality standards set under the Scheme. This means that any unapproved products that are controlled drugs that do not meet the quality standards will be imported to meet</w:t>
      </w:r>
      <w:r w:rsidR="005133EB" w:rsidRPr="00923F0E">
        <w:t> </w:t>
      </w:r>
      <w:r w:rsidRPr="00923F0E">
        <w:t xml:space="preserve">the needs of an identified patient under the care of </w:t>
      </w:r>
      <w:r w:rsidR="003271AE">
        <w:t>a specialist</w:t>
      </w:r>
      <w:r w:rsidRPr="00923F0E">
        <w:t>. It is not expected that this pathway will be frequently used</w:t>
      </w:r>
      <w:r w:rsidR="00887D35" w:rsidRPr="00923F0E">
        <w:t> </w:t>
      </w:r>
      <w:r w:rsidRPr="00923F0E">
        <w:t>due to the increased availability of products meeting the quality standard under the Scheme.</w:t>
      </w:r>
    </w:p>
    <w:p w:rsidR="00C254CD" w:rsidRDefault="00C254CD" w:rsidP="00C254CD">
      <w:pPr>
        <w:spacing w:line="300" w:lineRule="atLeast"/>
      </w:pPr>
    </w:p>
    <w:p w:rsidR="00261AA5" w:rsidRPr="00923F0E" w:rsidRDefault="00261AA5" w:rsidP="0093186D">
      <w:pPr>
        <w:pStyle w:val="Caption"/>
      </w:pPr>
      <w:bookmarkStart w:id="97" w:name="_Toc12006225"/>
      <w:r>
        <w:t xml:space="preserve">Table </w:t>
      </w:r>
      <w:r w:rsidR="00A552C4">
        <w:rPr>
          <w:noProof/>
        </w:rPr>
        <w:fldChar w:fldCharType="begin"/>
      </w:r>
      <w:r w:rsidR="00A552C4">
        <w:rPr>
          <w:noProof/>
        </w:rPr>
        <w:instrText xml:space="preserve"> SEQ Table \* ARABIC </w:instrText>
      </w:r>
      <w:r w:rsidR="00A552C4">
        <w:rPr>
          <w:noProof/>
        </w:rPr>
        <w:fldChar w:fldCharType="separate"/>
      </w:r>
      <w:r w:rsidR="00454837">
        <w:rPr>
          <w:noProof/>
        </w:rPr>
        <w:t>6</w:t>
      </w:r>
      <w:r w:rsidR="00A552C4">
        <w:rPr>
          <w:noProof/>
        </w:rPr>
        <w:fldChar w:fldCharType="end"/>
      </w:r>
      <w:r>
        <w:t>:</w:t>
      </w:r>
      <w:r w:rsidRPr="00261AA5">
        <w:t xml:space="preserve"> </w:t>
      </w:r>
      <w:r w:rsidRPr="00923F0E">
        <w:t xml:space="preserve">Prescribing requirements </w:t>
      </w:r>
      <w:r w:rsidRPr="00923F0E">
        <w:rPr>
          <w:rFonts w:ascii="Arial" w:hAnsi="Arial" w:cs="Arial"/>
        </w:rPr>
        <w:t>–</w:t>
      </w:r>
      <w:r>
        <w:t xml:space="preserve"> u</w:t>
      </w:r>
      <w:r w:rsidRPr="00923F0E">
        <w:t>n</w:t>
      </w:r>
      <w:r>
        <w:t xml:space="preserve">approved </w:t>
      </w:r>
      <w:r w:rsidRPr="00923F0E">
        <w:t>medicinal cannabis products that are controlled drugs that do not meet the quality standards</w:t>
      </w:r>
      <w:bookmarkEnd w:id="97"/>
    </w:p>
    <w:tbl>
      <w:tblPr>
        <w:tblStyle w:val="TableGrid1"/>
        <w:tblW w:w="793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gridCol w:w="3832"/>
      </w:tblGrid>
      <w:tr w:rsidR="00C254CD" w:rsidRPr="00923F0E" w:rsidTr="00887D35">
        <w:tc>
          <w:tcPr>
            <w:tcW w:w="4106" w:type="dxa"/>
            <w:tcBorders>
              <w:bottom w:val="nil"/>
            </w:tcBorders>
            <w:shd w:val="clear" w:color="auto" w:fill="D9D9D9" w:themeFill="background1" w:themeFillShade="D9"/>
          </w:tcPr>
          <w:p w:rsidR="00C254CD" w:rsidRPr="00923F0E" w:rsidRDefault="00C254CD" w:rsidP="0086026C">
            <w:pPr>
              <w:pStyle w:val="TableText"/>
              <w:spacing w:before="0"/>
              <w:jc w:val="center"/>
              <w:rPr>
                <w:b/>
              </w:rPr>
            </w:pPr>
            <w:r w:rsidRPr="00923F0E">
              <w:rPr>
                <w:b/>
              </w:rPr>
              <w:t>Current</w:t>
            </w:r>
          </w:p>
        </w:tc>
        <w:tc>
          <w:tcPr>
            <w:tcW w:w="3832" w:type="dxa"/>
            <w:tcBorders>
              <w:bottom w:val="nil"/>
            </w:tcBorders>
            <w:shd w:val="clear" w:color="auto" w:fill="D9D9D9" w:themeFill="background1" w:themeFillShade="D9"/>
          </w:tcPr>
          <w:p w:rsidR="00C254CD" w:rsidRPr="00923F0E" w:rsidRDefault="00C254CD" w:rsidP="0086026C">
            <w:pPr>
              <w:pStyle w:val="TableText"/>
              <w:spacing w:before="0"/>
              <w:jc w:val="center"/>
              <w:rPr>
                <w:b/>
              </w:rPr>
            </w:pPr>
            <w:r w:rsidRPr="00923F0E">
              <w:rPr>
                <w:b/>
              </w:rPr>
              <w:t>Proposed</w:t>
            </w:r>
          </w:p>
        </w:tc>
      </w:tr>
      <w:tr w:rsidR="00C254CD" w:rsidRPr="00923F0E" w:rsidTr="00BC56AC">
        <w:tc>
          <w:tcPr>
            <w:tcW w:w="4106" w:type="dxa"/>
            <w:tcBorders>
              <w:top w:val="nil"/>
              <w:bottom w:val="nil"/>
              <w:right w:val="single" w:sz="4" w:space="0" w:color="A6A6A6" w:themeColor="background1" w:themeShade="A6"/>
            </w:tcBorders>
          </w:tcPr>
          <w:p w:rsidR="00BC56AC" w:rsidRPr="00923F0E" w:rsidRDefault="00016E21" w:rsidP="00B6334D">
            <w:pPr>
              <w:pStyle w:val="TableText"/>
            </w:pPr>
            <w:r>
              <w:t>S</w:t>
            </w:r>
            <w:r w:rsidR="00C254CD" w:rsidRPr="00923F0E">
              <w:t>pecialist can prescribe with Ministry of Health approval</w:t>
            </w:r>
          </w:p>
        </w:tc>
        <w:tc>
          <w:tcPr>
            <w:tcW w:w="3832" w:type="dxa"/>
            <w:tcBorders>
              <w:top w:val="nil"/>
              <w:left w:val="single" w:sz="4" w:space="0" w:color="A6A6A6" w:themeColor="background1" w:themeShade="A6"/>
              <w:bottom w:val="nil"/>
            </w:tcBorders>
          </w:tcPr>
          <w:p w:rsidR="00C254CD" w:rsidRPr="00923F0E" w:rsidRDefault="00C254CD" w:rsidP="00D71739">
            <w:pPr>
              <w:pStyle w:val="TableText"/>
            </w:pPr>
            <w:r w:rsidRPr="00923F0E">
              <w:t>No change</w:t>
            </w:r>
            <w:r w:rsidR="00C143B2">
              <w:t xml:space="preserve"> </w:t>
            </w:r>
          </w:p>
        </w:tc>
      </w:tr>
      <w:tr w:rsidR="00BC56AC" w:rsidRPr="00923F0E" w:rsidTr="00887D35">
        <w:tc>
          <w:tcPr>
            <w:tcW w:w="4106" w:type="dxa"/>
            <w:tcBorders>
              <w:top w:val="nil"/>
              <w:bottom w:val="single" w:sz="4" w:space="0" w:color="A6A6A6" w:themeColor="background1" w:themeShade="A6"/>
              <w:right w:val="single" w:sz="4" w:space="0" w:color="A6A6A6" w:themeColor="background1" w:themeShade="A6"/>
            </w:tcBorders>
          </w:tcPr>
          <w:p w:rsidR="00BC56AC" w:rsidRDefault="00BC56AC" w:rsidP="00B6334D">
            <w:pPr>
              <w:pStyle w:val="TableText"/>
            </w:pPr>
          </w:p>
        </w:tc>
        <w:tc>
          <w:tcPr>
            <w:tcW w:w="3832" w:type="dxa"/>
            <w:tcBorders>
              <w:top w:val="nil"/>
              <w:left w:val="single" w:sz="4" w:space="0" w:color="A6A6A6" w:themeColor="background1" w:themeShade="A6"/>
              <w:bottom w:val="single" w:sz="4" w:space="0" w:color="A6A6A6" w:themeColor="background1" w:themeShade="A6"/>
            </w:tcBorders>
          </w:tcPr>
          <w:p w:rsidR="00BC56AC" w:rsidRPr="00923F0E" w:rsidRDefault="00BC56AC" w:rsidP="00D71739">
            <w:pPr>
              <w:pStyle w:val="TableText"/>
            </w:pPr>
          </w:p>
        </w:tc>
      </w:tr>
    </w:tbl>
    <w:p w:rsidR="002D2405" w:rsidRDefault="002D2405" w:rsidP="00A447F0">
      <w:pPr>
        <w:pStyle w:val="Box"/>
        <w:rPr>
          <w:b/>
        </w:rPr>
      </w:pPr>
      <w:r w:rsidRPr="00A447F0">
        <w:rPr>
          <w:b/>
          <w:lang w:val="en-GB"/>
        </w:rPr>
        <w:t>E1: Questions</w:t>
      </w:r>
      <w:r w:rsidRPr="00A447F0">
        <w:rPr>
          <w:b/>
        </w:rPr>
        <w:t xml:space="preserve"> for prescribers:</w:t>
      </w:r>
    </w:p>
    <w:p w:rsidR="00A91DFB" w:rsidRPr="00A447F0" w:rsidRDefault="00A91DFB" w:rsidP="00A447F0">
      <w:pPr>
        <w:pStyle w:val="Box"/>
        <w:rPr>
          <w:b/>
        </w:rPr>
      </w:pPr>
    </w:p>
    <w:p w:rsidR="002D2405" w:rsidRPr="000C0F1B" w:rsidRDefault="002D2405" w:rsidP="00A447F0">
      <w:pPr>
        <w:pStyle w:val="Box"/>
      </w:pPr>
      <w:r w:rsidRPr="000C0F1B">
        <w:t xml:space="preserve">Do you </w:t>
      </w:r>
      <w:r w:rsidRPr="000C0F1B">
        <w:rPr>
          <w:rFonts w:eastAsiaTheme="minorHAnsi"/>
          <w:lang w:eastAsia="en-US"/>
        </w:rPr>
        <w:t>currently</w:t>
      </w:r>
      <w:r w:rsidRPr="000C0F1B">
        <w:t xml:space="preserve"> prescribe unapproved medicinal cannabis products that do not meet any quality standard? If yes, then how often?</w:t>
      </w:r>
    </w:p>
    <w:p w:rsidR="0045521B" w:rsidRDefault="002D2405" w:rsidP="00A447F0">
      <w:pPr>
        <w:pStyle w:val="Box"/>
      </w:pPr>
      <w:r w:rsidRPr="000C0F1B">
        <w:t xml:space="preserve">Should </w:t>
      </w:r>
      <w:r w:rsidRPr="000C0F1B">
        <w:rPr>
          <w:rFonts w:eastAsiaTheme="minorHAnsi"/>
          <w:lang w:eastAsia="en-US"/>
        </w:rPr>
        <w:t>Ministry</w:t>
      </w:r>
      <w:r w:rsidRPr="000C0F1B">
        <w:t xml:space="preserve"> of Health approval to prescribe </w:t>
      </w:r>
      <w:r w:rsidR="00B0443A" w:rsidRPr="000C0F1B">
        <w:t xml:space="preserve">continue to be required </w:t>
      </w:r>
      <w:r w:rsidR="00B0443A">
        <w:t xml:space="preserve">for </w:t>
      </w:r>
      <w:r w:rsidRPr="000C0F1B">
        <w:t>unapproved medicinal cannabis products that do not meet the product quality standards?</w:t>
      </w:r>
    </w:p>
    <w:p w:rsidR="00883F73" w:rsidRPr="00A447F0" w:rsidRDefault="00883F73" w:rsidP="00883F73">
      <w:pPr>
        <w:pStyle w:val="Box"/>
        <w:rPr>
          <w:rFonts w:cs="Segoe UI"/>
          <w:b/>
          <w:color w:val="000000" w:themeColor="text1"/>
          <w:sz w:val="20"/>
        </w:rPr>
      </w:pPr>
      <w:r>
        <w:rPr>
          <w:b/>
          <w:lang w:val="en-GB"/>
        </w:rPr>
        <w:t xml:space="preserve">E1: </w:t>
      </w:r>
      <w:r w:rsidRPr="00A447F0">
        <w:rPr>
          <w:b/>
          <w:lang w:val="en-GB"/>
        </w:rPr>
        <w:t>Question</w:t>
      </w:r>
      <w:r w:rsidRPr="00A447F0">
        <w:rPr>
          <w:b/>
        </w:rPr>
        <w:t xml:space="preserve"> for all:</w:t>
      </w:r>
      <w:r w:rsidRPr="00A447F0">
        <w:rPr>
          <w:rFonts w:cs="Segoe UI"/>
          <w:b/>
          <w:color w:val="000000" w:themeColor="text1"/>
          <w:sz w:val="20"/>
        </w:rPr>
        <w:t xml:space="preserve"> </w:t>
      </w:r>
    </w:p>
    <w:p w:rsidR="002D2405" w:rsidRPr="000C0F1B" w:rsidRDefault="00883F73" w:rsidP="00883F73">
      <w:pPr>
        <w:pStyle w:val="Box"/>
      </w:pPr>
      <w:r>
        <w:rPr>
          <w:rFonts w:cs="Segoe UI"/>
          <w:color w:val="000000" w:themeColor="text1"/>
          <w:sz w:val="20"/>
        </w:rPr>
        <w:t>D</w:t>
      </w:r>
      <w:r w:rsidRPr="000C0F1B">
        <w:rPr>
          <w:rFonts w:cs="Segoe UI"/>
          <w:color w:val="000000" w:themeColor="text1"/>
          <w:sz w:val="20"/>
        </w:rPr>
        <w:t xml:space="preserve">o you </w:t>
      </w:r>
      <w:r w:rsidRPr="000C0F1B">
        <w:rPr>
          <w:rFonts w:eastAsiaTheme="minorHAnsi" w:cs="Segoe UI"/>
          <w:sz w:val="20"/>
          <w:lang w:eastAsia="en-US"/>
        </w:rPr>
        <w:t>agree</w:t>
      </w:r>
      <w:r w:rsidRPr="000C0F1B">
        <w:rPr>
          <w:rFonts w:cs="Segoe UI"/>
          <w:color w:val="000000" w:themeColor="text1"/>
          <w:sz w:val="20"/>
        </w:rPr>
        <w:t xml:space="preserve"> with this proposal?</w:t>
      </w:r>
      <w:r w:rsidRPr="000C0F1B">
        <w:rPr>
          <w:rFonts w:cs="Segoe UI"/>
          <w:color w:val="0070C0"/>
          <w:sz w:val="20"/>
        </w:rPr>
        <w:t xml:space="preserve"> </w:t>
      </w:r>
      <w:r w:rsidRPr="000C0F1B">
        <w:rPr>
          <w:rFonts w:cs="Segoe UI"/>
          <w:sz w:val="20"/>
        </w:rPr>
        <w:t>Please explain why or why not</w:t>
      </w:r>
    </w:p>
    <w:p w:rsidR="005133EB" w:rsidRPr="00923F0E" w:rsidRDefault="005133EB" w:rsidP="005133EB">
      <w:pPr>
        <w:pStyle w:val="Heading3"/>
        <w:spacing w:line="300" w:lineRule="atLeast"/>
      </w:pPr>
      <w:r w:rsidRPr="00923F0E">
        <w:lastRenderedPageBreak/>
        <w:t xml:space="preserve">CBD </w:t>
      </w:r>
      <w:r w:rsidR="008C2245">
        <w:t>p</w:t>
      </w:r>
      <w:r w:rsidRPr="00923F0E">
        <w:t>roducts (</w:t>
      </w:r>
      <w:r w:rsidR="00E40BAC">
        <w:t>approved</w:t>
      </w:r>
      <w:r w:rsidRPr="00923F0E">
        <w:t xml:space="preserve"> or un</w:t>
      </w:r>
      <w:r w:rsidR="00E40BAC">
        <w:t>approved</w:t>
      </w:r>
      <w:r w:rsidRPr="00923F0E">
        <w:t>)</w:t>
      </w:r>
    </w:p>
    <w:p w:rsidR="006E2F0F" w:rsidRDefault="00B0443A" w:rsidP="005133EB">
      <w:pPr>
        <w:pStyle w:val="Number"/>
      </w:pPr>
      <w:r>
        <w:t>F</w:t>
      </w:r>
      <w:r w:rsidRPr="00923F0E">
        <w:t xml:space="preserve">or </w:t>
      </w:r>
      <w:r>
        <w:t>unapproved CBD</w:t>
      </w:r>
      <w:r w:rsidRPr="00923F0E">
        <w:t xml:space="preserve"> products</w:t>
      </w:r>
      <w:r>
        <w:t xml:space="preserve"> </w:t>
      </w:r>
      <w:r w:rsidR="005133EB" w:rsidRPr="00923F0E">
        <w:t>a prescription from a</w:t>
      </w:r>
      <w:r w:rsidR="0088535F">
        <w:t xml:space="preserve"> </w:t>
      </w:r>
      <w:r w:rsidR="00016E21">
        <w:t xml:space="preserve">medical practitioner (doctor) </w:t>
      </w:r>
      <w:r w:rsidR="005133EB" w:rsidRPr="00923F0E">
        <w:t>is re</w:t>
      </w:r>
      <w:r>
        <w:t xml:space="preserve">quired. Approved CBD products can be prescribed by </w:t>
      </w:r>
      <w:r w:rsidR="0088535F">
        <w:t xml:space="preserve">a </w:t>
      </w:r>
      <w:r>
        <w:t>medical practitioner (doctor) or a nurse practitioner</w:t>
      </w:r>
      <w:r w:rsidR="0088535F">
        <w:t xml:space="preserve">. This is because CBD </w:t>
      </w:r>
      <w:r w:rsidR="00261AA5">
        <w:t>p</w:t>
      </w:r>
      <w:r w:rsidR="0088535F">
        <w:t xml:space="preserve">roducts </w:t>
      </w:r>
      <w:r w:rsidR="005133EB" w:rsidRPr="00923F0E">
        <w:t>are no longer controlled drugs as a result of the enactment of the Misuse of Drugs (Medicinal Cannabis) Amendment Act 2018.</w:t>
      </w:r>
      <w:r w:rsidR="00923F0E" w:rsidRPr="00923F0E">
        <w:t xml:space="preserve"> </w:t>
      </w:r>
    </w:p>
    <w:p w:rsidR="0007605C" w:rsidRPr="00923F0E" w:rsidRDefault="0007605C" w:rsidP="0007605C">
      <w:pPr>
        <w:pStyle w:val="Number"/>
      </w:pPr>
      <w:r>
        <w:t>Note that</w:t>
      </w:r>
      <w:r w:rsidR="005133EB" w:rsidRPr="00923F0E">
        <w:t xml:space="preserve"> all CBD products imported or manufactured in New Zealand will have to meet the manufacturing and product quality standards set under the Scheme. There may be some CBD products that do not meet the quality standards </w:t>
      </w:r>
      <w:r>
        <w:t xml:space="preserve">that will be allowed to be </w:t>
      </w:r>
      <w:r w:rsidR="005133EB" w:rsidRPr="00923F0E">
        <w:t xml:space="preserve">imported by a </w:t>
      </w:r>
      <w:r w:rsidR="00841FC3">
        <w:t xml:space="preserve">medical practitioner (doctor) </w:t>
      </w:r>
      <w:r w:rsidR="005133EB" w:rsidRPr="00923F0E">
        <w:t xml:space="preserve">to meet the needs of an identified patient under their care. It is not expected that this pathway will be frequently utilised due to the increased availability of </w:t>
      </w:r>
      <w:r w:rsidR="007F6AED">
        <w:t xml:space="preserve">CBD </w:t>
      </w:r>
      <w:r w:rsidR="005133EB" w:rsidRPr="00923F0E">
        <w:t>products meeting the quality standard under the Scheme.</w:t>
      </w:r>
    </w:p>
    <w:p w:rsidR="005133EB" w:rsidRPr="00923F0E" w:rsidRDefault="005133EB" w:rsidP="005133EB">
      <w:pPr>
        <w:pStyle w:val="Number"/>
      </w:pPr>
      <w:r w:rsidRPr="00923F0E">
        <w:t xml:space="preserve">The reporting requirements </w:t>
      </w:r>
      <w:r w:rsidRPr="004A3F78">
        <w:t xml:space="preserve">of </w:t>
      </w:r>
      <w:hyperlink r:id="rId37" w:history="1">
        <w:r w:rsidRPr="00094AAF">
          <w:t>section 29</w:t>
        </w:r>
      </w:hyperlink>
      <w:r w:rsidRPr="004A3F78">
        <w:t xml:space="preserve"> of</w:t>
      </w:r>
      <w:r w:rsidRPr="00923F0E">
        <w:t xml:space="preserve"> the Medicines Act 1981 apply if the CBD product is </w:t>
      </w:r>
      <w:r w:rsidR="00EF6A40">
        <w:t>unapproved</w:t>
      </w:r>
      <w:r w:rsidR="00E40BAC">
        <w:t>.</w:t>
      </w:r>
    </w:p>
    <w:p w:rsidR="005133EB" w:rsidRDefault="005133EB" w:rsidP="005133EB">
      <w:pPr>
        <w:spacing w:line="300" w:lineRule="atLeast"/>
      </w:pPr>
    </w:p>
    <w:p w:rsidR="00335D4C" w:rsidRPr="00923F0E" w:rsidRDefault="00335D4C" w:rsidP="0093186D">
      <w:pPr>
        <w:pStyle w:val="Caption"/>
      </w:pPr>
      <w:bookmarkStart w:id="98" w:name="_Toc12006226"/>
      <w:r>
        <w:t xml:space="preserve">Table </w:t>
      </w:r>
      <w:r w:rsidR="00A552C4">
        <w:rPr>
          <w:noProof/>
        </w:rPr>
        <w:fldChar w:fldCharType="begin"/>
      </w:r>
      <w:r w:rsidR="00A552C4">
        <w:rPr>
          <w:noProof/>
        </w:rPr>
        <w:instrText xml:space="preserve"> SEQ Table \* ARABIC </w:instrText>
      </w:r>
      <w:r w:rsidR="00A552C4">
        <w:rPr>
          <w:noProof/>
        </w:rPr>
        <w:fldChar w:fldCharType="separate"/>
      </w:r>
      <w:r w:rsidR="00454837">
        <w:rPr>
          <w:noProof/>
        </w:rPr>
        <w:t>7</w:t>
      </w:r>
      <w:r w:rsidR="00A552C4">
        <w:rPr>
          <w:noProof/>
        </w:rPr>
        <w:fldChar w:fldCharType="end"/>
      </w:r>
      <w:r>
        <w:t>:</w:t>
      </w:r>
      <w:r w:rsidRPr="00335D4C">
        <w:t xml:space="preserve"> </w:t>
      </w:r>
      <w:r w:rsidRPr="00923F0E">
        <w:t xml:space="preserve">Prescribing requirements </w:t>
      </w:r>
      <w:r w:rsidRPr="00923F0E">
        <w:rPr>
          <w:rFonts w:ascii="Arial" w:hAnsi="Arial" w:cs="Arial"/>
        </w:rPr>
        <w:t>–</w:t>
      </w:r>
      <w:r w:rsidRPr="00923F0E">
        <w:t xml:space="preserve"> CBD products</w:t>
      </w:r>
      <w:bookmarkEnd w:id="98"/>
    </w:p>
    <w:tbl>
      <w:tblPr>
        <w:tblStyle w:val="TableGrid"/>
        <w:tblW w:w="793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34"/>
        <w:gridCol w:w="3904"/>
      </w:tblGrid>
      <w:tr w:rsidR="005133EB" w:rsidRPr="00923F0E" w:rsidTr="0093186D">
        <w:tc>
          <w:tcPr>
            <w:tcW w:w="4034" w:type="dxa"/>
            <w:tcBorders>
              <w:top w:val="nil"/>
              <w:bottom w:val="nil"/>
            </w:tcBorders>
            <w:shd w:val="clear" w:color="auto" w:fill="D9D9D9" w:themeFill="background1" w:themeFillShade="D9"/>
          </w:tcPr>
          <w:p w:rsidR="005133EB" w:rsidRPr="00923F0E" w:rsidRDefault="005133EB" w:rsidP="00887D35">
            <w:pPr>
              <w:pStyle w:val="TableText"/>
              <w:jc w:val="center"/>
              <w:rPr>
                <w:b/>
              </w:rPr>
            </w:pPr>
            <w:r w:rsidRPr="00923F0E">
              <w:rPr>
                <w:b/>
              </w:rPr>
              <w:t>Current</w:t>
            </w:r>
          </w:p>
        </w:tc>
        <w:tc>
          <w:tcPr>
            <w:tcW w:w="3904" w:type="dxa"/>
            <w:tcBorders>
              <w:top w:val="nil"/>
              <w:bottom w:val="nil"/>
            </w:tcBorders>
            <w:shd w:val="clear" w:color="auto" w:fill="D9D9D9" w:themeFill="background1" w:themeFillShade="D9"/>
          </w:tcPr>
          <w:p w:rsidR="005133EB" w:rsidRPr="00923F0E" w:rsidRDefault="005133EB" w:rsidP="00887D35">
            <w:pPr>
              <w:pStyle w:val="TableText"/>
              <w:jc w:val="center"/>
              <w:rPr>
                <w:b/>
              </w:rPr>
            </w:pPr>
            <w:r w:rsidRPr="00923F0E">
              <w:rPr>
                <w:b/>
              </w:rPr>
              <w:t>Proposed</w:t>
            </w:r>
          </w:p>
        </w:tc>
      </w:tr>
      <w:tr w:rsidR="005133EB" w:rsidRPr="00923F0E" w:rsidTr="00A447F0">
        <w:tc>
          <w:tcPr>
            <w:tcW w:w="4034" w:type="dxa"/>
            <w:tcBorders>
              <w:top w:val="nil"/>
              <w:bottom w:val="nil"/>
              <w:right w:val="single" w:sz="4" w:space="0" w:color="A6A6A6" w:themeColor="background1" w:themeShade="A6"/>
            </w:tcBorders>
          </w:tcPr>
          <w:p w:rsidR="005133EB" w:rsidRPr="00923F0E" w:rsidRDefault="005133EB" w:rsidP="00E40BAC">
            <w:pPr>
              <w:pStyle w:val="TableText"/>
            </w:pPr>
            <w:r w:rsidRPr="00923F0E">
              <w:t>Requires a prescription from a</w:t>
            </w:r>
            <w:r w:rsidR="0088535F">
              <w:t xml:space="preserve"> </w:t>
            </w:r>
            <w:r w:rsidR="00841FC3">
              <w:t xml:space="preserve">medical practitioner (doctor) </w:t>
            </w:r>
            <w:r w:rsidR="0088535F">
              <w:t xml:space="preserve">if </w:t>
            </w:r>
            <w:r w:rsidR="007F6AED">
              <w:t>unapproved</w:t>
            </w:r>
            <w:r w:rsidR="0088535F">
              <w:t xml:space="preserve">. If it is </w:t>
            </w:r>
            <w:r w:rsidR="002276CB">
              <w:t xml:space="preserve">approved </w:t>
            </w:r>
            <w:r w:rsidR="0088535F">
              <w:t xml:space="preserve">or provisionally </w:t>
            </w:r>
            <w:r w:rsidR="002276CB">
              <w:t>approved</w:t>
            </w:r>
            <w:r w:rsidR="00335D4C">
              <w:t>,</w:t>
            </w:r>
            <w:r w:rsidR="0088535F">
              <w:t xml:space="preserve"> a nurse practitioner can also prescribe it</w:t>
            </w:r>
          </w:p>
        </w:tc>
        <w:tc>
          <w:tcPr>
            <w:tcW w:w="3904" w:type="dxa"/>
            <w:tcBorders>
              <w:top w:val="nil"/>
              <w:left w:val="single" w:sz="4" w:space="0" w:color="A6A6A6" w:themeColor="background1" w:themeShade="A6"/>
              <w:bottom w:val="nil"/>
            </w:tcBorders>
          </w:tcPr>
          <w:p w:rsidR="005133EB" w:rsidRPr="00923F0E" w:rsidRDefault="0007605C" w:rsidP="005133EB">
            <w:pPr>
              <w:pStyle w:val="TableText"/>
            </w:pPr>
            <w:r>
              <w:t>No change</w:t>
            </w:r>
          </w:p>
        </w:tc>
      </w:tr>
      <w:tr w:rsidR="0098188C" w:rsidRPr="00923F0E" w:rsidTr="0093186D">
        <w:tc>
          <w:tcPr>
            <w:tcW w:w="4034" w:type="dxa"/>
            <w:tcBorders>
              <w:top w:val="nil"/>
              <w:bottom w:val="single" w:sz="4" w:space="0" w:color="A6A6A6" w:themeColor="background1" w:themeShade="A6"/>
              <w:right w:val="single" w:sz="4" w:space="0" w:color="A6A6A6" w:themeColor="background1" w:themeShade="A6"/>
            </w:tcBorders>
          </w:tcPr>
          <w:p w:rsidR="0098188C" w:rsidRPr="00923F0E" w:rsidRDefault="0098188C" w:rsidP="00E40BAC">
            <w:pPr>
              <w:pStyle w:val="TableText"/>
            </w:pPr>
          </w:p>
        </w:tc>
        <w:tc>
          <w:tcPr>
            <w:tcW w:w="3904" w:type="dxa"/>
            <w:tcBorders>
              <w:top w:val="nil"/>
              <w:left w:val="single" w:sz="4" w:space="0" w:color="A6A6A6" w:themeColor="background1" w:themeShade="A6"/>
              <w:bottom w:val="single" w:sz="4" w:space="0" w:color="A6A6A6" w:themeColor="background1" w:themeShade="A6"/>
            </w:tcBorders>
          </w:tcPr>
          <w:p w:rsidR="0098188C" w:rsidRDefault="0098188C" w:rsidP="005133EB">
            <w:pPr>
              <w:pStyle w:val="TableText"/>
            </w:pPr>
          </w:p>
        </w:tc>
      </w:tr>
    </w:tbl>
    <w:p w:rsidR="0045521B" w:rsidRDefault="0045521B" w:rsidP="0045521B">
      <w:pPr>
        <w:spacing w:after="120" w:line="300" w:lineRule="atLeast"/>
        <w:ind w:left="33"/>
        <w:rPr>
          <w:rFonts w:cs="Segoe UI"/>
          <w:b/>
          <w:sz w:val="20"/>
          <w:lang w:val="en-GB"/>
        </w:rPr>
      </w:pPr>
      <w:bookmarkStart w:id="99" w:name="_Toc9233596"/>
      <w:bookmarkStart w:id="100" w:name="_Toc10386404"/>
    </w:p>
    <w:p w:rsidR="0045521B" w:rsidRPr="000C0F1B" w:rsidRDefault="0045521B" w:rsidP="00A447F0">
      <w:pPr>
        <w:pStyle w:val="Box"/>
      </w:pPr>
      <w:r w:rsidRPr="00A447F0">
        <w:rPr>
          <w:b/>
          <w:lang w:val="en-GB"/>
        </w:rPr>
        <w:t>E1: Questions</w:t>
      </w:r>
      <w:r w:rsidRPr="00A447F0">
        <w:rPr>
          <w:b/>
        </w:rPr>
        <w:t xml:space="preserve"> for prescribers</w:t>
      </w:r>
      <w:r w:rsidRPr="000C0F1B">
        <w:t>:</w:t>
      </w:r>
    </w:p>
    <w:p w:rsidR="0045521B" w:rsidRPr="000C0F1B" w:rsidRDefault="0045521B" w:rsidP="00A447F0">
      <w:pPr>
        <w:pStyle w:val="Box"/>
        <w:rPr>
          <w:color w:val="000000" w:themeColor="text1"/>
        </w:rPr>
      </w:pPr>
      <w:r w:rsidRPr="000C0F1B">
        <w:rPr>
          <w:color w:val="000000" w:themeColor="text1"/>
        </w:rPr>
        <w:t xml:space="preserve">Do you </w:t>
      </w:r>
      <w:r w:rsidRPr="000C0F1B">
        <w:rPr>
          <w:rFonts w:eastAsiaTheme="minorHAnsi"/>
          <w:lang w:eastAsia="en-US"/>
        </w:rPr>
        <w:t>currently</w:t>
      </w:r>
      <w:r w:rsidRPr="000C0F1B">
        <w:rPr>
          <w:color w:val="000000" w:themeColor="text1"/>
        </w:rPr>
        <w:t xml:space="preserve"> prescribe CBD </w:t>
      </w:r>
      <w:r w:rsidRPr="000C0F1B">
        <w:t>products? If yes, then how often?</w:t>
      </w:r>
    </w:p>
    <w:p w:rsidR="0045521B" w:rsidRPr="000C0F1B" w:rsidRDefault="0045521B" w:rsidP="00A447F0">
      <w:pPr>
        <w:pStyle w:val="Box"/>
      </w:pPr>
      <w:r w:rsidRPr="000C0F1B">
        <w:t>No change is proposed to the prescribing arrangements for CBD products. Do you agree with this proposal?</w:t>
      </w:r>
    </w:p>
    <w:p w:rsidR="0045521B" w:rsidRPr="002F19D6" w:rsidRDefault="0045521B" w:rsidP="00A447F0">
      <w:pPr>
        <w:pStyle w:val="Box"/>
      </w:pPr>
      <w:r w:rsidRPr="00A447F0">
        <w:rPr>
          <w:b/>
          <w:lang w:val="en-GB"/>
        </w:rPr>
        <w:t>E1: Question</w:t>
      </w:r>
      <w:r w:rsidRPr="00A447F0">
        <w:rPr>
          <w:b/>
        </w:rPr>
        <w:t xml:space="preserve"> for all: </w:t>
      </w:r>
    </w:p>
    <w:p w:rsidR="0045521B" w:rsidRDefault="0045521B" w:rsidP="00A447F0">
      <w:pPr>
        <w:pStyle w:val="Box"/>
      </w:pPr>
      <w:r w:rsidRPr="000C0F1B">
        <w:t xml:space="preserve">Do you agree with the proposal </w:t>
      </w:r>
      <w:r w:rsidR="00B0443A">
        <w:t>not to change</w:t>
      </w:r>
      <w:r w:rsidRPr="000C0F1B">
        <w:t xml:space="preserve"> the </w:t>
      </w:r>
      <w:r w:rsidR="00883F73">
        <w:t>prescribing arrangements</w:t>
      </w:r>
      <w:r w:rsidRPr="000C0F1B">
        <w:t xml:space="preserve"> </w:t>
      </w:r>
      <w:r w:rsidR="00883F73">
        <w:t>for</w:t>
      </w:r>
      <w:r w:rsidRPr="000C0F1B">
        <w:t xml:space="preserve"> CBD products?</w:t>
      </w:r>
      <w:r w:rsidRPr="000C0F1B">
        <w:rPr>
          <w:color w:val="0070C0"/>
        </w:rPr>
        <w:t xml:space="preserve"> </w:t>
      </w:r>
      <w:r w:rsidRPr="000C0F1B">
        <w:t xml:space="preserve">Please explain why or why not. </w:t>
      </w:r>
    </w:p>
    <w:p w:rsidR="005133EB" w:rsidRPr="00923F0E" w:rsidRDefault="00805956" w:rsidP="0045521B">
      <w:pPr>
        <w:pStyle w:val="Heading2"/>
      </w:pPr>
      <w:bookmarkStart w:id="101" w:name="_Toc13577531"/>
      <w:r>
        <w:lastRenderedPageBreak/>
        <w:t>E</w:t>
      </w:r>
      <w:r w:rsidR="005133EB" w:rsidRPr="00923F0E">
        <w:t xml:space="preserve">2: </w:t>
      </w:r>
      <w:r w:rsidR="00C42C37" w:rsidRPr="00923F0E">
        <w:tab/>
      </w:r>
      <w:r w:rsidR="005133EB" w:rsidRPr="00923F0E">
        <w:t>Providing information to prescribers on products that meet</w:t>
      </w:r>
      <w:r w:rsidR="00E201BE" w:rsidRPr="00923F0E">
        <w:t xml:space="preserve"> </w:t>
      </w:r>
      <w:r w:rsidR="005133EB" w:rsidRPr="00923F0E">
        <w:t>the</w:t>
      </w:r>
      <w:r w:rsidR="00E201BE" w:rsidRPr="00923F0E">
        <w:t> </w:t>
      </w:r>
      <w:r w:rsidR="005133EB" w:rsidRPr="00923F0E">
        <w:t>quality standards</w:t>
      </w:r>
      <w:bookmarkEnd w:id="99"/>
      <w:bookmarkEnd w:id="100"/>
      <w:bookmarkEnd w:id="101"/>
    </w:p>
    <w:p w:rsidR="005133EB" w:rsidRPr="00923F0E" w:rsidRDefault="005133EB" w:rsidP="00C81C29">
      <w:pPr>
        <w:pStyle w:val="Number"/>
      </w:pPr>
      <w:r w:rsidRPr="00923F0E">
        <w:t xml:space="preserve">Only </w:t>
      </w:r>
      <w:r w:rsidR="00841FC3">
        <w:t xml:space="preserve">a medical practitioner (doctor) </w:t>
      </w:r>
      <w:r w:rsidRPr="00923F0E">
        <w:t>can be supplied</w:t>
      </w:r>
      <w:r w:rsidR="002276CB">
        <w:t xml:space="preserve"> unapproved </w:t>
      </w:r>
      <w:r w:rsidRPr="00923F0E">
        <w:t xml:space="preserve">medicines under section 29 of the Medicines Act, so effectively only </w:t>
      </w:r>
      <w:r w:rsidR="00841FC3">
        <w:t xml:space="preserve">medical practitioners </w:t>
      </w:r>
      <w:r w:rsidRPr="00923F0E">
        <w:t>can prescribe them.</w:t>
      </w:r>
    </w:p>
    <w:p w:rsidR="005133EB" w:rsidRPr="00923F0E" w:rsidRDefault="005133EB" w:rsidP="00C81C29">
      <w:pPr>
        <w:pStyle w:val="Number"/>
      </w:pPr>
      <w:r w:rsidRPr="00923F0E">
        <w:t xml:space="preserve">The Medicines Act states that no person shall advertise the availability of any </w:t>
      </w:r>
      <w:r w:rsidR="002276CB">
        <w:t xml:space="preserve">unapproved </w:t>
      </w:r>
      <w:r w:rsidRPr="00923F0E">
        <w:t>medicines.</w:t>
      </w:r>
      <w:r w:rsidR="00923F0E" w:rsidRPr="00923F0E">
        <w:t xml:space="preserve"> </w:t>
      </w:r>
      <w:r w:rsidRPr="00923F0E">
        <w:t xml:space="preserve">Apart from </w:t>
      </w:r>
      <w:proofErr w:type="spellStart"/>
      <w:r w:rsidRPr="00923F0E">
        <w:t>Sativex</w:t>
      </w:r>
      <w:proofErr w:type="spellEnd"/>
      <w:r w:rsidR="00DE6E6A">
        <w:rPr>
          <w:rFonts w:cs="Segoe UI"/>
        </w:rPr>
        <w:t>™</w:t>
      </w:r>
      <w:r w:rsidRPr="00923F0E">
        <w:t>, all medicinal cannabis products currently available in New Zealand are</w:t>
      </w:r>
      <w:r w:rsidR="002276CB">
        <w:t xml:space="preserve"> unapproved</w:t>
      </w:r>
      <w:r w:rsidRPr="00923F0E">
        <w:t>.</w:t>
      </w:r>
    </w:p>
    <w:p w:rsidR="005133EB" w:rsidRDefault="005133EB" w:rsidP="00C81C29">
      <w:pPr>
        <w:pStyle w:val="Number"/>
      </w:pPr>
      <w:r w:rsidRPr="00923F0E">
        <w:t xml:space="preserve">However, the Misuse of Drugs Act allows information on controlled drugs to be distributed to </w:t>
      </w:r>
      <w:r w:rsidR="00841FC3">
        <w:t>medical practitioners (doctors)</w:t>
      </w:r>
      <w:r w:rsidRPr="00923F0E">
        <w:t xml:space="preserve"> or contained in a publication that circulates solely or mainly to them. The Ministry of Health will </w:t>
      </w:r>
      <w:r w:rsidR="00100150">
        <w:t>make available</w:t>
      </w:r>
      <w:r w:rsidRPr="00923F0E">
        <w:t xml:space="preserve"> a list of </w:t>
      </w:r>
      <w:r w:rsidR="002276CB">
        <w:t>unapproved</w:t>
      </w:r>
      <w:r w:rsidR="006C3FE9">
        <w:t xml:space="preserve"> </w:t>
      </w:r>
      <w:r w:rsidRPr="00923F0E">
        <w:t>medic</w:t>
      </w:r>
      <w:r w:rsidR="00C368CD">
        <w:t>in</w:t>
      </w:r>
      <w:r w:rsidRPr="00923F0E">
        <w:t>al cannabis products that meet quality standards to</w:t>
      </w:r>
      <w:r w:rsidR="00C143B2">
        <w:t xml:space="preserve"> </w:t>
      </w:r>
      <w:r w:rsidR="00841FC3">
        <w:t>medical practitioners</w:t>
      </w:r>
      <w:r w:rsidRPr="00923F0E">
        <w:t xml:space="preserve">. </w:t>
      </w:r>
    </w:p>
    <w:p w:rsidR="00BC56AC" w:rsidRPr="00923F0E" w:rsidRDefault="00BC56AC" w:rsidP="00BC56AC">
      <w:pPr>
        <w:pStyle w:val="Number"/>
        <w:numPr>
          <w:ilvl w:val="0"/>
          <w:numId w:val="0"/>
        </w:numPr>
        <w:ind w:left="709"/>
      </w:pPr>
    </w:p>
    <w:p w:rsidR="005133EB" w:rsidRDefault="00805956" w:rsidP="00BF4D36">
      <w:pPr>
        <w:pStyle w:val="Heading2"/>
      </w:pPr>
      <w:bookmarkStart w:id="102" w:name="_Toc3765942"/>
      <w:bookmarkStart w:id="103" w:name="_Toc536802956"/>
      <w:bookmarkStart w:id="104" w:name="_Toc9233597"/>
      <w:bookmarkStart w:id="105" w:name="_Toc10386405"/>
      <w:bookmarkStart w:id="106" w:name="_Toc13577532"/>
      <w:r>
        <w:t>E</w:t>
      </w:r>
      <w:r w:rsidR="005133EB" w:rsidRPr="00923F0E">
        <w:t>3</w:t>
      </w:r>
      <w:r w:rsidR="00C42C37" w:rsidRPr="00923F0E">
        <w:t>:</w:t>
      </w:r>
      <w:r w:rsidR="00C42C37" w:rsidRPr="00923F0E">
        <w:tab/>
      </w:r>
      <w:r w:rsidR="005133EB" w:rsidRPr="00923F0E">
        <w:t>Provi</w:t>
      </w:r>
      <w:r w:rsidR="00335D4C">
        <w:t>ding</w:t>
      </w:r>
      <w:r w:rsidR="005133EB" w:rsidRPr="00923F0E">
        <w:t xml:space="preserve"> information to prescribers</w:t>
      </w:r>
      <w:bookmarkEnd w:id="102"/>
      <w:r w:rsidR="005133EB" w:rsidRPr="00923F0E">
        <w:t xml:space="preserve"> </w:t>
      </w:r>
      <w:bookmarkEnd w:id="103"/>
      <w:r w:rsidR="005133EB" w:rsidRPr="00923F0E">
        <w:t>on prescribing of medicinal</w:t>
      </w:r>
      <w:r w:rsidR="00E201BE" w:rsidRPr="00923F0E">
        <w:t> </w:t>
      </w:r>
      <w:r w:rsidR="005133EB" w:rsidRPr="00923F0E">
        <w:t>cannabis products</w:t>
      </w:r>
      <w:bookmarkEnd w:id="104"/>
      <w:bookmarkEnd w:id="105"/>
      <w:bookmarkEnd w:id="106"/>
    </w:p>
    <w:p w:rsidR="00F0717F" w:rsidRPr="003B7320" w:rsidRDefault="00F0717F" w:rsidP="003B7320">
      <w:pPr>
        <w:pStyle w:val="Number"/>
      </w:pPr>
      <w:r w:rsidRPr="003B7320">
        <w:t xml:space="preserve">In addition to information on prescribing requirements, medical practitioners </w:t>
      </w:r>
      <w:r w:rsidR="00E749BA">
        <w:t xml:space="preserve">may </w:t>
      </w:r>
      <w:r w:rsidRPr="003B7320">
        <w:t>need information on:</w:t>
      </w:r>
    </w:p>
    <w:p w:rsidR="00F0717F" w:rsidRPr="003B7320" w:rsidRDefault="00F0717F" w:rsidP="003B7320">
      <w:pPr>
        <w:pStyle w:val="Bullet"/>
        <w:tabs>
          <w:tab w:val="clear" w:pos="284"/>
          <w:tab w:val="num" w:pos="851"/>
        </w:tabs>
        <w:ind w:left="851"/>
      </w:pPr>
      <w:r w:rsidRPr="003B7320">
        <w:t xml:space="preserve">the efficacy (effectiveness) of a particular product for a particular medical condition </w:t>
      </w:r>
    </w:p>
    <w:p w:rsidR="00F0717F" w:rsidRPr="003B7320" w:rsidRDefault="00F0717F" w:rsidP="003B7320">
      <w:pPr>
        <w:pStyle w:val="Bullet"/>
        <w:tabs>
          <w:tab w:val="clear" w:pos="284"/>
          <w:tab w:val="num" w:pos="851"/>
        </w:tabs>
        <w:ind w:left="851"/>
      </w:pPr>
      <w:r w:rsidRPr="003B7320">
        <w:t xml:space="preserve">the dose recommended for a particular condition (for example, recommended starting dose, maximum dose per day, time to onset of action, duration of action, dosage in children, </w:t>
      </w:r>
      <w:r w:rsidR="00335D4C">
        <w:t>people</w:t>
      </w:r>
      <w:r w:rsidR="00335D4C" w:rsidRPr="003B7320">
        <w:t xml:space="preserve"> </w:t>
      </w:r>
      <w:r w:rsidRPr="003B7320">
        <w:t xml:space="preserve">with renal impairment) </w:t>
      </w:r>
    </w:p>
    <w:p w:rsidR="00F0717F" w:rsidRPr="003B7320" w:rsidRDefault="00F0717F" w:rsidP="003B7320">
      <w:pPr>
        <w:pStyle w:val="Bullet"/>
        <w:tabs>
          <w:tab w:val="clear" w:pos="284"/>
          <w:tab w:val="num" w:pos="851"/>
        </w:tabs>
        <w:ind w:left="851"/>
      </w:pPr>
      <w:r w:rsidRPr="003B7320">
        <w:t xml:space="preserve">common adverse effects </w:t>
      </w:r>
    </w:p>
    <w:p w:rsidR="00F0717F" w:rsidRPr="003B7320" w:rsidRDefault="00F0717F" w:rsidP="003B7320">
      <w:pPr>
        <w:pStyle w:val="Bullet"/>
        <w:tabs>
          <w:tab w:val="clear" w:pos="284"/>
          <w:tab w:val="num" w:pos="851"/>
        </w:tabs>
        <w:ind w:left="851"/>
      </w:pPr>
      <w:proofErr w:type="gramStart"/>
      <w:r w:rsidRPr="003B7320">
        <w:t>drug</w:t>
      </w:r>
      <w:proofErr w:type="gramEnd"/>
      <w:r w:rsidRPr="003B7320">
        <w:t xml:space="preserve"> interactions that they need to be aware of.</w:t>
      </w:r>
    </w:p>
    <w:p w:rsidR="00E749BA" w:rsidRDefault="00F0717F" w:rsidP="003B7320">
      <w:pPr>
        <w:pStyle w:val="Number"/>
      </w:pPr>
      <w:r w:rsidRPr="00771CD0">
        <w:rPr>
          <w:color w:val="000000"/>
        </w:rPr>
        <w:t>This i</w:t>
      </w:r>
      <w:r w:rsidRPr="00771CD0">
        <w:t>nformat</w:t>
      </w:r>
      <w:r w:rsidRPr="00C5354E">
        <w:t>ion w</w:t>
      </w:r>
      <w:r w:rsidR="00100150">
        <w:t>ould</w:t>
      </w:r>
      <w:r w:rsidRPr="00C5354E">
        <w:t xml:space="preserve"> only be available if the medicinal cannabis product has undergone reasonably comprehensive clinical trials. </w:t>
      </w:r>
      <w:r w:rsidR="00E749BA" w:rsidRPr="00E749BA">
        <w:t xml:space="preserve">However, the majority of medicinal cannabis products supplied under the </w:t>
      </w:r>
      <w:r w:rsidR="00335D4C">
        <w:t>S</w:t>
      </w:r>
      <w:r w:rsidR="00E749BA" w:rsidRPr="00E749BA">
        <w:t>cheme, at least initially, may be unapp</w:t>
      </w:r>
      <w:r w:rsidR="00E749BA">
        <w:t xml:space="preserve">roved products. </w:t>
      </w:r>
    </w:p>
    <w:p w:rsidR="00BC56AC" w:rsidRDefault="00BC56AC" w:rsidP="00BC56AC">
      <w:pPr>
        <w:pStyle w:val="Number"/>
        <w:numPr>
          <w:ilvl w:val="0"/>
          <w:numId w:val="0"/>
        </w:numPr>
        <w:ind w:left="709" w:hanging="567"/>
      </w:pPr>
    </w:p>
    <w:p w:rsidR="00BC56AC" w:rsidRDefault="00BC56AC" w:rsidP="00BC56AC">
      <w:pPr>
        <w:pStyle w:val="Number"/>
        <w:numPr>
          <w:ilvl w:val="0"/>
          <w:numId w:val="0"/>
        </w:numPr>
        <w:ind w:left="709" w:hanging="567"/>
      </w:pPr>
    </w:p>
    <w:p w:rsidR="0045521B" w:rsidRDefault="00100150" w:rsidP="00217D32">
      <w:pPr>
        <w:pStyle w:val="Number"/>
      </w:pPr>
      <w:r>
        <w:lastRenderedPageBreak/>
        <w:t>It is proposed that t</w:t>
      </w:r>
      <w:r w:rsidR="00E749BA" w:rsidRPr="009B4F91">
        <w:t>he Medicinal Cannabis Scheme w</w:t>
      </w:r>
      <w:r w:rsidR="003271AE">
        <w:t>ill</w:t>
      </w:r>
      <w:r w:rsidR="00E749BA" w:rsidRPr="009B4F91">
        <w:t xml:space="preserve"> not require clinical trials to be carried out for unapproved products</w:t>
      </w:r>
      <w:r w:rsidR="00335D4C">
        <w:t>.</w:t>
      </w:r>
      <w:r w:rsidR="00E749BA" w:rsidRPr="009B4F91">
        <w:t xml:space="preserve"> Because of this, </w:t>
      </w:r>
      <w:r w:rsidR="00841FC3">
        <w:t xml:space="preserve">medical practitioners (doctors) </w:t>
      </w:r>
      <w:r w:rsidR="00E749BA" w:rsidRPr="009B4F91">
        <w:t>may be unwilling to prescribe medicinal cannabis products and it may also be difficult for them to pass on information and advice to patients on use, dosage and potential side effects. To assist medical practitioners in their decision to prescribe, manufacturers may wish to provide datasheets with their product</w:t>
      </w:r>
      <w:r w:rsidR="00335D4C">
        <w:t>,</w:t>
      </w:r>
      <w:r w:rsidR="00E749BA" w:rsidRPr="009B4F91">
        <w:t xml:space="preserve"> setting out what is known about it</w:t>
      </w:r>
      <w:r w:rsidR="00D71739" w:rsidRPr="009B4F91">
        <w:t>.</w:t>
      </w:r>
      <w:r w:rsidR="003271AE">
        <w:t xml:space="preserve"> </w:t>
      </w:r>
    </w:p>
    <w:p w:rsidR="005133EB" w:rsidRPr="00923F0E" w:rsidRDefault="005133EB" w:rsidP="005133EB">
      <w:pPr>
        <w:pStyle w:val="Heading3"/>
        <w:spacing w:line="300" w:lineRule="atLeast"/>
      </w:pPr>
      <w:r w:rsidRPr="00923F0E">
        <w:t>Prescribing requirements</w:t>
      </w:r>
    </w:p>
    <w:p w:rsidR="005133EB" w:rsidRPr="00923F0E" w:rsidRDefault="005133EB" w:rsidP="00C81C29">
      <w:pPr>
        <w:pStyle w:val="Number"/>
      </w:pPr>
      <w:r w:rsidRPr="00923F0E">
        <w:t xml:space="preserve">The Ministry of Health will continue to use </w:t>
      </w:r>
      <w:r w:rsidR="00335D4C">
        <w:t>its</w:t>
      </w:r>
      <w:r w:rsidR="00335D4C" w:rsidRPr="00923F0E">
        <w:t xml:space="preserve"> </w:t>
      </w:r>
      <w:r w:rsidRPr="00923F0E">
        <w:t xml:space="preserve">website </w:t>
      </w:r>
      <w:hyperlink r:id="rId38" w:history="1">
        <w:r w:rsidRPr="00923F0E">
          <w:rPr>
            <w:rStyle w:val="Hyperlink"/>
          </w:rPr>
          <w:t>www.health.govt.nz</w:t>
        </w:r>
      </w:hyperlink>
      <w:r w:rsidRPr="00923F0E">
        <w:t xml:space="preserve"> to provide information to prescribers on the prescrib</w:t>
      </w:r>
      <w:r w:rsidR="00100150">
        <w:t>ing</w:t>
      </w:r>
      <w:r w:rsidRPr="00923F0E">
        <w:t xml:space="preserve"> requirements (if any) for the various categories of medicinal cannabis products</w:t>
      </w:r>
      <w:r w:rsidR="00100150">
        <w:t>:</w:t>
      </w:r>
      <w:r w:rsidRPr="00923F0E">
        <w:t xml:space="preserve"> for example</w:t>
      </w:r>
      <w:r w:rsidR="00335D4C">
        <w:t>,</w:t>
      </w:r>
      <w:r w:rsidRPr="00923F0E">
        <w:t xml:space="preserve"> </w:t>
      </w:r>
      <w:r w:rsidR="00100150">
        <w:t xml:space="preserve">approved </w:t>
      </w:r>
      <w:r w:rsidRPr="00923F0E">
        <w:t>medicinal</w:t>
      </w:r>
      <w:r w:rsidR="00B276FE">
        <w:t xml:space="preserve"> cannabis products</w:t>
      </w:r>
      <w:r w:rsidRPr="00923F0E">
        <w:t xml:space="preserve">, </w:t>
      </w:r>
      <w:r w:rsidR="00100150">
        <w:t xml:space="preserve">or unapproved </w:t>
      </w:r>
      <w:r w:rsidRPr="00923F0E">
        <w:t>medicinal cannabis products meeting the quality standard.</w:t>
      </w:r>
    </w:p>
    <w:p w:rsidR="005133EB" w:rsidRPr="00923F0E" w:rsidRDefault="005133EB" w:rsidP="005133EB">
      <w:pPr>
        <w:pStyle w:val="Heading3"/>
        <w:spacing w:line="300" w:lineRule="atLeast"/>
      </w:pPr>
      <w:r w:rsidRPr="00923F0E">
        <w:t xml:space="preserve">Information on the efficacy (effectiveness) and adverse effects of </w:t>
      </w:r>
      <w:r w:rsidR="00F0717F">
        <w:t>m</w:t>
      </w:r>
      <w:r w:rsidRPr="00923F0E">
        <w:t xml:space="preserve">edicinal </w:t>
      </w:r>
      <w:r w:rsidR="00F0717F">
        <w:t>c</w:t>
      </w:r>
      <w:r w:rsidRPr="00923F0E">
        <w:t xml:space="preserve">annabis </w:t>
      </w:r>
      <w:r w:rsidR="00F0717F">
        <w:t>for patients</w:t>
      </w:r>
    </w:p>
    <w:p w:rsidR="005133EB" w:rsidRPr="00923F0E" w:rsidRDefault="005133EB" w:rsidP="00C81C29">
      <w:pPr>
        <w:pStyle w:val="Number"/>
      </w:pPr>
      <w:r w:rsidRPr="00923F0E">
        <w:t>The Code of Health and Disability Services Consumers</w:t>
      </w:r>
      <w:r w:rsidRPr="00923F0E">
        <w:rPr>
          <w:rFonts w:ascii="Arial" w:hAnsi="Arial" w:cs="Arial"/>
        </w:rPr>
        <w:t>’</w:t>
      </w:r>
      <w:r w:rsidRPr="00923F0E">
        <w:t xml:space="preserve"> Rights </w:t>
      </w:r>
      <w:r w:rsidR="00A16871">
        <w:t>(</w:t>
      </w:r>
      <w:r w:rsidR="00D37640">
        <w:t>‘</w:t>
      </w:r>
      <w:r w:rsidR="00A16871">
        <w:t>the Code</w:t>
      </w:r>
      <w:r w:rsidR="00D37640">
        <w:t>’</w:t>
      </w:r>
      <w:r w:rsidR="00A16871">
        <w:t xml:space="preserve">) </w:t>
      </w:r>
      <w:r w:rsidRPr="00923F0E">
        <w:t xml:space="preserve">gives patients the right to be fully informed, make an informed choice and give informed consent. The </w:t>
      </w:r>
      <w:r w:rsidR="00A16871">
        <w:t>C</w:t>
      </w:r>
      <w:r w:rsidRPr="00923F0E">
        <w:t xml:space="preserve">ode requires written consent from the patient for experimental use of a medicine. The use of an </w:t>
      </w:r>
      <w:r w:rsidR="002276CB">
        <w:t xml:space="preserve">unapproved </w:t>
      </w:r>
      <w:r w:rsidRPr="00923F0E">
        <w:t>medicine would be considered to be experimental if there is little documented support for the use, or the evidence is open</w:t>
      </w:r>
      <w:r w:rsidR="00217D32">
        <w:t xml:space="preserve"> to interpretation.</w:t>
      </w:r>
      <w:r w:rsidRPr="00EF6A40">
        <w:rPr>
          <w:rStyle w:val="FootnoteReference"/>
        </w:rPr>
        <w:footnoteReference w:id="39"/>
      </w:r>
      <w:r w:rsidRPr="00923F0E">
        <w:t xml:space="preserve"> This highlights the need for information to be available to assist prescribers in making prescribing decisions and providing information to patients. This information needs to be readily accessible, clear, concise</w:t>
      </w:r>
      <w:r w:rsidR="0033774C">
        <w:t xml:space="preserve"> and</w:t>
      </w:r>
      <w:r w:rsidRPr="00923F0E">
        <w:t xml:space="preserve"> up</w:t>
      </w:r>
      <w:r w:rsidR="0033774C">
        <w:t xml:space="preserve"> </w:t>
      </w:r>
      <w:r w:rsidRPr="00923F0E">
        <w:t>to</w:t>
      </w:r>
      <w:r w:rsidR="0033774C">
        <w:t xml:space="preserve"> </w:t>
      </w:r>
      <w:r w:rsidRPr="00923F0E">
        <w:t xml:space="preserve">date and </w:t>
      </w:r>
      <w:r w:rsidR="0033774C">
        <w:t xml:space="preserve">to </w:t>
      </w:r>
      <w:r w:rsidRPr="00923F0E">
        <w:t xml:space="preserve">use best practice techniques in analysing research data (both individual clinical trials and meta-analyses). </w:t>
      </w:r>
    </w:p>
    <w:p w:rsidR="00217D32" w:rsidRDefault="00A16871" w:rsidP="00217D32">
      <w:pPr>
        <w:pStyle w:val="Number"/>
      </w:pPr>
      <w:r>
        <w:t>Some jurisdictions (</w:t>
      </w:r>
      <w:proofErr w:type="spellStart"/>
      <w:r>
        <w:t>eg</w:t>
      </w:r>
      <w:proofErr w:type="spellEnd"/>
      <w:r>
        <w:t>, Canada and Australia) have published information for health care professionals on the use of medicinal cannabis</w:t>
      </w:r>
      <w:r w:rsidR="00467BA3">
        <w:t>.</w:t>
      </w:r>
      <w:r>
        <w:rPr>
          <w:rStyle w:val="FootnoteReference"/>
        </w:rPr>
        <w:footnoteReference w:id="40"/>
      </w:r>
      <w:r>
        <w:t xml:space="preserve"> </w:t>
      </w:r>
      <w:r w:rsidR="005133EB" w:rsidRPr="00923F0E">
        <w:t xml:space="preserve">The Ministry of Health will provide guidance to </w:t>
      </w:r>
      <w:r w:rsidR="00841FC3">
        <w:t xml:space="preserve">medical practitioners (doctors) </w:t>
      </w:r>
      <w:r w:rsidR="005133EB" w:rsidRPr="00923F0E">
        <w:t xml:space="preserve">on resources that we have identified meet the criteria above. Professional organisations and some specialities have provided guidance to their members and are encouraged to continue to do so as new evidence </w:t>
      </w:r>
      <w:r w:rsidR="0033774C">
        <w:t>be</w:t>
      </w:r>
      <w:r w:rsidR="00217D32">
        <w:t xml:space="preserve">comes available. </w:t>
      </w:r>
    </w:p>
    <w:p w:rsidR="00217D32" w:rsidRDefault="00217D32">
      <w:pPr>
        <w:rPr>
          <w:szCs w:val="24"/>
        </w:rPr>
      </w:pPr>
      <w:r>
        <w:br w:type="page"/>
      </w:r>
    </w:p>
    <w:p w:rsidR="00217D32" w:rsidRDefault="00217D32" w:rsidP="00217D32">
      <w:pPr>
        <w:pStyle w:val="Number"/>
        <w:numPr>
          <w:ilvl w:val="0"/>
          <w:numId w:val="0"/>
        </w:numPr>
      </w:pPr>
    </w:p>
    <w:p w:rsidR="00217D32" w:rsidRPr="00A447F0" w:rsidRDefault="00217D32" w:rsidP="00217D32">
      <w:pPr>
        <w:pStyle w:val="Box"/>
      </w:pPr>
      <w:r w:rsidRPr="00A447F0">
        <w:rPr>
          <w:b/>
          <w:lang w:val="en-GB"/>
        </w:rPr>
        <w:t>E3: Question</w:t>
      </w:r>
      <w:r w:rsidRPr="00A447F0">
        <w:rPr>
          <w:b/>
        </w:rPr>
        <w:t xml:space="preserve"> for prescribers</w:t>
      </w:r>
      <w:r w:rsidRPr="00A447F0">
        <w:t>:</w:t>
      </w:r>
    </w:p>
    <w:p w:rsidR="00217D32" w:rsidRDefault="00217D32" w:rsidP="00217D32">
      <w:pPr>
        <w:pStyle w:val="Box"/>
      </w:pPr>
      <w:r w:rsidRPr="00A447F0">
        <w:t xml:space="preserve">Do you have access to the information you need to prescribe medicinal cannabis </w:t>
      </w:r>
      <w:r w:rsidRPr="00A447F0">
        <w:rPr>
          <w:rFonts w:eastAsiaTheme="minorHAnsi"/>
          <w:lang w:eastAsia="en-US"/>
        </w:rPr>
        <w:t>products</w:t>
      </w:r>
      <w:r w:rsidRPr="00A447F0">
        <w:t xml:space="preserve"> with confidence? I</w:t>
      </w:r>
      <w:r>
        <w:t>f so, is it easy to understand?</w:t>
      </w:r>
    </w:p>
    <w:p w:rsidR="00217D32" w:rsidRPr="000C0F1B" w:rsidRDefault="00217D32" w:rsidP="00217D32">
      <w:pPr>
        <w:pStyle w:val="Box"/>
      </w:pPr>
      <w:r>
        <w:rPr>
          <w:b/>
          <w:lang w:val="en-GB"/>
        </w:rPr>
        <w:t xml:space="preserve">E3: </w:t>
      </w:r>
      <w:r w:rsidRPr="00A447F0">
        <w:rPr>
          <w:b/>
          <w:lang w:val="en-GB"/>
        </w:rPr>
        <w:t>Questions</w:t>
      </w:r>
      <w:r w:rsidRPr="00A447F0">
        <w:rPr>
          <w:b/>
        </w:rPr>
        <w:t xml:space="preserve"> for prescribers and pharmacists</w:t>
      </w:r>
      <w:r w:rsidRPr="000C0F1B">
        <w:t>:</w:t>
      </w:r>
    </w:p>
    <w:p w:rsidR="00217D32" w:rsidRPr="00A447F0" w:rsidRDefault="00217D32" w:rsidP="00217D32">
      <w:pPr>
        <w:pStyle w:val="Box"/>
      </w:pPr>
      <w:r w:rsidRPr="00A447F0">
        <w:t xml:space="preserve">Please indicate your position on the following statements: </w:t>
      </w:r>
    </w:p>
    <w:p w:rsidR="00217D32" w:rsidRPr="000C0F1B" w:rsidRDefault="00217D32" w:rsidP="00217D32">
      <w:pPr>
        <w:pStyle w:val="Box"/>
      </w:pPr>
      <w:r w:rsidRPr="000C0F1B">
        <w:t xml:space="preserve">‘I would </w:t>
      </w:r>
      <w:r w:rsidRPr="000C0F1B">
        <w:rPr>
          <w:rFonts w:eastAsiaTheme="minorHAnsi"/>
          <w:lang w:eastAsia="en-US"/>
        </w:rPr>
        <w:t>be</w:t>
      </w:r>
      <w:r w:rsidRPr="000C0F1B">
        <w:t xml:space="preserve"> willing to prescribe or dispense unapproved medicinal cannabis products that are controlled drugs that have not undergone clinical trials.’ </w:t>
      </w:r>
    </w:p>
    <w:p w:rsidR="00217D32" w:rsidRPr="00A447F0" w:rsidRDefault="00217D32" w:rsidP="00217D32">
      <w:pPr>
        <w:pStyle w:val="Box"/>
      </w:pPr>
      <w:r w:rsidRPr="00A447F0">
        <w:t xml:space="preserve"> ‘I would be willing to prescribe or dispense unapproved CBD-products that have not undergone clinical trials.’ </w:t>
      </w:r>
      <w:r w:rsidRPr="00A447F0">
        <w:br/>
        <w:t>‘I would be comfortable prescribing or dispensing unapproved medicinal cannabis products that are controlled drugs that have n</w:t>
      </w:r>
      <w:r>
        <w:t xml:space="preserve">ot undergone clinical trials.’ </w:t>
      </w:r>
    </w:p>
    <w:p w:rsidR="00217D32" w:rsidRPr="00217D32" w:rsidRDefault="00217D32" w:rsidP="00217D32">
      <w:pPr>
        <w:spacing w:before="120" w:after="120" w:line="300" w:lineRule="atLeast"/>
        <w:ind w:left="-327"/>
        <w:rPr>
          <w:rFonts w:cs="Segoe UI"/>
          <w:b/>
          <w:sz w:val="20"/>
        </w:rPr>
      </w:pPr>
    </w:p>
    <w:p w:rsidR="00217D32" w:rsidRPr="00A447F0" w:rsidRDefault="00217D32" w:rsidP="00217D32">
      <w:pPr>
        <w:pStyle w:val="Box"/>
        <w:rPr>
          <w:b/>
        </w:rPr>
      </w:pPr>
      <w:r w:rsidRPr="00A447F0">
        <w:rPr>
          <w:b/>
          <w:lang w:val="en-GB"/>
        </w:rPr>
        <w:t>E3: Questions</w:t>
      </w:r>
      <w:r w:rsidRPr="00A447F0">
        <w:rPr>
          <w:b/>
        </w:rPr>
        <w:t xml:space="preserve"> for patients</w:t>
      </w:r>
      <w:r w:rsidR="00AE3F48">
        <w:rPr>
          <w:b/>
        </w:rPr>
        <w:t xml:space="preserve"> / consumers</w:t>
      </w:r>
      <w:r w:rsidRPr="00A447F0">
        <w:rPr>
          <w:b/>
        </w:rPr>
        <w:t>:</w:t>
      </w:r>
    </w:p>
    <w:p w:rsidR="00217D32" w:rsidRDefault="00217D32" w:rsidP="00217D32">
      <w:pPr>
        <w:pStyle w:val="Box"/>
        <w:rPr>
          <w:lang w:eastAsia="en-NZ"/>
        </w:rPr>
      </w:pPr>
      <w:r w:rsidRPr="000C0F1B">
        <w:rPr>
          <w:lang w:eastAsia="en-NZ"/>
        </w:rPr>
        <w:t>Would you be comfortable taking medicinal cannabis products that have not been tested for safety and effectiveness? Please comment on whether this is true for certain types of product</w:t>
      </w:r>
      <w:r w:rsidR="00410E0A">
        <w:rPr>
          <w:lang w:eastAsia="en-NZ"/>
        </w:rPr>
        <w:t>s</w:t>
      </w:r>
      <w:r w:rsidRPr="000C0F1B">
        <w:rPr>
          <w:lang w:eastAsia="en-NZ"/>
        </w:rPr>
        <w:t xml:space="preserve"> and not others. </w:t>
      </w:r>
    </w:p>
    <w:p w:rsidR="00217D32" w:rsidRDefault="00217D32" w:rsidP="00217D32">
      <w:pPr>
        <w:pStyle w:val="Box"/>
      </w:pPr>
      <w:r w:rsidRPr="000C0F1B">
        <w:t xml:space="preserve">Should </w:t>
      </w:r>
      <w:r w:rsidRPr="000C0F1B">
        <w:rPr>
          <w:rFonts w:eastAsiaTheme="minorHAnsi"/>
          <w:lang w:eastAsia="en-US"/>
        </w:rPr>
        <w:t>specialist</w:t>
      </w:r>
      <w:r w:rsidRPr="000C0F1B">
        <w:t xml:space="preserve"> approval be required when being prescribed medicinal cannabis products?</w:t>
      </w:r>
    </w:p>
    <w:p w:rsidR="00217D32" w:rsidRPr="009B4F91" w:rsidRDefault="00217D32" w:rsidP="00217D32">
      <w:pPr>
        <w:pStyle w:val="Box"/>
      </w:pPr>
      <w:r w:rsidRPr="000C0F1B">
        <w:t>Have you (or someone you know) been able to gain access to a specialist when required?</w:t>
      </w:r>
    </w:p>
    <w:p w:rsidR="0045521B" w:rsidRDefault="0045521B" w:rsidP="00552D4F">
      <w:pPr>
        <w:pStyle w:val="Heading1"/>
        <w:rPr>
          <w:b w:val="0"/>
          <w:lang w:eastAsia="en-NZ"/>
        </w:rPr>
      </w:pPr>
      <w:r>
        <w:rPr>
          <w:b w:val="0"/>
          <w:lang w:eastAsia="en-NZ"/>
        </w:rPr>
        <w:br w:type="page"/>
      </w:r>
    </w:p>
    <w:p w:rsidR="0037527E" w:rsidRPr="00923F0E" w:rsidRDefault="00552D4F" w:rsidP="00552D4F">
      <w:pPr>
        <w:pStyle w:val="Heading1"/>
        <w:rPr>
          <w:rFonts w:eastAsia="Calibri"/>
        </w:rPr>
      </w:pPr>
      <w:bookmarkStart w:id="107" w:name="_Toc13577533"/>
      <w:r w:rsidRPr="00923F0E">
        <w:rPr>
          <w:rFonts w:eastAsia="Calibri"/>
        </w:rPr>
        <w:lastRenderedPageBreak/>
        <w:t xml:space="preserve">Part </w:t>
      </w:r>
      <w:r w:rsidR="00805956">
        <w:rPr>
          <w:rFonts w:eastAsia="Calibri"/>
        </w:rPr>
        <w:t>F</w:t>
      </w:r>
      <w:r w:rsidRPr="00923F0E">
        <w:rPr>
          <w:rFonts w:eastAsia="Calibri"/>
        </w:rPr>
        <w:t>:</w:t>
      </w:r>
      <w:r w:rsidR="00C42C37" w:rsidRPr="00923F0E">
        <w:rPr>
          <w:rFonts w:eastAsia="Calibri"/>
        </w:rPr>
        <w:t xml:space="preserve"> </w:t>
      </w:r>
      <w:r w:rsidRPr="00923F0E">
        <w:rPr>
          <w:rFonts w:eastAsia="Calibri"/>
        </w:rPr>
        <w:t xml:space="preserve">Post </w:t>
      </w:r>
      <w:r w:rsidR="0033774C">
        <w:rPr>
          <w:rFonts w:eastAsia="Calibri"/>
        </w:rPr>
        <w:t>m</w:t>
      </w:r>
      <w:r w:rsidRPr="00923F0E">
        <w:rPr>
          <w:rFonts w:eastAsia="Calibri"/>
        </w:rPr>
        <w:t xml:space="preserve">arket </w:t>
      </w:r>
      <w:r w:rsidR="0033774C">
        <w:rPr>
          <w:rFonts w:eastAsia="Calibri"/>
        </w:rPr>
        <w:t>c</w:t>
      </w:r>
      <w:r w:rsidRPr="00923F0E">
        <w:rPr>
          <w:rFonts w:eastAsia="Calibri"/>
        </w:rPr>
        <w:t>ontrols</w:t>
      </w:r>
      <w:bookmarkEnd w:id="107"/>
    </w:p>
    <w:p w:rsidR="00552D4F" w:rsidRPr="00923F0E" w:rsidRDefault="00552D4F" w:rsidP="0086026C">
      <w:pPr>
        <w:pStyle w:val="Heading3"/>
      </w:pPr>
      <w:r w:rsidRPr="00923F0E">
        <w:t>Controls for products after they go</w:t>
      </w:r>
      <w:r w:rsidR="00C42C37" w:rsidRPr="00923F0E">
        <w:t> </w:t>
      </w:r>
      <w:r w:rsidRPr="00923F0E">
        <w:t>to market</w:t>
      </w:r>
    </w:p>
    <w:p w:rsidR="00552D4F" w:rsidRPr="00923F0E" w:rsidRDefault="00552D4F" w:rsidP="00552D4F">
      <w:pPr>
        <w:pStyle w:val="Number"/>
      </w:pPr>
      <w:r w:rsidRPr="00923F0E">
        <w:t xml:space="preserve">The aim is to continually monitor and evaluate the safety and quality of medicinal cannabis products on the market and to manage any risks of harm associated with individual products. For </w:t>
      </w:r>
      <w:r w:rsidR="00E40BAC">
        <w:t>approved</w:t>
      </w:r>
      <w:r w:rsidRPr="00923F0E">
        <w:t xml:space="preserve"> products, the provisions of the Medicines Act</w:t>
      </w:r>
      <w:r w:rsidR="00761F57">
        <w:t xml:space="preserve"> 1981</w:t>
      </w:r>
      <w:r w:rsidRPr="00923F0E">
        <w:t xml:space="preserve"> and Medicines Regulations apply in full.</w:t>
      </w:r>
    </w:p>
    <w:p w:rsidR="00552D4F" w:rsidRPr="00923F0E" w:rsidRDefault="00552D4F" w:rsidP="00552D4F">
      <w:pPr>
        <w:pStyle w:val="Number"/>
      </w:pPr>
      <w:r w:rsidRPr="00923F0E">
        <w:t>Some patients will likely be taking multiple medicines</w:t>
      </w:r>
      <w:r w:rsidR="00761F57">
        <w:t xml:space="preserve"> –</w:t>
      </w:r>
      <w:r w:rsidRPr="00923F0E">
        <w:t xml:space="preserve"> for example</w:t>
      </w:r>
      <w:r w:rsidR="00761F57">
        <w:t>,</w:t>
      </w:r>
      <w:r w:rsidRPr="00923F0E">
        <w:t xml:space="preserve"> those suffering from chronic pain</w:t>
      </w:r>
      <w:r w:rsidR="00761F57">
        <w:t xml:space="preserve"> –</w:t>
      </w:r>
      <w:r w:rsidRPr="00923F0E">
        <w:t xml:space="preserve"> and </w:t>
      </w:r>
      <w:r w:rsidR="00FD0AC0">
        <w:t xml:space="preserve">there is </w:t>
      </w:r>
      <w:r w:rsidRPr="00923F0E">
        <w:t>therefore a risk of interaction between different medicines</w:t>
      </w:r>
      <w:r w:rsidR="00FD0AC0">
        <w:t>.</w:t>
      </w:r>
      <w:r w:rsidRPr="00923F0E">
        <w:t xml:space="preserve"> Th</w:t>
      </w:r>
      <w:r w:rsidR="004106A3">
        <w:t>is</w:t>
      </w:r>
      <w:r w:rsidRPr="00923F0E">
        <w:t xml:space="preserve"> </w:t>
      </w:r>
      <w:r w:rsidR="004106A3">
        <w:t xml:space="preserve">risk </w:t>
      </w:r>
      <w:r w:rsidRPr="00923F0E">
        <w:t>must be well monitored to avoid harm. As with other medicines, this will include monitoring of effects by health professionals to identify potential interactions or adverse drug reactions and report any adverse effects to the Centre for Adverse Reactions Monitoring</w:t>
      </w:r>
      <w:r w:rsidR="00F5513F">
        <w:t xml:space="preserve"> </w:t>
      </w:r>
      <w:r w:rsidRPr="00923F0E">
        <w:t>(CARM).</w:t>
      </w:r>
    </w:p>
    <w:p w:rsidR="00552D4F" w:rsidRPr="00923F0E" w:rsidRDefault="00552D4F" w:rsidP="00552D4F">
      <w:pPr>
        <w:pStyle w:val="Number"/>
      </w:pPr>
      <w:r w:rsidRPr="00923F0E">
        <w:t>The Medicinal Cannabis Agency will regulate cannabis products throughout their lifecycle in many ways:</w:t>
      </w:r>
    </w:p>
    <w:p w:rsidR="00552D4F" w:rsidRPr="00923F0E" w:rsidRDefault="00552D4F" w:rsidP="00552D4F">
      <w:pPr>
        <w:pStyle w:val="Bullet"/>
        <w:ind w:left="851"/>
      </w:pPr>
      <w:r w:rsidRPr="00923F0E">
        <w:t>licensing of cultiv</w:t>
      </w:r>
      <w:r w:rsidR="00467BA3">
        <w:t>ators, manufacturers, suppliers and</w:t>
      </w:r>
      <w:r w:rsidRPr="00923F0E">
        <w:t xml:space="preserve"> research</w:t>
      </w:r>
      <w:r w:rsidR="00467BA3">
        <w:t>ers</w:t>
      </w:r>
      <w:r w:rsidRPr="00923F0E">
        <w:t xml:space="preserve"> </w:t>
      </w:r>
    </w:p>
    <w:p w:rsidR="00552D4F" w:rsidRPr="00923F0E" w:rsidRDefault="00552D4F" w:rsidP="00552D4F">
      <w:pPr>
        <w:pStyle w:val="Bullet"/>
        <w:ind w:left="851"/>
      </w:pPr>
      <w:r w:rsidRPr="00923F0E">
        <w:t xml:space="preserve">controls on advertising </w:t>
      </w:r>
    </w:p>
    <w:p w:rsidR="00552D4F" w:rsidRPr="00923F0E" w:rsidRDefault="00552D4F" w:rsidP="00552D4F">
      <w:pPr>
        <w:pStyle w:val="Bullet"/>
        <w:ind w:left="851"/>
      </w:pPr>
      <w:r w:rsidRPr="00923F0E">
        <w:t>requiring product information for prescribers and consumers</w:t>
      </w:r>
    </w:p>
    <w:p w:rsidR="00552D4F" w:rsidRPr="00923F0E" w:rsidRDefault="00552D4F" w:rsidP="00552D4F">
      <w:pPr>
        <w:pStyle w:val="Bullet"/>
        <w:ind w:left="851"/>
      </w:pPr>
      <w:r w:rsidRPr="00923F0E">
        <w:t>monitoring compliance with licence conditions and quality standards</w:t>
      </w:r>
    </w:p>
    <w:p w:rsidR="00552D4F" w:rsidRPr="00923F0E" w:rsidRDefault="00552D4F" w:rsidP="00552D4F">
      <w:pPr>
        <w:pStyle w:val="Bullet"/>
        <w:ind w:left="851"/>
      </w:pPr>
      <w:r w:rsidRPr="00923F0E">
        <w:t>enforcing compliance with penalties such as suspending or cancelling a licence, and fines</w:t>
      </w:r>
    </w:p>
    <w:p w:rsidR="00552D4F" w:rsidRPr="00923F0E" w:rsidRDefault="00552D4F" w:rsidP="00552D4F">
      <w:pPr>
        <w:pStyle w:val="Bullet"/>
        <w:ind w:left="851"/>
      </w:pPr>
      <w:r w:rsidRPr="00923F0E">
        <w:t>monitoring adverse reaction reports for concerns in order to identify and evaluate adverse effects (pharmacovigilance)</w:t>
      </w:r>
    </w:p>
    <w:p w:rsidR="00552D4F" w:rsidRPr="00923F0E" w:rsidRDefault="00552D4F" w:rsidP="00552D4F">
      <w:pPr>
        <w:pStyle w:val="Bullet"/>
        <w:ind w:left="851"/>
      </w:pPr>
      <w:r w:rsidRPr="00923F0E">
        <w:t>amending product information, issuing safety alerts and recalls</w:t>
      </w:r>
    </w:p>
    <w:p w:rsidR="00552D4F" w:rsidRPr="00923F0E" w:rsidRDefault="00552D4F" w:rsidP="00552D4F">
      <w:pPr>
        <w:pStyle w:val="Bullet"/>
        <w:ind w:left="851"/>
      </w:pPr>
      <w:r w:rsidRPr="00923F0E">
        <w:t>sampling and testing for compliance with the quality standard and other requirements including labelling and prescriber and consumer information</w:t>
      </w:r>
    </w:p>
    <w:p w:rsidR="00552D4F" w:rsidRPr="00923F0E" w:rsidRDefault="00552D4F" w:rsidP="00552D4F">
      <w:pPr>
        <w:pStyle w:val="Bullet"/>
        <w:ind w:left="851"/>
      </w:pPr>
      <w:proofErr w:type="gramStart"/>
      <w:r w:rsidRPr="00923F0E">
        <w:t>collecting</w:t>
      </w:r>
      <w:proofErr w:type="gramEnd"/>
      <w:r w:rsidRPr="00923F0E">
        <w:t xml:space="preserve"> and assessing information about the products.</w:t>
      </w:r>
    </w:p>
    <w:p w:rsidR="00552D4F" w:rsidRPr="00923F0E" w:rsidRDefault="00552D4F" w:rsidP="00552D4F">
      <w:pPr>
        <w:pStyle w:val="Number"/>
      </w:pPr>
      <w:r w:rsidRPr="00923F0E">
        <w:t xml:space="preserve">As the </w:t>
      </w:r>
      <w:r w:rsidR="00100150">
        <w:t xml:space="preserve">medicinal </w:t>
      </w:r>
      <w:r w:rsidRPr="00923F0E">
        <w:t xml:space="preserve">cannabis products under this </w:t>
      </w:r>
      <w:r w:rsidR="000913F9">
        <w:t>S</w:t>
      </w:r>
      <w:r w:rsidRPr="00923F0E">
        <w:t xml:space="preserve">cheme are </w:t>
      </w:r>
      <w:r w:rsidR="00100150">
        <w:t xml:space="preserve">prescription </w:t>
      </w:r>
      <w:r w:rsidRPr="00923F0E">
        <w:t xml:space="preserve">medicines, some provisions of the Medicines Act apply even to </w:t>
      </w:r>
      <w:r w:rsidR="002276CB">
        <w:t xml:space="preserve">unapproved </w:t>
      </w:r>
      <w:r w:rsidRPr="00923F0E">
        <w:t>products, and even if they are also controlled drugs. This includes the following obligations and requirements</w:t>
      </w:r>
      <w:r w:rsidR="000913F9">
        <w:t>.</w:t>
      </w:r>
    </w:p>
    <w:p w:rsidR="00552D4F" w:rsidRPr="00923F0E" w:rsidRDefault="00552D4F" w:rsidP="0086026C">
      <w:pPr>
        <w:pStyle w:val="Heading4"/>
      </w:pPr>
      <w:r w:rsidRPr="00923F0E">
        <w:t>Duty to report untoward effects of products (medicines)</w:t>
      </w:r>
    </w:p>
    <w:p w:rsidR="00552D4F" w:rsidRPr="00923F0E" w:rsidRDefault="00552D4F" w:rsidP="00313BBA">
      <w:pPr>
        <w:pStyle w:val="Number"/>
      </w:pPr>
      <w:r w:rsidRPr="00923F0E">
        <w:t xml:space="preserve">Under </w:t>
      </w:r>
      <w:hyperlink r:id="rId39" w:history="1">
        <w:r w:rsidRPr="00923F0E">
          <w:t>section 41</w:t>
        </w:r>
      </w:hyperlink>
      <w:r w:rsidRPr="00923F0E">
        <w:t xml:space="preserve"> of the Medicines Act, an importer or manufacturer has a duty to report untoward effects of medicines</w:t>
      </w:r>
      <w:r w:rsidR="000913F9">
        <w:t>,</w:t>
      </w:r>
      <w:r w:rsidRPr="00923F0E">
        <w:t xml:space="preserve"> including of</w:t>
      </w:r>
      <w:r w:rsidR="002276CB">
        <w:t xml:space="preserve"> </w:t>
      </w:r>
      <w:r w:rsidRPr="00923F0E">
        <w:t>unapproved</w:t>
      </w:r>
      <w:r w:rsidR="002276CB">
        <w:t xml:space="preserve"> </w:t>
      </w:r>
      <w:r w:rsidRPr="00923F0E">
        <w:t xml:space="preserve">medicinal cannabis products that are distributed. </w:t>
      </w:r>
    </w:p>
    <w:p w:rsidR="00552D4F" w:rsidRPr="00923F0E" w:rsidRDefault="00552D4F" w:rsidP="0086026C">
      <w:pPr>
        <w:pStyle w:val="Heading4"/>
      </w:pPr>
      <w:r w:rsidRPr="00923F0E">
        <w:lastRenderedPageBreak/>
        <w:t>Investigation of quality issues and complaints and product recall</w:t>
      </w:r>
    </w:p>
    <w:p w:rsidR="00552D4F" w:rsidRPr="00923F0E" w:rsidRDefault="00552D4F" w:rsidP="00313BBA">
      <w:pPr>
        <w:pStyle w:val="Number"/>
      </w:pPr>
      <w:r w:rsidRPr="00923F0E">
        <w:t>In order to be granted a manufacturing licence under the Medicines Act, manufacturers must have complaints and recall procedures in place.</w:t>
      </w:r>
      <w:r w:rsidR="00923F0E" w:rsidRPr="00923F0E">
        <w:t xml:space="preserve"> </w:t>
      </w:r>
      <w:r w:rsidRPr="00923F0E">
        <w:t xml:space="preserve">Similarly, manufacturers and suppliers proposing to manufacture or distribute </w:t>
      </w:r>
      <w:r w:rsidR="00C5149C">
        <w:t xml:space="preserve">unapproved </w:t>
      </w:r>
      <w:r w:rsidR="00EF6A40" w:rsidRPr="00923F0E">
        <w:t xml:space="preserve">medicinal cannabis products </w:t>
      </w:r>
      <w:r w:rsidRPr="00923F0E">
        <w:t>w</w:t>
      </w:r>
      <w:r w:rsidR="00C5149C">
        <w:t>ould</w:t>
      </w:r>
      <w:r w:rsidRPr="00923F0E">
        <w:t xml:space="preserve"> be required to have complaints and recall pro</w:t>
      </w:r>
      <w:r w:rsidR="00C5149C">
        <w:t>cedures</w:t>
      </w:r>
      <w:r w:rsidRPr="00923F0E">
        <w:t xml:space="preserve"> in place before they are granted a medicinal cannabis licence.</w:t>
      </w:r>
    </w:p>
    <w:p w:rsidR="00552D4F" w:rsidRPr="00923F0E" w:rsidRDefault="00552D4F" w:rsidP="00313BBA">
      <w:pPr>
        <w:pStyle w:val="Number"/>
      </w:pPr>
      <w:r w:rsidRPr="00923F0E">
        <w:t xml:space="preserve">The enforcement provisions of </w:t>
      </w:r>
      <w:hyperlink r:id="rId40" w:history="1">
        <w:r w:rsidRPr="00923F0E">
          <w:rPr>
            <w:rStyle w:val="Hyperlink"/>
            <w:b w:val="0"/>
            <w:color w:val="auto"/>
          </w:rPr>
          <w:t>Part 5</w:t>
        </w:r>
      </w:hyperlink>
      <w:r w:rsidRPr="00923F0E">
        <w:t xml:space="preserve"> of the Medicines Act </w:t>
      </w:r>
      <w:r w:rsidR="00FD0AC0">
        <w:t xml:space="preserve">also </w:t>
      </w:r>
      <w:r w:rsidRPr="00923F0E">
        <w:t>apply to medicinal cannabis products. The Medicinal Cannabis Agency will have the ability to investigate any identified product quality issue and complaints.</w:t>
      </w:r>
    </w:p>
    <w:p w:rsidR="00655EA0" w:rsidRPr="00923F0E" w:rsidRDefault="00655EA0" w:rsidP="00655EA0">
      <w:pPr>
        <w:pStyle w:val="Number"/>
      </w:pPr>
      <w:r>
        <w:t>If there are any issues with an unapproved medicinal cannabis product:</w:t>
      </w:r>
    </w:p>
    <w:p w:rsidR="00655EA0" w:rsidRDefault="000913F9" w:rsidP="00655EA0">
      <w:pPr>
        <w:pStyle w:val="Bullet"/>
        <w:ind w:left="851"/>
      </w:pPr>
      <w:r>
        <w:t>l</w:t>
      </w:r>
      <w:r w:rsidR="00655EA0">
        <w:t>icenc</w:t>
      </w:r>
      <w:r w:rsidR="00655EA0" w:rsidRPr="00923F0E">
        <w:t xml:space="preserve">es issued under the Misuse of Drugs Act may be revoked (see </w:t>
      </w:r>
      <w:hyperlink w:anchor="revoke" w:history="1">
        <w:r w:rsidR="00655EA0" w:rsidRPr="00923F0E">
          <w:rPr>
            <w:rStyle w:val="Hyperlink"/>
            <w:b w:val="0"/>
          </w:rPr>
          <w:t>below</w:t>
        </w:r>
      </w:hyperlink>
      <w:r w:rsidR="00655EA0" w:rsidRPr="00923F0E">
        <w:t>)</w:t>
      </w:r>
      <w:r w:rsidR="00655EA0" w:rsidRPr="00263CA1">
        <w:t xml:space="preserve"> </w:t>
      </w:r>
    </w:p>
    <w:p w:rsidR="00655EA0" w:rsidRPr="00923F0E" w:rsidRDefault="000913F9" w:rsidP="00655EA0">
      <w:pPr>
        <w:pStyle w:val="Bullet"/>
        <w:ind w:left="851"/>
      </w:pPr>
      <w:proofErr w:type="gramStart"/>
      <w:r>
        <w:t>u</w:t>
      </w:r>
      <w:r w:rsidR="00655EA0" w:rsidRPr="00923F0E">
        <w:t>nder</w:t>
      </w:r>
      <w:proofErr w:type="gramEnd"/>
      <w:r w:rsidR="00655EA0" w:rsidRPr="00923F0E">
        <w:t xml:space="preserve"> </w:t>
      </w:r>
      <w:hyperlink r:id="rId41" w:history="1">
        <w:r w:rsidR="00655EA0" w:rsidRPr="00923F0E">
          <w:t>section 37</w:t>
        </w:r>
      </w:hyperlink>
      <w:r w:rsidR="00655EA0" w:rsidRPr="00923F0E">
        <w:t xml:space="preserve"> of the Medicines Act, the Minister of Health may prohibit or impose conditions on a medicine</w:t>
      </w:r>
      <w:r w:rsidR="00655EA0" w:rsidRPr="00923F0E">
        <w:rPr>
          <w:rFonts w:ascii="Arial" w:hAnsi="Arial" w:cs="Arial"/>
        </w:rPr>
        <w:t>’</w:t>
      </w:r>
      <w:r w:rsidR="00655EA0" w:rsidRPr="00923F0E">
        <w:t>s import, manufacture, packing, sale, possession, supply, administration or other use, for up to one year.</w:t>
      </w:r>
    </w:p>
    <w:p w:rsidR="00655EA0" w:rsidRPr="00923F0E" w:rsidRDefault="00655EA0" w:rsidP="00655EA0">
      <w:pPr>
        <w:pStyle w:val="Number"/>
      </w:pPr>
      <w:r w:rsidRPr="00923F0E">
        <w:t>If there are any issues with a</w:t>
      </w:r>
      <w:r>
        <w:t>n approved</w:t>
      </w:r>
      <w:r w:rsidRPr="00923F0E">
        <w:t xml:space="preserve"> medicinal cannabis product</w:t>
      </w:r>
      <w:r w:rsidR="000913F9">
        <w:t>:</w:t>
      </w:r>
      <w:r w:rsidRPr="00923F0E">
        <w:t xml:space="preserve"> </w:t>
      </w:r>
    </w:p>
    <w:p w:rsidR="00655EA0" w:rsidRPr="00923F0E" w:rsidRDefault="000913F9" w:rsidP="00655EA0">
      <w:pPr>
        <w:pStyle w:val="Bullet"/>
        <w:ind w:left="851"/>
      </w:pPr>
      <w:r>
        <w:t>u</w:t>
      </w:r>
      <w:r w:rsidR="00655EA0" w:rsidRPr="00923F0E">
        <w:t xml:space="preserve">nder </w:t>
      </w:r>
      <w:hyperlink r:id="rId42" w:anchor="DLM55443" w:history="1">
        <w:r w:rsidR="00655EA0" w:rsidRPr="00923F0E">
          <w:t>section 35</w:t>
        </w:r>
      </w:hyperlink>
      <w:r w:rsidR="00655EA0" w:rsidRPr="00923F0E">
        <w:t xml:space="preserve"> of the Medicines Act, the Minister of Health m</w:t>
      </w:r>
      <w:r w:rsidR="00655EA0">
        <w:t xml:space="preserve">ay revoke or suspend an approval </w:t>
      </w:r>
      <w:r w:rsidR="00655EA0" w:rsidRPr="00923F0E">
        <w:t>granted for a medicine on grounds of concern about its safety, efficacy (effectiveness) or quality</w:t>
      </w:r>
    </w:p>
    <w:p w:rsidR="00655EA0" w:rsidRPr="00923F0E" w:rsidRDefault="000913F9" w:rsidP="00655EA0">
      <w:pPr>
        <w:pStyle w:val="Bullet"/>
        <w:ind w:left="851"/>
      </w:pPr>
      <w:proofErr w:type="gramStart"/>
      <w:r>
        <w:t>u</w:t>
      </w:r>
      <w:r w:rsidR="00655EA0" w:rsidRPr="00923F0E">
        <w:t>nder</w:t>
      </w:r>
      <w:proofErr w:type="gramEnd"/>
      <w:r w:rsidR="00655EA0" w:rsidRPr="00923F0E">
        <w:t xml:space="preserve"> section 36 of the Medicines Act, the Director-General of Health may require the manufacturer, importer or supplier to provide evidence about the safety or efficacy of a product, and the Ministry of Health may prohibit the supply of the product.</w:t>
      </w:r>
    </w:p>
    <w:p w:rsidR="00552D4F" w:rsidRPr="00923F0E" w:rsidRDefault="00552D4F" w:rsidP="0086026C">
      <w:pPr>
        <w:pStyle w:val="Number"/>
        <w:rPr>
          <w:rFonts w:eastAsia="Calibri"/>
        </w:rPr>
      </w:pPr>
      <w:r w:rsidRPr="00923F0E">
        <w:t xml:space="preserve">Under </w:t>
      </w:r>
      <w:hyperlink r:id="rId43" w:history="1">
        <w:r w:rsidRPr="00923F0E">
          <w:rPr>
            <w:rStyle w:val="Hyperlink"/>
            <w:b w:val="0"/>
            <w:color w:val="auto"/>
          </w:rPr>
          <w:t>Regulation 50</w:t>
        </w:r>
      </w:hyperlink>
      <w:r w:rsidRPr="00923F0E">
        <w:t xml:space="preserve"> of the Medicines Regulations 1984, the Director</w:t>
      </w:r>
      <w:r w:rsidR="0004297B">
        <w:t>-</w:t>
      </w:r>
      <w:r w:rsidRPr="00923F0E">
        <w:t>General of Health may require an importer, manufacturer or seller to:</w:t>
      </w:r>
    </w:p>
    <w:p w:rsidR="00552D4F" w:rsidRPr="00923F0E" w:rsidRDefault="00552D4F" w:rsidP="00313BBA">
      <w:pPr>
        <w:pStyle w:val="Bullet"/>
        <w:ind w:left="851"/>
      </w:pPr>
      <w:r w:rsidRPr="00923F0E">
        <w:t>withdraw from sale any medicine for which there is in force a notice under section 35 or section 37 of the Medicines Act, or</w:t>
      </w:r>
    </w:p>
    <w:p w:rsidR="00552D4F" w:rsidRPr="00923F0E" w:rsidRDefault="00552D4F" w:rsidP="00313BBA">
      <w:pPr>
        <w:pStyle w:val="Bullet"/>
        <w:ind w:left="851"/>
      </w:pPr>
      <w:r w:rsidRPr="00923F0E">
        <w:t>withdraw from sale any medicine, or any batch of a medicine</w:t>
      </w:r>
      <w:r w:rsidR="0004297B">
        <w:t>,</w:t>
      </w:r>
      <w:r w:rsidRPr="00923F0E">
        <w:t xml:space="preserve"> that does not meet the standards specified for it, or</w:t>
      </w:r>
    </w:p>
    <w:p w:rsidR="00552D4F" w:rsidRPr="00923F0E" w:rsidRDefault="00552D4F" w:rsidP="00313BBA">
      <w:pPr>
        <w:pStyle w:val="Bullet"/>
        <w:ind w:left="851"/>
      </w:pPr>
      <w:proofErr w:type="gramStart"/>
      <w:r w:rsidRPr="00923F0E">
        <w:t>dispose</w:t>
      </w:r>
      <w:proofErr w:type="gramEnd"/>
      <w:r w:rsidRPr="00923F0E">
        <w:t xml:space="preserve"> of any medicine or related product that has been directed to be withdrawn under </w:t>
      </w:r>
      <w:r w:rsidR="0004297B">
        <w:t>r</w:t>
      </w:r>
      <w:r w:rsidRPr="00923F0E">
        <w:t>egulation 50</w:t>
      </w:r>
      <w:r w:rsidR="0004297B">
        <w:t>.</w:t>
      </w:r>
    </w:p>
    <w:p w:rsidR="00552D4F" w:rsidRPr="00923F0E" w:rsidRDefault="00552D4F" w:rsidP="00313BBA">
      <w:pPr>
        <w:pStyle w:val="Number"/>
        <w:rPr>
          <w:rFonts w:eastAsia="Calibri"/>
          <w:lang w:eastAsia="en-US"/>
        </w:rPr>
      </w:pPr>
      <w:r w:rsidRPr="00923F0E">
        <w:rPr>
          <w:rFonts w:eastAsia="Calibri"/>
          <w:lang w:eastAsia="en-US"/>
        </w:rPr>
        <w:t>The importer, manufacturer or seller that receives an order under regulation 50 is required to advise the Director-General in writing of the manner and time in which it is proposed to comply with the order, and when the order has been complied with.</w:t>
      </w:r>
    </w:p>
    <w:p w:rsidR="00552D4F" w:rsidRPr="00923F0E" w:rsidRDefault="00552D4F" w:rsidP="00313BBA">
      <w:pPr>
        <w:pStyle w:val="Number"/>
      </w:pPr>
      <w:r w:rsidRPr="00923F0E">
        <w:rPr>
          <w:rFonts w:eastAsia="Calibri"/>
          <w:lang w:eastAsia="en-US"/>
        </w:rPr>
        <w:t xml:space="preserve">The Director-General may direct the recipient of an order under </w:t>
      </w:r>
      <w:r w:rsidR="0004297B">
        <w:rPr>
          <w:rFonts w:eastAsia="Calibri"/>
          <w:lang w:eastAsia="en-US"/>
        </w:rPr>
        <w:t>r</w:t>
      </w:r>
      <w:r w:rsidRPr="00923F0E">
        <w:rPr>
          <w:rFonts w:eastAsia="Calibri"/>
          <w:lang w:eastAsia="en-US"/>
        </w:rPr>
        <w:t>egulation 50 as to how it must be complied with.</w:t>
      </w:r>
    </w:p>
    <w:p w:rsidR="00552D4F" w:rsidRPr="00923F0E" w:rsidRDefault="00552D4F" w:rsidP="00313BBA">
      <w:pPr>
        <w:pStyle w:val="Number"/>
      </w:pPr>
      <w:r w:rsidRPr="00923F0E">
        <w:t xml:space="preserve">The </w:t>
      </w:r>
      <w:hyperlink r:id="rId44" w:history="1">
        <w:r w:rsidRPr="00923F0E">
          <w:rPr>
            <w:rStyle w:val="Hyperlink"/>
            <w:b w:val="0"/>
            <w:i/>
          </w:rPr>
          <w:t>New Zealand Medicines and Medical Devices Recall Code</w:t>
        </w:r>
      </w:hyperlink>
      <w:r w:rsidR="00FD0AC0" w:rsidRPr="0093186D">
        <w:rPr>
          <w:rStyle w:val="FootnoteReference"/>
          <w:color w:val="595959" w:themeColor="text1" w:themeTint="A6"/>
        </w:rPr>
        <w:footnoteReference w:id="41"/>
      </w:r>
      <w:r w:rsidRPr="00923F0E">
        <w:rPr>
          <w:b/>
          <w:i/>
        </w:rPr>
        <w:t xml:space="preserve"> </w:t>
      </w:r>
      <w:r w:rsidRPr="00923F0E">
        <w:t>includes procedures and processes as well as providing information on how the system for deciding on and executing recalls and similar market actions operates.</w:t>
      </w:r>
      <w:r w:rsidR="00BC56AC">
        <w:br/>
      </w:r>
    </w:p>
    <w:p w:rsidR="00552D4F" w:rsidRPr="00923F0E" w:rsidRDefault="00552D4F" w:rsidP="00313BBA">
      <w:pPr>
        <w:pStyle w:val="Number"/>
      </w:pPr>
      <w:r w:rsidRPr="00923F0E">
        <w:lastRenderedPageBreak/>
        <w:t>Under section 39 of the Medicines Act</w:t>
      </w:r>
      <w:r w:rsidR="0004297B">
        <w:t>,</w:t>
      </w:r>
      <w:r w:rsidRPr="00923F0E">
        <w:t xml:space="preserve"> no person shall:</w:t>
      </w:r>
    </w:p>
    <w:p w:rsidR="00552D4F" w:rsidRPr="00923F0E" w:rsidRDefault="00552D4F" w:rsidP="00313BBA">
      <w:pPr>
        <w:pStyle w:val="Bullet"/>
        <w:ind w:left="851"/>
      </w:pPr>
      <w:r w:rsidRPr="00923F0E">
        <w:t>add any substance to, or abstract (remove) any substance from, a medicine so as to affect injuriously (</w:t>
      </w:r>
      <w:r w:rsidR="00C5149C">
        <w:t>harmfully</w:t>
      </w:r>
      <w:r w:rsidRPr="00923F0E">
        <w:t>) the composition of the medicine, with intent that the medicine shall be sold or supplied in that state</w:t>
      </w:r>
    </w:p>
    <w:p w:rsidR="00552D4F" w:rsidRPr="00923F0E" w:rsidRDefault="00552D4F" w:rsidP="00313BBA">
      <w:pPr>
        <w:pStyle w:val="Bullet"/>
        <w:ind w:left="851"/>
      </w:pPr>
      <w:proofErr w:type="gramStart"/>
      <w:r w:rsidRPr="00923F0E">
        <w:t>sell</w:t>
      </w:r>
      <w:proofErr w:type="gramEnd"/>
      <w:r w:rsidRPr="00923F0E">
        <w:t xml:space="preserve"> or supply any medicine the composition of which has been injuriously</w:t>
      </w:r>
      <w:r w:rsidR="00A717EA">
        <w:t xml:space="preserve"> (</w:t>
      </w:r>
      <w:r w:rsidR="00C5149C">
        <w:t>harmfully</w:t>
      </w:r>
      <w:r w:rsidR="00A717EA">
        <w:t>)</w:t>
      </w:r>
      <w:r w:rsidRPr="00923F0E">
        <w:t xml:space="preserve"> affected by the addition or abstraction (removal) of any substance. </w:t>
      </w:r>
    </w:p>
    <w:p w:rsidR="00552D4F" w:rsidRPr="00923F0E" w:rsidRDefault="00552D4F" w:rsidP="00313BBA">
      <w:pPr>
        <w:pStyle w:val="Number"/>
      </w:pPr>
      <w:r w:rsidRPr="00923F0E">
        <w:t>The regulator has the ability to test possible counterfeit (fake), adulterated or prosecution samples (those taken to support possible prosecution).</w:t>
      </w:r>
      <w:r w:rsidRPr="002324D1">
        <w:rPr>
          <w:rStyle w:val="FootnoteReference"/>
        </w:rPr>
        <w:footnoteReference w:id="42"/>
      </w:r>
    </w:p>
    <w:p w:rsidR="00552D4F" w:rsidRDefault="00552D4F" w:rsidP="00313BBA">
      <w:pPr>
        <w:pStyle w:val="Number"/>
      </w:pPr>
      <w:r w:rsidRPr="00923F0E">
        <w:t>Under section 40 of the Medicines Act, CBD products will need to comply with the</w:t>
      </w:r>
      <w:r w:rsidR="00FD0AC0">
        <w:t xml:space="preserve"> proposed product quality standards set by the regulator.</w:t>
      </w:r>
    </w:p>
    <w:p w:rsidR="009F1994" w:rsidRDefault="009F1994" w:rsidP="009F1994">
      <w:pPr>
        <w:spacing w:after="120" w:line="300" w:lineRule="atLeast"/>
        <w:ind w:left="33"/>
        <w:rPr>
          <w:rFonts w:cs="Segoe UI"/>
          <w:b/>
          <w:sz w:val="20"/>
          <w:lang w:val="en-GB"/>
        </w:rPr>
      </w:pPr>
    </w:p>
    <w:p w:rsidR="009F1994" w:rsidRPr="00A447F0" w:rsidRDefault="009F1994" w:rsidP="00A447F0">
      <w:pPr>
        <w:pStyle w:val="Box"/>
        <w:rPr>
          <w:b/>
        </w:rPr>
      </w:pPr>
      <w:r w:rsidRPr="00A447F0">
        <w:rPr>
          <w:b/>
          <w:lang w:val="en-GB"/>
        </w:rPr>
        <w:t>F: Questions</w:t>
      </w:r>
      <w:r w:rsidRPr="00A447F0">
        <w:rPr>
          <w:b/>
        </w:rPr>
        <w:t xml:space="preserve"> for all:</w:t>
      </w:r>
    </w:p>
    <w:p w:rsidR="009F1994" w:rsidRDefault="009F1994" w:rsidP="00A447F0">
      <w:pPr>
        <w:pStyle w:val="Box"/>
      </w:pPr>
      <w:r w:rsidRPr="00A447F0">
        <w:t>As the medicinal cannabis products are medicines, some provisions of the Medicines Act will apply.</w:t>
      </w:r>
      <w:r>
        <w:t xml:space="preserve"> </w:t>
      </w:r>
    </w:p>
    <w:p w:rsidR="009F1994" w:rsidRDefault="009F1994" w:rsidP="00A447F0">
      <w:pPr>
        <w:pStyle w:val="Box"/>
      </w:pPr>
      <w:r w:rsidRPr="00A447F0">
        <w:t xml:space="preserve">Please indicate your position on the following </w:t>
      </w:r>
      <w:r w:rsidR="00211855">
        <w:t>proposal</w:t>
      </w:r>
      <w:r w:rsidRPr="00A447F0">
        <w:t xml:space="preserve">: </w:t>
      </w:r>
    </w:p>
    <w:p w:rsidR="009F1994" w:rsidRDefault="009F1994" w:rsidP="00A447F0">
      <w:pPr>
        <w:pStyle w:val="Box"/>
      </w:pPr>
      <w:r w:rsidRPr="00A447F0">
        <w:t xml:space="preserve">‘The current post market </w:t>
      </w:r>
      <w:r w:rsidRPr="00A447F0">
        <w:rPr>
          <w:rFonts w:eastAsiaTheme="minorHAnsi"/>
          <w:lang w:eastAsia="en-US"/>
        </w:rPr>
        <w:t>monitoring</w:t>
      </w:r>
      <w:r w:rsidRPr="00A447F0">
        <w:t xml:space="preserve"> and compliance requirements for medicines should be applied to all medicinal cannabis products.’</w:t>
      </w:r>
    </w:p>
    <w:p w:rsidR="0045521B" w:rsidRPr="00923F0E" w:rsidRDefault="009F1994" w:rsidP="00A447F0">
      <w:pPr>
        <w:pStyle w:val="Box"/>
      </w:pPr>
      <w:r w:rsidRPr="00A447F0">
        <w:t xml:space="preserve">Do you </w:t>
      </w:r>
      <w:r w:rsidRPr="00A447F0">
        <w:rPr>
          <w:rFonts w:eastAsiaTheme="minorHAnsi"/>
          <w:lang w:eastAsia="en-US"/>
        </w:rPr>
        <w:t>have</w:t>
      </w:r>
      <w:r w:rsidRPr="00A447F0">
        <w:t xml:space="preserve"> any additional comments on the proposed approach to post market monitoring and compliance?</w:t>
      </w:r>
    </w:p>
    <w:p w:rsidR="00552D4F" w:rsidRPr="00923F0E" w:rsidRDefault="00552D4F" w:rsidP="0086026C">
      <w:pPr>
        <w:pStyle w:val="Heading3"/>
      </w:pPr>
      <w:r w:rsidRPr="00923F0E">
        <w:t>Proposed enforcement powers</w:t>
      </w:r>
    </w:p>
    <w:p w:rsidR="00552D4F" w:rsidRPr="00923F0E" w:rsidRDefault="00552D4F" w:rsidP="00313BBA">
      <w:pPr>
        <w:pStyle w:val="Number"/>
      </w:pPr>
      <w:r w:rsidRPr="00923F0E">
        <w:t>The Medicinal Cannabis Agency will have the ability to vary, suspend or revoke licences, where licence conditions are not met, or on the grounds of concern about product safety or quality.</w:t>
      </w:r>
    </w:p>
    <w:p w:rsidR="00552D4F" w:rsidRPr="00923F0E" w:rsidRDefault="00552D4F" w:rsidP="00313BBA">
      <w:pPr>
        <w:pStyle w:val="Number"/>
      </w:pPr>
      <w:r w:rsidRPr="00923F0E">
        <w:t>The Medicinal Cannabis Agency will also have the ability to impose penalties for non-compliance with relevant product quality standards, with relevant product information requirements or with licence conditions.</w:t>
      </w:r>
    </w:p>
    <w:p w:rsidR="00552D4F" w:rsidRDefault="00552D4F" w:rsidP="00313BBA">
      <w:pPr>
        <w:pStyle w:val="Number"/>
      </w:pPr>
      <w:r w:rsidRPr="00923F0E">
        <w:t>Under the Misuse of Drugs Act, the Medicinal Cannabis Agency will be able to order the seizure and destruction of products being manufactured or distributed without the relevant licence.</w:t>
      </w:r>
    </w:p>
    <w:p w:rsidR="009F1994" w:rsidRDefault="009F1994" w:rsidP="00A447F0">
      <w:pPr>
        <w:pStyle w:val="Number"/>
        <w:numPr>
          <w:ilvl w:val="0"/>
          <w:numId w:val="0"/>
        </w:numPr>
        <w:ind w:left="567" w:hanging="567"/>
      </w:pPr>
    </w:p>
    <w:p w:rsidR="009F1994" w:rsidRPr="00A447F0" w:rsidRDefault="009F1994" w:rsidP="00A447F0">
      <w:pPr>
        <w:pStyle w:val="Box"/>
        <w:rPr>
          <w:b/>
        </w:rPr>
      </w:pPr>
      <w:r w:rsidRPr="00A447F0">
        <w:rPr>
          <w:b/>
          <w:lang w:val="en-GB"/>
        </w:rPr>
        <w:t>F: Question</w:t>
      </w:r>
      <w:r w:rsidRPr="00A447F0">
        <w:rPr>
          <w:b/>
        </w:rPr>
        <w:t xml:space="preserve"> for all:</w:t>
      </w:r>
    </w:p>
    <w:p w:rsidR="009F1994" w:rsidRPr="000C0F1B" w:rsidRDefault="009F1994" w:rsidP="00A447F0">
      <w:pPr>
        <w:pStyle w:val="Box"/>
      </w:pPr>
      <w:r w:rsidRPr="000C0F1B">
        <w:t xml:space="preserve">Do you </w:t>
      </w:r>
      <w:r w:rsidRPr="000C0F1B">
        <w:rPr>
          <w:rFonts w:eastAsiaTheme="minorHAnsi"/>
          <w:lang w:eastAsia="en-US"/>
        </w:rPr>
        <w:t>have</w:t>
      </w:r>
      <w:r w:rsidRPr="000C0F1B">
        <w:t xml:space="preserve"> any comments on the proposed enforcement powers?</w:t>
      </w:r>
    </w:p>
    <w:p w:rsidR="009F1994" w:rsidRPr="00923F0E" w:rsidRDefault="009F1994" w:rsidP="00A447F0">
      <w:pPr>
        <w:pStyle w:val="Number"/>
        <w:numPr>
          <w:ilvl w:val="0"/>
          <w:numId w:val="0"/>
        </w:numPr>
        <w:ind w:left="567" w:hanging="567"/>
      </w:pPr>
    </w:p>
    <w:p w:rsidR="00552D4F" w:rsidRPr="00923F0E" w:rsidRDefault="00552D4F" w:rsidP="0086026C">
      <w:pPr>
        <w:pStyle w:val="Heading3"/>
      </w:pPr>
      <w:r w:rsidRPr="00923F0E">
        <w:lastRenderedPageBreak/>
        <w:t>Proposed information collection</w:t>
      </w:r>
    </w:p>
    <w:p w:rsidR="00467BA3" w:rsidRDefault="00552D4F" w:rsidP="00467BA3">
      <w:pPr>
        <w:pStyle w:val="Number"/>
      </w:pPr>
      <w:r w:rsidRPr="00923F0E">
        <w:t xml:space="preserve">In order to determine whether the objectives of the </w:t>
      </w:r>
      <w:r w:rsidR="00883F67">
        <w:t>S</w:t>
      </w:r>
      <w:r w:rsidRPr="00923F0E">
        <w:t xml:space="preserve">cheme </w:t>
      </w:r>
      <w:r w:rsidR="00FD0AC0">
        <w:t>are</w:t>
      </w:r>
      <w:r w:rsidR="00FD0AC0" w:rsidRPr="00923F0E">
        <w:t xml:space="preserve"> </w:t>
      </w:r>
      <w:r w:rsidRPr="00923F0E">
        <w:t xml:space="preserve">being met, the Medicinal Cannabis Agency will collect data about the amount of medicinal cannabis being supplied. There will </w:t>
      </w:r>
      <w:r w:rsidR="00467BA3">
        <w:t xml:space="preserve">also </w:t>
      </w:r>
      <w:r w:rsidRPr="00923F0E">
        <w:t xml:space="preserve">be ongoing monitoring and regular evaluation of the Medicinal Cannabis Scheme to assess progress against its objectives, as well as </w:t>
      </w:r>
      <w:r w:rsidR="00883F67">
        <w:t xml:space="preserve">to </w:t>
      </w:r>
      <w:r w:rsidRPr="00923F0E">
        <w:t xml:space="preserve">identify any barriers to access, gaps in understanding and other issues. </w:t>
      </w:r>
    </w:p>
    <w:p w:rsidR="00552D4F" w:rsidRDefault="00552D4F" w:rsidP="00467BA3">
      <w:pPr>
        <w:pStyle w:val="Number"/>
      </w:pPr>
      <w:r w:rsidRPr="00923F0E">
        <w:t xml:space="preserve">The Medicinal Cannabis Agency will also survey </w:t>
      </w:r>
      <w:r w:rsidR="00841FC3">
        <w:t>medical practitioners (doctors) and nurse practitioners</w:t>
      </w:r>
      <w:r w:rsidR="008632C3">
        <w:t xml:space="preserve"> </w:t>
      </w:r>
      <w:r w:rsidRPr="00923F0E">
        <w:t>about their confidence and willingness in prescribing products, the conditions that the products are being used to treat, and their effectiveness in use. This will also include specific engagement with organisations with a focus on M</w:t>
      </w:r>
      <w:r w:rsidR="009F3656" w:rsidRPr="00467BA3">
        <w:rPr>
          <w:rFonts w:ascii="Calibri" w:hAnsi="Calibri" w:cs="Calibri"/>
        </w:rPr>
        <w:t>ā</w:t>
      </w:r>
      <w:r w:rsidRPr="00923F0E">
        <w:t>ori health needs.</w:t>
      </w:r>
    </w:p>
    <w:p w:rsidR="005B4F0F" w:rsidRDefault="005B4F0F">
      <w:pPr>
        <w:rPr>
          <w:highlight w:val="yellow"/>
        </w:rPr>
      </w:pPr>
    </w:p>
    <w:p w:rsidR="009F1994" w:rsidRPr="00A447F0" w:rsidRDefault="009F1994" w:rsidP="00A447F0">
      <w:pPr>
        <w:pStyle w:val="Box"/>
        <w:rPr>
          <w:b/>
        </w:rPr>
      </w:pPr>
      <w:r w:rsidRPr="00A447F0">
        <w:rPr>
          <w:b/>
          <w:lang w:val="en-GB"/>
        </w:rPr>
        <w:t>F: Question</w:t>
      </w:r>
      <w:r w:rsidRPr="00A447F0">
        <w:rPr>
          <w:b/>
        </w:rPr>
        <w:t xml:space="preserve"> for all:</w:t>
      </w:r>
    </w:p>
    <w:p w:rsidR="009F1994" w:rsidRPr="000C0F1B" w:rsidRDefault="009F1994" w:rsidP="00A447F0">
      <w:pPr>
        <w:pStyle w:val="Box"/>
      </w:pPr>
      <w:r w:rsidRPr="000C0F1B">
        <w:t xml:space="preserve">In your opinion, what is the key information the agency needs to collect to monitor </w:t>
      </w:r>
      <w:r w:rsidRPr="000C0F1B">
        <w:rPr>
          <w:rFonts w:eastAsiaTheme="minorHAnsi"/>
          <w:lang w:eastAsia="en-US"/>
        </w:rPr>
        <w:t>progress</w:t>
      </w:r>
      <w:r w:rsidRPr="000C0F1B">
        <w:t xml:space="preserve"> against the objectives of the Scheme?</w:t>
      </w:r>
    </w:p>
    <w:p w:rsidR="00313BBA" w:rsidRPr="00923F0E" w:rsidRDefault="00313BBA">
      <w:pPr>
        <w:rPr>
          <w:highlight w:val="yellow"/>
        </w:rPr>
      </w:pPr>
      <w:r w:rsidRPr="00923F0E">
        <w:rPr>
          <w:highlight w:val="yellow"/>
        </w:rPr>
        <w:br w:type="page"/>
      </w:r>
    </w:p>
    <w:p w:rsidR="00552D4F" w:rsidRPr="00923F0E" w:rsidRDefault="00313BBA" w:rsidP="00313BBA">
      <w:pPr>
        <w:pStyle w:val="Heading1"/>
        <w:rPr>
          <w:highlight w:val="yellow"/>
        </w:rPr>
      </w:pPr>
      <w:bookmarkStart w:id="108" w:name="_Toc13577534"/>
      <w:r w:rsidRPr="00923F0E">
        <w:lastRenderedPageBreak/>
        <w:t xml:space="preserve">Part </w:t>
      </w:r>
      <w:r w:rsidR="00805956">
        <w:t>G</w:t>
      </w:r>
      <w:r w:rsidRPr="00923F0E">
        <w:t>:</w:t>
      </w:r>
      <w:r w:rsidR="00CD71CC" w:rsidRPr="00923F0E">
        <w:t xml:space="preserve"> </w:t>
      </w:r>
      <w:r w:rsidRPr="00923F0E">
        <w:t xml:space="preserve">Cost </w:t>
      </w:r>
      <w:r w:rsidR="00D02826">
        <w:t>r</w:t>
      </w:r>
      <w:r w:rsidRPr="00923F0E">
        <w:t>ecovery and proposed fees and charges</w:t>
      </w:r>
      <w:bookmarkEnd w:id="108"/>
    </w:p>
    <w:p w:rsidR="00313BBA" w:rsidRPr="00923F0E" w:rsidRDefault="00313BBA" w:rsidP="0086026C">
      <w:pPr>
        <w:pStyle w:val="Heading3"/>
      </w:pPr>
      <w:r w:rsidRPr="00923F0E">
        <w:t>Cost recovery</w:t>
      </w:r>
    </w:p>
    <w:p w:rsidR="00313BBA" w:rsidRPr="00923F0E" w:rsidRDefault="00313BBA" w:rsidP="00313BBA">
      <w:pPr>
        <w:pStyle w:val="Number"/>
      </w:pPr>
      <w:r w:rsidRPr="00923F0E">
        <w:t>Cost recovery specifically applies to services that the government has a statutory (legal) authority to deliver.</w:t>
      </w:r>
      <w:r w:rsidR="00923F0E" w:rsidRPr="00923F0E">
        <w:t xml:space="preserve"> </w:t>
      </w:r>
      <w:r w:rsidRPr="00923F0E">
        <w:t>Fees can be charged for a service directly provided to (or directly benefiting</w:t>
      </w:r>
      <w:r w:rsidR="00DC3D14" w:rsidRPr="00923F0E">
        <w:t>) individuals</w:t>
      </w:r>
      <w:r w:rsidRPr="00923F0E">
        <w:t xml:space="preserve"> or organisation</w:t>
      </w:r>
      <w:r w:rsidR="004106A3">
        <w:t>s</w:t>
      </w:r>
      <w:r w:rsidRPr="00923F0E">
        <w:t>.</w:t>
      </w:r>
    </w:p>
    <w:p w:rsidR="00313BBA" w:rsidRPr="00923F0E" w:rsidRDefault="00313BBA" w:rsidP="00313BBA">
      <w:pPr>
        <w:pStyle w:val="Number"/>
      </w:pPr>
      <w:r w:rsidRPr="00923F0E">
        <w:t xml:space="preserve">In setting these proposed fees, the Ministry of Health has taken into consideration the principles outlined in the New Zealand Treasury </w:t>
      </w:r>
      <w:r w:rsidRPr="00923F0E">
        <w:rPr>
          <w:i/>
        </w:rPr>
        <w:t>Guidelines for Setting Charges in the Public Sector (2017).</w:t>
      </w:r>
      <w:r w:rsidRPr="00923F0E">
        <w:t xml:space="preserve"> </w:t>
      </w:r>
      <w:r w:rsidR="00370164">
        <w:t xml:space="preserve">These guidelines recommend full recovery of the direct costs associated with the specific licensed activities. </w:t>
      </w:r>
      <w:r w:rsidRPr="00923F0E">
        <w:t>Feedback from the consultation will be used to inform final decisions to be made by Cabinet on the proposed cost recovery regime for the Medicinal Cannabis Scheme</w:t>
      </w:r>
      <w:r w:rsidR="00A86190">
        <w:t>,</w:t>
      </w:r>
      <w:r w:rsidRPr="00923F0E">
        <w:t xml:space="preserve"> which will be set out in regulations to be made in December 2019.</w:t>
      </w:r>
    </w:p>
    <w:p w:rsidR="00313BBA" w:rsidRPr="00923F0E" w:rsidRDefault="00313BBA" w:rsidP="00313BBA">
      <w:pPr>
        <w:pStyle w:val="Number"/>
      </w:pPr>
      <w:r w:rsidRPr="00923F0E">
        <w:t>The proposed fees are calculated based on full recovery of the direct costs associated with t</w:t>
      </w:r>
      <w:r w:rsidR="00901489">
        <w:t>he specific licensed activities, as recommended by the Treasury Guidelines.</w:t>
      </w:r>
      <w:r w:rsidRPr="00923F0E">
        <w:t xml:space="preserve"> </w:t>
      </w:r>
    </w:p>
    <w:p w:rsidR="00313BBA" w:rsidRDefault="005C128D" w:rsidP="00313BBA">
      <w:pPr>
        <w:pStyle w:val="Number"/>
      </w:pPr>
      <w:r>
        <w:t>All l</w:t>
      </w:r>
      <w:r w:rsidR="00313BBA" w:rsidRPr="00923F0E">
        <w:t>icence fees will be payable when an application is submitted.</w:t>
      </w:r>
      <w:r w:rsidR="00923F0E" w:rsidRPr="00923F0E">
        <w:t xml:space="preserve"> </w:t>
      </w:r>
      <w:r w:rsidR="00313BBA" w:rsidRPr="00923F0E">
        <w:t>No work on the application will commence until the Medicinal Cannabis Agency has received full payment of the fee.</w:t>
      </w:r>
    </w:p>
    <w:p w:rsidR="00F11405" w:rsidRPr="00F11405" w:rsidRDefault="00F11405" w:rsidP="00F11405">
      <w:pPr>
        <w:pStyle w:val="Number"/>
      </w:pPr>
      <w:r w:rsidRPr="00F11405">
        <w:t xml:space="preserve">In situations where an applicant requires multiple licences, a reduction in fees may apply. This potential reduction applies if the Medicinal Cannabis Agency is reasonably satisfied that the information and documents provided for each application are sufficiently similar to reduce the work </w:t>
      </w:r>
      <w:r w:rsidR="00A86190">
        <w:t xml:space="preserve">involved in </w:t>
      </w:r>
      <w:r w:rsidRPr="00F11405">
        <w:t xml:space="preserve">assessing them. </w:t>
      </w:r>
    </w:p>
    <w:p w:rsidR="00313BBA" w:rsidRPr="00923F0E" w:rsidRDefault="00313BBA" w:rsidP="0086026C">
      <w:pPr>
        <w:pStyle w:val="Heading3"/>
      </w:pPr>
      <w:bookmarkStart w:id="109" w:name="_Toc7053612"/>
      <w:bookmarkStart w:id="110" w:name="_Toc9233600"/>
      <w:r w:rsidRPr="00923F0E">
        <w:t xml:space="preserve">Medicinal </w:t>
      </w:r>
      <w:r w:rsidR="00883F67">
        <w:t>c</w:t>
      </w:r>
      <w:r w:rsidRPr="00923F0E">
        <w:t xml:space="preserve">annabis </w:t>
      </w:r>
      <w:r w:rsidR="00883F67">
        <w:t>l</w:t>
      </w:r>
      <w:r w:rsidRPr="00923F0E">
        <w:t xml:space="preserve">icence </w:t>
      </w:r>
      <w:r w:rsidR="00883F67">
        <w:t>f</w:t>
      </w:r>
      <w:r w:rsidRPr="00923F0E">
        <w:t>ees</w:t>
      </w:r>
      <w:bookmarkEnd w:id="109"/>
      <w:bookmarkEnd w:id="110"/>
      <w:r w:rsidRPr="00923F0E">
        <w:t xml:space="preserve"> </w:t>
      </w:r>
      <w:r w:rsidRPr="00923F0E">
        <w:rPr>
          <w:rFonts w:ascii="Arial" w:hAnsi="Arial" w:cs="Arial"/>
        </w:rPr>
        <w:t>–</w:t>
      </w:r>
      <w:r w:rsidR="00CD71CC" w:rsidRPr="00923F0E">
        <w:t> </w:t>
      </w:r>
      <w:r w:rsidR="00883F67">
        <w:t>o</w:t>
      </w:r>
      <w:r w:rsidRPr="00923F0E">
        <w:t>verview</w:t>
      </w:r>
    </w:p>
    <w:p w:rsidR="00313BBA" w:rsidRPr="00923F0E" w:rsidRDefault="00313BBA" w:rsidP="00313BBA">
      <w:pPr>
        <w:pStyle w:val="Number"/>
      </w:pPr>
      <w:r w:rsidRPr="00923F0E">
        <w:t>The Misuse of Drugs Act 1975 provides the ability for the Medicinal Cannabis Agency to make regulations to prescribe fees payable for licences, allowing for the costs of assessing and issuing a licence and the costs of administering the monitoring regime to be recovered from users. The proposed licensing regime for the Medicinal Cannabis Scheme will include fees for the following activities:</w:t>
      </w:r>
    </w:p>
    <w:p w:rsidR="00313BBA" w:rsidRPr="00923F0E" w:rsidRDefault="00313BBA" w:rsidP="00313BBA">
      <w:pPr>
        <w:pStyle w:val="Bullet"/>
        <w:ind w:left="851"/>
      </w:pPr>
      <w:r w:rsidRPr="00923F0E">
        <w:t>cultivation of cannabis plant material, with a separate fee for</w:t>
      </w:r>
      <w:r w:rsidR="00923F0E" w:rsidRPr="00923F0E">
        <w:t xml:space="preserve"> </w:t>
      </w:r>
      <w:r w:rsidRPr="00923F0E">
        <w:t>considering declarations of illicit seed grown in New Zealand</w:t>
      </w:r>
    </w:p>
    <w:p w:rsidR="00313BBA" w:rsidRPr="00923F0E" w:rsidRDefault="00313BBA" w:rsidP="00313BBA">
      <w:pPr>
        <w:pStyle w:val="Bullet"/>
        <w:ind w:left="851"/>
      </w:pPr>
      <w:r w:rsidRPr="00923F0E">
        <w:t>manufacture of medicinal cannabis products (includes the manufacture of active pharmaceutical ingredients and the packaging of products)</w:t>
      </w:r>
    </w:p>
    <w:p w:rsidR="00313BBA" w:rsidRPr="00923F0E" w:rsidRDefault="00313BBA" w:rsidP="00313BBA">
      <w:pPr>
        <w:pStyle w:val="Bullet"/>
        <w:ind w:left="851"/>
      </w:pPr>
      <w:proofErr w:type="gramStart"/>
      <w:r w:rsidRPr="00923F0E">
        <w:lastRenderedPageBreak/>
        <w:t>supply</w:t>
      </w:r>
      <w:proofErr w:type="gramEnd"/>
      <w:r w:rsidRPr="00923F0E">
        <w:t xml:space="preserve"> of medicinal cannabis product</w:t>
      </w:r>
      <w:r w:rsidR="00A86190">
        <w:t>s</w:t>
      </w:r>
      <w:r w:rsidRPr="00923F0E">
        <w:t>, with a separate fee to cover assessing products to verify that they meet the quality standards and to authorise their supply</w:t>
      </w:r>
      <w:r w:rsidR="00A86190">
        <w:t>.</w:t>
      </w:r>
    </w:p>
    <w:p w:rsidR="00313BBA" w:rsidRPr="00923F0E" w:rsidRDefault="00313BBA" w:rsidP="00313BBA">
      <w:pPr>
        <w:pStyle w:val="Number"/>
      </w:pPr>
      <w:r w:rsidRPr="00923F0E">
        <w:t>The proposed fee for each licence is based on the direct time and costs involved with:</w:t>
      </w:r>
    </w:p>
    <w:p w:rsidR="00313BBA" w:rsidRPr="00923F0E" w:rsidRDefault="00313BBA" w:rsidP="00313BBA">
      <w:pPr>
        <w:pStyle w:val="Bullet"/>
        <w:ind w:left="851"/>
      </w:pPr>
      <w:r w:rsidRPr="00923F0E">
        <w:t>receipt of applications,</w:t>
      </w:r>
      <w:r w:rsidR="00A86190">
        <w:t xml:space="preserve"> and</w:t>
      </w:r>
      <w:r w:rsidRPr="00923F0E">
        <w:t xml:space="preserve"> screening of applications to determine completeness of the information provided</w:t>
      </w:r>
    </w:p>
    <w:p w:rsidR="00313BBA" w:rsidRPr="00923F0E" w:rsidRDefault="00313BBA" w:rsidP="00313BBA">
      <w:pPr>
        <w:pStyle w:val="Bullet"/>
        <w:ind w:left="851"/>
      </w:pPr>
      <w:r w:rsidRPr="00923F0E">
        <w:t>assessment of application and police vetting of applicants</w:t>
      </w:r>
    </w:p>
    <w:p w:rsidR="00313BBA" w:rsidRPr="00923F0E" w:rsidRDefault="00313BBA" w:rsidP="00313BBA">
      <w:pPr>
        <w:pStyle w:val="Bullet"/>
        <w:ind w:left="851"/>
      </w:pPr>
      <w:r w:rsidRPr="00923F0E">
        <w:t>on-site audits related to the application</w:t>
      </w:r>
    </w:p>
    <w:p w:rsidR="00313BBA" w:rsidRPr="00923F0E" w:rsidRDefault="00313BBA" w:rsidP="00313BBA">
      <w:pPr>
        <w:pStyle w:val="Bullet"/>
        <w:ind w:left="851"/>
      </w:pPr>
      <w:proofErr w:type="gramStart"/>
      <w:r w:rsidRPr="00923F0E">
        <w:t>monitoring</w:t>
      </w:r>
      <w:proofErr w:type="gramEnd"/>
      <w:r w:rsidRPr="00923F0E">
        <w:t xml:space="preserve"> that the licence holder is complying with the licence conditions. </w:t>
      </w:r>
    </w:p>
    <w:p w:rsidR="00313BBA" w:rsidRPr="00923F0E" w:rsidRDefault="00313BBA" w:rsidP="00313BBA">
      <w:pPr>
        <w:pStyle w:val="Number"/>
      </w:pPr>
      <w:r w:rsidRPr="00923F0E">
        <w:rPr>
          <w:rFonts w:cs="Segoe UI"/>
        </w:rPr>
        <w:t>Indirect</w:t>
      </w:r>
      <w:r w:rsidRPr="00923F0E">
        <w:t xml:space="preserve"> costs such as </w:t>
      </w:r>
      <w:r w:rsidR="00A86190">
        <w:t xml:space="preserve">those for </w:t>
      </w:r>
      <w:r w:rsidRPr="00923F0E">
        <w:t>establishing the Medicinal Cannabis Scheme, policy development and enforcement activities are not included in the calculating of the proposed fees.</w:t>
      </w:r>
    </w:p>
    <w:p w:rsidR="00313BBA" w:rsidRPr="00923F0E" w:rsidRDefault="00313BBA" w:rsidP="0086026C">
      <w:pPr>
        <w:pStyle w:val="Heading3"/>
      </w:pPr>
      <w:r w:rsidRPr="00923F0E">
        <w:t xml:space="preserve">Notes on proposed fees for Licence to Cultivate </w:t>
      </w:r>
      <w:r w:rsidR="00B14979" w:rsidRPr="00F11405">
        <w:t>M</w:t>
      </w:r>
      <w:r w:rsidRPr="00F11405">
        <w:t>edicinal</w:t>
      </w:r>
      <w:r w:rsidRPr="00923F0E">
        <w:t xml:space="preserve"> Cannabis</w:t>
      </w:r>
    </w:p>
    <w:p w:rsidR="00313BBA" w:rsidRPr="00923F0E" w:rsidRDefault="00313BBA" w:rsidP="00313BBA">
      <w:pPr>
        <w:pStyle w:val="Number"/>
      </w:pPr>
      <w:r w:rsidRPr="00923F0E">
        <w:t xml:space="preserve">The </w:t>
      </w:r>
      <w:r w:rsidR="00A86190">
        <w:t>L</w:t>
      </w:r>
      <w:r w:rsidRPr="00923F0E">
        <w:t xml:space="preserve">icence to </w:t>
      </w:r>
      <w:r w:rsidR="00A86190">
        <w:t>C</w:t>
      </w:r>
      <w:r w:rsidRPr="00923F0E">
        <w:t xml:space="preserve">ultivate includes </w:t>
      </w:r>
      <w:r w:rsidR="000C0A34">
        <w:t xml:space="preserve">ongoing </w:t>
      </w:r>
      <w:r w:rsidRPr="00923F0E">
        <w:t xml:space="preserve">monitoring of compliance with licence conditions. </w:t>
      </w:r>
    </w:p>
    <w:p w:rsidR="00313BBA" w:rsidRPr="00923F0E" w:rsidRDefault="00313BBA" w:rsidP="00C5149C">
      <w:pPr>
        <w:pStyle w:val="Number"/>
      </w:pPr>
      <w:r w:rsidRPr="00923F0E">
        <w:t>Fees for a declaration of illicit seed will be additional to the fees for a Licence to Cultivate. This is a one</w:t>
      </w:r>
      <w:r w:rsidR="00A86190">
        <w:t>-</w:t>
      </w:r>
      <w:r w:rsidRPr="00923F0E">
        <w:t xml:space="preserve">off fee </w:t>
      </w:r>
      <w:r w:rsidR="00B14979">
        <w:t>for each</w:t>
      </w:r>
      <w:r w:rsidR="00B14979" w:rsidRPr="00923F0E">
        <w:t xml:space="preserve"> </w:t>
      </w:r>
      <w:r w:rsidRPr="00923F0E">
        <w:t>declaration of illicit seed that can only be made by a licen</w:t>
      </w:r>
      <w:r w:rsidR="00A86190">
        <w:t>s</w:t>
      </w:r>
      <w:r w:rsidRPr="00923F0E">
        <w:t>ed cultivator</w:t>
      </w:r>
      <w:r w:rsidR="00C5149C" w:rsidRPr="00C5149C">
        <w:t xml:space="preserve"> or an applicant for a cultivation licence</w:t>
      </w:r>
      <w:r w:rsidRPr="00923F0E">
        <w:t>.</w:t>
      </w:r>
    </w:p>
    <w:p w:rsidR="00313BBA" w:rsidRPr="00923F0E" w:rsidRDefault="00313BBA" w:rsidP="00313BBA">
      <w:pPr>
        <w:pStyle w:val="Number"/>
        <w:rPr>
          <w:rFonts w:cs="Segoe UI"/>
        </w:rPr>
      </w:pPr>
      <w:r w:rsidRPr="00923F0E">
        <w:t>We expect t</w:t>
      </w:r>
      <w:r w:rsidRPr="00923F0E">
        <w:rPr>
          <w:rFonts w:cs="Segoe UI"/>
        </w:rPr>
        <w:t xml:space="preserve">hat the number of declarations of illicit seed will be high initially and decrease when a licit (legal) supply chain has been established for New Zealand seeds. </w:t>
      </w:r>
    </w:p>
    <w:p w:rsidR="00313BBA" w:rsidRPr="00923F0E" w:rsidRDefault="00313BBA" w:rsidP="0086026C">
      <w:pPr>
        <w:pStyle w:val="Heading3"/>
      </w:pPr>
      <w:r w:rsidRPr="00923F0E">
        <w:t>Note</w:t>
      </w:r>
      <w:r w:rsidR="00A717EA">
        <w:t xml:space="preserve">s on proposed fees for </w:t>
      </w:r>
      <w:r w:rsidR="00A86190">
        <w:t>L</w:t>
      </w:r>
      <w:r w:rsidR="00CD71CC" w:rsidRPr="00923F0E">
        <w:t xml:space="preserve">icence </w:t>
      </w:r>
      <w:r w:rsidRPr="00923F0E">
        <w:t xml:space="preserve">to </w:t>
      </w:r>
      <w:r w:rsidR="00A86190">
        <w:t>M</w:t>
      </w:r>
      <w:r w:rsidRPr="00923F0E">
        <w:t xml:space="preserve">anufacture </w:t>
      </w:r>
    </w:p>
    <w:p w:rsidR="00313BBA" w:rsidRPr="00923F0E" w:rsidRDefault="00313BBA" w:rsidP="00313BBA">
      <w:pPr>
        <w:pStyle w:val="Number"/>
      </w:pPr>
      <w:r w:rsidRPr="00923F0E">
        <w:t xml:space="preserve">If GMP is used as </w:t>
      </w:r>
      <w:r w:rsidR="00462CE7">
        <w:t>a</w:t>
      </w:r>
      <w:r w:rsidR="00A717EA">
        <w:t xml:space="preserve"> manufacturing standard</w:t>
      </w:r>
      <w:r w:rsidR="00A86190">
        <w:t>,</w:t>
      </w:r>
      <w:r w:rsidR="00A717EA">
        <w:t xml:space="preserve"> then </w:t>
      </w:r>
      <w:r w:rsidR="00A86190">
        <w:t>a L</w:t>
      </w:r>
      <w:r w:rsidR="00A717EA">
        <w:t xml:space="preserve">icence to </w:t>
      </w:r>
      <w:r w:rsidR="00A86190">
        <w:t>M</w:t>
      </w:r>
      <w:r w:rsidR="00A717EA">
        <w:t xml:space="preserve">anufacture </w:t>
      </w:r>
      <w:r w:rsidR="00A86190">
        <w:t>M</w:t>
      </w:r>
      <w:r w:rsidRPr="00923F0E">
        <w:t xml:space="preserve">edicines will be issued under the Medicines Act and the existing schedule of fees under the Medicines Act will apply. </w:t>
      </w:r>
    </w:p>
    <w:p w:rsidR="00313BBA" w:rsidRPr="00923F0E" w:rsidRDefault="00313BBA" w:rsidP="00C5149C">
      <w:pPr>
        <w:pStyle w:val="Number"/>
      </w:pPr>
      <w:r w:rsidRPr="00923F0E">
        <w:t>The fee for a Licence to Manufacture Medicines is currently $13,750 (including GST). For sites that only pack medicines</w:t>
      </w:r>
      <w:r w:rsidR="002D6330">
        <w:t>,</w:t>
      </w:r>
      <w:r w:rsidRPr="00923F0E">
        <w:t xml:space="preserve"> there is a separate licence fee for a Licence to Pack Medicines ($845 including GST). </w:t>
      </w:r>
      <w:r w:rsidR="00C5149C" w:rsidRPr="00C5149C">
        <w:t>A Misuse of Drugs licence is also needed for medicinal cannabis products that are also controlled drugs.</w:t>
      </w:r>
    </w:p>
    <w:p w:rsidR="00313BBA" w:rsidRPr="00923F0E" w:rsidRDefault="00313BBA" w:rsidP="00313BBA">
      <w:pPr>
        <w:pStyle w:val="Number"/>
      </w:pPr>
      <w:r w:rsidRPr="00923F0E">
        <w:t xml:space="preserve">If GPP is used as </w:t>
      </w:r>
      <w:r w:rsidR="00462CE7">
        <w:t>a</w:t>
      </w:r>
      <w:r w:rsidRPr="00923F0E">
        <w:t xml:space="preserve"> manufacturing standard</w:t>
      </w:r>
      <w:r w:rsidR="002D6330">
        <w:t>,</w:t>
      </w:r>
      <w:r w:rsidR="00462CE7">
        <w:t xml:space="preserve"> </w:t>
      </w:r>
      <w:r w:rsidRPr="00923F0E">
        <w:t xml:space="preserve">then licences to manufacture </w:t>
      </w:r>
      <w:r w:rsidR="00462CE7">
        <w:t xml:space="preserve">under GPP </w:t>
      </w:r>
      <w:r w:rsidRPr="00923F0E">
        <w:t>w</w:t>
      </w:r>
      <w:r w:rsidR="00C5149C">
        <w:t>ould</w:t>
      </w:r>
      <w:r w:rsidRPr="00923F0E">
        <w:t xml:space="preserve"> be issued under the Misuse of Drugs Act 1975. </w:t>
      </w:r>
    </w:p>
    <w:p w:rsidR="00313BBA" w:rsidRPr="00923F0E" w:rsidRDefault="00313BBA" w:rsidP="00630F64">
      <w:pPr>
        <w:pStyle w:val="Heading3"/>
      </w:pPr>
      <w:r w:rsidRPr="00923F0E">
        <w:lastRenderedPageBreak/>
        <w:t>Notes on proposed fees for Licence to Supply Unconsented Medicinal Cannabis Products</w:t>
      </w:r>
    </w:p>
    <w:p w:rsidR="00313BBA" w:rsidRPr="00923F0E" w:rsidRDefault="00313BBA" w:rsidP="00B84F56">
      <w:pPr>
        <w:pStyle w:val="Number"/>
      </w:pPr>
      <w:r w:rsidRPr="00923F0E">
        <w:t xml:space="preserve">Medicinal cannabis products </w:t>
      </w:r>
      <w:r w:rsidR="006C531A">
        <w:t xml:space="preserve">will not be able to be </w:t>
      </w:r>
      <w:r w:rsidRPr="00923F0E">
        <w:t xml:space="preserve">sold under the Medicinal Cannabis Scheme unless they have been assessed by the </w:t>
      </w:r>
      <w:r w:rsidR="006C531A">
        <w:t xml:space="preserve">Medicinal Cannabis Agency </w:t>
      </w:r>
      <w:r w:rsidRPr="00923F0E">
        <w:t>and authorised through the Licence to Supply Unconsented Medicinal Cannabis Products.</w:t>
      </w:r>
    </w:p>
    <w:p w:rsidR="00313BBA" w:rsidRPr="00923F0E" w:rsidRDefault="00313BBA" w:rsidP="00B84F56">
      <w:pPr>
        <w:pStyle w:val="Number"/>
      </w:pPr>
      <w:r w:rsidRPr="00923F0E">
        <w:t xml:space="preserve">Verification that a product meets the quality standards (a product assessment) will be required for each product, with each product assessment attracting a one-off fee per product. If, for example, a supplier intends to supply six products, the fee payable is six times the product assessment fee in addition to the fee for obtaining a Licence to Supply Unconsented Medicinal Cannabis Products (or a Licence to Sell Medicines by Wholesale). </w:t>
      </w:r>
    </w:p>
    <w:p w:rsidR="00313BBA" w:rsidRPr="00923F0E" w:rsidRDefault="00313BBA" w:rsidP="00B84F56">
      <w:pPr>
        <w:pStyle w:val="Number"/>
      </w:pPr>
      <w:r w:rsidRPr="00923F0E">
        <w:t>A product assessment is specific to each supplier. If two separate suppliers wish to supply the same product</w:t>
      </w:r>
      <w:r w:rsidR="002D6330">
        <w:t>,</w:t>
      </w:r>
      <w:r w:rsidRPr="00923F0E">
        <w:t xml:space="preserve"> they must both have the product assessed for verification that it meets the quality standard. </w:t>
      </w:r>
    </w:p>
    <w:p w:rsidR="00313BBA" w:rsidRPr="00923F0E" w:rsidRDefault="00313BBA" w:rsidP="00B84F56">
      <w:pPr>
        <w:pStyle w:val="Number"/>
        <w:rPr>
          <w:rFonts w:cs="Segoe UI"/>
        </w:rPr>
      </w:pPr>
      <w:r w:rsidRPr="00923F0E">
        <w:t>In addition to the activities listed above, a Licence to Supply Unconsented Medicinal Cannabis Products</w:t>
      </w:r>
      <w:r w:rsidRPr="00923F0E">
        <w:rPr>
          <w:rFonts w:cs="Segoe UI"/>
        </w:rPr>
        <w:t xml:space="preserve"> includes the cost of pharmacovigilance activities as these are directly related to the product being supplied.</w:t>
      </w:r>
      <w:r w:rsidRPr="00923F0E">
        <w:rPr>
          <w:rStyle w:val="FootnoteReference"/>
          <w:rFonts w:cs="Segoe UI"/>
        </w:rPr>
        <w:footnoteReference w:id="43"/>
      </w:r>
      <w:r w:rsidRPr="00923F0E">
        <w:rPr>
          <w:rFonts w:cs="Segoe UI"/>
        </w:rPr>
        <w:t xml:space="preserve"> This will </w:t>
      </w:r>
      <w:r w:rsidRPr="00923F0E">
        <w:t>involve</w:t>
      </w:r>
      <w:r w:rsidRPr="00923F0E">
        <w:rPr>
          <w:rFonts w:cs="Segoe UI"/>
        </w:rPr>
        <w:t xml:space="preserve"> the monitoring of the medicinal cannabis products available under the Scheme, including adverse effect reporting and product recalls.</w:t>
      </w:r>
    </w:p>
    <w:p w:rsidR="00313BBA" w:rsidRPr="00923F0E" w:rsidRDefault="00313BBA" w:rsidP="00630F64">
      <w:pPr>
        <w:pStyle w:val="Heading3"/>
      </w:pPr>
      <w:r w:rsidRPr="00923F0E">
        <w:rPr>
          <w:rFonts w:cs="Segoe UI"/>
        </w:rPr>
        <w:t>Notes on proposed f</w:t>
      </w:r>
      <w:r w:rsidR="00A717EA">
        <w:t>ees for l</w:t>
      </w:r>
      <w:r w:rsidRPr="00923F0E">
        <w:t>icences</w:t>
      </w:r>
      <w:r w:rsidR="00CD71CC" w:rsidRPr="00923F0E">
        <w:t xml:space="preserve"> </w:t>
      </w:r>
      <w:r w:rsidR="00A717EA">
        <w:t>to import and export controlled d</w:t>
      </w:r>
      <w:r w:rsidRPr="00923F0E">
        <w:t>rugs</w:t>
      </w:r>
    </w:p>
    <w:p w:rsidR="00313BBA" w:rsidRPr="00923F0E" w:rsidRDefault="00313BBA" w:rsidP="00B84F56">
      <w:pPr>
        <w:pStyle w:val="Number"/>
        <w:rPr>
          <w:rFonts w:cs="Segoe UI"/>
        </w:rPr>
      </w:pPr>
      <w:r w:rsidRPr="00923F0E">
        <w:t xml:space="preserve">The current fee for a Licence to Import Controlled Drugs or a Licence to Export Controlled Drugs is specified in the </w:t>
      </w:r>
      <w:r w:rsidRPr="00923F0E">
        <w:rPr>
          <w:rFonts w:cs="Segoe UI"/>
        </w:rPr>
        <w:t>schedule</w:t>
      </w:r>
      <w:r w:rsidRPr="00923F0E">
        <w:t xml:space="preserve"> to the Misuse of Drugs Regulations) as $194.22 (including GST). </w:t>
      </w:r>
      <w:r w:rsidRPr="00923F0E">
        <w:rPr>
          <w:rFonts w:cs="Segoe UI"/>
        </w:rPr>
        <w:t>These fees are currently not proposed to change under the Scheme.</w:t>
      </w:r>
      <w:r w:rsidR="00923F0E" w:rsidRPr="00923F0E">
        <w:rPr>
          <w:rFonts w:cs="Segoe UI"/>
        </w:rPr>
        <w:t xml:space="preserve"> </w:t>
      </w:r>
    </w:p>
    <w:p w:rsidR="00313BBA" w:rsidRPr="00923F0E" w:rsidRDefault="00313BBA" w:rsidP="00630F64">
      <w:pPr>
        <w:pStyle w:val="Heading3"/>
      </w:pPr>
      <w:r w:rsidRPr="00923F0E">
        <w:t xml:space="preserve">Notes on proposed fees </w:t>
      </w:r>
      <w:r w:rsidRPr="00923F0E">
        <w:rPr>
          <w:rFonts w:ascii="Arial" w:hAnsi="Arial" w:cs="Arial"/>
        </w:rPr>
        <w:t>–</w:t>
      </w:r>
      <w:r w:rsidRPr="00923F0E">
        <w:t xml:space="preserve"> comparing GMP and GPP</w:t>
      </w:r>
    </w:p>
    <w:p w:rsidR="00313BBA" w:rsidRPr="00923F0E" w:rsidRDefault="00313BBA" w:rsidP="00B84F56">
      <w:pPr>
        <w:pStyle w:val="Number"/>
      </w:pPr>
      <w:r w:rsidRPr="00923F0E">
        <w:t xml:space="preserve">The proposed fees </w:t>
      </w:r>
      <w:r w:rsidR="00C5149C">
        <w:t>have been</w:t>
      </w:r>
      <w:r w:rsidRPr="00923F0E">
        <w:t xml:space="preserve"> calculated based on full recovery of the direct costs associated with the specific licensed activities. Table</w:t>
      </w:r>
      <w:r w:rsidR="00402751">
        <w:t xml:space="preserve"> 8</w:t>
      </w:r>
      <w:r w:rsidRPr="00923F0E">
        <w:t xml:space="preserve"> reflects </w:t>
      </w:r>
      <w:r w:rsidR="00DA3778">
        <w:t xml:space="preserve">the </w:t>
      </w:r>
      <w:r w:rsidRPr="00923F0E">
        <w:t>assumption that the number of annual licence holders and renewals will stabilise after four years as the industry matures.</w:t>
      </w:r>
    </w:p>
    <w:p w:rsidR="00313BBA" w:rsidRPr="00923F0E" w:rsidRDefault="00313BBA" w:rsidP="00B84F56">
      <w:pPr>
        <w:pStyle w:val="Number"/>
        <w:rPr>
          <w:rFonts w:cs="Segoe UI"/>
        </w:rPr>
      </w:pPr>
      <w:r w:rsidRPr="00923F0E">
        <w:t>This</w:t>
      </w:r>
      <w:r w:rsidR="00E66A7B">
        <w:t xml:space="preserve"> calculation</w:t>
      </w:r>
      <w:r w:rsidRPr="00923F0E">
        <w:t xml:space="preserve"> includes the assumption that </w:t>
      </w:r>
      <w:r w:rsidR="00FA1B5C">
        <w:t xml:space="preserve">not all applications will be approved, and every year </w:t>
      </w:r>
      <w:r w:rsidR="00DA3778">
        <w:t xml:space="preserve">20 </w:t>
      </w:r>
      <w:r w:rsidRPr="00923F0E">
        <w:t>percent of licences will not be renewed</w:t>
      </w:r>
      <w:r w:rsidRPr="00923F0E">
        <w:rPr>
          <w:rFonts w:cs="Segoe UI"/>
        </w:rPr>
        <w:t xml:space="preserve">. </w:t>
      </w:r>
      <w:r w:rsidRPr="00923F0E">
        <w:t>However, given this is a new industry</w:t>
      </w:r>
      <w:r w:rsidR="00A86C66">
        <w:t>,</w:t>
      </w:r>
      <w:r w:rsidRPr="00923F0E">
        <w:t xml:space="preserve"> the Ministry of Health is unable to predict the volume or demand for licence applications with a high degree of certainty and will monitor the fees on an ongoing basis. The fees may need to be adjusted to reflect changes in regulatory costs and industry and regulatory developments.</w:t>
      </w:r>
    </w:p>
    <w:p w:rsidR="000D2A66" w:rsidRDefault="000D2A66" w:rsidP="009A7503">
      <w:bookmarkStart w:id="111" w:name="_Toc9233603"/>
    </w:p>
    <w:p w:rsidR="00402751" w:rsidRPr="00923F0E" w:rsidRDefault="00402751" w:rsidP="0093186D">
      <w:pPr>
        <w:pStyle w:val="Caption"/>
      </w:pPr>
      <w:bookmarkStart w:id="112" w:name="_Toc12006227"/>
      <w:r>
        <w:t xml:space="preserve">Table </w:t>
      </w:r>
      <w:r w:rsidR="00A552C4">
        <w:rPr>
          <w:noProof/>
        </w:rPr>
        <w:fldChar w:fldCharType="begin"/>
      </w:r>
      <w:r w:rsidR="00A552C4">
        <w:rPr>
          <w:noProof/>
        </w:rPr>
        <w:instrText xml:space="preserve"> SEQ Table \* ARABIC </w:instrText>
      </w:r>
      <w:r w:rsidR="00A552C4">
        <w:rPr>
          <w:noProof/>
        </w:rPr>
        <w:fldChar w:fldCharType="separate"/>
      </w:r>
      <w:r w:rsidR="00454837">
        <w:rPr>
          <w:noProof/>
        </w:rPr>
        <w:t>8</w:t>
      </w:r>
      <w:r w:rsidR="00A552C4">
        <w:rPr>
          <w:noProof/>
        </w:rPr>
        <w:fldChar w:fldCharType="end"/>
      </w:r>
      <w:r>
        <w:t>: Proposed licence fees</w:t>
      </w:r>
      <w:bookmarkEnd w:id="112"/>
    </w:p>
    <w:tbl>
      <w:tblPr>
        <w:tblStyle w:val="TableGrid"/>
        <w:tblW w:w="9239" w:type="dxa"/>
        <w:tblInd w:w="-1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823"/>
        <w:gridCol w:w="1709"/>
        <w:gridCol w:w="1283"/>
        <w:gridCol w:w="1305"/>
        <w:gridCol w:w="1535"/>
        <w:gridCol w:w="25"/>
        <w:gridCol w:w="1559"/>
      </w:tblGrid>
      <w:tr w:rsidR="0071355B" w:rsidRPr="00923F0E" w:rsidTr="00264078">
        <w:trPr>
          <w:trHeight w:val="863"/>
          <w:tblHeader/>
        </w:trPr>
        <w:tc>
          <w:tcPr>
            <w:tcW w:w="1823" w:type="dxa"/>
            <w:vMerge w:val="restart"/>
            <w:tcBorders>
              <w:top w:val="single" w:sz="4" w:space="0" w:color="auto"/>
              <w:left w:val="single" w:sz="4" w:space="0" w:color="auto"/>
              <w:bottom w:val="nil"/>
              <w:right w:val="single" w:sz="4" w:space="0" w:color="auto"/>
            </w:tcBorders>
            <w:shd w:val="clear" w:color="auto" w:fill="DBE5F1" w:themeFill="accent1" w:themeFillTint="33"/>
          </w:tcPr>
          <w:p w:rsidR="0071355B" w:rsidRPr="00923F0E" w:rsidRDefault="0071355B" w:rsidP="00F11405">
            <w:pPr>
              <w:pStyle w:val="TableText"/>
              <w:spacing w:before="0" w:after="0" w:line="240" w:lineRule="auto"/>
              <w:rPr>
                <w:b/>
              </w:rPr>
            </w:pPr>
            <w:r w:rsidRPr="00923F0E">
              <w:rPr>
                <w:b/>
              </w:rPr>
              <w:t>Type o</w:t>
            </w:r>
            <w:r w:rsidR="00C07E46">
              <w:rPr>
                <w:b/>
              </w:rPr>
              <w:t xml:space="preserve">f </w:t>
            </w:r>
            <w:r w:rsidR="00402751">
              <w:rPr>
                <w:b/>
              </w:rPr>
              <w:t>l</w:t>
            </w:r>
            <w:r w:rsidRPr="00923F0E">
              <w:rPr>
                <w:b/>
              </w:rPr>
              <w:t>icence</w:t>
            </w:r>
          </w:p>
        </w:tc>
        <w:tc>
          <w:tcPr>
            <w:tcW w:w="1709" w:type="dxa"/>
            <w:vMerge w:val="restart"/>
            <w:tcBorders>
              <w:top w:val="single" w:sz="4" w:space="0" w:color="auto"/>
              <w:left w:val="single" w:sz="4" w:space="0" w:color="auto"/>
              <w:bottom w:val="nil"/>
              <w:right w:val="single" w:sz="4" w:space="0" w:color="auto"/>
            </w:tcBorders>
            <w:shd w:val="clear" w:color="auto" w:fill="DBE5F1" w:themeFill="accent1" w:themeFillTint="33"/>
          </w:tcPr>
          <w:p w:rsidR="0071355B" w:rsidRPr="00923F0E" w:rsidRDefault="0071355B" w:rsidP="00402751">
            <w:pPr>
              <w:pStyle w:val="TableText"/>
              <w:spacing w:before="0" w:after="0" w:line="240" w:lineRule="auto"/>
              <w:rPr>
                <w:b/>
              </w:rPr>
            </w:pPr>
            <w:r w:rsidRPr="00923F0E">
              <w:rPr>
                <w:b/>
              </w:rPr>
              <w:t xml:space="preserve">New </w:t>
            </w:r>
            <w:r w:rsidR="00402751">
              <w:rPr>
                <w:b/>
              </w:rPr>
              <w:t>l</w:t>
            </w:r>
            <w:r w:rsidRPr="00923F0E">
              <w:rPr>
                <w:b/>
              </w:rPr>
              <w:t xml:space="preserve">icence </w:t>
            </w:r>
            <w:r w:rsidR="00402751">
              <w:rPr>
                <w:b/>
              </w:rPr>
              <w:t>a</w:t>
            </w:r>
            <w:r w:rsidRPr="00923F0E">
              <w:rPr>
                <w:b/>
              </w:rPr>
              <w:t xml:space="preserve">pplication or </w:t>
            </w:r>
            <w:r w:rsidR="00402751">
              <w:rPr>
                <w:b/>
              </w:rPr>
              <w:t>r</w:t>
            </w:r>
            <w:r w:rsidRPr="00923F0E">
              <w:rPr>
                <w:b/>
              </w:rPr>
              <w:t>enewal</w:t>
            </w:r>
          </w:p>
        </w:tc>
        <w:tc>
          <w:tcPr>
            <w:tcW w:w="1283" w:type="dxa"/>
            <w:vMerge w:val="restart"/>
            <w:tcBorders>
              <w:top w:val="single" w:sz="4" w:space="0" w:color="auto"/>
              <w:left w:val="single" w:sz="4" w:space="0" w:color="auto"/>
              <w:bottom w:val="nil"/>
              <w:right w:val="single" w:sz="4" w:space="0" w:color="auto"/>
            </w:tcBorders>
            <w:shd w:val="clear" w:color="auto" w:fill="DBE5F1" w:themeFill="accent1" w:themeFillTint="33"/>
          </w:tcPr>
          <w:p w:rsidR="0071355B" w:rsidDel="0071355B" w:rsidRDefault="0071355B" w:rsidP="003742CE">
            <w:pPr>
              <w:pStyle w:val="TableText"/>
              <w:spacing w:before="0" w:after="0" w:line="240" w:lineRule="auto"/>
              <w:jc w:val="center"/>
              <w:rPr>
                <w:b/>
              </w:rPr>
            </w:pPr>
            <w:r>
              <w:rPr>
                <w:b/>
              </w:rPr>
              <w:t xml:space="preserve">Estimated </w:t>
            </w:r>
            <w:r w:rsidR="00402751">
              <w:rPr>
                <w:b/>
              </w:rPr>
              <w:t>l</w:t>
            </w:r>
            <w:r w:rsidRPr="00923F0E">
              <w:rPr>
                <w:b/>
              </w:rPr>
              <w:t>icence volume</w:t>
            </w:r>
            <w:r>
              <w:rPr>
                <w:b/>
              </w:rPr>
              <w:t>s</w:t>
            </w:r>
            <w:r w:rsidR="003742CE">
              <w:rPr>
                <w:b/>
              </w:rPr>
              <w:t xml:space="preserve"> </w:t>
            </w:r>
          </w:p>
        </w:tc>
        <w:tc>
          <w:tcPr>
            <w:tcW w:w="1305" w:type="dxa"/>
            <w:vMerge w:val="restart"/>
            <w:tcBorders>
              <w:top w:val="single" w:sz="4" w:space="0" w:color="auto"/>
              <w:left w:val="single" w:sz="4" w:space="0" w:color="auto"/>
              <w:bottom w:val="nil"/>
              <w:right w:val="single" w:sz="4" w:space="0" w:color="auto"/>
            </w:tcBorders>
            <w:shd w:val="clear" w:color="auto" w:fill="DBE5F1" w:themeFill="accent1" w:themeFillTint="33"/>
          </w:tcPr>
          <w:p w:rsidR="0071355B" w:rsidRPr="00923F0E" w:rsidDel="0071355B" w:rsidRDefault="00C07E46" w:rsidP="00F11405">
            <w:pPr>
              <w:pStyle w:val="TableText"/>
              <w:spacing w:before="0" w:after="0" w:line="240" w:lineRule="auto"/>
              <w:jc w:val="center"/>
              <w:rPr>
                <w:b/>
              </w:rPr>
            </w:pPr>
            <w:r>
              <w:rPr>
                <w:b/>
              </w:rPr>
              <w:t>All licences to manufacture are under GMP</w:t>
            </w:r>
            <w:r w:rsidR="0071355B">
              <w:rPr>
                <w:b/>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355B" w:rsidRDefault="0071355B" w:rsidP="00F11405">
            <w:pPr>
              <w:pStyle w:val="TableText"/>
              <w:spacing w:before="0" w:after="0" w:line="240" w:lineRule="auto"/>
              <w:jc w:val="center"/>
              <w:rPr>
                <w:b/>
              </w:rPr>
            </w:pPr>
            <w:r>
              <w:rPr>
                <w:b/>
              </w:rPr>
              <w:t>Half of</w:t>
            </w:r>
            <w:r w:rsidR="00C07E46">
              <w:rPr>
                <w:b/>
              </w:rPr>
              <w:t xml:space="preserve"> the licences to manufacture are under GMP and half are under GPP</w:t>
            </w:r>
          </w:p>
        </w:tc>
      </w:tr>
      <w:tr w:rsidR="0071355B" w:rsidRPr="00923F0E" w:rsidTr="00264078">
        <w:trPr>
          <w:trHeight w:val="286"/>
          <w:tblHeader/>
        </w:trPr>
        <w:tc>
          <w:tcPr>
            <w:tcW w:w="1823" w:type="dxa"/>
            <w:vMerge/>
            <w:tcBorders>
              <w:top w:val="nil"/>
              <w:left w:val="single" w:sz="4" w:space="0" w:color="auto"/>
              <w:bottom w:val="single" w:sz="4" w:space="0" w:color="auto"/>
              <w:right w:val="single" w:sz="4" w:space="0" w:color="auto"/>
            </w:tcBorders>
            <w:shd w:val="clear" w:color="auto" w:fill="DBE5F1" w:themeFill="accent1" w:themeFillTint="33"/>
          </w:tcPr>
          <w:p w:rsidR="0071355B" w:rsidRPr="00923F0E" w:rsidRDefault="0071355B" w:rsidP="00F11405">
            <w:pPr>
              <w:pStyle w:val="TableText"/>
              <w:spacing w:before="0" w:after="0" w:line="240" w:lineRule="auto"/>
              <w:rPr>
                <w:b/>
              </w:rPr>
            </w:pPr>
          </w:p>
        </w:tc>
        <w:tc>
          <w:tcPr>
            <w:tcW w:w="1709" w:type="dxa"/>
            <w:vMerge/>
            <w:tcBorders>
              <w:top w:val="nil"/>
              <w:left w:val="single" w:sz="4" w:space="0" w:color="auto"/>
              <w:bottom w:val="single" w:sz="4" w:space="0" w:color="auto"/>
              <w:right w:val="single" w:sz="4" w:space="0" w:color="auto"/>
            </w:tcBorders>
            <w:shd w:val="clear" w:color="auto" w:fill="DBE5F1" w:themeFill="accent1" w:themeFillTint="33"/>
          </w:tcPr>
          <w:p w:rsidR="0071355B" w:rsidRPr="00923F0E" w:rsidRDefault="0071355B" w:rsidP="00F11405">
            <w:pPr>
              <w:pStyle w:val="TableText"/>
              <w:spacing w:before="0" w:after="0" w:line="240" w:lineRule="auto"/>
              <w:rPr>
                <w:b/>
              </w:rPr>
            </w:pPr>
          </w:p>
        </w:tc>
        <w:tc>
          <w:tcPr>
            <w:tcW w:w="1283" w:type="dxa"/>
            <w:vMerge/>
            <w:tcBorders>
              <w:top w:val="nil"/>
              <w:left w:val="single" w:sz="4" w:space="0" w:color="auto"/>
              <w:bottom w:val="single" w:sz="4" w:space="0" w:color="auto"/>
              <w:right w:val="single" w:sz="4" w:space="0" w:color="auto"/>
            </w:tcBorders>
            <w:shd w:val="clear" w:color="auto" w:fill="DBE5F1" w:themeFill="accent1" w:themeFillTint="33"/>
          </w:tcPr>
          <w:p w:rsidR="0071355B" w:rsidRPr="00923F0E" w:rsidRDefault="0071355B" w:rsidP="00F11405">
            <w:pPr>
              <w:pStyle w:val="TableText"/>
              <w:spacing w:before="0" w:after="0" w:line="240" w:lineRule="auto"/>
              <w:jc w:val="center"/>
              <w:rPr>
                <w:b/>
              </w:rPr>
            </w:pPr>
          </w:p>
        </w:tc>
        <w:tc>
          <w:tcPr>
            <w:tcW w:w="1305" w:type="dxa"/>
            <w:vMerge/>
            <w:tcBorders>
              <w:top w:val="nil"/>
              <w:left w:val="single" w:sz="4" w:space="0" w:color="auto"/>
              <w:bottom w:val="single" w:sz="4" w:space="0" w:color="auto"/>
              <w:right w:val="single" w:sz="4" w:space="0" w:color="auto"/>
            </w:tcBorders>
            <w:shd w:val="clear" w:color="auto" w:fill="DBE5F1" w:themeFill="accent1" w:themeFillTint="33"/>
          </w:tcPr>
          <w:p w:rsidR="0071355B" w:rsidRPr="00923F0E" w:rsidRDefault="0071355B" w:rsidP="00F11405">
            <w:pPr>
              <w:pStyle w:val="TableText"/>
              <w:spacing w:before="0" w:after="0" w:line="240" w:lineRule="auto"/>
              <w:jc w:val="center"/>
              <w:rPr>
                <w:b/>
              </w:rPr>
            </w:pPr>
          </w:p>
        </w:tc>
        <w:tc>
          <w:tcPr>
            <w:tcW w:w="15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355B" w:rsidRPr="00136EE6" w:rsidRDefault="00C07E46" w:rsidP="00F11405">
            <w:pPr>
              <w:pStyle w:val="TableText"/>
              <w:spacing w:before="0" w:after="0" w:line="240" w:lineRule="auto"/>
              <w:jc w:val="center"/>
              <w:rPr>
                <w:b/>
              </w:rPr>
            </w:pPr>
            <w:r>
              <w:rPr>
                <w:b/>
              </w:rPr>
              <w:t xml:space="preserve">Fees for </w:t>
            </w:r>
            <w:r w:rsidR="0071355B">
              <w:rPr>
                <w:b/>
              </w:rPr>
              <w:t xml:space="preserve">GMP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355B" w:rsidRPr="00136EE6" w:rsidRDefault="00C07E46" w:rsidP="00F11405">
            <w:pPr>
              <w:pStyle w:val="TableText"/>
              <w:spacing w:before="0" w:after="0" w:line="240" w:lineRule="auto"/>
              <w:jc w:val="center"/>
              <w:rPr>
                <w:b/>
              </w:rPr>
            </w:pPr>
            <w:r>
              <w:rPr>
                <w:b/>
              </w:rPr>
              <w:t xml:space="preserve">Fees for </w:t>
            </w:r>
            <w:r w:rsidR="0071355B">
              <w:rPr>
                <w:b/>
              </w:rPr>
              <w:t>GPP</w:t>
            </w:r>
          </w:p>
        </w:tc>
      </w:tr>
      <w:tr w:rsidR="00136EE6" w:rsidRPr="00923F0E" w:rsidTr="00264078">
        <w:trPr>
          <w:trHeight w:val="20"/>
        </w:trPr>
        <w:tc>
          <w:tcPr>
            <w:tcW w:w="1823" w:type="dxa"/>
            <w:vMerge w:val="restart"/>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r w:rsidRPr="00923F0E">
              <w:rPr>
                <w:b/>
              </w:rPr>
              <w:t xml:space="preserve">Cultivate 1 </w:t>
            </w:r>
            <w:r w:rsidRPr="00923F0E">
              <w:rPr>
                <w:rFonts w:ascii="Arial" w:hAnsi="Arial" w:cs="Arial"/>
                <w:b/>
              </w:rPr>
              <w:t>–</w:t>
            </w:r>
            <w:r w:rsidRPr="00923F0E">
              <w:rPr>
                <w:b/>
              </w:rPr>
              <w:t xml:space="preserve"> Small</w:t>
            </w: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 xml:space="preserve">New </w:t>
            </w:r>
            <w:r w:rsidR="00485C2E">
              <w:t>a</w:t>
            </w:r>
            <w:r w:rsidRPr="00F11405">
              <w:t xml:space="preserve">pplication </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t>6</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w:t>
            </w:r>
            <w:r>
              <w:t>16,800</w:t>
            </w:r>
          </w:p>
        </w:tc>
        <w:tc>
          <w:tcPr>
            <w:tcW w:w="1560" w:type="dxa"/>
            <w:gridSpan w:val="2"/>
            <w:tcBorders>
              <w:top w:val="single" w:sz="4" w:space="0" w:color="auto"/>
              <w:left w:val="single" w:sz="4" w:space="0" w:color="auto"/>
            </w:tcBorders>
            <w:shd w:val="clear" w:color="auto" w:fill="FDFED8"/>
            <w:vAlign w:val="center"/>
          </w:tcPr>
          <w:p w:rsidR="00136EE6" w:rsidRPr="00F11405" w:rsidRDefault="00136EE6" w:rsidP="00136EE6">
            <w:pPr>
              <w:pStyle w:val="TableText"/>
              <w:jc w:val="center"/>
            </w:pPr>
            <w:r w:rsidRPr="00F11405">
              <w:t>$14,200</w:t>
            </w:r>
          </w:p>
        </w:tc>
        <w:tc>
          <w:tcPr>
            <w:tcW w:w="1559" w:type="dxa"/>
            <w:tcBorders>
              <w:top w:val="single" w:sz="4" w:space="0" w:color="auto"/>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rsidRPr="00C5745B">
              <w:t>$14,200</w:t>
            </w:r>
          </w:p>
        </w:tc>
      </w:tr>
      <w:tr w:rsidR="00136EE6" w:rsidRPr="00923F0E" w:rsidTr="00264078">
        <w:trPr>
          <w:trHeight w:val="375"/>
        </w:trPr>
        <w:tc>
          <w:tcPr>
            <w:tcW w:w="1823" w:type="dxa"/>
            <w:vMerge/>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Renewal</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t>2</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485C2E">
            <w:pPr>
              <w:pStyle w:val="TableText"/>
              <w:jc w:val="center"/>
            </w:pPr>
            <w:r w:rsidRPr="00923F0E">
              <w:t>$</w:t>
            </w:r>
            <w:r>
              <w:t>13,200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$11,100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$11,100</w:t>
            </w:r>
          </w:p>
        </w:tc>
      </w:tr>
      <w:tr w:rsidR="00136EE6" w:rsidRPr="00923F0E" w:rsidTr="00264078">
        <w:trPr>
          <w:trHeight w:val="20"/>
        </w:trPr>
        <w:tc>
          <w:tcPr>
            <w:tcW w:w="1823" w:type="dxa"/>
            <w:vMerge w:val="restart"/>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r w:rsidRPr="00923F0E">
              <w:rPr>
                <w:b/>
              </w:rPr>
              <w:t xml:space="preserve">Cultivate 2 </w:t>
            </w:r>
            <w:r w:rsidRPr="00923F0E">
              <w:rPr>
                <w:rFonts w:ascii="Arial" w:hAnsi="Arial" w:cs="Arial"/>
                <w:b/>
              </w:rPr>
              <w:t>–</w:t>
            </w:r>
            <w:r w:rsidRPr="00923F0E">
              <w:rPr>
                <w:b/>
              </w:rPr>
              <w:t xml:space="preserve"> Large</w:t>
            </w: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 xml:space="preserve">New </w:t>
            </w:r>
            <w:r w:rsidR="00485C2E">
              <w:t>a</w:t>
            </w:r>
            <w:r w:rsidRPr="00F11405">
              <w:t xml:space="preserve">pplication </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t>10</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w:t>
            </w:r>
            <w:r>
              <w:t>23,200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$19,500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$19,500</w:t>
            </w:r>
          </w:p>
        </w:tc>
      </w:tr>
      <w:tr w:rsidR="00136EE6" w:rsidRPr="00923F0E" w:rsidTr="00264078">
        <w:trPr>
          <w:trHeight w:val="20"/>
        </w:trPr>
        <w:tc>
          <w:tcPr>
            <w:tcW w:w="1823" w:type="dxa"/>
            <w:vMerge/>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Renewal</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t>3</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w:t>
            </w:r>
            <w:r>
              <w:t>16,800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$14,200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$14,200</w:t>
            </w:r>
          </w:p>
        </w:tc>
      </w:tr>
      <w:tr w:rsidR="00136EE6" w:rsidRPr="00923F0E" w:rsidTr="00264078">
        <w:trPr>
          <w:trHeight w:val="20"/>
        </w:trPr>
        <w:tc>
          <w:tcPr>
            <w:tcW w:w="1823" w:type="dxa"/>
            <w:tcBorders>
              <w:top w:val="single" w:sz="4" w:space="0" w:color="auto"/>
              <w:left w:val="single" w:sz="4" w:space="0" w:color="auto"/>
              <w:bottom w:val="single" w:sz="4" w:space="0" w:color="auto"/>
              <w:right w:val="single" w:sz="4" w:space="0" w:color="auto"/>
            </w:tcBorders>
            <w:shd w:val="clear" w:color="auto" w:fill="auto"/>
          </w:tcPr>
          <w:p w:rsidR="00136EE6" w:rsidRPr="00923F0E" w:rsidRDefault="00136EE6" w:rsidP="00136EE6">
            <w:pPr>
              <w:pStyle w:val="TableText"/>
              <w:rPr>
                <w:b/>
              </w:rPr>
            </w:pPr>
            <w:r w:rsidRPr="00923F0E">
              <w:rPr>
                <w:b/>
              </w:rPr>
              <w:t xml:space="preserve">Cultivate </w:t>
            </w:r>
            <w:r w:rsidRPr="00923F0E">
              <w:rPr>
                <w:rFonts w:ascii="Arial" w:hAnsi="Arial" w:cs="Arial"/>
                <w:b/>
              </w:rPr>
              <w:t>–</w:t>
            </w:r>
            <w:r w:rsidRPr="00923F0E">
              <w:rPr>
                <w:b/>
              </w:rPr>
              <w:t xml:space="preserve"> Declaration</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36EE6" w:rsidRPr="00F11405" w:rsidRDefault="00136EE6" w:rsidP="00136EE6">
            <w:pPr>
              <w:pStyle w:val="TableText"/>
            </w:pPr>
            <w:r w:rsidRPr="00F11405">
              <w:t>N/A</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136EE6" w:rsidRPr="00923F0E" w:rsidRDefault="00136EE6" w:rsidP="00136EE6">
            <w:pPr>
              <w:pStyle w:val="TableText"/>
              <w:jc w:val="center"/>
            </w:pPr>
            <w:r w:rsidRPr="00923F0E">
              <w:t>20</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$1,</w:t>
            </w:r>
            <w:r>
              <w:t>5</w:t>
            </w:r>
            <w:r w:rsidRPr="00923F0E">
              <w:t>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$1,200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$1,200</w:t>
            </w:r>
          </w:p>
        </w:tc>
      </w:tr>
      <w:tr w:rsidR="00AF44E1" w:rsidRPr="00923F0E" w:rsidTr="00264078">
        <w:trPr>
          <w:trHeight w:val="20"/>
        </w:trPr>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AF44E1" w:rsidP="00485C2E">
            <w:pPr>
              <w:pStyle w:val="TableText"/>
              <w:rPr>
                <w:b/>
              </w:rPr>
            </w:pPr>
            <w:r w:rsidRPr="00923F0E">
              <w:rPr>
                <w:b/>
              </w:rPr>
              <w:t xml:space="preserve">Packing </w:t>
            </w:r>
            <w:r w:rsidR="00485C2E">
              <w:rPr>
                <w:b/>
              </w:rPr>
              <w:t>m</w:t>
            </w:r>
            <w:r w:rsidRPr="00923F0E">
              <w:rPr>
                <w:b/>
              </w:rPr>
              <w:t>edicines</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AF44E1" w:rsidRPr="00F11405" w:rsidRDefault="00AF44E1" w:rsidP="00485C2E">
            <w:pPr>
              <w:pStyle w:val="TableText"/>
            </w:pPr>
            <w:r w:rsidRPr="00F11405">
              <w:t xml:space="preserve">New </w:t>
            </w:r>
            <w:r w:rsidR="00485C2E">
              <w:t>a</w:t>
            </w:r>
            <w:r w:rsidRPr="00F11405">
              <w:t xml:space="preserve">pplication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136EE6" w:rsidP="00AF44E1">
            <w:pPr>
              <w:pStyle w:val="TableText"/>
              <w:jc w:val="center"/>
            </w:pPr>
            <w:r>
              <w:t>3</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44E1" w:rsidRPr="00F11405" w:rsidRDefault="00AF44E1" w:rsidP="006F1984">
            <w:pPr>
              <w:pStyle w:val="TableText"/>
              <w:jc w:val="center"/>
              <w:rPr>
                <w:i/>
              </w:rPr>
            </w:pPr>
            <w:r w:rsidRPr="00F11405">
              <w:rPr>
                <w:i/>
              </w:rPr>
              <w:t>$1,811</w:t>
            </w:r>
            <w:r w:rsidR="00B2229D" w:rsidRPr="00F11405">
              <w:rPr>
                <w:i/>
                <w:vertAlign w:val="superscript"/>
              </w:rPr>
              <w:t>1</w:t>
            </w:r>
          </w:p>
        </w:tc>
        <w:tc>
          <w:tcPr>
            <w:tcW w:w="1560" w:type="dxa"/>
            <w:gridSpan w:val="2"/>
            <w:tcBorders>
              <w:left w:val="single" w:sz="4" w:space="0" w:color="auto"/>
            </w:tcBorders>
            <w:shd w:val="clear" w:color="auto" w:fill="FDFED8"/>
            <w:vAlign w:val="center"/>
          </w:tcPr>
          <w:p w:rsidR="00AF44E1" w:rsidRPr="00F11405" w:rsidRDefault="00AF44E1" w:rsidP="00AF44E1">
            <w:pPr>
              <w:pStyle w:val="TableText"/>
              <w:jc w:val="center"/>
              <w:rPr>
                <w:i/>
              </w:rPr>
            </w:pPr>
            <w:r w:rsidRPr="00F11405">
              <w:rPr>
                <w:i/>
              </w:rPr>
              <w:t>$1,811</w:t>
            </w:r>
            <w:r w:rsidR="00DA3778" w:rsidRPr="00C5745B">
              <w:rPr>
                <w:i/>
                <w:vertAlign w:val="superscript"/>
              </w:rPr>
              <w:t>1</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AF44E1" w:rsidRPr="00F11405" w:rsidDel="005A7C0B" w:rsidRDefault="00136EE6" w:rsidP="00AF44E1">
            <w:pPr>
              <w:pStyle w:val="TableText"/>
              <w:jc w:val="center"/>
            </w:pPr>
            <w:r>
              <w:t>$22,600</w:t>
            </w:r>
          </w:p>
        </w:tc>
      </w:tr>
      <w:tr w:rsidR="00AF44E1" w:rsidRPr="00923F0E" w:rsidTr="00264078">
        <w:trPr>
          <w:trHeight w:val="373"/>
        </w:trPr>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AF44E1" w:rsidP="00AF44E1">
            <w:pPr>
              <w:pStyle w:val="TableText"/>
              <w:rPr>
                <w:b/>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AF44E1" w:rsidRPr="00F11405" w:rsidRDefault="00AF44E1" w:rsidP="00AF44E1">
            <w:pPr>
              <w:pStyle w:val="TableText"/>
            </w:pPr>
            <w:r w:rsidRPr="00F11405">
              <w:t xml:space="preserve">Renewal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136EE6" w:rsidP="00AF44E1">
            <w:pPr>
              <w:pStyle w:val="TableText"/>
              <w:jc w:val="center"/>
            </w:pPr>
            <w:r>
              <w:t>2</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44E1" w:rsidRPr="00F11405" w:rsidRDefault="00AF44E1" w:rsidP="00AF44E1">
            <w:pPr>
              <w:pStyle w:val="TableText"/>
              <w:jc w:val="center"/>
              <w:rPr>
                <w:i/>
              </w:rPr>
            </w:pPr>
            <w:r w:rsidRPr="00F11405">
              <w:rPr>
                <w:i/>
              </w:rPr>
              <w:t>$1,811</w:t>
            </w:r>
            <w:r w:rsidR="00DA3778" w:rsidRPr="00C5745B">
              <w:rPr>
                <w:i/>
                <w:vertAlign w:val="superscript"/>
              </w:rPr>
              <w:t>1</w:t>
            </w:r>
          </w:p>
        </w:tc>
        <w:tc>
          <w:tcPr>
            <w:tcW w:w="1560" w:type="dxa"/>
            <w:gridSpan w:val="2"/>
            <w:tcBorders>
              <w:left w:val="single" w:sz="4" w:space="0" w:color="auto"/>
            </w:tcBorders>
            <w:shd w:val="clear" w:color="auto" w:fill="FDFED8"/>
            <w:vAlign w:val="center"/>
          </w:tcPr>
          <w:p w:rsidR="00AF44E1" w:rsidRPr="00F11405" w:rsidRDefault="00AF44E1" w:rsidP="00AF44E1">
            <w:pPr>
              <w:pStyle w:val="TableText"/>
              <w:jc w:val="center"/>
              <w:rPr>
                <w:i/>
              </w:rPr>
            </w:pPr>
            <w:r w:rsidRPr="00F11405">
              <w:rPr>
                <w:i/>
              </w:rPr>
              <w:t>$1,811</w:t>
            </w:r>
            <w:r w:rsidR="00DA3778" w:rsidRPr="00C5745B">
              <w:rPr>
                <w:i/>
                <w:vertAlign w:val="superscript"/>
              </w:rPr>
              <w:t>1</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AF44E1" w:rsidRPr="00F11405" w:rsidDel="005A7C0B" w:rsidRDefault="00136EE6" w:rsidP="00AF44E1">
            <w:pPr>
              <w:pStyle w:val="TableText"/>
              <w:jc w:val="center"/>
            </w:pPr>
            <w:r>
              <w:t>$14,200</w:t>
            </w:r>
          </w:p>
        </w:tc>
      </w:tr>
      <w:tr w:rsidR="00AF44E1" w:rsidRPr="00923F0E" w:rsidTr="00264078">
        <w:trPr>
          <w:trHeight w:val="20"/>
        </w:trPr>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AF44E1" w:rsidP="00AF44E1">
            <w:pPr>
              <w:pStyle w:val="TableText"/>
              <w:rPr>
                <w:b/>
              </w:rPr>
            </w:pPr>
            <w:r w:rsidRPr="00923F0E">
              <w:rPr>
                <w:b/>
              </w:rPr>
              <w:t xml:space="preserve">Manufacture </w:t>
            </w:r>
            <w:r w:rsidR="00485C2E">
              <w:rPr>
                <w:b/>
              </w:rPr>
              <w:t>m</w:t>
            </w:r>
            <w:r w:rsidRPr="00923F0E">
              <w:rPr>
                <w:b/>
              </w:rPr>
              <w:t>edicines</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AF44E1" w:rsidRPr="00F11405" w:rsidRDefault="00AF44E1" w:rsidP="00AF44E1">
            <w:pPr>
              <w:pStyle w:val="TableText"/>
            </w:pPr>
            <w:r w:rsidRPr="00F11405">
              <w:t xml:space="preserve">New </w:t>
            </w:r>
            <w:r w:rsidR="00485C2E">
              <w:t>a</w:t>
            </w:r>
            <w:r w:rsidRPr="00F11405">
              <w:t xml:space="preserve">pplication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136EE6" w:rsidP="00AF44E1">
            <w:pPr>
              <w:pStyle w:val="TableText"/>
              <w:jc w:val="center"/>
            </w:pPr>
            <w:r>
              <w:t>3</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44E1" w:rsidRPr="00F11405" w:rsidRDefault="00AF44E1" w:rsidP="00AF44E1">
            <w:pPr>
              <w:pStyle w:val="TableText"/>
              <w:jc w:val="center"/>
              <w:rPr>
                <w:i/>
              </w:rPr>
            </w:pPr>
            <w:r w:rsidRPr="00F11405">
              <w:rPr>
                <w:i/>
              </w:rPr>
              <w:t>$14,716</w:t>
            </w:r>
            <w:r w:rsidR="00DA3778" w:rsidRPr="00C5745B">
              <w:rPr>
                <w:i/>
                <w:vertAlign w:val="superscript"/>
              </w:rPr>
              <w:t>1</w:t>
            </w:r>
          </w:p>
        </w:tc>
        <w:tc>
          <w:tcPr>
            <w:tcW w:w="1560" w:type="dxa"/>
            <w:gridSpan w:val="2"/>
            <w:tcBorders>
              <w:left w:val="single" w:sz="4" w:space="0" w:color="auto"/>
            </w:tcBorders>
            <w:shd w:val="clear" w:color="auto" w:fill="FDFED8"/>
            <w:vAlign w:val="center"/>
          </w:tcPr>
          <w:p w:rsidR="00AF44E1" w:rsidRPr="00F11405" w:rsidRDefault="00AF44E1" w:rsidP="00AF44E1">
            <w:pPr>
              <w:pStyle w:val="TableText"/>
              <w:jc w:val="center"/>
              <w:rPr>
                <w:i/>
              </w:rPr>
            </w:pPr>
            <w:r w:rsidRPr="00F11405">
              <w:rPr>
                <w:i/>
              </w:rPr>
              <w:t>$14,716</w:t>
            </w:r>
            <w:r w:rsidR="00DA3778" w:rsidRPr="00C5745B">
              <w:rPr>
                <w:i/>
                <w:vertAlign w:val="superscript"/>
              </w:rPr>
              <w:t>1</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AF44E1" w:rsidRPr="00F11405" w:rsidDel="005A7C0B" w:rsidRDefault="00136EE6" w:rsidP="00AF44E1">
            <w:pPr>
              <w:pStyle w:val="TableText"/>
              <w:jc w:val="center"/>
            </w:pPr>
            <w:r>
              <w:t>$32,500</w:t>
            </w:r>
          </w:p>
        </w:tc>
      </w:tr>
      <w:tr w:rsidR="00AF44E1" w:rsidRPr="00923F0E" w:rsidTr="00264078">
        <w:trPr>
          <w:trHeight w:val="20"/>
        </w:trPr>
        <w:tc>
          <w:tcPr>
            <w:tcW w:w="1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AF44E1" w:rsidP="00AF44E1">
            <w:pPr>
              <w:pStyle w:val="TableText"/>
              <w:rPr>
                <w:b/>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AF44E1" w:rsidRPr="00F11405" w:rsidRDefault="00AF44E1" w:rsidP="00AF44E1">
            <w:pPr>
              <w:pStyle w:val="TableText"/>
            </w:pPr>
            <w:r w:rsidRPr="00F11405">
              <w:t>Renewal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AF44E1" w:rsidRPr="00923F0E" w:rsidRDefault="00136EE6" w:rsidP="00AF44E1">
            <w:pPr>
              <w:pStyle w:val="TableText"/>
              <w:jc w:val="center"/>
            </w:pPr>
            <w:r>
              <w:t>1</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44E1" w:rsidRPr="00F11405" w:rsidRDefault="00AF44E1" w:rsidP="00AF44E1">
            <w:pPr>
              <w:pStyle w:val="TableText"/>
              <w:jc w:val="center"/>
              <w:rPr>
                <w:i/>
              </w:rPr>
            </w:pPr>
            <w:r w:rsidRPr="00F11405">
              <w:rPr>
                <w:i/>
              </w:rPr>
              <w:t>$14,716</w:t>
            </w:r>
            <w:r w:rsidR="00DA3778" w:rsidRPr="00C5745B">
              <w:rPr>
                <w:i/>
                <w:vertAlign w:val="superscript"/>
              </w:rPr>
              <w:t>1</w:t>
            </w:r>
          </w:p>
        </w:tc>
        <w:tc>
          <w:tcPr>
            <w:tcW w:w="1560" w:type="dxa"/>
            <w:gridSpan w:val="2"/>
            <w:tcBorders>
              <w:left w:val="single" w:sz="4" w:space="0" w:color="auto"/>
            </w:tcBorders>
            <w:shd w:val="clear" w:color="auto" w:fill="FDFED8"/>
            <w:vAlign w:val="center"/>
          </w:tcPr>
          <w:p w:rsidR="00AF44E1" w:rsidRPr="00F11405" w:rsidRDefault="00AF44E1" w:rsidP="00AF44E1">
            <w:pPr>
              <w:pStyle w:val="TableText"/>
              <w:jc w:val="center"/>
              <w:rPr>
                <w:i/>
              </w:rPr>
            </w:pPr>
            <w:r w:rsidRPr="00F11405">
              <w:rPr>
                <w:i/>
              </w:rPr>
              <w:t>$14,716</w:t>
            </w:r>
            <w:r w:rsidR="00DA3778" w:rsidRPr="00C5745B">
              <w:rPr>
                <w:i/>
                <w:vertAlign w:val="superscript"/>
              </w:rPr>
              <w:t>1</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AF44E1" w:rsidRPr="00F11405" w:rsidDel="005A7C0B" w:rsidRDefault="00B2229D" w:rsidP="00AF44E1">
            <w:pPr>
              <w:pStyle w:val="TableText"/>
              <w:jc w:val="center"/>
            </w:pPr>
            <w:r>
              <w:t>$20,800</w:t>
            </w:r>
          </w:p>
        </w:tc>
      </w:tr>
      <w:tr w:rsidR="00136EE6" w:rsidRPr="00923F0E" w:rsidTr="00264078">
        <w:trPr>
          <w:trHeight w:val="20"/>
        </w:trPr>
        <w:tc>
          <w:tcPr>
            <w:tcW w:w="1823" w:type="dxa"/>
            <w:vMerge w:val="restart"/>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r w:rsidRPr="00923F0E">
              <w:rPr>
                <w:b/>
              </w:rPr>
              <w:t>Supply – Full</w:t>
            </w: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 xml:space="preserve">New </w:t>
            </w:r>
            <w:r w:rsidR="00485C2E">
              <w:t>a</w:t>
            </w:r>
            <w:r w:rsidRPr="00F11405">
              <w:t xml:space="preserve">pplication </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t>10</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w:t>
            </w:r>
            <w:r>
              <w:t>21,100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$17,800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$17,800</w:t>
            </w:r>
          </w:p>
        </w:tc>
      </w:tr>
      <w:tr w:rsidR="00136EE6" w:rsidRPr="00923F0E" w:rsidTr="00264078">
        <w:trPr>
          <w:trHeight w:val="20"/>
        </w:trPr>
        <w:tc>
          <w:tcPr>
            <w:tcW w:w="1823" w:type="dxa"/>
            <w:vMerge/>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Renewal</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t>3</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w:t>
            </w:r>
            <w:r>
              <w:t>17,400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$14,700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$14,700</w:t>
            </w:r>
          </w:p>
        </w:tc>
      </w:tr>
      <w:tr w:rsidR="00136EE6" w:rsidRPr="00923F0E" w:rsidTr="00264078">
        <w:trPr>
          <w:trHeight w:val="332"/>
        </w:trPr>
        <w:tc>
          <w:tcPr>
            <w:tcW w:w="182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rPr>
                <w:b/>
              </w:rPr>
            </w:pPr>
            <w:r w:rsidRPr="00923F0E">
              <w:rPr>
                <w:b/>
              </w:rPr>
              <w:t xml:space="preserve">Product </w:t>
            </w:r>
            <w:r w:rsidR="00485C2E">
              <w:rPr>
                <w:b/>
              </w:rPr>
              <w:t>a</w:t>
            </w:r>
            <w:r w:rsidRPr="00923F0E">
              <w:rPr>
                <w:b/>
              </w:rPr>
              <w:t>ssessment</w:t>
            </w:r>
          </w:p>
        </w:tc>
        <w:tc>
          <w:tcPr>
            <w:tcW w:w="1709" w:type="dxa"/>
            <w:tcBorders>
              <w:top w:val="single" w:sz="4" w:space="0" w:color="auto"/>
              <w:left w:val="single" w:sz="4" w:space="0" w:color="auto"/>
              <w:bottom w:val="single" w:sz="4" w:space="0" w:color="auto"/>
              <w:right w:val="single" w:sz="4" w:space="0" w:color="auto"/>
            </w:tcBorders>
          </w:tcPr>
          <w:p w:rsidR="00136EE6" w:rsidRPr="00F11405" w:rsidRDefault="00136EE6" w:rsidP="00136EE6">
            <w:pPr>
              <w:pStyle w:val="TableText"/>
            </w:pPr>
            <w:r w:rsidRPr="00F11405">
              <w:t>N/A</w:t>
            </w:r>
          </w:p>
        </w:tc>
        <w:tc>
          <w:tcPr>
            <w:tcW w:w="1283" w:type="dxa"/>
            <w:tcBorders>
              <w:top w:val="single" w:sz="4" w:space="0" w:color="auto"/>
              <w:left w:val="single" w:sz="4" w:space="0" w:color="auto"/>
              <w:bottom w:val="single" w:sz="4" w:space="0" w:color="auto"/>
              <w:right w:val="single" w:sz="4" w:space="0" w:color="auto"/>
            </w:tcBorders>
            <w:vAlign w:val="center"/>
          </w:tcPr>
          <w:p w:rsidR="00136EE6" w:rsidRPr="00923F0E" w:rsidRDefault="00136EE6" w:rsidP="00136EE6">
            <w:pPr>
              <w:pStyle w:val="TableText"/>
              <w:jc w:val="center"/>
            </w:pPr>
            <w:r w:rsidRPr="00923F0E">
              <w:t>10</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36EE6" w:rsidRPr="00923F0E" w:rsidRDefault="00136EE6" w:rsidP="00136EE6">
            <w:pPr>
              <w:pStyle w:val="TableText"/>
              <w:jc w:val="center"/>
            </w:pPr>
            <w:r w:rsidRPr="00923F0E">
              <w:t>$21,</w:t>
            </w:r>
            <w:r>
              <w:t>1</w:t>
            </w:r>
            <w:r w:rsidRPr="00923F0E">
              <w:t>00</w:t>
            </w:r>
          </w:p>
        </w:tc>
        <w:tc>
          <w:tcPr>
            <w:tcW w:w="1560" w:type="dxa"/>
            <w:gridSpan w:val="2"/>
            <w:tcBorders>
              <w:left w:val="single" w:sz="4" w:space="0" w:color="auto"/>
            </w:tcBorders>
            <w:shd w:val="clear" w:color="auto" w:fill="FDFED8"/>
            <w:vAlign w:val="center"/>
          </w:tcPr>
          <w:p w:rsidR="00136EE6" w:rsidRPr="00F11405" w:rsidRDefault="00136EE6" w:rsidP="00136EE6">
            <w:pPr>
              <w:pStyle w:val="TableText"/>
              <w:jc w:val="center"/>
            </w:pPr>
            <w:r>
              <w:t>$13,900</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136EE6" w:rsidRPr="00F11405" w:rsidDel="005A7C0B" w:rsidRDefault="00136EE6" w:rsidP="00136EE6">
            <w:pPr>
              <w:pStyle w:val="TableText"/>
              <w:jc w:val="center"/>
            </w:pPr>
            <w:r>
              <w:t>$13,900</w:t>
            </w:r>
          </w:p>
        </w:tc>
      </w:tr>
      <w:tr w:rsidR="005A7C0B" w:rsidRPr="00923F0E" w:rsidTr="00264078">
        <w:trPr>
          <w:trHeight w:val="20"/>
        </w:trPr>
        <w:tc>
          <w:tcPr>
            <w:tcW w:w="1823" w:type="dxa"/>
            <w:tcBorders>
              <w:top w:val="single" w:sz="4" w:space="0" w:color="auto"/>
              <w:left w:val="single" w:sz="4" w:space="0" w:color="auto"/>
              <w:bottom w:val="single" w:sz="4" w:space="0" w:color="auto"/>
              <w:right w:val="single" w:sz="4" w:space="0" w:color="auto"/>
            </w:tcBorders>
            <w:vAlign w:val="center"/>
          </w:tcPr>
          <w:p w:rsidR="005A7C0B" w:rsidRPr="00923F0E" w:rsidRDefault="005A7C0B" w:rsidP="005A7C0B">
            <w:pPr>
              <w:pStyle w:val="TableText"/>
              <w:rPr>
                <w:b/>
              </w:rPr>
            </w:pPr>
            <w:r w:rsidRPr="00923F0E">
              <w:rPr>
                <w:b/>
              </w:rPr>
              <w:t>Licence to import</w:t>
            </w:r>
          </w:p>
        </w:tc>
        <w:tc>
          <w:tcPr>
            <w:tcW w:w="1709" w:type="dxa"/>
            <w:tcBorders>
              <w:top w:val="single" w:sz="4" w:space="0" w:color="auto"/>
              <w:left w:val="single" w:sz="4" w:space="0" w:color="auto"/>
              <w:bottom w:val="single" w:sz="4" w:space="0" w:color="auto"/>
              <w:right w:val="single" w:sz="4" w:space="0" w:color="auto"/>
            </w:tcBorders>
          </w:tcPr>
          <w:p w:rsidR="005A7C0B" w:rsidRPr="00F11405" w:rsidRDefault="005A7C0B" w:rsidP="005A7C0B">
            <w:pPr>
              <w:pStyle w:val="TableText"/>
            </w:pPr>
            <w:r w:rsidRPr="00F11405">
              <w:t>Per consignment</w:t>
            </w:r>
          </w:p>
        </w:tc>
        <w:tc>
          <w:tcPr>
            <w:tcW w:w="1283" w:type="dxa"/>
            <w:tcBorders>
              <w:top w:val="single" w:sz="4" w:space="0" w:color="auto"/>
              <w:left w:val="single" w:sz="4" w:space="0" w:color="auto"/>
              <w:bottom w:val="single" w:sz="4" w:space="0" w:color="auto"/>
              <w:right w:val="single" w:sz="4" w:space="0" w:color="auto"/>
            </w:tcBorders>
            <w:vAlign w:val="center"/>
          </w:tcPr>
          <w:p w:rsidR="005A7C0B" w:rsidRPr="00923F0E" w:rsidRDefault="00A86C66" w:rsidP="005A7C0B">
            <w:pPr>
              <w:pStyle w:val="TableText"/>
              <w:jc w:val="center"/>
            </w:pPr>
            <w:r>
              <w:t>–</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A7C0B" w:rsidRPr="00F11405" w:rsidRDefault="005A7C0B" w:rsidP="005A7C0B">
            <w:pPr>
              <w:pStyle w:val="TableText"/>
              <w:jc w:val="center"/>
              <w:rPr>
                <w:i/>
              </w:rPr>
            </w:pPr>
            <w:r w:rsidRPr="00F11405">
              <w:rPr>
                <w:i/>
              </w:rPr>
              <w:t>$194.22</w:t>
            </w:r>
            <w:r w:rsidR="00DA3778" w:rsidRPr="00F11405">
              <w:rPr>
                <w:i/>
                <w:vertAlign w:val="superscript"/>
              </w:rPr>
              <w:t>2</w:t>
            </w:r>
          </w:p>
        </w:tc>
        <w:tc>
          <w:tcPr>
            <w:tcW w:w="1560" w:type="dxa"/>
            <w:gridSpan w:val="2"/>
            <w:tcBorders>
              <w:left w:val="single" w:sz="4" w:space="0" w:color="auto"/>
              <w:bottom w:val="single" w:sz="6" w:space="0" w:color="A6A6A6" w:themeColor="background1" w:themeShade="A6"/>
            </w:tcBorders>
            <w:shd w:val="clear" w:color="auto" w:fill="FDFED8"/>
            <w:vAlign w:val="center"/>
          </w:tcPr>
          <w:p w:rsidR="005A7C0B" w:rsidRPr="00F11405" w:rsidRDefault="005A7C0B" w:rsidP="005A7C0B">
            <w:pPr>
              <w:pStyle w:val="TableText"/>
              <w:jc w:val="center"/>
              <w:rPr>
                <w:i/>
              </w:rPr>
            </w:pPr>
            <w:r w:rsidRPr="00F11405">
              <w:rPr>
                <w:i/>
              </w:rPr>
              <w:t>$194.22</w:t>
            </w:r>
            <w:r w:rsidR="00DA3778" w:rsidRPr="00C5745B">
              <w:rPr>
                <w:i/>
                <w:vertAlign w:val="superscript"/>
              </w:rPr>
              <w:t>2</w:t>
            </w:r>
          </w:p>
        </w:tc>
        <w:tc>
          <w:tcPr>
            <w:tcW w:w="1559" w:type="dxa"/>
            <w:tcBorders>
              <w:top w:val="single" w:sz="6" w:space="0" w:color="A6A6A6" w:themeColor="background1" w:themeShade="A6"/>
              <w:bottom w:val="single" w:sz="6" w:space="0" w:color="A6A6A6" w:themeColor="background1" w:themeShade="A6"/>
              <w:right w:val="single" w:sz="4" w:space="0" w:color="auto"/>
            </w:tcBorders>
            <w:shd w:val="clear" w:color="auto" w:fill="FDFED8"/>
            <w:vAlign w:val="center"/>
          </w:tcPr>
          <w:p w:rsidR="005A7C0B" w:rsidRPr="00F11405" w:rsidRDefault="005A7C0B" w:rsidP="005A7C0B">
            <w:pPr>
              <w:pStyle w:val="TableText"/>
              <w:jc w:val="center"/>
              <w:rPr>
                <w:i/>
              </w:rPr>
            </w:pPr>
            <w:r w:rsidRPr="00F11405">
              <w:rPr>
                <w:i/>
              </w:rPr>
              <w:t>$194.22</w:t>
            </w:r>
            <w:r w:rsidR="00DA3778" w:rsidRPr="00C5745B">
              <w:rPr>
                <w:i/>
                <w:vertAlign w:val="superscript"/>
              </w:rPr>
              <w:t>2</w:t>
            </w:r>
          </w:p>
        </w:tc>
      </w:tr>
      <w:tr w:rsidR="005A7C0B" w:rsidRPr="00923F0E" w:rsidTr="00264078">
        <w:trPr>
          <w:trHeight w:val="20"/>
        </w:trPr>
        <w:tc>
          <w:tcPr>
            <w:tcW w:w="1823" w:type="dxa"/>
            <w:tcBorders>
              <w:top w:val="single" w:sz="4" w:space="0" w:color="auto"/>
              <w:left w:val="single" w:sz="4" w:space="0" w:color="auto"/>
              <w:bottom w:val="single" w:sz="4" w:space="0" w:color="auto"/>
              <w:right w:val="single" w:sz="4" w:space="0" w:color="auto"/>
            </w:tcBorders>
            <w:vAlign w:val="center"/>
          </w:tcPr>
          <w:p w:rsidR="005A7C0B" w:rsidRPr="00923F0E" w:rsidRDefault="005A7C0B" w:rsidP="005A7C0B">
            <w:pPr>
              <w:pStyle w:val="TableText"/>
              <w:rPr>
                <w:b/>
              </w:rPr>
            </w:pPr>
            <w:r w:rsidRPr="00923F0E">
              <w:rPr>
                <w:b/>
              </w:rPr>
              <w:t xml:space="preserve">Licence to </w:t>
            </w:r>
            <w:r w:rsidR="00485C2E">
              <w:rPr>
                <w:b/>
              </w:rPr>
              <w:t>e</w:t>
            </w:r>
            <w:r w:rsidRPr="00923F0E">
              <w:rPr>
                <w:b/>
              </w:rPr>
              <w:t>xport</w:t>
            </w:r>
          </w:p>
        </w:tc>
        <w:tc>
          <w:tcPr>
            <w:tcW w:w="1709" w:type="dxa"/>
            <w:tcBorders>
              <w:top w:val="single" w:sz="4" w:space="0" w:color="auto"/>
              <w:left w:val="single" w:sz="4" w:space="0" w:color="auto"/>
              <w:bottom w:val="single" w:sz="4" w:space="0" w:color="auto"/>
              <w:right w:val="single" w:sz="4" w:space="0" w:color="auto"/>
            </w:tcBorders>
          </w:tcPr>
          <w:p w:rsidR="005A7C0B" w:rsidRPr="00F11405" w:rsidRDefault="005A7C0B" w:rsidP="005A7C0B">
            <w:pPr>
              <w:pStyle w:val="TableText"/>
            </w:pPr>
            <w:r w:rsidRPr="00F11405">
              <w:t>Per consignment</w:t>
            </w:r>
          </w:p>
        </w:tc>
        <w:tc>
          <w:tcPr>
            <w:tcW w:w="1283" w:type="dxa"/>
            <w:tcBorders>
              <w:top w:val="single" w:sz="4" w:space="0" w:color="auto"/>
              <w:left w:val="single" w:sz="4" w:space="0" w:color="auto"/>
              <w:bottom w:val="single" w:sz="4" w:space="0" w:color="auto"/>
              <w:right w:val="single" w:sz="4" w:space="0" w:color="auto"/>
            </w:tcBorders>
            <w:vAlign w:val="center"/>
          </w:tcPr>
          <w:p w:rsidR="005A7C0B" w:rsidRPr="00923F0E" w:rsidRDefault="00A86C66" w:rsidP="005A7C0B">
            <w:pPr>
              <w:pStyle w:val="TableText"/>
              <w:jc w:val="center"/>
            </w:pPr>
            <w:r>
              <w:t>–</w:t>
            </w:r>
          </w:p>
        </w:tc>
        <w:tc>
          <w:tcPr>
            <w:tcW w:w="13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A7C0B" w:rsidRPr="00F11405" w:rsidRDefault="005A7C0B" w:rsidP="005A7C0B">
            <w:pPr>
              <w:pStyle w:val="TableText"/>
              <w:jc w:val="center"/>
              <w:rPr>
                <w:i/>
              </w:rPr>
            </w:pPr>
            <w:r w:rsidRPr="00F11405">
              <w:rPr>
                <w:i/>
              </w:rPr>
              <w:t>$194.22</w:t>
            </w:r>
            <w:r w:rsidR="00DA3778" w:rsidRPr="00C5745B">
              <w:rPr>
                <w:i/>
                <w:vertAlign w:val="superscript"/>
              </w:rPr>
              <w:t>2</w:t>
            </w:r>
          </w:p>
        </w:tc>
        <w:tc>
          <w:tcPr>
            <w:tcW w:w="1560" w:type="dxa"/>
            <w:gridSpan w:val="2"/>
            <w:tcBorders>
              <w:top w:val="single" w:sz="6" w:space="0" w:color="A6A6A6" w:themeColor="background1" w:themeShade="A6"/>
              <w:left w:val="single" w:sz="4" w:space="0" w:color="auto"/>
              <w:bottom w:val="single" w:sz="4" w:space="0" w:color="auto"/>
            </w:tcBorders>
            <w:shd w:val="clear" w:color="auto" w:fill="FDFED8"/>
            <w:vAlign w:val="center"/>
          </w:tcPr>
          <w:p w:rsidR="005A7C0B" w:rsidRPr="00F11405" w:rsidRDefault="005A7C0B" w:rsidP="005A7C0B">
            <w:pPr>
              <w:pStyle w:val="TableText"/>
              <w:jc w:val="center"/>
              <w:rPr>
                <w:i/>
              </w:rPr>
            </w:pPr>
            <w:r w:rsidRPr="00F11405">
              <w:rPr>
                <w:i/>
              </w:rPr>
              <w:t>$194.22</w:t>
            </w:r>
            <w:r w:rsidR="00DA3778" w:rsidRPr="00C5745B">
              <w:rPr>
                <w:i/>
                <w:vertAlign w:val="superscript"/>
              </w:rPr>
              <w:t>2</w:t>
            </w:r>
          </w:p>
        </w:tc>
        <w:tc>
          <w:tcPr>
            <w:tcW w:w="1559" w:type="dxa"/>
            <w:tcBorders>
              <w:top w:val="single" w:sz="6" w:space="0" w:color="A6A6A6" w:themeColor="background1" w:themeShade="A6"/>
              <w:bottom w:val="single" w:sz="4" w:space="0" w:color="auto"/>
              <w:right w:val="single" w:sz="4" w:space="0" w:color="auto"/>
            </w:tcBorders>
            <w:shd w:val="clear" w:color="auto" w:fill="FDFED8"/>
            <w:vAlign w:val="center"/>
          </w:tcPr>
          <w:p w:rsidR="005A7C0B" w:rsidRPr="00F11405" w:rsidRDefault="005A7C0B" w:rsidP="005A7C0B">
            <w:pPr>
              <w:pStyle w:val="TableText"/>
              <w:jc w:val="center"/>
              <w:rPr>
                <w:i/>
              </w:rPr>
            </w:pPr>
            <w:r w:rsidRPr="00F11405">
              <w:rPr>
                <w:i/>
              </w:rPr>
              <w:t>$194.22</w:t>
            </w:r>
            <w:r w:rsidR="00DA3778" w:rsidRPr="00C5745B">
              <w:rPr>
                <w:i/>
                <w:vertAlign w:val="superscript"/>
              </w:rPr>
              <w:t>2</w:t>
            </w:r>
          </w:p>
        </w:tc>
      </w:tr>
    </w:tbl>
    <w:bookmarkEnd w:id="111"/>
    <w:p w:rsidR="00B2229D" w:rsidRPr="00F11405" w:rsidRDefault="00C551F4" w:rsidP="005B4F0F">
      <w:pPr>
        <w:pStyle w:val="Number"/>
        <w:numPr>
          <w:ilvl w:val="0"/>
          <w:numId w:val="0"/>
        </w:numPr>
        <w:ind w:left="567" w:hanging="567"/>
        <w:rPr>
          <w:sz w:val="18"/>
          <w:szCs w:val="18"/>
          <w:lang w:eastAsia="en-NZ"/>
        </w:rPr>
      </w:pPr>
      <w:r w:rsidRPr="00F11405">
        <w:rPr>
          <w:sz w:val="18"/>
          <w:szCs w:val="18"/>
        </w:rPr>
        <w:t>1</w:t>
      </w:r>
      <w:r w:rsidR="00485C2E">
        <w:rPr>
          <w:sz w:val="18"/>
          <w:szCs w:val="18"/>
        </w:rPr>
        <w:t>.</w:t>
      </w:r>
      <w:r w:rsidR="000F6F6F" w:rsidRPr="00F11405">
        <w:rPr>
          <w:sz w:val="18"/>
          <w:szCs w:val="18"/>
        </w:rPr>
        <w:tab/>
      </w:r>
      <w:r w:rsidR="00B2229D" w:rsidRPr="00F11405">
        <w:rPr>
          <w:sz w:val="18"/>
          <w:szCs w:val="18"/>
        </w:rPr>
        <w:t xml:space="preserve">These are the existing fees for a </w:t>
      </w:r>
      <w:r w:rsidR="00A86C66">
        <w:rPr>
          <w:sz w:val="18"/>
          <w:szCs w:val="18"/>
        </w:rPr>
        <w:t>L</w:t>
      </w:r>
      <w:r w:rsidR="00B2229D" w:rsidRPr="00F11405">
        <w:rPr>
          <w:sz w:val="18"/>
          <w:szCs w:val="18"/>
        </w:rPr>
        <w:t xml:space="preserve">icence to </w:t>
      </w:r>
      <w:r w:rsidR="00A86C66">
        <w:rPr>
          <w:sz w:val="18"/>
          <w:szCs w:val="18"/>
        </w:rPr>
        <w:t>M</w:t>
      </w:r>
      <w:r w:rsidR="00B2229D" w:rsidRPr="00F11405">
        <w:rPr>
          <w:sz w:val="18"/>
          <w:szCs w:val="18"/>
        </w:rPr>
        <w:t>anufacture under the Medicines Act combined with the fees</w:t>
      </w:r>
      <w:r w:rsidR="00C56191" w:rsidRPr="006F1984">
        <w:rPr>
          <w:sz w:val="18"/>
          <w:szCs w:val="18"/>
        </w:rPr>
        <w:t xml:space="preserve"> for a controlled drug licence </w:t>
      </w:r>
      <w:r w:rsidR="00DA3778" w:rsidRPr="00F11405">
        <w:rPr>
          <w:sz w:val="18"/>
          <w:szCs w:val="18"/>
        </w:rPr>
        <w:t xml:space="preserve">(CBD </w:t>
      </w:r>
      <w:r w:rsidR="00A86C66">
        <w:rPr>
          <w:sz w:val="18"/>
          <w:szCs w:val="18"/>
        </w:rPr>
        <w:t>p</w:t>
      </w:r>
      <w:r w:rsidR="00DA3778" w:rsidRPr="00F11405">
        <w:rPr>
          <w:sz w:val="18"/>
          <w:szCs w:val="18"/>
        </w:rPr>
        <w:t xml:space="preserve">roducts will only need a </w:t>
      </w:r>
      <w:r w:rsidR="005D1D2F">
        <w:rPr>
          <w:sz w:val="18"/>
          <w:szCs w:val="18"/>
        </w:rPr>
        <w:t>L</w:t>
      </w:r>
      <w:r w:rsidR="00DA3778" w:rsidRPr="00F11405">
        <w:rPr>
          <w:sz w:val="18"/>
          <w:szCs w:val="18"/>
        </w:rPr>
        <w:t xml:space="preserve">icence to </w:t>
      </w:r>
      <w:proofErr w:type="gramStart"/>
      <w:r w:rsidR="005D1D2F">
        <w:rPr>
          <w:sz w:val="18"/>
          <w:szCs w:val="18"/>
        </w:rPr>
        <w:t>M</w:t>
      </w:r>
      <w:r w:rsidR="00DA3778" w:rsidRPr="00F11405">
        <w:rPr>
          <w:sz w:val="18"/>
          <w:szCs w:val="18"/>
        </w:rPr>
        <w:t>anufacture</w:t>
      </w:r>
      <w:proofErr w:type="gramEnd"/>
      <w:r w:rsidR="00DA3778" w:rsidRPr="00F11405">
        <w:rPr>
          <w:sz w:val="18"/>
          <w:szCs w:val="18"/>
        </w:rPr>
        <w:t xml:space="preserve"> under the Medicines Act).</w:t>
      </w:r>
    </w:p>
    <w:p w:rsidR="00DA3778" w:rsidRDefault="000F6F6F" w:rsidP="005B4F0F">
      <w:pPr>
        <w:pStyle w:val="Number"/>
        <w:numPr>
          <w:ilvl w:val="0"/>
          <w:numId w:val="0"/>
        </w:numPr>
        <w:tabs>
          <w:tab w:val="left" w:pos="567"/>
          <w:tab w:val="left" w:pos="851"/>
        </w:tabs>
        <w:spacing w:before="120"/>
        <w:ind w:left="567" w:hanging="567"/>
        <w:rPr>
          <w:sz w:val="18"/>
          <w:szCs w:val="18"/>
          <w:lang w:eastAsia="en-NZ"/>
        </w:rPr>
      </w:pPr>
      <w:r w:rsidRPr="006F1984">
        <w:rPr>
          <w:sz w:val="18"/>
          <w:szCs w:val="18"/>
          <w:lang w:eastAsia="en-NZ"/>
        </w:rPr>
        <w:t>2</w:t>
      </w:r>
      <w:r w:rsidR="00485C2E">
        <w:rPr>
          <w:sz w:val="18"/>
          <w:szCs w:val="18"/>
          <w:lang w:eastAsia="en-NZ"/>
        </w:rPr>
        <w:t>.</w:t>
      </w:r>
      <w:r w:rsidRPr="006F1984">
        <w:rPr>
          <w:sz w:val="18"/>
          <w:szCs w:val="18"/>
          <w:lang w:eastAsia="en-NZ"/>
        </w:rPr>
        <w:tab/>
      </w:r>
      <w:r w:rsidR="00DA3778" w:rsidRPr="00F11405">
        <w:rPr>
          <w:sz w:val="18"/>
          <w:szCs w:val="18"/>
        </w:rPr>
        <w:t>These</w:t>
      </w:r>
      <w:r w:rsidR="00DA3778" w:rsidRPr="00F11405">
        <w:rPr>
          <w:sz w:val="18"/>
          <w:szCs w:val="18"/>
          <w:lang w:eastAsia="en-NZ"/>
        </w:rPr>
        <w:t xml:space="preserve"> are existing fees for import and export licences under the Misuse of Drugs Act.</w:t>
      </w:r>
    </w:p>
    <w:p w:rsidR="009A7503" w:rsidRDefault="00F6218B">
      <w:pPr>
        <w:pStyle w:val="Number"/>
      </w:pPr>
      <w:r w:rsidRPr="00F6218B">
        <w:rPr>
          <w:lang w:eastAsia="en-NZ"/>
        </w:rPr>
        <w:t xml:space="preserve">The </w:t>
      </w:r>
      <w:r w:rsidR="00B14979">
        <w:rPr>
          <w:lang w:eastAsia="en-NZ"/>
        </w:rPr>
        <w:t xml:space="preserve">current </w:t>
      </w:r>
      <w:r w:rsidRPr="00F6218B">
        <w:rPr>
          <w:lang w:eastAsia="en-NZ"/>
        </w:rPr>
        <w:t xml:space="preserve">fees for </w:t>
      </w:r>
      <w:r w:rsidR="00A86C66">
        <w:rPr>
          <w:lang w:eastAsia="en-NZ"/>
        </w:rPr>
        <w:t>p</w:t>
      </w:r>
      <w:r w:rsidRPr="00F6218B">
        <w:rPr>
          <w:lang w:eastAsia="en-NZ"/>
        </w:rPr>
        <w:t xml:space="preserve">acking </w:t>
      </w:r>
      <w:r w:rsidR="00A86C66">
        <w:rPr>
          <w:lang w:eastAsia="en-NZ"/>
        </w:rPr>
        <w:t>m</w:t>
      </w:r>
      <w:r w:rsidRPr="00F6218B">
        <w:rPr>
          <w:lang w:eastAsia="en-NZ"/>
        </w:rPr>
        <w:t xml:space="preserve">edicines and </w:t>
      </w:r>
      <w:r w:rsidR="00A86C66">
        <w:rPr>
          <w:lang w:eastAsia="en-NZ"/>
        </w:rPr>
        <w:t>m</w:t>
      </w:r>
      <w:r w:rsidRPr="00F6218B">
        <w:rPr>
          <w:lang w:eastAsia="en-NZ"/>
        </w:rPr>
        <w:t>anufactur</w:t>
      </w:r>
      <w:r w:rsidR="00A86C66">
        <w:rPr>
          <w:lang w:eastAsia="en-NZ"/>
        </w:rPr>
        <w:t>ing</w:t>
      </w:r>
      <w:r w:rsidRPr="00F6218B">
        <w:rPr>
          <w:lang w:eastAsia="en-NZ"/>
        </w:rPr>
        <w:t xml:space="preserve"> </w:t>
      </w:r>
      <w:r w:rsidR="00A86C66">
        <w:rPr>
          <w:lang w:eastAsia="en-NZ"/>
        </w:rPr>
        <w:t>m</w:t>
      </w:r>
      <w:r w:rsidRPr="00F6218B">
        <w:rPr>
          <w:lang w:eastAsia="en-NZ"/>
        </w:rPr>
        <w:t xml:space="preserve">edicines </w:t>
      </w:r>
      <w:r w:rsidR="000F6F6F">
        <w:rPr>
          <w:lang w:eastAsia="en-NZ"/>
        </w:rPr>
        <w:t>under GMP have</w:t>
      </w:r>
      <w:r w:rsidR="000F6F6F" w:rsidRPr="00F6218B">
        <w:rPr>
          <w:lang w:eastAsia="en-NZ"/>
        </w:rPr>
        <w:t xml:space="preserve"> </w:t>
      </w:r>
      <w:r w:rsidRPr="00F6218B">
        <w:rPr>
          <w:lang w:eastAsia="en-NZ"/>
        </w:rPr>
        <w:t xml:space="preserve">already </w:t>
      </w:r>
      <w:r w:rsidR="000F6F6F">
        <w:rPr>
          <w:lang w:eastAsia="en-NZ"/>
        </w:rPr>
        <w:t xml:space="preserve">been </w:t>
      </w:r>
      <w:r w:rsidRPr="00F6218B">
        <w:rPr>
          <w:lang w:eastAsia="en-NZ"/>
        </w:rPr>
        <w:t xml:space="preserve">set </w:t>
      </w:r>
      <w:r w:rsidR="000F6F6F">
        <w:rPr>
          <w:lang w:eastAsia="en-NZ"/>
        </w:rPr>
        <w:t xml:space="preserve">under the Medicines Act </w:t>
      </w:r>
      <w:r w:rsidR="00B14979">
        <w:rPr>
          <w:lang w:eastAsia="en-NZ"/>
        </w:rPr>
        <w:t xml:space="preserve">and the Misuse of Drugs Act </w:t>
      </w:r>
      <w:r w:rsidRPr="00F6218B">
        <w:rPr>
          <w:lang w:eastAsia="en-NZ"/>
        </w:rPr>
        <w:t xml:space="preserve">and so are not being consulted on. </w:t>
      </w:r>
      <w:r w:rsidR="00B14979">
        <w:rPr>
          <w:lang w:eastAsia="en-NZ"/>
        </w:rPr>
        <w:t xml:space="preserve">These current fees have been set at a level </w:t>
      </w:r>
      <w:r w:rsidR="00A86C66">
        <w:rPr>
          <w:lang w:eastAsia="en-NZ"/>
        </w:rPr>
        <w:t xml:space="preserve">that </w:t>
      </w:r>
      <w:r w:rsidR="00B14979">
        <w:rPr>
          <w:lang w:eastAsia="en-NZ"/>
        </w:rPr>
        <w:t>does not reflect full cost recovery.</w:t>
      </w:r>
      <w:r w:rsidR="00B14979" w:rsidRPr="00F6218B">
        <w:rPr>
          <w:lang w:eastAsia="en-NZ"/>
        </w:rPr>
        <w:t xml:space="preserve"> However</w:t>
      </w:r>
      <w:r w:rsidR="00A86C66">
        <w:rPr>
          <w:lang w:eastAsia="en-NZ"/>
        </w:rPr>
        <w:t>,</w:t>
      </w:r>
      <w:r w:rsidR="00B14979" w:rsidRPr="00F6218B">
        <w:rPr>
          <w:lang w:eastAsia="en-NZ"/>
        </w:rPr>
        <w:t xml:space="preserve"> </w:t>
      </w:r>
      <w:r w:rsidR="00B14979">
        <w:rPr>
          <w:lang w:eastAsia="en-NZ"/>
        </w:rPr>
        <w:t>these fees may be reviewed in the near future.</w:t>
      </w:r>
      <w:r w:rsidR="00B14979" w:rsidRPr="00F6218B">
        <w:rPr>
          <w:lang w:eastAsia="en-NZ"/>
        </w:rPr>
        <w:t xml:space="preserve"> Consul</w:t>
      </w:r>
      <w:r w:rsidR="00B14979">
        <w:rPr>
          <w:lang w:eastAsia="en-NZ"/>
        </w:rPr>
        <w:t>tation closed in April 2019 on the proposed</w:t>
      </w:r>
      <w:r w:rsidR="00B14979" w:rsidRPr="00F6218B">
        <w:rPr>
          <w:lang w:eastAsia="en-NZ"/>
        </w:rPr>
        <w:t xml:space="preserve"> Therapeutic Products Bill, which would replace the Medicines Act 1981 and </w:t>
      </w:r>
      <w:r w:rsidR="005B4F0F">
        <w:rPr>
          <w:lang w:eastAsia="en-NZ"/>
        </w:rPr>
        <w:t xml:space="preserve">would </w:t>
      </w:r>
      <w:r w:rsidR="00B14979" w:rsidRPr="00F6218B">
        <w:rPr>
          <w:lang w:eastAsia="en-NZ"/>
        </w:rPr>
        <w:t xml:space="preserve">establish a new regulatory scheme for therapeutic products, including medicines. This </w:t>
      </w:r>
      <w:r w:rsidR="00B14979">
        <w:rPr>
          <w:lang w:eastAsia="en-NZ"/>
        </w:rPr>
        <w:t>proposed new</w:t>
      </w:r>
      <w:r w:rsidR="00B14979" w:rsidRPr="00F6218B">
        <w:rPr>
          <w:lang w:eastAsia="en-NZ"/>
        </w:rPr>
        <w:t xml:space="preserve"> regulatory scheme would include a fees review that would be informed by the latest Treasury Guidelines on cost recovery.</w:t>
      </w:r>
    </w:p>
    <w:p w:rsidR="00F11405" w:rsidRDefault="00C56191" w:rsidP="00C5149C">
      <w:pPr>
        <w:pStyle w:val="Number"/>
        <w:rPr>
          <w:rFonts w:eastAsia="Calibri"/>
        </w:rPr>
      </w:pPr>
      <w:r>
        <w:rPr>
          <w:rFonts w:eastAsia="Calibri"/>
        </w:rPr>
        <w:t>We are seeking feedback on the option</w:t>
      </w:r>
      <w:r w:rsidR="00F11405">
        <w:rPr>
          <w:rFonts w:eastAsia="Calibri"/>
        </w:rPr>
        <w:t>s for a manufacturing standard. T</w:t>
      </w:r>
      <w:r>
        <w:rPr>
          <w:rFonts w:eastAsia="Calibri"/>
        </w:rPr>
        <w:t xml:space="preserve">he fees </w:t>
      </w:r>
      <w:r w:rsidR="00C5149C" w:rsidRPr="00C5149C">
        <w:rPr>
          <w:rFonts w:eastAsia="Calibri"/>
        </w:rPr>
        <w:t>in the above table are based on two options: (1) the adoption of GMP as the manufacturing standard for all medi</w:t>
      </w:r>
      <w:r w:rsidR="00C5149C">
        <w:rPr>
          <w:rFonts w:eastAsia="Calibri"/>
        </w:rPr>
        <w:t xml:space="preserve">cinal cannabis products; or (2) GMP as per (1) with </w:t>
      </w:r>
      <w:r w:rsidR="00C5149C" w:rsidRPr="00C5149C">
        <w:rPr>
          <w:rFonts w:eastAsia="Calibri"/>
        </w:rPr>
        <w:t xml:space="preserve">GPP </w:t>
      </w:r>
      <w:r w:rsidR="00C5149C">
        <w:rPr>
          <w:rFonts w:eastAsia="Calibri"/>
        </w:rPr>
        <w:t xml:space="preserve">also </w:t>
      </w:r>
      <w:r w:rsidR="008F6CBB">
        <w:rPr>
          <w:rFonts w:eastAsia="Calibri"/>
        </w:rPr>
        <w:t>allowed for some dose forms. T</w:t>
      </w:r>
      <w:r w:rsidR="00C5149C" w:rsidRPr="00C5149C">
        <w:rPr>
          <w:rFonts w:eastAsia="Calibri"/>
        </w:rPr>
        <w:t xml:space="preserve">he fees for this second option </w:t>
      </w:r>
      <w:r>
        <w:rPr>
          <w:rFonts w:eastAsia="Calibri"/>
        </w:rPr>
        <w:t xml:space="preserve">have been calculated on the assumption that half of the </w:t>
      </w:r>
      <w:r w:rsidR="00A86C66">
        <w:rPr>
          <w:rFonts w:eastAsia="Calibri"/>
        </w:rPr>
        <w:t>L</w:t>
      </w:r>
      <w:r>
        <w:rPr>
          <w:rFonts w:eastAsia="Calibri"/>
        </w:rPr>
        <w:t xml:space="preserve">icences to </w:t>
      </w:r>
      <w:r w:rsidR="00A86C66">
        <w:rPr>
          <w:rFonts w:eastAsia="Calibri"/>
        </w:rPr>
        <w:t>M</w:t>
      </w:r>
      <w:r>
        <w:rPr>
          <w:rFonts w:eastAsia="Calibri"/>
        </w:rPr>
        <w:t xml:space="preserve">anufacture will be issued under the Medicines Act (GMP) and half under the Misuse of Drugs Act (GPP).  </w:t>
      </w:r>
    </w:p>
    <w:p w:rsidR="009F1994" w:rsidRDefault="009F1994" w:rsidP="009F1994">
      <w:pPr>
        <w:spacing w:after="120" w:line="300" w:lineRule="atLeast"/>
        <w:rPr>
          <w:rFonts w:eastAsia="Calibri"/>
          <w:b/>
        </w:rPr>
      </w:pPr>
    </w:p>
    <w:p w:rsidR="009F1994" w:rsidRDefault="009F1994" w:rsidP="009F1994">
      <w:pPr>
        <w:spacing w:after="120" w:line="300" w:lineRule="atLeast"/>
        <w:ind w:left="33"/>
        <w:rPr>
          <w:rFonts w:eastAsia="Calibri"/>
          <w:b/>
        </w:rPr>
      </w:pPr>
    </w:p>
    <w:p w:rsidR="009F1994" w:rsidRPr="000C0F1B" w:rsidRDefault="009F1994" w:rsidP="00A447F0">
      <w:pPr>
        <w:pStyle w:val="Box"/>
      </w:pPr>
      <w:r w:rsidRPr="00A447F0">
        <w:rPr>
          <w:b/>
        </w:rPr>
        <w:t>G: Question for researchers</w:t>
      </w:r>
      <w:r w:rsidRPr="000C0F1B">
        <w:t>:</w:t>
      </w:r>
    </w:p>
    <w:p w:rsidR="009F1994" w:rsidRPr="000C0F1B" w:rsidRDefault="009F1994" w:rsidP="00A447F0">
      <w:pPr>
        <w:pStyle w:val="Box"/>
      </w:pPr>
      <w:r w:rsidRPr="000C0F1B">
        <w:t xml:space="preserve">Will the </w:t>
      </w:r>
      <w:r w:rsidRPr="000C0F1B">
        <w:rPr>
          <w:rFonts w:eastAsiaTheme="minorHAnsi"/>
          <w:lang w:eastAsia="en-US"/>
        </w:rPr>
        <w:t>proposed</w:t>
      </w:r>
      <w:r w:rsidRPr="000C0F1B">
        <w:t xml:space="preserve"> fees affect your ability to research medicinal</w:t>
      </w:r>
      <w:r>
        <w:t xml:space="preserve"> cannabis products or cannabis?</w:t>
      </w:r>
    </w:p>
    <w:p w:rsidR="009F1994" w:rsidRPr="000C0F1B" w:rsidRDefault="009F1994" w:rsidP="00A447F0">
      <w:pPr>
        <w:pStyle w:val="Box"/>
      </w:pPr>
      <w:r w:rsidRPr="00A447F0">
        <w:rPr>
          <w:b/>
        </w:rPr>
        <w:t>G: Questions for industry</w:t>
      </w:r>
      <w:r w:rsidRPr="000C0F1B">
        <w:t>:</w:t>
      </w:r>
    </w:p>
    <w:p w:rsidR="009F1994" w:rsidRPr="00A447F0" w:rsidRDefault="009F1994" w:rsidP="00A447F0">
      <w:pPr>
        <w:pStyle w:val="Box"/>
        <w:rPr>
          <w:lang w:eastAsia="en-NZ"/>
        </w:rPr>
      </w:pPr>
      <w:r w:rsidRPr="000C0F1B">
        <w:t xml:space="preserve">Based on </w:t>
      </w:r>
      <w:r w:rsidRPr="000C0F1B">
        <w:rPr>
          <w:rFonts w:eastAsiaTheme="minorHAnsi"/>
          <w:lang w:eastAsia="en-US"/>
        </w:rPr>
        <w:t>the</w:t>
      </w:r>
      <w:r w:rsidRPr="000C0F1B">
        <w:t xml:space="preserve"> proposed fees, how likely are you to enter the medicinal cannabis market?</w:t>
      </w:r>
    </w:p>
    <w:p w:rsidR="009F1994" w:rsidRPr="000C0F1B" w:rsidRDefault="009F1994" w:rsidP="00A447F0">
      <w:pPr>
        <w:pStyle w:val="Box"/>
        <w:rPr>
          <w:lang w:eastAsia="en-NZ"/>
        </w:rPr>
      </w:pPr>
      <w:r w:rsidRPr="000C0F1B">
        <w:t xml:space="preserve">Which </w:t>
      </w:r>
      <w:r w:rsidRPr="000C0F1B">
        <w:rPr>
          <w:rFonts w:eastAsiaTheme="minorHAnsi"/>
          <w:lang w:eastAsia="en-US"/>
        </w:rPr>
        <w:t>licence</w:t>
      </w:r>
      <w:r w:rsidRPr="000C0F1B">
        <w:t xml:space="preserve">(s) do you intend to apply for within the next two years? </w:t>
      </w:r>
    </w:p>
    <w:p w:rsidR="009F1994" w:rsidRPr="00A447F0" w:rsidRDefault="009F1994" w:rsidP="00A447F0">
      <w:pPr>
        <w:pStyle w:val="Box"/>
        <w:rPr>
          <w:b/>
        </w:rPr>
      </w:pPr>
      <w:r w:rsidRPr="00A447F0">
        <w:rPr>
          <w:b/>
        </w:rPr>
        <w:t>G: Questions for all:</w:t>
      </w:r>
    </w:p>
    <w:p w:rsidR="00EB405B" w:rsidRDefault="00211855" w:rsidP="00A447F0">
      <w:pPr>
        <w:pStyle w:val="Box"/>
        <w:rPr>
          <w:color w:val="000000"/>
        </w:rPr>
      </w:pPr>
      <w:r>
        <w:rPr>
          <w:rFonts w:eastAsiaTheme="minorHAnsi"/>
          <w:lang w:eastAsia="en-US"/>
        </w:rPr>
        <w:t xml:space="preserve">What is your view of the following </w:t>
      </w:r>
      <w:proofErr w:type="gramStart"/>
      <w:r>
        <w:rPr>
          <w:rFonts w:eastAsiaTheme="minorHAnsi"/>
          <w:lang w:eastAsia="en-US"/>
        </w:rPr>
        <w:t>statement</w:t>
      </w:r>
      <w:r w:rsidR="009F1994" w:rsidRPr="000C0F1B">
        <w:rPr>
          <w:color w:val="000000"/>
        </w:rPr>
        <w:t>:</w:t>
      </w:r>
      <w:proofErr w:type="gramEnd"/>
      <w:r w:rsidR="009F1994" w:rsidRPr="000C0F1B">
        <w:rPr>
          <w:color w:val="000000"/>
        </w:rPr>
        <w:t xml:space="preserve"> </w:t>
      </w:r>
    </w:p>
    <w:p w:rsidR="009F1994" w:rsidRPr="000C0F1B" w:rsidRDefault="009F1994" w:rsidP="00A447F0">
      <w:pPr>
        <w:pStyle w:val="Box"/>
        <w:rPr>
          <w:color w:val="000000"/>
          <w:lang w:eastAsia="en-NZ"/>
        </w:rPr>
      </w:pPr>
      <w:r w:rsidRPr="000C0F1B">
        <w:rPr>
          <w:color w:val="000000"/>
        </w:rPr>
        <w:t>‘The fee structure and approach are fair for both licence holders and the public.’</w:t>
      </w:r>
    </w:p>
    <w:p w:rsidR="009F1994" w:rsidRDefault="009F1994" w:rsidP="00A447F0">
      <w:pPr>
        <w:pStyle w:val="Box"/>
      </w:pPr>
      <w:r w:rsidRPr="000C0F1B">
        <w:t>Do you have any additional comments on the proposed approach to fees</w:t>
      </w:r>
      <w:r>
        <w:t>?</w:t>
      </w:r>
    </w:p>
    <w:p w:rsidR="009F1994" w:rsidRDefault="009F1994" w:rsidP="009F1994">
      <w:pPr>
        <w:pStyle w:val="Heading1"/>
        <w:spacing w:before="0"/>
        <w:rPr>
          <w:rFonts w:cs="Segoe UI"/>
          <w:sz w:val="20"/>
        </w:rPr>
      </w:pPr>
      <w:r>
        <w:rPr>
          <w:rFonts w:cs="Segoe UI"/>
          <w:sz w:val="20"/>
        </w:rPr>
        <w:br w:type="page"/>
      </w:r>
    </w:p>
    <w:p w:rsidR="005260AF" w:rsidRDefault="003440F1" w:rsidP="009F1994">
      <w:pPr>
        <w:pStyle w:val="Heading1"/>
        <w:spacing w:before="0"/>
        <w:rPr>
          <w:rFonts w:eastAsia="Calibri"/>
        </w:rPr>
      </w:pPr>
      <w:bookmarkStart w:id="113" w:name="_Toc13577535"/>
      <w:r w:rsidRPr="00923F0E">
        <w:rPr>
          <w:rFonts w:eastAsia="Calibri"/>
        </w:rPr>
        <w:lastRenderedPageBreak/>
        <w:t xml:space="preserve">Part </w:t>
      </w:r>
      <w:r w:rsidR="00805956">
        <w:rPr>
          <w:rFonts w:eastAsia="Calibri"/>
        </w:rPr>
        <w:t>H</w:t>
      </w:r>
      <w:r w:rsidRPr="00923F0E">
        <w:rPr>
          <w:rFonts w:eastAsia="Calibri"/>
        </w:rPr>
        <w:t xml:space="preserve">: </w:t>
      </w:r>
      <w:r w:rsidR="00EC5FF4">
        <w:rPr>
          <w:rFonts w:eastAsia="Calibri"/>
        </w:rPr>
        <w:t xml:space="preserve">Proposals and </w:t>
      </w:r>
      <w:r w:rsidRPr="00923F0E">
        <w:rPr>
          <w:rFonts w:eastAsia="Calibri"/>
        </w:rPr>
        <w:t>consultation questions</w:t>
      </w:r>
      <w:bookmarkEnd w:id="113"/>
    </w:p>
    <w:p w:rsidR="005260AF" w:rsidRDefault="007774EB" w:rsidP="005260AF">
      <w:pPr>
        <w:rPr>
          <w:rFonts w:ascii="Georgia" w:hAnsi="Georgia"/>
          <w:spacing w:val="-2"/>
          <w:sz w:val="20"/>
        </w:rPr>
      </w:pPr>
      <w:r>
        <w:rPr>
          <w:spacing w:val="-2"/>
        </w:rPr>
        <w:t>Submitters are asked to</w:t>
      </w:r>
      <w:r w:rsidR="003D1866">
        <w:rPr>
          <w:spacing w:val="-2"/>
        </w:rPr>
        <w:t xml:space="preserve"> pr</w:t>
      </w:r>
      <w:r>
        <w:rPr>
          <w:spacing w:val="-2"/>
        </w:rPr>
        <w:t>o</w:t>
      </w:r>
      <w:r w:rsidR="007C296D">
        <w:rPr>
          <w:spacing w:val="-2"/>
        </w:rPr>
        <w:t>vide the following information:</w:t>
      </w:r>
    </w:p>
    <w:p w:rsidR="005260AF" w:rsidRDefault="005260AF" w:rsidP="005260AF"/>
    <w:tbl>
      <w:tblPr>
        <w:tblW w:w="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7"/>
        <w:gridCol w:w="3685"/>
      </w:tblGrid>
      <w:tr w:rsidR="005260AF" w:rsidTr="005260AF">
        <w:trPr>
          <w:cantSplit/>
        </w:trPr>
        <w:tc>
          <w:tcPr>
            <w:tcW w:w="4307" w:type="dxa"/>
            <w:tcBorders>
              <w:top w:val="nil"/>
              <w:left w:val="nil"/>
              <w:bottom w:val="nil"/>
              <w:right w:val="nil"/>
            </w:tcBorders>
            <w:hideMark/>
          </w:tcPr>
          <w:p w:rsidR="005260AF" w:rsidRDefault="005260AF">
            <w:pPr>
              <w:pStyle w:val="TableText"/>
              <w:tabs>
                <w:tab w:val="right" w:pos="4199"/>
              </w:tabs>
              <w:spacing w:before="0" w:line="276" w:lineRule="auto"/>
              <w:rPr>
                <w:rFonts w:cs="Arial"/>
                <w:szCs w:val="18"/>
              </w:rPr>
            </w:pPr>
            <w:r>
              <w:rPr>
                <w:rFonts w:cs="Arial"/>
                <w:szCs w:val="18"/>
              </w:rPr>
              <w:t>This submission was completed by:</w:t>
            </w:r>
            <w:r>
              <w:rPr>
                <w:rFonts w:cs="Arial"/>
                <w:szCs w:val="18"/>
              </w:rPr>
              <w:tab/>
            </w:r>
            <w:r>
              <w:rPr>
                <w:rFonts w:cs="Arial"/>
                <w:i/>
                <w:szCs w:val="18"/>
              </w:rPr>
              <w:t>(name)</w:t>
            </w:r>
          </w:p>
        </w:tc>
        <w:tc>
          <w:tcPr>
            <w:tcW w:w="3685" w:type="dxa"/>
            <w:tcBorders>
              <w:top w:val="nil"/>
              <w:left w:val="nil"/>
              <w:bottom w:val="single" w:sz="4" w:space="0" w:color="auto"/>
              <w:right w:val="nil"/>
            </w:tcBorders>
            <w:vAlign w:val="bottom"/>
            <w:hideMark/>
          </w:tcPr>
          <w:p w:rsidR="005260AF" w:rsidRDefault="005260AF">
            <w:pPr>
              <w:pStyle w:val="TableText"/>
              <w:spacing w:before="0" w:line="276" w:lineRule="auto"/>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260AF" w:rsidTr="005260AF">
        <w:trPr>
          <w:cantSplit/>
        </w:trPr>
        <w:tc>
          <w:tcPr>
            <w:tcW w:w="4307" w:type="dxa"/>
            <w:tcBorders>
              <w:top w:val="nil"/>
              <w:left w:val="nil"/>
              <w:bottom w:val="nil"/>
              <w:right w:val="nil"/>
            </w:tcBorders>
            <w:hideMark/>
          </w:tcPr>
          <w:p w:rsidR="005260AF" w:rsidRDefault="005260AF">
            <w:pPr>
              <w:pStyle w:val="TableText"/>
              <w:tabs>
                <w:tab w:val="right" w:pos="4199"/>
              </w:tabs>
              <w:spacing w:line="276" w:lineRule="auto"/>
              <w:rPr>
                <w:rFonts w:cs="Arial"/>
                <w:szCs w:val="18"/>
              </w:rPr>
            </w:pPr>
            <w:r>
              <w:rPr>
                <w:rFonts w:cs="Arial"/>
                <w:szCs w:val="18"/>
              </w:rPr>
              <w:t>Address:</w:t>
            </w:r>
            <w:r>
              <w:rPr>
                <w:rFonts w:cs="Arial"/>
                <w:szCs w:val="18"/>
              </w:rPr>
              <w:tab/>
            </w:r>
            <w:r>
              <w:rPr>
                <w:rFonts w:cs="Arial"/>
                <w:i/>
                <w:szCs w:val="18"/>
              </w:rPr>
              <w:t>(street/box number)</w:t>
            </w:r>
          </w:p>
        </w:tc>
        <w:tc>
          <w:tcPr>
            <w:tcW w:w="3685" w:type="dxa"/>
            <w:tcBorders>
              <w:top w:val="single" w:sz="4" w:space="0" w:color="auto"/>
              <w:left w:val="nil"/>
              <w:bottom w:val="single" w:sz="4" w:space="0" w:color="auto"/>
              <w:right w:val="nil"/>
            </w:tcBorders>
            <w:vAlign w:val="bottom"/>
            <w:hideMark/>
          </w:tcPr>
          <w:p w:rsidR="005260AF" w:rsidRDefault="005260AF">
            <w:pPr>
              <w:pStyle w:val="TableText"/>
              <w:spacing w:line="276" w:lineRule="auto"/>
              <w:rPr>
                <w:rFonts w:cs="Arial"/>
                <w:szCs w:val="18"/>
              </w:rPr>
            </w:pPr>
            <w:r>
              <w:rPr>
                <w:rFonts w:cs="Arial"/>
                <w:szCs w:val="18"/>
              </w:rPr>
              <w:fldChar w:fldCharType="begin">
                <w:ffData>
                  <w:name w:val="Text1"/>
                  <w:enabled/>
                  <w:calcOnExit w:val="0"/>
                  <w:textInput/>
                </w:ffData>
              </w:fldChar>
            </w:r>
            <w:bookmarkStart w:id="114" w:name="Text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sz w:val="20"/>
              </w:rPr>
              <w:fldChar w:fldCharType="end"/>
            </w:r>
            <w:bookmarkEnd w:id="114"/>
          </w:p>
        </w:tc>
      </w:tr>
      <w:tr w:rsidR="005260AF" w:rsidTr="005260AF">
        <w:trPr>
          <w:cantSplit/>
        </w:trPr>
        <w:tc>
          <w:tcPr>
            <w:tcW w:w="4307" w:type="dxa"/>
            <w:tcBorders>
              <w:top w:val="nil"/>
              <w:left w:val="nil"/>
              <w:bottom w:val="nil"/>
              <w:right w:val="nil"/>
            </w:tcBorders>
            <w:hideMark/>
          </w:tcPr>
          <w:p w:rsidR="005260AF" w:rsidRDefault="005260AF">
            <w:pPr>
              <w:pStyle w:val="TableText"/>
              <w:tabs>
                <w:tab w:val="right" w:pos="4199"/>
              </w:tabs>
              <w:spacing w:line="276" w:lineRule="auto"/>
              <w:rPr>
                <w:rFonts w:cs="Arial"/>
                <w:i/>
                <w:szCs w:val="18"/>
              </w:rPr>
            </w:pPr>
            <w:r>
              <w:rPr>
                <w:rFonts w:cs="Arial"/>
                <w:szCs w:val="18"/>
              </w:rPr>
              <w:tab/>
            </w:r>
            <w:r>
              <w:rPr>
                <w:rFonts w:cs="Arial"/>
                <w:i/>
                <w:szCs w:val="18"/>
              </w:rPr>
              <w:t>(town/city)</w:t>
            </w:r>
          </w:p>
        </w:tc>
        <w:tc>
          <w:tcPr>
            <w:tcW w:w="3685" w:type="dxa"/>
            <w:tcBorders>
              <w:top w:val="single" w:sz="4" w:space="0" w:color="auto"/>
              <w:left w:val="nil"/>
              <w:bottom w:val="single" w:sz="4" w:space="0" w:color="auto"/>
              <w:right w:val="nil"/>
            </w:tcBorders>
            <w:vAlign w:val="bottom"/>
            <w:hideMark/>
          </w:tcPr>
          <w:p w:rsidR="005260AF" w:rsidRDefault="005260AF">
            <w:pPr>
              <w:pStyle w:val="TableText"/>
              <w:spacing w:line="276" w:lineRule="auto"/>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260AF" w:rsidTr="005260AF">
        <w:trPr>
          <w:cantSplit/>
        </w:trPr>
        <w:tc>
          <w:tcPr>
            <w:tcW w:w="4307" w:type="dxa"/>
            <w:tcBorders>
              <w:top w:val="nil"/>
              <w:left w:val="nil"/>
              <w:bottom w:val="nil"/>
              <w:right w:val="nil"/>
            </w:tcBorders>
            <w:hideMark/>
          </w:tcPr>
          <w:p w:rsidR="005260AF" w:rsidRDefault="005260AF">
            <w:pPr>
              <w:pStyle w:val="TableText"/>
              <w:spacing w:line="276" w:lineRule="auto"/>
              <w:rPr>
                <w:rFonts w:cs="Arial"/>
                <w:szCs w:val="18"/>
              </w:rPr>
            </w:pPr>
            <w:r>
              <w:rPr>
                <w:rFonts w:cs="Arial"/>
                <w:szCs w:val="18"/>
              </w:rPr>
              <w:t>Email:</w:t>
            </w:r>
          </w:p>
        </w:tc>
        <w:tc>
          <w:tcPr>
            <w:tcW w:w="3685" w:type="dxa"/>
            <w:tcBorders>
              <w:top w:val="single" w:sz="4" w:space="0" w:color="auto"/>
              <w:left w:val="nil"/>
              <w:bottom w:val="single" w:sz="4" w:space="0" w:color="auto"/>
              <w:right w:val="nil"/>
            </w:tcBorders>
            <w:vAlign w:val="bottom"/>
            <w:hideMark/>
          </w:tcPr>
          <w:p w:rsidR="005260AF" w:rsidRDefault="005260AF">
            <w:pPr>
              <w:pStyle w:val="TableText"/>
              <w:spacing w:line="276" w:lineRule="auto"/>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260AF" w:rsidTr="005260AF">
        <w:trPr>
          <w:cantSplit/>
        </w:trPr>
        <w:tc>
          <w:tcPr>
            <w:tcW w:w="4307" w:type="dxa"/>
            <w:tcBorders>
              <w:top w:val="nil"/>
              <w:left w:val="nil"/>
              <w:bottom w:val="nil"/>
              <w:right w:val="nil"/>
            </w:tcBorders>
            <w:hideMark/>
          </w:tcPr>
          <w:p w:rsidR="005260AF" w:rsidRDefault="005260AF">
            <w:pPr>
              <w:pStyle w:val="TableText"/>
              <w:spacing w:line="276" w:lineRule="auto"/>
              <w:rPr>
                <w:rFonts w:cs="Arial"/>
                <w:szCs w:val="18"/>
              </w:rPr>
            </w:pPr>
            <w:r>
              <w:rPr>
                <w:rFonts w:cs="Arial"/>
                <w:szCs w:val="18"/>
              </w:rPr>
              <w:t>Organisation (if applicable):</w:t>
            </w:r>
          </w:p>
        </w:tc>
        <w:tc>
          <w:tcPr>
            <w:tcW w:w="3685" w:type="dxa"/>
            <w:tcBorders>
              <w:top w:val="single" w:sz="4" w:space="0" w:color="auto"/>
              <w:left w:val="nil"/>
              <w:bottom w:val="single" w:sz="4" w:space="0" w:color="auto"/>
              <w:right w:val="nil"/>
            </w:tcBorders>
            <w:vAlign w:val="bottom"/>
            <w:hideMark/>
          </w:tcPr>
          <w:p w:rsidR="005260AF" w:rsidRDefault="005260AF">
            <w:pPr>
              <w:pStyle w:val="TableText"/>
              <w:spacing w:line="276" w:lineRule="auto"/>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5260AF" w:rsidTr="005260AF">
        <w:trPr>
          <w:cantSplit/>
        </w:trPr>
        <w:tc>
          <w:tcPr>
            <w:tcW w:w="4307" w:type="dxa"/>
            <w:tcBorders>
              <w:top w:val="nil"/>
              <w:left w:val="nil"/>
              <w:bottom w:val="nil"/>
              <w:right w:val="nil"/>
            </w:tcBorders>
            <w:hideMark/>
          </w:tcPr>
          <w:p w:rsidR="005260AF" w:rsidRDefault="005260AF">
            <w:pPr>
              <w:pStyle w:val="TableText"/>
              <w:spacing w:line="276" w:lineRule="auto"/>
              <w:rPr>
                <w:rFonts w:cs="Arial"/>
                <w:szCs w:val="18"/>
              </w:rPr>
            </w:pPr>
            <w:r>
              <w:rPr>
                <w:rFonts w:cs="Arial"/>
                <w:szCs w:val="18"/>
              </w:rPr>
              <w:t>Position</w:t>
            </w:r>
            <w:r w:rsidR="003D1866">
              <w:rPr>
                <w:rFonts w:cs="Arial"/>
                <w:szCs w:val="18"/>
              </w:rPr>
              <w:t>/Profession</w:t>
            </w:r>
            <w:r>
              <w:rPr>
                <w:rFonts w:cs="Arial"/>
                <w:szCs w:val="18"/>
              </w:rPr>
              <w:t xml:space="preserve"> (if applicable</w:t>
            </w:r>
            <w:r w:rsidR="003D1866">
              <w:rPr>
                <w:rFonts w:cs="Arial"/>
                <w:szCs w:val="18"/>
              </w:rPr>
              <w:t>/relevant</w:t>
            </w:r>
            <w:r>
              <w:rPr>
                <w:rFonts w:cs="Arial"/>
                <w:szCs w:val="18"/>
              </w:rPr>
              <w:t>):</w:t>
            </w:r>
          </w:p>
        </w:tc>
        <w:tc>
          <w:tcPr>
            <w:tcW w:w="3685" w:type="dxa"/>
            <w:tcBorders>
              <w:top w:val="single" w:sz="4" w:space="0" w:color="auto"/>
              <w:left w:val="nil"/>
              <w:bottom w:val="single" w:sz="4" w:space="0" w:color="auto"/>
              <w:right w:val="nil"/>
            </w:tcBorders>
            <w:vAlign w:val="bottom"/>
            <w:hideMark/>
          </w:tcPr>
          <w:p w:rsidR="005260AF" w:rsidRDefault="005260AF">
            <w:pPr>
              <w:pStyle w:val="TableText"/>
              <w:spacing w:line="276" w:lineRule="auto"/>
              <w:rPr>
                <w:rFonts w:cs="Arial"/>
                <w:szCs w:val="18"/>
              </w:rPr>
            </w:pPr>
            <w:r>
              <w:rPr>
                <w:rFonts w:cs="Arial"/>
                <w:szCs w:val="18"/>
              </w:rPr>
              <w:fldChar w:fldCharType="begin">
                <w:ffData>
                  <w:name w:val="Text1"/>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5260AF" w:rsidRDefault="005260AF" w:rsidP="005260AF">
      <w:pPr>
        <w:rPr>
          <w:rFonts w:ascii="Georgia" w:hAnsi="Georgia"/>
          <w:sz w:val="20"/>
        </w:rPr>
      </w:pPr>
    </w:p>
    <w:p w:rsidR="005260AF" w:rsidRDefault="005260AF" w:rsidP="005260AF">
      <w:r>
        <w:t xml:space="preserve">Are you submitting this </w:t>
      </w:r>
      <w:r>
        <w:rPr>
          <w:i/>
          <w:sz w:val="18"/>
        </w:rPr>
        <w:t>(tick one box only in this section)</w:t>
      </w:r>
      <w:proofErr w:type="gramStart"/>
      <w:r>
        <w:t>:</w:t>
      </w:r>
      <w:proofErr w:type="gramEnd"/>
    </w:p>
    <w:p w:rsidR="005260AF" w:rsidRDefault="005260AF" w:rsidP="005260AF">
      <w:pPr>
        <w:tabs>
          <w:tab w:val="left" w:pos="567"/>
        </w:tabs>
        <w:spacing w:before="60"/>
        <w:rPr>
          <w:rFonts w:cs="Arial"/>
        </w:rPr>
      </w:pPr>
      <w:r>
        <w:rPr>
          <w:rFonts w:cs="Arial"/>
          <w:sz w:val="28"/>
          <w:szCs w:val="28"/>
        </w:rPr>
        <w:fldChar w:fldCharType="begin">
          <w:ffData>
            <w:name w:val="Check1"/>
            <w:enabled/>
            <w:calcOnExit w:val="0"/>
            <w:checkBox>
              <w:sizeAuto/>
              <w:default w:val="0"/>
            </w:checkBox>
          </w:ffData>
        </w:fldChar>
      </w:r>
      <w:bookmarkStart w:id="115" w:name="Check1"/>
      <w:r>
        <w:rPr>
          <w:rFonts w:cs="Arial"/>
          <w:sz w:val="28"/>
          <w:szCs w:val="28"/>
        </w:rPr>
        <w:instrText xml:space="preserve"> FORMCHECKBOX </w:instrText>
      </w:r>
      <w:r w:rsidR="00CB42C1">
        <w:rPr>
          <w:rFonts w:cs="Arial"/>
          <w:sz w:val="28"/>
          <w:szCs w:val="28"/>
        </w:rPr>
      </w:r>
      <w:r w:rsidR="00CB42C1">
        <w:rPr>
          <w:rFonts w:cs="Arial"/>
          <w:sz w:val="28"/>
          <w:szCs w:val="28"/>
        </w:rPr>
        <w:fldChar w:fldCharType="separate"/>
      </w:r>
      <w:r>
        <w:rPr>
          <w:sz w:val="20"/>
        </w:rPr>
        <w:fldChar w:fldCharType="end"/>
      </w:r>
      <w:bookmarkEnd w:id="115"/>
      <w:r>
        <w:rPr>
          <w:rFonts w:cs="Arial"/>
        </w:rPr>
        <w:tab/>
      </w:r>
      <w:proofErr w:type="gramStart"/>
      <w:r>
        <w:t>as</w:t>
      </w:r>
      <w:proofErr w:type="gramEnd"/>
      <w:r>
        <w:t xml:space="preserve"> </w:t>
      </w:r>
      <w:r>
        <w:rPr>
          <w:rFonts w:cs="Arial"/>
        </w:rPr>
        <w:t>an individual or individuals (not on behalf of an organisation)</w:t>
      </w:r>
    </w:p>
    <w:p w:rsidR="005260AF" w:rsidRDefault="005260AF" w:rsidP="005260AF">
      <w:pPr>
        <w:tabs>
          <w:tab w:val="left" w:pos="567"/>
        </w:tabs>
        <w:spacing w:before="60"/>
        <w:rPr>
          <w:rFonts w:cs="Arial"/>
        </w:rPr>
      </w:pPr>
      <w:r>
        <w:rPr>
          <w:rFonts w:cs="Arial"/>
          <w:sz w:val="28"/>
          <w:szCs w:val="28"/>
        </w:rPr>
        <w:fldChar w:fldCharType="begin">
          <w:ffData>
            <w:name w:val="Check2"/>
            <w:enabled/>
            <w:calcOnExit w:val="0"/>
            <w:checkBox>
              <w:sizeAuto/>
              <w:default w:val="0"/>
            </w:checkBox>
          </w:ffData>
        </w:fldChar>
      </w:r>
      <w:bookmarkStart w:id="116" w:name="Check2"/>
      <w:r>
        <w:rPr>
          <w:rFonts w:cs="Arial"/>
          <w:sz w:val="28"/>
          <w:szCs w:val="28"/>
        </w:rPr>
        <w:instrText xml:space="preserve"> FORMCHECKBOX </w:instrText>
      </w:r>
      <w:r w:rsidR="00CB42C1">
        <w:rPr>
          <w:rFonts w:cs="Arial"/>
          <w:sz w:val="28"/>
          <w:szCs w:val="28"/>
        </w:rPr>
      </w:r>
      <w:r w:rsidR="00CB42C1">
        <w:rPr>
          <w:rFonts w:cs="Arial"/>
          <w:sz w:val="28"/>
          <w:szCs w:val="28"/>
        </w:rPr>
        <w:fldChar w:fldCharType="separate"/>
      </w:r>
      <w:r>
        <w:rPr>
          <w:sz w:val="20"/>
        </w:rPr>
        <w:fldChar w:fldCharType="end"/>
      </w:r>
      <w:bookmarkEnd w:id="116"/>
      <w:r>
        <w:rPr>
          <w:rFonts w:cs="Arial"/>
        </w:rPr>
        <w:tab/>
      </w:r>
      <w:proofErr w:type="gramStart"/>
      <w:r>
        <w:rPr>
          <w:rFonts w:cs="Arial"/>
        </w:rPr>
        <w:t>on</w:t>
      </w:r>
      <w:proofErr w:type="gramEnd"/>
      <w:r>
        <w:rPr>
          <w:rFonts w:cs="Arial"/>
        </w:rPr>
        <w:t xml:space="preserve"> behalf of a group or organisation(s)</w:t>
      </w:r>
    </w:p>
    <w:p w:rsidR="005260AF" w:rsidRDefault="005260AF" w:rsidP="005260AF"/>
    <w:p w:rsidR="005260AF" w:rsidRDefault="009A01D5" w:rsidP="005260AF">
      <w:r>
        <w:t xml:space="preserve">Please </w:t>
      </w:r>
      <w:r w:rsidR="00EB405B">
        <w:t xml:space="preserve">do </w:t>
      </w:r>
      <w:r>
        <w:t xml:space="preserve">not include information that identifies people breaking the law. </w:t>
      </w:r>
      <w:r w:rsidR="005260AF">
        <w:t>If you are an individual or individuals</w:t>
      </w:r>
      <w:r w:rsidR="00C15A2B">
        <w:t xml:space="preserve"> and</w:t>
      </w:r>
      <w:r w:rsidR="007E7532">
        <w:t xml:space="preserve"> you check the following box, </w:t>
      </w:r>
      <w:r w:rsidR="005260AF">
        <w:t>the Ministry of Health will remove your personal details from your submission, and your name(s) will not be listed in the published summary of submissions</w:t>
      </w:r>
      <w:r w:rsidR="00C15A2B">
        <w:t>.</w:t>
      </w:r>
      <w:r>
        <w:t xml:space="preserve"> </w:t>
      </w:r>
    </w:p>
    <w:p w:rsidR="005260AF" w:rsidRDefault="005260AF" w:rsidP="005260AF">
      <w:pPr>
        <w:tabs>
          <w:tab w:val="left" w:pos="567"/>
        </w:tabs>
      </w:pPr>
      <w:r>
        <w:rPr>
          <w:sz w:val="28"/>
          <w:szCs w:val="28"/>
        </w:rPr>
        <w:fldChar w:fldCharType="begin">
          <w:ffData>
            <w:name w:val="Check3"/>
            <w:enabled/>
            <w:calcOnExit w:val="0"/>
            <w:checkBox>
              <w:sizeAuto/>
              <w:default w:val="0"/>
            </w:checkBox>
          </w:ffData>
        </w:fldChar>
      </w:r>
      <w:bookmarkStart w:id="117" w:name="Check3"/>
      <w:r>
        <w:rPr>
          <w:sz w:val="28"/>
          <w:szCs w:val="28"/>
        </w:rPr>
        <w:instrText xml:space="preserve"> FORMCHECKBOX </w:instrText>
      </w:r>
      <w:r w:rsidR="00CB42C1">
        <w:rPr>
          <w:sz w:val="28"/>
          <w:szCs w:val="28"/>
        </w:rPr>
      </w:r>
      <w:r w:rsidR="00CB42C1">
        <w:rPr>
          <w:sz w:val="28"/>
          <w:szCs w:val="28"/>
        </w:rPr>
        <w:fldChar w:fldCharType="separate"/>
      </w:r>
      <w:r>
        <w:rPr>
          <w:sz w:val="20"/>
        </w:rPr>
        <w:fldChar w:fldCharType="end"/>
      </w:r>
      <w:bookmarkEnd w:id="117"/>
      <w:r>
        <w:tab/>
        <w:t>I do not give permission for my personal details to be released.</w:t>
      </w:r>
    </w:p>
    <w:p w:rsidR="005260AF" w:rsidRDefault="005260AF" w:rsidP="005260AF"/>
    <w:p w:rsidR="005260AF" w:rsidRPr="00CF5205" w:rsidRDefault="005260AF" w:rsidP="005260AF">
      <w:pPr>
        <w:tabs>
          <w:tab w:val="left" w:pos="567"/>
        </w:tabs>
      </w:pPr>
      <w:r>
        <w:t>The above information will be taken into consideration if your submission is requested under the Official Information Act 1982</w:t>
      </w:r>
      <w:r w:rsidR="00CF5205">
        <w:t xml:space="preserve"> (OIA)</w:t>
      </w:r>
      <w:r>
        <w:t>.</w:t>
      </w:r>
      <w:r w:rsidR="00CF5205">
        <w:t xml:space="preserve"> </w:t>
      </w:r>
      <w:r w:rsidR="00CF5205" w:rsidRPr="00264078">
        <w:t>People in New Zealand can request information from government and government agencies under the OIA. This information will be made available unless there is a good reason to withhold it.  The OIA is important for ensuring government is open and transparent.</w:t>
      </w:r>
    </w:p>
    <w:p w:rsidR="00394394" w:rsidRPr="00CF5205" w:rsidRDefault="00394394" w:rsidP="005260AF">
      <w:pPr>
        <w:tabs>
          <w:tab w:val="left" w:pos="567"/>
        </w:tabs>
      </w:pPr>
    </w:p>
    <w:p w:rsidR="00394394" w:rsidRDefault="00394394" w:rsidP="00CB7543">
      <w:pPr>
        <w:tabs>
          <w:tab w:val="left" w:pos="567"/>
        </w:tabs>
      </w:pPr>
      <w:r>
        <w:t>If you are an individual</w:t>
      </w:r>
      <w:r w:rsidR="00C15A2B">
        <w:t xml:space="preserve"> or individuals</w:t>
      </w:r>
      <w:r>
        <w:t>, please indicate which group you identify with / your submission represents (</w:t>
      </w:r>
      <w:r w:rsidRPr="00264078">
        <w:rPr>
          <w:i/>
        </w:rPr>
        <w:t>you may tick more than one box in this section</w:t>
      </w:r>
      <w:r>
        <w:t>):</w:t>
      </w:r>
    </w:p>
    <w:p w:rsidR="007E7532" w:rsidRDefault="007E7532" w:rsidP="00CB7543">
      <w:pPr>
        <w:tabs>
          <w:tab w:val="left" w:pos="567"/>
        </w:tabs>
      </w:pPr>
    </w:p>
    <w:p w:rsidR="00394394" w:rsidRPr="00CB7543" w:rsidRDefault="00394394"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t>Consumer/Patient</w:t>
      </w:r>
      <w:r w:rsidR="007774EB" w:rsidRPr="00CB7543">
        <w:rPr>
          <w:rFonts w:cs="Arial"/>
          <w:sz w:val="20"/>
        </w:rPr>
        <w:tab/>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774EB" w:rsidRPr="00CB7543">
        <w:rPr>
          <w:rFonts w:cs="Arial"/>
          <w:sz w:val="20"/>
        </w:rPr>
        <w:t>Māori</w:t>
      </w:r>
    </w:p>
    <w:p w:rsidR="00394394" w:rsidRPr="00CB7543" w:rsidRDefault="00394394"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t xml:space="preserve">Medical </w:t>
      </w:r>
      <w:r w:rsidR="00C15A2B">
        <w:rPr>
          <w:rFonts w:cs="Arial"/>
          <w:sz w:val="20"/>
        </w:rPr>
        <w:t>p</w:t>
      </w:r>
      <w:r w:rsidRPr="00CB7543">
        <w:rPr>
          <w:rFonts w:cs="Arial"/>
          <w:sz w:val="20"/>
        </w:rPr>
        <w:t>ractitioner</w:t>
      </w:r>
      <w:r w:rsidR="007774EB" w:rsidRPr="00CB7543">
        <w:rPr>
          <w:rFonts w:cs="Arial"/>
          <w:sz w:val="20"/>
        </w:rPr>
        <w:t xml:space="preserve"> </w:t>
      </w:r>
      <w:r w:rsidR="0093571F" w:rsidRPr="00CB7543">
        <w:rPr>
          <w:rFonts w:cs="Arial"/>
          <w:sz w:val="20"/>
        </w:rPr>
        <w:t>(doctor)</w:t>
      </w:r>
      <w:r w:rsidR="007774EB" w:rsidRPr="00CB7543">
        <w:rPr>
          <w:rFonts w:cs="Arial"/>
          <w:sz w:val="20"/>
        </w:rPr>
        <w:tab/>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774EB" w:rsidRPr="00CB7543">
        <w:rPr>
          <w:rFonts w:cs="Arial"/>
          <w:sz w:val="20"/>
        </w:rPr>
        <w:t>Pacific</w:t>
      </w:r>
    </w:p>
    <w:p w:rsidR="007774EB" w:rsidRPr="00CB7543" w:rsidRDefault="00394394"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93571F" w:rsidRPr="00CB7543">
        <w:rPr>
          <w:rFonts w:cs="Arial"/>
          <w:sz w:val="20"/>
        </w:rPr>
        <w:t>Nurse practitioner</w:t>
      </w:r>
      <w:r w:rsidRPr="00CB7543">
        <w:rPr>
          <w:rFonts w:cs="Arial"/>
          <w:sz w:val="20"/>
        </w:rPr>
        <w:tab/>
      </w:r>
      <w:r w:rsidR="007774EB"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774EB" w:rsidRPr="00CB7543">
        <w:rPr>
          <w:rFonts w:cs="Arial"/>
          <w:sz w:val="20"/>
        </w:rPr>
        <w:t>Asian</w:t>
      </w:r>
    </w:p>
    <w:p w:rsidR="007774EB" w:rsidRPr="00CB7543" w:rsidRDefault="007774EB"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93571F" w:rsidRPr="00CB7543">
        <w:rPr>
          <w:rFonts w:cs="Arial"/>
          <w:sz w:val="20"/>
        </w:rPr>
        <w:t>Pharmacist</w:t>
      </w:r>
      <w:r w:rsidRPr="00CB7543">
        <w:rPr>
          <w:rFonts w:cs="Arial"/>
          <w:sz w:val="20"/>
        </w:rPr>
        <w:tab/>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proofErr w:type="spellStart"/>
      <w:r w:rsidRPr="00CB7543">
        <w:rPr>
          <w:rFonts w:cs="Arial"/>
          <w:sz w:val="20"/>
        </w:rPr>
        <w:t>P</w:t>
      </w:r>
      <w:r w:rsidR="00C15A2B">
        <w:rPr>
          <w:rFonts w:cs="Segoe UI"/>
          <w:sz w:val="20"/>
        </w:rPr>
        <w:t>ā</w:t>
      </w:r>
      <w:r w:rsidRPr="00CB7543">
        <w:rPr>
          <w:rFonts w:cs="Arial"/>
          <w:sz w:val="20"/>
        </w:rPr>
        <w:t>keh</w:t>
      </w:r>
      <w:r w:rsidR="00C15A2B">
        <w:rPr>
          <w:rFonts w:cs="Segoe UI"/>
          <w:sz w:val="20"/>
        </w:rPr>
        <w:t>ā</w:t>
      </w:r>
      <w:proofErr w:type="spellEnd"/>
      <w:r w:rsidRPr="00CB7543">
        <w:rPr>
          <w:rFonts w:cs="Arial"/>
          <w:sz w:val="20"/>
        </w:rPr>
        <w:t>/European</w:t>
      </w:r>
    </w:p>
    <w:p w:rsidR="00394394" w:rsidRPr="00CB7543" w:rsidRDefault="00394394"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t xml:space="preserve">Medical </w:t>
      </w:r>
      <w:r w:rsidR="007774EB" w:rsidRPr="00CB7543">
        <w:rPr>
          <w:rFonts w:cs="Arial"/>
          <w:sz w:val="20"/>
        </w:rPr>
        <w:t>–</w:t>
      </w:r>
      <w:r w:rsidRPr="00CB7543">
        <w:rPr>
          <w:rFonts w:cs="Arial"/>
          <w:sz w:val="20"/>
        </w:rPr>
        <w:t xml:space="preserve"> other</w:t>
      </w:r>
      <w:r w:rsidR="007774EB" w:rsidRPr="00CB7543">
        <w:rPr>
          <w:rFonts w:cs="Arial"/>
          <w:sz w:val="20"/>
        </w:rPr>
        <w:tab/>
      </w:r>
      <w:r w:rsidR="007774EB" w:rsidRPr="00CB7543">
        <w:rPr>
          <w:rFonts w:cs="Arial"/>
          <w:sz w:val="20"/>
        </w:rPr>
        <w:tab/>
      </w:r>
    </w:p>
    <w:p w:rsidR="007774EB" w:rsidRPr="00CB7543" w:rsidRDefault="00394394" w:rsidP="00CB7543">
      <w:pPr>
        <w:tabs>
          <w:tab w:val="left" w:pos="567"/>
          <w:tab w:val="left" w:pos="4253"/>
          <w:tab w:val="left" w:pos="4820"/>
        </w:tabs>
        <w:spacing w:before="60"/>
        <w:rPr>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774EB" w:rsidRPr="00CB7543">
        <w:rPr>
          <w:rFonts w:cs="Arial"/>
          <w:sz w:val="20"/>
        </w:rPr>
        <w:t>Researcher/Academic</w:t>
      </w:r>
      <w:r w:rsidRPr="00CB7543">
        <w:rPr>
          <w:rFonts w:cs="Arial"/>
          <w:sz w:val="20"/>
        </w:rPr>
        <w:tab/>
      </w:r>
      <w:r w:rsidR="007774EB" w:rsidRPr="00CB7543">
        <w:rPr>
          <w:rFonts w:cs="Arial"/>
          <w:sz w:val="20"/>
        </w:rPr>
        <w:tab/>
      </w:r>
      <w:r w:rsidR="007774EB" w:rsidRPr="00CB7543">
        <w:rPr>
          <w:rFonts w:cs="Arial"/>
          <w:sz w:val="20"/>
        </w:rPr>
        <w:fldChar w:fldCharType="begin">
          <w:ffData>
            <w:name w:val="Check1"/>
            <w:enabled/>
            <w:calcOnExit w:val="0"/>
            <w:checkBox>
              <w:sizeAuto/>
              <w:default w:val="0"/>
            </w:checkBox>
          </w:ffData>
        </w:fldChar>
      </w:r>
      <w:r w:rsidR="007774EB" w:rsidRPr="00CB7543">
        <w:rPr>
          <w:rFonts w:cs="Arial"/>
          <w:sz w:val="20"/>
        </w:rPr>
        <w:instrText xml:space="preserve"> FORMCHECKBOX </w:instrText>
      </w:r>
      <w:r w:rsidR="00CB42C1">
        <w:rPr>
          <w:rFonts w:cs="Arial"/>
          <w:sz w:val="20"/>
        </w:rPr>
      </w:r>
      <w:r w:rsidR="00CB42C1">
        <w:rPr>
          <w:rFonts w:cs="Arial"/>
          <w:sz w:val="20"/>
        </w:rPr>
        <w:fldChar w:fldCharType="separate"/>
      </w:r>
      <w:r w:rsidR="007774EB" w:rsidRPr="00CB7543">
        <w:rPr>
          <w:rFonts w:cs="Arial"/>
          <w:sz w:val="20"/>
        </w:rPr>
        <w:fldChar w:fldCharType="end"/>
      </w:r>
      <w:r w:rsidR="007774EB" w:rsidRPr="00CB7543">
        <w:rPr>
          <w:rFonts w:cs="Arial"/>
          <w:sz w:val="20"/>
        </w:rPr>
        <w:tab/>
        <w:t xml:space="preserve">Other – </w:t>
      </w:r>
      <w:r w:rsidR="007774EB" w:rsidRPr="00CB7543">
        <w:rPr>
          <w:rFonts w:cs="Arial"/>
          <w:i/>
          <w:iCs/>
          <w:sz w:val="20"/>
        </w:rPr>
        <w:t>(please specify)</w:t>
      </w:r>
      <w:r w:rsidR="007774EB" w:rsidRPr="00CB7543">
        <w:rPr>
          <w:rFonts w:cs="Arial"/>
          <w:iCs/>
          <w:sz w:val="20"/>
        </w:rPr>
        <w:t xml:space="preserve">:  </w:t>
      </w:r>
      <w:r w:rsidR="007774EB" w:rsidRPr="00CB7543">
        <w:rPr>
          <w:rFonts w:cs="Arial"/>
          <w:iCs/>
          <w:sz w:val="20"/>
        </w:rPr>
        <w:fldChar w:fldCharType="begin">
          <w:ffData>
            <w:name w:val="Text2"/>
            <w:enabled/>
            <w:calcOnExit w:val="0"/>
            <w:textInput/>
          </w:ffData>
        </w:fldChar>
      </w:r>
      <w:r w:rsidR="007774EB" w:rsidRPr="00CB7543">
        <w:rPr>
          <w:rFonts w:cs="Arial"/>
          <w:iCs/>
          <w:sz w:val="20"/>
        </w:rPr>
        <w:instrText xml:space="preserve"> FORMTEXT </w:instrText>
      </w:r>
      <w:r w:rsidR="007774EB" w:rsidRPr="00CB7543">
        <w:rPr>
          <w:rFonts w:cs="Arial"/>
          <w:iCs/>
          <w:sz w:val="20"/>
        </w:rPr>
      </w:r>
      <w:r w:rsidR="007774EB" w:rsidRPr="00CB7543">
        <w:rPr>
          <w:rFonts w:cs="Arial"/>
          <w:iCs/>
          <w:sz w:val="20"/>
        </w:rPr>
        <w:fldChar w:fldCharType="separate"/>
      </w:r>
      <w:r w:rsidR="007774EB" w:rsidRPr="00CB7543">
        <w:rPr>
          <w:rFonts w:cs="Arial"/>
          <w:iCs/>
          <w:noProof/>
          <w:sz w:val="20"/>
        </w:rPr>
        <w:t> </w:t>
      </w:r>
      <w:r w:rsidR="007774EB" w:rsidRPr="00CB7543">
        <w:rPr>
          <w:rFonts w:cs="Arial"/>
          <w:iCs/>
          <w:noProof/>
          <w:sz w:val="20"/>
        </w:rPr>
        <w:t> </w:t>
      </w:r>
      <w:r w:rsidR="007774EB" w:rsidRPr="00CB7543">
        <w:rPr>
          <w:rFonts w:cs="Arial"/>
          <w:iCs/>
          <w:noProof/>
          <w:sz w:val="20"/>
        </w:rPr>
        <w:t> </w:t>
      </w:r>
      <w:r w:rsidR="007774EB" w:rsidRPr="00CB7543">
        <w:rPr>
          <w:rFonts w:cs="Arial"/>
          <w:iCs/>
          <w:noProof/>
          <w:sz w:val="20"/>
        </w:rPr>
        <w:t> </w:t>
      </w:r>
      <w:r w:rsidR="007774EB" w:rsidRPr="00CB7543">
        <w:rPr>
          <w:rFonts w:cs="Arial"/>
          <w:iCs/>
          <w:noProof/>
          <w:sz w:val="20"/>
        </w:rPr>
        <w:t> </w:t>
      </w:r>
      <w:r w:rsidR="007774EB" w:rsidRPr="00CB7543">
        <w:rPr>
          <w:sz w:val="20"/>
        </w:rPr>
        <w:fldChar w:fldCharType="end"/>
      </w:r>
    </w:p>
    <w:p w:rsidR="007E7532" w:rsidRPr="00CB7543" w:rsidRDefault="007E7532" w:rsidP="00CB7543">
      <w:pPr>
        <w:tabs>
          <w:tab w:val="left" w:pos="567"/>
          <w:tab w:val="left" w:pos="4253"/>
          <w:tab w:val="left" w:pos="4820"/>
        </w:tabs>
        <w:spacing w:before="60"/>
        <w:rPr>
          <w:rFonts w:cs="Arial"/>
          <w:sz w:val="20"/>
        </w:rPr>
      </w:pPr>
      <w:r w:rsidRPr="00CB7543">
        <w:rPr>
          <w:rFonts w:cs="Arial"/>
          <w:sz w:val="20"/>
        </w:rPr>
        <w:fldChar w:fldCharType="begin">
          <w:ffData>
            <w:name w:val=""/>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t xml:space="preserve">Industry </w:t>
      </w:r>
      <w:r w:rsidRPr="00CB7543">
        <w:rPr>
          <w:rFonts w:cs="Arial"/>
          <w:i/>
          <w:iCs/>
          <w:sz w:val="20"/>
        </w:rPr>
        <w:t>(please specify)</w:t>
      </w:r>
      <w:r w:rsidRPr="00CB7543">
        <w:rPr>
          <w:rFonts w:cs="Arial"/>
          <w:iCs/>
          <w:sz w:val="20"/>
        </w:rPr>
        <w:t xml:space="preserve">: </w:t>
      </w:r>
      <w:r w:rsidRPr="00CB7543">
        <w:rPr>
          <w:rFonts w:cs="Arial"/>
          <w:iCs/>
          <w:sz w:val="20"/>
        </w:rPr>
        <w:fldChar w:fldCharType="begin">
          <w:ffData>
            <w:name w:val="Text2"/>
            <w:enabled/>
            <w:calcOnExit w:val="0"/>
            <w:textInput/>
          </w:ffData>
        </w:fldChar>
      </w:r>
      <w:r w:rsidRPr="00CB7543">
        <w:rPr>
          <w:rFonts w:cs="Arial"/>
          <w:iCs/>
          <w:sz w:val="20"/>
        </w:rPr>
        <w:instrText xml:space="preserve"> FORMTEXT </w:instrText>
      </w:r>
      <w:r w:rsidRPr="00CB7543">
        <w:rPr>
          <w:rFonts w:cs="Arial"/>
          <w:iCs/>
          <w:sz w:val="20"/>
        </w:rPr>
      </w:r>
      <w:r w:rsidRPr="00CB7543">
        <w:rPr>
          <w:rFonts w:cs="Arial"/>
          <w:iCs/>
          <w:sz w:val="20"/>
        </w:rPr>
        <w:fldChar w:fldCharType="separate"/>
      </w:r>
      <w:r w:rsidRPr="00CB7543">
        <w:rPr>
          <w:rFonts w:cs="Arial"/>
          <w:iCs/>
          <w:noProof/>
          <w:sz w:val="20"/>
        </w:rPr>
        <w:t> </w:t>
      </w:r>
      <w:r w:rsidRPr="00CB7543">
        <w:rPr>
          <w:rFonts w:cs="Arial"/>
          <w:iCs/>
          <w:noProof/>
          <w:sz w:val="20"/>
        </w:rPr>
        <w:t> </w:t>
      </w:r>
      <w:r w:rsidRPr="00CB7543">
        <w:rPr>
          <w:rFonts w:cs="Arial"/>
          <w:iCs/>
          <w:noProof/>
          <w:sz w:val="20"/>
        </w:rPr>
        <w:t> </w:t>
      </w:r>
      <w:r w:rsidRPr="00CB7543">
        <w:rPr>
          <w:rFonts w:cs="Arial"/>
          <w:iCs/>
          <w:noProof/>
          <w:sz w:val="20"/>
        </w:rPr>
        <w:t> </w:t>
      </w:r>
      <w:r w:rsidRPr="00CB7543">
        <w:rPr>
          <w:rFonts w:cs="Arial"/>
          <w:iCs/>
          <w:noProof/>
          <w:sz w:val="20"/>
        </w:rPr>
        <w:t> </w:t>
      </w:r>
      <w:r w:rsidRPr="00CB7543">
        <w:rPr>
          <w:sz w:val="20"/>
        </w:rPr>
        <w:fldChar w:fldCharType="end"/>
      </w:r>
    </w:p>
    <w:p w:rsidR="00394394" w:rsidRDefault="00394394" w:rsidP="007774EB">
      <w:pPr>
        <w:tabs>
          <w:tab w:val="left" w:pos="567"/>
          <w:tab w:val="left" w:pos="4253"/>
          <w:tab w:val="left" w:pos="4820"/>
        </w:tabs>
        <w:spacing w:before="60"/>
        <w:rPr>
          <w:rFonts w:cs="Arial"/>
        </w:rPr>
      </w:pPr>
    </w:p>
    <w:p w:rsidR="00394394" w:rsidRDefault="00394394" w:rsidP="007774EB">
      <w:pPr>
        <w:tabs>
          <w:tab w:val="left" w:pos="567"/>
          <w:tab w:val="left" w:pos="4253"/>
          <w:tab w:val="left" w:pos="4820"/>
        </w:tabs>
        <w:spacing w:before="60"/>
        <w:ind w:left="4536" w:hanging="4536"/>
        <w:rPr>
          <w:rFonts w:cs="Arial"/>
          <w:iCs/>
        </w:rPr>
      </w:pPr>
      <w:r>
        <w:rPr>
          <w:rFonts w:cs="Arial"/>
        </w:rPr>
        <w:tab/>
      </w:r>
    </w:p>
    <w:p w:rsidR="00394394" w:rsidRDefault="00394394" w:rsidP="005260AF">
      <w:pPr>
        <w:tabs>
          <w:tab w:val="left" w:pos="567"/>
        </w:tabs>
      </w:pPr>
    </w:p>
    <w:p w:rsidR="005260AF" w:rsidRDefault="005260AF" w:rsidP="005260AF"/>
    <w:p w:rsidR="007E7532" w:rsidRDefault="007E7532" w:rsidP="005260AF"/>
    <w:p w:rsidR="007774EB" w:rsidRDefault="007774EB" w:rsidP="007774EB">
      <w:pPr>
        <w:tabs>
          <w:tab w:val="left" w:pos="567"/>
        </w:tabs>
      </w:pPr>
      <w:r>
        <w:t>If you are an organisation, please indicate which group you identify with / your submission represents (</w:t>
      </w:r>
      <w:r w:rsidRPr="00264078">
        <w:rPr>
          <w:i/>
        </w:rPr>
        <w:t>you may tick more than one box in this section</w:t>
      </w:r>
      <w:r>
        <w:t>):</w:t>
      </w:r>
    </w:p>
    <w:p w:rsidR="005260AF" w:rsidRDefault="005260AF" w:rsidP="00CB7543">
      <w:r>
        <w:br/>
      </w:r>
    </w:p>
    <w:p w:rsidR="005260AF" w:rsidRPr="00CB7543" w:rsidRDefault="005260A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E7532" w:rsidRPr="00CB7543">
        <w:rPr>
          <w:rFonts w:cs="Arial"/>
          <w:sz w:val="20"/>
        </w:rPr>
        <w:t>Consumer/patient group</w:t>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sidRPr="00CB7543">
        <w:rPr>
          <w:rFonts w:cs="Arial"/>
          <w:sz w:val="20"/>
        </w:rPr>
        <w:t>Local government</w:t>
      </w:r>
    </w:p>
    <w:p w:rsidR="005260AF" w:rsidRPr="00CB7543" w:rsidRDefault="005260A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E7532" w:rsidRPr="00CB7543">
        <w:rPr>
          <w:rFonts w:cs="Arial"/>
          <w:sz w:val="20"/>
        </w:rPr>
        <w:t>Medical professional association</w:t>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Pr>
          <w:rFonts w:cs="Arial"/>
          <w:sz w:val="20"/>
        </w:rPr>
        <w:t>Industry: hemp</w:t>
      </w:r>
    </w:p>
    <w:p w:rsidR="005260AF" w:rsidRPr="00CB7543" w:rsidRDefault="005260A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E7532" w:rsidRPr="00CB7543">
        <w:rPr>
          <w:rFonts w:cs="Arial"/>
          <w:sz w:val="20"/>
        </w:rPr>
        <w:t>Pharmacy professional association</w:t>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Pr>
          <w:rFonts w:cs="Arial"/>
          <w:sz w:val="20"/>
        </w:rPr>
        <w:t xml:space="preserve">Industry: medicinal cannabis </w:t>
      </w:r>
      <w:r w:rsidR="00CB7543" w:rsidRPr="00CB7543">
        <w:rPr>
          <w:rFonts w:cs="Arial"/>
          <w:sz w:val="20"/>
        </w:rPr>
        <w:t>cultivate</w:t>
      </w:r>
    </w:p>
    <w:p w:rsidR="005260AF" w:rsidRPr="00CB7543" w:rsidRDefault="005260A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sidRPr="00CB7543">
        <w:rPr>
          <w:rFonts w:cs="Arial"/>
          <w:sz w:val="20"/>
        </w:rPr>
        <w:t>Nurse professional association</w:t>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Pr>
          <w:rFonts w:cs="Arial"/>
          <w:sz w:val="20"/>
        </w:rPr>
        <w:t xml:space="preserve">Industry: </w:t>
      </w:r>
      <w:r w:rsidR="007E7532" w:rsidRPr="00CB7543">
        <w:rPr>
          <w:rFonts w:cs="Arial"/>
          <w:sz w:val="20"/>
        </w:rPr>
        <w:t xml:space="preserve">medicinal cannabis </w:t>
      </w:r>
      <w:r w:rsidR="00CB7543">
        <w:rPr>
          <w:rFonts w:cs="Arial"/>
          <w:sz w:val="20"/>
        </w:rPr>
        <w:t>manufacture</w:t>
      </w:r>
    </w:p>
    <w:p w:rsidR="005260AF" w:rsidRPr="00CB7543" w:rsidRDefault="005260A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sidRPr="00CB7543">
        <w:rPr>
          <w:rFonts w:cs="Arial"/>
          <w:sz w:val="20"/>
        </w:rPr>
        <w:t>Other professional association</w:t>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93571F" w:rsidRPr="00CB7543">
        <w:rPr>
          <w:rFonts w:cs="Arial"/>
          <w:sz w:val="20"/>
        </w:rPr>
        <w:t>I</w:t>
      </w:r>
      <w:r w:rsidR="00CB7543">
        <w:rPr>
          <w:rFonts w:cs="Arial"/>
          <w:sz w:val="20"/>
        </w:rPr>
        <w:t xml:space="preserve">ndustry: </w:t>
      </w:r>
      <w:r w:rsidR="007E7532" w:rsidRPr="00CB7543">
        <w:rPr>
          <w:rFonts w:cs="Arial"/>
          <w:sz w:val="20"/>
        </w:rPr>
        <w:t>medicinal cannabis</w:t>
      </w:r>
      <w:r w:rsidR="00CB7543" w:rsidRPr="00CB7543">
        <w:rPr>
          <w:rFonts w:cs="Arial"/>
          <w:sz w:val="20"/>
        </w:rPr>
        <w:t xml:space="preserve"> </w:t>
      </w:r>
      <w:r w:rsidR="00CB7543">
        <w:rPr>
          <w:rFonts w:cs="Arial"/>
          <w:sz w:val="20"/>
        </w:rPr>
        <w:t>supply</w:t>
      </w:r>
    </w:p>
    <w:p w:rsidR="00CB7543" w:rsidRPr="00CB7543" w:rsidRDefault="005260A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sidRPr="00CB7543">
        <w:rPr>
          <w:rFonts w:cs="Arial"/>
          <w:sz w:val="20"/>
        </w:rPr>
        <w:t>Non-governmental organisation</w:t>
      </w:r>
      <w:r w:rsidR="003D1866"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Pr>
          <w:rFonts w:cs="Arial"/>
          <w:sz w:val="20"/>
        </w:rPr>
        <w:t>Industry:</w:t>
      </w:r>
      <w:r w:rsidR="0093571F" w:rsidRPr="00CB7543">
        <w:rPr>
          <w:rFonts w:cs="Arial"/>
          <w:sz w:val="20"/>
        </w:rPr>
        <w:t xml:space="preserve"> M</w:t>
      </w:r>
      <w:r w:rsidR="0093571F" w:rsidRPr="00CB7543">
        <w:rPr>
          <w:sz w:val="20"/>
        </w:rPr>
        <w:t>ā</w:t>
      </w:r>
      <w:r w:rsidR="007E7532" w:rsidRPr="00CB7543">
        <w:rPr>
          <w:rFonts w:cs="Arial"/>
          <w:sz w:val="20"/>
        </w:rPr>
        <w:t>ori</w:t>
      </w:r>
    </w:p>
    <w:p w:rsidR="00CB7543" w:rsidRPr="00CB7543" w:rsidRDefault="005260AF" w:rsidP="00CB7543">
      <w:pPr>
        <w:tabs>
          <w:tab w:val="left" w:pos="567"/>
          <w:tab w:val="left" w:pos="4253"/>
          <w:tab w:val="left" w:pos="4820"/>
        </w:tabs>
        <w:spacing w:before="60"/>
        <w:rPr>
          <w:rFonts w:cs="Arial"/>
          <w:spacing w:val="-2"/>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sidRPr="00CB7543">
        <w:rPr>
          <w:rFonts w:cs="Arial"/>
          <w:sz w:val="20"/>
        </w:rPr>
        <w:t xml:space="preserve">Academia/Research </w:t>
      </w:r>
      <w:r w:rsidR="00C15A2B">
        <w:rPr>
          <w:rFonts w:cs="Arial"/>
          <w:sz w:val="20"/>
        </w:rPr>
        <w:t>i</w:t>
      </w:r>
      <w:r w:rsidR="00CB7543" w:rsidRPr="00CB7543">
        <w:rPr>
          <w:rFonts w:cs="Arial"/>
          <w:sz w:val="20"/>
        </w:rPr>
        <w:t>nstitute</w:t>
      </w:r>
      <w:r w:rsidR="00CB7543">
        <w:rPr>
          <w:rFonts w:cs="Arial"/>
          <w:sz w:val="20"/>
        </w:rPr>
        <w:tab/>
      </w:r>
      <w:r w:rsidR="00CB7543" w:rsidRPr="00CB7543">
        <w:rPr>
          <w:rFonts w:cs="Arial"/>
          <w:sz w:val="20"/>
        </w:rPr>
        <w:fldChar w:fldCharType="begin">
          <w:ffData>
            <w:name w:val="Check1"/>
            <w:enabled/>
            <w:calcOnExit w:val="0"/>
            <w:checkBox>
              <w:sizeAuto/>
              <w:default w:val="0"/>
            </w:checkBox>
          </w:ffData>
        </w:fldChar>
      </w:r>
      <w:r w:rsidR="00CB7543" w:rsidRPr="00CB7543">
        <w:rPr>
          <w:rFonts w:cs="Arial"/>
          <w:sz w:val="20"/>
        </w:rPr>
        <w:instrText xml:space="preserve"> FORMCHECKBOX </w:instrText>
      </w:r>
      <w:r w:rsidR="00CB42C1">
        <w:rPr>
          <w:rFonts w:cs="Arial"/>
          <w:sz w:val="20"/>
        </w:rPr>
      </w:r>
      <w:r w:rsidR="00CB42C1">
        <w:rPr>
          <w:rFonts w:cs="Arial"/>
          <w:sz w:val="20"/>
        </w:rPr>
        <w:fldChar w:fldCharType="separate"/>
      </w:r>
      <w:r w:rsidR="00CB7543" w:rsidRPr="00CB7543">
        <w:rPr>
          <w:rFonts w:cs="Arial"/>
          <w:sz w:val="20"/>
        </w:rPr>
        <w:fldChar w:fldCharType="end"/>
      </w:r>
      <w:r w:rsidR="00CB7543">
        <w:rPr>
          <w:rFonts w:cs="Arial"/>
          <w:sz w:val="20"/>
        </w:rPr>
        <w:tab/>
      </w:r>
      <w:r w:rsidR="00CB7543" w:rsidRPr="00CB7543">
        <w:rPr>
          <w:rFonts w:cs="Arial"/>
          <w:sz w:val="20"/>
        </w:rPr>
        <w:t>Māori: other group</w:t>
      </w:r>
    </w:p>
    <w:p w:rsidR="005260AF" w:rsidRPr="00CB7543" w:rsidRDefault="0093571F" w:rsidP="00CB7543">
      <w:pPr>
        <w:tabs>
          <w:tab w:val="left" w:pos="567"/>
          <w:tab w:val="left" w:pos="4253"/>
          <w:tab w:val="left" w:pos="4820"/>
        </w:tabs>
        <w:spacing w:before="60"/>
        <w:rPr>
          <w:rFonts w:cs="Arial"/>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sidRPr="00CB7543">
        <w:rPr>
          <w:rFonts w:cs="Arial"/>
          <w:sz w:val="20"/>
        </w:rPr>
        <w:t xml:space="preserve">District </w:t>
      </w:r>
      <w:r w:rsidR="00C15A2B">
        <w:rPr>
          <w:rFonts w:cs="Arial"/>
          <w:sz w:val="20"/>
        </w:rPr>
        <w:t>h</w:t>
      </w:r>
      <w:r w:rsidR="00CB7543" w:rsidRPr="00CB7543">
        <w:rPr>
          <w:rFonts w:cs="Arial"/>
          <w:sz w:val="20"/>
        </w:rPr>
        <w:t xml:space="preserve">ealth </w:t>
      </w:r>
      <w:r w:rsidR="00C15A2B">
        <w:rPr>
          <w:rFonts w:cs="Arial"/>
          <w:sz w:val="20"/>
        </w:rPr>
        <w:t>b</w:t>
      </w:r>
      <w:r w:rsidR="00CB7543" w:rsidRPr="00CB7543">
        <w:rPr>
          <w:rFonts w:cs="Arial"/>
          <w:sz w:val="20"/>
        </w:rPr>
        <w:t>oard</w:t>
      </w:r>
    </w:p>
    <w:p w:rsidR="005260AF" w:rsidRPr="00CB7543" w:rsidRDefault="005260AF" w:rsidP="00CB7543">
      <w:pPr>
        <w:tabs>
          <w:tab w:val="left" w:pos="567"/>
          <w:tab w:val="left" w:pos="4253"/>
          <w:tab w:val="left" w:pos="4820"/>
        </w:tabs>
        <w:spacing w:before="60"/>
        <w:ind w:left="4536" w:hanging="4536"/>
        <w:rPr>
          <w:rFonts w:cs="Arial"/>
          <w:iCs/>
          <w:sz w:val="20"/>
        </w:rPr>
      </w:pP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CB7543">
        <w:rPr>
          <w:rFonts w:cs="Arial"/>
          <w:sz w:val="20"/>
        </w:rPr>
        <w:t>Central government</w:t>
      </w:r>
      <w:r w:rsidRPr="00CB7543">
        <w:rPr>
          <w:rFonts w:cs="Arial"/>
          <w:sz w:val="20"/>
        </w:rPr>
        <w:tab/>
      </w:r>
      <w:r w:rsidRPr="00CB7543">
        <w:rPr>
          <w:rFonts w:cs="Arial"/>
          <w:sz w:val="20"/>
        </w:rPr>
        <w:fldChar w:fldCharType="begin">
          <w:ffData>
            <w:name w:val="Check1"/>
            <w:enabled/>
            <w:calcOnExit w:val="0"/>
            <w:checkBox>
              <w:sizeAuto/>
              <w:default w:val="0"/>
            </w:checkBox>
          </w:ffData>
        </w:fldChar>
      </w:r>
      <w:r w:rsidRPr="00CB7543">
        <w:rPr>
          <w:rFonts w:cs="Arial"/>
          <w:sz w:val="20"/>
        </w:rPr>
        <w:instrText xml:space="preserve"> FORMCHECKBOX </w:instrText>
      </w:r>
      <w:r w:rsidR="00CB42C1">
        <w:rPr>
          <w:rFonts w:cs="Arial"/>
          <w:sz w:val="20"/>
        </w:rPr>
      </w:r>
      <w:r w:rsidR="00CB42C1">
        <w:rPr>
          <w:rFonts w:cs="Arial"/>
          <w:sz w:val="20"/>
        </w:rPr>
        <w:fldChar w:fldCharType="separate"/>
      </w:r>
      <w:r w:rsidRPr="00CB7543">
        <w:rPr>
          <w:rFonts w:cs="Arial"/>
          <w:sz w:val="20"/>
        </w:rPr>
        <w:fldChar w:fldCharType="end"/>
      </w:r>
      <w:r w:rsidRPr="00CB7543">
        <w:rPr>
          <w:rFonts w:cs="Arial"/>
          <w:sz w:val="20"/>
        </w:rPr>
        <w:tab/>
      </w:r>
      <w:r w:rsidR="007C296D">
        <w:rPr>
          <w:rFonts w:cs="Arial"/>
          <w:sz w:val="20"/>
        </w:rPr>
        <w:t xml:space="preserve">     </w:t>
      </w:r>
      <w:proofErr w:type="gramStart"/>
      <w:r w:rsidRPr="00CB7543">
        <w:rPr>
          <w:rFonts w:cs="Arial"/>
          <w:sz w:val="20"/>
        </w:rPr>
        <w:t>Other</w:t>
      </w:r>
      <w:proofErr w:type="gramEnd"/>
      <w:r w:rsidRPr="00CB7543">
        <w:rPr>
          <w:rFonts w:cs="Arial"/>
          <w:sz w:val="20"/>
        </w:rPr>
        <w:t xml:space="preserve"> </w:t>
      </w:r>
      <w:r w:rsidRPr="00CB7543">
        <w:rPr>
          <w:rFonts w:cs="Arial"/>
          <w:i/>
          <w:iCs/>
          <w:sz w:val="20"/>
        </w:rPr>
        <w:t>(please specify)</w:t>
      </w:r>
      <w:r w:rsidRPr="00CB7543">
        <w:rPr>
          <w:rFonts w:cs="Arial"/>
          <w:iCs/>
          <w:sz w:val="20"/>
        </w:rPr>
        <w:t xml:space="preserve">: </w:t>
      </w:r>
      <w:r w:rsidRPr="00CB7543">
        <w:rPr>
          <w:rFonts w:cs="Arial"/>
          <w:iCs/>
          <w:sz w:val="20"/>
        </w:rPr>
        <w:fldChar w:fldCharType="begin">
          <w:ffData>
            <w:name w:val="Text2"/>
            <w:enabled/>
            <w:calcOnExit w:val="0"/>
            <w:textInput/>
          </w:ffData>
        </w:fldChar>
      </w:r>
      <w:bookmarkStart w:id="118" w:name="Text2"/>
      <w:r w:rsidRPr="00CB7543">
        <w:rPr>
          <w:rFonts w:cs="Arial"/>
          <w:iCs/>
          <w:sz w:val="20"/>
        </w:rPr>
        <w:instrText xml:space="preserve"> FORMTEXT </w:instrText>
      </w:r>
      <w:r w:rsidRPr="00CB7543">
        <w:rPr>
          <w:rFonts w:cs="Arial"/>
          <w:iCs/>
          <w:sz w:val="20"/>
        </w:rPr>
      </w:r>
      <w:r w:rsidRPr="00CB7543">
        <w:rPr>
          <w:rFonts w:cs="Arial"/>
          <w:iCs/>
          <w:sz w:val="20"/>
        </w:rPr>
        <w:fldChar w:fldCharType="separate"/>
      </w:r>
      <w:r w:rsidRPr="00CB7543">
        <w:rPr>
          <w:rFonts w:cs="Arial"/>
          <w:iCs/>
          <w:noProof/>
          <w:sz w:val="20"/>
        </w:rPr>
        <w:t> </w:t>
      </w:r>
      <w:r w:rsidRPr="00CB7543">
        <w:rPr>
          <w:rFonts w:cs="Arial"/>
          <w:iCs/>
          <w:noProof/>
          <w:sz w:val="20"/>
        </w:rPr>
        <w:t> </w:t>
      </w:r>
      <w:r w:rsidRPr="00CB7543">
        <w:rPr>
          <w:rFonts w:cs="Arial"/>
          <w:iCs/>
          <w:noProof/>
          <w:sz w:val="20"/>
        </w:rPr>
        <w:t> </w:t>
      </w:r>
      <w:r w:rsidRPr="00CB7543">
        <w:rPr>
          <w:rFonts w:cs="Arial"/>
          <w:iCs/>
          <w:noProof/>
          <w:sz w:val="20"/>
        </w:rPr>
        <w:t> </w:t>
      </w:r>
      <w:r w:rsidRPr="00CB7543">
        <w:rPr>
          <w:rFonts w:cs="Arial"/>
          <w:iCs/>
          <w:noProof/>
          <w:sz w:val="20"/>
        </w:rPr>
        <w:t> </w:t>
      </w:r>
      <w:r w:rsidRPr="00CB7543">
        <w:rPr>
          <w:sz w:val="20"/>
        </w:rPr>
        <w:fldChar w:fldCharType="end"/>
      </w:r>
      <w:bookmarkEnd w:id="118"/>
    </w:p>
    <w:p w:rsidR="005260AF" w:rsidRDefault="005260AF" w:rsidP="005260AF"/>
    <w:p w:rsidR="00472870" w:rsidRDefault="00472870" w:rsidP="00A552C4">
      <w:pPr>
        <w:pStyle w:val="Heading4"/>
        <w:rPr>
          <w:rFonts w:eastAsia="Calibri"/>
        </w:rPr>
      </w:pPr>
      <w:r>
        <w:rPr>
          <w:rFonts w:eastAsia="Calibri"/>
        </w:rPr>
        <w:br w:type="page"/>
      </w:r>
    </w:p>
    <w:p w:rsidR="00472870" w:rsidRDefault="00A552C4" w:rsidP="00D74CDE">
      <w:pPr>
        <w:pStyle w:val="Heading3"/>
        <w:rPr>
          <w:rFonts w:eastAsia="Calibri"/>
        </w:rPr>
      </w:pPr>
      <w:r w:rsidRPr="00D74CDE">
        <w:rPr>
          <w:rFonts w:eastAsia="Calibri"/>
        </w:rPr>
        <w:lastRenderedPageBreak/>
        <w:t>Table of proposals and consultation questions</w:t>
      </w:r>
    </w:p>
    <w:p w:rsidR="00CF5205" w:rsidRPr="00D65415" w:rsidRDefault="00CF5205" w:rsidP="00264078">
      <w:pPr>
        <w:rPr>
          <w:rFonts w:eastAsia="Calibri"/>
        </w:rPr>
      </w:pPr>
    </w:p>
    <w:tbl>
      <w:tblPr>
        <w:tblStyle w:val="TableGrid"/>
        <w:tblW w:w="8931" w:type="dxa"/>
        <w:tblInd w:w="-1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1135"/>
        <w:gridCol w:w="7796"/>
      </w:tblGrid>
      <w:tr w:rsidR="00472870" w:rsidRPr="00066767" w:rsidTr="0005101F">
        <w:trPr>
          <w:tblHeader/>
        </w:trPr>
        <w:tc>
          <w:tcPr>
            <w:tcW w:w="1135" w:type="dxa"/>
            <w:tcBorders>
              <w:top w:val="nil"/>
              <w:bottom w:val="nil"/>
              <w:right w:val="single" w:sz="4" w:space="0" w:color="A6A6A6" w:themeColor="background1" w:themeShade="A6"/>
            </w:tcBorders>
            <w:shd w:val="clear" w:color="auto" w:fill="D9D9D9" w:themeFill="background1" w:themeFillShade="D9"/>
          </w:tcPr>
          <w:p w:rsidR="00472870" w:rsidRPr="0006653B" w:rsidRDefault="00472870" w:rsidP="0005101F">
            <w:pPr>
              <w:pStyle w:val="TableText"/>
              <w:spacing w:before="120" w:after="120" w:line="240" w:lineRule="auto"/>
              <w:ind w:right="-108"/>
              <w:jc w:val="center"/>
              <w:rPr>
                <w:rFonts w:cs="Segoe UI"/>
                <w:b/>
                <w:sz w:val="20"/>
              </w:rPr>
            </w:pPr>
            <w:r w:rsidRPr="003C15FC">
              <w:rPr>
                <w:rFonts w:cs="Segoe UI"/>
                <w:b/>
                <w:sz w:val="20"/>
              </w:rPr>
              <w:t>Document part</w:t>
            </w:r>
          </w:p>
        </w:tc>
        <w:tc>
          <w:tcPr>
            <w:tcW w:w="7796" w:type="dxa"/>
            <w:tcBorders>
              <w:top w:val="nil"/>
              <w:left w:val="single" w:sz="4" w:space="0" w:color="A6A6A6" w:themeColor="background1" w:themeShade="A6"/>
              <w:bottom w:val="nil"/>
              <w:right w:val="nil"/>
            </w:tcBorders>
            <w:shd w:val="clear" w:color="auto" w:fill="D9D9D9" w:themeFill="background1" w:themeFillShade="D9"/>
          </w:tcPr>
          <w:p w:rsidR="00472870" w:rsidRPr="00066767" w:rsidRDefault="00472870" w:rsidP="0005101F">
            <w:pPr>
              <w:pStyle w:val="TableText"/>
              <w:spacing w:before="120" w:after="120" w:line="300" w:lineRule="atLeast"/>
              <w:ind w:left="176" w:right="317"/>
              <w:jc w:val="center"/>
              <w:rPr>
                <w:rFonts w:cs="Segoe UI"/>
                <w:b/>
                <w:sz w:val="20"/>
              </w:rPr>
            </w:pPr>
            <w:r w:rsidRPr="00066767">
              <w:rPr>
                <w:rFonts w:cs="Segoe UI"/>
                <w:b/>
                <w:sz w:val="20"/>
              </w:rPr>
              <w:t>Proposals and questions</w:t>
            </w:r>
          </w:p>
        </w:tc>
      </w:tr>
      <w:tr w:rsidR="00472870" w:rsidRPr="00066767" w:rsidTr="0005101F">
        <w:tc>
          <w:tcPr>
            <w:tcW w:w="1135" w:type="dxa"/>
            <w:tcBorders>
              <w:top w:val="nil"/>
            </w:tcBorders>
            <w:shd w:val="clear" w:color="auto" w:fill="FFFFFF" w:themeFill="background1"/>
          </w:tcPr>
          <w:p w:rsidR="00472870" w:rsidRPr="00066767" w:rsidRDefault="00472870" w:rsidP="0005101F">
            <w:pPr>
              <w:spacing w:after="120" w:line="300" w:lineRule="atLeast"/>
              <w:rPr>
                <w:rFonts w:cs="Segoe UI"/>
                <w:b/>
                <w:sz w:val="20"/>
              </w:rPr>
            </w:pPr>
            <w:r w:rsidRPr="00066767">
              <w:rPr>
                <w:rFonts w:cs="Segoe UI"/>
                <w:b/>
                <w:sz w:val="20"/>
              </w:rPr>
              <w:t>Overall</w:t>
            </w:r>
          </w:p>
        </w:tc>
        <w:tc>
          <w:tcPr>
            <w:tcW w:w="7796" w:type="dxa"/>
            <w:tcBorders>
              <w:top w:val="nil"/>
            </w:tcBorders>
          </w:tcPr>
          <w:p w:rsidR="00472870" w:rsidRPr="0006653B" w:rsidRDefault="00472870">
            <w:pPr>
              <w:pStyle w:val="TableText"/>
              <w:spacing w:before="120" w:after="240" w:line="300" w:lineRule="atLeast"/>
              <w:ind w:left="34" w:right="318"/>
              <w:rPr>
                <w:rFonts w:cs="Segoe UI"/>
                <w:sz w:val="20"/>
              </w:rPr>
            </w:pPr>
            <w:r w:rsidRPr="0006653B">
              <w:rPr>
                <w:rFonts w:cs="Segoe UI"/>
                <w:sz w:val="20"/>
              </w:rPr>
              <w:t xml:space="preserve">In this table, we note the audience(s) we think the </w:t>
            </w:r>
            <w:r>
              <w:rPr>
                <w:rFonts w:cs="Segoe UI"/>
                <w:sz w:val="20"/>
              </w:rPr>
              <w:t xml:space="preserve">proposal and/or </w:t>
            </w:r>
            <w:r w:rsidRPr="0006653B">
              <w:rPr>
                <w:rFonts w:cs="Segoe UI"/>
                <w:sz w:val="20"/>
              </w:rPr>
              <w:t>question is most relevant for. For example, much of</w:t>
            </w:r>
            <w:r w:rsidRPr="00264078">
              <w:rPr>
                <w:rFonts w:cs="Segoe UI"/>
                <w:sz w:val="20"/>
              </w:rPr>
              <w:t xml:space="preserve"> Part E: Prescribing</w:t>
            </w:r>
            <w:r w:rsidRPr="00066767">
              <w:rPr>
                <w:rFonts w:cs="Segoe UI"/>
                <w:sz w:val="20"/>
              </w:rPr>
              <w:t xml:space="preserve"> has questions for prescribers, though some of these may also be of interest to consumers, industry or other groups. </w:t>
            </w:r>
            <w:r w:rsidRPr="00264078">
              <w:rPr>
                <w:rFonts w:cs="Segoe UI"/>
                <w:sz w:val="20"/>
              </w:rPr>
              <w:t>We encourage you to answer or provide comments on any proposals or questions you feel are relevant.</w:t>
            </w:r>
            <w:r w:rsidR="00763B93">
              <w:rPr>
                <w:rFonts w:cs="Segoe UI"/>
                <w:sz w:val="20"/>
              </w:rPr>
              <w:t xml:space="preserve"> Questions are coloured by audience</w:t>
            </w:r>
            <w:r w:rsidR="003543B5">
              <w:rPr>
                <w:rFonts w:cs="Segoe UI"/>
                <w:sz w:val="20"/>
              </w:rPr>
              <w:t xml:space="preserve">: </w:t>
            </w:r>
            <w:r w:rsidR="003543B5" w:rsidRPr="00264078">
              <w:rPr>
                <w:rFonts w:cs="Segoe UI"/>
                <w:b/>
                <w:color w:val="E36C0A" w:themeColor="accent6" w:themeShade="BF"/>
                <w:sz w:val="20"/>
              </w:rPr>
              <w:t>all</w:t>
            </w:r>
            <w:r w:rsidR="00725595">
              <w:rPr>
                <w:rFonts w:cs="Segoe UI"/>
                <w:sz w:val="20"/>
              </w:rPr>
              <w:t xml:space="preserve">, </w:t>
            </w:r>
            <w:r w:rsidR="00725595" w:rsidRPr="00264078">
              <w:rPr>
                <w:rFonts w:cs="Segoe UI"/>
                <w:b/>
                <w:color w:val="FF33CC"/>
                <w:sz w:val="20"/>
              </w:rPr>
              <w:t>industry</w:t>
            </w:r>
            <w:r w:rsidR="00725595">
              <w:rPr>
                <w:rFonts w:cs="Segoe UI"/>
                <w:sz w:val="20"/>
              </w:rPr>
              <w:t xml:space="preserve">, </w:t>
            </w:r>
            <w:r w:rsidR="00725595" w:rsidRPr="00264078">
              <w:rPr>
                <w:rFonts w:cs="Segoe UI"/>
                <w:b/>
                <w:color w:val="9966FF"/>
                <w:sz w:val="20"/>
              </w:rPr>
              <w:t>patients/consumers</w:t>
            </w:r>
            <w:r w:rsidR="00725595">
              <w:rPr>
                <w:rFonts w:cs="Segoe UI"/>
                <w:sz w:val="20"/>
              </w:rPr>
              <w:t xml:space="preserve">, </w:t>
            </w:r>
            <w:r w:rsidR="00725595" w:rsidRPr="00264078">
              <w:rPr>
                <w:rFonts w:cs="Segoe UI"/>
                <w:b/>
                <w:color w:val="000099"/>
                <w:sz w:val="20"/>
              </w:rPr>
              <w:t>pharmacists</w:t>
            </w:r>
            <w:r w:rsidR="00725595">
              <w:rPr>
                <w:rFonts w:cs="Segoe UI"/>
                <w:sz w:val="20"/>
              </w:rPr>
              <w:t xml:space="preserve">, </w:t>
            </w:r>
            <w:r w:rsidR="00725595" w:rsidRPr="00264078">
              <w:rPr>
                <w:rFonts w:cs="Segoe UI"/>
                <w:b/>
                <w:color w:val="660033"/>
                <w:sz w:val="20"/>
              </w:rPr>
              <w:t>prescribers</w:t>
            </w:r>
            <w:r w:rsidR="00725595">
              <w:rPr>
                <w:rFonts w:cs="Segoe UI"/>
                <w:sz w:val="20"/>
              </w:rPr>
              <w:t xml:space="preserve">, </w:t>
            </w:r>
            <w:r w:rsidR="00725595" w:rsidRPr="00264078">
              <w:rPr>
                <w:rFonts w:cs="Segoe UI"/>
                <w:b/>
                <w:color w:val="9BBB59" w:themeColor="accent3"/>
                <w:sz w:val="20"/>
              </w:rPr>
              <w:t>researchers.</w:t>
            </w:r>
          </w:p>
        </w:tc>
      </w:tr>
      <w:tr w:rsidR="00472870" w:rsidRPr="00066767" w:rsidTr="0005101F">
        <w:tc>
          <w:tcPr>
            <w:tcW w:w="1135" w:type="dxa"/>
            <w:shd w:val="clear" w:color="auto" w:fill="FFFFFF" w:themeFill="background1"/>
          </w:tcPr>
          <w:p w:rsidR="00472870" w:rsidRPr="00066767" w:rsidRDefault="00472870" w:rsidP="0005101F">
            <w:pPr>
              <w:spacing w:after="120" w:line="300" w:lineRule="atLeast"/>
              <w:rPr>
                <w:rFonts w:cs="Segoe UI"/>
                <w:b/>
                <w:sz w:val="20"/>
              </w:rPr>
            </w:pPr>
            <w:r w:rsidRPr="00066767">
              <w:rPr>
                <w:rFonts w:cs="Segoe UI"/>
                <w:b/>
                <w:sz w:val="20"/>
              </w:rPr>
              <w:t>Overall</w:t>
            </w:r>
          </w:p>
        </w:tc>
        <w:tc>
          <w:tcPr>
            <w:tcW w:w="7796" w:type="dxa"/>
          </w:tcPr>
          <w:p w:rsidR="00472870" w:rsidRPr="0006653B" w:rsidRDefault="00472870" w:rsidP="0005101F">
            <w:pPr>
              <w:spacing w:after="120" w:line="300" w:lineRule="atLeast"/>
              <w:rPr>
                <w:rFonts w:cs="Segoe UI"/>
                <w:b/>
                <w:sz w:val="20"/>
              </w:rPr>
            </w:pPr>
            <w:r w:rsidRPr="0006653B">
              <w:rPr>
                <w:rFonts w:cs="Segoe UI"/>
                <w:b/>
                <w:sz w:val="20"/>
              </w:rPr>
              <w:t xml:space="preserve">Question for </w:t>
            </w:r>
            <w:r w:rsidRPr="00264078">
              <w:rPr>
                <w:rFonts w:cs="Segoe UI"/>
                <w:b/>
                <w:color w:val="FF6600"/>
                <w:sz w:val="20"/>
              </w:rPr>
              <w:t>all</w:t>
            </w:r>
            <w:r w:rsidRPr="0006653B">
              <w:rPr>
                <w:rFonts w:cs="Segoe UI"/>
                <w:b/>
                <w:sz w:val="20"/>
              </w:rPr>
              <w:t>:</w:t>
            </w:r>
          </w:p>
          <w:p w:rsidR="00F93CEC" w:rsidRPr="00066767" w:rsidRDefault="00472870" w:rsidP="00472870">
            <w:pPr>
              <w:pStyle w:val="ListParagraph"/>
              <w:numPr>
                <w:ilvl w:val="0"/>
                <w:numId w:val="47"/>
              </w:numPr>
              <w:spacing w:before="120" w:line="300" w:lineRule="atLeast"/>
              <w:ind w:left="743" w:hanging="357"/>
              <w:contextualSpacing w:val="0"/>
              <w:rPr>
                <w:rFonts w:eastAsiaTheme="minorHAnsi" w:cs="Segoe UI"/>
                <w:sz w:val="20"/>
                <w:lang w:eastAsia="en-US"/>
              </w:rPr>
            </w:pPr>
            <w:r w:rsidRPr="00066767">
              <w:rPr>
                <w:rFonts w:eastAsiaTheme="minorHAnsi" w:cs="Segoe UI"/>
                <w:sz w:val="20"/>
                <w:lang w:eastAsia="en-US"/>
              </w:rPr>
              <w:t xml:space="preserve">Please provide here any overall comments on the proposals in the consultation document. </w:t>
            </w:r>
          </w:p>
          <w:p w:rsidR="00472870" w:rsidRPr="00264078" w:rsidRDefault="00472870" w:rsidP="00264078">
            <w:pPr>
              <w:spacing w:before="120" w:line="300" w:lineRule="atLeast"/>
              <w:rPr>
                <w:rFonts w:cs="Segoe UI"/>
                <w:sz w:val="20"/>
              </w:rPr>
            </w:pPr>
          </w:p>
        </w:tc>
      </w:tr>
      <w:tr w:rsidR="00472870" w:rsidRPr="00066767" w:rsidTr="0005101F">
        <w:tc>
          <w:tcPr>
            <w:tcW w:w="1135" w:type="dxa"/>
            <w:shd w:val="clear" w:color="auto" w:fill="FFFFFF" w:themeFill="background1"/>
          </w:tcPr>
          <w:p w:rsidR="00472870" w:rsidRPr="00066767" w:rsidRDefault="00472870" w:rsidP="0005101F">
            <w:pPr>
              <w:spacing w:after="120" w:line="300" w:lineRule="atLeast"/>
              <w:rPr>
                <w:rFonts w:cs="Segoe UI"/>
                <w:b/>
                <w:sz w:val="20"/>
              </w:rPr>
            </w:pPr>
            <w:r w:rsidRPr="00066767">
              <w:rPr>
                <w:rFonts w:cs="Segoe UI"/>
                <w:b/>
                <w:sz w:val="20"/>
              </w:rPr>
              <w:t>Overall</w:t>
            </w:r>
          </w:p>
        </w:tc>
        <w:tc>
          <w:tcPr>
            <w:tcW w:w="7796" w:type="dxa"/>
          </w:tcPr>
          <w:p w:rsidR="00472870" w:rsidRPr="0006653B" w:rsidRDefault="00472870" w:rsidP="0005101F">
            <w:pPr>
              <w:spacing w:after="120" w:line="300" w:lineRule="atLeast"/>
              <w:rPr>
                <w:rFonts w:cs="Segoe UI"/>
                <w:b/>
                <w:sz w:val="20"/>
              </w:rPr>
            </w:pPr>
            <w:r w:rsidRPr="0006653B">
              <w:rPr>
                <w:rFonts w:cs="Segoe UI"/>
                <w:b/>
                <w:sz w:val="20"/>
              </w:rPr>
              <w:t xml:space="preserve">Question for </w:t>
            </w:r>
            <w:r w:rsidR="00763B93" w:rsidRPr="000929D8">
              <w:rPr>
                <w:rFonts w:cs="Segoe UI"/>
                <w:b/>
                <w:color w:val="FF6600"/>
                <w:sz w:val="20"/>
              </w:rPr>
              <w:t>all</w:t>
            </w:r>
            <w:r w:rsidRPr="0006653B">
              <w:rPr>
                <w:rFonts w:cs="Segoe UI"/>
                <w:b/>
                <w:sz w:val="20"/>
              </w:rPr>
              <w:t>:</w:t>
            </w:r>
          </w:p>
          <w:p w:rsidR="00472870" w:rsidRPr="00264078" w:rsidRDefault="00472870" w:rsidP="00264078">
            <w:pPr>
              <w:pStyle w:val="ListParagraph"/>
              <w:numPr>
                <w:ilvl w:val="0"/>
                <w:numId w:val="47"/>
              </w:numPr>
              <w:spacing w:before="120" w:line="300" w:lineRule="atLeast"/>
              <w:ind w:left="743" w:hanging="357"/>
              <w:contextualSpacing w:val="0"/>
              <w:rPr>
                <w:rFonts w:cs="Segoe UI"/>
                <w:b/>
                <w:sz w:val="20"/>
              </w:rPr>
            </w:pPr>
            <w:r w:rsidRPr="00066767">
              <w:rPr>
                <w:rFonts w:cs="Segoe UI"/>
                <w:sz w:val="20"/>
              </w:rPr>
              <w:t>Do you think the current proposals and options in this document would meet the Government’s objective of improving patient access to quality, affordable medicinal cannabis products? Please explain why/why not.</w:t>
            </w:r>
            <w:r w:rsidR="00F93CEC">
              <w:rPr>
                <w:rFonts w:cs="Segoe UI"/>
                <w:sz w:val="20"/>
              </w:rPr>
              <w:br/>
            </w:r>
          </w:p>
        </w:tc>
      </w:tr>
      <w:tr w:rsidR="00472870" w:rsidRPr="00066767" w:rsidTr="0005101F">
        <w:tc>
          <w:tcPr>
            <w:tcW w:w="1135" w:type="dxa"/>
            <w:shd w:val="clear" w:color="auto" w:fill="FFFFFF" w:themeFill="background1"/>
          </w:tcPr>
          <w:p w:rsidR="00472870" w:rsidRPr="00066767" w:rsidRDefault="00472870" w:rsidP="0005101F">
            <w:pPr>
              <w:pStyle w:val="TableText"/>
              <w:spacing w:before="120" w:after="120" w:line="300" w:lineRule="atLeast"/>
              <w:jc w:val="center"/>
              <w:rPr>
                <w:rFonts w:cs="Segoe UI"/>
                <w:b/>
                <w:sz w:val="20"/>
              </w:rPr>
            </w:pPr>
            <w:r w:rsidRPr="0006653B">
              <w:rPr>
                <w:rFonts w:cs="Segoe UI"/>
                <w:b/>
                <w:sz w:val="20"/>
              </w:rPr>
              <w:t>A4</w:t>
            </w:r>
          </w:p>
        </w:tc>
        <w:tc>
          <w:tcPr>
            <w:tcW w:w="7796" w:type="dxa"/>
          </w:tcPr>
          <w:p w:rsidR="00472870" w:rsidRPr="00066767" w:rsidRDefault="00472870" w:rsidP="0005101F">
            <w:pPr>
              <w:pStyle w:val="Number"/>
              <w:numPr>
                <w:ilvl w:val="0"/>
                <w:numId w:val="0"/>
              </w:numPr>
              <w:spacing w:before="120" w:after="120" w:line="300" w:lineRule="atLeast"/>
              <w:rPr>
                <w:rFonts w:cs="Segoe UI"/>
                <w:b/>
                <w:sz w:val="20"/>
                <w:szCs w:val="20"/>
              </w:rPr>
            </w:pPr>
            <w:r w:rsidRPr="00066767">
              <w:rPr>
                <w:rFonts w:cs="Segoe UI"/>
                <w:b/>
                <w:sz w:val="20"/>
                <w:szCs w:val="20"/>
              </w:rPr>
              <w:t>Equity</w:t>
            </w:r>
          </w:p>
          <w:p w:rsidR="00472870" w:rsidRPr="00066767" w:rsidRDefault="00472870" w:rsidP="0005101F">
            <w:pPr>
              <w:pStyle w:val="Number"/>
              <w:numPr>
                <w:ilvl w:val="0"/>
                <w:numId w:val="0"/>
              </w:numPr>
              <w:spacing w:before="120" w:after="120" w:line="300" w:lineRule="atLeast"/>
              <w:rPr>
                <w:rFonts w:cs="Segoe UI"/>
                <w:sz w:val="20"/>
                <w:szCs w:val="20"/>
              </w:rPr>
            </w:pPr>
            <w:r w:rsidRPr="00066767">
              <w:rPr>
                <w:rFonts w:cs="Segoe UI"/>
                <w:sz w:val="20"/>
                <w:szCs w:val="20"/>
              </w:rPr>
              <w:t xml:space="preserve">There should be equity of access to the economic benefits of a medicinal cannabis industry. It is important that the Medicinal Cannabis Agency has the capacity and capability to support iwi and other Māori groups to understand the medicinal cannabis requirements for industry. </w:t>
            </w:r>
          </w:p>
          <w:p w:rsidR="00472870" w:rsidRPr="00066767" w:rsidRDefault="00472870" w:rsidP="0005101F">
            <w:pPr>
              <w:spacing w:after="120" w:line="300" w:lineRule="atLeast"/>
              <w:rPr>
                <w:rFonts w:cs="Segoe UI"/>
                <w:sz w:val="20"/>
              </w:rPr>
            </w:pPr>
            <w:r w:rsidRPr="0006653B">
              <w:rPr>
                <w:rFonts w:cs="Segoe UI"/>
                <w:b/>
                <w:sz w:val="20"/>
              </w:rPr>
              <w:t xml:space="preserve">Question for </w:t>
            </w:r>
            <w:r w:rsidRPr="00264078">
              <w:rPr>
                <w:rFonts w:cs="Segoe UI"/>
                <w:b/>
                <w:color w:val="FF6600"/>
                <w:sz w:val="20"/>
              </w:rPr>
              <w:t>all</w:t>
            </w:r>
            <w:r w:rsidRPr="00066767">
              <w:rPr>
                <w:rFonts w:cs="Segoe UI"/>
                <w:sz w:val="20"/>
              </w:rPr>
              <w:t>:</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What do you think is the best way to achieve equity of access to the economic benefits of a medicinal cannabis industry?</w:t>
            </w:r>
            <w:r w:rsidR="00F93CEC">
              <w:rPr>
                <w:rFonts w:cs="Segoe UI"/>
                <w:sz w:val="20"/>
              </w:rPr>
              <w:br/>
            </w:r>
          </w:p>
          <w:p w:rsidR="009547E2" w:rsidRPr="00066767" w:rsidRDefault="009547E2" w:rsidP="009547E2">
            <w:pPr>
              <w:spacing w:after="120" w:line="300" w:lineRule="atLeast"/>
              <w:rPr>
                <w:rFonts w:cs="Segoe UI"/>
                <w:b/>
                <w:sz w:val="20"/>
              </w:rPr>
            </w:pPr>
            <w:r w:rsidRPr="00066767">
              <w:rPr>
                <w:rFonts w:cs="Segoe UI"/>
                <w:b/>
                <w:sz w:val="20"/>
              </w:rPr>
              <w:t xml:space="preserve">Question for </w:t>
            </w:r>
            <w:r w:rsidR="00C04ECD" w:rsidRPr="00264078">
              <w:rPr>
                <w:rFonts w:cs="Segoe UI"/>
                <w:b/>
                <w:color w:val="FF6600"/>
                <w:sz w:val="20"/>
              </w:rPr>
              <w:t>all</w:t>
            </w:r>
            <w:r w:rsidRPr="00066767">
              <w:rPr>
                <w:rFonts w:cs="Segoe UI"/>
                <w:b/>
                <w:sz w:val="20"/>
              </w:rPr>
              <w:t>:</w:t>
            </w:r>
          </w:p>
          <w:p w:rsidR="009547E2" w:rsidRPr="00264078" w:rsidRDefault="009547E2" w:rsidP="009547E2">
            <w:pPr>
              <w:spacing w:after="120" w:line="300" w:lineRule="atLeast"/>
              <w:rPr>
                <w:rFonts w:cs="Segoe UI"/>
                <w:sz w:val="20"/>
              </w:rPr>
            </w:pPr>
            <w:r w:rsidRPr="00264078">
              <w:rPr>
                <w:rFonts w:cs="Segoe UI"/>
                <w:sz w:val="20"/>
              </w:rPr>
              <w:t>Have you (or someone you know) had difficulty in accessing medicinal cannabis products (</w:t>
            </w:r>
            <w:proofErr w:type="spellStart"/>
            <w:r w:rsidRPr="00264078">
              <w:rPr>
                <w:rFonts w:cs="Segoe UI"/>
                <w:sz w:val="20"/>
              </w:rPr>
              <w:t>eg</w:t>
            </w:r>
            <w:proofErr w:type="spellEnd"/>
            <w:r w:rsidRPr="00264078">
              <w:rPr>
                <w:rFonts w:cs="Segoe UI"/>
                <w:sz w:val="20"/>
              </w:rPr>
              <w:t>, due to cost, availability of products, patient–prescriber relationship, information on products available)? If yes, please provide comments as to why.</w:t>
            </w:r>
            <w:r w:rsidR="00F93CEC">
              <w:rPr>
                <w:rFonts w:cs="Segoe UI"/>
                <w:sz w:val="20"/>
              </w:rPr>
              <w:br/>
            </w:r>
          </w:p>
          <w:p w:rsidR="00472870" w:rsidRPr="0006653B" w:rsidRDefault="00472870" w:rsidP="0005101F">
            <w:pPr>
              <w:spacing w:after="120" w:line="300" w:lineRule="atLeast"/>
              <w:rPr>
                <w:rFonts w:cs="Segoe UI"/>
                <w:b/>
                <w:sz w:val="20"/>
              </w:rPr>
            </w:pPr>
            <w:r w:rsidRPr="0006653B">
              <w:rPr>
                <w:rFonts w:cs="Segoe UI"/>
                <w:b/>
                <w:sz w:val="20"/>
              </w:rPr>
              <w:t xml:space="preserve">Questions for </w:t>
            </w:r>
            <w:r w:rsidRPr="00264078">
              <w:rPr>
                <w:rFonts w:cs="Segoe UI"/>
                <w:b/>
                <w:color w:val="660033"/>
                <w:sz w:val="20"/>
              </w:rPr>
              <w:t>prescribers</w:t>
            </w:r>
            <w:r w:rsidRPr="00264078">
              <w:rPr>
                <w:rFonts w:cs="Segoe UI"/>
                <w:b/>
                <w:color w:val="990033"/>
                <w:sz w:val="20"/>
              </w:rPr>
              <w:t>:</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 xml:space="preserve">As a </w:t>
            </w:r>
            <w:r w:rsidRPr="00066767">
              <w:rPr>
                <w:rFonts w:eastAsiaTheme="minorHAnsi" w:cs="Segoe UI"/>
                <w:sz w:val="20"/>
                <w:lang w:eastAsia="en-US"/>
              </w:rPr>
              <w:t>prescriber</w:t>
            </w:r>
            <w:r w:rsidRPr="00066767">
              <w:rPr>
                <w:rFonts w:cs="Segoe UI"/>
                <w:sz w:val="20"/>
              </w:rPr>
              <w:t>, what do you see as the barriers to patient access to medicinal cannabis products?</w:t>
            </w:r>
          </w:p>
          <w:p w:rsidR="00472870" w:rsidRPr="00066767" w:rsidRDefault="00472870" w:rsidP="0005101F">
            <w:pPr>
              <w:pStyle w:val="ListParagraph"/>
              <w:spacing w:after="240" w:line="300" w:lineRule="atLeast"/>
              <w:rPr>
                <w:rFonts w:cs="Segoe UI"/>
                <w:sz w:val="20"/>
              </w:rPr>
            </w:pPr>
          </w:p>
          <w:p w:rsidR="00472870" w:rsidRPr="00264078" w:rsidRDefault="00472870" w:rsidP="00264078">
            <w:pPr>
              <w:pStyle w:val="ListParagraph"/>
              <w:numPr>
                <w:ilvl w:val="0"/>
                <w:numId w:val="47"/>
              </w:numPr>
              <w:spacing w:before="120" w:after="120" w:line="300" w:lineRule="atLeast"/>
              <w:ind w:left="743" w:hanging="357"/>
              <w:contextualSpacing w:val="0"/>
              <w:rPr>
                <w:rFonts w:cs="Segoe UI"/>
                <w:i/>
                <w:color w:val="0070C0"/>
                <w:sz w:val="20"/>
              </w:rPr>
            </w:pPr>
            <w:r w:rsidRPr="00066767">
              <w:rPr>
                <w:rFonts w:cs="Segoe UI"/>
                <w:sz w:val="20"/>
              </w:rPr>
              <w:t xml:space="preserve">Please </w:t>
            </w:r>
            <w:r w:rsidRPr="00066767">
              <w:rPr>
                <w:rFonts w:eastAsiaTheme="minorHAnsi" w:cs="Segoe UI"/>
                <w:sz w:val="20"/>
                <w:lang w:eastAsia="en-US"/>
              </w:rPr>
              <w:t>indicate</w:t>
            </w:r>
            <w:r w:rsidRPr="00066767">
              <w:rPr>
                <w:rFonts w:cs="Segoe UI"/>
                <w:sz w:val="20"/>
              </w:rPr>
              <w:t xml:space="preserve"> your position on the following statement: </w:t>
            </w:r>
            <w:r w:rsidRPr="00066767">
              <w:rPr>
                <w:rFonts w:cs="Segoe UI"/>
                <w:sz w:val="20"/>
              </w:rPr>
              <w:br/>
              <w:t>‘There are greater barriers to accessing medicinal cannabis products for particular patients.’ If you agree, please discuss the barriers.</w:t>
            </w:r>
          </w:p>
        </w:tc>
      </w:tr>
      <w:tr w:rsidR="00472870" w:rsidRPr="00066767" w:rsidTr="0005101F">
        <w:tc>
          <w:tcPr>
            <w:tcW w:w="1135" w:type="dxa"/>
            <w:shd w:val="clear" w:color="auto" w:fill="FFFFFF" w:themeFill="background1"/>
          </w:tcPr>
          <w:p w:rsidR="00472870" w:rsidRPr="00066767" w:rsidRDefault="00472870" w:rsidP="0005101F">
            <w:pPr>
              <w:pStyle w:val="TableText"/>
              <w:spacing w:before="120" w:after="120" w:line="300" w:lineRule="atLeast"/>
              <w:jc w:val="center"/>
              <w:rPr>
                <w:rFonts w:cs="Segoe UI"/>
                <w:b/>
                <w:sz w:val="20"/>
              </w:rPr>
            </w:pPr>
            <w:r w:rsidRPr="0006653B">
              <w:rPr>
                <w:rFonts w:cs="Segoe UI"/>
                <w:b/>
                <w:sz w:val="20"/>
              </w:rPr>
              <w:lastRenderedPageBreak/>
              <w:t>B2</w:t>
            </w:r>
          </w:p>
        </w:tc>
        <w:tc>
          <w:tcPr>
            <w:tcW w:w="7796" w:type="dxa"/>
          </w:tcPr>
          <w:p w:rsidR="00472870" w:rsidRPr="00066767" w:rsidRDefault="00472870" w:rsidP="0005101F">
            <w:pPr>
              <w:spacing w:after="120" w:line="300" w:lineRule="atLeast"/>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rPr>
                <w:rFonts w:cs="Segoe UI"/>
                <w:b/>
                <w:sz w:val="20"/>
              </w:rPr>
            </w:pPr>
            <w:r w:rsidRPr="00066767">
              <w:rPr>
                <w:rFonts w:cs="Segoe UI"/>
                <w:b/>
                <w:sz w:val="20"/>
              </w:rPr>
              <w:t>Proposed quality standards for cultivation:</w:t>
            </w:r>
          </w:p>
          <w:p w:rsidR="00472870" w:rsidRPr="00066767" w:rsidRDefault="00472870" w:rsidP="0005101F">
            <w:pPr>
              <w:spacing w:after="120" w:line="300" w:lineRule="atLeast"/>
              <w:rPr>
                <w:rFonts w:cs="Segoe UI"/>
                <w:sz w:val="20"/>
              </w:rPr>
            </w:pPr>
            <w:r w:rsidRPr="00066767">
              <w:rPr>
                <w:rFonts w:cs="Segoe UI"/>
                <w:sz w:val="20"/>
              </w:rPr>
              <w:t>There are three proposed options for a quality standard for cultivation:</w:t>
            </w:r>
          </w:p>
          <w:p w:rsidR="00472870" w:rsidRPr="00066767" w:rsidRDefault="00472870" w:rsidP="0005101F">
            <w:pPr>
              <w:spacing w:after="120" w:line="300" w:lineRule="atLeast"/>
              <w:rPr>
                <w:rFonts w:cs="Segoe UI"/>
                <w:sz w:val="20"/>
              </w:rPr>
            </w:pPr>
            <w:r w:rsidRPr="00066767">
              <w:rPr>
                <w:rFonts w:cs="Segoe UI"/>
                <w:sz w:val="20"/>
              </w:rPr>
              <w:t>A. Manufacturer sets a process or a starting material product standard.</w:t>
            </w:r>
          </w:p>
          <w:p w:rsidR="00472870" w:rsidRPr="00066767" w:rsidRDefault="00472870" w:rsidP="0005101F">
            <w:pPr>
              <w:spacing w:after="120" w:line="300" w:lineRule="atLeast"/>
              <w:rPr>
                <w:rFonts w:cs="Segoe UI"/>
                <w:sz w:val="20"/>
              </w:rPr>
            </w:pPr>
            <w:r w:rsidRPr="00066767">
              <w:rPr>
                <w:rFonts w:cs="Segoe UI"/>
                <w:sz w:val="20"/>
              </w:rPr>
              <w:t>B. Regulator sets a cultivation process standard.</w:t>
            </w:r>
          </w:p>
          <w:p w:rsidR="00472870" w:rsidRPr="00066767" w:rsidRDefault="00472870" w:rsidP="0005101F">
            <w:pPr>
              <w:spacing w:after="240" w:line="300" w:lineRule="atLeast"/>
              <w:rPr>
                <w:rFonts w:cs="Segoe UI"/>
                <w:sz w:val="20"/>
              </w:rPr>
            </w:pPr>
            <w:r w:rsidRPr="00066767">
              <w:rPr>
                <w:rFonts w:cs="Segoe UI"/>
                <w:sz w:val="20"/>
              </w:rPr>
              <w:t>C. Regulator sets quality standard for starting material.</w:t>
            </w:r>
          </w:p>
          <w:p w:rsidR="00472870" w:rsidRPr="00066767" w:rsidRDefault="00472870" w:rsidP="0005101F">
            <w:pPr>
              <w:spacing w:after="120" w:line="300" w:lineRule="atLeast"/>
              <w:rPr>
                <w:rFonts w:cs="Segoe UI"/>
                <w:b/>
                <w:sz w:val="20"/>
              </w:rPr>
            </w:pPr>
            <w:r w:rsidRPr="00066767">
              <w:rPr>
                <w:rFonts w:cs="Segoe UI"/>
                <w:b/>
                <w:sz w:val="20"/>
              </w:rPr>
              <w:t xml:space="preserve">Questions for </w:t>
            </w:r>
            <w:r w:rsidRPr="00264078">
              <w:rPr>
                <w:rFonts w:cs="Segoe UI"/>
                <w:b/>
                <w:color w:val="FF33CC"/>
                <w:sz w:val="20"/>
              </w:rPr>
              <w:t>industry</w:t>
            </w:r>
            <w:r w:rsidRPr="00066767">
              <w:rPr>
                <w:rFonts w:cs="Segoe UI"/>
                <w:b/>
                <w:sz w:val="20"/>
              </w:rPr>
              <w:t xml:space="preserve"> and </w:t>
            </w:r>
            <w:r w:rsidRPr="00264078">
              <w:rPr>
                <w:rFonts w:cs="Segoe UI"/>
                <w:b/>
                <w:color w:val="9BBB59" w:themeColor="accent3"/>
                <w:sz w:val="20"/>
              </w:rPr>
              <w:t>researchers</w:t>
            </w:r>
            <w:r w:rsidRPr="00066767">
              <w:rPr>
                <w:rFonts w:cs="Segoe UI"/>
                <w:b/>
                <w:sz w:val="20"/>
              </w:rPr>
              <w:t>:</w:t>
            </w:r>
          </w:p>
          <w:p w:rsidR="00472870" w:rsidRPr="00066767" w:rsidRDefault="00472870" w:rsidP="00472870">
            <w:pPr>
              <w:pStyle w:val="ListParagraph"/>
              <w:numPr>
                <w:ilvl w:val="0"/>
                <w:numId w:val="47"/>
              </w:numPr>
              <w:spacing w:before="120" w:after="120" w:line="300" w:lineRule="atLeast"/>
              <w:ind w:left="743" w:hanging="357"/>
              <w:contextualSpacing w:val="0"/>
              <w:rPr>
                <w:rFonts w:cs="Segoe UI"/>
                <w:sz w:val="20"/>
              </w:rPr>
            </w:pPr>
            <w:r w:rsidRPr="00066767">
              <w:rPr>
                <w:rFonts w:cs="Segoe UI"/>
                <w:sz w:val="20"/>
              </w:rPr>
              <w:t xml:space="preserve">Do you or </w:t>
            </w:r>
            <w:r w:rsidRPr="00066767">
              <w:rPr>
                <w:rFonts w:eastAsiaTheme="minorHAnsi" w:cs="Segoe UI"/>
                <w:sz w:val="20"/>
                <w:lang w:eastAsia="en-US"/>
              </w:rPr>
              <w:t>your</w:t>
            </w:r>
            <w:r w:rsidRPr="00066767">
              <w:rPr>
                <w:rFonts w:cs="Segoe UI"/>
                <w:sz w:val="20"/>
              </w:rPr>
              <w:t xml:space="preserve"> organisation currently hold a licence to cultivate cannabis for medicinal or scientific research purposes?</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eastAsia="Cambria" w:cs="Segoe UI"/>
                <w:sz w:val="20"/>
                <w:lang w:val="en-US"/>
              </w:rPr>
              <w:t xml:space="preserve">How likely are you to apply for a </w:t>
            </w:r>
            <w:proofErr w:type="spellStart"/>
            <w:r w:rsidRPr="00066767">
              <w:rPr>
                <w:rFonts w:eastAsia="Cambria" w:cs="Segoe UI"/>
                <w:sz w:val="20"/>
                <w:lang w:val="en-US"/>
              </w:rPr>
              <w:t>licence</w:t>
            </w:r>
            <w:proofErr w:type="spellEnd"/>
            <w:r w:rsidRPr="00066767">
              <w:rPr>
                <w:rFonts w:eastAsia="Cambria" w:cs="Segoe UI"/>
                <w:sz w:val="20"/>
                <w:lang w:val="en-US"/>
              </w:rPr>
              <w:t xml:space="preserve"> to commercially cultivate cannabis for medicinal purposes? </w:t>
            </w:r>
          </w:p>
          <w:p w:rsidR="00472870" w:rsidRPr="00066767" w:rsidRDefault="00472870" w:rsidP="00472870">
            <w:pPr>
              <w:pStyle w:val="ListParagraph"/>
              <w:numPr>
                <w:ilvl w:val="0"/>
                <w:numId w:val="47"/>
              </w:numPr>
              <w:spacing w:before="120" w:line="300" w:lineRule="atLeast"/>
              <w:ind w:left="743" w:hanging="357"/>
              <w:contextualSpacing w:val="0"/>
              <w:rPr>
                <w:rFonts w:cs="Segoe UI"/>
                <w:color w:val="000000" w:themeColor="text1"/>
                <w:sz w:val="20"/>
                <w:lang w:eastAsia="en-NZ"/>
              </w:rPr>
            </w:pPr>
            <w:r w:rsidRPr="00066767">
              <w:rPr>
                <w:rFonts w:cs="Segoe UI"/>
                <w:color w:val="000000" w:themeColor="text1"/>
                <w:sz w:val="20"/>
              </w:rPr>
              <w:t xml:space="preserve">Which </w:t>
            </w:r>
            <w:r w:rsidRPr="00066767">
              <w:rPr>
                <w:rFonts w:eastAsiaTheme="minorHAnsi" w:cs="Segoe UI"/>
                <w:sz w:val="20"/>
                <w:lang w:eastAsia="en-US"/>
              </w:rPr>
              <w:t>option</w:t>
            </w:r>
            <w:r w:rsidRPr="00066767">
              <w:rPr>
                <w:rFonts w:cs="Segoe UI"/>
                <w:color w:val="000000" w:themeColor="text1"/>
                <w:sz w:val="20"/>
              </w:rPr>
              <w:t xml:space="preserve"> for cultivation standards do you prefer?</w:t>
            </w:r>
          </w:p>
          <w:p w:rsidR="00472870" w:rsidRPr="00066767" w:rsidRDefault="00472870" w:rsidP="0005101F">
            <w:pPr>
              <w:pStyle w:val="ListParagraph"/>
              <w:spacing w:after="120" w:line="300" w:lineRule="atLeast"/>
              <w:rPr>
                <w:rFonts w:cs="Segoe UI"/>
                <w:i/>
                <w:color w:val="000000" w:themeColor="text1"/>
                <w:sz w:val="20"/>
              </w:rPr>
            </w:pPr>
            <w:r w:rsidRPr="00066767">
              <w:rPr>
                <w:rFonts w:cs="Segoe UI"/>
                <w:i/>
                <w:color w:val="000000" w:themeColor="text1"/>
                <w:sz w:val="20"/>
              </w:rPr>
              <w:t>A. Manufacturer sets a process or a starting material product standard.</w:t>
            </w:r>
          </w:p>
          <w:p w:rsidR="00472870" w:rsidRPr="00066767" w:rsidRDefault="00472870" w:rsidP="0005101F">
            <w:pPr>
              <w:pStyle w:val="ListParagraph"/>
              <w:spacing w:after="120" w:line="300" w:lineRule="atLeast"/>
              <w:rPr>
                <w:rFonts w:cs="Segoe UI"/>
                <w:i/>
                <w:color w:val="000000" w:themeColor="text1"/>
                <w:sz w:val="20"/>
              </w:rPr>
            </w:pPr>
            <w:r w:rsidRPr="00066767">
              <w:rPr>
                <w:rFonts w:cs="Segoe UI"/>
                <w:i/>
                <w:color w:val="000000" w:themeColor="text1"/>
                <w:sz w:val="20"/>
              </w:rPr>
              <w:t>B. Regulator sets a cultivation process standard.</w:t>
            </w:r>
          </w:p>
          <w:p w:rsidR="00472870" w:rsidRPr="00066767" w:rsidRDefault="00472870" w:rsidP="0005101F">
            <w:pPr>
              <w:pStyle w:val="ListParagraph"/>
              <w:spacing w:after="120" w:line="300" w:lineRule="atLeast"/>
              <w:rPr>
                <w:rFonts w:cs="Segoe UI"/>
                <w:color w:val="4BACC6" w:themeColor="accent5"/>
                <w:sz w:val="20"/>
              </w:rPr>
            </w:pPr>
            <w:r w:rsidRPr="00066767">
              <w:rPr>
                <w:rFonts w:cs="Segoe UI"/>
                <w:i/>
                <w:color w:val="000000" w:themeColor="text1"/>
                <w:sz w:val="20"/>
              </w:rPr>
              <w:t>C. Regulator sets quality standard for starting material.</w:t>
            </w:r>
          </w:p>
          <w:p w:rsidR="00472870" w:rsidRPr="0006653B" w:rsidRDefault="00472870" w:rsidP="00472870">
            <w:pPr>
              <w:pStyle w:val="ListParagraph"/>
              <w:numPr>
                <w:ilvl w:val="0"/>
                <w:numId w:val="47"/>
              </w:numPr>
              <w:spacing w:before="120" w:line="300" w:lineRule="atLeast"/>
              <w:ind w:left="743" w:hanging="357"/>
              <w:contextualSpacing w:val="0"/>
              <w:rPr>
                <w:rFonts w:cs="Segoe UI"/>
                <w:color w:val="000000" w:themeColor="text1"/>
                <w:sz w:val="20"/>
              </w:rPr>
            </w:pPr>
            <w:r w:rsidRPr="00066767">
              <w:rPr>
                <w:rFonts w:cs="Segoe UI"/>
                <w:color w:val="000000" w:themeColor="text1"/>
                <w:sz w:val="20"/>
              </w:rPr>
              <w:t xml:space="preserve">In your view, what are the advantages and disadvantages of each of the options? </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If you prefer option B (</w:t>
            </w:r>
            <w:r w:rsidRPr="00066767">
              <w:rPr>
                <w:rFonts w:cs="Segoe UI"/>
                <w:color w:val="000000" w:themeColor="text1"/>
                <w:sz w:val="20"/>
              </w:rPr>
              <w:t>Regulator sets a cultivation process standard</w:t>
            </w:r>
            <w:r w:rsidRPr="00066767">
              <w:rPr>
                <w:rFonts w:cs="Segoe UI"/>
                <w:i/>
                <w:color w:val="000000" w:themeColor="text1"/>
                <w:sz w:val="20"/>
              </w:rPr>
              <w:t>),</w:t>
            </w:r>
            <w:r w:rsidRPr="00066767">
              <w:rPr>
                <w:rFonts w:cs="Segoe UI"/>
                <w:sz w:val="20"/>
              </w:rPr>
              <w:t xml:space="preserve"> which of the following cultivation process standards would be your preference?</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 xml:space="preserve">How likely </w:t>
            </w:r>
            <w:r w:rsidRPr="00066767">
              <w:rPr>
                <w:rFonts w:eastAsiaTheme="minorHAnsi" w:cs="Segoe UI"/>
                <w:sz w:val="20"/>
                <w:lang w:eastAsia="en-US"/>
              </w:rPr>
              <w:t>are</w:t>
            </w:r>
            <w:r w:rsidRPr="00066767">
              <w:rPr>
                <w:rFonts w:cs="Segoe UI"/>
                <w:sz w:val="20"/>
              </w:rPr>
              <w:t xml:space="preserve"> you to </w:t>
            </w:r>
            <w:r w:rsidRPr="00066767">
              <w:rPr>
                <w:rFonts w:eastAsia="Cambria" w:cs="Segoe UI"/>
                <w:sz w:val="20"/>
                <w:lang w:val="en-US"/>
              </w:rPr>
              <w:t xml:space="preserve">apply for a </w:t>
            </w:r>
            <w:proofErr w:type="spellStart"/>
            <w:r w:rsidRPr="00066767">
              <w:rPr>
                <w:rFonts w:eastAsia="Cambria" w:cs="Segoe UI"/>
                <w:sz w:val="20"/>
                <w:lang w:val="en-US"/>
              </w:rPr>
              <w:t>licence</w:t>
            </w:r>
            <w:proofErr w:type="spellEnd"/>
            <w:r w:rsidRPr="00066767">
              <w:rPr>
                <w:rFonts w:eastAsia="Cambria" w:cs="Segoe UI"/>
                <w:sz w:val="20"/>
                <w:lang w:val="en-US"/>
              </w:rPr>
              <w:t xml:space="preserve"> to commercially cultivate cannabis for medicinal purposes</w:t>
            </w:r>
            <w:r w:rsidRPr="00066767">
              <w:rPr>
                <w:rFonts w:cs="Segoe UI"/>
                <w:sz w:val="20"/>
              </w:rPr>
              <w:t xml:space="preserve"> if option A (Manufacturer sets a process or a starting material product standard) was the preferred option? </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 xml:space="preserve">How likely </w:t>
            </w:r>
            <w:r w:rsidRPr="00066767">
              <w:rPr>
                <w:rFonts w:eastAsiaTheme="minorHAnsi" w:cs="Segoe UI"/>
                <w:sz w:val="20"/>
                <w:lang w:eastAsia="en-US"/>
              </w:rPr>
              <w:t>are</w:t>
            </w:r>
            <w:r w:rsidRPr="00066767">
              <w:rPr>
                <w:rFonts w:cs="Segoe UI"/>
                <w:sz w:val="20"/>
              </w:rPr>
              <w:t xml:space="preserve"> you to </w:t>
            </w:r>
            <w:r w:rsidRPr="00066767">
              <w:rPr>
                <w:rFonts w:eastAsia="Cambria" w:cs="Segoe UI"/>
                <w:sz w:val="20"/>
                <w:lang w:val="en-US"/>
              </w:rPr>
              <w:t xml:space="preserve">apply for a </w:t>
            </w:r>
            <w:proofErr w:type="spellStart"/>
            <w:r w:rsidRPr="00066767">
              <w:rPr>
                <w:rFonts w:eastAsia="Cambria" w:cs="Segoe UI"/>
                <w:sz w:val="20"/>
                <w:lang w:val="en-US"/>
              </w:rPr>
              <w:t>licence</w:t>
            </w:r>
            <w:proofErr w:type="spellEnd"/>
            <w:r w:rsidRPr="00066767">
              <w:rPr>
                <w:rFonts w:eastAsia="Cambria" w:cs="Segoe UI"/>
                <w:sz w:val="20"/>
                <w:lang w:val="en-US"/>
              </w:rPr>
              <w:t xml:space="preserve"> to commercially cultivate cannabis for medicinal purposes</w:t>
            </w:r>
            <w:r w:rsidRPr="00066767">
              <w:rPr>
                <w:rFonts w:cs="Segoe UI"/>
                <w:sz w:val="20"/>
              </w:rPr>
              <w:t xml:space="preserve"> if option B (Regulator sets a cultivation process standard) was the preferred option? </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 xml:space="preserve">How likely are you to </w:t>
            </w:r>
            <w:r w:rsidRPr="00066767">
              <w:rPr>
                <w:rFonts w:eastAsia="Cambria" w:cs="Segoe UI"/>
                <w:sz w:val="20"/>
                <w:lang w:val="en-US"/>
              </w:rPr>
              <w:t xml:space="preserve">apply for a </w:t>
            </w:r>
            <w:proofErr w:type="spellStart"/>
            <w:r w:rsidRPr="00066767">
              <w:rPr>
                <w:rFonts w:eastAsia="Cambria" w:cs="Segoe UI"/>
                <w:sz w:val="20"/>
                <w:lang w:val="en-US"/>
              </w:rPr>
              <w:t>licence</w:t>
            </w:r>
            <w:proofErr w:type="spellEnd"/>
            <w:r w:rsidRPr="00066767">
              <w:rPr>
                <w:rFonts w:eastAsia="Cambria" w:cs="Segoe UI"/>
                <w:sz w:val="20"/>
                <w:lang w:val="en-US"/>
              </w:rPr>
              <w:t xml:space="preserve"> to commercially cultivate cannabis for medicinal purposes</w:t>
            </w:r>
            <w:r w:rsidRPr="00066767">
              <w:rPr>
                <w:rFonts w:cs="Segoe UI"/>
                <w:sz w:val="20"/>
              </w:rPr>
              <w:t xml:space="preserve"> if option C (Regulator sets quality standard for starting material) was the preferred option? </w:t>
            </w:r>
          </w:p>
          <w:p w:rsidR="00472870" w:rsidRPr="00066767" w:rsidRDefault="00472870" w:rsidP="00472870">
            <w:pPr>
              <w:pStyle w:val="ListParagraph"/>
              <w:numPr>
                <w:ilvl w:val="0"/>
                <w:numId w:val="26"/>
              </w:numPr>
              <w:spacing w:before="120" w:after="240" w:line="300" w:lineRule="atLeast"/>
              <w:ind w:left="714" w:hanging="357"/>
              <w:contextualSpacing w:val="0"/>
              <w:rPr>
                <w:rFonts w:cs="Segoe UI"/>
                <w:sz w:val="20"/>
              </w:rPr>
            </w:pPr>
            <w:r w:rsidRPr="00066767">
              <w:rPr>
                <w:rFonts w:cs="Segoe UI"/>
                <w:sz w:val="20"/>
              </w:rPr>
              <w:t xml:space="preserve">How many </w:t>
            </w:r>
            <w:r w:rsidRPr="00066767">
              <w:rPr>
                <w:rFonts w:eastAsiaTheme="minorHAnsi" w:cs="Segoe UI"/>
                <w:sz w:val="20"/>
                <w:lang w:eastAsia="en-US"/>
              </w:rPr>
              <w:t>cultivation</w:t>
            </w:r>
            <w:r w:rsidRPr="00066767">
              <w:rPr>
                <w:rFonts w:cs="Segoe UI"/>
                <w:sz w:val="20"/>
              </w:rPr>
              <w:t xml:space="preserve"> sites are you planning? </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eastAsia="en-NZ"/>
              </w:rPr>
            </w:pPr>
            <w:r w:rsidRPr="00066767">
              <w:rPr>
                <w:rFonts w:cs="Segoe UI"/>
                <w:sz w:val="20"/>
              </w:rPr>
              <w:t xml:space="preserve">What </w:t>
            </w:r>
            <w:r w:rsidRPr="00066767">
              <w:rPr>
                <w:rFonts w:eastAsiaTheme="minorHAnsi" w:cs="Segoe UI"/>
                <w:sz w:val="20"/>
                <w:lang w:eastAsia="en-US"/>
              </w:rPr>
              <w:t>would</w:t>
            </w:r>
            <w:r w:rsidRPr="00066767">
              <w:rPr>
                <w:rFonts w:cs="Segoe UI"/>
                <w:sz w:val="20"/>
              </w:rPr>
              <w:t xml:space="preserve"> be the average size of each cultivation area?</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eastAsia="en-NZ"/>
              </w:rPr>
            </w:pPr>
            <w:r w:rsidRPr="00066767">
              <w:rPr>
                <w:rFonts w:cs="Segoe UI"/>
                <w:sz w:val="20"/>
              </w:rPr>
              <w:t xml:space="preserve">Do you </w:t>
            </w:r>
            <w:r w:rsidRPr="00066767">
              <w:rPr>
                <w:rFonts w:eastAsiaTheme="minorHAnsi" w:cs="Segoe UI"/>
                <w:sz w:val="20"/>
                <w:lang w:eastAsia="en-US"/>
              </w:rPr>
              <w:t>have</w:t>
            </w:r>
            <w:r w:rsidRPr="00066767">
              <w:rPr>
                <w:rFonts w:cs="Segoe UI"/>
                <w:sz w:val="20"/>
              </w:rPr>
              <w:t xml:space="preserve"> any additional comments on the proposed options for cultivation standards?</w:t>
            </w:r>
          </w:p>
          <w:p w:rsidR="00290CBF" w:rsidRDefault="00290CBF" w:rsidP="00264078">
            <w:pPr>
              <w:spacing w:after="240" w:line="300" w:lineRule="atLeast"/>
              <w:rPr>
                <w:rFonts w:cs="Segoe UI"/>
                <w:i/>
                <w:color w:val="0070C0"/>
                <w:sz w:val="20"/>
              </w:rPr>
            </w:pPr>
          </w:p>
          <w:p w:rsidR="00290CBF" w:rsidRDefault="00290CBF" w:rsidP="00264078">
            <w:pPr>
              <w:spacing w:after="240" w:line="300" w:lineRule="atLeast"/>
              <w:rPr>
                <w:rFonts w:cs="Segoe UI"/>
                <w:i/>
                <w:color w:val="0070C0"/>
                <w:sz w:val="20"/>
              </w:rPr>
            </w:pPr>
          </w:p>
          <w:p w:rsidR="00472870" w:rsidRPr="00264078" w:rsidRDefault="00472870" w:rsidP="00264078">
            <w:pPr>
              <w:spacing w:after="240" w:line="300" w:lineRule="atLeast"/>
              <w:rPr>
                <w:rFonts w:cs="Segoe UI"/>
                <w:sz w:val="20"/>
              </w:rPr>
            </w:pPr>
          </w:p>
        </w:tc>
      </w:tr>
      <w:tr w:rsidR="00472870" w:rsidRPr="00066767" w:rsidTr="0005101F">
        <w:tc>
          <w:tcPr>
            <w:tcW w:w="1135" w:type="dxa"/>
            <w:shd w:val="clear" w:color="auto" w:fill="FFFFFF" w:themeFill="background1"/>
          </w:tcPr>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lastRenderedPageBreak/>
              <w:t>B3</w:t>
            </w:r>
          </w:p>
        </w:tc>
        <w:tc>
          <w:tcPr>
            <w:tcW w:w="7796" w:type="dxa"/>
          </w:tcPr>
          <w:p w:rsidR="00472870" w:rsidRPr="00066767" w:rsidRDefault="00472870" w:rsidP="0005101F">
            <w:pPr>
              <w:spacing w:after="120" w:line="300" w:lineRule="atLeast"/>
              <w:ind w:left="33"/>
              <w:rPr>
                <w:rFonts w:cs="Segoe UI"/>
                <w:b/>
                <w:sz w:val="20"/>
                <w:u w:val="single"/>
                <w:lang w:val="en-GB"/>
              </w:rPr>
            </w:pPr>
            <w:r w:rsidRPr="00066767">
              <w:rPr>
                <w:rFonts w:cs="Segoe UI"/>
                <w:b/>
                <w:sz w:val="20"/>
                <w:u w:val="single"/>
                <w:lang w:val="en-GB"/>
              </w:rPr>
              <w:t>PROPOSAL:</w:t>
            </w: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Proposed quality standards for manufacturing</w:t>
            </w:r>
          </w:p>
          <w:p w:rsidR="00472870" w:rsidRPr="00066767" w:rsidRDefault="00472870" w:rsidP="0005101F">
            <w:pPr>
              <w:rPr>
                <w:rFonts w:cs="Segoe UI"/>
                <w:sz w:val="20"/>
                <w:lang w:val="en-GB"/>
              </w:rPr>
            </w:pPr>
            <w:r w:rsidRPr="00066767">
              <w:rPr>
                <w:rFonts w:cs="Segoe UI"/>
                <w:sz w:val="20"/>
                <w:lang w:val="en-GB"/>
              </w:rPr>
              <w:t xml:space="preserve">There are two options for a manufacturing process </w:t>
            </w:r>
            <w:r>
              <w:rPr>
                <w:rFonts w:cs="Segoe UI"/>
                <w:sz w:val="20"/>
                <w:lang w:val="en-GB"/>
              </w:rPr>
              <w:t xml:space="preserve">quality </w:t>
            </w:r>
            <w:r w:rsidRPr="00066767">
              <w:rPr>
                <w:rFonts w:cs="Segoe UI"/>
                <w:sz w:val="20"/>
                <w:lang w:val="en-GB"/>
              </w:rPr>
              <w:t>standard.</w:t>
            </w:r>
          </w:p>
          <w:p w:rsidR="00472870" w:rsidRPr="00066767" w:rsidRDefault="00472870" w:rsidP="00472870">
            <w:pPr>
              <w:pStyle w:val="ListParagraph"/>
              <w:numPr>
                <w:ilvl w:val="0"/>
                <w:numId w:val="51"/>
              </w:numPr>
              <w:spacing w:before="120" w:after="120" w:line="240" w:lineRule="auto"/>
              <w:ind w:left="1027" w:hanging="284"/>
              <w:contextualSpacing w:val="0"/>
              <w:rPr>
                <w:rFonts w:cs="Segoe UI"/>
                <w:sz w:val="20"/>
                <w:lang w:val="en-GB"/>
              </w:rPr>
            </w:pPr>
            <w:r w:rsidRPr="00066767">
              <w:rPr>
                <w:rFonts w:cs="Segoe UI"/>
                <w:sz w:val="20"/>
                <w:lang w:val="en-GB"/>
              </w:rPr>
              <w:t>Adopt the current New Zealand approach for manufacturing in accordance with Good Manufacturing Practice (GMP) (Medicines Act) for all medicinal cannabis products.</w:t>
            </w:r>
          </w:p>
          <w:p w:rsidR="00472870" w:rsidRDefault="00472870" w:rsidP="00472870">
            <w:pPr>
              <w:pStyle w:val="ListParagraph"/>
              <w:numPr>
                <w:ilvl w:val="0"/>
                <w:numId w:val="51"/>
              </w:numPr>
              <w:spacing w:before="120"/>
              <w:ind w:left="1026" w:hanging="284"/>
              <w:rPr>
                <w:rFonts w:cs="Segoe UI"/>
                <w:sz w:val="20"/>
                <w:lang w:val="en-GB"/>
              </w:rPr>
            </w:pPr>
            <w:r w:rsidRPr="00066767">
              <w:rPr>
                <w:rFonts w:cs="Segoe UI"/>
                <w:sz w:val="20"/>
                <w:lang w:val="en-GB"/>
              </w:rPr>
              <w:t xml:space="preserve">Allow for the manufacture of some medicinal cannabis </w:t>
            </w:r>
            <w:r>
              <w:rPr>
                <w:rFonts w:cs="Segoe UI"/>
                <w:sz w:val="20"/>
                <w:lang w:val="en-GB"/>
              </w:rPr>
              <w:t xml:space="preserve">product </w:t>
            </w:r>
            <w:r w:rsidRPr="00066767">
              <w:rPr>
                <w:rFonts w:cs="Segoe UI"/>
                <w:sz w:val="20"/>
                <w:lang w:val="en-GB"/>
              </w:rPr>
              <w:t>dose forms under GMP (Medicines Act) and some medicinal cannabis dose forms under Good Production Practices (GPP) (Misuse of Drugs Act).</w:t>
            </w:r>
          </w:p>
          <w:p w:rsidR="00667B94" w:rsidRPr="00066767" w:rsidRDefault="00667B94" w:rsidP="00264078">
            <w:pPr>
              <w:pStyle w:val="ListParagraph"/>
              <w:spacing w:before="120"/>
              <w:ind w:left="1026"/>
              <w:rPr>
                <w:rFonts w:cs="Segoe UI"/>
                <w:sz w:val="20"/>
                <w:lang w:val="en-GB"/>
              </w:rPr>
            </w:pP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 xml:space="preserve">Questions for </w:t>
            </w:r>
            <w:r w:rsidRPr="00264078">
              <w:rPr>
                <w:rFonts w:cs="Segoe UI"/>
                <w:b/>
                <w:color w:val="FF6600"/>
                <w:sz w:val="20"/>
              </w:rPr>
              <w:t>all</w:t>
            </w:r>
            <w:r w:rsidRPr="00066767">
              <w:rPr>
                <w:rFonts w:cs="Segoe UI"/>
                <w:b/>
                <w:sz w:val="20"/>
                <w:lang w:val="en-GB"/>
              </w:rPr>
              <w:t>:</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rPr>
              <w:t>What</w:t>
            </w:r>
            <w:r w:rsidRPr="00066767">
              <w:rPr>
                <w:rFonts w:cs="Segoe UI"/>
                <w:sz w:val="20"/>
                <w:lang w:val="en-GB"/>
              </w:rPr>
              <w:t xml:space="preserve"> is your preferred manufacturing standard for medicinal cannabis products in New Zealand? </w:t>
            </w:r>
          </w:p>
          <w:p w:rsidR="00472870" w:rsidRPr="0006653B"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 xml:space="preserve">If you </w:t>
            </w:r>
            <w:r w:rsidRPr="00066767">
              <w:rPr>
                <w:rFonts w:cs="Segoe UI"/>
                <w:sz w:val="20"/>
              </w:rPr>
              <w:t>prefer</w:t>
            </w:r>
            <w:r w:rsidRPr="00066767">
              <w:rPr>
                <w:rFonts w:cs="Segoe UI"/>
                <w:sz w:val="20"/>
                <w:lang w:val="en-GB"/>
              </w:rPr>
              <w:t xml:space="preserve"> </w:t>
            </w:r>
            <w:r w:rsidRPr="00066767">
              <w:rPr>
                <w:rFonts w:cs="Segoe UI"/>
                <w:sz w:val="20"/>
              </w:rPr>
              <w:t>allowing</w:t>
            </w:r>
            <w:r w:rsidRPr="00066767">
              <w:rPr>
                <w:rFonts w:cs="Segoe UI"/>
                <w:sz w:val="20"/>
                <w:lang w:val="en-GB"/>
              </w:rPr>
              <w:t xml:space="preserve"> GPP for some prescription medicines, which dose forms of medicinal cannabis </w:t>
            </w:r>
            <w:r w:rsidRPr="0006653B">
              <w:rPr>
                <w:rFonts w:cs="Segoe UI"/>
                <w:sz w:val="20"/>
                <w:lang w:val="en-GB"/>
              </w:rPr>
              <w:t xml:space="preserve">products </w:t>
            </w:r>
            <w:r w:rsidRPr="00066767">
              <w:rPr>
                <w:rFonts w:cs="Segoe UI"/>
                <w:sz w:val="20"/>
                <w:lang w:val="en-GB"/>
              </w:rPr>
              <w:t xml:space="preserve">should be allowed to be manufactured to GPP? </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rPr>
              <w:t>Please</w:t>
            </w:r>
            <w:r w:rsidRPr="00066767">
              <w:rPr>
                <w:rFonts w:cs="Segoe UI"/>
                <w:sz w:val="20"/>
                <w:lang w:val="en-GB"/>
              </w:rPr>
              <w:t xml:space="preserve"> indicate your position on the following statements:</w:t>
            </w:r>
          </w:p>
          <w:p w:rsidR="00472870" w:rsidRPr="00066767" w:rsidRDefault="00472870" w:rsidP="0005101F">
            <w:pPr>
              <w:spacing w:line="300" w:lineRule="atLeast"/>
              <w:ind w:left="742"/>
              <w:rPr>
                <w:rFonts w:cs="Segoe UI"/>
                <w:i/>
                <w:color w:val="0070C0"/>
                <w:sz w:val="20"/>
              </w:rPr>
            </w:pPr>
            <w:r w:rsidRPr="00066767">
              <w:rPr>
                <w:rFonts w:cs="Segoe UI"/>
                <w:sz w:val="20"/>
              </w:rPr>
              <w:t>‘New</w:t>
            </w:r>
            <w:r w:rsidRPr="00066767">
              <w:rPr>
                <w:rFonts w:cs="Segoe UI"/>
                <w:sz w:val="20"/>
                <w:lang w:val="en-GB"/>
              </w:rPr>
              <w:t xml:space="preserve"> Zealand should only allow GMP as the manufacturing standard for medicinal cannabis products’.</w:t>
            </w:r>
            <w:r w:rsidRPr="00066767" w:rsidDel="00F25BA5">
              <w:rPr>
                <w:rFonts w:cs="Segoe UI"/>
                <w:sz w:val="20"/>
                <w:lang w:val="en-GB"/>
              </w:rPr>
              <w:t xml:space="preserve"> </w:t>
            </w:r>
          </w:p>
          <w:p w:rsidR="00421C6F" w:rsidRDefault="00F93CEC" w:rsidP="00410E0A">
            <w:pPr>
              <w:spacing w:after="120" w:line="300" w:lineRule="atLeast"/>
              <w:ind w:left="742"/>
              <w:rPr>
                <w:rFonts w:cs="Segoe UI"/>
                <w:sz w:val="20"/>
                <w:lang w:val="en-GB"/>
              </w:rPr>
            </w:pPr>
            <w:r w:rsidRPr="00066767" w:rsidDel="00F93CEC">
              <w:rPr>
                <w:rFonts w:cs="Segoe UI"/>
                <w:i/>
                <w:color w:val="0070C0"/>
                <w:sz w:val="20"/>
              </w:rPr>
              <w:t xml:space="preserve"> </w:t>
            </w:r>
            <w:r w:rsidR="00472870" w:rsidRPr="00066767">
              <w:rPr>
                <w:rFonts w:cs="Segoe UI"/>
                <w:sz w:val="20"/>
                <w:lang w:val="en-GB"/>
              </w:rPr>
              <w:t>‘New Zealand should allow GPP as the manufacturing standard for some forms of medicinal cannabis products (</w:t>
            </w:r>
            <w:proofErr w:type="spellStart"/>
            <w:r w:rsidR="00472870" w:rsidRPr="00066767">
              <w:rPr>
                <w:rFonts w:cs="Segoe UI"/>
                <w:sz w:val="20"/>
                <w:lang w:val="en-GB"/>
              </w:rPr>
              <w:t>eg</w:t>
            </w:r>
            <w:proofErr w:type="spellEnd"/>
            <w:r w:rsidR="00472870" w:rsidRPr="00066767">
              <w:rPr>
                <w:rFonts w:cs="Segoe UI"/>
                <w:sz w:val="20"/>
                <w:lang w:val="en-GB"/>
              </w:rPr>
              <w:t>, dried cannabis and cannabis oils).</w:t>
            </w:r>
          </w:p>
          <w:p w:rsidR="00421C6F" w:rsidRPr="00066767" w:rsidRDefault="00421C6F" w:rsidP="00421C6F">
            <w:pPr>
              <w:pStyle w:val="ListParagraph"/>
              <w:numPr>
                <w:ilvl w:val="0"/>
                <w:numId w:val="47"/>
              </w:numPr>
              <w:spacing w:before="120" w:line="300" w:lineRule="atLeast"/>
              <w:ind w:left="743" w:hanging="357"/>
              <w:contextualSpacing w:val="0"/>
              <w:rPr>
                <w:rFonts w:cs="Segoe UI"/>
                <w:sz w:val="20"/>
              </w:rPr>
            </w:pPr>
            <w:r w:rsidRPr="00066767">
              <w:rPr>
                <w:rFonts w:cs="Segoe UI"/>
                <w:sz w:val="20"/>
              </w:rPr>
              <w:t>Do you think medicinal cannabis products should be manufactured to the same standard with regard to consistency and quality as other medicines?</w:t>
            </w:r>
          </w:p>
          <w:p w:rsidR="00421C6F" w:rsidRPr="00066767" w:rsidRDefault="00421C6F" w:rsidP="00421C6F">
            <w:pPr>
              <w:pStyle w:val="ListParagraph"/>
              <w:numPr>
                <w:ilvl w:val="0"/>
                <w:numId w:val="47"/>
              </w:numPr>
              <w:spacing w:before="120" w:line="300" w:lineRule="atLeast"/>
              <w:ind w:left="743" w:hanging="357"/>
              <w:contextualSpacing w:val="0"/>
              <w:rPr>
                <w:rFonts w:cs="Segoe UI"/>
                <w:sz w:val="20"/>
              </w:rPr>
            </w:pPr>
            <w:r w:rsidRPr="00066767">
              <w:rPr>
                <w:rFonts w:cs="Segoe UI"/>
                <w:sz w:val="20"/>
              </w:rPr>
              <w:t>Do you have any additional comments on the proposed options for manufacturing medicinal cannabis products?</w:t>
            </w:r>
          </w:p>
          <w:p w:rsidR="00421C6F" w:rsidRPr="00066767" w:rsidRDefault="00421C6F" w:rsidP="00421C6F">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rPr>
              <w:t xml:space="preserve">We are seeking information that compares the cost to the public of the same product under GPP and under GMP. Do you have any information you can share on potential or actual product costs under either option? </w:t>
            </w:r>
          </w:p>
          <w:p w:rsidR="00472870" w:rsidRPr="00066767" w:rsidRDefault="00472870" w:rsidP="00410E0A">
            <w:pPr>
              <w:spacing w:after="120" w:line="300" w:lineRule="atLeast"/>
              <w:ind w:left="742"/>
              <w:rPr>
                <w:rFonts w:cs="Segoe UI"/>
                <w:sz w:val="20"/>
                <w:lang w:val="en-GB"/>
              </w:rPr>
            </w:pP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Questions</w:t>
            </w:r>
            <w:r w:rsidRPr="00066767">
              <w:rPr>
                <w:rFonts w:cs="Segoe UI"/>
                <w:sz w:val="20"/>
                <w:lang w:val="en-GB"/>
              </w:rPr>
              <w:t xml:space="preserve"> </w:t>
            </w:r>
            <w:r w:rsidRPr="00066767">
              <w:rPr>
                <w:rFonts w:cs="Segoe UI"/>
                <w:b/>
                <w:sz w:val="20"/>
                <w:lang w:val="en-GB"/>
              </w:rPr>
              <w:t xml:space="preserve">for </w:t>
            </w:r>
            <w:r w:rsidRPr="00264078">
              <w:rPr>
                <w:rFonts w:cs="Segoe UI"/>
                <w:b/>
                <w:color w:val="FF33CC"/>
                <w:sz w:val="20"/>
                <w:lang w:val="en-GB"/>
              </w:rPr>
              <w:t>industry</w:t>
            </w:r>
            <w:r w:rsidRPr="00066767">
              <w:rPr>
                <w:rFonts w:cs="Segoe UI"/>
                <w:b/>
                <w:sz w:val="20"/>
                <w:lang w:val="en-GB"/>
              </w:rPr>
              <w:t>:</w:t>
            </w:r>
          </w:p>
          <w:p w:rsidR="00472870" w:rsidRPr="00264078" w:rsidRDefault="00472870" w:rsidP="00264078">
            <w:pPr>
              <w:pStyle w:val="ListParagraph"/>
              <w:numPr>
                <w:ilvl w:val="0"/>
                <w:numId w:val="47"/>
              </w:numPr>
              <w:spacing w:before="120" w:line="300" w:lineRule="atLeast"/>
              <w:ind w:left="743" w:hanging="357"/>
              <w:contextualSpacing w:val="0"/>
              <w:rPr>
                <w:rFonts w:cs="Segoe UI"/>
                <w:i/>
                <w:color w:val="0070C0"/>
                <w:sz w:val="20"/>
              </w:rPr>
            </w:pPr>
            <w:r w:rsidRPr="00066767">
              <w:rPr>
                <w:rFonts w:cs="Segoe UI"/>
                <w:sz w:val="20"/>
              </w:rPr>
              <w:t>Do you currently hold a Licence to Manufacture Medicines?</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How likely are you to apply for a Licence to Manufacture Medicinal Cannabis Products</w:t>
            </w:r>
            <w:r w:rsidRPr="00066767">
              <w:rPr>
                <w:rFonts w:eastAsiaTheme="minorHAnsi" w:cs="Segoe UI"/>
                <w:sz w:val="20"/>
                <w:lang w:val="en-GB"/>
              </w:rPr>
              <w:t xml:space="preserve">? </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 xml:space="preserve">How likely are </w:t>
            </w:r>
            <w:r w:rsidRPr="00066767">
              <w:rPr>
                <w:rFonts w:cs="Segoe UI"/>
                <w:sz w:val="20"/>
              </w:rPr>
              <w:t>you</w:t>
            </w:r>
            <w:r w:rsidRPr="00066767">
              <w:rPr>
                <w:rFonts w:cs="Segoe UI"/>
                <w:sz w:val="20"/>
                <w:lang w:val="en-GB"/>
              </w:rPr>
              <w:t xml:space="preserve"> to apply for a Licence to Manufacture Medicinal Cannabis Products</w:t>
            </w:r>
            <w:r w:rsidRPr="00066767">
              <w:rPr>
                <w:rFonts w:eastAsiaTheme="minorHAnsi" w:cs="Segoe UI"/>
                <w:sz w:val="20"/>
                <w:lang w:val="en-GB"/>
              </w:rPr>
              <w:t xml:space="preserve"> </w:t>
            </w:r>
            <w:r w:rsidRPr="00066767">
              <w:rPr>
                <w:rFonts w:cs="Segoe UI"/>
                <w:sz w:val="20"/>
                <w:lang w:val="en-GB"/>
              </w:rPr>
              <w:t>if the preferred manufacturing standard for all medicinal cannabis products is Good Manufacturing Practice (GMP)?</w:t>
            </w:r>
          </w:p>
          <w:p w:rsidR="00472870" w:rsidRPr="00264078" w:rsidRDefault="00472870" w:rsidP="00421C6F">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 xml:space="preserve">How likely are </w:t>
            </w:r>
            <w:r w:rsidRPr="00066767">
              <w:rPr>
                <w:rFonts w:cs="Segoe UI"/>
                <w:sz w:val="20"/>
              </w:rPr>
              <w:t>you</w:t>
            </w:r>
            <w:r w:rsidRPr="00066767">
              <w:rPr>
                <w:rFonts w:cs="Segoe UI"/>
                <w:sz w:val="20"/>
                <w:lang w:val="en-GB"/>
              </w:rPr>
              <w:t xml:space="preserve"> to apply for a Licence to Manufacture Medicinal Cannabis Products</w:t>
            </w:r>
            <w:r w:rsidRPr="00066767">
              <w:rPr>
                <w:rFonts w:eastAsiaTheme="minorHAnsi" w:cs="Segoe UI"/>
                <w:sz w:val="20"/>
                <w:lang w:val="en-GB"/>
              </w:rPr>
              <w:t xml:space="preserve"> under Good Production Practice, GPP, if it is an option for some dose forms (for example, dried cannabis, and cannabis oils)?</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lastRenderedPageBreak/>
              <w:t xml:space="preserve">What types of </w:t>
            </w:r>
            <w:r w:rsidRPr="00066767">
              <w:rPr>
                <w:rFonts w:cs="Segoe UI"/>
                <w:sz w:val="20"/>
              </w:rPr>
              <w:t>medicinal</w:t>
            </w:r>
            <w:r w:rsidRPr="00066767">
              <w:rPr>
                <w:rFonts w:cs="Segoe UI"/>
                <w:sz w:val="20"/>
                <w:lang w:val="en-GB"/>
              </w:rPr>
              <w:t xml:space="preserve"> cannabis products do you intend to manufacture?</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 xml:space="preserve">If you are </w:t>
            </w:r>
            <w:r w:rsidRPr="00066767">
              <w:rPr>
                <w:rFonts w:cs="Segoe UI"/>
                <w:sz w:val="20"/>
              </w:rPr>
              <w:t>intending</w:t>
            </w:r>
            <w:r w:rsidRPr="00066767">
              <w:rPr>
                <w:rFonts w:cs="Segoe UI"/>
                <w:sz w:val="20"/>
                <w:lang w:val="en-GB"/>
              </w:rPr>
              <w:t xml:space="preserve"> to manufacture medicinal cannabis products to GMP, in what timeframe (from the start of the Medicinal Cannabis Scheme) do you think you will have products available for assessment for supply?</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 xml:space="preserve">If you are </w:t>
            </w:r>
            <w:r w:rsidRPr="00066767">
              <w:rPr>
                <w:rFonts w:cs="Segoe UI"/>
                <w:sz w:val="20"/>
              </w:rPr>
              <w:t>intending</w:t>
            </w:r>
            <w:r w:rsidRPr="00066767">
              <w:rPr>
                <w:rFonts w:cs="Segoe UI"/>
                <w:sz w:val="20"/>
                <w:lang w:val="en-GB"/>
              </w:rPr>
              <w:t xml:space="preserve"> to manufacture medicinal cannabis products to GPP, in what timeframe (from the start of the Medicinal Cannabis Scheme) do you think you will have products available for assessment for supply?</w:t>
            </w:r>
          </w:p>
          <w:p w:rsidR="00472870" w:rsidRPr="000C0F1B"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C0F1B">
              <w:rPr>
                <w:rFonts w:cs="Segoe UI"/>
                <w:sz w:val="20"/>
              </w:rPr>
              <w:t xml:space="preserve">We are seeking information that compares the cost to the public of the same product under GPP and under GMP. Do you have any information you can share on potential or actual product costs under either option? </w:t>
            </w:r>
          </w:p>
          <w:p w:rsidR="00F93CEC" w:rsidRDefault="00F93CEC" w:rsidP="0005101F">
            <w:pPr>
              <w:spacing w:after="120" w:line="300" w:lineRule="atLeast"/>
              <w:ind w:left="33"/>
              <w:rPr>
                <w:rFonts w:cs="Segoe UI"/>
                <w:i/>
                <w:color w:val="0070C0"/>
                <w:sz w:val="20"/>
              </w:rPr>
            </w:pP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 xml:space="preserve">Questions for </w:t>
            </w:r>
            <w:r w:rsidRPr="00264078">
              <w:rPr>
                <w:rFonts w:cs="Segoe UI"/>
                <w:b/>
                <w:color w:val="660033"/>
                <w:sz w:val="20"/>
                <w:lang w:val="en-GB"/>
              </w:rPr>
              <w:t>prescribers</w:t>
            </w:r>
            <w:r w:rsidRPr="00066767">
              <w:rPr>
                <w:rFonts w:cs="Segoe UI"/>
                <w:b/>
                <w:sz w:val="20"/>
                <w:lang w:val="en-GB"/>
              </w:rPr>
              <w:t>:</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lang w:val="en-GB"/>
              </w:rPr>
              <w:t xml:space="preserve">How likely </w:t>
            </w:r>
            <w:proofErr w:type="gramStart"/>
            <w:r w:rsidRPr="00066767">
              <w:rPr>
                <w:rFonts w:cs="Segoe UI"/>
                <w:sz w:val="20"/>
              </w:rPr>
              <w:t>are</w:t>
            </w:r>
            <w:r w:rsidRPr="00066767">
              <w:rPr>
                <w:rFonts w:cs="Segoe UI"/>
                <w:sz w:val="20"/>
                <w:lang w:val="en-GB"/>
              </w:rPr>
              <w:t xml:space="preserve"> you to prescribe a medicinal cannabis product that</w:t>
            </w:r>
            <w:proofErr w:type="gramEnd"/>
            <w:r w:rsidRPr="00066767">
              <w:rPr>
                <w:rFonts w:cs="Segoe UI"/>
                <w:sz w:val="20"/>
                <w:lang w:val="en-GB"/>
              </w:rPr>
              <w:t xml:space="preserve"> has been manufactured to GMP?</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lang w:val="en-GB"/>
              </w:rPr>
            </w:pPr>
            <w:r w:rsidRPr="00066767">
              <w:rPr>
                <w:rFonts w:cs="Segoe UI"/>
                <w:sz w:val="20"/>
              </w:rPr>
              <w:t>How</w:t>
            </w:r>
            <w:r w:rsidRPr="00066767">
              <w:rPr>
                <w:rFonts w:cs="Segoe UI"/>
                <w:sz w:val="20"/>
                <w:lang w:val="en-GB"/>
              </w:rPr>
              <w:t xml:space="preserve"> </w:t>
            </w:r>
            <w:r w:rsidRPr="00066767">
              <w:rPr>
                <w:rFonts w:cs="Segoe UI"/>
                <w:sz w:val="20"/>
              </w:rPr>
              <w:t>likely</w:t>
            </w:r>
            <w:r w:rsidRPr="00066767">
              <w:rPr>
                <w:rFonts w:cs="Segoe UI"/>
                <w:sz w:val="20"/>
                <w:lang w:val="en-GB"/>
              </w:rPr>
              <w:t xml:space="preserve"> </w:t>
            </w:r>
            <w:proofErr w:type="gramStart"/>
            <w:r w:rsidRPr="00066767">
              <w:rPr>
                <w:rFonts w:cs="Segoe UI"/>
                <w:sz w:val="20"/>
              </w:rPr>
              <w:t>are</w:t>
            </w:r>
            <w:r w:rsidRPr="00066767">
              <w:rPr>
                <w:rFonts w:cs="Segoe UI"/>
                <w:sz w:val="20"/>
                <w:lang w:val="en-GB"/>
              </w:rPr>
              <w:t xml:space="preserve"> you to prescribe a medicinal cannabis product that</w:t>
            </w:r>
            <w:proofErr w:type="gramEnd"/>
            <w:r w:rsidRPr="00066767">
              <w:rPr>
                <w:rFonts w:cs="Segoe UI"/>
                <w:sz w:val="20"/>
                <w:lang w:val="en-GB"/>
              </w:rPr>
              <w:t xml:space="preserve"> has been manufactured to</w:t>
            </w:r>
            <w:r w:rsidR="00667B94">
              <w:rPr>
                <w:rFonts w:cs="Segoe UI"/>
                <w:sz w:val="20"/>
                <w:lang w:val="en-GB"/>
              </w:rPr>
              <w:t xml:space="preserve"> </w:t>
            </w:r>
            <w:r w:rsidRPr="00066767">
              <w:rPr>
                <w:rFonts w:cs="Segoe UI"/>
                <w:sz w:val="20"/>
                <w:lang w:val="en-GB"/>
              </w:rPr>
              <w:t>GPP?</w:t>
            </w:r>
          </w:p>
          <w:p w:rsidR="00472870" w:rsidRPr="00066767" w:rsidRDefault="00472870" w:rsidP="0075681C">
            <w:pPr>
              <w:pStyle w:val="TableText"/>
              <w:spacing w:before="120" w:after="240" w:line="300" w:lineRule="atLeast"/>
              <w:ind w:left="743" w:right="318"/>
              <w:rPr>
                <w:rFonts w:cs="Segoe UI"/>
                <w:sz w:val="20"/>
                <w:lang w:val="en-GB"/>
              </w:rPr>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B4</w:t>
            </w:r>
          </w:p>
        </w:tc>
        <w:tc>
          <w:tcPr>
            <w:tcW w:w="7796" w:type="dxa"/>
          </w:tcPr>
          <w:p w:rsidR="00472870" w:rsidRPr="00066767" w:rsidRDefault="00472870" w:rsidP="0005101F">
            <w:pPr>
              <w:spacing w:after="120" w:line="300" w:lineRule="atLeast"/>
              <w:ind w:left="33"/>
              <w:rPr>
                <w:rFonts w:cs="Segoe UI"/>
                <w:b/>
                <w:sz w:val="20"/>
                <w:u w:val="single"/>
                <w:lang w:val="en-GB"/>
              </w:rPr>
            </w:pPr>
            <w:r w:rsidRPr="00066767">
              <w:rPr>
                <w:rFonts w:cs="Segoe UI"/>
                <w:b/>
                <w:sz w:val="20"/>
                <w:u w:val="single"/>
                <w:lang w:val="en-GB"/>
              </w:rPr>
              <w:t xml:space="preserve">PROPOSAL: </w:t>
            </w:r>
          </w:p>
          <w:p w:rsidR="00472870" w:rsidRPr="00066767" w:rsidRDefault="00472870" w:rsidP="0005101F">
            <w:pPr>
              <w:spacing w:after="120" w:line="300" w:lineRule="atLeast"/>
              <w:ind w:left="33"/>
              <w:rPr>
                <w:rFonts w:cs="Segoe UI"/>
                <w:sz w:val="20"/>
              </w:rPr>
            </w:pPr>
            <w:r w:rsidRPr="00066767">
              <w:rPr>
                <w:rFonts w:cs="Segoe UI"/>
                <w:b/>
                <w:sz w:val="20"/>
                <w:lang w:val="en-GB"/>
              </w:rPr>
              <w:t>Proposed</w:t>
            </w:r>
            <w:r w:rsidRPr="00066767">
              <w:rPr>
                <w:rFonts w:cs="Segoe UI"/>
                <w:b/>
                <w:sz w:val="20"/>
              </w:rPr>
              <w:t xml:space="preserve"> quality standards for active pharmaceutical ingredients</w:t>
            </w:r>
          </w:p>
          <w:p w:rsidR="00472870" w:rsidRPr="00066767" w:rsidRDefault="00472870" w:rsidP="0005101F">
            <w:pPr>
              <w:spacing w:after="120" w:line="300" w:lineRule="atLeast"/>
              <w:rPr>
                <w:rFonts w:cs="Segoe UI"/>
                <w:sz w:val="20"/>
              </w:rPr>
            </w:pPr>
            <w:r w:rsidRPr="00066767">
              <w:rPr>
                <w:rFonts w:cs="Segoe UI"/>
                <w:sz w:val="20"/>
              </w:rPr>
              <w:t xml:space="preserve">The proposed quality standard for </w:t>
            </w:r>
            <w:r w:rsidR="00421C6F" w:rsidRPr="00421C6F">
              <w:rPr>
                <w:rFonts w:cs="Segoe UI"/>
                <w:sz w:val="20"/>
              </w:rPr>
              <w:t xml:space="preserve">active pharmaceutical ingredients </w:t>
            </w:r>
            <w:r w:rsidR="00421C6F">
              <w:rPr>
                <w:rFonts w:cs="Segoe UI"/>
                <w:sz w:val="20"/>
              </w:rPr>
              <w:t>(</w:t>
            </w:r>
            <w:r w:rsidRPr="00066767">
              <w:rPr>
                <w:rFonts w:cs="Segoe UI"/>
                <w:sz w:val="20"/>
              </w:rPr>
              <w:t>APIs</w:t>
            </w:r>
            <w:r w:rsidR="00421C6F">
              <w:rPr>
                <w:rFonts w:cs="Segoe UI"/>
                <w:sz w:val="20"/>
              </w:rPr>
              <w:t>)</w:t>
            </w:r>
            <w:r w:rsidRPr="00066767">
              <w:rPr>
                <w:rFonts w:cs="Segoe UI"/>
                <w:sz w:val="20"/>
              </w:rPr>
              <w:t xml:space="preserve"> is the product specifications set out in the New Zealand Product Quality Standards Monograph (see Appendix 2).</w:t>
            </w:r>
            <w:r w:rsidR="00454837">
              <w:rPr>
                <w:rFonts w:cs="Segoe UI"/>
                <w:sz w:val="20"/>
              </w:rPr>
              <w:br/>
            </w: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Q</w:t>
            </w:r>
            <w:proofErr w:type="spellStart"/>
            <w:r w:rsidRPr="00066767">
              <w:rPr>
                <w:rFonts w:cs="Segoe UI"/>
                <w:b/>
                <w:sz w:val="20"/>
              </w:rPr>
              <w:t>uestion</w:t>
            </w:r>
            <w:proofErr w:type="spellEnd"/>
            <w:r w:rsidRPr="00066767">
              <w:rPr>
                <w:rFonts w:cs="Segoe UI"/>
                <w:b/>
                <w:sz w:val="20"/>
                <w:lang w:val="en-GB"/>
              </w:rPr>
              <w:t xml:space="preserve"> for </w:t>
            </w:r>
            <w:r w:rsidRPr="00264078">
              <w:rPr>
                <w:rFonts w:cs="Segoe UI"/>
                <w:b/>
                <w:color w:val="FF33CC"/>
                <w:sz w:val="20"/>
                <w:lang w:val="en-GB"/>
              </w:rPr>
              <w:t>industry</w:t>
            </w:r>
            <w:r w:rsidRPr="00066767">
              <w:rPr>
                <w:rFonts w:cs="Segoe UI"/>
                <w:b/>
                <w:sz w:val="20"/>
                <w:lang w:val="en-GB"/>
              </w:rPr>
              <w:t>:</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 xml:space="preserve">If you are </w:t>
            </w:r>
            <w:r w:rsidRPr="00066767">
              <w:rPr>
                <w:rFonts w:eastAsiaTheme="minorHAnsi" w:cs="Segoe UI"/>
                <w:sz w:val="20"/>
                <w:lang w:eastAsia="en-US"/>
              </w:rPr>
              <w:t>manufacturing</w:t>
            </w:r>
            <w:r w:rsidRPr="00066767">
              <w:rPr>
                <w:rFonts w:cs="Segoe UI"/>
                <w:sz w:val="20"/>
              </w:rPr>
              <w:t xml:space="preserve"> API, how likely are you to apply for a licence to manufacture them if API are required to meet quality standards?</w:t>
            </w:r>
          </w:p>
          <w:p w:rsidR="00CF5205" w:rsidRDefault="00CF5205" w:rsidP="0005101F">
            <w:pPr>
              <w:spacing w:after="120" w:line="300" w:lineRule="atLeast"/>
              <w:ind w:left="33"/>
              <w:rPr>
                <w:rFonts w:cs="Segoe UI"/>
                <w:i/>
                <w:color w:val="0070C0"/>
                <w:sz w:val="20"/>
              </w:rPr>
            </w:pP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Q</w:t>
            </w:r>
            <w:proofErr w:type="spellStart"/>
            <w:r w:rsidRPr="00066767">
              <w:rPr>
                <w:rFonts w:cs="Segoe UI"/>
                <w:b/>
                <w:sz w:val="20"/>
              </w:rPr>
              <w:t>uestions</w:t>
            </w:r>
            <w:proofErr w:type="spellEnd"/>
            <w:r w:rsidRPr="00066767">
              <w:rPr>
                <w:rFonts w:cs="Segoe UI"/>
                <w:b/>
                <w:sz w:val="20"/>
                <w:lang w:val="en-GB"/>
              </w:rPr>
              <w:t xml:space="preserve"> for </w:t>
            </w:r>
            <w:r w:rsidRPr="00264078">
              <w:rPr>
                <w:rFonts w:cs="Segoe UI"/>
                <w:b/>
                <w:color w:val="FF6600"/>
                <w:sz w:val="20"/>
                <w:lang w:val="en-GB"/>
              </w:rPr>
              <w:t>all</w:t>
            </w:r>
            <w:r w:rsidRPr="00066767">
              <w:rPr>
                <w:rFonts w:cs="Segoe UI"/>
                <w:b/>
                <w:sz w:val="20"/>
                <w:lang w:val="en-GB"/>
              </w:rPr>
              <w:t>:</w:t>
            </w:r>
          </w:p>
          <w:p w:rsidR="00472870" w:rsidRPr="00066767" w:rsidRDefault="00211855" w:rsidP="00472870">
            <w:pPr>
              <w:pStyle w:val="ListParagraph"/>
              <w:numPr>
                <w:ilvl w:val="0"/>
                <w:numId w:val="47"/>
              </w:numPr>
              <w:spacing w:before="120" w:line="300" w:lineRule="atLeast"/>
              <w:ind w:left="743" w:hanging="357"/>
              <w:contextualSpacing w:val="0"/>
              <w:rPr>
                <w:rFonts w:cs="Segoe UI"/>
                <w:sz w:val="20"/>
              </w:rPr>
            </w:pPr>
            <w:r>
              <w:rPr>
                <w:rFonts w:cs="Segoe UI"/>
                <w:sz w:val="20"/>
              </w:rPr>
              <w:t>What is your opinion of the following proposal:</w:t>
            </w:r>
            <w:r w:rsidR="00472870" w:rsidRPr="00066767">
              <w:rPr>
                <w:rFonts w:cs="Segoe UI"/>
                <w:sz w:val="20"/>
              </w:rPr>
              <w:t xml:space="preserve"> All active pharmaceutical ingredients (API) should be required to meet the </w:t>
            </w:r>
            <w:r w:rsidR="00472870" w:rsidRPr="00066767">
              <w:rPr>
                <w:rFonts w:eastAsiaTheme="minorHAnsi" w:cs="Segoe UI"/>
                <w:sz w:val="20"/>
                <w:lang w:eastAsia="en-US"/>
              </w:rPr>
              <w:t>requirements</w:t>
            </w:r>
            <w:r w:rsidR="00472870" w:rsidRPr="00066767">
              <w:rPr>
                <w:rFonts w:cs="Segoe UI"/>
                <w:sz w:val="20"/>
              </w:rPr>
              <w:t xml:space="preserve"> of the New Zealand Product Quality Standards Monograph.</w:t>
            </w:r>
          </w:p>
          <w:p w:rsidR="00472870" w:rsidRPr="00066767" w:rsidRDefault="00472870" w:rsidP="00472870">
            <w:pPr>
              <w:pStyle w:val="ListParagraph"/>
              <w:numPr>
                <w:ilvl w:val="0"/>
                <w:numId w:val="47"/>
              </w:numPr>
              <w:spacing w:before="120" w:line="300" w:lineRule="atLeast"/>
              <w:ind w:left="743" w:hanging="357"/>
              <w:contextualSpacing w:val="0"/>
              <w:rPr>
                <w:rFonts w:cs="Segoe UI"/>
                <w:sz w:val="20"/>
              </w:rPr>
            </w:pPr>
            <w:r w:rsidRPr="00066767">
              <w:rPr>
                <w:rFonts w:cs="Segoe UI"/>
                <w:sz w:val="20"/>
              </w:rPr>
              <w:t xml:space="preserve">Do you have </w:t>
            </w:r>
            <w:r w:rsidRPr="00066767">
              <w:rPr>
                <w:rFonts w:eastAsiaTheme="minorHAnsi" w:cs="Segoe UI"/>
                <w:sz w:val="20"/>
                <w:lang w:eastAsia="en-US"/>
              </w:rPr>
              <w:t>any</w:t>
            </w:r>
            <w:r w:rsidRPr="00066767">
              <w:rPr>
                <w:rFonts w:cs="Segoe UI"/>
                <w:sz w:val="20"/>
              </w:rPr>
              <w:t xml:space="preserve"> additional comments on the proposed option for the API product quality standard?</w:t>
            </w:r>
          </w:p>
          <w:p w:rsidR="00472870" w:rsidRPr="0006653B" w:rsidRDefault="00472870" w:rsidP="0005101F">
            <w:pPr>
              <w:pStyle w:val="Number"/>
              <w:numPr>
                <w:ilvl w:val="0"/>
                <w:numId w:val="0"/>
              </w:numPr>
              <w:spacing w:before="120" w:after="240" w:line="300" w:lineRule="atLeast"/>
              <w:ind w:left="743"/>
              <w:rPr>
                <w:rFonts w:cs="Segoe UI"/>
                <w:b/>
                <w:sz w:val="20"/>
                <w:szCs w:val="20"/>
              </w:rPr>
            </w:pPr>
          </w:p>
        </w:tc>
      </w:tr>
      <w:tr w:rsidR="00472870" w:rsidRPr="00066767" w:rsidTr="00C73FB2">
        <w:trPr>
          <w:trHeight w:val="7668"/>
        </w:trPr>
        <w:tc>
          <w:tcPr>
            <w:tcW w:w="1135" w:type="dxa"/>
            <w:tcBorders>
              <w:bottom w:val="single" w:sz="4" w:space="0" w:color="auto"/>
            </w:tcBorders>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B4</w:t>
            </w:r>
          </w:p>
        </w:tc>
        <w:tc>
          <w:tcPr>
            <w:tcW w:w="7796" w:type="dxa"/>
            <w:tcBorders>
              <w:bottom w:val="single" w:sz="4" w:space="0" w:color="auto"/>
            </w:tcBorders>
          </w:tcPr>
          <w:p w:rsidR="00472870" w:rsidRPr="00066767" w:rsidRDefault="00472870" w:rsidP="0005101F">
            <w:pPr>
              <w:spacing w:after="120" w:line="300" w:lineRule="atLeast"/>
              <w:ind w:left="33"/>
              <w:rPr>
                <w:rFonts w:cs="Segoe UI"/>
                <w:b/>
                <w:sz w:val="20"/>
                <w:u w:val="single"/>
                <w:lang w:val="en-GB"/>
              </w:rPr>
            </w:pPr>
            <w:r w:rsidRPr="00066767">
              <w:rPr>
                <w:rFonts w:cs="Segoe UI"/>
                <w:b/>
                <w:sz w:val="20"/>
                <w:u w:val="single"/>
                <w:lang w:val="en-GB"/>
              </w:rPr>
              <w:t xml:space="preserve">PROPOSAL: </w:t>
            </w:r>
          </w:p>
          <w:p w:rsidR="00472870" w:rsidRPr="00066767" w:rsidRDefault="00472870" w:rsidP="0005101F">
            <w:pPr>
              <w:spacing w:after="120" w:line="300" w:lineRule="atLeast"/>
              <w:ind w:left="33"/>
              <w:rPr>
                <w:rFonts w:cs="Segoe UI"/>
                <w:sz w:val="20"/>
              </w:rPr>
            </w:pPr>
            <w:r w:rsidRPr="00066767">
              <w:rPr>
                <w:rFonts w:cs="Segoe UI"/>
                <w:b/>
                <w:sz w:val="20"/>
                <w:lang w:val="en-GB"/>
              </w:rPr>
              <w:t>Finished</w:t>
            </w:r>
            <w:r w:rsidRPr="00066767">
              <w:rPr>
                <w:rFonts w:cs="Segoe UI"/>
                <w:b/>
                <w:sz w:val="20"/>
              </w:rPr>
              <w:t xml:space="preserve"> product quality standard – dose form requirements</w:t>
            </w:r>
          </w:p>
          <w:p w:rsidR="00472870" w:rsidRPr="00066767" w:rsidRDefault="00472870" w:rsidP="0005101F">
            <w:pPr>
              <w:spacing w:after="120" w:line="300" w:lineRule="atLeast"/>
              <w:ind w:left="33"/>
              <w:rPr>
                <w:rFonts w:cs="Segoe UI"/>
                <w:sz w:val="20"/>
              </w:rPr>
            </w:pPr>
            <w:r w:rsidRPr="00066767">
              <w:rPr>
                <w:rFonts w:cs="Segoe UI"/>
                <w:sz w:val="20"/>
              </w:rPr>
              <w:t>Medicinal cannabis products that are intended to be smoked, and food containing medicinal cannabis, will not be allowed under the Medicinal Cannabis Scheme.</w:t>
            </w:r>
          </w:p>
          <w:p w:rsidR="00472870" w:rsidRPr="00066767" w:rsidRDefault="00472870" w:rsidP="0005101F">
            <w:pPr>
              <w:spacing w:after="120" w:line="300" w:lineRule="atLeast"/>
              <w:ind w:left="33"/>
              <w:rPr>
                <w:rFonts w:cs="Segoe UI"/>
                <w:sz w:val="20"/>
              </w:rPr>
            </w:pPr>
            <w:r w:rsidRPr="00066767">
              <w:rPr>
                <w:rFonts w:cs="Segoe UI"/>
                <w:sz w:val="20"/>
              </w:rPr>
              <w:t>It is proposed that the following dose forms would only be allowed if they are approved or provisionally approved under the Medicines Act:</w:t>
            </w:r>
          </w:p>
          <w:p w:rsidR="00472870" w:rsidRPr="00066767" w:rsidRDefault="00472870" w:rsidP="00472870">
            <w:pPr>
              <w:pStyle w:val="ListParagraph"/>
              <w:numPr>
                <w:ilvl w:val="0"/>
                <w:numId w:val="23"/>
              </w:numPr>
              <w:spacing w:before="120" w:line="300" w:lineRule="atLeast"/>
              <w:ind w:left="1167"/>
              <w:contextualSpacing w:val="0"/>
              <w:rPr>
                <w:rFonts w:cs="Segoe UI"/>
                <w:sz w:val="20"/>
              </w:rPr>
            </w:pPr>
            <w:r w:rsidRPr="00066767">
              <w:rPr>
                <w:rFonts w:eastAsiaTheme="minorHAnsi" w:cs="Segoe UI"/>
                <w:sz w:val="20"/>
                <w:lang w:eastAsia="en-US"/>
              </w:rPr>
              <w:t>modified</w:t>
            </w:r>
            <w:r w:rsidRPr="00066767">
              <w:rPr>
                <w:rFonts w:cs="Segoe UI"/>
                <w:sz w:val="20"/>
              </w:rPr>
              <w:t>-</w:t>
            </w:r>
            <w:r w:rsidRPr="00066767">
              <w:rPr>
                <w:rFonts w:eastAsiaTheme="minorHAnsi" w:cs="Segoe UI"/>
                <w:sz w:val="20"/>
                <w:lang w:eastAsia="en-US"/>
              </w:rPr>
              <w:t>release</w:t>
            </w:r>
            <w:r w:rsidRPr="00066767">
              <w:rPr>
                <w:rFonts w:cs="Segoe UI"/>
                <w:sz w:val="20"/>
              </w:rPr>
              <w:t xml:space="preserve"> dose forms  </w:t>
            </w:r>
          </w:p>
          <w:p w:rsidR="00472870" w:rsidRPr="00066767" w:rsidRDefault="00472870" w:rsidP="00472870">
            <w:pPr>
              <w:pStyle w:val="ListParagraph"/>
              <w:numPr>
                <w:ilvl w:val="0"/>
                <w:numId w:val="23"/>
              </w:numPr>
              <w:spacing w:before="120" w:after="120" w:line="300" w:lineRule="atLeast"/>
              <w:ind w:left="1167"/>
              <w:contextualSpacing w:val="0"/>
              <w:rPr>
                <w:rFonts w:cs="Segoe UI"/>
                <w:sz w:val="20"/>
              </w:rPr>
            </w:pPr>
            <w:proofErr w:type="gramStart"/>
            <w:r w:rsidRPr="00066767">
              <w:rPr>
                <w:rFonts w:eastAsiaTheme="minorHAnsi" w:cs="Segoe UI"/>
                <w:sz w:val="20"/>
                <w:lang w:eastAsia="en-US"/>
              </w:rPr>
              <w:t>sterile</w:t>
            </w:r>
            <w:proofErr w:type="gramEnd"/>
            <w:r w:rsidRPr="00066767">
              <w:rPr>
                <w:rFonts w:cs="Segoe UI"/>
                <w:sz w:val="20"/>
              </w:rPr>
              <w:t xml:space="preserve"> dose </w:t>
            </w:r>
            <w:r w:rsidRPr="00066767">
              <w:rPr>
                <w:rFonts w:eastAsiaTheme="minorHAnsi" w:cs="Segoe UI"/>
                <w:sz w:val="20"/>
                <w:lang w:eastAsia="en-US"/>
              </w:rPr>
              <w:t>forms</w:t>
            </w:r>
            <w:r w:rsidRPr="00066767">
              <w:rPr>
                <w:rFonts w:cs="Segoe UI"/>
                <w:sz w:val="20"/>
              </w:rPr>
              <w:t xml:space="preserve"> (</w:t>
            </w:r>
            <w:proofErr w:type="spellStart"/>
            <w:r w:rsidRPr="00066767">
              <w:rPr>
                <w:rFonts w:cs="Segoe UI"/>
                <w:sz w:val="20"/>
              </w:rPr>
              <w:t>injectables</w:t>
            </w:r>
            <w:proofErr w:type="spellEnd"/>
            <w:r w:rsidRPr="00066767">
              <w:rPr>
                <w:rFonts w:cs="Segoe UI"/>
                <w:sz w:val="20"/>
              </w:rPr>
              <w:t>, and eye and ear preparations).</w:t>
            </w:r>
            <w:r w:rsidR="00454837">
              <w:rPr>
                <w:rFonts w:cs="Segoe UI"/>
                <w:sz w:val="20"/>
              </w:rPr>
              <w:br/>
            </w: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 xml:space="preserve">Question for </w:t>
            </w:r>
            <w:r w:rsidRPr="00264078">
              <w:rPr>
                <w:rFonts w:cs="Segoe UI"/>
                <w:b/>
                <w:color w:val="FF6600"/>
                <w:sz w:val="20"/>
                <w:lang w:val="en-GB"/>
              </w:rPr>
              <w:t>all</w:t>
            </w:r>
            <w:r w:rsidRPr="00066767">
              <w:rPr>
                <w:rFonts w:cs="Segoe UI"/>
                <w:b/>
                <w:sz w:val="20"/>
                <w:lang w:val="en-GB"/>
              </w:rPr>
              <w:t>:</w:t>
            </w:r>
          </w:p>
          <w:p w:rsidR="00472870" w:rsidRPr="00066767"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sz w:val="20"/>
              </w:rPr>
              <w:t xml:space="preserve">Please </w:t>
            </w:r>
            <w:r w:rsidRPr="00066767">
              <w:rPr>
                <w:rFonts w:eastAsiaTheme="minorHAnsi" w:cs="Segoe UI"/>
                <w:sz w:val="20"/>
                <w:lang w:eastAsia="en-US"/>
              </w:rPr>
              <w:t>indicate</w:t>
            </w:r>
            <w:r w:rsidRPr="00066767">
              <w:rPr>
                <w:rFonts w:cs="Segoe UI"/>
                <w:sz w:val="20"/>
              </w:rPr>
              <w:t xml:space="preserve"> your position on the following statement: </w:t>
            </w:r>
            <w:r w:rsidRPr="00066767">
              <w:rPr>
                <w:rFonts w:cs="Segoe UI"/>
                <w:sz w:val="20"/>
              </w:rPr>
              <w:br/>
              <w:t>‘It is proposed that the finished product quality standard should include the dose form requirements.’</w:t>
            </w:r>
          </w:p>
          <w:p w:rsidR="00472870" w:rsidRPr="00066767"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sz w:val="20"/>
              </w:rPr>
              <w:t xml:space="preserve">Should </w:t>
            </w:r>
            <w:r w:rsidRPr="00066767">
              <w:rPr>
                <w:rFonts w:eastAsiaTheme="minorHAnsi" w:cs="Segoe UI"/>
                <w:sz w:val="20"/>
                <w:lang w:eastAsia="en-US"/>
              </w:rPr>
              <w:t>there</w:t>
            </w:r>
            <w:r w:rsidRPr="00066767">
              <w:rPr>
                <w:rFonts w:cs="Segoe UI"/>
                <w:sz w:val="20"/>
              </w:rPr>
              <w:t xml:space="preserve"> be a limit on the amount of active pharmaceutical ingredient in each dose? If yes, what do you think the limit per dose should be?</w:t>
            </w:r>
          </w:p>
          <w:p w:rsidR="00472870" w:rsidRPr="0006653B"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sz w:val="20"/>
              </w:rPr>
              <w:t xml:space="preserve">Do you </w:t>
            </w:r>
            <w:r w:rsidRPr="00066767">
              <w:rPr>
                <w:rFonts w:eastAsiaTheme="minorHAnsi" w:cs="Segoe UI"/>
                <w:sz w:val="20"/>
                <w:lang w:eastAsia="en-US"/>
              </w:rPr>
              <w:t>have</w:t>
            </w:r>
            <w:r w:rsidRPr="00066767">
              <w:rPr>
                <w:rFonts w:cs="Segoe UI"/>
                <w:sz w:val="20"/>
              </w:rPr>
              <w:t xml:space="preserve"> any additional comments on the proposed dose form requirements? </w:t>
            </w:r>
            <w:r w:rsidR="00454837">
              <w:rPr>
                <w:rFonts w:cs="Segoe UI"/>
                <w:sz w:val="20"/>
              </w:rPr>
              <w:br/>
            </w:r>
          </w:p>
          <w:p w:rsidR="00472870" w:rsidRPr="00066767" w:rsidRDefault="00472870" w:rsidP="0005101F">
            <w:pPr>
              <w:spacing w:after="120" w:line="300" w:lineRule="atLeast"/>
              <w:ind w:left="33"/>
              <w:rPr>
                <w:rFonts w:cs="Segoe UI"/>
                <w:sz w:val="20"/>
              </w:rPr>
            </w:pPr>
            <w:r w:rsidRPr="00066767">
              <w:rPr>
                <w:rFonts w:cs="Segoe UI"/>
                <w:b/>
                <w:sz w:val="20"/>
                <w:lang w:val="en-GB"/>
              </w:rPr>
              <w:t xml:space="preserve">Questions for </w:t>
            </w:r>
            <w:r w:rsidRPr="00264078">
              <w:rPr>
                <w:rFonts w:cs="Segoe UI"/>
                <w:b/>
                <w:color w:val="660033"/>
                <w:sz w:val="20"/>
                <w:lang w:val="en-GB"/>
              </w:rPr>
              <w:t>prescribers</w:t>
            </w:r>
            <w:r w:rsidRPr="00066767">
              <w:rPr>
                <w:rFonts w:cs="Segoe UI"/>
                <w:b/>
                <w:sz w:val="20"/>
                <w:lang w:val="en-GB"/>
              </w:rPr>
              <w:t>:</w:t>
            </w:r>
          </w:p>
          <w:p w:rsidR="00472870" w:rsidRPr="00066767"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sz w:val="20"/>
              </w:rPr>
              <w:t>What types of products would you be most likely to prescribe?</w:t>
            </w:r>
          </w:p>
          <w:p w:rsidR="00472870" w:rsidRPr="0006653B" w:rsidRDefault="00472870" w:rsidP="00472870">
            <w:pPr>
              <w:pStyle w:val="ListParagraph"/>
              <w:numPr>
                <w:ilvl w:val="0"/>
                <w:numId w:val="28"/>
              </w:numPr>
              <w:spacing w:before="120" w:after="120" w:line="300" w:lineRule="atLeast"/>
              <w:contextualSpacing w:val="0"/>
              <w:rPr>
                <w:rFonts w:cs="Segoe UI"/>
                <w:sz w:val="20"/>
                <w:lang w:eastAsia="en-NZ"/>
              </w:rPr>
            </w:pPr>
            <w:r w:rsidRPr="00066767">
              <w:rPr>
                <w:rFonts w:cs="Segoe UI"/>
                <w:sz w:val="20"/>
              </w:rPr>
              <w:t xml:space="preserve">If you were to prescribe medicinal cannabis products, which route of delivering the medicine would you be most likely to </w:t>
            </w:r>
            <w:r w:rsidR="000C37E6">
              <w:rPr>
                <w:rFonts w:cs="Segoe UI"/>
                <w:sz w:val="20"/>
              </w:rPr>
              <w:t>prescribe</w:t>
            </w:r>
            <w:r w:rsidRPr="00066767">
              <w:rPr>
                <w:rFonts w:cs="Segoe UI"/>
                <w:sz w:val="20"/>
              </w:rPr>
              <w:t>?</w:t>
            </w:r>
          </w:p>
          <w:p w:rsidR="00472870" w:rsidRPr="00264078" w:rsidRDefault="00472870" w:rsidP="00264078">
            <w:pPr>
              <w:spacing w:before="120" w:after="120" w:line="300" w:lineRule="atLeast"/>
              <w:rPr>
                <w:rFonts w:cs="Segoe UI"/>
                <w:i/>
                <w:sz w:val="20"/>
              </w:rPr>
            </w:pPr>
          </w:p>
        </w:tc>
      </w:tr>
      <w:tr w:rsidR="00C73FB2" w:rsidRPr="00066767" w:rsidTr="00454837">
        <w:trPr>
          <w:trHeight w:val="4744"/>
        </w:trPr>
        <w:tc>
          <w:tcPr>
            <w:tcW w:w="1135" w:type="dxa"/>
            <w:tcBorders>
              <w:top w:val="single" w:sz="4" w:space="0" w:color="auto"/>
            </w:tcBorders>
            <w:shd w:val="clear" w:color="auto" w:fill="FFFFFF" w:themeFill="background1"/>
          </w:tcPr>
          <w:p w:rsidR="00C73FB2" w:rsidRPr="0006653B" w:rsidRDefault="00C73FB2" w:rsidP="0005101F">
            <w:pPr>
              <w:pStyle w:val="TableText"/>
              <w:spacing w:before="120" w:after="120" w:line="300" w:lineRule="atLeast"/>
              <w:jc w:val="center"/>
              <w:rPr>
                <w:rFonts w:cs="Segoe UI"/>
                <w:b/>
                <w:sz w:val="20"/>
              </w:rPr>
            </w:pPr>
            <w:r>
              <w:rPr>
                <w:rFonts w:cs="Segoe UI"/>
                <w:b/>
                <w:sz w:val="20"/>
              </w:rPr>
              <w:t>B4</w:t>
            </w:r>
          </w:p>
        </w:tc>
        <w:tc>
          <w:tcPr>
            <w:tcW w:w="7796" w:type="dxa"/>
            <w:tcBorders>
              <w:top w:val="single" w:sz="4" w:space="0" w:color="auto"/>
            </w:tcBorders>
          </w:tcPr>
          <w:p w:rsidR="00C73FB2" w:rsidRPr="00264078" w:rsidRDefault="00C73FB2" w:rsidP="002A67AE">
            <w:pPr>
              <w:spacing w:after="120" w:line="300" w:lineRule="atLeast"/>
              <w:ind w:left="33"/>
              <w:rPr>
                <w:rFonts w:cs="Segoe UI"/>
                <w:b/>
                <w:sz w:val="20"/>
                <w:u w:val="single"/>
                <w:lang w:val="en-GB"/>
              </w:rPr>
            </w:pPr>
            <w:r>
              <w:rPr>
                <w:rFonts w:cs="Segoe UI"/>
                <w:b/>
                <w:sz w:val="20"/>
                <w:u w:val="single"/>
                <w:lang w:val="en-GB"/>
              </w:rPr>
              <w:t xml:space="preserve">PROPOSAL: </w:t>
            </w:r>
          </w:p>
          <w:p w:rsidR="00C73FB2" w:rsidRPr="00264078" w:rsidRDefault="00C73FB2" w:rsidP="002A67AE">
            <w:pPr>
              <w:spacing w:after="120" w:line="300" w:lineRule="atLeast"/>
              <w:ind w:left="33"/>
              <w:rPr>
                <w:rFonts w:cs="Segoe UI"/>
                <w:b/>
                <w:sz w:val="20"/>
                <w:lang w:val="en-GB"/>
              </w:rPr>
            </w:pPr>
            <w:r w:rsidRPr="00264078">
              <w:rPr>
                <w:rFonts w:cs="Segoe UI"/>
                <w:b/>
                <w:sz w:val="20"/>
                <w:lang w:val="en-GB"/>
              </w:rPr>
              <w:t>Finished product quality standard – product specification</w:t>
            </w:r>
          </w:p>
          <w:p w:rsidR="00C73FB2" w:rsidRPr="00066767" w:rsidRDefault="00C73FB2" w:rsidP="00C73FB2">
            <w:pPr>
              <w:spacing w:after="240" w:line="300" w:lineRule="atLeast"/>
              <w:rPr>
                <w:rFonts w:cs="Segoe UI"/>
                <w:sz w:val="20"/>
              </w:rPr>
            </w:pPr>
            <w:r w:rsidRPr="00066767">
              <w:rPr>
                <w:rFonts w:cs="Segoe UI"/>
                <w:sz w:val="20"/>
              </w:rPr>
              <w:t>The proposed finished product quality standard includes the product specifications set out in the New Zealand Product Quality Standards Monograph (see Appendix 2), plus dose form requirements, stability and shelf life requirements, packaging and labelling requirements, and quality requirements for excipients.</w:t>
            </w:r>
          </w:p>
          <w:p w:rsidR="00C73FB2" w:rsidRPr="00066767" w:rsidRDefault="00C73FB2" w:rsidP="00C73FB2">
            <w:pPr>
              <w:spacing w:after="120" w:line="300" w:lineRule="atLeast"/>
              <w:ind w:left="33"/>
              <w:rPr>
                <w:rFonts w:cs="Segoe UI"/>
                <w:b/>
                <w:sz w:val="20"/>
                <w:lang w:val="en-GB"/>
              </w:rPr>
            </w:pPr>
            <w:r w:rsidRPr="00066767">
              <w:rPr>
                <w:rFonts w:cs="Segoe UI"/>
                <w:b/>
                <w:sz w:val="20"/>
                <w:lang w:val="en-GB"/>
              </w:rPr>
              <w:t xml:space="preserve">Questions for </w:t>
            </w:r>
            <w:r w:rsidRPr="00264078">
              <w:rPr>
                <w:rFonts w:cs="Segoe UI"/>
                <w:b/>
                <w:color w:val="FF33CC"/>
                <w:sz w:val="20"/>
                <w:lang w:val="en-GB"/>
              </w:rPr>
              <w:t>industry</w:t>
            </w:r>
            <w:r w:rsidRPr="00066767">
              <w:rPr>
                <w:rFonts w:cs="Segoe UI"/>
                <w:b/>
                <w:sz w:val="20"/>
                <w:lang w:val="en-GB"/>
              </w:rPr>
              <w:t>:</w:t>
            </w:r>
          </w:p>
          <w:p w:rsidR="00C73FB2" w:rsidRPr="00066767" w:rsidRDefault="00C73FB2" w:rsidP="00C73FB2">
            <w:pPr>
              <w:pStyle w:val="ListParagraph"/>
              <w:numPr>
                <w:ilvl w:val="0"/>
                <w:numId w:val="28"/>
              </w:numPr>
              <w:spacing w:before="120" w:after="120" w:line="300" w:lineRule="atLeast"/>
              <w:contextualSpacing w:val="0"/>
              <w:rPr>
                <w:rFonts w:cs="Segoe UI"/>
                <w:sz w:val="20"/>
              </w:rPr>
            </w:pPr>
            <w:r w:rsidRPr="00066767">
              <w:rPr>
                <w:rFonts w:cs="Segoe UI"/>
                <w:sz w:val="20"/>
              </w:rPr>
              <w:t xml:space="preserve">How </w:t>
            </w:r>
            <w:r w:rsidRPr="00066767">
              <w:rPr>
                <w:rFonts w:eastAsiaTheme="minorHAnsi" w:cs="Segoe UI"/>
                <w:sz w:val="20"/>
                <w:lang w:eastAsia="en-US"/>
              </w:rPr>
              <w:t>likely</w:t>
            </w:r>
            <w:r w:rsidRPr="00066767">
              <w:rPr>
                <w:rFonts w:cs="Segoe UI"/>
                <w:sz w:val="20"/>
              </w:rPr>
              <w:t xml:space="preserve"> are you to apply for a licence to manufacture based on the requirements of the proposed quality standard for finished products? </w:t>
            </w:r>
          </w:p>
          <w:p w:rsidR="00C73FB2" w:rsidRPr="00066767" w:rsidRDefault="00C73FB2" w:rsidP="00C73FB2">
            <w:pPr>
              <w:pStyle w:val="ListParagraph"/>
              <w:numPr>
                <w:ilvl w:val="0"/>
                <w:numId w:val="28"/>
              </w:numPr>
              <w:spacing w:before="120" w:after="120" w:line="300" w:lineRule="atLeast"/>
              <w:rPr>
                <w:rFonts w:cs="Segoe UI"/>
                <w:b/>
                <w:sz w:val="20"/>
                <w:u w:val="single"/>
                <w:lang w:val="en-GB"/>
              </w:rPr>
            </w:pPr>
            <w:r>
              <w:rPr>
                <w:rFonts w:cs="Segoe UI"/>
                <w:sz w:val="20"/>
              </w:rPr>
              <w:t xml:space="preserve">What is your opinion of the proposal that the </w:t>
            </w:r>
            <w:r w:rsidRPr="00066767">
              <w:rPr>
                <w:rFonts w:cs="Segoe UI"/>
                <w:sz w:val="20"/>
              </w:rPr>
              <w:t>finished product quality standard should include the above requirements?</w:t>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B4</w:t>
            </w:r>
          </w:p>
        </w:tc>
        <w:tc>
          <w:tcPr>
            <w:tcW w:w="7796" w:type="dxa"/>
          </w:tcPr>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Testing</w:t>
            </w:r>
            <w:r w:rsidRPr="00066767">
              <w:rPr>
                <w:rFonts w:cs="Segoe UI"/>
                <w:b/>
                <w:sz w:val="20"/>
              </w:rPr>
              <w:t xml:space="preserve"> to meet the product quality standards</w:t>
            </w:r>
          </w:p>
          <w:p w:rsidR="00472870" w:rsidRPr="00066767" w:rsidRDefault="00472870" w:rsidP="0005101F">
            <w:pPr>
              <w:spacing w:after="120" w:line="300" w:lineRule="atLeast"/>
              <w:ind w:left="33"/>
              <w:rPr>
                <w:rFonts w:cs="Segoe UI"/>
                <w:sz w:val="20"/>
              </w:rPr>
            </w:pPr>
            <w:r w:rsidRPr="00066767">
              <w:rPr>
                <w:rFonts w:cs="Segoe UI"/>
                <w:sz w:val="20"/>
              </w:rPr>
              <w:t>It is proposed that each batch of API and finished product will be required to be tested and that evidence is provided to the regulator to verify that the product meets the quality standards.</w:t>
            </w:r>
          </w:p>
          <w:p w:rsidR="00472870" w:rsidRPr="00066767" w:rsidRDefault="00472870" w:rsidP="0005101F">
            <w:pPr>
              <w:spacing w:after="240" w:line="300" w:lineRule="atLeast"/>
              <w:ind w:left="34"/>
              <w:rPr>
                <w:rFonts w:cs="Segoe UI"/>
                <w:b/>
                <w:sz w:val="20"/>
              </w:rPr>
            </w:pPr>
            <w:r w:rsidRPr="00066767">
              <w:rPr>
                <w:rFonts w:cs="Segoe UI"/>
                <w:sz w:val="20"/>
              </w:rPr>
              <w:t>The evidence required would be Certificates of Analysis, which certifies that the product meets the required product specifications and gives additional evidence supporting compliance with stability, shelf life, packaging and labelling, excipient and dose form requirements.</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Questions</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472870" w:rsidRPr="00066767"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sz w:val="20"/>
              </w:rPr>
              <w:t xml:space="preserve">Please indicate your position on the following </w:t>
            </w:r>
            <w:r w:rsidR="00211855">
              <w:rPr>
                <w:rFonts w:cs="Segoe UI"/>
                <w:sz w:val="20"/>
              </w:rPr>
              <w:t>proposal</w:t>
            </w:r>
            <w:proofErr w:type="gramStart"/>
            <w:r w:rsidRPr="00066767">
              <w:rPr>
                <w:rFonts w:cs="Segoe UI"/>
                <w:sz w:val="20"/>
              </w:rPr>
              <w:t>:</w:t>
            </w:r>
            <w:proofErr w:type="gramEnd"/>
            <w:r w:rsidRPr="00066767">
              <w:rPr>
                <w:rFonts w:cs="Segoe UI"/>
                <w:sz w:val="20"/>
              </w:rPr>
              <w:br/>
              <w:t xml:space="preserve">‘Batch </w:t>
            </w:r>
            <w:r w:rsidRPr="00066767">
              <w:rPr>
                <w:rFonts w:eastAsiaTheme="minorHAnsi" w:cs="Segoe UI"/>
                <w:sz w:val="20"/>
                <w:lang w:eastAsia="en-US"/>
              </w:rPr>
              <w:t>testing</w:t>
            </w:r>
            <w:r w:rsidRPr="00066767">
              <w:rPr>
                <w:rFonts w:cs="Segoe UI"/>
                <w:sz w:val="20"/>
              </w:rPr>
              <w:t xml:space="preserve"> should be required to provide evidence that the product meets the requirements of the product quality standard.’</w:t>
            </w:r>
          </w:p>
          <w:p w:rsidR="00472870" w:rsidRPr="00264078" w:rsidRDefault="00472870" w:rsidP="00667B94">
            <w:pPr>
              <w:pStyle w:val="ListParagraph"/>
              <w:numPr>
                <w:ilvl w:val="0"/>
                <w:numId w:val="28"/>
              </w:numPr>
              <w:spacing w:before="120" w:after="120" w:line="300" w:lineRule="atLeast"/>
              <w:contextualSpacing w:val="0"/>
              <w:rPr>
                <w:rFonts w:cs="Segoe UI"/>
                <w:sz w:val="20"/>
              </w:rPr>
            </w:pPr>
            <w:r w:rsidRPr="00066767">
              <w:rPr>
                <w:rFonts w:cs="Segoe UI"/>
                <w:sz w:val="20"/>
              </w:rPr>
              <w:t>Do you have any additional comments on the proposed testing requirements?</w:t>
            </w:r>
            <w:r w:rsidR="00290CBF">
              <w:rPr>
                <w:rFonts w:cs="Segoe UI"/>
                <w:sz w:val="20"/>
              </w:rPr>
              <w:br/>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C3</w:t>
            </w:r>
          </w:p>
        </w:tc>
        <w:tc>
          <w:tcPr>
            <w:tcW w:w="7796" w:type="dxa"/>
          </w:tcPr>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Licensing</w:t>
            </w:r>
            <w:r w:rsidRPr="00066767">
              <w:rPr>
                <w:rFonts w:cs="Segoe UI"/>
                <w:b/>
                <w:sz w:val="20"/>
              </w:rPr>
              <w:t xml:space="preserve"> under the Scheme</w:t>
            </w:r>
          </w:p>
          <w:p w:rsidR="00472870" w:rsidRPr="00066767" w:rsidRDefault="00472870" w:rsidP="0005101F">
            <w:pPr>
              <w:spacing w:after="240" w:line="300" w:lineRule="atLeast"/>
              <w:ind w:left="34"/>
              <w:rPr>
                <w:rFonts w:cs="Segoe UI"/>
                <w:sz w:val="20"/>
              </w:rPr>
            </w:pPr>
            <w:r w:rsidRPr="00066767">
              <w:rPr>
                <w:rFonts w:cs="Segoe UI"/>
                <w:sz w:val="20"/>
              </w:rPr>
              <w:t>It is proposed that the</w:t>
            </w:r>
            <w:r w:rsidRPr="00066767">
              <w:rPr>
                <w:rFonts w:cs="Segoe UI"/>
                <w:b/>
                <w:sz w:val="20"/>
              </w:rPr>
              <w:t xml:space="preserve"> general licensing requirements</w:t>
            </w:r>
            <w:r w:rsidRPr="00066767">
              <w:rPr>
                <w:rFonts w:cs="Segoe UI"/>
                <w:sz w:val="20"/>
              </w:rPr>
              <w:t xml:space="preserve"> listed in Section C3 must be met for all licence applications.</w:t>
            </w:r>
          </w:p>
          <w:p w:rsidR="00472870" w:rsidRPr="00066767" w:rsidRDefault="00472870" w:rsidP="0005101F">
            <w:pPr>
              <w:spacing w:after="120" w:line="300" w:lineRule="atLeast"/>
              <w:ind w:left="33"/>
              <w:rPr>
                <w:rFonts w:cs="Segoe UI"/>
                <w:sz w:val="20"/>
              </w:rPr>
            </w:pPr>
            <w:r w:rsidRPr="00066767">
              <w:rPr>
                <w:rFonts w:cs="Segoe UI"/>
                <w:b/>
                <w:sz w:val="20"/>
                <w:lang w:val="en-GB"/>
              </w:rPr>
              <w:t>Questions</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472870" w:rsidRPr="00066767"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sz w:val="20"/>
              </w:rPr>
              <w:t>Are any of the proposed licensing requirements likely to impact on your ability to apply for a licence? If yes, please provide details.</w:t>
            </w:r>
          </w:p>
          <w:p w:rsidR="00472870" w:rsidRPr="00264078" w:rsidRDefault="00472870" w:rsidP="00667B94">
            <w:pPr>
              <w:pStyle w:val="ListParagraph"/>
              <w:numPr>
                <w:ilvl w:val="0"/>
                <w:numId w:val="42"/>
              </w:numPr>
              <w:spacing w:before="120" w:after="120" w:line="300" w:lineRule="atLeast"/>
              <w:contextualSpacing w:val="0"/>
              <w:rPr>
                <w:rFonts w:cs="Segoe UI"/>
                <w:sz w:val="20"/>
              </w:rPr>
            </w:pPr>
            <w:r w:rsidRPr="00066767">
              <w:rPr>
                <w:rFonts w:cs="Segoe UI"/>
                <w:sz w:val="20"/>
              </w:rPr>
              <w:t xml:space="preserve">Do the proposed licensing requirements create equity issues about who is able to </w:t>
            </w:r>
            <w:r w:rsidRPr="00066767">
              <w:rPr>
                <w:rFonts w:eastAsiaTheme="minorHAnsi" w:cs="Segoe UI"/>
                <w:sz w:val="20"/>
                <w:lang w:eastAsia="en-US"/>
              </w:rPr>
              <w:t>enter</w:t>
            </w:r>
            <w:r w:rsidRPr="00066767">
              <w:rPr>
                <w:rFonts w:cs="Segoe UI"/>
                <w:sz w:val="20"/>
              </w:rPr>
              <w:t xml:space="preserve"> the sector? For example, are there any barriers to obtaining a licence to cultivate for growing on </w:t>
            </w:r>
            <w:r w:rsidR="0005101F" w:rsidRPr="00923F0E">
              <w:t>M</w:t>
            </w:r>
            <w:r w:rsidR="0005101F" w:rsidRPr="00996A5E">
              <w:t>ā</w:t>
            </w:r>
            <w:r w:rsidR="0005101F" w:rsidRPr="00923F0E">
              <w:t>ori</w:t>
            </w:r>
            <w:r w:rsidRPr="00066767">
              <w:rPr>
                <w:rFonts w:cs="Segoe UI"/>
                <w:sz w:val="20"/>
              </w:rPr>
              <w:t xml:space="preserve"> land?</w:t>
            </w:r>
            <w:r w:rsidR="00290CBF">
              <w:rPr>
                <w:rFonts w:cs="Segoe UI"/>
                <w:sz w:val="20"/>
              </w:rPr>
              <w:br/>
            </w:r>
            <w:r w:rsidR="00454837">
              <w:rPr>
                <w:rFonts w:cs="Segoe UI"/>
                <w:sz w:val="20"/>
              </w:rPr>
              <w:br/>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C4</w:t>
            </w:r>
          </w:p>
        </w:tc>
        <w:tc>
          <w:tcPr>
            <w:tcW w:w="7796" w:type="dxa"/>
          </w:tcPr>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rPr>
              <w:t>Licence to Cultivate</w:t>
            </w:r>
          </w:p>
          <w:p w:rsidR="00472870" w:rsidRPr="00066767" w:rsidRDefault="00472870" w:rsidP="0005101F">
            <w:pPr>
              <w:spacing w:after="120" w:line="300" w:lineRule="atLeast"/>
              <w:ind w:left="33"/>
              <w:rPr>
                <w:rFonts w:cs="Segoe UI"/>
                <w:sz w:val="20"/>
              </w:rPr>
            </w:pPr>
            <w:r w:rsidRPr="00066767">
              <w:rPr>
                <w:rFonts w:cs="Segoe UI"/>
                <w:sz w:val="20"/>
              </w:rPr>
              <w:t>It is proposed that the</w:t>
            </w:r>
            <w:r w:rsidRPr="00066767">
              <w:rPr>
                <w:rFonts w:cs="Segoe UI"/>
                <w:b/>
                <w:sz w:val="20"/>
              </w:rPr>
              <w:t xml:space="preserve"> </w:t>
            </w:r>
            <w:r w:rsidRPr="00066767">
              <w:rPr>
                <w:rFonts w:cs="Segoe UI"/>
                <w:sz w:val="20"/>
              </w:rPr>
              <w:t xml:space="preserve">licensing requirements listed in part C4 must be met in additional to the general licensing requirements in part C3. </w:t>
            </w:r>
            <w:r w:rsidR="00454837">
              <w:rPr>
                <w:rFonts w:cs="Segoe UI"/>
                <w:sz w:val="20"/>
              </w:rPr>
              <w:br/>
            </w:r>
            <w:r w:rsidR="00454837">
              <w:rPr>
                <w:rFonts w:cs="Segoe UI"/>
                <w:sz w:val="20"/>
              </w:rPr>
              <w:br/>
            </w:r>
            <w:r w:rsidRPr="00066767">
              <w:rPr>
                <w:rFonts w:cs="Segoe UI"/>
                <w:b/>
                <w:sz w:val="20"/>
                <w:lang w:val="en-GB"/>
              </w:rPr>
              <w:t>Questions</w:t>
            </w:r>
            <w:r w:rsidRPr="00066767">
              <w:rPr>
                <w:rFonts w:cs="Segoe UI"/>
                <w:b/>
                <w:sz w:val="20"/>
              </w:rPr>
              <w:t xml:space="preserve"> for </w:t>
            </w:r>
            <w:r w:rsidRPr="00264078">
              <w:rPr>
                <w:rFonts w:cs="Segoe UI"/>
                <w:b/>
                <w:color w:val="FF33CC"/>
                <w:sz w:val="20"/>
              </w:rPr>
              <w:t>industry</w:t>
            </w:r>
            <w:r w:rsidR="00F96C9B">
              <w:rPr>
                <w:rFonts w:cs="Segoe UI"/>
                <w:b/>
                <w:color w:val="C00000"/>
                <w:sz w:val="20"/>
              </w:rPr>
              <w:t xml:space="preserve"> </w:t>
            </w:r>
            <w:r w:rsidR="00F96C9B" w:rsidRPr="00264078">
              <w:rPr>
                <w:rFonts w:cs="Segoe UI"/>
                <w:b/>
                <w:sz w:val="20"/>
              </w:rPr>
              <w:t>and</w:t>
            </w:r>
            <w:r w:rsidR="00F96C9B">
              <w:rPr>
                <w:rFonts w:cs="Segoe UI"/>
                <w:b/>
                <w:color w:val="C00000"/>
                <w:sz w:val="20"/>
              </w:rPr>
              <w:t xml:space="preserve"> </w:t>
            </w:r>
            <w:r w:rsidR="00F96C9B" w:rsidRPr="00264078">
              <w:rPr>
                <w:rFonts w:cs="Segoe UI"/>
                <w:b/>
                <w:color w:val="9BBB59" w:themeColor="accent3"/>
                <w:sz w:val="20"/>
              </w:rPr>
              <w:t>researchers</w:t>
            </w:r>
            <w:r w:rsidRPr="00066767">
              <w:rPr>
                <w:rFonts w:cs="Segoe UI"/>
                <w:b/>
                <w:sz w:val="20"/>
              </w:rPr>
              <w:t>:</w:t>
            </w:r>
          </w:p>
          <w:p w:rsidR="00472870" w:rsidRPr="00066767" w:rsidRDefault="00472870" w:rsidP="00472870">
            <w:pPr>
              <w:pStyle w:val="ListParagraph"/>
              <w:numPr>
                <w:ilvl w:val="0"/>
                <w:numId w:val="30"/>
              </w:numPr>
              <w:spacing w:before="120" w:after="120" w:line="300" w:lineRule="atLeast"/>
              <w:contextualSpacing w:val="0"/>
              <w:rPr>
                <w:rFonts w:cs="Segoe UI"/>
                <w:sz w:val="20"/>
              </w:rPr>
            </w:pPr>
            <w:r w:rsidRPr="00066767">
              <w:rPr>
                <w:rFonts w:cs="Segoe UI"/>
                <w:sz w:val="20"/>
              </w:rPr>
              <w:t xml:space="preserve">Are any of </w:t>
            </w:r>
            <w:r w:rsidRPr="00066767">
              <w:rPr>
                <w:rFonts w:eastAsiaTheme="minorHAnsi" w:cs="Segoe UI"/>
                <w:sz w:val="20"/>
                <w:lang w:eastAsia="en-US"/>
              </w:rPr>
              <w:t>the</w:t>
            </w:r>
            <w:r w:rsidRPr="00066767">
              <w:rPr>
                <w:rFonts w:cs="Segoe UI"/>
                <w:sz w:val="20"/>
              </w:rPr>
              <w:t xml:space="preserve"> proposed licensing requirements likely to impact on your ability to apply for a licence to cultivate? If yes, please provide details.</w:t>
            </w:r>
          </w:p>
          <w:p w:rsidR="00472870" w:rsidRPr="00066767" w:rsidRDefault="00472870" w:rsidP="00472870">
            <w:pPr>
              <w:pStyle w:val="ListParagraph"/>
              <w:numPr>
                <w:ilvl w:val="0"/>
                <w:numId w:val="30"/>
              </w:numPr>
              <w:spacing w:before="120" w:after="120" w:line="300" w:lineRule="atLeast"/>
              <w:contextualSpacing w:val="0"/>
              <w:rPr>
                <w:rFonts w:cs="Segoe UI"/>
                <w:sz w:val="20"/>
              </w:rPr>
            </w:pPr>
            <w:r w:rsidRPr="00066767">
              <w:rPr>
                <w:rFonts w:cs="Segoe UI"/>
                <w:sz w:val="20"/>
              </w:rPr>
              <w:lastRenderedPageBreak/>
              <w:t xml:space="preserve">What are your views on the proposal to allow growers of industrial hemp to be able to </w:t>
            </w:r>
            <w:r w:rsidRPr="00066767">
              <w:rPr>
                <w:rFonts w:eastAsiaTheme="minorHAnsi" w:cs="Segoe UI"/>
                <w:sz w:val="20"/>
                <w:lang w:eastAsia="en-US"/>
              </w:rPr>
              <w:t>supply</w:t>
            </w:r>
            <w:r w:rsidRPr="00066767">
              <w:rPr>
                <w:rFonts w:cs="Segoe UI"/>
                <w:sz w:val="20"/>
              </w:rPr>
              <w:t xml:space="preserve"> seeds to medicinal cannabis licensees and industrial hemp licensees? Please explain.</w:t>
            </w:r>
          </w:p>
          <w:p w:rsidR="00472870" w:rsidRPr="00066767" w:rsidRDefault="00472870" w:rsidP="00472870">
            <w:pPr>
              <w:pStyle w:val="ListParagraph"/>
              <w:numPr>
                <w:ilvl w:val="0"/>
                <w:numId w:val="30"/>
              </w:numPr>
              <w:spacing w:before="120" w:after="120" w:line="300" w:lineRule="atLeast"/>
              <w:contextualSpacing w:val="0"/>
              <w:rPr>
                <w:rFonts w:cs="Segoe UI"/>
                <w:sz w:val="20"/>
                <w:lang w:eastAsia="en-NZ"/>
              </w:rPr>
            </w:pPr>
            <w:r w:rsidRPr="00066767">
              <w:rPr>
                <w:rFonts w:cs="Segoe UI"/>
                <w:sz w:val="20"/>
              </w:rPr>
              <w:t xml:space="preserve">What are </w:t>
            </w:r>
            <w:r w:rsidRPr="00066767">
              <w:rPr>
                <w:rFonts w:eastAsiaTheme="minorHAnsi" w:cs="Segoe UI"/>
                <w:sz w:val="20"/>
                <w:lang w:eastAsia="en-US"/>
              </w:rPr>
              <w:t>your</w:t>
            </w:r>
            <w:r w:rsidRPr="00066767">
              <w:rPr>
                <w:rFonts w:cs="Segoe UI"/>
                <w:sz w:val="20"/>
              </w:rPr>
              <w:t xml:space="preserve"> views on the proposal to allow medicinal cannabis licensees to be able to supply seeds to industrial hemp licensees? Please explain </w:t>
            </w:r>
          </w:p>
          <w:p w:rsidR="00454837" w:rsidRDefault="00454837" w:rsidP="0005101F">
            <w:pPr>
              <w:spacing w:after="120" w:line="300" w:lineRule="atLeast"/>
              <w:ind w:left="33"/>
              <w:rPr>
                <w:rFonts w:cs="Segoe UI"/>
                <w:i/>
                <w:color w:val="0070C0"/>
                <w:sz w:val="20"/>
              </w:rPr>
            </w:pPr>
          </w:p>
          <w:p w:rsidR="00472870" w:rsidRPr="00066767" w:rsidRDefault="00472870" w:rsidP="0005101F">
            <w:pPr>
              <w:spacing w:after="120" w:line="300" w:lineRule="atLeast"/>
              <w:ind w:left="33"/>
              <w:rPr>
                <w:rFonts w:cs="Segoe UI"/>
                <w:b/>
                <w:sz w:val="20"/>
                <w:u w:val="single"/>
              </w:rPr>
            </w:pPr>
            <w:r w:rsidRPr="00066767">
              <w:rPr>
                <w:rFonts w:cs="Segoe UI"/>
                <w:b/>
                <w:sz w:val="20"/>
                <w:u w:val="single"/>
              </w:rPr>
              <w:t xml:space="preserve">PROPOSAL: </w:t>
            </w:r>
          </w:p>
          <w:p w:rsidR="00472870" w:rsidRPr="00066767" w:rsidRDefault="00472870" w:rsidP="0005101F">
            <w:pPr>
              <w:spacing w:after="240" w:line="300" w:lineRule="atLeast"/>
              <w:ind w:left="34"/>
              <w:rPr>
                <w:rFonts w:cs="Segoe UI"/>
                <w:sz w:val="20"/>
              </w:rPr>
            </w:pPr>
            <w:r w:rsidRPr="00066767">
              <w:rPr>
                <w:rFonts w:cs="Segoe UI"/>
                <w:sz w:val="20"/>
              </w:rPr>
              <w:t>It is proposed that there are two types of licences – one for ‘small scale’ (cultivation area less than 200 m</w:t>
            </w:r>
            <w:r w:rsidRPr="00066767">
              <w:rPr>
                <w:rFonts w:cs="Segoe UI"/>
                <w:sz w:val="20"/>
                <w:vertAlign w:val="superscript"/>
              </w:rPr>
              <w:t>2</w:t>
            </w:r>
            <w:r w:rsidRPr="00066767">
              <w:rPr>
                <w:rFonts w:cs="Segoe UI"/>
                <w:sz w:val="20"/>
              </w:rPr>
              <w:t>) and one for ‘large scale’ (cultivation area greater than 200 m</w:t>
            </w:r>
            <w:r w:rsidRPr="00066767">
              <w:rPr>
                <w:rFonts w:cs="Segoe UI"/>
                <w:sz w:val="20"/>
                <w:vertAlign w:val="superscript"/>
              </w:rPr>
              <w:t>2</w:t>
            </w:r>
            <w:r w:rsidRPr="00066767">
              <w:rPr>
                <w:rFonts w:cs="Segoe UI"/>
                <w:sz w:val="20"/>
              </w:rPr>
              <w:t>).</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33CC"/>
                <w:sz w:val="20"/>
              </w:rPr>
              <w:t>industry</w:t>
            </w:r>
            <w:r w:rsidR="00F96C9B" w:rsidRPr="00264078">
              <w:rPr>
                <w:rFonts w:cs="Segoe UI"/>
                <w:b/>
                <w:sz w:val="20"/>
              </w:rPr>
              <w:t xml:space="preserve"> and </w:t>
            </w:r>
            <w:r w:rsidR="00F96C9B" w:rsidRPr="00264078">
              <w:rPr>
                <w:rFonts w:cs="Segoe UI"/>
                <w:b/>
                <w:color w:val="9BBB59" w:themeColor="accent3"/>
                <w:sz w:val="20"/>
              </w:rPr>
              <w:t>researchers</w:t>
            </w:r>
            <w:r w:rsidRPr="00066767">
              <w:rPr>
                <w:rFonts w:cs="Segoe UI"/>
                <w:b/>
                <w:sz w:val="20"/>
              </w:rPr>
              <w:t>:</w:t>
            </w:r>
          </w:p>
          <w:p w:rsidR="00472870" w:rsidRPr="0006653B" w:rsidRDefault="00472870">
            <w:pPr>
              <w:pStyle w:val="ListParagraph"/>
              <w:numPr>
                <w:ilvl w:val="0"/>
                <w:numId w:val="30"/>
              </w:numPr>
              <w:spacing w:before="120" w:after="120" w:line="300" w:lineRule="atLeast"/>
              <w:contextualSpacing w:val="0"/>
              <w:rPr>
                <w:rFonts w:cs="Segoe UI"/>
                <w:b/>
                <w:sz w:val="20"/>
              </w:rPr>
            </w:pPr>
            <w:r w:rsidRPr="00066767">
              <w:rPr>
                <w:rFonts w:cs="Segoe UI"/>
                <w:sz w:val="20"/>
              </w:rPr>
              <w:t xml:space="preserve">Is </w:t>
            </w:r>
            <w:r w:rsidRPr="00066767">
              <w:rPr>
                <w:rFonts w:eastAsiaTheme="minorHAnsi" w:cs="Segoe UI"/>
                <w:sz w:val="20"/>
                <w:lang w:eastAsia="en-US"/>
              </w:rPr>
              <w:t>the</w:t>
            </w:r>
            <w:r w:rsidRPr="00066767">
              <w:rPr>
                <w:rFonts w:cs="Segoe UI"/>
                <w:sz w:val="20"/>
              </w:rPr>
              <w:t xml:space="preserve"> proposed 200 m</w:t>
            </w:r>
            <w:r w:rsidRPr="00066767">
              <w:rPr>
                <w:rFonts w:cs="Segoe UI"/>
                <w:sz w:val="20"/>
                <w:vertAlign w:val="superscript"/>
              </w:rPr>
              <w:t>2</w:t>
            </w:r>
            <w:r w:rsidRPr="00066767">
              <w:rPr>
                <w:rFonts w:cs="Segoe UI"/>
                <w:sz w:val="20"/>
              </w:rPr>
              <w:t xml:space="preserve"> cultivation area an appropriate cut-off level between small-scale and large-scale cultivation? Please provide comment.</w:t>
            </w:r>
            <w:r w:rsidRPr="00066767">
              <w:rPr>
                <w:rFonts w:cs="Segoe UI"/>
                <w:sz w:val="20"/>
              </w:rPr>
              <w:br/>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C5</w:t>
            </w:r>
          </w:p>
        </w:tc>
        <w:tc>
          <w:tcPr>
            <w:tcW w:w="7796" w:type="dxa"/>
          </w:tcPr>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05101F">
            <w:pPr>
              <w:spacing w:after="240" w:line="300" w:lineRule="atLeast"/>
              <w:ind w:left="34"/>
              <w:rPr>
                <w:rFonts w:cs="Segoe UI"/>
                <w:sz w:val="20"/>
              </w:rPr>
            </w:pPr>
            <w:r w:rsidRPr="00066767">
              <w:rPr>
                <w:rFonts w:cs="Segoe UI"/>
                <w:sz w:val="20"/>
              </w:rPr>
              <w:t xml:space="preserve">We are proposing that a licence holder will be able to use local varieties of cannabis for cultivation. To do this, the licence holder will need to make a declaration to allow them to use the seeds to be legally grown in New Zealand. </w:t>
            </w:r>
          </w:p>
          <w:p w:rsidR="00472870" w:rsidRPr="00066767" w:rsidRDefault="00472870" w:rsidP="0005101F">
            <w:pPr>
              <w:spacing w:after="120" w:line="300" w:lineRule="atLeast"/>
              <w:ind w:left="33"/>
              <w:rPr>
                <w:rFonts w:cs="Segoe UI"/>
                <w:b/>
                <w:sz w:val="20"/>
                <w:lang w:val="en-GB"/>
              </w:rPr>
            </w:pPr>
            <w:r w:rsidRPr="00066767">
              <w:rPr>
                <w:rFonts w:cs="Segoe UI"/>
                <w:b/>
                <w:sz w:val="20"/>
                <w:lang w:val="en-GB"/>
              </w:rPr>
              <w:t>Question for</w:t>
            </w:r>
            <w:r w:rsidRPr="00264078">
              <w:rPr>
                <w:rFonts w:cs="Segoe UI"/>
                <w:b/>
                <w:color w:val="00B050"/>
                <w:sz w:val="20"/>
                <w:lang w:val="en-GB"/>
              </w:rPr>
              <w:t xml:space="preserve"> </w:t>
            </w:r>
            <w:r w:rsidRPr="00264078">
              <w:rPr>
                <w:rFonts w:cs="Segoe UI"/>
                <w:b/>
                <w:color w:val="FF6600"/>
                <w:sz w:val="20"/>
                <w:lang w:val="en-GB"/>
              </w:rPr>
              <w:t>all</w:t>
            </w:r>
            <w:r w:rsidRPr="00066767">
              <w:rPr>
                <w:rFonts w:cs="Segoe UI"/>
                <w:b/>
                <w:sz w:val="20"/>
                <w:lang w:val="en-GB"/>
              </w:rPr>
              <w:t>:</w:t>
            </w:r>
          </w:p>
          <w:p w:rsidR="00472870" w:rsidRPr="00410E0A" w:rsidRDefault="00472870" w:rsidP="00472870">
            <w:pPr>
              <w:pStyle w:val="ListParagraph"/>
              <w:numPr>
                <w:ilvl w:val="0"/>
                <w:numId w:val="30"/>
              </w:numPr>
              <w:spacing w:before="120" w:after="120" w:line="300" w:lineRule="atLeast"/>
              <w:contextualSpacing w:val="0"/>
              <w:rPr>
                <w:rFonts w:cs="Segoe UI"/>
                <w:sz w:val="20"/>
              </w:rPr>
            </w:pPr>
            <w:r w:rsidRPr="00410E0A">
              <w:rPr>
                <w:rFonts w:cs="Segoe UI"/>
                <w:sz w:val="20"/>
              </w:rPr>
              <w:t>Should there be limits on the amount of seed or the number of declarations that could be allowed? Please provide an explanation for your view.</w:t>
            </w:r>
          </w:p>
          <w:p w:rsidR="00472870" w:rsidRPr="00066767" w:rsidRDefault="00472870" w:rsidP="0005101F">
            <w:pPr>
              <w:pStyle w:val="ListParagraph"/>
              <w:spacing w:after="240" w:line="300" w:lineRule="atLeast"/>
              <w:rPr>
                <w:rFonts w:cs="Segoe UI"/>
                <w:sz w:val="20"/>
              </w:rPr>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C6</w:t>
            </w:r>
          </w:p>
        </w:tc>
        <w:tc>
          <w:tcPr>
            <w:tcW w:w="7796" w:type="dxa"/>
          </w:tcPr>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Transition</w:t>
            </w:r>
            <w:r w:rsidRPr="00066767">
              <w:rPr>
                <w:rFonts w:cs="Segoe UI"/>
                <w:b/>
                <w:sz w:val="20"/>
              </w:rPr>
              <w:t xml:space="preserve"> from research to commercial:</w:t>
            </w:r>
          </w:p>
          <w:p w:rsidR="00472870" w:rsidRPr="00066767" w:rsidRDefault="00472870" w:rsidP="0005101F">
            <w:pPr>
              <w:spacing w:after="240" w:line="300" w:lineRule="atLeast"/>
              <w:ind w:left="34"/>
              <w:rPr>
                <w:rFonts w:cs="Segoe UI"/>
                <w:sz w:val="20"/>
              </w:rPr>
            </w:pPr>
            <w:r w:rsidRPr="00066767">
              <w:rPr>
                <w:rFonts w:cs="Segoe UI"/>
                <w:sz w:val="20"/>
              </w:rPr>
              <w:t>We propose to allow a small number of plants to be transferred from a licence to cultivate cannabis for scientific and medical research to a licence to cultivate cannabis for commercial purposes.</w:t>
            </w:r>
          </w:p>
          <w:p w:rsidR="00472870" w:rsidRPr="00066767" w:rsidRDefault="00472870" w:rsidP="0005101F">
            <w:pPr>
              <w:spacing w:after="120" w:line="300" w:lineRule="atLeast"/>
              <w:ind w:left="33"/>
              <w:rPr>
                <w:rFonts w:cs="Segoe UI"/>
                <w:b/>
                <w:sz w:val="20"/>
              </w:rPr>
            </w:pPr>
            <w:r w:rsidRPr="00066767">
              <w:rPr>
                <w:rFonts w:cs="Segoe UI"/>
                <w:b/>
                <w:sz w:val="20"/>
                <w:lang w:val="en-GB"/>
              </w:rPr>
              <w:t xml:space="preserve">Question </w:t>
            </w:r>
            <w:r w:rsidRPr="00066767">
              <w:rPr>
                <w:rFonts w:cs="Segoe UI"/>
                <w:b/>
                <w:sz w:val="20"/>
              </w:rPr>
              <w:t xml:space="preserve">for </w:t>
            </w:r>
            <w:r w:rsidRPr="00264078">
              <w:rPr>
                <w:rFonts w:cs="Segoe UI"/>
                <w:b/>
                <w:color w:val="FF33CC"/>
                <w:sz w:val="20"/>
              </w:rPr>
              <w:t>industry</w:t>
            </w:r>
            <w:r w:rsidR="00F96C9B" w:rsidRPr="00264078">
              <w:rPr>
                <w:rFonts w:cs="Segoe UI"/>
                <w:sz w:val="20"/>
              </w:rPr>
              <w:t xml:space="preserve"> </w:t>
            </w:r>
            <w:r w:rsidR="00F96C9B" w:rsidRPr="00264078">
              <w:rPr>
                <w:rFonts w:cs="Segoe UI"/>
                <w:b/>
                <w:sz w:val="20"/>
              </w:rPr>
              <w:t xml:space="preserve">and </w:t>
            </w:r>
            <w:r w:rsidR="00F96C9B" w:rsidRPr="00264078">
              <w:rPr>
                <w:rFonts w:cs="Segoe UI"/>
                <w:b/>
                <w:color w:val="9BBB59" w:themeColor="accent3"/>
                <w:sz w:val="20"/>
              </w:rPr>
              <w:t>researchers</w:t>
            </w:r>
            <w:r w:rsidRPr="00066767">
              <w:rPr>
                <w:rFonts w:cs="Segoe UI"/>
                <w:b/>
                <w:sz w:val="20"/>
              </w:rPr>
              <w:t>:</w:t>
            </w:r>
          </w:p>
          <w:p w:rsidR="00472870" w:rsidRPr="00066767" w:rsidRDefault="00472870" w:rsidP="00472870">
            <w:pPr>
              <w:pStyle w:val="ListParagraph"/>
              <w:numPr>
                <w:ilvl w:val="0"/>
                <w:numId w:val="30"/>
              </w:numPr>
              <w:spacing w:before="120" w:after="120" w:line="300" w:lineRule="atLeast"/>
              <w:contextualSpacing w:val="0"/>
              <w:rPr>
                <w:rFonts w:cs="Segoe UI"/>
                <w:sz w:val="20"/>
              </w:rPr>
            </w:pPr>
            <w:r w:rsidRPr="00066767">
              <w:rPr>
                <w:rFonts w:cs="Segoe UI"/>
                <w:sz w:val="20"/>
              </w:rPr>
              <w:t xml:space="preserve">What would be the minimum number of plants you require to retain in order to maintain specific cultivars, when moving from a research to a commercial </w:t>
            </w:r>
            <w:r w:rsidRPr="00066767">
              <w:rPr>
                <w:rFonts w:eastAsiaTheme="minorHAnsi" w:cs="Segoe UI"/>
                <w:sz w:val="20"/>
                <w:lang w:eastAsia="en-US"/>
              </w:rPr>
              <w:t>cultivation</w:t>
            </w:r>
            <w:r w:rsidRPr="00066767">
              <w:rPr>
                <w:rFonts w:cs="Segoe UI"/>
                <w:sz w:val="20"/>
              </w:rPr>
              <w:t xml:space="preserve"> operation? Please provide justification for numbers suggested.</w:t>
            </w:r>
          </w:p>
          <w:p w:rsidR="00454837" w:rsidRDefault="00454837" w:rsidP="00454837">
            <w:pPr>
              <w:ind w:left="360"/>
              <w:rPr>
                <w:rFonts w:cs="Segoe UI"/>
                <w:i/>
                <w:color w:val="0070C0"/>
                <w:sz w:val="20"/>
              </w:rPr>
            </w:pPr>
          </w:p>
          <w:p w:rsidR="00454837" w:rsidRDefault="00454837" w:rsidP="00454837">
            <w:pPr>
              <w:ind w:left="360"/>
              <w:rPr>
                <w:rFonts w:cs="Segoe UI"/>
                <w:i/>
                <w:color w:val="0070C0"/>
                <w:sz w:val="20"/>
              </w:rPr>
            </w:pPr>
          </w:p>
          <w:p w:rsidR="00454837" w:rsidRDefault="00454837" w:rsidP="00454837">
            <w:pPr>
              <w:ind w:left="360"/>
              <w:rPr>
                <w:rFonts w:cs="Segoe UI"/>
                <w:i/>
                <w:color w:val="0070C0"/>
                <w:sz w:val="20"/>
              </w:rPr>
            </w:pPr>
          </w:p>
          <w:p w:rsidR="00454837" w:rsidRDefault="00454837" w:rsidP="00454837">
            <w:pPr>
              <w:ind w:left="360"/>
              <w:rPr>
                <w:rFonts w:cs="Segoe UI"/>
                <w:i/>
                <w:color w:val="0070C0"/>
                <w:sz w:val="20"/>
              </w:rPr>
            </w:pPr>
          </w:p>
          <w:p w:rsidR="00887352" w:rsidRPr="00E0320F" w:rsidRDefault="00887352" w:rsidP="00454837">
            <w:pPr>
              <w:ind w:left="360"/>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C7</w:t>
            </w:r>
          </w:p>
        </w:tc>
        <w:tc>
          <w:tcPr>
            <w:tcW w:w="7796" w:type="dxa"/>
          </w:tcPr>
          <w:p w:rsidR="00472870" w:rsidRPr="00066767" w:rsidRDefault="00472870" w:rsidP="00887352">
            <w:pPr>
              <w:spacing w:before="120" w:after="120" w:line="300" w:lineRule="atLeast"/>
              <w:rPr>
                <w:rFonts w:cs="Segoe UI"/>
                <w:b/>
                <w:sz w:val="20"/>
              </w:rPr>
            </w:pPr>
            <w:r w:rsidRPr="00066767">
              <w:rPr>
                <w:rFonts w:cs="Segoe UI"/>
                <w:b/>
                <w:sz w:val="20"/>
                <w:u w:val="single"/>
              </w:rPr>
              <w:t>PROPOSAL:</w:t>
            </w:r>
          </w:p>
          <w:p w:rsidR="00472870" w:rsidRPr="00066767" w:rsidRDefault="00472870" w:rsidP="0005101F">
            <w:pPr>
              <w:spacing w:after="120" w:line="300" w:lineRule="atLeast"/>
              <w:rPr>
                <w:rFonts w:cs="Segoe UI"/>
                <w:b/>
                <w:sz w:val="20"/>
              </w:rPr>
            </w:pPr>
            <w:r w:rsidRPr="00066767">
              <w:rPr>
                <w:rFonts w:cs="Segoe UI"/>
                <w:b/>
                <w:sz w:val="20"/>
                <w:lang w:val="en-GB"/>
              </w:rPr>
              <w:t>Licence</w:t>
            </w:r>
            <w:r w:rsidRPr="00066767">
              <w:rPr>
                <w:rFonts w:cs="Segoe UI"/>
                <w:b/>
                <w:sz w:val="20"/>
              </w:rPr>
              <w:t xml:space="preserve"> to Manufacture</w:t>
            </w:r>
          </w:p>
          <w:p w:rsidR="00472870" w:rsidRPr="00066767" w:rsidRDefault="00472870" w:rsidP="0005101F">
            <w:pPr>
              <w:spacing w:after="240" w:line="300" w:lineRule="atLeast"/>
              <w:rPr>
                <w:rFonts w:cs="Segoe UI"/>
                <w:sz w:val="20"/>
              </w:rPr>
            </w:pPr>
            <w:r w:rsidRPr="00066767">
              <w:rPr>
                <w:rFonts w:cs="Segoe UI"/>
                <w:sz w:val="20"/>
              </w:rPr>
              <w:t>It is proposed that the</w:t>
            </w:r>
            <w:r w:rsidRPr="00066767">
              <w:rPr>
                <w:rFonts w:cs="Segoe UI"/>
                <w:b/>
                <w:sz w:val="20"/>
              </w:rPr>
              <w:t xml:space="preserve"> </w:t>
            </w:r>
            <w:r w:rsidRPr="00264078">
              <w:rPr>
                <w:rFonts w:cs="Segoe UI"/>
                <w:sz w:val="20"/>
              </w:rPr>
              <w:t>licensing requirements</w:t>
            </w:r>
            <w:r w:rsidRPr="00066767">
              <w:rPr>
                <w:rFonts w:cs="Segoe UI"/>
                <w:sz w:val="20"/>
              </w:rPr>
              <w:t xml:space="preserve"> listed in Section C7 must be met in addition to the general licensing requirements in Section C3.</w:t>
            </w:r>
          </w:p>
          <w:p w:rsidR="00472870" w:rsidRPr="00066767" w:rsidRDefault="00472870" w:rsidP="0005101F">
            <w:pPr>
              <w:spacing w:after="120" w:line="300" w:lineRule="atLeast"/>
              <w:ind w:left="33"/>
              <w:rPr>
                <w:rFonts w:cs="Segoe UI"/>
                <w:sz w:val="20"/>
              </w:rPr>
            </w:pPr>
            <w:r w:rsidRPr="00066767">
              <w:rPr>
                <w:rFonts w:cs="Segoe UI"/>
                <w:b/>
                <w:sz w:val="20"/>
                <w:lang w:val="en-GB"/>
              </w:rPr>
              <w:t>Question</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472870" w:rsidRPr="00454837" w:rsidRDefault="00472870" w:rsidP="00454837">
            <w:pPr>
              <w:pStyle w:val="ListBullet"/>
              <w:spacing w:before="120" w:after="240" w:line="300" w:lineRule="atLeast"/>
              <w:ind w:left="924" w:hanging="357"/>
              <w:contextualSpacing w:val="0"/>
              <w:rPr>
                <w:rFonts w:cs="Segoe UI"/>
                <w:sz w:val="20"/>
              </w:rPr>
            </w:pPr>
            <w:r w:rsidRPr="00066767">
              <w:rPr>
                <w:rFonts w:cs="Segoe UI"/>
                <w:sz w:val="20"/>
              </w:rPr>
              <w:t xml:space="preserve">Are any of the proposed licensing requirements likely to impact on your </w:t>
            </w:r>
            <w:r w:rsidRPr="00066767">
              <w:rPr>
                <w:rFonts w:eastAsiaTheme="minorHAnsi" w:cs="Segoe UI"/>
                <w:sz w:val="20"/>
                <w:lang w:eastAsia="en-US"/>
              </w:rPr>
              <w:t>ability</w:t>
            </w:r>
            <w:r w:rsidRPr="00066767">
              <w:rPr>
                <w:rFonts w:cs="Segoe UI"/>
                <w:sz w:val="20"/>
              </w:rPr>
              <w:t xml:space="preserve"> to apply for a licence to manufacture? If yes, please provide details.</w:t>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C8</w:t>
            </w:r>
          </w:p>
        </w:tc>
        <w:tc>
          <w:tcPr>
            <w:tcW w:w="7796" w:type="dxa"/>
          </w:tcPr>
          <w:p w:rsidR="00472870" w:rsidRPr="00066767" w:rsidRDefault="00472870" w:rsidP="00887352">
            <w:pPr>
              <w:spacing w:before="120" w:after="120" w:line="300" w:lineRule="atLeast"/>
              <w:ind w:left="34"/>
              <w:rPr>
                <w:rFonts w:cs="Segoe UI"/>
                <w:b/>
                <w:sz w:val="20"/>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Licence</w:t>
            </w:r>
            <w:r w:rsidRPr="00066767">
              <w:rPr>
                <w:rFonts w:cs="Segoe UI"/>
                <w:b/>
                <w:sz w:val="20"/>
              </w:rPr>
              <w:t xml:space="preserve"> to Sell Medicines by Wholesale</w:t>
            </w:r>
          </w:p>
          <w:p w:rsidR="00472870" w:rsidRPr="00066767" w:rsidRDefault="00472870" w:rsidP="0005101F">
            <w:pPr>
              <w:spacing w:after="240" w:line="300" w:lineRule="atLeast"/>
              <w:ind w:left="34"/>
              <w:rPr>
                <w:rFonts w:cs="Segoe UI"/>
                <w:sz w:val="20"/>
              </w:rPr>
            </w:pPr>
            <w:r w:rsidRPr="00066767">
              <w:rPr>
                <w:rFonts w:cs="Segoe UI"/>
                <w:sz w:val="20"/>
              </w:rPr>
              <w:t>A Licence to Sell Medicines by Wholesale issued under the Medicines Act is required for distribution of CBD products by wholesale. It is proposed that any CBD products supplied must, as a minimum, meet the finished product quality standard, which includes the New Zealand Product Quality Standards Monograph and requirements for dose form, packaging and labelling, stability and shelf life, and excipients. Evidence must be provided to the regulator that verifies that the products meet the finished product quality standard.</w:t>
            </w:r>
          </w:p>
          <w:p w:rsidR="00472870" w:rsidRPr="00066767" w:rsidRDefault="00472870" w:rsidP="0005101F">
            <w:pPr>
              <w:spacing w:after="120" w:line="300" w:lineRule="atLeast"/>
              <w:ind w:left="33"/>
              <w:rPr>
                <w:rFonts w:cs="Segoe UI"/>
                <w:sz w:val="20"/>
              </w:rPr>
            </w:pPr>
            <w:r w:rsidRPr="00066767">
              <w:rPr>
                <w:rFonts w:cs="Segoe UI"/>
                <w:b/>
                <w:sz w:val="20"/>
                <w:lang w:val="en-GB"/>
              </w:rPr>
              <w:t>Question</w:t>
            </w:r>
            <w:r w:rsidRPr="00066767">
              <w:rPr>
                <w:rFonts w:cs="Segoe UI"/>
                <w:b/>
                <w:sz w:val="20"/>
              </w:rPr>
              <w:t xml:space="preserve"> for </w:t>
            </w:r>
            <w:r w:rsidRPr="00264078">
              <w:rPr>
                <w:rFonts w:cs="Segoe UI"/>
                <w:b/>
                <w:color w:val="FF33CC"/>
                <w:sz w:val="20"/>
              </w:rPr>
              <w:t>industry</w:t>
            </w:r>
            <w:r w:rsidRPr="00066767">
              <w:rPr>
                <w:rFonts w:cs="Segoe UI"/>
                <w:b/>
                <w:sz w:val="20"/>
              </w:rPr>
              <w:t>:</w:t>
            </w:r>
            <w:r w:rsidRPr="00066767">
              <w:rPr>
                <w:rFonts w:cs="Segoe UI"/>
                <w:sz w:val="20"/>
              </w:rPr>
              <w:t xml:space="preserve"> </w:t>
            </w:r>
          </w:p>
          <w:p w:rsidR="00472870" w:rsidRPr="0006653B" w:rsidRDefault="00B03D8B" w:rsidP="00454837">
            <w:pPr>
              <w:pStyle w:val="ListParagraph"/>
              <w:numPr>
                <w:ilvl w:val="0"/>
                <w:numId w:val="32"/>
              </w:numPr>
              <w:spacing w:before="120" w:after="180" w:line="300" w:lineRule="atLeast"/>
              <w:ind w:left="714" w:hanging="357"/>
              <w:contextualSpacing w:val="0"/>
              <w:rPr>
                <w:rFonts w:cs="Segoe UI"/>
                <w:b/>
                <w:sz w:val="20"/>
              </w:rPr>
            </w:pPr>
            <w:r>
              <w:rPr>
                <w:rFonts w:cs="Segoe UI"/>
                <w:sz w:val="20"/>
              </w:rPr>
              <w:t xml:space="preserve">How likely is this proposed requirement to </w:t>
            </w:r>
            <w:r w:rsidR="00472870" w:rsidRPr="00066767">
              <w:rPr>
                <w:rFonts w:cs="Segoe UI"/>
                <w:sz w:val="20"/>
              </w:rPr>
              <w:t xml:space="preserve">impact on your ability to apply for a licence to sell medicines (CBD products) by wholesale? </w:t>
            </w:r>
            <w:r>
              <w:rPr>
                <w:rFonts w:cs="Segoe UI"/>
                <w:sz w:val="20"/>
              </w:rPr>
              <w:t>P</w:t>
            </w:r>
            <w:r w:rsidR="00472870" w:rsidRPr="00066767">
              <w:rPr>
                <w:rFonts w:cs="Segoe UI"/>
                <w:sz w:val="20"/>
              </w:rPr>
              <w:t>lease explain</w:t>
            </w:r>
            <w:r w:rsidR="00454837">
              <w:rPr>
                <w:rFonts w:cs="Segoe UI"/>
                <w:sz w:val="20"/>
              </w:rPr>
              <w:t>.</w:t>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C9</w:t>
            </w:r>
          </w:p>
        </w:tc>
        <w:tc>
          <w:tcPr>
            <w:tcW w:w="7796" w:type="dxa"/>
          </w:tcPr>
          <w:p w:rsidR="00472870" w:rsidRPr="00066767" w:rsidRDefault="00472870" w:rsidP="00887352">
            <w:pPr>
              <w:spacing w:before="120" w:after="120" w:line="300" w:lineRule="atLeast"/>
              <w:ind w:left="34"/>
              <w:rPr>
                <w:rFonts w:cs="Segoe UI"/>
                <w:b/>
                <w:sz w:val="20"/>
              </w:rPr>
            </w:pPr>
            <w:r w:rsidRPr="00410E0A">
              <w:rPr>
                <w:rFonts w:cs="Segoe UI"/>
                <w:b/>
                <w:sz w:val="20"/>
                <w:u w:val="single"/>
                <w:lang w:val="en-GB"/>
              </w:rPr>
              <w:t>PROPOSAL</w:t>
            </w:r>
            <w:r w:rsidRPr="00066767">
              <w:rPr>
                <w:rFonts w:cs="Segoe UI"/>
                <w:b/>
                <w:sz w:val="20"/>
                <w:u w:val="single"/>
              </w:rPr>
              <w:t>:</w:t>
            </w:r>
          </w:p>
          <w:p w:rsidR="00472870" w:rsidRPr="00066767" w:rsidRDefault="00472870" w:rsidP="0005101F">
            <w:pPr>
              <w:spacing w:after="120" w:line="300" w:lineRule="atLeast"/>
              <w:ind w:left="33"/>
              <w:rPr>
                <w:rFonts w:cs="Segoe UI"/>
                <w:b/>
                <w:sz w:val="20"/>
              </w:rPr>
            </w:pPr>
            <w:r w:rsidRPr="00066767">
              <w:rPr>
                <w:rFonts w:cs="Segoe UI"/>
                <w:b/>
                <w:sz w:val="20"/>
                <w:lang w:val="en-GB"/>
              </w:rPr>
              <w:t>Licence</w:t>
            </w:r>
            <w:r w:rsidRPr="00066767">
              <w:rPr>
                <w:rFonts w:cs="Segoe UI"/>
                <w:b/>
                <w:sz w:val="20"/>
              </w:rPr>
              <w:t xml:space="preserve"> to Supply Unconsented Medicinal Cannabis Products under Misuse of Drugs Act</w:t>
            </w:r>
          </w:p>
          <w:p w:rsidR="00472870" w:rsidRPr="00066767" w:rsidRDefault="00472870" w:rsidP="0005101F">
            <w:pPr>
              <w:spacing w:after="120" w:line="300" w:lineRule="atLeast"/>
              <w:ind w:left="33"/>
              <w:rPr>
                <w:rFonts w:cs="Segoe UI"/>
                <w:sz w:val="20"/>
              </w:rPr>
            </w:pPr>
            <w:r w:rsidRPr="00066767">
              <w:rPr>
                <w:rFonts w:cs="Segoe UI"/>
                <w:sz w:val="20"/>
              </w:rPr>
              <w:t>It is proposed that products, as a minimum, must meet the finished product quality standard, which includes the New Zealand Product Quality Standards Monograph and requirements for dose form, packaging and labelling, stability and shelf life, and excipients. Evidence must be provided to the regulator that verifies that the products meet the finished product quality standard before they can be supplied.</w:t>
            </w:r>
          </w:p>
          <w:p w:rsidR="00472870" w:rsidRPr="00066767" w:rsidRDefault="00472870" w:rsidP="0075681C">
            <w:pPr>
              <w:spacing w:after="120" w:line="300" w:lineRule="atLeast"/>
              <w:ind w:left="34"/>
              <w:rPr>
                <w:rFonts w:cs="Segoe UI"/>
                <w:sz w:val="20"/>
              </w:rPr>
            </w:pPr>
            <w:r w:rsidRPr="00066767">
              <w:rPr>
                <w:rFonts w:cs="Segoe UI"/>
                <w:sz w:val="20"/>
              </w:rPr>
              <w:t>It is further proposed that these requirements would apply to both imported and locally manufactured products.</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Questions</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472870" w:rsidRPr="00066767" w:rsidRDefault="00B03D8B" w:rsidP="0075681C">
            <w:pPr>
              <w:pStyle w:val="ListParagraph"/>
              <w:numPr>
                <w:ilvl w:val="0"/>
                <w:numId w:val="28"/>
              </w:numPr>
              <w:spacing w:before="120" w:after="120" w:line="300" w:lineRule="atLeast"/>
              <w:ind w:left="714" w:hanging="357"/>
              <w:contextualSpacing w:val="0"/>
              <w:rPr>
                <w:rFonts w:cs="Segoe UI"/>
                <w:sz w:val="20"/>
              </w:rPr>
            </w:pPr>
            <w:r>
              <w:rPr>
                <w:rFonts w:cs="Segoe UI"/>
                <w:sz w:val="20"/>
              </w:rPr>
              <w:t xml:space="preserve">How likely are these </w:t>
            </w:r>
            <w:r w:rsidR="00472870" w:rsidRPr="00066767">
              <w:rPr>
                <w:rFonts w:cs="Segoe UI"/>
                <w:sz w:val="20"/>
              </w:rPr>
              <w:t xml:space="preserve">requirements to impact on your ability to apply for a Licence to Supply Unconsented Medicinal Cannabis Products under the Misuse of Drugs </w:t>
            </w:r>
            <w:r w:rsidR="00472870" w:rsidRPr="00066767">
              <w:rPr>
                <w:rFonts w:eastAsiaTheme="minorHAnsi" w:cs="Segoe UI"/>
                <w:sz w:val="20"/>
                <w:lang w:eastAsia="en-US"/>
              </w:rPr>
              <w:t>Act</w:t>
            </w:r>
            <w:r w:rsidR="00472870" w:rsidRPr="00066767">
              <w:rPr>
                <w:rFonts w:cs="Segoe UI"/>
                <w:sz w:val="20"/>
              </w:rPr>
              <w:t>? If yes, please explain why.</w:t>
            </w:r>
          </w:p>
          <w:p w:rsidR="00472870" w:rsidRPr="00454837" w:rsidRDefault="00472870" w:rsidP="00454837">
            <w:pPr>
              <w:pStyle w:val="ListParagraph"/>
              <w:numPr>
                <w:ilvl w:val="0"/>
                <w:numId w:val="32"/>
              </w:numPr>
              <w:spacing w:before="120" w:after="240" w:line="300" w:lineRule="atLeast"/>
              <w:ind w:left="714" w:hanging="357"/>
              <w:contextualSpacing w:val="0"/>
              <w:rPr>
                <w:rFonts w:cs="Segoe UI"/>
                <w:sz w:val="20"/>
              </w:rPr>
            </w:pPr>
            <w:r w:rsidRPr="00066767">
              <w:rPr>
                <w:rFonts w:cs="Segoe UI"/>
                <w:sz w:val="20"/>
              </w:rPr>
              <w:t xml:space="preserve">Do you have any additional comments on the proposed options for supplying </w:t>
            </w:r>
            <w:r w:rsidRPr="00066767">
              <w:rPr>
                <w:rFonts w:eastAsiaTheme="minorHAnsi" w:cs="Segoe UI"/>
                <w:sz w:val="20"/>
                <w:lang w:eastAsia="en-US"/>
              </w:rPr>
              <w:t>medicinal</w:t>
            </w:r>
            <w:r w:rsidRPr="00066767">
              <w:rPr>
                <w:rFonts w:cs="Segoe UI"/>
                <w:sz w:val="20"/>
              </w:rPr>
              <w:t xml:space="preserve"> cannabis products?</w:t>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C12</w:t>
            </w:r>
          </w:p>
        </w:tc>
        <w:tc>
          <w:tcPr>
            <w:tcW w:w="7796" w:type="dxa"/>
          </w:tcPr>
          <w:p w:rsidR="00472870" w:rsidRPr="00066767" w:rsidRDefault="00472870" w:rsidP="00410E0A">
            <w:pPr>
              <w:spacing w:before="120" w:after="120" w:line="300" w:lineRule="atLeast"/>
              <w:ind w:left="34"/>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Import</w:t>
            </w:r>
          </w:p>
          <w:p w:rsidR="00472870" w:rsidRPr="00066767" w:rsidRDefault="00472870" w:rsidP="0005101F">
            <w:pPr>
              <w:spacing w:after="120" w:line="300" w:lineRule="atLeast"/>
              <w:ind w:left="33"/>
              <w:rPr>
                <w:rFonts w:cs="Segoe UI"/>
                <w:b/>
                <w:sz w:val="20"/>
              </w:rPr>
            </w:pPr>
            <w:r w:rsidRPr="00066767">
              <w:rPr>
                <w:rFonts w:cs="Segoe UI"/>
                <w:sz w:val="20"/>
              </w:rPr>
              <w:t>All imported or exported products must, as a minimum, meet the New Zealand product quality standards.</w:t>
            </w:r>
          </w:p>
          <w:p w:rsidR="00472870" w:rsidRPr="00066767" w:rsidRDefault="00472870" w:rsidP="0005101F">
            <w:pPr>
              <w:spacing w:after="120" w:line="300" w:lineRule="atLeast"/>
              <w:ind w:left="33"/>
              <w:rPr>
                <w:rFonts w:cs="Segoe UI"/>
                <w:sz w:val="20"/>
              </w:rPr>
            </w:pPr>
            <w:r w:rsidRPr="00066767">
              <w:rPr>
                <w:rFonts w:cs="Segoe UI"/>
                <w:b/>
                <w:sz w:val="20"/>
                <w:lang w:val="en-GB"/>
              </w:rPr>
              <w:t>Questions</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Based </w:t>
            </w:r>
            <w:r w:rsidRPr="00066767">
              <w:rPr>
                <w:rFonts w:eastAsiaTheme="minorHAnsi" w:cs="Segoe UI"/>
                <w:sz w:val="20"/>
                <w:lang w:eastAsia="en-US"/>
              </w:rPr>
              <w:t>on</w:t>
            </w:r>
            <w:r w:rsidRPr="00066767">
              <w:rPr>
                <w:rFonts w:cs="Segoe UI"/>
                <w:sz w:val="20"/>
              </w:rPr>
              <w:t xml:space="preserve"> the proposals outlined in Section C12, how likely are you to import medicinal cannabis products?</w:t>
            </w:r>
          </w:p>
          <w:p w:rsidR="00472870" w:rsidRPr="00066767" w:rsidRDefault="00B03D8B" w:rsidP="00472870">
            <w:pPr>
              <w:pStyle w:val="ListParagraph"/>
              <w:numPr>
                <w:ilvl w:val="0"/>
                <w:numId w:val="32"/>
              </w:numPr>
              <w:spacing w:before="120" w:after="240" w:line="300" w:lineRule="atLeast"/>
              <w:ind w:left="714" w:hanging="357"/>
              <w:contextualSpacing w:val="0"/>
              <w:rPr>
                <w:rFonts w:cs="Segoe UI"/>
                <w:sz w:val="20"/>
              </w:rPr>
            </w:pPr>
            <w:r>
              <w:rPr>
                <w:rFonts w:cs="Segoe UI"/>
                <w:sz w:val="20"/>
              </w:rPr>
              <w:t xml:space="preserve">How </w:t>
            </w:r>
            <w:r w:rsidR="00472870" w:rsidRPr="00066767">
              <w:rPr>
                <w:rFonts w:cs="Segoe UI"/>
                <w:sz w:val="20"/>
              </w:rPr>
              <w:t xml:space="preserve">likely </w:t>
            </w:r>
            <w:r>
              <w:rPr>
                <w:rFonts w:cs="Segoe UI"/>
                <w:sz w:val="20"/>
              </w:rPr>
              <w:t xml:space="preserve">are these requirements </w:t>
            </w:r>
            <w:r w:rsidR="00472870" w:rsidRPr="00066767">
              <w:rPr>
                <w:rFonts w:cs="Segoe UI"/>
                <w:sz w:val="20"/>
              </w:rPr>
              <w:t xml:space="preserve">to impact on your ability to apply for a Licence to </w:t>
            </w:r>
            <w:r w:rsidR="00472870" w:rsidRPr="00066767">
              <w:rPr>
                <w:rFonts w:eastAsiaTheme="minorHAnsi" w:cs="Segoe UI"/>
                <w:sz w:val="20"/>
                <w:lang w:eastAsia="en-US"/>
              </w:rPr>
              <w:t>Supply</w:t>
            </w:r>
            <w:r w:rsidR="00472870" w:rsidRPr="00066767">
              <w:rPr>
                <w:rFonts w:cs="Segoe UI"/>
                <w:sz w:val="20"/>
              </w:rPr>
              <w:t xml:space="preserve"> Unconsented Medicinal Cannabis Products under the Misuse of Drugs Act? </w:t>
            </w:r>
            <w:r>
              <w:rPr>
                <w:rFonts w:cs="Segoe UI"/>
                <w:sz w:val="20"/>
              </w:rPr>
              <w:t>P</w:t>
            </w:r>
            <w:r w:rsidR="00472870" w:rsidRPr="00066767">
              <w:rPr>
                <w:rFonts w:cs="Segoe UI"/>
                <w:sz w:val="20"/>
              </w:rPr>
              <w:t>lease explain.</w:t>
            </w:r>
            <w:r w:rsidR="00472870" w:rsidRPr="00066767">
              <w:rPr>
                <w:rFonts w:cs="Segoe UI"/>
                <w:sz w:val="20"/>
              </w:rPr>
              <w:br/>
            </w:r>
          </w:p>
          <w:p w:rsidR="00472870" w:rsidRPr="00066767" w:rsidRDefault="00472870" w:rsidP="00264078">
            <w:pPr>
              <w:spacing w:after="120" w:line="300" w:lineRule="atLeast"/>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What </w:t>
            </w:r>
            <w:r w:rsidRPr="0006653B">
              <w:rPr>
                <w:rFonts w:eastAsiaTheme="minorHAnsi" w:cs="Segoe UI"/>
                <w:sz w:val="20"/>
                <w:lang w:eastAsia="en-US"/>
              </w:rPr>
              <w:t>forms</w:t>
            </w:r>
            <w:r w:rsidRPr="00066767">
              <w:rPr>
                <w:rFonts w:cs="Segoe UI"/>
                <w:sz w:val="20"/>
              </w:rPr>
              <w:t xml:space="preserve"> of medicinal cannabis product</w:t>
            </w:r>
            <w:r w:rsidRPr="0006653B">
              <w:rPr>
                <w:rFonts w:cs="Segoe UI"/>
                <w:sz w:val="20"/>
              </w:rPr>
              <w:t>s</w:t>
            </w:r>
            <w:r w:rsidRPr="00066767">
              <w:rPr>
                <w:rFonts w:cs="Segoe UI"/>
                <w:sz w:val="20"/>
              </w:rPr>
              <w:t xml:space="preserve"> are you interested in importing?</w:t>
            </w:r>
          </w:p>
          <w:p w:rsidR="00472870" w:rsidRPr="00066767" w:rsidRDefault="00472870" w:rsidP="0075681C">
            <w:pPr>
              <w:spacing w:after="240" w:line="300" w:lineRule="atLeast"/>
              <w:ind w:left="742"/>
              <w:rPr>
                <w:rFonts w:cs="Segoe UI"/>
                <w:i/>
                <w:color w:val="0070C0"/>
                <w:sz w:val="20"/>
              </w:rPr>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C12</w:t>
            </w:r>
          </w:p>
        </w:tc>
        <w:tc>
          <w:tcPr>
            <w:tcW w:w="7796" w:type="dxa"/>
          </w:tcPr>
          <w:p w:rsidR="00472870" w:rsidRPr="00066767" w:rsidRDefault="00472870" w:rsidP="00887352">
            <w:pPr>
              <w:spacing w:before="120" w:after="120" w:line="300" w:lineRule="atLeast"/>
              <w:ind w:left="34"/>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rPr>
              <w:t xml:space="preserve">Export: </w:t>
            </w:r>
          </w:p>
          <w:p w:rsidR="00472870" w:rsidRPr="00066767" w:rsidRDefault="00472870" w:rsidP="00472870">
            <w:pPr>
              <w:pStyle w:val="ListParagraph"/>
              <w:numPr>
                <w:ilvl w:val="0"/>
                <w:numId w:val="24"/>
              </w:numPr>
              <w:spacing w:before="120" w:after="120" w:line="300" w:lineRule="atLeast"/>
              <w:contextualSpacing w:val="0"/>
              <w:rPr>
                <w:rFonts w:cs="Segoe UI"/>
                <w:b/>
                <w:sz w:val="20"/>
              </w:rPr>
            </w:pPr>
            <w:r w:rsidRPr="00066767">
              <w:rPr>
                <w:rFonts w:cs="Segoe UI"/>
                <w:sz w:val="20"/>
              </w:rPr>
              <w:t xml:space="preserve">In order to continue to meet our international obligations under the Single Convention on Narcotic Drugs 1961 and to minimise the risk of diversion, we are proposing to </w:t>
            </w:r>
            <w:r w:rsidRPr="00066767">
              <w:rPr>
                <w:rFonts w:cs="Segoe UI"/>
                <w:b/>
                <w:sz w:val="20"/>
              </w:rPr>
              <w:t>not</w:t>
            </w:r>
            <w:r w:rsidRPr="00066767">
              <w:rPr>
                <w:rFonts w:cs="Segoe UI"/>
                <w:sz w:val="20"/>
              </w:rPr>
              <w:t xml:space="preserve"> allow for the export of unprocessed or bulk raw cannabis. This restriction does not apply to final dose form, standardised, packaged and labelled raw cannabis that meets the New Zealand product quality standards and that can be exported into medicinal markets overseas under the conditions of an export licence.  </w:t>
            </w:r>
          </w:p>
          <w:p w:rsidR="00472870" w:rsidRPr="00066767" w:rsidRDefault="00472870" w:rsidP="00472870">
            <w:pPr>
              <w:pStyle w:val="ListParagraph"/>
              <w:numPr>
                <w:ilvl w:val="0"/>
                <w:numId w:val="24"/>
              </w:numPr>
              <w:spacing w:before="120" w:after="240" w:line="300" w:lineRule="atLeast"/>
              <w:ind w:left="357" w:hanging="357"/>
              <w:contextualSpacing w:val="0"/>
              <w:rPr>
                <w:rFonts w:cs="Segoe UI"/>
                <w:sz w:val="20"/>
              </w:rPr>
            </w:pPr>
            <w:r w:rsidRPr="00066767">
              <w:rPr>
                <w:rFonts w:cs="Segoe UI"/>
                <w:sz w:val="20"/>
              </w:rPr>
              <w:t>All imported or exported products must, as a minimum, meet the New Zealand product quality standards.</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Questions</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eastAsiaTheme="minorHAnsi" w:cs="Segoe UI"/>
                <w:sz w:val="20"/>
                <w:lang w:eastAsia="en-US"/>
              </w:rPr>
              <w:t>How</w:t>
            </w:r>
            <w:r w:rsidRPr="00066767">
              <w:rPr>
                <w:rFonts w:cs="Segoe UI"/>
                <w:sz w:val="20"/>
              </w:rPr>
              <w:t xml:space="preserve"> likely are you to export medicinal cannabis products based on the </w:t>
            </w:r>
            <w:r w:rsidRPr="0006653B">
              <w:rPr>
                <w:rFonts w:cs="Segoe UI"/>
                <w:sz w:val="20"/>
              </w:rPr>
              <w:t xml:space="preserve">above </w:t>
            </w:r>
            <w:r w:rsidRPr="00066767">
              <w:rPr>
                <w:rFonts w:cs="Segoe UI"/>
                <w:sz w:val="20"/>
              </w:rPr>
              <w:t>proposals?</w:t>
            </w:r>
          </w:p>
          <w:p w:rsidR="00472870" w:rsidRPr="00066767" w:rsidRDefault="00472870" w:rsidP="00472870">
            <w:pPr>
              <w:pStyle w:val="ListParagraph"/>
              <w:numPr>
                <w:ilvl w:val="0"/>
                <w:numId w:val="32"/>
              </w:numPr>
              <w:spacing w:before="120" w:after="120" w:line="300" w:lineRule="atLeast"/>
              <w:contextualSpacing w:val="0"/>
              <w:rPr>
                <w:rFonts w:cs="Segoe UI"/>
                <w:sz w:val="20"/>
                <w:lang w:eastAsia="en-NZ"/>
              </w:rPr>
            </w:pPr>
            <w:r w:rsidRPr="00066767">
              <w:rPr>
                <w:rFonts w:cs="Segoe UI"/>
                <w:sz w:val="20"/>
              </w:rPr>
              <w:t xml:space="preserve">If </w:t>
            </w:r>
            <w:r w:rsidRPr="00066767">
              <w:rPr>
                <w:rFonts w:eastAsiaTheme="minorHAnsi" w:cs="Segoe UI"/>
                <w:sz w:val="20"/>
                <w:lang w:eastAsia="en-US"/>
              </w:rPr>
              <w:t>allowed</w:t>
            </w:r>
            <w:r w:rsidRPr="00066767">
              <w:rPr>
                <w:rFonts w:cs="Segoe UI"/>
                <w:sz w:val="20"/>
              </w:rPr>
              <w:t xml:space="preserve">, </w:t>
            </w:r>
            <w:r>
              <w:rPr>
                <w:rFonts w:cs="Segoe UI"/>
                <w:sz w:val="20"/>
              </w:rPr>
              <w:t>what type of medicinal cannabis product</w:t>
            </w:r>
            <w:r w:rsidRPr="00066767">
              <w:rPr>
                <w:rFonts w:cs="Segoe UI"/>
                <w:sz w:val="20"/>
              </w:rPr>
              <w:t xml:space="preserve"> would you be interested in exporting</w:t>
            </w:r>
            <w:r>
              <w:rPr>
                <w:rFonts w:cs="Segoe UI"/>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What </w:t>
            </w:r>
            <w:r>
              <w:rPr>
                <w:rFonts w:cs="Segoe UI"/>
                <w:sz w:val="20"/>
              </w:rPr>
              <w:t xml:space="preserve">finished dose </w:t>
            </w:r>
            <w:r w:rsidRPr="0006653B">
              <w:rPr>
                <w:rFonts w:eastAsiaTheme="minorHAnsi" w:cs="Segoe UI"/>
                <w:sz w:val="20"/>
                <w:lang w:eastAsia="en-US"/>
              </w:rPr>
              <w:t>forms</w:t>
            </w:r>
            <w:r w:rsidRPr="00066767">
              <w:rPr>
                <w:rFonts w:cs="Segoe UI"/>
                <w:sz w:val="20"/>
              </w:rPr>
              <w:t xml:space="preserve"> of medicinal cannabis product</w:t>
            </w:r>
            <w:r w:rsidRPr="0006653B">
              <w:rPr>
                <w:rFonts w:cs="Segoe UI"/>
                <w:sz w:val="20"/>
              </w:rPr>
              <w:t>s</w:t>
            </w:r>
            <w:r w:rsidRPr="00066767">
              <w:rPr>
                <w:rFonts w:cs="Segoe UI"/>
                <w:sz w:val="20"/>
              </w:rPr>
              <w:t xml:space="preserve"> are you interested in exporting?</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264078" w:rsidRDefault="00472870" w:rsidP="00667B94">
            <w:pPr>
              <w:pStyle w:val="ListParagraph"/>
              <w:numPr>
                <w:ilvl w:val="0"/>
                <w:numId w:val="32"/>
              </w:numPr>
              <w:spacing w:before="120" w:after="120" w:line="300" w:lineRule="atLeast"/>
              <w:contextualSpacing w:val="0"/>
              <w:rPr>
                <w:rFonts w:cs="Segoe UI"/>
                <w:i/>
                <w:color w:val="0070C0"/>
                <w:sz w:val="20"/>
              </w:rPr>
            </w:pPr>
            <w:r w:rsidRPr="00410E0A">
              <w:rPr>
                <w:rFonts w:cs="Segoe UI"/>
                <w:sz w:val="20"/>
              </w:rPr>
              <w:t>Should the export of unprocessed or bulk raw cannabis be allowed? Please explain why/why not</w:t>
            </w:r>
            <w:r w:rsidR="00290CBF">
              <w:rPr>
                <w:rFonts w:cs="Segoe UI"/>
                <w:i/>
                <w:sz w:val="20"/>
              </w:rPr>
              <w:t>.</w:t>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D</w:t>
            </w:r>
          </w:p>
        </w:tc>
        <w:tc>
          <w:tcPr>
            <w:tcW w:w="7796" w:type="dxa"/>
          </w:tcPr>
          <w:p w:rsidR="00472870" w:rsidRPr="00066767" w:rsidRDefault="00472870" w:rsidP="00887352">
            <w:pPr>
              <w:spacing w:before="120" w:after="120" w:line="300" w:lineRule="atLeast"/>
              <w:ind w:left="34"/>
              <w:rPr>
                <w:rFonts w:cs="Segoe UI"/>
                <w:b/>
                <w:sz w:val="20"/>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Distribution</w:t>
            </w:r>
          </w:p>
          <w:p w:rsidR="00472870" w:rsidRPr="00066767" w:rsidRDefault="00472870" w:rsidP="0005101F">
            <w:pPr>
              <w:spacing w:after="120" w:line="300" w:lineRule="atLeast"/>
              <w:ind w:left="33"/>
              <w:rPr>
                <w:rFonts w:cs="Segoe UI"/>
                <w:sz w:val="20"/>
              </w:rPr>
            </w:pPr>
            <w:r w:rsidRPr="00066767">
              <w:rPr>
                <w:rFonts w:cs="Segoe UI"/>
                <w:sz w:val="20"/>
              </w:rPr>
              <w:t>We propose that if the Medicinal Cannabis Agency was satisfied that a product meets the Scheme’s quality standards, it would allow the supply of that product via a licence.</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33CC"/>
                <w:sz w:val="20"/>
              </w:rPr>
              <w:t>industry</w:t>
            </w:r>
            <w:r w:rsidRPr="00066767">
              <w:rPr>
                <w:rFonts w:cs="Segoe UI"/>
                <w:b/>
                <w:sz w:val="20"/>
              </w:rPr>
              <w:t>:</w:t>
            </w:r>
          </w:p>
          <w:p w:rsidR="002945D5" w:rsidRPr="00264078" w:rsidRDefault="00472870" w:rsidP="00264078">
            <w:pPr>
              <w:pStyle w:val="ListParagraph"/>
              <w:numPr>
                <w:ilvl w:val="0"/>
                <w:numId w:val="28"/>
              </w:numPr>
              <w:spacing w:before="120" w:after="240" w:line="300" w:lineRule="atLeast"/>
              <w:ind w:left="714" w:hanging="357"/>
              <w:contextualSpacing w:val="0"/>
              <w:rPr>
                <w:rFonts w:cs="Segoe UI"/>
                <w:b/>
                <w:sz w:val="20"/>
              </w:rPr>
            </w:pPr>
            <w:r w:rsidRPr="00066767">
              <w:rPr>
                <w:rFonts w:cs="Segoe UI"/>
                <w:sz w:val="20"/>
              </w:rPr>
              <w:t xml:space="preserve">Do you have any comment on the proposal that a product can only be </w:t>
            </w:r>
            <w:r w:rsidRPr="00066767">
              <w:rPr>
                <w:rFonts w:eastAsiaTheme="minorHAnsi" w:cs="Segoe UI"/>
                <w:sz w:val="20"/>
                <w:lang w:eastAsia="en-US"/>
              </w:rPr>
              <w:t>supplied</w:t>
            </w:r>
            <w:r w:rsidRPr="00066767">
              <w:rPr>
                <w:rFonts w:cs="Segoe UI"/>
                <w:sz w:val="20"/>
              </w:rPr>
              <w:t xml:space="preserve"> under licence if it meets the requirements of</w:t>
            </w:r>
            <w:r w:rsidR="00454837">
              <w:rPr>
                <w:rFonts w:cs="Segoe UI"/>
                <w:sz w:val="20"/>
              </w:rPr>
              <w:t xml:space="preserve"> the product quality standards?</w:t>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E1</w:t>
            </w:r>
          </w:p>
        </w:tc>
        <w:tc>
          <w:tcPr>
            <w:tcW w:w="7796" w:type="dxa"/>
          </w:tcPr>
          <w:p w:rsidR="00472870" w:rsidRPr="00066767" w:rsidRDefault="00472870" w:rsidP="00887352">
            <w:pPr>
              <w:spacing w:before="120" w:after="120" w:line="300" w:lineRule="atLeast"/>
              <w:ind w:left="34"/>
              <w:rPr>
                <w:rFonts w:cs="Segoe UI"/>
                <w:b/>
                <w:sz w:val="20"/>
                <w:u w:val="single"/>
              </w:rPr>
            </w:pPr>
            <w:r w:rsidRPr="00066767">
              <w:rPr>
                <w:rFonts w:cs="Segoe UI"/>
                <w:b/>
                <w:sz w:val="20"/>
                <w:u w:val="single"/>
              </w:rPr>
              <w:t>PROPOSAL:</w:t>
            </w:r>
          </w:p>
          <w:p w:rsidR="00472870" w:rsidRPr="000C0F1B" w:rsidRDefault="00472870" w:rsidP="0005101F">
            <w:pPr>
              <w:spacing w:after="120" w:line="300" w:lineRule="atLeast"/>
              <w:ind w:left="33"/>
              <w:rPr>
                <w:rFonts w:cs="Segoe UI"/>
                <w:sz w:val="20"/>
              </w:rPr>
            </w:pPr>
            <w:r w:rsidRPr="000C0F1B">
              <w:rPr>
                <w:rFonts w:cs="Segoe UI"/>
                <w:sz w:val="20"/>
              </w:rPr>
              <w:t xml:space="preserve">That Ministry of Health approval </w:t>
            </w:r>
            <w:r>
              <w:rPr>
                <w:rFonts w:cs="Segoe UI"/>
                <w:sz w:val="20"/>
              </w:rPr>
              <w:t>to prescribe</w:t>
            </w:r>
            <w:r w:rsidRPr="000C0F1B">
              <w:rPr>
                <w:rFonts w:cs="Segoe UI"/>
                <w:sz w:val="20"/>
              </w:rPr>
              <w:t xml:space="preserve"> </w:t>
            </w:r>
            <w:r>
              <w:rPr>
                <w:rFonts w:cs="Segoe UI"/>
                <w:sz w:val="20"/>
              </w:rPr>
              <w:t xml:space="preserve">is not required for any </w:t>
            </w:r>
            <w:r w:rsidRPr="000C0F1B">
              <w:rPr>
                <w:rFonts w:cs="Segoe UI"/>
                <w:sz w:val="20"/>
              </w:rPr>
              <w:t>medicinal cannabis products</w:t>
            </w:r>
            <w:r>
              <w:rPr>
                <w:rFonts w:cs="Segoe UI"/>
                <w:sz w:val="20"/>
              </w:rPr>
              <w:t xml:space="preserve"> that meet the minimum quality standards.</w:t>
            </w:r>
            <w:r w:rsidR="00454837">
              <w:rPr>
                <w:rFonts w:cs="Segoe UI"/>
                <w:sz w:val="20"/>
              </w:rPr>
              <w:br/>
            </w:r>
          </w:p>
          <w:p w:rsidR="00472870" w:rsidRPr="000C0F1B" w:rsidRDefault="00472870" w:rsidP="0005101F">
            <w:pPr>
              <w:spacing w:after="120" w:line="300" w:lineRule="atLeast"/>
              <w:ind w:left="33"/>
              <w:rPr>
                <w:rFonts w:cs="Segoe UI"/>
                <w:sz w:val="20"/>
              </w:rPr>
            </w:pPr>
            <w:r w:rsidRPr="000C0F1B">
              <w:rPr>
                <w:rFonts w:cs="Segoe UI"/>
                <w:b/>
                <w:sz w:val="20"/>
                <w:lang w:val="en-GB"/>
              </w:rPr>
              <w:t>Questions</w:t>
            </w:r>
            <w:r w:rsidRPr="000C0F1B">
              <w:rPr>
                <w:rFonts w:cs="Segoe UI"/>
                <w:b/>
                <w:sz w:val="20"/>
              </w:rPr>
              <w:t xml:space="preserve"> for </w:t>
            </w:r>
            <w:r w:rsidRPr="00264078">
              <w:rPr>
                <w:rFonts w:cs="Segoe UI"/>
                <w:b/>
                <w:color w:val="660033"/>
                <w:sz w:val="20"/>
              </w:rPr>
              <w:t>prescribers</w:t>
            </w:r>
            <w:r w:rsidRPr="000C0F1B">
              <w:rPr>
                <w:rFonts w:cs="Segoe UI"/>
                <w:b/>
                <w:sz w:val="20"/>
              </w:rPr>
              <w:t>:</w:t>
            </w:r>
          </w:p>
          <w:p w:rsidR="00472870" w:rsidRPr="000C0F1B" w:rsidRDefault="00472870" w:rsidP="00472870">
            <w:pPr>
              <w:pStyle w:val="ListParagraph"/>
              <w:numPr>
                <w:ilvl w:val="0"/>
                <w:numId w:val="32"/>
              </w:numPr>
              <w:spacing w:before="120" w:after="120" w:line="300" w:lineRule="atLeast"/>
              <w:contextualSpacing w:val="0"/>
              <w:rPr>
                <w:rFonts w:cs="Segoe UI"/>
                <w:sz w:val="20"/>
              </w:rPr>
            </w:pPr>
            <w:r w:rsidRPr="000C0F1B">
              <w:rPr>
                <w:rFonts w:cs="Segoe UI"/>
                <w:sz w:val="20"/>
              </w:rPr>
              <w:t xml:space="preserve">Would </w:t>
            </w:r>
            <w:r w:rsidRPr="000C0F1B">
              <w:rPr>
                <w:rFonts w:eastAsiaTheme="minorHAnsi" w:cs="Segoe UI"/>
                <w:sz w:val="20"/>
                <w:lang w:eastAsia="en-US"/>
              </w:rPr>
              <w:t>you</w:t>
            </w:r>
            <w:r w:rsidRPr="000C0F1B">
              <w:rPr>
                <w:rFonts w:cs="Segoe UI"/>
                <w:sz w:val="20"/>
              </w:rPr>
              <w:t xml:space="preserve"> support another means of oversight in a prescribing decision, </w:t>
            </w:r>
            <w:proofErr w:type="spellStart"/>
            <w:r w:rsidRPr="000C0F1B">
              <w:rPr>
                <w:rFonts w:cs="Segoe UI"/>
                <w:sz w:val="20"/>
              </w:rPr>
              <w:t>eg</w:t>
            </w:r>
            <w:proofErr w:type="spellEnd"/>
            <w:r w:rsidRPr="000C0F1B">
              <w:rPr>
                <w:rFonts w:cs="Segoe UI"/>
                <w:sz w:val="20"/>
              </w:rPr>
              <w:t>, peer review (a colleague to peer review a prescribing decision)? Do you have any suggestions for the oversight required?</w:t>
            </w:r>
            <w:r w:rsidR="00454837">
              <w:rPr>
                <w:rFonts w:cs="Segoe UI"/>
                <w:sz w:val="20"/>
              </w:rPr>
              <w:br/>
            </w:r>
          </w:p>
          <w:p w:rsidR="00472870" w:rsidRPr="000C0F1B" w:rsidRDefault="00472870" w:rsidP="0005101F">
            <w:pPr>
              <w:spacing w:after="120" w:line="300" w:lineRule="atLeast"/>
              <w:ind w:left="33"/>
              <w:rPr>
                <w:rFonts w:cs="Segoe UI"/>
                <w:b/>
                <w:sz w:val="20"/>
              </w:rPr>
            </w:pPr>
            <w:r w:rsidRPr="000C0F1B">
              <w:rPr>
                <w:rFonts w:cs="Segoe UI"/>
                <w:b/>
                <w:sz w:val="20"/>
                <w:lang w:val="en-GB"/>
              </w:rPr>
              <w:t>Question</w:t>
            </w:r>
            <w:r w:rsidRPr="000C0F1B">
              <w:rPr>
                <w:rFonts w:cs="Segoe UI"/>
                <w:b/>
                <w:sz w:val="20"/>
              </w:rPr>
              <w:t xml:space="preserve"> for </w:t>
            </w:r>
            <w:r w:rsidRPr="00264078">
              <w:rPr>
                <w:rFonts w:cs="Segoe UI"/>
                <w:b/>
                <w:color w:val="660033"/>
                <w:sz w:val="20"/>
              </w:rPr>
              <w:t>prescribers</w:t>
            </w:r>
            <w:r>
              <w:rPr>
                <w:rFonts w:cs="Segoe UI"/>
                <w:b/>
                <w:sz w:val="20"/>
              </w:rPr>
              <w:t xml:space="preserve"> and </w:t>
            </w:r>
            <w:r w:rsidRPr="00264078">
              <w:rPr>
                <w:rFonts w:cs="Segoe UI"/>
                <w:b/>
                <w:color w:val="000099"/>
                <w:sz w:val="20"/>
              </w:rPr>
              <w:t>pharmacists</w:t>
            </w:r>
            <w:r w:rsidRPr="000C0F1B">
              <w:rPr>
                <w:rFonts w:cs="Segoe UI"/>
                <w:b/>
                <w:sz w:val="20"/>
              </w:rPr>
              <w:t>:</w:t>
            </w:r>
          </w:p>
          <w:p w:rsidR="00472870" w:rsidRPr="00264078" w:rsidRDefault="00472870">
            <w:pPr>
              <w:pStyle w:val="ListParagraph"/>
              <w:numPr>
                <w:ilvl w:val="0"/>
                <w:numId w:val="32"/>
              </w:numPr>
              <w:spacing w:before="120" w:after="120" w:line="300" w:lineRule="atLeast"/>
              <w:contextualSpacing w:val="0"/>
              <w:rPr>
                <w:rFonts w:cs="Segoe UI"/>
                <w:b/>
                <w:sz w:val="20"/>
              </w:rPr>
            </w:pPr>
            <w:r w:rsidRPr="00264078">
              <w:rPr>
                <w:rFonts w:cs="Segoe UI"/>
                <w:sz w:val="20"/>
              </w:rPr>
              <w:t xml:space="preserve">Do you understand the current requirements for prescribing medicinal cannabis products? </w:t>
            </w:r>
            <w:r w:rsidR="00454837">
              <w:rPr>
                <w:rFonts w:cs="Segoe UI"/>
                <w:sz w:val="20"/>
              </w:rPr>
              <w:br/>
            </w:r>
          </w:p>
          <w:p w:rsidR="00472870" w:rsidRPr="000C0F1B" w:rsidRDefault="00472870" w:rsidP="0005101F">
            <w:pPr>
              <w:spacing w:after="120" w:line="300" w:lineRule="atLeast"/>
              <w:ind w:left="33"/>
              <w:rPr>
                <w:rFonts w:cs="Segoe UI"/>
                <w:b/>
                <w:sz w:val="20"/>
              </w:rPr>
            </w:pPr>
            <w:r w:rsidRPr="000C0F1B">
              <w:rPr>
                <w:rFonts w:cs="Segoe UI"/>
                <w:b/>
                <w:sz w:val="20"/>
                <w:lang w:val="en-GB"/>
              </w:rPr>
              <w:t>Question</w:t>
            </w:r>
            <w:r w:rsidRPr="000C0F1B">
              <w:rPr>
                <w:rFonts w:cs="Segoe UI"/>
                <w:b/>
                <w:sz w:val="20"/>
              </w:rPr>
              <w:t xml:space="preserve"> for </w:t>
            </w:r>
            <w:r w:rsidRPr="00264078">
              <w:rPr>
                <w:rFonts w:cs="Segoe UI"/>
                <w:b/>
                <w:color w:val="FF6600"/>
                <w:sz w:val="20"/>
              </w:rPr>
              <w:t>all</w:t>
            </w:r>
            <w:r w:rsidRPr="000C0F1B">
              <w:rPr>
                <w:rFonts w:cs="Segoe UI"/>
                <w:b/>
                <w:sz w:val="20"/>
              </w:rPr>
              <w:t>:</w:t>
            </w:r>
          </w:p>
          <w:p w:rsidR="00472870" w:rsidRDefault="00472870" w:rsidP="00264078">
            <w:pPr>
              <w:pStyle w:val="ListParagraph"/>
              <w:numPr>
                <w:ilvl w:val="0"/>
                <w:numId w:val="32"/>
              </w:numPr>
              <w:spacing w:before="120" w:after="120" w:line="300" w:lineRule="atLeast"/>
              <w:contextualSpacing w:val="0"/>
              <w:rPr>
                <w:rFonts w:cs="Segoe UI"/>
                <w:sz w:val="20"/>
              </w:rPr>
            </w:pPr>
            <w:r w:rsidRPr="000C0F1B">
              <w:rPr>
                <w:rFonts w:cs="Segoe UI"/>
                <w:sz w:val="20"/>
              </w:rPr>
              <w:t>Do you have any additional feedback on the proposals for prescribing medicinal cannabis products?</w:t>
            </w:r>
          </w:p>
          <w:p w:rsidR="00887352" w:rsidRDefault="00887352" w:rsidP="0005101F">
            <w:pPr>
              <w:spacing w:after="120" w:line="300" w:lineRule="atLeast"/>
              <w:ind w:left="33"/>
              <w:rPr>
                <w:rFonts w:cs="Segoe UI"/>
                <w:b/>
                <w:sz w:val="20"/>
                <w:u w:val="single"/>
              </w:rPr>
            </w:pPr>
          </w:p>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r>
              <w:rPr>
                <w:rFonts w:cs="Segoe UI"/>
                <w:b/>
                <w:sz w:val="20"/>
                <w:u w:val="single"/>
              </w:rPr>
              <w:t xml:space="preserve"> (on-label use of approved products)</w:t>
            </w:r>
          </w:p>
          <w:p w:rsidR="00472870" w:rsidRDefault="00472870" w:rsidP="0005101F">
            <w:pPr>
              <w:spacing w:after="120" w:line="300" w:lineRule="atLeast"/>
              <w:ind w:left="33"/>
              <w:rPr>
                <w:rFonts w:cs="Segoe UI"/>
                <w:sz w:val="20"/>
              </w:rPr>
            </w:pPr>
            <w:r w:rsidRPr="00066767">
              <w:rPr>
                <w:rFonts w:cs="Segoe UI"/>
                <w:sz w:val="20"/>
              </w:rPr>
              <w:t xml:space="preserve">This proposal is for the </w:t>
            </w:r>
            <w:r w:rsidRPr="00264078">
              <w:rPr>
                <w:rFonts w:cs="Segoe UI"/>
                <w:b/>
                <w:sz w:val="20"/>
              </w:rPr>
              <w:t xml:space="preserve">uses </w:t>
            </w:r>
            <w:r w:rsidRPr="00066767">
              <w:rPr>
                <w:rFonts w:cs="Segoe UI"/>
                <w:sz w:val="20"/>
              </w:rPr>
              <w:t>of the product approved by the Ministry of Health (known as “on-label” uses). It is proposed that approved medicinal cannabis products that are controlled drugs can be prescribed by medical practitioners (doctors) without the need for a recommendation from a specialist for “on-label”</w:t>
            </w:r>
            <w:r w:rsidRPr="0006653B">
              <w:rPr>
                <w:rFonts w:cs="Segoe UI"/>
                <w:sz w:val="20"/>
              </w:rPr>
              <w:t xml:space="preserve"> (approved)</w:t>
            </w:r>
            <w:r w:rsidRPr="00066767">
              <w:rPr>
                <w:rFonts w:cs="Segoe UI"/>
                <w:sz w:val="20"/>
              </w:rPr>
              <w:t xml:space="preserve"> uses.</w:t>
            </w:r>
          </w:p>
          <w:p w:rsidR="00290CBF" w:rsidRPr="00066767" w:rsidRDefault="00BC56AC" w:rsidP="0005101F">
            <w:pPr>
              <w:spacing w:after="120" w:line="300" w:lineRule="atLeast"/>
              <w:ind w:left="33"/>
              <w:rPr>
                <w:rFonts w:cs="Segoe UI"/>
                <w:sz w:val="20"/>
              </w:rPr>
            </w:pPr>
            <w:r>
              <w:rPr>
                <w:rFonts w:cs="Segoe UI"/>
                <w:sz w:val="20"/>
              </w:rPr>
              <w:br/>
            </w:r>
            <w:r>
              <w:rPr>
                <w:rFonts w:cs="Segoe UI"/>
                <w:sz w:val="20"/>
              </w:rPr>
              <w:br/>
            </w:r>
            <w:r>
              <w:rPr>
                <w:rFonts w:cs="Segoe UI"/>
                <w:sz w:val="20"/>
              </w:rPr>
              <w:br/>
            </w:r>
          </w:p>
          <w:p w:rsidR="00472870" w:rsidRPr="00066767" w:rsidRDefault="00472870" w:rsidP="0005101F">
            <w:pPr>
              <w:spacing w:after="120" w:line="300" w:lineRule="atLeast"/>
              <w:ind w:left="33"/>
              <w:rPr>
                <w:rFonts w:cs="Segoe UI"/>
                <w:b/>
                <w:sz w:val="20"/>
              </w:rPr>
            </w:pPr>
            <w:r w:rsidRPr="00066767">
              <w:rPr>
                <w:rFonts w:cs="Segoe UI"/>
                <w:b/>
                <w:sz w:val="20"/>
                <w:lang w:val="en-GB"/>
              </w:rPr>
              <w:lastRenderedPageBreak/>
              <w:t>Questions</w:t>
            </w:r>
            <w:r w:rsidRPr="00066767">
              <w:rPr>
                <w:rFonts w:cs="Segoe UI"/>
                <w:b/>
                <w:sz w:val="20"/>
              </w:rPr>
              <w:t xml:space="preserve"> for </w:t>
            </w:r>
            <w:r w:rsidRPr="00264078">
              <w:rPr>
                <w:rFonts w:cs="Segoe UI"/>
                <w:b/>
                <w:color w:val="660033"/>
                <w:sz w:val="20"/>
              </w:rPr>
              <w:t>prescribers</w:t>
            </w:r>
            <w:r w:rsidRPr="00066767">
              <w:rPr>
                <w:rFonts w:cs="Segoe UI"/>
                <w:b/>
                <w:sz w:val="20"/>
              </w:rPr>
              <w:t>:</w:t>
            </w:r>
          </w:p>
          <w:p w:rsidR="00472870" w:rsidRPr="00066767" w:rsidRDefault="00472870" w:rsidP="00472870">
            <w:pPr>
              <w:pStyle w:val="Bullet"/>
              <w:tabs>
                <w:tab w:val="clear" w:pos="284"/>
                <w:tab w:val="num" w:pos="742"/>
              </w:tabs>
              <w:ind w:left="742" w:hanging="425"/>
              <w:rPr>
                <w:rFonts w:cs="Segoe UI"/>
                <w:sz w:val="20"/>
              </w:rPr>
            </w:pPr>
            <w:r w:rsidRPr="00066767">
              <w:rPr>
                <w:rFonts w:cs="Segoe UI"/>
                <w:sz w:val="20"/>
              </w:rPr>
              <w:t>What is your opinion on the proposal to rem</w:t>
            </w:r>
            <w:r w:rsidR="00217D32">
              <w:rPr>
                <w:rFonts w:cs="Segoe UI"/>
                <w:sz w:val="20"/>
              </w:rPr>
              <w:t xml:space="preserve">ove the current requirement </w:t>
            </w:r>
            <w:r w:rsidRPr="0006653B">
              <w:rPr>
                <w:rFonts w:cs="Segoe UI"/>
                <w:sz w:val="20"/>
              </w:rPr>
              <w:t xml:space="preserve">for </w:t>
            </w:r>
            <w:r w:rsidR="00217D32">
              <w:rPr>
                <w:rFonts w:cs="Segoe UI"/>
                <w:sz w:val="20"/>
              </w:rPr>
              <w:t xml:space="preserve">a </w:t>
            </w:r>
            <w:r w:rsidR="00217D32" w:rsidRPr="0006653B">
              <w:rPr>
                <w:rFonts w:cs="Segoe UI"/>
                <w:sz w:val="20"/>
              </w:rPr>
              <w:t xml:space="preserve">specialist </w:t>
            </w:r>
            <w:r w:rsidR="00217D32">
              <w:rPr>
                <w:rFonts w:cs="Segoe UI"/>
                <w:sz w:val="20"/>
              </w:rPr>
              <w:t>recommendation</w:t>
            </w:r>
            <w:r w:rsidRPr="0006653B">
              <w:rPr>
                <w:rFonts w:cs="Segoe UI"/>
                <w:sz w:val="20"/>
              </w:rPr>
              <w:t xml:space="preserve"> for </w:t>
            </w:r>
            <w:r w:rsidR="00217D32">
              <w:rPr>
                <w:rFonts w:cs="Segoe UI"/>
                <w:sz w:val="20"/>
              </w:rPr>
              <w:t>medical practitioners (</w:t>
            </w:r>
            <w:r w:rsidRPr="00066767">
              <w:rPr>
                <w:rFonts w:cs="Segoe UI"/>
                <w:sz w:val="20"/>
              </w:rPr>
              <w:t>doctors</w:t>
            </w:r>
            <w:r w:rsidR="00217D32">
              <w:rPr>
                <w:rFonts w:cs="Segoe UI"/>
                <w:sz w:val="20"/>
              </w:rPr>
              <w:t>)</w:t>
            </w:r>
            <w:r w:rsidRPr="0006653B">
              <w:rPr>
                <w:rFonts w:cs="Segoe UI"/>
                <w:sz w:val="20"/>
              </w:rPr>
              <w:t xml:space="preserve"> to prescribe?</w:t>
            </w:r>
            <w:r w:rsidRPr="00066767">
              <w:rPr>
                <w:rFonts w:cs="Segoe UI"/>
                <w:sz w:val="20"/>
              </w:rPr>
              <w:t xml:space="preserve">  </w:t>
            </w:r>
          </w:p>
          <w:p w:rsidR="00472870" w:rsidRPr="00066767" w:rsidRDefault="00472870" w:rsidP="00472870">
            <w:pPr>
              <w:pStyle w:val="ListParagraph"/>
              <w:numPr>
                <w:ilvl w:val="0"/>
                <w:numId w:val="32"/>
              </w:numPr>
              <w:spacing w:before="120" w:after="120" w:line="300" w:lineRule="atLeast"/>
              <w:contextualSpacing w:val="0"/>
              <w:rPr>
                <w:rFonts w:cs="Segoe UI"/>
                <w:i/>
                <w:sz w:val="20"/>
              </w:rPr>
            </w:pPr>
            <w:r w:rsidRPr="00066767">
              <w:rPr>
                <w:rFonts w:cs="Segoe UI"/>
                <w:sz w:val="20"/>
              </w:rPr>
              <w:t xml:space="preserve">If you agree that the requirement for a specialist recommendation should be </w:t>
            </w:r>
            <w:r w:rsidRPr="00066767">
              <w:rPr>
                <w:rFonts w:eastAsiaTheme="minorHAnsi" w:cs="Segoe UI"/>
                <w:sz w:val="20"/>
                <w:lang w:eastAsia="en-US"/>
              </w:rPr>
              <w:t>removed</w:t>
            </w:r>
            <w:r w:rsidRPr="00066767">
              <w:rPr>
                <w:rFonts w:cs="Segoe UI"/>
                <w:sz w:val="20"/>
              </w:rPr>
              <w:t>, should prescribing of medicinal cannabis products remain under the care of specialists in some circumstances (</w:t>
            </w:r>
            <w:proofErr w:type="spellStart"/>
            <w:r w:rsidRPr="00066767">
              <w:rPr>
                <w:rFonts w:cs="Segoe UI"/>
                <w:sz w:val="20"/>
              </w:rPr>
              <w:t>eg</w:t>
            </w:r>
            <w:proofErr w:type="spellEnd"/>
            <w:r w:rsidRPr="00066767">
              <w:rPr>
                <w:rFonts w:cs="Segoe UI"/>
                <w:sz w:val="20"/>
              </w:rPr>
              <w:t>, prescribing medicinal cannabis products to children)?</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Do you currently prescribe medicinal cannabis products that are controlled drugs for on-label use?</w:t>
            </w:r>
            <w:r w:rsidRPr="00264078">
              <w:rPr>
                <w:rFonts w:cs="Segoe UI"/>
                <w:sz w:val="20"/>
              </w:rPr>
              <w:t xml:space="preserve"> </w:t>
            </w:r>
            <w:r w:rsidRPr="00066767">
              <w:rPr>
                <w:rFonts w:cs="Segoe UI"/>
                <w:sz w:val="20"/>
              </w:rPr>
              <w:t>Please explain why or why not.</w:t>
            </w:r>
            <w:r w:rsidR="002945D5">
              <w:rPr>
                <w:rFonts w:cs="Segoe UI"/>
                <w:sz w:val="20"/>
              </w:rPr>
              <w:t xml:space="preserve"> </w:t>
            </w:r>
            <w:r w:rsidR="002945D5" w:rsidRPr="002167C8">
              <w:rPr>
                <w:rFonts w:cs="Segoe UI"/>
                <w:sz w:val="20"/>
              </w:rPr>
              <w:t>If yes, then how often?</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If the </w:t>
            </w:r>
            <w:r w:rsidRPr="00066767">
              <w:rPr>
                <w:rFonts w:eastAsiaTheme="minorHAnsi" w:cs="Segoe UI"/>
                <w:sz w:val="20"/>
                <w:lang w:eastAsia="en-US"/>
              </w:rPr>
              <w:t>requirement</w:t>
            </w:r>
            <w:r w:rsidRPr="00066767">
              <w:rPr>
                <w:rFonts w:cs="Segoe UI"/>
                <w:sz w:val="20"/>
              </w:rPr>
              <w:t xml:space="preserve"> for a specialist recommendation were removed, would you prescribe medicinal cannabis products that are controlled drugs for on-label use? Please explain why or why not.</w:t>
            </w:r>
          </w:p>
          <w:p w:rsidR="00983352" w:rsidRDefault="00983352" w:rsidP="0005101F">
            <w:pPr>
              <w:spacing w:after="120" w:line="300" w:lineRule="atLeast"/>
              <w:ind w:left="33"/>
              <w:rPr>
                <w:rFonts w:cs="Segoe UI"/>
                <w:i/>
                <w:color w:val="0070C0"/>
                <w:sz w:val="20"/>
              </w:rPr>
            </w:pPr>
          </w:p>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887352">
            <w:pPr>
              <w:spacing w:after="120" w:line="300" w:lineRule="atLeast"/>
              <w:ind w:left="34"/>
              <w:rPr>
                <w:rFonts w:cs="Segoe UI"/>
                <w:color w:val="0070C0"/>
                <w:sz w:val="20"/>
              </w:rPr>
            </w:pPr>
            <w:r w:rsidRPr="00066767">
              <w:rPr>
                <w:rFonts w:cs="Segoe UI"/>
                <w:sz w:val="20"/>
              </w:rPr>
              <w:t xml:space="preserve">This proposal is for the unapproved </w:t>
            </w:r>
            <w:r w:rsidRPr="00264078">
              <w:rPr>
                <w:rFonts w:cs="Segoe UI"/>
                <w:b/>
                <w:sz w:val="20"/>
              </w:rPr>
              <w:t>uses</w:t>
            </w:r>
            <w:r w:rsidRPr="00264078">
              <w:rPr>
                <w:rFonts w:cs="Segoe UI"/>
                <w:b/>
                <w:i/>
                <w:sz w:val="20"/>
              </w:rPr>
              <w:t xml:space="preserve"> </w:t>
            </w:r>
            <w:r w:rsidRPr="00066767">
              <w:rPr>
                <w:rFonts w:cs="Segoe UI"/>
                <w:sz w:val="20"/>
              </w:rPr>
              <w:t xml:space="preserve">of a medicinal cannabis product (known as “off-label” uses). It is proposed that </w:t>
            </w:r>
            <w:r w:rsidRPr="00264078">
              <w:rPr>
                <w:rFonts w:cs="Segoe UI"/>
                <w:sz w:val="20"/>
              </w:rPr>
              <w:t>approved</w:t>
            </w:r>
            <w:r w:rsidRPr="00F93CEC">
              <w:rPr>
                <w:rFonts w:cs="Segoe UI"/>
                <w:sz w:val="20"/>
              </w:rPr>
              <w:t xml:space="preserve"> </w:t>
            </w:r>
            <w:r w:rsidRPr="00066767">
              <w:rPr>
                <w:rFonts w:cs="Segoe UI"/>
                <w:sz w:val="20"/>
              </w:rPr>
              <w:t xml:space="preserve">medicinal cannabis products that are controlled drugs can be prescribed by a specialist, or by a medical practitioner (doctor) with a </w:t>
            </w:r>
            <w:r w:rsidR="00217D32" w:rsidRPr="00066767">
              <w:rPr>
                <w:rFonts w:cs="Segoe UI"/>
                <w:sz w:val="20"/>
              </w:rPr>
              <w:t xml:space="preserve">specialist </w:t>
            </w:r>
            <w:r w:rsidR="00217D32">
              <w:rPr>
                <w:rFonts w:cs="Segoe UI"/>
                <w:sz w:val="20"/>
              </w:rPr>
              <w:t xml:space="preserve">recommendation </w:t>
            </w:r>
            <w:r w:rsidRPr="00066767">
              <w:rPr>
                <w:rFonts w:cs="Segoe UI"/>
                <w:sz w:val="20"/>
              </w:rPr>
              <w:t xml:space="preserve">for these “off-label” uses, without the need for Ministry approval to prescribe. </w:t>
            </w:r>
          </w:p>
          <w:p w:rsidR="00667B94" w:rsidRDefault="00667B94" w:rsidP="0005101F">
            <w:pPr>
              <w:spacing w:after="120" w:line="300" w:lineRule="atLeast"/>
              <w:ind w:left="33"/>
              <w:rPr>
                <w:rFonts w:cs="Segoe UI"/>
                <w:b/>
                <w:sz w:val="20"/>
                <w:lang w:val="en-GB"/>
              </w:rPr>
            </w:pPr>
          </w:p>
          <w:p w:rsidR="00472870" w:rsidRPr="00066767" w:rsidRDefault="00472870" w:rsidP="0005101F">
            <w:pPr>
              <w:spacing w:after="120" w:line="300" w:lineRule="atLeast"/>
              <w:ind w:left="33"/>
              <w:rPr>
                <w:rFonts w:cs="Segoe UI"/>
                <w:color w:val="0070C0"/>
                <w:sz w:val="20"/>
              </w:rPr>
            </w:pPr>
            <w:r w:rsidRPr="00066767">
              <w:rPr>
                <w:rFonts w:cs="Segoe UI"/>
                <w:b/>
                <w:sz w:val="20"/>
                <w:lang w:val="en-GB"/>
              </w:rPr>
              <w:t>Questions</w:t>
            </w:r>
            <w:r w:rsidRPr="00066767">
              <w:rPr>
                <w:rFonts w:cs="Segoe UI"/>
                <w:b/>
                <w:sz w:val="20"/>
              </w:rPr>
              <w:t xml:space="preserve"> for </w:t>
            </w:r>
            <w:r w:rsidRPr="00264078">
              <w:rPr>
                <w:rFonts w:cs="Segoe UI"/>
                <w:b/>
                <w:color w:val="FF6600"/>
                <w:sz w:val="20"/>
              </w:rPr>
              <w:t>all</w:t>
            </w:r>
            <w:r w:rsidRPr="00066767">
              <w:rPr>
                <w:rFonts w:cs="Segoe UI"/>
                <w:b/>
                <w:sz w:val="20"/>
              </w:rPr>
              <w:t>:</w:t>
            </w:r>
          </w:p>
          <w:p w:rsidR="00667B94" w:rsidRDefault="00472870" w:rsidP="00667B94">
            <w:pPr>
              <w:pStyle w:val="ListParagraph"/>
              <w:numPr>
                <w:ilvl w:val="0"/>
                <w:numId w:val="32"/>
              </w:numPr>
              <w:spacing w:before="120" w:after="120" w:line="300" w:lineRule="atLeast"/>
              <w:contextualSpacing w:val="0"/>
              <w:rPr>
                <w:rFonts w:cs="Segoe UI"/>
                <w:sz w:val="20"/>
              </w:rPr>
            </w:pPr>
            <w:r w:rsidRPr="00066767">
              <w:rPr>
                <w:rFonts w:cs="Segoe UI"/>
                <w:sz w:val="20"/>
              </w:rPr>
              <w:t xml:space="preserve">It is proposed that off-label use of approved medicinal cannabis products that are </w:t>
            </w:r>
            <w:r w:rsidRPr="00066767">
              <w:rPr>
                <w:rFonts w:eastAsiaTheme="minorHAnsi" w:cs="Segoe UI"/>
                <w:sz w:val="20"/>
                <w:lang w:eastAsia="en-US"/>
              </w:rPr>
              <w:t>controlled</w:t>
            </w:r>
            <w:r w:rsidRPr="00066767">
              <w:rPr>
                <w:rFonts w:cs="Segoe UI"/>
                <w:sz w:val="20"/>
              </w:rPr>
              <w:t xml:space="preserve"> drugs (</w:t>
            </w:r>
            <w:proofErr w:type="spellStart"/>
            <w:r w:rsidRPr="00066767">
              <w:rPr>
                <w:rFonts w:cs="Segoe UI"/>
                <w:sz w:val="20"/>
              </w:rPr>
              <w:t>eg</w:t>
            </w:r>
            <w:proofErr w:type="spellEnd"/>
            <w:r w:rsidRPr="00066767">
              <w:rPr>
                <w:rFonts w:cs="Segoe UI"/>
                <w:sz w:val="20"/>
              </w:rPr>
              <w:t xml:space="preserve">, </w:t>
            </w:r>
            <w:proofErr w:type="spellStart"/>
            <w:r w:rsidRPr="00066767">
              <w:rPr>
                <w:rFonts w:cs="Segoe UI"/>
                <w:sz w:val="20"/>
              </w:rPr>
              <w:t>Sativex</w:t>
            </w:r>
            <w:proofErr w:type="spellEnd"/>
            <w:r w:rsidRPr="00066767">
              <w:rPr>
                <w:rFonts w:cs="Segoe UI"/>
                <w:sz w:val="20"/>
              </w:rPr>
              <w:t xml:space="preserve">) can be prescribed by a medical practitioner with a </w:t>
            </w:r>
            <w:r w:rsidR="003A2E8F" w:rsidRPr="00066767">
              <w:rPr>
                <w:rFonts w:cs="Segoe UI"/>
                <w:sz w:val="20"/>
              </w:rPr>
              <w:t xml:space="preserve">specialist </w:t>
            </w:r>
            <w:r w:rsidR="003A2E8F">
              <w:rPr>
                <w:rFonts w:cs="Segoe UI"/>
                <w:sz w:val="20"/>
              </w:rPr>
              <w:t>recommendation.</w:t>
            </w:r>
            <w:r w:rsidRPr="00066767">
              <w:rPr>
                <w:rFonts w:cs="Segoe UI"/>
                <w:sz w:val="20"/>
              </w:rPr>
              <w:t xml:space="preserve"> Do you agree with this proposal? Please explain why or why not.</w:t>
            </w:r>
          </w:p>
          <w:p w:rsidR="00290CBF" w:rsidRPr="00264078" w:rsidRDefault="00472870" w:rsidP="00667B94">
            <w:pPr>
              <w:pStyle w:val="ListParagraph"/>
              <w:numPr>
                <w:ilvl w:val="0"/>
                <w:numId w:val="32"/>
              </w:numPr>
              <w:spacing w:before="120" w:after="120" w:line="300" w:lineRule="atLeast"/>
              <w:contextualSpacing w:val="0"/>
              <w:rPr>
                <w:rFonts w:cs="Segoe UI"/>
                <w:sz w:val="20"/>
              </w:rPr>
            </w:pPr>
            <w:r w:rsidRPr="00264078">
              <w:rPr>
                <w:rFonts w:cs="Segoe UI"/>
                <w:sz w:val="20"/>
              </w:rPr>
              <w:t>It is proposed that Ministry of Health approval to prescribe will not be required to prescribe approved medicinal cannabis products that are controlled drugs (</w:t>
            </w:r>
            <w:proofErr w:type="spellStart"/>
            <w:r w:rsidRPr="00264078">
              <w:rPr>
                <w:rFonts w:cs="Segoe UI"/>
                <w:sz w:val="20"/>
              </w:rPr>
              <w:t>eg</w:t>
            </w:r>
            <w:proofErr w:type="spellEnd"/>
            <w:r w:rsidRPr="00264078">
              <w:rPr>
                <w:rFonts w:cs="Segoe UI"/>
                <w:sz w:val="20"/>
              </w:rPr>
              <w:t xml:space="preserve">, </w:t>
            </w:r>
            <w:proofErr w:type="spellStart"/>
            <w:r w:rsidRPr="00264078">
              <w:rPr>
                <w:rFonts w:cs="Segoe UI"/>
                <w:sz w:val="20"/>
              </w:rPr>
              <w:t>Sativex</w:t>
            </w:r>
            <w:proofErr w:type="spellEnd"/>
            <w:r w:rsidRPr="00264078">
              <w:rPr>
                <w:rFonts w:cs="Segoe UI"/>
                <w:sz w:val="20"/>
              </w:rPr>
              <w:t>) for off-label use. Do you agree with this proposal?</w:t>
            </w:r>
            <w:r w:rsidRPr="00264078">
              <w:rPr>
                <w:rFonts w:cs="Segoe UI"/>
                <w:color w:val="0070C0"/>
                <w:sz w:val="20"/>
              </w:rPr>
              <w:t xml:space="preserve"> </w:t>
            </w:r>
            <w:r w:rsidRPr="00264078">
              <w:rPr>
                <w:rFonts w:cs="Segoe UI"/>
                <w:sz w:val="20"/>
              </w:rPr>
              <w:t>Please explain why or why not.</w:t>
            </w:r>
            <w:r w:rsidR="00454837">
              <w:rPr>
                <w:rFonts w:cs="Segoe UI"/>
                <w:sz w:val="20"/>
              </w:rPr>
              <w:br/>
            </w:r>
          </w:p>
          <w:p w:rsidR="00472870" w:rsidRPr="00066767" w:rsidRDefault="00472870" w:rsidP="0005101F">
            <w:pPr>
              <w:spacing w:after="120" w:line="300" w:lineRule="atLeast"/>
              <w:ind w:left="33"/>
              <w:rPr>
                <w:rFonts w:cs="Segoe UI"/>
                <w:sz w:val="20"/>
              </w:rPr>
            </w:pPr>
            <w:r w:rsidRPr="00066767">
              <w:rPr>
                <w:rFonts w:cs="Segoe UI"/>
                <w:b/>
                <w:sz w:val="20"/>
                <w:lang w:val="en-GB"/>
              </w:rPr>
              <w:t>Questions</w:t>
            </w:r>
            <w:r w:rsidRPr="00066767">
              <w:rPr>
                <w:rFonts w:cs="Segoe UI"/>
                <w:b/>
                <w:sz w:val="20"/>
              </w:rPr>
              <w:t xml:space="preserve"> for </w:t>
            </w:r>
            <w:r w:rsidRPr="00264078">
              <w:rPr>
                <w:rFonts w:cs="Segoe UI"/>
                <w:b/>
                <w:color w:val="660033"/>
                <w:sz w:val="20"/>
              </w:rPr>
              <w:t>prescribers</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Do you </w:t>
            </w:r>
            <w:r w:rsidRPr="00066767">
              <w:rPr>
                <w:rFonts w:eastAsiaTheme="minorHAnsi" w:cs="Segoe UI"/>
                <w:sz w:val="20"/>
                <w:lang w:eastAsia="en-US"/>
              </w:rPr>
              <w:t>currently</w:t>
            </w:r>
            <w:r w:rsidRPr="00066767">
              <w:rPr>
                <w:rFonts w:cs="Segoe UI"/>
                <w:sz w:val="20"/>
              </w:rPr>
              <w:t xml:space="preserve"> prescribe approved medicinal cannabis products (</w:t>
            </w:r>
            <w:proofErr w:type="spellStart"/>
            <w:r w:rsidRPr="00066767">
              <w:rPr>
                <w:rFonts w:cs="Segoe UI"/>
                <w:sz w:val="20"/>
              </w:rPr>
              <w:t>eg</w:t>
            </w:r>
            <w:proofErr w:type="spellEnd"/>
            <w:r w:rsidRPr="00066767">
              <w:rPr>
                <w:rFonts w:cs="Segoe UI"/>
                <w:sz w:val="20"/>
              </w:rPr>
              <w:t xml:space="preserve">, </w:t>
            </w:r>
            <w:proofErr w:type="spellStart"/>
            <w:r w:rsidRPr="00066767">
              <w:rPr>
                <w:rFonts w:cs="Segoe UI"/>
                <w:sz w:val="20"/>
              </w:rPr>
              <w:t>Sativex</w:t>
            </w:r>
            <w:proofErr w:type="spellEnd"/>
            <w:r w:rsidRPr="00066767">
              <w:rPr>
                <w:rFonts w:cs="Segoe UI"/>
                <w:sz w:val="20"/>
              </w:rPr>
              <w:t>) that are controlled drugs for off-label use? If yes, then how often?</w:t>
            </w:r>
          </w:p>
          <w:p w:rsidR="00472870" w:rsidRPr="00454837" w:rsidRDefault="00472870" w:rsidP="001D4714">
            <w:pPr>
              <w:pStyle w:val="ListParagraph"/>
              <w:numPr>
                <w:ilvl w:val="0"/>
                <w:numId w:val="32"/>
              </w:numPr>
              <w:spacing w:before="120" w:after="120" w:line="300" w:lineRule="atLeast"/>
              <w:ind w:left="33" w:hanging="357"/>
              <w:contextualSpacing w:val="0"/>
              <w:rPr>
                <w:rFonts w:cs="Segoe UI"/>
                <w:sz w:val="20"/>
              </w:rPr>
            </w:pPr>
            <w:r w:rsidRPr="00454837">
              <w:rPr>
                <w:rFonts w:cs="Segoe UI"/>
                <w:sz w:val="20"/>
              </w:rPr>
              <w:t xml:space="preserve">If the requirement for Ministry of Health approval to prescribe were removed, would you prescribe </w:t>
            </w:r>
            <w:r w:rsidRPr="00454837">
              <w:rPr>
                <w:rFonts w:eastAsiaTheme="minorHAnsi" w:cs="Segoe UI"/>
                <w:sz w:val="20"/>
                <w:lang w:eastAsia="en-US"/>
              </w:rPr>
              <w:t>approved</w:t>
            </w:r>
            <w:r w:rsidRPr="00454837">
              <w:rPr>
                <w:rFonts w:cs="Segoe UI"/>
                <w:sz w:val="20"/>
              </w:rPr>
              <w:t xml:space="preserve"> medicinal cannabis products (</w:t>
            </w:r>
            <w:proofErr w:type="spellStart"/>
            <w:r w:rsidRPr="00454837">
              <w:rPr>
                <w:rFonts w:cs="Segoe UI"/>
                <w:sz w:val="20"/>
              </w:rPr>
              <w:t>eg</w:t>
            </w:r>
            <w:proofErr w:type="spellEnd"/>
            <w:r w:rsidRPr="00454837">
              <w:rPr>
                <w:rFonts w:cs="Segoe UI"/>
                <w:sz w:val="20"/>
              </w:rPr>
              <w:t xml:space="preserve">, </w:t>
            </w:r>
            <w:proofErr w:type="spellStart"/>
            <w:r w:rsidRPr="00454837">
              <w:rPr>
                <w:rFonts w:cs="Segoe UI"/>
                <w:sz w:val="20"/>
              </w:rPr>
              <w:t>Sativex</w:t>
            </w:r>
            <w:proofErr w:type="spellEnd"/>
            <w:r w:rsidRPr="00454837">
              <w:rPr>
                <w:rFonts w:cs="Segoe UI"/>
                <w:sz w:val="20"/>
              </w:rPr>
              <w:t>) that are controlled drugs for off-label use?</w:t>
            </w:r>
            <w:r w:rsidRPr="00454837">
              <w:rPr>
                <w:rFonts w:cs="Segoe UI"/>
                <w:color w:val="0070C0"/>
                <w:sz w:val="20"/>
              </w:rPr>
              <w:t xml:space="preserve"> </w:t>
            </w:r>
            <w:r w:rsidRPr="00454837">
              <w:rPr>
                <w:rFonts w:cs="Segoe UI"/>
                <w:sz w:val="20"/>
              </w:rPr>
              <w:t>Please explain why or why not.</w:t>
            </w:r>
            <w:r w:rsidRPr="00454837">
              <w:rPr>
                <w:rFonts w:cs="Segoe UI"/>
                <w:i/>
                <w:color w:val="0070C0"/>
                <w:sz w:val="20"/>
              </w:rPr>
              <w:br/>
            </w:r>
            <w:r w:rsidR="00BC56AC" w:rsidRPr="00454837">
              <w:rPr>
                <w:rFonts w:cs="Segoe UI"/>
                <w:i/>
                <w:color w:val="0070C0"/>
                <w:sz w:val="20"/>
              </w:rPr>
              <w:br/>
            </w:r>
            <w:r w:rsidR="00454837">
              <w:rPr>
                <w:rFonts w:cs="Segoe UI"/>
                <w:i/>
                <w:color w:val="0070C0"/>
                <w:sz w:val="20"/>
              </w:rPr>
              <w:br/>
            </w:r>
            <w:r w:rsidR="00454837">
              <w:rPr>
                <w:rFonts w:cs="Segoe UI"/>
                <w:i/>
                <w:color w:val="0070C0"/>
                <w:sz w:val="20"/>
              </w:rPr>
              <w:lastRenderedPageBreak/>
              <w:br/>
            </w:r>
            <w:r w:rsidRPr="00454837">
              <w:rPr>
                <w:rFonts w:cs="Segoe UI"/>
                <w:b/>
                <w:sz w:val="20"/>
                <w:u w:val="single"/>
              </w:rPr>
              <w:t>PROPOSAL:</w:t>
            </w:r>
          </w:p>
          <w:p w:rsidR="00290CBF" w:rsidRPr="00066767" w:rsidRDefault="00472870" w:rsidP="00454837">
            <w:pPr>
              <w:spacing w:after="240" w:line="300" w:lineRule="atLeast"/>
              <w:ind w:left="34"/>
              <w:rPr>
                <w:rFonts w:cs="Segoe UI"/>
                <w:sz w:val="20"/>
              </w:rPr>
            </w:pPr>
            <w:r w:rsidRPr="00066767">
              <w:rPr>
                <w:rFonts w:cs="Segoe UI"/>
                <w:sz w:val="20"/>
              </w:rPr>
              <w:t xml:space="preserve">It is proposed that Ministry of Health approval </w:t>
            </w:r>
            <w:r>
              <w:rPr>
                <w:rFonts w:cs="Segoe UI"/>
                <w:sz w:val="20"/>
              </w:rPr>
              <w:t xml:space="preserve">to prescribe </w:t>
            </w:r>
            <w:r w:rsidR="0075681C">
              <w:rPr>
                <w:rFonts w:cs="Segoe UI"/>
                <w:sz w:val="20"/>
              </w:rPr>
              <w:t xml:space="preserve">will not be required </w:t>
            </w:r>
            <w:r>
              <w:rPr>
                <w:rFonts w:cs="Segoe UI"/>
                <w:sz w:val="20"/>
              </w:rPr>
              <w:t xml:space="preserve">for </w:t>
            </w:r>
            <w:r w:rsidRPr="00066767">
              <w:rPr>
                <w:rFonts w:cs="Segoe UI"/>
                <w:sz w:val="20"/>
              </w:rPr>
              <w:t>unapproved medicinal cannabis products that are controlled drugs that meet the quality standards.</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p>
          <w:p w:rsidR="00472870" w:rsidRPr="00066767" w:rsidRDefault="00472870" w:rsidP="00472870">
            <w:pPr>
              <w:pStyle w:val="ListParagraph"/>
              <w:numPr>
                <w:ilvl w:val="0"/>
                <w:numId w:val="28"/>
              </w:numPr>
              <w:spacing w:before="120" w:after="120" w:line="300" w:lineRule="atLeast"/>
              <w:contextualSpacing w:val="0"/>
              <w:rPr>
                <w:rFonts w:cs="Segoe UI"/>
                <w:sz w:val="20"/>
              </w:rPr>
            </w:pPr>
            <w:r w:rsidRPr="00066767">
              <w:rPr>
                <w:rFonts w:cs="Segoe UI"/>
                <w:color w:val="000000" w:themeColor="text1"/>
                <w:sz w:val="20"/>
              </w:rPr>
              <w:t xml:space="preserve">Do you </w:t>
            </w:r>
            <w:r w:rsidRPr="00066767">
              <w:rPr>
                <w:rFonts w:eastAsiaTheme="minorHAnsi" w:cs="Segoe UI"/>
                <w:sz w:val="20"/>
                <w:lang w:eastAsia="en-US"/>
              </w:rPr>
              <w:t>agree</w:t>
            </w:r>
            <w:r w:rsidRPr="00066767">
              <w:rPr>
                <w:rFonts w:cs="Segoe UI"/>
                <w:color w:val="000000" w:themeColor="text1"/>
                <w:sz w:val="20"/>
              </w:rPr>
              <w:t xml:space="preserve"> with this proposal?</w:t>
            </w:r>
            <w:r w:rsidRPr="00066767">
              <w:rPr>
                <w:rFonts w:cs="Segoe UI"/>
                <w:color w:val="0070C0"/>
                <w:sz w:val="20"/>
              </w:rPr>
              <w:t xml:space="preserve"> </w:t>
            </w:r>
            <w:r w:rsidRPr="00066767">
              <w:rPr>
                <w:rFonts w:cs="Segoe UI"/>
                <w:sz w:val="20"/>
              </w:rPr>
              <w:t>Please explain why or why not.</w:t>
            </w:r>
            <w:r w:rsidR="00454837">
              <w:rPr>
                <w:rFonts w:cs="Segoe UI"/>
                <w:color w:val="000000" w:themeColor="text1"/>
                <w:sz w:val="20"/>
              </w:rPr>
              <w:t xml:space="preserve"> </w:t>
            </w:r>
            <w:r w:rsidR="00454837">
              <w:rPr>
                <w:rFonts w:cs="Segoe UI"/>
                <w:color w:val="000000" w:themeColor="text1"/>
                <w:sz w:val="20"/>
              </w:rPr>
              <w:br/>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Questions</w:t>
            </w:r>
            <w:r w:rsidRPr="00066767">
              <w:rPr>
                <w:rFonts w:cs="Segoe UI"/>
                <w:b/>
                <w:sz w:val="20"/>
              </w:rPr>
              <w:t xml:space="preserve"> for </w:t>
            </w:r>
            <w:r w:rsidRPr="00264078">
              <w:rPr>
                <w:rFonts w:cs="Segoe UI"/>
                <w:b/>
                <w:color w:val="660033"/>
                <w:sz w:val="20"/>
              </w:rPr>
              <w:t>prescribers</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Do you </w:t>
            </w:r>
            <w:r w:rsidRPr="00066767">
              <w:rPr>
                <w:rFonts w:eastAsiaTheme="minorHAnsi" w:cs="Segoe UI"/>
                <w:sz w:val="20"/>
                <w:lang w:eastAsia="en-US"/>
              </w:rPr>
              <w:t>currently</w:t>
            </w:r>
            <w:r w:rsidRPr="00066767">
              <w:rPr>
                <w:rFonts w:cs="Segoe UI"/>
                <w:sz w:val="20"/>
              </w:rPr>
              <w:t xml:space="preserve"> prescribe unapproved medicinal cannabis products that are controlled drugs</w:t>
            </w:r>
            <w:r w:rsidR="003A2E8F">
              <w:rPr>
                <w:rFonts w:cs="Segoe UI"/>
                <w:sz w:val="20"/>
              </w:rPr>
              <w:t xml:space="preserve"> that meet any standards of quality</w:t>
            </w:r>
            <w:r w:rsidRPr="00066767">
              <w:rPr>
                <w:rFonts w:cs="Segoe UI"/>
                <w:sz w:val="20"/>
              </w:rPr>
              <w:t>? If yes, then how often?</w:t>
            </w:r>
          </w:p>
          <w:p w:rsidR="00472870"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If the requirement for Ministry of Health approval to prescribe were removed, how likely </w:t>
            </w:r>
            <w:r w:rsidRPr="00066767">
              <w:rPr>
                <w:rFonts w:eastAsiaTheme="minorHAnsi" w:cs="Segoe UI"/>
                <w:sz w:val="20"/>
                <w:lang w:eastAsia="en-US"/>
              </w:rPr>
              <w:t>are</w:t>
            </w:r>
            <w:r w:rsidRPr="00066767">
              <w:rPr>
                <w:rFonts w:cs="Segoe UI"/>
                <w:sz w:val="20"/>
              </w:rPr>
              <w:t xml:space="preserve"> you to prescribe medicinal cannabis products that are controlled drugs</w:t>
            </w:r>
            <w:r>
              <w:rPr>
                <w:rFonts w:cs="Segoe UI"/>
                <w:sz w:val="20"/>
              </w:rPr>
              <w:t xml:space="preserve"> meeting the </w:t>
            </w:r>
            <w:r w:rsidR="003A2E8F">
              <w:rPr>
                <w:rFonts w:cs="Segoe UI"/>
                <w:sz w:val="20"/>
              </w:rPr>
              <w:t xml:space="preserve">proposed product </w:t>
            </w:r>
            <w:r>
              <w:rPr>
                <w:rFonts w:cs="Segoe UI"/>
                <w:sz w:val="20"/>
              </w:rPr>
              <w:t>quality standard</w:t>
            </w:r>
            <w:r w:rsidRPr="00066767">
              <w:rPr>
                <w:rFonts w:cs="Segoe UI"/>
                <w:sz w:val="20"/>
              </w:rPr>
              <w:t>?</w:t>
            </w:r>
            <w:r w:rsidRPr="00066767">
              <w:rPr>
                <w:rFonts w:cs="Segoe UI"/>
                <w:color w:val="0070C0"/>
                <w:sz w:val="20"/>
              </w:rPr>
              <w:t xml:space="preserve"> </w:t>
            </w:r>
            <w:r w:rsidRPr="00066767">
              <w:rPr>
                <w:rFonts w:cs="Segoe UI"/>
                <w:sz w:val="20"/>
              </w:rPr>
              <w:t>Please explain why.</w:t>
            </w:r>
          </w:p>
          <w:p w:rsidR="00667B94" w:rsidRPr="00264078" w:rsidRDefault="00667B94" w:rsidP="00264078">
            <w:pPr>
              <w:spacing w:before="120" w:after="120" w:line="300" w:lineRule="atLeast"/>
              <w:ind w:left="360"/>
              <w:rPr>
                <w:rFonts w:cs="Segoe UI"/>
                <w:sz w:val="20"/>
              </w:rPr>
            </w:pPr>
          </w:p>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Default="00472870" w:rsidP="0005101F">
            <w:pPr>
              <w:spacing w:after="120" w:line="300" w:lineRule="atLeast"/>
              <w:ind w:left="33"/>
              <w:rPr>
                <w:rFonts w:cs="Segoe UI"/>
                <w:sz w:val="20"/>
              </w:rPr>
            </w:pPr>
            <w:r w:rsidRPr="00066767">
              <w:rPr>
                <w:rFonts w:cs="Segoe UI"/>
                <w:sz w:val="20"/>
              </w:rPr>
              <w:t xml:space="preserve">No change is proposed for unapproved medicinal cannabis products that are controlled drugs that do not meet the quality standards.  We propose these products can only be prescribed by a specialist and that Ministry of Health approval to prescribe is still required. </w:t>
            </w:r>
          </w:p>
          <w:p w:rsidR="002A67AE" w:rsidRPr="00066767" w:rsidRDefault="002A67AE" w:rsidP="0005101F">
            <w:pPr>
              <w:spacing w:after="120" w:line="300" w:lineRule="atLeast"/>
              <w:ind w:left="33"/>
              <w:rPr>
                <w:rFonts w:cs="Segoe UI"/>
                <w:sz w:val="20"/>
              </w:rPr>
            </w:pPr>
          </w:p>
          <w:p w:rsidR="00472870" w:rsidRPr="00066767" w:rsidRDefault="00472870" w:rsidP="0005101F">
            <w:pPr>
              <w:spacing w:after="120" w:line="300" w:lineRule="atLeast"/>
              <w:ind w:left="33"/>
              <w:rPr>
                <w:rFonts w:cs="Segoe UI"/>
                <w:b/>
                <w:sz w:val="20"/>
              </w:rPr>
            </w:pPr>
            <w:r w:rsidRPr="00066767">
              <w:rPr>
                <w:rFonts w:cs="Segoe UI"/>
                <w:b/>
                <w:sz w:val="20"/>
                <w:lang w:val="en-GB"/>
              </w:rPr>
              <w:t>Questions</w:t>
            </w:r>
            <w:r w:rsidRPr="00066767">
              <w:rPr>
                <w:rFonts w:cs="Segoe UI"/>
                <w:b/>
                <w:sz w:val="20"/>
              </w:rPr>
              <w:t xml:space="preserve"> for </w:t>
            </w:r>
            <w:r w:rsidRPr="00264078">
              <w:rPr>
                <w:rFonts w:cs="Segoe UI"/>
                <w:b/>
                <w:color w:val="660033"/>
                <w:sz w:val="20"/>
              </w:rPr>
              <w:t>prescribers</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Do you </w:t>
            </w:r>
            <w:r w:rsidRPr="00066767">
              <w:rPr>
                <w:rFonts w:eastAsiaTheme="minorHAnsi" w:cs="Segoe UI"/>
                <w:sz w:val="20"/>
                <w:lang w:eastAsia="en-US"/>
              </w:rPr>
              <w:t>currently</w:t>
            </w:r>
            <w:r w:rsidRPr="00066767">
              <w:rPr>
                <w:rFonts w:cs="Segoe UI"/>
                <w:sz w:val="20"/>
              </w:rPr>
              <w:t xml:space="preserve"> prescribe unapproved medicinal cannabis products that do not meet any </w:t>
            </w:r>
            <w:r w:rsidR="003A2E8F" w:rsidRPr="00066767">
              <w:rPr>
                <w:rFonts w:cs="Segoe UI"/>
                <w:sz w:val="20"/>
              </w:rPr>
              <w:t>standard</w:t>
            </w:r>
            <w:r w:rsidR="003A2E8F">
              <w:rPr>
                <w:rFonts w:cs="Segoe UI"/>
                <w:sz w:val="20"/>
              </w:rPr>
              <w:t>s of</w:t>
            </w:r>
            <w:r w:rsidR="003A2E8F" w:rsidRPr="00066767">
              <w:rPr>
                <w:rFonts w:cs="Segoe UI"/>
                <w:sz w:val="20"/>
              </w:rPr>
              <w:t xml:space="preserve"> </w:t>
            </w:r>
            <w:r w:rsidRPr="00066767">
              <w:rPr>
                <w:rFonts w:cs="Segoe UI"/>
                <w:sz w:val="20"/>
              </w:rPr>
              <w:t>quality? If yes, then how often?</w:t>
            </w:r>
          </w:p>
          <w:p w:rsidR="00472870" w:rsidRPr="00066767" w:rsidRDefault="00472870" w:rsidP="00472870">
            <w:pPr>
              <w:pStyle w:val="ListParagraph"/>
              <w:numPr>
                <w:ilvl w:val="0"/>
                <w:numId w:val="32"/>
              </w:numPr>
              <w:spacing w:before="120" w:after="120" w:line="300" w:lineRule="atLeast"/>
              <w:contextualSpacing w:val="0"/>
              <w:rPr>
                <w:rFonts w:cs="Segoe UI"/>
                <w:b/>
                <w:sz w:val="20"/>
              </w:rPr>
            </w:pPr>
            <w:r w:rsidRPr="00066767">
              <w:rPr>
                <w:rFonts w:cs="Segoe UI"/>
                <w:sz w:val="20"/>
              </w:rPr>
              <w:t xml:space="preserve">Should </w:t>
            </w:r>
            <w:r w:rsidRPr="00066767">
              <w:rPr>
                <w:rFonts w:eastAsiaTheme="minorHAnsi" w:cs="Segoe UI"/>
                <w:sz w:val="20"/>
                <w:lang w:eastAsia="en-US"/>
              </w:rPr>
              <w:t>Ministry</w:t>
            </w:r>
            <w:r w:rsidRPr="00066767">
              <w:rPr>
                <w:rFonts w:cs="Segoe UI"/>
                <w:sz w:val="20"/>
              </w:rPr>
              <w:t xml:space="preserve"> of Health approval to prescribe unapproved medicinal cannabis products that do not meet the product quality sta</w:t>
            </w:r>
            <w:r w:rsidR="00454837">
              <w:rPr>
                <w:rFonts w:cs="Segoe UI"/>
                <w:sz w:val="20"/>
              </w:rPr>
              <w:t>ndards continue to be required?</w:t>
            </w:r>
            <w:r w:rsidR="00454837">
              <w:rPr>
                <w:rFonts w:cs="Segoe UI"/>
                <w:sz w:val="20"/>
              </w:rPr>
              <w:br/>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066767" w:rsidRDefault="00472870" w:rsidP="00472870">
            <w:pPr>
              <w:pStyle w:val="ListParagraph"/>
              <w:numPr>
                <w:ilvl w:val="0"/>
                <w:numId w:val="28"/>
              </w:numPr>
              <w:spacing w:before="120" w:after="240" w:line="300" w:lineRule="atLeast"/>
              <w:ind w:left="714" w:hanging="357"/>
              <w:contextualSpacing w:val="0"/>
              <w:rPr>
                <w:rFonts w:cs="Segoe UI"/>
                <w:i/>
                <w:sz w:val="20"/>
              </w:rPr>
            </w:pPr>
            <w:r w:rsidRPr="00066767">
              <w:rPr>
                <w:rFonts w:cs="Segoe UI"/>
                <w:color w:val="000000" w:themeColor="text1"/>
                <w:sz w:val="20"/>
              </w:rPr>
              <w:t xml:space="preserve">Do you </w:t>
            </w:r>
            <w:r w:rsidRPr="00066767">
              <w:rPr>
                <w:rFonts w:eastAsiaTheme="minorHAnsi" w:cs="Segoe UI"/>
                <w:sz w:val="20"/>
                <w:lang w:eastAsia="en-US"/>
              </w:rPr>
              <w:t>agree</w:t>
            </w:r>
            <w:r w:rsidRPr="00066767">
              <w:rPr>
                <w:rFonts w:cs="Segoe UI"/>
                <w:color w:val="000000" w:themeColor="text1"/>
                <w:sz w:val="20"/>
              </w:rPr>
              <w:t xml:space="preserve"> with this proposal?</w:t>
            </w:r>
            <w:r w:rsidRPr="00066767">
              <w:rPr>
                <w:rFonts w:cs="Segoe UI"/>
                <w:color w:val="0070C0"/>
                <w:sz w:val="20"/>
              </w:rPr>
              <w:t xml:space="preserve"> </w:t>
            </w:r>
            <w:r w:rsidRPr="00066767">
              <w:rPr>
                <w:rFonts w:cs="Segoe UI"/>
                <w:sz w:val="20"/>
              </w:rPr>
              <w:t>Please explain why or why not.</w:t>
            </w:r>
            <w:r w:rsidRPr="00066767">
              <w:rPr>
                <w:rFonts w:cs="Segoe UI"/>
                <w:color w:val="000000" w:themeColor="text1"/>
                <w:sz w:val="20"/>
              </w:rPr>
              <w:t xml:space="preserve"> </w:t>
            </w:r>
            <w:r w:rsidRPr="00066767">
              <w:rPr>
                <w:rFonts w:cs="Segoe UI"/>
                <w:color w:val="000000" w:themeColor="text1"/>
                <w:sz w:val="20"/>
              </w:rPr>
              <w:br/>
            </w:r>
          </w:p>
          <w:p w:rsidR="00472870" w:rsidRPr="00066767" w:rsidRDefault="00472870" w:rsidP="0005101F">
            <w:pPr>
              <w:spacing w:after="120" w:line="300" w:lineRule="atLeast"/>
              <w:ind w:left="33"/>
              <w:rPr>
                <w:rFonts w:cs="Segoe UI"/>
                <w:sz w:val="20"/>
              </w:rPr>
            </w:pPr>
            <w:r w:rsidRPr="00066767">
              <w:rPr>
                <w:rFonts w:cs="Segoe UI"/>
                <w:b/>
                <w:sz w:val="20"/>
                <w:u w:val="single"/>
              </w:rPr>
              <w:t>PROPOSAL:</w:t>
            </w:r>
          </w:p>
          <w:p w:rsidR="00472870" w:rsidRPr="00066767" w:rsidRDefault="00472870" w:rsidP="0005101F">
            <w:pPr>
              <w:spacing w:after="120" w:line="300" w:lineRule="atLeast"/>
              <w:ind w:left="33"/>
              <w:rPr>
                <w:rFonts w:cs="Segoe UI"/>
                <w:sz w:val="20"/>
              </w:rPr>
            </w:pPr>
            <w:r w:rsidRPr="00066767">
              <w:rPr>
                <w:rFonts w:cs="Segoe UI"/>
                <w:sz w:val="20"/>
              </w:rPr>
              <w:t>No change is proposed for CBD products. These will still require a prescription from a medical practitioner if they are unapproved. A nurse practitioner can also prescribe them if they are approved or provisionally approved.</w:t>
            </w:r>
          </w:p>
          <w:p w:rsidR="00472870" w:rsidRPr="00066767" w:rsidRDefault="00472870" w:rsidP="0005101F">
            <w:pPr>
              <w:spacing w:after="120" w:line="300" w:lineRule="atLeast"/>
              <w:ind w:left="33"/>
              <w:rPr>
                <w:rFonts w:cs="Segoe UI"/>
                <w:b/>
                <w:sz w:val="20"/>
              </w:rPr>
            </w:pPr>
            <w:r w:rsidRPr="00066767">
              <w:rPr>
                <w:rFonts w:cs="Segoe UI"/>
                <w:b/>
                <w:sz w:val="20"/>
                <w:lang w:val="en-GB"/>
              </w:rPr>
              <w:lastRenderedPageBreak/>
              <w:t>Questions</w:t>
            </w:r>
            <w:r w:rsidRPr="00066767">
              <w:rPr>
                <w:rFonts w:cs="Segoe UI"/>
                <w:b/>
                <w:sz w:val="20"/>
              </w:rPr>
              <w:t xml:space="preserve"> for </w:t>
            </w:r>
            <w:r w:rsidRPr="00264078">
              <w:rPr>
                <w:rFonts w:cs="Segoe UI"/>
                <w:b/>
                <w:color w:val="660033"/>
                <w:sz w:val="20"/>
              </w:rPr>
              <w:t>prescribers</w:t>
            </w:r>
            <w:r w:rsidRPr="00920E22">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color w:val="000000" w:themeColor="text1"/>
                <w:sz w:val="20"/>
              </w:rPr>
            </w:pPr>
            <w:r w:rsidRPr="00066767">
              <w:rPr>
                <w:rFonts w:cs="Segoe UI"/>
                <w:color w:val="000000" w:themeColor="text1"/>
                <w:sz w:val="20"/>
              </w:rPr>
              <w:t xml:space="preserve">Do you </w:t>
            </w:r>
            <w:r w:rsidRPr="00066767">
              <w:rPr>
                <w:rFonts w:eastAsiaTheme="minorHAnsi" w:cs="Segoe UI"/>
                <w:sz w:val="20"/>
                <w:lang w:eastAsia="en-US"/>
              </w:rPr>
              <w:t>currently</w:t>
            </w:r>
            <w:r w:rsidRPr="00066767">
              <w:rPr>
                <w:rFonts w:cs="Segoe UI"/>
                <w:color w:val="000000" w:themeColor="text1"/>
                <w:sz w:val="20"/>
              </w:rPr>
              <w:t xml:space="preserve"> prescribe CBD </w:t>
            </w:r>
            <w:r w:rsidRPr="00066767">
              <w:rPr>
                <w:rFonts w:cs="Segoe UI"/>
                <w:sz w:val="20"/>
              </w:rPr>
              <w:t>products? If yes, then how often?</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No change is proposed to the prescribing arrangements for CBD products. Do you agree with this 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p>
          <w:p w:rsidR="00472870" w:rsidRPr="00066767" w:rsidRDefault="002945D5" w:rsidP="00667B94">
            <w:pPr>
              <w:spacing w:after="240" w:line="300" w:lineRule="atLeast"/>
              <w:ind w:left="742"/>
              <w:rPr>
                <w:rFonts w:cs="Segoe UI"/>
                <w:i/>
                <w:color w:val="0070C0"/>
                <w:sz w:val="20"/>
              </w:rPr>
            </w:pPr>
            <w:r>
              <w:rPr>
                <w:rFonts w:cs="Segoe UI"/>
                <w:color w:val="000000" w:themeColor="text1"/>
                <w:sz w:val="20"/>
              </w:rPr>
              <w:t xml:space="preserve">What are your views on </w:t>
            </w:r>
            <w:r w:rsidR="00472870" w:rsidRPr="00066767">
              <w:rPr>
                <w:rFonts w:cs="Segoe UI"/>
                <w:color w:val="000000" w:themeColor="text1"/>
                <w:sz w:val="20"/>
              </w:rPr>
              <w:t xml:space="preserve">the proposal </w:t>
            </w:r>
            <w:r w:rsidR="003A2E8F">
              <w:rPr>
                <w:rFonts w:cs="Segoe UI"/>
                <w:color w:val="000000" w:themeColor="text1"/>
                <w:sz w:val="20"/>
              </w:rPr>
              <w:t>not to change</w:t>
            </w:r>
            <w:r w:rsidR="00472870" w:rsidRPr="00066767">
              <w:rPr>
                <w:rFonts w:cs="Segoe UI"/>
                <w:color w:val="000000" w:themeColor="text1"/>
                <w:sz w:val="20"/>
              </w:rPr>
              <w:t xml:space="preserve"> the </w:t>
            </w:r>
            <w:r w:rsidR="00883F73">
              <w:rPr>
                <w:rFonts w:cs="Segoe UI"/>
                <w:color w:val="000000" w:themeColor="text1"/>
                <w:sz w:val="20"/>
              </w:rPr>
              <w:t>prescribing arrangements for</w:t>
            </w:r>
            <w:r w:rsidR="00472870" w:rsidRPr="00066767">
              <w:rPr>
                <w:rFonts w:cs="Segoe UI"/>
                <w:color w:val="000000" w:themeColor="text1"/>
                <w:sz w:val="20"/>
              </w:rPr>
              <w:t xml:space="preserve"> CBD products?</w:t>
            </w:r>
            <w:r w:rsidR="00472870" w:rsidRPr="00066767">
              <w:rPr>
                <w:rFonts w:cs="Segoe UI"/>
                <w:color w:val="0070C0"/>
                <w:sz w:val="20"/>
              </w:rPr>
              <w:t xml:space="preserve"> </w:t>
            </w:r>
            <w:r w:rsidR="00472870" w:rsidRPr="00066767">
              <w:rPr>
                <w:rFonts w:cs="Segoe UI"/>
                <w:sz w:val="20"/>
              </w:rPr>
              <w:t>Please explain</w:t>
            </w:r>
            <w:r w:rsidR="00472870" w:rsidRPr="00066767">
              <w:rPr>
                <w:rFonts w:cs="Segoe UI"/>
                <w:color w:val="000000" w:themeColor="text1"/>
                <w:sz w:val="20"/>
              </w:rPr>
              <w:br/>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E3</w:t>
            </w:r>
          </w:p>
        </w:tc>
        <w:tc>
          <w:tcPr>
            <w:tcW w:w="7796" w:type="dxa"/>
          </w:tcPr>
          <w:p w:rsidR="00472870" w:rsidRPr="00066767" w:rsidRDefault="00472870" w:rsidP="0005101F">
            <w:pPr>
              <w:spacing w:after="120" w:line="300" w:lineRule="atLeast"/>
              <w:ind w:left="33"/>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u w:val="single"/>
              </w:rPr>
            </w:pPr>
            <w:r w:rsidRPr="00066767">
              <w:rPr>
                <w:rFonts w:cs="Segoe UI"/>
                <w:b/>
                <w:sz w:val="20"/>
                <w:lang w:val="en-GB"/>
              </w:rPr>
              <w:t>Provision</w:t>
            </w:r>
            <w:r w:rsidRPr="00066767">
              <w:rPr>
                <w:rFonts w:cs="Segoe UI"/>
                <w:b/>
                <w:sz w:val="20"/>
              </w:rPr>
              <w:t xml:space="preserve"> of information to prescribers on prescribing of medicinal cannabis products.</w:t>
            </w:r>
          </w:p>
          <w:p w:rsidR="00472870" w:rsidRPr="00066767" w:rsidRDefault="00472870" w:rsidP="0005101F">
            <w:pPr>
              <w:spacing w:after="120" w:line="300" w:lineRule="atLeast"/>
              <w:ind w:left="33"/>
              <w:rPr>
                <w:rFonts w:cs="Segoe UI"/>
                <w:sz w:val="20"/>
              </w:rPr>
            </w:pPr>
            <w:r w:rsidRPr="00066767">
              <w:rPr>
                <w:rFonts w:cs="Segoe UI"/>
                <w:sz w:val="20"/>
                <w:lang w:eastAsia="en-NZ"/>
              </w:rPr>
              <w:t xml:space="preserve">The Medicinal Cannabis Scheme is proposing to not require clinical trials to be carried out for unapproved medicinal cannabis products (approved or provisionally approved medicinal cannabis products would require clinical trial data). </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b/>
                <w:sz w:val="20"/>
              </w:rPr>
            </w:pPr>
            <w:r w:rsidRPr="00066767">
              <w:rPr>
                <w:rFonts w:cs="Segoe UI"/>
                <w:sz w:val="20"/>
              </w:rPr>
              <w:t xml:space="preserve">Would you expect an unapproved medicinal cannabis product to have undergone the </w:t>
            </w:r>
            <w:r w:rsidRPr="00066767">
              <w:rPr>
                <w:rFonts w:eastAsiaTheme="minorHAnsi" w:cs="Segoe UI"/>
                <w:sz w:val="20"/>
                <w:lang w:eastAsia="en-US"/>
              </w:rPr>
              <w:t>same</w:t>
            </w:r>
            <w:r w:rsidRPr="00066767">
              <w:rPr>
                <w:rFonts w:cs="Segoe UI"/>
                <w:sz w:val="20"/>
              </w:rPr>
              <w:t xml:space="preserve"> clinical trials as for an approved medicine? Please explain why or why not.</w:t>
            </w:r>
            <w:r w:rsidRPr="00066767">
              <w:rPr>
                <w:rFonts w:cs="Segoe UI"/>
                <w:sz w:val="20"/>
              </w:rPr>
              <w:br/>
            </w:r>
          </w:p>
          <w:p w:rsidR="00472870" w:rsidRPr="00066767" w:rsidRDefault="00472870" w:rsidP="0005101F">
            <w:pPr>
              <w:spacing w:after="120" w:line="300" w:lineRule="atLeast"/>
              <w:ind w:left="33"/>
              <w:rPr>
                <w:rFonts w:cs="Segoe UI"/>
                <w:sz w:val="20"/>
              </w:rPr>
            </w:pPr>
            <w:r w:rsidRPr="00066767">
              <w:rPr>
                <w:rFonts w:cs="Segoe UI"/>
                <w:b/>
                <w:sz w:val="20"/>
                <w:lang w:val="en-GB"/>
              </w:rPr>
              <w:t>Questions</w:t>
            </w:r>
            <w:r w:rsidRPr="00066767">
              <w:rPr>
                <w:rFonts w:cs="Segoe UI"/>
                <w:b/>
                <w:sz w:val="20"/>
              </w:rPr>
              <w:t xml:space="preserve"> for </w:t>
            </w:r>
            <w:r w:rsidRPr="00264078">
              <w:rPr>
                <w:rFonts w:cs="Segoe UI"/>
                <w:b/>
                <w:color w:val="660033"/>
                <w:sz w:val="20"/>
              </w:rPr>
              <w:t>prescribers</w:t>
            </w:r>
            <w:r w:rsidRPr="00066767">
              <w:rPr>
                <w:rFonts w:cs="Segoe UI"/>
                <w:b/>
                <w:sz w:val="20"/>
              </w:rPr>
              <w:t xml:space="preserve"> and </w:t>
            </w:r>
            <w:r w:rsidRPr="00264078">
              <w:rPr>
                <w:rFonts w:cs="Segoe UI"/>
                <w:b/>
                <w:color w:val="000099"/>
                <w:sz w:val="20"/>
              </w:rPr>
              <w:t>pharmacists</w:t>
            </w:r>
            <w:r w:rsidRPr="00066767">
              <w:rPr>
                <w:rFonts w:cs="Segoe UI"/>
                <w:b/>
                <w:sz w:val="20"/>
              </w:rPr>
              <w:t>:</w:t>
            </w:r>
          </w:p>
          <w:p w:rsidR="00472870" w:rsidRPr="00066767" w:rsidRDefault="00472870" w:rsidP="0005101F">
            <w:pPr>
              <w:spacing w:after="120" w:line="300" w:lineRule="atLeast"/>
              <w:rPr>
                <w:rFonts w:cs="Segoe UI"/>
                <w:sz w:val="20"/>
                <w:u w:val="single"/>
              </w:rPr>
            </w:pPr>
            <w:r w:rsidRPr="00066767">
              <w:rPr>
                <w:rFonts w:cs="Segoe UI"/>
                <w:sz w:val="20"/>
                <w:u w:val="single"/>
              </w:rPr>
              <w:t xml:space="preserve">Please indicate your position on the following statements: </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‘I would </w:t>
            </w:r>
            <w:r w:rsidRPr="00066767">
              <w:rPr>
                <w:rFonts w:eastAsiaTheme="minorHAnsi" w:cs="Segoe UI"/>
                <w:sz w:val="20"/>
                <w:lang w:eastAsia="en-US"/>
              </w:rPr>
              <w:t>be</w:t>
            </w:r>
            <w:r w:rsidRPr="00066767">
              <w:rPr>
                <w:rFonts w:cs="Segoe UI"/>
                <w:sz w:val="20"/>
              </w:rPr>
              <w:t xml:space="preserve"> willing to prescribe or dispense unapproved medicinal cannabis products that are controlled drugs that have not undergone clinical trials.’ </w:t>
            </w:r>
          </w:p>
          <w:p w:rsidR="00472870" w:rsidRPr="00066767" w:rsidRDefault="00F93CEC" w:rsidP="00472870">
            <w:pPr>
              <w:pStyle w:val="ListParagraph"/>
              <w:numPr>
                <w:ilvl w:val="0"/>
                <w:numId w:val="32"/>
              </w:numPr>
              <w:spacing w:before="120" w:after="120" w:line="300" w:lineRule="atLeast"/>
              <w:contextualSpacing w:val="0"/>
              <w:rPr>
                <w:rFonts w:cs="Segoe UI"/>
                <w:i/>
                <w:color w:val="0070C0"/>
                <w:sz w:val="20"/>
              </w:rPr>
            </w:pPr>
            <w:r w:rsidRPr="00066767" w:rsidDel="00F93CEC">
              <w:rPr>
                <w:rFonts w:cs="Segoe UI"/>
                <w:i/>
                <w:color w:val="0070C0"/>
                <w:sz w:val="20"/>
              </w:rPr>
              <w:t xml:space="preserve"> </w:t>
            </w:r>
            <w:r w:rsidR="00472870" w:rsidRPr="00066767">
              <w:rPr>
                <w:rFonts w:cs="Segoe UI"/>
                <w:sz w:val="20"/>
              </w:rPr>
              <w:t xml:space="preserve">‘I would be willing to prescribe or dispense unapproved CBD-products that have not undergone clinical trials.’ </w:t>
            </w:r>
          </w:p>
          <w:p w:rsidR="00472870" w:rsidRPr="00066767" w:rsidRDefault="00472870" w:rsidP="00472870">
            <w:pPr>
              <w:pStyle w:val="ListParagraph"/>
              <w:numPr>
                <w:ilvl w:val="0"/>
                <w:numId w:val="32"/>
              </w:numPr>
              <w:spacing w:before="120" w:after="120" w:line="300" w:lineRule="atLeast"/>
              <w:contextualSpacing w:val="0"/>
              <w:rPr>
                <w:rFonts w:cs="Segoe UI"/>
                <w:b/>
                <w:sz w:val="20"/>
              </w:rPr>
            </w:pPr>
            <w:r w:rsidRPr="00066767">
              <w:rPr>
                <w:rFonts w:cs="Segoe UI"/>
                <w:sz w:val="20"/>
              </w:rPr>
              <w:t xml:space="preserve">‘I would be comfortable prescribing or dispensing unapproved medicinal cannabis products that are controlled drugs that have not undergone clinical trials.’ </w:t>
            </w:r>
            <w:r w:rsidRPr="00066767">
              <w:rPr>
                <w:rFonts w:cs="Segoe UI"/>
                <w:sz w:val="20"/>
              </w:rPr>
              <w:br/>
            </w:r>
          </w:p>
          <w:p w:rsidR="00472870" w:rsidRPr="00066767" w:rsidRDefault="00472870" w:rsidP="0005101F">
            <w:pPr>
              <w:spacing w:after="120" w:line="300" w:lineRule="atLeast"/>
              <w:ind w:left="33"/>
              <w:rPr>
                <w:rFonts w:cs="Segoe UI"/>
                <w:sz w:val="20"/>
              </w:rPr>
            </w:pPr>
            <w:r w:rsidRPr="00066767">
              <w:rPr>
                <w:rFonts w:cs="Segoe UI"/>
                <w:b/>
                <w:sz w:val="20"/>
                <w:lang w:val="en-GB"/>
              </w:rPr>
              <w:t>Question</w:t>
            </w:r>
            <w:r w:rsidRPr="00066767">
              <w:rPr>
                <w:rFonts w:cs="Segoe UI"/>
                <w:b/>
                <w:sz w:val="20"/>
              </w:rPr>
              <w:t xml:space="preserve"> for </w:t>
            </w:r>
            <w:r w:rsidRPr="00264078">
              <w:rPr>
                <w:rFonts w:cs="Segoe UI"/>
                <w:b/>
                <w:color w:val="660033"/>
                <w:sz w:val="20"/>
              </w:rPr>
              <w:t>prescribers</w:t>
            </w:r>
            <w:r w:rsidRPr="00066767">
              <w:rPr>
                <w:rFonts w:cs="Segoe UI"/>
                <w:b/>
                <w:sz w:val="20"/>
              </w:rPr>
              <w:t>:</w:t>
            </w:r>
          </w:p>
          <w:p w:rsidR="00472870" w:rsidRPr="00264078" w:rsidRDefault="00472870" w:rsidP="00264078">
            <w:pPr>
              <w:pStyle w:val="ListParagraph"/>
              <w:numPr>
                <w:ilvl w:val="0"/>
                <w:numId w:val="32"/>
              </w:numPr>
              <w:spacing w:before="120" w:after="120" w:line="300" w:lineRule="atLeast"/>
              <w:ind w:left="714" w:hanging="357"/>
              <w:contextualSpacing w:val="0"/>
              <w:rPr>
                <w:rFonts w:cs="Segoe UI"/>
                <w:sz w:val="20"/>
              </w:rPr>
            </w:pPr>
            <w:r w:rsidRPr="00066767">
              <w:rPr>
                <w:rFonts w:cs="Segoe UI"/>
                <w:sz w:val="20"/>
              </w:rPr>
              <w:t xml:space="preserve">Do you have access to the information you need to prescribe medicinal cannabis </w:t>
            </w:r>
            <w:r w:rsidRPr="00066767">
              <w:rPr>
                <w:rFonts w:eastAsiaTheme="minorHAnsi" w:cs="Segoe UI"/>
                <w:sz w:val="20"/>
                <w:lang w:eastAsia="en-US"/>
              </w:rPr>
              <w:t>products</w:t>
            </w:r>
            <w:r w:rsidRPr="00066767">
              <w:rPr>
                <w:rFonts w:cs="Segoe UI"/>
                <w:sz w:val="20"/>
              </w:rPr>
              <w:t xml:space="preserve"> with confidence? </w:t>
            </w:r>
          </w:p>
          <w:p w:rsidR="00B609BD" w:rsidRPr="00066767" w:rsidRDefault="00B609BD" w:rsidP="00264078">
            <w:pPr>
              <w:pStyle w:val="ListParagraph"/>
              <w:numPr>
                <w:ilvl w:val="0"/>
                <w:numId w:val="32"/>
              </w:numPr>
              <w:spacing w:before="120" w:after="120" w:line="300" w:lineRule="atLeast"/>
              <w:ind w:left="714" w:hanging="357"/>
              <w:contextualSpacing w:val="0"/>
              <w:rPr>
                <w:rFonts w:cs="Segoe UI"/>
                <w:sz w:val="20"/>
              </w:rPr>
            </w:pPr>
            <w:r w:rsidRPr="00066767">
              <w:rPr>
                <w:rFonts w:cs="Segoe UI"/>
                <w:sz w:val="20"/>
              </w:rPr>
              <w:t>If so, is it easy to understand?</w:t>
            </w:r>
            <w:r>
              <w:rPr>
                <w:rFonts w:cs="Segoe UI"/>
                <w:sz w:val="20"/>
              </w:rPr>
              <w:br/>
            </w:r>
            <w:r w:rsidR="00BC56AC">
              <w:rPr>
                <w:rFonts w:cs="Segoe UI"/>
                <w:sz w:val="20"/>
              </w:rPr>
              <w:br/>
            </w:r>
            <w:r w:rsidR="00BC56AC">
              <w:rPr>
                <w:rFonts w:cs="Segoe UI"/>
                <w:sz w:val="20"/>
              </w:rPr>
              <w:br/>
            </w:r>
          </w:p>
          <w:p w:rsidR="00472870" w:rsidRPr="00066767" w:rsidRDefault="00472870" w:rsidP="0005101F">
            <w:pPr>
              <w:spacing w:after="120" w:line="300" w:lineRule="atLeast"/>
              <w:ind w:left="33"/>
              <w:rPr>
                <w:rFonts w:cs="Segoe UI"/>
                <w:b/>
                <w:sz w:val="20"/>
              </w:rPr>
            </w:pPr>
            <w:r w:rsidRPr="00066767">
              <w:rPr>
                <w:rFonts w:cs="Segoe UI"/>
                <w:b/>
                <w:sz w:val="20"/>
                <w:lang w:val="en-GB"/>
              </w:rPr>
              <w:lastRenderedPageBreak/>
              <w:t>Questions</w:t>
            </w:r>
            <w:r w:rsidRPr="00066767">
              <w:rPr>
                <w:rFonts w:cs="Segoe UI"/>
                <w:b/>
                <w:sz w:val="20"/>
              </w:rPr>
              <w:t xml:space="preserve"> for </w:t>
            </w:r>
            <w:r w:rsidRPr="00264078">
              <w:rPr>
                <w:rFonts w:cs="Segoe UI"/>
                <w:b/>
                <w:color w:val="9966FF"/>
                <w:sz w:val="20"/>
              </w:rPr>
              <w:t>patients</w:t>
            </w:r>
            <w:r w:rsidR="00826A04" w:rsidRPr="00264078">
              <w:rPr>
                <w:rFonts w:cs="Segoe UI"/>
                <w:b/>
                <w:color w:val="9966FF"/>
                <w:sz w:val="20"/>
              </w:rPr>
              <w:t xml:space="preserve"> / consumers</w:t>
            </w:r>
            <w:r w:rsidRPr="00066767">
              <w:rPr>
                <w:rFonts w:cs="Segoe UI"/>
                <w:b/>
                <w:sz w:val="20"/>
              </w:rPr>
              <w:t>:</w:t>
            </w:r>
          </w:p>
          <w:p w:rsidR="00983352" w:rsidRDefault="000801C3" w:rsidP="00264078">
            <w:pPr>
              <w:pStyle w:val="ListParagraph"/>
              <w:numPr>
                <w:ilvl w:val="0"/>
                <w:numId w:val="32"/>
              </w:numPr>
              <w:spacing w:line="300" w:lineRule="atLeast"/>
              <w:ind w:left="714" w:hanging="357"/>
              <w:contextualSpacing w:val="0"/>
              <w:rPr>
                <w:rFonts w:cs="Segoe UI"/>
                <w:sz w:val="20"/>
              </w:rPr>
            </w:pPr>
            <w:r w:rsidRPr="00983352">
              <w:rPr>
                <w:rFonts w:cs="Segoe UI"/>
                <w:sz w:val="20"/>
              </w:rPr>
              <w:t>What is your position on the following statement</w:t>
            </w:r>
            <w:proofErr w:type="gramStart"/>
            <w:r w:rsidRPr="00983352">
              <w:rPr>
                <w:rFonts w:cs="Segoe UI"/>
                <w:sz w:val="20"/>
              </w:rPr>
              <w:t>:</w:t>
            </w:r>
            <w:proofErr w:type="gramEnd"/>
            <w:r w:rsidRPr="00983352">
              <w:rPr>
                <w:rFonts w:cs="Segoe UI"/>
                <w:sz w:val="20"/>
              </w:rPr>
              <w:br/>
              <w:t xml:space="preserve">“I would be </w:t>
            </w:r>
            <w:r w:rsidR="00472870" w:rsidRPr="00983352">
              <w:rPr>
                <w:rFonts w:cs="Segoe UI"/>
                <w:sz w:val="20"/>
              </w:rPr>
              <w:t>comfortable taking medicinal cannabis products that have not been tested for safety and effectiveness</w:t>
            </w:r>
            <w:r w:rsidRPr="00983352">
              <w:rPr>
                <w:rFonts w:cs="Segoe UI"/>
                <w:sz w:val="20"/>
              </w:rPr>
              <w:t>”</w:t>
            </w:r>
            <w:r w:rsidR="00472870" w:rsidRPr="00983352">
              <w:rPr>
                <w:rFonts w:cs="Segoe UI"/>
                <w:sz w:val="20"/>
              </w:rPr>
              <w:t xml:space="preserve"> Please comment on whether this is true for certain types of product</w:t>
            </w:r>
            <w:r w:rsidR="00410E0A" w:rsidRPr="00983352">
              <w:rPr>
                <w:rFonts w:cs="Segoe UI"/>
                <w:sz w:val="20"/>
              </w:rPr>
              <w:t>s</w:t>
            </w:r>
            <w:r w:rsidR="00472870" w:rsidRPr="00983352">
              <w:rPr>
                <w:rFonts w:cs="Segoe UI"/>
                <w:sz w:val="20"/>
              </w:rPr>
              <w:t xml:space="preserve"> and not others. </w:t>
            </w:r>
          </w:p>
          <w:p w:rsidR="00472870" w:rsidRPr="00264078" w:rsidRDefault="00472870" w:rsidP="00264078">
            <w:pPr>
              <w:pStyle w:val="ListParagraph"/>
              <w:numPr>
                <w:ilvl w:val="0"/>
                <w:numId w:val="32"/>
              </w:numPr>
              <w:spacing w:before="120" w:after="120" w:line="300" w:lineRule="atLeast"/>
              <w:ind w:left="714" w:hanging="357"/>
              <w:contextualSpacing w:val="0"/>
              <w:rPr>
                <w:rFonts w:cs="Segoe UI"/>
                <w:sz w:val="20"/>
              </w:rPr>
            </w:pPr>
            <w:r w:rsidRPr="00983352">
              <w:rPr>
                <w:rFonts w:cs="Segoe UI"/>
                <w:sz w:val="20"/>
              </w:rPr>
              <w:t xml:space="preserve">Should </w:t>
            </w:r>
            <w:r w:rsidRPr="00264078">
              <w:rPr>
                <w:rFonts w:cs="Segoe UI"/>
                <w:sz w:val="20"/>
              </w:rPr>
              <w:t>specialist</w:t>
            </w:r>
            <w:r w:rsidRPr="00983352">
              <w:rPr>
                <w:rFonts w:cs="Segoe UI"/>
                <w:sz w:val="20"/>
              </w:rPr>
              <w:t xml:space="preserve"> approval be required when being prescribed medicinal cannabis products?</w:t>
            </w:r>
          </w:p>
          <w:p w:rsidR="00290CBF" w:rsidRDefault="00472870">
            <w:pPr>
              <w:pStyle w:val="ListParagraph"/>
              <w:numPr>
                <w:ilvl w:val="0"/>
                <w:numId w:val="32"/>
              </w:numPr>
              <w:spacing w:before="120" w:after="120" w:line="300" w:lineRule="atLeast"/>
              <w:contextualSpacing w:val="0"/>
              <w:rPr>
                <w:rFonts w:cs="Segoe UI"/>
                <w:i/>
                <w:color w:val="0070C0"/>
                <w:sz w:val="20"/>
              </w:rPr>
            </w:pPr>
            <w:r w:rsidRPr="00066767">
              <w:rPr>
                <w:rFonts w:cs="Segoe UI"/>
                <w:sz w:val="20"/>
              </w:rPr>
              <w:t>Have you (or someone you know) been able to gain access to a specialist when required?</w:t>
            </w:r>
            <w:r w:rsidRPr="00066767">
              <w:rPr>
                <w:rFonts w:cs="Segoe UI"/>
                <w:sz w:val="20"/>
              </w:rPr>
              <w:br/>
            </w:r>
          </w:p>
          <w:p w:rsidR="00472870" w:rsidRPr="00264078" w:rsidRDefault="00472870" w:rsidP="00264078">
            <w:pPr>
              <w:spacing w:before="120" w:after="120" w:line="300" w:lineRule="atLeast"/>
              <w:ind w:left="360"/>
              <w:rPr>
                <w:rFonts w:cs="Segoe UI"/>
                <w:i/>
                <w:color w:val="0070C0"/>
                <w:sz w:val="20"/>
              </w:rPr>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F</w:t>
            </w:r>
          </w:p>
        </w:tc>
        <w:tc>
          <w:tcPr>
            <w:tcW w:w="7796" w:type="dxa"/>
          </w:tcPr>
          <w:p w:rsidR="00472870" w:rsidRPr="00066767" w:rsidRDefault="00472870" w:rsidP="00887352">
            <w:pPr>
              <w:spacing w:before="120" w:after="120" w:line="300" w:lineRule="atLeast"/>
              <w:rPr>
                <w:rFonts w:cs="Segoe UI"/>
                <w:b/>
                <w:sz w:val="20"/>
              </w:rPr>
            </w:pPr>
            <w:r w:rsidRPr="00066767">
              <w:rPr>
                <w:rFonts w:cs="Segoe UI"/>
                <w:b/>
                <w:sz w:val="20"/>
                <w:u w:val="single"/>
              </w:rPr>
              <w:t>PROPOSAL:</w:t>
            </w:r>
          </w:p>
          <w:p w:rsidR="00472870" w:rsidRPr="00066767" w:rsidRDefault="00472870" w:rsidP="0005101F">
            <w:pPr>
              <w:spacing w:after="120" w:line="300" w:lineRule="atLeast"/>
              <w:rPr>
                <w:rFonts w:cs="Segoe UI"/>
                <w:b/>
                <w:sz w:val="20"/>
              </w:rPr>
            </w:pPr>
            <w:r w:rsidRPr="00066767">
              <w:rPr>
                <w:rFonts w:cs="Segoe UI"/>
                <w:b/>
                <w:sz w:val="20"/>
              </w:rPr>
              <w:t xml:space="preserve">Post </w:t>
            </w:r>
            <w:r w:rsidRPr="00066767">
              <w:rPr>
                <w:rFonts w:cs="Segoe UI"/>
                <w:b/>
                <w:sz w:val="20"/>
                <w:lang w:val="en-GB"/>
              </w:rPr>
              <w:t>market</w:t>
            </w:r>
            <w:r w:rsidRPr="00066767">
              <w:rPr>
                <w:rFonts w:cs="Segoe UI"/>
                <w:b/>
                <w:sz w:val="20"/>
              </w:rPr>
              <w:t xml:space="preserve"> controls</w:t>
            </w:r>
          </w:p>
          <w:p w:rsidR="00472870" w:rsidRPr="00066767" w:rsidRDefault="00472870" w:rsidP="0005101F">
            <w:pPr>
              <w:spacing w:after="120" w:line="300" w:lineRule="atLeast"/>
              <w:rPr>
                <w:rFonts w:cs="Segoe UI"/>
                <w:sz w:val="20"/>
              </w:rPr>
            </w:pPr>
            <w:r w:rsidRPr="00066767">
              <w:rPr>
                <w:rFonts w:cs="Segoe UI"/>
                <w:sz w:val="20"/>
              </w:rPr>
              <w:t>As the medicinal cannabis products are medicines, some provisions of the Medicines Act will apply.</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Questions</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Please indicate your position on the following </w:t>
            </w:r>
            <w:r w:rsidR="00211855">
              <w:rPr>
                <w:rFonts w:cs="Segoe UI"/>
                <w:sz w:val="20"/>
              </w:rPr>
              <w:t>proposal</w:t>
            </w:r>
            <w:r w:rsidRPr="00066767">
              <w:rPr>
                <w:rFonts w:cs="Segoe UI"/>
                <w:sz w:val="20"/>
              </w:rPr>
              <w:t xml:space="preserve">: ‘The current post market </w:t>
            </w:r>
            <w:r w:rsidRPr="00066767">
              <w:rPr>
                <w:rFonts w:eastAsiaTheme="minorHAnsi" w:cs="Segoe UI"/>
                <w:sz w:val="20"/>
                <w:lang w:eastAsia="en-US"/>
              </w:rPr>
              <w:t>monitoring</w:t>
            </w:r>
            <w:r w:rsidRPr="00066767">
              <w:rPr>
                <w:rFonts w:cs="Segoe UI"/>
                <w:sz w:val="20"/>
              </w:rPr>
              <w:t xml:space="preserve"> and compliance requirements for medicines should be applied to all medicinal cannabis products.’</w:t>
            </w:r>
            <w:r w:rsidRPr="00066767">
              <w:rPr>
                <w:rFonts w:cs="Segoe UI"/>
                <w:sz w:val="20"/>
              </w:rPr>
              <w:br/>
            </w:r>
          </w:p>
          <w:p w:rsidR="00472870" w:rsidRPr="00066767" w:rsidRDefault="00472870">
            <w:pPr>
              <w:pStyle w:val="ListParagraph"/>
              <w:numPr>
                <w:ilvl w:val="0"/>
                <w:numId w:val="46"/>
              </w:numPr>
              <w:spacing w:before="120" w:after="240" w:line="300" w:lineRule="atLeast"/>
              <w:ind w:left="743" w:hanging="425"/>
              <w:contextualSpacing w:val="0"/>
              <w:rPr>
                <w:rFonts w:cs="Segoe UI"/>
                <w:b/>
                <w:sz w:val="20"/>
                <w:u w:val="single"/>
              </w:rPr>
            </w:pPr>
            <w:r w:rsidRPr="00066767">
              <w:rPr>
                <w:rFonts w:cs="Segoe UI"/>
                <w:sz w:val="20"/>
              </w:rPr>
              <w:t xml:space="preserve">Do you </w:t>
            </w:r>
            <w:r w:rsidRPr="00066767">
              <w:rPr>
                <w:rFonts w:eastAsiaTheme="minorHAnsi" w:cs="Segoe UI"/>
                <w:sz w:val="20"/>
                <w:lang w:eastAsia="en-US"/>
              </w:rPr>
              <w:t>have</w:t>
            </w:r>
            <w:r w:rsidRPr="00066767">
              <w:rPr>
                <w:rFonts w:cs="Segoe UI"/>
                <w:sz w:val="20"/>
              </w:rPr>
              <w:t xml:space="preserve"> any additional comments on the proposed approach to post market monitoring and compliance?</w:t>
            </w:r>
            <w:r w:rsidRPr="00066767">
              <w:rPr>
                <w:rFonts w:cs="Segoe UI"/>
                <w:sz w:val="20"/>
              </w:rPr>
              <w:br/>
            </w: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F</w:t>
            </w:r>
          </w:p>
        </w:tc>
        <w:tc>
          <w:tcPr>
            <w:tcW w:w="7796" w:type="dxa"/>
          </w:tcPr>
          <w:p w:rsidR="00472870" w:rsidRPr="00066767" w:rsidRDefault="00472870" w:rsidP="00887352">
            <w:pPr>
              <w:spacing w:before="120" w:after="120" w:line="300" w:lineRule="atLeast"/>
              <w:ind w:left="34"/>
              <w:rPr>
                <w:rFonts w:cs="Segoe UI"/>
                <w:b/>
                <w:sz w:val="20"/>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Enforcement</w:t>
            </w:r>
            <w:r w:rsidRPr="00066767">
              <w:rPr>
                <w:rFonts w:cs="Segoe UI"/>
                <w:b/>
                <w:sz w:val="20"/>
              </w:rPr>
              <w:t xml:space="preserve"> powers</w:t>
            </w:r>
          </w:p>
          <w:p w:rsidR="00472870" w:rsidRPr="00066767" w:rsidRDefault="00472870" w:rsidP="0005101F">
            <w:pPr>
              <w:spacing w:after="120" w:line="300" w:lineRule="atLeast"/>
              <w:ind w:left="33"/>
              <w:rPr>
                <w:rFonts w:cs="Segoe UI"/>
                <w:sz w:val="20"/>
              </w:rPr>
            </w:pPr>
            <w:r w:rsidRPr="00066767">
              <w:rPr>
                <w:rFonts w:cs="Segoe UI"/>
                <w:sz w:val="20"/>
              </w:rPr>
              <w:t>We propose that the Medicinal Cannabis Agency will have the ability to:</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vary, </w:t>
            </w:r>
            <w:r w:rsidRPr="00066767">
              <w:rPr>
                <w:rFonts w:eastAsiaTheme="minorHAnsi" w:cs="Segoe UI"/>
                <w:sz w:val="20"/>
                <w:lang w:eastAsia="en-US"/>
              </w:rPr>
              <w:t>suspend</w:t>
            </w:r>
            <w:r w:rsidRPr="00066767">
              <w:rPr>
                <w:rFonts w:cs="Segoe UI"/>
                <w:sz w:val="20"/>
              </w:rPr>
              <w:t xml:space="preserve"> or revoke licences</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impose </w:t>
            </w:r>
            <w:r w:rsidRPr="00066767">
              <w:rPr>
                <w:rFonts w:eastAsiaTheme="minorHAnsi" w:cs="Segoe UI"/>
                <w:sz w:val="20"/>
                <w:lang w:eastAsia="en-US"/>
              </w:rPr>
              <w:t>penalties</w:t>
            </w:r>
            <w:r w:rsidRPr="00066767">
              <w:rPr>
                <w:rFonts w:cs="Segoe UI"/>
                <w:sz w:val="20"/>
              </w:rPr>
              <w:t xml:space="preserve"> for non-compliance with the quality standards, product information requirements or licence conditions</w:t>
            </w:r>
          </w:p>
          <w:p w:rsidR="00472870" w:rsidRPr="00066767" w:rsidRDefault="00472870" w:rsidP="00472870">
            <w:pPr>
              <w:pStyle w:val="ListParagraph"/>
              <w:numPr>
                <w:ilvl w:val="0"/>
                <w:numId w:val="36"/>
              </w:numPr>
              <w:spacing w:before="120" w:after="120" w:line="300" w:lineRule="atLeast"/>
              <w:contextualSpacing w:val="0"/>
              <w:rPr>
                <w:rFonts w:cs="Segoe UI"/>
                <w:b/>
                <w:sz w:val="20"/>
              </w:rPr>
            </w:pPr>
            <w:proofErr w:type="gramStart"/>
            <w:r w:rsidRPr="00066767">
              <w:rPr>
                <w:rFonts w:cs="Segoe UI"/>
                <w:sz w:val="20"/>
              </w:rPr>
              <w:t>order</w:t>
            </w:r>
            <w:proofErr w:type="gramEnd"/>
            <w:r w:rsidRPr="00066767">
              <w:rPr>
                <w:rFonts w:cs="Segoe UI"/>
                <w:sz w:val="20"/>
              </w:rPr>
              <w:t xml:space="preserve"> the </w:t>
            </w:r>
            <w:r w:rsidRPr="00066767">
              <w:rPr>
                <w:rFonts w:eastAsiaTheme="minorHAnsi" w:cs="Segoe UI"/>
                <w:sz w:val="20"/>
                <w:lang w:eastAsia="en-US"/>
              </w:rPr>
              <w:t>seizure</w:t>
            </w:r>
            <w:r w:rsidRPr="00066767">
              <w:rPr>
                <w:rFonts w:cs="Segoe UI"/>
                <w:sz w:val="20"/>
              </w:rPr>
              <w:t xml:space="preserve"> and destruction of products manufactured or distributed without the relevant licence.</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Do you </w:t>
            </w:r>
            <w:r w:rsidRPr="00066767">
              <w:rPr>
                <w:rFonts w:eastAsiaTheme="minorHAnsi" w:cs="Segoe UI"/>
                <w:sz w:val="20"/>
                <w:lang w:eastAsia="en-US"/>
              </w:rPr>
              <w:t>have</w:t>
            </w:r>
            <w:r w:rsidRPr="00066767">
              <w:rPr>
                <w:rFonts w:cs="Segoe UI"/>
                <w:sz w:val="20"/>
              </w:rPr>
              <w:t xml:space="preserve"> any comments on the proposed enforcement powers?</w:t>
            </w:r>
          </w:p>
          <w:p w:rsidR="00472870" w:rsidRPr="00066767" w:rsidRDefault="00472870" w:rsidP="0075681C">
            <w:pPr>
              <w:spacing w:after="240" w:line="300" w:lineRule="atLeast"/>
              <w:ind w:left="742"/>
              <w:rPr>
                <w:rFonts w:cs="Segoe UI"/>
                <w:b/>
                <w:sz w:val="20"/>
                <w:u w:val="single"/>
              </w:rPr>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lastRenderedPageBreak/>
              <w:t>F</w:t>
            </w:r>
          </w:p>
        </w:tc>
        <w:tc>
          <w:tcPr>
            <w:tcW w:w="7796" w:type="dxa"/>
          </w:tcPr>
          <w:p w:rsidR="00472870" w:rsidRPr="00066767" w:rsidRDefault="00472870" w:rsidP="00887352">
            <w:pPr>
              <w:spacing w:before="120" w:after="120" w:line="300" w:lineRule="atLeast"/>
              <w:ind w:left="34"/>
              <w:rPr>
                <w:rFonts w:cs="Segoe UI"/>
                <w:b/>
                <w:sz w:val="20"/>
                <w:u w:val="single"/>
              </w:rPr>
            </w:pPr>
            <w:r w:rsidRPr="00066767">
              <w:rPr>
                <w:rFonts w:cs="Segoe UI"/>
                <w:b/>
                <w:sz w:val="20"/>
                <w:u w:val="single"/>
              </w:rPr>
              <w:t>PROPOSAL:</w:t>
            </w:r>
          </w:p>
          <w:p w:rsidR="00472870" w:rsidRPr="00066767" w:rsidRDefault="00472870" w:rsidP="0005101F">
            <w:pPr>
              <w:spacing w:after="120" w:line="300" w:lineRule="atLeast"/>
              <w:ind w:left="33"/>
              <w:rPr>
                <w:rFonts w:cs="Segoe UI"/>
                <w:b/>
                <w:sz w:val="20"/>
              </w:rPr>
            </w:pPr>
            <w:r w:rsidRPr="00066767">
              <w:rPr>
                <w:rFonts w:cs="Segoe UI"/>
                <w:b/>
                <w:sz w:val="20"/>
                <w:lang w:val="en-GB"/>
              </w:rPr>
              <w:t>Collection</w:t>
            </w:r>
            <w:r w:rsidRPr="00066767">
              <w:rPr>
                <w:rFonts w:cs="Segoe UI"/>
                <w:b/>
                <w:sz w:val="20"/>
              </w:rPr>
              <w:t xml:space="preserve"> of information</w:t>
            </w:r>
          </w:p>
          <w:p w:rsidR="00472870" w:rsidRPr="00066767" w:rsidRDefault="00472870" w:rsidP="0005101F">
            <w:pPr>
              <w:spacing w:after="120" w:line="300" w:lineRule="atLeast"/>
              <w:ind w:left="33"/>
              <w:rPr>
                <w:rFonts w:cs="Segoe UI"/>
                <w:sz w:val="20"/>
              </w:rPr>
            </w:pPr>
            <w:r w:rsidRPr="00066767">
              <w:rPr>
                <w:rFonts w:cs="Segoe UI"/>
                <w:sz w:val="20"/>
              </w:rPr>
              <w:t>The Medicinal Cannabis Agency will survey health practitioners about their confidence and willingness to prescribe products, the conditions that the products are being used to treat, and their effectiveness in use.</w:t>
            </w:r>
          </w:p>
          <w:p w:rsidR="00472870" w:rsidRPr="00066767" w:rsidRDefault="00472870" w:rsidP="0005101F">
            <w:pPr>
              <w:spacing w:after="120" w:line="300" w:lineRule="atLeast"/>
              <w:ind w:left="33"/>
              <w:rPr>
                <w:rFonts w:cs="Segoe UI"/>
                <w:b/>
                <w:sz w:val="20"/>
              </w:rPr>
            </w:pPr>
            <w:r w:rsidRPr="00066767">
              <w:rPr>
                <w:rFonts w:cs="Segoe UI"/>
                <w:b/>
                <w:sz w:val="20"/>
                <w:lang w:val="en-GB"/>
              </w:rPr>
              <w:t>Question</w:t>
            </w:r>
            <w:r w:rsidRPr="00066767">
              <w:rPr>
                <w:rFonts w:cs="Segoe UI"/>
                <w:b/>
                <w:sz w:val="20"/>
              </w:rPr>
              <w:t xml:space="preserve"> for </w:t>
            </w:r>
            <w:r w:rsidRPr="00264078">
              <w:rPr>
                <w:rFonts w:cs="Segoe UI"/>
                <w:b/>
                <w:color w:val="FF6600"/>
                <w:sz w:val="20"/>
              </w:rPr>
              <w:t>all</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rPr>
            </w:pPr>
            <w:r w:rsidRPr="00066767">
              <w:rPr>
                <w:rFonts w:cs="Segoe UI"/>
                <w:sz w:val="20"/>
              </w:rPr>
              <w:t xml:space="preserve">In your opinion, what is the key information the agency needs to collect to monitor </w:t>
            </w:r>
            <w:r w:rsidRPr="00066767">
              <w:rPr>
                <w:rFonts w:eastAsiaTheme="minorHAnsi" w:cs="Segoe UI"/>
                <w:sz w:val="20"/>
                <w:lang w:eastAsia="en-US"/>
              </w:rPr>
              <w:t>progress</w:t>
            </w:r>
            <w:r w:rsidRPr="00066767">
              <w:rPr>
                <w:rFonts w:cs="Segoe UI"/>
                <w:sz w:val="20"/>
              </w:rPr>
              <w:t xml:space="preserve"> against the objectives of the Scheme?</w:t>
            </w:r>
          </w:p>
          <w:p w:rsidR="00290CBF" w:rsidRDefault="00290CBF" w:rsidP="0005101F">
            <w:pPr>
              <w:pStyle w:val="ListParagraph"/>
              <w:spacing w:after="120" w:line="300" w:lineRule="atLeast"/>
              <w:rPr>
                <w:rFonts w:cs="Segoe UI"/>
                <w:i/>
                <w:color w:val="0070C0"/>
                <w:sz w:val="20"/>
              </w:rPr>
            </w:pPr>
          </w:p>
          <w:p w:rsidR="00472870" w:rsidRPr="00066767" w:rsidRDefault="00472870" w:rsidP="0005101F">
            <w:pPr>
              <w:pStyle w:val="ListParagraph"/>
              <w:spacing w:after="120" w:line="300" w:lineRule="atLeast"/>
              <w:rPr>
                <w:rFonts w:cs="Segoe UI"/>
                <w:sz w:val="20"/>
              </w:rPr>
            </w:pPr>
          </w:p>
        </w:tc>
      </w:tr>
      <w:tr w:rsidR="00472870" w:rsidRPr="00066767" w:rsidTr="0005101F">
        <w:tc>
          <w:tcPr>
            <w:tcW w:w="1135" w:type="dxa"/>
            <w:shd w:val="clear" w:color="auto" w:fill="FFFFFF" w:themeFill="background1"/>
          </w:tcPr>
          <w:p w:rsidR="00472870" w:rsidRPr="0006653B" w:rsidRDefault="00472870" w:rsidP="0005101F">
            <w:pPr>
              <w:pStyle w:val="TableText"/>
              <w:spacing w:before="120" w:after="120" w:line="300" w:lineRule="atLeast"/>
              <w:jc w:val="center"/>
              <w:rPr>
                <w:rFonts w:cs="Segoe UI"/>
                <w:b/>
                <w:sz w:val="20"/>
              </w:rPr>
            </w:pPr>
            <w:r w:rsidRPr="0006653B">
              <w:rPr>
                <w:rFonts w:cs="Segoe UI"/>
                <w:b/>
                <w:sz w:val="20"/>
              </w:rPr>
              <w:t>G</w:t>
            </w:r>
          </w:p>
        </w:tc>
        <w:tc>
          <w:tcPr>
            <w:tcW w:w="7796" w:type="dxa"/>
          </w:tcPr>
          <w:p w:rsidR="00472870" w:rsidRPr="00066767" w:rsidRDefault="00472870" w:rsidP="0075681C">
            <w:pPr>
              <w:spacing w:before="120" w:after="120" w:line="300" w:lineRule="atLeast"/>
              <w:rPr>
                <w:rFonts w:cs="Segoe UI"/>
                <w:b/>
                <w:sz w:val="20"/>
              </w:rPr>
            </w:pPr>
            <w:r w:rsidRPr="0075681C">
              <w:rPr>
                <w:rFonts w:cs="Segoe UI"/>
                <w:b/>
                <w:sz w:val="20"/>
                <w:u w:val="single"/>
                <w:lang w:val="en-GB"/>
              </w:rPr>
              <w:t>PROPOSAL</w:t>
            </w:r>
            <w:r w:rsidRPr="00066767">
              <w:rPr>
                <w:rFonts w:cs="Segoe UI"/>
                <w:b/>
                <w:sz w:val="20"/>
                <w:u w:val="single"/>
              </w:rPr>
              <w:t xml:space="preserve">: </w:t>
            </w:r>
          </w:p>
          <w:p w:rsidR="00472870" w:rsidRPr="00066767" w:rsidRDefault="00472870" w:rsidP="0005101F">
            <w:pPr>
              <w:spacing w:after="120" w:line="300" w:lineRule="atLeast"/>
              <w:rPr>
                <w:rFonts w:cs="Segoe UI"/>
                <w:b/>
                <w:sz w:val="20"/>
              </w:rPr>
            </w:pPr>
            <w:r w:rsidRPr="00066767">
              <w:rPr>
                <w:rFonts w:cs="Segoe UI"/>
                <w:b/>
                <w:sz w:val="20"/>
                <w:lang w:val="en-GB"/>
              </w:rPr>
              <w:t>Fees</w:t>
            </w:r>
          </w:p>
          <w:p w:rsidR="00472870" w:rsidRPr="00066767" w:rsidRDefault="00472870" w:rsidP="0005101F">
            <w:pPr>
              <w:spacing w:after="120" w:line="300" w:lineRule="atLeast"/>
              <w:rPr>
                <w:rFonts w:cs="Segoe UI"/>
                <w:sz w:val="20"/>
              </w:rPr>
            </w:pPr>
            <w:r w:rsidRPr="00066767">
              <w:rPr>
                <w:rFonts w:cs="Segoe UI"/>
                <w:sz w:val="20"/>
              </w:rPr>
              <w:t>It is proposed that the fees set under the Medicinal Cannabis Scheme enable full cost recovery of the cost of issuing licences to:</w:t>
            </w:r>
          </w:p>
          <w:p w:rsidR="00472870" w:rsidRPr="00066767" w:rsidRDefault="00472870" w:rsidP="00472870">
            <w:pPr>
              <w:pStyle w:val="ListParagraph"/>
              <w:numPr>
                <w:ilvl w:val="0"/>
                <w:numId w:val="41"/>
              </w:numPr>
              <w:spacing w:before="120" w:after="120" w:line="300" w:lineRule="atLeast"/>
              <w:ind w:left="1080"/>
              <w:contextualSpacing w:val="0"/>
              <w:rPr>
                <w:rFonts w:cs="Segoe UI"/>
                <w:sz w:val="20"/>
              </w:rPr>
            </w:pPr>
            <w:r w:rsidRPr="00066767">
              <w:rPr>
                <w:rFonts w:cs="Segoe UI"/>
                <w:sz w:val="20"/>
              </w:rPr>
              <w:t>Cultivate Medicinal Cannabis</w:t>
            </w:r>
          </w:p>
          <w:p w:rsidR="00472870" w:rsidRPr="00066767" w:rsidRDefault="00472870" w:rsidP="00472870">
            <w:pPr>
              <w:pStyle w:val="ListParagraph"/>
              <w:numPr>
                <w:ilvl w:val="0"/>
                <w:numId w:val="41"/>
              </w:numPr>
              <w:spacing w:before="120" w:after="120" w:line="300" w:lineRule="atLeast"/>
              <w:ind w:left="1080"/>
              <w:contextualSpacing w:val="0"/>
              <w:rPr>
                <w:rFonts w:cs="Segoe UI"/>
                <w:sz w:val="20"/>
              </w:rPr>
            </w:pPr>
            <w:r w:rsidRPr="00066767">
              <w:rPr>
                <w:rFonts w:cs="Segoe UI"/>
                <w:sz w:val="20"/>
              </w:rPr>
              <w:t>Manufacture Medicinal Cannabis Products</w:t>
            </w:r>
          </w:p>
          <w:p w:rsidR="00472870" w:rsidRPr="00066767" w:rsidRDefault="00472870" w:rsidP="00472870">
            <w:pPr>
              <w:pStyle w:val="ListParagraph"/>
              <w:numPr>
                <w:ilvl w:val="0"/>
                <w:numId w:val="41"/>
              </w:numPr>
              <w:spacing w:before="120" w:after="120" w:line="300" w:lineRule="atLeast"/>
              <w:ind w:left="1080"/>
              <w:contextualSpacing w:val="0"/>
              <w:rPr>
                <w:rFonts w:cs="Segoe UI"/>
                <w:sz w:val="20"/>
              </w:rPr>
            </w:pPr>
            <w:r w:rsidRPr="00066767">
              <w:rPr>
                <w:rFonts w:cs="Segoe UI"/>
                <w:sz w:val="20"/>
              </w:rPr>
              <w:t>Pack Medicinal Cannabis Products</w:t>
            </w:r>
          </w:p>
          <w:p w:rsidR="00472870" w:rsidRPr="00066767" w:rsidRDefault="00472870" w:rsidP="00472870">
            <w:pPr>
              <w:pStyle w:val="ListParagraph"/>
              <w:numPr>
                <w:ilvl w:val="0"/>
                <w:numId w:val="41"/>
              </w:numPr>
              <w:spacing w:before="120" w:after="120" w:line="300" w:lineRule="atLeast"/>
              <w:ind w:left="1080"/>
              <w:contextualSpacing w:val="0"/>
              <w:rPr>
                <w:rFonts w:cs="Segoe UI"/>
                <w:sz w:val="20"/>
              </w:rPr>
            </w:pPr>
            <w:r w:rsidRPr="00066767">
              <w:rPr>
                <w:rFonts w:cs="Segoe UI"/>
                <w:sz w:val="20"/>
              </w:rPr>
              <w:t>Supply an Unconsented Medicinal Cannabis Product.</w:t>
            </w:r>
          </w:p>
          <w:p w:rsidR="00472870" w:rsidRPr="00066767" w:rsidRDefault="00472870" w:rsidP="0005101F">
            <w:pPr>
              <w:spacing w:after="240" w:line="300" w:lineRule="atLeast"/>
              <w:rPr>
                <w:rFonts w:cs="Segoe UI"/>
                <w:sz w:val="20"/>
              </w:rPr>
            </w:pPr>
            <w:r w:rsidRPr="00066767">
              <w:rPr>
                <w:rFonts w:cs="Segoe UI"/>
                <w:sz w:val="20"/>
              </w:rPr>
              <w:t>Existing licence fees under the Medicines Act and the Misuse of Drugs Act will continue to apply for existing licences.</w:t>
            </w:r>
          </w:p>
          <w:p w:rsidR="00472870" w:rsidRPr="00066767" w:rsidRDefault="00472870" w:rsidP="0005101F">
            <w:pPr>
              <w:spacing w:after="120" w:line="300" w:lineRule="atLeast"/>
              <w:ind w:left="33"/>
              <w:rPr>
                <w:rFonts w:cs="Segoe UI"/>
                <w:b/>
                <w:sz w:val="20"/>
              </w:rPr>
            </w:pPr>
            <w:r w:rsidRPr="00066767">
              <w:rPr>
                <w:rFonts w:cs="Segoe UI"/>
                <w:b/>
                <w:sz w:val="20"/>
              </w:rPr>
              <w:t xml:space="preserve">Question for </w:t>
            </w:r>
            <w:r w:rsidRPr="00264078">
              <w:rPr>
                <w:rFonts w:cs="Segoe UI"/>
                <w:b/>
                <w:color w:val="9BBB59" w:themeColor="accent3"/>
                <w:sz w:val="20"/>
              </w:rPr>
              <w:t>researchers</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b/>
                <w:sz w:val="20"/>
              </w:rPr>
            </w:pPr>
            <w:r w:rsidRPr="00066767">
              <w:rPr>
                <w:rFonts w:cs="Segoe UI"/>
                <w:sz w:val="20"/>
              </w:rPr>
              <w:t xml:space="preserve">Will the </w:t>
            </w:r>
            <w:r w:rsidRPr="00066767">
              <w:rPr>
                <w:rFonts w:eastAsiaTheme="minorHAnsi" w:cs="Segoe UI"/>
                <w:sz w:val="20"/>
                <w:lang w:eastAsia="en-US"/>
              </w:rPr>
              <w:t>proposed</w:t>
            </w:r>
            <w:r w:rsidRPr="00066767">
              <w:rPr>
                <w:rFonts w:cs="Segoe UI"/>
                <w:sz w:val="20"/>
              </w:rPr>
              <w:t xml:space="preserve"> fees affect your ability to research medicinal cannabis products or cannabis?</w:t>
            </w:r>
            <w:r w:rsidRPr="00066767">
              <w:rPr>
                <w:rFonts w:cs="Segoe UI"/>
                <w:sz w:val="20"/>
              </w:rPr>
              <w:br/>
            </w:r>
          </w:p>
          <w:p w:rsidR="00472870" w:rsidRPr="00066767" w:rsidRDefault="00472870" w:rsidP="0005101F">
            <w:pPr>
              <w:spacing w:after="120" w:line="300" w:lineRule="atLeast"/>
              <w:ind w:left="33"/>
              <w:rPr>
                <w:rFonts w:cs="Segoe UI"/>
                <w:b/>
                <w:sz w:val="20"/>
              </w:rPr>
            </w:pPr>
            <w:r w:rsidRPr="00066767">
              <w:rPr>
                <w:rFonts w:cs="Segoe UI"/>
                <w:b/>
                <w:sz w:val="20"/>
              </w:rPr>
              <w:t xml:space="preserve">Questions for </w:t>
            </w:r>
            <w:r w:rsidRPr="00264078">
              <w:rPr>
                <w:rFonts w:cs="Segoe UI"/>
                <w:b/>
                <w:color w:val="FF33CC"/>
                <w:sz w:val="20"/>
              </w:rPr>
              <w:t>industry</w:t>
            </w:r>
            <w:r w:rsidRPr="00066767">
              <w:rPr>
                <w:rFonts w:cs="Segoe UI"/>
                <w:b/>
                <w:sz w:val="20"/>
              </w:rPr>
              <w:t>:</w:t>
            </w:r>
          </w:p>
          <w:p w:rsidR="00472870" w:rsidRPr="00066767" w:rsidRDefault="00472870" w:rsidP="00472870">
            <w:pPr>
              <w:pStyle w:val="ListParagraph"/>
              <w:numPr>
                <w:ilvl w:val="0"/>
                <w:numId w:val="32"/>
              </w:numPr>
              <w:spacing w:before="120" w:after="120" w:line="300" w:lineRule="atLeast"/>
              <w:contextualSpacing w:val="0"/>
              <w:rPr>
                <w:rFonts w:cs="Segoe UI"/>
                <w:sz w:val="20"/>
                <w:lang w:eastAsia="en-NZ"/>
              </w:rPr>
            </w:pPr>
            <w:r w:rsidRPr="00066767">
              <w:rPr>
                <w:rFonts w:cs="Segoe UI"/>
                <w:sz w:val="20"/>
              </w:rPr>
              <w:t xml:space="preserve">Based on </w:t>
            </w:r>
            <w:r w:rsidRPr="00066767">
              <w:rPr>
                <w:rFonts w:eastAsiaTheme="minorHAnsi" w:cs="Segoe UI"/>
                <w:sz w:val="20"/>
                <w:lang w:eastAsia="en-US"/>
              </w:rPr>
              <w:t>the</w:t>
            </w:r>
            <w:r w:rsidRPr="00066767">
              <w:rPr>
                <w:rFonts w:cs="Segoe UI"/>
                <w:sz w:val="20"/>
              </w:rPr>
              <w:t xml:space="preserve"> proposed fees, how likely are you to enter the medicinal cannabis market?</w:t>
            </w:r>
          </w:p>
          <w:p w:rsidR="00472870" w:rsidRPr="00066767" w:rsidRDefault="00472870" w:rsidP="00472870">
            <w:pPr>
              <w:pStyle w:val="ListParagraph"/>
              <w:numPr>
                <w:ilvl w:val="0"/>
                <w:numId w:val="32"/>
              </w:numPr>
              <w:spacing w:before="120" w:after="120" w:line="300" w:lineRule="atLeast"/>
              <w:contextualSpacing w:val="0"/>
              <w:rPr>
                <w:rFonts w:cs="Segoe UI"/>
                <w:sz w:val="20"/>
                <w:lang w:eastAsia="en-NZ"/>
              </w:rPr>
            </w:pPr>
            <w:r w:rsidRPr="00066767">
              <w:rPr>
                <w:rFonts w:cs="Segoe UI"/>
                <w:sz w:val="20"/>
              </w:rPr>
              <w:t xml:space="preserve">Which </w:t>
            </w:r>
            <w:r w:rsidRPr="00066767">
              <w:rPr>
                <w:rFonts w:eastAsiaTheme="minorHAnsi" w:cs="Segoe UI"/>
                <w:sz w:val="20"/>
                <w:lang w:eastAsia="en-US"/>
              </w:rPr>
              <w:t>licence</w:t>
            </w:r>
            <w:r w:rsidRPr="00066767">
              <w:rPr>
                <w:rFonts w:cs="Segoe UI"/>
                <w:sz w:val="20"/>
              </w:rPr>
              <w:t xml:space="preserve">(s) do you intend to apply for within the next two years? </w:t>
            </w:r>
          </w:p>
          <w:p w:rsidR="00DE5030" w:rsidRDefault="00DE5030" w:rsidP="0005101F">
            <w:pPr>
              <w:spacing w:after="120" w:line="300" w:lineRule="atLeast"/>
              <w:ind w:left="33"/>
              <w:rPr>
                <w:rFonts w:cs="Segoe UI"/>
                <w:i/>
                <w:color w:val="0070C0"/>
                <w:sz w:val="20"/>
              </w:rPr>
            </w:pPr>
          </w:p>
          <w:p w:rsidR="00472870" w:rsidRPr="00066767" w:rsidRDefault="00472870" w:rsidP="0005101F">
            <w:pPr>
              <w:spacing w:after="120" w:line="300" w:lineRule="atLeast"/>
              <w:ind w:left="33"/>
              <w:rPr>
                <w:rFonts w:cs="Segoe UI"/>
                <w:b/>
                <w:sz w:val="20"/>
              </w:rPr>
            </w:pPr>
            <w:r w:rsidRPr="00066767">
              <w:rPr>
                <w:rFonts w:cs="Segoe UI"/>
                <w:b/>
                <w:sz w:val="20"/>
              </w:rPr>
              <w:t xml:space="preserve">Questions for </w:t>
            </w:r>
            <w:r w:rsidRPr="00264078">
              <w:rPr>
                <w:rFonts w:cs="Segoe UI"/>
                <w:b/>
                <w:color w:val="FF6600"/>
                <w:sz w:val="20"/>
              </w:rPr>
              <w:t>all</w:t>
            </w:r>
            <w:r w:rsidRPr="00066767">
              <w:rPr>
                <w:rFonts w:cs="Segoe UI"/>
                <w:b/>
                <w:sz w:val="20"/>
              </w:rPr>
              <w:t>:</w:t>
            </w:r>
          </w:p>
          <w:p w:rsidR="00472870" w:rsidRPr="00066767" w:rsidRDefault="00E0320F" w:rsidP="00472870">
            <w:pPr>
              <w:pStyle w:val="ListParagraph"/>
              <w:numPr>
                <w:ilvl w:val="0"/>
                <w:numId w:val="32"/>
              </w:numPr>
              <w:spacing w:before="120" w:after="120" w:line="300" w:lineRule="atLeast"/>
              <w:contextualSpacing w:val="0"/>
              <w:rPr>
                <w:rFonts w:cs="Segoe UI"/>
                <w:color w:val="000000"/>
                <w:sz w:val="20"/>
                <w:lang w:eastAsia="en-NZ"/>
              </w:rPr>
            </w:pPr>
            <w:r>
              <w:rPr>
                <w:rFonts w:eastAsiaTheme="minorHAnsi" w:cs="Segoe UI"/>
                <w:sz w:val="20"/>
                <w:lang w:eastAsia="en-US"/>
              </w:rPr>
              <w:t>What is your position on the following s</w:t>
            </w:r>
            <w:r w:rsidR="00472870" w:rsidRPr="00066767">
              <w:rPr>
                <w:rFonts w:eastAsiaTheme="minorHAnsi" w:cs="Segoe UI"/>
                <w:sz w:val="20"/>
                <w:lang w:eastAsia="en-US"/>
              </w:rPr>
              <w:t>tatement</w:t>
            </w:r>
            <w:r w:rsidR="00472870" w:rsidRPr="00066767">
              <w:rPr>
                <w:rFonts w:cs="Segoe UI"/>
                <w:color w:val="000000"/>
                <w:sz w:val="20"/>
              </w:rPr>
              <w:t>: ‘The fee structure and approach are fair for both licence holders and the public.’</w:t>
            </w:r>
          </w:p>
          <w:p w:rsidR="00472870" w:rsidRPr="00066767" w:rsidRDefault="00472870">
            <w:pPr>
              <w:pStyle w:val="ListParagraph"/>
              <w:numPr>
                <w:ilvl w:val="0"/>
                <w:numId w:val="32"/>
              </w:numPr>
              <w:spacing w:before="120" w:after="240" w:line="300" w:lineRule="atLeast"/>
              <w:ind w:left="714" w:hanging="357"/>
              <w:contextualSpacing w:val="0"/>
              <w:rPr>
                <w:rFonts w:cs="Segoe UI"/>
                <w:b/>
                <w:sz w:val="20"/>
                <w:u w:val="single"/>
              </w:rPr>
            </w:pPr>
            <w:r w:rsidRPr="00066767">
              <w:rPr>
                <w:rFonts w:cs="Segoe UI"/>
                <w:sz w:val="20"/>
              </w:rPr>
              <w:t>Do you have any additional comments on the proposed approach to fees?</w:t>
            </w:r>
            <w:r w:rsidRPr="00066767">
              <w:rPr>
                <w:rFonts w:cs="Segoe UI"/>
                <w:sz w:val="20"/>
              </w:rPr>
              <w:br/>
            </w:r>
          </w:p>
        </w:tc>
      </w:tr>
    </w:tbl>
    <w:p w:rsidR="005019EC" w:rsidRPr="00923F0E" w:rsidRDefault="00D02826" w:rsidP="00264078">
      <w:pPr>
        <w:pStyle w:val="Heading1"/>
        <w:spacing w:before="0"/>
        <w:rPr>
          <w:rFonts w:eastAsia="Calibri"/>
        </w:rPr>
      </w:pPr>
      <w:bookmarkStart w:id="119" w:name="_Toc13577536"/>
      <w:r w:rsidRPr="00932D2F">
        <w:rPr>
          <w:rFonts w:eastAsia="Calibri"/>
        </w:rPr>
        <w:lastRenderedPageBreak/>
        <w:t xml:space="preserve">Appendix </w:t>
      </w:r>
      <w:r w:rsidR="005019EC" w:rsidRPr="00932D2F">
        <w:rPr>
          <w:rFonts w:eastAsia="Calibri"/>
        </w:rPr>
        <w:t xml:space="preserve">1: </w:t>
      </w:r>
      <w:r w:rsidR="00A12A24">
        <w:rPr>
          <w:rFonts w:eastAsia="Calibri"/>
        </w:rPr>
        <w:t>K</w:t>
      </w:r>
      <w:r w:rsidR="005019EC" w:rsidRPr="00094AAF">
        <w:rPr>
          <w:rFonts w:eastAsia="Calibri"/>
        </w:rPr>
        <w:t>ey terms and glossary</w:t>
      </w:r>
      <w:bookmarkEnd w:id="119"/>
    </w:p>
    <w:tbl>
      <w:tblPr>
        <w:tblStyle w:val="TableGrid"/>
        <w:tblW w:w="7938" w:type="dxa"/>
        <w:tblLook w:val="04A0" w:firstRow="1" w:lastRow="0" w:firstColumn="1" w:lastColumn="0" w:noHBand="0" w:noVBand="1"/>
      </w:tblPr>
      <w:tblGrid>
        <w:gridCol w:w="2652"/>
        <w:gridCol w:w="5286"/>
      </w:tblGrid>
      <w:tr w:rsidR="006C7497" w:rsidRPr="00923F0E" w:rsidTr="00264078">
        <w:trPr>
          <w:trHeight w:val="849"/>
        </w:trPr>
        <w:tc>
          <w:tcPr>
            <w:tcW w:w="2652" w:type="dxa"/>
            <w:tcMar>
              <w:left w:w="0" w:type="dxa"/>
            </w:tcMar>
          </w:tcPr>
          <w:p w:rsidR="006C7497" w:rsidRPr="00923F0E" w:rsidRDefault="003C5FD3" w:rsidP="00870A3C">
            <w:pPr>
              <w:pStyle w:val="BodyText1"/>
              <w:ind w:left="137"/>
              <w:rPr>
                <w:b/>
                <w:color w:val="23305D"/>
              </w:rPr>
            </w:pPr>
            <w:r>
              <w:rPr>
                <w:b/>
                <w:color w:val="23305D"/>
              </w:rPr>
              <w:t>Approved/unapproved medicines</w:t>
            </w:r>
          </w:p>
        </w:tc>
        <w:tc>
          <w:tcPr>
            <w:tcW w:w="5286" w:type="dxa"/>
          </w:tcPr>
          <w:p w:rsidR="006C7497" w:rsidRPr="003C5FD3" w:rsidRDefault="003C5FD3" w:rsidP="00D37640">
            <w:pPr>
              <w:pStyle w:val="BodyText1"/>
            </w:pPr>
            <w:r w:rsidRPr="00094AAF">
              <w:t xml:space="preserve">This is explained in </w:t>
            </w:r>
            <w:r w:rsidR="00D37640">
              <w:t>‘</w:t>
            </w:r>
            <w:r w:rsidRPr="00094AAF">
              <w:t>A3: How medicinal cannabis products are currently approved and prescribed</w:t>
            </w:r>
            <w:r w:rsidR="00D37640">
              <w:t>’</w:t>
            </w:r>
            <w:r>
              <w:t>.</w:t>
            </w:r>
            <w:r w:rsidRPr="003C5FD3">
              <w:rPr>
                <w:b/>
              </w:rPr>
              <w:t xml:space="preserve"> </w:t>
            </w:r>
          </w:p>
        </w:tc>
      </w:tr>
      <w:tr w:rsidR="006C7497" w:rsidRPr="00923F0E" w:rsidTr="00264078">
        <w:tc>
          <w:tcPr>
            <w:tcW w:w="2652" w:type="dxa"/>
            <w:tcMar>
              <w:left w:w="0" w:type="dxa"/>
            </w:tcMar>
          </w:tcPr>
          <w:p w:rsidR="006C7497" w:rsidRPr="00923F0E" w:rsidRDefault="006C7497" w:rsidP="00870A3C">
            <w:pPr>
              <w:pStyle w:val="BodyText1"/>
              <w:ind w:left="137"/>
              <w:rPr>
                <w:b/>
                <w:color w:val="23305D"/>
              </w:rPr>
            </w:pPr>
            <w:r w:rsidRPr="00923F0E">
              <w:rPr>
                <w:b/>
                <w:color w:val="23305D"/>
              </w:rPr>
              <w:t>CBD product</w:t>
            </w:r>
          </w:p>
        </w:tc>
        <w:tc>
          <w:tcPr>
            <w:tcW w:w="5286" w:type="dxa"/>
          </w:tcPr>
          <w:p w:rsidR="006C7497" w:rsidRPr="00923F0E" w:rsidRDefault="00A0711A" w:rsidP="00D13A36">
            <w:pPr>
              <w:pStyle w:val="BodyText1"/>
              <w:spacing w:after="0"/>
            </w:pPr>
            <w:r>
              <w:t>A</w:t>
            </w:r>
            <w:r w:rsidR="006C7497" w:rsidRPr="00923F0E">
              <w:t xml:space="preserve"> product that </w:t>
            </w:r>
            <w:r w:rsidR="006C7497" w:rsidRPr="00923F0E">
              <w:rPr>
                <w:rFonts w:ascii="Arial" w:hAnsi="Arial" w:cs="Arial"/>
              </w:rPr>
              <w:t>–</w:t>
            </w:r>
            <w:r w:rsidR="006C7497" w:rsidRPr="00923F0E">
              <w:t xml:space="preserve"> </w:t>
            </w:r>
          </w:p>
          <w:p w:rsidR="006C7497" w:rsidRPr="00923F0E" w:rsidRDefault="006C7497" w:rsidP="006C7497">
            <w:pPr>
              <w:pStyle w:val="ListParagraph"/>
              <w:numPr>
                <w:ilvl w:val="4"/>
                <w:numId w:val="5"/>
              </w:numPr>
              <w:spacing w:line="300" w:lineRule="atLeast"/>
              <w:ind w:left="567" w:hanging="567"/>
              <w:contextualSpacing w:val="0"/>
            </w:pPr>
            <w:r w:rsidRPr="00923F0E">
              <w:t xml:space="preserve">contains </w:t>
            </w:r>
            <w:proofErr w:type="spellStart"/>
            <w:r w:rsidRPr="00923F0E">
              <w:t>cannabidiol</w:t>
            </w:r>
            <w:proofErr w:type="spellEnd"/>
            <w:r w:rsidRPr="00923F0E">
              <w:t>; and</w:t>
            </w:r>
          </w:p>
          <w:p w:rsidR="006C7497" w:rsidRPr="00923F0E" w:rsidRDefault="006C7497" w:rsidP="006C7497">
            <w:pPr>
              <w:pStyle w:val="ListParagraph"/>
              <w:numPr>
                <w:ilvl w:val="4"/>
                <w:numId w:val="5"/>
              </w:numPr>
              <w:spacing w:line="300" w:lineRule="atLeast"/>
              <w:ind w:left="567" w:hanging="567"/>
              <w:contextualSpacing w:val="0"/>
            </w:pPr>
            <w:r w:rsidRPr="00923F0E">
              <w:t xml:space="preserve">either </w:t>
            </w:r>
            <w:r w:rsidRPr="00923F0E">
              <w:rPr>
                <w:rFonts w:ascii="Arial" w:hAnsi="Arial" w:cs="Arial"/>
              </w:rPr>
              <w:t>–</w:t>
            </w:r>
            <w:r w:rsidRPr="00923F0E">
              <w:t xml:space="preserve"> </w:t>
            </w:r>
          </w:p>
          <w:p w:rsidR="006C7497" w:rsidRPr="00923F0E" w:rsidRDefault="006C7497" w:rsidP="006C7497">
            <w:pPr>
              <w:pStyle w:val="ListParagraph"/>
              <w:numPr>
                <w:ilvl w:val="5"/>
                <w:numId w:val="5"/>
              </w:numPr>
              <w:spacing w:line="300" w:lineRule="atLeast"/>
              <w:ind w:left="964" w:hanging="397"/>
              <w:contextualSpacing w:val="0"/>
            </w:pPr>
            <w:r w:rsidRPr="00923F0E">
              <w:t>does not contain a specified substance; or</w:t>
            </w:r>
          </w:p>
          <w:p w:rsidR="006C7497" w:rsidRPr="00923F0E" w:rsidRDefault="006C7497" w:rsidP="006C7497">
            <w:pPr>
              <w:pStyle w:val="ListParagraph"/>
              <w:numPr>
                <w:ilvl w:val="5"/>
                <w:numId w:val="5"/>
              </w:numPr>
              <w:spacing w:line="300" w:lineRule="atLeast"/>
              <w:ind w:left="964" w:hanging="397"/>
              <w:contextualSpacing w:val="0"/>
            </w:pPr>
            <w:r w:rsidRPr="00923F0E">
              <w:t xml:space="preserve">contains specified substances in an amount that is no more than 2% of the sum of the amount of </w:t>
            </w:r>
            <w:proofErr w:type="spellStart"/>
            <w:r w:rsidRPr="00923F0E">
              <w:t>cannabidiol</w:t>
            </w:r>
            <w:proofErr w:type="spellEnd"/>
            <w:r w:rsidRPr="00923F0E">
              <w:t xml:space="preserve"> and the amounts of specified substances in the product; </w:t>
            </w:r>
          </w:p>
          <w:p w:rsidR="006C7497" w:rsidRPr="00923F0E" w:rsidRDefault="006C7497" w:rsidP="00417EEC">
            <w:pPr>
              <w:spacing w:line="300" w:lineRule="atLeast"/>
              <w:ind w:left="1002"/>
            </w:pPr>
            <w:r w:rsidRPr="00923F0E">
              <w:t xml:space="preserve">and </w:t>
            </w:r>
          </w:p>
          <w:p w:rsidR="006C7497" w:rsidRPr="00923F0E" w:rsidRDefault="006C7497" w:rsidP="006C7497">
            <w:pPr>
              <w:pStyle w:val="ListParagraph"/>
              <w:numPr>
                <w:ilvl w:val="4"/>
                <w:numId w:val="5"/>
              </w:numPr>
              <w:spacing w:line="300" w:lineRule="atLeast"/>
              <w:ind w:left="567" w:hanging="567"/>
              <w:contextualSpacing w:val="0"/>
            </w:pPr>
            <w:r w:rsidRPr="00923F0E">
              <w:t>does not contain any other controlled drug; and</w:t>
            </w:r>
          </w:p>
          <w:p w:rsidR="006C7497" w:rsidRPr="00923F0E" w:rsidRDefault="006C7497" w:rsidP="00D13A36">
            <w:pPr>
              <w:pStyle w:val="ListParagraph"/>
              <w:numPr>
                <w:ilvl w:val="4"/>
                <w:numId w:val="5"/>
              </w:numPr>
              <w:spacing w:after="120" w:line="300" w:lineRule="atLeast"/>
              <w:ind w:left="567" w:hanging="567"/>
              <w:contextualSpacing w:val="0"/>
            </w:pPr>
            <w:r w:rsidRPr="00923F0E">
              <w:t>does not contain any other psychoactive substance (as defined in section 9 of the Psychoactive Substances Act 2013)</w:t>
            </w:r>
          </w:p>
        </w:tc>
      </w:tr>
      <w:tr w:rsidR="006C7497" w:rsidRPr="00923F0E" w:rsidTr="00264078">
        <w:trPr>
          <w:trHeight w:val="562"/>
        </w:trPr>
        <w:tc>
          <w:tcPr>
            <w:tcW w:w="2652" w:type="dxa"/>
            <w:tcMar>
              <w:left w:w="0" w:type="dxa"/>
            </w:tcMar>
          </w:tcPr>
          <w:p w:rsidR="006C7497" w:rsidRPr="00923F0E" w:rsidRDefault="006C7497" w:rsidP="00870A3C">
            <w:pPr>
              <w:pStyle w:val="BodyText1"/>
              <w:ind w:left="137"/>
              <w:rPr>
                <w:b/>
                <w:color w:val="23305D"/>
              </w:rPr>
            </w:pPr>
            <w:r w:rsidRPr="00923F0E">
              <w:rPr>
                <w:b/>
                <w:color w:val="23305D"/>
              </w:rPr>
              <w:t>CBN</w:t>
            </w:r>
          </w:p>
        </w:tc>
        <w:tc>
          <w:tcPr>
            <w:tcW w:w="5286" w:type="dxa"/>
          </w:tcPr>
          <w:p w:rsidR="003C5FD3" w:rsidRPr="00923F0E" w:rsidRDefault="003C5FD3" w:rsidP="00D13A36">
            <w:pPr>
              <w:pStyle w:val="BodyText1"/>
            </w:pPr>
            <w:r w:rsidRPr="00923F0E">
              <w:t>C</w:t>
            </w:r>
            <w:r w:rsidR="006C7497" w:rsidRPr="00923F0E">
              <w:t>annabinol</w:t>
            </w:r>
            <w:r w:rsidR="005A1B77">
              <w:t>. A mildly psychoactive cannabinoid found only in small amounts in cannabinoids.</w:t>
            </w:r>
          </w:p>
        </w:tc>
      </w:tr>
      <w:tr w:rsidR="003C5FD3" w:rsidRPr="00923F0E" w:rsidTr="00264078">
        <w:trPr>
          <w:trHeight w:val="1043"/>
        </w:trPr>
        <w:tc>
          <w:tcPr>
            <w:tcW w:w="2652" w:type="dxa"/>
            <w:tcMar>
              <w:left w:w="0" w:type="dxa"/>
            </w:tcMar>
          </w:tcPr>
          <w:p w:rsidR="003C5FD3" w:rsidRDefault="003C5FD3" w:rsidP="00870A3C">
            <w:pPr>
              <w:pStyle w:val="BodyText1"/>
              <w:ind w:left="137"/>
              <w:rPr>
                <w:b/>
                <w:color w:val="23305D"/>
              </w:rPr>
            </w:pPr>
            <w:r>
              <w:rPr>
                <w:b/>
                <w:color w:val="23305D"/>
              </w:rPr>
              <w:t>Consented/unconsented</w:t>
            </w:r>
          </w:p>
          <w:p w:rsidR="003C5FD3" w:rsidRPr="00923F0E" w:rsidRDefault="003C5FD3" w:rsidP="00870A3C">
            <w:pPr>
              <w:pStyle w:val="BodyText1"/>
              <w:ind w:left="137"/>
              <w:rPr>
                <w:b/>
                <w:color w:val="23305D"/>
              </w:rPr>
            </w:pPr>
            <w:r>
              <w:rPr>
                <w:b/>
                <w:color w:val="23305D"/>
              </w:rPr>
              <w:t>medicines</w:t>
            </w:r>
          </w:p>
        </w:tc>
        <w:tc>
          <w:tcPr>
            <w:tcW w:w="5286" w:type="dxa"/>
          </w:tcPr>
          <w:p w:rsidR="00CB4E4A" w:rsidRPr="004A3F78" w:rsidRDefault="003C5FD3" w:rsidP="003C5FD3">
            <w:pPr>
              <w:pStyle w:val="BodyText1"/>
            </w:pPr>
            <w:r w:rsidRPr="00094AAF">
              <w:t xml:space="preserve">This is explained in </w:t>
            </w:r>
            <w:r w:rsidR="00ED46C8">
              <w:t>‘</w:t>
            </w:r>
            <w:r w:rsidRPr="00094AAF">
              <w:t>A3: How medicinal cannabis products are currently approved and prescribed</w:t>
            </w:r>
            <w:r w:rsidR="00ED46C8">
              <w:t>’</w:t>
            </w:r>
            <w:r w:rsidRPr="00094AAF">
              <w:t>.</w:t>
            </w:r>
          </w:p>
        </w:tc>
      </w:tr>
      <w:tr w:rsidR="00CB4E4A" w:rsidRPr="00923F0E" w:rsidTr="00264078">
        <w:trPr>
          <w:trHeight w:val="475"/>
        </w:trPr>
        <w:tc>
          <w:tcPr>
            <w:tcW w:w="2652" w:type="dxa"/>
            <w:tcMar>
              <w:left w:w="0" w:type="dxa"/>
            </w:tcMar>
          </w:tcPr>
          <w:p w:rsidR="00CB4E4A" w:rsidRDefault="00DC3D14" w:rsidP="00870A3C">
            <w:pPr>
              <w:pStyle w:val="BodyText1"/>
              <w:ind w:left="137"/>
              <w:rPr>
                <w:b/>
                <w:color w:val="23305D"/>
              </w:rPr>
            </w:pPr>
            <w:r>
              <w:rPr>
                <w:b/>
                <w:color w:val="23305D"/>
              </w:rPr>
              <w:t>Excipients</w:t>
            </w:r>
          </w:p>
        </w:tc>
        <w:tc>
          <w:tcPr>
            <w:tcW w:w="5286" w:type="dxa"/>
          </w:tcPr>
          <w:p w:rsidR="00CB4E4A" w:rsidRPr="00CB4E4A" w:rsidRDefault="00DC3D14" w:rsidP="005A1B77">
            <w:pPr>
              <w:pStyle w:val="BodyText1"/>
            </w:pPr>
            <w:r>
              <w:t>I</w:t>
            </w:r>
            <w:r w:rsidRPr="00DC3D14">
              <w:t>ngredients that are not the active ingredients of the drug</w:t>
            </w:r>
            <w:r w:rsidR="005A1B77">
              <w:t>.</w:t>
            </w:r>
          </w:p>
        </w:tc>
      </w:tr>
      <w:tr w:rsidR="00DC3D14" w:rsidRPr="00923F0E" w:rsidTr="00264078">
        <w:trPr>
          <w:trHeight w:val="1415"/>
        </w:trPr>
        <w:tc>
          <w:tcPr>
            <w:tcW w:w="2652" w:type="dxa"/>
            <w:tcMar>
              <w:left w:w="0" w:type="dxa"/>
            </w:tcMar>
          </w:tcPr>
          <w:p w:rsidR="00DC3D14" w:rsidRDefault="00DC3D14" w:rsidP="00DC3D14">
            <w:pPr>
              <w:pStyle w:val="BodyText1"/>
              <w:ind w:left="137"/>
              <w:rPr>
                <w:b/>
                <w:color w:val="23305D"/>
              </w:rPr>
            </w:pPr>
            <w:r>
              <w:rPr>
                <w:b/>
                <w:color w:val="23305D"/>
              </w:rPr>
              <w:t>Germplasm</w:t>
            </w:r>
          </w:p>
        </w:tc>
        <w:tc>
          <w:tcPr>
            <w:tcW w:w="5286" w:type="dxa"/>
          </w:tcPr>
          <w:p w:rsidR="00DC3D14" w:rsidRDefault="00A0711A" w:rsidP="00DC3D14">
            <w:pPr>
              <w:pStyle w:val="BodyText1"/>
            </w:pPr>
            <w:r>
              <w:t>L</w:t>
            </w:r>
            <w:r w:rsidR="00DC3D14" w:rsidRPr="00CB4E4A">
              <w:t>iving tissue from which new plants can be grown. It can be a seed or another plant part – a leaf, a piece of stem, pollen or even just a few cells that can be turned into a whole plant.</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rPr>
              <w:t>Good manufacturing practice (GMP)</w:t>
            </w:r>
          </w:p>
        </w:tc>
        <w:tc>
          <w:tcPr>
            <w:tcW w:w="5286" w:type="dxa"/>
          </w:tcPr>
          <w:p w:rsidR="003C5FD3" w:rsidRPr="00923F0E" w:rsidRDefault="003C5FD3">
            <w:pPr>
              <w:pStyle w:val="BodyText1"/>
            </w:pPr>
            <w:r w:rsidRPr="00923F0E">
              <w:t xml:space="preserve">A set of principles and procedures that, when followed, helps to ensure that the therapeutic goods are of high quality. In the context of </w:t>
            </w:r>
            <w:r w:rsidR="00983352">
              <w:t>medicines</w:t>
            </w:r>
            <w:r w:rsidRPr="00923F0E">
              <w:t xml:space="preserve">, GMP refers to the </w:t>
            </w:r>
            <w:hyperlink r:id="rId45" w:history="1">
              <w:r w:rsidRPr="00264078">
                <w:rPr>
                  <w:rStyle w:val="Hyperlink"/>
                  <w:b w:val="0"/>
                  <w:i/>
                </w:rPr>
                <w:t>New Zealand Code of Good Manufacturing Practice for Manufacture and Distribution of Therapeutic Goods</w:t>
              </w:r>
            </w:hyperlink>
            <w:r w:rsidR="00A0711A" w:rsidRPr="00264078">
              <w:rPr>
                <w:rStyle w:val="Hyperlink"/>
                <w:b w:val="0"/>
                <w:i/>
              </w:rPr>
              <w:t>.</w:t>
            </w:r>
          </w:p>
        </w:tc>
      </w:tr>
      <w:tr w:rsidR="003C5FD3" w:rsidRPr="00923F0E" w:rsidTr="00264078">
        <w:trPr>
          <w:trHeight w:val="1052"/>
        </w:trPr>
        <w:tc>
          <w:tcPr>
            <w:tcW w:w="2652" w:type="dxa"/>
            <w:tcMar>
              <w:left w:w="0" w:type="dxa"/>
            </w:tcMar>
          </w:tcPr>
          <w:p w:rsidR="003C5FD3" w:rsidRPr="00923F0E" w:rsidRDefault="003C5FD3" w:rsidP="00870A3C">
            <w:pPr>
              <w:pStyle w:val="BodyText1"/>
              <w:ind w:left="137"/>
              <w:rPr>
                <w:b/>
                <w:color w:val="23305D"/>
              </w:rPr>
            </w:pPr>
            <w:r w:rsidRPr="00923F0E">
              <w:rPr>
                <w:b/>
                <w:color w:val="23305D"/>
              </w:rPr>
              <w:lastRenderedPageBreak/>
              <w:t xml:space="preserve">Harvesting </w:t>
            </w:r>
          </w:p>
        </w:tc>
        <w:tc>
          <w:tcPr>
            <w:tcW w:w="5286" w:type="dxa"/>
          </w:tcPr>
          <w:p w:rsidR="005A1B77" w:rsidRPr="00923F0E" w:rsidRDefault="00A0711A" w:rsidP="005A1B77">
            <w:pPr>
              <w:pStyle w:val="BodyText1"/>
            </w:pPr>
            <w:r>
              <w:t>T</w:t>
            </w:r>
            <w:r w:rsidR="003C5FD3" w:rsidRPr="00923F0E">
              <w:t>he activity of gathering or reaping a mature crop. Includes trimming of unwanted plant material</w:t>
            </w:r>
            <w:r w:rsidR="005A1B77">
              <w:t>.</w:t>
            </w:r>
          </w:p>
        </w:tc>
      </w:tr>
      <w:tr w:rsidR="005A1B77" w:rsidRPr="00923F0E" w:rsidTr="005A1B77">
        <w:trPr>
          <w:trHeight w:val="538"/>
        </w:trPr>
        <w:tc>
          <w:tcPr>
            <w:tcW w:w="2652" w:type="dxa"/>
            <w:tcMar>
              <w:left w:w="0" w:type="dxa"/>
            </w:tcMar>
          </w:tcPr>
          <w:p w:rsidR="005A1B77" w:rsidRPr="00923F0E" w:rsidRDefault="005A1B77" w:rsidP="00870A3C">
            <w:pPr>
              <w:pStyle w:val="BodyText1"/>
              <w:ind w:left="137"/>
              <w:rPr>
                <w:b/>
                <w:color w:val="23305D"/>
              </w:rPr>
            </w:pPr>
            <w:r>
              <w:rPr>
                <w:b/>
                <w:color w:val="23305D"/>
              </w:rPr>
              <w:t>Hemp</w:t>
            </w:r>
          </w:p>
        </w:tc>
        <w:tc>
          <w:tcPr>
            <w:tcW w:w="5286" w:type="dxa"/>
          </w:tcPr>
          <w:p w:rsidR="005A1B77" w:rsidRPr="00923F0E" w:rsidRDefault="00A0711A" w:rsidP="005A1B77">
            <w:pPr>
              <w:pStyle w:val="BodyText1"/>
            </w:pPr>
            <w:r>
              <w:t>C</w:t>
            </w:r>
            <w:r w:rsidR="005A1B77" w:rsidRPr="005A1B77">
              <w:t>annabis plant, seed, or fruit, while a hemp product is defined as a: product of a kind that is derived, in whole or in part, from industrial hemp.</w:t>
            </w:r>
          </w:p>
        </w:tc>
      </w:tr>
      <w:tr w:rsidR="00D02826" w:rsidRPr="00923F0E" w:rsidTr="00264078">
        <w:trPr>
          <w:trHeight w:val="584"/>
        </w:trPr>
        <w:tc>
          <w:tcPr>
            <w:tcW w:w="2652" w:type="dxa"/>
            <w:tcMar>
              <w:left w:w="0" w:type="dxa"/>
            </w:tcMar>
          </w:tcPr>
          <w:p w:rsidR="00D02826" w:rsidRPr="00923F0E" w:rsidRDefault="00D02826" w:rsidP="00870A3C">
            <w:pPr>
              <w:pStyle w:val="BodyText1"/>
              <w:ind w:left="137"/>
              <w:rPr>
                <w:b/>
                <w:color w:val="23305D"/>
              </w:rPr>
            </w:pPr>
            <w:r>
              <w:rPr>
                <w:b/>
                <w:color w:val="23305D"/>
              </w:rPr>
              <w:t>Industrial Hemp</w:t>
            </w:r>
          </w:p>
        </w:tc>
        <w:tc>
          <w:tcPr>
            <w:tcW w:w="5286" w:type="dxa"/>
          </w:tcPr>
          <w:p w:rsidR="00D02826" w:rsidRDefault="00A0711A" w:rsidP="005A1B77">
            <w:pPr>
              <w:pStyle w:val="BodyText1"/>
            </w:pPr>
            <w:r>
              <w:t>A</w:t>
            </w:r>
            <w:r w:rsidR="00D02826" w:rsidRPr="00D02826">
              <w:t xml:space="preserve">pproved varieties of </w:t>
            </w:r>
            <w:r w:rsidR="00D02826" w:rsidRPr="00264078">
              <w:rPr>
                <w:i/>
              </w:rPr>
              <w:t xml:space="preserve">Cannabis </w:t>
            </w:r>
            <w:proofErr w:type="spellStart"/>
            <w:r w:rsidR="005A1B77">
              <w:rPr>
                <w:i/>
              </w:rPr>
              <w:t>S</w:t>
            </w:r>
            <w:r w:rsidR="00D02826" w:rsidRPr="00264078">
              <w:rPr>
                <w:i/>
              </w:rPr>
              <w:t>ativa</w:t>
            </w:r>
            <w:proofErr w:type="spellEnd"/>
            <w:r w:rsidR="00D02826" w:rsidRPr="00D02826">
              <w:t xml:space="preserve"> that have a tetrahydrocannabinol (THC) content that is below 0.35 percent, and seeds harvested from plants of that kind. </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rPr>
              <w:t>ISO</w:t>
            </w:r>
          </w:p>
        </w:tc>
        <w:tc>
          <w:tcPr>
            <w:tcW w:w="5286" w:type="dxa"/>
          </w:tcPr>
          <w:p w:rsidR="003C5FD3" w:rsidRPr="00923F0E" w:rsidRDefault="003C5FD3" w:rsidP="003C5FD3">
            <w:pPr>
              <w:pStyle w:val="BodyText1"/>
            </w:pPr>
            <w:r w:rsidRPr="00923F0E">
              <w:t>International Organization for Standardization</w:t>
            </w:r>
            <w:r w:rsidR="00A0711A">
              <w:t>.</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lang w:eastAsia="en-NZ"/>
              </w:rPr>
              <w:t>ISO 17025</w:t>
            </w:r>
          </w:p>
        </w:tc>
        <w:tc>
          <w:tcPr>
            <w:tcW w:w="5286" w:type="dxa"/>
          </w:tcPr>
          <w:p w:rsidR="003C5FD3" w:rsidRPr="00923F0E" w:rsidRDefault="003C5FD3" w:rsidP="003C5FD3">
            <w:pPr>
              <w:pStyle w:val="BodyText1"/>
            </w:pPr>
            <w:r w:rsidRPr="00923F0E">
              <w:t>A standard issued by the ISO for the general requirements for the competence of testing and calibration laboratories. It covers testing and calibration performed using standard methods, non-standard methods, and laboratory-developed methods.</w:t>
            </w:r>
          </w:p>
        </w:tc>
      </w:tr>
      <w:tr w:rsidR="003C5FD3" w:rsidRPr="00923F0E" w:rsidTr="00264078">
        <w:trPr>
          <w:trHeight w:val="1148"/>
        </w:trPr>
        <w:tc>
          <w:tcPr>
            <w:tcW w:w="2652" w:type="dxa"/>
            <w:tcMar>
              <w:left w:w="0" w:type="dxa"/>
            </w:tcMar>
          </w:tcPr>
          <w:p w:rsidR="003C5FD3" w:rsidRDefault="003C5FD3" w:rsidP="00870A3C">
            <w:pPr>
              <w:pStyle w:val="BodyText1"/>
              <w:ind w:left="137"/>
              <w:rPr>
                <w:b/>
                <w:color w:val="23305D"/>
              </w:rPr>
            </w:pPr>
            <w:r>
              <w:rPr>
                <w:b/>
                <w:color w:val="23305D"/>
              </w:rPr>
              <w:t>Medical practitioner</w:t>
            </w:r>
          </w:p>
          <w:p w:rsidR="003C5FD3" w:rsidRPr="00923F0E" w:rsidRDefault="003C5FD3" w:rsidP="00870A3C">
            <w:pPr>
              <w:pStyle w:val="BodyText1"/>
              <w:ind w:left="137"/>
              <w:rPr>
                <w:b/>
                <w:color w:val="23305D"/>
              </w:rPr>
            </w:pPr>
          </w:p>
        </w:tc>
        <w:tc>
          <w:tcPr>
            <w:tcW w:w="5286" w:type="dxa"/>
          </w:tcPr>
          <w:p w:rsidR="004A3F78" w:rsidRPr="00923F0E" w:rsidRDefault="00A0711A" w:rsidP="004A3F78">
            <w:pPr>
              <w:pStyle w:val="BodyText1"/>
              <w:spacing w:after="0"/>
            </w:pPr>
            <w:r>
              <w:t>A</w:t>
            </w:r>
            <w:r w:rsidR="003C5FD3">
              <w:t>s used in this document, means all doctors registered by the Medical Council of New Zealand, including general practitioners and any other speciality.</w:t>
            </w:r>
          </w:p>
        </w:tc>
      </w:tr>
      <w:tr w:rsidR="004A3F78" w:rsidRPr="00923F0E" w:rsidTr="00264078">
        <w:trPr>
          <w:trHeight w:val="1136"/>
        </w:trPr>
        <w:tc>
          <w:tcPr>
            <w:tcW w:w="2652" w:type="dxa"/>
            <w:tcMar>
              <w:left w:w="0" w:type="dxa"/>
            </w:tcMar>
          </w:tcPr>
          <w:p w:rsidR="004A3F78" w:rsidRDefault="004A3F78" w:rsidP="00870A3C">
            <w:pPr>
              <w:pStyle w:val="BodyText1"/>
              <w:ind w:left="137"/>
              <w:rPr>
                <w:b/>
                <w:color w:val="23305D"/>
              </w:rPr>
            </w:pPr>
            <w:r w:rsidRPr="004A3F78">
              <w:rPr>
                <w:b/>
                <w:color w:val="23305D"/>
              </w:rPr>
              <w:t>Monograph</w:t>
            </w:r>
            <w:r w:rsidRPr="004A3F78">
              <w:rPr>
                <w:b/>
                <w:color w:val="23305D"/>
              </w:rPr>
              <w:tab/>
            </w:r>
          </w:p>
        </w:tc>
        <w:tc>
          <w:tcPr>
            <w:tcW w:w="5286" w:type="dxa"/>
          </w:tcPr>
          <w:p w:rsidR="004A3F78" w:rsidRDefault="004A3F78" w:rsidP="004A3F78">
            <w:pPr>
              <w:pStyle w:val="BodyText1"/>
              <w:spacing w:after="0"/>
            </w:pPr>
            <w:r w:rsidRPr="00094AAF">
              <w:t>A monograph is an article that is written to deal with various aspects of a subject, such as quality requirements and test methods for cannabis.</w:t>
            </w:r>
          </w:p>
        </w:tc>
      </w:tr>
      <w:tr w:rsidR="003C5FD3" w:rsidRPr="00923F0E" w:rsidTr="00264078">
        <w:trPr>
          <w:trHeight w:val="4430"/>
        </w:trPr>
        <w:tc>
          <w:tcPr>
            <w:tcW w:w="2652" w:type="dxa"/>
            <w:tcMar>
              <w:left w:w="0" w:type="dxa"/>
            </w:tcMar>
          </w:tcPr>
          <w:p w:rsidR="003C5FD3" w:rsidRDefault="003C5FD3" w:rsidP="00870A3C">
            <w:pPr>
              <w:pStyle w:val="BodyText1"/>
              <w:ind w:left="137"/>
              <w:rPr>
                <w:b/>
                <w:color w:val="23305D"/>
              </w:rPr>
            </w:pPr>
            <w:r w:rsidRPr="00923F0E">
              <w:rPr>
                <w:b/>
                <w:color w:val="23305D"/>
              </w:rPr>
              <w:t>Palliative care</w:t>
            </w:r>
          </w:p>
        </w:tc>
        <w:tc>
          <w:tcPr>
            <w:tcW w:w="5286" w:type="dxa"/>
          </w:tcPr>
          <w:p w:rsidR="003C5FD3" w:rsidRPr="00923F0E" w:rsidRDefault="003C5FD3" w:rsidP="003C5FD3">
            <w:pPr>
              <w:pStyle w:val="BodyText1"/>
              <w:spacing w:after="0"/>
            </w:pPr>
            <w:r w:rsidRPr="00923F0E">
              <w:t>W</w:t>
            </w:r>
            <w:r>
              <w:t xml:space="preserve">orld </w:t>
            </w:r>
            <w:r w:rsidRPr="00923F0E">
              <w:t>H</w:t>
            </w:r>
            <w:r>
              <w:t xml:space="preserve">ealth </w:t>
            </w:r>
            <w:r w:rsidRPr="00923F0E">
              <w:t>O</w:t>
            </w:r>
            <w:r>
              <w:t>rganisation</w:t>
            </w:r>
            <w:r w:rsidRPr="00923F0E">
              <w:t xml:space="preserve"> Definition</w:t>
            </w:r>
          </w:p>
          <w:p w:rsidR="003C5FD3" w:rsidRDefault="00D96582" w:rsidP="003C5FD3">
            <w:pPr>
              <w:pStyle w:val="Quote"/>
              <w:spacing w:after="120"/>
            </w:pPr>
            <w:r>
              <w:rPr>
                <w:rFonts w:ascii="Arial" w:hAnsi="Arial" w:cs="Arial"/>
              </w:rPr>
              <w:t>‘</w:t>
            </w:r>
            <w:r w:rsidR="003C5FD3" w:rsidRPr="00923F0E">
              <w:t>an approach to care that improves the quality of life of patients (adults and children) and their families who are facing the problems associated with life-threatening illness, through the prevention and relief of suffering by means of early identification and correct assessment and treatment of pain and other problems, whether physical, psychosocial or spiritual. Palliative care also respects the choice of patients and helps their families to deal with practical issues, including coping with loss and grief throughout the illness and in case of bereavement.</w:t>
            </w:r>
            <w:r>
              <w:rPr>
                <w:rFonts w:ascii="Arial" w:hAnsi="Arial" w:cs="Arial"/>
              </w:rPr>
              <w:t>’</w:t>
            </w:r>
          </w:p>
        </w:tc>
      </w:tr>
      <w:tr w:rsidR="003C5FD3" w:rsidRPr="00923F0E" w:rsidTr="00264078">
        <w:trPr>
          <w:trHeight w:val="1915"/>
        </w:trPr>
        <w:tc>
          <w:tcPr>
            <w:tcW w:w="2652" w:type="dxa"/>
            <w:tcMar>
              <w:left w:w="0" w:type="dxa"/>
            </w:tcMar>
          </w:tcPr>
          <w:p w:rsidR="003C5FD3" w:rsidRPr="00923F0E" w:rsidRDefault="003C5FD3" w:rsidP="00870A3C">
            <w:pPr>
              <w:pStyle w:val="BodyText1"/>
              <w:ind w:left="137"/>
              <w:rPr>
                <w:b/>
                <w:color w:val="23305D"/>
              </w:rPr>
            </w:pPr>
            <w:r w:rsidRPr="00923F0E">
              <w:rPr>
                <w:b/>
                <w:color w:val="23305D"/>
              </w:rPr>
              <w:lastRenderedPageBreak/>
              <w:t>Pharmacopoeia</w:t>
            </w:r>
          </w:p>
        </w:tc>
        <w:tc>
          <w:tcPr>
            <w:tcW w:w="5286" w:type="dxa"/>
          </w:tcPr>
          <w:p w:rsidR="00CB4E4A" w:rsidRPr="00923F0E" w:rsidRDefault="003C5FD3" w:rsidP="003C5FD3">
            <w:pPr>
              <w:pStyle w:val="BodyText1"/>
            </w:pPr>
            <w:r w:rsidRPr="00923F0E">
              <w:t>An official publication containing a list of medicinal drugs with their effects and directions for their use, and the quality and performance requirements they must meet. A pharmacopoeia also describes the tests and methods that must be used.</w:t>
            </w:r>
          </w:p>
        </w:tc>
      </w:tr>
      <w:tr w:rsidR="00CB4E4A" w:rsidRPr="00923F0E" w:rsidTr="00264078">
        <w:trPr>
          <w:trHeight w:val="1128"/>
        </w:trPr>
        <w:tc>
          <w:tcPr>
            <w:tcW w:w="2652" w:type="dxa"/>
            <w:tcMar>
              <w:left w:w="0" w:type="dxa"/>
            </w:tcMar>
          </w:tcPr>
          <w:p w:rsidR="00CB4E4A" w:rsidRPr="00094AAF" w:rsidRDefault="00CB4E4A" w:rsidP="00870A3C">
            <w:pPr>
              <w:pStyle w:val="BodyText1"/>
              <w:ind w:left="137"/>
              <w:rPr>
                <w:color w:val="23305D"/>
              </w:rPr>
            </w:pPr>
            <w:r w:rsidRPr="00094AAF">
              <w:rPr>
                <w:b/>
                <w:color w:val="23305D"/>
              </w:rPr>
              <w:t>Pharmacovigilance activities</w:t>
            </w:r>
          </w:p>
        </w:tc>
        <w:tc>
          <w:tcPr>
            <w:tcW w:w="5286" w:type="dxa"/>
          </w:tcPr>
          <w:p w:rsidR="00CB4E4A" w:rsidRPr="00923F0E" w:rsidRDefault="00A0711A" w:rsidP="003C5FD3">
            <w:pPr>
              <w:pStyle w:val="BodyText1"/>
            </w:pPr>
            <w:r>
              <w:t>T</w:t>
            </w:r>
            <w:r w:rsidR="00CB4E4A" w:rsidRPr="00CB4E4A">
              <w:t>he practice of monitoring the effects of medical drugs after they have been licensed for use, especially in order to identify and evaluate previously unreported adverse reactions</w:t>
            </w:r>
            <w:r>
              <w:t>.</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rPr>
              <w:t>PIC/S</w:t>
            </w:r>
          </w:p>
        </w:tc>
        <w:tc>
          <w:tcPr>
            <w:tcW w:w="5286" w:type="dxa"/>
          </w:tcPr>
          <w:p w:rsidR="003C5FD3" w:rsidRPr="00923F0E" w:rsidRDefault="003C5FD3" w:rsidP="003C5FD3">
            <w:pPr>
              <w:pStyle w:val="BodyText1"/>
            </w:pPr>
            <w:r w:rsidRPr="00923F0E">
              <w:t xml:space="preserve">Pharmaceutical Inspection Co-operation Scheme </w:t>
            </w:r>
            <w:r w:rsidRPr="00923F0E">
              <w:rPr>
                <w:rFonts w:ascii="Arial" w:hAnsi="Arial" w:cs="Arial"/>
              </w:rPr>
              <w:t>–</w:t>
            </w:r>
            <w:r w:rsidRPr="00923F0E">
              <w:t xml:space="preserve"> an informal arrangement by countries to cooperate in relation to inspections of pharmaceutical manufacturing facilities</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rPr>
              <w:t>Processing cannabis</w:t>
            </w:r>
          </w:p>
        </w:tc>
        <w:tc>
          <w:tcPr>
            <w:tcW w:w="5286" w:type="dxa"/>
          </w:tcPr>
          <w:p w:rsidR="003C5FD3" w:rsidRPr="00923F0E" w:rsidRDefault="00A0711A" w:rsidP="003C5FD3">
            <w:pPr>
              <w:pStyle w:val="BodyText1"/>
            </w:pPr>
            <w:r>
              <w:t>A</w:t>
            </w:r>
            <w:r w:rsidR="003C5FD3" w:rsidRPr="00923F0E">
              <w:t>ctivities associated with collecting, sorting, drying, milling, de-hulling of seeds, packing of the plant material. Does not include extraction of components or constituents by physical means (</w:t>
            </w:r>
            <w:proofErr w:type="spellStart"/>
            <w:r w:rsidR="003C5FD3" w:rsidRPr="00923F0E">
              <w:t>eg</w:t>
            </w:r>
            <w:proofErr w:type="spellEnd"/>
            <w:r w:rsidR="003C5FD3">
              <w:t>,</w:t>
            </w:r>
            <w:r w:rsidR="003C5FD3" w:rsidRPr="00923F0E">
              <w:t xml:space="preserve"> pressing) or chemical means (gas or solvent).</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rPr>
              <w:t>Requiring palliation</w:t>
            </w:r>
          </w:p>
        </w:tc>
        <w:tc>
          <w:tcPr>
            <w:tcW w:w="5286" w:type="dxa"/>
          </w:tcPr>
          <w:p w:rsidR="003C5FD3" w:rsidRPr="00923F0E" w:rsidRDefault="003C5FD3" w:rsidP="003C5FD3">
            <w:pPr>
              <w:pStyle w:val="BodyText1"/>
            </w:pPr>
            <w:r w:rsidRPr="00923F0E">
              <w:t>A person requires palliation if, in the opinion of a medical practitioner or nurse practitioner, the person has an advanced progressive life-limiting condition and is nearing the end of their life.</w:t>
            </w:r>
          </w:p>
        </w:tc>
      </w:tr>
      <w:tr w:rsidR="003C5FD3" w:rsidRPr="00923F0E" w:rsidTr="00264078">
        <w:trPr>
          <w:trHeight w:val="443"/>
        </w:trPr>
        <w:tc>
          <w:tcPr>
            <w:tcW w:w="2652" w:type="dxa"/>
            <w:tcMar>
              <w:left w:w="0" w:type="dxa"/>
            </w:tcMar>
          </w:tcPr>
          <w:p w:rsidR="003C5FD3" w:rsidRPr="00923F0E" w:rsidRDefault="003C5FD3" w:rsidP="00870A3C">
            <w:pPr>
              <w:pStyle w:val="BodyText1"/>
              <w:ind w:left="137"/>
              <w:rPr>
                <w:b/>
                <w:color w:val="23305D"/>
              </w:rPr>
            </w:pPr>
            <w:r>
              <w:rPr>
                <w:b/>
                <w:color w:val="23305D"/>
              </w:rPr>
              <w:t>Specialist</w:t>
            </w:r>
          </w:p>
        </w:tc>
        <w:tc>
          <w:tcPr>
            <w:tcW w:w="5286" w:type="dxa"/>
          </w:tcPr>
          <w:p w:rsidR="003C5FD3" w:rsidRPr="00923F0E" w:rsidRDefault="00EB6447" w:rsidP="0077156E">
            <w:pPr>
              <w:pStyle w:val="BodyText1"/>
            </w:pPr>
            <w:r>
              <w:t>Currently for medicinal cannabis products, except for CBD-products, additional approval from a specialist working within a relevant scope of practice is required.  There are 36 areas of medicine, or scopes of practice, within which you can be registered and work as a specialist in New Zealand, including as a general practitioner</w:t>
            </w:r>
            <w:r w:rsidR="00157CCF">
              <w:t>.</w:t>
            </w:r>
          </w:p>
        </w:tc>
      </w:tr>
      <w:tr w:rsidR="003C5FD3" w:rsidRPr="00923F0E" w:rsidTr="00264078">
        <w:trPr>
          <w:trHeight w:val="1147"/>
        </w:trPr>
        <w:tc>
          <w:tcPr>
            <w:tcW w:w="2652" w:type="dxa"/>
            <w:tcMar>
              <w:left w:w="0" w:type="dxa"/>
            </w:tcMar>
          </w:tcPr>
          <w:p w:rsidR="003C5FD3" w:rsidRDefault="003C5FD3" w:rsidP="00870A3C">
            <w:pPr>
              <w:pStyle w:val="BodyText1"/>
              <w:ind w:left="137"/>
              <w:rPr>
                <w:b/>
                <w:color w:val="23305D"/>
              </w:rPr>
            </w:pPr>
            <w:r w:rsidRPr="00923F0E">
              <w:rPr>
                <w:b/>
                <w:color w:val="23305D"/>
              </w:rPr>
              <w:t>Specified substance</w:t>
            </w:r>
          </w:p>
        </w:tc>
        <w:tc>
          <w:tcPr>
            <w:tcW w:w="5286" w:type="dxa"/>
          </w:tcPr>
          <w:p w:rsidR="003C5FD3" w:rsidRDefault="003C5FD3" w:rsidP="003C5FD3">
            <w:pPr>
              <w:pStyle w:val="BodyText1"/>
            </w:pPr>
            <w:r w:rsidRPr="00923F0E">
              <w:t>A substance that naturally occurs in cannabis and is THC or a related cannabinoid with psychoactive properties</w:t>
            </w:r>
          </w:p>
        </w:tc>
      </w:tr>
      <w:tr w:rsidR="003C5FD3" w:rsidRPr="00923F0E" w:rsidTr="00264078">
        <w:tc>
          <w:tcPr>
            <w:tcW w:w="2652" w:type="dxa"/>
            <w:tcMar>
              <w:left w:w="0" w:type="dxa"/>
            </w:tcMar>
          </w:tcPr>
          <w:p w:rsidR="003C5FD3" w:rsidRPr="00923F0E" w:rsidRDefault="003C5FD3" w:rsidP="00870A3C">
            <w:pPr>
              <w:pStyle w:val="BodyText1"/>
              <w:ind w:left="137"/>
              <w:rPr>
                <w:b/>
                <w:color w:val="23305D"/>
              </w:rPr>
            </w:pPr>
            <w:r w:rsidRPr="00923F0E">
              <w:rPr>
                <w:b/>
                <w:color w:val="23305D"/>
              </w:rPr>
              <w:t>Standardised product</w:t>
            </w:r>
          </w:p>
        </w:tc>
        <w:tc>
          <w:tcPr>
            <w:tcW w:w="5286" w:type="dxa"/>
          </w:tcPr>
          <w:p w:rsidR="003C5FD3" w:rsidRPr="00923F0E" w:rsidRDefault="003C5FD3">
            <w:pPr>
              <w:pStyle w:val="BodyText1"/>
            </w:pPr>
            <w:r w:rsidRPr="00923F0E">
              <w:t xml:space="preserve">Refers to a product which delivers a specified drug concentration and potency, </w:t>
            </w:r>
            <w:r>
              <w:t xml:space="preserve">and </w:t>
            </w:r>
            <w:r w:rsidRPr="00923F0E">
              <w:t xml:space="preserve">which has undergone quality control to ensure that the concentration and potency is consistent </w:t>
            </w:r>
            <w:r>
              <w:t>between batches of drug product.</w:t>
            </w:r>
          </w:p>
        </w:tc>
      </w:tr>
      <w:tr w:rsidR="003C5FD3" w:rsidRPr="00923F0E" w:rsidTr="00264078">
        <w:trPr>
          <w:trHeight w:val="693"/>
        </w:trPr>
        <w:tc>
          <w:tcPr>
            <w:tcW w:w="2652" w:type="dxa"/>
            <w:tcMar>
              <w:left w:w="0" w:type="dxa"/>
            </w:tcMar>
          </w:tcPr>
          <w:p w:rsidR="003C5FD3" w:rsidRPr="00923F0E" w:rsidRDefault="003C5FD3" w:rsidP="00870A3C">
            <w:pPr>
              <w:pStyle w:val="BodyText1"/>
              <w:ind w:left="137"/>
              <w:rPr>
                <w:b/>
                <w:color w:val="23305D"/>
              </w:rPr>
            </w:pPr>
            <w:r w:rsidRPr="00844D5E">
              <w:rPr>
                <w:b/>
                <w:color w:val="23305D"/>
              </w:rPr>
              <w:t>THC</w:t>
            </w:r>
            <w:r w:rsidRPr="00844D5E">
              <w:rPr>
                <w:b/>
                <w:color w:val="23305D"/>
              </w:rPr>
              <w:tab/>
            </w:r>
          </w:p>
        </w:tc>
        <w:tc>
          <w:tcPr>
            <w:tcW w:w="5286" w:type="dxa"/>
          </w:tcPr>
          <w:p w:rsidR="004A3F78" w:rsidRPr="004A3F78" w:rsidRDefault="003C5FD3" w:rsidP="003C5FD3">
            <w:pPr>
              <w:pStyle w:val="BodyText1"/>
            </w:pPr>
            <w:r w:rsidRPr="00094AAF">
              <w:t>delta-9-tetrahydrocannabinol</w:t>
            </w:r>
          </w:p>
        </w:tc>
      </w:tr>
      <w:tr w:rsidR="004A3F78" w:rsidRPr="00923F0E" w:rsidTr="00264078">
        <w:trPr>
          <w:trHeight w:val="473"/>
        </w:trPr>
        <w:tc>
          <w:tcPr>
            <w:tcW w:w="2652" w:type="dxa"/>
            <w:tcMar>
              <w:left w:w="0" w:type="dxa"/>
            </w:tcMar>
          </w:tcPr>
          <w:p w:rsidR="004A3F78" w:rsidRPr="00844D5E" w:rsidRDefault="004A3F78" w:rsidP="00870A3C">
            <w:pPr>
              <w:pStyle w:val="BodyText1"/>
              <w:ind w:left="137"/>
              <w:rPr>
                <w:b/>
                <w:color w:val="23305D"/>
              </w:rPr>
            </w:pPr>
            <w:r>
              <w:rPr>
                <w:b/>
                <w:color w:val="23305D"/>
              </w:rPr>
              <w:lastRenderedPageBreak/>
              <w:t>Validation</w:t>
            </w:r>
          </w:p>
        </w:tc>
        <w:tc>
          <w:tcPr>
            <w:tcW w:w="5286" w:type="dxa"/>
          </w:tcPr>
          <w:p w:rsidR="004A3F78" w:rsidRPr="004A3F78" w:rsidRDefault="00A0711A" w:rsidP="003C5FD3">
            <w:pPr>
              <w:pStyle w:val="BodyText1"/>
            </w:pPr>
            <w:r>
              <w:t>A</w:t>
            </w:r>
            <w:r w:rsidR="004A3F78" w:rsidRPr="004A3F78">
              <w:t xml:space="preserve"> documented programme that provides a high degree of assurance that a specific process, method, or system will consistently produce a result meeting pre-determined acceptance criteria. A validation protocol is a written plan stating how validation will be conducted and defining acceptance criteria. For example, the validation protocol for a manufacturing process identifies processing equipment, critical process parameters/operating ranges, product characteristics, sampling, test data to be collected, number of validation runs, and acceptable test results.</w:t>
            </w:r>
          </w:p>
        </w:tc>
      </w:tr>
    </w:tbl>
    <w:p w:rsidR="006C7497" w:rsidRPr="00923F0E" w:rsidRDefault="006C7497" w:rsidP="006C7497"/>
    <w:p w:rsidR="00D13A36" w:rsidRPr="00923F0E" w:rsidRDefault="00D13A36">
      <w:pPr>
        <w:rPr>
          <w:rFonts w:eastAsia="Calibri"/>
        </w:rPr>
      </w:pPr>
      <w:r w:rsidRPr="00923F0E">
        <w:rPr>
          <w:rFonts w:eastAsia="Calibri"/>
        </w:rPr>
        <w:br w:type="page"/>
      </w:r>
    </w:p>
    <w:p w:rsidR="006C7497" w:rsidRPr="00923F0E" w:rsidRDefault="00493D10" w:rsidP="00493D10">
      <w:pPr>
        <w:pStyle w:val="Heading1"/>
        <w:rPr>
          <w:rFonts w:eastAsia="Calibri"/>
        </w:rPr>
      </w:pPr>
      <w:bookmarkStart w:id="120" w:name="_Toc13577537"/>
      <w:r w:rsidRPr="00923F0E">
        <w:rPr>
          <w:rFonts w:eastAsia="Calibri"/>
        </w:rPr>
        <w:lastRenderedPageBreak/>
        <w:t>Appendix 2: New Zealand Product Quality Standards Monograph</w:t>
      </w:r>
      <w:bookmarkEnd w:id="120"/>
    </w:p>
    <w:p w:rsidR="00493D10" w:rsidRPr="009E2CBA" w:rsidRDefault="00493D10" w:rsidP="009E2CBA">
      <w:pPr>
        <w:pStyle w:val="Number"/>
        <w:numPr>
          <w:ilvl w:val="0"/>
          <w:numId w:val="11"/>
        </w:numPr>
        <w:rPr>
          <w:rFonts w:eastAsia="Calibri"/>
        </w:rPr>
      </w:pPr>
      <w:r w:rsidRPr="009E2CBA">
        <w:rPr>
          <w:rFonts w:eastAsia="Calibri"/>
        </w:rPr>
        <w:t>A product is required to meet the specifications outlined in the New Zealand Product Quality Standards Monograph (the Monograph) for:</w:t>
      </w:r>
    </w:p>
    <w:p w:rsidR="00493D10" w:rsidRPr="00923F0E" w:rsidRDefault="00493D10" w:rsidP="00493D10">
      <w:pPr>
        <w:pStyle w:val="Letter"/>
        <w:rPr>
          <w:rFonts w:eastAsia="Calibri"/>
        </w:rPr>
      </w:pPr>
      <w:r w:rsidRPr="00923F0E">
        <w:rPr>
          <w:rFonts w:eastAsia="Calibri"/>
        </w:rPr>
        <w:t>Active ingredients</w:t>
      </w:r>
    </w:p>
    <w:p w:rsidR="00493D10" w:rsidRPr="00923F0E" w:rsidRDefault="00493D10" w:rsidP="00493D10">
      <w:pPr>
        <w:pStyle w:val="Letter"/>
        <w:rPr>
          <w:rFonts w:eastAsia="Calibri"/>
        </w:rPr>
      </w:pPr>
      <w:r w:rsidRPr="00923F0E">
        <w:rPr>
          <w:rFonts w:eastAsia="Calibri"/>
        </w:rPr>
        <w:t>Terpenes</w:t>
      </w:r>
    </w:p>
    <w:p w:rsidR="00493D10" w:rsidRPr="00923F0E" w:rsidRDefault="00493D10" w:rsidP="00493D10">
      <w:pPr>
        <w:pStyle w:val="Letter"/>
        <w:rPr>
          <w:rFonts w:eastAsia="Calibri"/>
        </w:rPr>
      </w:pPr>
      <w:r w:rsidRPr="00923F0E">
        <w:rPr>
          <w:rFonts w:eastAsia="Calibri"/>
        </w:rPr>
        <w:t xml:space="preserve">Related substances </w:t>
      </w:r>
    </w:p>
    <w:p w:rsidR="00493D10" w:rsidRPr="00923F0E" w:rsidRDefault="00493D10" w:rsidP="00493D10">
      <w:pPr>
        <w:pStyle w:val="Letter"/>
        <w:rPr>
          <w:rFonts w:eastAsia="Calibri"/>
        </w:rPr>
      </w:pPr>
      <w:r w:rsidRPr="00923F0E">
        <w:rPr>
          <w:rFonts w:eastAsia="Calibri"/>
        </w:rPr>
        <w:t>Foreign material</w:t>
      </w:r>
    </w:p>
    <w:p w:rsidR="00493D10" w:rsidRPr="00923F0E" w:rsidRDefault="00493D10" w:rsidP="00493D10">
      <w:pPr>
        <w:pStyle w:val="Letter"/>
        <w:rPr>
          <w:rFonts w:eastAsia="Calibri"/>
        </w:rPr>
      </w:pPr>
      <w:r w:rsidRPr="00923F0E">
        <w:rPr>
          <w:rFonts w:eastAsia="Calibri"/>
        </w:rPr>
        <w:t>Microbiological contamination</w:t>
      </w:r>
    </w:p>
    <w:p w:rsidR="00493D10" w:rsidRPr="00923F0E" w:rsidRDefault="00493D10" w:rsidP="00493D10">
      <w:pPr>
        <w:pStyle w:val="Letter"/>
        <w:rPr>
          <w:rFonts w:eastAsia="Calibri"/>
        </w:rPr>
      </w:pPr>
      <w:r w:rsidRPr="00923F0E">
        <w:rPr>
          <w:rFonts w:eastAsia="Calibri"/>
        </w:rPr>
        <w:t>Mycotoxins</w:t>
      </w:r>
    </w:p>
    <w:p w:rsidR="00493D10" w:rsidRPr="00923F0E" w:rsidRDefault="00493D10" w:rsidP="00493D10">
      <w:pPr>
        <w:pStyle w:val="Letter"/>
        <w:rPr>
          <w:rFonts w:eastAsia="Calibri"/>
        </w:rPr>
      </w:pPr>
      <w:r w:rsidRPr="00923F0E">
        <w:rPr>
          <w:rFonts w:eastAsia="Calibri"/>
        </w:rPr>
        <w:t>Pesticides</w:t>
      </w:r>
    </w:p>
    <w:p w:rsidR="00493D10" w:rsidRPr="00923F0E" w:rsidRDefault="00493D10" w:rsidP="00493D10">
      <w:pPr>
        <w:pStyle w:val="Letter"/>
        <w:rPr>
          <w:rFonts w:eastAsia="Calibri"/>
        </w:rPr>
      </w:pPr>
      <w:r w:rsidRPr="00923F0E">
        <w:rPr>
          <w:rFonts w:eastAsia="Calibri"/>
        </w:rPr>
        <w:t>Heavy metals</w:t>
      </w:r>
    </w:p>
    <w:p w:rsidR="00493D10" w:rsidRPr="00923F0E" w:rsidRDefault="00493D10" w:rsidP="00493D10">
      <w:pPr>
        <w:pStyle w:val="Letter"/>
        <w:rPr>
          <w:rFonts w:eastAsia="Calibri"/>
        </w:rPr>
      </w:pPr>
      <w:r w:rsidRPr="00923F0E">
        <w:rPr>
          <w:rFonts w:eastAsia="Calibri"/>
        </w:rPr>
        <w:t>Residual solvents</w:t>
      </w:r>
    </w:p>
    <w:p w:rsidR="00493D10" w:rsidRPr="00923F0E" w:rsidRDefault="00493D10" w:rsidP="00493D10">
      <w:pPr>
        <w:pStyle w:val="Letter"/>
        <w:rPr>
          <w:rFonts w:eastAsia="Calibri"/>
        </w:rPr>
      </w:pPr>
      <w:r w:rsidRPr="00923F0E">
        <w:rPr>
          <w:rFonts w:eastAsia="Calibri"/>
        </w:rPr>
        <w:t>Loss on drying</w:t>
      </w:r>
    </w:p>
    <w:p w:rsidR="00493D10" w:rsidRPr="00923F0E" w:rsidRDefault="00493D10" w:rsidP="00493D10">
      <w:pPr>
        <w:pStyle w:val="Letter"/>
        <w:rPr>
          <w:rFonts w:eastAsia="Calibri"/>
        </w:rPr>
      </w:pPr>
      <w:r w:rsidRPr="00923F0E">
        <w:rPr>
          <w:rFonts w:eastAsia="Calibri"/>
        </w:rPr>
        <w:t>Total ash</w:t>
      </w:r>
    </w:p>
    <w:p w:rsidR="00493D10" w:rsidRPr="00923F0E" w:rsidRDefault="00493D10" w:rsidP="009E2CBA">
      <w:pPr>
        <w:pStyle w:val="Number"/>
        <w:rPr>
          <w:rFonts w:eastAsia="Calibri"/>
        </w:rPr>
      </w:pPr>
      <w:r w:rsidRPr="00923F0E">
        <w:rPr>
          <w:rFonts w:eastAsia="Calibri"/>
        </w:rPr>
        <w:t>The Monograph defines the applicable tests, methods, specifications and limits.</w:t>
      </w:r>
      <w:r w:rsidR="0048020A">
        <w:rPr>
          <w:rFonts w:eastAsia="Calibri"/>
        </w:rPr>
        <w:t xml:space="preserve"> </w:t>
      </w:r>
      <w:r w:rsidRPr="00923F0E">
        <w:rPr>
          <w:rFonts w:eastAsia="Calibri"/>
        </w:rPr>
        <w:t>These requirements are in addition to specifications outlining labelling and specific dose form requirements as set out in the following documents:</w:t>
      </w:r>
    </w:p>
    <w:p w:rsidR="00493D10" w:rsidRPr="00923F0E" w:rsidRDefault="00493D10" w:rsidP="009E2CBA">
      <w:pPr>
        <w:pStyle w:val="Number"/>
        <w:rPr>
          <w:rFonts w:eastAsia="Calibri"/>
        </w:rPr>
      </w:pPr>
      <w:r w:rsidRPr="00923F0E">
        <w:rPr>
          <w:rFonts w:eastAsia="Calibri"/>
        </w:rPr>
        <w:t>Additional accompanying specifications</w:t>
      </w:r>
      <w:r w:rsidR="0048020A">
        <w:rPr>
          <w:rFonts w:eastAsia="Calibri"/>
        </w:rPr>
        <w:t>:</w:t>
      </w:r>
    </w:p>
    <w:p w:rsidR="00493D10" w:rsidRPr="00923F0E" w:rsidRDefault="00493D10" w:rsidP="007A2452">
      <w:pPr>
        <w:pStyle w:val="Letter"/>
        <w:rPr>
          <w:rFonts w:eastAsia="Calibri"/>
        </w:rPr>
      </w:pPr>
      <w:r w:rsidRPr="00923F0E">
        <w:rPr>
          <w:rFonts w:eastAsia="Calibri"/>
        </w:rPr>
        <w:t>Labelled according to the appropriate regulations of the Medicines Act 1984, Misuse of Drugs Act 1975 and GRTPNZ.</w:t>
      </w:r>
      <w:r w:rsidR="00794334" w:rsidRPr="00923F0E">
        <w:rPr>
          <w:rStyle w:val="FootnoteReference"/>
          <w:rFonts w:eastAsia="Calibri"/>
        </w:rPr>
        <w:footnoteReference w:id="44"/>
      </w:r>
    </w:p>
    <w:p w:rsidR="00493D10" w:rsidRPr="00923F0E" w:rsidRDefault="00493D10" w:rsidP="007A2452">
      <w:pPr>
        <w:pStyle w:val="Letter"/>
        <w:rPr>
          <w:rFonts w:eastAsia="Calibri"/>
        </w:rPr>
      </w:pPr>
      <w:r w:rsidRPr="00923F0E">
        <w:rPr>
          <w:rFonts w:eastAsia="Calibri"/>
        </w:rPr>
        <w:t>Dose form requirements, as applicable, specified in:</w:t>
      </w:r>
    </w:p>
    <w:p w:rsidR="00493D10" w:rsidRPr="00923F0E" w:rsidRDefault="00493D10" w:rsidP="007A2452">
      <w:pPr>
        <w:pStyle w:val="Roman"/>
      </w:pPr>
      <w:r w:rsidRPr="00923F0E">
        <w:t>European Pharmacopoeia</w:t>
      </w:r>
    </w:p>
    <w:p w:rsidR="00493D10" w:rsidRPr="00923F0E" w:rsidRDefault="00493D10" w:rsidP="007A2452">
      <w:pPr>
        <w:pStyle w:val="Roman"/>
      </w:pPr>
      <w:r w:rsidRPr="00923F0E">
        <w:t>United States Pharmacopoeia</w:t>
      </w:r>
    </w:p>
    <w:p w:rsidR="00493D10" w:rsidRPr="00923F0E" w:rsidRDefault="00493D10" w:rsidP="007A2452">
      <w:pPr>
        <w:pStyle w:val="Roman"/>
      </w:pPr>
      <w:r w:rsidRPr="00923F0E">
        <w:t>British Pharmacopoeia</w:t>
      </w:r>
    </w:p>
    <w:p w:rsidR="00493D10" w:rsidRDefault="00493D10" w:rsidP="007A2452">
      <w:pPr>
        <w:pStyle w:val="Letter"/>
        <w:rPr>
          <w:rFonts w:eastAsia="Calibri"/>
        </w:rPr>
      </w:pPr>
      <w:r w:rsidRPr="00923F0E">
        <w:rPr>
          <w:rFonts w:eastAsia="Calibri"/>
        </w:rPr>
        <w:t>Stability and shelf life according to the appropriate ICH guideline Q1A to</w:t>
      </w:r>
      <w:r w:rsidR="00804271" w:rsidRPr="00923F0E">
        <w:rPr>
          <w:rFonts w:eastAsia="Calibri"/>
        </w:rPr>
        <w:t> </w:t>
      </w:r>
      <w:r w:rsidRPr="00923F0E">
        <w:rPr>
          <w:rFonts w:eastAsia="Calibri"/>
        </w:rPr>
        <w:t>Q1E</w:t>
      </w:r>
    </w:p>
    <w:tbl>
      <w:tblPr>
        <w:tblStyle w:val="TableGrid"/>
        <w:tblW w:w="793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683"/>
        <w:gridCol w:w="1855"/>
        <w:gridCol w:w="32"/>
        <w:gridCol w:w="1667"/>
      </w:tblGrid>
      <w:tr w:rsidR="009F3656" w:rsidRPr="00923F0E" w:rsidTr="009F3656">
        <w:trPr>
          <w:tblHeader/>
        </w:trPr>
        <w:tc>
          <w:tcPr>
            <w:tcW w:w="1701" w:type="dxa"/>
            <w:tcBorders>
              <w:top w:val="nil"/>
              <w:bottom w:val="nil"/>
              <w:right w:val="nil"/>
            </w:tcBorders>
            <w:shd w:val="clear" w:color="auto" w:fill="D9D9D9" w:themeFill="background1" w:themeFillShade="D9"/>
          </w:tcPr>
          <w:p w:rsidR="009F3656" w:rsidRPr="00923F0E" w:rsidRDefault="009F3656" w:rsidP="009F3656">
            <w:pPr>
              <w:pStyle w:val="TableText"/>
              <w:rPr>
                <w:b/>
              </w:rPr>
            </w:pPr>
            <w:r w:rsidRPr="00923F0E">
              <w:rPr>
                <w:b/>
              </w:rPr>
              <w:lastRenderedPageBreak/>
              <w:t>Test</w:t>
            </w:r>
          </w:p>
        </w:tc>
        <w:tc>
          <w:tcPr>
            <w:tcW w:w="2683" w:type="dxa"/>
            <w:tcBorders>
              <w:top w:val="nil"/>
              <w:left w:val="nil"/>
              <w:bottom w:val="nil"/>
              <w:right w:val="nil"/>
            </w:tcBorders>
            <w:shd w:val="clear" w:color="auto" w:fill="D9D9D9" w:themeFill="background1" w:themeFillShade="D9"/>
          </w:tcPr>
          <w:p w:rsidR="009F3656" w:rsidRPr="00923F0E" w:rsidRDefault="009F3656" w:rsidP="009F3656">
            <w:pPr>
              <w:pStyle w:val="TableText"/>
              <w:rPr>
                <w:b/>
              </w:rPr>
            </w:pPr>
            <w:r w:rsidRPr="00923F0E">
              <w:rPr>
                <w:b/>
              </w:rPr>
              <w:t>Methods</w:t>
            </w:r>
          </w:p>
        </w:tc>
        <w:tc>
          <w:tcPr>
            <w:tcW w:w="3554" w:type="dxa"/>
            <w:gridSpan w:val="3"/>
            <w:tcBorders>
              <w:top w:val="nil"/>
              <w:left w:val="nil"/>
              <w:bottom w:val="nil"/>
            </w:tcBorders>
            <w:shd w:val="clear" w:color="auto" w:fill="D9D9D9" w:themeFill="background1" w:themeFillShade="D9"/>
          </w:tcPr>
          <w:p w:rsidR="009F3656" w:rsidRPr="00923F0E" w:rsidRDefault="009F3656" w:rsidP="009F3656">
            <w:pPr>
              <w:pStyle w:val="TableText"/>
              <w:rPr>
                <w:b/>
              </w:rPr>
            </w:pPr>
            <w:r w:rsidRPr="00923F0E">
              <w:rPr>
                <w:b/>
              </w:rPr>
              <w:t xml:space="preserve">Specifications </w:t>
            </w:r>
          </w:p>
        </w:tc>
      </w:tr>
      <w:tr w:rsidR="009F3656" w:rsidRPr="00923F0E" w:rsidTr="009F3656">
        <w:tc>
          <w:tcPr>
            <w:tcW w:w="1701" w:type="dxa"/>
            <w:tcBorders>
              <w:top w:val="nil"/>
            </w:tcBorders>
            <w:shd w:val="clear" w:color="auto" w:fill="auto"/>
          </w:tcPr>
          <w:p w:rsidR="009F3656" w:rsidRPr="00923F0E" w:rsidRDefault="009F3656" w:rsidP="009F3656">
            <w:pPr>
              <w:pStyle w:val="TableText"/>
              <w:rPr>
                <w:rFonts w:cs="Segoe UI"/>
                <w:sz w:val="20"/>
              </w:rPr>
            </w:pPr>
            <w:r w:rsidRPr="00923F0E">
              <w:t>Appearance (</w:t>
            </w:r>
            <w:r w:rsidRPr="00923F0E">
              <w:rPr>
                <w:i/>
              </w:rPr>
              <w:t>plant material</w:t>
            </w:r>
            <w:r w:rsidRPr="00923F0E">
              <w:t>)</w:t>
            </w:r>
            <w:r w:rsidRPr="00923F0E">
              <w:rPr>
                <w:vertAlign w:val="superscript"/>
              </w:rPr>
              <w:footnoteReference w:id="45"/>
            </w:r>
          </w:p>
        </w:tc>
        <w:tc>
          <w:tcPr>
            <w:tcW w:w="2683" w:type="dxa"/>
            <w:tcBorders>
              <w:top w:val="nil"/>
            </w:tcBorders>
            <w:shd w:val="clear" w:color="auto" w:fill="auto"/>
          </w:tcPr>
          <w:p w:rsidR="009F3656" w:rsidRPr="00923F0E" w:rsidRDefault="009F3656" w:rsidP="009F3656">
            <w:pPr>
              <w:pStyle w:val="TableBullet"/>
              <w:spacing w:before="60"/>
            </w:pPr>
            <w:r w:rsidRPr="00923F0E">
              <w:t>Physical inspection</w:t>
            </w:r>
            <w:r w:rsidRPr="00923F0E">
              <w:rPr>
                <w:rStyle w:val="FootnoteReference"/>
              </w:rPr>
              <w:footnoteReference w:id="46"/>
            </w:r>
          </w:p>
          <w:p w:rsidR="009F3656" w:rsidRPr="00923F0E" w:rsidRDefault="009F3656" w:rsidP="009F3656">
            <w:pPr>
              <w:pStyle w:val="TableBullet"/>
            </w:pPr>
            <w:r w:rsidRPr="00923F0E">
              <w:t>Macroscopic examination</w:t>
            </w:r>
          </w:p>
        </w:tc>
        <w:tc>
          <w:tcPr>
            <w:tcW w:w="3554" w:type="dxa"/>
            <w:gridSpan w:val="3"/>
            <w:tcBorders>
              <w:top w:val="nil"/>
            </w:tcBorders>
            <w:shd w:val="clear" w:color="auto" w:fill="auto"/>
          </w:tcPr>
          <w:p w:rsidR="009F3656" w:rsidRPr="00923F0E" w:rsidRDefault="009F3656" w:rsidP="009F3656">
            <w:pPr>
              <w:pStyle w:val="TableText"/>
              <w:spacing w:after="0"/>
              <w:rPr>
                <w:lang w:eastAsia="en-NZ"/>
              </w:rPr>
            </w:pPr>
            <w:r w:rsidRPr="00923F0E">
              <w:rPr>
                <w:shd w:val="clear" w:color="auto" w:fill="FFFFFF"/>
              </w:rPr>
              <w:t>Complies with physical and macroscopic examination.</w:t>
            </w:r>
          </w:p>
          <w:p w:rsidR="009F3656" w:rsidRPr="00923F0E" w:rsidRDefault="009F3656" w:rsidP="009F3656">
            <w:pPr>
              <w:pStyle w:val="TableBullet"/>
              <w:rPr>
                <w:lang w:eastAsia="en-NZ"/>
              </w:rPr>
            </w:pPr>
            <w:r w:rsidRPr="00923F0E">
              <w:rPr>
                <w:shd w:val="clear" w:color="auto" w:fill="FFFFFF"/>
              </w:rPr>
              <w:t xml:space="preserve">Cannabis </w:t>
            </w:r>
            <w:proofErr w:type="spellStart"/>
            <w:r w:rsidRPr="00923F0E">
              <w:rPr>
                <w:shd w:val="clear" w:color="auto" w:fill="FFFFFF"/>
              </w:rPr>
              <w:t>flos</w:t>
            </w:r>
            <w:proofErr w:type="spellEnd"/>
            <w:r w:rsidRPr="00923F0E">
              <w:rPr>
                <w:shd w:val="clear" w:color="auto" w:fill="FFFFFF"/>
              </w:rPr>
              <w:t xml:space="preserve"> (depending upon variety): </w:t>
            </w:r>
            <w:r w:rsidRPr="00923F0E">
              <w:rPr>
                <w:lang w:eastAsia="en-NZ"/>
              </w:rPr>
              <w:t xml:space="preserve">dark green to light green and tan coloured flowering heads of Cannabis </w:t>
            </w:r>
            <w:proofErr w:type="spellStart"/>
            <w:r w:rsidRPr="00923F0E">
              <w:rPr>
                <w:lang w:eastAsia="en-NZ"/>
              </w:rPr>
              <w:t>sativa</w:t>
            </w:r>
            <w:proofErr w:type="spellEnd"/>
            <w:r w:rsidRPr="00923F0E">
              <w:rPr>
                <w:lang w:eastAsia="en-NZ"/>
              </w:rPr>
              <w:t>.</w:t>
            </w:r>
          </w:p>
          <w:p w:rsidR="009F3656" w:rsidRPr="00923F0E" w:rsidRDefault="009F3656" w:rsidP="009F3656">
            <w:pPr>
              <w:pStyle w:val="TableBullet"/>
              <w:rPr>
                <w:shd w:val="clear" w:color="auto" w:fill="FFFFFF"/>
              </w:rPr>
            </w:pPr>
            <w:r w:rsidRPr="00923F0E">
              <w:rPr>
                <w:lang w:eastAsia="en-NZ"/>
              </w:rPr>
              <w:t>G</w:t>
            </w:r>
            <w:r w:rsidRPr="00923F0E">
              <w:rPr>
                <w:shd w:val="clear" w:color="auto" w:fill="FFFFFF"/>
              </w:rPr>
              <w:t xml:space="preserve">ranulated cannabis </w:t>
            </w:r>
            <w:proofErr w:type="spellStart"/>
            <w:r w:rsidRPr="00923F0E">
              <w:rPr>
                <w:shd w:val="clear" w:color="auto" w:fill="FFFFFF"/>
              </w:rPr>
              <w:t>flos</w:t>
            </w:r>
            <w:proofErr w:type="spellEnd"/>
            <w:r w:rsidRPr="00923F0E">
              <w:rPr>
                <w:shd w:val="clear" w:color="auto" w:fill="FFFFFF"/>
              </w:rPr>
              <w:t>: material is approximately 5 mm in diameter, or as specified.</w:t>
            </w:r>
          </w:p>
        </w:tc>
      </w:tr>
      <w:tr w:rsidR="009F3656" w:rsidRPr="00923F0E" w:rsidTr="009F3656">
        <w:tc>
          <w:tcPr>
            <w:tcW w:w="1701" w:type="dxa"/>
            <w:vMerge w:val="restart"/>
            <w:shd w:val="clear" w:color="auto" w:fill="auto"/>
          </w:tcPr>
          <w:p w:rsidR="009F3656" w:rsidRPr="00923F0E" w:rsidRDefault="009F3656" w:rsidP="009F3656">
            <w:pPr>
              <w:pStyle w:val="TableText"/>
            </w:pPr>
            <w:r w:rsidRPr="00923F0E">
              <w:t>Identification (</w:t>
            </w:r>
            <w:r w:rsidRPr="00923F0E">
              <w:rPr>
                <w:i/>
              </w:rPr>
              <w:t>plant material</w:t>
            </w:r>
            <w:r w:rsidRPr="00923F0E">
              <w:t>)</w:t>
            </w:r>
          </w:p>
        </w:tc>
        <w:tc>
          <w:tcPr>
            <w:tcW w:w="2683" w:type="dxa"/>
            <w:vMerge w:val="restart"/>
            <w:shd w:val="clear" w:color="auto" w:fill="auto"/>
          </w:tcPr>
          <w:p w:rsidR="009F3656" w:rsidRPr="00923F0E" w:rsidRDefault="009F3656" w:rsidP="009F3656">
            <w:pPr>
              <w:pStyle w:val="TableText"/>
            </w:pPr>
            <w:r w:rsidRPr="00923F0E">
              <w:t xml:space="preserve">The test methods include: </w:t>
            </w:r>
          </w:p>
          <w:p w:rsidR="009F3656" w:rsidRPr="00923F0E" w:rsidRDefault="009F3656" w:rsidP="009F3656">
            <w:pPr>
              <w:pStyle w:val="TableBullet"/>
            </w:pPr>
            <w:r w:rsidRPr="00923F0E">
              <w:t xml:space="preserve">microscopic examination </w:t>
            </w:r>
          </w:p>
          <w:p w:rsidR="009F3656" w:rsidRPr="00923F0E" w:rsidRDefault="009F3656" w:rsidP="009F3656">
            <w:pPr>
              <w:pStyle w:val="TableBullet"/>
              <w:spacing w:after="0"/>
            </w:pPr>
            <w:r w:rsidRPr="00923F0E">
              <w:t xml:space="preserve">chromatographic procedures </w:t>
            </w:r>
          </w:p>
          <w:p w:rsidR="009F3656" w:rsidRPr="00923F0E" w:rsidRDefault="009F3656" w:rsidP="009F3656">
            <w:pPr>
              <w:pStyle w:val="TableBullet"/>
              <w:rPr>
                <w:shd w:val="clear" w:color="auto" w:fill="FFFFFF"/>
              </w:rPr>
            </w:pPr>
            <w:r w:rsidRPr="00923F0E">
              <w:t>and, DNA profiling (if app</w:t>
            </w:r>
            <w:r w:rsidRPr="00923F0E">
              <w:rPr>
                <w:szCs w:val="18"/>
              </w:rPr>
              <w:t>licable</w:t>
            </w:r>
            <w:r w:rsidRPr="00923F0E">
              <w:rPr>
                <w:szCs w:val="18"/>
                <w:shd w:val="clear" w:color="auto" w:fill="FFFFFF"/>
              </w:rPr>
              <w:t>)</w:t>
            </w:r>
            <w:r w:rsidRPr="00923F0E">
              <w:rPr>
                <w:rStyle w:val="FootnoteReference"/>
                <w:rFonts w:cs="Segoe UI"/>
                <w:szCs w:val="18"/>
                <w:shd w:val="clear" w:color="auto" w:fill="FFFFFF"/>
              </w:rPr>
              <w:footnoteReference w:id="47"/>
            </w:r>
            <w:r w:rsidRPr="00923F0E">
              <w:rPr>
                <w:szCs w:val="18"/>
                <w:shd w:val="clear" w:color="auto" w:fill="FFFFFF"/>
              </w:rPr>
              <w:t xml:space="preserve"> </w:t>
            </w:r>
          </w:p>
        </w:tc>
        <w:tc>
          <w:tcPr>
            <w:tcW w:w="3554" w:type="dxa"/>
            <w:gridSpan w:val="3"/>
            <w:shd w:val="clear" w:color="auto" w:fill="auto"/>
          </w:tcPr>
          <w:p w:rsidR="009F3656" w:rsidRPr="00923F0E" w:rsidRDefault="009F3656" w:rsidP="009F3656">
            <w:pPr>
              <w:pStyle w:val="TableText"/>
            </w:pPr>
            <w:r w:rsidRPr="00923F0E">
              <w:t xml:space="preserve">Complies with the methods, including spectrographic and chromatographic techniques. </w:t>
            </w:r>
          </w:p>
        </w:tc>
      </w:tr>
      <w:tr w:rsidR="009F3656" w:rsidRPr="00923F0E" w:rsidTr="009F3656">
        <w:tc>
          <w:tcPr>
            <w:tcW w:w="1701" w:type="dxa"/>
            <w:vMerge/>
            <w:shd w:val="clear" w:color="auto" w:fill="auto"/>
          </w:tcPr>
          <w:p w:rsidR="009F3656" w:rsidRPr="00923F0E" w:rsidRDefault="009F3656" w:rsidP="009F3656">
            <w:pPr>
              <w:spacing w:after="120" w:line="240" w:lineRule="atLeast"/>
              <w:rPr>
                <w:rFonts w:cs="Segoe UI"/>
                <w:sz w:val="20"/>
              </w:rPr>
            </w:pPr>
          </w:p>
        </w:tc>
        <w:tc>
          <w:tcPr>
            <w:tcW w:w="2683" w:type="dxa"/>
            <w:vMerge/>
            <w:shd w:val="clear" w:color="auto" w:fill="auto"/>
          </w:tcPr>
          <w:p w:rsidR="009F3656" w:rsidRPr="00923F0E" w:rsidRDefault="009F3656" w:rsidP="009F3656">
            <w:pPr>
              <w:spacing w:after="120" w:line="240" w:lineRule="atLeast"/>
              <w:rPr>
                <w:rFonts w:cs="Segoe UI"/>
                <w:sz w:val="20"/>
              </w:rPr>
            </w:pPr>
          </w:p>
        </w:tc>
        <w:tc>
          <w:tcPr>
            <w:tcW w:w="1855" w:type="dxa"/>
            <w:shd w:val="clear" w:color="auto" w:fill="auto"/>
          </w:tcPr>
          <w:p w:rsidR="009F3656" w:rsidRPr="00923F0E" w:rsidRDefault="009F3656" w:rsidP="009F3656">
            <w:pPr>
              <w:pStyle w:val="TableText"/>
              <w:jc w:val="center"/>
            </w:pPr>
            <w:r w:rsidRPr="00923F0E">
              <w:t>Microscopic examination</w:t>
            </w:r>
          </w:p>
        </w:tc>
        <w:tc>
          <w:tcPr>
            <w:tcW w:w="1699" w:type="dxa"/>
            <w:gridSpan w:val="2"/>
            <w:shd w:val="clear" w:color="auto" w:fill="auto"/>
          </w:tcPr>
          <w:p w:rsidR="009F3656" w:rsidRPr="00923F0E" w:rsidRDefault="009F3656" w:rsidP="009F3656">
            <w:pPr>
              <w:pStyle w:val="TableText"/>
              <w:jc w:val="center"/>
            </w:pPr>
            <w:r w:rsidRPr="00923F0E">
              <w:t>Mainly gland hairs visible</w:t>
            </w:r>
          </w:p>
        </w:tc>
      </w:tr>
      <w:tr w:rsidR="009F3656" w:rsidRPr="00923F0E" w:rsidTr="009F3656">
        <w:tc>
          <w:tcPr>
            <w:tcW w:w="1701" w:type="dxa"/>
            <w:shd w:val="clear" w:color="auto" w:fill="auto"/>
          </w:tcPr>
          <w:p w:rsidR="009F3656" w:rsidRPr="00923F0E" w:rsidRDefault="009F3656" w:rsidP="009F3656">
            <w:pPr>
              <w:pStyle w:val="TableText"/>
              <w:rPr>
                <w:szCs w:val="18"/>
              </w:rPr>
            </w:pPr>
            <w:r w:rsidRPr="00923F0E">
              <w:rPr>
                <w:b/>
                <w:szCs w:val="18"/>
              </w:rPr>
              <w:t>Active ingredients</w:t>
            </w:r>
            <w:r>
              <w:rPr>
                <w:b/>
                <w:szCs w:val="18"/>
              </w:rPr>
              <w:t xml:space="preserve"> </w:t>
            </w:r>
            <w:r w:rsidRPr="00D8728B">
              <w:rPr>
                <w:szCs w:val="18"/>
              </w:rPr>
              <w:t>(anhydrous base)</w:t>
            </w:r>
            <w:r w:rsidRPr="00A27C4A">
              <w:rPr>
                <w:rStyle w:val="FootnoteReference"/>
                <w:rFonts w:cs="Segoe UI"/>
                <w:szCs w:val="18"/>
              </w:rPr>
              <w:footnoteReference w:id="48"/>
            </w:r>
          </w:p>
        </w:tc>
        <w:tc>
          <w:tcPr>
            <w:tcW w:w="2683" w:type="dxa"/>
            <w:shd w:val="clear" w:color="auto" w:fill="auto"/>
          </w:tcPr>
          <w:p w:rsidR="009F3656" w:rsidRPr="00923F0E" w:rsidRDefault="009F3656" w:rsidP="009F3656">
            <w:pPr>
              <w:pStyle w:val="TableText"/>
            </w:pPr>
            <w:r w:rsidRPr="00923F0E">
              <w:t xml:space="preserve">The test methods include: </w:t>
            </w:r>
          </w:p>
          <w:p w:rsidR="009F3656" w:rsidRPr="00923F0E" w:rsidRDefault="009F3656" w:rsidP="009F3656">
            <w:pPr>
              <w:pStyle w:val="TableBullet"/>
              <w:rPr>
                <w:rFonts w:cs="Segoe UI"/>
              </w:rPr>
            </w:pPr>
            <w:r w:rsidRPr="00923F0E">
              <w:t>Gas chromatography (</w:t>
            </w:r>
            <w:proofErr w:type="spellStart"/>
            <w:r w:rsidRPr="00923F0E">
              <w:t>Ph</w:t>
            </w:r>
            <w:proofErr w:type="spellEnd"/>
            <w:r w:rsidRPr="00923F0E">
              <w:t xml:space="preserve"> Eur. 2.2.28) or liquid chromatography (</w:t>
            </w:r>
            <w:proofErr w:type="spellStart"/>
            <w:r w:rsidRPr="00923F0E">
              <w:t>Ph</w:t>
            </w:r>
            <w:proofErr w:type="spellEnd"/>
            <w:r w:rsidRPr="00923F0E">
              <w:t xml:space="preserve"> Eur. 2.2.29) </w:t>
            </w:r>
          </w:p>
        </w:tc>
        <w:tc>
          <w:tcPr>
            <w:tcW w:w="3554" w:type="dxa"/>
            <w:gridSpan w:val="3"/>
            <w:shd w:val="clear" w:color="auto" w:fill="auto"/>
          </w:tcPr>
          <w:p w:rsidR="009F3656" w:rsidRPr="00923F0E" w:rsidRDefault="009F3656" w:rsidP="009F3656">
            <w:pPr>
              <w:pStyle w:val="TableBullet"/>
              <w:spacing w:before="60"/>
              <w:rPr>
                <w:szCs w:val="18"/>
                <w:shd w:val="clear" w:color="auto" w:fill="FFFFFF"/>
              </w:rPr>
            </w:pPr>
            <w:r w:rsidRPr="00923F0E">
              <w:rPr>
                <w:szCs w:val="18"/>
                <w:shd w:val="clear" w:color="auto" w:fill="FFFFFF"/>
              </w:rPr>
              <w:t xml:space="preserve">Herbal form (starting material): </w:t>
            </w:r>
            <w:r w:rsidRPr="00923F0E">
              <w:rPr>
                <w:szCs w:val="18"/>
              </w:rPr>
              <w:t xml:space="preserve">average content of each active ingredient, together with any corresponding acid, in a representative sample of the product must be not less than 80.0 </w:t>
            </w:r>
            <w:r w:rsidRPr="00923F0E">
              <w:rPr>
                <w:szCs w:val="18"/>
                <w:shd w:val="clear" w:color="auto" w:fill="FFFFFF"/>
              </w:rPr>
              <w:t xml:space="preserve">% </w:t>
            </w:r>
            <w:r w:rsidRPr="00923F0E">
              <w:rPr>
                <w:szCs w:val="18"/>
              </w:rPr>
              <w:t xml:space="preserve">and not more than 120.0 </w:t>
            </w:r>
            <w:r w:rsidRPr="00923F0E">
              <w:rPr>
                <w:szCs w:val="18"/>
                <w:shd w:val="clear" w:color="auto" w:fill="FFFFFF"/>
              </w:rPr>
              <w:t xml:space="preserve">% of </w:t>
            </w:r>
            <w:r w:rsidRPr="00923F0E">
              <w:rPr>
                <w:szCs w:val="18"/>
              </w:rPr>
              <w:t>the stated content of that active ingredient.</w:t>
            </w:r>
          </w:p>
          <w:p w:rsidR="009F3656" w:rsidRPr="00923F0E" w:rsidRDefault="009F3656" w:rsidP="009F3656">
            <w:pPr>
              <w:pStyle w:val="TableBullet"/>
              <w:rPr>
                <w:szCs w:val="18"/>
                <w:shd w:val="clear" w:color="auto" w:fill="FFFFFF"/>
              </w:rPr>
            </w:pPr>
            <w:r w:rsidRPr="00923F0E">
              <w:rPr>
                <w:szCs w:val="18"/>
                <w:shd w:val="clear" w:color="auto" w:fill="FFFFFF"/>
              </w:rPr>
              <w:t xml:space="preserve">Herbal form (API &amp; finished product): </w:t>
            </w:r>
            <w:r w:rsidRPr="00923F0E">
              <w:rPr>
                <w:szCs w:val="18"/>
              </w:rPr>
              <w:t xml:space="preserve">average content of each active ingredient, together with any corresponding acid, in a representative sample of the product must be not less than </w:t>
            </w:r>
            <w:r>
              <w:rPr>
                <w:szCs w:val="18"/>
              </w:rPr>
              <w:t>8</w:t>
            </w:r>
            <w:r w:rsidRPr="00923F0E">
              <w:rPr>
                <w:szCs w:val="18"/>
              </w:rPr>
              <w:t xml:space="preserve">0.0 </w:t>
            </w:r>
            <w:r w:rsidRPr="00923F0E">
              <w:rPr>
                <w:szCs w:val="18"/>
                <w:shd w:val="clear" w:color="auto" w:fill="FFFFFF"/>
              </w:rPr>
              <w:t xml:space="preserve">% </w:t>
            </w:r>
            <w:r w:rsidRPr="00923F0E">
              <w:rPr>
                <w:szCs w:val="18"/>
              </w:rPr>
              <w:t>and not more than 1</w:t>
            </w:r>
            <w:r>
              <w:rPr>
                <w:szCs w:val="18"/>
              </w:rPr>
              <w:t>2</w:t>
            </w:r>
            <w:r w:rsidRPr="00923F0E">
              <w:rPr>
                <w:szCs w:val="18"/>
              </w:rPr>
              <w:t xml:space="preserve">0.0 </w:t>
            </w:r>
            <w:r w:rsidRPr="00923F0E">
              <w:rPr>
                <w:szCs w:val="18"/>
                <w:shd w:val="clear" w:color="auto" w:fill="FFFFFF"/>
              </w:rPr>
              <w:t xml:space="preserve">% of </w:t>
            </w:r>
            <w:r w:rsidRPr="00923F0E">
              <w:rPr>
                <w:szCs w:val="18"/>
              </w:rPr>
              <w:t>the stated content of that active ingredient.</w:t>
            </w:r>
          </w:p>
          <w:p w:rsidR="009F3656" w:rsidRPr="00923F0E" w:rsidRDefault="009F3656" w:rsidP="005A1B77">
            <w:pPr>
              <w:pStyle w:val="TableBullet"/>
              <w:rPr>
                <w:szCs w:val="18"/>
                <w:shd w:val="clear" w:color="auto" w:fill="FFFFFF"/>
              </w:rPr>
            </w:pPr>
            <w:r w:rsidRPr="00923F0E">
              <w:rPr>
                <w:szCs w:val="18"/>
                <w:shd w:val="clear" w:color="auto" w:fill="FFFFFF"/>
              </w:rPr>
              <w:t xml:space="preserve">Other dose form (finished product): </w:t>
            </w:r>
            <w:r w:rsidRPr="00923F0E">
              <w:rPr>
                <w:szCs w:val="18"/>
              </w:rPr>
              <w:t xml:space="preserve">average content of each active ingredient, together with any corresponding acid, in a representative sample of the product must be not less than 90.0 </w:t>
            </w:r>
            <w:r w:rsidRPr="00923F0E">
              <w:rPr>
                <w:szCs w:val="18"/>
                <w:shd w:val="clear" w:color="auto" w:fill="FFFFFF"/>
              </w:rPr>
              <w:t xml:space="preserve">% </w:t>
            </w:r>
            <w:r w:rsidRPr="00923F0E">
              <w:rPr>
                <w:szCs w:val="18"/>
              </w:rPr>
              <w:t xml:space="preserve">and not </w:t>
            </w:r>
            <w:r w:rsidRPr="00923F0E">
              <w:rPr>
                <w:szCs w:val="18"/>
              </w:rPr>
              <w:lastRenderedPageBreak/>
              <w:t xml:space="preserve">more than 110.0 </w:t>
            </w:r>
            <w:r w:rsidRPr="00923F0E">
              <w:rPr>
                <w:szCs w:val="18"/>
                <w:shd w:val="clear" w:color="auto" w:fill="FFFFFF"/>
              </w:rPr>
              <w:t xml:space="preserve">% </w:t>
            </w:r>
            <w:r w:rsidRPr="00923F0E">
              <w:rPr>
                <w:szCs w:val="18"/>
              </w:rPr>
              <w:t>of the stated content of that active ingredient</w:t>
            </w:r>
            <w:r w:rsidRPr="00923F0E">
              <w:rPr>
                <w:szCs w:val="18"/>
                <w:shd w:val="clear" w:color="auto" w:fill="FFFFFF"/>
              </w:rPr>
              <w:t>.</w:t>
            </w:r>
            <w:r w:rsidRPr="00923F0E">
              <w:rPr>
                <w:rStyle w:val="FootnoteReference"/>
                <w:rFonts w:cs="Segoe UI"/>
                <w:szCs w:val="18"/>
                <w:shd w:val="clear" w:color="auto" w:fill="FFFFFF"/>
              </w:rPr>
              <w:footnoteReference w:id="49"/>
            </w:r>
          </w:p>
        </w:tc>
      </w:tr>
      <w:tr w:rsidR="009F3656" w:rsidRPr="00923F0E" w:rsidTr="009F3656">
        <w:tc>
          <w:tcPr>
            <w:tcW w:w="1701" w:type="dxa"/>
            <w:shd w:val="clear" w:color="auto" w:fill="auto"/>
          </w:tcPr>
          <w:p w:rsidR="009F3656" w:rsidRPr="00923F0E" w:rsidRDefault="009F3656" w:rsidP="009F3656">
            <w:pPr>
              <w:pStyle w:val="TableText"/>
            </w:pPr>
            <w:r w:rsidRPr="00923F0E">
              <w:lastRenderedPageBreak/>
              <w:t xml:space="preserve">Related substances </w:t>
            </w:r>
            <w:r>
              <w:t>(impurities)</w:t>
            </w:r>
          </w:p>
        </w:tc>
        <w:tc>
          <w:tcPr>
            <w:tcW w:w="2683" w:type="dxa"/>
            <w:shd w:val="clear" w:color="auto" w:fill="auto"/>
          </w:tcPr>
          <w:p w:rsidR="009F3656" w:rsidRPr="00923F0E" w:rsidRDefault="009F3656" w:rsidP="009F3656">
            <w:pPr>
              <w:pStyle w:val="TableBullet"/>
              <w:spacing w:before="60"/>
            </w:pPr>
            <w:r w:rsidRPr="00923F0E">
              <w:t>Gas chromatography (</w:t>
            </w:r>
            <w:proofErr w:type="spellStart"/>
            <w:r w:rsidRPr="00923F0E">
              <w:t>Ph</w:t>
            </w:r>
            <w:proofErr w:type="spellEnd"/>
            <w:r w:rsidRPr="00923F0E">
              <w:t xml:space="preserve"> Eur. 2.2.28) or liquid chromatography (</w:t>
            </w:r>
            <w:proofErr w:type="spellStart"/>
            <w:r w:rsidRPr="00923F0E">
              <w:t>Ph</w:t>
            </w:r>
            <w:proofErr w:type="spellEnd"/>
            <w:r w:rsidRPr="00923F0E">
              <w:t xml:space="preserve"> Eur. 2.2.29) </w:t>
            </w:r>
          </w:p>
        </w:tc>
        <w:tc>
          <w:tcPr>
            <w:tcW w:w="3554" w:type="dxa"/>
            <w:gridSpan w:val="3"/>
            <w:shd w:val="clear" w:color="auto" w:fill="auto"/>
          </w:tcPr>
          <w:p w:rsidR="009F3656" w:rsidRPr="00EE4AB3" w:rsidRDefault="009F3656" w:rsidP="009F3656">
            <w:pPr>
              <w:pStyle w:val="TableBullet"/>
              <w:ind w:left="0"/>
            </w:pPr>
            <w:r w:rsidRPr="00EE4AB3">
              <w:t>Impurities in New Drug Products (ICH Q3B)</w:t>
            </w:r>
          </w:p>
          <w:p w:rsidR="009F3656" w:rsidRPr="00923F0E" w:rsidRDefault="009F3656" w:rsidP="009F3656">
            <w:pPr>
              <w:pStyle w:val="TableText"/>
              <w:jc w:val="right"/>
              <w:rPr>
                <w:shd w:val="clear" w:color="auto" w:fill="FFFFFF"/>
              </w:rPr>
            </w:pPr>
          </w:p>
        </w:tc>
      </w:tr>
      <w:tr w:rsidR="009F3656" w:rsidRPr="00923F0E" w:rsidTr="009F3656">
        <w:tc>
          <w:tcPr>
            <w:tcW w:w="1701" w:type="dxa"/>
            <w:shd w:val="clear" w:color="auto" w:fill="auto"/>
          </w:tcPr>
          <w:p w:rsidR="009F3656" w:rsidRPr="00923F0E" w:rsidRDefault="009F3656" w:rsidP="009F3656">
            <w:pPr>
              <w:pStyle w:val="TableText"/>
            </w:pPr>
            <w:r w:rsidRPr="00923F0E">
              <w:t xml:space="preserve">Foreign matter </w:t>
            </w:r>
          </w:p>
        </w:tc>
        <w:tc>
          <w:tcPr>
            <w:tcW w:w="2683" w:type="dxa"/>
            <w:shd w:val="clear" w:color="auto" w:fill="auto"/>
          </w:tcPr>
          <w:p w:rsidR="009F3656" w:rsidRPr="00A27C4A" w:rsidRDefault="009F3656" w:rsidP="009F3656">
            <w:pPr>
              <w:pStyle w:val="TableBullet"/>
            </w:pPr>
            <w:r w:rsidRPr="00A27C4A">
              <w:t>Ph. Eur. 2.8.2: Foreign matter (</w:t>
            </w:r>
            <w:r>
              <w:t>p</w:t>
            </w:r>
            <w:r w:rsidRPr="00A27C4A">
              <w:t>lant material only)</w:t>
            </w:r>
          </w:p>
          <w:p w:rsidR="009F3656" w:rsidRPr="00A27C4A" w:rsidRDefault="009F3656" w:rsidP="009F3656">
            <w:pPr>
              <w:pStyle w:val="TableBullet"/>
            </w:pPr>
            <w:r w:rsidRPr="003F1F47">
              <w:t xml:space="preserve">Ph. Eur. 2.8.20: Herbal drugs: sampling and sample preparation. </w:t>
            </w:r>
          </w:p>
        </w:tc>
        <w:tc>
          <w:tcPr>
            <w:tcW w:w="3554" w:type="dxa"/>
            <w:gridSpan w:val="3"/>
            <w:shd w:val="clear" w:color="auto" w:fill="auto"/>
          </w:tcPr>
          <w:p w:rsidR="009F3656" w:rsidRPr="009B0749" w:rsidRDefault="009F3656" w:rsidP="009F3656">
            <w:pPr>
              <w:spacing w:after="120" w:line="240" w:lineRule="atLeast"/>
              <w:rPr>
                <w:rFonts w:cs="Segoe UI"/>
                <w:sz w:val="18"/>
                <w:szCs w:val="18"/>
              </w:rPr>
            </w:pPr>
            <w:r w:rsidRPr="00D8728B">
              <w:rPr>
                <w:rFonts w:cs="Segoe UI"/>
                <w:sz w:val="18"/>
                <w:szCs w:val="18"/>
              </w:rPr>
              <w:t>Contains NMT 2% foreign organs</w:t>
            </w:r>
            <w:r w:rsidRPr="009B0749">
              <w:rPr>
                <w:rStyle w:val="FootnoteReference"/>
                <w:rFonts w:cs="Segoe UI"/>
                <w:sz w:val="18"/>
                <w:szCs w:val="18"/>
              </w:rPr>
              <w:footnoteReference w:id="50"/>
            </w:r>
            <w:r w:rsidRPr="009B0749">
              <w:rPr>
                <w:rFonts w:cs="Segoe UI"/>
                <w:sz w:val="18"/>
                <w:szCs w:val="18"/>
              </w:rPr>
              <w:t xml:space="preserve"> or foreign elements</w:t>
            </w:r>
            <w:r w:rsidRPr="009B0749">
              <w:rPr>
                <w:rStyle w:val="FootnoteReference"/>
                <w:rFonts w:cs="Segoe UI"/>
                <w:sz w:val="18"/>
                <w:szCs w:val="18"/>
              </w:rPr>
              <w:footnoteReference w:id="51"/>
            </w:r>
            <w:r w:rsidRPr="009B0749">
              <w:rPr>
                <w:rFonts w:cs="Segoe UI"/>
                <w:sz w:val="18"/>
                <w:szCs w:val="18"/>
              </w:rPr>
              <w:t xml:space="preserve"> (</w:t>
            </w:r>
            <w:r w:rsidRPr="009B0749">
              <w:rPr>
                <w:rFonts w:cs="Segoe UI"/>
                <w:i/>
                <w:sz w:val="18"/>
                <w:szCs w:val="18"/>
              </w:rPr>
              <w:t>plant material</w:t>
            </w:r>
            <w:r w:rsidRPr="009B0749">
              <w:rPr>
                <w:rFonts w:cs="Segoe UI"/>
                <w:sz w:val="18"/>
                <w:szCs w:val="18"/>
              </w:rPr>
              <w:t xml:space="preserve">). </w:t>
            </w:r>
          </w:p>
          <w:p w:rsidR="009F3656" w:rsidRPr="009B0749" w:rsidRDefault="009F3656" w:rsidP="009F3656">
            <w:pPr>
              <w:spacing w:after="120" w:line="240" w:lineRule="atLeast"/>
              <w:rPr>
                <w:rFonts w:cs="Segoe UI"/>
                <w:sz w:val="18"/>
                <w:szCs w:val="18"/>
              </w:rPr>
            </w:pPr>
            <w:r w:rsidRPr="009B0749">
              <w:rPr>
                <w:rFonts w:cs="Segoe UI"/>
                <w:sz w:val="18"/>
                <w:szCs w:val="18"/>
              </w:rPr>
              <w:t>Contains NMT 0.1% foreign organs or foreign elements (</w:t>
            </w:r>
            <w:r w:rsidRPr="009B0749">
              <w:rPr>
                <w:rFonts w:cs="Segoe UI"/>
                <w:i/>
                <w:sz w:val="18"/>
                <w:szCs w:val="18"/>
              </w:rPr>
              <w:t>API and finished product</w:t>
            </w:r>
            <w:r w:rsidRPr="009B0749">
              <w:rPr>
                <w:rFonts w:cs="Segoe UI"/>
                <w:sz w:val="18"/>
                <w:szCs w:val="18"/>
              </w:rPr>
              <w:t xml:space="preserve">). </w:t>
            </w:r>
          </w:p>
          <w:p w:rsidR="009F3656" w:rsidRPr="009B0749" w:rsidRDefault="009F3656" w:rsidP="009F3656">
            <w:pPr>
              <w:pStyle w:val="TableText"/>
              <w:rPr>
                <w:szCs w:val="18"/>
              </w:rPr>
            </w:pPr>
          </w:p>
        </w:tc>
      </w:tr>
      <w:tr w:rsidR="009F3656" w:rsidRPr="00923F0E" w:rsidTr="009F3656">
        <w:tc>
          <w:tcPr>
            <w:tcW w:w="1701" w:type="dxa"/>
            <w:shd w:val="clear" w:color="auto" w:fill="auto"/>
          </w:tcPr>
          <w:p w:rsidR="009F3656" w:rsidRPr="00923F0E" w:rsidRDefault="009F3656" w:rsidP="009F3656">
            <w:pPr>
              <w:pStyle w:val="TableText"/>
            </w:pPr>
            <w:r w:rsidRPr="00923F0E">
              <w:t>Microbiological contamination</w:t>
            </w:r>
          </w:p>
        </w:tc>
        <w:tc>
          <w:tcPr>
            <w:tcW w:w="2683" w:type="dxa"/>
            <w:shd w:val="clear" w:color="auto" w:fill="auto"/>
          </w:tcPr>
          <w:p w:rsidR="009F3656" w:rsidRPr="00D8728B" w:rsidRDefault="009F3656" w:rsidP="009F3656">
            <w:pPr>
              <w:spacing w:after="120" w:line="240" w:lineRule="atLeast"/>
              <w:rPr>
                <w:rFonts w:cs="Segoe UI"/>
                <w:sz w:val="18"/>
                <w:szCs w:val="18"/>
              </w:rPr>
            </w:pPr>
            <w:r w:rsidRPr="00D8728B">
              <w:rPr>
                <w:rFonts w:cs="Segoe UI"/>
                <w:sz w:val="18"/>
                <w:szCs w:val="18"/>
              </w:rPr>
              <w:t>The applicable tests from:</w:t>
            </w:r>
          </w:p>
          <w:p w:rsidR="009F3656" w:rsidRPr="00D8728B" w:rsidRDefault="009F3656" w:rsidP="009F3656">
            <w:pPr>
              <w:pStyle w:val="TableBullet"/>
            </w:pPr>
            <w:r w:rsidRPr="00D8728B">
              <w:t>Ph. Eur. 2.6.12: Microbial examination of non-sterile products: Microbial enumeration tests</w:t>
            </w:r>
          </w:p>
          <w:p w:rsidR="009F3656" w:rsidRPr="00D8728B" w:rsidRDefault="009F3656" w:rsidP="009F3656">
            <w:pPr>
              <w:pStyle w:val="TableBullet"/>
            </w:pPr>
            <w:r w:rsidRPr="00D8728B">
              <w:t>Ph. Eur. 2.6.13: Microbial examination of non-sterile products: Tests for specified micro-organisms</w:t>
            </w:r>
          </w:p>
          <w:p w:rsidR="009F3656" w:rsidRPr="00D8728B" w:rsidRDefault="009F3656" w:rsidP="009F3656">
            <w:pPr>
              <w:pStyle w:val="TableBullet"/>
            </w:pPr>
            <w:r w:rsidRPr="00D8728B">
              <w:t>Ph. Eur. 2.6.31: Microbial examination of herbal medicinal products for oral use and extracts used in their preparation</w:t>
            </w:r>
          </w:p>
          <w:p w:rsidR="009F3656" w:rsidRPr="009B0749" w:rsidRDefault="009F3656" w:rsidP="009F3656">
            <w:pPr>
              <w:pStyle w:val="TableText"/>
              <w:rPr>
                <w:szCs w:val="18"/>
              </w:rPr>
            </w:pPr>
          </w:p>
        </w:tc>
        <w:tc>
          <w:tcPr>
            <w:tcW w:w="3554" w:type="dxa"/>
            <w:gridSpan w:val="3"/>
            <w:shd w:val="clear" w:color="auto" w:fill="auto"/>
          </w:tcPr>
          <w:p w:rsidR="009F3656" w:rsidRPr="00D8728B" w:rsidRDefault="009F3656" w:rsidP="009F3656">
            <w:pPr>
              <w:pStyle w:val="TableBullet"/>
            </w:pPr>
            <w:r w:rsidRPr="00D8728B">
              <w:t xml:space="preserve">Ph. Eur. 5.1.4: Microbiological quality of non-sterile pharmaceutical preparations and substances for pharmaceutical use. </w:t>
            </w:r>
          </w:p>
          <w:p w:rsidR="009F3656" w:rsidRDefault="009F3656" w:rsidP="009F3656">
            <w:pPr>
              <w:rPr>
                <w:rFonts w:cs="Segoe UI"/>
                <w:b/>
                <w:sz w:val="18"/>
                <w:szCs w:val="18"/>
                <w:shd w:val="clear" w:color="auto" w:fill="FFFFFF"/>
              </w:rPr>
            </w:pPr>
            <w:r w:rsidRPr="00A27C4A">
              <w:rPr>
                <w:rFonts w:cs="Segoe UI"/>
                <w:sz w:val="18"/>
                <w:szCs w:val="18"/>
              </w:rPr>
              <w:t xml:space="preserve">The </w:t>
            </w:r>
            <w:r w:rsidRPr="00A27C4A">
              <w:rPr>
                <w:sz w:val="18"/>
                <w:szCs w:val="18"/>
              </w:rPr>
              <w:t>TAMC</w:t>
            </w:r>
            <w:r w:rsidRPr="00A27C4A">
              <w:rPr>
                <w:rStyle w:val="FootnoteReference"/>
                <w:sz w:val="18"/>
                <w:szCs w:val="18"/>
              </w:rPr>
              <w:footnoteReference w:id="52"/>
            </w:r>
            <w:r w:rsidRPr="00A27C4A">
              <w:rPr>
                <w:sz w:val="18"/>
                <w:szCs w:val="18"/>
              </w:rPr>
              <w:t xml:space="preserve"> and the TYMC</w:t>
            </w:r>
            <w:r w:rsidRPr="00A27C4A">
              <w:rPr>
                <w:rStyle w:val="FootnoteReference"/>
                <w:sz w:val="18"/>
                <w:szCs w:val="18"/>
              </w:rPr>
              <w:footnoteReference w:id="53"/>
            </w:r>
            <w:r w:rsidRPr="00A27C4A">
              <w:rPr>
                <w:sz w:val="18"/>
                <w:szCs w:val="18"/>
              </w:rPr>
              <w:t xml:space="preserve"> are </w:t>
            </w:r>
            <w:r>
              <w:rPr>
                <w:sz w:val="18"/>
                <w:szCs w:val="18"/>
              </w:rPr>
              <w:t>no more than</w:t>
            </w:r>
            <w:r w:rsidRPr="00A27C4A">
              <w:rPr>
                <w:rFonts w:cs="Segoe UI"/>
                <w:sz w:val="18"/>
                <w:szCs w:val="18"/>
              </w:rPr>
              <w:t xml:space="preserve"> the </w:t>
            </w:r>
            <w:r w:rsidRPr="00A27C4A">
              <w:rPr>
                <w:rFonts w:cs="Segoe UI"/>
                <w:sz w:val="18"/>
                <w:szCs w:val="18"/>
                <w:shd w:val="clear" w:color="auto" w:fill="FFFFFF"/>
              </w:rPr>
              <w:t xml:space="preserve">limits specified in Ph. Eur. 5.1.4, as </w:t>
            </w:r>
            <w:r w:rsidRPr="00D8728B">
              <w:rPr>
                <w:rFonts w:cs="Segoe UI"/>
                <w:sz w:val="18"/>
                <w:szCs w:val="18"/>
                <w:shd w:val="clear" w:color="auto" w:fill="FFFFFF"/>
              </w:rPr>
              <w:t xml:space="preserve">applicable to the specific dose form, </w:t>
            </w:r>
            <w:proofErr w:type="spellStart"/>
            <w:r w:rsidRPr="00D8728B">
              <w:rPr>
                <w:rFonts w:cs="Segoe UI"/>
                <w:sz w:val="18"/>
                <w:szCs w:val="18"/>
                <w:shd w:val="clear" w:color="auto" w:fill="FFFFFF"/>
              </w:rPr>
              <w:t>eg</w:t>
            </w:r>
            <w:proofErr w:type="spellEnd"/>
            <w:r w:rsidR="00E832F7">
              <w:rPr>
                <w:rFonts w:cs="Segoe UI"/>
                <w:sz w:val="18"/>
                <w:szCs w:val="18"/>
                <w:shd w:val="clear" w:color="auto" w:fill="FFFFFF"/>
              </w:rPr>
              <w:t>,</w:t>
            </w:r>
            <w:r w:rsidRPr="00D8728B">
              <w:rPr>
                <w:rFonts w:cs="Segoe UI"/>
                <w:sz w:val="18"/>
                <w:szCs w:val="18"/>
                <w:shd w:val="clear" w:color="auto" w:fill="FFFFFF"/>
              </w:rPr>
              <w:t xml:space="preserve"> inhalation, tablet etc. </w:t>
            </w:r>
            <w:r w:rsidRPr="00D8728B">
              <w:rPr>
                <w:rFonts w:cs="Segoe UI"/>
                <w:b/>
                <w:sz w:val="18"/>
                <w:szCs w:val="18"/>
                <w:shd w:val="clear" w:color="auto" w:fill="FFFFFF"/>
              </w:rPr>
              <w:t xml:space="preserve"> </w:t>
            </w:r>
          </w:p>
          <w:p w:rsidR="009F3656" w:rsidRPr="00D8728B" w:rsidRDefault="009F3656" w:rsidP="009F3656">
            <w:pPr>
              <w:rPr>
                <w:rFonts w:cs="Segoe UI"/>
                <w:b/>
                <w:sz w:val="18"/>
                <w:szCs w:val="18"/>
                <w:shd w:val="clear" w:color="auto" w:fill="FFFFFF"/>
              </w:rPr>
            </w:pPr>
          </w:p>
          <w:p w:rsidR="009F3656" w:rsidRPr="00923F0E" w:rsidRDefault="009F3656" w:rsidP="009F3656">
            <w:pPr>
              <w:pStyle w:val="TableBullet"/>
            </w:pPr>
            <w:r>
              <w:rPr>
                <w:shd w:val="clear" w:color="auto" w:fill="FFFFFF"/>
              </w:rPr>
              <w:t>No more than</w:t>
            </w:r>
            <w:r w:rsidRPr="00D8728B">
              <w:rPr>
                <w:shd w:val="clear" w:color="auto" w:fill="FFFFFF"/>
              </w:rPr>
              <w:t xml:space="preserve"> the limits specified in Ph. Eur. 5.1.8: Microbiological quality of herbal products for oral use and extracts used in their preparation (where Ph. Eur. 2.6.31 applies).</w:t>
            </w:r>
          </w:p>
        </w:tc>
      </w:tr>
      <w:tr w:rsidR="009F3656" w:rsidRPr="00923F0E" w:rsidTr="009F3656">
        <w:tc>
          <w:tcPr>
            <w:tcW w:w="1701" w:type="dxa"/>
            <w:shd w:val="clear" w:color="auto" w:fill="auto"/>
          </w:tcPr>
          <w:p w:rsidR="009F3656" w:rsidRPr="00923F0E" w:rsidRDefault="009F3656" w:rsidP="009F3656">
            <w:pPr>
              <w:pStyle w:val="TableText"/>
            </w:pPr>
            <w:r w:rsidRPr="00923F0E">
              <w:t>Mycotoxins</w:t>
            </w:r>
          </w:p>
        </w:tc>
        <w:tc>
          <w:tcPr>
            <w:tcW w:w="2683" w:type="dxa"/>
            <w:shd w:val="clear" w:color="auto" w:fill="auto"/>
          </w:tcPr>
          <w:p w:rsidR="009F3656" w:rsidRPr="00D8728B" w:rsidRDefault="009F3656" w:rsidP="009F3656">
            <w:pPr>
              <w:pStyle w:val="TableText"/>
              <w:rPr>
                <w:szCs w:val="18"/>
              </w:rPr>
            </w:pPr>
            <w:r w:rsidRPr="00D8728B">
              <w:rPr>
                <w:szCs w:val="18"/>
              </w:rPr>
              <w:t>Ph. Eur. 2.8.18: Aflatoxins</w:t>
            </w:r>
          </w:p>
          <w:p w:rsidR="009F3656" w:rsidRPr="00D8728B" w:rsidRDefault="009F3656" w:rsidP="009F3656">
            <w:pPr>
              <w:pStyle w:val="TableText"/>
              <w:rPr>
                <w:szCs w:val="18"/>
              </w:rPr>
            </w:pPr>
            <w:r w:rsidRPr="00D8728B">
              <w:rPr>
                <w:szCs w:val="18"/>
              </w:rPr>
              <w:t xml:space="preserve">Ph. Eur. 2.8.22: </w:t>
            </w:r>
            <w:proofErr w:type="spellStart"/>
            <w:r w:rsidRPr="00D8728B">
              <w:rPr>
                <w:szCs w:val="18"/>
              </w:rPr>
              <w:t>Ochratoxin</w:t>
            </w:r>
            <w:proofErr w:type="spellEnd"/>
            <w:r w:rsidRPr="00D8728B">
              <w:rPr>
                <w:szCs w:val="18"/>
              </w:rPr>
              <w:t xml:space="preserve"> A </w:t>
            </w:r>
          </w:p>
        </w:tc>
        <w:tc>
          <w:tcPr>
            <w:tcW w:w="1887" w:type="dxa"/>
            <w:gridSpan w:val="2"/>
            <w:shd w:val="clear" w:color="auto" w:fill="auto"/>
          </w:tcPr>
          <w:p w:rsidR="009F3656" w:rsidRPr="00923F0E" w:rsidRDefault="009F3656" w:rsidP="009F3656">
            <w:pPr>
              <w:pStyle w:val="TableText"/>
              <w:jc w:val="right"/>
            </w:pPr>
            <w:r w:rsidRPr="00923F0E">
              <w:t>Aflatoxin B1</w:t>
            </w:r>
          </w:p>
          <w:p w:rsidR="009F3656" w:rsidRPr="00923F0E" w:rsidRDefault="009F3656" w:rsidP="009F3656">
            <w:pPr>
              <w:pStyle w:val="TableText"/>
              <w:jc w:val="right"/>
            </w:pPr>
            <w:r w:rsidRPr="00923F0E">
              <w:t>Aflatoxins B1, B2, G1, G2.</w:t>
            </w:r>
          </w:p>
          <w:p w:rsidR="009F3656" w:rsidRPr="00923F0E" w:rsidRDefault="009F3656" w:rsidP="009F3656">
            <w:pPr>
              <w:pStyle w:val="TableText"/>
              <w:jc w:val="right"/>
            </w:pPr>
            <w:proofErr w:type="spellStart"/>
            <w:r w:rsidRPr="00923F0E">
              <w:t>Ochratoxin</w:t>
            </w:r>
            <w:proofErr w:type="spellEnd"/>
            <w:r w:rsidRPr="00923F0E">
              <w:t xml:space="preserve"> A</w:t>
            </w:r>
          </w:p>
        </w:tc>
        <w:tc>
          <w:tcPr>
            <w:tcW w:w="1667" w:type="dxa"/>
            <w:shd w:val="clear" w:color="auto" w:fill="auto"/>
          </w:tcPr>
          <w:p w:rsidR="009F3656" w:rsidRPr="00923F0E" w:rsidRDefault="009F3656" w:rsidP="009F3656">
            <w:pPr>
              <w:pStyle w:val="TableText"/>
              <w:jc w:val="right"/>
            </w:pPr>
            <w:r w:rsidRPr="00923F0E">
              <w:t>NMT 2 µg/kg</w:t>
            </w:r>
          </w:p>
          <w:p w:rsidR="009F3656" w:rsidRPr="00923F0E" w:rsidRDefault="009F3656" w:rsidP="009F3656">
            <w:pPr>
              <w:pStyle w:val="TableText"/>
              <w:jc w:val="right"/>
            </w:pPr>
            <w:r w:rsidRPr="00923F0E">
              <w:t>NMT 4 µg/kg for the sum</w:t>
            </w:r>
          </w:p>
          <w:p w:rsidR="009F3656" w:rsidRPr="00923F0E" w:rsidRDefault="009F3656" w:rsidP="009F3656">
            <w:pPr>
              <w:pStyle w:val="TableText"/>
              <w:jc w:val="right"/>
            </w:pPr>
            <w:r w:rsidRPr="00923F0E">
              <w:t>NMT 20 µg/kg</w:t>
            </w:r>
          </w:p>
        </w:tc>
      </w:tr>
      <w:tr w:rsidR="009F3656" w:rsidRPr="00923F0E" w:rsidTr="009F3656">
        <w:tc>
          <w:tcPr>
            <w:tcW w:w="1701" w:type="dxa"/>
            <w:shd w:val="clear" w:color="auto" w:fill="auto"/>
          </w:tcPr>
          <w:p w:rsidR="009F3656" w:rsidRPr="00923F0E" w:rsidRDefault="009F3656" w:rsidP="009F3656">
            <w:pPr>
              <w:pStyle w:val="TableText"/>
              <w:rPr>
                <w:szCs w:val="18"/>
              </w:rPr>
            </w:pPr>
            <w:r w:rsidRPr="00923F0E">
              <w:rPr>
                <w:szCs w:val="18"/>
              </w:rPr>
              <w:t>Pesticides</w:t>
            </w:r>
          </w:p>
        </w:tc>
        <w:tc>
          <w:tcPr>
            <w:tcW w:w="2683" w:type="dxa"/>
            <w:shd w:val="clear" w:color="auto" w:fill="auto"/>
          </w:tcPr>
          <w:p w:rsidR="009F3656" w:rsidRPr="00D8728B" w:rsidRDefault="009F3656" w:rsidP="009F3656">
            <w:pPr>
              <w:pStyle w:val="TableText"/>
              <w:rPr>
                <w:szCs w:val="18"/>
              </w:rPr>
            </w:pPr>
            <w:r w:rsidRPr="00D8728B">
              <w:rPr>
                <w:szCs w:val="18"/>
              </w:rPr>
              <w:t xml:space="preserve">Ph. Eur. 2.8.13: Pesticides </w:t>
            </w:r>
          </w:p>
          <w:p w:rsidR="009F3656" w:rsidRPr="00D8728B" w:rsidRDefault="009F3656" w:rsidP="009F3656">
            <w:pPr>
              <w:pStyle w:val="TableText"/>
              <w:rPr>
                <w:szCs w:val="18"/>
              </w:rPr>
            </w:pPr>
            <w:r w:rsidRPr="00D8728B">
              <w:rPr>
                <w:szCs w:val="18"/>
              </w:rPr>
              <w:t>Sampling done according to Ph. Eur. 2.8.20: Herbal drugs: sampling and sample preparation.</w:t>
            </w:r>
          </w:p>
        </w:tc>
        <w:tc>
          <w:tcPr>
            <w:tcW w:w="3554" w:type="dxa"/>
            <w:gridSpan w:val="3"/>
            <w:shd w:val="clear" w:color="auto" w:fill="auto"/>
          </w:tcPr>
          <w:p w:rsidR="009F3656" w:rsidRPr="00A27C4A" w:rsidRDefault="009F3656" w:rsidP="009F3656">
            <w:pPr>
              <w:pStyle w:val="TableText"/>
              <w:rPr>
                <w:szCs w:val="18"/>
                <w:shd w:val="clear" w:color="auto" w:fill="FFFFFF"/>
              </w:rPr>
            </w:pPr>
            <w:r>
              <w:rPr>
                <w:szCs w:val="18"/>
                <w:shd w:val="clear" w:color="auto" w:fill="FFFFFF"/>
              </w:rPr>
              <w:t>No more than the</w:t>
            </w:r>
            <w:r w:rsidRPr="00A27C4A">
              <w:rPr>
                <w:szCs w:val="18"/>
                <w:shd w:val="clear" w:color="auto" w:fill="FFFFFF"/>
              </w:rPr>
              <w:t xml:space="preserve"> </w:t>
            </w:r>
            <w:r>
              <w:rPr>
                <w:rFonts w:cs="Segoe UI"/>
                <w:szCs w:val="18"/>
                <w:shd w:val="clear" w:color="auto" w:fill="FFFFFF"/>
              </w:rPr>
              <w:t>limits specified</w:t>
            </w:r>
            <w:r w:rsidRPr="00A27C4A">
              <w:rPr>
                <w:rFonts w:cs="Segoe UI"/>
                <w:szCs w:val="18"/>
                <w:shd w:val="clear" w:color="auto" w:fill="FFFFFF"/>
              </w:rPr>
              <w:t xml:space="preserve"> in </w:t>
            </w:r>
            <w:r w:rsidRPr="00A52DAD">
              <w:rPr>
                <w:rFonts w:cs="Segoe UI"/>
                <w:szCs w:val="18"/>
                <w:shd w:val="clear" w:color="auto" w:fill="FFFFFF"/>
              </w:rPr>
              <w:t>Ph</w:t>
            </w:r>
            <w:r w:rsidRPr="009B0749">
              <w:rPr>
                <w:rFonts w:cs="Segoe UI"/>
                <w:szCs w:val="18"/>
                <w:shd w:val="clear" w:color="auto" w:fill="FFFFFF"/>
              </w:rPr>
              <w:t>. Eur. 2.8.13:</w:t>
            </w:r>
            <w:r w:rsidRPr="00A52DAD">
              <w:rPr>
                <w:rFonts w:cs="Segoe UI"/>
                <w:szCs w:val="18"/>
                <w:shd w:val="clear" w:color="auto" w:fill="FFFFFF"/>
              </w:rPr>
              <w:t xml:space="preserve"> Pesticide</w:t>
            </w:r>
            <w:r w:rsidRPr="00A27C4A">
              <w:rPr>
                <w:rFonts w:cs="Segoe UI"/>
                <w:szCs w:val="18"/>
                <w:shd w:val="clear" w:color="auto" w:fill="FFFFFF"/>
              </w:rPr>
              <w:t xml:space="preserve"> residues.</w:t>
            </w:r>
          </w:p>
          <w:p w:rsidR="009F3656" w:rsidRPr="00D8728B" w:rsidRDefault="009F3656" w:rsidP="009F3656">
            <w:pPr>
              <w:pStyle w:val="TableText"/>
              <w:rPr>
                <w:color w:val="FF0000"/>
                <w:szCs w:val="18"/>
                <w:shd w:val="clear" w:color="auto" w:fill="FFFFFF"/>
              </w:rPr>
            </w:pPr>
          </w:p>
        </w:tc>
      </w:tr>
      <w:tr w:rsidR="009F3656" w:rsidRPr="00923F0E" w:rsidTr="009F3656">
        <w:tc>
          <w:tcPr>
            <w:tcW w:w="1701" w:type="dxa"/>
            <w:shd w:val="clear" w:color="auto" w:fill="auto"/>
          </w:tcPr>
          <w:p w:rsidR="009F3656" w:rsidRPr="00923F0E" w:rsidRDefault="009F3656" w:rsidP="009F3656">
            <w:pPr>
              <w:pStyle w:val="TableText"/>
            </w:pPr>
            <w:r w:rsidRPr="00923F0E">
              <w:t>Heavy Metals</w:t>
            </w:r>
          </w:p>
        </w:tc>
        <w:tc>
          <w:tcPr>
            <w:tcW w:w="2683" w:type="dxa"/>
            <w:shd w:val="clear" w:color="auto" w:fill="auto"/>
          </w:tcPr>
          <w:p w:rsidR="009F3656" w:rsidRPr="00D8728B" w:rsidRDefault="009F3656" w:rsidP="009F3656">
            <w:pPr>
              <w:pStyle w:val="TableText"/>
              <w:rPr>
                <w:shd w:val="clear" w:color="auto" w:fill="FFFFFF"/>
              </w:rPr>
            </w:pPr>
            <w:r w:rsidRPr="00D8728B">
              <w:t>Ph. Eur. 2.4.27: Heavy metals</w:t>
            </w:r>
            <w:r w:rsidRPr="00D8728B">
              <w:rPr>
                <w:shd w:val="clear" w:color="auto" w:fill="FFFFFF"/>
              </w:rPr>
              <w:t xml:space="preserve"> </w:t>
            </w:r>
          </w:p>
        </w:tc>
        <w:tc>
          <w:tcPr>
            <w:tcW w:w="3554" w:type="dxa"/>
            <w:gridSpan w:val="3"/>
            <w:shd w:val="clear" w:color="auto" w:fill="auto"/>
          </w:tcPr>
          <w:p w:rsidR="009F3656" w:rsidRPr="00D8728B" w:rsidRDefault="009F3656" w:rsidP="009F3656">
            <w:pPr>
              <w:rPr>
                <w:sz w:val="18"/>
                <w:shd w:val="clear" w:color="auto" w:fill="FFFFFF"/>
              </w:rPr>
            </w:pPr>
            <w:r w:rsidRPr="00D8728B">
              <w:rPr>
                <w:sz w:val="18"/>
              </w:rPr>
              <w:t>Impurities in New Drug Products (ICH Q3B)</w:t>
            </w:r>
          </w:p>
        </w:tc>
      </w:tr>
      <w:tr w:rsidR="009F3656" w:rsidRPr="00923F0E" w:rsidTr="009F3656">
        <w:tc>
          <w:tcPr>
            <w:tcW w:w="1701" w:type="dxa"/>
            <w:shd w:val="clear" w:color="auto" w:fill="auto"/>
          </w:tcPr>
          <w:p w:rsidR="009F3656" w:rsidRPr="00923F0E" w:rsidRDefault="009F3656" w:rsidP="009F3656">
            <w:pPr>
              <w:pStyle w:val="TableText"/>
            </w:pPr>
            <w:r w:rsidRPr="00923F0E">
              <w:lastRenderedPageBreak/>
              <w:t>Residual solvents</w:t>
            </w:r>
          </w:p>
        </w:tc>
        <w:tc>
          <w:tcPr>
            <w:tcW w:w="2683" w:type="dxa"/>
            <w:shd w:val="clear" w:color="auto" w:fill="auto"/>
          </w:tcPr>
          <w:p w:rsidR="009F3656" w:rsidRPr="00923F0E" w:rsidRDefault="009F3656" w:rsidP="009F3656">
            <w:pPr>
              <w:pStyle w:val="TableText"/>
            </w:pPr>
            <w:r w:rsidRPr="00923F0E">
              <w:t>Ph. Eur. 5.4: Residual solvents.</w:t>
            </w:r>
          </w:p>
        </w:tc>
        <w:tc>
          <w:tcPr>
            <w:tcW w:w="3554" w:type="dxa"/>
            <w:gridSpan w:val="3"/>
            <w:shd w:val="clear" w:color="auto" w:fill="auto"/>
          </w:tcPr>
          <w:p w:rsidR="009F3656" w:rsidRPr="00923F0E" w:rsidRDefault="009F3656" w:rsidP="009F3656">
            <w:pPr>
              <w:pStyle w:val="TableText"/>
            </w:pPr>
            <w:r>
              <w:rPr>
                <w:shd w:val="clear" w:color="auto" w:fill="FFFFFF"/>
              </w:rPr>
              <w:t>Impurities: Guideline for Residual Solvents (ICH Q3C)</w:t>
            </w:r>
          </w:p>
        </w:tc>
      </w:tr>
      <w:tr w:rsidR="009F3656" w:rsidRPr="00923F0E" w:rsidTr="009F3656">
        <w:tc>
          <w:tcPr>
            <w:tcW w:w="1701" w:type="dxa"/>
            <w:shd w:val="clear" w:color="auto" w:fill="auto"/>
          </w:tcPr>
          <w:p w:rsidR="009F3656" w:rsidRPr="009B0749" w:rsidRDefault="009F3656" w:rsidP="009F3656">
            <w:pPr>
              <w:pStyle w:val="TableText"/>
            </w:pPr>
            <w:r w:rsidRPr="009B0749">
              <w:t>Loss on drying (</w:t>
            </w:r>
            <w:r w:rsidRPr="009B0749">
              <w:rPr>
                <w:i/>
              </w:rPr>
              <w:t>plant material</w:t>
            </w:r>
            <w:r w:rsidRPr="009B0749">
              <w:t>)</w:t>
            </w:r>
          </w:p>
        </w:tc>
        <w:tc>
          <w:tcPr>
            <w:tcW w:w="2683" w:type="dxa"/>
            <w:shd w:val="clear" w:color="auto" w:fill="auto"/>
          </w:tcPr>
          <w:p w:rsidR="009F3656" w:rsidRPr="00923F0E" w:rsidRDefault="009F3656" w:rsidP="009F3656">
            <w:pPr>
              <w:pStyle w:val="TableText"/>
            </w:pPr>
            <w:r w:rsidRPr="00923F0E">
              <w:t>Ph. Eur. 2.2.32: Loss on drying</w:t>
            </w:r>
          </w:p>
        </w:tc>
        <w:tc>
          <w:tcPr>
            <w:tcW w:w="3554" w:type="dxa"/>
            <w:gridSpan w:val="3"/>
            <w:shd w:val="clear" w:color="auto" w:fill="auto"/>
          </w:tcPr>
          <w:p w:rsidR="009F3656" w:rsidRPr="00923F0E" w:rsidRDefault="009F3656" w:rsidP="009F3656">
            <w:pPr>
              <w:pStyle w:val="TableText"/>
            </w:pPr>
            <w:r w:rsidRPr="00923F0E">
              <w:t xml:space="preserve">NMT 10 % </w:t>
            </w:r>
          </w:p>
        </w:tc>
      </w:tr>
      <w:tr w:rsidR="009F3656" w:rsidRPr="00923F0E" w:rsidTr="009F3656">
        <w:tc>
          <w:tcPr>
            <w:tcW w:w="1701" w:type="dxa"/>
            <w:shd w:val="clear" w:color="auto" w:fill="auto"/>
          </w:tcPr>
          <w:p w:rsidR="009F3656" w:rsidRPr="009B0749" w:rsidRDefault="009F3656" w:rsidP="009F3656">
            <w:pPr>
              <w:pStyle w:val="TableText"/>
            </w:pPr>
            <w:r w:rsidRPr="009B0749">
              <w:t>Total ash</w:t>
            </w:r>
            <w:r>
              <w:t xml:space="preserve"> </w:t>
            </w:r>
            <w:r w:rsidRPr="00865BA5">
              <w:t>(</w:t>
            </w:r>
            <w:r w:rsidRPr="00865BA5">
              <w:rPr>
                <w:i/>
              </w:rPr>
              <w:t>plant material</w:t>
            </w:r>
            <w:r w:rsidRPr="00865BA5">
              <w:t>)</w:t>
            </w:r>
          </w:p>
        </w:tc>
        <w:tc>
          <w:tcPr>
            <w:tcW w:w="2683" w:type="dxa"/>
            <w:shd w:val="clear" w:color="auto" w:fill="auto"/>
          </w:tcPr>
          <w:p w:rsidR="009F3656" w:rsidRPr="00923F0E" w:rsidRDefault="009F3656" w:rsidP="009F3656">
            <w:pPr>
              <w:pStyle w:val="TableText"/>
            </w:pPr>
            <w:r w:rsidRPr="00923F0E">
              <w:t>Ph. Eur. 2.4.16: Total ash</w:t>
            </w:r>
          </w:p>
        </w:tc>
        <w:tc>
          <w:tcPr>
            <w:tcW w:w="3554" w:type="dxa"/>
            <w:gridSpan w:val="3"/>
            <w:shd w:val="clear" w:color="auto" w:fill="auto"/>
          </w:tcPr>
          <w:p w:rsidR="009F3656" w:rsidRPr="00923F0E" w:rsidRDefault="009F3656" w:rsidP="009F3656">
            <w:pPr>
              <w:pStyle w:val="TableText"/>
            </w:pPr>
            <w:r w:rsidRPr="00923F0E">
              <w:t>NMT 20%</w:t>
            </w:r>
          </w:p>
        </w:tc>
      </w:tr>
    </w:tbl>
    <w:p w:rsidR="009F3656" w:rsidRDefault="009F3656" w:rsidP="009F3656"/>
    <w:p w:rsidR="009F3656" w:rsidRPr="00923F0E" w:rsidRDefault="009F3656" w:rsidP="009F3656">
      <w:pPr>
        <w:pStyle w:val="Letter"/>
        <w:numPr>
          <w:ilvl w:val="0"/>
          <w:numId w:val="0"/>
        </w:numPr>
        <w:ind w:left="567"/>
        <w:rPr>
          <w:rFonts w:eastAsia="Calibri"/>
        </w:rPr>
      </w:pPr>
    </w:p>
    <w:p w:rsidR="007E2E5B" w:rsidRPr="00923F0E" w:rsidRDefault="009F3656" w:rsidP="007E2E5B">
      <w:pPr>
        <w:pStyle w:val="Heading1"/>
        <w:rPr>
          <w:rFonts w:eastAsia="Calibri"/>
        </w:rPr>
      </w:pPr>
      <w:r>
        <w:rPr>
          <w:rFonts w:eastAsia="Calibri"/>
        </w:rPr>
        <w:br w:type="page"/>
      </w:r>
      <w:bookmarkStart w:id="121" w:name="_Toc13577538"/>
      <w:r w:rsidR="007E2E5B" w:rsidRPr="00923F0E">
        <w:rPr>
          <w:rFonts w:eastAsia="Calibri"/>
        </w:rPr>
        <w:lastRenderedPageBreak/>
        <w:t>Appendix 3: Medicinal Cannabis Advisory Group</w:t>
      </w:r>
      <w:bookmarkEnd w:id="121"/>
    </w:p>
    <w:p w:rsidR="007E2E5B" w:rsidRPr="009E2CBA" w:rsidRDefault="007E2E5B" w:rsidP="00BC56AC">
      <w:pPr>
        <w:pStyle w:val="BodyText1"/>
        <w:rPr>
          <w:rFonts w:eastAsia="Calibri"/>
        </w:rPr>
      </w:pPr>
      <w:r w:rsidRPr="009E2CBA">
        <w:rPr>
          <w:rFonts w:eastAsia="Calibri"/>
        </w:rPr>
        <w:t>In December 2018, Cabinet agreed that the Minister of Health appoint a Medicinal Cannabis Oversight Panel (the Oversight Panel) to oversee the establishment and implementation of the Scheme. The Oversight Panel has been established as the Medicinal Cannabis Advisory Group (the Advisory Group). The Minister of Health has delegated authority for the establishment and operation of the Advisory Group to the Director-General of Health.</w:t>
      </w:r>
      <w:r w:rsidR="00A717EA" w:rsidRPr="009E2CBA">
        <w:rPr>
          <w:rFonts w:eastAsia="Calibri"/>
        </w:rPr>
        <w:t xml:space="preserve"> </w:t>
      </w:r>
      <w:r w:rsidRPr="009E2CBA">
        <w:rPr>
          <w:rFonts w:eastAsia="Calibri"/>
        </w:rPr>
        <w:t>The Members of the Advisory Group are:</w:t>
      </w:r>
    </w:p>
    <w:p w:rsidR="00804271" w:rsidRPr="00923F0E" w:rsidRDefault="00804271" w:rsidP="00493D10">
      <w:pPr>
        <w:rPr>
          <w:rFonts w:eastAsia="Calibri"/>
        </w:rPr>
      </w:pPr>
    </w:p>
    <w:tbl>
      <w:tblPr>
        <w:tblStyle w:val="GridTable1Light-Accent11"/>
        <w:tblW w:w="793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5"/>
        <w:gridCol w:w="5423"/>
      </w:tblGrid>
      <w:tr w:rsidR="00E74A3F" w:rsidRPr="00923F0E" w:rsidTr="00E74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il"/>
              <w:bottom w:val="nil"/>
              <w:right w:val="nil"/>
            </w:tcBorders>
            <w:shd w:val="clear" w:color="auto" w:fill="D9D9D9" w:themeFill="background1" w:themeFillShade="D9"/>
          </w:tcPr>
          <w:p w:rsidR="00E74A3F" w:rsidRPr="00923F0E" w:rsidRDefault="00E74A3F" w:rsidP="00E74A3F">
            <w:pPr>
              <w:pStyle w:val="TableText"/>
            </w:pPr>
            <w:r w:rsidRPr="00923F0E">
              <w:t>Name</w:t>
            </w:r>
          </w:p>
        </w:tc>
        <w:tc>
          <w:tcPr>
            <w:tcW w:w="5522" w:type="dxa"/>
            <w:tcBorders>
              <w:top w:val="nil"/>
              <w:left w:val="nil"/>
              <w:bottom w:val="nil"/>
            </w:tcBorders>
            <w:shd w:val="clear" w:color="auto" w:fill="D9D9D9" w:themeFill="background1" w:themeFillShade="D9"/>
          </w:tcPr>
          <w:p w:rsidR="00E74A3F" w:rsidRPr="00923F0E" w:rsidRDefault="00E74A3F" w:rsidP="00E74A3F">
            <w:pPr>
              <w:pStyle w:val="TableText"/>
              <w:cnfStyle w:val="100000000000" w:firstRow="1" w:lastRow="0" w:firstColumn="0" w:lastColumn="0" w:oddVBand="0" w:evenVBand="0" w:oddHBand="0" w:evenHBand="0" w:firstRowFirstColumn="0" w:firstRowLastColumn="0" w:lastRowFirstColumn="0" w:lastRowLastColumn="0"/>
            </w:pPr>
            <w:r w:rsidRPr="00923F0E">
              <w:t>Expertise</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Borders>
              <w:top w:val="nil"/>
            </w:tcBorders>
          </w:tcPr>
          <w:p w:rsidR="00E74A3F" w:rsidRPr="00923F0E" w:rsidRDefault="00E74A3F" w:rsidP="00E74A3F">
            <w:pPr>
              <w:pStyle w:val="TableText"/>
            </w:pPr>
            <w:r w:rsidRPr="00923F0E">
              <w:t xml:space="preserve">Dr Russell Wills </w:t>
            </w:r>
          </w:p>
          <w:p w:rsidR="00E74A3F" w:rsidRPr="00923F0E" w:rsidRDefault="00E74A3F" w:rsidP="00E74A3F">
            <w:pPr>
              <w:pStyle w:val="TableText"/>
            </w:pPr>
            <w:r w:rsidRPr="00923F0E">
              <w:t>Chairperson</w:t>
            </w:r>
          </w:p>
        </w:tc>
        <w:tc>
          <w:tcPr>
            <w:tcW w:w="5522" w:type="dxa"/>
            <w:tcBorders>
              <w:top w:val="nil"/>
            </w:tcBorders>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Medical expertise </w:t>
            </w:r>
            <w:r w:rsidRPr="00923F0E">
              <w:rPr>
                <w:rFonts w:ascii="Arial" w:hAnsi="Arial" w:cs="Arial"/>
              </w:rPr>
              <w:t>–</w:t>
            </w:r>
            <w:r w:rsidRPr="00923F0E">
              <w:t xml:space="preserve"> Medical Director, Quality Improvement and Patient Safety, Hawkes Bay District Health Board (HBDHB)</w:t>
            </w:r>
          </w:p>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General and Community Paediatrician, HBDHB</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Suzanna Barber</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Pharmacist </w:t>
            </w:r>
            <w:r w:rsidRPr="00923F0E">
              <w:rPr>
                <w:rFonts w:ascii="Arial" w:hAnsi="Arial" w:cs="Arial"/>
              </w:rPr>
              <w:t>–</w:t>
            </w:r>
            <w:r w:rsidRPr="00923F0E">
              <w:t xml:space="preserve"> New Zealand registered Pharmacist, Systems Manager of the Pharmacy Service at Middlemore Hospital</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Dr David Burrell</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Primary care physician </w:t>
            </w:r>
            <w:r w:rsidRPr="00923F0E">
              <w:rPr>
                <w:rFonts w:ascii="Arial" w:hAnsi="Arial" w:cs="Arial"/>
              </w:rPr>
              <w:t>–</w:t>
            </w:r>
            <w:r w:rsidRPr="00923F0E">
              <w:t xml:space="preserve"> General Practitioner with Special </w:t>
            </w:r>
            <w:r w:rsidR="009A01D5">
              <w:t>I</w:t>
            </w:r>
            <w:r w:rsidRPr="00923F0E">
              <w:t>nterest in Pain Management.</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Manu Caddie</w:t>
            </w:r>
          </w:p>
        </w:tc>
        <w:tc>
          <w:tcPr>
            <w:tcW w:w="5522" w:type="dxa"/>
          </w:tcPr>
          <w:p w:rsidR="00E74A3F" w:rsidRPr="00923F0E" w:rsidRDefault="00576AF2" w:rsidP="00E74A3F">
            <w:pPr>
              <w:pStyle w:val="TableText"/>
              <w:cnfStyle w:val="000000000000" w:firstRow="0" w:lastRow="0" w:firstColumn="0" w:lastColumn="0" w:oddVBand="0" w:evenVBand="0" w:oddHBand="0" w:evenHBand="0" w:firstRowFirstColumn="0" w:firstRowLastColumn="0" w:lastRowFirstColumn="0" w:lastRowLastColumn="0"/>
            </w:pPr>
            <w:r>
              <w:t xml:space="preserve">Medicinal Cannabis Cultivation and Manufacturing </w:t>
            </w:r>
            <w:r w:rsidR="00E74A3F" w:rsidRPr="00923F0E">
              <w:t xml:space="preserve">Industry </w:t>
            </w:r>
            <w:r w:rsidR="00E74A3F" w:rsidRPr="00923F0E">
              <w:rPr>
                <w:rFonts w:ascii="Arial" w:hAnsi="Arial" w:cs="Arial"/>
              </w:rPr>
              <w:t>–</w:t>
            </w:r>
            <w:r w:rsidR="00E74A3F" w:rsidRPr="00923F0E">
              <w:t xml:space="preserve"> Managing Director of </w:t>
            </w:r>
            <w:proofErr w:type="spellStart"/>
            <w:r w:rsidR="00E74A3F" w:rsidRPr="00923F0E">
              <w:t>Hikurangi</w:t>
            </w:r>
            <w:proofErr w:type="spellEnd"/>
            <w:r w:rsidR="00E74A3F" w:rsidRPr="00923F0E">
              <w:t xml:space="preserve"> Cannabis Company and President of New Zealand Medical Cannabis Council</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 xml:space="preserve">Tara </w:t>
            </w:r>
            <w:proofErr w:type="spellStart"/>
            <w:r w:rsidRPr="00923F0E">
              <w:t>Creaven</w:t>
            </w:r>
            <w:r w:rsidR="009A01D5">
              <w:t>-Capasso</w:t>
            </w:r>
            <w:proofErr w:type="spellEnd"/>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Regulatory expertise </w:t>
            </w:r>
            <w:r w:rsidRPr="00923F0E">
              <w:rPr>
                <w:rFonts w:ascii="Arial" w:hAnsi="Arial" w:cs="Arial"/>
              </w:rPr>
              <w:t>–</w:t>
            </w:r>
            <w:r w:rsidRPr="00923F0E">
              <w:t xml:space="preserve"> specialises in medicinal cannabis compliance</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Dr Brian Ensor</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Palliative care specialist </w:t>
            </w:r>
            <w:r w:rsidRPr="00923F0E">
              <w:rPr>
                <w:rFonts w:ascii="Arial" w:hAnsi="Arial" w:cs="Arial"/>
              </w:rPr>
              <w:t>–</w:t>
            </w:r>
            <w:r w:rsidRPr="00923F0E">
              <w:t xml:space="preserve"> Medical Director for Hospice Waikato in Hamilton</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Professor Michelle Glass</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Medicinal Cannabis Researcher </w:t>
            </w:r>
            <w:r w:rsidRPr="00923F0E">
              <w:rPr>
                <w:rFonts w:ascii="Arial" w:hAnsi="Arial" w:cs="Arial"/>
              </w:rPr>
              <w:t>–</w:t>
            </w:r>
            <w:r w:rsidRPr="00923F0E">
              <w:t xml:space="preserve"> Head of the Department of Pharmacology and Toxicology at the University of Otago and Chair of the Medicinal Cannabis Research Collaborative</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Judy Leader</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Nurse Practitioner at </w:t>
            </w:r>
            <w:proofErr w:type="spellStart"/>
            <w:r w:rsidRPr="00923F0E">
              <w:t>MidCentral</w:t>
            </w:r>
            <w:proofErr w:type="spellEnd"/>
            <w:r w:rsidRPr="00923F0E">
              <w:t xml:space="preserve"> Health, involved in establishing and leading the acute pain service at </w:t>
            </w:r>
            <w:proofErr w:type="spellStart"/>
            <w:r w:rsidRPr="00923F0E">
              <w:t>MidCentral</w:t>
            </w:r>
            <w:proofErr w:type="spellEnd"/>
            <w:r w:rsidRPr="00923F0E">
              <w:t xml:space="preserve"> Health.</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Kali Mercier</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Policy </w:t>
            </w:r>
            <w:r w:rsidRPr="00923F0E">
              <w:rPr>
                <w:rFonts w:ascii="Arial" w:hAnsi="Arial" w:cs="Arial"/>
              </w:rPr>
              <w:t>–</w:t>
            </w:r>
            <w:r w:rsidRPr="00923F0E">
              <w:t xml:space="preserve"> Policy and Advocacy Manager at New Zealand Drug Foundation</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 xml:space="preserve">Rebecca </w:t>
            </w:r>
            <w:proofErr w:type="spellStart"/>
            <w:r w:rsidRPr="00923F0E">
              <w:t>Reider</w:t>
            </w:r>
            <w:proofErr w:type="spellEnd"/>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Consumer representative</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Dr Cynthia Sharpe</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 xml:space="preserve">Paediatric Neurologist at </w:t>
            </w:r>
            <w:proofErr w:type="spellStart"/>
            <w:r w:rsidRPr="00923F0E">
              <w:t>Starship</w:t>
            </w:r>
            <w:proofErr w:type="spellEnd"/>
            <w:r w:rsidRPr="00923F0E">
              <w:t xml:space="preserve"> Hospital</w:t>
            </w:r>
          </w:p>
        </w:tc>
      </w:tr>
      <w:tr w:rsidR="00E74A3F" w:rsidRPr="00923F0E" w:rsidTr="00E74A3F">
        <w:tc>
          <w:tcPr>
            <w:cnfStyle w:val="001000000000" w:firstRow="0" w:lastRow="0" w:firstColumn="1" w:lastColumn="0" w:oddVBand="0" w:evenVBand="0" w:oddHBand="0" w:evenHBand="0" w:firstRowFirstColumn="0" w:firstRowLastColumn="0" w:lastRowFirstColumn="0" w:lastRowLastColumn="0"/>
            <w:tcW w:w="2547" w:type="dxa"/>
          </w:tcPr>
          <w:p w:rsidR="00E74A3F" w:rsidRPr="00923F0E" w:rsidRDefault="00E74A3F" w:rsidP="00E74A3F">
            <w:pPr>
              <w:pStyle w:val="TableText"/>
            </w:pPr>
            <w:r w:rsidRPr="00923F0E">
              <w:t>Simon Royal</w:t>
            </w:r>
          </w:p>
        </w:tc>
        <w:tc>
          <w:tcPr>
            <w:tcW w:w="5522" w:type="dxa"/>
          </w:tcPr>
          <w:p w:rsidR="00E74A3F" w:rsidRPr="00923F0E" w:rsidRDefault="00E74A3F" w:rsidP="00E74A3F">
            <w:pPr>
              <w:pStyle w:val="TableText"/>
              <w:cnfStyle w:val="000000000000" w:firstRow="0" w:lastRow="0" w:firstColumn="0" w:lastColumn="0" w:oddVBand="0" w:evenVBand="0" w:oddHBand="0" w:evenHBand="0" w:firstRowFirstColumn="0" w:firstRowLastColumn="0" w:lastRowFirstColumn="0" w:lastRowLastColumn="0"/>
            </w:pPr>
            <w:r w:rsidRPr="00923F0E">
              <w:t>Chief Executive of the National Hauora Coalition</w:t>
            </w:r>
          </w:p>
        </w:tc>
      </w:tr>
    </w:tbl>
    <w:p w:rsidR="00E74A3F" w:rsidRPr="00923F0E" w:rsidRDefault="00E74A3F" w:rsidP="00493D10">
      <w:pPr>
        <w:rPr>
          <w:rFonts w:eastAsia="Calibri"/>
        </w:rPr>
      </w:pPr>
    </w:p>
    <w:p w:rsidR="00E74A3F" w:rsidRPr="00923F0E" w:rsidRDefault="00E74A3F">
      <w:pPr>
        <w:rPr>
          <w:rFonts w:eastAsia="Calibri"/>
        </w:rPr>
      </w:pPr>
      <w:r w:rsidRPr="00923F0E">
        <w:rPr>
          <w:rFonts w:eastAsia="Calibri"/>
        </w:rPr>
        <w:br w:type="page"/>
      </w:r>
    </w:p>
    <w:p w:rsidR="00E74A3F" w:rsidRPr="00923F0E" w:rsidRDefault="00E00B67" w:rsidP="00E00B67">
      <w:pPr>
        <w:pStyle w:val="Heading1"/>
        <w:rPr>
          <w:rFonts w:eastAsia="Calibri"/>
        </w:rPr>
      </w:pPr>
      <w:bookmarkStart w:id="122" w:name="_Toc13577539"/>
      <w:r w:rsidRPr="00923F0E">
        <w:rPr>
          <w:rFonts w:eastAsia="Calibri"/>
        </w:rPr>
        <w:lastRenderedPageBreak/>
        <w:t>Appendix 4: New Zealand</w:t>
      </w:r>
      <w:r w:rsidRPr="00923F0E">
        <w:rPr>
          <w:rFonts w:ascii="Arial" w:eastAsia="Calibri" w:hAnsi="Arial" w:cs="Arial"/>
        </w:rPr>
        <w:t>’</w:t>
      </w:r>
      <w:r w:rsidRPr="00923F0E">
        <w:rPr>
          <w:rFonts w:eastAsia="Calibri"/>
        </w:rPr>
        <w:t xml:space="preserve">s </w:t>
      </w:r>
      <w:r w:rsidR="00B6705B">
        <w:rPr>
          <w:rFonts w:eastAsia="Calibri"/>
        </w:rPr>
        <w:t>i</w:t>
      </w:r>
      <w:r w:rsidRPr="00923F0E">
        <w:rPr>
          <w:rFonts w:eastAsia="Calibri"/>
        </w:rPr>
        <w:t>nternational obligations</w:t>
      </w:r>
      <w:bookmarkEnd w:id="122"/>
    </w:p>
    <w:p w:rsidR="00E00B67" w:rsidRPr="00923F0E" w:rsidRDefault="00E00B67" w:rsidP="009E2CBA">
      <w:pPr>
        <w:pStyle w:val="Number"/>
        <w:numPr>
          <w:ilvl w:val="0"/>
          <w:numId w:val="13"/>
        </w:numPr>
      </w:pPr>
      <w:r w:rsidRPr="00923F0E">
        <w:t xml:space="preserve">New </w:t>
      </w:r>
      <w:r w:rsidRPr="009E2CBA">
        <w:rPr>
          <w:rFonts w:cs="Segoe UI"/>
        </w:rPr>
        <w:t>Zealand</w:t>
      </w:r>
      <w:r w:rsidRPr="00923F0E">
        <w:t xml:space="preserve"> has signed international agreements that aim to restrict production, manufacture, export, import, distribution, trade, and possession of narcotic drugs (including cannabis) exclusively to medical and scientific purposes:</w:t>
      </w:r>
    </w:p>
    <w:p w:rsidR="00E00B67" w:rsidRPr="00923F0E" w:rsidRDefault="00E00B67" w:rsidP="00E00B67">
      <w:pPr>
        <w:pStyle w:val="Bullet"/>
        <w:ind w:left="851"/>
      </w:pPr>
      <w:r w:rsidRPr="00923F0E">
        <w:t xml:space="preserve">The </w:t>
      </w:r>
      <w:r w:rsidRPr="00923F0E">
        <w:rPr>
          <w:i/>
        </w:rPr>
        <w:t>Single Convention on Narcotic Drugs 1961</w:t>
      </w:r>
      <w:r w:rsidRPr="00923F0E">
        <w:t>, which specifies the obligations of signatory countries in terms of the narcotic drugs listed in the schedules annexed to the convention</w:t>
      </w:r>
    </w:p>
    <w:p w:rsidR="00E00B67" w:rsidRPr="00923F0E" w:rsidRDefault="00E00B67" w:rsidP="00E00B67">
      <w:pPr>
        <w:pStyle w:val="Bullet"/>
        <w:ind w:left="851"/>
      </w:pPr>
      <w:r w:rsidRPr="00923F0E">
        <w:t xml:space="preserve">The </w:t>
      </w:r>
      <w:r w:rsidRPr="00923F0E">
        <w:rPr>
          <w:i/>
        </w:rPr>
        <w:t>Convention on Psychotropic Substances 1971</w:t>
      </w:r>
      <w:r w:rsidRPr="00923F0E">
        <w:t>, which aims to limit the use of psychotropic substances to medical and scientific purposes and also to ensure their availability for those purposes</w:t>
      </w:r>
    </w:p>
    <w:p w:rsidR="00E00B67" w:rsidRPr="00923F0E" w:rsidRDefault="00E00B67" w:rsidP="00E00B67">
      <w:pPr>
        <w:pStyle w:val="Bullet"/>
        <w:ind w:left="851"/>
      </w:pPr>
      <w:r w:rsidRPr="00923F0E">
        <w:t xml:space="preserve">The </w:t>
      </w:r>
      <w:r w:rsidRPr="00923F0E">
        <w:rPr>
          <w:i/>
        </w:rPr>
        <w:t xml:space="preserve">United Nations Convention </w:t>
      </w:r>
      <w:proofErr w:type="gramStart"/>
      <w:r w:rsidRPr="00923F0E">
        <w:rPr>
          <w:i/>
        </w:rPr>
        <w:t>Against</w:t>
      </w:r>
      <w:proofErr w:type="gramEnd"/>
      <w:r w:rsidRPr="00923F0E">
        <w:rPr>
          <w:i/>
        </w:rPr>
        <w:t xml:space="preserve"> Illicit Traffic in Narcotic Drugs and Psychotropic Substances 1988</w:t>
      </w:r>
      <w:r w:rsidRPr="00923F0E">
        <w:t>, which aims to promote cooperation between parties to address various aspects of illicit traffic in narcotic drugs and psychotropic substances.</w:t>
      </w:r>
    </w:p>
    <w:p w:rsidR="00E00B67" w:rsidRDefault="00E00B67" w:rsidP="009E2CBA">
      <w:pPr>
        <w:pStyle w:val="Number"/>
      </w:pPr>
      <w:r w:rsidRPr="00923F0E">
        <w:t xml:space="preserve">Under the </w:t>
      </w:r>
      <w:r w:rsidRPr="00923F0E">
        <w:rPr>
          <w:rFonts w:cs="Segoe UI"/>
        </w:rPr>
        <w:t>Single</w:t>
      </w:r>
      <w:r w:rsidRPr="00923F0E">
        <w:t xml:space="preserve"> Convention on Narcotic Drugs 1961 (the Single Convention) as amended by its 1972 Protocol, New Zealand has an obligation to carefully control, supervise and report on various stages of cannabis cultivation, production and manufacture. The purpose of the Single Convention is to establish a framework to both prevent abuse and diversion of controlled narcotics and to facilitate the availability of such drugs for medical purposes. The enabling legislation for these obligations is the Misuse of Drugs Act 1975, which is administered by the Ministry of Health. </w:t>
      </w:r>
    </w:p>
    <w:p w:rsidR="00E00B67" w:rsidRDefault="00E00B67" w:rsidP="009E2CBA">
      <w:pPr>
        <w:pStyle w:val="Number"/>
      </w:pPr>
      <w:r w:rsidRPr="00923F0E">
        <w:t xml:space="preserve">Article 5 of the Single Convention confers certain functions on the International Narcotics Control Board (INCB) which includes publication of an annual report that provides a comprehensive account of the global drug situation, analyses trends in drug abuse and drug trafficking and suggests necessary remedial action. In addition, the INCB also publishes technical reports on narcotic drugs and psychotropic substances that estimate the annual legitimate requirements of each country for these drugs, as well as data on the licit (legal) production, manufacture, trade and consumption of drugs worldwide. </w:t>
      </w:r>
    </w:p>
    <w:p w:rsidR="00E00B67" w:rsidRDefault="00E00B67" w:rsidP="009E2CBA">
      <w:pPr>
        <w:pStyle w:val="Number"/>
      </w:pPr>
      <w:r w:rsidRPr="00923F0E">
        <w:t>As a signatory to the Single Convention, New Zealand is obliged to regularly provi</w:t>
      </w:r>
      <w:r w:rsidRPr="003B7320">
        <w:t>de information to the INCB to allow it to carry out these functions. Failure to meet those international obligations contains certain risks, including potential damage to New Zealand’s international reputation.</w:t>
      </w:r>
    </w:p>
    <w:p w:rsidR="0048020A" w:rsidRPr="00923F0E" w:rsidRDefault="0048020A" w:rsidP="003B7320">
      <w:pPr>
        <w:rPr>
          <w:rFonts w:cs="Segoe UI"/>
          <w:sz w:val="22"/>
          <w:szCs w:val="22"/>
        </w:rPr>
      </w:pPr>
    </w:p>
    <w:p w:rsidR="0048020A" w:rsidRPr="00923F0E" w:rsidRDefault="00E00B67" w:rsidP="009E2CBA">
      <w:pPr>
        <w:pStyle w:val="Number"/>
      </w:pPr>
      <w:r w:rsidRPr="00923F0E">
        <w:lastRenderedPageBreak/>
        <w:t xml:space="preserve">The INCB also requires annual estimates of the areas harvested, amounts produced, amount of raw material and refined products in stock, amounts required for importing in the current and next calendar year, estimates for cultivating in the next calendar year, relevant trends in use of cannabis for medical purposes, estimates of the land area to be used for cultivation in the next year and quantities obtained by the manufacturers. </w:t>
      </w:r>
    </w:p>
    <w:p w:rsidR="0048020A" w:rsidRPr="00923F0E" w:rsidRDefault="00E00B67" w:rsidP="009E2CBA">
      <w:pPr>
        <w:pStyle w:val="Number"/>
      </w:pPr>
      <w:r w:rsidRPr="00923F0E">
        <w:t xml:space="preserve">New Zealand, as a Member State of the Commission on Narcotic Drugs (CND), is required to report these estimates for cannabis to the INCB annually or more frequently. In order to meet these requirements, the Ministry of Health would require manufacturers to regularly report these estimates. </w:t>
      </w:r>
    </w:p>
    <w:p w:rsidR="00E00B67" w:rsidRPr="00923F0E" w:rsidRDefault="00E00B67" w:rsidP="009E2CBA">
      <w:pPr>
        <w:pStyle w:val="Number"/>
      </w:pPr>
      <w:r w:rsidRPr="00923F0E">
        <w:t>New Zealand currently has laws to regulate the import, export and manufacture of cannabinoids and cannabis, but these do not allow the lawful cultivation in New Zealand of cannabis plants for medicinal purposes.</w:t>
      </w:r>
    </w:p>
    <w:p w:rsidR="00E00B67" w:rsidRPr="00923F0E" w:rsidRDefault="00E00B67" w:rsidP="00E00B67">
      <w:pPr>
        <w:pStyle w:val="Heading5"/>
        <w:spacing w:before="240" w:after="0"/>
      </w:pPr>
      <w:r w:rsidRPr="00923F0E">
        <w:t xml:space="preserve">Cultivation of cannabis </w:t>
      </w:r>
    </w:p>
    <w:p w:rsidR="0048020A" w:rsidRPr="00923F0E" w:rsidRDefault="00E00B67" w:rsidP="003B7320">
      <w:pPr>
        <w:pStyle w:val="Number"/>
      </w:pPr>
      <w:r w:rsidRPr="00923F0E">
        <w:t xml:space="preserve">Presently, New Zealand is unable to grant licences for the production of locally cultivated and produced cannabis for medical use and remain compliant with the obligations in the Single Convention or the Narcotic Drugs Act. </w:t>
      </w:r>
    </w:p>
    <w:p w:rsidR="00E8672E" w:rsidRDefault="00E00B67" w:rsidP="003B7320">
      <w:pPr>
        <w:pStyle w:val="Number"/>
      </w:pPr>
      <w:r w:rsidRPr="00923F0E">
        <w:t>Under Article 23 of the Single Convention, New Zealand is required to establish an authority to regulate the cultivation of cannabis for medicinal and scientific purposes.</w:t>
      </w:r>
      <w:r w:rsidR="00E8672E">
        <w:t xml:space="preserve"> </w:t>
      </w:r>
      <w:r w:rsidRPr="00923F0E">
        <w:t>There are already mechanisms in place to enable access to medicinal cannabis products through the Medicines Act 1981 which allows for access to</w:t>
      </w:r>
      <w:r w:rsidR="00EF6A40">
        <w:t xml:space="preserve"> approved </w:t>
      </w:r>
      <w:r w:rsidRPr="00923F0E">
        <w:t xml:space="preserve">medicines under section 20 and 23 and </w:t>
      </w:r>
      <w:r w:rsidR="00B276FE">
        <w:t xml:space="preserve">unapproved </w:t>
      </w:r>
      <w:r w:rsidRPr="00923F0E">
        <w:t>medicines under clinical trials and sections 25 and 29 (for medical practitioners only).</w:t>
      </w:r>
      <w:r w:rsidR="00923F0E" w:rsidRPr="00923F0E">
        <w:t xml:space="preserve"> </w:t>
      </w:r>
    </w:p>
    <w:p w:rsidR="0048020A" w:rsidRPr="00923F0E" w:rsidRDefault="00E00B67" w:rsidP="003B7320">
      <w:pPr>
        <w:pStyle w:val="Number"/>
      </w:pPr>
      <w:r w:rsidRPr="00923F0E">
        <w:t>Medicinal cannabis products that are controlled drugs also require Ministerial approval to prescribe under Regulation 22 of the Misuse of Drugs Regulations 1977. Ministerial approval is delegated to the Ministry of Health.</w:t>
      </w:r>
      <w:r w:rsidR="00923F0E" w:rsidRPr="00923F0E">
        <w:t xml:space="preserve"> </w:t>
      </w:r>
      <w:r w:rsidRPr="00923F0E">
        <w:t>General approvals can be granted to any particular case or class of cases.</w:t>
      </w:r>
      <w:r w:rsidR="00923F0E" w:rsidRPr="00923F0E">
        <w:t xml:space="preserve"> </w:t>
      </w:r>
      <w:r w:rsidRPr="00923F0E">
        <w:t xml:space="preserve">Currently most medicinal cannabis products (apart from CBD products) require applications for ministerial approval to prescribe. </w:t>
      </w:r>
    </w:p>
    <w:p w:rsidR="00E00B67" w:rsidRPr="00923F0E" w:rsidRDefault="00E00B67" w:rsidP="00E8672E">
      <w:pPr>
        <w:pStyle w:val="Number"/>
      </w:pPr>
      <w:r w:rsidRPr="00923F0E">
        <w:t>The difficulty and cost of obtaining medicinal cannabis products from international suppliers, however, creates an access issue for the conduct of clinical trials and for people who may potentially benefit from using cannabis for medicinal purposes. Enabling the potential to cultivate cannabis for medicinal purposes locally will mean that there is potentially a level of supply that meets the demands for clinical trials or other access options.</w:t>
      </w:r>
    </w:p>
    <w:p w:rsidR="00E00B67" w:rsidRPr="00923F0E" w:rsidRDefault="00E00B67" w:rsidP="00E00B67">
      <w:pPr>
        <w:pStyle w:val="Heading5"/>
        <w:spacing w:before="240" w:after="0"/>
      </w:pPr>
      <w:r w:rsidRPr="00923F0E">
        <w:t>Export of medicines</w:t>
      </w:r>
    </w:p>
    <w:p w:rsidR="00E43078" w:rsidRPr="00923F0E" w:rsidRDefault="00E00B67" w:rsidP="00264078">
      <w:pPr>
        <w:pStyle w:val="Number"/>
        <w:rPr>
          <w:rFonts w:eastAsia="Calibri"/>
        </w:rPr>
      </w:pPr>
      <w:r w:rsidRPr="00923F0E">
        <w:t>As a signatory country of the World Health Organization, New Zealand has an obligation to assure the quality of pharmaceutical products leaving its shores and moving in international commerce. As a result, medicines exported from New Zealand to other countries must be manufactured according to Good Manufacturing Practice.</w:t>
      </w:r>
      <w:r w:rsidR="00E43078" w:rsidRPr="00923F0E">
        <w:t xml:space="preserve"> </w:t>
      </w:r>
      <w:r w:rsidR="00E43078" w:rsidRPr="00923F0E">
        <w:rPr>
          <w:rFonts w:eastAsia="Calibri"/>
        </w:rPr>
        <w:br w:type="page"/>
      </w:r>
    </w:p>
    <w:p w:rsidR="00E43078" w:rsidRPr="00923F0E" w:rsidRDefault="00BE4EF2" w:rsidP="00BE4EF2">
      <w:pPr>
        <w:pStyle w:val="Heading1"/>
        <w:rPr>
          <w:rFonts w:eastAsia="Calibri"/>
        </w:rPr>
      </w:pPr>
      <w:bookmarkStart w:id="123" w:name="_Toc13577540"/>
      <w:r w:rsidRPr="00923F0E">
        <w:rPr>
          <w:rFonts w:eastAsia="Calibri"/>
        </w:rPr>
        <w:lastRenderedPageBreak/>
        <w:t xml:space="preserve">Appendix </w:t>
      </w:r>
      <w:r w:rsidR="00DE4E53">
        <w:rPr>
          <w:rFonts w:eastAsia="Calibri"/>
        </w:rPr>
        <w:t>5</w:t>
      </w:r>
      <w:r w:rsidR="002A6AF8" w:rsidRPr="00923F0E">
        <w:rPr>
          <w:rFonts w:eastAsia="Calibri"/>
        </w:rPr>
        <w:t>:</w:t>
      </w:r>
      <w:r w:rsidRPr="00923F0E">
        <w:rPr>
          <w:rFonts w:eastAsia="Calibri"/>
        </w:rPr>
        <w:t xml:space="preserve"> Canada Cannabis Regulations</w:t>
      </w:r>
      <w:r w:rsidR="00EB3631">
        <w:rPr>
          <w:rFonts w:eastAsia="Calibri"/>
        </w:rPr>
        <w:t xml:space="preserve"> (Parts 5 &amp; 6)</w:t>
      </w:r>
      <w:bookmarkEnd w:id="123"/>
    </w:p>
    <w:p w:rsidR="002A6AF8" w:rsidRPr="00923F0E" w:rsidRDefault="002A6AF8" w:rsidP="000E6146">
      <w:pPr>
        <w:spacing w:after="120" w:line="300" w:lineRule="atLeast"/>
        <w:rPr>
          <w:b/>
          <w:bCs/>
        </w:rPr>
      </w:pPr>
      <w:r w:rsidRPr="00923F0E">
        <w:rPr>
          <w:b/>
          <w:bCs/>
        </w:rPr>
        <w:t>PART 5 Good Production Practices</w:t>
      </w:r>
    </w:p>
    <w:p w:rsidR="002A6AF8" w:rsidRPr="00923F0E" w:rsidRDefault="002A6AF8" w:rsidP="000E6146">
      <w:pPr>
        <w:spacing w:after="120" w:line="300" w:lineRule="atLeast"/>
      </w:pPr>
      <w:r w:rsidRPr="00923F0E">
        <w:t>General Provisions</w:t>
      </w:r>
    </w:p>
    <w:p w:rsidR="002A6AF8" w:rsidRPr="00923F0E" w:rsidRDefault="002A6AF8" w:rsidP="000E6146">
      <w:pPr>
        <w:spacing w:after="120" w:line="300" w:lineRule="atLeast"/>
        <w:rPr>
          <w:b/>
          <w:bCs/>
        </w:rPr>
      </w:pPr>
      <w:r w:rsidRPr="00923F0E">
        <w:rPr>
          <w:b/>
          <w:bCs/>
        </w:rPr>
        <w:t>Sale, distribution and exportation</w:t>
      </w:r>
    </w:p>
    <w:p w:rsidR="002A6AF8" w:rsidRPr="00923F0E" w:rsidRDefault="002A6AF8" w:rsidP="000E6146">
      <w:pPr>
        <w:spacing w:after="120" w:line="300" w:lineRule="atLeast"/>
        <w:ind w:left="567" w:hanging="567"/>
      </w:pPr>
      <w:r w:rsidRPr="00923F0E">
        <w:rPr>
          <w:b/>
          <w:bCs/>
        </w:rPr>
        <w:t>79</w:t>
      </w:r>
      <w:r w:rsidRPr="00923F0E">
        <w:t> </w:t>
      </w:r>
      <w:r w:rsidR="000E6146" w:rsidRPr="00923F0E">
        <w:tab/>
      </w:r>
      <w:r w:rsidRPr="00923F0E">
        <w:t>A holder of a licence must not sell, distribute or export cannabis unless the applicable requirements set out in sections 80 to 88 have been met.</w:t>
      </w:r>
    </w:p>
    <w:p w:rsidR="002A6AF8" w:rsidRPr="00923F0E" w:rsidRDefault="002A6AF8" w:rsidP="000E6146">
      <w:pPr>
        <w:spacing w:after="120" w:line="300" w:lineRule="atLeast"/>
        <w:rPr>
          <w:b/>
          <w:bCs/>
        </w:rPr>
      </w:pPr>
      <w:r w:rsidRPr="00923F0E">
        <w:rPr>
          <w:b/>
          <w:bCs/>
        </w:rPr>
        <w:t>Standard operating procedures</w:t>
      </w:r>
    </w:p>
    <w:p w:rsidR="002A6AF8" w:rsidRPr="00923F0E" w:rsidRDefault="002A6AF8" w:rsidP="000E6146">
      <w:pPr>
        <w:spacing w:after="120" w:line="300" w:lineRule="atLeast"/>
        <w:ind w:left="567" w:hanging="567"/>
      </w:pPr>
      <w:r w:rsidRPr="00923F0E">
        <w:rPr>
          <w:b/>
          <w:bCs/>
        </w:rPr>
        <w:t>80</w:t>
      </w:r>
      <w:r w:rsidRPr="00923F0E">
        <w:t> </w:t>
      </w:r>
      <w:r w:rsidR="000E6146" w:rsidRPr="00923F0E">
        <w:tab/>
      </w:r>
      <w:r w:rsidRPr="00923F0E">
        <w:t>Cannabis must be produced, packaged, labelled, distributed, stored, sampled and tested in accordance with standard operating procedures that are designed to ensure that those activities are conducted in accordance with the requirements of this Part.</w:t>
      </w:r>
    </w:p>
    <w:p w:rsidR="002A6AF8" w:rsidRPr="00923F0E" w:rsidRDefault="002A6AF8" w:rsidP="000E6146">
      <w:pPr>
        <w:spacing w:after="120" w:line="300" w:lineRule="atLeast"/>
        <w:rPr>
          <w:b/>
          <w:bCs/>
        </w:rPr>
      </w:pPr>
      <w:r w:rsidRPr="00923F0E">
        <w:rPr>
          <w:b/>
          <w:bCs/>
        </w:rPr>
        <w:t>Pest control product</w:t>
      </w:r>
    </w:p>
    <w:p w:rsidR="002A6AF8" w:rsidRPr="00923F0E" w:rsidRDefault="002A6AF8" w:rsidP="000E6146">
      <w:pPr>
        <w:spacing w:after="120" w:line="300" w:lineRule="atLeast"/>
        <w:ind w:left="567" w:hanging="567"/>
      </w:pPr>
      <w:r w:rsidRPr="00923F0E">
        <w:rPr>
          <w:b/>
          <w:bCs/>
        </w:rPr>
        <w:t>81</w:t>
      </w:r>
      <w:r w:rsidRPr="00923F0E">
        <w:t> </w:t>
      </w:r>
      <w:r w:rsidR="000E6146" w:rsidRPr="00923F0E">
        <w:tab/>
      </w:r>
      <w:r w:rsidRPr="00923F0E">
        <w:t xml:space="preserve">Cannabis must not be treated with a pest control product unless the product is registered for use on cannabis under the </w:t>
      </w:r>
      <w:hyperlink r:id="rId46" w:history="1">
        <w:r w:rsidRPr="00923F0E">
          <w:rPr>
            <w:rStyle w:val="Hyperlink"/>
            <w:i/>
            <w:iCs/>
          </w:rPr>
          <w:t>Pest Control Products Act</w:t>
        </w:r>
      </w:hyperlink>
      <w:r w:rsidRPr="00923F0E">
        <w:t xml:space="preserve"> or is otherwise authorized for use under that Act.</w:t>
      </w:r>
    </w:p>
    <w:p w:rsidR="002A6AF8" w:rsidRPr="00923F0E" w:rsidRDefault="002A6AF8" w:rsidP="000E6146">
      <w:pPr>
        <w:spacing w:after="120" w:line="300" w:lineRule="atLeast"/>
        <w:rPr>
          <w:b/>
          <w:bCs/>
        </w:rPr>
      </w:pPr>
      <w:r w:rsidRPr="00923F0E">
        <w:rPr>
          <w:b/>
          <w:bCs/>
        </w:rPr>
        <w:t>Storage</w:t>
      </w:r>
    </w:p>
    <w:p w:rsidR="002A6AF8" w:rsidRPr="00923F0E" w:rsidRDefault="002A6AF8" w:rsidP="000E6146">
      <w:pPr>
        <w:spacing w:after="120" w:line="300" w:lineRule="atLeast"/>
      </w:pPr>
      <w:r w:rsidRPr="00923F0E">
        <w:rPr>
          <w:b/>
          <w:bCs/>
        </w:rPr>
        <w:t>82</w:t>
      </w:r>
      <w:r w:rsidRPr="00923F0E">
        <w:t> </w:t>
      </w:r>
      <w:r w:rsidR="000E6146" w:rsidRPr="00923F0E">
        <w:tab/>
      </w:r>
      <w:r w:rsidRPr="00923F0E">
        <w:t>Cannabis must be stored under conditions that maintain its quality.</w:t>
      </w:r>
    </w:p>
    <w:p w:rsidR="002A6AF8" w:rsidRPr="00923F0E" w:rsidRDefault="002A6AF8" w:rsidP="000E6146">
      <w:pPr>
        <w:spacing w:after="120" w:line="300" w:lineRule="atLeast"/>
        <w:rPr>
          <w:b/>
          <w:bCs/>
        </w:rPr>
      </w:pPr>
      <w:r w:rsidRPr="00923F0E">
        <w:rPr>
          <w:b/>
          <w:bCs/>
        </w:rPr>
        <w:t>Distribution</w:t>
      </w:r>
    </w:p>
    <w:p w:rsidR="002A6AF8" w:rsidRPr="00923F0E" w:rsidRDefault="002A6AF8" w:rsidP="000E6146">
      <w:pPr>
        <w:spacing w:after="120" w:line="300" w:lineRule="atLeast"/>
      </w:pPr>
      <w:r w:rsidRPr="00923F0E">
        <w:rPr>
          <w:b/>
          <w:bCs/>
        </w:rPr>
        <w:t>83</w:t>
      </w:r>
      <w:r w:rsidRPr="00923F0E">
        <w:t> </w:t>
      </w:r>
      <w:r w:rsidR="000E6146" w:rsidRPr="00923F0E">
        <w:tab/>
      </w:r>
      <w:r w:rsidRPr="00923F0E">
        <w:t>Cannabis must be distributed in a manner that maintains its quality.</w:t>
      </w:r>
    </w:p>
    <w:p w:rsidR="002A6AF8" w:rsidRPr="00923F0E" w:rsidRDefault="002A6AF8" w:rsidP="000E6146">
      <w:pPr>
        <w:spacing w:after="120" w:line="300" w:lineRule="atLeast"/>
        <w:rPr>
          <w:b/>
          <w:bCs/>
        </w:rPr>
      </w:pPr>
      <w:r w:rsidRPr="00923F0E">
        <w:rPr>
          <w:b/>
          <w:bCs/>
        </w:rPr>
        <w:t>Building or part of building</w:t>
      </w:r>
    </w:p>
    <w:p w:rsidR="002A6AF8" w:rsidRPr="00923F0E" w:rsidRDefault="002A6AF8" w:rsidP="000E6146">
      <w:pPr>
        <w:tabs>
          <w:tab w:val="left" w:pos="426"/>
        </w:tabs>
        <w:spacing w:line="300" w:lineRule="atLeast"/>
        <w:ind w:left="709" w:hanging="709"/>
      </w:pPr>
      <w:r w:rsidRPr="00923F0E">
        <w:rPr>
          <w:b/>
          <w:bCs/>
        </w:rPr>
        <w:t>84</w:t>
      </w:r>
      <w:r w:rsidR="008A2F3F" w:rsidRPr="00923F0E">
        <w:rPr>
          <w:b/>
          <w:bCs/>
        </w:rPr>
        <w:t> </w:t>
      </w:r>
      <w:r w:rsidRPr="00923F0E">
        <w:rPr>
          <w:b/>
          <w:bCs/>
        </w:rPr>
        <w:t>(1)</w:t>
      </w:r>
      <w:r w:rsidR="000E6146" w:rsidRPr="00923F0E">
        <w:rPr>
          <w:b/>
          <w:bCs/>
        </w:rPr>
        <w:tab/>
      </w:r>
      <w:r w:rsidRPr="00923F0E">
        <w:t>Cannabis must be produced, packaged, labelled, stored, sampled and tested in a building or part of a building that is designed, constructed and maintained in a manner that permits those activities to be conducted appropriately and under sanitary conditions, and in particular that</w:t>
      </w:r>
    </w:p>
    <w:p w:rsidR="002A6AF8" w:rsidRPr="00923F0E" w:rsidRDefault="002A6AF8" w:rsidP="000E6146">
      <w:pPr>
        <w:spacing w:line="300" w:lineRule="atLeast"/>
        <w:ind w:left="1276" w:hanging="567"/>
      </w:pPr>
      <w:r w:rsidRPr="00923F0E">
        <w:rPr>
          <w:b/>
          <w:bCs/>
        </w:rPr>
        <w:t>(</w:t>
      </w:r>
      <w:proofErr w:type="gramStart"/>
      <w:r w:rsidRPr="00923F0E">
        <w:rPr>
          <w:b/>
          <w:bCs/>
        </w:rPr>
        <w:t>a</w:t>
      </w:r>
      <w:proofErr w:type="gramEnd"/>
      <w:r w:rsidRPr="00923F0E">
        <w:rPr>
          <w:b/>
          <w:bCs/>
        </w:rPr>
        <w:t>)</w:t>
      </w:r>
      <w:r w:rsidRPr="00923F0E">
        <w:t> </w:t>
      </w:r>
      <w:r w:rsidR="000E6146" w:rsidRPr="00923F0E">
        <w:tab/>
      </w:r>
      <w:r w:rsidRPr="00923F0E">
        <w:t>permits the building or part of the building to be kept clean and orderly;</w:t>
      </w:r>
    </w:p>
    <w:p w:rsidR="002A6AF8" w:rsidRPr="00923F0E" w:rsidRDefault="002A6AF8" w:rsidP="000E6146">
      <w:pPr>
        <w:spacing w:line="300" w:lineRule="atLeast"/>
        <w:ind w:left="1276" w:hanging="567"/>
      </w:pPr>
      <w:r w:rsidRPr="00923F0E">
        <w:rPr>
          <w:b/>
          <w:bCs/>
        </w:rPr>
        <w:t>(</w:t>
      </w:r>
      <w:proofErr w:type="gramStart"/>
      <w:r w:rsidRPr="00923F0E">
        <w:rPr>
          <w:b/>
          <w:bCs/>
        </w:rPr>
        <w:t>b</w:t>
      </w:r>
      <w:proofErr w:type="gramEnd"/>
      <w:r w:rsidRPr="00923F0E">
        <w:rPr>
          <w:b/>
          <w:bCs/>
        </w:rPr>
        <w:t>)</w:t>
      </w:r>
      <w:r w:rsidRPr="00923F0E">
        <w:t> </w:t>
      </w:r>
      <w:r w:rsidR="000E6146" w:rsidRPr="00923F0E">
        <w:tab/>
      </w:r>
      <w:r w:rsidRPr="00923F0E">
        <w:t>permits the effective cleaning of all surfaces in the building or part of the building;</w:t>
      </w:r>
    </w:p>
    <w:p w:rsidR="002A6AF8" w:rsidRPr="00923F0E" w:rsidRDefault="002A6AF8" w:rsidP="000E6146">
      <w:pPr>
        <w:spacing w:line="300" w:lineRule="atLeast"/>
        <w:ind w:left="1276" w:hanging="567"/>
      </w:pPr>
      <w:r w:rsidRPr="00923F0E">
        <w:rPr>
          <w:b/>
          <w:bCs/>
        </w:rPr>
        <w:t>(c)</w:t>
      </w:r>
      <w:r w:rsidRPr="00923F0E">
        <w:t> </w:t>
      </w:r>
      <w:r w:rsidR="000E6146" w:rsidRPr="00923F0E">
        <w:tab/>
      </w:r>
      <w:proofErr w:type="gramStart"/>
      <w:r w:rsidRPr="00923F0E">
        <w:t>prevents</w:t>
      </w:r>
      <w:proofErr w:type="gramEnd"/>
      <w:r w:rsidRPr="00923F0E">
        <w:t xml:space="preserve"> the contamination of cannabis; and</w:t>
      </w:r>
    </w:p>
    <w:p w:rsidR="002A6AF8" w:rsidRPr="00923F0E" w:rsidRDefault="002A6AF8" w:rsidP="000E6146">
      <w:pPr>
        <w:spacing w:line="300" w:lineRule="atLeast"/>
        <w:ind w:left="1276" w:hanging="567"/>
      </w:pPr>
      <w:r w:rsidRPr="00923F0E">
        <w:rPr>
          <w:b/>
          <w:bCs/>
        </w:rPr>
        <w:t>(d)</w:t>
      </w:r>
      <w:r w:rsidRPr="00923F0E">
        <w:t> </w:t>
      </w:r>
      <w:r w:rsidR="000E6146" w:rsidRPr="00923F0E">
        <w:tab/>
      </w:r>
      <w:proofErr w:type="gramStart"/>
      <w:r w:rsidRPr="00923F0E">
        <w:t>prevents</w:t>
      </w:r>
      <w:proofErr w:type="gramEnd"/>
      <w:r w:rsidRPr="00923F0E">
        <w:t xml:space="preserve"> the addition of an extraneous substance to the cannabis.</w:t>
      </w:r>
    </w:p>
    <w:p w:rsidR="002A6AF8" w:rsidRPr="00923F0E" w:rsidRDefault="002A6AF8" w:rsidP="000E6146">
      <w:pPr>
        <w:keepNext/>
        <w:spacing w:before="120" w:after="120" w:line="300" w:lineRule="atLeast"/>
        <w:rPr>
          <w:b/>
          <w:bCs/>
        </w:rPr>
      </w:pPr>
      <w:r w:rsidRPr="00923F0E">
        <w:rPr>
          <w:b/>
          <w:bCs/>
        </w:rPr>
        <w:t>Non-application</w:t>
      </w:r>
    </w:p>
    <w:p w:rsidR="002A6AF8" w:rsidRPr="00923F0E" w:rsidRDefault="002A6AF8" w:rsidP="008A2F3F">
      <w:pPr>
        <w:spacing w:after="120" w:line="300" w:lineRule="atLeast"/>
        <w:ind w:left="709" w:hanging="369"/>
      </w:pPr>
      <w:r w:rsidRPr="00923F0E">
        <w:rPr>
          <w:b/>
          <w:bCs/>
        </w:rPr>
        <w:t>(2)</w:t>
      </w:r>
      <w:r w:rsidRPr="00923F0E">
        <w:t> </w:t>
      </w:r>
      <w:r w:rsidR="000E6146" w:rsidRPr="00923F0E">
        <w:tab/>
      </w:r>
      <w:r w:rsidRPr="00923F0E">
        <w:t>Despite subsection (1), cannabis may be obtained by cultivating, propagating or harvesting it outdoors.</w:t>
      </w:r>
    </w:p>
    <w:p w:rsidR="002A6AF8" w:rsidRPr="00923F0E" w:rsidRDefault="002A6AF8" w:rsidP="008A2F3F">
      <w:pPr>
        <w:spacing w:after="120" w:line="300" w:lineRule="atLeast"/>
        <w:rPr>
          <w:b/>
          <w:bCs/>
        </w:rPr>
      </w:pPr>
      <w:r w:rsidRPr="00923F0E">
        <w:rPr>
          <w:b/>
          <w:bCs/>
        </w:rPr>
        <w:lastRenderedPageBreak/>
        <w:t>Filtration of air</w:t>
      </w:r>
    </w:p>
    <w:p w:rsidR="002A6AF8" w:rsidRPr="00923F0E" w:rsidRDefault="002A6AF8" w:rsidP="008A2F3F">
      <w:pPr>
        <w:spacing w:after="120" w:line="300" w:lineRule="atLeast"/>
        <w:ind w:left="567" w:hanging="567"/>
      </w:pPr>
      <w:r w:rsidRPr="00923F0E">
        <w:rPr>
          <w:b/>
          <w:bCs/>
        </w:rPr>
        <w:t>85</w:t>
      </w:r>
      <w:r w:rsidRPr="00923F0E">
        <w:t> </w:t>
      </w:r>
      <w:r w:rsidR="008A2F3F" w:rsidRPr="00923F0E">
        <w:tab/>
      </w:r>
      <w:r w:rsidRPr="00923F0E">
        <w:t>The building or part of the building where cannabis is produced, packaged, labelled and stored must be equipped with a system that filters air to prevent the escape of odours.</w:t>
      </w:r>
    </w:p>
    <w:p w:rsidR="002A6AF8" w:rsidRPr="00923F0E" w:rsidRDefault="002A6AF8" w:rsidP="008A2F3F">
      <w:pPr>
        <w:spacing w:after="120" w:line="300" w:lineRule="atLeast"/>
        <w:rPr>
          <w:b/>
          <w:bCs/>
        </w:rPr>
      </w:pPr>
      <w:r w:rsidRPr="00923F0E">
        <w:rPr>
          <w:b/>
          <w:bCs/>
        </w:rPr>
        <w:t>Equipment</w:t>
      </w:r>
    </w:p>
    <w:p w:rsidR="002A6AF8" w:rsidRPr="00923F0E" w:rsidRDefault="002A6AF8" w:rsidP="008A2F3F">
      <w:pPr>
        <w:spacing w:after="120" w:line="300" w:lineRule="atLeast"/>
        <w:ind w:left="709" w:hanging="709"/>
      </w:pPr>
      <w:r w:rsidRPr="00923F0E">
        <w:rPr>
          <w:b/>
          <w:bCs/>
        </w:rPr>
        <w:t>86</w:t>
      </w:r>
      <w:r w:rsidRPr="00923F0E">
        <w:t> </w:t>
      </w:r>
      <w:r w:rsidRPr="00923F0E">
        <w:rPr>
          <w:b/>
          <w:bCs/>
        </w:rPr>
        <w:t>(1)</w:t>
      </w:r>
      <w:r w:rsidRPr="00923F0E">
        <w:t> </w:t>
      </w:r>
      <w:r w:rsidR="008A2F3F" w:rsidRPr="00923F0E">
        <w:tab/>
      </w:r>
      <w:r w:rsidRPr="00923F0E">
        <w:t>Cannabis must be produced, packaged, labelled, stored, sampled and tested using equipment that is designed, constructed, maintained, operated and arranged in a manner that</w:t>
      </w:r>
    </w:p>
    <w:p w:rsidR="002A6AF8" w:rsidRPr="00923F0E" w:rsidRDefault="002A6AF8" w:rsidP="008A2F3F">
      <w:pPr>
        <w:spacing w:after="120" w:line="300" w:lineRule="atLeast"/>
        <w:ind w:left="1247" w:hanging="538"/>
      </w:pPr>
      <w:r w:rsidRPr="00923F0E">
        <w:rPr>
          <w:b/>
          <w:bCs/>
        </w:rPr>
        <w:t>(</w:t>
      </w:r>
      <w:proofErr w:type="gramStart"/>
      <w:r w:rsidRPr="00923F0E">
        <w:rPr>
          <w:b/>
          <w:bCs/>
        </w:rPr>
        <w:t>a</w:t>
      </w:r>
      <w:proofErr w:type="gramEnd"/>
      <w:r w:rsidRPr="00923F0E">
        <w:rPr>
          <w:b/>
          <w:bCs/>
        </w:rPr>
        <w:t>)</w:t>
      </w:r>
      <w:r w:rsidRPr="00923F0E">
        <w:t> </w:t>
      </w:r>
      <w:r w:rsidR="008A2F3F" w:rsidRPr="00923F0E">
        <w:tab/>
      </w:r>
      <w:r w:rsidRPr="00923F0E">
        <w:t>permits the effective cleaning of its surfaces;</w:t>
      </w:r>
    </w:p>
    <w:p w:rsidR="002A6AF8" w:rsidRPr="00923F0E" w:rsidRDefault="002A6AF8" w:rsidP="008A2F3F">
      <w:pPr>
        <w:spacing w:after="120" w:line="300" w:lineRule="atLeast"/>
        <w:ind w:left="1247" w:hanging="538"/>
      </w:pPr>
      <w:r w:rsidRPr="00923F0E">
        <w:rPr>
          <w:b/>
          <w:bCs/>
        </w:rPr>
        <w:t>(</w:t>
      </w:r>
      <w:proofErr w:type="gramStart"/>
      <w:r w:rsidRPr="00923F0E">
        <w:rPr>
          <w:b/>
          <w:bCs/>
        </w:rPr>
        <w:t>b</w:t>
      </w:r>
      <w:proofErr w:type="gramEnd"/>
      <w:r w:rsidRPr="00923F0E">
        <w:rPr>
          <w:b/>
          <w:bCs/>
        </w:rPr>
        <w:t>)</w:t>
      </w:r>
      <w:r w:rsidRPr="00923F0E">
        <w:t> </w:t>
      </w:r>
      <w:r w:rsidR="008A2F3F" w:rsidRPr="00923F0E">
        <w:tab/>
      </w:r>
      <w:r w:rsidRPr="00923F0E">
        <w:t>permits it to function in accordance with its intended use;</w:t>
      </w:r>
    </w:p>
    <w:p w:rsidR="002A6AF8" w:rsidRPr="00923F0E" w:rsidRDefault="002A6AF8" w:rsidP="008A2F3F">
      <w:pPr>
        <w:spacing w:after="120" w:line="300" w:lineRule="atLeast"/>
        <w:ind w:left="1247" w:hanging="538"/>
      </w:pPr>
      <w:r w:rsidRPr="00923F0E">
        <w:rPr>
          <w:b/>
          <w:bCs/>
        </w:rPr>
        <w:t>(c)</w:t>
      </w:r>
      <w:r w:rsidRPr="00923F0E">
        <w:t> </w:t>
      </w:r>
      <w:r w:rsidR="008A2F3F" w:rsidRPr="00923F0E">
        <w:tab/>
      </w:r>
      <w:proofErr w:type="gramStart"/>
      <w:r w:rsidRPr="00923F0E">
        <w:t>prevents</w:t>
      </w:r>
      <w:proofErr w:type="gramEnd"/>
      <w:r w:rsidRPr="00923F0E">
        <w:t xml:space="preserve"> the contamination of the cannabis; and</w:t>
      </w:r>
    </w:p>
    <w:p w:rsidR="002A6AF8" w:rsidRPr="00923F0E" w:rsidRDefault="002A6AF8" w:rsidP="008A2F3F">
      <w:pPr>
        <w:spacing w:after="120" w:line="300" w:lineRule="atLeast"/>
        <w:ind w:left="1247" w:hanging="538"/>
      </w:pPr>
      <w:r w:rsidRPr="00923F0E">
        <w:rPr>
          <w:b/>
          <w:bCs/>
        </w:rPr>
        <w:t>(d)</w:t>
      </w:r>
      <w:r w:rsidRPr="00923F0E">
        <w:t> </w:t>
      </w:r>
      <w:r w:rsidR="008A2F3F" w:rsidRPr="00923F0E">
        <w:tab/>
      </w:r>
      <w:proofErr w:type="gramStart"/>
      <w:r w:rsidRPr="00923F0E">
        <w:t>prevents</w:t>
      </w:r>
      <w:proofErr w:type="gramEnd"/>
      <w:r w:rsidRPr="00923F0E">
        <w:t xml:space="preserve"> the addition of an extraneous substance to the cannabis.</w:t>
      </w:r>
    </w:p>
    <w:p w:rsidR="002A6AF8" w:rsidRPr="00923F0E" w:rsidRDefault="002A6AF8" w:rsidP="008A2F3F">
      <w:pPr>
        <w:spacing w:after="120" w:line="300" w:lineRule="atLeast"/>
        <w:rPr>
          <w:b/>
          <w:bCs/>
        </w:rPr>
      </w:pPr>
      <w:r w:rsidRPr="00923F0E">
        <w:rPr>
          <w:b/>
          <w:bCs/>
        </w:rPr>
        <w:t>Non-application</w:t>
      </w:r>
    </w:p>
    <w:p w:rsidR="002A6AF8" w:rsidRPr="00923F0E" w:rsidRDefault="002A6AF8" w:rsidP="008A2F3F">
      <w:pPr>
        <w:spacing w:after="120" w:line="300" w:lineRule="atLeast"/>
        <w:ind w:left="709" w:hanging="369"/>
      </w:pPr>
      <w:r w:rsidRPr="00923F0E">
        <w:rPr>
          <w:b/>
          <w:bCs/>
        </w:rPr>
        <w:t>(2)</w:t>
      </w:r>
      <w:r w:rsidR="008A2F3F" w:rsidRPr="00923F0E">
        <w:rPr>
          <w:b/>
          <w:bCs/>
        </w:rPr>
        <w:tab/>
      </w:r>
      <w:r w:rsidRPr="00923F0E">
        <w:t>Paragraph 1(d) does not apply to the outdoor cultivation, propagation or harvesting of cannabis.</w:t>
      </w:r>
    </w:p>
    <w:p w:rsidR="002A6AF8" w:rsidRPr="00923F0E" w:rsidRDefault="002A6AF8" w:rsidP="008A2F3F">
      <w:pPr>
        <w:spacing w:after="120" w:line="300" w:lineRule="atLeast"/>
        <w:rPr>
          <w:b/>
          <w:bCs/>
        </w:rPr>
      </w:pPr>
      <w:r w:rsidRPr="00923F0E">
        <w:rPr>
          <w:b/>
          <w:bCs/>
        </w:rPr>
        <w:t>Sanitation program</w:t>
      </w:r>
    </w:p>
    <w:p w:rsidR="002A6AF8" w:rsidRPr="00923F0E" w:rsidRDefault="002A6AF8" w:rsidP="008A2F3F">
      <w:pPr>
        <w:spacing w:after="120" w:line="300" w:lineRule="atLeast"/>
        <w:ind w:left="709" w:hanging="709"/>
      </w:pPr>
      <w:r w:rsidRPr="00923F0E">
        <w:rPr>
          <w:b/>
          <w:bCs/>
        </w:rPr>
        <w:t>87</w:t>
      </w:r>
      <w:r w:rsidRPr="00923F0E">
        <w:t> </w:t>
      </w:r>
      <w:r w:rsidRPr="00923F0E">
        <w:rPr>
          <w:b/>
          <w:bCs/>
        </w:rPr>
        <w:t>(1)</w:t>
      </w:r>
      <w:r w:rsidRPr="00923F0E">
        <w:t> </w:t>
      </w:r>
      <w:r w:rsidR="008A2F3F" w:rsidRPr="00923F0E">
        <w:tab/>
      </w:r>
      <w:r w:rsidRPr="00923F0E">
        <w:t>Cannabis must be produced, packaged, labelled, stored, sampled and tested in accordance with a sanitation program that sets out</w:t>
      </w:r>
    </w:p>
    <w:p w:rsidR="002A6AF8" w:rsidRPr="00923F0E" w:rsidRDefault="002A6AF8" w:rsidP="008A2F3F">
      <w:pPr>
        <w:spacing w:after="120" w:line="300" w:lineRule="atLeast"/>
        <w:ind w:left="1247" w:hanging="538"/>
        <w:rPr>
          <w:bCs/>
        </w:rPr>
      </w:pPr>
      <w:r w:rsidRPr="00923F0E">
        <w:rPr>
          <w:b/>
          <w:bCs/>
        </w:rPr>
        <w:t>(a)</w:t>
      </w:r>
      <w:r w:rsidR="008A2F3F" w:rsidRPr="00923F0E">
        <w:rPr>
          <w:b/>
          <w:bCs/>
        </w:rPr>
        <w:tab/>
      </w:r>
      <w:r w:rsidRPr="00923F0E">
        <w:rPr>
          <w:b/>
          <w:bCs/>
        </w:rPr>
        <w:t> </w:t>
      </w:r>
      <w:proofErr w:type="gramStart"/>
      <w:r w:rsidRPr="00923F0E">
        <w:rPr>
          <w:bCs/>
        </w:rPr>
        <w:t>procedures</w:t>
      </w:r>
      <w:proofErr w:type="gramEnd"/>
      <w:r w:rsidRPr="00923F0E">
        <w:rPr>
          <w:bCs/>
        </w:rPr>
        <w:t xml:space="preserve"> for effectively cleaning the building or part of the building in which those activities are conducted;</w:t>
      </w:r>
    </w:p>
    <w:p w:rsidR="002A6AF8" w:rsidRPr="00923F0E" w:rsidRDefault="002A6AF8" w:rsidP="008A2F3F">
      <w:pPr>
        <w:spacing w:after="120" w:line="300" w:lineRule="atLeast"/>
        <w:ind w:left="1247" w:hanging="538"/>
        <w:rPr>
          <w:bCs/>
        </w:rPr>
      </w:pPr>
      <w:r w:rsidRPr="00923F0E">
        <w:rPr>
          <w:b/>
          <w:bCs/>
        </w:rPr>
        <w:t>(b)</w:t>
      </w:r>
      <w:r w:rsidRPr="00923F0E">
        <w:rPr>
          <w:bCs/>
        </w:rPr>
        <w:t> </w:t>
      </w:r>
      <w:r w:rsidR="008A2F3F" w:rsidRPr="00923F0E">
        <w:rPr>
          <w:bCs/>
        </w:rPr>
        <w:tab/>
      </w:r>
      <w:proofErr w:type="gramStart"/>
      <w:r w:rsidRPr="00923F0E">
        <w:rPr>
          <w:bCs/>
        </w:rPr>
        <w:t>procedures</w:t>
      </w:r>
      <w:proofErr w:type="gramEnd"/>
      <w:r w:rsidRPr="00923F0E">
        <w:rPr>
          <w:bCs/>
        </w:rPr>
        <w:t xml:space="preserve"> for effectively cleaning the equipment used in those activities;</w:t>
      </w:r>
    </w:p>
    <w:p w:rsidR="002A6AF8" w:rsidRPr="00923F0E" w:rsidRDefault="002A6AF8" w:rsidP="008A2F3F">
      <w:pPr>
        <w:spacing w:after="120" w:line="300" w:lineRule="atLeast"/>
        <w:ind w:left="1247" w:hanging="538"/>
        <w:rPr>
          <w:bCs/>
        </w:rPr>
      </w:pPr>
      <w:r w:rsidRPr="00923F0E">
        <w:rPr>
          <w:b/>
          <w:bCs/>
        </w:rPr>
        <w:t>(c)</w:t>
      </w:r>
      <w:r w:rsidRPr="00923F0E">
        <w:rPr>
          <w:bCs/>
        </w:rPr>
        <w:t> </w:t>
      </w:r>
      <w:r w:rsidR="008A2F3F" w:rsidRPr="00923F0E">
        <w:rPr>
          <w:bCs/>
        </w:rPr>
        <w:tab/>
      </w:r>
      <w:proofErr w:type="gramStart"/>
      <w:r w:rsidRPr="00923F0E">
        <w:rPr>
          <w:bCs/>
        </w:rPr>
        <w:t>procedures</w:t>
      </w:r>
      <w:proofErr w:type="gramEnd"/>
      <w:r w:rsidRPr="00923F0E">
        <w:rPr>
          <w:bCs/>
        </w:rPr>
        <w:t xml:space="preserve"> for handling any substance used in those activities; and</w:t>
      </w:r>
    </w:p>
    <w:p w:rsidR="002A6AF8" w:rsidRPr="00923F0E" w:rsidRDefault="002A6AF8" w:rsidP="008A2F3F">
      <w:pPr>
        <w:spacing w:after="120" w:line="300" w:lineRule="atLeast"/>
        <w:ind w:left="1247" w:hanging="538"/>
        <w:rPr>
          <w:bCs/>
        </w:rPr>
      </w:pPr>
      <w:r w:rsidRPr="00923F0E">
        <w:rPr>
          <w:b/>
          <w:bCs/>
        </w:rPr>
        <w:t>(d)</w:t>
      </w:r>
      <w:r w:rsidRPr="00923F0E">
        <w:rPr>
          <w:bCs/>
        </w:rPr>
        <w:t> </w:t>
      </w:r>
      <w:r w:rsidR="008A2F3F" w:rsidRPr="00923F0E">
        <w:rPr>
          <w:bCs/>
        </w:rPr>
        <w:tab/>
      </w:r>
      <w:proofErr w:type="gramStart"/>
      <w:r w:rsidRPr="00923F0E">
        <w:rPr>
          <w:bCs/>
        </w:rPr>
        <w:t>all</w:t>
      </w:r>
      <w:proofErr w:type="gramEnd"/>
      <w:r w:rsidRPr="00923F0E">
        <w:rPr>
          <w:bCs/>
        </w:rPr>
        <w:t xml:space="preserve"> requirements, in respect of the health and hygienic behaviour of the personnel who are involved in those activities, that are necessary to ensure that those activities are conducted in sanitary conditions.</w:t>
      </w:r>
    </w:p>
    <w:p w:rsidR="002A6AF8" w:rsidRPr="00923F0E" w:rsidRDefault="002A6AF8" w:rsidP="008A2F3F">
      <w:pPr>
        <w:spacing w:after="120" w:line="300" w:lineRule="atLeast"/>
        <w:rPr>
          <w:b/>
          <w:bCs/>
        </w:rPr>
      </w:pPr>
      <w:r w:rsidRPr="00923F0E">
        <w:rPr>
          <w:b/>
          <w:bCs/>
        </w:rPr>
        <w:t>Non-application</w:t>
      </w:r>
    </w:p>
    <w:p w:rsidR="002A6AF8" w:rsidRPr="00923F0E" w:rsidRDefault="002A6AF8" w:rsidP="003947C0">
      <w:pPr>
        <w:spacing w:after="120" w:line="300" w:lineRule="atLeast"/>
        <w:ind w:left="709" w:hanging="369"/>
        <w:rPr>
          <w:bCs/>
        </w:rPr>
      </w:pPr>
      <w:r w:rsidRPr="00923F0E">
        <w:rPr>
          <w:b/>
          <w:bCs/>
        </w:rPr>
        <w:t>(2) </w:t>
      </w:r>
      <w:r w:rsidRPr="00923F0E">
        <w:rPr>
          <w:bCs/>
        </w:rPr>
        <w:t>Paragraph (1</w:t>
      </w:r>
      <w:proofErr w:type="gramStart"/>
      <w:r w:rsidRPr="00923F0E">
        <w:rPr>
          <w:bCs/>
        </w:rPr>
        <w:t>)(</w:t>
      </w:r>
      <w:proofErr w:type="gramEnd"/>
      <w:r w:rsidRPr="00923F0E">
        <w:rPr>
          <w:bCs/>
        </w:rPr>
        <w:t>a) does not apply to the outdoor cultivation, propagation or harvesting of cannabis.</w:t>
      </w:r>
    </w:p>
    <w:p w:rsidR="002A6AF8" w:rsidRPr="00923F0E" w:rsidRDefault="002A6AF8" w:rsidP="008A2F3F">
      <w:pPr>
        <w:spacing w:after="120" w:line="300" w:lineRule="atLeast"/>
        <w:rPr>
          <w:b/>
          <w:bCs/>
        </w:rPr>
      </w:pPr>
      <w:r w:rsidRPr="00923F0E">
        <w:rPr>
          <w:b/>
          <w:bCs/>
        </w:rPr>
        <w:t>Quality assurance</w:t>
      </w:r>
    </w:p>
    <w:p w:rsidR="002A6AF8" w:rsidRPr="00923F0E" w:rsidRDefault="002A6AF8" w:rsidP="003947C0">
      <w:pPr>
        <w:spacing w:after="120" w:line="300" w:lineRule="atLeast"/>
        <w:ind w:left="709" w:hanging="709"/>
        <w:rPr>
          <w:bCs/>
        </w:rPr>
      </w:pPr>
      <w:r w:rsidRPr="00923F0E">
        <w:rPr>
          <w:b/>
          <w:bCs/>
        </w:rPr>
        <w:t>88 (1)</w:t>
      </w:r>
      <w:r w:rsidR="003947C0" w:rsidRPr="00923F0E">
        <w:rPr>
          <w:b/>
          <w:bCs/>
        </w:rPr>
        <w:tab/>
      </w:r>
      <w:r w:rsidRPr="00923F0E">
        <w:rPr>
          <w:bCs/>
        </w:rPr>
        <w:t>In the case of a holder of a licence for processing, every complaint received in respect of the quality of the cannabis must be investigated by the quality assurance person referred to in section 19 who must, if necessary, take corrective and preventative measures.</w:t>
      </w:r>
    </w:p>
    <w:p w:rsidR="002A6AF8" w:rsidRPr="00923F0E" w:rsidRDefault="002A6AF8" w:rsidP="003947C0">
      <w:pPr>
        <w:keepNext/>
        <w:spacing w:after="120" w:line="300" w:lineRule="atLeast"/>
        <w:rPr>
          <w:b/>
          <w:bCs/>
        </w:rPr>
      </w:pPr>
      <w:r w:rsidRPr="00923F0E">
        <w:rPr>
          <w:b/>
          <w:bCs/>
        </w:rPr>
        <w:t>Methods and procedures</w:t>
      </w:r>
    </w:p>
    <w:p w:rsidR="002A6AF8" w:rsidRPr="00923F0E" w:rsidRDefault="002A6AF8" w:rsidP="003947C0">
      <w:pPr>
        <w:spacing w:after="120" w:line="300" w:lineRule="atLeast"/>
        <w:ind w:left="709" w:hanging="369"/>
        <w:rPr>
          <w:bCs/>
        </w:rPr>
      </w:pPr>
      <w:r w:rsidRPr="00923F0E">
        <w:rPr>
          <w:b/>
          <w:bCs/>
        </w:rPr>
        <w:t>(2)</w:t>
      </w:r>
      <w:r w:rsidR="003947C0" w:rsidRPr="00923F0E">
        <w:rPr>
          <w:b/>
          <w:bCs/>
        </w:rPr>
        <w:tab/>
      </w:r>
      <w:r w:rsidRPr="00923F0E">
        <w:rPr>
          <w:bCs/>
        </w:rPr>
        <w:t>In the case of a holder of a licence for processing, the cannabis must be produced, packaged, labelled, distributed, stored, sampled and tested using methods and procedures that, prior to their implementation, have been approved by a quality assurance person.</w:t>
      </w:r>
    </w:p>
    <w:p w:rsidR="002A6AF8" w:rsidRPr="00923F0E" w:rsidRDefault="002A6AF8" w:rsidP="003947C0">
      <w:pPr>
        <w:keepNext/>
        <w:spacing w:after="120" w:line="300" w:lineRule="atLeast"/>
        <w:rPr>
          <w:b/>
          <w:bCs/>
        </w:rPr>
      </w:pPr>
      <w:r w:rsidRPr="00923F0E">
        <w:rPr>
          <w:b/>
          <w:bCs/>
        </w:rPr>
        <w:lastRenderedPageBreak/>
        <w:t>Approval prior to sale</w:t>
      </w:r>
    </w:p>
    <w:p w:rsidR="002A6AF8" w:rsidRPr="00923F0E" w:rsidRDefault="002A6AF8" w:rsidP="003947C0">
      <w:pPr>
        <w:spacing w:after="120" w:line="300" w:lineRule="atLeast"/>
        <w:ind w:left="709" w:hanging="369"/>
      </w:pPr>
      <w:r w:rsidRPr="00923F0E">
        <w:rPr>
          <w:b/>
          <w:bCs/>
        </w:rPr>
        <w:t>(3)</w:t>
      </w:r>
      <w:r w:rsidRPr="00923F0E">
        <w:t> </w:t>
      </w:r>
      <w:r w:rsidR="003947C0" w:rsidRPr="00923F0E">
        <w:tab/>
      </w:r>
      <w:r w:rsidRPr="00923F0E">
        <w:t>In the case of a holder of a licence for processing, every lot or batch of cannabis must be approved by a quality assurance person before it is made available for sale.</w:t>
      </w:r>
    </w:p>
    <w:p w:rsidR="002A6AF8" w:rsidRPr="00923F0E" w:rsidRDefault="002A6AF8" w:rsidP="003947C0">
      <w:pPr>
        <w:spacing w:after="120" w:line="300" w:lineRule="atLeast"/>
        <w:rPr>
          <w:b/>
          <w:sz w:val="23"/>
        </w:rPr>
      </w:pPr>
      <w:r w:rsidRPr="00923F0E">
        <w:rPr>
          <w:b/>
          <w:sz w:val="23"/>
        </w:rPr>
        <w:t>Testing</w:t>
      </w:r>
    </w:p>
    <w:p w:rsidR="002A6AF8" w:rsidRPr="00923F0E" w:rsidRDefault="002A6AF8" w:rsidP="003947C0">
      <w:pPr>
        <w:spacing w:after="120" w:line="300" w:lineRule="atLeast"/>
        <w:rPr>
          <w:b/>
          <w:bCs/>
        </w:rPr>
      </w:pPr>
      <w:r w:rsidRPr="00923F0E">
        <w:rPr>
          <w:b/>
          <w:bCs/>
        </w:rPr>
        <w:t>Sale and exportation — cannabis product</w:t>
      </w:r>
    </w:p>
    <w:p w:rsidR="002A6AF8" w:rsidRPr="00923F0E" w:rsidRDefault="002A6AF8" w:rsidP="003947C0">
      <w:pPr>
        <w:spacing w:after="120" w:line="300" w:lineRule="atLeast"/>
        <w:ind w:left="709" w:hanging="709"/>
      </w:pPr>
      <w:r w:rsidRPr="00923F0E">
        <w:rPr>
          <w:b/>
          <w:bCs/>
        </w:rPr>
        <w:t>89</w:t>
      </w:r>
      <w:r w:rsidRPr="00923F0E">
        <w:t> </w:t>
      </w:r>
      <w:r w:rsidR="003947C0" w:rsidRPr="00923F0E">
        <w:tab/>
      </w:r>
      <w:r w:rsidRPr="00923F0E">
        <w:t>A holder of a licence must not sell or export a cannabis product unless the applicable requirements set out in sections 90 to 92 have been met.</w:t>
      </w:r>
    </w:p>
    <w:p w:rsidR="002A6AF8" w:rsidRPr="00923F0E" w:rsidRDefault="002A6AF8" w:rsidP="003947C0">
      <w:pPr>
        <w:spacing w:after="120" w:line="300" w:lineRule="atLeast"/>
        <w:rPr>
          <w:b/>
          <w:bCs/>
        </w:rPr>
      </w:pPr>
      <w:r w:rsidRPr="00923F0E">
        <w:rPr>
          <w:b/>
          <w:bCs/>
        </w:rPr>
        <w:t>Validated methods</w:t>
      </w:r>
    </w:p>
    <w:p w:rsidR="002A6AF8" w:rsidRPr="00923F0E" w:rsidRDefault="002A6AF8" w:rsidP="003947C0">
      <w:pPr>
        <w:spacing w:after="120" w:line="300" w:lineRule="atLeast"/>
        <w:ind w:left="709" w:hanging="709"/>
      </w:pPr>
      <w:r w:rsidRPr="00923F0E">
        <w:rPr>
          <w:b/>
          <w:bCs/>
        </w:rPr>
        <w:t>90</w:t>
      </w:r>
      <w:r w:rsidRPr="00923F0E">
        <w:t> </w:t>
      </w:r>
      <w:r w:rsidR="003947C0" w:rsidRPr="00923F0E">
        <w:tab/>
      </w:r>
      <w:r w:rsidRPr="00923F0E">
        <w:t>The testing conducted under section 91 and further to the requirements in Part 6 must be conducted using validated methods.</w:t>
      </w:r>
    </w:p>
    <w:p w:rsidR="002A6AF8" w:rsidRPr="00923F0E" w:rsidRDefault="002A6AF8" w:rsidP="003947C0">
      <w:pPr>
        <w:spacing w:after="120" w:line="300" w:lineRule="atLeast"/>
        <w:rPr>
          <w:b/>
          <w:bCs/>
        </w:rPr>
      </w:pPr>
      <w:r w:rsidRPr="00923F0E">
        <w:rPr>
          <w:b/>
          <w:bCs/>
        </w:rPr>
        <w:t>Composition</w:t>
      </w:r>
    </w:p>
    <w:p w:rsidR="002A6AF8" w:rsidRPr="00923F0E" w:rsidRDefault="002A6AF8" w:rsidP="003947C0">
      <w:pPr>
        <w:spacing w:after="120" w:line="300" w:lineRule="atLeast"/>
        <w:ind w:left="709" w:hanging="709"/>
      </w:pPr>
      <w:r w:rsidRPr="00923F0E">
        <w:rPr>
          <w:b/>
          <w:bCs/>
        </w:rPr>
        <w:t>91</w:t>
      </w:r>
      <w:r w:rsidR="003947C0" w:rsidRPr="00923F0E">
        <w:rPr>
          <w:b/>
          <w:bCs/>
        </w:rPr>
        <w:tab/>
      </w:r>
      <w:r w:rsidRPr="00923F0E">
        <w:t>Testing for the following must be conducted on each lot or batch of cannabis, other than cannabis plants or cannabis plant seeds, that will become a cannabis product or that will be contained in a cannabis accessory that is a cannabis product:</w:t>
      </w:r>
    </w:p>
    <w:p w:rsidR="002A6AF8" w:rsidRPr="00923F0E" w:rsidRDefault="002A6AF8" w:rsidP="003947C0">
      <w:pPr>
        <w:spacing w:after="120" w:line="300" w:lineRule="atLeast"/>
        <w:ind w:left="1247" w:hanging="538"/>
        <w:rPr>
          <w:bCs/>
        </w:rPr>
      </w:pPr>
      <w:r w:rsidRPr="00923F0E">
        <w:rPr>
          <w:b/>
          <w:bCs/>
        </w:rPr>
        <w:t>(a)</w:t>
      </w:r>
      <w:r w:rsidRPr="00923F0E">
        <w:rPr>
          <w:bCs/>
        </w:rPr>
        <w:t> </w:t>
      </w:r>
      <w:r w:rsidR="003947C0" w:rsidRPr="00923F0E">
        <w:rPr>
          <w:bCs/>
        </w:rPr>
        <w:tab/>
      </w:r>
      <w:proofErr w:type="gramStart"/>
      <w:r w:rsidRPr="00923F0E">
        <w:rPr>
          <w:bCs/>
        </w:rPr>
        <w:t>the</w:t>
      </w:r>
      <w:proofErr w:type="gramEnd"/>
      <w:r w:rsidRPr="00923F0E">
        <w:rPr>
          <w:bCs/>
        </w:rPr>
        <w:t xml:space="preserve"> residues of solvents used in the production of cannabis oil;</w:t>
      </w:r>
    </w:p>
    <w:p w:rsidR="002A6AF8" w:rsidRPr="00923F0E" w:rsidRDefault="002A6AF8" w:rsidP="003947C0">
      <w:pPr>
        <w:spacing w:after="120" w:line="300" w:lineRule="atLeast"/>
        <w:ind w:left="1247" w:hanging="538"/>
        <w:rPr>
          <w:bCs/>
        </w:rPr>
      </w:pPr>
      <w:r w:rsidRPr="00923F0E">
        <w:rPr>
          <w:b/>
          <w:bCs/>
        </w:rPr>
        <w:t>(b)</w:t>
      </w:r>
      <w:r w:rsidR="003947C0" w:rsidRPr="00923F0E">
        <w:rPr>
          <w:bCs/>
        </w:rPr>
        <w:tab/>
      </w:r>
      <w:proofErr w:type="gramStart"/>
      <w:r w:rsidRPr="00923F0E">
        <w:rPr>
          <w:bCs/>
        </w:rPr>
        <w:t>the</w:t>
      </w:r>
      <w:proofErr w:type="gramEnd"/>
      <w:r w:rsidRPr="00923F0E">
        <w:rPr>
          <w:bCs/>
        </w:rPr>
        <w:t xml:space="preserve"> contaminants referred to in section 94;</w:t>
      </w:r>
    </w:p>
    <w:p w:rsidR="002A6AF8" w:rsidRPr="00923F0E" w:rsidRDefault="002A6AF8" w:rsidP="003947C0">
      <w:pPr>
        <w:spacing w:after="120" w:line="300" w:lineRule="atLeast"/>
        <w:ind w:left="1247" w:hanging="538"/>
        <w:rPr>
          <w:bCs/>
        </w:rPr>
      </w:pPr>
      <w:r w:rsidRPr="00923F0E">
        <w:rPr>
          <w:b/>
          <w:bCs/>
        </w:rPr>
        <w:t>(c)</w:t>
      </w:r>
      <w:r w:rsidRPr="00923F0E">
        <w:rPr>
          <w:bCs/>
        </w:rPr>
        <w:t> </w:t>
      </w:r>
      <w:r w:rsidR="003947C0" w:rsidRPr="00923F0E">
        <w:rPr>
          <w:bCs/>
        </w:rPr>
        <w:tab/>
      </w:r>
      <w:proofErr w:type="gramStart"/>
      <w:r w:rsidRPr="00923F0E">
        <w:rPr>
          <w:bCs/>
        </w:rPr>
        <w:t>the</w:t>
      </w:r>
      <w:proofErr w:type="gramEnd"/>
      <w:r w:rsidRPr="00923F0E">
        <w:rPr>
          <w:bCs/>
        </w:rPr>
        <w:t xml:space="preserve"> dissolution or disintegration referred to in section 95; and</w:t>
      </w:r>
    </w:p>
    <w:p w:rsidR="002A6AF8" w:rsidRPr="00923F0E" w:rsidRDefault="002A6AF8" w:rsidP="003947C0">
      <w:pPr>
        <w:spacing w:after="120" w:line="300" w:lineRule="atLeast"/>
        <w:ind w:left="1247" w:hanging="538"/>
        <w:rPr>
          <w:bCs/>
        </w:rPr>
      </w:pPr>
      <w:r w:rsidRPr="00923F0E">
        <w:rPr>
          <w:b/>
          <w:bCs/>
        </w:rPr>
        <w:t>(d)</w:t>
      </w:r>
      <w:r w:rsidR="003947C0" w:rsidRPr="00923F0E">
        <w:rPr>
          <w:bCs/>
        </w:rPr>
        <w:tab/>
      </w:r>
      <w:proofErr w:type="gramStart"/>
      <w:r w:rsidRPr="00923F0E">
        <w:rPr>
          <w:bCs/>
        </w:rPr>
        <w:t>the</w:t>
      </w:r>
      <w:proofErr w:type="gramEnd"/>
      <w:r w:rsidRPr="00923F0E">
        <w:rPr>
          <w:bCs/>
        </w:rPr>
        <w:t xml:space="preserve"> quantity or percentage of THC, THCA, CBD and CBDA, as the case may be.</w:t>
      </w:r>
    </w:p>
    <w:p w:rsidR="002A6AF8" w:rsidRPr="00923F0E" w:rsidRDefault="002A6AF8" w:rsidP="003947C0">
      <w:pPr>
        <w:spacing w:after="120" w:line="300" w:lineRule="atLeast"/>
        <w:rPr>
          <w:b/>
          <w:bCs/>
        </w:rPr>
      </w:pPr>
      <w:r w:rsidRPr="00923F0E">
        <w:rPr>
          <w:b/>
          <w:bCs/>
        </w:rPr>
        <w:t>Representative sample</w:t>
      </w:r>
    </w:p>
    <w:p w:rsidR="002A6AF8" w:rsidRPr="00923F0E" w:rsidRDefault="002A6AF8" w:rsidP="003947C0">
      <w:pPr>
        <w:spacing w:after="120" w:line="300" w:lineRule="atLeast"/>
        <w:ind w:left="709" w:hanging="709"/>
      </w:pPr>
      <w:r w:rsidRPr="00923F0E">
        <w:rPr>
          <w:b/>
          <w:bCs/>
        </w:rPr>
        <w:t>92</w:t>
      </w:r>
      <w:r w:rsidRPr="00923F0E">
        <w:t> </w:t>
      </w:r>
      <w:r w:rsidRPr="00923F0E">
        <w:rPr>
          <w:b/>
          <w:bCs/>
        </w:rPr>
        <w:t>(1)</w:t>
      </w:r>
      <w:r w:rsidR="003947C0" w:rsidRPr="00923F0E">
        <w:tab/>
      </w:r>
      <w:proofErr w:type="gramStart"/>
      <w:r w:rsidRPr="00923F0E">
        <w:t>For</w:t>
      </w:r>
      <w:proofErr w:type="gramEnd"/>
      <w:r w:rsidRPr="00923F0E">
        <w:t xml:space="preserve"> the purposes of the testing referred to in section 90, a representative sample of the lot or batch must be taken.</w:t>
      </w:r>
    </w:p>
    <w:p w:rsidR="002A6AF8" w:rsidRPr="00923F0E" w:rsidRDefault="002A6AF8" w:rsidP="003947C0">
      <w:pPr>
        <w:spacing w:after="120" w:line="300" w:lineRule="atLeast"/>
        <w:rPr>
          <w:b/>
          <w:bCs/>
        </w:rPr>
      </w:pPr>
      <w:r w:rsidRPr="00923F0E">
        <w:rPr>
          <w:b/>
          <w:bCs/>
        </w:rPr>
        <w:t>Quantity</w:t>
      </w:r>
    </w:p>
    <w:p w:rsidR="002A6AF8" w:rsidRPr="00923F0E" w:rsidRDefault="002A6AF8" w:rsidP="003947C0">
      <w:pPr>
        <w:spacing w:after="120" w:line="300" w:lineRule="atLeast"/>
        <w:ind w:left="709" w:hanging="369"/>
      </w:pPr>
      <w:r w:rsidRPr="00923F0E">
        <w:rPr>
          <w:b/>
          <w:bCs/>
        </w:rPr>
        <w:t>(2)</w:t>
      </w:r>
      <w:r w:rsidRPr="00923F0E">
        <w:t> A portion of the sample referred to in subsection (1) must be retained for at least one year after the date of the last sale of any portion of the lot or batch and must be of sufficient quantity to enable a determination of</w:t>
      </w:r>
    </w:p>
    <w:p w:rsidR="002A6AF8" w:rsidRPr="00923F0E" w:rsidRDefault="002A6AF8" w:rsidP="003947C0">
      <w:pPr>
        <w:spacing w:after="120" w:line="300" w:lineRule="atLeast"/>
        <w:ind w:left="1247" w:hanging="538"/>
        <w:rPr>
          <w:bCs/>
        </w:rPr>
      </w:pPr>
      <w:r w:rsidRPr="00923F0E">
        <w:rPr>
          <w:b/>
          <w:bCs/>
        </w:rPr>
        <w:t>(a)</w:t>
      </w:r>
      <w:r w:rsidR="003947C0" w:rsidRPr="00923F0E">
        <w:rPr>
          <w:bCs/>
        </w:rPr>
        <w:tab/>
      </w:r>
      <w:r w:rsidRPr="00923F0E">
        <w:rPr>
          <w:bCs/>
        </w:rPr>
        <w:t>whether the lot or batch meets the requirements of section 81, subsection 93(2) and section 94 and, if applicable, subsection 93(3) and sections 95, 97, 101 and 102; and</w:t>
      </w:r>
    </w:p>
    <w:p w:rsidR="002A6AF8" w:rsidRPr="00923F0E" w:rsidRDefault="002A6AF8" w:rsidP="003947C0">
      <w:pPr>
        <w:spacing w:after="120" w:line="300" w:lineRule="atLeast"/>
        <w:ind w:left="1247" w:hanging="538"/>
        <w:rPr>
          <w:bCs/>
        </w:rPr>
      </w:pPr>
      <w:r w:rsidRPr="00923F0E">
        <w:rPr>
          <w:b/>
          <w:bCs/>
        </w:rPr>
        <w:t>(b)</w:t>
      </w:r>
      <w:r w:rsidR="003947C0" w:rsidRPr="00923F0E">
        <w:rPr>
          <w:bCs/>
        </w:rPr>
        <w:tab/>
      </w:r>
      <w:proofErr w:type="gramStart"/>
      <w:r w:rsidRPr="00923F0E">
        <w:rPr>
          <w:bCs/>
        </w:rPr>
        <w:t>the</w:t>
      </w:r>
      <w:proofErr w:type="gramEnd"/>
      <w:r w:rsidRPr="00923F0E">
        <w:rPr>
          <w:bCs/>
        </w:rPr>
        <w:t xml:space="preserve"> quantity or percentage of THC, THCA, CBD and CBDA, as the case may be.</w:t>
      </w:r>
    </w:p>
    <w:p w:rsidR="002A6AF8" w:rsidRPr="00923F0E" w:rsidRDefault="002A6AF8" w:rsidP="003947C0">
      <w:pPr>
        <w:keepNext/>
        <w:spacing w:after="120" w:line="300" w:lineRule="atLeast"/>
        <w:rPr>
          <w:b/>
          <w:bCs/>
          <w:sz w:val="23"/>
        </w:rPr>
      </w:pPr>
      <w:r w:rsidRPr="00923F0E">
        <w:rPr>
          <w:b/>
          <w:bCs/>
          <w:sz w:val="23"/>
        </w:rPr>
        <w:t>PART 6 Cannabis Products</w:t>
      </w:r>
    </w:p>
    <w:p w:rsidR="002A6AF8" w:rsidRPr="00923F0E" w:rsidRDefault="002A6AF8" w:rsidP="003947C0">
      <w:pPr>
        <w:spacing w:after="120" w:line="300" w:lineRule="atLeast"/>
        <w:rPr>
          <w:b/>
        </w:rPr>
      </w:pPr>
      <w:r w:rsidRPr="00923F0E">
        <w:rPr>
          <w:b/>
        </w:rPr>
        <w:t>General Provisions</w:t>
      </w:r>
    </w:p>
    <w:p w:rsidR="002A6AF8" w:rsidRPr="00923F0E" w:rsidRDefault="002A6AF8" w:rsidP="003947C0">
      <w:pPr>
        <w:spacing w:after="120" w:line="300" w:lineRule="atLeast"/>
        <w:rPr>
          <w:b/>
          <w:bCs/>
        </w:rPr>
      </w:pPr>
      <w:r w:rsidRPr="00923F0E">
        <w:rPr>
          <w:b/>
          <w:bCs/>
        </w:rPr>
        <w:t>Substances</w:t>
      </w:r>
    </w:p>
    <w:p w:rsidR="002A6AF8" w:rsidRPr="00923F0E" w:rsidRDefault="002A6AF8" w:rsidP="00602D1A">
      <w:pPr>
        <w:spacing w:after="120" w:line="300" w:lineRule="atLeast"/>
        <w:ind w:left="709" w:hanging="709"/>
        <w:rPr>
          <w:bCs/>
        </w:rPr>
      </w:pPr>
      <w:r w:rsidRPr="00923F0E">
        <w:rPr>
          <w:b/>
          <w:bCs/>
        </w:rPr>
        <w:t>93 (1) </w:t>
      </w:r>
      <w:r w:rsidR="00602D1A" w:rsidRPr="00923F0E">
        <w:rPr>
          <w:b/>
          <w:bCs/>
        </w:rPr>
        <w:tab/>
      </w:r>
      <w:r w:rsidRPr="00923F0E">
        <w:rPr>
          <w:bCs/>
        </w:rPr>
        <w:t>Cannabis that is a cannabis product or that is contained in a cannabis accessory that is a cannabis product must not contain any substance other than the cannabis.</w:t>
      </w:r>
    </w:p>
    <w:p w:rsidR="002A6AF8" w:rsidRPr="00923F0E" w:rsidRDefault="002A6AF8" w:rsidP="00602D1A">
      <w:pPr>
        <w:spacing w:after="120" w:line="300" w:lineRule="atLeast"/>
        <w:rPr>
          <w:b/>
          <w:bCs/>
        </w:rPr>
      </w:pPr>
      <w:r w:rsidRPr="00923F0E">
        <w:rPr>
          <w:b/>
          <w:bCs/>
        </w:rPr>
        <w:t>Maximum residue limit</w:t>
      </w:r>
    </w:p>
    <w:p w:rsidR="002A6AF8" w:rsidRPr="00923F0E" w:rsidRDefault="002A6AF8" w:rsidP="00602D1A">
      <w:pPr>
        <w:spacing w:after="120" w:line="300" w:lineRule="atLeast"/>
        <w:ind w:left="709" w:hanging="369"/>
      </w:pPr>
      <w:r w:rsidRPr="00923F0E">
        <w:rPr>
          <w:b/>
          <w:bCs/>
        </w:rPr>
        <w:t>(2)</w:t>
      </w:r>
      <w:r w:rsidRPr="00923F0E">
        <w:t> </w:t>
      </w:r>
      <w:r w:rsidR="00602D1A" w:rsidRPr="00923F0E">
        <w:tab/>
      </w:r>
      <w:r w:rsidRPr="00923F0E">
        <w:t xml:space="preserve">Despite subsection (1), the cannabis may contain residues of a pest control product, its components or derivatives, if they do not exceed any maximum residue limit, in </w:t>
      </w:r>
      <w:r w:rsidRPr="00923F0E">
        <w:lastRenderedPageBreak/>
        <w:t xml:space="preserve">relation to cannabis, specified for the pest control product, its components or derivatives under section 9 or 10 of the </w:t>
      </w:r>
      <w:hyperlink r:id="rId47" w:history="1">
        <w:r w:rsidRPr="00923F0E">
          <w:rPr>
            <w:rStyle w:val="Hyperlink"/>
            <w:i/>
            <w:iCs/>
          </w:rPr>
          <w:t>Pest Control Products Act</w:t>
        </w:r>
      </w:hyperlink>
      <w:r w:rsidRPr="00923F0E">
        <w:t>.</w:t>
      </w:r>
    </w:p>
    <w:p w:rsidR="002A6AF8" w:rsidRPr="00923F0E" w:rsidRDefault="002A6AF8" w:rsidP="00602D1A">
      <w:pPr>
        <w:spacing w:after="120" w:line="300" w:lineRule="atLeast"/>
        <w:rPr>
          <w:b/>
          <w:bCs/>
        </w:rPr>
      </w:pPr>
      <w:r w:rsidRPr="00923F0E">
        <w:rPr>
          <w:b/>
          <w:bCs/>
        </w:rPr>
        <w:t>Cannabis oil</w:t>
      </w:r>
    </w:p>
    <w:p w:rsidR="002A6AF8" w:rsidRPr="00923F0E" w:rsidRDefault="002A6AF8" w:rsidP="00602D1A">
      <w:pPr>
        <w:spacing w:after="120" w:line="300" w:lineRule="atLeast"/>
        <w:ind w:left="709" w:hanging="369"/>
      </w:pPr>
      <w:r w:rsidRPr="00923F0E">
        <w:rPr>
          <w:b/>
          <w:bCs/>
        </w:rPr>
        <w:t>(3)</w:t>
      </w:r>
      <w:r w:rsidRPr="00923F0E">
        <w:t> </w:t>
      </w:r>
      <w:r w:rsidR="00602D1A" w:rsidRPr="00923F0E">
        <w:tab/>
      </w:r>
      <w:r w:rsidRPr="00923F0E">
        <w:t xml:space="preserve">Despite subsection (1), cannabis oil may contain the carrier oil, residues of the solvents listed in the document entitled </w:t>
      </w:r>
      <w:r w:rsidRPr="00923F0E">
        <w:rPr>
          <w:i/>
          <w:iCs/>
        </w:rPr>
        <w:t>Limits for Residual Solvents in Cannabis Products</w:t>
      </w:r>
      <w:r w:rsidRPr="00923F0E">
        <w:t>, as amended from time to time and published by the Government of Canada on its website that do not exceed the limits established in that document and other substances that are necessary to maintain the oil’s quality and stability.</w:t>
      </w:r>
    </w:p>
    <w:p w:rsidR="002A6AF8" w:rsidRPr="00923F0E" w:rsidRDefault="002A6AF8" w:rsidP="003947C0">
      <w:pPr>
        <w:spacing w:after="120" w:line="300" w:lineRule="atLeast"/>
        <w:rPr>
          <w:b/>
          <w:bCs/>
        </w:rPr>
      </w:pPr>
      <w:r w:rsidRPr="00923F0E">
        <w:rPr>
          <w:b/>
          <w:bCs/>
        </w:rPr>
        <w:t>Microbial and chemical contaminants</w:t>
      </w:r>
    </w:p>
    <w:p w:rsidR="002A6AF8" w:rsidRPr="00923F0E" w:rsidRDefault="002A6AF8" w:rsidP="00602D1A">
      <w:pPr>
        <w:spacing w:after="120" w:line="300" w:lineRule="atLeast"/>
        <w:ind w:left="709" w:hanging="709"/>
      </w:pPr>
      <w:r w:rsidRPr="00923F0E">
        <w:rPr>
          <w:b/>
          <w:bCs/>
        </w:rPr>
        <w:t>94</w:t>
      </w:r>
      <w:r w:rsidRPr="00923F0E">
        <w:t> </w:t>
      </w:r>
      <w:r w:rsidRPr="00923F0E">
        <w:rPr>
          <w:b/>
          <w:bCs/>
        </w:rPr>
        <w:t>(1)</w:t>
      </w:r>
      <w:r w:rsidRPr="00923F0E">
        <w:t> </w:t>
      </w:r>
      <w:r w:rsidR="00602D1A" w:rsidRPr="00923F0E">
        <w:tab/>
      </w:r>
      <w:r w:rsidRPr="00923F0E">
        <w:t xml:space="preserve">Despite subsection 93(1), cannabis that is a cannabis product or that is contained in a cannabis accessory that is a cannabis product may contain microbial or chemical contaminants provided that they are within generally accepted tolerance limits for herbal medicines for human consumption, as established in any publication referred to in Schedule B to the </w:t>
      </w:r>
      <w:hyperlink r:id="rId48" w:history="1">
        <w:r w:rsidRPr="00923F0E">
          <w:rPr>
            <w:rStyle w:val="Hyperlink"/>
            <w:i/>
            <w:iCs/>
          </w:rPr>
          <w:t>Food and Drugs Act</w:t>
        </w:r>
      </w:hyperlink>
      <w:r w:rsidRPr="00923F0E">
        <w:t>.</w:t>
      </w:r>
    </w:p>
    <w:p w:rsidR="002A6AF8" w:rsidRPr="00923F0E" w:rsidRDefault="002A6AF8" w:rsidP="00602D1A">
      <w:pPr>
        <w:spacing w:after="120" w:line="300" w:lineRule="atLeast"/>
        <w:rPr>
          <w:b/>
          <w:bCs/>
        </w:rPr>
      </w:pPr>
      <w:r w:rsidRPr="00923F0E">
        <w:rPr>
          <w:b/>
          <w:bCs/>
        </w:rPr>
        <w:t>Non-application — cannabis plant or cannabis plant seeds</w:t>
      </w:r>
    </w:p>
    <w:p w:rsidR="002A6AF8" w:rsidRPr="00923F0E" w:rsidRDefault="002A6AF8" w:rsidP="00602D1A">
      <w:pPr>
        <w:spacing w:after="120" w:line="300" w:lineRule="atLeast"/>
        <w:ind w:left="709" w:hanging="369"/>
      </w:pPr>
      <w:r w:rsidRPr="00923F0E">
        <w:rPr>
          <w:b/>
          <w:bCs/>
        </w:rPr>
        <w:t>(2)</w:t>
      </w:r>
      <w:r w:rsidR="00602D1A" w:rsidRPr="00923F0E">
        <w:tab/>
      </w:r>
      <w:r w:rsidRPr="00923F0E">
        <w:t>The tolerance limits referred to in subsection (1) do not apply to a cannabis product that is a cannabis plant or cannabis plant seeds.</w:t>
      </w:r>
    </w:p>
    <w:p w:rsidR="002A6AF8" w:rsidRPr="00923F0E" w:rsidRDefault="002A6AF8" w:rsidP="003947C0">
      <w:pPr>
        <w:spacing w:after="120" w:line="300" w:lineRule="atLeast"/>
        <w:rPr>
          <w:b/>
          <w:bCs/>
        </w:rPr>
      </w:pPr>
      <w:r w:rsidRPr="00923F0E">
        <w:rPr>
          <w:b/>
          <w:bCs/>
        </w:rPr>
        <w:t>Dissolution and disintegration</w:t>
      </w:r>
    </w:p>
    <w:p w:rsidR="002A6AF8" w:rsidRPr="00923F0E" w:rsidRDefault="002A6AF8" w:rsidP="00602D1A">
      <w:pPr>
        <w:spacing w:after="120" w:line="300" w:lineRule="atLeast"/>
        <w:ind w:left="709" w:hanging="709"/>
      </w:pPr>
      <w:r w:rsidRPr="00923F0E">
        <w:rPr>
          <w:b/>
          <w:bCs/>
        </w:rPr>
        <w:t>95</w:t>
      </w:r>
      <w:r w:rsidRPr="00923F0E">
        <w:t> </w:t>
      </w:r>
      <w:r w:rsidR="00602D1A" w:rsidRPr="00923F0E">
        <w:tab/>
      </w:r>
      <w:r w:rsidRPr="00923F0E">
        <w:t xml:space="preserve">Each discrete unit of a cannabis product that is intended to be administered orally, rectally or vaginally must meet the requirements of a dissolution or disintegration test that is applicable to its formulation and that is set out in any publication referred to in Schedule B to the </w:t>
      </w:r>
      <w:hyperlink r:id="rId49" w:history="1">
        <w:r w:rsidRPr="00923F0E">
          <w:rPr>
            <w:rStyle w:val="Hyperlink"/>
            <w:i/>
            <w:iCs/>
          </w:rPr>
          <w:t>Food and Drugs Act</w:t>
        </w:r>
      </w:hyperlink>
      <w:r w:rsidRPr="00923F0E">
        <w:t>.</w:t>
      </w:r>
    </w:p>
    <w:p w:rsidR="0048020A" w:rsidRDefault="0048020A" w:rsidP="0048020A">
      <w:pPr>
        <w:rPr>
          <w:rFonts w:eastAsia="Calibri"/>
        </w:rPr>
      </w:pPr>
    </w:p>
    <w:p w:rsidR="0048020A" w:rsidRPr="0048020A" w:rsidRDefault="0048020A" w:rsidP="0048020A">
      <w:pPr>
        <w:rPr>
          <w:rFonts w:eastAsia="Calibri"/>
        </w:rPr>
      </w:pPr>
    </w:p>
    <w:p w:rsidR="0048020A" w:rsidRDefault="0048020A" w:rsidP="0048020A">
      <w:pPr>
        <w:rPr>
          <w:rFonts w:eastAsia="Calibri"/>
        </w:rPr>
      </w:pPr>
    </w:p>
    <w:p w:rsidR="0048020A" w:rsidRDefault="0048020A" w:rsidP="0048020A">
      <w:pPr>
        <w:rPr>
          <w:rFonts w:eastAsia="Calibri"/>
        </w:rPr>
      </w:pPr>
    </w:p>
    <w:p w:rsidR="009F3656" w:rsidRPr="0048020A" w:rsidRDefault="009F3656" w:rsidP="003B7320">
      <w:pPr>
        <w:jc w:val="center"/>
        <w:rPr>
          <w:rFonts w:eastAsia="Calibri"/>
        </w:rPr>
      </w:pPr>
    </w:p>
    <w:sectPr w:rsidR="009F3656" w:rsidRPr="0048020A" w:rsidSect="0071355B">
      <w:headerReference w:type="even" r:id="rId50"/>
      <w:headerReference w:type="default" r:id="rId51"/>
      <w:footerReference w:type="even" r:id="rId52"/>
      <w:footerReference w:type="default" r:id="rId53"/>
      <w:headerReference w:type="first" r:id="rId54"/>
      <w:pgSz w:w="11907" w:h="16834" w:code="9"/>
      <w:pgMar w:top="1418" w:right="1701" w:bottom="1134" w:left="1417"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A9" w:rsidRDefault="004B76A9">
      <w:r>
        <w:separator/>
      </w:r>
    </w:p>
    <w:p w:rsidR="004B76A9" w:rsidRDefault="004B76A9"/>
  </w:endnote>
  <w:endnote w:type="continuationSeparator" w:id="0">
    <w:p w:rsidR="004B76A9" w:rsidRDefault="004B76A9">
      <w:r>
        <w:continuationSeparator/>
      </w:r>
    </w:p>
    <w:p w:rsidR="004B76A9" w:rsidRDefault="004B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Pr="00581136" w:rsidRDefault="001D4714"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1D4714" w:rsidRPr="005A79E5" w:rsidRDefault="001D4714">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D4714" w:rsidTr="00F06011">
      <w:trPr>
        <w:cantSplit/>
      </w:trPr>
      <w:tc>
        <w:tcPr>
          <w:tcW w:w="709" w:type="dxa"/>
          <w:vAlign w:val="center"/>
        </w:tcPr>
        <w:p w:rsidR="001D4714" w:rsidRPr="00931466" w:rsidRDefault="001D4714" w:rsidP="00F9269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42C1">
            <w:rPr>
              <w:rStyle w:val="PageNumber"/>
              <w:noProof/>
            </w:rPr>
            <w:t>iv</w:t>
          </w:r>
          <w:r w:rsidRPr="00931466">
            <w:rPr>
              <w:rStyle w:val="PageNumber"/>
            </w:rPr>
            <w:fldChar w:fldCharType="end"/>
          </w:r>
        </w:p>
      </w:tc>
      <w:tc>
        <w:tcPr>
          <w:tcW w:w="8080" w:type="dxa"/>
          <w:vAlign w:val="center"/>
        </w:tcPr>
        <w:p w:rsidR="001D4714" w:rsidRDefault="001D4714" w:rsidP="00F92698">
          <w:pPr>
            <w:pStyle w:val="RectoFooter"/>
            <w:jc w:val="left"/>
          </w:pPr>
          <w:r w:rsidRPr="00F81BAB">
            <w:t>Medicinal Cannabis Scheme</w:t>
          </w:r>
        </w:p>
      </w:tc>
    </w:tr>
  </w:tbl>
  <w:p w:rsidR="001D4714" w:rsidRPr="00571223" w:rsidRDefault="001D4714"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D4714" w:rsidTr="00D662F8">
      <w:trPr>
        <w:cantSplit/>
      </w:trPr>
      <w:tc>
        <w:tcPr>
          <w:tcW w:w="8080" w:type="dxa"/>
          <w:vAlign w:val="center"/>
        </w:tcPr>
        <w:p w:rsidR="001D4714" w:rsidRDefault="001D4714" w:rsidP="00926083">
          <w:pPr>
            <w:pStyle w:val="RectoFooter"/>
          </w:pPr>
          <w:r w:rsidRPr="00F81BAB">
            <w:t>Medicinal Cannabis Scheme</w:t>
          </w:r>
        </w:p>
      </w:tc>
      <w:tc>
        <w:tcPr>
          <w:tcW w:w="709" w:type="dxa"/>
          <w:vAlign w:val="center"/>
        </w:tcPr>
        <w:p w:rsidR="001D4714" w:rsidRPr="00931466" w:rsidRDefault="001D471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42C1">
            <w:rPr>
              <w:rStyle w:val="PageNumber"/>
              <w:noProof/>
            </w:rPr>
            <w:t>v</w:t>
          </w:r>
          <w:r w:rsidRPr="00931466">
            <w:rPr>
              <w:rStyle w:val="PageNumber"/>
            </w:rPr>
            <w:fldChar w:fldCharType="end"/>
          </w:r>
        </w:p>
      </w:tc>
    </w:tr>
  </w:tbl>
  <w:p w:rsidR="001D4714" w:rsidRPr="00581EB8" w:rsidRDefault="001D4714"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D4714" w:rsidTr="00D662F8">
      <w:trPr>
        <w:cantSplit/>
      </w:trPr>
      <w:tc>
        <w:tcPr>
          <w:tcW w:w="709" w:type="dxa"/>
          <w:vAlign w:val="center"/>
        </w:tcPr>
        <w:p w:rsidR="001D4714" w:rsidRPr="00931466" w:rsidRDefault="001D471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42C1">
            <w:rPr>
              <w:rStyle w:val="PageNumber"/>
              <w:noProof/>
            </w:rPr>
            <w:t>vi</w:t>
          </w:r>
          <w:r w:rsidRPr="00931466">
            <w:rPr>
              <w:rStyle w:val="PageNumber"/>
            </w:rPr>
            <w:fldChar w:fldCharType="end"/>
          </w:r>
        </w:p>
      </w:tc>
      <w:tc>
        <w:tcPr>
          <w:tcW w:w="8080" w:type="dxa"/>
          <w:vAlign w:val="center"/>
        </w:tcPr>
        <w:p w:rsidR="001D4714" w:rsidRDefault="001D4714" w:rsidP="00926083">
          <w:pPr>
            <w:pStyle w:val="RectoFooter"/>
            <w:jc w:val="left"/>
          </w:pPr>
          <w:r w:rsidRPr="0085435B">
            <w:t>MEDICINAL CANNABIS SCHEME</w:t>
          </w:r>
        </w:p>
      </w:tc>
    </w:tr>
  </w:tbl>
  <w:p w:rsidR="001D4714" w:rsidRPr="00571223" w:rsidRDefault="001D4714"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D4714" w:rsidTr="00D662F8">
      <w:trPr>
        <w:cantSplit/>
      </w:trPr>
      <w:tc>
        <w:tcPr>
          <w:tcW w:w="8080" w:type="dxa"/>
          <w:vAlign w:val="center"/>
        </w:tcPr>
        <w:p w:rsidR="001D4714" w:rsidRDefault="001D4714" w:rsidP="00926083">
          <w:pPr>
            <w:pStyle w:val="RectoFooter"/>
          </w:pPr>
          <w:r w:rsidRPr="00F81BAB">
            <w:t>Medicinal Cannabis Scheme</w:t>
          </w:r>
        </w:p>
      </w:tc>
      <w:tc>
        <w:tcPr>
          <w:tcW w:w="709" w:type="dxa"/>
          <w:vAlign w:val="center"/>
        </w:tcPr>
        <w:p w:rsidR="001D4714" w:rsidRPr="00931466" w:rsidRDefault="001D471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42C1">
            <w:rPr>
              <w:rStyle w:val="PageNumber"/>
              <w:noProof/>
            </w:rPr>
            <w:t>vii</w:t>
          </w:r>
          <w:r w:rsidRPr="00931466">
            <w:rPr>
              <w:rStyle w:val="PageNumber"/>
            </w:rPr>
            <w:fldChar w:fldCharType="end"/>
          </w:r>
        </w:p>
      </w:tc>
    </w:tr>
  </w:tbl>
  <w:p w:rsidR="001D4714" w:rsidRPr="00581EB8" w:rsidRDefault="001D4714"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80"/>
    </w:tblGrid>
    <w:tr w:rsidR="001D4714" w:rsidTr="00BE4EF2">
      <w:trPr>
        <w:cantSplit/>
      </w:trPr>
      <w:tc>
        <w:tcPr>
          <w:tcW w:w="567" w:type="dxa"/>
          <w:vAlign w:val="center"/>
        </w:tcPr>
        <w:p w:rsidR="001D4714" w:rsidRPr="005A37B7" w:rsidRDefault="001D4714" w:rsidP="0043478F">
          <w:pPr>
            <w:pStyle w:val="Footer"/>
            <w:rPr>
              <w:rStyle w:val="PageNumber"/>
              <w:sz w:val="20"/>
            </w:rPr>
          </w:pPr>
          <w:r w:rsidRPr="005A37B7">
            <w:rPr>
              <w:rStyle w:val="PageNumber"/>
              <w:sz w:val="20"/>
            </w:rPr>
            <w:fldChar w:fldCharType="begin"/>
          </w:r>
          <w:r w:rsidRPr="005A37B7">
            <w:rPr>
              <w:rStyle w:val="PageNumber"/>
              <w:sz w:val="20"/>
            </w:rPr>
            <w:instrText xml:space="preserve"> PAGE   \* MERGEFORMAT </w:instrText>
          </w:r>
          <w:r w:rsidRPr="005A37B7">
            <w:rPr>
              <w:rStyle w:val="PageNumber"/>
              <w:sz w:val="20"/>
            </w:rPr>
            <w:fldChar w:fldCharType="separate"/>
          </w:r>
          <w:r w:rsidR="00CB42C1">
            <w:rPr>
              <w:rStyle w:val="PageNumber"/>
              <w:noProof/>
              <w:sz w:val="20"/>
            </w:rPr>
            <w:t>12</w:t>
          </w:r>
          <w:r w:rsidRPr="005A37B7">
            <w:rPr>
              <w:rStyle w:val="PageNumber"/>
              <w:sz w:val="20"/>
            </w:rPr>
            <w:fldChar w:fldCharType="end"/>
          </w:r>
        </w:p>
      </w:tc>
      <w:tc>
        <w:tcPr>
          <w:tcW w:w="9180" w:type="dxa"/>
          <w:vAlign w:val="center"/>
        </w:tcPr>
        <w:p w:rsidR="001D4714" w:rsidRDefault="001D4714" w:rsidP="000D58DD">
          <w:pPr>
            <w:pStyle w:val="RectoFooter"/>
            <w:jc w:val="left"/>
          </w:pPr>
          <w:r w:rsidRPr="00F81BAB">
            <w:t>Medicinal Cannabis Scheme</w:t>
          </w:r>
        </w:p>
      </w:tc>
    </w:tr>
  </w:tbl>
  <w:p w:rsidR="001D4714" w:rsidRPr="00571223" w:rsidRDefault="001D4714"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D4714" w:rsidTr="00D662F8">
      <w:trPr>
        <w:cantSplit/>
      </w:trPr>
      <w:tc>
        <w:tcPr>
          <w:tcW w:w="8080" w:type="dxa"/>
          <w:vAlign w:val="center"/>
        </w:tcPr>
        <w:p w:rsidR="001D4714" w:rsidRDefault="001D4714" w:rsidP="0085435B">
          <w:pPr>
            <w:pStyle w:val="RectoFooter"/>
          </w:pPr>
          <w:r w:rsidRPr="0085435B">
            <w:t>MEDICINAL CANNABIS SCHEME</w:t>
          </w:r>
        </w:p>
      </w:tc>
      <w:tc>
        <w:tcPr>
          <w:tcW w:w="709" w:type="dxa"/>
          <w:vAlign w:val="center"/>
        </w:tcPr>
        <w:p w:rsidR="001D4714" w:rsidRPr="00931466" w:rsidRDefault="001D4714"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B42C1">
            <w:rPr>
              <w:rStyle w:val="PageNumber"/>
              <w:noProof/>
            </w:rPr>
            <w:t>13</w:t>
          </w:r>
          <w:r w:rsidRPr="00931466">
            <w:rPr>
              <w:rStyle w:val="PageNumber"/>
            </w:rPr>
            <w:fldChar w:fldCharType="end"/>
          </w:r>
        </w:p>
      </w:tc>
    </w:tr>
  </w:tbl>
  <w:p w:rsidR="001D4714" w:rsidRPr="00581EB8" w:rsidRDefault="001D4714"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A9" w:rsidRPr="00C94888" w:rsidRDefault="004B76A9" w:rsidP="00A26E6B">
      <w:pPr>
        <w:rPr>
          <w:color w:val="A6A6A6" w:themeColor="background1" w:themeShade="A6"/>
        </w:rPr>
      </w:pPr>
      <w:r w:rsidRPr="00C94888">
        <w:rPr>
          <w:color w:val="A6A6A6" w:themeColor="background1" w:themeShade="A6"/>
        </w:rPr>
        <w:separator/>
      </w:r>
    </w:p>
  </w:footnote>
  <w:footnote w:type="continuationSeparator" w:id="0">
    <w:p w:rsidR="004B76A9" w:rsidRDefault="004B76A9">
      <w:r>
        <w:continuationSeparator/>
      </w:r>
    </w:p>
    <w:p w:rsidR="004B76A9" w:rsidRDefault="004B76A9"/>
  </w:footnote>
  <w:footnote w:id="1">
    <w:p w:rsidR="001D4714" w:rsidRDefault="001D4714">
      <w:pPr>
        <w:pStyle w:val="FootnoteText"/>
      </w:pPr>
      <w:r>
        <w:rPr>
          <w:rStyle w:val="FootnoteReference"/>
        </w:rPr>
        <w:footnoteRef/>
      </w:r>
      <w:r>
        <w:tab/>
      </w:r>
      <w:r w:rsidRPr="00EC5FF4">
        <w:t xml:space="preserve">Forty-two percent of </w:t>
      </w:r>
      <w:r>
        <w:t xml:space="preserve">New Zealand </w:t>
      </w:r>
      <w:r w:rsidRPr="00EC5FF4">
        <w:t>cannabis users reported medicinal use</w:t>
      </w:r>
      <w:r>
        <w:t xml:space="preserve"> in the previous</w:t>
      </w:r>
      <w:r w:rsidRPr="00EC5FF4">
        <w:t xml:space="preserve"> 12 months</w:t>
      </w:r>
      <w:r>
        <w:t xml:space="preserve">, with </w:t>
      </w:r>
      <w:r w:rsidRPr="00EC5FF4">
        <w:t>users aged 55+ years report</w:t>
      </w:r>
      <w:r>
        <w:t>ing</w:t>
      </w:r>
      <w:r w:rsidRPr="00EC5FF4">
        <w:t xml:space="preserve"> higher rates of medicinal use.</w:t>
      </w:r>
      <w:r>
        <w:t xml:space="preserve"> </w:t>
      </w:r>
      <w:hyperlink r:id="rId1" w:history="1">
        <w:r w:rsidRPr="00BE1811">
          <w:rPr>
            <w:rStyle w:val="Hyperlink"/>
          </w:rPr>
          <w:t>www.health.govt.nz/publication/cannabis-use-2012-13-new-zealand-health-survey</w:t>
        </w:r>
      </w:hyperlink>
      <w:r>
        <w:t xml:space="preserve"> </w:t>
      </w:r>
    </w:p>
  </w:footnote>
  <w:footnote w:id="2">
    <w:p w:rsidR="001D4714" w:rsidRDefault="001D4714" w:rsidP="004F4CF8">
      <w:pPr>
        <w:pStyle w:val="FootnoteText"/>
      </w:pPr>
      <w:r>
        <w:rPr>
          <w:rStyle w:val="FootnoteReference"/>
        </w:rPr>
        <w:footnoteRef/>
      </w:r>
      <w:r>
        <w:t xml:space="preserve"> </w:t>
      </w:r>
      <w:r>
        <w:tab/>
      </w:r>
      <w:r w:rsidRPr="00C44CC9">
        <w:t>The cultivation, production, manufacture, import, export, supply and use of cannabis and cannabis-derived products are strictly regulated in New Zealand through several</w:t>
      </w:r>
      <w:r>
        <w:t xml:space="preserve"> other</w:t>
      </w:r>
      <w:r w:rsidRPr="00C44CC9">
        <w:t xml:space="preserve"> laws, which include Misuse of Drugs Act 1975; Medicines Act 1981; Customs and Excise Act 2018; Biosecurity Act 1993; Agricultural Compounds and Veterinary Medicines Act 1997; </w:t>
      </w:r>
      <w:r>
        <w:t xml:space="preserve">and </w:t>
      </w:r>
      <w:r w:rsidRPr="00C44CC9">
        <w:t>Food Regulations 2015</w:t>
      </w:r>
      <w:r>
        <w:t>.</w:t>
      </w:r>
    </w:p>
  </w:footnote>
  <w:footnote w:id="3">
    <w:p w:rsidR="001D4714" w:rsidRDefault="001D4714" w:rsidP="004F4CF8">
      <w:pPr>
        <w:pStyle w:val="FootnoteText"/>
      </w:pPr>
      <w:r>
        <w:rPr>
          <w:rStyle w:val="FootnoteReference"/>
        </w:rPr>
        <w:footnoteRef/>
      </w:r>
      <w:r>
        <w:t xml:space="preserve"> </w:t>
      </w:r>
      <w:r>
        <w:tab/>
        <w:t>In the Misuse of Drugs (Medicinal Cannabis) Amendment Act 2018: ‘a person requires palliation if, in the opinion of a medical practitioner or a nurse practitioner, the person has an advanced progressive life limiting condition and is nearing the end of their life’.</w:t>
      </w:r>
    </w:p>
  </w:footnote>
  <w:footnote w:id="4">
    <w:p w:rsidR="001D4714" w:rsidRDefault="001D4714">
      <w:pPr>
        <w:pStyle w:val="FootnoteText"/>
      </w:pPr>
      <w:r>
        <w:rPr>
          <w:rStyle w:val="FootnoteReference"/>
        </w:rPr>
        <w:footnoteRef/>
      </w:r>
      <w:r>
        <w:t xml:space="preserve"> </w:t>
      </w:r>
      <w:r>
        <w:tab/>
        <w:t>The exception to this is CBD products that have approval or provisional approval from the Ministry of Health to be advertised or sold. Once there are approved CBD products, these will be able to be prescribed by nurse practitioners.</w:t>
      </w:r>
    </w:p>
  </w:footnote>
  <w:footnote w:id="5">
    <w:p w:rsidR="001D4714" w:rsidRDefault="001D4714" w:rsidP="004F4CF8">
      <w:pPr>
        <w:pStyle w:val="FootnoteText"/>
      </w:pPr>
      <w:r>
        <w:rPr>
          <w:rStyle w:val="FootnoteReference"/>
        </w:rPr>
        <w:footnoteRef/>
      </w:r>
      <w:r>
        <w:t xml:space="preserve"> </w:t>
      </w:r>
      <w:r>
        <w:tab/>
        <w:t xml:space="preserve">Media release on The Health Effects of Cannabis and Cannabinoids report </w:t>
      </w:r>
      <w:hyperlink r:id="rId2" w:history="1">
        <w:r w:rsidRPr="00B70BA1">
          <w:rPr>
            <w:rStyle w:val="Hyperlink"/>
          </w:rPr>
          <w:t>www8.nationalacademies.org/onpinews/newsitem.aspx?RecordID=24625&amp;_ga=1.220514077.426798793.1484265042</w:t>
        </w:r>
      </w:hyperlink>
      <w:r>
        <w:t xml:space="preserve">; and Report: The Health Effects of Cannabis and Cannabinoids </w:t>
      </w:r>
      <w:hyperlink r:id="rId3" w:history="1">
        <w:r w:rsidRPr="00EA2ADB">
          <w:rPr>
            <w:rStyle w:val="Hyperlink"/>
          </w:rPr>
          <w:t>www.nap.edu/catalog/24625/the-health-effects-of-cannabis-and-cannabinoids-the-current-state</w:t>
        </w:r>
      </w:hyperlink>
    </w:p>
  </w:footnote>
  <w:footnote w:id="6">
    <w:p w:rsidR="001D4714" w:rsidRDefault="001D4714" w:rsidP="004F4CF8">
      <w:pPr>
        <w:pStyle w:val="FootnoteText"/>
      </w:pPr>
      <w:r>
        <w:rPr>
          <w:rStyle w:val="FootnoteReference"/>
        </w:rPr>
        <w:footnoteRef/>
      </w:r>
      <w:r>
        <w:t xml:space="preserve"> </w:t>
      </w:r>
      <w:r>
        <w:tab/>
      </w:r>
      <w:hyperlink r:id="rId4" w:history="1">
        <w:r w:rsidRPr="00BE1811">
          <w:rPr>
            <w:rStyle w:val="Hyperlink"/>
          </w:rPr>
          <w:t>www.who.int/medicines/access/controlled-substances/ecdd_40_meeting/en/</w:t>
        </w:r>
      </w:hyperlink>
      <w:r>
        <w:t xml:space="preserve"> A 2018</w:t>
      </w:r>
      <w:r w:rsidRPr="00657987">
        <w:t xml:space="preserve"> WHO </w:t>
      </w:r>
      <w:r>
        <w:t>r</w:t>
      </w:r>
      <w:r w:rsidRPr="00657987">
        <w:t xml:space="preserve">eport found naturally occurring CBD is safe and well tolerated in humans (and animals), is not associated with any negative public health effects and does not have the potential for addiction or abuse. </w:t>
      </w:r>
      <w:r>
        <w:t>However, cannabis, and specifically the cannabinoid THC, poses risks to individuals, including potential for regular users to develop dependence.</w:t>
      </w:r>
    </w:p>
  </w:footnote>
  <w:footnote w:id="7">
    <w:p w:rsidR="001D4714" w:rsidRDefault="001D4714">
      <w:pPr>
        <w:pStyle w:val="FootnoteText"/>
      </w:pPr>
      <w:r>
        <w:rPr>
          <w:rStyle w:val="FootnoteReference"/>
        </w:rPr>
        <w:footnoteRef/>
      </w:r>
      <w:r>
        <w:t xml:space="preserve"> </w:t>
      </w:r>
      <w:r>
        <w:tab/>
      </w:r>
      <w:hyperlink r:id="rId5" w:history="1">
        <w:r w:rsidRPr="00BE1811">
          <w:rPr>
            <w:rStyle w:val="Hyperlink"/>
          </w:rPr>
          <w:t>www.canada.ca/en/health-canada/services/drugs-medication/cannabis/information-medical-practitioners/information-health-care-professionals-cannabis-cannabinoids.html</w:t>
        </w:r>
      </w:hyperlink>
      <w:r>
        <w:t xml:space="preserve"> </w:t>
      </w:r>
      <w:r w:rsidRPr="003C5FD3">
        <w:t xml:space="preserve"> and </w:t>
      </w:r>
      <w:hyperlink r:id="rId6" w:history="1">
        <w:r w:rsidRPr="00BE1811">
          <w:rPr>
            <w:rStyle w:val="Hyperlink"/>
          </w:rPr>
          <w:t>www.tga.gov.au/medicinal-cannabis-guidance-documents</w:t>
        </w:r>
      </w:hyperlink>
      <w:r>
        <w:t xml:space="preserve"> </w:t>
      </w:r>
    </w:p>
  </w:footnote>
  <w:footnote w:id="8">
    <w:p w:rsidR="001D4714" w:rsidRDefault="001D4714">
      <w:pPr>
        <w:pStyle w:val="FootnoteText"/>
      </w:pPr>
      <w:r>
        <w:rPr>
          <w:rStyle w:val="FootnoteReference"/>
        </w:rPr>
        <w:footnoteRef/>
      </w:r>
      <w:r>
        <w:t xml:space="preserve">  </w:t>
      </w:r>
      <w:r>
        <w:tab/>
        <w:t>T</w:t>
      </w:r>
      <w:r w:rsidRPr="000C5EB0">
        <w:t>here are 36 areas of medicine, or scopes of practice, within which you can be registered and work as a specialist in New Zealand, including as a general practitioner. The</w:t>
      </w:r>
      <w:r>
        <w:t xml:space="preserve"> list is available online: </w:t>
      </w:r>
      <w:hyperlink r:id="rId7" w:history="1">
        <w:r w:rsidRPr="00BE1811">
          <w:rPr>
            <w:rStyle w:val="Hyperlink"/>
          </w:rPr>
          <w:t>www.mcnz.org.nz/registration/scopes-of-practice/vocational-and-provisional-vocational/types-of-vocational-scope</w:t>
        </w:r>
      </w:hyperlink>
    </w:p>
  </w:footnote>
  <w:footnote w:id="9">
    <w:p w:rsidR="001D4714" w:rsidRDefault="001D4714" w:rsidP="000C5EB0">
      <w:pPr>
        <w:pStyle w:val="FootnoteText"/>
      </w:pPr>
      <w:r>
        <w:rPr>
          <w:rStyle w:val="FootnoteReference"/>
        </w:rPr>
        <w:footnoteRef/>
      </w:r>
      <w:r>
        <w:t xml:space="preserve"> </w:t>
      </w:r>
      <w:r>
        <w:tab/>
        <w:t xml:space="preserve">Note that ministerial approval has been granted to enable the prescribing of </w:t>
      </w:r>
      <w:proofErr w:type="spellStart"/>
      <w:r>
        <w:t>Sativex</w:t>
      </w:r>
      <w:proofErr w:type="spellEnd"/>
      <w:r>
        <w:rPr>
          <w:rFonts w:cs="Segoe UI"/>
        </w:rPr>
        <w:t>™</w:t>
      </w:r>
      <w:r>
        <w:t xml:space="preserve"> as an add-on treatment for symptom improvement in patients with moderate or severe spasticity due to multiple sclerosis without the requirement to make an application for approval to prescribe.</w:t>
      </w:r>
    </w:p>
  </w:footnote>
  <w:footnote w:id="10">
    <w:p w:rsidR="001D4714" w:rsidRDefault="001D4714" w:rsidP="0002396F">
      <w:pPr>
        <w:pStyle w:val="FootnoteText"/>
      </w:pPr>
      <w:r>
        <w:rPr>
          <w:rStyle w:val="FootnoteReference"/>
        </w:rPr>
        <w:footnoteRef/>
      </w:r>
      <w:r>
        <w:t xml:space="preserve"> </w:t>
      </w:r>
      <w:r>
        <w:tab/>
        <w:t xml:space="preserve">The </w:t>
      </w:r>
      <w:r w:rsidRPr="003C4D71">
        <w:t xml:space="preserve">diagram </w:t>
      </w:r>
      <w:r>
        <w:t xml:space="preserve">was </w:t>
      </w:r>
      <w:r w:rsidRPr="003C4D71">
        <w:t>developed by the Health Quality &amp; Safety Commission</w:t>
      </w:r>
      <w:r>
        <w:t>.</w:t>
      </w:r>
    </w:p>
  </w:footnote>
  <w:footnote w:id="11">
    <w:p w:rsidR="001D4714" w:rsidRDefault="001D4714">
      <w:pPr>
        <w:pStyle w:val="FootnoteText"/>
      </w:pPr>
      <w:r>
        <w:rPr>
          <w:rStyle w:val="FootnoteReference"/>
        </w:rPr>
        <w:footnoteRef/>
      </w:r>
      <w:r>
        <w:t xml:space="preserve"> </w:t>
      </w:r>
      <w:r w:rsidRPr="00923F0E">
        <w:t>Ministry of Health</w:t>
      </w:r>
      <w:r>
        <w:t>.</w:t>
      </w:r>
      <w:r w:rsidRPr="00923F0E">
        <w:t xml:space="preserve"> 2017</w:t>
      </w:r>
      <w:r>
        <w:t>.</w:t>
      </w:r>
      <w:r w:rsidRPr="00343B9F">
        <w:t xml:space="preserve"> </w:t>
      </w:r>
      <w:r w:rsidRPr="0093186D">
        <w:rPr>
          <w:i/>
        </w:rPr>
        <w:t>Statement of Strategic Intentions 2017–2021</w:t>
      </w:r>
      <w:r>
        <w:t>. Wellington: Ministry of Health.</w:t>
      </w:r>
    </w:p>
  </w:footnote>
  <w:footnote w:id="12">
    <w:p w:rsidR="001D4714" w:rsidRDefault="001D4714" w:rsidP="00E12224">
      <w:pPr>
        <w:pStyle w:val="FootnoteText"/>
      </w:pPr>
      <w:r>
        <w:rPr>
          <w:rStyle w:val="FootnoteReference"/>
        </w:rPr>
        <w:footnoteRef/>
      </w:r>
      <w:r>
        <w:t xml:space="preserve"> </w:t>
      </w:r>
      <w:r>
        <w:tab/>
      </w:r>
      <w:r w:rsidRPr="00B05257">
        <w:t>A monograph is an article that is written to deal with various aspect</w:t>
      </w:r>
      <w:r>
        <w:t xml:space="preserve">s of a subject, such as quality </w:t>
      </w:r>
      <w:r w:rsidRPr="00B05257">
        <w:t>requirements and test methods for cannabis.</w:t>
      </w:r>
    </w:p>
  </w:footnote>
  <w:footnote w:id="13">
    <w:p w:rsidR="001D4714" w:rsidRDefault="001D4714" w:rsidP="00432FE9">
      <w:pPr>
        <w:pStyle w:val="FootnoteText"/>
      </w:pPr>
      <w:r>
        <w:rPr>
          <w:rStyle w:val="FootnoteReference"/>
        </w:rPr>
        <w:footnoteRef/>
      </w:r>
      <w:r>
        <w:t xml:space="preserve"> </w:t>
      </w:r>
      <w:r>
        <w:tab/>
        <w:t xml:space="preserve">The GAP guidelines or the WHO guidelines on good agricultural and collection practices (GACP) for medicinal plants, or similar, cover the use, process and documentation requirements for pesticides, fertilisers, plant growth promotions/regulators, irrigation (water quality), growing mediums, harvesting, drying and processing, packaging, storage and distribution. </w:t>
      </w:r>
    </w:p>
  </w:footnote>
  <w:footnote w:id="14">
    <w:p w:rsidR="001D4714" w:rsidRDefault="001D4714" w:rsidP="00EA5A78">
      <w:pPr>
        <w:pStyle w:val="FootnoteText"/>
      </w:pPr>
      <w:r>
        <w:rPr>
          <w:rStyle w:val="FootnoteReference"/>
        </w:rPr>
        <w:footnoteRef/>
      </w:r>
      <w:r>
        <w:tab/>
      </w:r>
      <w:proofErr w:type="spellStart"/>
      <w:r>
        <w:t>EudraLex</w:t>
      </w:r>
      <w:proofErr w:type="spellEnd"/>
      <w:r>
        <w:t xml:space="preserve"> The Rules Governing Medicinal Products in the European Union Volume 4 EU Guidelines for Good Manufacturing Practice for Medicinal Products for Human and Veterinary Use: </w:t>
      </w:r>
      <w:hyperlink r:id="rId8" w:history="1">
        <w:r w:rsidRPr="00BE1811">
          <w:rPr>
            <w:rStyle w:val="Hyperlink"/>
          </w:rPr>
          <w:t>https://ec.europa.eu/health/documents/eudralex/vol-4_en</w:t>
        </w:r>
      </w:hyperlink>
      <w:r>
        <w:t xml:space="preserve"> </w:t>
      </w:r>
    </w:p>
  </w:footnote>
  <w:footnote w:id="15">
    <w:p w:rsidR="001D4714" w:rsidRDefault="001D4714" w:rsidP="00E44E27">
      <w:pPr>
        <w:pStyle w:val="FootnoteText"/>
      </w:pPr>
      <w:r>
        <w:rPr>
          <w:rStyle w:val="FootnoteReference"/>
          <w:rFonts w:eastAsiaTheme="majorEastAsia"/>
        </w:rPr>
        <w:footnoteRef/>
      </w:r>
      <w:r>
        <w:t xml:space="preserve"> </w:t>
      </w:r>
      <w:r>
        <w:tab/>
      </w:r>
      <w:r w:rsidRPr="00520948">
        <w:t xml:space="preserve">New Zealand has adopted the Pharmaceutical Inspection Convention / Pharmaceutical Inspection Co-operation Scheme Guide to Good Manufacturing Practice PE 009-8, Parts I, II and Annexes 1 to 3, 6 to 15, 17, 19 and 20 as the New Zealand Code of Good Manufacturing Practice for Manufacture and Distribution of Therapeutic Goods Part 1: Manufacture of Pharmaceutical Products (2009): </w:t>
      </w:r>
      <w:hyperlink r:id="rId9" w:history="1">
        <w:r w:rsidRPr="00BE1811">
          <w:rPr>
            <w:rStyle w:val="Hyperlink"/>
          </w:rPr>
          <w:t>https://medsafe.govt.nz/regulatory/Guideline/NZRGMPart1.asp</w:t>
        </w:r>
      </w:hyperlink>
      <w:r>
        <w:t xml:space="preserve"> </w:t>
      </w:r>
    </w:p>
  </w:footnote>
  <w:footnote w:id="16">
    <w:p w:rsidR="001D4714" w:rsidRDefault="001D4714" w:rsidP="001D5D63">
      <w:pPr>
        <w:pStyle w:val="FootnoteText"/>
      </w:pPr>
      <w:r>
        <w:rPr>
          <w:rStyle w:val="FootnoteReference"/>
        </w:rPr>
        <w:footnoteRef/>
      </w:r>
      <w:r>
        <w:t xml:space="preserve"> </w:t>
      </w:r>
      <w:r>
        <w:tab/>
      </w:r>
      <w:hyperlink r:id="rId10" w:history="1">
        <w:r w:rsidRPr="00BE1811">
          <w:rPr>
            <w:rStyle w:val="Hyperlink"/>
          </w:rPr>
          <w:t>www.who.int/medicines/areas/quality_safety/quality_assurance/gmp/en</w:t>
        </w:r>
      </w:hyperlink>
    </w:p>
  </w:footnote>
  <w:footnote w:id="17">
    <w:p w:rsidR="001D4714" w:rsidRDefault="001D4714" w:rsidP="00EA5A78">
      <w:pPr>
        <w:pStyle w:val="FootnoteText"/>
      </w:pPr>
      <w:r>
        <w:rPr>
          <w:rStyle w:val="FootnoteReference"/>
          <w:rFonts w:eastAsiaTheme="majorEastAsia"/>
        </w:rPr>
        <w:footnoteRef/>
      </w:r>
      <w:r>
        <w:t xml:space="preserve"> </w:t>
      </w:r>
      <w:r>
        <w:tab/>
        <w:t xml:space="preserve">An interpretation of the requirements for good manufacturing practices to assist industry and health care professionals understand how to comply with GMP has been published by Health Canada: </w:t>
      </w:r>
      <w:hyperlink r:id="rId11" w:history="1">
        <w:r w:rsidRPr="00BE1811">
          <w:rPr>
            <w:rStyle w:val="Hyperlink"/>
          </w:rPr>
          <w:t>www.canada.ca/en/health-canada/services/drugs-health-products/compliance-enforcement/good-manufacturing-practices/guidance-documents/gmp-guidelines-0001.html</w:t>
        </w:r>
      </w:hyperlink>
      <w:r>
        <w:t xml:space="preserve"> </w:t>
      </w:r>
    </w:p>
  </w:footnote>
  <w:footnote w:id="18">
    <w:p w:rsidR="001D4714" w:rsidRDefault="001D4714" w:rsidP="00B37452">
      <w:pPr>
        <w:pStyle w:val="FootnoteText"/>
      </w:pPr>
      <w:r>
        <w:rPr>
          <w:rStyle w:val="FootnoteReference"/>
        </w:rPr>
        <w:footnoteRef/>
      </w:r>
      <w:r>
        <w:t xml:space="preserve"> </w:t>
      </w:r>
      <w:r>
        <w:tab/>
        <w:t>Health products containing cannabis for non-medical use have only been available since the legalisation of recreational cannabis in Canada in October 2018.</w:t>
      </w:r>
    </w:p>
  </w:footnote>
  <w:footnote w:id="19">
    <w:p w:rsidR="001D4714" w:rsidRDefault="001D4714" w:rsidP="001D5D63">
      <w:pPr>
        <w:pStyle w:val="FootnoteText"/>
      </w:pPr>
      <w:r>
        <w:rPr>
          <w:rStyle w:val="FootnoteReference"/>
          <w:rFonts w:eastAsiaTheme="majorEastAsia"/>
        </w:rPr>
        <w:footnoteRef/>
      </w:r>
      <w:r>
        <w:t xml:space="preserve"> </w:t>
      </w:r>
      <w:r>
        <w:tab/>
        <w:t xml:space="preserve">See Appendix 5 for Part 5 and Part 6 of the Cannabis Regulations or view the full regulations online: </w:t>
      </w:r>
      <w:hyperlink r:id="rId12" w:history="1">
        <w:r w:rsidRPr="00BE1811">
          <w:rPr>
            <w:rStyle w:val="Hyperlink"/>
          </w:rPr>
          <w:t>https://laws-lois.justice.gc.ca/eng/acts/C-24.5</w:t>
        </w:r>
      </w:hyperlink>
    </w:p>
  </w:footnote>
  <w:footnote w:id="20">
    <w:p w:rsidR="001D4714" w:rsidRDefault="001D4714" w:rsidP="0093186D">
      <w:pPr>
        <w:pStyle w:val="FootnoteText"/>
      </w:pPr>
      <w:r>
        <w:rPr>
          <w:rStyle w:val="FootnoteReference"/>
        </w:rPr>
        <w:footnoteRef/>
      </w:r>
      <w:r>
        <w:t xml:space="preserve"> </w:t>
      </w:r>
      <w:r>
        <w:tab/>
        <w:t xml:space="preserve">For the high-level summary of the gaps identified between the regulatory requirements for GPP and EU-GMP, see </w:t>
      </w:r>
      <w:hyperlink r:id="rId13" w:history="1">
        <w:r w:rsidRPr="00EE5884">
          <w:rPr>
            <w:rStyle w:val="Hyperlink"/>
          </w:rPr>
          <w:t>www.cannabiscomplianceinc.com/application-of-gmp-in-the-cannabis-industry</w:t>
        </w:r>
      </w:hyperlink>
    </w:p>
  </w:footnote>
  <w:footnote w:id="21">
    <w:p w:rsidR="001D4714" w:rsidRDefault="001D4714" w:rsidP="009B43FA">
      <w:pPr>
        <w:pStyle w:val="FootnoteText"/>
      </w:pPr>
      <w:r>
        <w:rPr>
          <w:rStyle w:val="FootnoteReference"/>
        </w:rPr>
        <w:footnoteRef/>
      </w:r>
      <w:r>
        <w:t xml:space="preserve"> </w:t>
      </w:r>
      <w:r>
        <w:tab/>
        <w:t>Validation is a documented programme that provides a high degree of assurance that a specific process, method or system will consistently produce a result meeting pre-determined acceptance criteria. A validation protocol is a written plan stating how validation will be conducted and defining acceptance criteria. For example, the validation protocol for a manufacturing process identifies processing equipment, critical process parameters/operating ranges, product characteristics, sampling, test data to be collected, number of validation runs and acceptable test results.</w:t>
      </w:r>
    </w:p>
  </w:footnote>
  <w:footnote w:id="22">
    <w:p w:rsidR="001D4714" w:rsidRDefault="001D4714" w:rsidP="009B43FA">
      <w:pPr>
        <w:pStyle w:val="FootnoteText"/>
      </w:pPr>
      <w:r>
        <w:rPr>
          <w:rStyle w:val="FootnoteReference"/>
        </w:rPr>
        <w:footnoteRef/>
      </w:r>
      <w:r>
        <w:tab/>
      </w:r>
      <w:hyperlink r:id="rId14" w:history="1">
        <w:r w:rsidRPr="00BE1811">
          <w:rPr>
            <w:rStyle w:val="Hyperlink"/>
          </w:rPr>
          <w:t>www.ich.org/products/guidelines/quality/article/quality-guidelines.html</w:t>
        </w:r>
      </w:hyperlink>
      <w:r>
        <w:t xml:space="preserve"> </w:t>
      </w:r>
    </w:p>
  </w:footnote>
  <w:footnote w:id="23">
    <w:p w:rsidR="001D4714" w:rsidRDefault="001D4714" w:rsidP="0093186D">
      <w:pPr>
        <w:ind w:left="284" w:hanging="284"/>
      </w:pPr>
      <w:r>
        <w:rPr>
          <w:rStyle w:val="FootnoteReference"/>
        </w:rPr>
        <w:footnoteRef/>
      </w:r>
      <w:r>
        <w:tab/>
      </w:r>
      <w:r w:rsidRPr="00225C07">
        <w:rPr>
          <w:sz w:val="16"/>
          <w:szCs w:val="16"/>
        </w:rPr>
        <w:t>A</w:t>
      </w:r>
      <w:r>
        <w:rPr>
          <w:sz w:val="16"/>
          <w:szCs w:val="16"/>
        </w:rPr>
        <w:t>pplication of</w:t>
      </w:r>
      <w:r w:rsidRPr="00225C07">
        <w:rPr>
          <w:sz w:val="16"/>
          <w:szCs w:val="16"/>
        </w:rPr>
        <w:t xml:space="preserve"> GMP </w:t>
      </w:r>
      <w:r>
        <w:rPr>
          <w:sz w:val="16"/>
          <w:szCs w:val="16"/>
        </w:rPr>
        <w:t>in the cannabis industry</w:t>
      </w:r>
      <w:r w:rsidRPr="00225C07">
        <w:rPr>
          <w:sz w:val="16"/>
          <w:szCs w:val="16"/>
        </w:rPr>
        <w:t>,</w:t>
      </w:r>
      <w:r>
        <w:rPr>
          <w:sz w:val="16"/>
          <w:szCs w:val="16"/>
        </w:rPr>
        <w:t xml:space="preserve"> 29</w:t>
      </w:r>
      <w:r w:rsidRPr="00225C07">
        <w:rPr>
          <w:sz w:val="16"/>
          <w:szCs w:val="16"/>
        </w:rPr>
        <w:t xml:space="preserve"> March 2019, </w:t>
      </w:r>
      <w:hyperlink r:id="rId15" w:history="1">
        <w:r w:rsidRPr="00225C07">
          <w:rPr>
            <w:rStyle w:val="Hyperlink"/>
            <w:sz w:val="16"/>
            <w:szCs w:val="16"/>
          </w:rPr>
          <w:t>www.cannabiscomplianceinc.com/application-of-gmp-in-the-cannabis-industry</w:t>
        </w:r>
      </w:hyperlink>
    </w:p>
  </w:footnote>
  <w:footnote w:id="24">
    <w:p w:rsidR="001D4714" w:rsidRDefault="001D4714" w:rsidP="00432FE9">
      <w:pPr>
        <w:pStyle w:val="FootnoteText"/>
      </w:pPr>
      <w:r>
        <w:rPr>
          <w:rStyle w:val="FootnoteReference"/>
        </w:rPr>
        <w:footnoteRef/>
      </w:r>
      <w:r>
        <w:t xml:space="preserve"> </w:t>
      </w:r>
      <w:r>
        <w:tab/>
      </w:r>
      <w:hyperlink r:id="rId16" w:history="1">
        <w:r w:rsidRPr="00BE1811">
          <w:rPr>
            <w:rStyle w:val="Hyperlink"/>
          </w:rPr>
          <w:t>https://medsafe.govt.nz/regulatory/Guideline/GRTPNZ/manufacture-of-medicines.pdf</w:t>
        </w:r>
      </w:hyperlink>
      <w:r>
        <w:t xml:space="preserve"> </w:t>
      </w:r>
    </w:p>
  </w:footnote>
  <w:footnote w:id="25">
    <w:p w:rsidR="001D4714" w:rsidRDefault="001D4714" w:rsidP="00371E73">
      <w:pPr>
        <w:pStyle w:val="FootnoteText"/>
      </w:pPr>
      <w:r>
        <w:rPr>
          <w:rStyle w:val="FootnoteReference"/>
        </w:rPr>
        <w:footnoteRef/>
      </w:r>
      <w:r>
        <w:t xml:space="preserve"> </w:t>
      </w:r>
      <w:r>
        <w:tab/>
      </w:r>
      <w:r w:rsidRPr="00077A52">
        <w:t xml:space="preserve">See the </w:t>
      </w:r>
      <w:r>
        <w:t>International Narcotics Control Board</w:t>
      </w:r>
      <w:r w:rsidRPr="00077A52">
        <w:t xml:space="preserve"> Annual Report 2018 </w:t>
      </w:r>
      <w:hyperlink r:id="rId17" w:history="1">
        <w:r w:rsidRPr="00672A7A">
          <w:rPr>
            <w:rStyle w:val="Hyperlink"/>
          </w:rPr>
          <w:t>www.incb.org/incb/en/publications/annual-reports/annual-report-2018.html</w:t>
        </w:r>
      </w:hyperlink>
      <w:r>
        <w:t xml:space="preserve"> and see also Therapeutic Goods Administration Guidance for the use of medicinal cannabis in Australia – Overview (December 2017) </w:t>
      </w:r>
      <w:hyperlink r:id="rId18" w:history="1">
        <w:r w:rsidRPr="00BE1811">
          <w:rPr>
            <w:rStyle w:val="Hyperlink"/>
          </w:rPr>
          <w:t>www.tga.gov.au/publication/guidance-use-medicinal-cannabis-australia-overview</w:t>
        </w:r>
      </w:hyperlink>
      <w:r>
        <w:t xml:space="preserve"> </w:t>
      </w:r>
    </w:p>
  </w:footnote>
  <w:footnote w:id="26">
    <w:p w:rsidR="001D4714" w:rsidRDefault="001D4714">
      <w:pPr>
        <w:pStyle w:val="FootnoteText"/>
      </w:pPr>
      <w:r>
        <w:rPr>
          <w:rStyle w:val="FootnoteReference"/>
        </w:rPr>
        <w:footnoteRef/>
      </w:r>
      <w:r>
        <w:tab/>
      </w:r>
      <w:hyperlink r:id="rId19" w:history="1">
        <w:r w:rsidRPr="00BE1811">
          <w:rPr>
            <w:rStyle w:val="Hyperlink"/>
          </w:rPr>
          <w:t>www.health.govt.nz/our-work/preventative-health-wellness/tobacco-control/vaping-and-smokeless-tobacco</w:t>
        </w:r>
      </w:hyperlink>
      <w:r>
        <w:t xml:space="preserve"> </w:t>
      </w:r>
    </w:p>
  </w:footnote>
  <w:footnote w:id="27">
    <w:p w:rsidR="001D4714" w:rsidRDefault="001D4714" w:rsidP="00033934">
      <w:pPr>
        <w:pStyle w:val="FootnoteText"/>
      </w:pPr>
      <w:r>
        <w:rPr>
          <w:rStyle w:val="FootnoteReference"/>
        </w:rPr>
        <w:footnoteRef/>
      </w:r>
      <w:r>
        <w:t xml:space="preserve"> </w:t>
      </w:r>
      <w:r>
        <w:tab/>
      </w:r>
      <w:hyperlink r:id="rId20" w:history="1">
        <w:r w:rsidRPr="00BE1811">
          <w:rPr>
            <w:rStyle w:val="Hyperlink"/>
          </w:rPr>
          <w:t>www.ich.org/home.html</w:t>
        </w:r>
      </w:hyperlink>
      <w:r>
        <w:t xml:space="preserve"> </w:t>
      </w:r>
    </w:p>
  </w:footnote>
  <w:footnote w:id="28">
    <w:p w:rsidR="001D4714" w:rsidRDefault="001D4714" w:rsidP="00F1064C">
      <w:pPr>
        <w:pStyle w:val="FootnoteText"/>
      </w:pPr>
      <w:r>
        <w:rPr>
          <w:rStyle w:val="FootnoteReference"/>
        </w:rPr>
        <w:footnoteRef/>
      </w:r>
      <w:r>
        <w:t xml:space="preserve"> </w:t>
      </w:r>
      <w:r>
        <w:tab/>
        <w:t xml:space="preserve">Accreditation by IANZ is the international process for assessing and recognising the technical competence and the effective quality processes of laboratories, among other services. </w:t>
      </w:r>
    </w:p>
  </w:footnote>
  <w:footnote w:id="29">
    <w:p w:rsidR="001D4714" w:rsidRDefault="001D4714" w:rsidP="00F1064C">
      <w:pPr>
        <w:pStyle w:val="FootnoteText"/>
      </w:pPr>
      <w:r>
        <w:rPr>
          <w:rStyle w:val="FootnoteReference"/>
        </w:rPr>
        <w:footnoteRef/>
      </w:r>
      <w:r>
        <w:t xml:space="preserve"> </w:t>
      </w:r>
      <w:r>
        <w:tab/>
        <w:t>‘ISO</w:t>
      </w:r>
      <w:r w:rsidRPr="001B3305">
        <w:t xml:space="preserve"> 17025 General requirements for the competence of testing and calibration laboratories</w:t>
      </w:r>
      <w:r>
        <w:t>’</w:t>
      </w:r>
      <w:r w:rsidRPr="001B3305">
        <w:t xml:space="preserve"> is the main ISO standard used by testing and calibration laboratories. In most countries, ISO/IEC 17025 is the standard for which most lab</w:t>
      </w:r>
      <w:r>
        <w:t>oratorie</w:t>
      </w:r>
      <w:r w:rsidRPr="001B3305">
        <w:t>s must hold accreditation in order to be deemed technically competent.</w:t>
      </w:r>
    </w:p>
  </w:footnote>
  <w:footnote w:id="30">
    <w:p w:rsidR="001D4714" w:rsidRDefault="001D4714" w:rsidP="00F1064C">
      <w:pPr>
        <w:pStyle w:val="FootnoteText"/>
      </w:pPr>
      <w:r>
        <w:rPr>
          <w:rStyle w:val="FootnoteReference"/>
        </w:rPr>
        <w:footnoteRef/>
      </w:r>
      <w:r>
        <w:t xml:space="preserve"> </w:t>
      </w:r>
      <w:r>
        <w:tab/>
        <w:t xml:space="preserve">However a specialist may prescribe a medicinal cannabis product that does not meet the quality standards after obtaining approval from the Ministry of Health. </w:t>
      </w:r>
    </w:p>
  </w:footnote>
  <w:footnote w:id="31">
    <w:p w:rsidR="001D4714" w:rsidRDefault="001D4714" w:rsidP="00281BAE">
      <w:pPr>
        <w:pStyle w:val="FootnoteText"/>
      </w:pPr>
      <w:r>
        <w:rPr>
          <w:rStyle w:val="FootnoteReference"/>
        </w:rPr>
        <w:footnoteRef/>
      </w:r>
      <w:r>
        <w:t xml:space="preserve"> See section 14(4) of the Misuse of Drugs Act 1975 </w:t>
      </w:r>
    </w:p>
    <w:p w:rsidR="001D4714" w:rsidRDefault="001D4714" w:rsidP="00281BAE">
      <w:pPr>
        <w:pStyle w:val="FootnoteText"/>
      </w:pPr>
      <w:r>
        <w:t>http://www.legislation.govt.nz/act/public/1975/0116/latest/DLM436101.html?search=qs_act%40bill%40regulation%40deemedreg_misuse+of+drugs+act_resel_25_h&amp;p=1&amp;sr=1</w:t>
      </w:r>
    </w:p>
  </w:footnote>
  <w:footnote w:id="32">
    <w:p w:rsidR="001D4714" w:rsidRDefault="001D4714" w:rsidP="00AD6A4A">
      <w:pPr>
        <w:pStyle w:val="FootnoteText"/>
      </w:pPr>
      <w:r>
        <w:rPr>
          <w:rStyle w:val="FootnoteReference"/>
        </w:rPr>
        <w:footnoteRef/>
      </w:r>
      <w:r>
        <w:t xml:space="preserve"> </w:t>
      </w:r>
      <w:r>
        <w:tab/>
      </w:r>
      <w:r w:rsidRPr="00F87314">
        <w:t>Germplasm is living tissue from which new plants can be grown. It can be a seed or another plant part – a leaf, a piece of stem, pollen or even just a few cells that can be turned into a whole plant.</w:t>
      </w:r>
    </w:p>
  </w:footnote>
  <w:footnote w:id="33">
    <w:p w:rsidR="001D4714" w:rsidRDefault="001D4714" w:rsidP="00AD6A4A">
      <w:pPr>
        <w:pStyle w:val="FootnoteText"/>
      </w:pPr>
      <w:r>
        <w:rPr>
          <w:rStyle w:val="FootnoteReference"/>
        </w:rPr>
        <w:footnoteRef/>
      </w:r>
      <w:r>
        <w:t xml:space="preserve"> </w:t>
      </w:r>
      <w:r>
        <w:tab/>
        <w:t>Industrial hemp is approved varieties of</w:t>
      </w:r>
      <w:r w:rsidRPr="0093186D">
        <w:rPr>
          <w:i/>
        </w:rPr>
        <w:t xml:space="preserve"> Cannabis </w:t>
      </w:r>
      <w:proofErr w:type="spellStart"/>
      <w:r w:rsidRPr="0093186D">
        <w:rPr>
          <w:i/>
        </w:rPr>
        <w:t>sativa</w:t>
      </w:r>
      <w:proofErr w:type="spellEnd"/>
      <w:r>
        <w:t xml:space="preserve"> that have a THC content below 0.35 percent, and seeds harvested from plants of that kind. Hemp means cannabis plant, seed or fruit, while a hemp product is defined as a: product of a kind that is derived, in whole or in part, from industrial hemp.</w:t>
      </w:r>
    </w:p>
  </w:footnote>
  <w:footnote w:id="34">
    <w:p w:rsidR="001D4714" w:rsidRDefault="001D4714" w:rsidP="00AD6A4A">
      <w:pPr>
        <w:pStyle w:val="FootnoteText"/>
      </w:pPr>
      <w:r>
        <w:rPr>
          <w:rStyle w:val="FootnoteReference"/>
        </w:rPr>
        <w:footnoteRef/>
      </w:r>
      <w:r>
        <w:t xml:space="preserve"> </w:t>
      </w:r>
      <w:r>
        <w:tab/>
      </w:r>
      <w:r w:rsidRPr="00E1002E">
        <w:t>The requirements for separating the crops may change depending on what is being cultivated</w:t>
      </w:r>
      <w:r>
        <w:t>;</w:t>
      </w:r>
      <w:r w:rsidRPr="00E1002E">
        <w:t xml:space="preserve"> fo</w:t>
      </w:r>
      <w:r>
        <w:t>r example, low-THC crops will need stricter separation from high-THC crops than different low-THC crops will need from each other.</w:t>
      </w:r>
    </w:p>
  </w:footnote>
  <w:footnote w:id="35">
    <w:p w:rsidR="001D4714" w:rsidRDefault="001D4714" w:rsidP="002903D3">
      <w:pPr>
        <w:pStyle w:val="FootnoteText"/>
      </w:pPr>
      <w:r>
        <w:rPr>
          <w:rStyle w:val="FootnoteReference"/>
        </w:rPr>
        <w:footnoteRef/>
      </w:r>
      <w:r>
        <w:t xml:space="preserve"> </w:t>
      </w:r>
      <w:r>
        <w:tab/>
      </w:r>
      <w:r w:rsidRPr="0085459E">
        <w:t>Intellectual property rights protect the expression of your idea in something you have made or created.</w:t>
      </w:r>
    </w:p>
  </w:footnote>
  <w:footnote w:id="36">
    <w:p w:rsidR="001D4714" w:rsidRDefault="001D4714" w:rsidP="007C4062">
      <w:pPr>
        <w:pStyle w:val="FootnoteText"/>
      </w:pPr>
      <w:r>
        <w:rPr>
          <w:rStyle w:val="FootnoteReference"/>
        </w:rPr>
        <w:footnoteRef/>
      </w:r>
      <w:r>
        <w:tab/>
      </w:r>
      <w:proofErr w:type="spellStart"/>
      <w:r w:rsidRPr="00DB76EA">
        <w:t>Cannabidiol</w:t>
      </w:r>
      <w:proofErr w:type="spellEnd"/>
      <w:r w:rsidRPr="00DB76EA">
        <w:t xml:space="preserve"> and CBD products with up to </w:t>
      </w:r>
      <w:r>
        <w:t>2</w:t>
      </w:r>
      <w:r w:rsidRPr="00DB76EA">
        <w:t xml:space="preserve"> percent </w:t>
      </w:r>
      <w:r>
        <w:t xml:space="preserve">of </w:t>
      </w:r>
      <w:r w:rsidRPr="00DB76EA">
        <w:t>other cannabinoids that are specified substances are no longer controlled drugs under the Misuse of Drugs Act 1975 (but they remain as medicines regulated under the Medicines Act)</w:t>
      </w:r>
      <w:r>
        <w:t>.</w:t>
      </w:r>
    </w:p>
  </w:footnote>
  <w:footnote w:id="37">
    <w:p w:rsidR="001D4714" w:rsidRDefault="001D4714">
      <w:pPr>
        <w:pStyle w:val="FootnoteText"/>
      </w:pPr>
      <w:r>
        <w:rPr>
          <w:rStyle w:val="FootnoteReference"/>
        </w:rPr>
        <w:footnoteRef/>
      </w:r>
      <w:r>
        <w:t xml:space="preserve"> </w:t>
      </w:r>
      <w:r w:rsidRPr="00956E7D">
        <w:t>More information can be found at: https://www.medsafe.govt.nz/consumers/miet/importmedicines.asp</w:t>
      </w:r>
    </w:p>
  </w:footnote>
  <w:footnote w:id="38">
    <w:p w:rsidR="001D4714" w:rsidRPr="00DE6E6A" w:rsidRDefault="001D4714" w:rsidP="00E51226">
      <w:pPr>
        <w:pStyle w:val="FootnoteText"/>
      </w:pPr>
      <w:r>
        <w:rPr>
          <w:rStyle w:val="FootnoteReference"/>
        </w:rPr>
        <w:footnoteRef/>
      </w:r>
      <w:r>
        <w:t xml:space="preserve"> </w:t>
      </w:r>
      <w:r>
        <w:tab/>
        <w:t xml:space="preserve">At this point in time, the only approved product is </w:t>
      </w:r>
      <w:proofErr w:type="spellStart"/>
      <w:r>
        <w:t>Sativex</w:t>
      </w:r>
      <w:r w:rsidRPr="00F6415C">
        <w:rPr>
          <w:vertAlign w:val="superscript"/>
        </w:rPr>
        <w:t>TM</w:t>
      </w:r>
      <w:proofErr w:type="spellEnd"/>
      <w:r>
        <w:t>.</w:t>
      </w:r>
    </w:p>
  </w:footnote>
  <w:footnote w:id="39">
    <w:p w:rsidR="001D4714" w:rsidRDefault="001D4714" w:rsidP="005133EB">
      <w:pPr>
        <w:pStyle w:val="FootnoteText"/>
      </w:pPr>
      <w:r>
        <w:rPr>
          <w:rStyle w:val="FootnoteReference"/>
        </w:rPr>
        <w:footnoteRef/>
      </w:r>
      <w:r>
        <w:t xml:space="preserve"> </w:t>
      </w:r>
      <w:r>
        <w:tab/>
      </w:r>
      <w:r w:rsidRPr="004B0B68">
        <w:t xml:space="preserve">For more information on prescribing </w:t>
      </w:r>
      <w:r>
        <w:t xml:space="preserve">unapproved </w:t>
      </w:r>
      <w:r w:rsidRPr="004B0B68">
        <w:t>medicines</w:t>
      </w:r>
      <w:r>
        <w:t>,</w:t>
      </w:r>
      <w:r w:rsidRPr="004B0B68">
        <w:t xml:space="preserve"> see </w:t>
      </w:r>
      <w:hyperlink r:id="rId21" w:history="1">
        <w:r w:rsidRPr="00962484">
          <w:rPr>
            <w:rStyle w:val="Hyperlink"/>
          </w:rPr>
          <w:t>https://medsafe.govt.nz/profs/riss/unapp.asp</w:t>
        </w:r>
      </w:hyperlink>
      <w:r>
        <w:t xml:space="preserve"> </w:t>
      </w:r>
    </w:p>
  </w:footnote>
  <w:footnote w:id="40">
    <w:p w:rsidR="001D4714" w:rsidRPr="00467BA3" w:rsidRDefault="001D4714">
      <w:pPr>
        <w:pStyle w:val="FootnoteText"/>
        <w:rPr>
          <w:b/>
        </w:rPr>
      </w:pPr>
      <w:r w:rsidRPr="00C41CE8">
        <w:rPr>
          <w:rStyle w:val="FootnoteReference"/>
          <w:b/>
        </w:rPr>
        <w:footnoteRef/>
      </w:r>
      <w:r>
        <w:rPr>
          <w:b/>
        </w:rPr>
        <w:tab/>
      </w:r>
      <w:hyperlink r:id="rId22" w:history="1">
        <w:r w:rsidRPr="0033774C">
          <w:rPr>
            <w:rStyle w:val="Hyperlink"/>
          </w:rPr>
          <w:t>www.canada.ca/en/health-canada/services/drugs-medication/cannabis/information-medical-practitioners/information-health-care-professionals-cannabis-cannabinoids.html</w:t>
        </w:r>
      </w:hyperlink>
      <w:r>
        <w:rPr>
          <w:b/>
        </w:rPr>
        <w:t xml:space="preserve"> </w:t>
      </w:r>
      <w:r w:rsidRPr="00467BA3">
        <w:t xml:space="preserve">and </w:t>
      </w:r>
      <w:hyperlink r:id="rId23" w:history="1">
        <w:r w:rsidRPr="00962484">
          <w:rPr>
            <w:rStyle w:val="Hyperlink"/>
          </w:rPr>
          <w:t>www.tga.gov.au/medicinal-cannabis-guidance-documents</w:t>
        </w:r>
      </w:hyperlink>
      <w:r>
        <w:t xml:space="preserve"> </w:t>
      </w:r>
    </w:p>
  </w:footnote>
  <w:footnote w:id="41">
    <w:p w:rsidR="001D4714" w:rsidRDefault="001D4714">
      <w:pPr>
        <w:pStyle w:val="FootnoteText"/>
      </w:pPr>
      <w:r>
        <w:rPr>
          <w:rStyle w:val="FootnoteReference"/>
        </w:rPr>
        <w:footnoteRef/>
      </w:r>
      <w:r>
        <w:t xml:space="preserve"> </w:t>
      </w:r>
      <w:hyperlink r:id="rId24" w:history="1">
        <w:r w:rsidRPr="00962484">
          <w:rPr>
            <w:rStyle w:val="Hyperlink"/>
          </w:rPr>
          <w:t>https://medsafe.govt.nz/safety/recall-code-2015.asp</w:t>
        </w:r>
      </w:hyperlink>
    </w:p>
  </w:footnote>
  <w:footnote w:id="42">
    <w:p w:rsidR="001D4714" w:rsidRDefault="001D4714" w:rsidP="00552D4F">
      <w:pPr>
        <w:pStyle w:val="FootnoteText"/>
      </w:pPr>
      <w:r>
        <w:rPr>
          <w:rStyle w:val="FootnoteReference"/>
        </w:rPr>
        <w:footnoteRef/>
      </w:r>
      <w:r>
        <w:t xml:space="preserve"> </w:t>
      </w:r>
      <w:r>
        <w:tab/>
      </w:r>
      <w:r w:rsidRPr="001B5EB9">
        <w:t>An adulterated sample</w:t>
      </w:r>
      <w:r>
        <w:t xml:space="preserve"> is one that has had ingredients without medicinal effects added but not disclosed.</w:t>
      </w:r>
    </w:p>
  </w:footnote>
  <w:footnote w:id="43">
    <w:p w:rsidR="001D4714" w:rsidRDefault="001D4714" w:rsidP="00313BBA">
      <w:pPr>
        <w:pStyle w:val="FootnoteText"/>
      </w:pPr>
      <w:r w:rsidRPr="00EE1CE3">
        <w:rPr>
          <w:rStyle w:val="FootnoteReference"/>
          <w:szCs w:val="17"/>
        </w:rPr>
        <w:footnoteRef/>
      </w:r>
      <w:r w:rsidRPr="00EE1CE3">
        <w:rPr>
          <w:szCs w:val="17"/>
        </w:rPr>
        <w:t xml:space="preserve"> </w:t>
      </w:r>
      <w:r w:rsidRPr="00EE1CE3">
        <w:rPr>
          <w:szCs w:val="17"/>
        </w:rPr>
        <w:tab/>
      </w:r>
      <w:r>
        <w:rPr>
          <w:szCs w:val="17"/>
        </w:rPr>
        <w:t>P</w:t>
      </w:r>
      <w:r w:rsidRPr="00CB4E4A">
        <w:rPr>
          <w:szCs w:val="17"/>
        </w:rPr>
        <w:t xml:space="preserve">harmacovigilance activities </w:t>
      </w:r>
      <w:r>
        <w:rPr>
          <w:szCs w:val="17"/>
        </w:rPr>
        <w:t>are t</w:t>
      </w:r>
      <w:r w:rsidRPr="00EE1CE3">
        <w:rPr>
          <w:szCs w:val="17"/>
        </w:rPr>
        <w:t>he practice of monitoring the effects of medical drugs after they have been licensed for use, especially</w:t>
      </w:r>
      <w:r w:rsidRPr="00C1049E">
        <w:t xml:space="preserve"> in order to identify and evaluate previously unreported adverse reactions</w:t>
      </w:r>
      <w:r>
        <w:t>.</w:t>
      </w:r>
    </w:p>
  </w:footnote>
  <w:footnote w:id="44">
    <w:p w:rsidR="001D4714" w:rsidRDefault="001D4714">
      <w:pPr>
        <w:pStyle w:val="FootnoteText"/>
      </w:pPr>
      <w:r>
        <w:rPr>
          <w:rStyle w:val="FootnoteReference"/>
        </w:rPr>
        <w:footnoteRef/>
      </w:r>
      <w:r>
        <w:t xml:space="preserve"> </w:t>
      </w:r>
      <w:r>
        <w:tab/>
        <w:t>GRTPNZ is the Ministry of Health Guideline on the Regulation of Therapeutic Products in New Zealand.</w:t>
      </w:r>
    </w:p>
  </w:footnote>
  <w:footnote w:id="45">
    <w:p w:rsidR="001D4714" w:rsidRPr="00EE1CE3" w:rsidRDefault="001D4714" w:rsidP="009F3656">
      <w:pPr>
        <w:pStyle w:val="FootnoteText"/>
        <w:rPr>
          <w:szCs w:val="17"/>
        </w:rPr>
      </w:pPr>
      <w:r w:rsidRPr="00EE1CE3">
        <w:rPr>
          <w:rStyle w:val="FootnoteReference"/>
          <w:szCs w:val="17"/>
        </w:rPr>
        <w:footnoteRef/>
      </w:r>
      <w:r w:rsidRPr="00EE1CE3">
        <w:rPr>
          <w:szCs w:val="17"/>
        </w:rPr>
        <w:t xml:space="preserve"> </w:t>
      </w:r>
      <w:r w:rsidRPr="00EE1CE3">
        <w:rPr>
          <w:szCs w:val="17"/>
        </w:rPr>
        <w:tab/>
        <w:t>Plant material: as cannabis flower (</w:t>
      </w:r>
      <w:proofErr w:type="spellStart"/>
      <w:r w:rsidRPr="00EE1CE3">
        <w:rPr>
          <w:szCs w:val="17"/>
        </w:rPr>
        <w:t>flos</w:t>
      </w:r>
      <w:proofErr w:type="spellEnd"/>
      <w:r w:rsidRPr="00EE1CE3">
        <w:rPr>
          <w:szCs w:val="17"/>
        </w:rPr>
        <w:t xml:space="preserve">). </w:t>
      </w:r>
    </w:p>
  </w:footnote>
  <w:footnote w:id="46">
    <w:p w:rsidR="001D4714" w:rsidRPr="00EE1CE3" w:rsidRDefault="001D4714" w:rsidP="009F3656">
      <w:pPr>
        <w:pStyle w:val="FootnoteText"/>
        <w:rPr>
          <w:szCs w:val="17"/>
        </w:rPr>
      </w:pPr>
      <w:r w:rsidRPr="00EE1CE3">
        <w:rPr>
          <w:rStyle w:val="FootnoteReference"/>
          <w:szCs w:val="17"/>
        </w:rPr>
        <w:footnoteRef/>
      </w:r>
      <w:r w:rsidRPr="00EE1CE3">
        <w:rPr>
          <w:szCs w:val="17"/>
        </w:rPr>
        <w:t xml:space="preserve"> </w:t>
      </w:r>
      <w:r w:rsidRPr="00EE1CE3">
        <w:rPr>
          <w:szCs w:val="17"/>
        </w:rPr>
        <w:tab/>
        <w:t>The cannabis inflorescence: The identification of the cannabis influence is well defined within the American Herbal Pharmacopoeia: Cannabis Inflorescence and Leaf (2013).</w:t>
      </w:r>
      <w:r>
        <w:rPr>
          <w:szCs w:val="17"/>
        </w:rPr>
        <w:t xml:space="preserve"> </w:t>
      </w:r>
      <w:r w:rsidRPr="00EE1CE3">
        <w:rPr>
          <w:szCs w:val="17"/>
        </w:rPr>
        <w:t>The full and proper monograph should be consulted, this excerpt is an example only and not be relied upon as a definitive text. The European Pharmacopeia is expected to publish a cannabis monograph in 2019, at the time of publication this should be considered the definitive text.</w:t>
      </w:r>
    </w:p>
  </w:footnote>
  <w:footnote w:id="47">
    <w:p w:rsidR="001D4714" w:rsidRPr="00EE1CE3" w:rsidRDefault="001D4714" w:rsidP="009F3656">
      <w:pPr>
        <w:pStyle w:val="FootnoteText"/>
        <w:rPr>
          <w:szCs w:val="17"/>
        </w:rPr>
      </w:pPr>
      <w:r w:rsidRPr="00EE1CE3">
        <w:rPr>
          <w:rStyle w:val="FootnoteReference"/>
          <w:szCs w:val="17"/>
        </w:rPr>
        <w:footnoteRef/>
      </w:r>
      <w:r w:rsidRPr="00EE1CE3">
        <w:rPr>
          <w:szCs w:val="17"/>
        </w:rPr>
        <w:t xml:space="preserve"> </w:t>
      </w:r>
      <w:r w:rsidRPr="00EE1CE3">
        <w:rPr>
          <w:szCs w:val="17"/>
        </w:rPr>
        <w:tab/>
        <w:t>Not a required test. A DNA profiling identification method could be required for identification of a specific clone, which is then continually propagated.</w:t>
      </w:r>
    </w:p>
  </w:footnote>
  <w:footnote w:id="48">
    <w:p w:rsidR="001D4714" w:rsidRPr="00EE1CE3" w:rsidRDefault="001D4714" w:rsidP="009F3656">
      <w:pPr>
        <w:pStyle w:val="FootnoteText"/>
        <w:rPr>
          <w:szCs w:val="17"/>
        </w:rPr>
      </w:pPr>
      <w:r w:rsidRPr="00EE1CE3">
        <w:rPr>
          <w:rStyle w:val="FootnoteReference"/>
          <w:szCs w:val="17"/>
        </w:rPr>
        <w:footnoteRef/>
      </w:r>
      <w:r w:rsidRPr="00EE1CE3">
        <w:rPr>
          <w:szCs w:val="17"/>
        </w:rPr>
        <w:t xml:space="preserve"> </w:t>
      </w:r>
      <w:r w:rsidRPr="00EE1CE3">
        <w:rPr>
          <w:szCs w:val="17"/>
        </w:rPr>
        <w:tab/>
        <w:t>Acidic cannabinoids: CBDA, CBGA, CBNA, THCA, CBCA. Neutral cannabinoids: CBG, CBD, CBN, d9THC, d8THC, CBC.</w:t>
      </w:r>
      <w:r>
        <w:rPr>
          <w:szCs w:val="17"/>
        </w:rPr>
        <w:t xml:space="preserve"> </w:t>
      </w:r>
      <w:r>
        <w:t>(</w:t>
      </w:r>
      <w:proofErr w:type="spellStart"/>
      <w:proofErr w:type="gramStart"/>
      <w:r>
        <w:t>eg</w:t>
      </w:r>
      <w:proofErr w:type="spellEnd"/>
      <w:proofErr w:type="gramEnd"/>
      <w:r>
        <w:t>, CBDA is the corresponding acid to CBD). Terpenes: included if intended as an active ingredient.</w:t>
      </w:r>
    </w:p>
  </w:footnote>
  <w:footnote w:id="49">
    <w:p w:rsidR="001D4714" w:rsidRPr="00EE1CE3" w:rsidRDefault="001D4714" w:rsidP="009F3656">
      <w:pPr>
        <w:pStyle w:val="FootnoteText"/>
        <w:rPr>
          <w:szCs w:val="17"/>
        </w:rPr>
      </w:pPr>
      <w:r w:rsidRPr="00EE1CE3">
        <w:rPr>
          <w:rStyle w:val="FootnoteReference"/>
          <w:szCs w:val="17"/>
        </w:rPr>
        <w:footnoteRef/>
      </w:r>
      <w:r w:rsidRPr="00EE1CE3">
        <w:rPr>
          <w:szCs w:val="17"/>
        </w:rPr>
        <w:t xml:space="preserve"> </w:t>
      </w:r>
      <w:r>
        <w:rPr>
          <w:szCs w:val="17"/>
        </w:rPr>
        <w:t xml:space="preserve"> </w:t>
      </w:r>
      <w:r w:rsidRPr="00EE1CE3">
        <w:rPr>
          <w:szCs w:val="17"/>
        </w:rPr>
        <w:t>Generally, with other medicines, on release the active content is 90-110%.</w:t>
      </w:r>
    </w:p>
  </w:footnote>
  <w:footnote w:id="50">
    <w:p w:rsidR="001D4714" w:rsidRDefault="001D4714" w:rsidP="009F3656">
      <w:pPr>
        <w:pStyle w:val="FootnoteText"/>
      </w:pPr>
      <w:r>
        <w:rPr>
          <w:rStyle w:val="FootnoteReference"/>
        </w:rPr>
        <w:footnoteRef/>
      </w:r>
      <w:r>
        <w:t xml:space="preserve"> Foreign organs: matter coming from the source plant but not defined as the herbal drug (</w:t>
      </w:r>
      <w:proofErr w:type="spellStart"/>
      <w:r>
        <w:t>eg</w:t>
      </w:r>
      <w:proofErr w:type="spellEnd"/>
      <w:r>
        <w:t>, cannabis plant stems).</w:t>
      </w:r>
    </w:p>
  </w:footnote>
  <w:footnote w:id="51">
    <w:p w:rsidR="001D4714" w:rsidRDefault="001D4714" w:rsidP="009F3656">
      <w:pPr>
        <w:pStyle w:val="FootnoteText"/>
      </w:pPr>
      <w:r>
        <w:rPr>
          <w:rStyle w:val="FootnoteReference"/>
        </w:rPr>
        <w:footnoteRef/>
      </w:r>
      <w:r>
        <w:t xml:space="preserve"> Foreign elements: matter not coming from the source plants and of either vegetable or mineral origin (</w:t>
      </w:r>
      <w:proofErr w:type="spellStart"/>
      <w:r>
        <w:t>eg</w:t>
      </w:r>
      <w:proofErr w:type="spellEnd"/>
      <w:r>
        <w:t>, insects).</w:t>
      </w:r>
    </w:p>
  </w:footnote>
  <w:footnote w:id="52">
    <w:p w:rsidR="001D4714" w:rsidRDefault="001D4714" w:rsidP="009F3656">
      <w:pPr>
        <w:pStyle w:val="FootnoteText"/>
      </w:pPr>
      <w:r>
        <w:rPr>
          <w:rStyle w:val="FootnoteReference"/>
        </w:rPr>
        <w:footnoteRef/>
      </w:r>
      <w:r>
        <w:t xml:space="preserve"> TAMC: Total Aerobic microbial count</w:t>
      </w:r>
    </w:p>
  </w:footnote>
  <w:footnote w:id="53">
    <w:p w:rsidR="001D4714" w:rsidRDefault="001D4714" w:rsidP="009F3656">
      <w:pPr>
        <w:pStyle w:val="FootnoteText"/>
      </w:pPr>
      <w:r>
        <w:rPr>
          <w:rStyle w:val="FootnoteReference"/>
        </w:rPr>
        <w:footnoteRef/>
      </w:r>
      <w:r>
        <w:t xml:space="preserve"> TYMC: Total combined yeasts/moulds 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D4714" w:rsidTr="005A79E5">
      <w:trPr>
        <w:cantSplit/>
      </w:trPr>
      <w:tc>
        <w:tcPr>
          <w:tcW w:w="5210" w:type="dxa"/>
        </w:tcPr>
        <w:p w:rsidR="001D4714" w:rsidRDefault="001D4714" w:rsidP="00F06011">
          <w:pPr>
            <w:pStyle w:val="Header"/>
          </w:pPr>
          <w:r>
            <w:rPr>
              <w:noProof/>
              <w:lang w:eastAsia="en-NZ"/>
            </w:rPr>
            <w:drawing>
              <wp:inline distT="0" distB="0" distL="0" distR="0" wp14:anchorId="7A2BE7BB" wp14:editId="0165F64F">
                <wp:extent cx="1395076" cy="5735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1D4714" w:rsidRDefault="001D4714" w:rsidP="00F06011">
          <w:pPr>
            <w:pStyle w:val="Header"/>
            <w:jc w:val="right"/>
          </w:pPr>
          <w:r>
            <w:rPr>
              <w:noProof/>
              <w:lang w:eastAsia="en-NZ"/>
            </w:rPr>
            <w:drawing>
              <wp:inline distT="0" distB="0" distL="0" distR="0" wp14:anchorId="3FA6F477" wp14:editId="02FD42D1">
                <wp:extent cx="1720735" cy="177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1D4714" w:rsidRDefault="001D47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rsidP="00533B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rsidP="009001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rsidP="00533B9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14" w:rsidRDefault="001D4714"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5235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46555E3"/>
    <w:multiLevelType w:val="hybridMultilevel"/>
    <w:tmpl w:val="64E8867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05251BA7"/>
    <w:multiLevelType w:val="hybridMultilevel"/>
    <w:tmpl w:val="3CB8DD7E"/>
    <w:lvl w:ilvl="0" w:tplc="E0140B0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9C1013"/>
    <w:multiLevelType w:val="hybridMultilevel"/>
    <w:tmpl w:val="102EF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6503DA"/>
    <w:multiLevelType w:val="hybridMultilevel"/>
    <w:tmpl w:val="1C0C82D2"/>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119F3234"/>
    <w:multiLevelType w:val="hybridMultilevel"/>
    <w:tmpl w:val="5710810C"/>
    <w:lvl w:ilvl="0" w:tplc="024EC9D8">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549565E"/>
    <w:multiLevelType w:val="hybridMultilevel"/>
    <w:tmpl w:val="6D9C5B40"/>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86E782E"/>
    <w:multiLevelType w:val="hybridMultilevel"/>
    <w:tmpl w:val="AFAABCE0"/>
    <w:lvl w:ilvl="0" w:tplc="024EC9D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2550AD"/>
    <w:multiLevelType w:val="hybridMultilevel"/>
    <w:tmpl w:val="C478C88A"/>
    <w:lvl w:ilvl="0" w:tplc="024EC9D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77272C"/>
    <w:multiLevelType w:val="hybridMultilevel"/>
    <w:tmpl w:val="E676CD04"/>
    <w:lvl w:ilvl="0" w:tplc="024EC9D8">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A63096D"/>
    <w:multiLevelType w:val="hybridMultilevel"/>
    <w:tmpl w:val="58A072B4"/>
    <w:lvl w:ilvl="0" w:tplc="14090017">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A653C88"/>
    <w:multiLevelType w:val="hybridMultilevel"/>
    <w:tmpl w:val="D9F63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5229C1"/>
    <w:multiLevelType w:val="hybridMultilevel"/>
    <w:tmpl w:val="4994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2E7BF5"/>
    <w:multiLevelType w:val="hybridMultilevel"/>
    <w:tmpl w:val="74488910"/>
    <w:lvl w:ilvl="0" w:tplc="14090001">
      <w:start w:val="1"/>
      <w:numFmt w:val="bullet"/>
      <w:lvlText w:val=""/>
      <w:lvlJc w:val="left"/>
      <w:pPr>
        <w:ind w:left="928"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221D7B21"/>
    <w:multiLevelType w:val="hybridMultilevel"/>
    <w:tmpl w:val="CBB44CA4"/>
    <w:lvl w:ilvl="0" w:tplc="F9D27932">
      <w:start w:val="1"/>
      <w:numFmt w:val="lowerLetter"/>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3635388"/>
    <w:multiLevelType w:val="hybridMultilevel"/>
    <w:tmpl w:val="A6F82070"/>
    <w:lvl w:ilvl="0" w:tplc="C7E42AF4">
      <w:start w:val="1"/>
      <w:numFmt w:val="bullet"/>
      <w:lvlText w:val="-"/>
      <w:lvlJc w:val="left"/>
      <w:pPr>
        <w:ind w:left="1106"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DC7796"/>
    <w:multiLevelType w:val="multilevel"/>
    <w:tmpl w:val="77E05D2C"/>
    <w:lvl w:ilvl="0">
      <w:start w:val="1"/>
      <w:numFmt w:val="decimal"/>
      <w:pStyle w:val="Number"/>
      <w:lvlText w:val="%1."/>
      <w:lvlJc w:val="left"/>
      <w:pPr>
        <w:ind w:left="709" w:hanging="567"/>
      </w:pPr>
      <w:rPr>
        <w:rFonts w:hint="default"/>
        <w:i w:val="0"/>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3346E3"/>
    <w:multiLevelType w:val="hybridMultilevel"/>
    <w:tmpl w:val="1A00D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511B78"/>
    <w:multiLevelType w:val="hybridMultilevel"/>
    <w:tmpl w:val="DBCCDA48"/>
    <w:lvl w:ilvl="0" w:tplc="D4844F3E">
      <w:start w:val="2"/>
      <w:numFmt w:val="bullet"/>
      <w:lvlText w:val="-"/>
      <w:lvlJc w:val="left"/>
      <w:pPr>
        <w:ind w:left="644" w:hanging="360"/>
      </w:pPr>
      <w:rPr>
        <w:rFonts w:ascii="Segoe UI" w:eastAsia="Times New Roman" w:hAnsi="Segoe UI" w:cs="Segoe U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15:restartNumberingAfterBreak="0">
    <w:nsid w:val="39844017"/>
    <w:multiLevelType w:val="multilevel"/>
    <w:tmpl w:val="C7B648C6"/>
    <w:lvl w:ilvl="0">
      <w:start w:val="1"/>
      <w:numFmt w:val="bullet"/>
      <w:lvlText w:val=""/>
      <w:lvlJc w:val="left"/>
      <w:pPr>
        <w:ind w:left="567" w:hanging="567"/>
      </w:pPr>
      <w:rPr>
        <w:rFonts w:ascii="Symbol" w:hAnsi="Symbol" w:hint="default"/>
        <w:i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850"/>
        </w:tabs>
        <w:ind w:left="850" w:hanging="283"/>
      </w:pPr>
      <w:rPr>
        <w:rFonts w:ascii="Arial" w:hAnsi="Arial" w:hint="default"/>
        <w:b w:val="0"/>
        <w:i w:val="0"/>
        <w:sz w:val="20"/>
        <w:szCs w:val="20"/>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037B5"/>
    <w:multiLevelType w:val="hybridMultilevel"/>
    <w:tmpl w:val="BA025D3A"/>
    <w:lvl w:ilvl="0" w:tplc="024EC9D8">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2951EBE"/>
    <w:multiLevelType w:val="hybridMultilevel"/>
    <w:tmpl w:val="4F50135E"/>
    <w:lvl w:ilvl="0" w:tplc="D4844F3E">
      <w:start w:val="2"/>
      <w:numFmt w:val="bullet"/>
      <w:lvlText w:val="-"/>
      <w:lvlJc w:val="left"/>
      <w:pPr>
        <w:ind w:left="928" w:hanging="360"/>
      </w:pPr>
      <w:rPr>
        <w:rFonts w:ascii="Segoe UI" w:eastAsia="Times New Roman" w:hAnsi="Segoe UI" w:cs="Segoe UI"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25" w15:restartNumberingAfterBreak="0">
    <w:nsid w:val="489B1523"/>
    <w:multiLevelType w:val="hybridMultilevel"/>
    <w:tmpl w:val="2C32D696"/>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26" w15:restartNumberingAfterBreak="0">
    <w:nsid w:val="4A0F764D"/>
    <w:multiLevelType w:val="hybridMultilevel"/>
    <w:tmpl w:val="79F2C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3C2AAB"/>
    <w:multiLevelType w:val="hybridMultilevel"/>
    <w:tmpl w:val="2D06B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026AE1"/>
    <w:multiLevelType w:val="hybridMultilevel"/>
    <w:tmpl w:val="FA4C01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404634F"/>
    <w:multiLevelType w:val="hybridMultilevel"/>
    <w:tmpl w:val="271CBD52"/>
    <w:lvl w:ilvl="0" w:tplc="F9D27932">
      <w:start w:val="1"/>
      <w:numFmt w:val="lowerLetter"/>
      <w:lvlText w:val="(%1)"/>
      <w:lvlJc w:val="left"/>
      <w:pPr>
        <w:ind w:left="360" w:hanging="360"/>
      </w:pPr>
      <w:rPr>
        <w:rFonts w:hint="default"/>
      </w:rPr>
    </w:lvl>
    <w:lvl w:ilvl="1" w:tplc="9A564B38">
      <w:numFmt w:val="bullet"/>
      <w:lvlText w:val="•"/>
      <w:lvlJc w:val="left"/>
      <w:pPr>
        <w:ind w:left="1290" w:hanging="570"/>
      </w:pPr>
      <w:rPr>
        <w:rFonts w:ascii="Segoe UI" w:eastAsia="Cambria" w:hAnsi="Segoe UI" w:cs="Segoe UI" w:hint="default"/>
        <w:b w:val="0"/>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8980071"/>
    <w:multiLevelType w:val="hybridMultilevel"/>
    <w:tmpl w:val="3A90176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AA52A6C"/>
    <w:multiLevelType w:val="hybridMultilevel"/>
    <w:tmpl w:val="40AA111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2" w15:restartNumberingAfterBreak="0">
    <w:nsid w:val="5E1D48D8"/>
    <w:multiLevelType w:val="hybridMultilevel"/>
    <w:tmpl w:val="3AC881D8"/>
    <w:lvl w:ilvl="0" w:tplc="F9D27932">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1221619"/>
    <w:multiLevelType w:val="hybridMultilevel"/>
    <w:tmpl w:val="E788D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E609CC"/>
    <w:multiLevelType w:val="hybridMultilevel"/>
    <w:tmpl w:val="2D9AB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391BB8"/>
    <w:multiLevelType w:val="hybridMultilevel"/>
    <w:tmpl w:val="2B66402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6" w15:restartNumberingAfterBreak="0">
    <w:nsid w:val="654E298C"/>
    <w:multiLevelType w:val="hybridMultilevel"/>
    <w:tmpl w:val="186C5526"/>
    <w:lvl w:ilvl="0" w:tplc="D4844F3E">
      <w:start w:val="2"/>
      <w:numFmt w:val="bullet"/>
      <w:lvlText w:val="-"/>
      <w:lvlJc w:val="left"/>
      <w:pPr>
        <w:ind w:left="928" w:hanging="360"/>
      </w:pPr>
      <w:rPr>
        <w:rFonts w:ascii="Segoe UI" w:eastAsia="Times New Roman" w:hAnsi="Segoe UI" w:cs="Segoe UI"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6A076B7E"/>
    <w:multiLevelType w:val="hybridMultilevel"/>
    <w:tmpl w:val="AFBAE8C0"/>
    <w:lvl w:ilvl="0" w:tplc="27567CDA">
      <w:start w:val="1"/>
      <w:numFmt w:val="lowerLetter"/>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AD24320"/>
    <w:multiLevelType w:val="hybridMultilevel"/>
    <w:tmpl w:val="2278CE82"/>
    <w:lvl w:ilvl="0" w:tplc="024EC9D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9A6C33"/>
    <w:multiLevelType w:val="hybridMultilevel"/>
    <w:tmpl w:val="28849D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155079A"/>
    <w:multiLevelType w:val="hybridMultilevel"/>
    <w:tmpl w:val="F2A66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B61378"/>
    <w:multiLevelType w:val="hybridMultilevel"/>
    <w:tmpl w:val="57E6AEC2"/>
    <w:lvl w:ilvl="0" w:tplc="C0E6DDE4">
      <w:start w:val="1"/>
      <w:numFmt w:val="upperLetter"/>
      <w:pStyle w:val="A"/>
      <w:lvlText w:val="%1."/>
      <w:lvlJc w:val="left"/>
      <w:pPr>
        <w:ind w:left="360" w:hanging="360"/>
      </w:pPr>
      <w:rPr>
        <w:rFonts w:ascii="Segoe UI" w:hAnsi="Segoe UI" w:cs="Segoe UI" w:hint="default"/>
        <w:b w:val="0"/>
        <w:bCs w:val="0"/>
        <w:i w:val="0"/>
        <w:iCs w:val="0"/>
        <w:caps w:val="0"/>
        <w:strike w:val="0"/>
        <w:dstrike w:val="0"/>
        <w:vanish w:val="0"/>
        <w:color w:val="000000"/>
        <w:spacing w:val="0"/>
        <w:kern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757D7DDC"/>
    <w:multiLevelType w:val="multilevel"/>
    <w:tmpl w:val="C7B648C6"/>
    <w:lvl w:ilvl="0">
      <w:start w:val="1"/>
      <w:numFmt w:val="bullet"/>
      <w:lvlText w:val=""/>
      <w:lvlJc w:val="left"/>
      <w:pPr>
        <w:ind w:left="1134" w:hanging="567"/>
      </w:pPr>
      <w:rPr>
        <w:rFonts w:ascii="Symbol" w:hAnsi="Symbol" w:hint="default"/>
        <w:i w:val="0"/>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3" w15:restartNumberingAfterBreak="0">
    <w:nsid w:val="78547693"/>
    <w:multiLevelType w:val="hybridMultilevel"/>
    <w:tmpl w:val="63505B0A"/>
    <w:lvl w:ilvl="0" w:tplc="024EC9D8">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4" w15:restartNumberingAfterBreak="0">
    <w:nsid w:val="78B45783"/>
    <w:multiLevelType w:val="hybridMultilevel"/>
    <w:tmpl w:val="24C64450"/>
    <w:lvl w:ilvl="0" w:tplc="C7E42AF4">
      <w:start w:val="1"/>
      <w:numFmt w:val="bullet"/>
      <w:lvlText w:val="-"/>
      <w:lvlJc w:val="left"/>
      <w:pPr>
        <w:ind w:left="1440" w:hanging="360"/>
      </w:pPr>
      <w:rPr>
        <w:rFonts w:ascii="Segoe UI" w:hAnsi="Segoe UI"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C935788"/>
    <w:multiLevelType w:val="hybridMultilevel"/>
    <w:tmpl w:val="2682ABA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45"/>
  </w:num>
  <w:num w:numId="2">
    <w:abstractNumId w:val="21"/>
  </w:num>
  <w:num w:numId="3">
    <w:abstractNumId w:val="22"/>
  </w:num>
  <w:num w:numId="4">
    <w:abstractNumId w:val="1"/>
  </w:num>
  <w:num w:numId="5">
    <w:abstractNumId w:val="17"/>
  </w:num>
  <w:num w:numId="6">
    <w:abstractNumId w:val="4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6"/>
  </w:num>
  <w:num w:numId="19">
    <w:abstractNumId w:val="28"/>
  </w:num>
  <w:num w:numId="20">
    <w:abstractNumId w:val="20"/>
  </w:num>
  <w:num w:numId="21">
    <w:abstractNumId w:val="42"/>
  </w:num>
  <w:num w:numId="22">
    <w:abstractNumId w:val="29"/>
  </w:num>
  <w:num w:numId="23">
    <w:abstractNumId w:val="33"/>
  </w:num>
  <w:num w:numId="24">
    <w:abstractNumId w:val="32"/>
  </w:num>
  <w:num w:numId="25">
    <w:abstractNumId w:val="30"/>
  </w:num>
  <w:num w:numId="26">
    <w:abstractNumId w:val="38"/>
  </w:num>
  <w:num w:numId="27">
    <w:abstractNumId w:val="40"/>
  </w:num>
  <w:num w:numId="28">
    <w:abstractNumId w:val="9"/>
  </w:num>
  <w:num w:numId="29">
    <w:abstractNumId w:val="12"/>
  </w:num>
  <w:num w:numId="30">
    <w:abstractNumId w:val="4"/>
  </w:num>
  <w:num w:numId="31">
    <w:abstractNumId w:val="34"/>
  </w:num>
  <w:num w:numId="32">
    <w:abstractNumId w:val="3"/>
  </w:num>
  <w:num w:numId="33">
    <w:abstractNumId w:val="7"/>
  </w:num>
  <w:num w:numId="34">
    <w:abstractNumId w:val="11"/>
  </w:num>
  <w:num w:numId="35">
    <w:abstractNumId w:val="37"/>
  </w:num>
  <w:num w:numId="36">
    <w:abstractNumId w:val="13"/>
  </w:num>
  <w:num w:numId="37">
    <w:abstractNumId w:val="39"/>
  </w:num>
  <w:num w:numId="38">
    <w:abstractNumId w:val="27"/>
  </w:num>
  <w:num w:numId="39">
    <w:abstractNumId w:val="17"/>
  </w:num>
  <w:num w:numId="40">
    <w:abstractNumId w:val="0"/>
  </w:num>
  <w:num w:numId="41">
    <w:abstractNumId w:val="15"/>
  </w:num>
  <w:num w:numId="42">
    <w:abstractNumId w:val="18"/>
  </w:num>
  <w:num w:numId="43">
    <w:abstractNumId w:val="45"/>
  </w:num>
  <w:num w:numId="44">
    <w:abstractNumId w:val="10"/>
  </w:num>
  <w:num w:numId="45">
    <w:abstractNumId w:val="6"/>
  </w:num>
  <w:num w:numId="46">
    <w:abstractNumId w:val="23"/>
  </w:num>
  <w:num w:numId="47">
    <w:abstractNumId w:val="43"/>
  </w:num>
  <w:num w:numId="48">
    <w:abstractNumId w:val="16"/>
  </w:num>
  <w:num w:numId="49">
    <w:abstractNumId w:val="44"/>
  </w:num>
  <w:num w:numId="50">
    <w:abstractNumId w:val="46"/>
  </w:num>
  <w:num w:numId="51">
    <w:abstractNumId w:val="5"/>
  </w:num>
  <w:num w:numId="52">
    <w:abstractNumId w:val="36"/>
  </w:num>
  <w:num w:numId="53">
    <w:abstractNumId w:val="14"/>
  </w:num>
  <w:num w:numId="54">
    <w:abstractNumId w:val="24"/>
  </w:num>
  <w:num w:numId="55">
    <w:abstractNumId w:val="19"/>
  </w:num>
  <w:num w:numId="56">
    <w:abstractNumId w:val="8"/>
  </w:num>
  <w:num w:numId="57">
    <w:abstractNumId w:val="17"/>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46E8"/>
    <w:rsid w:val="00005BB5"/>
    <w:rsid w:val="00012486"/>
    <w:rsid w:val="000164CE"/>
    <w:rsid w:val="00016E21"/>
    <w:rsid w:val="00017654"/>
    <w:rsid w:val="0001781E"/>
    <w:rsid w:val="00022883"/>
    <w:rsid w:val="0002396F"/>
    <w:rsid w:val="00025A6F"/>
    <w:rsid w:val="00026025"/>
    <w:rsid w:val="0002618D"/>
    <w:rsid w:val="00030B26"/>
    <w:rsid w:val="00030E84"/>
    <w:rsid w:val="00032C0A"/>
    <w:rsid w:val="00033934"/>
    <w:rsid w:val="00033A83"/>
    <w:rsid w:val="00035257"/>
    <w:rsid w:val="00035D68"/>
    <w:rsid w:val="0004045B"/>
    <w:rsid w:val="000406D3"/>
    <w:rsid w:val="0004297B"/>
    <w:rsid w:val="000458E4"/>
    <w:rsid w:val="0005101F"/>
    <w:rsid w:val="00054B44"/>
    <w:rsid w:val="00061488"/>
    <w:rsid w:val="0006228D"/>
    <w:rsid w:val="00064C53"/>
    <w:rsid w:val="000651F1"/>
    <w:rsid w:val="000654A9"/>
    <w:rsid w:val="00065572"/>
    <w:rsid w:val="000724FF"/>
    <w:rsid w:val="00072BD6"/>
    <w:rsid w:val="00075B78"/>
    <w:rsid w:val="0007605C"/>
    <w:rsid w:val="000763E9"/>
    <w:rsid w:val="000801C3"/>
    <w:rsid w:val="000818AF"/>
    <w:rsid w:val="00082CD6"/>
    <w:rsid w:val="0008437D"/>
    <w:rsid w:val="00085AFE"/>
    <w:rsid w:val="0008613B"/>
    <w:rsid w:val="000904CE"/>
    <w:rsid w:val="00090E84"/>
    <w:rsid w:val="000913F9"/>
    <w:rsid w:val="00094800"/>
    <w:rsid w:val="00094AAF"/>
    <w:rsid w:val="000A41ED"/>
    <w:rsid w:val="000A72F5"/>
    <w:rsid w:val="000B0730"/>
    <w:rsid w:val="000B1174"/>
    <w:rsid w:val="000B6767"/>
    <w:rsid w:val="000C0A34"/>
    <w:rsid w:val="000C37E6"/>
    <w:rsid w:val="000C5EB0"/>
    <w:rsid w:val="000D19F4"/>
    <w:rsid w:val="000D2A66"/>
    <w:rsid w:val="000D408A"/>
    <w:rsid w:val="000D4D55"/>
    <w:rsid w:val="000D58DD"/>
    <w:rsid w:val="000E2630"/>
    <w:rsid w:val="000E4329"/>
    <w:rsid w:val="000E45E3"/>
    <w:rsid w:val="000E6146"/>
    <w:rsid w:val="000E6DE2"/>
    <w:rsid w:val="000E6EB5"/>
    <w:rsid w:val="000F116F"/>
    <w:rsid w:val="000F2AE2"/>
    <w:rsid w:val="000F2BFF"/>
    <w:rsid w:val="000F45E0"/>
    <w:rsid w:val="000F6F6F"/>
    <w:rsid w:val="00100150"/>
    <w:rsid w:val="00102063"/>
    <w:rsid w:val="0010541C"/>
    <w:rsid w:val="00106F93"/>
    <w:rsid w:val="001073F3"/>
    <w:rsid w:val="00111793"/>
    <w:rsid w:val="00111D50"/>
    <w:rsid w:val="00113B8E"/>
    <w:rsid w:val="00114989"/>
    <w:rsid w:val="00116BE8"/>
    <w:rsid w:val="0012053C"/>
    <w:rsid w:val="00122363"/>
    <w:rsid w:val="001245E6"/>
    <w:rsid w:val="00124B99"/>
    <w:rsid w:val="00126125"/>
    <w:rsid w:val="001330C5"/>
    <w:rsid w:val="00133C46"/>
    <w:rsid w:val="001342C7"/>
    <w:rsid w:val="0013585C"/>
    <w:rsid w:val="00136EE6"/>
    <w:rsid w:val="00142261"/>
    <w:rsid w:val="00142954"/>
    <w:rsid w:val="0014567B"/>
    <w:rsid w:val="001460E0"/>
    <w:rsid w:val="001472F0"/>
    <w:rsid w:val="00147F71"/>
    <w:rsid w:val="00150A6E"/>
    <w:rsid w:val="0015530E"/>
    <w:rsid w:val="00157636"/>
    <w:rsid w:val="00157CCF"/>
    <w:rsid w:val="0016304B"/>
    <w:rsid w:val="0016468A"/>
    <w:rsid w:val="001661FF"/>
    <w:rsid w:val="00171993"/>
    <w:rsid w:val="0017264E"/>
    <w:rsid w:val="00172AF2"/>
    <w:rsid w:val="00173EA5"/>
    <w:rsid w:val="00184CFF"/>
    <w:rsid w:val="0018662D"/>
    <w:rsid w:val="00193306"/>
    <w:rsid w:val="00193AB9"/>
    <w:rsid w:val="00194E1E"/>
    <w:rsid w:val="001953B6"/>
    <w:rsid w:val="00197427"/>
    <w:rsid w:val="001A21B4"/>
    <w:rsid w:val="001A4350"/>
    <w:rsid w:val="001A5CF5"/>
    <w:rsid w:val="001A6795"/>
    <w:rsid w:val="001B23A3"/>
    <w:rsid w:val="001B39D2"/>
    <w:rsid w:val="001B4BF8"/>
    <w:rsid w:val="001B4F31"/>
    <w:rsid w:val="001C2EFC"/>
    <w:rsid w:val="001C4326"/>
    <w:rsid w:val="001C665E"/>
    <w:rsid w:val="001D3541"/>
    <w:rsid w:val="001D3E4E"/>
    <w:rsid w:val="001D4714"/>
    <w:rsid w:val="001D5D63"/>
    <w:rsid w:val="001E227C"/>
    <w:rsid w:val="001E254A"/>
    <w:rsid w:val="001E7386"/>
    <w:rsid w:val="001F0832"/>
    <w:rsid w:val="001F45A7"/>
    <w:rsid w:val="00201A01"/>
    <w:rsid w:val="002058A3"/>
    <w:rsid w:val="00206510"/>
    <w:rsid w:val="0020754B"/>
    <w:rsid w:val="002104D3"/>
    <w:rsid w:val="00211855"/>
    <w:rsid w:val="00213703"/>
    <w:rsid w:val="00213A33"/>
    <w:rsid w:val="0021481B"/>
    <w:rsid w:val="002164E8"/>
    <w:rsid w:val="0021763B"/>
    <w:rsid w:val="00217D32"/>
    <w:rsid w:val="00220B7E"/>
    <w:rsid w:val="002276CB"/>
    <w:rsid w:val="002324D1"/>
    <w:rsid w:val="00232898"/>
    <w:rsid w:val="002340E5"/>
    <w:rsid w:val="00234878"/>
    <w:rsid w:val="002442A9"/>
    <w:rsid w:val="002468C4"/>
    <w:rsid w:val="00246DB1"/>
    <w:rsid w:val="002476B5"/>
    <w:rsid w:val="00247A65"/>
    <w:rsid w:val="002504F5"/>
    <w:rsid w:val="00250516"/>
    <w:rsid w:val="002520CC"/>
    <w:rsid w:val="00253ECF"/>
    <w:rsid w:val="002546A1"/>
    <w:rsid w:val="00254EF3"/>
    <w:rsid w:val="002604EE"/>
    <w:rsid w:val="00261AA5"/>
    <w:rsid w:val="002628F4"/>
    <w:rsid w:val="002638C0"/>
    <w:rsid w:val="00263FE0"/>
    <w:rsid w:val="00264078"/>
    <w:rsid w:val="0026490F"/>
    <w:rsid w:val="00270DE6"/>
    <w:rsid w:val="00271D62"/>
    <w:rsid w:val="002741CA"/>
    <w:rsid w:val="00275D08"/>
    <w:rsid w:val="00277C33"/>
    <w:rsid w:val="0028058A"/>
    <w:rsid w:val="00281BAE"/>
    <w:rsid w:val="002858E3"/>
    <w:rsid w:val="00286A2A"/>
    <w:rsid w:val="002903D3"/>
    <w:rsid w:val="00290CBF"/>
    <w:rsid w:val="0029190A"/>
    <w:rsid w:val="00292C5A"/>
    <w:rsid w:val="002937BF"/>
    <w:rsid w:val="002945D5"/>
    <w:rsid w:val="0029510C"/>
    <w:rsid w:val="00295241"/>
    <w:rsid w:val="002955D0"/>
    <w:rsid w:val="002A4DFC"/>
    <w:rsid w:val="002A5716"/>
    <w:rsid w:val="002A67AE"/>
    <w:rsid w:val="002A6AF8"/>
    <w:rsid w:val="002B047D"/>
    <w:rsid w:val="002B0F38"/>
    <w:rsid w:val="002B2D01"/>
    <w:rsid w:val="002B3489"/>
    <w:rsid w:val="002B732B"/>
    <w:rsid w:val="002B76A7"/>
    <w:rsid w:val="002C0C85"/>
    <w:rsid w:val="002C1441"/>
    <w:rsid w:val="002C2219"/>
    <w:rsid w:val="002C2552"/>
    <w:rsid w:val="002C380A"/>
    <w:rsid w:val="002D0DF2"/>
    <w:rsid w:val="002D23BD"/>
    <w:rsid w:val="002D2405"/>
    <w:rsid w:val="002D2D89"/>
    <w:rsid w:val="002D464F"/>
    <w:rsid w:val="002D4924"/>
    <w:rsid w:val="002D4CA4"/>
    <w:rsid w:val="002D6330"/>
    <w:rsid w:val="002E0572"/>
    <w:rsid w:val="002E0B47"/>
    <w:rsid w:val="002E4E66"/>
    <w:rsid w:val="002E5C41"/>
    <w:rsid w:val="002F0CE6"/>
    <w:rsid w:val="002F19D6"/>
    <w:rsid w:val="002F282E"/>
    <w:rsid w:val="002F4685"/>
    <w:rsid w:val="002F7213"/>
    <w:rsid w:val="003034C7"/>
    <w:rsid w:val="0030382F"/>
    <w:rsid w:val="0030408D"/>
    <w:rsid w:val="003060E4"/>
    <w:rsid w:val="003112C7"/>
    <w:rsid w:val="00312694"/>
    <w:rsid w:val="00313BBA"/>
    <w:rsid w:val="0031427F"/>
    <w:rsid w:val="003160E7"/>
    <w:rsid w:val="0031739E"/>
    <w:rsid w:val="003202E4"/>
    <w:rsid w:val="00322451"/>
    <w:rsid w:val="00324A18"/>
    <w:rsid w:val="003271AE"/>
    <w:rsid w:val="00327714"/>
    <w:rsid w:val="003308EE"/>
    <w:rsid w:val="003309CA"/>
    <w:rsid w:val="00330E46"/>
    <w:rsid w:val="003325AB"/>
    <w:rsid w:val="00332A60"/>
    <w:rsid w:val="003332D1"/>
    <w:rsid w:val="0033412B"/>
    <w:rsid w:val="00335D4C"/>
    <w:rsid w:val="00336AD1"/>
    <w:rsid w:val="0033774C"/>
    <w:rsid w:val="00337B53"/>
    <w:rsid w:val="00341161"/>
    <w:rsid w:val="00343365"/>
    <w:rsid w:val="00343B9F"/>
    <w:rsid w:val="003440F1"/>
    <w:rsid w:val="003445F4"/>
    <w:rsid w:val="00344B9B"/>
    <w:rsid w:val="00347C2D"/>
    <w:rsid w:val="00353501"/>
    <w:rsid w:val="00353734"/>
    <w:rsid w:val="003543B5"/>
    <w:rsid w:val="00357BF2"/>
    <w:rsid w:val="003606F8"/>
    <w:rsid w:val="0036104D"/>
    <w:rsid w:val="00364111"/>
    <w:rsid w:val="003648EF"/>
    <w:rsid w:val="00364A13"/>
    <w:rsid w:val="003673E6"/>
    <w:rsid w:val="00370164"/>
    <w:rsid w:val="00371E73"/>
    <w:rsid w:val="003728A5"/>
    <w:rsid w:val="00373E2C"/>
    <w:rsid w:val="003742CE"/>
    <w:rsid w:val="0037527E"/>
    <w:rsid w:val="00377264"/>
    <w:rsid w:val="003779D2"/>
    <w:rsid w:val="00385772"/>
    <w:rsid w:val="00385E38"/>
    <w:rsid w:val="0039053B"/>
    <w:rsid w:val="00393A88"/>
    <w:rsid w:val="00394394"/>
    <w:rsid w:val="003947C0"/>
    <w:rsid w:val="0039734B"/>
    <w:rsid w:val="003A0DFF"/>
    <w:rsid w:val="003A23DB"/>
    <w:rsid w:val="003A26A5"/>
    <w:rsid w:val="003A2E8F"/>
    <w:rsid w:val="003A3761"/>
    <w:rsid w:val="003A4333"/>
    <w:rsid w:val="003A512D"/>
    <w:rsid w:val="003A5FEA"/>
    <w:rsid w:val="003A78DE"/>
    <w:rsid w:val="003B1D10"/>
    <w:rsid w:val="003B36F1"/>
    <w:rsid w:val="003B45F0"/>
    <w:rsid w:val="003B4810"/>
    <w:rsid w:val="003B7320"/>
    <w:rsid w:val="003C12E3"/>
    <w:rsid w:val="003C194E"/>
    <w:rsid w:val="003C4B3C"/>
    <w:rsid w:val="003C4D71"/>
    <w:rsid w:val="003C5FD3"/>
    <w:rsid w:val="003C76D4"/>
    <w:rsid w:val="003C7E2B"/>
    <w:rsid w:val="003D137D"/>
    <w:rsid w:val="003D1866"/>
    <w:rsid w:val="003D2CC5"/>
    <w:rsid w:val="003D55F2"/>
    <w:rsid w:val="003D75C6"/>
    <w:rsid w:val="003E04C1"/>
    <w:rsid w:val="003E0887"/>
    <w:rsid w:val="003E2B4A"/>
    <w:rsid w:val="003E74C8"/>
    <w:rsid w:val="003E7C46"/>
    <w:rsid w:val="003F14D9"/>
    <w:rsid w:val="003F2106"/>
    <w:rsid w:val="003F376D"/>
    <w:rsid w:val="003F52A7"/>
    <w:rsid w:val="003F6777"/>
    <w:rsid w:val="003F7013"/>
    <w:rsid w:val="004019BF"/>
    <w:rsid w:val="0040240C"/>
    <w:rsid w:val="00402751"/>
    <w:rsid w:val="004106A3"/>
    <w:rsid w:val="00410E0A"/>
    <w:rsid w:val="004115DC"/>
    <w:rsid w:val="00413021"/>
    <w:rsid w:val="004134F5"/>
    <w:rsid w:val="00413B46"/>
    <w:rsid w:val="00414067"/>
    <w:rsid w:val="00417EEC"/>
    <w:rsid w:val="00421C6F"/>
    <w:rsid w:val="00423907"/>
    <w:rsid w:val="00426D55"/>
    <w:rsid w:val="004301C6"/>
    <w:rsid w:val="004325FF"/>
    <w:rsid w:val="00432FE9"/>
    <w:rsid w:val="0043478F"/>
    <w:rsid w:val="0043602B"/>
    <w:rsid w:val="00440BE0"/>
    <w:rsid w:val="00442C1C"/>
    <w:rsid w:val="0044412E"/>
    <w:rsid w:val="0044584B"/>
    <w:rsid w:val="00447CB7"/>
    <w:rsid w:val="00453749"/>
    <w:rsid w:val="00454837"/>
    <w:rsid w:val="0045521B"/>
    <w:rsid w:val="00455CC9"/>
    <w:rsid w:val="00460826"/>
    <w:rsid w:val="00460EA7"/>
    <w:rsid w:val="0046195B"/>
    <w:rsid w:val="0046233B"/>
    <w:rsid w:val="00462CE7"/>
    <w:rsid w:val="0046362D"/>
    <w:rsid w:val="00463F61"/>
    <w:rsid w:val="0046596D"/>
    <w:rsid w:val="004668EA"/>
    <w:rsid w:val="00466D63"/>
    <w:rsid w:val="00467BA3"/>
    <w:rsid w:val="00471D27"/>
    <w:rsid w:val="00472870"/>
    <w:rsid w:val="0048020A"/>
    <w:rsid w:val="00480FB0"/>
    <w:rsid w:val="004820B7"/>
    <w:rsid w:val="00485C2E"/>
    <w:rsid w:val="00487C04"/>
    <w:rsid w:val="004907E1"/>
    <w:rsid w:val="00492B38"/>
    <w:rsid w:val="00493D10"/>
    <w:rsid w:val="00495261"/>
    <w:rsid w:val="00496DEE"/>
    <w:rsid w:val="004A035B"/>
    <w:rsid w:val="004A0621"/>
    <w:rsid w:val="004A2108"/>
    <w:rsid w:val="004A38D7"/>
    <w:rsid w:val="004A3F78"/>
    <w:rsid w:val="004A778C"/>
    <w:rsid w:val="004B01BC"/>
    <w:rsid w:val="004B2634"/>
    <w:rsid w:val="004B48C7"/>
    <w:rsid w:val="004B76A9"/>
    <w:rsid w:val="004C2E6A"/>
    <w:rsid w:val="004C2ECE"/>
    <w:rsid w:val="004C5418"/>
    <w:rsid w:val="004C64B8"/>
    <w:rsid w:val="004D2A2D"/>
    <w:rsid w:val="004D479F"/>
    <w:rsid w:val="004D6689"/>
    <w:rsid w:val="004D77B2"/>
    <w:rsid w:val="004D7997"/>
    <w:rsid w:val="004E1D1D"/>
    <w:rsid w:val="004E6B0A"/>
    <w:rsid w:val="004E7AC8"/>
    <w:rsid w:val="004F0C94"/>
    <w:rsid w:val="004F1EA6"/>
    <w:rsid w:val="004F3250"/>
    <w:rsid w:val="004F4CF8"/>
    <w:rsid w:val="004F7847"/>
    <w:rsid w:val="005019AE"/>
    <w:rsid w:val="005019EC"/>
    <w:rsid w:val="00502443"/>
    <w:rsid w:val="005030C3"/>
    <w:rsid w:val="00503749"/>
    <w:rsid w:val="00504CF4"/>
    <w:rsid w:val="0050635B"/>
    <w:rsid w:val="00511BBC"/>
    <w:rsid w:val="005133EB"/>
    <w:rsid w:val="005151C2"/>
    <w:rsid w:val="00516087"/>
    <w:rsid w:val="0052248A"/>
    <w:rsid w:val="005242AA"/>
    <w:rsid w:val="005260AF"/>
    <w:rsid w:val="0053199F"/>
    <w:rsid w:val="00531E12"/>
    <w:rsid w:val="00532B3F"/>
    <w:rsid w:val="00533513"/>
    <w:rsid w:val="00533B90"/>
    <w:rsid w:val="00533EF0"/>
    <w:rsid w:val="00536980"/>
    <w:rsid w:val="005410F8"/>
    <w:rsid w:val="00541145"/>
    <w:rsid w:val="005429F0"/>
    <w:rsid w:val="005432A0"/>
    <w:rsid w:val="005448EC"/>
    <w:rsid w:val="00544A46"/>
    <w:rsid w:val="00545963"/>
    <w:rsid w:val="00550256"/>
    <w:rsid w:val="00552D4F"/>
    <w:rsid w:val="00552DDC"/>
    <w:rsid w:val="00553165"/>
    <w:rsid w:val="0055372D"/>
    <w:rsid w:val="00553958"/>
    <w:rsid w:val="00555185"/>
    <w:rsid w:val="00556BB7"/>
    <w:rsid w:val="0055763D"/>
    <w:rsid w:val="00557FA2"/>
    <w:rsid w:val="00561516"/>
    <w:rsid w:val="005621F2"/>
    <w:rsid w:val="005655CD"/>
    <w:rsid w:val="00566A6B"/>
    <w:rsid w:val="00567B58"/>
    <w:rsid w:val="005711A4"/>
    <w:rsid w:val="00571223"/>
    <w:rsid w:val="0057221D"/>
    <w:rsid w:val="0057224E"/>
    <w:rsid w:val="00573ECE"/>
    <w:rsid w:val="0057514A"/>
    <w:rsid w:val="005763E0"/>
    <w:rsid w:val="00576AF2"/>
    <w:rsid w:val="00576E03"/>
    <w:rsid w:val="00580BB0"/>
    <w:rsid w:val="00581136"/>
    <w:rsid w:val="00581E60"/>
    <w:rsid w:val="00581EB8"/>
    <w:rsid w:val="0058278D"/>
    <w:rsid w:val="00586619"/>
    <w:rsid w:val="00592FE4"/>
    <w:rsid w:val="00595009"/>
    <w:rsid w:val="005966B0"/>
    <w:rsid w:val="005A1210"/>
    <w:rsid w:val="005A1B77"/>
    <w:rsid w:val="005A27CA"/>
    <w:rsid w:val="005A2BCE"/>
    <w:rsid w:val="005A37B7"/>
    <w:rsid w:val="005A43BD"/>
    <w:rsid w:val="005A79E5"/>
    <w:rsid w:val="005A7C0B"/>
    <w:rsid w:val="005B17E9"/>
    <w:rsid w:val="005B27A4"/>
    <w:rsid w:val="005B4F0F"/>
    <w:rsid w:val="005B7D71"/>
    <w:rsid w:val="005C0FA9"/>
    <w:rsid w:val="005C128D"/>
    <w:rsid w:val="005C7168"/>
    <w:rsid w:val="005D034C"/>
    <w:rsid w:val="005D1D2F"/>
    <w:rsid w:val="005D5EBC"/>
    <w:rsid w:val="005E226E"/>
    <w:rsid w:val="005E2636"/>
    <w:rsid w:val="005E3AD5"/>
    <w:rsid w:val="005F1A17"/>
    <w:rsid w:val="005F41CA"/>
    <w:rsid w:val="006015D7"/>
    <w:rsid w:val="00601B21"/>
    <w:rsid w:val="00602D1A"/>
    <w:rsid w:val="006041F0"/>
    <w:rsid w:val="00605C6D"/>
    <w:rsid w:val="0060609E"/>
    <w:rsid w:val="006071A7"/>
    <w:rsid w:val="006120CA"/>
    <w:rsid w:val="00612390"/>
    <w:rsid w:val="00623484"/>
    <w:rsid w:val="00624174"/>
    <w:rsid w:val="006245D2"/>
    <w:rsid w:val="006251F3"/>
    <w:rsid w:val="00626CF8"/>
    <w:rsid w:val="00630F64"/>
    <w:rsid w:val="006314AF"/>
    <w:rsid w:val="0063166E"/>
    <w:rsid w:val="00634ED8"/>
    <w:rsid w:val="00635545"/>
    <w:rsid w:val="00636D7D"/>
    <w:rsid w:val="00637408"/>
    <w:rsid w:val="00637587"/>
    <w:rsid w:val="00642868"/>
    <w:rsid w:val="00642F10"/>
    <w:rsid w:val="00646DBB"/>
    <w:rsid w:val="006471F1"/>
    <w:rsid w:val="00647AFE"/>
    <w:rsid w:val="006509B4"/>
    <w:rsid w:val="006512BC"/>
    <w:rsid w:val="00651511"/>
    <w:rsid w:val="00653A5A"/>
    <w:rsid w:val="006554AC"/>
    <w:rsid w:val="00655EA0"/>
    <w:rsid w:val="006575F4"/>
    <w:rsid w:val="006579E6"/>
    <w:rsid w:val="00660682"/>
    <w:rsid w:val="00660723"/>
    <w:rsid w:val="00660F74"/>
    <w:rsid w:val="006610C0"/>
    <w:rsid w:val="00663EDC"/>
    <w:rsid w:val="00664151"/>
    <w:rsid w:val="00667B94"/>
    <w:rsid w:val="00671078"/>
    <w:rsid w:val="006713FC"/>
    <w:rsid w:val="00671EA1"/>
    <w:rsid w:val="0067241D"/>
    <w:rsid w:val="006758CA"/>
    <w:rsid w:val="00680A04"/>
    <w:rsid w:val="006830EC"/>
    <w:rsid w:val="00686D80"/>
    <w:rsid w:val="0068708C"/>
    <w:rsid w:val="00690D5C"/>
    <w:rsid w:val="00694895"/>
    <w:rsid w:val="0069514E"/>
    <w:rsid w:val="00696224"/>
    <w:rsid w:val="00697E2E"/>
    <w:rsid w:val="006A1642"/>
    <w:rsid w:val="006A25A2"/>
    <w:rsid w:val="006A3B87"/>
    <w:rsid w:val="006A6732"/>
    <w:rsid w:val="006A6F08"/>
    <w:rsid w:val="006A702B"/>
    <w:rsid w:val="006B0E73"/>
    <w:rsid w:val="006B1E3D"/>
    <w:rsid w:val="006B306F"/>
    <w:rsid w:val="006B4A4D"/>
    <w:rsid w:val="006B5695"/>
    <w:rsid w:val="006B7B2E"/>
    <w:rsid w:val="006C12AE"/>
    <w:rsid w:val="006C1A52"/>
    <w:rsid w:val="006C3FE9"/>
    <w:rsid w:val="006C531A"/>
    <w:rsid w:val="006C7497"/>
    <w:rsid w:val="006C78EB"/>
    <w:rsid w:val="006D10CA"/>
    <w:rsid w:val="006D1660"/>
    <w:rsid w:val="006D2779"/>
    <w:rsid w:val="006D63E5"/>
    <w:rsid w:val="006D79B7"/>
    <w:rsid w:val="006E1753"/>
    <w:rsid w:val="006E259E"/>
    <w:rsid w:val="006E2F0F"/>
    <w:rsid w:val="006E3911"/>
    <w:rsid w:val="006F0FB3"/>
    <w:rsid w:val="006F1984"/>
    <w:rsid w:val="006F1B67"/>
    <w:rsid w:val="006F4D9C"/>
    <w:rsid w:val="006F7998"/>
    <w:rsid w:val="0070091D"/>
    <w:rsid w:val="0070162B"/>
    <w:rsid w:val="00702854"/>
    <w:rsid w:val="00702F9A"/>
    <w:rsid w:val="007051CD"/>
    <w:rsid w:val="00707A62"/>
    <w:rsid w:val="0071355B"/>
    <w:rsid w:val="00714B8D"/>
    <w:rsid w:val="0071741C"/>
    <w:rsid w:val="00717DB8"/>
    <w:rsid w:val="00720A9A"/>
    <w:rsid w:val="00723EA9"/>
    <w:rsid w:val="0072474C"/>
    <w:rsid w:val="00725595"/>
    <w:rsid w:val="00740041"/>
    <w:rsid w:val="00742B90"/>
    <w:rsid w:val="00743258"/>
    <w:rsid w:val="00743A32"/>
    <w:rsid w:val="0074434D"/>
    <w:rsid w:val="0075681C"/>
    <w:rsid w:val="007570C4"/>
    <w:rsid w:val="007605B8"/>
    <w:rsid w:val="00761E5F"/>
    <w:rsid w:val="00761F57"/>
    <w:rsid w:val="0076309C"/>
    <w:rsid w:val="0076335F"/>
    <w:rsid w:val="00763B93"/>
    <w:rsid w:val="007705BD"/>
    <w:rsid w:val="0077156E"/>
    <w:rsid w:val="00771B1E"/>
    <w:rsid w:val="00771CD0"/>
    <w:rsid w:val="00773C95"/>
    <w:rsid w:val="00775DFD"/>
    <w:rsid w:val="007774EB"/>
    <w:rsid w:val="0078171E"/>
    <w:rsid w:val="00781DEE"/>
    <w:rsid w:val="00784077"/>
    <w:rsid w:val="00785203"/>
    <w:rsid w:val="0078591A"/>
    <w:rsid w:val="0078658E"/>
    <w:rsid w:val="00786F24"/>
    <w:rsid w:val="00787D5F"/>
    <w:rsid w:val="007910DD"/>
    <w:rsid w:val="007914DB"/>
    <w:rsid w:val="007920E2"/>
    <w:rsid w:val="00794334"/>
    <w:rsid w:val="0079566E"/>
    <w:rsid w:val="00795B34"/>
    <w:rsid w:val="00796ACA"/>
    <w:rsid w:val="007A067F"/>
    <w:rsid w:val="007A0F31"/>
    <w:rsid w:val="007A1EB2"/>
    <w:rsid w:val="007A2452"/>
    <w:rsid w:val="007A2A05"/>
    <w:rsid w:val="007A409B"/>
    <w:rsid w:val="007A411B"/>
    <w:rsid w:val="007A4647"/>
    <w:rsid w:val="007A4EBD"/>
    <w:rsid w:val="007A5879"/>
    <w:rsid w:val="007B1770"/>
    <w:rsid w:val="007B19AB"/>
    <w:rsid w:val="007B4D3E"/>
    <w:rsid w:val="007B7C70"/>
    <w:rsid w:val="007B7DEB"/>
    <w:rsid w:val="007C0449"/>
    <w:rsid w:val="007C0B1C"/>
    <w:rsid w:val="007C296D"/>
    <w:rsid w:val="007C2AAE"/>
    <w:rsid w:val="007C2C3E"/>
    <w:rsid w:val="007C4062"/>
    <w:rsid w:val="007C7453"/>
    <w:rsid w:val="007D04D2"/>
    <w:rsid w:val="007D2151"/>
    <w:rsid w:val="007D3B90"/>
    <w:rsid w:val="007D42CC"/>
    <w:rsid w:val="007D5DE4"/>
    <w:rsid w:val="007D78DC"/>
    <w:rsid w:val="007D7C3A"/>
    <w:rsid w:val="007E0777"/>
    <w:rsid w:val="007E1341"/>
    <w:rsid w:val="007E1549"/>
    <w:rsid w:val="007E1B41"/>
    <w:rsid w:val="007E1EC4"/>
    <w:rsid w:val="007E2E5B"/>
    <w:rsid w:val="007E30B9"/>
    <w:rsid w:val="007E3B78"/>
    <w:rsid w:val="007E3EAF"/>
    <w:rsid w:val="007E520E"/>
    <w:rsid w:val="007E595F"/>
    <w:rsid w:val="007E74F1"/>
    <w:rsid w:val="007E7532"/>
    <w:rsid w:val="007F023A"/>
    <w:rsid w:val="007F0F0C"/>
    <w:rsid w:val="007F1288"/>
    <w:rsid w:val="007F4C29"/>
    <w:rsid w:val="007F6AED"/>
    <w:rsid w:val="007F6E15"/>
    <w:rsid w:val="00800A16"/>
    <w:rsid w:val="00800A8A"/>
    <w:rsid w:val="0080155C"/>
    <w:rsid w:val="00803180"/>
    <w:rsid w:val="00804271"/>
    <w:rsid w:val="008046CE"/>
    <w:rsid w:val="008048ED"/>
    <w:rsid w:val="008052E1"/>
    <w:rsid w:val="00805956"/>
    <w:rsid w:val="008131E9"/>
    <w:rsid w:val="008138CF"/>
    <w:rsid w:val="00814E34"/>
    <w:rsid w:val="00816BD2"/>
    <w:rsid w:val="00817315"/>
    <w:rsid w:val="0081789B"/>
    <w:rsid w:val="00817AF3"/>
    <w:rsid w:val="008219AE"/>
    <w:rsid w:val="00822F2C"/>
    <w:rsid w:val="00823DEE"/>
    <w:rsid w:val="0082692B"/>
    <w:rsid w:val="00826A04"/>
    <w:rsid w:val="00827A2A"/>
    <w:rsid w:val="008305E8"/>
    <w:rsid w:val="00831C41"/>
    <w:rsid w:val="00831EB7"/>
    <w:rsid w:val="00834B82"/>
    <w:rsid w:val="00836165"/>
    <w:rsid w:val="00841FC3"/>
    <w:rsid w:val="00844D5E"/>
    <w:rsid w:val="0084640C"/>
    <w:rsid w:val="0085435B"/>
    <w:rsid w:val="00856088"/>
    <w:rsid w:val="0086026C"/>
    <w:rsid w:val="00860826"/>
    <w:rsid w:val="00860E21"/>
    <w:rsid w:val="00863117"/>
    <w:rsid w:val="008632C3"/>
    <w:rsid w:val="0086388B"/>
    <w:rsid w:val="00863C0F"/>
    <w:rsid w:val="008642E5"/>
    <w:rsid w:val="00864488"/>
    <w:rsid w:val="00864CB1"/>
    <w:rsid w:val="00865CF5"/>
    <w:rsid w:val="008669CC"/>
    <w:rsid w:val="00870A36"/>
    <w:rsid w:val="00870A3C"/>
    <w:rsid w:val="00871132"/>
    <w:rsid w:val="00871E16"/>
    <w:rsid w:val="008723A1"/>
    <w:rsid w:val="00872D93"/>
    <w:rsid w:val="00872DDD"/>
    <w:rsid w:val="008801AD"/>
    <w:rsid w:val="00880470"/>
    <w:rsid w:val="00880D94"/>
    <w:rsid w:val="00883F67"/>
    <w:rsid w:val="00883F73"/>
    <w:rsid w:val="0088468B"/>
    <w:rsid w:val="0088535F"/>
    <w:rsid w:val="008858AB"/>
    <w:rsid w:val="008865F5"/>
    <w:rsid w:val="00886F64"/>
    <w:rsid w:val="0088719F"/>
    <w:rsid w:val="00887352"/>
    <w:rsid w:val="00887CAF"/>
    <w:rsid w:val="00887D35"/>
    <w:rsid w:val="008924DE"/>
    <w:rsid w:val="008936C7"/>
    <w:rsid w:val="008A18E0"/>
    <w:rsid w:val="008A2F3F"/>
    <w:rsid w:val="008A2F84"/>
    <w:rsid w:val="008A30DB"/>
    <w:rsid w:val="008A34A4"/>
    <w:rsid w:val="008A3755"/>
    <w:rsid w:val="008A65F5"/>
    <w:rsid w:val="008B19DC"/>
    <w:rsid w:val="008B264F"/>
    <w:rsid w:val="008B6F83"/>
    <w:rsid w:val="008B7FD8"/>
    <w:rsid w:val="008C00FA"/>
    <w:rsid w:val="008C2245"/>
    <w:rsid w:val="008C2973"/>
    <w:rsid w:val="008C5ECC"/>
    <w:rsid w:val="008C6324"/>
    <w:rsid w:val="008C64C4"/>
    <w:rsid w:val="008D2CDD"/>
    <w:rsid w:val="008D33FD"/>
    <w:rsid w:val="008D74D5"/>
    <w:rsid w:val="008E0ED1"/>
    <w:rsid w:val="008E3A07"/>
    <w:rsid w:val="008E537B"/>
    <w:rsid w:val="008E7E07"/>
    <w:rsid w:val="008F1484"/>
    <w:rsid w:val="008F29BE"/>
    <w:rsid w:val="008F4AE5"/>
    <w:rsid w:val="008F51EB"/>
    <w:rsid w:val="008F6CBB"/>
    <w:rsid w:val="00900197"/>
    <w:rsid w:val="00901489"/>
    <w:rsid w:val="00902645"/>
    <w:rsid w:val="00902F55"/>
    <w:rsid w:val="009047D4"/>
    <w:rsid w:val="0090582B"/>
    <w:rsid w:val="009060C0"/>
    <w:rsid w:val="009133F5"/>
    <w:rsid w:val="0091353F"/>
    <w:rsid w:val="00913C98"/>
    <w:rsid w:val="00916CF6"/>
    <w:rsid w:val="0091756F"/>
    <w:rsid w:val="00920A27"/>
    <w:rsid w:val="00920D2A"/>
    <w:rsid w:val="00920E22"/>
    <w:rsid w:val="009211B6"/>
    <w:rsid w:val="00921216"/>
    <w:rsid w:val="009216CC"/>
    <w:rsid w:val="00923F0E"/>
    <w:rsid w:val="00926083"/>
    <w:rsid w:val="00926619"/>
    <w:rsid w:val="00926A21"/>
    <w:rsid w:val="00926F61"/>
    <w:rsid w:val="0092749A"/>
    <w:rsid w:val="00930D08"/>
    <w:rsid w:val="0093137E"/>
    <w:rsid w:val="00931466"/>
    <w:rsid w:val="0093186D"/>
    <w:rsid w:val="00932D2F"/>
    <w:rsid w:val="00932D69"/>
    <w:rsid w:val="009338EE"/>
    <w:rsid w:val="009339A6"/>
    <w:rsid w:val="00935589"/>
    <w:rsid w:val="0093571F"/>
    <w:rsid w:val="009375EB"/>
    <w:rsid w:val="009436D6"/>
    <w:rsid w:val="00944647"/>
    <w:rsid w:val="00944E55"/>
    <w:rsid w:val="00947D50"/>
    <w:rsid w:val="00952F9C"/>
    <w:rsid w:val="009547E2"/>
    <w:rsid w:val="0095565C"/>
    <w:rsid w:val="00956E7D"/>
    <w:rsid w:val="00963A91"/>
    <w:rsid w:val="00964AB6"/>
    <w:rsid w:val="0096542D"/>
    <w:rsid w:val="00966F9A"/>
    <w:rsid w:val="009676B1"/>
    <w:rsid w:val="00977B8A"/>
    <w:rsid w:val="0098188C"/>
    <w:rsid w:val="00982480"/>
    <w:rsid w:val="00982971"/>
    <w:rsid w:val="00982AE0"/>
    <w:rsid w:val="00983352"/>
    <w:rsid w:val="009845AD"/>
    <w:rsid w:val="00984835"/>
    <w:rsid w:val="0099055E"/>
    <w:rsid w:val="009914BF"/>
    <w:rsid w:val="009933EF"/>
    <w:rsid w:val="00993F5D"/>
    <w:rsid w:val="00994F37"/>
    <w:rsid w:val="00995BA0"/>
    <w:rsid w:val="00996A5E"/>
    <w:rsid w:val="009A01D5"/>
    <w:rsid w:val="009A418B"/>
    <w:rsid w:val="009A426F"/>
    <w:rsid w:val="009A42D5"/>
    <w:rsid w:val="009A4473"/>
    <w:rsid w:val="009A7503"/>
    <w:rsid w:val="009B030A"/>
    <w:rsid w:val="009B05C9"/>
    <w:rsid w:val="009B286C"/>
    <w:rsid w:val="009B3818"/>
    <w:rsid w:val="009B43FA"/>
    <w:rsid w:val="009B4F91"/>
    <w:rsid w:val="009C151C"/>
    <w:rsid w:val="009C2A3F"/>
    <w:rsid w:val="009C440A"/>
    <w:rsid w:val="009D0D79"/>
    <w:rsid w:val="009D152F"/>
    <w:rsid w:val="009D38C9"/>
    <w:rsid w:val="009D4CBB"/>
    <w:rsid w:val="009D5125"/>
    <w:rsid w:val="009D60B8"/>
    <w:rsid w:val="009D7D4B"/>
    <w:rsid w:val="009E04F6"/>
    <w:rsid w:val="009E1F58"/>
    <w:rsid w:val="009E2762"/>
    <w:rsid w:val="009E2CBA"/>
    <w:rsid w:val="009E36ED"/>
    <w:rsid w:val="009E3C8C"/>
    <w:rsid w:val="009E6096"/>
    <w:rsid w:val="009E6B77"/>
    <w:rsid w:val="009E7C51"/>
    <w:rsid w:val="009F1994"/>
    <w:rsid w:val="009F2C7C"/>
    <w:rsid w:val="009F3656"/>
    <w:rsid w:val="009F460A"/>
    <w:rsid w:val="009F47B9"/>
    <w:rsid w:val="009F558A"/>
    <w:rsid w:val="009F65CF"/>
    <w:rsid w:val="00A043FB"/>
    <w:rsid w:val="00A05300"/>
    <w:rsid w:val="00A06BE4"/>
    <w:rsid w:val="00A0711A"/>
    <w:rsid w:val="00A0729C"/>
    <w:rsid w:val="00A07779"/>
    <w:rsid w:val="00A1166A"/>
    <w:rsid w:val="00A12A24"/>
    <w:rsid w:val="00A1460D"/>
    <w:rsid w:val="00A16871"/>
    <w:rsid w:val="00A177C2"/>
    <w:rsid w:val="00A20B2E"/>
    <w:rsid w:val="00A21F9D"/>
    <w:rsid w:val="00A226DF"/>
    <w:rsid w:val="00A24F33"/>
    <w:rsid w:val="00A25069"/>
    <w:rsid w:val="00A264EA"/>
    <w:rsid w:val="00A26E6B"/>
    <w:rsid w:val="00A3068F"/>
    <w:rsid w:val="00A3145B"/>
    <w:rsid w:val="00A328F2"/>
    <w:rsid w:val="00A339D0"/>
    <w:rsid w:val="00A41002"/>
    <w:rsid w:val="00A4201A"/>
    <w:rsid w:val="00A4291E"/>
    <w:rsid w:val="00A42FEC"/>
    <w:rsid w:val="00A447F0"/>
    <w:rsid w:val="00A47527"/>
    <w:rsid w:val="00A5465D"/>
    <w:rsid w:val="00A552C4"/>
    <w:rsid w:val="00A553CE"/>
    <w:rsid w:val="00A5677A"/>
    <w:rsid w:val="00A56DCC"/>
    <w:rsid w:val="00A5708C"/>
    <w:rsid w:val="00A57AF6"/>
    <w:rsid w:val="00A57EBA"/>
    <w:rsid w:val="00A60B32"/>
    <w:rsid w:val="00A625E8"/>
    <w:rsid w:val="00A63DFF"/>
    <w:rsid w:val="00A6409C"/>
    <w:rsid w:val="00A6490D"/>
    <w:rsid w:val="00A64A57"/>
    <w:rsid w:val="00A65358"/>
    <w:rsid w:val="00A717EA"/>
    <w:rsid w:val="00A72EBE"/>
    <w:rsid w:val="00A731FD"/>
    <w:rsid w:val="00A7415D"/>
    <w:rsid w:val="00A80363"/>
    <w:rsid w:val="00A80939"/>
    <w:rsid w:val="00A83343"/>
    <w:rsid w:val="00A83E9D"/>
    <w:rsid w:val="00A84EFE"/>
    <w:rsid w:val="00A86190"/>
    <w:rsid w:val="00A86265"/>
    <w:rsid w:val="00A86C66"/>
    <w:rsid w:val="00A87C05"/>
    <w:rsid w:val="00A9169D"/>
    <w:rsid w:val="00A91DFB"/>
    <w:rsid w:val="00AA240C"/>
    <w:rsid w:val="00AA5E0D"/>
    <w:rsid w:val="00AA7EDF"/>
    <w:rsid w:val="00AB43DE"/>
    <w:rsid w:val="00AC101C"/>
    <w:rsid w:val="00AC1E6D"/>
    <w:rsid w:val="00AC2B6C"/>
    <w:rsid w:val="00AC3D82"/>
    <w:rsid w:val="00AC5F70"/>
    <w:rsid w:val="00AC6551"/>
    <w:rsid w:val="00AD4CF1"/>
    <w:rsid w:val="00AD5988"/>
    <w:rsid w:val="00AD6293"/>
    <w:rsid w:val="00AD6A4A"/>
    <w:rsid w:val="00AE0482"/>
    <w:rsid w:val="00AE35B9"/>
    <w:rsid w:val="00AE3F48"/>
    <w:rsid w:val="00AE6F9E"/>
    <w:rsid w:val="00AF2F7C"/>
    <w:rsid w:val="00AF44E1"/>
    <w:rsid w:val="00AF7800"/>
    <w:rsid w:val="00B00CF5"/>
    <w:rsid w:val="00B017E8"/>
    <w:rsid w:val="00B03D8B"/>
    <w:rsid w:val="00B0443A"/>
    <w:rsid w:val="00B072E0"/>
    <w:rsid w:val="00B1007E"/>
    <w:rsid w:val="00B1438C"/>
    <w:rsid w:val="00B14979"/>
    <w:rsid w:val="00B1627E"/>
    <w:rsid w:val="00B205C4"/>
    <w:rsid w:val="00B2229D"/>
    <w:rsid w:val="00B2292D"/>
    <w:rsid w:val="00B253F6"/>
    <w:rsid w:val="00B26675"/>
    <w:rsid w:val="00B276FE"/>
    <w:rsid w:val="00B305DB"/>
    <w:rsid w:val="00B313AE"/>
    <w:rsid w:val="00B318B3"/>
    <w:rsid w:val="00B332F8"/>
    <w:rsid w:val="00B3492B"/>
    <w:rsid w:val="00B37452"/>
    <w:rsid w:val="00B4646F"/>
    <w:rsid w:val="00B55C7D"/>
    <w:rsid w:val="00B609BD"/>
    <w:rsid w:val="00B613D6"/>
    <w:rsid w:val="00B63038"/>
    <w:rsid w:val="00B6334D"/>
    <w:rsid w:val="00B648AE"/>
    <w:rsid w:val="00B649FD"/>
    <w:rsid w:val="00B64BD8"/>
    <w:rsid w:val="00B6705B"/>
    <w:rsid w:val="00B701D1"/>
    <w:rsid w:val="00B703AE"/>
    <w:rsid w:val="00B70BA1"/>
    <w:rsid w:val="00B73AF2"/>
    <w:rsid w:val="00B7551A"/>
    <w:rsid w:val="00B76629"/>
    <w:rsid w:val="00B767CC"/>
    <w:rsid w:val="00B773F1"/>
    <w:rsid w:val="00B77E14"/>
    <w:rsid w:val="00B82107"/>
    <w:rsid w:val="00B829BF"/>
    <w:rsid w:val="00B8345F"/>
    <w:rsid w:val="00B84F56"/>
    <w:rsid w:val="00B8565F"/>
    <w:rsid w:val="00B86AB1"/>
    <w:rsid w:val="00B91931"/>
    <w:rsid w:val="00B95F38"/>
    <w:rsid w:val="00BA15D2"/>
    <w:rsid w:val="00BA3C10"/>
    <w:rsid w:val="00BA5E7B"/>
    <w:rsid w:val="00BA7EBA"/>
    <w:rsid w:val="00BB2A06"/>
    <w:rsid w:val="00BB2CBB"/>
    <w:rsid w:val="00BB3DF6"/>
    <w:rsid w:val="00BB4198"/>
    <w:rsid w:val="00BB7EAC"/>
    <w:rsid w:val="00BC03EE"/>
    <w:rsid w:val="00BC56AC"/>
    <w:rsid w:val="00BC59F1"/>
    <w:rsid w:val="00BD565C"/>
    <w:rsid w:val="00BE107C"/>
    <w:rsid w:val="00BE47E1"/>
    <w:rsid w:val="00BE4EF2"/>
    <w:rsid w:val="00BE75AE"/>
    <w:rsid w:val="00BF0E2F"/>
    <w:rsid w:val="00BF17DB"/>
    <w:rsid w:val="00BF3DE1"/>
    <w:rsid w:val="00BF4843"/>
    <w:rsid w:val="00BF4981"/>
    <w:rsid w:val="00BF4D36"/>
    <w:rsid w:val="00BF5205"/>
    <w:rsid w:val="00C04ECD"/>
    <w:rsid w:val="00C05132"/>
    <w:rsid w:val="00C07E46"/>
    <w:rsid w:val="00C1091C"/>
    <w:rsid w:val="00C12508"/>
    <w:rsid w:val="00C12630"/>
    <w:rsid w:val="00C143B2"/>
    <w:rsid w:val="00C15405"/>
    <w:rsid w:val="00C15A2B"/>
    <w:rsid w:val="00C17FE2"/>
    <w:rsid w:val="00C211F8"/>
    <w:rsid w:val="00C22F6F"/>
    <w:rsid w:val="00C23410"/>
    <w:rsid w:val="00C23728"/>
    <w:rsid w:val="00C25251"/>
    <w:rsid w:val="00C254CD"/>
    <w:rsid w:val="00C26CAB"/>
    <w:rsid w:val="00C27B43"/>
    <w:rsid w:val="00C3026C"/>
    <w:rsid w:val="00C310E2"/>
    <w:rsid w:val="00C313A9"/>
    <w:rsid w:val="00C3206A"/>
    <w:rsid w:val="00C368CD"/>
    <w:rsid w:val="00C36DAA"/>
    <w:rsid w:val="00C37268"/>
    <w:rsid w:val="00C41CE8"/>
    <w:rsid w:val="00C42C37"/>
    <w:rsid w:val="00C42C7D"/>
    <w:rsid w:val="00C433E9"/>
    <w:rsid w:val="00C441CF"/>
    <w:rsid w:val="00C45AA2"/>
    <w:rsid w:val="00C4792C"/>
    <w:rsid w:val="00C5149C"/>
    <w:rsid w:val="00C5354E"/>
    <w:rsid w:val="00C551F4"/>
    <w:rsid w:val="00C556D5"/>
    <w:rsid w:val="00C55BEF"/>
    <w:rsid w:val="00C56191"/>
    <w:rsid w:val="00C56A6C"/>
    <w:rsid w:val="00C601AF"/>
    <w:rsid w:val="00C61A63"/>
    <w:rsid w:val="00C63682"/>
    <w:rsid w:val="00C647AC"/>
    <w:rsid w:val="00C655AC"/>
    <w:rsid w:val="00C66296"/>
    <w:rsid w:val="00C730F2"/>
    <w:rsid w:val="00C7394D"/>
    <w:rsid w:val="00C73FB2"/>
    <w:rsid w:val="00C771FA"/>
    <w:rsid w:val="00C77282"/>
    <w:rsid w:val="00C775C9"/>
    <w:rsid w:val="00C80A12"/>
    <w:rsid w:val="00C81C29"/>
    <w:rsid w:val="00C84DE5"/>
    <w:rsid w:val="00C86248"/>
    <w:rsid w:val="00C86738"/>
    <w:rsid w:val="00C90B31"/>
    <w:rsid w:val="00C94888"/>
    <w:rsid w:val="00C94FB3"/>
    <w:rsid w:val="00C979D0"/>
    <w:rsid w:val="00CA0D6F"/>
    <w:rsid w:val="00CA1C65"/>
    <w:rsid w:val="00CA4C33"/>
    <w:rsid w:val="00CA6F4A"/>
    <w:rsid w:val="00CB42C1"/>
    <w:rsid w:val="00CB4E4A"/>
    <w:rsid w:val="00CB6427"/>
    <w:rsid w:val="00CB65F0"/>
    <w:rsid w:val="00CB7543"/>
    <w:rsid w:val="00CC0FBE"/>
    <w:rsid w:val="00CC1741"/>
    <w:rsid w:val="00CC23C0"/>
    <w:rsid w:val="00CC552F"/>
    <w:rsid w:val="00CD2119"/>
    <w:rsid w:val="00CD237A"/>
    <w:rsid w:val="00CD36AC"/>
    <w:rsid w:val="00CD5E61"/>
    <w:rsid w:val="00CD71CC"/>
    <w:rsid w:val="00CD74BF"/>
    <w:rsid w:val="00CD7522"/>
    <w:rsid w:val="00CE0C90"/>
    <w:rsid w:val="00CE13A3"/>
    <w:rsid w:val="00CE3504"/>
    <w:rsid w:val="00CE35A6"/>
    <w:rsid w:val="00CE36BC"/>
    <w:rsid w:val="00CE61DC"/>
    <w:rsid w:val="00CF1747"/>
    <w:rsid w:val="00CF354C"/>
    <w:rsid w:val="00CF4642"/>
    <w:rsid w:val="00CF4989"/>
    <w:rsid w:val="00CF5205"/>
    <w:rsid w:val="00CF60ED"/>
    <w:rsid w:val="00D006F8"/>
    <w:rsid w:val="00D00FCC"/>
    <w:rsid w:val="00D02826"/>
    <w:rsid w:val="00D032BC"/>
    <w:rsid w:val="00D03D7D"/>
    <w:rsid w:val="00D05D74"/>
    <w:rsid w:val="00D124A3"/>
    <w:rsid w:val="00D13A36"/>
    <w:rsid w:val="00D141EF"/>
    <w:rsid w:val="00D1799D"/>
    <w:rsid w:val="00D20C59"/>
    <w:rsid w:val="00D2133B"/>
    <w:rsid w:val="00D23323"/>
    <w:rsid w:val="00D2392A"/>
    <w:rsid w:val="00D258E7"/>
    <w:rsid w:val="00D25FFE"/>
    <w:rsid w:val="00D2670E"/>
    <w:rsid w:val="00D37640"/>
    <w:rsid w:val="00D37D80"/>
    <w:rsid w:val="00D4364A"/>
    <w:rsid w:val="00D4476F"/>
    <w:rsid w:val="00D47B0C"/>
    <w:rsid w:val="00D50573"/>
    <w:rsid w:val="00D537FB"/>
    <w:rsid w:val="00D54D50"/>
    <w:rsid w:val="00D55D92"/>
    <w:rsid w:val="00D560B4"/>
    <w:rsid w:val="00D57945"/>
    <w:rsid w:val="00D57F6E"/>
    <w:rsid w:val="00D61372"/>
    <w:rsid w:val="00D617CB"/>
    <w:rsid w:val="00D63539"/>
    <w:rsid w:val="00D65415"/>
    <w:rsid w:val="00D65876"/>
    <w:rsid w:val="00D662F8"/>
    <w:rsid w:val="00D66538"/>
    <w:rsid w:val="00D66797"/>
    <w:rsid w:val="00D66CB1"/>
    <w:rsid w:val="00D7087C"/>
    <w:rsid w:val="00D70C3C"/>
    <w:rsid w:val="00D71739"/>
    <w:rsid w:val="00D71DF7"/>
    <w:rsid w:val="00D72BE5"/>
    <w:rsid w:val="00D73AA1"/>
    <w:rsid w:val="00D74CDE"/>
    <w:rsid w:val="00D75804"/>
    <w:rsid w:val="00D75D16"/>
    <w:rsid w:val="00D8113C"/>
    <w:rsid w:val="00D81462"/>
    <w:rsid w:val="00D82D09"/>
    <w:rsid w:val="00D82F26"/>
    <w:rsid w:val="00D863D0"/>
    <w:rsid w:val="00D86B00"/>
    <w:rsid w:val="00D86FB9"/>
    <w:rsid w:val="00D87C87"/>
    <w:rsid w:val="00D90990"/>
    <w:rsid w:val="00D90BB4"/>
    <w:rsid w:val="00D90E07"/>
    <w:rsid w:val="00D932C2"/>
    <w:rsid w:val="00D96404"/>
    <w:rsid w:val="00D96582"/>
    <w:rsid w:val="00DA110D"/>
    <w:rsid w:val="00DA3778"/>
    <w:rsid w:val="00DA78F7"/>
    <w:rsid w:val="00DB39CF"/>
    <w:rsid w:val="00DB7256"/>
    <w:rsid w:val="00DB7C1B"/>
    <w:rsid w:val="00DC0401"/>
    <w:rsid w:val="00DC15B4"/>
    <w:rsid w:val="00DC20BD"/>
    <w:rsid w:val="00DC3D14"/>
    <w:rsid w:val="00DC3FF5"/>
    <w:rsid w:val="00DD0BCD"/>
    <w:rsid w:val="00DD422E"/>
    <w:rsid w:val="00DD447A"/>
    <w:rsid w:val="00DD478B"/>
    <w:rsid w:val="00DE138F"/>
    <w:rsid w:val="00DE3B20"/>
    <w:rsid w:val="00DE4E53"/>
    <w:rsid w:val="00DE5030"/>
    <w:rsid w:val="00DE6C94"/>
    <w:rsid w:val="00DE6E6A"/>
    <w:rsid w:val="00DE6FD7"/>
    <w:rsid w:val="00DF0104"/>
    <w:rsid w:val="00DF7B75"/>
    <w:rsid w:val="00E00B67"/>
    <w:rsid w:val="00E0320F"/>
    <w:rsid w:val="00E07DA7"/>
    <w:rsid w:val="00E11344"/>
    <w:rsid w:val="00E11440"/>
    <w:rsid w:val="00E12224"/>
    <w:rsid w:val="00E13935"/>
    <w:rsid w:val="00E13A6D"/>
    <w:rsid w:val="00E1453A"/>
    <w:rsid w:val="00E17571"/>
    <w:rsid w:val="00E201BE"/>
    <w:rsid w:val="00E21CB9"/>
    <w:rsid w:val="00E224D3"/>
    <w:rsid w:val="00E22E1A"/>
    <w:rsid w:val="00E23271"/>
    <w:rsid w:val="00E24F80"/>
    <w:rsid w:val="00E259F3"/>
    <w:rsid w:val="00E27698"/>
    <w:rsid w:val="00E30985"/>
    <w:rsid w:val="00E313C0"/>
    <w:rsid w:val="00E33238"/>
    <w:rsid w:val="00E34F84"/>
    <w:rsid w:val="00E376B7"/>
    <w:rsid w:val="00E40BAC"/>
    <w:rsid w:val="00E42F5D"/>
    <w:rsid w:val="00E43078"/>
    <w:rsid w:val="00E44590"/>
    <w:rsid w:val="00E4486C"/>
    <w:rsid w:val="00E448BA"/>
    <w:rsid w:val="00E44E27"/>
    <w:rsid w:val="00E460B6"/>
    <w:rsid w:val="00E511D5"/>
    <w:rsid w:val="00E51226"/>
    <w:rsid w:val="00E53A9F"/>
    <w:rsid w:val="00E54C82"/>
    <w:rsid w:val="00E553BC"/>
    <w:rsid w:val="00E56B8F"/>
    <w:rsid w:val="00E60249"/>
    <w:rsid w:val="00E65269"/>
    <w:rsid w:val="00E66A7B"/>
    <w:rsid w:val="00E749BA"/>
    <w:rsid w:val="00E74A3F"/>
    <w:rsid w:val="00E74F84"/>
    <w:rsid w:val="00E76D66"/>
    <w:rsid w:val="00E802BF"/>
    <w:rsid w:val="00E819E7"/>
    <w:rsid w:val="00E832F7"/>
    <w:rsid w:val="00E84DAC"/>
    <w:rsid w:val="00E8672E"/>
    <w:rsid w:val="00E86F46"/>
    <w:rsid w:val="00E87A85"/>
    <w:rsid w:val="00E90F21"/>
    <w:rsid w:val="00E921C3"/>
    <w:rsid w:val="00E96A89"/>
    <w:rsid w:val="00EA260F"/>
    <w:rsid w:val="00EA2ADB"/>
    <w:rsid w:val="00EA3E35"/>
    <w:rsid w:val="00EA5A78"/>
    <w:rsid w:val="00EA796A"/>
    <w:rsid w:val="00EB0C35"/>
    <w:rsid w:val="00EB1856"/>
    <w:rsid w:val="00EB1BB2"/>
    <w:rsid w:val="00EB3631"/>
    <w:rsid w:val="00EB405B"/>
    <w:rsid w:val="00EB6447"/>
    <w:rsid w:val="00EC028B"/>
    <w:rsid w:val="00EC1FC9"/>
    <w:rsid w:val="00EC50CE"/>
    <w:rsid w:val="00EC5B34"/>
    <w:rsid w:val="00EC5CB3"/>
    <w:rsid w:val="00EC5FF4"/>
    <w:rsid w:val="00ED021E"/>
    <w:rsid w:val="00ED2998"/>
    <w:rsid w:val="00ED323C"/>
    <w:rsid w:val="00ED46C8"/>
    <w:rsid w:val="00ED5AF1"/>
    <w:rsid w:val="00EE1CE3"/>
    <w:rsid w:val="00EE2BD7"/>
    <w:rsid w:val="00EE2D5C"/>
    <w:rsid w:val="00EE4ADE"/>
    <w:rsid w:val="00EE4DE8"/>
    <w:rsid w:val="00EE5CB7"/>
    <w:rsid w:val="00EF36B6"/>
    <w:rsid w:val="00EF4817"/>
    <w:rsid w:val="00EF6A40"/>
    <w:rsid w:val="00EF7D85"/>
    <w:rsid w:val="00EF7E0A"/>
    <w:rsid w:val="00F024FE"/>
    <w:rsid w:val="00F028BE"/>
    <w:rsid w:val="00F03D61"/>
    <w:rsid w:val="00F05AD4"/>
    <w:rsid w:val="00F06011"/>
    <w:rsid w:val="00F06E70"/>
    <w:rsid w:val="00F0717F"/>
    <w:rsid w:val="00F1064C"/>
    <w:rsid w:val="00F10C73"/>
    <w:rsid w:val="00F10EB6"/>
    <w:rsid w:val="00F11405"/>
    <w:rsid w:val="00F1164E"/>
    <w:rsid w:val="00F136CB"/>
    <w:rsid w:val="00F13F07"/>
    <w:rsid w:val="00F140B2"/>
    <w:rsid w:val="00F159B2"/>
    <w:rsid w:val="00F24CFC"/>
    <w:rsid w:val="00F25970"/>
    <w:rsid w:val="00F26441"/>
    <w:rsid w:val="00F300FE"/>
    <w:rsid w:val="00F309F8"/>
    <w:rsid w:val="00F30C9A"/>
    <w:rsid w:val="00F311A9"/>
    <w:rsid w:val="00F44333"/>
    <w:rsid w:val="00F45D14"/>
    <w:rsid w:val="00F5180D"/>
    <w:rsid w:val="00F51820"/>
    <w:rsid w:val="00F5475F"/>
    <w:rsid w:val="00F5513F"/>
    <w:rsid w:val="00F6218B"/>
    <w:rsid w:val="00F63781"/>
    <w:rsid w:val="00F67496"/>
    <w:rsid w:val="00F70736"/>
    <w:rsid w:val="00F721DF"/>
    <w:rsid w:val="00F801BA"/>
    <w:rsid w:val="00F81BAB"/>
    <w:rsid w:val="00F92698"/>
    <w:rsid w:val="00F9366A"/>
    <w:rsid w:val="00F93CEC"/>
    <w:rsid w:val="00F946C9"/>
    <w:rsid w:val="00F966CF"/>
    <w:rsid w:val="00F96C9B"/>
    <w:rsid w:val="00FA0EA5"/>
    <w:rsid w:val="00FA1B5C"/>
    <w:rsid w:val="00FA5B13"/>
    <w:rsid w:val="00FA74EE"/>
    <w:rsid w:val="00FB1EEB"/>
    <w:rsid w:val="00FB2A19"/>
    <w:rsid w:val="00FB3CCC"/>
    <w:rsid w:val="00FB45C1"/>
    <w:rsid w:val="00FC0020"/>
    <w:rsid w:val="00FC3711"/>
    <w:rsid w:val="00FC46E7"/>
    <w:rsid w:val="00FC5D25"/>
    <w:rsid w:val="00FD0AC0"/>
    <w:rsid w:val="00FD0D7E"/>
    <w:rsid w:val="00FD4FFB"/>
    <w:rsid w:val="00FD7725"/>
    <w:rsid w:val="00FE6A6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F6A76E-53F1-46DF-9861-4424FEB5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qFormat="1"/>
    <w:lsdException w:name="footer" w:semiHidden="1" w:uiPriority="4"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67"/>
    <w:rPr>
      <w:rFonts w:ascii="Segoe UI" w:hAnsi="Segoe UI"/>
      <w:sz w:val="21"/>
      <w:lang w:eastAsia="en-GB"/>
    </w:rPr>
  </w:style>
  <w:style w:type="paragraph" w:styleId="Heading1">
    <w:name w:val="heading 1"/>
    <w:basedOn w:val="Normal"/>
    <w:next w:val="Normal"/>
    <w:link w:val="Heading1Char"/>
    <w:uiPriority w:val="1"/>
    <w:qFormat/>
    <w:rsid w:val="00D13A36"/>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BF4D36"/>
    <w:pPr>
      <w:keepNext/>
      <w:tabs>
        <w:tab w:val="left" w:pos="851"/>
      </w:tabs>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semiHidden/>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semiHidden/>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semiHidden/>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semiHidden/>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5530E"/>
    <w:pPr>
      <w:tabs>
        <w:tab w:val="left" w:pos="851"/>
        <w:tab w:val="right" w:pos="8080"/>
      </w:tabs>
      <w:spacing w:before="60"/>
      <w:ind w:left="851" w:right="567" w:hanging="567"/>
    </w:pPr>
    <w:rPr>
      <w:noProof/>
      <w:sz w:val="22"/>
    </w:rPr>
  </w:style>
  <w:style w:type="paragraph" w:styleId="TOC3">
    <w:name w:val="toc 3"/>
    <w:basedOn w:val="Normal"/>
    <w:next w:val="Normal"/>
    <w:semiHidden/>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uiPriority w:val="2"/>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4"/>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4"/>
    <w:qFormat/>
    <w:rsid w:val="007A067F"/>
  </w:style>
  <w:style w:type="character" w:styleId="PageNumber">
    <w:name w:val="page number"/>
    <w:uiPriority w:val="3"/>
    <w:rsid w:val="007A067F"/>
    <w:rPr>
      <w:rFonts w:ascii="Segoe UI" w:hAnsi="Segoe UI"/>
      <w:b/>
      <w:sz w:val="22"/>
    </w:rPr>
  </w:style>
  <w:style w:type="paragraph" w:customStyle="1" w:styleId="VersoFooter">
    <w:name w:val="Verso Footer"/>
    <w:basedOn w:val="Footer"/>
    <w:uiPriority w:val="99"/>
    <w:rsid w:val="00571223"/>
    <w:rPr>
      <w:sz w:val="15"/>
    </w:rPr>
  </w:style>
  <w:style w:type="paragraph" w:customStyle="1" w:styleId="RectoFooter">
    <w:name w:val="Recto Footer"/>
    <w:basedOn w:val="Footer"/>
    <w:uiPriority w:val="3"/>
    <w:rsid w:val="00581EB8"/>
    <w:pPr>
      <w:jc w:val="right"/>
    </w:pPr>
    <w:rPr>
      <w:caps/>
      <w:sz w:val="15"/>
    </w:rPr>
  </w:style>
  <w:style w:type="paragraph" w:customStyle="1" w:styleId="Figure">
    <w:name w:val="Figure"/>
    <w:basedOn w:val="Normal"/>
    <w:next w:val="Normal"/>
    <w:uiPriority w:val="2"/>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uiPriority w:val="3"/>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uiPriority w:val="2"/>
    <w:qFormat/>
    <w:rsid w:val="00B73AF2"/>
    <w:pPr>
      <w:numPr>
        <w:numId w:val="4"/>
      </w:numPr>
      <w:spacing w:before="0"/>
    </w:pPr>
  </w:style>
  <w:style w:type="paragraph" w:customStyle="1" w:styleId="Box">
    <w:name w:val="Box"/>
    <w:basedOn w:val="Normal"/>
    <w:uiPriority w:val="4"/>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uiPriority w:val="4"/>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uiPriority w:val="4"/>
    <w:qFormat/>
    <w:rsid w:val="00E30985"/>
    <w:pPr>
      <w:spacing w:line="264" w:lineRule="auto"/>
    </w:pPr>
    <w:rPr>
      <w:color w:val="FFFFFF" w:themeColor="background1"/>
    </w:rPr>
  </w:style>
  <w:style w:type="paragraph" w:customStyle="1" w:styleId="IntroHead">
    <w:name w:val="IntroHead"/>
    <w:basedOn w:val="Heading1"/>
    <w:next w:val="Normal"/>
    <w:uiPriority w:val="4"/>
    <w:qFormat/>
    <w:rsid w:val="00E56B8F"/>
    <w:pPr>
      <w:spacing w:before="0"/>
    </w:pPr>
  </w:style>
  <w:style w:type="paragraph" w:customStyle="1" w:styleId="Source">
    <w:name w:val="Source"/>
    <w:basedOn w:val="Note"/>
    <w:next w:val="Normal"/>
    <w:uiPriority w:val="3"/>
    <w:qFormat/>
    <w:rsid w:val="0012053C"/>
  </w:style>
  <w:style w:type="paragraph" w:customStyle="1" w:styleId="Note">
    <w:name w:val="Note"/>
    <w:basedOn w:val="Normal"/>
    <w:next w:val="Normal"/>
    <w:link w:val="NoteChar"/>
    <w:rsid w:val="00A87C05"/>
    <w:pPr>
      <w:spacing w:before="80"/>
    </w:pPr>
    <w:rPr>
      <w:sz w:val="17"/>
    </w:rPr>
  </w:style>
  <w:style w:type="paragraph" w:customStyle="1" w:styleId="Subhead">
    <w:name w:val="Subhead"/>
    <w:basedOn w:val="Normal"/>
    <w:next w:val="Year"/>
    <w:uiPriority w:val="3"/>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uiPriority w:val="3"/>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4820B7"/>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4"/>
    <w:rsid w:val="00714B8D"/>
    <w:rPr>
      <w:rFonts w:ascii="Segoe UI" w:hAnsi="Segoe UI"/>
      <w:sz w:val="21"/>
      <w:lang w:eastAsia="en-GB"/>
    </w:rPr>
  </w:style>
  <w:style w:type="character" w:customStyle="1" w:styleId="FooterChar">
    <w:name w:val="Footer Char"/>
    <w:link w:val="Footer"/>
    <w:uiPriority w:val="4"/>
    <w:rsid w:val="00714B8D"/>
    <w:rPr>
      <w:rFonts w:ascii="Segoe UI" w:hAnsi="Segoe UI"/>
      <w:sz w:val="21"/>
      <w:lang w:eastAsia="en-GB"/>
    </w:rPr>
  </w:style>
  <w:style w:type="character" w:customStyle="1" w:styleId="Heading1Char">
    <w:name w:val="Heading 1 Char"/>
    <w:link w:val="Heading1"/>
    <w:uiPriority w:val="1"/>
    <w:rsid w:val="00D13A36"/>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BF4D36"/>
    <w:rPr>
      <w:rFonts w:ascii="Segoe UI" w:hAnsi="Segoe UI"/>
      <w:b/>
      <w:color w:val="0A6AB4"/>
      <w:spacing w:val="-5"/>
      <w:sz w:val="48"/>
      <w:lang w:eastAsia="en-GB"/>
    </w:rPr>
  </w:style>
  <w:style w:type="character" w:customStyle="1" w:styleId="Heading3Char">
    <w:name w:val="Heading 3 Char"/>
    <w:link w:val="Heading3"/>
    <w:uiPriority w:val="1"/>
    <w:rsid w:val="00AD6A4A"/>
    <w:rPr>
      <w:rFonts w:ascii="Segoe UI" w:hAnsi="Segoe UI"/>
      <w:color w:val="0A6AB4"/>
      <w:spacing w:val="-5"/>
      <w:sz w:val="36"/>
      <w:lang w:eastAsia="en-GB"/>
    </w:rPr>
  </w:style>
  <w:style w:type="paragraph" w:customStyle="1" w:styleId="Year">
    <w:name w:val="Year"/>
    <w:basedOn w:val="Subhead"/>
    <w:next w:val="Subhead"/>
    <w:semiHidden/>
    <w:qFormat/>
    <w:rsid w:val="00531E12"/>
    <w:rPr>
      <w:sz w:val="28"/>
    </w:rPr>
  </w:style>
  <w:style w:type="character" w:customStyle="1" w:styleId="Heading6Char">
    <w:name w:val="Heading 6 Char"/>
    <w:basedOn w:val="DefaultParagraphFont"/>
    <w:link w:val="Heading6"/>
    <w:uiPriority w:val="1"/>
    <w:semiHidden/>
    <w:rsid w:val="004820B7"/>
    <w:rPr>
      <w:rFonts w:ascii="Calibri" w:eastAsia="MS Gothic" w:hAnsi="Calibri"/>
      <w:i/>
      <w:iCs/>
      <w:color w:val="243F60"/>
      <w:sz w:val="21"/>
      <w:szCs w:val="24"/>
      <w:lang w:val="en-GB" w:eastAsia="en-US"/>
    </w:rPr>
  </w:style>
  <w:style w:type="character" w:customStyle="1" w:styleId="Heading7Char">
    <w:name w:val="Heading 7 Char"/>
    <w:basedOn w:val="DefaultParagraphFont"/>
    <w:link w:val="Heading7"/>
    <w:uiPriority w:val="1"/>
    <w:semiHidden/>
    <w:rsid w:val="004820B7"/>
    <w:rPr>
      <w:rFonts w:ascii="Calibri" w:eastAsia="MS Gothic" w:hAnsi="Calibri"/>
      <w:i/>
      <w:iCs/>
      <w:color w:val="404040"/>
      <w:sz w:val="21"/>
      <w:szCs w:val="24"/>
      <w:lang w:val="en-GB" w:eastAsia="en-US"/>
    </w:rPr>
  </w:style>
  <w:style w:type="character" w:customStyle="1" w:styleId="Heading8Char">
    <w:name w:val="Heading 8 Char"/>
    <w:basedOn w:val="DefaultParagraphFont"/>
    <w:link w:val="Heading8"/>
    <w:uiPriority w:val="1"/>
    <w:semiHidden/>
    <w:rsid w:val="004820B7"/>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semiHidden/>
    <w:rsid w:val="004820B7"/>
    <w:rPr>
      <w:rFonts w:ascii="Calibri" w:eastAsia="MS Gothic" w:hAnsi="Calibri"/>
      <w:i/>
      <w:iCs/>
      <w:color w:val="404040"/>
      <w:sz w:val="21"/>
      <w:szCs w:val="24"/>
      <w:lang w:val="en-GB" w:eastAsia="en-US"/>
    </w:rPr>
  </w:style>
  <w:style w:type="character" w:customStyle="1" w:styleId="Heading4Char">
    <w:name w:val="Heading 4 Char"/>
    <w:link w:val="Heading4"/>
    <w:uiPriority w:val="1"/>
    <w:rsid w:val="00AD6A4A"/>
    <w:rPr>
      <w:rFonts w:ascii="Segoe UI" w:hAnsi="Segoe UI"/>
      <w:color w:val="0A6AB4"/>
      <w:sz w:val="28"/>
      <w:lang w:eastAsia="en-GB"/>
    </w:rPr>
  </w:style>
  <w:style w:type="character" w:customStyle="1" w:styleId="Heading5Char">
    <w:name w:val="Heading 5 Char"/>
    <w:link w:val="Heading5"/>
    <w:uiPriority w:val="1"/>
    <w:rsid w:val="00E00B67"/>
    <w:rPr>
      <w:rFonts w:ascii="Segoe UI" w:hAnsi="Segoe UI"/>
      <w:color w:val="0A6AB4"/>
      <w:sz w:val="24"/>
      <w:lang w:eastAsia="en-GB"/>
    </w:rPr>
  </w:style>
  <w:style w:type="character" w:customStyle="1" w:styleId="QuoteChar">
    <w:name w:val="Quote Char"/>
    <w:link w:val="Quote"/>
    <w:uiPriority w:val="2"/>
    <w:rsid w:val="002D464F"/>
    <w:rPr>
      <w:rFonts w:ascii="Segoe UI" w:hAnsi="Segoe UI"/>
      <w:sz w:val="21"/>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B95F38"/>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uiPriority w:val="4"/>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uiPriority w:val="3"/>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uiPriority w:val="3"/>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A">
    <w:name w:val="A"/>
    <w:aliases w:val="B numbered"/>
    <w:basedOn w:val="Bullet"/>
    <w:uiPriority w:val="1"/>
    <w:rsid w:val="00DA110D"/>
    <w:pPr>
      <w:numPr>
        <w:numId w:val="6"/>
      </w:numPr>
      <w:ind w:left="567" w:hanging="567"/>
    </w:p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926A21"/>
    <w:pPr>
      <w:ind w:left="720"/>
      <w:contextualSpacing/>
    </w:pPr>
  </w:style>
  <w:style w:type="paragraph" w:customStyle="1" w:styleId="BodyText1">
    <w:name w:val="Body Text1"/>
    <w:basedOn w:val="Normal"/>
    <w:qFormat/>
    <w:rsid w:val="008723A1"/>
    <w:pPr>
      <w:spacing w:before="120" w:after="120"/>
    </w:pPr>
  </w:style>
  <w:style w:type="character" w:styleId="CommentReference">
    <w:name w:val="annotation reference"/>
    <w:basedOn w:val="DefaultParagraphFont"/>
    <w:uiPriority w:val="99"/>
    <w:semiHidden/>
    <w:unhideWhenUsed/>
    <w:rsid w:val="00F06011"/>
    <w:rPr>
      <w:sz w:val="16"/>
      <w:szCs w:val="16"/>
    </w:rPr>
  </w:style>
  <w:style w:type="paragraph" w:styleId="Caption">
    <w:name w:val="caption"/>
    <w:basedOn w:val="Normal"/>
    <w:next w:val="Normal"/>
    <w:unhideWhenUsed/>
    <w:rsid w:val="0055372D"/>
    <w:pPr>
      <w:keepNext/>
      <w:spacing w:after="120"/>
    </w:pPr>
    <w:rPr>
      <w:b/>
      <w:bCs/>
      <w:sz w:val="20"/>
      <w:szCs w:val="18"/>
    </w:rPr>
  </w:style>
  <w:style w:type="table" w:customStyle="1" w:styleId="TableGrid1">
    <w:name w:val="Table Grid1"/>
    <w:basedOn w:val="TableNormal"/>
    <w:next w:val="TableGrid"/>
    <w:uiPriority w:val="39"/>
    <w:rsid w:val="00C254C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2C37"/>
    <w:rPr>
      <w:sz w:val="20"/>
    </w:rPr>
  </w:style>
  <w:style w:type="character" w:customStyle="1" w:styleId="CommentTextChar">
    <w:name w:val="Comment Text Char"/>
    <w:basedOn w:val="DefaultParagraphFont"/>
    <w:link w:val="CommentText"/>
    <w:uiPriority w:val="99"/>
    <w:rsid w:val="00C42C3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C42C37"/>
    <w:rPr>
      <w:b/>
      <w:bCs/>
    </w:rPr>
  </w:style>
  <w:style w:type="character" w:customStyle="1" w:styleId="CommentSubjectChar">
    <w:name w:val="Comment Subject Char"/>
    <w:basedOn w:val="CommentTextChar"/>
    <w:link w:val="CommentSubject"/>
    <w:uiPriority w:val="99"/>
    <w:semiHidden/>
    <w:rsid w:val="00C42C37"/>
    <w:rPr>
      <w:rFonts w:ascii="Segoe UI" w:hAnsi="Segoe UI"/>
      <w:b/>
      <w:bCs/>
      <w:lang w:eastAsia="en-GB"/>
    </w:rPr>
  </w:style>
  <w:style w:type="paragraph" w:styleId="BalloonText">
    <w:name w:val="Balloon Text"/>
    <w:basedOn w:val="Normal"/>
    <w:link w:val="BalloonTextChar"/>
    <w:uiPriority w:val="99"/>
    <w:semiHidden/>
    <w:unhideWhenUsed/>
    <w:rsid w:val="00C42C37"/>
    <w:rPr>
      <w:rFonts w:cs="Segoe UI"/>
      <w:sz w:val="18"/>
      <w:szCs w:val="18"/>
    </w:rPr>
  </w:style>
  <w:style w:type="character" w:customStyle="1" w:styleId="BalloonTextChar">
    <w:name w:val="Balloon Text Char"/>
    <w:basedOn w:val="DefaultParagraphFont"/>
    <w:link w:val="BalloonText"/>
    <w:uiPriority w:val="99"/>
    <w:semiHidden/>
    <w:rsid w:val="00C42C37"/>
    <w:rPr>
      <w:rFonts w:ascii="Segoe UI" w:hAnsi="Segoe UI" w:cs="Segoe UI"/>
      <w:sz w:val="18"/>
      <w:szCs w:val="18"/>
      <w:lang w:eastAsia="en-GB"/>
    </w:rPr>
  </w:style>
  <w:style w:type="table" w:customStyle="1" w:styleId="GridTable1Light-Accent11">
    <w:name w:val="Grid Table 1 Light - Accent 11"/>
    <w:basedOn w:val="TableNormal"/>
    <w:uiPriority w:val="46"/>
    <w:rsid w:val="00E74A3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E00B67"/>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locked/>
    <w:rsid w:val="00932D2F"/>
    <w:rPr>
      <w:rFonts w:ascii="Segoe UI" w:hAnsi="Segoe UI"/>
      <w:sz w:val="21"/>
      <w:lang w:eastAsia="en-GB"/>
    </w:rPr>
  </w:style>
  <w:style w:type="table" w:customStyle="1" w:styleId="TableGrid2">
    <w:name w:val="Table Grid2"/>
    <w:basedOn w:val="TableNormal"/>
    <w:next w:val="TableGrid"/>
    <w:uiPriority w:val="59"/>
    <w:rsid w:val="00D82D0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37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locked/>
    <w:rsid w:val="005260AF"/>
    <w:rPr>
      <w:rFonts w:ascii="Segoe UI" w:hAnsi="Segoe UI"/>
      <w:sz w:val="18"/>
      <w:lang w:eastAsia="en-GB"/>
    </w:rPr>
  </w:style>
  <w:style w:type="character" w:styleId="FollowedHyperlink">
    <w:name w:val="FollowedHyperlink"/>
    <w:basedOn w:val="DefaultParagraphFont"/>
    <w:uiPriority w:val="99"/>
    <w:semiHidden/>
    <w:unhideWhenUsed/>
    <w:rsid w:val="00A328F2"/>
    <w:rPr>
      <w:color w:val="800080" w:themeColor="followedHyperlink"/>
      <w:u w:val="single"/>
    </w:rPr>
  </w:style>
  <w:style w:type="paragraph" w:styleId="ListBullet">
    <w:name w:val="List Bullet"/>
    <w:basedOn w:val="Normal"/>
    <w:uiPriority w:val="99"/>
    <w:unhideWhenUsed/>
    <w:rsid w:val="00026025"/>
    <w:pPr>
      <w:numPr>
        <w:numId w:val="40"/>
      </w:numPr>
      <w:contextualSpacing/>
    </w:pPr>
  </w:style>
  <w:style w:type="paragraph" w:styleId="ListContinue">
    <w:name w:val="List Continue"/>
    <w:basedOn w:val="Normal"/>
    <w:uiPriority w:val="99"/>
    <w:unhideWhenUsed/>
    <w:rsid w:val="009914BF"/>
    <w:pPr>
      <w:spacing w:after="120"/>
      <w:ind w:left="283"/>
      <w:contextualSpacing/>
    </w:pPr>
  </w:style>
  <w:style w:type="paragraph" w:styleId="TableofFigures">
    <w:name w:val="table of figures"/>
    <w:basedOn w:val="Normal"/>
    <w:next w:val="Normal"/>
    <w:uiPriority w:val="99"/>
    <w:unhideWhenUsed/>
    <w:rsid w:val="009E2762"/>
  </w:style>
  <w:style w:type="table" w:styleId="PlainTable2">
    <w:name w:val="Plain Table 2"/>
    <w:basedOn w:val="TableNormal"/>
    <w:uiPriority w:val="42"/>
    <w:rsid w:val="002638C0"/>
    <w:pPr>
      <w:spacing w:before="120"/>
      <w:ind w:left="720"/>
    </w:pPr>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1077">
      <w:bodyDiv w:val="1"/>
      <w:marLeft w:val="0"/>
      <w:marRight w:val="0"/>
      <w:marTop w:val="0"/>
      <w:marBottom w:val="0"/>
      <w:divBdr>
        <w:top w:val="none" w:sz="0" w:space="0" w:color="auto"/>
        <w:left w:val="none" w:sz="0" w:space="0" w:color="auto"/>
        <w:bottom w:val="none" w:sz="0" w:space="0" w:color="auto"/>
        <w:right w:val="none" w:sz="0" w:space="0" w:color="auto"/>
      </w:divBdr>
    </w:div>
    <w:div w:id="1317035322">
      <w:bodyDiv w:val="1"/>
      <w:marLeft w:val="0"/>
      <w:marRight w:val="0"/>
      <w:marTop w:val="0"/>
      <w:marBottom w:val="0"/>
      <w:divBdr>
        <w:top w:val="none" w:sz="0" w:space="0" w:color="auto"/>
        <w:left w:val="none" w:sz="0" w:space="0" w:color="auto"/>
        <w:bottom w:val="none" w:sz="0" w:space="0" w:color="auto"/>
        <w:right w:val="none" w:sz="0" w:space="0" w:color="auto"/>
      </w:divBdr>
      <w:divsChild>
        <w:div w:id="129976741">
          <w:marLeft w:val="0"/>
          <w:marRight w:val="0"/>
          <w:marTop w:val="0"/>
          <w:marBottom w:val="0"/>
          <w:divBdr>
            <w:top w:val="none" w:sz="0" w:space="0" w:color="auto"/>
            <w:left w:val="none" w:sz="0" w:space="0" w:color="auto"/>
            <w:bottom w:val="none" w:sz="0" w:space="0" w:color="auto"/>
            <w:right w:val="none" w:sz="0" w:space="0" w:color="auto"/>
          </w:divBdr>
          <w:divsChild>
            <w:div w:id="522978691">
              <w:marLeft w:val="0"/>
              <w:marRight w:val="0"/>
              <w:marTop w:val="0"/>
              <w:marBottom w:val="0"/>
              <w:divBdr>
                <w:top w:val="none" w:sz="0" w:space="0" w:color="auto"/>
                <w:left w:val="none" w:sz="0" w:space="0" w:color="auto"/>
                <w:bottom w:val="none" w:sz="0" w:space="0" w:color="auto"/>
                <w:right w:val="none" w:sz="0" w:space="0" w:color="auto"/>
              </w:divBdr>
              <w:divsChild>
                <w:div w:id="1623459251">
                  <w:marLeft w:val="0"/>
                  <w:marRight w:val="0"/>
                  <w:marTop w:val="105"/>
                  <w:marBottom w:val="0"/>
                  <w:divBdr>
                    <w:top w:val="none" w:sz="0" w:space="0" w:color="auto"/>
                    <w:left w:val="none" w:sz="0" w:space="0" w:color="auto"/>
                    <w:bottom w:val="none" w:sz="0" w:space="0" w:color="auto"/>
                    <w:right w:val="none" w:sz="0" w:space="0" w:color="auto"/>
                  </w:divBdr>
                  <w:divsChild>
                    <w:div w:id="651249778">
                      <w:marLeft w:val="450"/>
                      <w:marRight w:val="225"/>
                      <w:marTop w:val="0"/>
                      <w:marBottom w:val="0"/>
                      <w:divBdr>
                        <w:top w:val="none" w:sz="0" w:space="0" w:color="auto"/>
                        <w:left w:val="none" w:sz="0" w:space="0" w:color="auto"/>
                        <w:bottom w:val="none" w:sz="0" w:space="0" w:color="auto"/>
                        <w:right w:val="none" w:sz="0" w:space="0" w:color="auto"/>
                      </w:divBdr>
                      <w:divsChild>
                        <w:div w:id="2104646403">
                          <w:marLeft w:val="0"/>
                          <w:marRight w:val="0"/>
                          <w:marTop w:val="0"/>
                          <w:marBottom w:val="600"/>
                          <w:divBdr>
                            <w:top w:val="single" w:sz="6" w:space="0" w:color="314664"/>
                            <w:left w:val="single" w:sz="6" w:space="0" w:color="314664"/>
                            <w:bottom w:val="single" w:sz="6" w:space="0" w:color="314664"/>
                            <w:right w:val="single" w:sz="6" w:space="0" w:color="314664"/>
                          </w:divBdr>
                          <w:divsChild>
                            <w:div w:id="1484927022">
                              <w:marLeft w:val="0"/>
                              <w:marRight w:val="0"/>
                              <w:marTop w:val="0"/>
                              <w:marBottom w:val="0"/>
                              <w:divBdr>
                                <w:top w:val="none" w:sz="0" w:space="0" w:color="auto"/>
                                <w:left w:val="none" w:sz="0" w:space="0" w:color="auto"/>
                                <w:bottom w:val="none" w:sz="0" w:space="0" w:color="auto"/>
                                <w:right w:val="none" w:sz="0" w:space="0" w:color="auto"/>
                              </w:divBdr>
                              <w:divsChild>
                                <w:div w:id="1533616129">
                                  <w:marLeft w:val="0"/>
                                  <w:marRight w:val="0"/>
                                  <w:marTop w:val="0"/>
                                  <w:marBottom w:val="0"/>
                                  <w:divBdr>
                                    <w:top w:val="none" w:sz="0" w:space="0" w:color="auto"/>
                                    <w:left w:val="none" w:sz="0" w:space="0" w:color="auto"/>
                                    <w:bottom w:val="none" w:sz="0" w:space="0" w:color="auto"/>
                                    <w:right w:val="none" w:sz="0" w:space="0" w:color="auto"/>
                                  </w:divBdr>
                                  <w:divsChild>
                                    <w:div w:id="844827564">
                                      <w:marLeft w:val="0"/>
                                      <w:marRight w:val="0"/>
                                      <w:marTop w:val="0"/>
                                      <w:marBottom w:val="0"/>
                                      <w:divBdr>
                                        <w:top w:val="none" w:sz="0" w:space="0" w:color="auto"/>
                                        <w:left w:val="none" w:sz="0" w:space="0" w:color="auto"/>
                                        <w:bottom w:val="none" w:sz="0" w:space="0" w:color="auto"/>
                                        <w:right w:val="none" w:sz="0" w:space="0" w:color="auto"/>
                                      </w:divBdr>
                                      <w:divsChild>
                                        <w:div w:id="1820150070">
                                          <w:marLeft w:val="0"/>
                                          <w:marRight w:val="0"/>
                                          <w:marTop w:val="0"/>
                                          <w:marBottom w:val="0"/>
                                          <w:divBdr>
                                            <w:top w:val="none" w:sz="0" w:space="0" w:color="auto"/>
                                            <w:left w:val="none" w:sz="0" w:space="0" w:color="auto"/>
                                            <w:bottom w:val="none" w:sz="0" w:space="0" w:color="auto"/>
                                            <w:right w:val="none" w:sz="0" w:space="0" w:color="auto"/>
                                          </w:divBdr>
                                          <w:divsChild>
                                            <w:div w:id="2052609430">
                                              <w:marLeft w:val="0"/>
                                              <w:marRight w:val="0"/>
                                              <w:marTop w:val="0"/>
                                              <w:marBottom w:val="0"/>
                                              <w:divBdr>
                                                <w:top w:val="none" w:sz="0" w:space="0" w:color="auto"/>
                                                <w:left w:val="none" w:sz="0" w:space="0" w:color="auto"/>
                                                <w:bottom w:val="none" w:sz="0" w:space="0" w:color="auto"/>
                                                <w:right w:val="none" w:sz="0" w:space="0" w:color="auto"/>
                                              </w:divBdr>
                                              <w:divsChild>
                                                <w:div w:id="447092994">
                                                  <w:marLeft w:val="0"/>
                                                  <w:marRight w:val="0"/>
                                                  <w:marTop w:val="0"/>
                                                  <w:marBottom w:val="0"/>
                                                  <w:divBdr>
                                                    <w:top w:val="none" w:sz="0" w:space="0" w:color="auto"/>
                                                    <w:left w:val="none" w:sz="0" w:space="0" w:color="auto"/>
                                                    <w:bottom w:val="none" w:sz="0" w:space="0" w:color="auto"/>
                                                    <w:right w:val="none" w:sz="0" w:space="0" w:color="auto"/>
                                                  </w:divBdr>
                                                  <w:divsChild>
                                                    <w:div w:id="1096172443">
                                                      <w:marLeft w:val="0"/>
                                                      <w:marRight w:val="0"/>
                                                      <w:marTop w:val="0"/>
                                                      <w:marBottom w:val="0"/>
                                                      <w:divBdr>
                                                        <w:top w:val="none" w:sz="0" w:space="0" w:color="auto"/>
                                                        <w:left w:val="none" w:sz="0" w:space="0" w:color="auto"/>
                                                        <w:bottom w:val="none" w:sz="0" w:space="0" w:color="auto"/>
                                                        <w:right w:val="none" w:sz="0" w:space="0" w:color="auto"/>
                                                      </w:divBdr>
                                                      <w:divsChild>
                                                        <w:div w:id="1470591593">
                                                          <w:marLeft w:val="0"/>
                                                          <w:marRight w:val="0"/>
                                                          <w:marTop w:val="0"/>
                                                          <w:marBottom w:val="0"/>
                                                          <w:divBdr>
                                                            <w:top w:val="none" w:sz="0" w:space="0" w:color="auto"/>
                                                            <w:left w:val="none" w:sz="0" w:space="0" w:color="auto"/>
                                                            <w:bottom w:val="none" w:sz="0" w:space="0" w:color="auto"/>
                                                            <w:right w:val="none" w:sz="0" w:space="0" w:color="auto"/>
                                                          </w:divBdr>
                                                          <w:divsChild>
                                                            <w:div w:id="736131019">
                                                              <w:marLeft w:val="0"/>
                                                              <w:marRight w:val="0"/>
                                                              <w:marTop w:val="0"/>
                                                              <w:marBottom w:val="0"/>
                                                              <w:divBdr>
                                                                <w:top w:val="none" w:sz="0" w:space="0" w:color="auto"/>
                                                                <w:left w:val="none" w:sz="0" w:space="0" w:color="auto"/>
                                                                <w:bottom w:val="none" w:sz="0" w:space="0" w:color="auto"/>
                                                                <w:right w:val="none" w:sz="0" w:space="0" w:color="auto"/>
                                                              </w:divBdr>
                                                              <w:divsChild>
                                                                <w:div w:id="2104185306">
                                                                  <w:marLeft w:val="0"/>
                                                                  <w:marRight w:val="0"/>
                                                                  <w:marTop w:val="0"/>
                                                                  <w:marBottom w:val="0"/>
                                                                  <w:divBdr>
                                                                    <w:top w:val="none" w:sz="0" w:space="0" w:color="auto"/>
                                                                    <w:left w:val="none" w:sz="0" w:space="0" w:color="auto"/>
                                                                    <w:bottom w:val="none" w:sz="0" w:space="0" w:color="auto"/>
                                                                    <w:right w:val="none" w:sz="0" w:space="0" w:color="auto"/>
                                                                  </w:divBdr>
                                                                  <w:divsChild>
                                                                    <w:div w:id="195775426">
                                                                      <w:marLeft w:val="0"/>
                                                                      <w:marRight w:val="0"/>
                                                                      <w:marTop w:val="83"/>
                                                                      <w:marBottom w:val="0"/>
                                                                      <w:divBdr>
                                                                        <w:top w:val="none" w:sz="0" w:space="0" w:color="auto"/>
                                                                        <w:left w:val="none" w:sz="0" w:space="0" w:color="auto"/>
                                                                        <w:bottom w:val="none" w:sz="0" w:space="0" w:color="auto"/>
                                                                        <w:right w:val="none" w:sz="0" w:space="0" w:color="auto"/>
                                                                      </w:divBdr>
                                                                      <w:divsChild>
                                                                        <w:div w:id="2007317011">
                                                                          <w:marLeft w:val="0"/>
                                                                          <w:marRight w:val="0"/>
                                                                          <w:marTop w:val="0"/>
                                                                          <w:marBottom w:val="0"/>
                                                                          <w:divBdr>
                                                                            <w:top w:val="none" w:sz="0" w:space="0" w:color="auto"/>
                                                                            <w:left w:val="none" w:sz="0" w:space="0" w:color="auto"/>
                                                                            <w:bottom w:val="none" w:sz="0" w:space="0" w:color="auto"/>
                                                                            <w:right w:val="none" w:sz="0" w:space="0" w:color="auto"/>
                                                                          </w:divBdr>
                                                                          <w:divsChild>
                                                                            <w:div w:id="4946725">
                                                                              <w:marLeft w:val="0"/>
                                                                              <w:marRight w:val="0"/>
                                                                              <w:marTop w:val="83"/>
                                                                              <w:marBottom w:val="0"/>
                                                                              <w:divBdr>
                                                                                <w:top w:val="none" w:sz="0" w:space="0" w:color="auto"/>
                                                                                <w:left w:val="none" w:sz="0" w:space="0" w:color="auto"/>
                                                                                <w:bottom w:val="none" w:sz="0" w:space="0" w:color="auto"/>
                                                                                <w:right w:val="none" w:sz="0" w:space="0" w:color="auto"/>
                                                                              </w:divBdr>
                                                                              <w:divsChild>
                                                                                <w:div w:id="884024990">
                                                                                  <w:marLeft w:val="0"/>
                                                                                  <w:marRight w:val="0"/>
                                                                                  <w:marTop w:val="0"/>
                                                                                  <w:marBottom w:val="0"/>
                                                                                  <w:divBdr>
                                                                                    <w:top w:val="none" w:sz="0" w:space="0" w:color="auto"/>
                                                                                    <w:left w:val="none" w:sz="0" w:space="0" w:color="auto"/>
                                                                                    <w:bottom w:val="none" w:sz="0" w:space="0" w:color="auto"/>
                                                                                    <w:right w:val="none" w:sz="0" w:space="0" w:color="auto"/>
                                                                                  </w:divBdr>
                                                                                  <w:divsChild>
                                                                                    <w:div w:id="1077744556">
                                                                                      <w:marLeft w:val="0"/>
                                                                                      <w:marRight w:val="0"/>
                                                                                      <w:marTop w:val="83"/>
                                                                                      <w:marBottom w:val="0"/>
                                                                                      <w:divBdr>
                                                                                        <w:top w:val="none" w:sz="0" w:space="0" w:color="auto"/>
                                                                                        <w:left w:val="none" w:sz="0" w:space="0" w:color="auto"/>
                                                                                        <w:bottom w:val="none" w:sz="0" w:space="0" w:color="auto"/>
                                                                                        <w:right w:val="none" w:sz="0" w:space="0" w:color="auto"/>
                                                                                      </w:divBdr>
                                                                                      <w:divsChild>
                                                                                        <w:div w:id="423385640">
                                                                                          <w:marLeft w:val="0"/>
                                                                                          <w:marRight w:val="0"/>
                                                                                          <w:marTop w:val="0"/>
                                                                                          <w:marBottom w:val="0"/>
                                                                                          <w:divBdr>
                                                                                            <w:top w:val="none" w:sz="0" w:space="0" w:color="auto"/>
                                                                                            <w:left w:val="none" w:sz="0" w:space="0" w:color="auto"/>
                                                                                            <w:bottom w:val="none" w:sz="0" w:space="0" w:color="auto"/>
                                                                                            <w:right w:val="none" w:sz="0" w:space="0" w:color="auto"/>
                                                                                          </w:divBdr>
                                                                                          <w:divsChild>
                                                                                            <w:div w:id="48242590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www.legislation.govt.nz/act/public/1981/0118/69.0/DLM55450.htm" TargetMode="External"/><Relationship Id="rId21" Type="http://schemas.openxmlformats.org/officeDocument/2006/relationships/header" Target="header7.xml"/><Relationship Id="rId34" Type="http://schemas.openxmlformats.org/officeDocument/2006/relationships/package" Target="embeddings/Microsoft_Visio_Drawing2222.vsdx"/><Relationship Id="rId42" Type="http://schemas.openxmlformats.org/officeDocument/2006/relationships/hyperlink" Target="http://www.legislation.govt.nz/act/public/1981/0118/latest/DLM55443.html" TargetMode="External"/><Relationship Id="rId47" Type="http://schemas.openxmlformats.org/officeDocument/2006/relationships/hyperlink" Target="https://laws-lois.justice.gc.ca/eng/acts/P-9" TargetMode="Externa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7.emf"/><Relationship Id="rId38" Type="http://schemas.openxmlformats.org/officeDocument/2006/relationships/hyperlink" Target="http://www.health.govt.nz" TargetMode="External"/><Relationship Id="rId46" Type="http://schemas.openxmlformats.org/officeDocument/2006/relationships/hyperlink" Target="https://laws-lois.justice.gc.ca/eng/acts/P-9"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www.justice.govt.nz/criminal-records/clean-slate/" TargetMode="External"/><Relationship Id="rId41" Type="http://schemas.openxmlformats.org/officeDocument/2006/relationships/hyperlink" Target="http://www.legislation.govt.nz/act/public/1981/0118/69.0/DLM55445.html" TargetMode="Externa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package" Target="embeddings/Microsoft_Visio_Drawing1111.vsdx"/><Relationship Id="rId37" Type="http://schemas.openxmlformats.org/officeDocument/2006/relationships/hyperlink" Target="http://www.legislation.govt.nz/act/public/1981/0118/69.0/DLM55428.html" TargetMode="External"/><Relationship Id="rId40" Type="http://schemas.openxmlformats.org/officeDocument/2006/relationships/hyperlink" Target="http://www.legislation.govt.nz/act/public/1981/0118/69.0/DLM56051.html" TargetMode="External"/><Relationship Id="rId45" Type="http://schemas.openxmlformats.org/officeDocument/2006/relationships/hyperlink" Target="https://www.medsafe.govt.nz/regulatory/Guideline/code.asp" TargetMode="Externa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tpk.govt.nz/en/whakamahia/maori-business-growth-support" TargetMode="External"/><Relationship Id="rId36" Type="http://schemas.openxmlformats.org/officeDocument/2006/relationships/hyperlink" Target="http://www.legislation.govt.nz/act/public/1981/0118/69.0/DLM55428.html" TargetMode="External"/><Relationship Id="rId49" Type="http://schemas.openxmlformats.org/officeDocument/2006/relationships/hyperlink" Target="https://laws-lois.justice.gc.ca/eng/acts/F-27"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image" Target="media/image6.emf"/><Relationship Id="rId44" Type="http://schemas.openxmlformats.org/officeDocument/2006/relationships/hyperlink" Target="https://medsafe.govt.nz/safety/recall-code-2015.asp"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5.jpeg"/><Relationship Id="rId30" Type="http://schemas.openxmlformats.org/officeDocument/2006/relationships/hyperlink" Target="https://medsafe.govt.nz/Medicines/manufacturing.asp" TargetMode="External"/><Relationship Id="rId35" Type="http://schemas.openxmlformats.org/officeDocument/2006/relationships/hyperlink" Target="http://www.legislation.govt.nz/act/public/1981/0118/69.0/DLM55428.html" TargetMode="External"/><Relationship Id="rId43" Type="http://schemas.openxmlformats.org/officeDocument/2006/relationships/hyperlink" Target="http://www.legislation.govt.nz/regulation/public/1984/0143/43.0/DLM96815.html" TargetMode="External"/><Relationship Id="rId48" Type="http://schemas.openxmlformats.org/officeDocument/2006/relationships/hyperlink" Target="https://laws-lois.justice.gc.ca/eng/acts/F-27"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documents/eudralex/vol-4_en" TargetMode="External"/><Relationship Id="rId13" Type="http://schemas.openxmlformats.org/officeDocument/2006/relationships/hyperlink" Target="https://www.cannabiscomplianceinc.com/application-of-gmp-in-the-cannabis-industry/" TargetMode="External"/><Relationship Id="rId18" Type="http://schemas.openxmlformats.org/officeDocument/2006/relationships/hyperlink" Target="http://www.tga.gov.au/publication/guidance-use-medicinal-cannabis-australia-overview" TargetMode="External"/><Relationship Id="rId3" Type="http://schemas.openxmlformats.org/officeDocument/2006/relationships/hyperlink" Target="https://www.nap.edu/catalog/24625/the-health-effects-of-cannabis-and-cannabinoids-the-current-state" TargetMode="External"/><Relationship Id="rId21" Type="http://schemas.openxmlformats.org/officeDocument/2006/relationships/hyperlink" Target="https://medsafe.govt.nz/profs/riss/unapp.asp" TargetMode="External"/><Relationship Id="rId7" Type="http://schemas.openxmlformats.org/officeDocument/2006/relationships/hyperlink" Target="http://www.mcnz.org.nz/registration/scopes-of-practice/vocational-and-provisional-vocational/types-of-vocational-scope/" TargetMode="External"/><Relationship Id="rId12" Type="http://schemas.openxmlformats.org/officeDocument/2006/relationships/hyperlink" Target="https://laws-lois.justice.gc.ca/eng/acts/C-24.5/" TargetMode="External"/><Relationship Id="rId17" Type="http://schemas.openxmlformats.org/officeDocument/2006/relationships/hyperlink" Target="https://www.incb.org/incb/en/publications/annual-reports/annual-report-2018.html" TargetMode="External"/><Relationship Id="rId2" Type="http://schemas.openxmlformats.org/officeDocument/2006/relationships/hyperlink" Target="http://www8.nationalacademies.org/onpinews/newsitem.aspx?RecordID=24625&amp;_ga=1.220514077.426798793.1484265042" TargetMode="External"/><Relationship Id="rId16" Type="http://schemas.openxmlformats.org/officeDocument/2006/relationships/hyperlink" Target="https://medsafe.govt.nz/regulatory/Guideline/GRTPNZ/manufacture-of-medicines.pdf" TargetMode="External"/><Relationship Id="rId20" Type="http://schemas.openxmlformats.org/officeDocument/2006/relationships/hyperlink" Target="https://www.ich.org/home.html" TargetMode="External"/><Relationship Id="rId1" Type="http://schemas.openxmlformats.org/officeDocument/2006/relationships/hyperlink" Target="http://www.health.govt.nz/publication/cannabis-use-2012-13-new-zealand-health-survey" TargetMode="External"/><Relationship Id="rId6" Type="http://schemas.openxmlformats.org/officeDocument/2006/relationships/hyperlink" Target="https://www.tga.gov.au/medicinal-cannabis-guidance-documents" TargetMode="External"/><Relationship Id="rId11" Type="http://schemas.openxmlformats.org/officeDocument/2006/relationships/hyperlink" Target="https://www.canada.ca/en/health-canada/services/drugs-health-products/compliance-enforcement/good-manufacturing-practices/guidance-documents/gmp-guidelines-0001.html" TargetMode="External"/><Relationship Id="rId24" Type="http://schemas.openxmlformats.org/officeDocument/2006/relationships/hyperlink" Target="https://medsafe.govt.nz/safety/recall-code-2015.asp" TargetMode="External"/><Relationship Id="rId5" Type="http://schemas.openxmlformats.org/officeDocument/2006/relationships/hyperlink" Target="https://www.canada.ca/en/health-canada/services/drugs-medication/cannabis/information-medical-practitioners/information-health-care-professionals-cannabis-cannabinoids.html" TargetMode="External"/><Relationship Id="rId15" Type="http://schemas.openxmlformats.org/officeDocument/2006/relationships/hyperlink" Target="https://www.cannabiscomplianceinc.com/application-of-gmp-in-the-cannabis-industry/" TargetMode="External"/><Relationship Id="rId23" Type="http://schemas.openxmlformats.org/officeDocument/2006/relationships/hyperlink" Target="https://www.tga.gov.au/medicinal-cannabis-guidance-documents" TargetMode="External"/><Relationship Id="rId10" Type="http://schemas.openxmlformats.org/officeDocument/2006/relationships/hyperlink" Target="https://www.who.int/medicines/areas/quality_safety/quality_assurance/gmp/en/" TargetMode="External"/><Relationship Id="rId19" Type="http://schemas.openxmlformats.org/officeDocument/2006/relationships/hyperlink" Target="http://www.health.govt.nz/our-work/preventative-health-wellness/tobacco-control/vaping-and-smokeless-tobacco" TargetMode="External"/><Relationship Id="rId4" Type="http://schemas.openxmlformats.org/officeDocument/2006/relationships/hyperlink" Target="https://www.who.int/medicines/access/controlled-substances/ecdd_40_meeting/en/" TargetMode="External"/><Relationship Id="rId9" Type="http://schemas.openxmlformats.org/officeDocument/2006/relationships/hyperlink" Target="https://medsafe.govt.nz/regulatory/Guideline/NZRGMPart1.asp" TargetMode="External"/><Relationship Id="rId14" Type="http://schemas.openxmlformats.org/officeDocument/2006/relationships/hyperlink" Target="http://www.ich.org/products/guidelines/quality/article/quality-guidelines.html" TargetMode="External"/><Relationship Id="rId22" Type="http://schemas.openxmlformats.org/officeDocument/2006/relationships/hyperlink" Target="https://www.canada.ca/en/health-canada/services/drugs-medication/cannabis/information-medical-practitioners/information-health-care-professionals-cannabis-cannabinoid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6E13-2B2D-4129-9FB9-D00BC08E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TotalTime>
  <Pages>109</Pages>
  <Words>30274</Words>
  <Characters>174170</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Cannabis Scheme: Public consultation document</dc:title>
  <dc:creator>Ministry of Health</dc:creator>
  <cp:lastModifiedBy>Ministry of Health</cp:lastModifiedBy>
  <cp:revision>2</cp:revision>
  <cp:lastPrinted>2019-07-04T22:43:00Z</cp:lastPrinted>
  <dcterms:created xsi:type="dcterms:W3CDTF">2019-07-09T20:41:00Z</dcterms:created>
  <dcterms:modified xsi:type="dcterms:W3CDTF">2019-07-09T20:41:00Z</dcterms:modified>
</cp:coreProperties>
</file>