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55161" w14:textId="28E3C192" w:rsidR="00C86248" w:rsidRPr="00926083" w:rsidRDefault="001E46E6" w:rsidP="001E46E6">
      <w:pPr>
        <w:pStyle w:val="Title"/>
        <w:ind w:right="2268"/>
      </w:pPr>
      <w:r>
        <w:t>Implementation of Regulatory Controls on High-power Laser Pointers: Year 8</w:t>
      </w:r>
    </w:p>
    <w:p w14:paraId="2B4FAC6A" w14:textId="3C3FD257" w:rsidR="00C05132" w:rsidRDefault="001E46E6" w:rsidP="00926083">
      <w:pPr>
        <w:pStyle w:val="Subhead"/>
      </w:pPr>
      <w:r>
        <w:t>1 March 2021–28 February 2022</w:t>
      </w: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p>
    <w:p w14:paraId="358CE3BA" w14:textId="0D3272A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1E46E6" w:rsidRPr="001E46E6">
        <w:rPr>
          <w:rFonts w:cs="Segoe UI"/>
        </w:rPr>
        <w:t>2022</w:t>
      </w:r>
      <w:r w:rsidR="00442C1C" w:rsidRPr="001E46E6">
        <w:rPr>
          <w:rFonts w:cs="Segoe UI"/>
        </w:rPr>
        <w:t>.</w:t>
      </w:r>
      <w:r w:rsidR="00442C1C" w:rsidRPr="00C05132">
        <w:rPr>
          <w:rFonts w:cs="Segoe UI"/>
        </w:rPr>
        <w:t xml:space="preserve"> </w:t>
      </w:r>
      <w:r w:rsidR="001E46E6">
        <w:rPr>
          <w:rFonts w:cs="Segoe UI"/>
          <w:i/>
        </w:rPr>
        <w:t>Implementation of Regulatory Controls on High-Power Laser Pointers: Year 8 (1 March 2021–28 February 2022)</w:t>
      </w:r>
      <w:r w:rsidR="00442C1C" w:rsidRPr="00C05132">
        <w:rPr>
          <w:rFonts w:cs="Segoe UI"/>
        </w:rPr>
        <w:t>. Wellington: Ministry of Health.</w:t>
      </w:r>
    </w:p>
    <w:p w14:paraId="7909192E" w14:textId="20066F09" w:rsidR="00C86248" w:rsidRDefault="00C86248">
      <w:pPr>
        <w:pStyle w:val="Imprint"/>
      </w:pPr>
      <w:r>
        <w:t xml:space="preserve">Published in </w:t>
      </w:r>
      <w:r w:rsidR="001E46E6">
        <w:t>July 2022</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73DB458B" w:rsidR="00082CD6" w:rsidRPr="009C0F2D" w:rsidRDefault="00D863D0" w:rsidP="00082CD6">
      <w:pPr>
        <w:pStyle w:val="Imprint"/>
      </w:pPr>
      <w:r>
        <w:t>ISBN</w:t>
      </w:r>
      <w:r w:rsidR="00442C1C">
        <w:t xml:space="preserve"> </w:t>
      </w:r>
      <w:r w:rsidR="000B3B2D" w:rsidRPr="000B3B2D">
        <w:t>978-1-99-110067-2</w:t>
      </w:r>
      <w:r w:rsidR="009A42D5">
        <w:t xml:space="preserve"> </w:t>
      </w:r>
      <w:r>
        <w:t>(</w:t>
      </w:r>
      <w:r w:rsidR="00442C1C">
        <w:t>online</w:t>
      </w:r>
      <w:r>
        <w:t>)</w:t>
      </w:r>
      <w:r w:rsidR="00082CD6">
        <w:br/>
      </w:r>
      <w:r w:rsidR="00082CD6" w:rsidRPr="009C0F2D">
        <w:t xml:space="preserve">HP </w:t>
      </w:r>
      <w:r w:rsidR="00D105BF">
        <w:t>8521</w:t>
      </w:r>
    </w:p>
    <w:p w14:paraId="48DBDA36" w14:textId="77777777" w:rsidR="00C86248" w:rsidRDefault="008C64C4" w:rsidP="00A63DFF">
      <w:r>
        <w:rPr>
          <w:noProof/>
          <w:lang w:eastAsia="en-NZ"/>
        </w:rPr>
        <w:drawing>
          <wp:inline distT="0" distB="0" distL="0" distR="0" wp14:anchorId="6EF4539D" wp14:editId="1A60596E">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5"/>
          <w:footerReference w:type="default" r:id="rId16"/>
          <w:pgSz w:w="11907" w:h="16834" w:code="9"/>
          <w:pgMar w:top="1701" w:right="2268" w:bottom="1134" w:left="2268" w:header="0" w:footer="0" w:gutter="0"/>
          <w:cols w:space="720"/>
          <w:vAlign w:val="bottom"/>
        </w:sectPr>
      </w:pPr>
    </w:p>
    <w:p w14:paraId="648D4F84" w14:textId="77777777" w:rsidR="00C86248" w:rsidRDefault="00C86248" w:rsidP="00025A6F">
      <w:pPr>
        <w:pStyle w:val="IntroHead"/>
      </w:pPr>
      <w:bookmarkStart w:id="0" w:name="_Toc405792991"/>
      <w:bookmarkStart w:id="1" w:name="_Toc405793224"/>
      <w:r>
        <w:lastRenderedPageBreak/>
        <w:t>Contents</w:t>
      </w:r>
      <w:bookmarkEnd w:id="0"/>
      <w:bookmarkEnd w:id="1"/>
    </w:p>
    <w:p w14:paraId="175E3411" w14:textId="685141DB" w:rsidR="00A66C7F" w:rsidRDefault="00A66C7F">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08604575" w:history="1">
        <w:r w:rsidRPr="00C33E57">
          <w:rPr>
            <w:rStyle w:val="Hyperlink"/>
            <w:noProof/>
          </w:rPr>
          <w:t>1</w:t>
        </w:r>
        <w:r>
          <w:rPr>
            <w:rFonts w:asciiTheme="minorHAnsi" w:eastAsiaTheme="minorEastAsia" w:hAnsiTheme="minorHAnsi" w:cstheme="minorBidi"/>
            <w:noProof/>
            <w:sz w:val="22"/>
            <w:szCs w:val="22"/>
            <w:lang w:eastAsia="en-NZ"/>
          </w:rPr>
          <w:tab/>
        </w:r>
        <w:r w:rsidRPr="00C33E57">
          <w:rPr>
            <w:rStyle w:val="Hyperlink"/>
            <w:noProof/>
          </w:rPr>
          <w:t>Introduction</w:t>
        </w:r>
        <w:r>
          <w:rPr>
            <w:noProof/>
            <w:webHidden/>
          </w:rPr>
          <w:tab/>
        </w:r>
        <w:r>
          <w:rPr>
            <w:noProof/>
            <w:webHidden/>
          </w:rPr>
          <w:fldChar w:fldCharType="begin"/>
        </w:r>
        <w:r>
          <w:rPr>
            <w:noProof/>
            <w:webHidden/>
          </w:rPr>
          <w:instrText xml:space="preserve"> PAGEREF _Toc108604575 \h </w:instrText>
        </w:r>
        <w:r>
          <w:rPr>
            <w:noProof/>
            <w:webHidden/>
          </w:rPr>
        </w:r>
        <w:r>
          <w:rPr>
            <w:noProof/>
            <w:webHidden/>
          </w:rPr>
          <w:fldChar w:fldCharType="separate"/>
        </w:r>
        <w:r>
          <w:rPr>
            <w:noProof/>
            <w:webHidden/>
          </w:rPr>
          <w:t>1</w:t>
        </w:r>
        <w:r>
          <w:rPr>
            <w:noProof/>
            <w:webHidden/>
          </w:rPr>
          <w:fldChar w:fldCharType="end"/>
        </w:r>
      </w:hyperlink>
    </w:p>
    <w:p w14:paraId="1400283A" w14:textId="673224AE" w:rsidR="00A66C7F" w:rsidRDefault="00A66C7F">
      <w:pPr>
        <w:pStyle w:val="TOC1"/>
        <w:rPr>
          <w:rFonts w:asciiTheme="minorHAnsi" w:eastAsiaTheme="minorEastAsia" w:hAnsiTheme="minorHAnsi" w:cstheme="minorBidi"/>
          <w:noProof/>
          <w:sz w:val="22"/>
          <w:szCs w:val="22"/>
          <w:lang w:eastAsia="en-NZ"/>
        </w:rPr>
      </w:pPr>
      <w:hyperlink w:anchor="_Toc108604576" w:history="1">
        <w:r w:rsidRPr="00C33E57">
          <w:rPr>
            <w:rStyle w:val="Hyperlink"/>
            <w:noProof/>
          </w:rPr>
          <w:t>2</w:t>
        </w:r>
        <w:r>
          <w:rPr>
            <w:rFonts w:asciiTheme="minorHAnsi" w:eastAsiaTheme="minorEastAsia" w:hAnsiTheme="minorHAnsi" w:cstheme="minorBidi"/>
            <w:noProof/>
            <w:sz w:val="22"/>
            <w:szCs w:val="22"/>
            <w:lang w:eastAsia="en-NZ"/>
          </w:rPr>
          <w:tab/>
        </w:r>
        <w:r w:rsidRPr="00C33E57">
          <w:rPr>
            <w:rStyle w:val="Hyperlink"/>
            <w:noProof/>
          </w:rPr>
          <w:t>Authorisations</w:t>
        </w:r>
        <w:r>
          <w:rPr>
            <w:noProof/>
            <w:webHidden/>
          </w:rPr>
          <w:tab/>
        </w:r>
        <w:r>
          <w:rPr>
            <w:noProof/>
            <w:webHidden/>
          </w:rPr>
          <w:fldChar w:fldCharType="begin"/>
        </w:r>
        <w:r>
          <w:rPr>
            <w:noProof/>
            <w:webHidden/>
          </w:rPr>
          <w:instrText xml:space="preserve"> PAGEREF _Toc108604576 \h </w:instrText>
        </w:r>
        <w:r>
          <w:rPr>
            <w:noProof/>
            <w:webHidden/>
          </w:rPr>
        </w:r>
        <w:r>
          <w:rPr>
            <w:noProof/>
            <w:webHidden/>
          </w:rPr>
          <w:fldChar w:fldCharType="separate"/>
        </w:r>
        <w:r>
          <w:rPr>
            <w:noProof/>
            <w:webHidden/>
          </w:rPr>
          <w:t>2</w:t>
        </w:r>
        <w:r>
          <w:rPr>
            <w:noProof/>
            <w:webHidden/>
          </w:rPr>
          <w:fldChar w:fldCharType="end"/>
        </w:r>
      </w:hyperlink>
    </w:p>
    <w:p w14:paraId="6513E773" w14:textId="138A670B" w:rsidR="00A66C7F" w:rsidRDefault="00A66C7F">
      <w:pPr>
        <w:pStyle w:val="TOC2"/>
        <w:tabs>
          <w:tab w:val="left" w:pos="1134"/>
        </w:tabs>
        <w:rPr>
          <w:rFonts w:asciiTheme="minorHAnsi" w:eastAsiaTheme="minorEastAsia" w:hAnsiTheme="minorHAnsi" w:cstheme="minorBidi"/>
          <w:noProof/>
          <w:szCs w:val="22"/>
          <w:lang w:eastAsia="en-NZ"/>
        </w:rPr>
      </w:pPr>
      <w:hyperlink w:anchor="_Toc108604577" w:history="1">
        <w:r w:rsidRPr="00C33E57">
          <w:rPr>
            <w:rStyle w:val="Hyperlink"/>
            <w:noProof/>
          </w:rPr>
          <w:t>2.1</w:t>
        </w:r>
        <w:r>
          <w:rPr>
            <w:rFonts w:asciiTheme="minorHAnsi" w:eastAsiaTheme="minorEastAsia" w:hAnsiTheme="minorHAnsi" w:cstheme="minorBidi"/>
            <w:noProof/>
            <w:szCs w:val="22"/>
            <w:lang w:eastAsia="en-NZ"/>
          </w:rPr>
          <w:tab/>
        </w:r>
        <w:r w:rsidRPr="00C33E57">
          <w:rPr>
            <w:rStyle w:val="Hyperlink"/>
            <w:noProof/>
          </w:rPr>
          <w:t>Applications</w:t>
        </w:r>
        <w:r>
          <w:rPr>
            <w:noProof/>
            <w:webHidden/>
          </w:rPr>
          <w:tab/>
        </w:r>
        <w:r>
          <w:rPr>
            <w:noProof/>
            <w:webHidden/>
          </w:rPr>
          <w:fldChar w:fldCharType="begin"/>
        </w:r>
        <w:r>
          <w:rPr>
            <w:noProof/>
            <w:webHidden/>
          </w:rPr>
          <w:instrText xml:space="preserve"> PAGEREF _Toc108604577 \h </w:instrText>
        </w:r>
        <w:r>
          <w:rPr>
            <w:noProof/>
            <w:webHidden/>
          </w:rPr>
        </w:r>
        <w:r>
          <w:rPr>
            <w:noProof/>
            <w:webHidden/>
          </w:rPr>
          <w:fldChar w:fldCharType="separate"/>
        </w:r>
        <w:r>
          <w:rPr>
            <w:noProof/>
            <w:webHidden/>
          </w:rPr>
          <w:t>2</w:t>
        </w:r>
        <w:r>
          <w:rPr>
            <w:noProof/>
            <w:webHidden/>
          </w:rPr>
          <w:fldChar w:fldCharType="end"/>
        </w:r>
      </w:hyperlink>
    </w:p>
    <w:p w14:paraId="47A31153" w14:textId="7C91AD8C" w:rsidR="00A66C7F" w:rsidRDefault="00A66C7F">
      <w:pPr>
        <w:pStyle w:val="TOC2"/>
        <w:tabs>
          <w:tab w:val="left" w:pos="1134"/>
        </w:tabs>
        <w:rPr>
          <w:rFonts w:asciiTheme="minorHAnsi" w:eastAsiaTheme="minorEastAsia" w:hAnsiTheme="minorHAnsi" w:cstheme="minorBidi"/>
          <w:noProof/>
          <w:szCs w:val="22"/>
          <w:lang w:eastAsia="en-NZ"/>
        </w:rPr>
      </w:pPr>
      <w:hyperlink w:anchor="_Toc108604578" w:history="1">
        <w:r w:rsidRPr="00C33E57">
          <w:rPr>
            <w:rStyle w:val="Hyperlink"/>
            <w:noProof/>
          </w:rPr>
          <w:t>2.2</w:t>
        </w:r>
        <w:r>
          <w:rPr>
            <w:rFonts w:asciiTheme="minorHAnsi" w:eastAsiaTheme="minorEastAsia" w:hAnsiTheme="minorHAnsi" w:cstheme="minorBidi"/>
            <w:noProof/>
            <w:szCs w:val="22"/>
            <w:lang w:eastAsia="en-NZ"/>
          </w:rPr>
          <w:tab/>
        </w:r>
        <w:r w:rsidRPr="00C33E57">
          <w:rPr>
            <w:rStyle w:val="Hyperlink"/>
            <w:noProof/>
          </w:rPr>
          <w:t>Public information</w:t>
        </w:r>
        <w:r>
          <w:rPr>
            <w:noProof/>
            <w:webHidden/>
          </w:rPr>
          <w:tab/>
        </w:r>
        <w:r>
          <w:rPr>
            <w:noProof/>
            <w:webHidden/>
          </w:rPr>
          <w:fldChar w:fldCharType="begin"/>
        </w:r>
        <w:r>
          <w:rPr>
            <w:noProof/>
            <w:webHidden/>
          </w:rPr>
          <w:instrText xml:space="preserve"> PAGEREF _Toc108604578 \h </w:instrText>
        </w:r>
        <w:r>
          <w:rPr>
            <w:noProof/>
            <w:webHidden/>
          </w:rPr>
        </w:r>
        <w:r>
          <w:rPr>
            <w:noProof/>
            <w:webHidden/>
          </w:rPr>
          <w:fldChar w:fldCharType="separate"/>
        </w:r>
        <w:r>
          <w:rPr>
            <w:noProof/>
            <w:webHidden/>
          </w:rPr>
          <w:t>3</w:t>
        </w:r>
        <w:r>
          <w:rPr>
            <w:noProof/>
            <w:webHidden/>
          </w:rPr>
          <w:fldChar w:fldCharType="end"/>
        </w:r>
      </w:hyperlink>
    </w:p>
    <w:p w14:paraId="55DC823B" w14:textId="7705ACC6" w:rsidR="00A66C7F" w:rsidRDefault="00A66C7F">
      <w:pPr>
        <w:pStyle w:val="TOC1"/>
        <w:rPr>
          <w:rFonts w:asciiTheme="minorHAnsi" w:eastAsiaTheme="minorEastAsia" w:hAnsiTheme="minorHAnsi" w:cstheme="minorBidi"/>
          <w:noProof/>
          <w:sz w:val="22"/>
          <w:szCs w:val="22"/>
          <w:lang w:eastAsia="en-NZ"/>
        </w:rPr>
      </w:pPr>
      <w:hyperlink w:anchor="_Toc108604579" w:history="1">
        <w:r w:rsidRPr="00C33E57">
          <w:rPr>
            <w:rStyle w:val="Hyperlink"/>
            <w:noProof/>
          </w:rPr>
          <w:t>3</w:t>
        </w:r>
        <w:r>
          <w:rPr>
            <w:rFonts w:asciiTheme="minorHAnsi" w:eastAsiaTheme="minorEastAsia" w:hAnsiTheme="minorHAnsi" w:cstheme="minorBidi"/>
            <w:noProof/>
            <w:sz w:val="22"/>
            <w:szCs w:val="22"/>
            <w:lang w:eastAsia="en-NZ"/>
          </w:rPr>
          <w:tab/>
        </w:r>
        <w:r w:rsidRPr="00C33E57">
          <w:rPr>
            <w:rStyle w:val="Hyperlink"/>
            <w:noProof/>
          </w:rPr>
          <w:t>Surveillance and compliance</w:t>
        </w:r>
        <w:r>
          <w:rPr>
            <w:noProof/>
            <w:webHidden/>
          </w:rPr>
          <w:tab/>
        </w:r>
        <w:r>
          <w:rPr>
            <w:noProof/>
            <w:webHidden/>
          </w:rPr>
          <w:fldChar w:fldCharType="begin"/>
        </w:r>
        <w:r>
          <w:rPr>
            <w:noProof/>
            <w:webHidden/>
          </w:rPr>
          <w:instrText xml:space="preserve"> PAGEREF _Toc108604579 \h </w:instrText>
        </w:r>
        <w:r>
          <w:rPr>
            <w:noProof/>
            <w:webHidden/>
          </w:rPr>
        </w:r>
        <w:r>
          <w:rPr>
            <w:noProof/>
            <w:webHidden/>
          </w:rPr>
          <w:fldChar w:fldCharType="separate"/>
        </w:r>
        <w:r>
          <w:rPr>
            <w:noProof/>
            <w:webHidden/>
          </w:rPr>
          <w:t>5</w:t>
        </w:r>
        <w:r>
          <w:rPr>
            <w:noProof/>
            <w:webHidden/>
          </w:rPr>
          <w:fldChar w:fldCharType="end"/>
        </w:r>
      </w:hyperlink>
    </w:p>
    <w:p w14:paraId="077CEC8D" w14:textId="142799C5" w:rsidR="00A66C7F" w:rsidRDefault="00A66C7F">
      <w:pPr>
        <w:pStyle w:val="TOC2"/>
        <w:tabs>
          <w:tab w:val="left" w:pos="1134"/>
        </w:tabs>
        <w:rPr>
          <w:rFonts w:asciiTheme="minorHAnsi" w:eastAsiaTheme="minorEastAsia" w:hAnsiTheme="minorHAnsi" w:cstheme="minorBidi"/>
          <w:noProof/>
          <w:szCs w:val="22"/>
          <w:lang w:eastAsia="en-NZ"/>
        </w:rPr>
      </w:pPr>
      <w:hyperlink w:anchor="_Toc108604580" w:history="1">
        <w:r w:rsidRPr="00C33E57">
          <w:rPr>
            <w:rStyle w:val="Hyperlink"/>
            <w:noProof/>
          </w:rPr>
          <w:t>3.1</w:t>
        </w:r>
        <w:r>
          <w:rPr>
            <w:rFonts w:asciiTheme="minorHAnsi" w:eastAsiaTheme="minorEastAsia" w:hAnsiTheme="minorHAnsi" w:cstheme="minorBidi"/>
            <w:noProof/>
            <w:szCs w:val="22"/>
            <w:lang w:eastAsia="en-NZ"/>
          </w:rPr>
          <w:tab/>
        </w:r>
        <w:r w:rsidRPr="00C33E57">
          <w:rPr>
            <w:rStyle w:val="Hyperlink"/>
            <w:noProof/>
          </w:rPr>
          <w:t>Retailer visits</w:t>
        </w:r>
        <w:r>
          <w:rPr>
            <w:noProof/>
            <w:webHidden/>
          </w:rPr>
          <w:tab/>
        </w:r>
        <w:r>
          <w:rPr>
            <w:noProof/>
            <w:webHidden/>
          </w:rPr>
          <w:fldChar w:fldCharType="begin"/>
        </w:r>
        <w:r>
          <w:rPr>
            <w:noProof/>
            <w:webHidden/>
          </w:rPr>
          <w:instrText xml:space="preserve"> PAGEREF _Toc108604580 \h </w:instrText>
        </w:r>
        <w:r>
          <w:rPr>
            <w:noProof/>
            <w:webHidden/>
          </w:rPr>
        </w:r>
        <w:r>
          <w:rPr>
            <w:noProof/>
            <w:webHidden/>
          </w:rPr>
          <w:fldChar w:fldCharType="separate"/>
        </w:r>
        <w:r>
          <w:rPr>
            <w:noProof/>
            <w:webHidden/>
          </w:rPr>
          <w:t>5</w:t>
        </w:r>
        <w:r>
          <w:rPr>
            <w:noProof/>
            <w:webHidden/>
          </w:rPr>
          <w:fldChar w:fldCharType="end"/>
        </w:r>
      </w:hyperlink>
    </w:p>
    <w:p w14:paraId="5E8B8BE7" w14:textId="3AFBD389" w:rsidR="00A66C7F" w:rsidRDefault="00A66C7F">
      <w:pPr>
        <w:pStyle w:val="TOC2"/>
        <w:tabs>
          <w:tab w:val="left" w:pos="1134"/>
        </w:tabs>
        <w:rPr>
          <w:rFonts w:asciiTheme="minorHAnsi" w:eastAsiaTheme="minorEastAsia" w:hAnsiTheme="minorHAnsi" w:cstheme="minorBidi"/>
          <w:noProof/>
          <w:szCs w:val="22"/>
          <w:lang w:eastAsia="en-NZ"/>
        </w:rPr>
      </w:pPr>
      <w:hyperlink w:anchor="_Toc108604581" w:history="1">
        <w:r w:rsidRPr="00C33E57">
          <w:rPr>
            <w:rStyle w:val="Hyperlink"/>
            <w:noProof/>
          </w:rPr>
          <w:t>3.2</w:t>
        </w:r>
        <w:r>
          <w:rPr>
            <w:rFonts w:asciiTheme="minorHAnsi" w:eastAsiaTheme="minorEastAsia" w:hAnsiTheme="minorHAnsi" w:cstheme="minorBidi"/>
            <w:noProof/>
            <w:szCs w:val="22"/>
            <w:lang w:eastAsia="en-NZ"/>
          </w:rPr>
          <w:tab/>
        </w:r>
        <w:r w:rsidRPr="00C33E57">
          <w:rPr>
            <w:rStyle w:val="Hyperlink"/>
            <w:noProof/>
          </w:rPr>
          <w:t>Distributor visits</w:t>
        </w:r>
        <w:r>
          <w:rPr>
            <w:noProof/>
            <w:webHidden/>
          </w:rPr>
          <w:tab/>
        </w:r>
        <w:r>
          <w:rPr>
            <w:noProof/>
            <w:webHidden/>
          </w:rPr>
          <w:fldChar w:fldCharType="begin"/>
        </w:r>
        <w:r>
          <w:rPr>
            <w:noProof/>
            <w:webHidden/>
          </w:rPr>
          <w:instrText xml:space="preserve"> PAGEREF _Toc108604581 \h </w:instrText>
        </w:r>
        <w:r>
          <w:rPr>
            <w:noProof/>
            <w:webHidden/>
          </w:rPr>
        </w:r>
        <w:r>
          <w:rPr>
            <w:noProof/>
            <w:webHidden/>
          </w:rPr>
          <w:fldChar w:fldCharType="separate"/>
        </w:r>
        <w:r>
          <w:rPr>
            <w:noProof/>
            <w:webHidden/>
          </w:rPr>
          <w:t>5</w:t>
        </w:r>
        <w:r>
          <w:rPr>
            <w:noProof/>
            <w:webHidden/>
          </w:rPr>
          <w:fldChar w:fldCharType="end"/>
        </w:r>
      </w:hyperlink>
    </w:p>
    <w:p w14:paraId="2A82FCFA" w14:textId="2C3E8002" w:rsidR="00A66C7F" w:rsidRDefault="00A66C7F">
      <w:pPr>
        <w:pStyle w:val="TOC2"/>
        <w:tabs>
          <w:tab w:val="left" w:pos="1134"/>
        </w:tabs>
        <w:rPr>
          <w:rFonts w:asciiTheme="minorHAnsi" w:eastAsiaTheme="minorEastAsia" w:hAnsiTheme="minorHAnsi" w:cstheme="minorBidi"/>
          <w:noProof/>
          <w:szCs w:val="22"/>
          <w:lang w:eastAsia="en-NZ"/>
        </w:rPr>
      </w:pPr>
      <w:hyperlink w:anchor="_Toc108604582" w:history="1">
        <w:r w:rsidRPr="00C33E57">
          <w:rPr>
            <w:rStyle w:val="Hyperlink"/>
            <w:noProof/>
          </w:rPr>
          <w:t>3.3</w:t>
        </w:r>
        <w:r>
          <w:rPr>
            <w:rFonts w:asciiTheme="minorHAnsi" w:eastAsiaTheme="minorEastAsia" w:hAnsiTheme="minorHAnsi" w:cstheme="minorBidi"/>
            <w:noProof/>
            <w:szCs w:val="22"/>
            <w:lang w:eastAsia="en-NZ"/>
          </w:rPr>
          <w:tab/>
        </w:r>
        <w:r w:rsidRPr="00C33E57">
          <w:rPr>
            <w:rStyle w:val="Hyperlink"/>
            <w:noProof/>
          </w:rPr>
          <w:t>Online surveillance</w:t>
        </w:r>
        <w:r>
          <w:rPr>
            <w:noProof/>
            <w:webHidden/>
          </w:rPr>
          <w:tab/>
        </w:r>
        <w:r>
          <w:rPr>
            <w:noProof/>
            <w:webHidden/>
          </w:rPr>
          <w:fldChar w:fldCharType="begin"/>
        </w:r>
        <w:r>
          <w:rPr>
            <w:noProof/>
            <w:webHidden/>
          </w:rPr>
          <w:instrText xml:space="preserve"> PAGEREF _Toc108604582 \h </w:instrText>
        </w:r>
        <w:r>
          <w:rPr>
            <w:noProof/>
            <w:webHidden/>
          </w:rPr>
        </w:r>
        <w:r>
          <w:rPr>
            <w:noProof/>
            <w:webHidden/>
          </w:rPr>
          <w:fldChar w:fldCharType="separate"/>
        </w:r>
        <w:r>
          <w:rPr>
            <w:noProof/>
            <w:webHidden/>
          </w:rPr>
          <w:t>5</w:t>
        </w:r>
        <w:r>
          <w:rPr>
            <w:noProof/>
            <w:webHidden/>
          </w:rPr>
          <w:fldChar w:fldCharType="end"/>
        </w:r>
      </w:hyperlink>
    </w:p>
    <w:p w14:paraId="7E2FD769" w14:textId="35EA0E7A" w:rsidR="00A66C7F" w:rsidRDefault="00A66C7F">
      <w:pPr>
        <w:pStyle w:val="TOC1"/>
        <w:rPr>
          <w:rFonts w:asciiTheme="minorHAnsi" w:eastAsiaTheme="minorEastAsia" w:hAnsiTheme="minorHAnsi" w:cstheme="minorBidi"/>
          <w:noProof/>
          <w:sz w:val="22"/>
          <w:szCs w:val="22"/>
          <w:lang w:eastAsia="en-NZ"/>
        </w:rPr>
      </w:pPr>
      <w:hyperlink w:anchor="_Toc108604583" w:history="1">
        <w:r w:rsidRPr="00C33E57">
          <w:rPr>
            <w:rStyle w:val="Hyperlink"/>
            <w:noProof/>
          </w:rPr>
          <w:t>4</w:t>
        </w:r>
        <w:r>
          <w:rPr>
            <w:rFonts w:asciiTheme="minorHAnsi" w:eastAsiaTheme="minorEastAsia" w:hAnsiTheme="minorHAnsi" w:cstheme="minorBidi"/>
            <w:noProof/>
            <w:sz w:val="22"/>
            <w:szCs w:val="22"/>
            <w:lang w:eastAsia="en-NZ"/>
          </w:rPr>
          <w:tab/>
        </w:r>
        <w:r w:rsidRPr="00C33E57">
          <w:rPr>
            <w:rStyle w:val="Hyperlink"/>
            <w:noProof/>
          </w:rPr>
          <w:t>New Zealand Customs</w:t>
        </w:r>
        <w:r>
          <w:rPr>
            <w:noProof/>
            <w:webHidden/>
          </w:rPr>
          <w:tab/>
        </w:r>
        <w:r>
          <w:rPr>
            <w:noProof/>
            <w:webHidden/>
          </w:rPr>
          <w:fldChar w:fldCharType="begin"/>
        </w:r>
        <w:r>
          <w:rPr>
            <w:noProof/>
            <w:webHidden/>
          </w:rPr>
          <w:instrText xml:space="preserve"> PAGEREF _Toc108604583 \h </w:instrText>
        </w:r>
        <w:r>
          <w:rPr>
            <w:noProof/>
            <w:webHidden/>
          </w:rPr>
        </w:r>
        <w:r>
          <w:rPr>
            <w:noProof/>
            <w:webHidden/>
          </w:rPr>
          <w:fldChar w:fldCharType="separate"/>
        </w:r>
        <w:r>
          <w:rPr>
            <w:noProof/>
            <w:webHidden/>
          </w:rPr>
          <w:t>7</w:t>
        </w:r>
        <w:r>
          <w:rPr>
            <w:noProof/>
            <w:webHidden/>
          </w:rPr>
          <w:fldChar w:fldCharType="end"/>
        </w:r>
      </w:hyperlink>
    </w:p>
    <w:p w14:paraId="0C67DA1F" w14:textId="2707BF8E" w:rsidR="00A66C7F" w:rsidRDefault="00A66C7F">
      <w:pPr>
        <w:pStyle w:val="TOC1"/>
        <w:rPr>
          <w:rFonts w:asciiTheme="minorHAnsi" w:eastAsiaTheme="minorEastAsia" w:hAnsiTheme="minorHAnsi" w:cstheme="minorBidi"/>
          <w:noProof/>
          <w:sz w:val="22"/>
          <w:szCs w:val="22"/>
          <w:lang w:eastAsia="en-NZ"/>
        </w:rPr>
      </w:pPr>
      <w:hyperlink w:anchor="_Toc108604584" w:history="1">
        <w:r w:rsidRPr="00C33E57">
          <w:rPr>
            <w:rStyle w:val="Hyperlink"/>
            <w:noProof/>
          </w:rPr>
          <w:t>5</w:t>
        </w:r>
        <w:r>
          <w:rPr>
            <w:rFonts w:asciiTheme="minorHAnsi" w:eastAsiaTheme="minorEastAsia" w:hAnsiTheme="minorHAnsi" w:cstheme="minorBidi"/>
            <w:noProof/>
            <w:sz w:val="22"/>
            <w:szCs w:val="22"/>
            <w:lang w:eastAsia="en-NZ"/>
          </w:rPr>
          <w:tab/>
        </w:r>
        <w:r w:rsidRPr="00C33E57">
          <w:rPr>
            <w:rStyle w:val="Hyperlink"/>
            <w:noProof/>
          </w:rPr>
          <w:t>Other agencies</w:t>
        </w:r>
        <w:r>
          <w:rPr>
            <w:noProof/>
            <w:webHidden/>
          </w:rPr>
          <w:tab/>
        </w:r>
        <w:r>
          <w:rPr>
            <w:noProof/>
            <w:webHidden/>
          </w:rPr>
          <w:fldChar w:fldCharType="begin"/>
        </w:r>
        <w:r>
          <w:rPr>
            <w:noProof/>
            <w:webHidden/>
          </w:rPr>
          <w:instrText xml:space="preserve"> PAGEREF _Toc108604584 \h </w:instrText>
        </w:r>
        <w:r>
          <w:rPr>
            <w:noProof/>
            <w:webHidden/>
          </w:rPr>
        </w:r>
        <w:r>
          <w:rPr>
            <w:noProof/>
            <w:webHidden/>
          </w:rPr>
          <w:fldChar w:fldCharType="separate"/>
        </w:r>
        <w:r>
          <w:rPr>
            <w:noProof/>
            <w:webHidden/>
          </w:rPr>
          <w:t>8</w:t>
        </w:r>
        <w:r>
          <w:rPr>
            <w:noProof/>
            <w:webHidden/>
          </w:rPr>
          <w:fldChar w:fldCharType="end"/>
        </w:r>
      </w:hyperlink>
    </w:p>
    <w:p w14:paraId="07279E39" w14:textId="5B44B7C4" w:rsidR="00A66C7F" w:rsidRDefault="00A66C7F">
      <w:pPr>
        <w:pStyle w:val="TOC2"/>
        <w:tabs>
          <w:tab w:val="left" w:pos="1134"/>
        </w:tabs>
        <w:rPr>
          <w:rFonts w:asciiTheme="minorHAnsi" w:eastAsiaTheme="minorEastAsia" w:hAnsiTheme="minorHAnsi" w:cstheme="minorBidi"/>
          <w:noProof/>
          <w:szCs w:val="22"/>
          <w:lang w:eastAsia="en-NZ"/>
        </w:rPr>
      </w:pPr>
      <w:hyperlink w:anchor="_Toc108604585" w:history="1">
        <w:r w:rsidRPr="00C33E57">
          <w:rPr>
            <w:rStyle w:val="Hyperlink"/>
            <w:noProof/>
          </w:rPr>
          <w:t>5.1</w:t>
        </w:r>
        <w:r>
          <w:rPr>
            <w:rFonts w:asciiTheme="minorHAnsi" w:eastAsiaTheme="minorEastAsia" w:hAnsiTheme="minorHAnsi" w:cstheme="minorBidi"/>
            <w:noProof/>
            <w:szCs w:val="22"/>
            <w:lang w:eastAsia="en-NZ"/>
          </w:rPr>
          <w:tab/>
        </w:r>
        <w:r w:rsidRPr="00C33E57">
          <w:rPr>
            <w:rStyle w:val="Hyperlink"/>
            <w:noProof/>
          </w:rPr>
          <w:t>New Zealand Police</w:t>
        </w:r>
        <w:r>
          <w:rPr>
            <w:noProof/>
            <w:webHidden/>
          </w:rPr>
          <w:tab/>
        </w:r>
        <w:r>
          <w:rPr>
            <w:noProof/>
            <w:webHidden/>
          </w:rPr>
          <w:fldChar w:fldCharType="begin"/>
        </w:r>
        <w:r>
          <w:rPr>
            <w:noProof/>
            <w:webHidden/>
          </w:rPr>
          <w:instrText xml:space="preserve"> PAGEREF _Toc108604585 \h </w:instrText>
        </w:r>
        <w:r>
          <w:rPr>
            <w:noProof/>
            <w:webHidden/>
          </w:rPr>
        </w:r>
        <w:r>
          <w:rPr>
            <w:noProof/>
            <w:webHidden/>
          </w:rPr>
          <w:fldChar w:fldCharType="separate"/>
        </w:r>
        <w:r>
          <w:rPr>
            <w:noProof/>
            <w:webHidden/>
          </w:rPr>
          <w:t>8</w:t>
        </w:r>
        <w:r>
          <w:rPr>
            <w:noProof/>
            <w:webHidden/>
          </w:rPr>
          <w:fldChar w:fldCharType="end"/>
        </w:r>
      </w:hyperlink>
    </w:p>
    <w:p w14:paraId="15EDA4B6" w14:textId="3B5CDB03" w:rsidR="00A66C7F" w:rsidRDefault="00A66C7F">
      <w:pPr>
        <w:pStyle w:val="TOC2"/>
        <w:tabs>
          <w:tab w:val="left" w:pos="1134"/>
        </w:tabs>
        <w:rPr>
          <w:rFonts w:asciiTheme="minorHAnsi" w:eastAsiaTheme="minorEastAsia" w:hAnsiTheme="minorHAnsi" w:cstheme="minorBidi"/>
          <w:noProof/>
          <w:szCs w:val="22"/>
          <w:lang w:eastAsia="en-NZ"/>
        </w:rPr>
      </w:pPr>
      <w:hyperlink w:anchor="_Toc108604586" w:history="1">
        <w:r w:rsidRPr="00C33E57">
          <w:rPr>
            <w:rStyle w:val="Hyperlink"/>
            <w:noProof/>
          </w:rPr>
          <w:t>5.2</w:t>
        </w:r>
        <w:r>
          <w:rPr>
            <w:rFonts w:asciiTheme="minorHAnsi" w:eastAsiaTheme="minorEastAsia" w:hAnsiTheme="minorHAnsi" w:cstheme="minorBidi"/>
            <w:noProof/>
            <w:szCs w:val="22"/>
            <w:lang w:eastAsia="en-NZ"/>
          </w:rPr>
          <w:tab/>
        </w:r>
        <w:r w:rsidRPr="00C33E57">
          <w:rPr>
            <w:rStyle w:val="Hyperlink"/>
            <w:noProof/>
          </w:rPr>
          <w:t>Civil Aviation Authority of New Zealand</w:t>
        </w:r>
        <w:r>
          <w:rPr>
            <w:noProof/>
            <w:webHidden/>
          </w:rPr>
          <w:tab/>
        </w:r>
        <w:r>
          <w:rPr>
            <w:noProof/>
            <w:webHidden/>
          </w:rPr>
          <w:fldChar w:fldCharType="begin"/>
        </w:r>
        <w:r>
          <w:rPr>
            <w:noProof/>
            <w:webHidden/>
          </w:rPr>
          <w:instrText xml:space="preserve"> PAGEREF _Toc108604586 \h </w:instrText>
        </w:r>
        <w:r>
          <w:rPr>
            <w:noProof/>
            <w:webHidden/>
          </w:rPr>
        </w:r>
        <w:r>
          <w:rPr>
            <w:noProof/>
            <w:webHidden/>
          </w:rPr>
          <w:fldChar w:fldCharType="separate"/>
        </w:r>
        <w:r>
          <w:rPr>
            <w:noProof/>
            <w:webHidden/>
          </w:rPr>
          <w:t>9</w:t>
        </w:r>
        <w:r>
          <w:rPr>
            <w:noProof/>
            <w:webHidden/>
          </w:rPr>
          <w:fldChar w:fldCharType="end"/>
        </w:r>
      </w:hyperlink>
    </w:p>
    <w:p w14:paraId="58D48FD7" w14:textId="774B3958" w:rsidR="00A66C7F" w:rsidRDefault="00A66C7F">
      <w:pPr>
        <w:pStyle w:val="TOC1"/>
        <w:rPr>
          <w:rFonts w:asciiTheme="minorHAnsi" w:eastAsiaTheme="minorEastAsia" w:hAnsiTheme="minorHAnsi" w:cstheme="minorBidi"/>
          <w:noProof/>
          <w:sz w:val="22"/>
          <w:szCs w:val="22"/>
          <w:lang w:eastAsia="en-NZ"/>
        </w:rPr>
      </w:pPr>
      <w:hyperlink w:anchor="_Toc108604587" w:history="1">
        <w:r w:rsidRPr="00C33E57">
          <w:rPr>
            <w:rStyle w:val="Hyperlink"/>
            <w:noProof/>
          </w:rPr>
          <w:t>6</w:t>
        </w:r>
        <w:r>
          <w:rPr>
            <w:rFonts w:asciiTheme="minorHAnsi" w:eastAsiaTheme="minorEastAsia" w:hAnsiTheme="minorHAnsi" w:cstheme="minorBidi"/>
            <w:noProof/>
            <w:sz w:val="22"/>
            <w:szCs w:val="22"/>
            <w:lang w:eastAsia="en-NZ"/>
          </w:rPr>
          <w:tab/>
        </w:r>
        <w:r w:rsidRPr="00C33E57">
          <w:rPr>
            <w:rStyle w:val="Hyperlink"/>
            <w:noProof/>
          </w:rPr>
          <w:t>Overseas developments</w:t>
        </w:r>
        <w:r>
          <w:rPr>
            <w:noProof/>
            <w:webHidden/>
          </w:rPr>
          <w:tab/>
        </w:r>
        <w:r>
          <w:rPr>
            <w:noProof/>
            <w:webHidden/>
          </w:rPr>
          <w:fldChar w:fldCharType="begin"/>
        </w:r>
        <w:r>
          <w:rPr>
            <w:noProof/>
            <w:webHidden/>
          </w:rPr>
          <w:instrText xml:space="preserve"> PAGEREF _Toc108604587 \h </w:instrText>
        </w:r>
        <w:r>
          <w:rPr>
            <w:noProof/>
            <w:webHidden/>
          </w:rPr>
        </w:r>
        <w:r>
          <w:rPr>
            <w:noProof/>
            <w:webHidden/>
          </w:rPr>
          <w:fldChar w:fldCharType="separate"/>
        </w:r>
        <w:r>
          <w:rPr>
            <w:noProof/>
            <w:webHidden/>
          </w:rPr>
          <w:t>10</w:t>
        </w:r>
        <w:r>
          <w:rPr>
            <w:noProof/>
            <w:webHidden/>
          </w:rPr>
          <w:fldChar w:fldCharType="end"/>
        </w:r>
      </w:hyperlink>
    </w:p>
    <w:p w14:paraId="6D9F0E02" w14:textId="6D7E1146" w:rsidR="00A66C7F" w:rsidRDefault="00A66C7F">
      <w:pPr>
        <w:pStyle w:val="TOC1"/>
        <w:rPr>
          <w:rFonts w:asciiTheme="minorHAnsi" w:eastAsiaTheme="minorEastAsia" w:hAnsiTheme="minorHAnsi" w:cstheme="minorBidi"/>
          <w:noProof/>
          <w:sz w:val="22"/>
          <w:szCs w:val="22"/>
          <w:lang w:eastAsia="en-NZ"/>
        </w:rPr>
      </w:pPr>
      <w:hyperlink w:anchor="_Toc108604588" w:history="1">
        <w:r w:rsidRPr="00C33E57">
          <w:rPr>
            <w:rStyle w:val="Hyperlink"/>
            <w:noProof/>
          </w:rPr>
          <w:t>7</w:t>
        </w:r>
        <w:r>
          <w:rPr>
            <w:rFonts w:asciiTheme="minorHAnsi" w:eastAsiaTheme="minorEastAsia" w:hAnsiTheme="minorHAnsi" w:cstheme="minorBidi"/>
            <w:noProof/>
            <w:sz w:val="22"/>
            <w:szCs w:val="22"/>
            <w:lang w:eastAsia="en-NZ"/>
          </w:rPr>
          <w:tab/>
        </w:r>
        <w:r w:rsidRPr="00C33E57">
          <w:rPr>
            <w:rStyle w:val="Hyperlink"/>
            <w:noProof/>
          </w:rPr>
          <w:t>Conclusions</w:t>
        </w:r>
        <w:r>
          <w:rPr>
            <w:noProof/>
            <w:webHidden/>
          </w:rPr>
          <w:tab/>
        </w:r>
        <w:r>
          <w:rPr>
            <w:noProof/>
            <w:webHidden/>
          </w:rPr>
          <w:fldChar w:fldCharType="begin"/>
        </w:r>
        <w:r>
          <w:rPr>
            <w:noProof/>
            <w:webHidden/>
          </w:rPr>
          <w:instrText xml:space="preserve"> PAGEREF _Toc108604588 \h </w:instrText>
        </w:r>
        <w:r>
          <w:rPr>
            <w:noProof/>
            <w:webHidden/>
          </w:rPr>
        </w:r>
        <w:r>
          <w:rPr>
            <w:noProof/>
            <w:webHidden/>
          </w:rPr>
          <w:fldChar w:fldCharType="separate"/>
        </w:r>
        <w:r>
          <w:rPr>
            <w:noProof/>
            <w:webHidden/>
          </w:rPr>
          <w:t>11</w:t>
        </w:r>
        <w:r>
          <w:rPr>
            <w:noProof/>
            <w:webHidden/>
          </w:rPr>
          <w:fldChar w:fldCharType="end"/>
        </w:r>
      </w:hyperlink>
    </w:p>
    <w:p w14:paraId="09E959F1" w14:textId="6559B0F9" w:rsidR="00A66C7F" w:rsidRDefault="00A66C7F">
      <w:pPr>
        <w:pStyle w:val="TOC1"/>
        <w:rPr>
          <w:rFonts w:asciiTheme="minorHAnsi" w:eastAsiaTheme="minorEastAsia" w:hAnsiTheme="minorHAnsi" w:cstheme="minorBidi"/>
          <w:noProof/>
          <w:sz w:val="22"/>
          <w:szCs w:val="22"/>
          <w:lang w:eastAsia="en-NZ"/>
        </w:rPr>
      </w:pPr>
      <w:hyperlink w:anchor="_Toc108604589" w:history="1">
        <w:r w:rsidRPr="00C33E57">
          <w:rPr>
            <w:rStyle w:val="Hyperlink"/>
            <w:noProof/>
          </w:rPr>
          <w:t>Appendix: Background to the legislation behind the controls</w:t>
        </w:r>
        <w:r>
          <w:rPr>
            <w:noProof/>
            <w:webHidden/>
          </w:rPr>
          <w:tab/>
        </w:r>
        <w:r>
          <w:rPr>
            <w:noProof/>
            <w:webHidden/>
          </w:rPr>
          <w:fldChar w:fldCharType="begin"/>
        </w:r>
        <w:r>
          <w:rPr>
            <w:noProof/>
            <w:webHidden/>
          </w:rPr>
          <w:instrText xml:space="preserve"> PAGEREF _Toc108604589 \h </w:instrText>
        </w:r>
        <w:r>
          <w:rPr>
            <w:noProof/>
            <w:webHidden/>
          </w:rPr>
        </w:r>
        <w:r>
          <w:rPr>
            <w:noProof/>
            <w:webHidden/>
          </w:rPr>
          <w:fldChar w:fldCharType="separate"/>
        </w:r>
        <w:r>
          <w:rPr>
            <w:noProof/>
            <w:webHidden/>
          </w:rPr>
          <w:t>12</w:t>
        </w:r>
        <w:r>
          <w:rPr>
            <w:noProof/>
            <w:webHidden/>
          </w:rPr>
          <w:fldChar w:fldCharType="end"/>
        </w:r>
      </w:hyperlink>
    </w:p>
    <w:p w14:paraId="133A9219" w14:textId="582C25BA" w:rsidR="00C86248" w:rsidRDefault="00A66C7F">
      <w:r>
        <w:rPr>
          <w:rFonts w:ascii="Segoe UI Semibold" w:hAnsi="Segoe UI Semibold"/>
          <w:b/>
          <w:sz w:val="24"/>
        </w:rPr>
        <w:fldChar w:fldCharType="end"/>
      </w:r>
    </w:p>
    <w:p w14:paraId="49038387" w14:textId="77777777" w:rsidR="003A5FEA" w:rsidRDefault="003A5FEA" w:rsidP="0031489A">
      <w:pPr>
        <w:pStyle w:val="TOC1"/>
        <w:pageBreakBefore/>
        <w:spacing w:before="0"/>
      </w:pPr>
      <w:r>
        <w:lastRenderedPageBreak/>
        <w:t>List of Figures</w:t>
      </w:r>
    </w:p>
    <w:p w14:paraId="3852F81D" w14:textId="405548FE" w:rsidR="001A777C" w:rsidRDefault="003A5FEA">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1A777C">
        <w:rPr>
          <w:noProof/>
        </w:rPr>
        <w:t>Figure 1:</w:t>
      </w:r>
      <w:r w:rsidR="001A777C">
        <w:rPr>
          <w:noProof/>
        </w:rPr>
        <w:tab/>
        <w:t>Number of applications declined, not needed and granted, 2014–2022</w:t>
      </w:r>
      <w:r w:rsidR="001A777C">
        <w:rPr>
          <w:noProof/>
        </w:rPr>
        <w:tab/>
      </w:r>
      <w:r w:rsidR="001A777C">
        <w:rPr>
          <w:noProof/>
        </w:rPr>
        <w:fldChar w:fldCharType="begin"/>
      </w:r>
      <w:r w:rsidR="001A777C">
        <w:rPr>
          <w:noProof/>
        </w:rPr>
        <w:instrText xml:space="preserve"> PAGEREF _Toc108527901 \h </w:instrText>
      </w:r>
      <w:r w:rsidR="001A777C">
        <w:rPr>
          <w:noProof/>
        </w:rPr>
      </w:r>
      <w:r w:rsidR="001A777C">
        <w:rPr>
          <w:noProof/>
        </w:rPr>
        <w:fldChar w:fldCharType="separate"/>
      </w:r>
      <w:r w:rsidR="001A777C">
        <w:rPr>
          <w:noProof/>
        </w:rPr>
        <w:t>2</w:t>
      </w:r>
      <w:r w:rsidR="001A777C">
        <w:rPr>
          <w:noProof/>
        </w:rPr>
        <w:fldChar w:fldCharType="end"/>
      </w:r>
    </w:p>
    <w:p w14:paraId="62053804" w14:textId="3AEE4547" w:rsidR="001A777C" w:rsidRDefault="001A777C">
      <w:pPr>
        <w:pStyle w:val="TOC3"/>
        <w:rPr>
          <w:rFonts w:asciiTheme="minorHAnsi" w:eastAsiaTheme="minorEastAsia" w:hAnsiTheme="minorHAnsi" w:cstheme="minorBidi"/>
          <w:noProof/>
          <w:sz w:val="22"/>
          <w:szCs w:val="22"/>
          <w:lang w:eastAsia="en-NZ"/>
        </w:rPr>
      </w:pPr>
      <w:r>
        <w:rPr>
          <w:noProof/>
        </w:rPr>
        <w:t>Figure 2:</w:t>
      </w:r>
      <w:r>
        <w:rPr>
          <w:noProof/>
        </w:rPr>
        <w:tab/>
        <w:t>Number of views of the Ministry’s regulations webpages, by year</w:t>
      </w:r>
      <w:r>
        <w:rPr>
          <w:noProof/>
        </w:rPr>
        <w:tab/>
      </w:r>
      <w:r>
        <w:rPr>
          <w:noProof/>
        </w:rPr>
        <w:fldChar w:fldCharType="begin"/>
      </w:r>
      <w:r>
        <w:rPr>
          <w:noProof/>
        </w:rPr>
        <w:instrText xml:space="preserve"> PAGEREF _Toc108527902 \h </w:instrText>
      </w:r>
      <w:r>
        <w:rPr>
          <w:noProof/>
        </w:rPr>
      </w:r>
      <w:r>
        <w:rPr>
          <w:noProof/>
        </w:rPr>
        <w:fldChar w:fldCharType="separate"/>
      </w:r>
      <w:r>
        <w:rPr>
          <w:noProof/>
        </w:rPr>
        <w:t>3</w:t>
      </w:r>
      <w:r>
        <w:rPr>
          <w:noProof/>
        </w:rPr>
        <w:fldChar w:fldCharType="end"/>
      </w:r>
    </w:p>
    <w:p w14:paraId="7D42D63A" w14:textId="1937E367" w:rsidR="001A777C" w:rsidRDefault="001A777C">
      <w:pPr>
        <w:pStyle w:val="TOC3"/>
        <w:rPr>
          <w:rFonts w:asciiTheme="minorHAnsi" w:eastAsiaTheme="minorEastAsia" w:hAnsiTheme="minorHAnsi" w:cstheme="minorBidi"/>
          <w:noProof/>
          <w:sz w:val="22"/>
          <w:szCs w:val="22"/>
          <w:lang w:eastAsia="en-NZ"/>
        </w:rPr>
      </w:pPr>
      <w:r>
        <w:rPr>
          <w:noProof/>
        </w:rPr>
        <w:t>Figure 3:</w:t>
      </w:r>
      <w:r>
        <w:rPr>
          <w:noProof/>
        </w:rPr>
        <w:tab/>
        <w:t>Number of queries about the regulations received by the Ministry, 2014–2022</w:t>
      </w:r>
      <w:r>
        <w:rPr>
          <w:noProof/>
        </w:rPr>
        <w:tab/>
      </w:r>
      <w:r>
        <w:rPr>
          <w:noProof/>
        </w:rPr>
        <w:fldChar w:fldCharType="begin"/>
      </w:r>
      <w:r>
        <w:rPr>
          <w:noProof/>
        </w:rPr>
        <w:instrText xml:space="preserve"> PAGEREF _Toc108527903 \h </w:instrText>
      </w:r>
      <w:r>
        <w:rPr>
          <w:noProof/>
        </w:rPr>
      </w:r>
      <w:r>
        <w:rPr>
          <w:noProof/>
        </w:rPr>
        <w:fldChar w:fldCharType="separate"/>
      </w:r>
      <w:r>
        <w:rPr>
          <w:noProof/>
        </w:rPr>
        <w:t>4</w:t>
      </w:r>
      <w:r>
        <w:rPr>
          <w:noProof/>
        </w:rPr>
        <w:fldChar w:fldCharType="end"/>
      </w:r>
    </w:p>
    <w:p w14:paraId="08217B0A" w14:textId="123B8635" w:rsidR="001A777C" w:rsidRDefault="001A777C">
      <w:pPr>
        <w:pStyle w:val="TOC3"/>
        <w:rPr>
          <w:rFonts w:asciiTheme="minorHAnsi" w:eastAsiaTheme="minorEastAsia" w:hAnsiTheme="minorHAnsi" w:cstheme="minorBidi"/>
          <w:noProof/>
          <w:sz w:val="22"/>
          <w:szCs w:val="22"/>
          <w:lang w:eastAsia="en-NZ"/>
        </w:rPr>
      </w:pPr>
      <w:r>
        <w:rPr>
          <w:noProof/>
        </w:rPr>
        <w:t>Figure 4:</w:t>
      </w:r>
      <w:r>
        <w:rPr>
          <w:noProof/>
        </w:rPr>
        <w:tab/>
        <w:t>Number of listings for high-power laser pointers on the Trade Me auction website, 2014–2022</w:t>
      </w:r>
      <w:r>
        <w:rPr>
          <w:noProof/>
        </w:rPr>
        <w:tab/>
      </w:r>
      <w:r>
        <w:rPr>
          <w:noProof/>
        </w:rPr>
        <w:fldChar w:fldCharType="begin"/>
      </w:r>
      <w:r>
        <w:rPr>
          <w:noProof/>
        </w:rPr>
        <w:instrText xml:space="preserve"> PAGEREF _Toc108527904 \h </w:instrText>
      </w:r>
      <w:r>
        <w:rPr>
          <w:noProof/>
        </w:rPr>
      </w:r>
      <w:r>
        <w:rPr>
          <w:noProof/>
        </w:rPr>
        <w:fldChar w:fldCharType="separate"/>
      </w:r>
      <w:r>
        <w:rPr>
          <w:noProof/>
        </w:rPr>
        <w:t>6</w:t>
      </w:r>
      <w:r>
        <w:rPr>
          <w:noProof/>
        </w:rPr>
        <w:fldChar w:fldCharType="end"/>
      </w:r>
    </w:p>
    <w:p w14:paraId="0779EDCD" w14:textId="3D2972F0" w:rsidR="001A777C" w:rsidRDefault="001A777C">
      <w:pPr>
        <w:pStyle w:val="TOC3"/>
        <w:rPr>
          <w:rFonts w:asciiTheme="minorHAnsi" w:eastAsiaTheme="minorEastAsia" w:hAnsiTheme="minorHAnsi" w:cstheme="minorBidi"/>
          <w:noProof/>
          <w:sz w:val="22"/>
          <w:szCs w:val="22"/>
          <w:lang w:eastAsia="en-NZ"/>
        </w:rPr>
      </w:pPr>
      <w:r>
        <w:rPr>
          <w:noProof/>
        </w:rPr>
        <w:t>Figure 5:</w:t>
      </w:r>
      <w:r>
        <w:rPr>
          <w:noProof/>
        </w:rPr>
        <w:tab/>
        <w:t>Number of proceedings against offenders for possessing high-power laser pointers in a public place, 2015–2022</w:t>
      </w:r>
      <w:r>
        <w:rPr>
          <w:noProof/>
        </w:rPr>
        <w:tab/>
      </w:r>
      <w:r>
        <w:rPr>
          <w:noProof/>
        </w:rPr>
        <w:fldChar w:fldCharType="begin"/>
      </w:r>
      <w:r>
        <w:rPr>
          <w:noProof/>
        </w:rPr>
        <w:instrText xml:space="preserve"> PAGEREF _Toc108527905 \h </w:instrText>
      </w:r>
      <w:r>
        <w:rPr>
          <w:noProof/>
        </w:rPr>
      </w:r>
      <w:r>
        <w:rPr>
          <w:noProof/>
        </w:rPr>
        <w:fldChar w:fldCharType="separate"/>
      </w:r>
      <w:r>
        <w:rPr>
          <w:noProof/>
        </w:rPr>
        <w:t>8</w:t>
      </w:r>
      <w:r>
        <w:rPr>
          <w:noProof/>
        </w:rPr>
        <w:fldChar w:fldCharType="end"/>
      </w:r>
    </w:p>
    <w:p w14:paraId="6BA489AB" w14:textId="63F7F614" w:rsidR="001A777C" w:rsidRDefault="001A777C">
      <w:pPr>
        <w:pStyle w:val="TOC3"/>
        <w:rPr>
          <w:rFonts w:asciiTheme="minorHAnsi" w:eastAsiaTheme="minorEastAsia" w:hAnsiTheme="minorHAnsi" w:cstheme="minorBidi"/>
          <w:noProof/>
          <w:sz w:val="22"/>
          <w:szCs w:val="22"/>
          <w:lang w:eastAsia="en-NZ"/>
        </w:rPr>
      </w:pPr>
      <w:r>
        <w:rPr>
          <w:noProof/>
        </w:rPr>
        <w:t>Figure 6:</w:t>
      </w:r>
      <w:r>
        <w:rPr>
          <w:noProof/>
        </w:rPr>
        <w:tab/>
        <w:t>Number of reported laser strikes on aircraft, 2008–2021</w:t>
      </w:r>
      <w:r>
        <w:rPr>
          <w:noProof/>
        </w:rPr>
        <w:tab/>
      </w:r>
      <w:r>
        <w:rPr>
          <w:noProof/>
        </w:rPr>
        <w:fldChar w:fldCharType="begin"/>
      </w:r>
      <w:r>
        <w:rPr>
          <w:noProof/>
        </w:rPr>
        <w:instrText xml:space="preserve"> PAGEREF _Toc108527906 \h </w:instrText>
      </w:r>
      <w:r>
        <w:rPr>
          <w:noProof/>
        </w:rPr>
      </w:r>
      <w:r>
        <w:rPr>
          <w:noProof/>
        </w:rPr>
        <w:fldChar w:fldCharType="separate"/>
      </w:r>
      <w:r>
        <w:rPr>
          <w:noProof/>
        </w:rPr>
        <w:t>9</w:t>
      </w:r>
      <w:r>
        <w:rPr>
          <w:noProof/>
        </w:rPr>
        <w:fldChar w:fldCharType="end"/>
      </w:r>
    </w:p>
    <w:p w14:paraId="224247CE" w14:textId="67B4DAA9" w:rsidR="001A777C" w:rsidRDefault="001A777C">
      <w:pPr>
        <w:pStyle w:val="TOC3"/>
        <w:rPr>
          <w:rFonts w:asciiTheme="minorHAnsi" w:eastAsiaTheme="minorEastAsia" w:hAnsiTheme="minorHAnsi" w:cstheme="minorBidi"/>
          <w:noProof/>
          <w:sz w:val="22"/>
          <w:szCs w:val="22"/>
          <w:lang w:eastAsia="en-NZ"/>
        </w:rPr>
      </w:pPr>
      <w:r>
        <w:rPr>
          <w:noProof/>
        </w:rPr>
        <w:t>Figure 7:</w:t>
      </w:r>
      <w:r>
        <w:rPr>
          <w:noProof/>
        </w:rPr>
        <w:tab/>
        <w:t>Number of reported laser strikes on aircraft in the United States, 2004–2021</w:t>
      </w:r>
      <w:r>
        <w:rPr>
          <w:noProof/>
        </w:rPr>
        <w:tab/>
      </w:r>
      <w:r>
        <w:rPr>
          <w:noProof/>
        </w:rPr>
        <w:fldChar w:fldCharType="begin"/>
      </w:r>
      <w:r>
        <w:rPr>
          <w:noProof/>
        </w:rPr>
        <w:instrText xml:space="preserve"> PAGEREF _Toc108527907 \h </w:instrText>
      </w:r>
      <w:r>
        <w:rPr>
          <w:noProof/>
        </w:rPr>
      </w:r>
      <w:r>
        <w:rPr>
          <w:noProof/>
        </w:rPr>
        <w:fldChar w:fldCharType="separate"/>
      </w:r>
      <w:r>
        <w:rPr>
          <w:noProof/>
        </w:rPr>
        <w:t>10</w:t>
      </w:r>
      <w:r>
        <w:rPr>
          <w:noProof/>
        </w:rPr>
        <w:fldChar w:fldCharType="end"/>
      </w:r>
    </w:p>
    <w:p w14:paraId="05CC63FD" w14:textId="77777777" w:rsidR="003A5FEA" w:rsidRDefault="003A5FEA" w:rsidP="003A5FEA">
      <w:r>
        <w:fldChar w:fldCharType="end"/>
      </w:r>
    </w:p>
    <w:p w14:paraId="0D248541" w14:textId="77777777" w:rsidR="002B76A7" w:rsidRDefault="002B76A7" w:rsidP="002B76A7">
      <w:pPr>
        <w:pStyle w:val="TOC1"/>
        <w:keepNext/>
      </w:pPr>
      <w:r>
        <w:t>List of Tables</w:t>
      </w:r>
    </w:p>
    <w:p w14:paraId="1A82E8DE" w14:textId="5CCA101B" w:rsidR="001A777C" w:rsidRDefault="002B76A7">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1A777C">
        <w:rPr>
          <w:noProof/>
        </w:rPr>
        <w:t>Table 1:</w:t>
      </w:r>
      <w:r w:rsidR="001A777C">
        <w:rPr>
          <w:noProof/>
        </w:rPr>
        <w:tab/>
        <w:t>Number of high-power laser pointers seized by Customs, 2014–2021</w:t>
      </w:r>
      <w:r w:rsidR="001A777C">
        <w:rPr>
          <w:noProof/>
        </w:rPr>
        <w:tab/>
      </w:r>
      <w:r w:rsidR="001A777C">
        <w:rPr>
          <w:noProof/>
        </w:rPr>
        <w:fldChar w:fldCharType="begin"/>
      </w:r>
      <w:r w:rsidR="001A777C">
        <w:rPr>
          <w:noProof/>
        </w:rPr>
        <w:instrText xml:space="preserve"> PAGEREF _Toc108527917 \h </w:instrText>
      </w:r>
      <w:r w:rsidR="001A777C">
        <w:rPr>
          <w:noProof/>
        </w:rPr>
      </w:r>
      <w:r w:rsidR="001A777C">
        <w:rPr>
          <w:noProof/>
        </w:rPr>
        <w:fldChar w:fldCharType="separate"/>
      </w:r>
      <w:r w:rsidR="001A777C">
        <w:rPr>
          <w:noProof/>
        </w:rPr>
        <w:t>7</w:t>
      </w:r>
      <w:r w:rsidR="001A777C">
        <w:rPr>
          <w:noProof/>
        </w:rPr>
        <w:fldChar w:fldCharType="end"/>
      </w:r>
    </w:p>
    <w:p w14:paraId="4A6797B1" w14:textId="77777777" w:rsidR="002B76A7" w:rsidRDefault="002B76A7" w:rsidP="003A5FEA">
      <w:r>
        <w:fldChar w:fldCharType="end"/>
      </w:r>
    </w:p>
    <w:p w14:paraId="03333094" w14:textId="77777777" w:rsidR="001D3E4E" w:rsidRDefault="001D3E4E" w:rsidP="003A5FEA">
      <w:pPr>
        <w:sectPr w:rsidR="001D3E4E" w:rsidSect="0078658E">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39BE2591" w14:textId="6C520DC4" w:rsidR="008C2973" w:rsidRDefault="00AF3754" w:rsidP="001B5D5D">
      <w:pPr>
        <w:pStyle w:val="Heading1"/>
      </w:pPr>
      <w:bookmarkStart w:id="2" w:name="_bookmark4"/>
      <w:bookmarkStart w:id="3" w:name="_Toc108604575"/>
      <w:bookmarkEnd w:id="2"/>
      <w:r>
        <w:lastRenderedPageBreak/>
        <w:t>Introduction</w:t>
      </w:r>
      <w:bookmarkEnd w:id="3"/>
    </w:p>
    <w:p w14:paraId="4E7E6CB1" w14:textId="2B4CE6E9" w:rsidR="00AF3754" w:rsidRDefault="00AF3754" w:rsidP="00AF3754">
      <w:r w:rsidRPr="00003B52">
        <w:t xml:space="preserve">This report discusses the </w:t>
      </w:r>
      <w:r>
        <w:t>eighth</w:t>
      </w:r>
      <w:r w:rsidRPr="00003B52">
        <w:t xml:space="preserve"> year </w:t>
      </w:r>
      <w:r>
        <w:t xml:space="preserve">of the </w:t>
      </w:r>
      <w:r w:rsidRPr="00003B52">
        <w:t>Ministry of Health</w:t>
      </w:r>
      <w:r>
        <w:t>’</w:t>
      </w:r>
      <w:r w:rsidRPr="00003B52">
        <w:t xml:space="preserve">s </w:t>
      </w:r>
      <w:r>
        <w:t xml:space="preserve">(the Ministry’s) </w:t>
      </w:r>
      <w:r w:rsidRPr="00003B52">
        <w:t>implementation of regulatory controls on high-power laser pointers (HPLPs</w:t>
      </w:r>
      <w:r>
        <w:t>)</w:t>
      </w:r>
      <w:r w:rsidRPr="00003B52">
        <w:t>.</w:t>
      </w:r>
    </w:p>
    <w:p w14:paraId="7DC69C56" w14:textId="68102593" w:rsidR="00AF3754" w:rsidRDefault="00AF3754" w:rsidP="00AF3754"/>
    <w:p w14:paraId="476881CF" w14:textId="52CE66D3" w:rsidR="00AF3754" w:rsidRPr="00003B52" w:rsidRDefault="00AF3754" w:rsidP="00CC700C">
      <w:r w:rsidRPr="00003B52">
        <w:t xml:space="preserve">The Government introduced the controls to manage the risks arising from the </w:t>
      </w:r>
      <w:r>
        <w:t>public’s easy access</w:t>
      </w:r>
      <w:r w:rsidRPr="00003B52">
        <w:t xml:space="preserve">, at low cost, </w:t>
      </w:r>
      <w:r>
        <w:t xml:space="preserve">to </w:t>
      </w:r>
      <w:r w:rsidRPr="00003B52">
        <w:t>powerful</w:t>
      </w:r>
      <w:r>
        <w:t>,</w:t>
      </w:r>
      <w:r w:rsidRPr="00003B52">
        <w:t xml:space="preserve"> hand-held, battery-operated laser pointers by limiting supply.</w:t>
      </w:r>
    </w:p>
    <w:p w14:paraId="0F48B1B4" w14:textId="77777777" w:rsidR="00AF3754" w:rsidRPr="00003B52" w:rsidRDefault="00AF3754" w:rsidP="00CC700C"/>
    <w:p w14:paraId="545A4F0E" w14:textId="77777777" w:rsidR="00AF3754" w:rsidRDefault="00AF3754" w:rsidP="00CC700C">
      <w:r w:rsidRPr="00003B52">
        <w:t xml:space="preserve">Immediately after the controls </w:t>
      </w:r>
      <w:r>
        <w:t>came into force</w:t>
      </w:r>
      <w:r w:rsidRPr="002271A3">
        <w:t xml:space="preserve"> </w:t>
      </w:r>
      <w:r>
        <w:t xml:space="preserve">on </w:t>
      </w:r>
      <w:r w:rsidRPr="00003B52">
        <w:t xml:space="preserve">1 March 2014, the availability of these devices on New Zealand-based auction websites and in shops dropped significantly, but advertising on auction </w:t>
      </w:r>
      <w:r>
        <w:t>web</w:t>
      </w:r>
      <w:r w:rsidRPr="00003B52">
        <w:t xml:space="preserve">sites has slowly increased </w:t>
      </w:r>
      <w:r>
        <w:t>over</w:t>
      </w:r>
      <w:r w:rsidRPr="00003B52">
        <w:t xml:space="preserve"> time. Reported incidents of HPLPs being shone at aircraft initially showed a small decrease and then a gradual increase. </w:t>
      </w:r>
      <w:r>
        <w:t>There was a decrease in the</w:t>
      </w:r>
      <w:r w:rsidRPr="00660438">
        <w:t xml:space="preserve"> </w:t>
      </w:r>
      <w:r w:rsidRPr="00003B52">
        <w:t>number of HPLPs advertised on auction websites and the number of aircraft strikes</w:t>
      </w:r>
      <w:r>
        <w:t xml:space="preserve"> in the 2020-21 year, probably attributable to Covid-19 restrictions, but they have both increased in the past year.</w:t>
      </w:r>
    </w:p>
    <w:p w14:paraId="14447DD1" w14:textId="7A240ED7" w:rsidR="00AF3754" w:rsidRPr="00003B52" w:rsidRDefault="00AF3754" w:rsidP="00CC700C"/>
    <w:p w14:paraId="03405EAF" w14:textId="487904AD" w:rsidR="00AF3754" w:rsidRDefault="00AF3754" w:rsidP="00CC700C">
      <w:r w:rsidRPr="00003B52">
        <w:t xml:space="preserve">Implementation of the controls has not created a </w:t>
      </w:r>
      <w:r>
        <w:t>significant</w:t>
      </w:r>
      <w:r w:rsidRPr="00003B52">
        <w:t xml:space="preserve"> burden for officials. In the past year, the number of applications for authorisations </w:t>
      </w:r>
      <w:r>
        <w:t xml:space="preserve">that were granted has decreased from 18 to 10. </w:t>
      </w:r>
      <w:r w:rsidRPr="00003B52">
        <w:t>The Ministry updates information about the regulations on its website when necessary</w:t>
      </w:r>
      <w:r w:rsidR="00CC700C">
        <w:t>.</w:t>
      </w:r>
      <w:r w:rsidRPr="00CC700C">
        <w:rPr>
          <w:rStyle w:val="FootnoteReference"/>
        </w:rPr>
        <w:footnoteReference w:id="1"/>
      </w:r>
      <w:r w:rsidRPr="00003B52">
        <w:t xml:space="preserve"> </w:t>
      </w:r>
      <w:r>
        <w:t xml:space="preserve">In the past year the Ministry reviewed some historical applications and revoked 12 that were no longer needed. </w:t>
      </w:r>
      <w:r w:rsidRPr="00003B52">
        <w:t xml:space="preserve">Surveillance work planned for the coming year will </w:t>
      </w:r>
      <w:r>
        <w:t>continue to</w:t>
      </w:r>
      <w:r w:rsidRPr="00003B52">
        <w:t xml:space="preserve"> focus on online sales.</w:t>
      </w:r>
    </w:p>
    <w:p w14:paraId="41EC9FD0" w14:textId="2797BD28" w:rsidR="00AF3754" w:rsidRPr="00003B52" w:rsidRDefault="00AF3754" w:rsidP="00CC700C"/>
    <w:p w14:paraId="2DBBBB11" w14:textId="1287AC0E" w:rsidR="00AF3754" w:rsidRPr="00003B52" w:rsidRDefault="00AF3754" w:rsidP="00CC700C">
      <w:r w:rsidRPr="00003B52">
        <w:t>This document reports on the Ministry</w:t>
      </w:r>
      <w:r>
        <w:t>’</w:t>
      </w:r>
      <w:r w:rsidRPr="00003B52">
        <w:t>s activit</w:t>
      </w:r>
      <w:r>
        <w:t>ies</w:t>
      </w:r>
      <w:r w:rsidRPr="00003B52">
        <w:t xml:space="preserve"> in terms of regulati</w:t>
      </w:r>
      <w:r>
        <w:t>ng</w:t>
      </w:r>
      <w:r w:rsidRPr="00003B52">
        <w:t xml:space="preserve"> HPLPs in the most recent implementation year. It looks at </w:t>
      </w:r>
      <w:r>
        <w:t xml:space="preserve">the </w:t>
      </w:r>
      <w:r w:rsidRPr="00003B52">
        <w:t>numbers of authorisations and the extent of public interest in the regulations for this period, then goes on to report on surveillance and compliance activity</w:t>
      </w:r>
      <w:r>
        <w:t xml:space="preserve"> by</w:t>
      </w:r>
      <w:r w:rsidRPr="00003B52">
        <w:t xml:space="preserve"> the Ministry</w:t>
      </w:r>
      <w:r>
        <w:t>,</w:t>
      </w:r>
      <w:r w:rsidRPr="00003B52">
        <w:t xml:space="preserve"> the New Zealand Customs Service</w:t>
      </w:r>
      <w:r>
        <w:t xml:space="preserve"> and</w:t>
      </w:r>
      <w:r w:rsidRPr="00003B52">
        <w:t xml:space="preserve"> the New Zealand Police</w:t>
      </w:r>
      <w:r>
        <w:t xml:space="preserve"> </w:t>
      </w:r>
      <w:r w:rsidRPr="00003B52">
        <w:t xml:space="preserve">respectively. </w:t>
      </w:r>
      <w:r>
        <w:t>A</w:t>
      </w:r>
      <w:r w:rsidRPr="00003B52">
        <w:t xml:space="preserve"> full description of the legislative background</w:t>
      </w:r>
      <w:r>
        <w:t xml:space="preserve"> is included as an appendix to this report</w:t>
      </w:r>
      <w:r w:rsidRPr="00003B52">
        <w:t>.</w:t>
      </w:r>
    </w:p>
    <w:p w14:paraId="1604401D" w14:textId="77777777" w:rsidR="00AF3754" w:rsidRPr="00003B52" w:rsidRDefault="00AF3754" w:rsidP="00CC700C"/>
    <w:p w14:paraId="3C1C5035" w14:textId="77777777" w:rsidR="00AF3754" w:rsidRPr="00F5030F" w:rsidRDefault="00AF3754" w:rsidP="00CC700C">
      <w:pPr>
        <w:pStyle w:val="Heading1"/>
      </w:pPr>
      <w:bookmarkStart w:id="4" w:name="_Toc9435880"/>
      <w:bookmarkStart w:id="5" w:name="_Toc69720632"/>
      <w:bookmarkStart w:id="6" w:name="_Toc108604576"/>
      <w:r w:rsidRPr="00F5030F">
        <w:lastRenderedPageBreak/>
        <w:t>Authorisations</w:t>
      </w:r>
      <w:bookmarkEnd w:id="4"/>
      <w:bookmarkEnd w:id="5"/>
      <w:bookmarkEnd w:id="6"/>
    </w:p>
    <w:p w14:paraId="253DD985" w14:textId="77777777" w:rsidR="00AF3754" w:rsidRPr="00003B52" w:rsidRDefault="00AF3754" w:rsidP="001B5D5D">
      <w:pPr>
        <w:pStyle w:val="Heading2"/>
      </w:pPr>
      <w:bookmarkStart w:id="7" w:name="_Toc9435881"/>
      <w:bookmarkStart w:id="8" w:name="_Toc69720633"/>
      <w:bookmarkStart w:id="9" w:name="_Toc108604577"/>
      <w:r w:rsidRPr="00003B52">
        <w:t>Applications</w:t>
      </w:r>
      <w:bookmarkEnd w:id="7"/>
      <w:bookmarkEnd w:id="8"/>
      <w:bookmarkEnd w:id="9"/>
    </w:p>
    <w:p w14:paraId="50CE9C1B" w14:textId="1C7EA904" w:rsidR="00AF3754" w:rsidRPr="00003B52" w:rsidRDefault="001B5D5D" w:rsidP="001B5D5D">
      <w:r>
        <w:fldChar w:fldCharType="begin"/>
      </w:r>
      <w:r>
        <w:instrText xml:space="preserve"> REF _Ref108527213 \h </w:instrText>
      </w:r>
      <w:r>
        <w:fldChar w:fldCharType="separate"/>
      </w:r>
      <w:r>
        <w:t>Figure </w:t>
      </w:r>
      <w:r>
        <w:rPr>
          <w:noProof/>
        </w:rPr>
        <w:t>1</w:t>
      </w:r>
      <w:r>
        <w:fldChar w:fldCharType="end"/>
      </w:r>
      <w:r w:rsidR="00AF3754" w:rsidRPr="00003B52">
        <w:t xml:space="preserve"> below summarises the outcomes of all applications for authorisation to import, supply or acquire HPLPs (or any combination of those activities) since the regulations came into force.</w:t>
      </w:r>
    </w:p>
    <w:p w14:paraId="21479B04" w14:textId="77777777" w:rsidR="00AF3754" w:rsidRPr="00003B52" w:rsidRDefault="00AF3754" w:rsidP="001B5D5D"/>
    <w:p w14:paraId="5312AECF" w14:textId="77777777" w:rsidR="00AF3754" w:rsidRPr="00003B52" w:rsidRDefault="00AF3754" w:rsidP="001B5D5D">
      <w:r w:rsidRPr="00003B52">
        <w:t>Most recent applications have been for importing</w:t>
      </w:r>
      <w:r>
        <w:t>, often</w:t>
      </w:r>
      <w:r w:rsidRPr="00003B52">
        <w:t xml:space="preserve"> by users who already belonged to a pre-approved class of applicant. </w:t>
      </w:r>
      <w:r>
        <w:t>One application was declined in the past year due to</w:t>
      </w:r>
      <w:r w:rsidRPr="00003B52">
        <w:t xml:space="preserve"> insufficient information on the proposed use</w:t>
      </w:r>
      <w:r>
        <w:t>s</w:t>
      </w:r>
      <w:r w:rsidRPr="00003B52">
        <w:t>.</w:t>
      </w:r>
    </w:p>
    <w:p w14:paraId="0EC92A8C" w14:textId="77777777" w:rsidR="00AF3754" w:rsidRPr="00003B52" w:rsidRDefault="00AF3754" w:rsidP="001B5D5D"/>
    <w:p w14:paraId="7284C016" w14:textId="2B219B70" w:rsidR="00AF3754" w:rsidRDefault="00AF3754" w:rsidP="001B5D5D">
      <w:r w:rsidRPr="00003B52">
        <w:t>In general, the Ministry continues to encounter few problems in its processing of applications. It requests external technical advice if there is doubt over the use proposed for the HPLP or a particular device</w:t>
      </w:r>
      <w:r>
        <w:t>’</w:t>
      </w:r>
      <w:r w:rsidRPr="00003B52">
        <w:t xml:space="preserve">s output power. Where the Ministry has imposed conditions on an authorisation, these have generally been </w:t>
      </w:r>
      <w:r>
        <w:t>to</w:t>
      </w:r>
      <w:r w:rsidRPr="00003B52">
        <w:t xml:space="preserve"> limit</w:t>
      </w:r>
      <w:r>
        <w:t xml:space="preserve"> </w:t>
      </w:r>
      <w:r w:rsidRPr="00003B52">
        <w:t xml:space="preserve">the import/supply/acquisition to the types and quantities of HPLPs described in the application, for the uses described and </w:t>
      </w:r>
      <w:r>
        <w:t xml:space="preserve">to meet </w:t>
      </w:r>
      <w:r w:rsidRPr="00003B52">
        <w:t>safety measures.</w:t>
      </w:r>
    </w:p>
    <w:p w14:paraId="6BA52A58" w14:textId="577D070F" w:rsidR="00AF3754" w:rsidRDefault="00AF3754" w:rsidP="001B5D5D"/>
    <w:p w14:paraId="05F81AB6" w14:textId="27EE9154" w:rsidR="00AF3754" w:rsidRDefault="00AF3754" w:rsidP="001B5D5D">
      <w:r w:rsidRPr="00003B52">
        <w:t>The Ministry</w:t>
      </w:r>
      <w:r>
        <w:t>’</w:t>
      </w:r>
      <w:r w:rsidRPr="00003B52">
        <w:t>s authorisation letters currently highlight the importance of stor</w:t>
      </w:r>
      <w:r>
        <w:t>ing</w:t>
      </w:r>
      <w:r w:rsidRPr="00003B52">
        <w:t xml:space="preserve"> HPLPs safe</w:t>
      </w:r>
      <w:r>
        <w:t>ly,</w:t>
      </w:r>
      <w:r w:rsidRPr="00003B52">
        <w:t xml:space="preserve"> and </w:t>
      </w:r>
      <w:r>
        <w:t xml:space="preserve">reminds those issued an authorisation that under the </w:t>
      </w:r>
      <w:r w:rsidRPr="00194641">
        <w:t>Summary Offences Act 1981 it is an offence to be in possession of a high-power laser pointer in a public place without a reasonable excuse</w:t>
      </w:r>
      <w:r>
        <w:t>.</w:t>
      </w:r>
    </w:p>
    <w:p w14:paraId="1E86F4D7" w14:textId="69CA0393" w:rsidR="00AF3754" w:rsidRDefault="00AF3754" w:rsidP="001B5D5D"/>
    <w:p w14:paraId="3A6BA948" w14:textId="69AB179A" w:rsidR="00AF3754" w:rsidRPr="00F2039A" w:rsidRDefault="001B5D5D" w:rsidP="001B5D5D">
      <w:pPr>
        <w:pStyle w:val="Figure"/>
      </w:pPr>
      <w:bookmarkStart w:id="10" w:name="_Ref108527213"/>
      <w:bookmarkStart w:id="11" w:name="_Toc69720659"/>
      <w:bookmarkStart w:id="12" w:name="_Toc108527901"/>
      <w:r>
        <w:t>Figure </w:t>
      </w:r>
      <w:r w:rsidR="007C58D9">
        <w:fldChar w:fldCharType="begin"/>
      </w:r>
      <w:r w:rsidR="007C58D9">
        <w:instrText xml:space="preserve"> SEQ Figure \* ARABIC </w:instrText>
      </w:r>
      <w:r w:rsidR="007C58D9">
        <w:fldChar w:fldCharType="separate"/>
      </w:r>
      <w:r w:rsidR="00B85BE9">
        <w:rPr>
          <w:noProof/>
        </w:rPr>
        <w:t>1</w:t>
      </w:r>
      <w:r w:rsidR="007C58D9">
        <w:rPr>
          <w:noProof/>
        </w:rPr>
        <w:fldChar w:fldCharType="end"/>
      </w:r>
      <w:bookmarkEnd w:id="10"/>
      <w:r w:rsidR="00AF3754">
        <w:t>:</w:t>
      </w:r>
      <w:r w:rsidR="00AF3754" w:rsidRPr="00F2039A">
        <w:t xml:space="preserve"> Number of applications declined, not needed and </w:t>
      </w:r>
      <w:r w:rsidR="00AF3754">
        <w:t>granted, 2014–</w:t>
      </w:r>
      <w:bookmarkEnd w:id="11"/>
      <w:r w:rsidR="00AF3754">
        <w:t>2022</w:t>
      </w:r>
      <w:bookmarkEnd w:id="12"/>
    </w:p>
    <w:p w14:paraId="4F4A0C71" w14:textId="77777777" w:rsidR="00AF3754" w:rsidRDefault="00AF3754" w:rsidP="00AF3754">
      <w:r>
        <w:rPr>
          <w:noProof/>
          <w:lang w:eastAsia="en-NZ"/>
        </w:rPr>
        <w:drawing>
          <wp:inline distT="0" distB="0" distL="0" distR="0" wp14:anchorId="37525968" wp14:editId="6D3CBBB4">
            <wp:extent cx="5130165" cy="2992596"/>
            <wp:effectExtent l="0" t="0" r="0" b="0"/>
            <wp:docPr id="5" name="Chart 5" title="Figure 1: Number of applications declined, not needed and granted, 2014–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6CC2A5C" w14:textId="77777777" w:rsidR="00AF3754" w:rsidRDefault="00AF3754" w:rsidP="001B5D5D">
      <w:pPr>
        <w:pStyle w:val="Note"/>
      </w:pPr>
      <w:r>
        <w:t>*</w:t>
      </w:r>
      <w:r>
        <w:tab/>
        <w:t>The figures presented in the first-year implementation report may differ slightly due to small changes in classification of outcomes.</w:t>
      </w:r>
    </w:p>
    <w:p w14:paraId="3DCC988E" w14:textId="77777777" w:rsidR="001B5D5D" w:rsidRDefault="001B5D5D" w:rsidP="001B5D5D"/>
    <w:p w14:paraId="2A948143" w14:textId="02D9CA0A" w:rsidR="00AF3754" w:rsidRDefault="00AF3754" w:rsidP="001B5D5D">
      <w:r>
        <w:lastRenderedPageBreak/>
        <w:t>In the past year</w:t>
      </w:r>
      <w:r w:rsidRPr="00003B52">
        <w:t xml:space="preserve"> the Ministry </w:t>
      </w:r>
      <w:r>
        <w:t>has</w:t>
      </w:r>
      <w:r w:rsidRPr="00003B52">
        <w:t xml:space="preserve"> review</w:t>
      </w:r>
      <w:r>
        <w:t>ed</w:t>
      </w:r>
      <w:r w:rsidRPr="00003B52">
        <w:t xml:space="preserve"> </w:t>
      </w:r>
      <w:r>
        <w:t>72</w:t>
      </w:r>
      <w:r w:rsidRPr="00003B52">
        <w:t xml:space="preserve"> authorisations </w:t>
      </w:r>
      <w:r>
        <w:t>that were granted in the period 2013</w:t>
      </w:r>
      <w:r w:rsidR="001B5D5D">
        <w:t>–</w:t>
      </w:r>
      <w:r>
        <w:t>2016. Twelve of these were revoked because the applicant had retired, or no longer needed HPLPs, or had used HPLPs in academic settings and were no longer involved in academic activities.</w:t>
      </w:r>
    </w:p>
    <w:p w14:paraId="78288F1C" w14:textId="77777777" w:rsidR="001B5D5D" w:rsidRDefault="001B5D5D" w:rsidP="001B5D5D"/>
    <w:p w14:paraId="5DAAF2DB" w14:textId="1A2578B5" w:rsidR="00AF3754" w:rsidRPr="00F5030F" w:rsidRDefault="00AF3754" w:rsidP="001B5D5D">
      <w:pPr>
        <w:pStyle w:val="Heading2"/>
      </w:pPr>
      <w:bookmarkStart w:id="13" w:name="_Toc9435882"/>
      <w:bookmarkStart w:id="14" w:name="_Toc69720634"/>
      <w:bookmarkStart w:id="15" w:name="_Toc108604578"/>
      <w:r w:rsidRPr="00F5030F">
        <w:t>Public information</w:t>
      </w:r>
      <w:bookmarkEnd w:id="13"/>
      <w:bookmarkEnd w:id="14"/>
      <w:bookmarkEnd w:id="15"/>
    </w:p>
    <w:p w14:paraId="023392C7" w14:textId="24DF08D2" w:rsidR="00AF3754" w:rsidRPr="00003B52" w:rsidRDefault="00AF3754" w:rsidP="001B5D5D">
      <w:r w:rsidRPr="00003B52">
        <w:t xml:space="preserve">Since the regulations came into force, the Ministry has maintained a webpage </w:t>
      </w:r>
      <w:r>
        <w:t>that provides</w:t>
      </w:r>
      <w:r w:rsidRPr="00003B52">
        <w:t xml:space="preserve"> an overview of the regulations and </w:t>
      </w:r>
      <w:r>
        <w:t xml:space="preserve">includes </w:t>
      </w:r>
      <w:r w:rsidRPr="00003B52">
        <w:t xml:space="preserve">a </w:t>
      </w:r>
      <w:r>
        <w:t>‘</w:t>
      </w:r>
      <w:r w:rsidRPr="00003B52">
        <w:t xml:space="preserve">Questions and </w:t>
      </w:r>
      <w:r>
        <w:t>a</w:t>
      </w:r>
      <w:r w:rsidRPr="00003B52">
        <w:t>nswers</w:t>
      </w:r>
      <w:r>
        <w:t>’</w:t>
      </w:r>
      <w:r w:rsidRPr="00003B52">
        <w:t xml:space="preserve"> section.</w:t>
      </w:r>
      <w:r w:rsidRPr="001B5D5D">
        <w:rPr>
          <w:rStyle w:val="FootnoteReference"/>
        </w:rPr>
        <w:footnoteReference w:id="2"/>
      </w:r>
      <w:r w:rsidRPr="00003B52">
        <w:t xml:space="preserve"> </w:t>
      </w:r>
      <w:r w:rsidR="001B5D5D">
        <w:fldChar w:fldCharType="begin"/>
      </w:r>
      <w:r w:rsidR="001B5D5D">
        <w:instrText xml:space="preserve"> REF _Ref108527312 \h </w:instrText>
      </w:r>
      <w:r w:rsidR="001B5D5D">
        <w:fldChar w:fldCharType="separate"/>
      </w:r>
      <w:r w:rsidR="001B5D5D">
        <w:t>Figure </w:t>
      </w:r>
      <w:r w:rsidR="001B5D5D">
        <w:rPr>
          <w:noProof/>
        </w:rPr>
        <w:t>2</w:t>
      </w:r>
      <w:r w:rsidR="001B5D5D">
        <w:fldChar w:fldCharType="end"/>
      </w:r>
      <w:r w:rsidRPr="00003B52">
        <w:t xml:space="preserve"> presents </w:t>
      </w:r>
      <w:r>
        <w:t xml:space="preserve">the </w:t>
      </w:r>
      <w:r w:rsidRPr="00003B52">
        <w:t xml:space="preserve">numbers of page views </w:t>
      </w:r>
      <w:r>
        <w:t>for</w:t>
      </w:r>
      <w:r w:rsidRPr="00003B52">
        <w:t xml:space="preserve"> those two pages</w:t>
      </w:r>
      <w:r>
        <w:t xml:space="preserve"> (</w:t>
      </w:r>
      <w:r w:rsidRPr="00003B52">
        <w:t>not counting repeat visits</w:t>
      </w:r>
      <w:r>
        <w:t>)</w:t>
      </w:r>
      <w:r w:rsidRPr="00003B52">
        <w:t>.</w:t>
      </w:r>
    </w:p>
    <w:p w14:paraId="0F92A042" w14:textId="77777777" w:rsidR="00AF3754" w:rsidRDefault="00AF3754" w:rsidP="001B5D5D"/>
    <w:p w14:paraId="071AADCB" w14:textId="04D0ADD4" w:rsidR="00AF3754" w:rsidRPr="005A5A60" w:rsidRDefault="001B5D5D" w:rsidP="001B5D5D">
      <w:pPr>
        <w:pStyle w:val="Figure"/>
      </w:pPr>
      <w:bookmarkStart w:id="16" w:name="_Ref108527312"/>
      <w:bookmarkStart w:id="17" w:name="_Toc69720660"/>
      <w:bookmarkStart w:id="18" w:name="_Toc108527902"/>
      <w:r>
        <w:t>Figure </w:t>
      </w:r>
      <w:r w:rsidR="007C58D9">
        <w:fldChar w:fldCharType="begin"/>
      </w:r>
      <w:r w:rsidR="007C58D9">
        <w:instrText xml:space="preserve"> SEQ Figure \* ARABIC </w:instrText>
      </w:r>
      <w:r w:rsidR="007C58D9">
        <w:fldChar w:fldCharType="separate"/>
      </w:r>
      <w:r w:rsidR="00B85BE9">
        <w:rPr>
          <w:noProof/>
        </w:rPr>
        <w:t>2</w:t>
      </w:r>
      <w:r w:rsidR="007C58D9">
        <w:rPr>
          <w:noProof/>
        </w:rPr>
        <w:fldChar w:fldCharType="end"/>
      </w:r>
      <w:bookmarkEnd w:id="16"/>
      <w:r w:rsidR="00AF3754" w:rsidRPr="005A5A60">
        <w:t xml:space="preserve">: </w:t>
      </w:r>
      <w:r w:rsidR="00AF3754">
        <w:t xml:space="preserve">Number of </w:t>
      </w:r>
      <w:r w:rsidR="00AF3754" w:rsidRPr="005A5A60">
        <w:t>views of the Ministry</w:t>
      </w:r>
      <w:r w:rsidR="00AF3754">
        <w:t>’</w:t>
      </w:r>
      <w:r w:rsidR="00AF3754" w:rsidRPr="005A5A60">
        <w:t xml:space="preserve">s </w:t>
      </w:r>
      <w:r w:rsidR="00AF3754">
        <w:t>regulations</w:t>
      </w:r>
      <w:r w:rsidR="00AF3754" w:rsidRPr="005A5A60">
        <w:t xml:space="preserve"> webpage</w:t>
      </w:r>
      <w:r w:rsidR="00AF3754">
        <w:t>s</w:t>
      </w:r>
      <w:r w:rsidR="00AF3754" w:rsidRPr="005A5A60">
        <w:t>, by year</w:t>
      </w:r>
      <w:bookmarkEnd w:id="17"/>
      <w:bookmarkEnd w:id="18"/>
    </w:p>
    <w:p w14:paraId="2589F680" w14:textId="77777777" w:rsidR="00AF3754" w:rsidRDefault="00AF3754" w:rsidP="00AF3754">
      <w:r w:rsidRPr="00F5030F">
        <w:rPr>
          <w:noProof/>
          <w:sz w:val="20"/>
          <w:lang w:eastAsia="en-NZ"/>
        </w:rPr>
        <w:drawing>
          <wp:inline distT="0" distB="0" distL="0" distR="0" wp14:anchorId="4DF9C8D3" wp14:editId="029A17CE">
            <wp:extent cx="5130165" cy="3371850"/>
            <wp:effectExtent l="0" t="0" r="0" b="0"/>
            <wp:docPr id="20" name="Chart 20" title="Figure 2: Number of page views of the Ministry of Health’s web pages on the regulations, by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8C2575B" w14:textId="77777777" w:rsidR="00AF3754" w:rsidRDefault="00AF3754" w:rsidP="001B5D5D"/>
    <w:p w14:paraId="129E0325" w14:textId="34ADC63C" w:rsidR="00AF3754" w:rsidRDefault="001B5D5D" w:rsidP="001B5D5D">
      <w:r>
        <w:fldChar w:fldCharType="begin"/>
      </w:r>
      <w:r>
        <w:instrText xml:space="preserve"> REF _Ref108527355 \h </w:instrText>
      </w:r>
      <w:r>
        <w:fldChar w:fldCharType="separate"/>
      </w:r>
      <w:r>
        <w:t>Figure </w:t>
      </w:r>
      <w:r>
        <w:rPr>
          <w:noProof/>
        </w:rPr>
        <w:t>3</w:t>
      </w:r>
      <w:r>
        <w:fldChar w:fldCharType="end"/>
      </w:r>
      <w:r w:rsidR="00AF3754">
        <w:t xml:space="preserve"> summarises the queries about the regulations that the Ministry has received by phone or email since the regulations were introduced.</w:t>
      </w:r>
    </w:p>
    <w:p w14:paraId="52EB680D" w14:textId="77777777" w:rsidR="00AF3754" w:rsidRDefault="00AF3754" w:rsidP="001B5D5D"/>
    <w:p w14:paraId="2C038ABF" w14:textId="2CE33E47" w:rsidR="00AF3754" w:rsidRPr="005A5A60" w:rsidRDefault="001B5D5D" w:rsidP="001B5D5D">
      <w:pPr>
        <w:pStyle w:val="Figure"/>
      </w:pPr>
      <w:bookmarkStart w:id="19" w:name="_Ref108527355"/>
      <w:bookmarkStart w:id="20" w:name="_Toc69720661"/>
      <w:bookmarkStart w:id="21" w:name="_Toc108527903"/>
      <w:r>
        <w:lastRenderedPageBreak/>
        <w:t>Figure </w:t>
      </w:r>
      <w:r w:rsidR="007C58D9">
        <w:fldChar w:fldCharType="begin"/>
      </w:r>
      <w:r w:rsidR="007C58D9">
        <w:instrText xml:space="preserve"> SEQ Figure \* ARABIC </w:instrText>
      </w:r>
      <w:r w:rsidR="007C58D9">
        <w:fldChar w:fldCharType="separate"/>
      </w:r>
      <w:r w:rsidR="00B85BE9">
        <w:rPr>
          <w:noProof/>
        </w:rPr>
        <w:t>3</w:t>
      </w:r>
      <w:r w:rsidR="007C58D9">
        <w:rPr>
          <w:noProof/>
        </w:rPr>
        <w:fldChar w:fldCharType="end"/>
      </w:r>
      <w:bookmarkEnd w:id="19"/>
      <w:r w:rsidR="00AF3754" w:rsidRPr="005A5A60">
        <w:t xml:space="preserve">: </w:t>
      </w:r>
      <w:r w:rsidR="00AF3754" w:rsidRPr="000459D9">
        <w:t>Number of queries about the regulations received by the Ministry, 2014–20</w:t>
      </w:r>
      <w:r w:rsidR="00AF3754">
        <w:t>2</w:t>
      </w:r>
      <w:bookmarkEnd w:id="20"/>
      <w:r w:rsidR="00AF3754">
        <w:t>2</w:t>
      </w:r>
      <w:bookmarkEnd w:id="21"/>
    </w:p>
    <w:p w14:paraId="1EEE9AEE" w14:textId="77777777" w:rsidR="00AF3754" w:rsidRDefault="00AF3754" w:rsidP="00AF3754">
      <w:r w:rsidRPr="00F5030F">
        <w:rPr>
          <w:noProof/>
          <w:sz w:val="20"/>
          <w:lang w:eastAsia="en-NZ"/>
        </w:rPr>
        <w:drawing>
          <wp:inline distT="0" distB="0" distL="0" distR="0" wp14:anchorId="6C8FE272" wp14:editId="66EF1A7D">
            <wp:extent cx="5130165" cy="3324225"/>
            <wp:effectExtent l="0" t="0" r="0" b="0"/>
            <wp:docPr id="7" name="Chart 7" title="Figure 2: Number of page views of the Ministry of Health’s web pages on the regulations, by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2BA5242" w14:textId="77777777" w:rsidR="00AF3754" w:rsidRDefault="00AF3754" w:rsidP="001B5D5D"/>
    <w:p w14:paraId="00F297DB" w14:textId="77777777" w:rsidR="00AF3754" w:rsidRDefault="00AF3754" w:rsidP="001B5D5D">
      <w:pPr>
        <w:pStyle w:val="Heading1"/>
      </w:pPr>
      <w:bookmarkStart w:id="22" w:name="_Toc9435883"/>
      <w:bookmarkStart w:id="23" w:name="_Toc69720635"/>
      <w:bookmarkStart w:id="24" w:name="_Toc108604579"/>
      <w:r w:rsidRPr="00F5030F">
        <w:lastRenderedPageBreak/>
        <w:t>Surveillance</w:t>
      </w:r>
      <w:r>
        <w:t xml:space="preserve"> and compliance</w:t>
      </w:r>
      <w:bookmarkEnd w:id="22"/>
      <w:bookmarkEnd w:id="23"/>
      <w:bookmarkEnd w:id="24"/>
    </w:p>
    <w:p w14:paraId="75B852EB" w14:textId="57DBF72B" w:rsidR="00AF3754" w:rsidRDefault="00AF3754" w:rsidP="001B5D5D">
      <w:r w:rsidRPr="00003B52">
        <w:t>During this annual implementation period, the Ministry</w:t>
      </w:r>
      <w:r>
        <w:t>’</w:t>
      </w:r>
      <w:r w:rsidRPr="00003B52">
        <w:t>s surveillance and compliance activities have concentrated on online sales rather than shop visits.</w:t>
      </w:r>
    </w:p>
    <w:p w14:paraId="099AB53B" w14:textId="77777777" w:rsidR="001B5D5D" w:rsidRPr="00003B52" w:rsidRDefault="001B5D5D" w:rsidP="001B5D5D"/>
    <w:p w14:paraId="3B520193" w14:textId="77777777" w:rsidR="00AF3754" w:rsidRPr="00003B52" w:rsidRDefault="00AF3754" w:rsidP="001B5D5D">
      <w:pPr>
        <w:pStyle w:val="Heading2"/>
      </w:pPr>
      <w:bookmarkStart w:id="25" w:name="_Toc9435884"/>
      <w:bookmarkStart w:id="26" w:name="_Toc69720636"/>
      <w:bookmarkStart w:id="27" w:name="_Toc108604580"/>
      <w:r w:rsidRPr="00003B52">
        <w:t>Retailer visits</w:t>
      </w:r>
      <w:bookmarkEnd w:id="25"/>
      <w:bookmarkEnd w:id="26"/>
      <w:bookmarkEnd w:id="27"/>
    </w:p>
    <w:p w14:paraId="2469E90E" w14:textId="77777777" w:rsidR="00AF3754" w:rsidRDefault="00AF3754" w:rsidP="001B5D5D">
      <w:r w:rsidRPr="00003B52">
        <w:t>The Ministry made no formal retailer visits during this implementation period.</w:t>
      </w:r>
    </w:p>
    <w:p w14:paraId="0F274C36" w14:textId="77777777" w:rsidR="001B5D5D" w:rsidRDefault="001B5D5D" w:rsidP="001B5D5D"/>
    <w:p w14:paraId="01C61C82" w14:textId="1E2FA216" w:rsidR="00AF3754" w:rsidRPr="00003B52" w:rsidRDefault="00AF3754" w:rsidP="001B5D5D">
      <w:pPr>
        <w:pStyle w:val="Heading2"/>
      </w:pPr>
      <w:bookmarkStart w:id="28" w:name="_Toc9435885"/>
      <w:bookmarkStart w:id="29" w:name="_Toc69720637"/>
      <w:bookmarkStart w:id="30" w:name="_Toc108604581"/>
      <w:r w:rsidRPr="00003B52">
        <w:t>Distributor visits</w:t>
      </w:r>
      <w:bookmarkEnd w:id="28"/>
      <w:bookmarkEnd w:id="29"/>
      <w:bookmarkEnd w:id="30"/>
    </w:p>
    <w:p w14:paraId="284064BF" w14:textId="77777777" w:rsidR="00AF3754" w:rsidRDefault="00AF3754" w:rsidP="001B5D5D">
      <w:r w:rsidRPr="00003B52">
        <w:t>The Ministry did not undertake any distributor visits during this implementation period.</w:t>
      </w:r>
    </w:p>
    <w:p w14:paraId="71A37ACC" w14:textId="77777777" w:rsidR="001B5D5D" w:rsidRPr="00003B52" w:rsidRDefault="001B5D5D" w:rsidP="001B5D5D"/>
    <w:p w14:paraId="4965ABBC" w14:textId="77777777" w:rsidR="00AF3754" w:rsidRPr="00003B52" w:rsidRDefault="00AF3754" w:rsidP="001B5D5D">
      <w:pPr>
        <w:pStyle w:val="Heading2"/>
      </w:pPr>
      <w:bookmarkStart w:id="31" w:name="_Toc9435886"/>
      <w:bookmarkStart w:id="32" w:name="_Toc69720638"/>
      <w:bookmarkStart w:id="33" w:name="_Toc108604582"/>
      <w:r w:rsidRPr="00003B52">
        <w:t>Online surveillance</w:t>
      </w:r>
      <w:bookmarkEnd w:id="31"/>
      <w:bookmarkEnd w:id="32"/>
      <w:bookmarkEnd w:id="33"/>
    </w:p>
    <w:p w14:paraId="5C7A2C8D" w14:textId="77777777" w:rsidR="00AF3754" w:rsidRPr="00003B52" w:rsidRDefault="00AF3754" w:rsidP="001B5D5D">
      <w:pPr>
        <w:pStyle w:val="Heading3"/>
      </w:pPr>
      <w:bookmarkStart w:id="34" w:name="_Toc9435887"/>
      <w:r w:rsidRPr="00003B52">
        <w:t>Trade Me surveillance</w:t>
      </w:r>
      <w:bookmarkEnd w:id="34"/>
    </w:p>
    <w:p w14:paraId="560C1495" w14:textId="164CB954" w:rsidR="00AF3754" w:rsidRPr="00003B52" w:rsidRDefault="00AF3754" w:rsidP="001B5D5D">
      <w:bookmarkStart w:id="35" w:name="_Hlk508792144"/>
      <w:r w:rsidRPr="00003B52">
        <w:t xml:space="preserve">Before the introduction of the regulations, HPLPs were readily available at low prices through online auction sites, </w:t>
      </w:r>
      <w:r>
        <w:t>such as</w:t>
      </w:r>
      <w:r w:rsidRPr="00003B52">
        <w:t xml:space="preserve"> Trade Me. When the regulations came into force, Trade Me placed HPLPs on their </w:t>
      </w:r>
      <w:r>
        <w:t>‘</w:t>
      </w:r>
      <w:r w:rsidRPr="00003B52">
        <w:t xml:space="preserve">Banned and </w:t>
      </w:r>
      <w:r>
        <w:t>r</w:t>
      </w:r>
      <w:r w:rsidRPr="00003B52">
        <w:t>estricted</w:t>
      </w:r>
      <w:r>
        <w:t>’</w:t>
      </w:r>
      <w:r w:rsidRPr="00003B52">
        <w:t xml:space="preserve"> list.</w:t>
      </w:r>
      <w:r w:rsidRPr="001B5D5D">
        <w:rPr>
          <w:rStyle w:val="FootnoteReference"/>
        </w:rPr>
        <w:footnoteReference w:id="3"/>
      </w:r>
      <w:r w:rsidRPr="00003B52">
        <w:t xml:space="preserve"> Initially, Trade Me did not permit international sellers to list HPLPs on Trade Me, but this restriction appears to have been relaxed.</w:t>
      </w:r>
    </w:p>
    <w:p w14:paraId="287E7F88" w14:textId="77777777" w:rsidR="00AF3754" w:rsidRPr="00003B52" w:rsidRDefault="00AF3754" w:rsidP="001B5D5D"/>
    <w:p w14:paraId="17EF515C" w14:textId="4DB7F091" w:rsidR="00AF3754" w:rsidRPr="00003B52" w:rsidRDefault="001B5D5D" w:rsidP="001B5D5D">
      <w:r>
        <w:fldChar w:fldCharType="begin"/>
      </w:r>
      <w:r>
        <w:instrText xml:space="preserve"> REF _Ref108527496 \h </w:instrText>
      </w:r>
      <w:r>
        <w:fldChar w:fldCharType="separate"/>
      </w:r>
      <w:r>
        <w:t>Figure </w:t>
      </w:r>
      <w:r>
        <w:rPr>
          <w:noProof/>
        </w:rPr>
        <w:t>4</w:t>
      </w:r>
      <w:r>
        <w:fldChar w:fldCharType="end"/>
      </w:r>
      <w:r w:rsidR="00AF3754" w:rsidRPr="00003B52">
        <w:t xml:space="preserve"> shows the numbers of individual listings for HPLPs considered to fall within the scope of the regulations, obtained through weekly surveillance of Trade Me.</w:t>
      </w:r>
      <w:r w:rsidR="00AF3754" w:rsidRPr="001B5D5D">
        <w:rPr>
          <w:rStyle w:val="FootnoteReference"/>
        </w:rPr>
        <w:footnoteReference w:id="4"/>
      </w:r>
    </w:p>
    <w:p w14:paraId="5310FECD" w14:textId="77777777" w:rsidR="00AF3754" w:rsidRDefault="00AF3754" w:rsidP="001B5D5D"/>
    <w:p w14:paraId="443BED5A" w14:textId="77777777" w:rsidR="00AF3754" w:rsidRDefault="00AF3754" w:rsidP="00B85BE9">
      <w:pPr>
        <w:keepNext/>
        <w:keepLines/>
      </w:pPr>
      <w:r>
        <w:lastRenderedPageBreak/>
        <w:t xml:space="preserve">Should the Ministry conclude that a pointer falls within the scope of the regulations it requests Trade Me to remove the listing, </w:t>
      </w:r>
      <w:r w:rsidRPr="00003B52">
        <w:t>and would like to acknowledge the assistance received from Trade Me</w:t>
      </w:r>
      <w:r>
        <w:t xml:space="preserve"> to this end</w:t>
      </w:r>
      <w:r w:rsidRPr="00003B52">
        <w:t>.</w:t>
      </w:r>
    </w:p>
    <w:p w14:paraId="3A2267F5" w14:textId="0E1E875F" w:rsidR="00AF3754" w:rsidRPr="00003B52" w:rsidRDefault="00AF3754" w:rsidP="00B85BE9">
      <w:pPr>
        <w:keepNext/>
        <w:keepLines/>
      </w:pPr>
    </w:p>
    <w:p w14:paraId="54FAE5AA" w14:textId="3726E2AB" w:rsidR="00AF3754" w:rsidRPr="00AC0AAB" w:rsidRDefault="001B5D5D" w:rsidP="001B5D5D">
      <w:pPr>
        <w:pStyle w:val="Figure"/>
      </w:pPr>
      <w:bookmarkStart w:id="36" w:name="_Ref108527496"/>
      <w:bookmarkStart w:id="37" w:name="_Toc69720662"/>
      <w:bookmarkStart w:id="38" w:name="_Toc108527904"/>
      <w:r>
        <w:t>Figure </w:t>
      </w:r>
      <w:r w:rsidR="007C58D9">
        <w:fldChar w:fldCharType="begin"/>
      </w:r>
      <w:r w:rsidR="007C58D9">
        <w:instrText xml:space="preserve"> SEQ Figure \* ARABIC </w:instrText>
      </w:r>
      <w:r w:rsidR="007C58D9">
        <w:fldChar w:fldCharType="separate"/>
      </w:r>
      <w:r w:rsidR="00B85BE9">
        <w:rPr>
          <w:noProof/>
        </w:rPr>
        <w:t>4</w:t>
      </w:r>
      <w:r w:rsidR="007C58D9">
        <w:rPr>
          <w:noProof/>
        </w:rPr>
        <w:fldChar w:fldCharType="end"/>
      </w:r>
      <w:bookmarkEnd w:id="36"/>
      <w:r w:rsidR="00AF3754" w:rsidRPr="00AC0AAB">
        <w:t xml:space="preserve">: Number of listings for high-power laser pointers on </w:t>
      </w:r>
      <w:r w:rsidR="00AF3754">
        <w:t xml:space="preserve">the Trade Me </w:t>
      </w:r>
      <w:r w:rsidR="00AF3754" w:rsidRPr="00AC0AAB">
        <w:t>auction website,</w:t>
      </w:r>
      <w:r w:rsidR="00AF3754">
        <w:t xml:space="preserve"> </w:t>
      </w:r>
      <w:r w:rsidR="00AF3754" w:rsidRPr="00AC0AAB">
        <w:t>2014–20</w:t>
      </w:r>
      <w:r w:rsidR="00AF3754">
        <w:t>2</w:t>
      </w:r>
      <w:bookmarkEnd w:id="37"/>
      <w:r w:rsidR="00AF3754">
        <w:t>2</w:t>
      </w:r>
      <w:bookmarkEnd w:id="38"/>
    </w:p>
    <w:p w14:paraId="3849856C" w14:textId="77777777" w:rsidR="00AF3754" w:rsidRDefault="00AF3754" w:rsidP="00AF3754">
      <w:r>
        <w:rPr>
          <w:noProof/>
          <w:lang w:eastAsia="en-NZ"/>
        </w:rPr>
        <w:drawing>
          <wp:inline distT="0" distB="0" distL="0" distR="0" wp14:anchorId="7DD80D8A" wp14:editId="648C690E">
            <wp:extent cx="5130165" cy="2805559"/>
            <wp:effectExtent l="0" t="0" r="0" b="0"/>
            <wp:docPr id="33" name="Chart 33" title="Figure 3: Number of listings for high-power laser pointers on auction websi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79051D4" w14:textId="77777777" w:rsidR="00AF3754" w:rsidRDefault="00AF3754" w:rsidP="00B85BE9"/>
    <w:p w14:paraId="7EED1E6A" w14:textId="5B19F4D3" w:rsidR="00AF3754" w:rsidRDefault="00B85BE9" w:rsidP="00B85BE9">
      <w:r>
        <w:fldChar w:fldCharType="begin"/>
      </w:r>
      <w:r>
        <w:instrText xml:space="preserve"> REF _Ref108527496 \h </w:instrText>
      </w:r>
      <w:r>
        <w:fldChar w:fldCharType="separate"/>
      </w:r>
      <w:r>
        <w:t>Figure </w:t>
      </w:r>
      <w:r>
        <w:rPr>
          <w:noProof/>
        </w:rPr>
        <w:t>4</w:t>
      </w:r>
      <w:r>
        <w:fldChar w:fldCharType="end"/>
      </w:r>
      <w:r w:rsidR="00AF3754">
        <w:t xml:space="preserve"> </w:t>
      </w:r>
      <w:r w:rsidR="00AF3754" w:rsidRPr="00003B52">
        <w:t xml:space="preserve">shows that, after </w:t>
      </w:r>
      <w:r w:rsidR="00AF3754">
        <w:t>an</w:t>
      </w:r>
      <w:r w:rsidR="00AF3754" w:rsidRPr="00003B52">
        <w:t xml:space="preserve"> initial decrease, the number of listings rose slowly and </w:t>
      </w:r>
      <w:r w:rsidR="00AF3754">
        <w:t>then began to decline subtly from</w:t>
      </w:r>
      <w:r w:rsidR="00AF3754" w:rsidRPr="00003B52">
        <w:t xml:space="preserve"> 2019. Listings in 2020</w:t>
      </w:r>
      <w:r>
        <w:t>–</w:t>
      </w:r>
      <w:r w:rsidR="00AF3754" w:rsidRPr="00003B52">
        <w:t>21 were probably low because of COVID-19</w:t>
      </w:r>
      <w:r w:rsidR="00AF3754">
        <w:t xml:space="preserve"> restrictions on air travel and people’s movements</w:t>
      </w:r>
      <w:r w:rsidR="00AF3754" w:rsidRPr="00003B52">
        <w:t>.</w:t>
      </w:r>
    </w:p>
    <w:p w14:paraId="7996CCD1" w14:textId="4A0D651E" w:rsidR="00AF3754" w:rsidRDefault="00AF3754" w:rsidP="00B85BE9"/>
    <w:p w14:paraId="293C5FBE" w14:textId="70D821BB" w:rsidR="00AF3754" w:rsidRPr="00003B52" w:rsidRDefault="00AF3754" w:rsidP="00B85BE9">
      <w:r w:rsidRPr="00003B52">
        <w:t>Because of the continued listings of HPLPs, often from new and/or overseas sellers, the Ministry</w:t>
      </w:r>
      <w:r>
        <w:t>’</w:t>
      </w:r>
      <w:r w:rsidRPr="00003B52">
        <w:t>s surveillance should continue. As in previous years, the Ministry has found that a few sellers gave false descriptions, claiming untruthfully that their pointers ha</w:t>
      </w:r>
      <w:r>
        <w:t>ve</w:t>
      </w:r>
      <w:r w:rsidRPr="00003B52">
        <w:t xml:space="preserve"> an output power of less than 1</w:t>
      </w:r>
      <w:r>
        <w:t xml:space="preserve"> </w:t>
      </w:r>
      <w:r w:rsidRPr="0025082B">
        <w:t>milliwatt</w:t>
      </w:r>
      <w:r w:rsidRPr="00003B52">
        <w:t xml:space="preserve"> </w:t>
      </w:r>
      <w:r>
        <w:t>(</w:t>
      </w:r>
      <w:r w:rsidRPr="00003B52">
        <w:t>mW</w:t>
      </w:r>
      <w:r>
        <w:t>)</w:t>
      </w:r>
      <w:r w:rsidRPr="00003B52">
        <w:t>. Others do not mention the power. The Ministry occasionally purchases pointers for testing</w:t>
      </w:r>
      <w:r>
        <w:t xml:space="preserve"> and uses the test results to inform its actions on the original, and other, listings</w:t>
      </w:r>
      <w:r w:rsidRPr="00003B52">
        <w:t>.</w:t>
      </w:r>
    </w:p>
    <w:bookmarkEnd w:id="35"/>
    <w:p w14:paraId="0C31D292" w14:textId="77777777" w:rsidR="00AF3754" w:rsidRPr="00003B52" w:rsidRDefault="00AF3754" w:rsidP="00B85BE9"/>
    <w:p w14:paraId="6E67D6A5" w14:textId="77777777" w:rsidR="00AF3754" w:rsidRDefault="00AF3754" w:rsidP="00B85BE9">
      <w:pPr>
        <w:pStyle w:val="Heading3"/>
      </w:pPr>
      <w:bookmarkStart w:id="39" w:name="_Toc9435888"/>
      <w:r>
        <w:t>Other online sales</w:t>
      </w:r>
      <w:bookmarkEnd w:id="39"/>
    </w:p>
    <w:p w14:paraId="20A26D35" w14:textId="77777777" w:rsidR="00AF3754" w:rsidRDefault="00AF3754" w:rsidP="00B85BE9">
      <w:r>
        <w:t>The Ministry has no control over online sales in other countries.</w:t>
      </w:r>
    </w:p>
    <w:p w14:paraId="0DD223D6" w14:textId="77777777" w:rsidR="00B85BE9" w:rsidRDefault="00B85BE9" w:rsidP="00B85BE9"/>
    <w:p w14:paraId="12444813" w14:textId="77777777" w:rsidR="00AF3754" w:rsidRPr="00F5030F" w:rsidRDefault="00AF3754" w:rsidP="00B85BE9">
      <w:pPr>
        <w:pStyle w:val="Heading1"/>
      </w:pPr>
      <w:bookmarkStart w:id="40" w:name="_Toc9435889"/>
      <w:bookmarkStart w:id="41" w:name="_Toc69720639"/>
      <w:bookmarkStart w:id="42" w:name="_Toc108604583"/>
      <w:r>
        <w:lastRenderedPageBreak/>
        <w:t xml:space="preserve">New Zealand </w:t>
      </w:r>
      <w:r w:rsidRPr="00F5030F">
        <w:t>Customs</w:t>
      </w:r>
      <w:bookmarkEnd w:id="40"/>
      <w:bookmarkEnd w:id="41"/>
      <w:bookmarkEnd w:id="42"/>
    </w:p>
    <w:p w14:paraId="570EE517" w14:textId="77777777" w:rsidR="00AF3754" w:rsidRDefault="00AF3754" w:rsidP="00B85BE9">
      <w:r w:rsidRPr="00003B52">
        <w:t xml:space="preserve">The Customs Import Prohibition (High-power Laser Pointers) Order 2019 (CIPO) prohibits </w:t>
      </w:r>
      <w:r>
        <w:t xml:space="preserve">the </w:t>
      </w:r>
      <w:r w:rsidRPr="00003B52">
        <w:t>importation of HPLPs.</w:t>
      </w:r>
    </w:p>
    <w:p w14:paraId="3676289C" w14:textId="69B4C5A3" w:rsidR="00AF3754" w:rsidRPr="00003B52" w:rsidRDefault="00AF3754" w:rsidP="00B85BE9"/>
    <w:p w14:paraId="6E00C43B" w14:textId="091FD1C1" w:rsidR="00AF3754" w:rsidRPr="00003B52" w:rsidRDefault="00B85BE9" w:rsidP="00B85BE9">
      <w:r>
        <w:fldChar w:fldCharType="begin"/>
      </w:r>
      <w:r>
        <w:instrText xml:space="preserve"> REF _Ref108527589 \h </w:instrText>
      </w:r>
      <w:r>
        <w:fldChar w:fldCharType="separate"/>
      </w:r>
      <w:r>
        <w:t>Table </w:t>
      </w:r>
      <w:r>
        <w:rPr>
          <w:noProof/>
        </w:rPr>
        <w:t>1</w:t>
      </w:r>
      <w:r>
        <w:fldChar w:fldCharType="end"/>
      </w:r>
      <w:r w:rsidR="00AF3754" w:rsidRPr="00003B52">
        <w:t xml:space="preserve"> summarises HPLPs seized by New Zealand Customs</w:t>
      </w:r>
      <w:r w:rsidR="00AF3754">
        <w:t xml:space="preserve"> (Customs)</w:t>
      </w:r>
      <w:r w:rsidR="00AF3754" w:rsidRPr="00003B52">
        <w:t xml:space="preserve"> since 2014. (The comments </w:t>
      </w:r>
      <w:r w:rsidR="00AF3754">
        <w:t xml:space="preserve">section </w:t>
      </w:r>
      <w:r w:rsidR="00AF3754" w:rsidRPr="00003B52">
        <w:t xml:space="preserve">in this table </w:t>
      </w:r>
      <w:r w:rsidR="00AF3754">
        <w:t>lists a range of</w:t>
      </w:r>
      <w:r w:rsidR="00AF3754" w:rsidRPr="00003B52">
        <w:t xml:space="preserve"> Asian countries; the Ministry notes that HPLPs are unregulated and widely available in South</w:t>
      </w:r>
      <w:r w:rsidR="00AF3754">
        <w:t xml:space="preserve"> E</w:t>
      </w:r>
      <w:r w:rsidR="00AF3754" w:rsidRPr="00003B52">
        <w:t>ast Asia.)</w:t>
      </w:r>
    </w:p>
    <w:p w14:paraId="2E750A4A" w14:textId="77777777" w:rsidR="00AF3754" w:rsidRDefault="00AF3754" w:rsidP="00B85BE9"/>
    <w:p w14:paraId="5B18804A" w14:textId="25862557" w:rsidR="00AF3754" w:rsidRPr="00FA3E32" w:rsidRDefault="00B85BE9" w:rsidP="00B85BE9">
      <w:pPr>
        <w:pStyle w:val="Table"/>
      </w:pPr>
      <w:bookmarkStart w:id="43" w:name="_Ref108527589"/>
      <w:bookmarkStart w:id="44" w:name="_Toc69720647"/>
      <w:bookmarkStart w:id="45" w:name="_Toc108527917"/>
      <w:r>
        <w:t>Table </w:t>
      </w:r>
      <w:r w:rsidR="007C58D9">
        <w:fldChar w:fldCharType="begin"/>
      </w:r>
      <w:r w:rsidR="007C58D9">
        <w:instrText xml:space="preserve"> SEQ Table \* ARABIC </w:instrText>
      </w:r>
      <w:r w:rsidR="007C58D9">
        <w:fldChar w:fldCharType="separate"/>
      </w:r>
      <w:r>
        <w:rPr>
          <w:noProof/>
        </w:rPr>
        <w:t>1</w:t>
      </w:r>
      <w:r w:rsidR="007C58D9">
        <w:rPr>
          <w:noProof/>
        </w:rPr>
        <w:fldChar w:fldCharType="end"/>
      </w:r>
      <w:bookmarkEnd w:id="43"/>
      <w:r w:rsidR="00AF3754" w:rsidRPr="00FA3E32">
        <w:t>: Number of high-power laser pointers seized by Customs, 2014–20</w:t>
      </w:r>
      <w:r w:rsidR="00AF3754">
        <w:t>21</w:t>
      </w:r>
      <w:bookmarkEnd w:id="44"/>
      <w:bookmarkEnd w:id="45"/>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081"/>
        <w:gridCol w:w="1582"/>
        <w:gridCol w:w="5417"/>
      </w:tblGrid>
      <w:tr w:rsidR="00AF3754" w:rsidRPr="000366B3" w14:paraId="0F7D91F7" w14:textId="77777777" w:rsidTr="004350F9">
        <w:trPr>
          <w:cantSplit/>
        </w:trPr>
        <w:tc>
          <w:tcPr>
            <w:tcW w:w="1081" w:type="dxa"/>
            <w:tcBorders>
              <w:top w:val="nil"/>
              <w:bottom w:val="nil"/>
            </w:tcBorders>
            <w:shd w:val="clear" w:color="auto" w:fill="D9D9D9" w:themeFill="background1" w:themeFillShade="D9"/>
          </w:tcPr>
          <w:p w14:paraId="55FE74B1" w14:textId="77777777" w:rsidR="00AF3754" w:rsidRPr="000366B3" w:rsidRDefault="00AF3754" w:rsidP="004350F9">
            <w:pPr>
              <w:pStyle w:val="TableText"/>
              <w:jc w:val="center"/>
              <w:rPr>
                <w:b/>
              </w:rPr>
            </w:pPr>
            <w:r w:rsidRPr="000366B3">
              <w:rPr>
                <w:b/>
              </w:rPr>
              <w:t>Year</w:t>
            </w:r>
          </w:p>
        </w:tc>
        <w:tc>
          <w:tcPr>
            <w:tcW w:w="1582" w:type="dxa"/>
            <w:tcBorders>
              <w:top w:val="nil"/>
              <w:bottom w:val="nil"/>
            </w:tcBorders>
            <w:shd w:val="clear" w:color="auto" w:fill="D9D9D9" w:themeFill="background1" w:themeFillShade="D9"/>
          </w:tcPr>
          <w:p w14:paraId="1DCF9407" w14:textId="24BE8506" w:rsidR="00AF3754" w:rsidRPr="000366B3" w:rsidRDefault="00AF3754" w:rsidP="00B85BE9">
            <w:pPr>
              <w:pStyle w:val="TableText"/>
              <w:rPr>
                <w:b/>
              </w:rPr>
            </w:pPr>
            <w:r w:rsidRPr="000366B3">
              <w:rPr>
                <w:b/>
              </w:rPr>
              <w:t>Number of items</w:t>
            </w:r>
          </w:p>
        </w:tc>
        <w:tc>
          <w:tcPr>
            <w:tcW w:w="5417" w:type="dxa"/>
            <w:tcBorders>
              <w:top w:val="nil"/>
              <w:bottom w:val="nil"/>
            </w:tcBorders>
            <w:shd w:val="clear" w:color="auto" w:fill="D9D9D9" w:themeFill="background1" w:themeFillShade="D9"/>
          </w:tcPr>
          <w:p w14:paraId="3F6E8F55" w14:textId="77777777" w:rsidR="00AF3754" w:rsidRPr="000366B3" w:rsidRDefault="00AF3754" w:rsidP="004350F9">
            <w:pPr>
              <w:pStyle w:val="TableText"/>
              <w:jc w:val="center"/>
              <w:rPr>
                <w:b/>
              </w:rPr>
            </w:pPr>
            <w:r w:rsidRPr="000366B3">
              <w:rPr>
                <w:b/>
              </w:rPr>
              <w:t>Comments</w:t>
            </w:r>
          </w:p>
        </w:tc>
      </w:tr>
      <w:tr w:rsidR="00AF3754" w:rsidRPr="006356E4" w14:paraId="74575081" w14:textId="77777777" w:rsidTr="004350F9">
        <w:trPr>
          <w:cantSplit/>
        </w:trPr>
        <w:tc>
          <w:tcPr>
            <w:tcW w:w="1081" w:type="dxa"/>
            <w:tcBorders>
              <w:top w:val="nil"/>
            </w:tcBorders>
          </w:tcPr>
          <w:p w14:paraId="5F555B4A" w14:textId="77777777" w:rsidR="00AF3754" w:rsidRPr="006356E4" w:rsidRDefault="00AF3754" w:rsidP="00B85BE9">
            <w:pPr>
              <w:pStyle w:val="TableText"/>
              <w:jc w:val="center"/>
            </w:pPr>
            <w:r w:rsidRPr="006356E4">
              <w:t>2014/15</w:t>
            </w:r>
          </w:p>
        </w:tc>
        <w:tc>
          <w:tcPr>
            <w:tcW w:w="1582" w:type="dxa"/>
            <w:tcBorders>
              <w:top w:val="nil"/>
            </w:tcBorders>
          </w:tcPr>
          <w:p w14:paraId="689C0650" w14:textId="77777777" w:rsidR="00AF3754" w:rsidRPr="006356E4" w:rsidRDefault="00AF3754" w:rsidP="00B85BE9">
            <w:pPr>
              <w:pStyle w:val="TableText"/>
              <w:jc w:val="center"/>
            </w:pPr>
            <w:r>
              <w:t>229</w:t>
            </w:r>
          </w:p>
        </w:tc>
        <w:tc>
          <w:tcPr>
            <w:tcW w:w="5417" w:type="dxa"/>
            <w:tcBorders>
              <w:top w:val="nil"/>
            </w:tcBorders>
          </w:tcPr>
          <w:p w14:paraId="44AB2280" w14:textId="77777777" w:rsidR="00AF3754" w:rsidRPr="006356E4" w:rsidRDefault="00AF3754" w:rsidP="00B85BE9">
            <w:pPr>
              <w:pStyle w:val="TableText"/>
            </w:pPr>
            <w:r>
              <w:t>Comprised mostly small numbers in any one incident; there were three seizures of 20 or more</w:t>
            </w:r>
          </w:p>
        </w:tc>
      </w:tr>
      <w:tr w:rsidR="00AF3754" w:rsidRPr="006356E4" w14:paraId="39145EE8" w14:textId="77777777" w:rsidTr="004350F9">
        <w:trPr>
          <w:cantSplit/>
        </w:trPr>
        <w:tc>
          <w:tcPr>
            <w:tcW w:w="1081" w:type="dxa"/>
          </w:tcPr>
          <w:p w14:paraId="54B8540E" w14:textId="77777777" w:rsidR="00AF3754" w:rsidRPr="006356E4" w:rsidRDefault="00AF3754" w:rsidP="00B85BE9">
            <w:pPr>
              <w:pStyle w:val="TableText"/>
              <w:jc w:val="center"/>
            </w:pPr>
            <w:r w:rsidRPr="006356E4">
              <w:t>2015/16</w:t>
            </w:r>
          </w:p>
        </w:tc>
        <w:tc>
          <w:tcPr>
            <w:tcW w:w="1582" w:type="dxa"/>
          </w:tcPr>
          <w:p w14:paraId="3E7D8C34" w14:textId="77777777" w:rsidR="00AF3754" w:rsidRPr="006356E4" w:rsidRDefault="00AF3754" w:rsidP="00B85BE9">
            <w:pPr>
              <w:pStyle w:val="TableText"/>
              <w:jc w:val="center"/>
            </w:pPr>
            <w:r>
              <w:t>699</w:t>
            </w:r>
          </w:p>
        </w:tc>
        <w:tc>
          <w:tcPr>
            <w:tcW w:w="5417" w:type="dxa"/>
          </w:tcPr>
          <w:p w14:paraId="71788F0A" w14:textId="77777777" w:rsidR="00AF3754" w:rsidRPr="006356E4" w:rsidRDefault="00AF3754" w:rsidP="00B85BE9">
            <w:pPr>
              <w:pStyle w:val="TableText"/>
            </w:pPr>
            <w:r>
              <w:t>Included one large shipment of 600; the rest comprised small or individual numbers</w:t>
            </w:r>
          </w:p>
        </w:tc>
      </w:tr>
      <w:tr w:rsidR="00AF3754" w:rsidRPr="009D1564" w14:paraId="6A26B175" w14:textId="77777777" w:rsidTr="004350F9">
        <w:trPr>
          <w:cantSplit/>
        </w:trPr>
        <w:tc>
          <w:tcPr>
            <w:tcW w:w="1081" w:type="dxa"/>
          </w:tcPr>
          <w:p w14:paraId="5D89AFE3" w14:textId="77777777" w:rsidR="00AF3754" w:rsidRPr="009D1564" w:rsidRDefault="00AF3754" w:rsidP="00B85BE9">
            <w:pPr>
              <w:pStyle w:val="TableText"/>
              <w:jc w:val="center"/>
              <w:rPr>
                <w:rFonts w:cstheme="minorHAnsi"/>
              </w:rPr>
            </w:pPr>
            <w:r w:rsidRPr="009D1564">
              <w:rPr>
                <w:rFonts w:cstheme="minorHAnsi"/>
              </w:rPr>
              <w:t>2016/17</w:t>
            </w:r>
          </w:p>
        </w:tc>
        <w:tc>
          <w:tcPr>
            <w:tcW w:w="1582" w:type="dxa"/>
          </w:tcPr>
          <w:p w14:paraId="062D8DDB" w14:textId="3C01FB97" w:rsidR="00AF3754" w:rsidRPr="009D1564" w:rsidRDefault="00AF3754" w:rsidP="00B85BE9">
            <w:pPr>
              <w:pStyle w:val="TableText"/>
              <w:jc w:val="center"/>
              <w:rPr>
                <w:rFonts w:cstheme="minorHAnsi"/>
              </w:rPr>
            </w:pPr>
            <w:r>
              <w:rPr>
                <w:rFonts w:cstheme="minorHAnsi"/>
              </w:rPr>
              <w:t>51</w:t>
            </w:r>
          </w:p>
        </w:tc>
        <w:tc>
          <w:tcPr>
            <w:tcW w:w="5417" w:type="dxa"/>
          </w:tcPr>
          <w:p w14:paraId="1CA7BDBD" w14:textId="77777777" w:rsidR="00AF3754" w:rsidRPr="009D1564" w:rsidRDefault="00AF3754" w:rsidP="00B85BE9">
            <w:pPr>
              <w:pStyle w:val="TableText"/>
              <w:rPr>
                <w:rFonts w:cstheme="minorHAnsi"/>
              </w:rPr>
            </w:pPr>
            <w:r>
              <w:rPr>
                <w:rFonts w:cstheme="minorHAnsi"/>
              </w:rPr>
              <w:t>Included 40 seizures from travellers returning from Bali or Thailand</w:t>
            </w:r>
          </w:p>
        </w:tc>
      </w:tr>
      <w:tr w:rsidR="00AF3754" w:rsidRPr="00242219" w14:paraId="65BA73C9" w14:textId="77777777" w:rsidTr="004350F9">
        <w:trPr>
          <w:cantSplit/>
        </w:trPr>
        <w:tc>
          <w:tcPr>
            <w:tcW w:w="1081" w:type="dxa"/>
          </w:tcPr>
          <w:p w14:paraId="6972BF60" w14:textId="77777777" w:rsidR="00AF3754" w:rsidRPr="001E76CD" w:rsidRDefault="00AF3754" w:rsidP="00B85BE9">
            <w:pPr>
              <w:pStyle w:val="TableText"/>
              <w:jc w:val="center"/>
              <w:rPr>
                <w:rFonts w:cstheme="minorHAnsi"/>
              </w:rPr>
            </w:pPr>
            <w:r w:rsidRPr="001E76CD">
              <w:rPr>
                <w:rFonts w:cstheme="minorHAnsi"/>
              </w:rPr>
              <w:t>2017/18</w:t>
            </w:r>
          </w:p>
        </w:tc>
        <w:tc>
          <w:tcPr>
            <w:tcW w:w="1582" w:type="dxa"/>
          </w:tcPr>
          <w:p w14:paraId="7224B8F6" w14:textId="77777777" w:rsidR="00AF3754" w:rsidRPr="00242219" w:rsidRDefault="00AF3754" w:rsidP="00B85BE9">
            <w:pPr>
              <w:pStyle w:val="TableText"/>
              <w:jc w:val="center"/>
              <w:rPr>
                <w:rFonts w:cstheme="minorHAnsi"/>
              </w:rPr>
            </w:pPr>
            <w:r>
              <w:rPr>
                <w:rFonts w:cstheme="minorHAnsi"/>
              </w:rPr>
              <w:t>67</w:t>
            </w:r>
          </w:p>
        </w:tc>
        <w:tc>
          <w:tcPr>
            <w:tcW w:w="5417" w:type="dxa"/>
          </w:tcPr>
          <w:p w14:paraId="05D8B593" w14:textId="331DA37A" w:rsidR="00AF3754" w:rsidRPr="00242219" w:rsidRDefault="00AF3754" w:rsidP="00B85BE9">
            <w:pPr>
              <w:pStyle w:val="TableText"/>
              <w:rPr>
                <w:rFonts w:cstheme="minorHAnsi"/>
              </w:rPr>
            </w:pPr>
            <w:r>
              <w:rPr>
                <w:rFonts w:cstheme="minorHAnsi"/>
              </w:rPr>
              <w:t>Comprised 53 interceptions, mostly from travellers returning from holiday in South East Asia</w:t>
            </w:r>
          </w:p>
        </w:tc>
      </w:tr>
      <w:tr w:rsidR="00AF3754" w:rsidRPr="00242219" w14:paraId="6E301C89" w14:textId="77777777" w:rsidTr="004350F9">
        <w:trPr>
          <w:cantSplit/>
        </w:trPr>
        <w:tc>
          <w:tcPr>
            <w:tcW w:w="1081" w:type="dxa"/>
            <w:shd w:val="clear" w:color="auto" w:fill="FFFFFF" w:themeFill="background1"/>
          </w:tcPr>
          <w:p w14:paraId="3CF8C661" w14:textId="77777777" w:rsidR="00AF3754" w:rsidRPr="00A37BA7" w:rsidRDefault="00AF3754" w:rsidP="00B85BE9">
            <w:pPr>
              <w:pStyle w:val="TableText"/>
              <w:jc w:val="center"/>
              <w:rPr>
                <w:rFonts w:cstheme="minorHAnsi"/>
              </w:rPr>
            </w:pPr>
            <w:r w:rsidRPr="00A37BA7">
              <w:rPr>
                <w:rFonts w:cstheme="minorHAnsi"/>
              </w:rPr>
              <w:t>2018/19</w:t>
            </w:r>
          </w:p>
        </w:tc>
        <w:tc>
          <w:tcPr>
            <w:tcW w:w="1582" w:type="dxa"/>
            <w:shd w:val="clear" w:color="auto" w:fill="FFFFFF" w:themeFill="background1"/>
          </w:tcPr>
          <w:p w14:paraId="2EDF4158" w14:textId="77777777" w:rsidR="00AF3754" w:rsidRPr="00551F3F" w:rsidRDefault="00AF3754" w:rsidP="00B85BE9">
            <w:pPr>
              <w:pStyle w:val="TableText"/>
              <w:jc w:val="center"/>
              <w:rPr>
                <w:rFonts w:cstheme="minorHAnsi"/>
              </w:rPr>
            </w:pPr>
            <w:r>
              <w:rPr>
                <w:rFonts w:cstheme="minorHAnsi"/>
              </w:rPr>
              <w:t>62</w:t>
            </w:r>
          </w:p>
        </w:tc>
        <w:tc>
          <w:tcPr>
            <w:tcW w:w="5417" w:type="dxa"/>
            <w:shd w:val="clear" w:color="auto" w:fill="FFFFFF" w:themeFill="background1"/>
          </w:tcPr>
          <w:p w14:paraId="45DA9919" w14:textId="77777777" w:rsidR="00AF3754" w:rsidRPr="00551F3F" w:rsidRDefault="00AF3754" w:rsidP="00B85BE9">
            <w:pPr>
              <w:pStyle w:val="TableText"/>
              <w:rPr>
                <w:rFonts w:cstheme="minorHAnsi"/>
              </w:rPr>
            </w:pPr>
            <w:r>
              <w:rPr>
                <w:rFonts w:cstheme="minorHAnsi"/>
              </w:rPr>
              <w:t>Comprised 50 interceptions; just over half were domestic mail interceptions. The passenger interceptions were from travellers returning from holiday, primarily from Thailand, with some from China</w:t>
            </w:r>
          </w:p>
        </w:tc>
      </w:tr>
      <w:tr w:rsidR="00AF3754" w:rsidRPr="00242219" w14:paraId="49E092C3" w14:textId="77777777" w:rsidTr="004350F9">
        <w:trPr>
          <w:cantSplit/>
        </w:trPr>
        <w:tc>
          <w:tcPr>
            <w:tcW w:w="1081" w:type="dxa"/>
            <w:shd w:val="clear" w:color="auto" w:fill="FFFFFF" w:themeFill="background1"/>
          </w:tcPr>
          <w:p w14:paraId="46C3A669" w14:textId="77777777" w:rsidR="00AF3754" w:rsidRPr="00A37BA7" w:rsidRDefault="00AF3754" w:rsidP="00B85BE9">
            <w:pPr>
              <w:pStyle w:val="TableText"/>
              <w:jc w:val="center"/>
              <w:rPr>
                <w:rFonts w:cstheme="minorHAnsi"/>
              </w:rPr>
            </w:pPr>
            <w:r>
              <w:rPr>
                <w:rFonts w:cstheme="minorHAnsi"/>
              </w:rPr>
              <w:t>2019/20</w:t>
            </w:r>
          </w:p>
        </w:tc>
        <w:tc>
          <w:tcPr>
            <w:tcW w:w="1582" w:type="dxa"/>
            <w:shd w:val="clear" w:color="auto" w:fill="FFFFFF" w:themeFill="background1"/>
          </w:tcPr>
          <w:p w14:paraId="5AD3E089" w14:textId="77777777" w:rsidR="00AF3754" w:rsidRDefault="00AF3754" w:rsidP="00B85BE9">
            <w:pPr>
              <w:pStyle w:val="TableText"/>
              <w:jc w:val="center"/>
              <w:rPr>
                <w:rFonts w:cstheme="minorHAnsi"/>
              </w:rPr>
            </w:pPr>
            <w:r>
              <w:rPr>
                <w:rFonts w:cstheme="minorHAnsi"/>
              </w:rPr>
              <w:t>89</w:t>
            </w:r>
          </w:p>
        </w:tc>
        <w:tc>
          <w:tcPr>
            <w:tcW w:w="5417" w:type="dxa"/>
            <w:shd w:val="clear" w:color="auto" w:fill="FFFFFF" w:themeFill="background1"/>
          </w:tcPr>
          <w:p w14:paraId="0D59D22C" w14:textId="77777777" w:rsidR="00AF3754" w:rsidRDefault="00AF3754" w:rsidP="00B85BE9">
            <w:pPr>
              <w:pStyle w:val="TableText"/>
              <w:rPr>
                <w:rFonts w:cstheme="minorHAnsi"/>
              </w:rPr>
            </w:pPr>
            <w:r>
              <w:rPr>
                <w:rFonts w:cstheme="minorHAnsi"/>
              </w:rPr>
              <w:t>Comprised 77 interceptions</w:t>
            </w:r>
          </w:p>
        </w:tc>
      </w:tr>
      <w:tr w:rsidR="00AF3754" w:rsidRPr="00242219" w14:paraId="57F284C0" w14:textId="77777777" w:rsidTr="004350F9">
        <w:trPr>
          <w:cantSplit/>
        </w:trPr>
        <w:tc>
          <w:tcPr>
            <w:tcW w:w="1081" w:type="dxa"/>
            <w:shd w:val="clear" w:color="auto" w:fill="FFFFFF" w:themeFill="background1"/>
          </w:tcPr>
          <w:p w14:paraId="476B2632" w14:textId="77777777" w:rsidR="00AF3754" w:rsidRPr="00A37BA7" w:rsidRDefault="00AF3754" w:rsidP="00B85BE9">
            <w:pPr>
              <w:pStyle w:val="TableText"/>
              <w:jc w:val="center"/>
              <w:rPr>
                <w:rFonts w:cstheme="minorHAnsi"/>
              </w:rPr>
            </w:pPr>
            <w:r>
              <w:rPr>
                <w:rFonts w:cstheme="minorHAnsi"/>
              </w:rPr>
              <w:t>2020/21</w:t>
            </w:r>
          </w:p>
        </w:tc>
        <w:tc>
          <w:tcPr>
            <w:tcW w:w="1582" w:type="dxa"/>
            <w:shd w:val="clear" w:color="auto" w:fill="FFFFFF" w:themeFill="background1"/>
          </w:tcPr>
          <w:p w14:paraId="74A52075" w14:textId="77777777" w:rsidR="00AF3754" w:rsidRDefault="00AF3754" w:rsidP="00B85BE9">
            <w:pPr>
              <w:pStyle w:val="TableText"/>
              <w:jc w:val="center"/>
              <w:rPr>
                <w:rFonts w:cstheme="minorHAnsi"/>
              </w:rPr>
            </w:pPr>
            <w:r>
              <w:rPr>
                <w:rFonts w:cstheme="minorHAnsi"/>
              </w:rPr>
              <w:t>35</w:t>
            </w:r>
          </w:p>
        </w:tc>
        <w:tc>
          <w:tcPr>
            <w:tcW w:w="5417" w:type="dxa"/>
            <w:shd w:val="clear" w:color="auto" w:fill="FFFFFF" w:themeFill="background1"/>
          </w:tcPr>
          <w:p w14:paraId="7DDB0F9A" w14:textId="77777777" w:rsidR="00AF3754" w:rsidRDefault="00AF3754" w:rsidP="00B85BE9">
            <w:pPr>
              <w:pStyle w:val="TableText"/>
              <w:rPr>
                <w:rFonts w:cstheme="minorHAnsi"/>
              </w:rPr>
            </w:pPr>
            <w:r>
              <w:rPr>
                <w:rFonts w:cstheme="minorHAnsi"/>
              </w:rPr>
              <w:t>Comprised 11 interceptions, with 24 pointers seized in one interception</w:t>
            </w:r>
          </w:p>
        </w:tc>
      </w:tr>
      <w:tr w:rsidR="00AF3754" w:rsidRPr="00242219" w14:paraId="38A6531E" w14:textId="77777777" w:rsidTr="004350F9">
        <w:trPr>
          <w:cantSplit/>
        </w:trPr>
        <w:tc>
          <w:tcPr>
            <w:tcW w:w="1081" w:type="dxa"/>
            <w:shd w:val="clear" w:color="auto" w:fill="FFFFFF" w:themeFill="background1"/>
          </w:tcPr>
          <w:p w14:paraId="0DDB92B1" w14:textId="77777777" w:rsidR="00AF3754" w:rsidRDefault="00AF3754" w:rsidP="00B85BE9">
            <w:pPr>
              <w:pStyle w:val="TableText"/>
              <w:jc w:val="center"/>
              <w:rPr>
                <w:rFonts w:cstheme="minorHAnsi"/>
              </w:rPr>
            </w:pPr>
            <w:r>
              <w:rPr>
                <w:rFonts w:cstheme="minorHAnsi"/>
              </w:rPr>
              <w:t>2021/22</w:t>
            </w:r>
          </w:p>
        </w:tc>
        <w:tc>
          <w:tcPr>
            <w:tcW w:w="1582" w:type="dxa"/>
            <w:shd w:val="clear" w:color="auto" w:fill="FFFFFF" w:themeFill="background1"/>
          </w:tcPr>
          <w:p w14:paraId="3B975B14" w14:textId="77777777" w:rsidR="00AF3754" w:rsidRDefault="00AF3754" w:rsidP="00B85BE9">
            <w:pPr>
              <w:pStyle w:val="TableText"/>
              <w:jc w:val="center"/>
              <w:rPr>
                <w:rFonts w:cstheme="minorHAnsi"/>
              </w:rPr>
            </w:pPr>
            <w:r>
              <w:rPr>
                <w:rFonts w:cstheme="minorHAnsi"/>
              </w:rPr>
              <w:t>5</w:t>
            </w:r>
          </w:p>
        </w:tc>
        <w:tc>
          <w:tcPr>
            <w:tcW w:w="5417" w:type="dxa"/>
            <w:shd w:val="clear" w:color="auto" w:fill="FFFFFF" w:themeFill="background1"/>
          </w:tcPr>
          <w:p w14:paraId="388DF2BF" w14:textId="13154E13" w:rsidR="00AF3754" w:rsidRDefault="00AF3754" w:rsidP="00B85BE9">
            <w:pPr>
              <w:pStyle w:val="TableText"/>
              <w:rPr>
                <w:rFonts w:cstheme="minorHAnsi"/>
              </w:rPr>
            </w:pPr>
            <w:r>
              <w:rPr>
                <w:rFonts w:cstheme="minorHAnsi"/>
              </w:rPr>
              <w:t>5 individual interceptions from incoming travellers (none in the mail stream). The low number seems unusual, but could reflect the low numbers of incoming travellers.</w:t>
            </w:r>
          </w:p>
        </w:tc>
      </w:tr>
    </w:tbl>
    <w:p w14:paraId="5FCF758C" w14:textId="77777777" w:rsidR="00AF3754" w:rsidRDefault="00AF3754" w:rsidP="00B85BE9"/>
    <w:p w14:paraId="34DD58EC" w14:textId="77777777" w:rsidR="00AF3754" w:rsidRPr="00003B52" w:rsidRDefault="00AF3754" w:rsidP="00B85BE9">
      <w:r w:rsidRPr="00003B52">
        <w:t xml:space="preserve">While Customs does not specifically target HPLPs, it does look for them in the mail stream and asks passengers about them </w:t>
      </w:r>
      <w:r>
        <w:t xml:space="preserve">as the passengers arrive </w:t>
      </w:r>
      <w:r w:rsidRPr="00003B52">
        <w:t>at the border. There are no customs codes that allow HPLPs to be readily identified from import paperwork. The Ministry notifies Customs of all authorisations to import HPLPs</w:t>
      </w:r>
      <w:r>
        <w:t xml:space="preserve"> and</w:t>
      </w:r>
      <w:r w:rsidRPr="00003B52">
        <w:t xml:space="preserve"> potential non-authorised importers.</w:t>
      </w:r>
    </w:p>
    <w:p w14:paraId="2AA92024" w14:textId="77777777" w:rsidR="00AF3754" w:rsidRDefault="00AF3754" w:rsidP="00B85BE9"/>
    <w:p w14:paraId="3542C6B7" w14:textId="77777777" w:rsidR="00AF3754" w:rsidRPr="00F5030F" w:rsidRDefault="00AF3754" w:rsidP="00B85BE9">
      <w:pPr>
        <w:pStyle w:val="Heading1"/>
      </w:pPr>
      <w:bookmarkStart w:id="46" w:name="_Toc9435890"/>
      <w:bookmarkStart w:id="47" w:name="_Toc69720640"/>
      <w:bookmarkStart w:id="48" w:name="_Toc108604584"/>
      <w:r w:rsidRPr="00F5030F">
        <w:lastRenderedPageBreak/>
        <w:t>Other agencies</w:t>
      </w:r>
      <w:bookmarkEnd w:id="46"/>
      <w:bookmarkEnd w:id="47"/>
      <w:bookmarkEnd w:id="48"/>
    </w:p>
    <w:p w14:paraId="5DCE38D0" w14:textId="77777777" w:rsidR="00AF3754" w:rsidRPr="00F5030F" w:rsidRDefault="00AF3754" w:rsidP="00B85BE9">
      <w:pPr>
        <w:pStyle w:val="Heading2"/>
      </w:pPr>
      <w:bookmarkStart w:id="49" w:name="_Toc9435891"/>
      <w:bookmarkStart w:id="50" w:name="_Toc69720641"/>
      <w:bookmarkStart w:id="51" w:name="_Toc108604585"/>
      <w:r>
        <w:t xml:space="preserve">New Zealand </w:t>
      </w:r>
      <w:r w:rsidRPr="00F5030F">
        <w:t>Police</w:t>
      </w:r>
      <w:bookmarkEnd w:id="49"/>
      <w:bookmarkEnd w:id="50"/>
      <w:bookmarkEnd w:id="51"/>
    </w:p>
    <w:p w14:paraId="4B6677B3" w14:textId="024A85D4" w:rsidR="00AF3754" w:rsidRPr="00003B52" w:rsidRDefault="00B85BE9" w:rsidP="00B85BE9">
      <w:r>
        <w:fldChar w:fldCharType="begin"/>
      </w:r>
      <w:r>
        <w:instrText xml:space="preserve"> REF _Ref108527672 \h </w:instrText>
      </w:r>
      <w:r>
        <w:fldChar w:fldCharType="separate"/>
      </w:r>
      <w:r>
        <w:t>Figure </w:t>
      </w:r>
      <w:r>
        <w:rPr>
          <w:noProof/>
        </w:rPr>
        <w:t>5</w:t>
      </w:r>
      <w:r>
        <w:fldChar w:fldCharType="end"/>
      </w:r>
      <w:r w:rsidR="00AF3754" w:rsidRPr="00003B52">
        <w:t xml:space="preserve"> records the New Zealand Police</w:t>
      </w:r>
      <w:r w:rsidR="00AF3754">
        <w:t>’</w:t>
      </w:r>
      <w:r w:rsidR="00AF3754" w:rsidRPr="00003B52">
        <w:t xml:space="preserve">s data on proceedings against offenders for breaches of the Summary Offences Act 1981 </w:t>
      </w:r>
      <w:r w:rsidR="00AF3754">
        <w:t>by</w:t>
      </w:r>
      <w:r w:rsidR="00AF3754" w:rsidRPr="00003B52">
        <w:t xml:space="preserve"> being in possession of a HPLP in a public place without a reasonable excuse (see </w:t>
      </w:r>
      <w:r w:rsidR="00987374">
        <w:fldChar w:fldCharType="begin"/>
      </w:r>
      <w:r w:rsidR="00987374">
        <w:instrText xml:space="preserve"> REF _Ref108527857 \h </w:instrText>
      </w:r>
      <w:r w:rsidR="00987374">
        <w:fldChar w:fldCharType="separate"/>
      </w:r>
      <w:r w:rsidR="00987374">
        <w:t>Appendix: Background to the legislation behind the controls</w:t>
      </w:r>
      <w:r w:rsidR="00987374">
        <w:fldChar w:fldCharType="end"/>
      </w:r>
      <w:r w:rsidR="00AF3754" w:rsidRPr="00003B52">
        <w:t>).</w:t>
      </w:r>
    </w:p>
    <w:p w14:paraId="350AFCB3" w14:textId="77777777" w:rsidR="00AF3754" w:rsidRDefault="00AF3754" w:rsidP="00B85BE9"/>
    <w:p w14:paraId="018D1D5F" w14:textId="2E82BEAD" w:rsidR="00AF3754" w:rsidRPr="00271148" w:rsidRDefault="00B85BE9" w:rsidP="00B85BE9">
      <w:pPr>
        <w:pStyle w:val="Figure"/>
      </w:pPr>
      <w:bookmarkStart w:id="52" w:name="_Ref108527672"/>
      <w:bookmarkStart w:id="53" w:name="_Toc69720663"/>
      <w:bookmarkStart w:id="54" w:name="_Toc108527905"/>
      <w:r>
        <w:t>Figure </w:t>
      </w:r>
      <w:r w:rsidR="007C58D9">
        <w:fldChar w:fldCharType="begin"/>
      </w:r>
      <w:r w:rsidR="007C58D9">
        <w:instrText xml:space="preserve"> SEQ Figure \* ARABIC </w:instrText>
      </w:r>
      <w:r w:rsidR="007C58D9">
        <w:fldChar w:fldCharType="separate"/>
      </w:r>
      <w:r>
        <w:rPr>
          <w:noProof/>
        </w:rPr>
        <w:t>5</w:t>
      </w:r>
      <w:r w:rsidR="007C58D9">
        <w:rPr>
          <w:noProof/>
        </w:rPr>
        <w:fldChar w:fldCharType="end"/>
      </w:r>
      <w:bookmarkEnd w:id="52"/>
      <w:r w:rsidR="00AF3754" w:rsidRPr="00271148">
        <w:t>:</w:t>
      </w:r>
      <w:r w:rsidR="00AF3754">
        <w:t xml:space="preserve"> Number of proceedings against offenders for possessing high-power laser pointers in a public place, 2015–202</w:t>
      </w:r>
      <w:bookmarkEnd w:id="53"/>
      <w:r w:rsidR="00AF3754">
        <w:t>2</w:t>
      </w:r>
      <w:bookmarkEnd w:id="54"/>
    </w:p>
    <w:p w14:paraId="1DAC7DC9" w14:textId="77777777" w:rsidR="00AF3754" w:rsidRDefault="00AF3754" w:rsidP="00AF3754">
      <w:r>
        <w:rPr>
          <w:noProof/>
          <w:lang w:eastAsia="en-NZ"/>
        </w:rPr>
        <w:drawing>
          <wp:inline distT="0" distB="0" distL="0" distR="0" wp14:anchorId="79A73CF0" wp14:editId="71ADF2CF">
            <wp:extent cx="5212080" cy="3108960"/>
            <wp:effectExtent l="0" t="0" r="7620" b="0"/>
            <wp:docPr id="40" name="Chart 40" title="Figure 4: Number of proceedings against offenders for possession of high-power laser pointers in a public place, 2015–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D624B4E" w14:textId="77777777" w:rsidR="00AF3754" w:rsidRDefault="00AF3754" w:rsidP="00B85BE9"/>
    <w:p w14:paraId="124C7ED8" w14:textId="77777777" w:rsidR="00AF3754" w:rsidRDefault="00AF3754" w:rsidP="00B85BE9">
      <w:r>
        <w:t>Academic staff at The University of Auckland test laser pointers at an evidential standard where required for a prosecution.</w:t>
      </w:r>
    </w:p>
    <w:p w14:paraId="126589A2" w14:textId="71778C41" w:rsidR="00AF3754" w:rsidRDefault="00AF3754" w:rsidP="00B85BE9"/>
    <w:p w14:paraId="14875F6C" w14:textId="3DE1567E" w:rsidR="00AF3754" w:rsidRDefault="00AF3754" w:rsidP="00B85BE9">
      <w:pPr>
        <w:pStyle w:val="Heading2"/>
      </w:pPr>
      <w:bookmarkStart w:id="55" w:name="_Toc69720642"/>
      <w:bookmarkStart w:id="56" w:name="_Toc108604586"/>
      <w:r>
        <w:lastRenderedPageBreak/>
        <w:t>Civil Aviation Authority</w:t>
      </w:r>
      <w:bookmarkEnd w:id="55"/>
      <w:r>
        <w:t xml:space="preserve"> of New</w:t>
      </w:r>
      <w:r w:rsidR="00B85BE9">
        <w:t> </w:t>
      </w:r>
      <w:r>
        <w:t>Zealand</w:t>
      </w:r>
      <w:bookmarkEnd w:id="56"/>
    </w:p>
    <w:p w14:paraId="28646DE1" w14:textId="77777777" w:rsidR="00AF3754" w:rsidRPr="00003B52" w:rsidRDefault="00AF3754" w:rsidP="00B85BE9">
      <w:pPr>
        <w:keepNext/>
      </w:pPr>
      <w:r w:rsidRPr="00003B52">
        <w:t xml:space="preserve">The Civil Aviation Authority </w:t>
      </w:r>
      <w:r>
        <w:t xml:space="preserve">of New Zealand (CAA) </w:t>
      </w:r>
      <w:r w:rsidRPr="00003B52">
        <w:t>reports the following data on laser strikes on aircraft in New Zealand since 2008.</w:t>
      </w:r>
      <w:r>
        <w:t xml:space="preserve"> The data is for calendar years.</w:t>
      </w:r>
    </w:p>
    <w:p w14:paraId="2FD81AB2" w14:textId="77777777" w:rsidR="00AF3754" w:rsidRPr="00003B52" w:rsidRDefault="00AF3754" w:rsidP="00B85BE9">
      <w:pPr>
        <w:keepNext/>
      </w:pPr>
    </w:p>
    <w:p w14:paraId="1084DCDC" w14:textId="72D5E854" w:rsidR="00AF3754" w:rsidRPr="00003B52" w:rsidRDefault="00B85BE9" w:rsidP="00B85BE9">
      <w:pPr>
        <w:pStyle w:val="Figure"/>
      </w:pPr>
      <w:bookmarkStart w:id="57" w:name="_Toc69720664"/>
      <w:bookmarkStart w:id="58" w:name="_Toc108527906"/>
      <w:r>
        <w:t>Figure </w:t>
      </w:r>
      <w:r w:rsidR="007C58D9">
        <w:fldChar w:fldCharType="begin"/>
      </w:r>
      <w:r w:rsidR="007C58D9">
        <w:instrText xml:space="preserve"> SEQ Figure \* ARABIC </w:instrText>
      </w:r>
      <w:r w:rsidR="007C58D9">
        <w:fldChar w:fldCharType="separate"/>
      </w:r>
      <w:r>
        <w:rPr>
          <w:noProof/>
        </w:rPr>
        <w:t>6</w:t>
      </w:r>
      <w:r w:rsidR="007C58D9">
        <w:rPr>
          <w:noProof/>
        </w:rPr>
        <w:fldChar w:fldCharType="end"/>
      </w:r>
      <w:r w:rsidR="00AF3754" w:rsidRPr="00003B52">
        <w:t>: Number of reported laser strikes on aircraft, 2008–</w:t>
      </w:r>
      <w:bookmarkEnd w:id="57"/>
      <w:r w:rsidR="00AF3754" w:rsidRPr="00003B52">
        <w:t>202</w:t>
      </w:r>
      <w:r w:rsidR="00AF3754">
        <w:t>1</w:t>
      </w:r>
      <w:bookmarkEnd w:id="58"/>
    </w:p>
    <w:p w14:paraId="54198E41" w14:textId="77777777" w:rsidR="00AF3754" w:rsidRDefault="00AF3754" w:rsidP="00AF3754">
      <w:r w:rsidRPr="00AC06D6">
        <w:rPr>
          <w:noProof/>
          <w:highlight w:val="yellow"/>
          <w:lang w:eastAsia="en-NZ"/>
        </w:rPr>
        <w:drawing>
          <wp:inline distT="0" distB="0" distL="0" distR="0" wp14:anchorId="7D63A4F1" wp14:editId="72BB9F65">
            <wp:extent cx="5130165" cy="2670810"/>
            <wp:effectExtent l="0" t="0" r="0" b="0"/>
            <wp:docPr id="9" name="Chart 9" title="Figure 5: Number of reported laser strikes on aircraft, 2008–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3734580" w14:textId="77777777" w:rsidR="00AF3754" w:rsidRDefault="00AF3754" w:rsidP="00B85BE9"/>
    <w:p w14:paraId="283E434D" w14:textId="59ABE7D4" w:rsidR="00AF3754" w:rsidRPr="00003B52" w:rsidRDefault="00AF3754" w:rsidP="00B85BE9">
      <w:r w:rsidRPr="00003B52">
        <w:t xml:space="preserve">The figure shows that the number of incidents levelled off in 2019 and decreased in 2020. The decrease in 2020 can no doubt be attributed to </w:t>
      </w:r>
      <w:r>
        <w:t xml:space="preserve">restrictions on people’s movements </w:t>
      </w:r>
      <w:r w:rsidRPr="00003B52">
        <w:t xml:space="preserve">and the decreased numbers of flights due to </w:t>
      </w:r>
      <w:r>
        <w:t xml:space="preserve">the </w:t>
      </w:r>
      <w:r w:rsidRPr="00003B52">
        <w:t>COVID-19</w:t>
      </w:r>
      <w:r>
        <w:t xml:space="preserve"> lockdowns</w:t>
      </w:r>
      <w:r w:rsidRPr="00003B52">
        <w:t>.</w:t>
      </w:r>
      <w:r>
        <w:t xml:space="preserve"> However, the numbers are now increasing again.</w:t>
      </w:r>
    </w:p>
    <w:p w14:paraId="77A8A7ED" w14:textId="77777777" w:rsidR="00AF3754" w:rsidRDefault="00AF3754" w:rsidP="00B85BE9"/>
    <w:p w14:paraId="1C3F2FD4" w14:textId="77777777" w:rsidR="00AF3754" w:rsidRDefault="00AF3754" w:rsidP="00B85BE9">
      <w:pPr>
        <w:pStyle w:val="Heading1"/>
      </w:pPr>
      <w:bookmarkStart w:id="59" w:name="_Toc9435894"/>
      <w:bookmarkStart w:id="60" w:name="_Toc69720643"/>
      <w:bookmarkStart w:id="61" w:name="_Toc108604587"/>
      <w:r>
        <w:lastRenderedPageBreak/>
        <w:t>Overseas developments</w:t>
      </w:r>
      <w:bookmarkEnd w:id="59"/>
      <w:bookmarkEnd w:id="60"/>
      <w:bookmarkEnd w:id="61"/>
    </w:p>
    <w:p w14:paraId="3F1A8DBD" w14:textId="77777777" w:rsidR="00AF3754" w:rsidRDefault="00AF3754" w:rsidP="00B85BE9">
      <w:r>
        <w:t>Some examples of controls introduced overseas were discussed in a previous</w:t>
      </w:r>
      <w:r w:rsidRPr="00672532">
        <w:t xml:space="preserve"> </w:t>
      </w:r>
      <w:r>
        <w:t>report on the</w:t>
      </w:r>
      <w:r w:rsidRPr="00672532">
        <w:t xml:space="preserve"> </w:t>
      </w:r>
      <w:r>
        <w:t>implementation of HPLP regulations. Health officials are not aware of further legislative controls introduced recently in other countries.</w:t>
      </w:r>
    </w:p>
    <w:p w14:paraId="78BC6E90" w14:textId="77777777" w:rsidR="00AF3754" w:rsidRDefault="00AF3754" w:rsidP="00B85BE9"/>
    <w:p w14:paraId="6FEA8185" w14:textId="211CF2DD" w:rsidR="00AF3754" w:rsidRDefault="00AF3754" w:rsidP="00B85BE9">
      <w:r>
        <w:t>Data on aircraft laser strikes in the United States of America shows that, there were 41</w:t>
      </w:r>
      <w:r w:rsidR="00B85BE9">
        <w:t> percent</w:t>
      </w:r>
      <w:r>
        <w:t xml:space="preserve"> more strikes in 2021 than in 2020. The Federal Aviation Administration issued fines totalling US$120,000 in respect of laser strikes over 2021.</w:t>
      </w:r>
    </w:p>
    <w:p w14:paraId="6E9DC08E" w14:textId="77777777" w:rsidR="00B85BE9" w:rsidRDefault="00B85BE9" w:rsidP="00B85BE9"/>
    <w:p w14:paraId="18BBFF95" w14:textId="649096A8" w:rsidR="00AF3754" w:rsidRDefault="00B85BE9" w:rsidP="00B85BE9">
      <w:pPr>
        <w:pStyle w:val="Figure"/>
      </w:pPr>
      <w:bookmarkStart w:id="62" w:name="_Toc69720665"/>
      <w:bookmarkStart w:id="63" w:name="_Toc108527907"/>
      <w:r>
        <w:t>Figure </w:t>
      </w:r>
      <w:r w:rsidR="007C58D9">
        <w:fldChar w:fldCharType="begin"/>
      </w:r>
      <w:r w:rsidR="007C58D9">
        <w:instrText xml:space="preserve"> SEQ Figure \* ARABIC </w:instrText>
      </w:r>
      <w:r w:rsidR="007C58D9">
        <w:fldChar w:fldCharType="separate"/>
      </w:r>
      <w:r>
        <w:rPr>
          <w:noProof/>
        </w:rPr>
        <w:t>7</w:t>
      </w:r>
      <w:r w:rsidR="007C58D9">
        <w:rPr>
          <w:noProof/>
        </w:rPr>
        <w:fldChar w:fldCharType="end"/>
      </w:r>
      <w:r w:rsidR="00AF3754">
        <w:t>: Number of reported laser strikes on aircraft in the United States, 2004–202</w:t>
      </w:r>
      <w:bookmarkEnd w:id="62"/>
      <w:r w:rsidR="00AF3754">
        <w:t>1</w:t>
      </w:r>
      <w:bookmarkEnd w:id="63"/>
    </w:p>
    <w:p w14:paraId="7F48C19B" w14:textId="77777777" w:rsidR="00AF3754" w:rsidRPr="002E6400" w:rsidRDefault="00AF3754" w:rsidP="00AF3754">
      <w:r w:rsidRPr="00AC06D6">
        <w:rPr>
          <w:noProof/>
          <w:highlight w:val="yellow"/>
          <w:lang w:eastAsia="en-NZ"/>
        </w:rPr>
        <w:drawing>
          <wp:inline distT="0" distB="0" distL="0" distR="0" wp14:anchorId="22DECA79" wp14:editId="40283701">
            <wp:extent cx="5120640" cy="2485675"/>
            <wp:effectExtent l="0" t="0" r="3810" b="0"/>
            <wp:docPr id="6" name="Chart 6" title="Figure 6: Number of reported laser strikes on aircraft in the United States, 2004–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5384648" w14:textId="77777777" w:rsidR="00AF3754" w:rsidRDefault="00AF3754" w:rsidP="00B85BE9"/>
    <w:p w14:paraId="7AECEC14" w14:textId="77777777" w:rsidR="00AF3754" w:rsidRPr="00F5030F" w:rsidRDefault="00AF3754" w:rsidP="00987374">
      <w:pPr>
        <w:pStyle w:val="Heading1"/>
      </w:pPr>
      <w:bookmarkStart w:id="64" w:name="_Toc9435900"/>
      <w:bookmarkStart w:id="65" w:name="_Toc69720644"/>
      <w:bookmarkStart w:id="66" w:name="_Toc108604588"/>
      <w:r>
        <w:lastRenderedPageBreak/>
        <w:t>Conclusions</w:t>
      </w:r>
      <w:bookmarkEnd w:id="64"/>
      <w:bookmarkEnd w:id="65"/>
      <w:bookmarkEnd w:id="66"/>
    </w:p>
    <w:p w14:paraId="6E29B6BF" w14:textId="449105C6" w:rsidR="00AF3754" w:rsidRPr="00003B52" w:rsidRDefault="00AF3754" w:rsidP="00987374">
      <w:r w:rsidRPr="00003B52">
        <w:t>The Ministry</w:t>
      </w:r>
      <w:r>
        <w:t>’</w:t>
      </w:r>
      <w:r w:rsidRPr="00003B52">
        <w:t xml:space="preserve">s implementation of the Health (High-power </w:t>
      </w:r>
      <w:r>
        <w:t>L</w:t>
      </w:r>
      <w:r w:rsidRPr="00003B52">
        <w:t xml:space="preserve">aser </w:t>
      </w:r>
      <w:r>
        <w:t>P</w:t>
      </w:r>
      <w:r w:rsidRPr="00003B52">
        <w:t>ointer</w:t>
      </w:r>
      <w:r>
        <w:t>s</w:t>
      </w:r>
      <w:r w:rsidRPr="00003B52">
        <w:t>) Regulations 2013 and the associated CIPO has continued smoothly. The work has not created a large burden for health officials and others involved.</w:t>
      </w:r>
    </w:p>
    <w:p w14:paraId="5154A46A" w14:textId="77777777" w:rsidR="00AF3754" w:rsidRPr="00003B52" w:rsidRDefault="00AF3754" w:rsidP="00987374"/>
    <w:p w14:paraId="06759635" w14:textId="77777777" w:rsidR="00AF3754" w:rsidRDefault="00AF3754" w:rsidP="00987374">
      <w:r w:rsidRPr="00003B52">
        <w:t xml:space="preserve">The numbers of applications for authorisations </w:t>
      </w:r>
      <w:r>
        <w:t>de</w:t>
      </w:r>
      <w:r w:rsidRPr="00003B52">
        <w:t>creased over the past year.</w:t>
      </w:r>
    </w:p>
    <w:p w14:paraId="6B96C80A" w14:textId="1BAAE73B" w:rsidR="00AF3754" w:rsidRDefault="00AF3754" w:rsidP="00987374"/>
    <w:p w14:paraId="12850D50" w14:textId="77777777" w:rsidR="00AF3754" w:rsidRPr="00003B52" w:rsidRDefault="00AF3754" w:rsidP="00AF3754">
      <w:r w:rsidRPr="00003B52">
        <w:t>Adve</w:t>
      </w:r>
      <w:r w:rsidRPr="00987374">
        <w:t>r</w:t>
      </w:r>
      <w:r w:rsidRPr="00003B52">
        <w:t>tising on Trade Me and the numbers of laser strikes on aircraft</w:t>
      </w:r>
      <w:r>
        <w:t xml:space="preserve"> increased</w:t>
      </w:r>
      <w:r w:rsidRPr="00003B52">
        <w:t xml:space="preserve">. Advertising HPLPs of a power greater than that </w:t>
      </w:r>
      <w:r>
        <w:t xml:space="preserve">shown </w:t>
      </w:r>
      <w:r w:rsidRPr="00003B52">
        <w:t>on the label, or with no power disclosed, continues to be a problem.</w:t>
      </w:r>
    </w:p>
    <w:p w14:paraId="155C7C46" w14:textId="77777777" w:rsidR="00AF3754" w:rsidRPr="00003B52" w:rsidRDefault="00AF3754" w:rsidP="00987374"/>
    <w:p w14:paraId="1818447A" w14:textId="77777777" w:rsidR="00AF3754" w:rsidRDefault="00AF3754" w:rsidP="00987374">
      <w:pPr>
        <w:pStyle w:val="Heading1"/>
        <w:numPr>
          <w:ilvl w:val="0"/>
          <w:numId w:val="0"/>
        </w:numPr>
      </w:pPr>
      <w:bookmarkStart w:id="67" w:name="_Toc9435901"/>
      <w:bookmarkStart w:id="68" w:name="_Toc69720645"/>
      <w:bookmarkStart w:id="69" w:name="_Ref108527857"/>
      <w:bookmarkStart w:id="70" w:name="_Toc108604589"/>
      <w:r>
        <w:lastRenderedPageBreak/>
        <w:t>Appendix: Background to the legislation behind the controls</w:t>
      </w:r>
      <w:bookmarkEnd w:id="67"/>
      <w:bookmarkEnd w:id="68"/>
      <w:bookmarkEnd w:id="69"/>
      <w:bookmarkEnd w:id="70"/>
    </w:p>
    <w:p w14:paraId="7607B4E3" w14:textId="77777777" w:rsidR="00AF3754" w:rsidRPr="0025082B" w:rsidRDefault="00AF3754" w:rsidP="00987374">
      <w:r w:rsidRPr="0025082B">
        <w:t xml:space="preserve">In December 2013, the </w:t>
      </w:r>
      <w:r>
        <w:t xml:space="preserve">New Zealand </w:t>
      </w:r>
      <w:r w:rsidRPr="0025082B">
        <w:t xml:space="preserve">Government introduced new regulations to manage the health and safety risks from </w:t>
      </w:r>
      <w:r>
        <w:t>high-power laser pointers (</w:t>
      </w:r>
      <w:r w:rsidRPr="0025082B">
        <w:t>HPLPs</w:t>
      </w:r>
      <w:r>
        <w:t>)</w:t>
      </w:r>
      <w:r w:rsidRPr="0025082B">
        <w:t>. These came into force on 1 March 2014.</w:t>
      </w:r>
    </w:p>
    <w:p w14:paraId="20B36DFD" w14:textId="77777777" w:rsidR="00AF3754" w:rsidRPr="0025082B" w:rsidRDefault="00AF3754" w:rsidP="00987374">
      <w:pPr>
        <w:pStyle w:val="Bullet"/>
      </w:pPr>
      <w:r w:rsidRPr="0025082B">
        <w:t xml:space="preserve">The Customs Import Prohibition (High-power Laser Pointers) Order 2019 (CIPO) restricts the importation of HPLPs to people authorised to import them by the Director-General of Health. The CIPO is made under </w:t>
      </w:r>
      <w:r>
        <w:t xml:space="preserve">section 96 of </w:t>
      </w:r>
      <w:r w:rsidRPr="0025082B">
        <w:t>the Customs and Excise Act 2018 and administered by the New Zealand Customs Service.</w:t>
      </w:r>
    </w:p>
    <w:p w14:paraId="1E8F509D" w14:textId="77777777" w:rsidR="00AF3754" w:rsidRPr="0025082B" w:rsidRDefault="00AF3754" w:rsidP="00987374">
      <w:pPr>
        <w:pStyle w:val="Bullet"/>
      </w:pPr>
      <w:r w:rsidRPr="0025082B">
        <w:t xml:space="preserve">The Health (High-power Laser Pointers) Regulations 2013 restrict the sale/supply of HPLPs to authorised suppliers and restrict their acquisition to authorised recipients. They are made under </w:t>
      </w:r>
      <w:r>
        <w:t xml:space="preserve">sections 117(1)(a) and (z) and 119(d) of </w:t>
      </w:r>
      <w:r w:rsidRPr="0025082B">
        <w:t xml:space="preserve">the Health Act 1956 and </w:t>
      </w:r>
      <w:r>
        <w:t xml:space="preserve">are </w:t>
      </w:r>
      <w:r w:rsidRPr="0025082B">
        <w:t>administered by the Ministry of Health.</w:t>
      </w:r>
    </w:p>
    <w:p w14:paraId="7B14585F" w14:textId="77777777" w:rsidR="00AF3754" w:rsidRPr="0025082B" w:rsidRDefault="00AF3754" w:rsidP="00987374"/>
    <w:p w14:paraId="568F1D56" w14:textId="77777777" w:rsidR="00AF3754" w:rsidRPr="0025082B" w:rsidRDefault="00AF3754" w:rsidP="00987374">
      <w:r w:rsidRPr="0025082B">
        <w:t xml:space="preserve">The regulatory controls do not ban laser pointers outright. They impose controls on the supply chain and require people to justify </w:t>
      </w:r>
      <w:r>
        <w:t>their</w:t>
      </w:r>
      <w:r w:rsidRPr="0025082B">
        <w:t xml:space="preserve"> need </w:t>
      </w:r>
      <w:r>
        <w:t xml:space="preserve">for </w:t>
      </w:r>
      <w:r w:rsidRPr="0025082B">
        <w:t>a higher-power device (as opposed to a lower-power one).</w:t>
      </w:r>
    </w:p>
    <w:p w14:paraId="4B654A94" w14:textId="77777777" w:rsidR="00AF3754" w:rsidRPr="0025082B" w:rsidRDefault="00AF3754" w:rsidP="00987374"/>
    <w:p w14:paraId="07EADD8C" w14:textId="6A9AF8BA" w:rsidR="00AF3754" w:rsidRPr="0025082B" w:rsidRDefault="00AF3754" w:rsidP="00987374">
      <w:r w:rsidRPr="0025082B">
        <w:t xml:space="preserve">The controls only apply to laser pointers with an output power of greater than 1 milliwatt (mW) and </w:t>
      </w:r>
      <w:r>
        <w:t xml:space="preserve">to </w:t>
      </w:r>
      <w:r w:rsidRPr="0025082B">
        <w:t xml:space="preserve">devices </w:t>
      </w:r>
      <w:r>
        <w:t>that</w:t>
      </w:r>
      <w:r w:rsidRPr="0025082B">
        <w:t>, in the Director-General</w:t>
      </w:r>
      <w:r>
        <w:t xml:space="preserve"> of Health’</w:t>
      </w:r>
      <w:r w:rsidRPr="0025082B">
        <w:t xml:space="preserve">s opinion, are commonly known as laser pointers. Using this discretion, the Director-General </w:t>
      </w:r>
      <w:r>
        <w:t xml:space="preserve">of Health </w:t>
      </w:r>
      <w:r w:rsidRPr="0025082B">
        <w:t xml:space="preserve">has determined that some types of device (for example, those used in surveying or those sold with fixtures for mounting on a firearm as a sighting aid) do not come within the scope of the </w:t>
      </w:r>
      <w:r>
        <w:t>r</w:t>
      </w:r>
      <w:r w:rsidRPr="0025082B">
        <w:t>egulations.</w:t>
      </w:r>
    </w:p>
    <w:p w14:paraId="5841E5CD" w14:textId="77777777" w:rsidR="00AF3754" w:rsidRPr="0025082B" w:rsidRDefault="00AF3754" w:rsidP="00987374"/>
    <w:p w14:paraId="7319CE2C" w14:textId="77777777" w:rsidR="00AF3754" w:rsidRPr="0025082B" w:rsidRDefault="00AF3754" w:rsidP="00987374">
      <w:r>
        <w:t>T</w:t>
      </w:r>
      <w:r w:rsidRPr="0025082B">
        <w:t xml:space="preserve">he </w:t>
      </w:r>
      <w:r>
        <w:t>r</w:t>
      </w:r>
      <w:r w:rsidRPr="0025082B">
        <w:t xml:space="preserve">egulations </w:t>
      </w:r>
      <w:r>
        <w:t xml:space="preserve">also </w:t>
      </w:r>
      <w:r w:rsidRPr="0025082B">
        <w:t xml:space="preserve">automatically authorise classes of people who </w:t>
      </w:r>
      <w:r>
        <w:t xml:space="preserve">want to </w:t>
      </w:r>
      <w:r w:rsidRPr="0025082B">
        <w:t>use laser pointers for certain purposes, such as members of astronomical societies and people who use laser pointers for industrial and research purposes. However, these people must still be able to provide proof that they belong to the exempt class if required; for example, when they are acquiring an HPLP. People in exempt classes must still obtain authorisation if they wish to import an HPLP.</w:t>
      </w:r>
    </w:p>
    <w:p w14:paraId="400772FB" w14:textId="77777777" w:rsidR="00AF3754" w:rsidRPr="0025082B" w:rsidRDefault="00AF3754" w:rsidP="00987374"/>
    <w:p w14:paraId="78D2F0E7" w14:textId="77777777" w:rsidR="00AF3754" w:rsidRPr="0025082B" w:rsidRDefault="00AF3754" w:rsidP="00987374">
      <w:r w:rsidRPr="0025082B">
        <w:t xml:space="preserve">In July 2014, the Government amended the Summary Offences Act 1981 to make it an offence to be in possession of an HPLP in a public place without a reasonable excuse. This legislation is administered by the Ministry of Justice and enforced by the </w:t>
      </w:r>
      <w:r>
        <w:t xml:space="preserve">New Zealand </w:t>
      </w:r>
      <w:r w:rsidRPr="0025082B">
        <w:t>Police.</w:t>
      </w:r>
    </w:p>
    <w:p w14:paraId="4F70D96F" w14:textId="77777777" w:rsidR="00AF3754" w:rsidRPr="009469E2" w:rsidRDefault="00AF3754" w:rsidP="00987374"/>
    <w:sectPr w:rsidR="00AF3754" w:rsidRPr="009469E2" w:rsidSect="003309CA">
      <w:headerReference w:type="default" r:id="rId28"/>
      <w:footerReference w:type="even" r:id="rId29"/>
      <w:footerReference w:type="default" r:id="rId30"/>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F5C3C" w14:textId="77777777" w:rsidR="007C58D9" w:rsidRDefault="007C58D9">
      <w:r>
        <w:separator/>
      </w:r>
    </w:p>
    <w:p w14:paraId="65C23EB0" w14:textId="77777777" w:rsidR="007C58D9" w:rsidRDefault="007C58D9"/>
  </w:endnote>
  <w:endnote w:type="continuationSeparator" w:id="0">
    <w:p w14:paraId="5EC0B212" w14:textId="77777777" w:rsidR="007C58D9" w:rsidRDefault="007C58D9">
      <w:r>
        <w:continuationSeparator/>
      </w:r>
    </w:p>
    <w:p w14:paraId="217C3867" w14:textId="77777777" w:rsidR="007C58D9" w:rsidRDefault="007C5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8357" w14:textId="22C3F6E0" w:rsidR="005A79E5" w:rsidRPr="00581136" w:rsidRDefault="005A79E5" w:rsidP="005A79E5">
    <w:pPr>
      <w:pStyle w:val="Footer"/>
      <w:pBdr>
        <w:bottom w:val="single" w:sz="4" w:space="1" w:color="auto"/>
      </w:pBdr>
      <w:tabs>
        <w:tab w:val="right" w:pos="9639"/>
      </w:tabs>
      <w:rPr>
        <w:b/>
      </w:rPr>
    </w:pPr>
    <w:r w:rsidRPr="00581136">
      <w:rPr>
        <w:b/>
      </w:rPr>
      <w:t>Released 20</w:t>
    </w:r>
    <w:r w:rsidR="00A902DC">
      <w:rPr>
        <w:b/>
      </w:rPr>
      <w:t>22</w:t>
    </w:r>
    <w:r w:rsidRPr="00581136">
      <w:rPr>
        <w:b/>
      </w:rPr>
      <w:tab/>
      <w:t>health.govt.nz</w:t>
    </w:r>
  </w:p>
  <w:p w14:paraId="524869F6" w14:textId="77777777" w:rsidR="005A79E5" w:rsidRPr="005A79E5" w:rsidRDefault="005A79E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DA70" w14:textId="77777777" w:rsidR="00926083" w:rsidRDefault="00926083"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0E96" w14:textId="77777777" w:rsidR="00926083" w:rsidRDefault="009260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D662F8" w14:paraId="4C3A3BF7" w14:textId="77777777" w:rsidTr="00D662F8">
      <w:trPr>
        <w:cantSplit/>
      </w:trPr>
      <w:tc>
        <w:tcPr>
          <w:tcW w:w="709" w:type="dxa"/>
          <w:vAlign w:val="center"/>
        </w:tcPr>
        <w:p w14:paraId="28F87ED7" w14:textId="77777777" w:rsidR="00D662F8" w:rsidRPr="00931466" w:rsidRDefault="00D662F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46ED3">
            <w:rPr>
              <w:rStyle w:val="PageNumber"/>
              <w:noProof/>
            </w:rPr>
            <w:t>iv</w:t>
          </w:r>
          <w:r w:rsidRPr="00931466">
            <w:rPr>
              <w:rStyle w:val="PageNumber"/>
            </w:rPr>
            <w:fldChar w:fldCharType="end"/>
          </w:r>
        </w:p>
      </w:tc>
      <w:tc>
        <w:tcPr>
          <w:tcW w:w="8080" w:type="dxa"/>
          <w:vAlign w:val="center"/>
        </w:tcPr>
        <w:p w14:paraId="6026D159" w14:textId="12FED307" w:rsidR="00D662F8" w:rsidRDefault="0031489A" w:rsidP="0031489A">
          <w:pPr>
            <w:pStyle w:val="RectoFooter"/>
            <w:jc w:val="left"/>
          </w:pPr>
          <w:r>
            <w:t>Implementation of new regulatory controls on high-power laser pointers: year 8</w:t>
          </w:r>
          <w:r>
            <w:br/>
            <w:t>(1 march 2021–28 February 2022)</w:t>
          </w:r>
        </w:p>
      </w:tc>
    </w:tr>
  </w:tbl>
  <w:p w14:paraId="711B5D80" w14:textId="77777777" w:rsidR="00926083" w:rsidRPr="00571223" w:rsidRDefault="00926083"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58AAB149" w14:textId="77777777" w:rsidTr="00D662F8">
      <w:trPr>
        <w:cantSplit/>
      </w:trPr>
      <w:tc>
        <w:tcPr>
          <w:tcW w:w="8080" w:type="dxa"/>
          <w:vAlign w:val="center"/>
        </w:tcPr>
        <w:p w14:paraId="20E2F0CC" w14:textId="3C781EDC" w:rsidR="00D662F8" w:rsidRDefault="001E46E6" w:rsidP="001E46E6">
          <w:pPr>
            <w:pStyle w:val="RectoFooter"/>
          </w:pPr>
          <w:r>
            <w:t>Implementation of new regulatory controls on high-power laser pointers: year 8</w:t>
          </w:r>
          <w:r>
            <w:br/>
            <w:t>(1 march 2021–28 February 2022)</w:t>
          </w:r>
        </w:p>
      </w:tc>
      <w:tc>
        <w:tcPr>
          <w:tcW w:w="709" w:type="dxa"/>
          <w:vAlign w:val="center"/>
        </w:tcPr>
        <w:p w14:paraId="3D3C9847"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46ED3">
            <w:rPr>
              <w:rStyle w:val="PageNumber"/>
              <w:noProof/>
            </w:rPr>
            <w:t>iii</w:t>
          </w:r>
          <w:r w:rsidRPr="00931466">
            <w:rPr>
              <w:rStyle w:val="PageNumber"/>
            </w:rPr>
            <w:fldChar w:fldCharType="end"/>
          </w:r>
        </w:p>
      </w:tc>
    </w:tr>
  </w:tbl>
  <w:p w14:paraId="27602107" w14:textId="77777777" w:rsidR="00D05D74" w:rsidRPr="00581EB8" w:rsidRDefault="00D05D74"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D662F8" w14:paraId="7E34FA6B" w14:textId="77777777" w:rsidTr="00D662F8">
      <w:trPr>
        <w:cantSplit/>
      </w:trPr>
      <w:tc>
        <w:tcPr>
          <w:tcW w:w="675" w:type="dxa"/>
          <w:vAlign w:val="center"/>
        </w:tcPr>
        <w:p w14:paraId="6281C317" w14:textId="77777777" w:rsidR="00D662F8" w:rsidRPr="00931466" w:rsidRDefault="00D662F8"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46ED3">
            <w:rPr>
              <w:rStyle w:val="PageNumber"/>
              <w:noProof/>
            </w:rPr>
            <w:t>6</w:t>
          </w:r>
          <w:r w:rsidRPr="00931466">
            <w:rPr>
              <w:rStyle w:val="PageNumber"/>
            </w:rPr>
            <w:fldChar w:fldCharType="end"/>
          </w:r>
        </w:p>
      </w:tc>
      <w:tc>
        <w:tcPr>
          <w:tcW w:w="9072" w:type="dxa"/>
          <w:vAlign w:val="center"/>
        </w:tcPr>
        <w:p w14:paraId="27262A64" w14:textId="69515779" w:rsidR="00D662F8" w:rsidRDefault="001E46E6" w:rsidP="000D58DD">
          <w:pPr>
            <w:pStyle w:val="RectoFooter"/>
            <w:jc w:val="left"/>
          </w:pPr>
          <w:r>
            <w:t>Implementation of new regulatory controls on high-power laser pointers: year 8</w:t>
          </w:r>
          <w:r>
            <w:br/>
            <w:t>(1 march 2021–28 February 2022)</w:t>
          </w:r>
        </w:p>
      </w:tc>
    </w:tr>
  </w:tbl>
  <w:p w14:paraId="5177CEA2" w14:textId="77777777" w:rsidR="00926083" w:rsidRPr="00571223" w:rsidRDefault="00926083"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47337729" w14:textId="77777777" w:rsidTr="00D662F8">
      <w:trPr>
        <w:cantSplit/>
      </w:trPr>
      <w:tc>
        <w:tcPr>
          <w:tcW w:w="8080" w:type="dxa"/>
          <w:vAlign w:val="center"/>
        </w:tcPr>
        <w:p w14:paraId="1A33CBD1" w14:textId="0891151A" w:rsidR="00D662F8" w:rsidRDefault="001E46E6" w:rsidP="001E46E6">
          <w:pPr>
            <w:pStyle w:val="RectoFooter"/>
          </w:pPr>
          <w:r>
            <w:t>Implementation of new regulatory controls on high-power laser pointers: year 8</w:t>
          </w:r>
          <w:r>
            <w:br/>
            <w:t>(1 march 2021–28 February 2022)</w:t>
          </w:r>
        </w:p>
      </w:tc>
      <w:tc>
        <w:tcPr>
          <w:tcW w:w="709" w:type="dxa"/>
          <w:vAlign w:val="center"/>
        </w:tcPr>
        <w:p w14:paraId="501EC334"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46ED3">
            <w:rPr>
              <w:rStyle w:val="PageNumber"/>
              <w:noProof/>
            </w:rPr>
            <w:t>7</w:t>
          </w:r>
          <w:r w:rsidRPr="00931466">
            <w:rPr>
              <w:rStyle w:val="PageNumber"/>
            </w:rPr>
            <w:fldChar w:fldCharType="end"/>
          </w:r>
        </w:p>
      </w:tc>
    </w:tr>
  </w:tbl>
  <w:p w14:paraId="1C6F2E7F" w14:textId="77777777" w:rsidR="00926083" w:rsidRPr="00581EB8" w:rsidRDefault="00926083"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D9CFF" w14:textId="77777777" w:rsidR="007C58D9" w:rsidRPr="00A26E6B" w:rsidRDefault="007C58D9" w:rsidP="00A26E6B"/>
  </w:footnote>
  <w:footnote w:type="continuationSeparator" w:id="0">
    <w:p w14:paraId="242FB4BD" w14:textId="77777777" w:rsidR="007C58D9" w:rsidRDefault="007C58D9">
      <w:r>
        <w:continuationSeparator/>
      </w:r>
    </w:p>
    <w:p w14:paraId="55357320" w14:textId="77777777" w:rsidR="007C58D9" w:rsidRDefault="007C58D9"/>
  </w:footnote>
  <w:footnote w:id="1">
    <w:p w14:paraId="1CC39A91" w14:textId="46209B39" w:rsidR="00AF3754" w:rsidRPr="00AF3754" w:rsidRDefault="00AF3754" w:rsidP="00CC700C">
      <w:pPr>
        <w:pStyle w:val="FootnoteText"/>
      </w:pPr>
      <w:r w:rsidRPr="00CC700C">
        <w:rPr>
          <w:rStyle w:val="FootnoteReference"/>
        </w:rPr>
        <w:footnoteRef/>
      </w:r>
      <w:r>
        <w:tab/>
      </w:r>
      <w:r w:rsidRPr="00AF3754">
        <w:t xml:space="preserve">See the Ministry of Health’s webpage Questions and answers: New controls on high-power laser pointers at URL: </w:t>
      </w:r>
      <w:hyperlink r:id="rId1" w:history="1">
        <w:r w:rsidR="00CC700C" w:rsidRPr="00CC700C">
          <w:rPr>
            <w:rStyle w:val="Hyperlink"/>
          </w:rPr>
          <w:t>www.health.govt.nz/our-work/environmental-health/high-power-laser-pointers/questions-and-answers-new-controls-high-power-laser-pointers</w:t>
        </w:r>
      </w:hyperlink>
      <w:r w:rsidR="00CC700C">
        <w:t>.</w:t>
      </w:r>
    </w:p>
  </w:footnote>
  <w:footnote w:id="2">
    <w:p w14:paraId="170D60C1" w14:textId="77777777" w:rsidR="00AF3754" w:rsidRDefault="00AF3754" w:rsidP="001B5D5D">
      <w:pPr>
        <w:pStyle w:val="FootnoteText"/>
      </w:pPr>
      <w:r w:rsidRPr="001B5D5D">
        <w:rPr>
          <w:rStyle w:val="FootnoteReference"/>
        </w:rPr>
        <w:footnoteRef/>
      </w:r>
      <w:r>
        <w:tab/>
        <w:t xml:space="preserve">Ministry of Health. 2014. High-power laser pointers. URL: </w:t>
      </w:r>
      <w:hyperlink r:id="rId2" w:history="1">
        <w:r w:rsidRPr="00B62ACB">
          <w:rPr>
            <w:rStyle w:val="Hyperlink"/>
          </w:rPr>
          <w:t>www.health.govt.nz/our-work/environmental-health/high-power-laser-pointers</w:t>
        </w:r>
      </w:hyperlink>
      <w:r>
        <w:t xml:space="preserve"> (accessed 15 June 2022).</w:t>
      </w:r>
    </w:p>
  </w:footnote>
  <w:footnote w:id="3">
    <w:p w14:paraId="774588CD" w14:textId="44193FF6" w:rsidR="00AF3754" w:rsidRDefault="00AF3754" w:rsidP="001B5D5D">
      <w:pPr>
        <w:pStyle w:val="FootnoteText"/>
      </w:pPr>
      <w:r w:rsidRPr="001B5D5D">
        <w:rPr>
          <w:rStyle w:val="FootnoteReference"/>
        </w:rPr>
        <w:footnoteRef/>
      </w:r>
      <w:r>
        <w:tab/>
        <w:t xml:space="preserve">See </w:t>
      </w:r>
      <w:r w:rsidRPr="00711E90">
        <w:t xml:space="preserve">Trade Me </w:t>
      </w:r>
      <w:r>
        <w:t>b</w:t>
      </w:r>
      <w:r w:rsidRPr="00711E90">
        <w:t>log</w:t>
      </w:r>
      <w:r>
        <w:t>.</w:t>
      </w:r>
      <w:r w:rsidRPr="00711E90">
        <w:t xml:space="preserve"> </w:t>
      </w:r>
      <w:r>
        <w:t xml:space="preserve">2014. </w:t>
      </w:r>
      <w:r w:rsidRPr="00286940">
        <w:t>High powered laser pointers cannot be sold on Trade Me</w:t>
      </w:r>
      <w:r>
        <w:t>. URL:</w:t>
      </w:r>
      <w:r w:rsidRPr="00286940">
        <w:t xml:space="preserve"> </w:t>
      </w:r>
      <w:hyperlink r:id="rId3" w:anchor="lasers" w:history="1">
        <w:r w:rsidR="001B5D5D" w:rsidRPr="001B5D5D">
          <w:rPr>
            <w:rStyle w:val="Hyperlink"/>
          </w:rPr>
          <w:t>https://help.trademe.co.nz/hc/en-us/articles/360010959212-Banned-and-restricted-#lasers</w:t>
        </w:r>
      </w:hyperlink>
      <w:r>
        <w:t xml:space="preserve"> (accessed 3</w:t>
      </w:r>
      <w:r w:rsidR="001B5D5D">
        <w:t> </w:t>
      </w:r>
      <w:r>
        <w:t>May 2022).</w:t>
      </w:r>
    </w:p>
  </w:footnote>
  <w:footnote w:id="4">
    <w:p w14:paraId="419E259F" w14:textId="77777777" w:rsidR="00AF3754" w:rsidRDefault="00AF3754" w:rsidP="001B5D5D">
      <w:pPr>
        <w:pStyle w:val="FootnoteText"/>
      </w:pPr>
      <w:r w:rsidRPr="001B5D5D">
        <w:rPr>
          <w:rStyle w:val="FootnoteReference"/>
        </w:rPr>
        <w:footnoteRef/>
      </w:r>
      <w:r>
        <w:tab/>
        <w:t>Numbers from 1 March 2014 to mid-May 2014 have been estimated, based on the number of listings for the rest of the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5A79E5" w14:paraId="11530A0D" w14:textId="77777777" w:rsidTr="008F2B72">
      <w:trPr>
        <w:cantSplit/>
      </w:trPr>
      <w:tc>
        <w:tcPr>
          <w:tcW w:w="5210" w:type="dxa"/>
          <w:vAlign w:val="center"/>
        </w:tcPr>
        <w:p w14:paraId="2BDE3162" w14:textId="4E67EED4" w:rsidR="005A79E5" w:rsidRDefault="00B26F0F" w:rsidP="00B26F0F">
          <w:pPr>
            <w:pStyle w:val="Header"/>
          </w:pPr>
          <w:r>
            <w:rPr>
              <w:noProof/>
              <w:lang w:eastAsia="en-NZ"/>
            </w:rPr>
            <w:drawing>
              <wp:inline distT="0" distB="0" distL="0" distR="0" wp14:anchorId="04421456" wp14:editId="632A130C">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5A79E5" w:rsidRDefault="008F2B72" w:rsidP="00301815">
          <w:pPr>
            <w:pStyle w:val="Header"/>
            <w:jc w:val="right"/>
          </w:pPr>
          <w:r>
            <w:rPr>
              <w:noProof/>
              <w:lang w:eastAsia="en-NZ"/>
            </w:rPr>
            <w:drawing>
              <wp:anchor distT="0" distB="0" distL="114300" distR="114300" simplePos="0" relativeHeight="251658240" behindDoc="0" locked="0" layoutInCell="1" allowOverlap="1" wp14:anchorId="1D75C094" wp14:editId="3125CC59">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AC8EC99" w14:textId="1B35D83E" w:rsidR="005665FD" w:rsidRDefault="00566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2E4F" w14:textId="77777777" w:rsidR="00E42F5D" w:rsidRDefault="00E42F5D"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117B0" w14:textId="77777777" w:rsidR="00660F74" w:rsidRDefault="00660F74"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EC00" w14:textId="77777777" w:rsidR="00926083" w:rsidRDefault="009260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4"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5" w15:restartNumberingAfterBreak="0">
    <w:nsid w:val="32906F6A"/>
    <w:multiLevelType w:val="multilevel"/>
    <w:tmpl w:val="23724004"/>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9"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0"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2"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3"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4"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5"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6"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7"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29"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1"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2"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30"/>
  </w:num>
  <w:num w:numId="2">
    <w:abstractNumId w:val="23"/>
  </w:num>
  <w:num w:numId="3">
    <w:abstractNumId w:val="16"/>
  </w:num>
  <w:num w:numId="4">
    <w:abstractNumId w:val="17"/>
  </w:num>
  <w:num w:numId="5">
    <w:abstractNumId w:val="0"/>
  </w:num>
  <w:num w:numId="6">
    <w:abstractNumId w:val="32"/>
  </w:num>
  <w:num w:numId="7">
    <w:abstractNumId w:val="12"/>
  </w:num>
  <w:num w:numId="8">
    <w:abstractNumId w:val="2"/>
  </w:num>
  <w:num w:numId="9">
    <w:abstractNumId w:val="29"/>
  </w:num>
  <w:num w:numId="10">
    <w:abstractNumId w:val="1"/>
  </w:num>
  <w:num w:numId="11">
    <w:abstractNumId w:val="27"/>
  </w:num>
  <w:num w:numId="12">
    <w:abstractNumId w:val="3"/>
  </w:num>
  <w:num w:numId="13">
    <w:abstractNumId w:val="7"/>
  </w:num>
  <w:num w:numId="14">
    <w:abstractNumId w:val="5"/>
  </w:num>
  <w:num w:numId="15">
    <w:abstractNumId w:val="8"/>
  </w:num>
  <w:num w:numId="16">
    <w:abstractNumId w:val="20"/>
  </w:num>
  <w:num w:numId="17">
    <w:abstractNumId w:val="10"/>
  </w:num>
  <w:num w:numId="18">
    <w:abstractNumId w:val="25"/>
  </w:num>
  <w:num w:numId="19">
    <w:abstractNumId w:val="11"/>
  </w:num>
  <w:num w:numId="20">
    <w:abstractNumId w:val="19"/>
  </w:num>
  <w:num w:numId="21">
    <w:abstractNumId w:val="6"/>
  </w:num>
  <w:num w:numId="22">
    <w:abstractNumId w:val="4"/>
  </w:num>
  <w:num w:numId="23">
    <w:abstractNumId w:val="22"/>
  </w:num>
  <w:num w:numId="24">
    <w:abstractNumId w:val="21"/>
  </w:num>
  <w:num w:numId="25">
    <w:abstractNumId w:val="31"/>
  </w:num>
  <w:num w:numId="26">
    <w:abstractNumId w:val="13"/>
  </w:num>
  <w:num w:numId="27">
    <w:abstractNumId w:val="26"/>
  </w:num>
  <w:num w:numId="28">
    <w:abstractNumId w:val="24"/>
  </w:num>
  <w:num w:numId="29">
    <w:abstractNumId w:val="18"/>
  </w:num>
  <w:num w:numId="30">
    <w:abstractNumId w:val="9"/>
  </w:num>
  <w:num w:numId="31">
    <w:abstractNumId w:val="28"/>
  </w:num>
  <w:num w:numId="32">
    <w:abstractNumId w:val="14"/>
  </w:num>
  <w:num w:numId="33">
    <w:abstractNumId w:val="15"/>
  </w:num>
  <w:num w:numId="3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54B44"/>
    <w:rsid w:val="00056A0C"/>
    <w:rsid w:val="0006228D"/>
    <w:rsid w:val="00072BD6"/>
    <w:rsid w:val="00075B78"/>
    <w:rsid w:val="000763E9"/>
    <w:rsid w:val="00082CD6"/>
    <w:rsid w:val="0008437D"/>
    <w:rsid w:val="00085AFE"/>
    <w:rsid w:val="00094800"/>
    <w:rsid w:val="000A41ED"/>
    <w:rsid w:val="000B0730"/>
    <w:rsid w:val="000B3B2D"/>
    <w:rsid w:val="000D19F4"/>
    <w:rsid w:val="000D58DD"/>
    <w:rsid w:val="000F2AE2"/>
    <w:rsid w:val="000F2BFF"/>
    <w:rsid w:val="00102063"/>
    <w:rsid w:val="0010541C"/>
    <w:rsid w:val="00106F93"/>
    <w:rsid w:val="00111D50"/>
    <w:rsid w:val="00113B8E"/>
    <w:rsid w:val="0012053C"/>
    <w:rsid w:val="00122363"/>
    <w:rsid w:val="001342C7"/>
    <w:rsid w:val="0013585C"/>
    <w:rsid w:val="0013672A"/>
    <w:rsid w:val="00142261"/>
    <w:rsid w:val="00142954"/>
    <w:rsid w:val="001460E0"/>
    <w:rsid w:val="001472F0"/>
    <w:rsid w:val="00147F71"/>
    <w:rsid w:val="00150A6E"/>
    <w:rsid w:val="0016304B"/>
    <w:rsid w:val="0016468A"/>
    <w:rsid w:val="0018662D"/>
    <w:rsid w:val="00197427"/>
    <w:rsid w:val="001A21B4"/>
    <w:rsid w:val="001A5CF5"/>
    <w:rsid w:val="001A777C"/>
    <w:rsid w:val="001B39D2"/>
    <w:rsid w:val="001B4BF8"/>
    <w:rsid w:val="001B5D5D"/>
    <w:rsid w:val="001C4326"/>
    <w:rsid w:val="001C665E"/>
    <w:rsid w:val="001D3541"/>
    <w:rsid w:val="001D3E4E"/>
    <w:rsid w:val="001E254A"/>
    <w:rsid w:val="001E46E6"/>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2E9C"/>
    <w:rsid w:val="002C380A"/>
    <w:rsid w:val="002D0DF2"/>
    <w:rsid w:val="002D23BD"/>
    <w:rsid w:val="002E0B47"/>
    <w:rsid w:val="002F4685"/>
    <w:rsid w:val="002F7213"/>
    <w:rsid w:val="0030382F"/>
    <w:rsid w:val="0030408D"/>
    <w:rsid w:val="003060E4"/>
    <w:rsid w:val="0031489A"/>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3D78"/>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26567"/>
    <w:rsid w:val="0053199F"/>
    <w:rsid w:val="00531E12"/>
    <w:rsid w:val="00533B90"/>
    <w:rsid w:val="005410F8"/>
    <w:rsid w:val="005448EC"/>
    <w:rsid w:val="00545963"/>
    <w:rsid w:val="00550256"/>
    <w:rsid w:val="00553165"/>
    <w:rsid w:val="00553958"/>
    <w:rsid w:val="00556BB7"/>
    <w:rsid w:val="0055763D"/>
    <w:rsid w:val="00561516"/>
    <w:rsid w:val="005621F2"/>
    <w:rsid w:val="005654B8"/>
    <w:rsid w:val="005665FD"/>
    <w:rsid w:val="00567B58"/>
    <w:rsid w:val="00571223"/>
    <w:rsid w:val="005763E0"/>
    <w:rsid w:val="00581136"/>
    <w:rsid w:val="00581EB8"/>
    <w:rsid w:val="005A27CA"/>
    <w:rsid w:val="005A43BD"/>
    <w:rsid w:val="005A79E5"/>
    <w:rsid w:val="005D034C"/>
    <w:rsid w:val="005E226E"/>
    <w:rsid w:val="005E2636"/>
    <w:rsid w:val="005F77FC"/>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67E20"/>
    <w:rsid w:val="00671078"/>
    <w:rsid w:val="006758CA"/>
    <w:rsid w:val="0067720E"/>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58D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46ED3"/>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2CDD"/>
    <w:rsid w:val="008D74D5"/>
    <w:rsid w:val="008E0ED1"/>
    <w:rsid w:val="008E3A07"/>
    <w:rsid w:val="008E537B"/>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6083"/>
    <w:rsid w:val="0093061C"/>
    <w:rsid w:val="00930D08"/>
    <w:rsid w:val="00931466"/>
    <w:rsid w:val="00932D69"/>
    <w:rsid w:val="00935589"/>
    <w:rsid w:val="00943A2C"/>
    <w:rsid w:val="00944647"/>
    <w:rsid w:val="0095565C"/>
    <w:rsid w:val="00964AB6"/>
    <w:rsid w:val="00966F9A"/>
    <w:rsid w:val="00977B8A"/>
    <w:rsid w:val="00982971"/>
    <w:rsid w:val="009845AD"/>
    <w:rsid w:val="00984835"/>
    <w:rsid w:val="00987374"/>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66C7F"/>
    <w:rsid w:val="00A7415D"/>
    <w:rsid w:val="00A80363"/>
    <w:rsid w:val="00A80939"/>
    <w:rsid w:val="00A83E9D"/>
    <w:rsid w:val="00A87C05"/>
    <w:rsid w:val="00A902DC"/>
    <w:rsid w:val="00A9169D"/>
    <w:rsid w:val="00AA240C"/>
    <w:rsid w:val="00AC101C"/>
    <w:rsid w:val="00AD4CF1"/>
    <w:rsid w:val="00AD5988"/>
    <w:rsid w:val="00AD6293"/>
    <w:rsid w:val="00AF1BA8"/>
    <w:rsid w:val="00AF3754"/>
    <w:rsid w:val="00AF7800"/>
    <w:rsid w:val="00B00CF5"/>
    <w:rsid w:val="00B072E0"/>
    <w:rsid w:val="00B1007E"/>
    <w:rsid w:val="00B253F6"/>
    <w:rsid w:val="00B26675"/>
    <w:rsid w:val="00B26F0F"/>
    <w:rsid w:val="00B305DB"/>
    <w:rsid w:val="00B332F8"/>
    <w:rsid w:val="00B3492B"/>
    <w:rsid w:val="00B4646F"/>
    <w:rsid w:val="00B55C7D"/>
    <w:rsid w:val="00B63038"/>
    <w:rsid w:val="00B64BD8"/>
    <w:rsid w:val="00B701D1"/>
    <w:rsid w:val="00B73AF2"/>
    <w:rsid w:val="00B7551A"/>
    <w:rsid w:val="00B773F1"/>
    <w:rsid w:val="00B85BE9"/>
    <w:rsid w:val="00B86AB1"/>
    <w:rsid w:val="00B97F07"/>
    <w:rsid w:val="00BA7EBA"/>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C700C"/>
    <w:rsid w:val="00CD2119"/>
    <w:rsid w:val="00CD237A"/>
    <w:rsid w:val="00CD36AC"/>
    <w:rsid w:val="00CE13A3"/>
    <w:rsid w:val="00CE36BC"/>
    <w:rsid w:val="00CF1747"/>
    <w:rsid w:val="00CF60ED"/>
    <w:rsid w:val="00D05D74"/>
    <w:rsid w:val="00D105BF"/>
    <w:rsid w:val="00D20C59"/>
    <w:rsid w:val="00D23323"/>
    <w:rsid w:val="00D2392A"/>
    <w:rsid w:val="00D25FFE"/>
    <w:rsid w:val="00D37D80"/>
    <w:rsid w:val="00D4476F"/>
    <w:rsid w:val="00D50573"/>
    <w:rsid w:val="00D54D50"/>
    <w:rsid w:val="00D560B4"/>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63781"/>
    <w:rsid w:val="00F67496"/>
    <w:rsid w:val="00F801BA"/>
    <w:rsid w:val="00F9366A"/>
    <w:rsid w:val="00F946C9"/>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EEB9C"/>
  <w15:docId w15:val="{347CB235-6723-4307-84B1-0CC24511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CC700C"/>
    <w:pPr>
      <w:pageBreakBefore/>
      <w:numPr>
        <w:numId w:val="33"/>
      </w:numPr>
      <w:spacing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numPr>
        <w:ilvl w:val="1"/>
        <w:numId w:val="33"/>
      </w:numPr>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33"/>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A777C"/>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1A777C"/>
    <w:pPr>
      <w:tabs>
        <w:tab w:val="right" w:pos="8080"/>
      </w:tabs>
      <w:spacing w:before="60"/>
      <w:ind w:left="1134" w:right="567" w:hanging="567"/>
    </w:pPr>
    <w:rPr>
      <w:sz w:val="22"/>
    </w:rPr>
  </w:style>
  <w:style w:type="paragraph" w:styleId="TOC3">
    <w:name w:val="toc 3"/>
    <w:basedOn w:val="Normal"/>
    <w:next w:val="Normal"/>
    <w:rsid w:val="001A777C"/>
    <w:pPr>
      <w:tabs>
        <w:tab w:val="right" w:pos="8080"/>
      </w:tabs>
      <w:spacing w:before="120"/>
      <w:ind w:left="992" w:right="567" w:hanging="992"/>
    </w:pPr>
  </w:style>
  <w:style w:type="paragraph" w:customStyle="1" w:styleId="Bullet">
    <w:name w:val="Bullet"/>
    <w:basedOn w:val="Normal"/>
    <w:link w:val="BulletChar"/>
    <w:uiPriority w:val="99"/>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AF3754"/>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1B5D5D"/>
    <w:pPr>
      <w:spacing w:before="80"/>
      <w:ind w:left="284" w:hanging="284"/>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1B5D5D"/>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CC700C"/>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character" w:customStyle="1" w:styleId="BulletChar">
    <w:name w:val="Bullet Char"/>
    <w:link w:val="Bullet"/>
    <w:uiPriority w:val="99"/>
    <w:locked/>
    <w:rsid w:val="00AF3754"/>
    <w:rPr>
      <w:rFonts w:ascii="Segoe UI" w:hAnsi="Segoe UI"/>
      <w:sz w:val="21"/>
      <w:lang w:eastAsia="en-GB"/>
    </w:rPr>
  </w:style>
  <w:style w:type="character" w:customStyle="1" w:styleId="FigureChar">
    <w:name w:val="Figure Char"/>
    <w:link w:val="Figure"/>
    <w:locked/>
    <w:rsid w:val="00AF3754"/>
    <w:rPr>
      <w:rFonts w:ascii="Segoe UI" w:hAnsi="Segoe UI"/>
      <w:b/>
      <w:lang w:eastAsia="en-GB"/>
    </w:rPr>
  </w:style>
  <w:style w:type="character" w:customStyle="1" w:styleId="TableChar">
    <w:name w:val="Table Char"/>
    <w:link w:val="Table"/>
    <w:locked/>
    <w:rsid w:val="00AF3754"/>
    <w:rPr>
      <w:rFonts w:ascii="Segoe UI" w:hAnsi="Segoe UI"/>
      <w:b/>
      <w:lang w:eastAsia="en-GB"/>
    </w:rPr>
  </w:style>
  <w:style w:type="paragraph" w:styleId="Caption">
    <w:name w:val="caption"/>
    <w:basedOn w:val="Normal"/>
    <w:next w:val="Normal"/>
    <w:unhideWhenUsed/>
    <w:qFormat/>
    <w:rsid w:val="001B5D5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hart" Target="charts/chart3.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s://help.trademe.co.nz/hc/en-us/articles/360010959212-Banned-and-restricted-" TargetMode="External"/><Relationship Id="rId2" Type="http://schemas.openxmlformats.org/officeDocument/2006/relationships/hyperlink" Target="http://www.health.govt.nz/our-work/environmental-health/high-power-laser-pointers" TargetMode="External"/><Relationship Id="rId1" Type="http://schemas.openxmlformats.org/officeDocument/2006/relationships/hyperlink" Target="http://www.health.govt.nz/our-work/environmental-health/high-power-laser-pointers/questions-and-answers-new-controls-high-power-laser-point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666826283420077E-2"/>
          <c:y val="0.11313216047484727"/>
          <c:w val="0.90460273365787003"/>
          <c:h val="0.70741687278744581"/>
        </c:manualLayout>
      </c:layout>
      <c:barChart>
        <c:barDir val="col"/>
        <c:grouping val="clustered"/>
        <c:varyColors val="0"/>
        <c:ser>
          <c:idx val="0"/>
          <c:order val="0"/>
          <c:tx>
            <c:strRef>
              <c:f>Sheet1!$B$1</c:f>
              <c:strCache>
                <c:ptCount val="1"/>
                <c:pt idx="0">
                  <c:v>Declined</c:v>
                </c:pt>
              </c:strCache>
            </c:strRef>
          </c:tx>
          <c:spPr>
            <a:solidFill>
              <a:srgbClr val="0A6AB4"/>
            </a:solidFill>
            <a:ln>
              <a:solidFill>
                <a:srgbClr val="0A6AB4"/>
              </a:solidFill>
            </a:ln>
            <a:effectLst/>
          </c:spPr>
          <c:invertIfNegative val="0"/>
          <c:cat>
            <c:strRef>
              <c:f>Sheet1!$A$2:$A$9</c:f>
              <c:strCache>
                <c:ptCount val="8"/>
                <c:pt idx="0">
                  <c:v>2014/15*</c:v>
                </c:pt>
                <c:pt idx="1">
                  <c:v>2015/16</c:v>
                </c:pt>
                <c:pt idx="2">
                  <c:v>2016/17</c:v>
                </c:pt>
                <c:pt idx="3">
                  <c:v>2017/18</c:v>
                </c:pt>
                <c:pt idx="4">
                  <c:v>2018/19</c:v>
                </c:pt>
                <c:pt idx="5">
                  <c:v>2019/20</c:v>
                </c:pt>
                <c:pt idx="6">
                  <c:v>2020/21</c:v>
                </c:pt>
                <c:pt idx="7">
                  <c:v>2021/22</c:v>
                </c:pt>
              </c:strCache>
            </c:strRef>
          </c:cat>
          <c:val>
            <c:numRef>
              <c:f>Sheet1!$B$2:$B$9</c:f>
              <c:numCache>
                <c:formatCode>General</c:formatCode>
                <c:ptCount val="8"/>
                <c:pt idx="0">
                  <c:v>14</c:v>
                </c:pt>
                <c:pt idx="1">
                  <c:v>5</c:v>
                </c:pt>
                <c:pt idx="2">
                  <c:v>2</c:v>
                </c:pt>
                <c:pt idx="3">
                  <c:v>1</c:v>
                </c:pt>
                <c:pt idx="4">
                  <c:v>3</c:v>
                </c:pt>
                <c:pt idx="5">
                  <c:v>3</c:v>
                </c:pt>
                <c:pt idx="6">
                  <c:v>3</c:v>
                </c:pt>
                <c:pt idx="7">
                  <c:v>1</c:v>
                </c:pt>
              </c:numCache>
            </c:numRef>
          </c:val>
          <c:extLst>
            <c:ext xmlns:c16="http://schemas.microsoft.com/office/drawing/2014/chart" uri="{C3380CC4-5D6E-409C-BE32-E72D297353CC}">
              <c16:uniqueId val="{00000000-1D04-444A-B9D9-04512118A1E3}"/>
            </c:ext>
          </c:extLst>
        </c:ser>
        <c:ser>
          <c:idx val="1"/>
          <c:order val="1"/>
          <c:tx>
            <c:strRef>
              <c:f>Sheet1!$C$1</c:f>
              <c:strCache>
                <c:ptCount val="1"/>
                <c:pt idx="0">
                  <c:v>Not needed</c:v>
                </c:pt>
              </c:strCache>
            </c:strRef>
          </c:tx>
          <c:spPr>
            <a:solidFill>
              <a:srgbClr val="F18700"/>
            </a:solidFill>
            <a:ln>
              <a:solidFill>
                <a:srgbClr val="F18700"/>
              </a:solidFill>
            </a:ln>
            <a:effectLst/>
          </c:spPr>
          <c:invertIfNegative val="0"/>
          <c:cat>
            <c:strRef>
              <c:f>Sheet1!$A$2:$A$9</c:f>
              <c:strCache>
                <c:ptCount val="8"/>
                <c:pt idx="0">
                  <c:v>2014/15*</c:v>
                </c:pt>
                <c:pt idx="1">
                  <c:v>2015/16</c:v>
                </c:pt>
                <c:pt idx="2">
                  <c:v>2016/17</c:v>
                </c:pt>
                <c:pt idx="3">
                  <c:v>2017/18</c:v>
                </c:pt>
                <c:pt idx="4">
                  <c:v>2018/19</c:v>
                </c:pt>
                <c:pt idx="5">
                  <c:v>2019/20</c:v>
                </c:pt>
                <c:pt idx="6">
                  <c:v>2020/21</c:v>
                </c:pt>
                <c:pt idx="7">
                  <c:v>2021/22</c:v>
                </c:pt>
              </c:strCache>
            </c:strRef>
          </c:cat>
          <c:val>
            <c:numRef>
              <c:f>Sheet1!$C$2:$C$9</c:f>
              <c:numCache>
                <c:formatCode>General</c:formatCode>
                <c:ptCount val="8"/>
                <c:pt idx="0">
                  <c:v>2</c:v>
                </c:pt>
                <c:pt idx="1">
                  <c:v>12</c:v>
                </c:pt>
                <c:pt idx="2">
                  <c:v>3</c:v>
                </c:pt>
                <c:pt idx="3">
                  <c:v>3</c:v>
                </c:pt>
                <c:pt idx="4">
                  <c:v>2</c:v>
                </c:pt>
                <c:pt idx="5">
                  <c:v>2</c:v>
                </c:pt>
                <c:pt idx="6">
                  <c:v>6</c:v>
                </c:pt>
                <c:pt idx="7">
                  <c:v>1</c:v>
                </c:pt>
              </c:numCache>
            </c:numRef>
          </c:val>
          <c:extLst>
            <c:ext xmlns:c16="http://schemas.microsoft.com/office/drawing/2014/chart" uri="{C3380CC4-5D6E-409C-BE32-E72D297353CC}">
              <c16:uniqueId val="{00000001-1D04-444A-B9D9-04512118A1E3}"/>
            </c:ext>
          </c:extLst>
        </c:ser>
        <c:ser>
          <c:idx val="2"/>
          <c:order val="2"/>
          <c:tx>
            <c:strRef>
              <c:f>Sheet1!$D$1</c:f>
              <c:strCache>
                <c:ptCount val="1"/>
                <c:pt idx="0">
                  <c:v>Granted</c:v>
                </c:pt>
              </c:strCache>
            </c:strRef>
          </c:tx>
          <c:spPr>
            <a:solidFill>
              <a:srgbClr val="84A113"/>
            </a:solidFill>
            <a:ln>
              <a:solidFill>
                <a:srgbClr val="84A113"/>
              </a:solidFill>
            </a:ln>
            <a:effectLst/>
          </c:spPr>
          <c:invertIfNegative val="0"/>
          <c:cat>
            <c:strRef>
              <c:f>Sheet1!$A$2:$A$9</c:f>
              <c:strCache>
                <c:ptCount val="8"/>
                <c:pt idx="0">
                  <c:v>2014/15*</c:v>
                </c:pt>
                <c:pt idx="1">
                  <c:v>2015/16</c:v>
                </c:pt>
                <c:pt idx="2">
                  <c:v>2016/17</c:v>
                </c:pt>
                <c:pt idx="3">
                  <c:v>2017/18</c:v>
                </c:pt>
                <c:pt idx="4">
                  <c:v>2018/19</c:v>
                </c:pt>
                <c:pt idx="5">
                  <c:v>2019/20</c:v>
                </c:pt>
                <c:pt idx="6">
                  <c:v>2020/21</c:v>
                </c:pt>
                <c:pt idx="7">
                  <c:v>2021/22</c:v>
                </c:pt>
              </c:strCache>
            </c:strRef>
          </c:cat>
          <c:val>
            <c:numRef>
              <c:f>Sheet1!$D$2:$D$9</c:f>
              <c:numCache>
                <c:formatCode>General</c:formatCode>
                <c:ptCount val="8"/>
                <c:pt idx="0">
                  <c:v>21</c:v>
                </c:pt>
                <c:pt idx="1">
                  <c:v>22</c:v>
                </c:pt>
                <c:pt idx="2">
                  <c:v>19</c:v>
                </c:pt>
                <c:pt idx="3">
                  <c:v>16</c:v>
                </c:pt>
                <c:pt idx="4">
                  <c:v>15</c:v>
                </c:pt>
                <c:pt idx="5">
                  <c:v>15</c:v>
                </c:pt>
                <c:pt idx="6">
                  <c:v>18</c:v>
                </c:pt>
                <c:pt idx="7">
                  <c:v>8</c:v>
                </c:pt>
              </c:numCache>
            </c:numRef>
          </c:val>
          <c:extLst>
            <c:ext xmlns:c16="http://schemas.microsoft.com/office/drawing/2014/chart" uri="{C3380CC4-5D6E-409C-BE32-E72D297353CC}">
              <c16:uniqueId val="{00000002-1D04-444A-B9D9-04512118A1E3}"/>
            </c:ext>
          </c:extLst>
        </c:ser>
        <c:dLbls>
          <c:showLegendKey val="0"/>
          <c:showVal val="0"/>
          <c:showCatName val="0"/>
          <c:showSerName val="0"/>
          <c:showPercent val="0"/>
          <c:showBubbleSize val="0"/>
        </c:dLbls>
        <c:gapWidth val="50"/>
        <c:axId val="152767104"/>
        <c:axId val="152908544"/>
      </c:barChart>
      <c:catAx>
        <c:axId val="152767104"/>
        <c:scaling>
          <c:orientation val="minMax"/>
        </c:scaling>
        <c:delete val="0"/>
        <c:axPos val="b"/>
        <c:title>
          <c:tx>
            <c:rich>
              <a:bodyPr rot="0" vert="horz"/>
              <a:lstStyle/>
              <a:p>
                <a:pPr>
                  <a:defRPr b="0"/>
                </a:pPr>
                <a:r>
                  <a:rPr lang="en-NZ" b="0"/>
                  <a:t>Year</a:t>
                </a:r>
              </a:p>
            </c:rich>
          </c:tx>
          <c:layout>
            <c:manualLayout>
              <c:xMode val="edge"/>
              <c:yMode val="edge"/>
              <c:x val="0.48017422441578389"/>
              <c:y val="0.92700693822440272"/>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152908544"/>
        <c:crosses val="autoZero"/>
        <c:auto val="1"/>
        <c:lblAlgn val="ctr"/>
        <c:lblOffset val="100"/>
        <c:noMultiLvlLbl val="0"/>
      </c:catAx>
      <c:valAx>
        <c:axId val="152908544"/>
        <c:scaling>
          <c:orientation val="minMax"/>
        </c:scaling>
        <c:delete val="0"/>
        <c:axPos val="l"/>
        <c:numFmt formatCode="General" sourceLinked="1"/>
        <c:majorTickMark val="out"/>
        <c:minorTickMark val="none"/>
        <c:tickLblPos val="nextTo"/>
        <c:spPr>
          <a:noFill/>
          <a:ln>
            <a:solidFill>
              <a:schemeClr val="tx1"/>
            </a:solidFill>
          </a:ln>
          <a:effectLst/>
        </c:spPr>
        <c:txPr>
          <a:bodyPr rot="-60000000" vert="horz"/>
          <a:lstStyle/>
          <a:p>
            <a:pPr>
              <a:defRPr/>
            </a:pPr>
            <a:endParaRPr lang="en-US"/>
          </a:p>
        </c:txPr>
        <c:crossAx val="152767104"/>
        <c:crosses val="autoZero"/>
        <c:crossBetween val="between"/>
      </c:valAx>
      <c:spPr>
        <a:noFill/>
        <a:ln>
          <a:noFill/>
        </a:ln>
        <a:effectLst/>
      </c:spPr>
    </c:plotArea>
    <c:legend>
      <c:legendPos val="t"/>
      <c:layout>
        <c:manualLayout>
          <c:xMode val="edge"/>
          <c:yMode val="edge"/>
          <c:x val="0.51813157931678833"/>
          <c:y val="1.7907704236461101E-2"/>
          <c:w val="0.4587187741524883"/>
          <c:h val="6.6964754405699295E-2"/>
        </c:manualLayout>
      </c:layout>
      <c:overlay val="1"/>
      <c:spPr>
        <a:noFill/>
        <a:ln>
          <a:noFill/>
        </a:ln>
        <a:effectLst/>
      </c:spPr>
      <c:txPr>
        <a:bodyPr rot="0" vert="horz"/>
        <a:lstStyle/>
        <a:p>
          <a:pPr>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Segoe UI" panose="020B0502040204020203" pitchFamily="34" charset="0"/>
          <a:cs typeface="Segoe UI" panose="020B0502040204020203"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151510259501297E-2"/>
          <c:y val="0.11243237930078179"/>
          <c:w val="0.88697420311708841"/>
          <c:h val="0.6856016726722719"/>
        </c:manualLayout>
      </c:layout>
      <c:barChart>
        <c:barDir val="col"/>
        <c:grouping val="clustered"/>
        <c:varyColors val="0"/>
        <c:ser>
          <c:idx val="0"/>
          <c:order val="0"/>
          <c:tx>
            <c:strRef>
              <c:f>Sheet1!$B$1</c:f>
              <c:strCache>
                <c:ptCount val="1"/>
                <c:pt idx="0">
                  <c:v>Overview page</c:v>
                </c:pt>
              </c:strCache>
            </c:strRef>
          </c:tx>
          <c:spPr>
            <a:solidFill>
              <a:srgbClr val="0A6AB4"/>
            </a:solidFill>
            <a:ln>
              <a:solidFill>
                <a:srgbClr val="0A6AB4"/>
              </a:solidFill>
            </a:ln>
          </c:spPr>
          <c:invertIfNegative val="0"/>
          <c:cat>
            <c:strRef>
              <c:f>Sheet1!$A$2:$A$9</c:f>
              <c:strCache>
                <c:ptCount val="8"/>
                <c:pt idx="0">
                  <c:v>Mar 14–Feb 15</c:v>
                </c:pt>
                <c:pt idx="1">
                  <c:v>Mar 15–Feb 16</c:v>
                </c:pt>
                <c:pt idx="2">
                  <c:v>Mar 16–Feb 17</c:v>
                </c:pt>
                <c:pt idx="3">
                  <c:v>Mar 17–Feb 18</c:v>
                </c:pt>
                <c:pt idx="4">
                  <c:v>Mar 18–Feb 19</c:v>
                </c:pt>
                <c:pt idx="5">
                  <c:v>Mar 19–Feb 20</c:v>
                </c:pt>
                <c:pt idx="6">
                  <c:v>Mar 20–Feb 21</c:v>
                </c:pt>
                <c:pt idx="7">
                  <c:v>Mar 21-Feb 22</c:v>
                </c:pt>
              </c:strCache>
            </c:strRef>
          </c:cat>
          <c:val>
            <c:numRef>
              <c:f>Sheet1!$B$2:$B$9</c:f>
              <c:numCache>
                <c:formatCode>General</c:formatCode>
                <c:ptCount val="8"/>
                <c:pt idx="0">
                  <c:v>4268</c:v>
                </c:pt>
                <c:pt idx="1">
                  <c:v>3988</c:v>
                </c:pt>
                <c:pt idx="2">
                  <c:v>3525</c:v>
                </c:pt>
                <c:pt idx="3">
                  <c:v>2298</c:v>
                </c:pt>
                <c:pt idx="4">
                  <c:v>1889</c:v>
                </c:pt>
                <c:pt idx="5">
                  <c:v>2661</c:v>
                </c:pt>
                <c:pt idx="6">
                  <c:v>1620</c:v>
                </c:pt>
                <c:pt idx="7">
                  <c:v>1652</c:v>
                </c:pt>
              </c:numCache>
            </c:numRef>
          </c:val>
          <c:extLst>
            <c:ext xmlns:c16="http://schemas.microsoft.com/office/drawing/2014/chart" uri="{C3380CC4-5D6E-409C-BE32-E72D297353CC}">
              <c16:uniqueId val="{00000000-1D35-4459-9849-B0E8E7622DC1}"/>
            </c:ext>
          </c:extLst>
        </c:ser>
        <c:ser>
          <c:idx val="1"/>
          <c:order val="1"/>
          <c:tx>
            <c:strRef>
              <c:f>Sheet1!$C$1</c:f>
              <c:strCache>
                <c:ptCount val="1"/>
                <c:pt idx="0">
                  <c:v>Questions and answers page</c:v>
                </c:pt>
              </c:strCache>
            </c:strRef>
          </c:tx>
          <c:spPr>
            <a:solidFill>
              <a:srgbClr val="F18700"/>
            </a:solidFill>
            <a:ln>
              <a:solidFill>
                <a:srgbClr val="F18700"/>
              </a:solidFill>
            </a:ln>
          </c:spPr>
          <c:invertIfNegative val="0"/>
          <c:cat>
            <c:strRef>
              <c:f>Sheet1!$A$2:$A$9</c:f>
              <c:strCache>
                <c:ptCount val="8"/>
                <c:pt idx="0">
                  <c:v>Mar 14–Feb 15</c:v>
                </c:pt>
                <c:pt idx="1">
                  <c:v>Mar 15–Feb 16</c:v>
                </c:pt>
                <c:pt idx="2">
                  <c:v>Mar 16–Feb 17</c:v>
                </c:pt>
                <c:pt idx="3">
                  <c:v>Mar 17–Feb 18</c:v>
                </c:pt>
                <c:pt idx="4">
                  <c:v>Mar 18–Feb 19</c:v>
                </c:pt>
                <c:pt idx="5">
                  <c:v>Mar 19–Feb 20</c:v>
                </c:pt>
                <c:pt idx="6">
                  <c:v>Mar 20–Feb 21</c:v>
                </c:pt>
                <c:pt idx="7">
                  <c:v>Mar 21-Feb 22</c:v>
                </c:pt>
              </c:strCache>
            </c:strRef>
          </c:cat>
          <c:val>
            <c:numRef>
              <c:f>Sheet1!$C$2:$C$9</c:f>
              <c:numCache>
                <c:formatCode>General</c:formatCode>
                <c:ptCount val="8"/>
                <c:pt idx="0">
                  <c:v>2840</c:v>
                </c:pt>
                <c:pt idx="1">
                  <c:v>3816</c:v>
                </c:pt>
                <c:pt idx="2">
                  <c:v>2840</c:v>
                </c:pt>
                <c:pt idx="3">
                  <c:v>2805</c:v>
                </c:pt>
                <c:pt idx="4">
                  <c:v>2367</c:v>
                </c:pt>
                <c:pt idx="5">
                  <c:v>2778</c:v>
                </c:pt>
                <c:pt idx="6">
                  <c:v>2078</c:v>
                </c:pt>
                <c:pt idx="7">
                  <c:v>1713</c:v>
                </c:pt>
              </c:numCache>
            </c:numRef>
          </c:val>
          <c:extLst>
            <c:ext xmlns:c16="http://schemas.microsoft.com/office/drawing/2014/chart" uri="{C3380CC4-5D6E-409C-BE32-E72D297353CC}">
              <c16:uniqueId val="{00000001-1D35-4459-9849-B0E8E7622DC1}"/>
            </c:ext>
          </c:extLst>
        </c:ser>
        <c:dLbls>
          <c:showLegendKey val="0"/>
          <c:showVal val="0"/>
          <c:showCatName val="0"/>
          <c:showSerName val="0"/>
          <c:showPercent val="0"/>
          <c:showBubbleSize val="0"/>
        </c:dLbls>
        <c:gapWidth val="50"/>
        <c:axId val="128747776"/>
        <c:axId val="128754048"/>
      </c:barChart>
      <c:catAx>
        <c:axId val="128747776"/>
        <c:scaling>
          <c:orientation val="minMax"/>
        </c:scaling>
        <c:delete val="0"/>
        <c:axPos val="b"/>
        <c:title>
          <c:tx>
            <c:rich>
              <a:bodyPr/>
              <a:lstStyle/>
              <a:p>
                <a:pPr>
                  <a:defRPr b="0">
                    <a:latin typeface="Segoe UI" panose="020B0502040204020203" pitchFamily="34" charset="0"/>
                    <a:cs typeface="Segoe UI" panose="020B0502040204020203" pitchFamily="34" charset="0"/>
                  </a:defRPr>
                </a:pPr>
                <a:r>
                  <a:rPr lang="en-NZ" b="0">
                    <a:latin typeface="Segoe UI" panose="020B0502040204020203" pitchFamily="34" charset="0"/>
                    <a:cs typeface="Segoe UI" panose="020B0502040204020203" pitchFamily="34" charset="0"/>
                  </a:rPr>
                  <a:t>Year</a:t>
                </a:r>
              </a:p>
            </c:rich>
          </c:tx>
          <c:overlay val="0"/>
        </c:title>
        <c:numFmt formatCode="mm\ yyyy" sourceLinked="0"/>
        <c:majorTickMark val="none"/>
        <c:minorTickMark val="none"/>
        <c:tickLblPos val="nextTo"/>
        <c:spPr>
          <a:ln>
            <a:solidFill>
              <a:schemeClr val="tx1"/>
            </a:solidFill>
          </a:ln>
        </c:spPr>
        <c:txPr>
          <a:bodyPr/>
          <a:lstStyle/>
          <a:p>
            <a:pPr>
              <a:defRPr>
                <a:latin typeface="Segoe UI" panose="020B0502040204020203" pitchFamily="34" charset="0"/>
                <a:cs typeface="Segoe UI" panose="020B0502040204020203" pitchFamily="34" charset="0"/>
              </a:defRPr>
            </a:pPr>
            <a:endParaRPr lang="en-US"/>
          </a:p>
        </c:txPr>
        <c:crossAx val="128754048"/>
        <c:crosses val="autoZero"/>
        <c:auto val="1"/>
        <c:lblAlgn val="ctr"/>
        <c:lblOffset val="100"/>
        <c:noMultiLvlLbl val="1"/>
      </c:catAx>
      <c:valAx>
        <c:axId val="128754048"/>
        <c:scaling>
          <c:orientation val="minMax"/>
          <c:max val="5000"/>
        </c:scaling>
        <c:delete val="0"/>
        <c:axPos val="l"/>
        <c:numFmt formatCode="#,##0" sourceLinked="0"/>
        <c:majorTickMark val="out"/>
        <c:minorTickMark val="none"/>
        <c:tickLblPos val="nextTo"/>
        <c:spPr>
          <a:ln>
            <a:solidFill>
              <a:schemeClr val="tx1"/>
            </a:solidFill>
          </a:ln>
        </c:spPr>
        <c:txPr>
          <a:bodyPr/>
          <a:lstStyle/>
          <a:p>
            <a:pPr>
              <a:defRPr>
                <a:latin typeface="Segoe UI" panose="020B0502040204020203" pitchFamily="34" charset="0"/>
                <a:cs typeface="Segoe UI" panose="020B0502040204020203" pitchFamily="34" charset="0"/>
              </a:defRPr>
            </a:pPr>
            <a:endParaRPr lang="en-US"/>
          </a:p>
        </c:txPr>
        <c:crossAx val="128747776"/>
        <c:crosses val="autoZero"/>
        <c:crossBetween val="between"/>
        <c:majorUnit val="1000"/>
        <c:minorUnit val="200"/>
      </c:valAx>
    </c:plotArea>
    <c:legend>
      <c:legendPos val="r"/>
      <c:layout>
        <c:manualLayout>
          <c:xMode val="edge"/>
          <c:yMode val="edge"/>
          <c:x val="0.41225216920490398"/>
          <c:y val="4.2101235339340945E-3"/>
          <c:w val="0.57325403449787904"/>
          <c:h val="0.10788190228480962"/>
        </c:manualLayout>
      </c:layout>
      <c:overlay val="1"/>
      <c:txPr>
        <a:bodyPr/>
        <a:lstStyle/>
        <a:p>
          <a:pPr>
            <a:defRPr>
              <a:latin typeface="Segoe UI" panose="020B0502040204020203" pitchFamily="34" charset="0"/>
              <a:cs typeface="Segoe UI" panose="020B0502040204020203" pitchFamily="34" charset="0"/>
            </a:defRPr>
          </a:pPr>
          <a:endParaRPr lang="en-US"/>
        </a:p>
      </c:txPr>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151510259501297E-2"/>
          <c:y val="0.11243237930078179"/>
          <c:w val="0.88697420311708841"/>
          <c:h val="0.69264896329219594"/>
        </c:manualLayout>
      </c:layout>
      <c:barChart>
        <c:barDir val="col"/>
        <c:grouping val="clustered"/>
        <c:varyColors val="0"/>
        <c:ser>
          <c:idx val="0"/>
          <c:order val="0"/>
          <c:tx>
            <c:strRef>
              <c:f>Sheet1!$B$1</c:f>
              <c:strCache>
                <c:ptCount val="1"/>
                <c:pt idx="0">
                  <c:v>Queries</c:v>
                </c:pt>
              </c:strCache>
            </c:strRef>
          </c:tx>
          <c:spPr>
            <a:solidFill>
              <a:srgbClr val="0A6AB4"/>
            </a:solidFill>
            <a:ln>
              <a:solidFill>
                <a:srgbClr val="0A6AB4"/>
              </a:solidFill>
            </a:ln>
          </c:spPr>
          <c:invertIfNegative val="0"/>
          <c:cat>
            <c:strRef>
              <c:f>Sheet1!$A$2:$A$9</c:f>
              <c:strCache>
                <c:ptCount val="8"/>
                <c:pt idx="0">
                  <c:v>Mar 14–Feb 15</c:v>
                </c:pt>
                <c:pt idx="1">
                  <c:v>Mar 15–Feb 16</c:v>
                </c:pt>
                <c:pt idx="2">
                  <c:v>Mar 16–Feb 17</c:v>
                </c:pt>
                <c:pt idx="3">
                  <c:v>Mar 17–Feb 18</c:v>
                </c:pt>
                <c:pt idx="4">
                  <c:v>Mar 18–Feb 19</c:v>
                </c:pt>
                <c:pt idx="5">
                  <c:v>Mar 19–Feb 20</c:v>
                </c:pt>
                <c:pt idx="6">
                  <c:v>Mar 20–Feb 21</c:v>
                </c:pt>
                <c:pt idx="7">
                  <c:v>Mar 21-Feb 22</c:v>
                </c:pt>
              </c:strCache>
            </c:strRef>
          </c:cat>
          <c:val>
            <c:numRef>
              <c:f>Sheet1!$B$2:$B$9</c:f>
              <c:numCache>
                <c:formatCode>General</c:formatCode>
                <c:ptCount val="8"/>
                <c:pt idx="0">
                  <c:v>35</c:v>
                </c:pt>
                <c:pt idx="1">
                  <c:v>51</c:v>
                </c:pt>
                <c:pt idx="2">
                  <c:v>28</c:v>
                </c:pt>
                <c:pt idx="3">
                  <c:v>17</c:v>
                </c:pt>
                <c:pt idx="4">
                  <c:v>17</c:v>
                </c:pt>
                <c:pt idx="5">
                  <c:v>11</c:v>
                </c:pt>
                <c:pt idx="6">
                  <c:v>6</c:v>
                </c:pt>
                <c:pt idx="7">
                  <c:v>1</c:v>
                </c:pt>
              </c:numCache>
            </c:numRef>
          </c:val>
          <c:extLst>
            <c:ext xmlns:c16="http://schemas.microsoft.com/office/drawing/2014/chart" uri="{C3380CC4-5D6E-409C-BE32-E72D297353CC}">
              <c16:uniqueId val="{00000000-8529-427D-B822-DBB53356460A}"/>
            </c:ext>
          </c:extLst>
        </c:ser>
        <c:dLbls>
          <c:showLegendKey val="0"/>
          <c:showVal val="0"/>
          <c:showCatName val="0"/>
          <c:showSerName val="0"/>
          <c:showPercent val="0"/>
          <c:showBubbleSize val="0"/>
        </c:dLbls>
        <c:gapWidth val="50"/>
        <c:axId val="197022464"/>
        <c:axId val="197024384"/>
      </c:barChart>
      <c:catAx>
        <c:axId val="197022464"/>
        <c:scaling>
          <c:orientation val="minMax"/>
        </c:scaling>
        <c:delete val="0"/>
        <c:axPos val="b"/>
        <c:title>
          <c:tx>
            <c:rich>
              <a:bodyPr/>
              <a:lstStyle/>
              <a:p>
                <a:pPr>
                  <a:defRPr b="0">
                    <a:latin typeface="Segoe UI" panose="020B0502040204020203" pitchFamily="34" charset="0"/>
                    <a:cs typeface="Segoe UI" panose="020B0502040204020203" pitchFamily="34" charset="0"/>
                  </a:defRPr>
                </a:pPr>
                <a:r>
                  <a:rPr lang="en-NZ" b="0">
                    <a:latin typeface="Segoe UI" panose="020B0502040204020203" pitchFamily="34" charset="0"/>
                    <a:cs typeface="Segoe UI" panose="020B0502040204020203" pitchFamily="34" charset="0"/>
                  </a:rPr>
                  <a:t>Year</a:t>
                </a:r>
              </a:p>
            </c:rich>
          </c:tx>
          <c:overlay val="0"/>
        </c:title>
        <c:numFmt formatCode="mm\ yyyy" sourceLinked="0"/>
        <c:majorTickMark val="none"/>
        <c:minorTickMark val="none"/>
        <c:tickLblPos val="nextTo"/>
        <c:spPr>
          <a:ln>
            <a:solidFill>
              <a:schemeClr val="tx1"/>
            </a:solidFill>
          </a:ln>
        </c:spPr>
        <c:txPr>
          <a:bodyPr/>
          <a:lstStyle/>
          <a:p>
            <a:pPr>
              <a:defRPr>
                <a:latin typeface="Segoe UI" panose="020B0502040204020203" pitchFamily="34" charset="0"/>
                <a:cs typeface="Segoe UI" panose="020B0502040204020203" pitchFamily="34" charset="0"/>
              </a:defRPr>
            </a:pPr>
            <a:endParaRPr lang="en-US"/>
          </a:p>
        </c:txPr>
        <c:crossAx val="197024384"/>
        <c:crosses val="autoZero"/>
        <c:auto val="1"/>
        <c:lblAlgn val="ctr"/>
        <c:lblOffset val="100"/>
        <c:noMultiLvlLbl val="1"/>
      </c:catAx>
      <c:valAx>
        <c:axId val="197024384"/>
        <c:scaling>
          <c:orientation val="minMax"/>
          <c:max val="52"/>
          <c:min val="0"/>
        </c:scaling>
        <c:delete val="0"/>
        <c:axPos val="l"/>
        <c:numFmt formatCode="#,##0" sourceLinked="0"/>
        <c:majorTickMark val="out"/>
        <c:minorTickMark val="none"/>
        <c:tickLblPos val="nextTo"/>
        <c:spPr>
          <a:ln>
            <a:solidFill>
              <a:schemeClr val="tx1"/>
            </a:solidFill>
          </a:ln>
        </c:spPr>
        <c:txPr>
          <a:bodyPr/>
          <a:lstStyle/>
          <a:p>
            <a:pPr>
              <a:defRPr>
                <a:latin typeface="Segoe UI" panose="020B0502040204020203" pitchFamily="34" charset="0"/>
                <a:cs typeface="Segoe UI" panose="020B0502040204020203" pitchFamily="34" charset="0"/>
              </a:defRPr>
            </a:pPr>
            <a:endParaRPr lang="en-US"/>
          </a:p>
        </c:txPr>
        <c:crossAx val="197022464"/>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725210778886055E-2"/>
          <c:y val="0.11370984127210446"/>
          <c:w val="0.89603726140598283"/>
          <c:h val="0.66442682540696785"/>
        </c:manualLayout>
      </c:layout>
      <c:barChart>
        <c:barDir val="col"/>
        <c:grouping val="clustered"/>
        <c:varyColors val="0"/>
        <c:ser>
          <c:idx val="0"/>
          <c:order val="0"/>
          <c:tx>
            <c:strRef>
              <c:f>Sheet1!$B$1</c:f>
              <c:strCache>
                <c:ptCount val="1"/>
                <c:pt idx="0">
                  <c:v>Series 1</c:v>
                </c:pt>
              </c:strCache>
            </c:strRef>
          </c:tx>
          <c:spPr>
            <a:solidFill>
              <a:srgbClr val="0A6AB4"/>
            </a:solidFill>
            <a:ln>
              <a:solidFill>
                <a:srgbClr val="0A6AB4"/>
              </a:solidFill>
            </a:ln>
            <a:effectLst/>
          </c:spPr>
          <c:invertIfNegative val="0"/>
          <c:cat>
            <c:strRef>
              <c:f>Sheet1!$A$2:$A$9</c:f>
              <c:strCache>
                <c:ptCount val="8"/>
                <c:pt idx="0">
                  <c:v>Mar 14–Feb 15</c:v>
                </c:pt>
                <c:pt idx="1">
                  <c:v>Mar 15–Feb 16</c:v>
                </c:pt>
                <c:pt idx="2">
                  <c:v>Mar 16–Feb 17</c:v>
                </c:pt>
                <c:pt idx="3">
                  <c:v>Mar 17–Feb 18</c:v>
                </c:pt>
                <c:pt idx="4">
                  <c:v>Mar 18–Feb 19</c:v>
                </c:pt>
                <c:pt idx="5">
                  <c:v>Mar 19–Feb 20</c:v>
                </c:pt>
                <c:pt idx="6">
                  <c:v>Mar 20–Feb 21</c:v>
                </c:pt>
                <c:pt idx="7">
                  <c:v>Mar 21-Feb 22</c:v>
                </c:pt>
              </c:strCache>
            </c:strRef>
          </c:cat>
          <c:val>
            <c:numRef>
              <c:f>Sheet1!$B$2:$B$9</c:f>
              <c:numCache>
                <c:formatCode>General</c:formatCode>
                <c:ptCount val="8"/>
                <c:pt idx="0">
                  <c:v>262</c:v>
                </c:pt>
                <c:pt idx="1">
                  <c:v>48</c:v>
                </c:pt>
                <c:pt idx="2">
                  <c:v>63</c:v>
                </c:pt>
                <c:pt idx="3">
                  <c:v>75</c:v>
                </c:pt>
                <c:pt idx="4">
                  <c:v>91</c:v>
                </c:pt>
                <c:pt idx="5">
                  <c:v>84</c:v>
                </c:pt>
                <c:pt idx="6">
                  <c:v>54</c:v>
                </c:pt>
                <c:pt idx="7">
                  <c:v>82</c:v>
                </c:pt>
              </c:numCache>
            </c:numRef>
          </c:val>
          <c:extLst>
            <c:ext xmlns:c16="http://schemas.microsoft.com/office/drawing/2014/chart" uri="{C3380CC4-5D6E-409C-BE32-E72D297353CC}">
              <c16:uniqueId val="{00000000-79DD-4AA2-9CA4-D5CAA6A1E0EC}"/>
            </c:ext>
          </c:extLst>
        </c:ser>
        <c:dLbls>
          <c:showLegendKey val="0"/>
          <c:showVal val="0"/>
          <c:showCatName val="0"/>
          <c:showSerName val="0"/>
          <c:showPercent val="0"/>
          <c:showBubbleSize val="0"/>
        </c:dLbls>
        <c:gapWidth val="50"/>
        <c:axId val="131042304"/>
        <c:axId val="131056768"/>
      </c:barChart>
      <c:catAx>
        <c:axId val="131042304"/>
        <c:scaling>
          <c:orientation val="minMax"/>
        </c:scaling>
        <c:delete val="0"/>
        <c:axPos val="b"/>
        <c:title>
          <c:tx>
            <c:rich>
              <a:bodyPr rot="0" vert="horz"/>
              <a:lstStyle/>
              <a:p>
                <a:pPr>
                  <a:defRPr b="0"/>
                </a:pPr>
                <a:r>
                  <a:rPr lang="en-NZ" b="0"/>
                  <a:t>Year</a:t>
                </a:r>
                <a:endParaRPr lang="en-NZ" sz="1000" b="0" i="0" u="none" strike="noStrike" kern="1200" baseline="0">
                  <a:solidFill>
                    <a:sysClr val="windowText" lastClr="000000"/>
                  </a:solidFill>
                  <a:latin typeface="Segoe UI" panose="020B0502040204020203" pitchFamily="34" charset="0"/>
                  <a:ea typeface="+mn-ea"/>
                  <a:cs typeface="Segoe UI" panose="020B0502040204020203" pitchFamily="34" charset="0"/>
                </a:endParaRPr>
              </a:p>
              <a:p>
                <a:pPr>
                  <a:defRPr b="0"/>
                </a:pPr>
                <a:endParaRPr lang="en-NZ" b="0"/>
              </a:p>
            </c:rich>
          </c:tx>
          <c:layout>
            <c:manualLayout>
              <c:xMode val="edge"/>
              <c:yMode val="edge"/>
              <c:x val="0.49339582561977074"/>
              <c:y val="0.9218469182977298"/>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131056768"/>
        <c:crosses val="autoZero"/>
        <c:auto val="1"/>
        <c:lblAlgn val="ctr"/>
        <c:lblOffset val="100"/>
        <c:noMultiLvlLbl val="0"/>
      </c:catAx>
      <c:valAx>
        <c:axId val="131056768"/>
        <c:scaling>
          <c:orientation val="minMax"/>
        </c:scaling>
        <c:delete val="0"/>
        <c:axPos val="l"/>
        <c:numFmt formatCode="General" sourceLinked="1"/>
        <c:majorTickMark val="out"/>
        <c:minorTickMark val="none"/>
        <c:tickLblPos val="nextTo"/>
        <c:spPr>
          <a:noFill/>
          <a:ln>
            <a:solidFill>
              <a:schemeClr val="tx1"/>
            </a:solidFill>
          </a:ln>
          <a:effectLst/>
        </c:spPr>
        <c:txPr>
          <a:bodyPr rot="-60000000" vert="horz"/>
          <a:lstStyle/>
          <a:p>
            <a:pPr>
              <a:defRPr sz="1000">
                <a:latin typeface="Segoe UI" panose="020B0502040204020203" pitchFamily="34" charset="0"/>
                <a:cs typeface="Segoe UI" panose="020B0502040204020203" pitchFamily="34" charset="0"/>
              </a:defRPr>
            </a:pPr>
            <a:endParaRPr lang="en-US"/>
          </a:p>
        </c:txPr>
        <c:crossAx val="131042304"/>
        <c:crosses val="autoZero"/>
        <c:crossBetween val="between"/>
        <c:maj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Segoe UI" panose="020B0502040204020203" pitchFamily="34" charset="0"/>
          <a:cs typeface="Segoe UI" panose="020B0502040204020203" pitchFamily="34" charset="0"/>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71901428988043E-2"/>
          <c:y val="0.10178571428571428"/>
          <c:w val="0.91081802274715662"/>
          <c:h val="0.69176509186351709"/>
        </c:manualLayout>
      </c:layout>
      <c:barChart>
        <c:barDir val="col"/>
        <c:grouping val="stacked"/>
        <c:varyColors val="0"/>
        <c:ser>
          <c:idx val="0"/>
          <c:order val="0"/>
          <c:tx>
            <c:strRef>
              <c:f>Sheet1!$B$1</c:f>
              <c:strCache>
                <c:ptCount val="1"/>
                <c:pt idx="0">
                  <c:v>Warnings</c:v>
                </c:pt>
              </c:strCache>
            </c:strRef>
          </c:tx>
          <c:spPr>
            <a:solidFill>
              <a:srgbClr val="0A6AB4"/>
            </a:solidFill>
            <a:ln>
              <a:solidFill>
                <a:srgbClr val="0A6AB4"/>
              </a:solidFill>
            </a:ln>
            <a:effectLst/>
          </c:spPr>
          <c:invertIfNegative val="0"/>
          <c:cat>
            <c:strRef>
              <c:f>Sheet1!$A$2:$A$8</c:f>
              <c:strCache>
                <c:ptCount val="7"/>
                <c:pt idx="0">
                  <c:v>2015–16</c:v>
                </c:pt>
                <c:pt idx="1">
                  <c:v>2016–17</c:v>
                </c:pt>
                <c:pt idx="2">
                  <c:v>2017–18</c:v>
                </c:pt>
                <c:pt idx="3">
                  <c:v>2018–19</c:v>
                </c:pt>
                <c:pt idx="4">
                  <c:v>2019–20</c:v>
                </c:pt>
                <c:pt idx="5">
                  <c:v>2020–21</c:v>
                </c:pt>
                <c:pt idx="6">
                  <c:v>2021-22</c:v>
                </c:pt>
              </c:strCache>
            </c:strRef>
          </c:cat>
          <c:val>
            <c:numRef>
              <c:f>Sheet1!$B$2:$B$8</c:f>
              <c:numCache>
                <c:formatCode>General</c:formatCode>
                <c:ptCount val="7"/>
                <c:pt idx="0">
                  <c:v>1</c:v>
                </c:pt>
                <c:pt idx="1">
                  <c:v>12</c:v>
                </c:pt>
                <c:pt idx="2">
                  <c:v>2</c:v>
                </c:pt>
                <c:pt idx="3">
                  <c:v>1</c:v>
                </c:pt>
                <c:pt idx="4">
                  <c:v>2</c:v>
                </c:pt>
                <c:pt idx="5">
                  <c:v>2</c:v>
                </c:pt>
                <c:pt idx="6">
                  <c:v>2</c:v>
                </c:pt>
              </c:numCache>
            </c:numRef>
          </c:val>
          <c:extLst>
            <c:ext xmlns:c16="http://schemas.microsoft.com/office/drawing/2014/chart" uri="{C3380CC4-5D6E-409C-BE32-E72D297353CC}">
              <c16:uniqueId val="{00000000-06B2-43E6-82E1-396582850283}"/>
            </c:ext>
          </c:extLst>
        </c:ser>
        <c:ser>
          <c:idx val="1"/>
          <c:order val="1"/>
          <c:tx>
            <c:strRef>
              <c:f>Sheet1!$C$1</c:f>
              <c:strCache>
                <c:ptCount val="1"/>
                <c:pt idx="0">
                  <c:v>Prosecutions</c:v>
                </c:pt>
              </c:strCache>
            </c:strRef>
          </c:tx>
          <c:spPr>
            <a:solidFill>
              <a:srgbClr val="F18700"/>
            </a:solidFill>
            <a:ln>
              <a:solidFill>
                <a:srgbClr val="F18700"/>
              </a:solidFill>
            </a:ln>
            <a:effectLst/>
          </c:spPr>
          <c:invertIfNegative val="0"/>
          <c:cat>
            <c:strRef>
              <c:f>Sheet1!$A$2:$A$8</c:f>
              <c:strCache>
                <c:ptCount val="7"/>
                <c:pt idx="0">
                  <c:v>2015–16</c:v>
                </c:pt>
                <c:pt idx="1">
                  <c:v>2016–17</c:v>
                </c:pt>
                <c:pt idx="2">
                  <c:v>2017–18</c:v>
                </c:pt>
                <c:pt idx="3">
                  <c:v>2018–19</c:v>
                </c:pt>
                <c:pt idx="4">
                  <c:v>2019–20</c:v>
                </c:pt>
                <c:pt idx="5">
                  <c:v>2020–21</c:v>
                </c:pt>
                <c:pt idx="6">
                  <c:v>2021-22</c:v>
                </c:pt>
              </c:strCache>
            </c:strRef>
          </c:cat>
          <c:val>
            <c:numRef>
              <c:f>Sheet1!$C$2:$C$8</c:f>
              <c:numCache>
                <c:formatCode>General</c:formatCode>
                <c:ptCount val="7"/>
                <c:pt idx="0">
                  <c:v>1</c:v>
                </c:pt>
                <c:pt idx="1">
                  <c:v>1</c:v>
                </c:pt>
                <c:pt idx="2">
                  <c:v>2</c:v>
                </c:pt>
                <c:pt idx="3">
                  <c:v>0</c:v>
                </c:pt>
                <c:pt idx="4">
                  <c:v>3</c:v>
                </c:pt>
                <c:pt idx="5">
                  <c:v>3</c:v>
                </c:pt>
                <c:pt idx="6">
                  <c:v>1</c:v>
                </c:pt>
              </c:numCache>
            </c:numRef>
          </c:val>
          <c:extLst>
            <c:ext xmlns:c16="http://schemas.microsoft.com/office/drawing/2014/chart" uri="{C3380CC4-5D6E-409C-BE32-E72D297353CC}">
              <c16:uniqueId val="{00000001-06B2-43E6-82E1-396582850283}"/>
            </c:ext>
          </c:extLst>
        </c:ser>
        <c:dLbls>
          <c:showLegendKey val="0"/>
          <c:showVal val="0"/>
          <c:showCatName val="0"/>
          <c:showSerName val="0"/>
          <c:showPercent val="0"/>
          <c:showBubbleSize val="0"/>
        </c:dLbls>
        <c:gapWidth val="50"/>
        <c:overlap val="100"/>
        <c:axId val="197114496"/>
        <c:axId val="197116672"/>
      </c:barChart>
      <c:catAx>
        <c:axId val="197114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r>
                  <a:rPr lang="en-NZ" sz="1000" b="0">
                    <a:solidFill>
                      <a:schemeClr val="tx1"/>
                    </a:solidFill>
                    <a:latin typeface="Segoe UI" panose="020B0502040204020203" pitchFamily="34" charset="0"/>
                    <a:cs typeface="Segoe UI" panose="020B0502040204020203" pitchFamily="34" charset="0"/>
                  </a:rPr>
                  <a:t>Year</a:t>
                </a:r>
                <a:endParaRPr lang="en-NZ" sz="1000" b="0" i="0" u="none" strike="noStrike" kern="1200" baseline="0">
                  <a:solidFill>
                    <a:schemeClr val="tx1"/>
                  </a:solidFill>
                  <a:latin typeface="Segoe UI" panose="020B0502040204020203" pitchFamily="34" charset="0"/>
                  <a:ea typeface="+mn-ea"/>
                  <a:cs typeface="Segoe UI" panose="020B0502040204020203" pitchFamily="34" charset="0"/>
                </a:endParaRPr>
              </a:p>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endParaRPr lang="en-NZ" sz="1000" b="0">
                  <a:solidFill>
                    <a:schemeClr val="tx1"/>
                  </a:solidFill>
                  <a:latin typeface="Segoe UI" panose="020B0502040204020203" pitchFamily="34" charset="0"/>
                  <a:cs typeface="Segoe UI" panose="020B0502040204020203" pitchFamily="34" charset="0"/>
                </a:endParaRPr>
              </a:p>
            </c:rich>
          </c:tx>
          <c:layout>
            <c:manualLayout>
              <c:xMode val="edge"/>
              <c:yMode val="edge"/>
              <c:x val="0.4898224701079032"/>
              <c:y val="0.90988720159980008"/>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crossAx val="197116672"/>
        <c:crosses val="autoZero"/>
        <c:auto val="1"/>
        <c:lblAlgn val="ctr"/>
        <c:lblOffset val="100"/>
        <c:noMultiLvlLbl val="0"/>
      </c:catAx>
      <c:valAx>
        <c:axId val="197116672"/>
        <c:scaling>
          <c:orientation val="minMax"/>
          <c:max val="15"/>
        </c:scaling>
        <c:delete val="0"/>
        <c:axPos val="l"/>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crossAx val="197114496"/>
        <c:crosses val="autoZero"/>
        <c:crossBetween val="between"/>
        <c:majorUnit val="5"/>
        <c:minorUnit val="1"/>
      </c:valAx>
      <c:spPr>
        <a:noFill/>
        <a:ln>
          <a:noFill/>
        </a:ln>
        <a:effectLst/>
      </c:spPr>
    </c:plotArea>
    <c:legend>
      <c:legendPos val="r"/>
      <c:layout>
        <c:manualLayout>
          <c:xMode val="edge"/>
          <c:yMode val="edge"/>
          <c:x val="0.79390802712160979"/>
          <c:y val="1.6368578927634044E-2"/>
          <c:w val="0.18988826917468649"/>
          <c:h val="0.16170728658917632"/>
        </c:manualLayout>
      </c:layout>
      <c:overlay val="1"/>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42153417263525E-2"/>
          <c:y val="0.11050211507066772"/>
          <c:w val="0.90116330797633348"/>
          <c:h val="0.68343390065932486"/>
        </c:manualLayout>
      </c:layout>
      <c:barChart>
        <c:barDir val="col"/>
        <c:grouping val="clustered"/>
        <c:varyColors val="0"/>
        <c:ser>
          <c:idx val="0"/>
          <c:order val="0"/>
          <c:tx>
            <c:strRef>
              <c:f>Sheet1!$B$1</c:f>
              <c:strCache>
                <c:ptCount val="1"/>
                <c:pt idx="0">
                  <c:v>Strikes</c:v>
                </c:pt>
              </c:strCache>
            </c:strRef>
          </c:tx>
          <c:spPr>
            <a:solidFill>
              <a:srgbClr val="0A6AB4"/>
            </a:solidFill>
            <a:ln>
              <a:solidFill>
                <a:srgbClr val="0A6AB4"/>
              </a:solidFill>
            </a:ln>
          </c:spPr>
          <c:invertIfNegative val="0"/>
          <c:cat>
            <c:numRef>
              <c:f>Sheet1!$A$2:$A$15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Sheet1!$B$2:$B$15</c:f>
              <c:numCache>
                <c:formatCode>General</c:formatCode>
                <c:ptCount val="14"/>
                <c:pt idx="0">
                  <c:v>52</c:v>
                </c:pt>
                <c:pt idx="1">
                  <c:v>63</c:v>
                </c:pt>
                <c:pt idx="2">
                  <c:v>87</c:v>
                </c:pt>
                <c:pt idx="3">
                  <c:v>97</c:v>
                </c:pt>
                <c:pt idx="4">
                  <c:v>99</c:v>
                </c:pt>
                <c:pt idx="5">
                  <c:v>110</c:v>
                </c:pt>
                <c:pt idx="6">
                  <c:v>102</c:v>
                </c:pt>
                <c:pt idx="7">
                  <c:v>87</c:v>
                </c:pt>
                <c:pt idx="8">
                  <c:v>133</c:v>
                </c:pt>
                <c:pt idx="9">
                  <c:v>173</c:v>
                </c:pt>
                <c:pt idx="10">
                  <c:v>238</c:v>
                </c:pt>
                <c:pt idx="11">
                  <c:v>237</c:v>
                </c:pt>
                <c:pt idx="12">
                  <c:v>142</c:v>
                </c:pt>
                <c:pt idx="13">
                  <c:v>167</c:v>
                </c:pt>
              </c:numCache>
            </c:numRef>
          </c:val>
          <c:extLst>
            <c:ext xmlns:c16="http://schemas.microsoft.com/office/drawing/2014/chart" uri="{C3380CC4-5D6E-409C-BE32-E72D297353CC}">
              <c16:uniqueId val="{00000000-D6C7-4D3F-A688-55F3230FEE9C}"/>
            </c:ext>
          </c:extLst>
        </c:ser>
        <c:dLbls>
          <c:showLegendKey val="0"/>
          <c:showVal val="0"/>
          <c:showCatName val="0"/>
          <c:showSerName val="0"/>
          <c:showPercent val="0"/>
          <c:showBubbleSize val="0"/>
        </c:dLbls>
        <c:gapWidth val="50"/>
        <c:axId val="155194496"/>
        <c:axId val="155196416"/>
      </c:barChart>
      <c:catAx>
        <c:axId val="155194496"/>
        <c:scaling>
          <c:orientation val="minMax"/>
        </c:scaling>
        <c:delete val="0"/>
        <c:axPos val="b"/>
        <c:title>
          <c:tx>
            <c:rich>
              <a:bodyPr/>
              <a:lstStyle/>
              <a:p>
                <a:pPr>
                  <a:defRPr sz="1000" b="0">
                    <a:latin typeface="Segoe UI" panose="020B0502040204020203" pitchFamily="34" charset="0"/>
                    <a:cs typeface="Segoe UI" panose="020B0502040204020203" pitchFamily="34" charset="0"/>
                  </a:defRPr>
                </a:pPr>
                <a:r>
                  <a:rPr lang="en-NZ" sz="1000" b="0">
                    <a:latin typeface="Segoe UI" panose="020B0502040204020203" pitchFamily="34" charset="0"/>
                    <a:cs typeface="Segoe UI" panose="020B0502040204020203" pitchFamily="34" charset="0"/>
                  </a:rPr>
                  <a:t>Year</a:t>
                </a:r>
              </a:p>
            </c:rich>
          </c:tx>
          <c:layout>
            <c:manualLayout>
              <c:xMode val="edge"/>
              <c:yMode val="edge"/>
              <c:x val="0.49136749855420614"/>
              <c:y val="0.89853866204868726"/>
            </c:manualLayout>
          </c:layout>
          <c:overlay val="0"/>
        </c:title>
        <c:numFmt formatCode="General" sourceLinked="1"/>
        <c:majorTickMark val="none"/>
        <c:minorTickMark val="none"/>
        <c:tickLblPos val="nextTo"/>
        <c:spPr>
          <a:ln>
            <a:solidFill>
              <a:schemeClr val="tx1"/>
            </a:solidFill>
          </a:ln>
        </c:spPr>
        <c:txPr>
          <a:bodyPr/>
          <a:lstStyle/>
          <a:p>
            <a:pPr>
              <a:defRPr>
                <a:latin typeface="Segoe UI" panose="020B0502040204020203" pitchFamily="34" charset="0"/>
                <a:cs typeface="Segoe UI" panose="020B0502040204020203" pitchFamily="34" charset="0"/>
              </a:defRPr>
            </a:pPr>
            <a:endParaRPr lang="en-US"/>
          </a:p>
        </c:txPr>
        <c:crossAx val="155196416"/>
        <c:crosses val="autoZero"/>
        <c:auto val="1"/>
        <c:lblAlgn val="ctr"/>
        <c:lblOffset val="100"/>
        <c:noMultiLvlLbl val="0"/>
      </c:catAx>
      <c:valAx>
        <c:axId val="155196416"/>
        <c:scaling>
          <c:orientation val="minMax"/>
        </c:scaling>
        <c:delete val="0"/>
        <c:axPos val="l"/>
        <c:numFmt formatCode="General" sourceLinked="1"/>
        <c:majorTickMark val="out"/>
        <c:minorTickMark val="none"/>
        <c:tickLblPos val="nextTo"/>
        <c:spPr>
          <a:ln>
            <a:solidFill>
              <a:schemeClr val="tx1"/>
            </a:solidFill>
          </a:ln>
        </c:spPr>
        <c:txPr>
          <a:bodyPr/>
          <a:lstStyle/>
          <a:p>
            <a:pPr>
              <a:defRPr>
                <a:latin typeface="Segoe UI" panose="020B0502040204020203" pitchFamily="34" charset="0"/>
                <a:cs typeface="Segoe UI" panose="020B0502040204020203" pitchFamily="34" charset="0"/>
              </a:defRPr>
            </a:pPr>
            <a:endParaRPr lang="en-US"/>
          </a:p>
        </c:txPr>
        <c:crossAx val="155194496"/>
        <c:crosses val="autoZero"/>
        <c:crossBetween val="between"/>
        <c:minorUnit val="5"/>
      </c:valAx>
    </c:plotArea>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968534609300714E-2"/>
          <c:y val="0.13552359991792032"/>
          <c:w val="0.90077583373864578"/>
          <c:h val="0.61874974635953095"/>
        </c:manualLayout>
      </c:layout>
      <c:barChart>
        <c:barDir val="col"/>
        <c:grouping val="clustered"/>
        <c:varyColors val="0"/>
        <c:ser>
          <c:idx val="0"/>
          <c:order val="0"/>
          <c:tx>
            <c:strRef>
              <c:f>Sheet1!$B$1</c:f>
              <c:strCache>
                <c:ptCount val="1"/>
                <c:pt idx="0">
                  <c:v>Strikes</c:v>
                </c:pt>
              </c:strCache>
            </c:strRef>
          </c:tx>
          <c:spPr>
            <a:solidFill>
              <a:srgbClr val="0A6AB4"/>
            </a:solidFill>
            <a:ln>
              <a:solidFill>
                <a:srgbClr val="0A6AB4"/>
              </a:solidFill>
            </a:ln>
          </c:spPr>
          <c:invertIfNegative val="0"/>
          <c:cat>
            <c:numRef>
              <c:f>Sheet1!$A$2:$A$19</c:f>
              <c:numCache>
                <c:formatCode>General</c:formatCode>
                <c:ptCount val="18"/>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pt idx="17">
                  <c:v>2021</c:v>
                </c:pt>
              </c:numCache>
            </c:numRef>
          </c:cat>
          <c:val>
            <c:numRef>
              <c:f>Sheet1!$B$2:$B$19</c:f>
              <c:numCache>
                <c:formatCode>General</c:formatCode>
                <c:ptCount val="18"/>
                <c:pt idx="0">
                  <c:v>46</c:v>
                </c:pt>
                <c:pt idx="1">
                  <c:v>283</c:v>
                </c:pt>
                <c:pt idx="2">
                  <c:v>384</c:v>
                </c:pt>
                <c:pt idx="3">
                  <c:v>639</c:v>
                </c:pt>
                <c:pt idx="4">
                  <c:v>949</c:v>
                </c:pt>
                <c:pt idx="5">
                  <c:v>1527</c:v>
                </c:pt>
                <c:pt idx="6">
                  <c:v>2836</c:v>
                </c:pt>
                <c:pt idx="7">
                  <c:v>3591</c:v>
                </c:pt>
                <c:pt idx="8">
                  <c:v>3482</c:v>
                </c:pt>
                <c:pt idx="9">
                  <c:v>3960</c:v>
                </c:pt>
                <c:pt idx="10">
                  <c:v>3894</c:v>
                </c:pt>
                <c:pt idx="11">
                  <c:v>7346</c:v>
                </c:pt>
                <c:pt idx="12">
                  <c:v>7398</c:v>
                </c:pt>
                <c:pt idx="13">
                  <c:v>6753</c:v>
                </c:pt>
                <c:pt idx="14">
                  <c:v>5663</c:v>
                </c:pt>
                <c:pt idx="15">
                  <c:v>6213</c:v>
                </c:pt>
                <c:pt idx="16">
                  <c:v>6852</c:v>
                </c:pt>
                <c:pt idx="17">
                  <c:v>9723</c:v>
                </c:pt>
              </c:numCache>
            </c:numRef>
          </c:val>
          <c:extLst>
            <c:ext xmlns:c16="http://schemas.microsoft.com/office/drawing/2014/chart" uri="{C3380CC4-5D6E-409C-BE32-E72D297353CC}">
              <c16:uniqueId val="{00000000-2086-4ADD-B1EC-79B6A4B6F4F0}"/>
            </c:ext>
          </c:extLst>
        </c:ser>
        <c:dLbls>
          <c:showLegendKey val="0"/>
          <c:showVal val="0"/>
          <c:showCatName val="0"/>
          <c:showSerName val="0"/>
          <c:showPercent val="0"/>
          <c:showBubbleSize val="0"/>
        </c:dLbls>
        <c:gapWidth val="50"/>
        <c:axId val="198511616"/>
        <c:axId val="198517888"/>
      </c:barChart>
      <c:catAx>
        <c:axId val="198511616"/>
        <c:scaling>
          <c:orientation val="minMax"/>
        </c:scaling>
        <c:delete val="0"/>
        <c:axPos val="b"/>
        <c:title>
          <c:tx>
            <c:rich>
              <a:bodyPr/>
              <a:lstStyle/>
              <a:p>
                <a:pPr>
                  <a:defRPr sz="1000" b="0">
                    <a:latin typeface="Segoe UI" panose="020B0502040204020203" pitchFamily="34" charset="0"/>
                    <a:cs typeface="Segoe UI" panose="020B0502040204020203" pitchFamily="34" charset="0"/>
                  </a:defRPr>
                </a:pPr>
                <a:r>
                  <a:rPr lang="en-NZ" sz="1000" b="0">
                    <a:latin typeface="Segoe UI" panose="020B0502040204020203" pitchFamily="34" charset="0"/>
                    <a:cs typeface="Segoe UI" panose="020B0502040204020203" pitchFamily="34" charset="0"/>
                  </a:rPr>
                  <a:t>Year</a:t>
                </a:r>
              </a:p>
            </c:rich>
          </c:tx>
          <c:layout>
            <c:manualLayout>
              <c:xMode val="edge"/>
              <c:yMode val="edge"/>
              <c:x val="0.50041446508576626"/>
              <c:y val="0.9059981419848292"/>
            </c:manualLayout>
          </c:layout>
          <c:overlay val="0"/>
        </c:title>
        <c:numFmt formatCode="General" sourceLinked="1"/>
        <c:majorTickMark val="none"/>
        <c:minorTickMark val="none"/>
        <c:tickLblPos val="nextTo"/>
        <c:spPr>
          <a:ln>
            <a:solidFill>
              <a:schemeClr val="tx1"/>
            </a:solidFill>
          </a:ln>
        </c:spPr>
        <c:txPr>
          <a:bodyPr rot="-5400000" vert="horz"/>
          <a:lstStyle/>
          <a:p>
            <a:pPr>
              <a:defRPr>
                <a:latin typeface="Segoe UI" panose="020B0502040204020203" pitchFamily="34" charset="0"/>
                <a:cs typeface="Segoe UI" panose="020B0502040204020203" pitchFamily="34" charset="0"/>
              </a:defRPr>
            </a:pPr>
            <a:endParaRPr lang="en-US"/>
          </a:p>
        </c:txPr>
        <c:crossAx val="198517888"/>
        <c:crosses val="autoZero"/>
        <c:auto val="1"/>
        <c:lblAlgn val="ctr"/>
        <c:lblOffset val="100"/>
        <c:noMultiLvlLbl val="0"/>
      </c:catAx>
      <c:valAx>
        <c:axId val="198517888"/>
        <c:scaling>
          <c:orientation val="minMax"/>
          <c:max val="10000"/>
        </c:scaling>
        <c:delete val="0"/>
        <c:axPos val="l"/>
        <c:numFmt formatCode="#,##0" sourceLinked="0"/>
        <c:majorTickMark val="out"/>
        <c:minorTickMark val="none"/>
        <c:tickLblPos val="nextTo"/>
        <c:spPr>
          <a:ln>
            <a:solidFill>
              <a:schemeClr val="tx1"/>
            </a:solidFill>
          </a:ln>
        </c:spPr>
        <c:txPr>
          <a:bodyPr/>
          <a:lstStyle/>
          <a:p>
            <a:pPr>
              <a:defRPr>
                <a:latin typeface="Segoe UI" panose="020B0502040204020203" pitchFamily="34" charset="0"/>
                <a:cs typeface="Segoe UI" panose="020B0502040204020203" pitchFamily="34" charset="0"/>
              </a:defRPr>
            </a:pPr>
            <a:endParaRPr lang="en-US"/>
          </a:p>
        </c:txPr>
        <c:crossAx val="198511616"/>
        <c:crosses val="autoZero"/>
        <c:crossBetween val="between"/>
        <c:majorUnit val="2000"/>
        <c:minorUnit val="500"/>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0.01296</cdr:x>
      <cdr:y>0</cdr:y>
    </cdr:from>
    <cdr:to>
      <cdr:x>0.23495</cdr:x>
      <cdr:y>0.07779</cdr:y>
    </cdr:to>
    <cdr:sp macro="" textlink="">
      <cdr:nvSpPr>
        <cdr:cNvPr id="2" name="Text Box 1"/>
        <cdr:cNvSpPr txBox="1"/>
      </cdr:nvSpPr>
      <cdr:spPr>
        <a:xfrm xmlns:a="http://schemas.openxmlformats.org/drawingml/2006/main">
          <a:off x="66501" y="0"/>
          <a:ext cx="1138844" cy="232756"/>
        </a:xfrm>
        <a:prstGeom xmlns:a="http://schemas.openxmlformats.org/drawingml/2006/main" prst="rect">
          <a:avLst/>
        </a:prstGeom>
      </cdr:spPr>
      <cdr:txBody>
        <a:bodyPr xmlns:a="http://schemas.openxmlformats.org/drawingml/2006/main" vertOverflow="clip" wrap="square" lIns="0" rtlCol="0"/>
        <a:lstStyle xmlns:a="http://schemas.openxmlformats.org/drawingml/2006/main"/>
        <a:p xmlns:a="http://schemas.openxmlformats.org/drawingml/2006/main">
          <a:r>
            <a:rPr lang="en-NZ" sz="1000">
              <a:latin typeface="Segoe UI" panose="020B0502040204020203" pitchFamily="34" charset="0"/>
              <a:cs typeface="Segoe UI" panose="020B0502040204020203" pitchFamily="34" charset="0"/>
            </a:rPr>
            <a:t>Number</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0.20579</cdr:x>
      <cdr:y>0.08755</cdr:y>
    </cdr:to>
    <cdr:sp macro="" textlink="">
      <cdr:nvSpPr>
        <cdr:cNvPr id="2" name="Text Box 1"/>
        <cdr:cNvSpPr txBox="1"/>
      </cdr:nvSpPr>
      <cdr:spPr>
        <a:xfrm xmlns:a="http://schemas.openxmlformats.org/drawingml/2006/main">
          <a:off x="0" y="0"/>
          <a:ext cx="1055716" cy="249382"/>
        </a:xfrm>
        <a:prstGeom xmlns:a="http://schemas.openxmlformats.org/drawingml/2006/main" prst="rect">
          <a:avLst/>
        </a:prstGeom>
      </cdr:spPr>
      <cdr:txBody>
        <a:bodyPr xmlns:a="http://schemas.openxmlformats.org/drawingml/2006/main" vertOverflow="clip" wrap="square" lIns="0" rtlCol="0"/>
        <a:lstStyle xmlns:a="http://schemas.openxmlformats.org/drawingml/2006/main"/>
        <a:p xmlns:a="http://schemas.openxmlformats.org/drawingml/2006/main">
          <a:r>
            <a:rPr lang="en-NZ" sz="1000">
              <a:latin typeface="Segoe UI" panose="020B0502040204020203" pitchFamily="34" charset="0"/>
              <a:cs typeface="Segoe UI" panose="020B0502040204020203" pitchFamily="34" charset="0"/>
            </a:rPr>
            <a:t>Number</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0.20579</cdr:x>
      <cdr:y>0.08755</cdr:y>
    </cdr:to>
    <cdr:sp macro="" textlink="">
      <cdr:nvSpPr>
        <cdr:cNvPr id="2" name="Text Box 1"/>
        <cdr:cNvSpPr txBox="1"/>
      </cdr:nvSpPr>
      <cdr:spPr>
        <a:xfrm xmlns:a="http://schemas.openxmlformats.org/drawingml/2006/main">
          <a:off x="0" y="0"/>
          <a:ext cx="1055716" cy="249382"/>
        </a:xfrm>
        <a:prstGeom xmlns:a="http://schemas.openxmlformats.org/drawingml/2006/main" prst="rect">
          <a:avLst/>
        </a:prstGeom>
      </cdr:spPr>
      <cdr:txBody>
        <a:bodyPr xmlns:a="http://schemas.openxmlformats.org/drawingml/2006/main" vertOverflow="clip" wrap="square" lIns="0" rtlCol="0"/>
        <a:lstStyle xmlns:a="http://schemas.openxmlformats.org/drawingml/2006/main"/>
        <a:p xmlns:a="http://schemas.openxmlformats.org/drawingml/2006/main">
          <a:r>
            <a:rPr lang="en-NZ" sz="1000">
              <a:latin typeface="Segoe UI" panose="020B0502040204020203" pitchFamily="34" charset="0"/>
              <a:cs typeface="Segoe UI" panose="020B0502040204020203" pitchFamily="34" charset="0"/>
            </a:rPr>
            <a:t>Number</a:t>
          </a:r>
        </a:p>
      </cdr:txBody>
    </cdr:sp>
  </cdr:relSizeAnchor>
</c:userShapes>
</file>

<file path=word/drawings/drawing4.xml><?xml version="1.0" encoding="utf-8"?>
<c:userShapes xmlns:c="http://schemas.openxmlformats.org/drawingml/2006/chart">
  <cdr:relSizeAnchor xmlns:cdr="http://schemas.openxmlformats.org/drawingml/2006/chartDrawing">
    <cdr:from>
      <cdr:x>0.00972</cdr:x>
      <cdr:y>0</cdr:y>
    </cdr:from>
    <cdr:to>
      <cdr:x>0.29004</cdr:x>
      <cdr:y>0.08</cdr:y>
    </cdr:to>
    <cdr:sp macro="" textlink="">
      <cdr:nvSpPr>
        <cdr:cNvPr id="2" name="Text Box 1"/>
        <cdr:cNvSpPr txBox="1"/>
      </cdr:nvSpPr>
      <cdr:spPr>
        <a:xfrm xmlns:a="http://schemas.openxmlformats.org/drawingml/2006/main">
          <a:off x="49876" y="0"/>
          <a:ext cx="1438102" cy="224444"/>
        </a:xfrm>
        <a:prstGeom xmlns:a="http://schemas.openxmlformats.org/drawingml/2006/main" prst="rect">
          <a:avLst/>
        </a:prstGeom>
      </cdr:spPr>
      <cdr:txBody>
        <a:bodyPr xmlns:a="http://schemas.openxmlformats.org/drawingml/2006/main" vertOverflow="clip" wrap="square" lIns="0" rtlCol="0"/>
        <a:lstStyle xmlns:a="http://schemas.openxmlformats.org/drawingml/2006/main"/>
        <a:p xmlns:a="http://schemas.openxmlformats.org/drawingml/2006/main">
          <a:r>
            <a:rPr lang="en-NZ" sz="1100"/>
            <a:t>Number</a:t>
          </a:r>
        </a:p>
      </cdr:txBody>
    </cdr:sp>
  </cdr:relSizeAnchor>
</c:userShapes>
</file>

<file path=word/drawings/drawing5.xml><?xml version="1.0" encoding="utf-8"?>
<c:userShapes xmlns:c="http://schemas.openxmlformats.org/drawingml/2006/chart">
  <cdr:relSizeAnchor xmlns:cdr="http://schemas.openxmlformats.org/drawingml/2006/chartDrawing">
    <cdr:from>
      <cdr:x>0.01061</cdr:x>
      <cdr:y>0</cdr:y>
    </cdr:from>
    <cdr:to>
      <cdr:x>0.31667</cdr:x>
      <cdr:y>0.06753</cdr:y>
    </cdr:to>
    <cdr:sp macro="" textlink="">
      <cdr:nvSpPr>
        <cdr:cNvPr id="2" name="Text Box 1"/>
        <cdr:cNvSpPr txBox="1"/>
      </cdr:nvSpPr>
      <cdr:spPr>
        <a:xfrm xmlns:a="http://schemas.openxmlformats.org/drawingml/2006/main">
          <a:off x="58189" y="0"/>
          <a:ext cx="1679171" cy="216131"/>
        </a:xfrm>
        <a:prstGeom xmlns:a="http://schemas.openxmlformats.org/drawingml/2006/main" prst="rect">
          <a:avLst/>
        </a:prstGeom>
      </cdr:spPr>
      <cdr:txBody>
        <a:bodyPr xmlns:a="http://schemas.openxmlformats.org/drawingml/2006/main" vertOverflow="clip" wrap="square" lIns="0" rtlCol="0"/>
        <a:lstStyle xmlns:a="http://schemas.openxmlformats.org/drawingml/2006/main"/>
        <a:p xmlns:a="http://schemas.openxmlformats.org/drawingml/2006/main">
          <a:r>
            <a:rPr lang="en-NZ" sz="1100"/>
            <a:t>Number</a:t>
          </a:r>
        </a:p>
      </cdr:txBody>
    </cdr:sp>
  </cdr:relSizeAnchor>
</c:userShapes>
</file>

<file path=word/drawings/drawing6.xml><?xml version="1.0" encoding="utf-8"?>
<c:userShapes xmlns:c="http://schemas.openxmlformats.org/drawingml/2006/chart">
  <cdr:relSizeAnchor xmlns:cdr="http://schemas.openxmlformats.org/drawingml/2006/chartDrawing">
    <cdr:from>
      <cdr:x>0.00772</cdr:x>
      <cdr:y>0</cdr:y>
    </cdr:from>
    <cdr:to>
      <cdr:x>0.2654</cdr:x>
      <cdr:y>0.07798</cdr:y>
    </cdr:to>
    <cdr:sp macro="" textlink="">
      <cdr:nvSpPr>
        <cdr:cNvPr id="2" name="Text Box 1"/>
        <cdr:cNvSpPr txBox="1"/>
      </cdr:nvSpPr>
      <cdr:spPr>
        <a:xfrm xmlns:a="http://schemas.openxmlformats.org/drawingml/2006/main">
          <a:off x="41564" y="0"/>
          <a:ext cx="1388225" cy="216130"/>
        </a:xfrm>
        <a:prstGeom xmlns:a="http://schemas.openxmlformats.org/drawingml/2006/main" prst="rect">
          <a:avLst/>
        </a:prstGeom>
      </cdr:spPr>
      <cdr:txBody>
        <a:bodyPr xmlns:a="http://schemas.openxmlformats.org/drawingml/2006/main" vertOverflow="clip" wrap="square" lIns="0" rtlCol="0"/>
        <a:lstStyle xmlns:a="http://schemas.openxmlformats.org/drawingml/2006/main"/>
        <a:p xmlns:a="http://schemas.openxmlformats.org/drawingml/2006/main">
          <a:r>
            <a:rPr lang="en-NZ" sz="1000">
              <a:latin typeface="Segoe UI" panose="020B0502040204020203" pitchFamily="34" charset="0"/>
              <a:cs typeface="Segoe UI" panose="020B0502040204020203" pitchFamily="34" charset="0"/>
            </a:rPr>
            <a:t>Number</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0.24477</cdr:x>
      <cdr:y>0.09365</cdr:y>
    </cdr:to>
    <cdr:sp macro="" textlink="">
      <cdr:nvSpPr>
        <cdr:cNvPr id="2" name="Text Box 1"/>
        <cdr:cNvSpPr txBox="1"/>
      </cdr:nvSpPr>
      <cdr:spPr>
        <a:xfrm xmlns:a="http://schemas.openxmlformats.org/drawingml/2006/main">
          <a:off x="0" y="0"/>
          <a:ext cx="1253387" cy="232756"/>
        </a:xfrm>
        <a:prstGeom xmlns:a="http://schemas.openxmlformats.org/drawingml/2006/main" prst="rect">
          <a:avLst/>
        </a:prstGeom>
      </cdr:spPr>
      <cdr:txBody>
        <a:bodyPr xmlns:a="http://schemas.openxmlformats.org/drawingml/2006/main" vertOverflow="clip" wrap="square" lIns="0" rtlCol="0"/>
        <a:lstStyle xmlns:a="http://schemas.openxmlformats.org/drawingml/2006/main"/>
        <a:p xmlns:a="http://schemas.openxmlformats.org/drawingml/2006/main">
          <a:r>
            <a:rPr lang="en-NZ" sz="1000">
              <a:latin typeface="Segoe UI" panose="020B0502040204020203" pitchFamily="34" charset="0"/>
              <a:cs typeface="Segoe UI" panose="020B0502040204020203" pitchFamily="34" charset="0"/>
            </a:rPr>
            <a:t>Number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3.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1A1188-8CF7-41EC-A0F3-24ACF4A3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23</TotalTime>
  <Pages>16</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Regulatory Controls on High-Power Laser Pointers: Year 8 (1 March 2021–28 February 2022)</dc:title>
  <dc:creator>Ministry of Health</dc:creator>
  <cp:lastModifiedBy>Ministry of Health</cp:lastModifiedBy>
  <cp:revision>9</cp:revision>
  <cp:lastPrinted>2015-11-17T05:02:00Z</cp:lastPrinted>
  <dcterms:created xsi:type="dcterms:W3CDTF">2022-07-12T23:06:00Z</dcterms:created>
  <dcterms:modified xsi:type="dcterms:W3CDTF">2022-07-12T23:44:00Z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