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AF573F" w:rsidRDefault="00383FEA" w:rsidP="00D54D50">
      <w:pPr>
        <w:pStyle w:val="Title"/>
      </w:pPr>
      <w:r w:rsidRPr="00AF573F">
        <w:t>Health Workforce New Zealand</w:t>
      </w:r>
    </w:p>
    <w:p w:rsidR="00455CC9" w:rsidRPr="00AF573F" w:rsidRDefault="00383FEA" w:rsidP="00455CC9">
      <w:pPr>
        <w:pStyle w:val="Year"/>
      </w:pPr>
      <w:r w:rsidRPr="00AF573F">
        <w:t>Annual Report to the Minister of Health</w:t>
      </w:r>
    </w:p>
    <w:p w:rsidR="00C86248" w:rsidRPr="00AF573F" w:rsidRDefault="00383FEA" w:rsidP="00343365">
      <w:pPr>
        <w:pStyle w:val="Subhead"/>
      </w:pPr>
      <w:r w:rsidRPr="00AF573F">
        <w:t>1 July 2016 to 30 June 2017</w:t>
      </w:r>
    </w:p>
    <w:p w:rsidR="00142954" w:rsidRPr="00AF573F" w:rsidRDefault="00142954" w:rsidP="00142954">
      <w:pPr>
        <w:sectPr w:rsidR="00142954" w:rsidRPr="00AF573F" w:rsidSect="000F2AE2">
          <w:headerReference w:type="default" r:id="rId8"/>
          <w:footerReference w:type="default" r:id="rId9"/>
          <w:pgSz w:w="11907" w:h="16834" w:code="9"/>
          <w:pgMar w:top="3969" w:right="851" w:bottom="851" w:left="2552" w:header="851" w:footer="851" w:gutter="0"/>
          <w:cols w:space="720"/>
        </w:sectPr>
      </w:pPr>
    </w:p>
    <w:p w:rsidR="00A80363" w:rsidRPr="00AF573F" w:rsidRDefault="00A80363">
      <w:pPr>
        <w:pStyle w:val="Imprint"/>
      </w:pPr>
      <w:r w:rsidRPr="00AF573F">
        <w:lastRenderedPageBreak/>
        <w:t xml:space="preserve">Citation: </w:t>
      </w:r>
      <w:r w:rsidR="00442C1C" w:rsidRPr="00AF573F">
        <w:t xml:space="preserve">Ministry of Health. </w:t>
      </w:r>
      <w:r w:rsidR="00383FEA" w:rsidRPr="00AF573F">
        <w:t>2018</w:t>
      </w:r>
      <w:r w:rsidR="00442C1C" w:rsidRPr="00AF573F">
        <w:t xml:space="preserve">. </w:t>
      </w:r>
      <w:r w:rsidR="00383FEA" w:rsidRPr="00AF573F">
        <w:rPr>
          <w:i/>
        </w:rPr>
        <w:t>Health Workforce New Zealand: Annual Report to the Minister of Health 1 July 2016 to 30 June 2017</w:t>
      </w:r>
      <w:r w:rsidR="00383FEA" w:rsidRPr="00AF573F">
        <w:t xml:space="preserve">. </w:t>
      </w:r>
      <w:r w:rsidR="00442C1C" w:rsidRPr="00AF573F">
        <w:t>Wellington: Ministry of Health.</w:t>
      </w:r>
    </w:p>
    <w:p w:rsidR="00C86248" w:rsidRPr="00AF573F" w:rsidRDefault="00C86248">
      <w:pPr>
        <w:pStyle w:val="Imprint"/>
      </w:pPr>
      <w:r w:rsidRPr="00AF573F">
        <w:t xml:space="preserve">Published in </w:t>
      </w:r>
      <w:r w:rsidR="00383FEA" w:rsidRPr="00AF573F">
        <w:t>January 2018</w:t>
      </w:r>
      <w:r w:rsidR="005019AE" w:rsidRPr="00AF573F">
        <w:br/>
      </w:r>
      <w:r w:rsidRPr="00AF573F">
        <w:t>by the</w:t>
      </w:r>
      <w:r w:rsidR="00442C1C" w:rsidRPr="00AF573F">
        <w:t xml:space="preserve"> </w:t>
      </w:r>
      <w:r w:rsidRPr="00AF573F">
        <w:t>Ministry of Health</w:t>
      </w:r>
      <w:r w:rsidRPr="00AF573F">
        <w:br/>
        <w:t>PO Box 5013, Wellington</w:t>
      </w:r>
      <w:r w:rsidR="00A80363" w:rsidRPr="00AF573F">
        <w:t xml:space="preserve"> 614</w:t>
      </w:r>
      <w:r w:rsidR="006041F0" w:rsidRPr="00AF573F">
        <w:t>0</w:t>
      </w:r>
      <w:r w:rsidRPr="00AF573F">
        <w:t>, New Zealand</w:t>
      </w:r>
    </w:p>
    <w:p w:rsidR="00082CD6" w:rsidRPr="00AF573F" w:rsidRDefault="00D863D0" w:rsidP="00082CD6">
      <w:pPr>
        <w:pStyle w:val="Imprint"/>
      </w:pPr>
      <w:r w:rsidRPr="00AF573F">
        <w:t>ISBN</w:t>
      </w:r>
      <w:r w:rsidR="00442C1C" w:rsidRPr="00AF573F">
        <w:t xml:space="preserve"> </w:t>
      </w:r>
      <w:r w:rsidR="00383FEA" w:rsidRPr="00AF573F">
        <w:t>978-1-98-853935-5</w:t>
      </w:r>
      <w:r w:rsidR="00442C1C" w:rsidRPr="00AF573F">
        <w:t xml:space="preserve"> </w:t>
      </w:r>
      <w:r w:rsidRPr="00AF573F">
        <w:t>(</w:t>
      </w:r>
      <w:r w:rsidR="00383FEA" w:rsidRPr="00AF573F">
        <w:t>print</w:t>
      </w:r>
      <w:proofErr w:type="gramStart"/>
      <w:r w:rsidR="00383FEA" w:rsidRPr="00AF573F">
        <w:t>)</w:t>
      </w:r>
      <w:proofErr w:type="gramEnd"/>
      <w:r w:rsidR="00383FEA" w:rsidRPr="00AF573F">
        <w:br/>
        <w:t>ISBN 978-1-98-853936-2 (</w:t>
      </w:r>
      <w:r w:rsidR="00442C1C" w:rsidRPr="00AF573F">
        <w:t>online</w:t>
      </w:r>
      <w:r w:rsidRPr="00AF573F">
        <w:t>)</w:t>
      </w:r>
      <w:r w:rsidR="00082CD6" w:rsidRPr="00AF573F">
        <w:br/>
        <w:t>HP</w:t>
      </w:r>
      <w:r w:rsidR="00383FEA" w:rsidRPr="00AF573F">
        <w:t>6751</w:t>
      </w:r>
    </w:p>
    <w:p w:rsidR="00C86248" w:rsidRPr="001B685F" w:rsidRDefault="008E3A07">
      <w:pPr>
        <w:pStyle w:val="Imprint"/>
        <w:rPr>
          <w:rStyle w:val="Hyperlink"/>
          <w:rFonts w:eastAsia="MS Gothic"/>
        </w:rPr>
      </w:pPr>
      <w:r w:rsidRPr="00AF573F">
        <w:t>This document is available at www.health.govt.nz</w:t>
      </w:r>
    </w:p>
    <w:p w:rsidR="00C86248" w:rsidRPr="00AF573F" w:rsidRDefault="008C64C4">
      <w:pPr>
        <w:jc w:val="center"/>
      </w:pPr>
      <w:r w:rsidRPr="00AF573F">
        <w:rPr>
          <w:noProof/>
          <w:lang w:eastAsia="en-NZ"/>
        </w:rPr>
        <w:drawing>
          <wp:inline distT="0" distB="0" distL="0" distR="0" wp14:anchorId="61E48D3D" wp14:editId="180B3AC0">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AF573F" w:rsidRDefault="007E74F1" w:rsidP="001F45A7">
      <w:pPr>
        <w:spacing w:before="240"/>
        <w:ind w:right="-851"/>
        <w:rPr>
          <w:sz w:val="18"/>
          <w:szCs w:val="18"/>
        </w:rPr>
      </w:pPr>
      <w:r w:rsidRPr="00AF573F">
        <w:rPr>
          <w:b/>
          <w:noProof/>
          <w:sz w:val="18"/>
          <w:szCs w:val="18"/>
          <w:lang w:eastAsia="en-NZ"/>
        </w:rPr>
        <w:drawing>
          <wp:inline distT="0" distB="0" distL="0" distR="0" wp14:anchorId="01D98636" wp14:editId="10FE6A6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AF573F">
        <w:rPr>
          <w:sz w:val="18"/>
          <w:szCs w:val="18"/>
        </w:rPr>
        <w:t xml:space="preserve"> This work is licensed under the Creative Commons Attribution 4.0 International licence. In essence, </w:t>
      </w:r>
      <w:r w:rsidRPr="00AF573F">
        <w:rPr>
          <w:bCs/>
          <w:sz w:val="18"/>
          <w:szCs w:val="18"/>
        </w:rPr>
        <w:t xml:space="preserve">you are free to: </w:t>
      </w:r>
      <w:r w:rsidRPr="00AF573F">
        <w:rPr>
          <w:sz w:val="18"/>
          <w:szCs w:val="18"/>
        </w:rPr>
        <w:t xml:space="preserve">share </w:t>
      </w:r>
      <w:proofErr w:type="spellStart"/>
      <w:r w:rsidRPr="00AF573F">
        <w:rPr>
          <w:sz w:val="18"/>
          <w:szCs w:val="18"/>
        </w:rPr>
        <w:t>ie</w:t>
      </w:r>
      <w:proofErr w:type="spellEnd"/>
      <w:r w:rsidRPr="00AF573F">
        <w:rPr>
          <w:sz w:val="18"/>
          <w:szCs w:val="18"/>
        </w:rPr>
        <w:t xml:space="preserve">, copy and redistribute the material in any medium or format; adapt </w:t>
      </w:r>
      <w:proofErr w:type="spellStart"/>
      <w:r w:rsidRPr="00AF573F">
        <w:rPr>
          <w:sz w:val="18"/>
          <w:szCs w:val="18"/>
        </w:rPr>
        <w:t>ie</w:t>
      </w:r>
      <w:proofErr w:type="spellEnd"/>
      <w:r w:rsidRPr="00AF573F">
        <w:rPr>
          <w:sz w:val="18"/>
          <w:szCs w:val="18"/>
        </w:rPr>
        <w:t xml:space="preserve">, remix, transform and build upon the material. </w:t>
      </w:r>
      <w:r w:rsidRPr="00AF573F">
        <w:rPr>
          <w:bCs/>
          <w:sz w:val="18"/>
          <w:szCs w:val="18"/>
        </w:rPr>
        <w:t>You must give appropriate credit, provide a link to the licence and indicate if changes were made.</w:t>
      </w:r>
    </w:p>
    <w:p w:rsidR="00C86248" w:rsidRPr="00AF573F" w:rsidRDefault="00C86248">
      <w:pPr>
        <w:jc w:val="center"/>
        <w:sectPr w:rsidR="00C86248" w:rsidRPr="00AF573F" w:rsidSect="0016468A">
          <w:footerReference w:type="even" r:id="rId12"/>
          <w:footerReference w:type="default" r:id="rId13"/>
          <w:pgSz w:w="11907" w:h="16834" w:code="9"/>
          <w:pgMar w:top="1701" w:right="1134" w:bottom="1134" w:left="1985" w:header="0" w:footer="0" w:gutter="0"/>
          <w:cols w:space="720"/>
          <w:vAlign w:val="bottom"/>
        </w:sectPr>
      </w:pPr>
    </w:p>
    <w:p w:rsidR="00032C0A" w:rsidRPr="00AF573F" w:rsidRDefault="00383FEA" w:rsidP="008B19DC">
      <w:pPr>
        <w:pStyle w:val="Heading1"/>
      </w:pPr>
      <w:bookmarkStart w:id="0" w:name="_Toc503946284"/>
      <w:bookmarkStart w:id="1" w:name="_Toc405792991"/>
      <w:bookmarkStart w:id="2" w:name="_Toc405793224"/>
      <w:r w:rsidRPr="00AF573F">
        <w:t>Chair</w:t>
      </w:r>
      <w:r w:rsidR="001B685F">
        <w:t>’</w:t>
      </w:r>
      <w:r w:rsidRPr="00AF573F">
        <w:t>s f</w:t>
      </w:r>
      <w:r w:rsidR="008E3A07" w:rsidRPr="00AF573F">
        <w:t>oreword</w:t>
      </w:r>
      <w:bookmarkEnd w:id="0"/>
    </w:p>
    <w:p w:rsidR="00383FEA" w:rsidRPr="001B685F" w:rsidRDefault="00383FEA" w:rsidP="00383FEA">
      <w:r w:rsidRPr="001B685F">
        <w:t>We all know the challenges that our health system and our health workforce face: finite resources and rapidly growing demand for care and support from our ageing and growing population.</w:t>
      </w:r>
    </w:p>
    <w:p w:rsidR="00383FEA" w:rsidRPr="001B685F" w:rsidRDefault="00383FEA" w:rsidP="00383FEA"/>
    <w:p w:rsidR="00383FEA" w:rsidRPr="001B685F" w:rsidRDefault="00383FEA" w:rsidP="00383FEA">
      <w:r w:rsidRPr="001B685F">
        <w:t>We respond to these challenges by changing the way we do things, working smarter, maximising use of technology, skills and training and empowering people. For that, we need a flexible, responsive workforce that is not just ready to adapt to new models of care but to drive them as well.</w:t>
      </w:r>
    </w:p>
    <w:p w:rsidR="00383FEA" w:rsidRPr="001B685F" w:rsidRDefault="00383FEA" w:rsidP="00383FEA"/>
    <w:p w:rsidR="00383FEA" w:rsidRPr="001B685F" w:rsidRDefault="00383FEA" w:rsidP="00383FEA">
      <w:r w:rsidRPr="001B685F">
        <w:t>Our workforce has to be the lynchpin of a sustainable person-centred health system, creating and delivering services that benefit the population and the country. And we need to prepare our workforce for a new participatory dynamic in care, where the focus is on acting as advocates and partners in an integrated and virtually enabled health system.</w:t>
      </w:r>
    </w:p>
    <w:p w:rsidR="00383FEA" w:rsidRPr="001B685F" w:rsidRDefault="00383FEA" w:rsidP="00383FEA"/>
    <w:p w:rsidR="00383FEA" w:rsidRPr="001B685F" w:rsidRDefault="00383FEA" w:rsidP="00383FEA">
      <w:r w:rsidRPr="001B685F">
        <w:t>Over the past year, we have continued our focus on building a workforce that meets the needs of all our people, including addressing those areas where pressures are greatest; but we have also taken some major steps to lay the groundwork for long-term change.</w:t>
      </w:r>
    </w:p>
    <w:p w:rsidR="00383FEA" w:rsidRPr="001B685F" w:rsidRDefault="00383FEA" w:rsidP="00383FEA"/>
    <w:p w:rsidR="00383FEA" w:rsidRPr="001B685F" w:rsidRDefault="00383FEA" w:rsidP="00383FEA">
      <w:r w:rsidRPr="001B685F">
        <w:t xml:space="preserve">Doing things differently takes courage. Taking a health-needs and people- and </w:t>
      </w:r>
      <w:proofErr w:type="spellStart"/>
      <w:r w:rsidRPr="001B685F">
        <w:t>whanau</w:t>
      </w:r>
      <w:proofErr w:type="spellEnd"/>
      <w:r w:rsidRPr="001B685F">
        <w:t>-centred approach to planning and developing our health workforce means challenging the status quo. That</w:t>
      </w:r>
      <w:r w:rsidR="001B685F" w:rsidRPr="001B685F">
        <w:t>’</w:t>
      </w:r>
      <w:r w:rsidRPr="001B685F">
        <w:t>s why we initiated a review of how we support post-entry training to ensure that investment is built on future health needs rather than historical convention. Feedback from the health sector has confirmed there is overwhelming support for changing how training funding is allocated, so we will now work together to implement that change, with careful monitoring and review to ensure we achieve our objective of building a sustainable and fit-for-purpose health workforce.</w:t>
      </w:r>
    </w:p>
    <w:p w:rsidR="00383FEA" w:rsidRPr="001B685F" w:rsidRDefault="00383FEA" w:rsidP="00383FEA"/>
    <w:p w:rsidR="00383FEA" w:rsidRPr="001B685F" w:rsidRDefault="00383FEA" w:rsidP="00383FEA">
      <w:r w:rsidRPr="001B685F">
        <w:t>Effective workforce planning has to be underpinned by robust data and analysis, and I</w:t>
      </w:r>
      <w:r w:rsidR="001B685F" w:rsidRPr="001B685F">
        <w:t>’</w:t>
      </w:r>
      <w:r w:rsidRPr="001B685F">
        <w:t>m particularly proud of the forecasting model Health Workforce New Zealand (HWNZ) has developed, which has won international recognition. We will continue to refine and develop the model to support system-wide and needs-based workforce planning.</w:t>
      </w:r>
    </w:p>
    <w:p w:rsidR="00383FEA" w:rsidRPr="001B685F" w:rsidRDefault="00383FEA" w:rsidP="00383FEA"/>
    <w:p w:rsidR="00383FEA" w:rsidRPr="001B685F" w:rsidRDefault="00383FEA" w:rsidP="00383FEA">
      <w:r w:rsidRPr="001B685F">
        <w:t>Over the past year, we have led some important legislative changes, which mean suitably qualified health practitioners will be able to carry out certain activities that were previously only in the domain of medical practitioners. Together with extended prescribing rights, such changes enable a regulatory framework that maximises the potential of our health professionals while promoting access and preserving patient safety.</w:t>
      </w:r>
    </w:p>
    <w:p w:rsidR="00383FEA" w:rsidRPr="001B685F" w:rsidRDefault="00383FEA" w:rsidP="00383FEA"/>
    <w:p w:rsidR="00383FEA" w:rsidRPr="001B685F" w:rsidRDefault="00383FEA" w:rsidP="00383FEA">
      <w:r w:rsidRPr="001B685F">
        <w:t>Delivering a successful work programme means having the right people and relationships. The establishment of our expert taskforces ensures we have robust and enduring mechanisms to tap</w:t>
      </w:r>
      <w:r w:rsidR="001B685F" w:rsidRPr="001B685F">
        <w:t xml:space="preserve"> </w:t>
      </w:r>
      <w:r w:rsidRPr="001B685F">
        <w:t>into sector intelligence and support frontline change. The appointments of Dr Lance O</w:t>
      </w:r>
      <w:r w:rsidR="001B685F" w:rsidRPr="001B685F">
        <w:t>’</w:t>
      </w:r>
      <w:r w:rsidRPr="001B685F">
        <w:t xml:space="preserve"> Sullivan and </w:t>
      </w:r>
      <w:proofErr w:type="spellStart"/>
      <w:r w:rsidRPr="001B685F">
        <w:t>Charmeyne</w:t>
      </w:r>
      <w:proofErr w:type="spellEnd"/>
      <w:r w:rsidRPr="001B685F">
        <w:t xml:space="preserve"> </w:t>
      </w:r>
      <w:proofErr w:type="spellStart"/>
      <w:r w:rsidRPr="001B685F">
        <w:t>Te</w:t>
      </w:r>
      <w:proofErr w:type="spellEnd"/>
      <w:r w:rsidRPr="001B685F">
        <w:t xml:space="preserve"> Nana-Williams to the HWNZ Board strengthen our vital connections with primary health care and the non-governmental organisation sector. We have also appointed our new Group Manager, Claire Austin, ensuring that the HWNZ business unit within the Ministry of Health has the dynamic leadership it needs.</w:t>
      </w:r>
    </w:p>
    <w:p w:rsidR="00383FEA" w:rsidRPr="001B685F" w:rsidRDefault="00383FEA" w:rsidP="00383FEA"/>
    <w:p w:rsidR="00383FEA" w:rsidRPr="001B685F" w:rsidRDefault="00383FEA" w:rsidP="00383FEA">
      <w:r w:rsidRPr="001B685F">
        <w:t>Finally, effective future planning requires a clear shared direction, and we</w:t>
      </w:r>
      <w:r w:rsidR="001B685F" w:rsidRPr="001B685F">
        <w:t>’</w:t>
      </w:r>
      <w:r w:rsidRPr="001B685F">
        <w:t>ve started preparing a national health workforce strategic plan that will provide the roadmap for the next decade and beyond.</w:t>
      </w:r>
    </w:p>
    <w:p w:rsidR="00383FEA" w:rsidRPr="001B685F" w:rsidRDefault="00383FEA" w:rsidP="00383FEA"/>
    <w:p w:rsidR="00383FEA" w:rsidRPr="001B685F" w:rsidRDefault="00383FEA" w:rsidP="00383FEA">
      <w:r w:rsidRPr="001B685F">
        <w:t>We have created a strong platform to drive workforce change and development and ensure we</w:t>
      </w:r>
      <w:r w:rsidR="001B685F" w:rsidRPr="001B685F">
        <w:t>’</w:t>
      </w:r>
      <w:r w:rsidRPr="001B685F">
        <w:t>re ready for the challenges we face.</w:t>
      </w:r>
    </w:p>
    <w:p w:rsidR="00383FEA" w:rsidRPr="001B685F" w:rsidRDefault="00383FEA" w:rsidP="00383FEA"/>
    <w:p w:rsidR="00383FEA" w:rsidRPr="001B685F" w:rsidRDefault="00383FEA" w:rsidP="00383FEA">
      <w:pPr>
        <w:rPr>
          <w:b/>
        </w:rPr>
      </w:pPr>
      <w:r w:rsidRPr="001B685F">
        <w:rPr>
          <w:b/>
        </w:rPr>
        <w:t>Professor Des Gorman BSc MB ChB MD (Auckland) PhD (Sydney)</w:t>
      </w:r>
    </w:p>
    <w:p w:rsidR="00D71DF7" w:rsidRPr="001B685F" w:rsidRDefault="00383FEA" w:rsidP="00383FEA">
      <w:pPr>
        <w:rPr>
          <w:b/>
        </w:rPr>
      </w:pPr>
      <w:r w:rsidRPr="001B685F">
        <w:rPr>
          <w:b/>
        </w:rPr>
        <w:t>Board Executive Chair, Health Workforce New Zealand</w:t>
      </w:r>
    </w:p>
    <w:p w:rsidR="00032C0A" w:rsidRPr="00AF573F" w:rsidRDefault="00032C0A" w:rsidP="00D71DF7"/>
    <w:p w:rsidR="00C86248" w:rsidRPr="00AF573F" w:rsidRDefault="00C86248" w:rsidP="00025A6F">
      <w:pPr>
        <w:pStyle w:val="IntroHead"/>
      </w:pPr>
      <w:r w:rsidRPr="00AF573F">
        <w:t>Contents</w:t>
      </w:r>
      <w:bookmarkEnd w:id="1"/>
      <w:bookmarkEnd w:id="2"/>
    </w:p>
    <w:p w:rsidR="00646742" w:rsidRDefault="00C86248">
      <w:pPr>
        <w:pStyle w:val="TOC1"/>
        <w:rPr>
          <w:rFonts w:asciiTheme="minorHAnsi" w:eastAsiaTheme="minorEastAsia" w:hAnsiTheme="minorHAnsi" w:cstheme="minorBidi"/>
          <w:b w:val="0"/>
          <w:noProof/>
          <w:szCs w:val="22"/>
          <w:lang w:eastAsia="en-NZ"/>
        </w:rPr>
      </w:pPr>
      <w:r w:rsidRPr="00AF573F">
        <w:rPr>
          <w:b w:val="0"/>
        </w:rPr>
        <w:fldChar w:fldCharType="begin"/>
      </w:r>
      <w:r w:rsidRPr="00AF573F">
        <w:instrText xml:space="preserve"> TOC \o "1-2" </w:instrText>
      </w:r>
      <w:r w:rsidRPr="00AF573F">
        <w:rPr>
          <w:b w:val="0"/>
        </w:rPr>
        <w:fldChar w:fldCharType="separate"/>
      </w:r>
      <w:r w:rsidR="00646742">
        <w:rPr>
          <w:noProof/>
        </w:rPr>
        <w:t>Chair’s foreword</w:t>
      </w:r>
      <w:r w:rsidR="00646742">
        <w:rPr>
          <w:noProof/>
        </w:rPr>
        <w:tab/>
      </w:r>
      <w:r w:rsidR="00646742">
        <w:rPr>
          <w:noProof/>
        </w:rPr>
        <w:fldChar w:fldCharType="begin"/>
      </w:r>
      <w:r w:rsidR="00646742">
        <w:rPr>
          <w:noProof/>
        </w:rPr>
        <w:instrText xml:space="preserve"> PAGEREF _Toc503946284 \h </w:instrText>
      </w:r>
      <w:r w:rsidR="00646742">
        <w:rPr>
          <w:noProof/>
        </w:rPr>
      </w:r>
      <w:r w:rsidR="00646742">
        <w:rPr>
          <w:noProof/>
        </w:rPr>
        <w:fldChar w:fldCharType="separate"/>
      </w:r>
      <w:r w:rsidR="00796729">
        <w:rPr>
          <w:noProof/>
        </w:rPr>
        <w:t>iii</w:t>
      </w:r>
      <w:r w:rsidR="00646742">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_Toc503946285 \h </w:instrText>
      </w:r>
      <w:r>
        <w:rPr>
          <w:noProof/>
        </w:rPr>
      </w:r>
      <w:r>
        <w:rPr>
          <w:noProof/>
        </w:rPr>
        <w:fldChar w:fldCharType="separate"/>
      </w:r>
      <w:r w:rsidR="00796729">
        <w:rPr>
          <w:noProof/>
        </w:rPr>
        <w:t>1</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Health Workforce New Zealand’s role</w:t>
      </w:r>
      <w:r>
        <w:rPr>
          <w:noProof/>
        </w:rPr>
        <w:tab/>
      </w:r>
      <w:r>
        <w:rPr>
          <w:noProof/>
        </w:rPr>
        <w:fldChar w:fldCharType="begin"/>
      </w:r>
      <w:r>
        <w:rPr>
          <w:noProof/>
        </w:rPr>
        <w:instrText xml:space="preserve"> PAGEREF _Toc503946286 \h </w:instrText>
      </w:r>
      <w:r>
        <w:rPr>
          <w:noProof/>
        </w:rPr>
      </w:r>
      <w:r>
        <w:rPr>
          <w:noProof/>
        </w:rPr>
        <w:fldChar w:fldCharType="separate"/>
      </w:r>
      <w:r w:rsidR="00796729">
        <w:rPr>
          <w:noProof/>
        </w:rPr>
        <w:t>1</w:t>
      </w:r>
      <w:r>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Health Workforce New Zealand Board members 2016/17</w:t>
      </w:r>
      <w:r>
        <w:rPr>
          <w:noProof/>
        </w:rPr>
        <w:tab/>
      </w:r>
      <w:r>
        <w:rPr>
          <w:noProof/>
        </w:rPr>
        <w:fldChar w:fldCharType="begin"/>
      </w:r>
      <w:r>
        <w:rPr>
          <w:noProof/>
        </w:rPr>
        <w:instrText xml:space="preserve"> PAGEREF _Toc503946287 \h </w:instrText>
      </w:r>
      <w:r>
        <w:rPr>
          <w:noProof/>
        </w:rPr>
      </w:r>
      <w:r>
        <w:rPr>
          <w:noProof/>
        </w:rPr>
        <w:fldChar w:fldCharType="separate"/>
      </w:r>
      <w:r w:rsidR="00796729">
        <w:rPr>
          <w:noProof/>
        </w:rPr>
        <w:t>2</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Des Gorman – Executive Chair</w:t>
      </w:r>
      <w:r>
        <w:rPr>
          <w:noProof/>
        </w:rPr>
        <w:tab/>
      </w:r>
      <w:r>
        <w:rPr>
          <w:noProof/>
        </w:rPr>
        <w:fldChar w:fldCharType="begin"/>
      </w:r>
      <w:r>
        <w:rPr>
          <w:noProof/>
        </w:rPr>
        <w:instrText xml:space="preserve"> PAGEREF _Toc503946288 \h </w:instrText>
      </w:r>
      <w:r>
        <w:rPr>
          <w:noProof/>
        </w:rPr>
      </w:r>
      <w:r>
        <w:rPr>
          <w:noProof/>
        </w:rPr>
        <w:fldChar w:fldCharType="separate"/>
      </w:r>
      <w:r w:rsidR="00796729">
        <w:rPr>
          <w:noProof/>
        </w:rPr>
        <w:t>2</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Helen Pocknall – Deputy Chair</w:t>
      </w:r>
      <w:r>
        <w:rPr>
          <w:noProof/>
        </w:rPr>
        <w:tab/>
      </w:r>
      <w:r>
        <w:rPr>
          <w:noProof/>
        </w:rPr>
        <w:fldChar w:fldCharType="begin"/>
      </w:r>
      <w:r>
        <w:rPr>
          <w:noProof/>
        </w:rPr>
        <w:instrText xml:space="preserve"> PAGEREF _Toc503946289 \h </w:instrText>
      </w:r>
      <w:r>
        <w:rPr>
          <w:noProof/>
        </w:rPr>
      </w:r>
      <w:r>
        <w:rPr>
          <w:noProof/>
        </w:rPr>
        <w:fldChar w:fldCharType="separate"/>
      </w:r>
      <w:r w:rsidR="00796729">
        <w:rPr>
          <w:noProof/>
        </w:rPr>
        <w:t>2</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Gloria Crossley</w:t>
      </w:r>
      <w:r>
        <w:rPr>
          <w:noProof/>
        </w:rPr>
        <w:tab/>
      </w:r>
      <w:r>
        <w:rPr>
          <w:noProof/>
        </w:rPr>
        <w:fldChar w:fldCharType="begin"/>
      </w:r>
      <w:r>
        <w:rPr>
          <w:noProof/>
        </w:rPr>
        <w:instrText xml:space="preserve"> PAGEREF _Toc503946290 \h </w:instrText>
      </w:r>
      <w:r>
        <w:rPr>
          <w:noProof/>
        </w:rPr>
      </w:r>
      <w:r>
        <w:rPr>
          <w:noProof/>
        </w:rPr>
        <w:fldChar w:fldCharType="separate"/>
      </w:r>
      <w:r w:rsidR="00796729">
        <w:rPr>
          <w:noProof/>
        </w:rPr>
        <w:t>3</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David Kerr</w:t>
      </w:r>
      <w:r>
        <w:rPr>
          <w:noProof/>
        </w:rPr>
        <w:tab/>
      </w:r>
      <w:r>
        <w:rPr>
          <w:noProof/>
        </w:rPr>
        <w:fldChar w:fldCharType="begin"/>
      </w:r>
      <w:r>
        <w:rPr>
          <w:noProof/>
        </w:rPr>
        <w:instrText xml:space="preserve"> PAGEREF _Toc503946291 \h </w:instrText>
      </w:r>
      <w:r>
        <w:rPr>
          <w:noProof/>
        </w:rPr>
      </w:r>
      <w:r>
        <w:rPr>
          <w:noProof/>
        </w:rPr>
        <w:fldChar w:fldCharType="separate"/>
      </w:r>
      <w:r w:rsidR="00796729">
        <w:rPr>
          <w:noProof/>
        </w:rPr>
        <w:t>3</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Lance O’Sullivan</w:t>
      </w:r>
      <w:r>
        <w:rPr>
          <w:noProof/>
        </w:rPr>
        <w:tab/>
      </w:r>
      <w:r>
        <w:rPr>
          <w:noProof/>
        </w:rPr>
        <w:fldChar w:fldCharType="begin"/>
      </w:r>
      <w:r>
        <w:rPr>
          <w:noProof/>
        </w:rPr>
        <w:instrText xml:space="preserve"> PAGEREF _Toc503946292 \h </w:instrText>
      </w:r>
      <w:r>
        <w:rPr>
          <w:noProof/>
        </w:rPr>
      </w:r>
      <w:r>
        <w:rPr>
          <w:noProof/>
        </w:rPr>
        <w:fldChar w:fldCharType="separate"/>
      </w:r>
      <w:r w:rsidR="00796729">
        <w:rPr>
          <w:noProof/>
        </w:rPr>
        <w:t>3</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Charmeyne Te Nana-Williams</w:t>
      </w:r>
      <w:r>
        <w:rPr>
          <w:noProof/>
        </w:rPr>
        <w:tab/>
      </w:r>
      <w:r>
        <w:rPr>
          <w:noProof/>
        </w:rPr>
        <w:fldChar w:fldCharType="begin"/>
      </w:r>
      <w:r>
        <w:rPr>
          <w:noProof/>
        </w:rPr>
        <w:instrText xml:space="preserve"> PAGEREF _Toc503946293 \h </w:instrText>
      </w:r>
      <w:r>
        <w:rPr>
          <w:noProof/>
        </w:rPr>
      </w:r>
      <w:r>
        <w:rPr>
          <w:noProof/>
        </w:rPr>
        <w:fldChar w:fldCharType="separate"/>
      </w:r>
      <w:r w:rsidR="00796729">
        <w:rPr>
          <w:noProof/>
        </w:rPr>
        <w:t>4</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Tim Wilkinson</w:t>
      </w:r>
      <w:r>
        <w:rPr>
          <w:noProof/>
        </w:rPr>
        <w:tab/>
      </w:r>
      <w:r>
        <w:rPr>
          <w:noProof/>
        </w:rPr>
        <w:fldChar w:fldCharType="begin"/>
      </w:r>
      <w:r>
        <w:rPr>
          <w:noProof/>
        </w:rPr>
        <w:instrText xml:space="preserve"> PAGEREF _Toc503946294 \h </w:instrText>
      </w:r>
      <w:r>
        <w:rPr>
          <w:noProof/>
        </w:rPr>
      </w:r>
      <w:r>
        <w:rPr>
          <w:noProof/>
        </w:rPr>
        <w:fldChar w:fldCharType="separate"/>
      </w:r>
      <w:r w:rsidR="00796729">
        <w:rPr>
          <w:noProof/>
        </w:rPr>
        <w:t>4</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Immediate past members</w:t>
      </w:r>
      <w:r>
        <w:rPr>
          <w:noProof/>
        </w:rPr>
        <w:tab/>
      </w:r>
      <w:r>
        <w:rPr>
          <w:noProof/>
        </w:rPr>
        <w:fldChar w:fldCharType="begin"/>
      </w:r>
      <w:r>
        <w:rPr>
          <w:noProof/>
        </w:rPr>
        <w:instrText xml:space="preserve"> PAGEREF _Toc503946295 \h </w:instrText>
      </w:r>
      <w:r>
        <w:rPr>
          <w:noProof/>
        </w:rPr>
      </w:r>
      <w:r>
        <w:rPr>
          <w:noProof/>
        </w:rPr>
        <w:fldChar w:fldCharType="separate"/>
      </w:r>
      <w:r w:rsidR="00796729">
        <w:rPr>
          <w:noProof/>
        </w:rPr>
        <w:t>4</w:t>
      </w:r>
      <w:r>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Engaging with the health sector</w:t>
      </w:r>
      <w:r>
        <w:rPr>
          <w:noProof/>
        </w:rPr>
        <w:tab/>
      </w:r>
      <w:r>
        <w:rPr>
          <w:noProof/>
        </w:rPr>
        <w:fldChar w:fldCharType="begin"/>
      </w:r>
      <w:r>
        <w:rPr>
          <w:noProof/>
        </w:rPr>
        <w:instrText xml:space="preserve"> PAGEREF _Toc503946296 \h </w:instrText>
      </w:r>
      <w:r>
        <w:rPr>
          <w:noProof/>
        </w:rPr>
      </w:r>
      <w:r>
        <w:rPr>
          <w:noProof/>
        </w:rPr>
        <w:fldChar w:fldCharType="separate"/>
      </w:r>
      <w:r w:rsidR="00796729">
        <w:rPr>
          <w:noProof/>
        </w:rPr>
        <w:t>5</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Medical Workforce Taskforce</w:t>
      </w:r>
      <w:r>
        <w:rPr>
          <w:noProof/>
        </w:rPr>
        <w:tab/>
      </w:r>
      <w:r>
        <w:rPr>
          <w:noProof/>
        </w:rPr>
        <w:fldChar w:fldCharType="begin"/>
      </w:r>
      <w:r>
        <w:rPr>
          <w:noProof/>
        </w:rPr>
        <w:instrText xml:space="preserve"> PAGEREF _Toc503946297 \h </w:instrText>
      </w:r>
      <w:r>
        <w:rPr>
          <w:noProof/>
        </w:rPr>
      </w:r>
      <w:r>
        <w:rPr>
          <w:noProof/>
        </w:rPr>
        <w:fldChar w:fldCharType="separate"/>
      </w:r>
      <w:r w:rsidR="00796729">
        <w:rPr>
          <w:noProof/>
        </w:rPr>
        <w:t>6</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Nursing Workforce Taskforce</w:t>
      </w:r>
      <w:r>
        <w:rPr>
          <w:noProof/>
        </w:rPr>
        <w:tab/>
      </w:r>
      <w:r>
        <w:rPr>
          <w:noProof/>
        </w:rPr>
        <w:fldChar w:fldCharType="begin"/>
      </w:r>
      <w:r>
        <w:rPr>
          <w:noProof/>
        </w:rPr>
        <w:instrText xml:space="preserve"> PAGEREF _Toc503946298 \h </w:instrText>
      </w:r>
      <w:r>
        <w:rPr>
          <w:noProof/>
        </w:rPr>
      </w:r>
      <w:r>
        <w:rPr>
          <w:noProof/>
        </w:rPr>
        <w:fldChar w:fldCharType="separate"/>
      </w:r>
      <w:r w:rsidR="00796729">
        <w:rPr>
          <w:noProof/>
        </w:rPr>
        <w:t>6</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Midwifery Strategic Advisory Group</w:t>
      </w:r>
      <w:r>
        <w:rPr>
          <w:noProof/>
        </w:rPr>
        <w:tab/>
      </w:r>
      <w:r>
        <w:rPr>
          <w:noProof/>
        </w:rPr>
        <w:fldChar w:fldCharType="begin"/>
      </w:r>
      <w:r>
        <w:rPr>
          <w:noProof/>
        </w:rPr>
        <w:instrText xml:space="preserve"> PAGEREF _Toc503946299 \h </w:instrText>
      </w:r>
      <w:r>
        <w:rPr>
          <w:noProof/>
        </w:rPr>
      </w:r>
      <w:r>
        <w:rPr>
          <w:noProof/>
        </w:rPr>
        <w:fldChar w:fldCharType="separate"/>
      </w:r>
      <w:r w:rsidR="00796729">
        <w:rPr>
          <w:noProof/>
        </w:rPr>
        <w:t>7</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Allied Health, Science and Technical Workforce Taskforce</w:t>
      </w:r>
      <w:r>
        <w:rPr>
          <w:noProof/>
        </w:rPr>
        <w:tab/>
      </w:r>
      <w:r>
        <w:rPr>
          <w:noProof/>
        </w:rPr>
        <w:fldChar w:fldCharType="begin"/>
      </w:r>
      <w:r>
        <w:rPr>
          <w:noProof/>
        </w:rPr>
        <w:instrText xml:space="preserve"> PAGEREF _Toc503946300 \h </w:instrText>
      </w:r>
      <w:r>
        <w:rPr>
          <w:noProof/>
        </w:rPr>
      </w:r>
      <w:r>
        <w:rPr>
          <w:noProof/>
        </w:rPr>
        <w:fldChar w:fldCharType="separate"/>
      </w:r>
      <w:r w:rsidR="00796729">
        <w:rPr>
          <w:noProof/>
        </w:rPr>
        <w:t>7</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Kaiāwhina Workforce Taskforce</w:t>
      </w:r>
      <w:r>
        <w:rPr>
          <w:noProof/>
        </w:rPr>
        <w:tab/>
      </w:r>
      <w:r>
        <w:rPr>
          <w:noProof/>
        </w:rPr>
        <w:fldChar w:fldCharType="begin"/>
      </w:r>
      <w:r>
        <w:rPr>
          <w:noProof/>
        </w:rPr>
        <w:instrText xml:space="preserve"> PAGEREF _Toc503946301 \h </w:instrText>
      </w:r>
      <w:r>
        <w:rPr>
          <w:noProof/>
        </w:rPr>
      </w:r>
      <w:r>
        <w:rPr>
          <w:noProof/>
        </w:rPr>
        <w:fldChar w:fldCharType="separate"/>
      </w:r>
      <w:r w:rsidR="00796729">
        <w:rPr>
          <w:noProof/>
        </w:rPr>
        <w:t>8</w:t>
      </w:r>
      <w:r>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Key achievements</w:t>
      </w:r>
      <w:r>
        <w:rPr>
          <w:noProof/>
        </w:rPr>
        <w:tab/>
      </w:r>
      <w:r>
        <w:rPr>
          <w:noProof/>
        </w:rPr>
        <w:fldChar w:fldCharType="begin"/>
      </w:r>
      <w:r>
        <w:rPr>
          <w:noProof/>
        </w:rPr>
        <w:instrText xml:space="preserve"> PAGEREF _Toc503946302 \h </w:instrText>
      </w:r>
      <w:r>
        <w:rPr>
          <w:noProof/>
        </w:rPr>
      </w:r>
      <w:r>
        <w:rPr>
          <w:noProof/>
        </w:rPr>
        <w:fldChar w:fldCharType="separate"/>
      </w:r>
      <w:r w:rsidR="00796729">
        <w:rPr>
          <w:noProof/>
        </w:rPr>
        <w:t>9</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Health Practitioners (Replacement of Statutory References to Medical Practitioners) Bill</w:t>
      </w:r>
      <w:r>
        <w:rPr>
          <w:noProof/>
        </w:rPr>
        <w:tab/>
      </w:r>
      <w:r>
        <w:rPr>
          <w:noProof/>
        </w:rPr>
        <w:fldChar w:fldCharType="begin"/>
      </w:r>
      <w:r>
        <w:rPr>
          <w:noProof/>
        </w:rPr>
        <w:instrText xml:space="preserve"> PAGEREF _Toc503946303 \h </w:instrText>
      </w:r>
      <w:r>
        <w:rPr>
          <w:noProof/>
        </w:rPr>
      </w:r>
      <w:r>
        <w:rPr>
          <w:noProof/>
        </w:rPr>
        <w:fldChar w:fldCharType="separate"/>
      </w:r>
      <w:r w:rsidR="00796729">
        <w:rPr>
          <w:noProof/>
        </w:rPr>
        <w:t>9</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Nurse prescribing</w:t>
      </w:r>
      <w:r>
        <w:rPr>
          <w:noProof/>
        </w:rPr>
        <w:tab/>
      </w:r>
      <w:r>
        <w:rPr>
          <w:noProof/>
        </w:rPr>
        <w:fldChar w:fldCharType="begin"/>
      </w:r>
      <w:r>
        <w:rPr>
          <w:noProof/>
        </w:rPr>
        <w:instrText xml:space="preserve"> PAGEREF _Toc503946304 \h </w:instrText>
      </w:r>
      <w:r>
        <w:rPr>
          <w:noProof/>
        </w:rPr>
      </w:r>
      <w:r>
        <w:rPr>
          <w:noProof/>
        </w:rPr>
        <w:fldChar w:fldCharType="separate"/>
      </w:r>
      <w:r w:rsidR="00796729">
        <w:rPr>
          <w:noProof/>
        </w:rPr>
        <w:t>10</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Community based attachments</w:t>
      </w:r>
      <w:r>
        <w:rPr>
          <w:noProof/>
        </w:rPr>
        <w:tab/>
      </w:r>
      <w:r>
        <w:rPr>
          <w:noProof/>
        </w:rPr>
        <w:fldChar w:fldCharType="begin"/>
      </w:r>
      <w:r>
        <w:rPr>
          <w:noProof/>
        </w:rPr>
        <w:instrText xml:space="preserve"> PAGEREF _Toc503946305 \h </w:instrText>
      </w:r>
      <w:r>
        <w:rPr>
          <w:noProof/>
        </w:rPr>
      </w:r>
      <w:r>
        <w:rPr>
          <w:noProof/>
        </w:rPr>
        <w:fldChar w:fldCharType="separate"/>
      </w:r>
      <w:r w:rsidR="00796729">
        <w:rPr>
          <w:noProof/>
        </w:rPr>
        <w:t>10</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Voluntary Bonding Scheme</w:t>
      </w:r>
      <w:r>
        <w:rPr>
          <w:noProof/>
        </w:rPr>
        <w:tab/>
      </w:r>
      <w:r>
        <w:rPr>
          <w:noProof/>
        </w:rPr>
        <w:fldChar w:fldCharType="begin"/>
      </w:r>
      <w:r>
        <w:rPr>
          <w:noProof/>
        </w:rPr>
        <w:instrText xml:space="preserve"> PAGEREF _Toc503946306 \h </w:instrText>
      </w:r>
      <w:r>
        <w:rPr>
          <w:noProof/>
        </w:rPr>
      </w:r>
      <w:r>
        <w:rPr>
          <w:noProof/>
        </w:rPr>
        <w:fldChar w:fldCharType="separate"/>
      </w:r>
      <w:r w:rsidR="00796729">
        <w:rPr>
          <w:noProof/>
        </w:rPr>
        <w:t>11</w:t>
      </w:r>
      <w:r>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Investing in our future workforce</w:t>
      </w:r>
      <w:r>
        <w:rPr>
          <w:noProof/>
        </w:rPr>
        <w:tab/>
      </w:r>
      <w:r>
        <w:rPr>
          <w:noProof/>
        </w:rPr>
        <w:fldChar w:fldCharType="begin"/>
      </w:r>
      <w:r>
        <w:rPr>
          <w:noProof/>
        </w:rPr>
        <w:instrText xml:space="preserve"> PAGEREF _Toc503946307 \h </w:instrText>
      </w:r>
      <w:r>
        <w:rPr>
          <w:noProof/>
        </w:rPr>
      </w:r>
      <w:r>
        <w:rPr>
          <w:noProof/>
        </w:rPr>
        <w:fldChar w:fldCharType="separate"/>
      </w:r>
      <w:r w:rsidR="00796729">
        <w:rPr>
          <w:noProof/>
        </w:rPr>
        <w:t>12</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HWNZ funding allocation</w:t>
      </w:r>
      <w:r>
        <w:rPr>
          <w:noProof/>
        </w:rPr>
        <w:tab/>
      </w:r>
      <w:r>
        <w:rPr>
          <w:noProof/>
        </w:rPr>
        <w:fldChar w:fldCharType="begin"/>
      </w:r>
      <w:r>
        <w:rPr>
          <w:noProof/>
        </w:rPr>
        <w:instrText xml:space="preserve"> PAGEREF _Toc503946308 \h </w:instrText>
      </w:r>
      <w:r>
        <w:rPr>
          <w:noProof/>
        </w:rPr>
      </w:r>
      <w:r>
        <w:rPr>
          <w:noProof/>
        </w:rPr>
        <w:fldChar w:fldCharType="separate"/>
      </w:r>
      <w:r w:rsidR="00796729">
        <w:rPr>
          <w:noProof/>
        </w:rPr>
        <w:t>12</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Developing a new funding model</w:t>
      </w:r>
      <w:r>
        <w:rPr>
          <w:noProof/>
        </w:rPr>
        <w:tab/>
      </w:r>
      <w:r>
        <w:rPr>
          <w:noProof/>
        </w:rPr>
        <w:fldChar w:fldCharType="begin"/>
      </w:r>
      <w:r>
        <w:rPr>
          <w:noProof/>
        </w:rPr>
        <w:instrText xml:space="preserve"> PAGEREF _Toc503946309 \h </w:instrText>
      </w:r>
      <w:r>
        <w:rPr>
          <w:noProof/>
        </w:rPr>
      </w:r>
      <w:r>
        <w:rPr>
          <w:noProof/>
        </w:rPr>
        <w:fldChar w:fldCharType="separate"/>
      </w:r>
      <w:r w:rsidR="00796729">
        <w:rPr>
          <w:noProof/>
        </w:rPr>
        <w:t>12</w:t>
      </w:r>
      <w:r>
        <w:rPr>
          <w:noProof/>
        </w:rPr>
        <w:fldChar w:fldCharType="end"/>
      </w:r>
    </w:p>
    <w:p w:rsidR="00646742" w:rsidRDefault="00646742">
      <w:pPr>
        <w:pStyle w:val="TOC2"/>
        <w:rPr>
          <w:rFonts w:asciiTheme="minorHAnsi" w:eastAsiaTheme="minorEastAsia" w:hAnsiTheme="minorHAnsi" w:cstheme="minorBidi"/>
          <w:noProof/>
          <w:szCs w:val="22"/>
          <w:lang w:eastAsia="en-NZ"/>
        </w:rPr>
      </w:pPr>
      <w:r>
        <w:rPr>
          <w:noProof/>
        </w:rPr>
        <w:t>The proposed new funding model</w:t>
      </w:r>
      <w:r>
        <w:rPr>
          <w:noProof/>
        </w:rPr>
        <w:tab/>
      </w:r>
      <w:r>
        <w:rPr>
          <w:noProof/>
        </w:rPr>
        <w:fldChar w:fldCharType="begin"/>
      </w:r>
      <w:r>
        <w:rPr>
          <w:noProof/>
        </w:rPr>
        <w:instrText xml:space="preserve"> PAGEREF _Toc503946310 \h </w:instrText>
      </w:r>
      <w:r>
        <w:rPr>
          <w:noProof/>
        </w:rPr>
      </w:r>
      <w:r>
        <w:rPr>
          <w:noProof/>
        </w:rPr>
        <w:fldChar w:fldCharType="separate"/>
      </w:r>
      <w:r w:rsidR="00796729">
        <w:rPr>
          <w:noProof/>
        </w:rPr>
        <w:t>12</w:t>
      </w:r>
      <w:r>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The National Workforce Strategic Plan</w:t>
      </w:r>
      <w:r>
        <w:rPr>
          <w:noProof/>
        </w:rPr>
        <w:tab/>
      </w:r>
      <w:r>
        <w:rPr>
          <w:noProof/>
        </w:rPr>
        <w:fldChar w:fldCharType="begin"/>
      </w:r>
      <w:r>
        <w:rPr>
          <w:noProof/>
        </w:rPr>
        <w:instrText xml:space="preserve"> PAGEREF _Toc503946311 \h </w:instrText>
      </w:r>
      <w:r>
        <w:rPr>
          <w:noProof/>
        </w:rPr>
      </w:r>
      <w:r>
        <w:rPr>
          <w:noProof/>
        </w:rPr>
        <w:fldChar w:fldCharType="separate"/>
      </w:r>
      <w:r w:rsidR="00796729">
        <w:rPr>
          <w:noProof/>
        </w:rPr>
        <w:t>14</w:t>
      </w:r>
      <w:r>
        <w:rPr>
          <w:noProof/>
        </w:rPr>
        <w:fldChar w:fldCharType="end"/>
      </w:r>
    </w:p>
    <w:p w:rsidR="00646742" w:rsidRDefault="00646742">
      <w:pPr>
        <w:pStyle w:val="TOC1"/>
        <w:rPr>
          <w:rFonts w:asciiTheme="minorHAnsi" w:eastAsiaTheme="minorEastAsia" w:hAnsiTheme="minorHAnsi" w:cstheme="minorBidi"/>
          <w:b w:val="0"/>
          <w:noProof/>
          <w:szCs w:val="22"/>
          <w:lang w:eastAsia="en-NZ"/>
        </w:rPr>
      </w:pPr>
      <w:r>
        <w:rPr>
          <w:noProof/>
        </w:rPr>
        <w:t>Finances</w:t>
      </w:r>
      <w:r>
        <w:rPr>
          <w:noProof/>
        </w:rPr>
        <w:tab/>
      </w:r>
      <w:r>
        <w:rPr>
          <w:noProof/>
        </w:rPr>
        <w:fldChar w:fldCharType="begin"/>
      </w:r>
      <w:r>
        <w:rPr>
          <w:noProof/>
        </w:rPr>
        <w:instrText xml:space="preserve"> PAGEREF _Toc503946312 \h </w:instrText>
      </w:r>
      <w:r>
        <w:rPr>
          <w:noProof/>
        </w:rPr>
      </w:r>
      <w:r>
        <w:rPr>
          <w:noProof/>
        </w:rPr>
        <w:fldChar w:fldCharType="separate"/>
      </w:r>
      <w:r w:rsidR="00796729">
        <w:rPr>
          <w:noProof/>
        </w:rPr>
        <w:t>15</w:t>
      </w:r>
      <w:r>
        <w:rPr>
          <w:noProof/>
        </w:rPr>
        <w:fldChar w:fldCharType="end"/>
      </w:r>
    </w:p>
    <w:p w:rsidR="00646742" w:rsidRDefault="00646742">
      <w:pPr>
        <w:pStyle w:val="TOC1"/>
        <w:rPr>
          <w:noProof/>
        </w:rPr>
      </w:pPr>
      <w:r>
        <w:rPr>
          <w:noProof/>
        </w:rPr>
        <w:t>Appendices</w:t>
      </w:r>
    </w:p>
    <w:p w:rsidR="00646742" w:rsidRDefault="00646742" w:rsidP="00646742">
      <w:pPr>
        <w:pStyle w:val="TOC2"/>
        <w:rPr>
          <w:rFonts w:asciiTheme="minorHAnsi" w:eastAsiaTheme="minorEastAsia" w:hAnsiTheme="minorHAnsi" w:cstheme="minorBidi"/>
          <w:b/>
          <w:noProof/>
          <w:szCs w:val="22"/>
          <w:lang w:eastAsia="en-NZ"/>
        </w:rPr>
      </w:pPr>
      <w:r>
        <w:rPr>
          <w:noProof/>
        </w:rPr>
        <w:t>Appendix 1: Health Workf</w:t>
      </w:r>
      <w:bookmarkStart w:id="3" w:name="_GoBack"/>
      <w:bookmarkEnd w:id="3"/>
      <w:r>
        <w:rPr>
          <w:noProof/>
        </w:rPr>
        <w:t>orce New Zealand Board Terms of Reference</w:t>
      </w:r>
      <w:r>
        <w:rPr>
          <w:noProof/>
        </w:rPr>
        <w:tab/>
      </w:r>
      <w:r>
        <w:rPr>
          <w:noProof/>
        </w:rPr>
        <w:fldChar w:fldCharType="begin"/>
      </w:r>
      <w:r>
        <w:rPr>
          <w:noProof/>
        </w:rPr>
        <w:instrText xml:space="preserve"> PAGEREF _Toc503946313 \h </w:instrText>
      </w:r>
      <w:r>
        <w:rPr>
          <w:noProof/>
        </w:rPr>
      </w:r>
      <w:r>
        <w:rPr>
          <w:noProof/>
        </w:rPr>
        <w:fldChar w:fldCharType="separate"/>
      </w:r>
      <w:r w:rsidR="00796729">
        <w:rPr>
          <w:noProof/>
        </w:rPr>
        <w:t>16</w:t>
      </w:r>
      <w:r>
        <w:rPr>
          <w:noProof/>
        </w:rPr>
        <w:fldChar w:fldCharType="end"/>
      </w:r>
    </w:p>
    <w:p w:rsidR="00646742" w:rsidRPr="00646742" w:rsidRDefault="00646742" w:rsidP="00646742">
      <w:pPr>
        <w:pStyle w:val="TOC2"/>
        <w:rPr>
          <w:rFonts w:asciiTheme="minorHAnsi" w:eastAsiaTheme="minorEastAsia" w:hAnsiTheme="minorHAnsi" w:cstheme="minorBidi"/>
          <w:noProof/>
          <w:szCs w:val="22"/>
          <w:lang w:eastAsia="en-NZ"/>
        </w:rPr>
      </w:pPr>
      <w:r>
        <w:rPr>
          <w:noProof/>
        </w:rPr>
        <w:t>Appendix 2: Taskforce members 2016/17</w:t>
      </w:r>
      <w:r>
        <w:rPr>
          <w:noProof/>
        </w:rPr>
        <w:tab/>
      </w:r>
      <w:r>
        <w:rPr>
          <w:noProof/>
        </w:rPr>
        <w:fldChar w:fldCharType="begin"/>
      </w:r>
      <w:r>
        <w:rPr>
          <w:noProof/>
        </w:rPr>
        <w:instrText xml:space="preserve"> PAGEREF _Toc503946326 \h </w:instrText>
      </w:r>
      <w:r>
        <w:rPr>
          <w:noProof/>
        </w:rPr>
      </w:r>
      <w:r>
        <w:rPr>
          <w:noProof/>
        </w:rPr>
        <w:fldChar w:fldCharType="separate"/>
      </w:r>
      <w:r w:rsidR="00796729">
        <w:rPr>
          <w:noProof/>
        </w:rPr>
        <w:t>22</w:t>
      </w:r>
      <w:r>
        <w:rPr>
          <w:noProof/>
        </w:rPr>
        <w:fldChar w:fldCharType="end"/>
      </w:r>
    </w:p>
    <w:p w:rsidR="00455CC9" w:rsidRPr="00AF573F" w:rsidRDefault="00C86248" w:rsidP="0086388B">
      <w:r w:rsidRPr="00AF573F">
        <w:rPr>
          <w:b/>
        </w:rPr>
        <w:fldChar w:fldCharType="end"/>
      </w:r>
    </w:p>
    <w:p w:rsidR="00C86248" w:rsidRPr="00AF573F" w:rsidRDefault="00C86248">
      <w:pPr>
        <w:sectPr w:rsidR="00C86248" w:rsidRPr="00AF573F"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AF573F" w:rsidRDefault="00383FEA" w:rsidP="008E3A07">
      <w:pPr>
        <w:pStyle w:val="Heading1"/>
      </w:pPr>
      <w:bookmarkStart w:id="4" w:name="_Toc503946285"/>
      <w:r w:rsidRPr="00AF573F">
        <w:t>Introduction</w:t>
      </w:r>
      <w:bookmarkEnd w:id="4"/>
    </w:p>
    <w:p w:rsidR="003779D2" w:rsidRPr="00AF573F" w:rsidRDefault="00383FEA" w:rsidP="008E3A07">
      <w:pPr>
        <w:pStyle w:val="Heading2"/>
      </w:pPr>
      <w:bookmarkStart w:id="5" w:name="_Toc503946286"/>
      <w:r w:rsidRPr="00AF573F">
        <w:t>Health Workforce New Zealand</w:t>
      </w:r>
      <w:r w:rsidR="001B685F">
        <w:t>’</w:t>
      </w:r>
      <w:r w:rsidRPr="00AF573F">
        <w:t>s role</w:t>
      </w:r>
      <w:bookmarkEnd w:id="5"/>
    </w:p>
    <w:p w:rsidR="00383FEA" w:rsidRPr="001B685F" w:rsidRDefault="00383FEA" w:rsidP="002A0D37">
      <w:r w:rsidRPr="001B685F">
        <w:t>The role of Health Workforce New Zealand (HWNZ) is to provide national leadership on the development of New Zealand</w:t>
      </w:r>
      <w:r w:rsidR="001B685F" w:rsidRPr="001B685F">
        <w:t>’</w:t>
      </w:r>
      <w:r w:rsidRPr="001B685F">
        <w:t>s health and disability workforce, with a broad scope, including clinical and non-clinical, private and non-government organisation (NGO) workforces.</w:t>
      </w:r>
    </w:p>
    <w:p w:rsidR="00383FEA" w:rsidRPr="00AF573F" w:rsidRDefault="00383FEA" w:rsidP="002A0D37">
      <w:pPr>
        <w:rPr>
          <w:rFonts w:eastAsia="Century"/>
        </w:rPr>
      </w:pPr>
    </w:p>
    <w:p w:rsidR="00383FEA" w:rsidRPr="001B685F" w:rsidRDefault="00383FEA" w:rsidP="002A0D37">
      <w:r w:rsidRPr="001B685F">
        <w:t>Health Workforce New Zealand is governed by an independent Board, established as a committee under section 11 of the New Zealand Public Health and Disability Act 2000 to provide advice to the Minister of Health and the Director-General of Health (see Appendix 1: Health Workforce New Zealand Board Terms of Reference).</w:t>
      </w:r>
    </w:p>
    <w:p w:rsidR="00383FEA" w:rsidRPr="00AF573F" w:rsidRDefault="00383FEA" w:rsidP="002A0D37">
      <w:pPr>
        <w:rPr>
          <w:rFonts w:eastAsia="Century"/>
        </w:rPr>
      </w:pPr>
    </w:p>
    <w:p w:rsidR="00383FEA" w:rsidRPr="001B685F" w:rsidRDefault="00383FEA" w:rsidP="002A0D37">
      <w:r w:rsidRPr="001B685F">
        <w:t>Health Workforce New Zealand works with the health sector to build a sustainable and fit-for-purpose health workforce to meet current and future health needs so New Zealanders can receive the best and safest health care possible.</w:t>
      </w:r>
      <w:r w:rsidR="002A0D37">
        <w:rPr>
          <w:rStyle w:val="FootnoteReference"/>
        </w:rPr>
        <w:footnoteReference w:id="1"/>
      </w:r>
      <w:r w:rsidRPr="001B685F">
        <w:rPr>
          <w:sz w:val="11"/>
        </w:rPr>
        <w:t xml:space="preserve">1 </w:t>
      </w:r>
      <w:r w:rsidRPr="001B685F">
        <w:t>This includes providing leadership and advice on workforce planning, development and regulation; gathering workforce data and intelligence; and investing in health workforce training. This work supports and reflects the New Zealand Health Strategy and its companion Roadmap of Actions 2016.</w:t>
      </w:r>
    </w:p>
    <w:p w:rsidR="00383FEA" w:rsidRPr="00AF573F" w:rsidRDefault="00383FEA" w:rsidP="002A0D37">
      <w:pPr>
        <w:rPr>
          <w:rFonts w:eastAsia="Century"/>
        </w:rPr>
      </w:pPr>
    </w:p>
    <w:p w:rsidR="00383FEA" w:rsidRPr="00AF573F" w:rsidRDefault="00383FEA" w:rsidP="00383FEA">
      <w:pPr>
        <w:spacing w:line="20" w:lineRule="atLeast"/>
        <w:ind w:left="1693"/>
        <w:rPr>
          <w:rFonts w:ascii="Century" w:eastAsia="Century" w:hAnsi="Century" w:cs="Century"/>
          <w:sz w:val="2"/>
          <w:szCs w:val="2"/>
        </w:rPr>
      </w:pPr>
    </w:p>
    <w:p w:rsidR="00383FEA" w:rsidRPr="00AF573F" w:rsidRDefault="00383FEA" w:rsidP="002A0D37">
      <w:pPr>
        <w:pStyle w:val="Heading1"/>
        <w:rPr>
          <w:bCs/>
        </w:rPr>
      </w:pPr>
      <w:bookmarkStart w:id="6" w:name="_TOC_250025"/>
      <w:bookmarkStart w:id="7" w:name="_Toc503946287"/>
      <w:r w:rsidRPr="00AF573F">
        <w:t>Health Workforce New Zealand Board members 2016/17</w:t>
      </w:r>
      <w:bookmarkEnd w:id="6"/>
      <w:bookmarkEnd w:id="7"/>
    </w:p>
    <w:p w:rsidR="00383FEA" w:rsidRPr="00AF573F" w:rsidRDefault="00383FEA" w:rsidP="00EC66BA">
      <w:pPr>
        <w:pStyle w:val="Heading2"/>
        <w:rPr>
          <w:bCs/>
        </w:rPr>
      </w:pPr>
      <w:bookmarkStart w:id="8" w:name="_TOC_250024"/>
      <w:bookmarkStart w:id="9" w:name="_Toc503946288"/>
      <w:r w:rsidRPr="00AF573F">
        <w:t>Des Gorman – Executive Chair</w:t>
      </w:r>
      <w:bookmarkEnd w:id="8"/>
      <w:bookmarkEnd w:id="9"/>
    </w:p>
    <w:p w:rsidR="00383FEA" w:rsidRPr="00AF573F" w:rsidRDefault="00383FEA" w:rsidP="00383FEA">
      <w:pPr>
        <w:spacing w:before="3"/>
        <w:rPr>
          <w:rFonts w:eastAsia="Georgia" w:cs="Georgia"/>
          <w:b/>
          <w:bCs/>
          <w:sz w:val="2"/>
          <w:szCs w:val="2"/>
        </w:rPr>
      </w:pPr>
    </w:p>
    <w:p w:rsidR="00383FEA" w:rsidRPr="001B685F" w:rsidRDefault="00383FEA" w:rsidP="00EC66BA">
      <w:r w:rsidRPr="001B685F">
        <w:t>Professor Des Gorman is Executive Chair, Health Workforce New Zealand and Professor of Medicine and Associate Dean, Faculty of Medical and Health Sciences, at the University of Auckland.</w:t>
      </w:r>
    </w:p>
    <w:p w:rsidR="00383FEA" w:rsidRPr="00AF573F" w:rsidRDefault="00383FEA" w:rsidP="00EC66BA">
      <w:pPr>
        <w:rPr>
          <w:rFonts w:eastAsia="Century"/>
        </w:rPr>
      </w:pPr>
    </w:p>
    <w:p w:rsidR="00383FEA" w:rsidRPr="001B685F" w:rsidRDefault="00383FEA" w:rsidP="00EC66BA">
      <w:r w:rsidRPr="001B685F">
        <w:t>He holds a BSc, MB ChB and MD from the University of Auckland, as well as a PhD from the University of Sydney. The two doctorates were awarded for in vivo research into brain injuries. Professor Gorman</w:t>
      </w:r>
      <w:r w:rsidR="001B685F" w:rsidRPr="001B685F">
        <w:t>’</w:t>
      </w:r>
      <w:r w:rsidRPr="001B685F">
        <w:t>s primary research and clinical interests are brain injury, diving medicine, occupational medicine and toxicology. His research career includes more than 250 publications.</w:t>
      </w:r>
    </w:p>
    <w:p w:rsidR="00383FEA" w:rsidRPr="00AF573F" w:rsidRDefault="00383FEA" w:rsidP="00EC66BA">
      <w:pPr>
        <w:rPr>
          <w:rFonts w:eastAsia="Century"/>
        </w:rPr>
      </w:pPr>
    </w:p>
    <w:p w:rsidR="00383FEA" w:rsidRPr="001B685F" w:rsidRDefault="00383FEA" w:rsidP="00EC66BA">
      <w:r w:rsidRPr="001B685F">
        <w:t>He is a member of the Board of Directors of the New Zealand Accident Compensation and Rehabilitation Corporation (ACC).</w:t>
      </w:r>
    </w:p>
    <w:p w:rsidR="00383FEA" w:rsidRPr="00AF573F" w:rsidRDefault="00383FEA" w:rsidP="00EC66BA">
      <w:pPr>
        <w:rPr>
          <w:rFonts w:eastAsia="Century"/>
        </w:rPr>
      </w:pPr>
    </w:p>
    <w:p w:rsidR="00383FEA" w:rsidRPr="001B685F" w:rsidRDefault="00383FEA" w:rsidP="00EC66BA">
      <w:r w:rsidRPr="001B685F">
        <w:t>Des is currently overseeing health reforms in a number of different jurisdictions.</w:t>
      </w:r>
    </w:p>
    <w:p w:rsidR="00383FEA" w:rsidRPr="00AF573F" w:rsidRDefault="00383FEA" w:rsidP="00EC66BA">
      <w:pPr>
        <w:rPr>
          <w:rFonts w:eastAsia="Century"/>
        </w:rPr>
      </w:pPr>
    </w:p>
    <w:p w:rsidR="00383FEA" w:rsidRPr="001B685F" w:rsidRDefault="00383FEA" w:rsidP="00EC66BA">
      <w:r w:rsidRPr="00AF573F">
        <w:rPr>
          <w:noProof/>
          <w:lang w:eastAsia="en-NZ"/>
        </w:rPr>
        <mc:AlternateContent>
          <mc:Choice Requires="wpg">
            <w:drawing>
              <wp:anchor distT="0" distB="0" distL="114300" distR="114300" simplePos="0" relativeHeight="251667456" behindDoc="0" locked="0" layoutInCell="1" allowOverlap="1" wp14:anchorId="0B44F8BF" wp14:editId="70075D26">
                <wp:simplePos x="0" y="0"/>
                <wp:positionH relativeFrom="page">
                  <wp:posOffset>93980</wp:posOffset>
                </wp:positionH>
                <wp:positionV relativeFrom="paragraph">
                  <wp:posOffset>63500</wp:posOffset>
                </wp:positionV>
                <wp:extent cx="155575" cy="155575"/>
                <wp:effectExtent l="8255" t="4445" r="7620" b="11430"/>
                <wp:wrapNone/>
                <wp:docPr id="1752" name="Group 1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48" y="100"/>
                          <a:chExt cx="245" cy="245"/>
                        </a:xfrm>
                      </wpg:grpSpPr>
                      <wpg:grpSp>
                        <wpg:cNvPr id="1753" name="Group 557"/>
                        <wpg:cNvGrpSpPr>
                          <a:grpSpLocks/>
                        </wpg:cNvGrpSpPr>
                        <wpg:grpSpPr bwMode="auto">
                          <a:xfrm>
                            <a:off x="170" y="122"/>
                            <a:ext cx="200" cy="200"/>
                            <a:chOff x="170" y="122"/>
                            <a:chExt cx="200" cy="200"/>
                          </a:xfrm>
                        </wpg:grpSpPr>
                        <wps:wsp>
                          <wps:cNvPr id="1754" name="Freeform 558"/>
                          <wps:cNvSpPr>
                            <a:spLocks/>
                          </wps:cNvSpPr>
                          <wps:spPr bwMode="auto">
                            <a:xfrm>
                              <a:off x="170" y="122"/>
                              <a:ext cx="200" cy="200"/>
                            </a:xfrm>
                            <a:custGeom>
                              <a:avLst/>
                              <a:gdLst>
                                <a:gd name="T0" fmla="+- 0 370 170"/>
                                <a:gd name="T1" fmla="*/ T0 w 200"/>
                                <a:gd name="T2" fmla="+- 0 222 122"/>
                                <a:gd name="T3" fmla="*/ 222 h 200"/>
                                <a:gd name="T4" fmla="+- 0 348 170"/>
                                <a:gd name="T5" fmla="*/ T4 w 200"/>
                                <a:gd name="T6" fmla="+- 0 284 122"/>
                                <a:gd name="T7" fmla="*/ 284 h 200"/>
                                <a:gd name="T8" fmla="+- 0 294 170"/>
                                <a:gd name="T9" fmla="*/ T8 w 200"/>
                                <a:gd name="T10" fmla="+- 0 319 122"/>
                                <a:gd name="T11" fmla="*/ 319 h 200"/>
                                <a:gd name="T12" fmla="+- 0 272 170"/>
                                <a:gd name="T13" fmla="*/ T12 w 200"/>
                                <a:gd name="T14" fmla="+- 0 322 122"/>
                                <a:gd name="T15" fmla="*/ 322 h 200"/>
                                <a:gd name="T16" fmla="+- 0 249 170"/>
                                <a:gd name="T17" fmla="*/ T16 w 200"/>
                                <a:gd name="T18" fmla="+- 0 320 122"/>
                                <a:gd name="T19" fmla="*/ 320 h 200"/>
                                <a:gd name="T20" fmla="+- 0 193 170"/>
                                <a:gd name="T21" fmla="*/ T20 w 200"/>
                                <a:gd name="T22" fmla="+- 0 286 122"/>
                                <a:gd name="T23" fmla="*/ 286 h 200"/>
                                <a:gd name="T24" fmla="+- 0 170 170"/>
                                <a:gd name="T25" fmla="*/ T24 w 200"/>
                                <a:gd name="T26" fmla="+- 0 225 122"/>
                                <a:gd name="T27" fmla="*/ 225 h 200"/>
                                <a:gd name="T28" fmla="+- 0 173 170"/>
                                <a:gd name="T29" fmla="*/ T28 w 200"/>
                                <a:gd name="T30" fmla="+- 0 202 122"/>
                                <a:gd name="T31" fmla="*/ 202 h 200"/>
                                <a:gd name="T32" fmla="+- 0 206 170"/>
                                <a:gd name="T33" fmla="*/ T32 w 200"/>
                                <a:gd name="T34" fmla="+- 0 146 122"/>
                                <a:gd name="T35" fmla="*/ 146 h 200"/>
                                <a:gd name="T36" fmla="+- 0 266 170"/>
                                <a:gd name="T37" fmla="*/ T36 w 200"/>
                                <a:gd name="T38" fmla="+- 0 122 122"/>
                                <a:gd name="T39" fmla="*/ 122 h 200"/>
                                <a:gd name="T40" fmla="+- 0 290 170"/>
                                <a:gd name="T41" fmla="*/ T40 w 200"/>
                                <a:gd name="T42" fmla="+- 0 125 122"/>
                                <a:gd name="T43" fmla="*/ 125 h 200"/>
                                <a:gd name="T44" fmla="+- 0 346 170"/>
                                <a:gd name="T45" fmla="*/ T44 w 200"/>
                                <a:gd name="T46" fmla="+- 0 158 122"/>
                                <a:gd name="T47" fmla="*/ 158 h 200"/>
                                <a:gd name="T48" fmla="+- 0 370 170"/>
                                <a:gd name="T49" fmla="*/ T48 w 200"/>
                                <a:gd name="T50" fmla="+- 0 217 122"/>
                                <a:gd name="T51" fmla="*/ 217 h 200"/>
                                <a:gd name="T52" fmla="+- 0 370 170"/>
                                <a:gd name="T53" fmla="*/ T52 w 200"/>
                                <a:gd name="T54" fmla="+- 0 222 122"/>
                                <a:gd name="T55" fmla="*/ 22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2" y="200"/>
                                  </a:lnTo>
                                  <a:lnTo>
                                    <a:pt x="79" y="198"/>
                                  </a:lnTo>
                                  <a:lnTo>
                                    <a:pt x="23" y="164"/>
                                  </a:lnTo>
                                  <a:lnTo>
                                    <a:pt x="0" y="103"/>
                                  </a:lnTo>
                                  <a:lnTo>
                                    <a:pt x="3" y="80"/>
                                  </a:lnTo>
                                  <a:lnTo>
                                    <a:pt x="36" y="24"/>
                                  </a:lnTo>
                                  <a:lnTo>
                                    <a:pt x="96" y="0"/>
                                  </a:lnTo>
                                  <a:lnTo>
                                    <a:pt x="120"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559"/>
                        <wpg:cNvGrpSpPr>
                          <a:grpSpLocks/>
                        </wpg:cNvGrpSpPr>
                        <wpg:grpSpPr bwMode="auto">
                          <a:xfrm>
                            <a:off x="150" y="222"/>
                            <a:ext cx="240" cy="2"/>
                            <a:chOff x="150" y="222"/>
                            <a:chExt cx="240" cy="2"/>
                          </a:xfrm>
                        </wpg:grpSpPr>
                        <wps:wsp>
                          <wps:cNvPr id="1756" name="Freeform 560"/>
                          <wps:cNvSpPr>
                            <a:spLocks/>
                          </wps:cNvSpPr>
                          <wps:spPr bwMode="auto">
                            <a:xfrm>
                              <a:off x="150" y="222"/>
                              <a:ext cx="240" cy="2"/>
                            </a:xfrm>
                            <a:custGeom>
                              <a:avLst/>
                              <a:gdLst>
                                <a:gd name="T0" fmla="+- 0 150 150"/>
                                <a:gd name="T1" fmla="*/ T0 w 240"/>
                                <a:gd name="T2" fmla="+- 0 390 150"/>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561"/>
                        <wpg:cNvGrpSpPr>
                          <a:grpSpLocks/>
                        </wpg:cNvGrpSpPr>
                        <wpg:grpSpPr bwMode="auto">
                          <a:xfrm>
                            <a:off x="270" y="102"/>
                            <a:ext cx="2" cy="240"/>
                            <a:chOff x="270" y="102"/>
                            <a:chExt cx="2" cy="240"/>
                          </a:xfrm>
                        </wpg:grpSpPr>
                        <wps:wsp>
                          <wps:cNvPr id="1758" name="Freeform 562"/>
                          <wps:cNvSpPr>
                            <a:spLocks/>
                          </wps:cNvSpPr>
                          <wps:spPr bwMode="auto">
                            <a:xfrm>
                              <a:off x="270" y="102"/>
                              <a:ext cx="2" cy="240"/>
                            </a:xfrm>
                            <a:custGeom>
                              <a:avLst/>
                              <a:gdLst>
                                <a:gd name="T0" fmla="+- 0 102 102"/>
                                <a:gd name="T1" fmla="*/ 102 h 240"/>
                                <a:gd name="T2" fmla="+- 0 342 102"/>
                                <a:gd name="T3" fmla="*/ 342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563"/>
                        <wpg:cNvGrpSpPr>
                          <a:grpSpLocks/>
                        </wpg:cNvGrpSpPr>
                        <wpg:grpSpPr bwMode="auto">
                          <a:xfrm>
                            <a:off x="211" y="164"/>
                            <a:ext cx="120" cy="119"/>
                            <a:chOff x="211" y="164"/>
                            <a:chExt cx="120" cy="119"/>
                          </a:xfrm>
                        </wpg:grpSpPr>
                        <wps:wsp>
                          <wps:cNvPr id="1760" name="Freeform 564"/>
                          <wps:cNvSpPr>
                            <a:spLocks/>
                          </wps:cNvSpPr>
                          <wps:spPr bwMode="auto">
                            <a:xfrm>
                              <a:off x="211" y="164"/>
                              <a:ext cx="120" cy="119"/>
                            </a:xfrm>
                            <a:custGeom>
                              <a:avLst/>
                              <a:gdLst>
                                <a:gd name="T0" fmla="+- 0 257 211"/>
                                <a:gd name="T1" fmla="*/ T0 w 120"/>
                                <a:gd name="T2" fmla="+- 0 164 164"/>
                                <a:gd name="T3" fmla="*/ 164 h 119"/>
                                <a:gd name="T4" fmla="+- 0 238 211"/>
                                <a:gd name="T5" fmla="*/ T4 w 120"/>
                                <a:gd name="T6" fmla="+- 0 172 164"/>
                                <a:gd name="T7" fmla="*/ 172 h 119"/>
                                <a:gd name="T8" fmla="+- 0 224 211"/>
                                <a:gd name="T9" fmla="*/ T8 w 120"/>
                                <a:gd name="T10" fmla="+- 0 186 164"/>
                                <a:gd name="T11" fmla="*/ 186 h 119"/>
                                <a:gd name="T12" fmla="+- 0 214 211"/>
                                <a:gd name="T13" fmla="*/ T12 w 120"/>
                                <a:gd name="T14" fmla="+- 0 207 164"/>
                                <a:gd name="T15" fmla="*/ 207 h 119"/>
                                <a:gd name="T16" fmla="+- 0 211 211"/>
                                <a:gd name="T17" fmla="*/ T16 w 120"/>
                                <a:gd name="T18" fmla="+- 0 232 164"/>
                                <a:gd name="T19" fmla="*/ 232 h 119"/>
                                <a:gd name="T20" fmla="+- 0 218 211"/>
                                <a:gd name="T21" fmla="*/ T20 w 120"/>
                                <a:gd name="T22" fmla="+- 0 252 164"/>
                                <a:gd name="T23" fmla="*/ 252 h 119"/>
                                <a:gd name="T24" fmla="+- 0 232 211"/>
                                <a:gd name="T25" fmla="*/ T24 w 120"/>
                                <a:gd name="T26" fmla="+- 0 268 164"/>
                                <a:gd name="T27" fmla="*/ 268 h 119"/>
                                <a:gd name="T28" fmla="+- 0 251 211"/>
                                <a:gd name="T29" fmla="*/ T28 w 120"/>
                                <a:gd name="T30" fmla="+- 0 278 164"/>
                                <a:gd name="T31" fmla="*/ 278 h 119"/>
                                <a:gd name="T32" fmla="+- 0 276 211"/>
                                <a:gd name="T33" fmla="*/ T32 w 120"/>
                                <a:gd name="T34" fmla="+- 0 282 164"/>
                                <a:gd name="T35" fmla="*/ 282 h 119"/>
                                <a:gd name="T36" fmla="+- 0 297 211"/>
                                <a:gd name="T37" fmla="*/ T36 w 120"/>
                                <a:gd name="T38" fmla="+- 0 276 164"/>
                                <a:gd name="T39" fmla="*/ 276 h 119"/>
                                <a:gd name="T40" fmla="+- 0 314 211"/>
                                <a:gd name="T41" fmla="*/ T40 w 120"/>
                                <a:gd name="T42" fmla="+- 0 263 164"/>
                                <a:gd name="T43" fmla="*/ 263 h 119"/>
                                <a:gd name="T44" fmla="+- 0 326 211"/>
                                <a:gd name="T45" fmla="*/ T44 w 120"/>
                                <a:gd name="T46" fmla="+- 0 244 164"/>
                                <a:gd name="T47" fmla="*/ 244 h 119"/>
                                <a:gd name="T48" fmla="+- 0 330 211"/>
                                <a:gd name="T49" fmla="*/ T48 w 120"/>
                                <a:gd name="T50" fmla="+- 0 222 164"/>
                                <a:gd name="T51" fmla="*/ 222 h 119"/>
                                <a:gd name="T52" fmla="+- 0 328 211"/>
                                <a:gd name="T53" fmla="*/ T52 w 120"/>
                                <a:gd name="T54" fmla="+- 0 207 164"/>
                                <a:gd name="T55" fmla="*/ 207 h 119"/>
                                <a:gd name="T56" fmla="+- 0 319 211"/>
                                <a:gd name="T57" fmla="*/ T56 w 120"/>
                                <a:gd name="T58" fmla="+- 0 189 164"/>
                                <a:gd name="T59" fmla="*/ 189 h 119"/>
                                <a:gd name="T60" fmla="+- 0 304 211"/>
                                <a:gd name="T61" fmla="*/ T60 w 120"/>
                                <a:gd name="T62" fmla="+- 0 175 164"/>
                                <a:gd name="T63" fmla="*/ 175 h 119"/>
                                <a:gd name="T64" fmla="+- 0 283 211"/>
                                <a:gd name="T65" fmla="*/ T64 w 120"/>
                                <a:gd name="T66" fmla="+- 0 166 164"/>
                                <a:gd name="T67" fmla="*/ 166 h 119"/>
                                <a:gd name="T68" fmla="+- 0 257 211"/>
                                <a:gd name="T69" fmla="*/ T68 w 120"/>
                                <a:gd name="T70" fmla="+- 0 164 164"/>
                                <a:gd name="T71" fmla="*/ 16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7" y="8"/>
                                  </a:lnTo>
                                  <a:lnTo>
                                    <a:pt x="13" y="22"/>
                                  </a:lnTo>
                                  <a:lnTo>
                                    <a:pt x="3" y="43"/>
                                  </a:lnTo>
                                  <a:lnTo>
                                    <a:pt x="0" y="68"/>
                                  </a:lnTo>
                                  <a:lnTo>
                                    <a:pt x="7" y="88"/>
                                  </a:lnTo>
                                  <a:lnTo>
                                    <a:pt x="21" y="104"/>
                                  </a:lnTo>
                                  <a:lnTo>
                                    <a:pt x="40" y="114"/>
                                  </a:lnTo>
                                  <a:lnTo>
                                    <a:pt x="65" y="118"/>
                                  </a:lnTo>
                                  <a:lnTo>
                                    <a:pt x="86" y="112"/>
                                  </a:lnTo>
                                  <a:lnTo>
                                    <a:pt x="103" y="99"/>
                                  </a:lnTo>
                                  <a:lnTo>
                                    <a:pt x="115" y="80"/>
                                  </a:lnTo>
                                  <a:lnTo>
                                    <a:pt x="119" y="58"/>
                                  </a:lnTo>
                                  <a:lnTo>
                                    <a:pt x="117" y="43"/>
                                  </a:lnTo>
                                  <a:lnTo>
                                    <a:pt x="108" y="25"/>
                                  </a:lnTo>
                                  <a:lnTo>
                                    <a:pt x="93" y="11"/>
                                  </a:lnTo>
                                  <a:lnTo>
                                    <a:pt x="72"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1" name="Group 565"/>
                        <wpg:cNvGrpSpPr>
                          <a:grpSpLocks/>
                        </wpg:cNvGrpSpPr>
                        <wpg:grpSpPr bwMode="auto">
                          <a:xfrm>
                            <a:off x="210" y="222"/>
                            <a:ext cx="120" cy="2"/>
                            <a:chOff x="210" y="222"/>
                            <a:chExt cx="120" cy="2"/>
                          </a:xfrm>
                        </wpg:grpSpPr>
                        <wps:wsp>
                          <wps:cNvPr id="1762" name="Freeform 566"/>
                          <wps:cNvSpPr>
                            <a:spLocks/>
                          </wps:cNvSpPr>
                          <wps:spPr bwMode="auto">
                            <a:xfrm>
                              <a:off x="210" y="222"/>
                              <a:ext cx="120" cy="2"/>
                            </a:xfrm>
                            <a:custGeom>
                              <a:avLst/>
                              <a:gdLst>
                                <a:gd name="T0" fmla="+- 0 210 210"/>
                                <a:gd name="T1" fmla="*/ T0 w 120"/>
                                <a:gd name="T2" fmla="+- 0 330 210"/>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567"/>
                        <wpg:cNvGrpSpPr>
                          <a:grpSpLocks/>
                        </wpg:cNvGrpSpPr>
                        <wpg:grpSpPr bwMode="auto">
                          <a:xfrm>
                            <a:off x="270" y="162"/>
                            <a:ext cx="2" cy="120"/>
                            <a:chOff x="270" y="162"/>
                            <a:chExt cx="2" cy="120"/>
                          </a:xfrm>
                        </wpg:grpSpPr>
                        <wps:wsp>
                          <wps:cNvPr id="1764" name="Freeform 568"/>
                          <wps:cNvSpPr>
                            <a:spLocks/>
                          </wps:cNvSpPr>
                          <wps:spPr bwMode="auto">
                            <a:xfrm>
                              <a:off x="270" y="162"/>
                              <a:ext cx="2" cy="120"/>
                            </a:xfrm>
                            <a:custGeom>
                              <a:avLst/>
                              <a:gdLst>
                                <a:gd name="T0" fmla="+- 0 162 162"/>
                                <a:gd name="T1" fmla="*/ 162 h 120"/>
                                <a:gd name="T2" fmla="+- 0 282 162"/>
                                <a:gd name="T3" fmla="*/ 282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833EB" id="Group 1752" o:spid="_x0000_s1026" style="position:absolute;margin-left:7.4pt;margin-top:5pt;width:12.25pt;height:12.25pt;z-index:251667456;mso-position-horizontal-relative:page" coordorigin="148,10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">
                <v:group id="Group 557" o:spid="_x0000_s1027" style="position:absolute;left:170;top:122;width:200;height:200" coordorigin="170,12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EVbMUAAADdAAAADwAAAGRycy9kb3ducmV2LnhtbERPTWvCQBC9F/wPyxS8&#10;NZsoaSXNKiJVPIRCVSi9DdkxCWZnQ3abxH/fLRR6m8f7nHwzmVYM1LvGsoIkikEQl1Y3XCm4nPdP&#10;KxDOI2tsLZOCOznYrGcPOWbajvxBw8lXIoSwy1BB7X2XSenKmgy6yHbEgbva3qAPsK+k7nEM4aaV&#10;izh+lgYbDg01drSrqbydvo2Cw4jjdpm8DcXturt/ndP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xRFWzFAAAA3QAA&#10;AA8AAAAAAAAAAAAAAAAAqgIAAGRycy9kb3ducmV2LnhtbFBLBQYAAAAABAAEAPoAAACcAwAAAAA=&#10;">
                  <v:shape id="Freeform 558" o:spid="_x0000_s1028" style="position:absolute;left:170;top:12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WxcEA&#10;AADdAAAADwAAAGRycy9kb3ducmV2LnhtbERPzWoCMRC+C75DmII3zVasW1ajiFiQUg+ufYAhGbPb&#10;biZLkur27ZtCobf5+H5nvR1cJ24UYutZweOsAEGsvWnZKni/vEyfQcSEbLDzTAq+KcJ2Mx6tsTL+&#10;zme61cmKHMKxQgVNSn0lZdQNOYwz3xNn7uqDw5RhsNIEvOdw18l5USylw5ZzQ4M97RvSn/WXU1Br&#10;fLscWFqrX8POnj58WdBCqcnDsFuBSDSkf/Gf+2jy/PJpAb/f5B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rVsXBAAAA3QAAAA8AAAAAAAAAAAAAAAAAmAIAAGRycy9kb3du&#10;cmV2LnhtbFBLBQYAAAAABAAEAPUAAACGAwAAAAA=&#10;" path="m200,100r-22,62l124,197r-22,3l79,198,23,164,,103,3,80,36,24,96,r24,3l176,36r24,59l200,100xe" filled="f" strokeweight=".25pt">
                    <v:path arrowok="t" o:connecttype="custom" o:connectlocs="200,222;178,284;124,319;102,322;79,320;23,286;0,225;3,202;36,146;96,122;120,125;176,158;200,217;200,222" o:connectangles="0,0,0,0,0,0,0,0,0,0,0,0,0,0"/>
                  </v:shape>
                </v:group>
                <v:group id="Group 559" o:spid="_x0000_s1029" style="position:absolute;left:150;top:222;width:240;height:2" coordorigin="150,222"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Qog8QAAADdAAAADwAAAGRycy9kb3ducmV2LnhtbERPS2vCQBC+F/wPywi9&#10;1U0sqRJdRUTFgxR8gHgbsmMSzM6G7JrEf98tFHqbj+8582VvKtFS40rLCuJRBII4s7rkXMHlvP2Y&#10;gnAeWWNlmRS8yMFyMXibY6ptx0dqTz4XIYRdigoK7+tUSpcVZNCNbE0cuLttDPoAm1zqBrsQbio5&#10;jqIvabDk0FBgTeuCssfpaRTsOuxWn/GmPTzu69ftnHxfDzEp9T7sVzMQnnr/L/5z73WY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Qog8QAAADdAAAA&#10;DwAAAAAAAAAAAAAAAACqAgAAZHJzL2Rvd25yZXYueG1sUEsFBgAAAAAEAAQA+gAAAJsDAAAAAA==&#10;">
                  <v:shape id="Freeform 560" o:spid="_x0000_s1030" style="position:absolute;left:150;top:22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LBcUA&#10;AADdAAAADwAAAGRycy9kb3ducmV2LnhtbERPS2vCQBC+C/0PyxS8iG4saEvqKioUH4cWHyDehuyY&#10;hGZnQ3aNyb93BcHbfHzPmcwaU4iaKpdbVjAcRCCIE6tzThUcDz/9LxDOI2ssLJOClhzMpm+dCcba&#10;3nhH9d6nIoSwi1FB5n0ZS+mSjAy6gS2JA3exlUEfYJVKXeEthJtCfkTRWBrMOTRkWNIyo+R/fzUK&#10;6vNl1Vucdlv9d/j1RbNuN9teq1T3vZl/g/DU+Jf46V7rMP9zNIbHN+EE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csFxQAAAN0AAAAPAAAAAAAAAAAAAAAAAJgCAABkcnMv&#10;ZG93bnJldi54bWxQSwUGAAAAAAQABAD1AAAAigMAAAAA&#10;" path="m,l240,e" filled="f" strokeweight=".25pt">
                    <v:path arrowok="t" o:connecttype="custom" o:connectlocs="0,0;240,0" o:connectangles="0,0"/>
                  </v:shape>
                </v:group>
                <v:group id="Group 561" o:spid="_x0000_s1031" style="position:absolute;left:270;top:102;width:2;height:240" coordorigin="270,10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oTb8UAAADdAAAADwAAAGRycy9kb3ducmV2LnhtbERPS2vCQBC+F/wPyxS8&#10;1U2UVEldRaRKD1JoIpTehuyYBLOzIbvN4993C4Xe5uN7znY/mkb01LnasoJ4EYEgLqyuuVRwzU9P&#10;GxDOI2tsLJOCiRzsd7OHLabaDvxBfeZLEULYpaig8r5NpXRFRQbdwrbEgbvZzqAPsCul7nAI4aaR&#10;yyh6lgZrDg0VtnSsqLhn30bBecDhsIpf+8v9dpy+8uT98xKTUvPH8fACwtPo/8V/7jcd5q+T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qE2/FAAAA3QAA&#10;AA8AAAAAAAAAAAAAAAAAqgIAAGRycy9kb3ducmV2LnhtbFBLBQYAAAAABAAEAPoAAACcAwAAAAA=&#10;">
                  <v:shape id="Freeform 562" o:spid="_x0000_s1032" style="position:absolute;left:270;top:10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a38cA&#10;AADdAAAADwAAAGRycy9kb3ducmV2LnhtbESPT2vCQBDF74V+h2UKXkrdVBor0VWsIlR6qf/uQ3bM&#10;BrOzIbtq+u07h0JvM7w37/1mtuh9o27UxTqwgddhBoq4DLbmysDxsHmZgIoJ2WITmAz8UITF/PFh&#10;hoUNd97RbZ8qJSEcCzTgUmoLrWPpyGMchpZYtHPoPCZZu0rbDu8S7hs9yrKx9lizNDhsaeWovOyv&#10;3sBy+9x+jfK8OeHb9nt9GO/S1X0YM3jql1NQifr0b/67/rSC/54LrnwjI+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5Gt/HAAAA3QAAAA8AAAAAAAAAAAAAAAAAmAIAAGRy&#10;cy9kb3ducmV2LnhtbFBLBQYAAAAABAAEAPUAAACMAwAAAAA=&#10;" path="m,l,240e" filled="f" strokeweight=".25pt">
                    <v:path arrowok="t" o:connecttype="custom" o:connectlocs="0,102;0,342" o:connectangles="0,0"/>
                  </v:shape>
                </v:group>
                <v:group id="Group 563" o:spid="_x0000_s1033" style="position:absolute;left:211;top:164;width:120;height:119" coordorigin="211,164"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kihsQAAADdAAAADwAAAGRycy9kb3ducmV2LnhtbERPTWvCQBC9F/oflin0&#10;pptUtDV1FREVD1JoFMTbkB2TYHY2ZLdJ/PeuIPQ2j/c5s0VvKtFS40rLCuJhBII4s7rkXMHxsBl8&#10;gXAeWWNlmRTcyMFi/voyw0Tbjn+pTX0uQgi7BBUU3teJlC4ryKAb2po4cBfbGPQBNrnUDXYh3FTy&#10;I4om0mDJoaHAmlYFZdf0zyjYdtgtR/G63V8vq9v5MP457WNS6v2tX36D8NT7f/HTvdNh/ud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bkihsQAAADdAAAA&#10;DwAAAAAAAAAAAAAAAACqAgAAZHJzL2Rvd25yZXYueG1sUEsFBgAAAAAEAAQA+gAAAJsDAAAAAA==&#10;">
                  <v:shape id="Freeform 564" o:spid="_x0000_s1034" style="position:absolute;left:211;top:164;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WVcUA&#10;AADdAAAADwAAAGRycy9kb3ducmV2LnhtbESPQWvCQBCF7wX/wzIFb3U3taikriJFwUMpVHPpbchO&#10;k2B2NmRXjf/eOQjeZnhv3vtmuR58qy7UxyawhWxiQBGXwTVcWSiOu7cFqJiQHbaBycKNIqxXo5cl&#10;5i5c+Zcuh1QpCeGYo4U6pS7XOpY1eYyT0BGL9h96j0nWvtKux6uE+1a/GzPTHhuWhho7+qqpPB3O&#10;3sJPidn5lH0vdtuPzBQ47UxBf9aOX4fNJ6hEQ3qaH9d7J/jzmfDLNzKC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9ZVxQAAAN0AAAAPAAAAAAAAAAAAAAAAAJgCAABkcnMv&#10;ZG93bnJldi54bWxQSwUGAAAAAAQABAD1AAAAigMAAAAA&#10;" path="m46,l27,8,13,22,3,43,,68,7,88r14,16l40,114r25,4l86,112,103,99,115,80r4,-22l117,43,108,25,93,11,72,2,46,xe" fillcolor="black" stroked="f">
                    <v:path arrowok="t" o:connecttype="custom" o:connectlocs="46,164;27,172;13,186;3,207;0,232;7,252;21,268;40,278;65,282;86,276;103,263;115,244;119,222;117,207;108,189;93,175;72,166;46,164" o:connectangles="0,0,0,0,0,0,0,0,0,0,0,0,0,0,0,0,0,0"/>
                  </v:shape>
                </v:group>
                <v:group id="Group 565" o:spid="_x0000_s1035" style="position:absolute;left:210;top:222;width:120;height:2" coordorigin="210,222"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PkPcMAAADdAAAADwAAAGRycy9kb3ducmV2LnhtbERPS4vCMBC+C/6HMIK3&#10;Na2yunSNIqLiQRZ8wLK3oRnbYjMpTWzrv98Igrf5+J4zX3amFA3VrrCsIB5FIIhTqwvOFFzO248v&#10;EM4jaywtk4IHOVgu+r05Jtq2fKTm5DMRQtglqCD3vkqkdGlOBt3IVsSBu9raoA+wzqSusQ3hppTj&#10;KJpKgwWHhhwrWueU3k53o2DXYruaxJvmcLuuH3/nz5/fQ0xKDQfd6huEp86/xS/3Xof5s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o+Q9wwAAAN0AAAAP&#10;AAAAAAAAAAAAAAAAAKoCAABkcnMvZG93bnJldi54bWxQSwUGAAAAAAQABAD6AAAAmgMAAAAA&#10;">
                  <v:shape id="Freeform 566" o:spid="_x0000_s1036" style="position:absolute;left:210;top:222;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QscQA&#10;AADdAAAADwAAAGRycy9kb3ducmV2LnhtbERPTW+CQBC9m/Q/bKZJb7LoQRt0JaYpTVMvreXQ44Qd&#10;AWFnKbsF/PddExNv8/I+Z5tOphUD9a62rGARxSCIC6trLhXk39n8GYTzyBpby6TgQg7S3cNsi4m2&#10;I3/RcPSlCCHsElRQed8lUrqiIoMush1x4E62N+gD7EupexxDuGnlMo5X0mDNoaHCjl4qKprjn1HQ&#10;/eT5OWs+x/Ub/Q7m9WNxMDJT6ulx2m9AeJr8XXxzv+swf71awvWbcIL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ELHEAAAA3QAAAA8AAAAAAAAAAAAAAAAAmAIAAGRycy9k&#10;b3ducmV2LnhtbFBLBQYAAAAABAAEAPUAAACJAwAAAAA=&#10;" path="m,l120,e" filled="f" strokecolor="white" strokeweight=".25pt">
                    <v:path arrowok="t" o:connecttype="custom" o:connectlocs="0,0;120,0" o:connectangles="0,0"/>
                  </v:shape>
                </v:group>
                <v:group id="Group 567" o:spid="_x0000_s1037" style="position:absolute;left:270;top:162;width:2;height:120" coordorigin="270,162"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f0cUAAADdAAAADwAAAGRycy9kb3ducmV2LnhtbERPTWvCQBC9F/wPyxS8&#10;NZsoTSXNKiJVPIRCVSi9DdkxCWZnQ3abxH/fLRR6m8f7nHwzmVYM1LvGsoIkikEQl1Y3XCm4nPdP&#10;KxDOI2tsLZOCOznYrGcPOWbajvxBw8lXIoSwy1BB7X2XSenKmgy6yHbEgbva3qAPsK+k7nEM4aaV&#10;izhOpcGGQ0ONHe1qKm+nb6PgMOK4XSZvQ3G77u5f5+f3zyIhpeaP0/YVhKfJ/4v/3Ecd5r+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939HFAAAA3QAA&#10;AA8AAAAAAAAAAAAAAAAAqgIAAGRycy9kb3ducmV2LnhtbFBLBQYAAAAABAAEAPoAAACcAwAAAAA=&#10;">
                  <v:shape id="Freeform 568" o:spid="_x0000_s1038" style="position:absolute;left:270;top:162;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CNsMA&#10;AADdAAAADwAAAGRycy9kb3ducmV2LnhtbERPS4vCMBC+C/6HMIK3NVVEpWsUEXzgTXcR9jbbzDbF&#10;ZlKbWOv++o2w4G0+vufMl60tRUO1LxwrGA4SEMSZ0wXnCj4/Nm8zED4gaywdk4IHeVguup05ptrd&#10;+UjNKeQihrBPUYEJoUql9Jkhi37gKuLI/bjaYoiwzqWu8R7DbSlHSTKRFguODQYrWhvKLqebVXDY&#10;252fNjr/3V6+7TWYc9V8jZTq99rVO4hAbXiJ/917HedPJ2N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TCNsMAAADdAAAADwAAAAAAAAAAAAAAAACYAgAAZHJzL2Rv&#10;d25yZXYueG1sUEsFBgAAAAAEAAQA9QAAAIgDAAAAAA==&#10;" path="m,l,120e" filled="f" strokecolor="white" strokeweight=".25pt">
                    <v:path arrowok="t" o:connecttype="custom" o:connectlocs="0,162;0,282" o:connectangles="0,0"/>
                  </v:shape>
                </v:group>
                <w10:wrap anchorx="page"/>
              </v:group>
            </w:pict>
          </mc:Fallback>
        </mc:AlternateContent>
      </w:r>
      <w:r w:rsidRPr="00AF573F">
        <w:rPr>
          <w:noProof/>
          <w:lang w:eastAsia="en-NZ"/>
        </w:rPr>
        <mc:AlternateContent>
          <mc:Choice Requires="wpg">
            <w:drawing>
              <wp:anchor distT="0" distB="0" distL="114300" distR="114300" simplePos="0" relativeHeight="251668480" behindDoc="0" locked="0" layoutInCell="1" allowOverlap="1" wp14:anchorId="658D699F" wp14:editId="7D19EB79">
                <wp:simplePos x="0" y="0"/>
                <wp:positionH relativeFrom="page">
                  <wp:posOffset>8060055</wp:posOffset>
                </wp:positionH>
                <wp:positionV relativeFrom="paragraph">
                  <wp:posOffset>63500</wp:posOffset>
                </wp:positionV>
                <wp:extent cx="155575" cy="155575"/>
                <wp:effectExtent l="11430" t="4445" r="4445" b="11430"/>
                <wp:wrapNone/>
                <wp:docPr id="1739" name="Group 1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100"/>
                          <a:chExt cx="245" cy="245"/>
                        </a:xfrm>
                      </wpg:grpSpPr>
                      <wpg:grpSp>
                        <wpg:cNvPr id="1740" name="Group 570"/>
                        <wpg:cNvGrpSpPr>
                          <a:grpSpLocks/>
                        </wpg:cNvGrpSpPr>
                        <wpg:grpSpPr bwMode="auto">
                          <a:xfrm>
                            <a:off x="12716" y="122"/>
                            <a:ext cx="200" cy="200"/>
                            <a:chOff x="12716" y="122"/>
                            <a:chExt cx="200" cy="200"/>
                          </a:xfrm>
                        </wpg:grpSpPr>
                        <wps:wsp>
                          <wps:cNvPr id="1741" name="Freeform 571"/>
                          <wps:cNvSpPr>
                            <a:spLocks/>
                          </wps:cNvSpPr>
                          <wps:spPr bwMode="auto">
                            <a:xfrm>
                              <a:off x="12716" y="122"/>
                              <a:ext cx="200" cy="200"/>
                            </a:xfrm>
                            <a:custGeom>
                              <a:avLst/>
                              <a:gdLst>
                                <a:gd name="T0" fmla="+- 0 12916 12716"/>
                                <a:gd name="T1" fmla="*/ T0 w 200"/>
                                <a:gd name="T2" fmla="+- 0 222 122"/>
                                <a:gd name="T3" fmla="*/ 222 h 200"/>
                                <a:gd name="T4" fmla="+- 0 12894 12716"/>
                                <a:gd name="T5" fmla="*/ T4 w 200"/>
                                <a:gd name="T6" fmla="+- 0 284 122"/>
                                <a:gd name="T7" fmla="*/ 284 h 200"/>
                                <a:gd name="T8" fmla="+- 0 12840 12716"/>
                                <a:gd name="T9" fmla="*/ T8 w 200"/>
                                <a:gd name="T10" fmla="+- 0 319 122"/>
                                <a:gd name="T11" fmla="*/ 319 h 200"/>
                                <a:gd name="T12" fmla="+- 0 12817 12716"/>
                                <a:gd name="T13" fmla="*/ T12 w 200"/>
                                <a:gd name="T14" fmla="+- 0 322 122"/>
                                <a:gd name="T15" fmla="*/ 322 h 200"/>
                                <a:gd name="T16" fmla="+- 0 12794 12716"/>
                                <a:gd name="T17" fmla="*/ T16 w 200"/>
                                <a:gd name="T18" fmla="+- 0 320 122"/>
                                <a:gd name="T19" fmla="*/ 320 h 200"/>
                                <a:gd name="T20" fmla="+- 0 12739 12716"/>
                                <a:gd name="T21" fmla="*/ T20 w 200"/>
                                <a:gd name="T22" fmla="+- 0 286 122"/>
                                <a:gd name="T23" fmla="*/ 286 h 200"/>
                                <a:gd name="T24" fmla="+- 0 12716 12716"/>
                                <a:gd name="T25" fmla="*/ T24 w 200"/>
                                <a:gd name="T26" fmla="+- 0 225 122"/>
                                <a:gd name="T27" fmla="*/ 225 h 200"/>
                                <a:gd name="T28" fmla="+- 0 12718 12716"/>
                                <a:gd name="T29" fmla="*/ T28 w 200"/>
                                <a:gd name="T30" fmla="+- 0 202 122"/>
                                <a:gd name="T31" fmla="*/ 202 h 200"/>
                                <a:gd name="T32" fmla="+- 0 12751 12716"/>
                                <a:gd name="T33" fmla="*/ T32 w 200"/>
                                <a:gd name="T34" fmla="+- 0 146 122"/>
                                <a:gd name="T35" fmla="*/ 146 h 200"/>
                                <a:gd name="T36" fmla="+- 0 12812 12716"/>
                                <a:gd name="T37" fmla="*/ T36 w 200"/>
                                <a:gd name="T38" fmla="+- 0 122 122"/>
                                <a:gd name="T39" fmla="*/ 122 h 200"/>
                                <a:gd name="T40" fmla="+- 0 12835 12716"/>
                                <a:gd name="T41" fmla="*/ T40 w 200"/>
                                <a:gd name="T42" fmla="+- 0 125 122"/>
                                <a:gd name="T43" fmla="*/ 125 h 200"/>
                                <a:gd name="T44" fmla="+- 0 12892 12716"/>
                                <a:gd name="T45" fmla="*/ T44 w 200"/>
                                <a:gd name="T46" fmla="+- 0 158 122"/>
                                <a:gd name="T47" fmla="*/ 158 h 200"/>
                                <a:gd name="T48" fmla="+- 0 12916 12716"/>
                                <a:gd name="T49" fmla="*/ T48 w 200"/>
                                <a:gd name="T50" fmla="+- 0 217 122"/>
                                <a:gd name="T51" fmla="*/ 217 h 200"/>
                                <a:gd name="T52" fmla="+- 0 12916 12716"/>
                                <a:gd name="T53" fmla="*/ T52 w 200"/>
                                <a:gd name="T54" fmla="+- 0 222 122"/>
                                <a:gd name="T55" fmla="*/ 22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2" name="Group 572"/>
                        <wpg:cNvGrpSpPr>
                          <a:grpSpLocks/>
                        </wpg:cNvGrpSpPr>
                        <wpg:grpSpPr bwMode="auto">
                          <a:xfrm>
                            <a:off x="12696" y="222"/>
                            <a:ext cx="240" cy="2"/>
                            <a:chOff x="12696" y="222"/>
                            <a:chExt cx="240" cy="2"/>
                          </a:xfrm>
                        </wpg:grpSpPr>
                        <wps:wsp>
                          <wps:cNvPr id="1743" name="Freeform 573"/>
                          <wps:cNvSpPr>
                            <a:spLocks/>
                          </wps:cNvSpPr>
                          <wps:spPr bwMode="auto">
                            <a:xfrm>
                              <a:off x="12696" y="222"/>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4" name="Group 574"/>
                        <wpg:cNvGrpSpPr>
                          <a:grpSpLocks/>
                        </wpg:cNvGrpSpPr>
                        <wpg:grpSpPr bwMode="auto">
                          <a:xfrm>
                            <a:off x="12816" y="102"/>
                            <a:ext cx="2" cy="240"/>
                            <a:chOff x="12816" y="102"/>
                            <a:chExt cx="2" cy="240"/>
                          </a:xfrm>
                        </wpg:grpSpPr>
                        <wps:wsp>
                          <wps:cNvPr id="1745" name="Freeform 575"/>
                          <wps:cNvSpPr>
                            <a:spLocks/>
                          </wps:cNvSpPr>
                          <wps:spPr bwMode="auto">
                            <a:xfrm>
                              <a:off x="12816" y="102"/>
                              <a:ext cx="2" cy="240"/>
                            </a:xfrm>
                            <a:custGeom>
                              <a:avLst/>
                              <a:gdLst>
                                <a:gd name="T0" fmla="+- 0 102 102"/>
                                <a:gd name="T1" fmla="*/ 102 h 240"/>
                                <a:gd name="T2" fmla="+- 0 342 102"/>
                                <a:gd name="T3" fmla="*/ 342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6" name="Group 576"/>
                        <wpg:cNvGrpSpPr>
                          <a:grpSpLocks/>
                        </wpg:cNvGrpSpPr>
                        <wpg:grpSpPr bwMode="auto">
                          <a:xfrm>
                            <a:off x="12756" y="164"/>
                            <a:ext cx="120" cy="119"/>
                            <a:chOff x="12756" y="164"/>
                            <a:chExt cx="120" cy="119"/>
                          </a:xfrm>
                        </wpg:grpSpPr>
                        <wps:wsp>
                          <wps:cNvPr id="1747" name="Freeform 577"/>
                          <wps:cNvSpPr>
                            <a:spLocks/>
                          </wps:cNvSpPr>
                          <wps:spPr bwMode="auto">
                            <a:xfrm>
                              <a:off x="12756" y="164"/>
                              <a:ext cx="120" cy="119"/>
                            </a:xfrm>
                            <a:custGeom>
                              <a:avLst/>
                              <a:gdLst>
                                <a:gd name="T0" fmla="+- 0 12802 12756"/>
                                <a:gd name="T1" fmla="*/ T0 w 120"/>
                                <a:gd name="T2" fmla="+- 0 164 164"/>
                                <a:gd name="T3" fmla="*/ 164 h 119"/>
                                <a:gd name="T4" fmla="+- 0 12784 12756"/>
                                <a:gd name="T5" fmla="*/ T4 w 120"/>
                                <a:gd name="T6" fmla="+- 0 172 164"/>
                                <a:gd name="T7" fmla="*/ 172 h 119"/>
                                <a:gd name="T8" fmla="+- 0 12769 12756"/>
                                <a:gd name="T9" fmla="*/ T8 w 120"/>
                                <a:gd name="T10" fmla="+- 0 186 164"/>
                                <a:gd name="T11" fmla="*/ 186 h 119"/>
                                <a:gd name="T12" fmla="+- 0 12760 12756"/>
                                <a:gd name="T13" fmla="*/ T12 w 120"/>
                                <a:gd name="T14" fmla="+- 0 207 164"/>
                                <a:gd name="T15" fmla="*/ 207 h 119"/>
                                <a:gd name="T16" fmla="+- 0 12756 12756"/>
                                <a:gd name="T17" fmla="*/ T16 w 120"/>
                                <a:gd name="T18" fmla="+- 0 232 164"/>
                                <a:gd name="T19" fmla="*/ 232 h 119"/>
                                <a:gd name="T20" fmla="+- 0 12764 12756"/>
                                <a:gd name="T21" fmla="*/ T20 w 120"/>
                                <a:gd name="T22" fmla="+- 0 252 164"/>
                                <a:gd name="T23" fmla="*/ 252 h 119"/>
                                <a:gd name="T24" fmla="+- 0 12778 12756"/>
                                <a:gd name="T25" fmla="*/ T24 w 120"/>
                                <a:gd name="T26" fmla="+- 0 268 164"/>
                                <a:gd name="T27" fmla="*/ 268 h 119"/>
                                <a:gd name="T28" fmla="+- 0 12797 12756"/>
                                <a:gd name="T29" fmla="*/ T28 w 120"/>
                                <a:gd name="T30" fmla="+- 0 278 164"/>
                                <a:gd name="T31" fmla="*/ 278 h 119"/>
                                <a:gd name="T32" fmla="+- 0 12821 12756"/>
                                <a:gd name="T33" fmla="*/ T32 w 120"/>
                                <a:gd name="T34" fmla="+- 0 282 164"/>
                                <a:gd name="T35" fmla="*/ 282 h 119"/>
                                <a:gd name="T36" fmla="+- 0 12843 12756"/>
                                <a:gd name="T37" fmla="*/ T36 w 120"/>
                                <a:gd name="T38" fmla="+- 0 276 164"/>
                                <a:gd name="T39" fmla="*/ 276 h 119"/>
                                <a:gd name="T40" fmla="+- 0 12860 12756"/>
                                <a:gd name="T41" fmla="*/ T40 w 120"/>
                                <a:gd name="T42" fmla="+- 0 263 164"/>
                                <a:gd name="T43" fmla="*/ 263 h 119"/>
                                <a:gd name="T44" fmla="+- 0 12871 12756"/>
                                <a:gd name="T45" fmla="*/ T44 w 120"/>
                                <a:gd name="T46" fmla="+- 0 244 164"/>
                                <a:gd name="T47" fmla="*/ 244 h 119"/>
                                <a:gd name="T48" fmla="+- 0 12876 12756"/>
                                <a:gd name="T49" fmla="*/ T48 w 120"/>
                                <a:gd name="T50" fmla="+- 0 222 164"/>
                                <a:gd name="T51" fmla="*/ 222 h 119"/>
                                <a:gd name="T52" fmla="+- 0 12874 12756"/>
                                <a:gd name="T53" fmla="*/ T52 w 120"/>
                                <a:gd name="T54" fmla="+- 0 207 164"/>
                                <a:gd name="T55" fmla="*/ 207 h 119"/>
                                <a:gd name="T56" fmla="+- 0 12865 12756"/>
                                <a:gd name="T57" fmla="*/ T56 w 120"/>
                                <a:gd name="T58" fmla="+- 0 189 164"/>
                                <a:gd name="T59" fmla="*/ 189 h 119"/>
                                <a:gd name="T60" fmla="+- 0 12850 12756"/>
                                <a:gd name="T61" fmla="*/ T60 w 120"/>
                                <a:gd name="T62" fmla="+- 0 175 164"/>
                                <a:gd name="T63" fmla="*/ 175 h 119"/>
                                <a:gd name="T64" fmla="+- 0 12829 12756"/>
                                <a:gd name="T65" fmla="*/ T64 w 120"/>
                                <a:gd name="T66" fmla="+- 0 166 164"/>
                                <a:gd name="T67" fmla="*/ 166 h 119"/>
                                <a:gd name="T68" fmla="+- 0 12802 12756"/>
                                <a:gd name="T69" fmla="*/ T68 w 120"/>
                                <a:gd name="T70" fmla="+- 0 164 164"/>
                                <a:gd name="T71" fmla="*/ 16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8" name="Group 578"/>
                        <wpg:cNvGrpSpPr>
                          <a:grpSpLocks/>
                        </wpg:cNvGrpSpPr>
                        <wpg:grpSpPr bwMode="auto">
                          <a:xfrm>
                            <a:off x="12756" y="222"/>
                            <a:ext cx="120" cy="2"/>
                            <a:chOff x="12756" y="222"/>
                            <a:chExt cx="120" cy="2"/>
                          </a:xfrm>
                        </wpg:grpSpPr>
                        <wps:wsp>
                          <wps:cNvPr id="1749" name="Freeform 579"/>
                          <wps:cNvSpPr>
                            <a:spLocks/>
                          </wps:cNvSpPr>
                          <wps:spPr bwMode="auto">
                            <a:xfrm>
                              <a:off x="12756" y="222"/>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0" name="Group 580"/>
                        <wpg:cNvGrpSpPr>
                          <a:grpSpLocks/>
                        </wpg:cNvGrpSpPr>
                        <wpg:grpSpPr bwMode="auto">
                          <a:xfrm>
                            <a:off x="12816" y="162"/>
                            <a:ext cx="2" cy="120"/>
                            <a:chOff x="12816" y="162"/>
                            <a:chExt cx="2" cy="120"/>
                          </a:xfrm>
                        </wpg:grpSpPr>
                        <wps:wsp>
                          <wps:cNvPr id="1751" name="Freeform 581"/>
                          <wps:cNvSpPr>
                            <a:spLocks/>
                          </wps:cNvSpPr>
                          <wps:spPr bwMode="auto">
                            <a:xfrm>
                              <a:off x="12816" y="162"/>
                              <a:ext cx="2" cy="120"/>
                            </a:xfrm>
                            <a:custGeom>
                              <a:avLst/>
                              <a:gdLst>
                                <a:gd name="T0" fmla="+- 0 162 162"/>
                                <a:gd name="T1" fmla="*/ 162 h 120"/>
                                <a:gd name="T2" fmla="+- 0 282 162"/>
                                <a:gd name="T3" fmla="*/ 282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955FD" id="Group 1739" o:spid="_x0000_s1026" style="position:absolute;margin-left:634.65pt;margin-top:5pt;width:12.25pt;height:12.25pt;z-index:251668480;mso-position-horizontal-relative:page" coordorigin="12693,10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">
                <v:group id="Group 570" o:spid="_x0000_s1027" style="position:absolute;left:12716;top:122;width:200;height:200" coordorigin="12716,12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odxscAAADdAAAADwAAAGRycy9kb3ducmV2LnhtbESPT2vCQBDF70K/wzKF&#10;3uomtX8kdRURlR5EUAvF25Adk2B2NmS3Sfz2nUPB2wzvzXu/mS0GV6uO2lB5NpCOE1DEubcVFwa+&#10;T5vnKagQkS3WnsnAjQIs5g+jGWbW93yg7hgLJSEcMjRQxthkWoe8JIdh7Bti0S6+dRhlbQttW+wl&#10;3NX6JUnetcOKpaHEhlYl5dfjrzOw7bFfTtJ1t7teVrfz6W3/s0vJmKfHYfkJKtIQ7+b/6y8r+B+v&#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VodxscAAADd&#10;AAAADwAAAAAAAAAAAAAAAACqAgAAZHJzL2Rvd25yZXYueG1sUEsFBgAAAAAEAAQA+gAAAJ4DAAAA&#10;AA==&#10;">
                  <v:shape id="Freeform 571" o:spid="_x0000_s1028" style="position:absolute;left:12716;top:12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jgMEA&#10;AADdAAAADwAAAGRycy9kb3ducmV2LnhtbERPzWoCMRC+C32HMAVvmt0iVVbjIqUFKe3B1QcYkjG7&#10;djNZklS3b98UCt7m4/udTT26XlwpxM6zgnJegCDW3nRsFZyOb7MViJiQDfaeScEPRai3D5MNVsbf&#10;+EDXJlmRQzhWqKBNaaikjLolh3HuB+LMnX1wmDIMVpqAtxzuevlUFM/SYce5ocWBXlrSX823U9Bo&#10;/Di+srRWv4ed/bz4ZUELpaaP424NItGY7uJ/997k+ctFCX/f5B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FY4DBAAAA3QAAAA8AAAAAAAAAAAAAAAAAmAIAAGRycy9kb3du&#10;cmV2LnhtbFBLBQYAAAAABAAEAPUAAACGAwAAAAA=&#10;" path="m200,100r-22,62l124,197r-23,3l78,198,23,164,,103,2,80,35,24,96,r23,3l176,36r24,59l200,100xe" filled="f" strokeweight=".25pt">
                    <v:path arrowok="t" o:connecttype="custom" o:connectlocs="200,222;178,284;124,319;101,322;78,320;23,286;0,225;2,202;35,146;96,122;119,125;176,158;200,217;200,222" o:connectangles="0,0,0,0,0,0,0,0,0,0,0,0,0,0"/>
                  </v:shape>
                </v:group>
                <v:group id="Group 572" o:spid="_x0000_s1029" style="position:absolute;left:12696;top:222;width:240;height:2" coordorigin="12696,222"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QmKsQAAADdAAAADwAAAGRycy9kb3ducmV2LnhtbERPS2vCQBC+C/6HZQRv&#10;dROfJbqKiEoPUqgWSm9DdkyC2dmQXZP477tCwdt8fM9ZbTpTioZqV1hWEI8iEMSp1QVnCr4vh7d3&#10;EM4jaywtk4IHOdis+70VJtq2/EXN2WcihLBLUEHufZVI6dKcDLqRrYgDd7W1QR9gnUldYxvCTSnH&#10;UTSXBgsODTlWtMspvZ3vRsGxxXY7iffN6XbdPX4vs8+fU0xKDQfddgnCU+df4n/3hw7zF9M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QmKsQAAADdAAAA&#10;DwAAAAAAAAAAAAAAAACqAgAAZHJzL2Rvd25yZXYueG1sUEsFBgAAAAAEAAQA+gAAAJsDAAAAAA==&#10;">
                  <v:shape id="Freeform 573" o:spid="_x0000_s1030" style="position:absolute;left:12696;top:22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QMYA&#10;AADdAAAADwAAAGRycy9kb3ducmV2LnhtbERPS2vCQBC+C/6HZYRepNn0gZXoKlUotR4UjVB6G7Jj&#10;EszOhuw2Jv++KxS8zcf3nPmyM5VoqXGlZQVPUQyCOLO65FzBKf14nIJwHlljZZkU9ORguRgO5pho&#10;e+UDtUefixDCLkEFhfd1IqXLCjLoIlsTB+5sG4M+wCaXusFrCDeVfI7jiTRYcmgosKZ1Qdnl+GsU&#10;tD/nz/Hq+7DV+3Tnq27Tf23HvVIPo+59BsJT5+/if/dGh/lvry9w+yac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QMYAAADdAAAADwAAAAAAAAAAAAAAAACYAgAAZHJz&#10;L2Rvd25yZXYueG1sUEsFBgAAAAAEAAQA9QAAAIsDAAAAAA==&#10;" path="m,l240,e" filled="f" strokeweight=".25pt">
                    <v:path arrowok="t" o:connecttype="custom" o:connectlocs="0,0;240,0" o:connectangles="0,0"/>
                  </v:shape>
                </v:group>
                <v:group id="Group 574" o:spid="_x0000_s1031" style="position:absolute;left:12816;top:102;width:2;height:240" coordorigin="12816,10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EbxcQAAADdAAAADwAAAGRycy9kb3ducmV2LnhtbERPTWvCQBC9F/oflin0&#10;pptUbSV1FREVD1JoFMTbkB2TYHY2ZLdJ/PeuIPQ2j/c5s0VvKtFS40rLCuJhBII4s7rkXMHxsBlM&#10;QTiPrLGyTApu5GAxf32ZYaJtx7/Upj4XIYRdggoK7+tESpcVZNANbU0cuIttDPoAm1zqBrsQbir5&#10;EUWf0mDJoaHAmlYFZdf0zyjYdtgtR/G63V8vq9v5MPk57WNS6v2tX36D8NT7f/HTvdNh/td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EbxcQAAADdAAAA&#10;DwAAAAAAAAAAAAAAAACqAgAAZHJzL2Rvd25yZXYueG1sUEsFBgAAAAAEAAQA+gAAAJsDAAAAAA==&#10;">
                  <v:shape id="Freeform 575" o:spid="_x0000_s1032" style="position:absolute;left:12816;top:10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jnMMA&#10;AADdAAAADwAAAGRycy9kb3ducmV2LnhtbERPS4vCMBC+L/gfwgheFk0Vq1KN4gNhZS/r6z40Y1Ns&#10;JqWJ2v33m4WFvc3H95zFqrWVeFLjS8cKhoMEBHHudMmFgst535+B8AFZY+WYFHyTh9Wy87bATLsX&#10;H+l5CoWIIewzVGBCqDMpfW7Ioh+4mjhyN9dYDBE2hdQNvmK4reQoSSbSYsmxwWBNW0P5/fSwCtaH&#10;9/pzlKbVFceHr915cgwPs1Gq123XcxCB2vAv/nN/6Dh/Ok7h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EjnMMAAADdAAAADwAAAAAAAAAAAAAAAACYAgAAZHJzL2Rv&#10;d25yZXYueG1sUEsFBgAAAAAEAAQA9QAAAIgDAAAAAA==&#10;" path="m,l,240e" filled="f" strokeweight=".25pt">
                    <v:path arrowok="t" o:connecttype="custom" o:connectlocs="0,102;0,342" o:connectangles="0,0"/>
                  </v:shape>
                </v:group>
                <v:group id="Group 576" o:spid="_x0000_s1033" style="position:absolute;left:12756;top:164;width:120;height:119" coordorigin="12756,164"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8gKcQAAADdAAAADwAAAGRycy9kb3ducmV2LnhtbERPS2vCQBC+F/oflil4&#10;001qjZK6ikhbPIjgA6S3ITsmwexsyG6T+O9dQehtPr7nzJe9qURLjSstK4hHEQjizOqScwWn4/dw&#10;BsJ5ZI2VZVJwIwfLxevLHFNtO95Te/C5CCHsUlRQeF+nUrqsIINuZGviwF1sY9AH2ORSN9iFcFPJ&#10;9yhKpMGSQ0OBNa0Lyq6HP6Pgp8NuNY6/2u31sr79Hie78zYmpQZv/eoThKfe/4uf7o0O86cf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f8gKcQAAADdAAAA&#10;DwAAAAAAAAAAAAAAAACqAgAAZHJzL2Rvd25yZXYueG1sUEsFBgAAAAAEAAQA+gAAAJsDAAAAAA==&#10;">
                  <v:shape id="Freeform 577" o:spid="_x0000_s1034" style="position:absolute;left:12756;top:164;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SQcMA&#10;AADdAAAADwAAAGRycy9kb3ducmV2LnhtbERPTWvCQBC9F/wPywje6m6qNCG6BpEKHkqhNpfehuyY&#10;BLOzIbvR+O+7hUJv83ifsy0m24kbDb51rCFZKhDElTMt1xrKr+NzBsIHZIOdY9LwIA/Fbva0xdy4&#10;O3/S7RxqEUPY56ihCaHPpfRVQxb90vXEkbu4wWKIcKilGfAew20nX5R6lRZbjg0N9nRoqLqeR6vh&#10;o8JkvCbv2fFtnagSV70q6VvrxXzab0AEmsK/+M99MnF+uk7h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8SQcMAAADdAAAADwAAAAAAAAAAAAAAAACYAgAAZHJzL2Rv&#10;d25yZXYueG1sUEsFBgAAAAAEAAQA9QAAAIgDAAAAAA==&#10;" path="m46,l28,8,13,22,4,43,,68,8,88r14,16l41,114r24,4l87,112,104,99,115,80r5,-22l118,43,109,25,94,11,73,2,46,xe" fillcolor="black" stroked="f">
                    <v:path arrowok="t" o:connecttype="custom" o:connectlocs="46,164;28,172;13,186;4,207;0,232;8,252;22,268;41,278;65,282;87,276;104,263;115,244;120,222;118,207;109,189;94,175;73,166;46,164" o:connectangles="0,0,0,0,0,0,0,0,0,0,0,0,0,0,0,0,0,0"/>
                  </v:shape>
                </v:group>
                <v:group id="Group 578" o:spid="_x0000_s1035" style="position:absolute;left:12756;top:222;width:120;height:2" coordorigin="12756,222"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wRwMcAAADdAAAADwAAAGRycy9kb3ducmV2LnhtbESPT2vCQBDF70K/wzKF&#10;3uomtX8kdRURlR5EUAvF25Adk2B2NmS3Sfz2nUPB2wzvzXu/mS0GV6uO2lB5NpCOE1DEubcVFwa+&#10;T5vnKagQkS3WnsnAjQIs5g+jGWbW93yg7hgLJSEcMjRQxthkWoe8JIdh7Bti0S6+dRhlbQttW+wl&#10;3NX6JUnetcOKpaHEhlYl5dfjrzOw7bFfTtJ1t7teVrfz6W3/s0vJmKfHYfkJKtIQ7+b/6y8r+B+v&#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wRwMcAAADd&#10;AAAADwAAAAAAAAAAAAAAAACqAgAAZHJzL2Rvd25yZXYueG1sUEsFBgAAAAAEAAQA+gAAAJ4DAAAA&#10;AA==&#10;">
                  <v:shape id="Freeform 579" o:spid="_x0000_s1036" style="position:absolute;left:12756;top:222;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eoMQA&#10;AADdAAAADwAAAGRycy9kb3ducmV2LnhtbERPTWvCQBC9C/6HZYTedGMp1aauItKUUi+a5tDjkB2T&#10;aHY2zW6T9N93BcHbPN7nrDaDqUVHrassK5jPIhDEudUVFwqyr2S6BOE8ssbaMin4Iweb9Xi0wljb&#10;no/Upb4QIYRdjApK75tYSpeXZNDNbEMcuJNtDfoA20LqFvsQbmr5GEXP0mDFoaHEhnYl5Zf01yho&#10;vrPsnFwO/eKdfjrz9jnfG5ko9TAZtq8gPA3+Lr65P3SYv3h6g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3qDEAAAA3QAAAA8AAAAAAAAAAAAAAAAAmAIAAGRycy9k&#10;b3ducmV2LnhtbFBLBQYAAAAABAAEAPUAAACJAwAAAAA=&#10;" path="m,l120,e" filled="f" strokecolor="white" strokeweight=".25pt">
                    <v:path arrowok="t" o:connecttype="custom" o:connectlocs="0,0;120,0" o:connectangles="0,0"/>
                  </v:shape>
                </v:group>
                <v:group id="Group 580" o:spid="_x0000_s1037" style="position:absolute;left:12816;top:162;width:2;height:120" coordorigin="12816,162"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OLG8cAAADdAAAADwAAAGRycy9kb3ducmV2LnhtbESPQWvCQBCF70L/wzIF&#10;b7pJi21JXUWkFQ9SaCyItyE7JsHsbMhuk/jvnUOhtxnem/e+Wa5H16ieulB7NpDOE1DEhbc1lwZ+&#10;jp+zN1AhIltsPJOBGwVYrx4mS8ysH/ib+jyWSkI4ZGigirHNtA5FRQ7D3LfEol185zDK2pXadjhI&#10;uGv0U5K8aIc1S0OFLW0rKq75rzOwG3DYPKcf/eF62d7Ox8XX6ZCSMdPHcfMOKtIY/81/13sr+K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IOLG8cAAADd&#10;AAAADwAAAAAAAAAAAAAAAACqAgAAZHJzL2Rvd25yZXYueG1sUEsFBgAAAAAEAAQA+gAAAJ4DAAAA&#10;AA==&#10;">
                  <v:shape id="Freeform 581" o:spid="_x0000_s1038" style="position:absolute;left:12816;top:162;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E8MA&#10;AADdAAAADwAAAGRycy9kb3ducmV2LnhtbERPTWvCQBC9F/wPywi91Y2CVaJrEKEqvdUWwduYHbMh&#10;2dk0u8bUX+8WCr3N433OMuttLTpqfelYwXiUgCDOnS65UPD1+fYyB+EDssbaMSn4IQ/ZavC0xFS7&#10;G39QdwiFiCHsU1RgQmhSKX1uyKIfuYY4chfXWgwRtoXULd5iuK3lJElepcWSY4PBhjaG8upwtQre&#10;93bnZ50u7tvqbL+DOTbdaaLU87BfL0AE6sO/+M+913H+bDqG32/i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rE8MAAADdAAAADwAAAAAAAAAAAAAAAACYAgAAZHJzL2Rv&#10;d25yZXYueG1sUEsFBgAAAAAEAAQA9QAAAIgDAAAAAA==&#10;" path="m,l,120e" filled="f" strokecolor="white" strokeweight=".25pt">
                    <v:path arrowok="t" o:connecttype="custom" o:connectlocs="0,162;0,282" o:connectangles="0,0"/>
                  </v:shape>
                </v:group>
                <w10:wrap anchorx="page"/>
              </v:group>
            </w:pict>
          </mc:Fallback>
        </mc:AlternateContent>
      </w:r>
      <w:r w:rsidRPr="001B685F">
        <w:t>He has served in both the Royal Australian Navy and the Royal New Zealand Navy. During his service in the former, he trained as both a submariner and as a diving officer.</w:t>
      </w:r>
    </w:p>
    <w:p w:rsidR="00383FEA" w:rsidRPr="00AF573F" w:rsidRDefault="00383FEA" w:rsidP="00EC66BA">
      <w:pPr>
        <w:rPr>
          <w:rFonts w:eastAsia="Century"/>
        </w:rPr>
      </w:pPr>
    </w:p>
    <w:p w:rsidR="00383FEA" w:rsidRPr="00AF573F" w:rsidRDefault="00383FEA" w:rsidP="00EC66BA">
      <w:pPr>
        <w:pStyle w:val="Heading2"/>
        <w:rPr>
          <w:bCs/>
        </w:rPr>
      </w:pPr>
      <w:bookmarkStart w:id="10" w:name="_TOC_250023"/>
      <w:bookmarkStart w:id="11" w:name="_Toc503946289"/>
      <w:r w:rsidRPr="00AF573F">
        <w:t xml:space="preserve">Helen </w:t>
      </w:r>
      <w:proofErr w:type="spellStart"/>
      <w:r w:rsidRPr="00AF573F">
        <w:t>Pocknall</w:t>
      </w:r>
      <w:proofErr w:type="spellEnd"/>
      <w:r w:rsidRPr="00AF573F">
        <w:t xml:space="preserve"> – Deputy Chair</w:t>
      </w:r>
      <w:bookmarkEnd w:id="10"/>
      <w:bookmarkEnd w:id="11"/>
    </w:p>
    <w:p w:rsidR="00383FEA" w:rsidRPr="001B685F" w:rsidRDefault="00383FEA" w:rsidP="00110AE1">
      <w:r w:rsidRPr="001B685F">
        <w:t xml:space="preserve">Ms Helen </w:t>
      </w:r>
      <w:proofErr w:type="spellStart"/>
      <w:r w:rsidRPr="001B685F">
        <w:t>Pocknall</w:t>
      </w:r>
      <w:proofErr w:type="spellEnd"/>
      <w:r w:rsidRPr="001B685F">
        <w:t xml:space="preserve"> is Deputy Chair, Health Workforce New Zealand Board, and has been a member since the Board</w:t>
      </w:r>
      <w:r w:rsidR="001B685F" w:rsidRPr="001B685F">
        <w:t>’</w:t>
      </w:r>
      <w:r w:rsidRPr="001B685F">
        <w:t>s inception in 2009.</w:t>
      </w:r>
    </w:p>
    <w:p w:rsidR="00383FEA" w:rsidRPr="00AF573F" w:rsidRDefault="00383FEA" w:rsidP="00110AE1">
      <w:pPr>
        <w:rPr>
          <w:rFonts w:eastAsia="Century"/>
        </w:rPr>
      </w:pPr>
    </w:p>
    <w:p w:rsidR="00383FEA" w:rsidRPr="001B685F" w:rsidRDefault="00383FEA" w:rsidP="00110AE1">
      <w:r w:rsidRPr="001B685F">
        <w:t>Helen was the Executive Director of Nursing and Midwifery (</w:t>
      </w:r>
      <w:proofErr w:type="spellStart"/>
      <w:r w:rsidRPr="001B685F">
        <w:t>EDoNM</w:t>
      </w:r>
      <w:proofErr w:type="spellEnd"/>
      <w:r w:rsidRPr="001B685F">
        <w:t xml:space="preserve">) for </w:t>
      </w:r>
      <w:proofErr w:type="spellStart"/>
      <w:r w:rsidRPr="001B685F">
        <w:t>Wairarapa</w:t>
      </w:r>
      <w:proofErr w:type="spellEnd"/>
      <w:r w:rsidRPr="001B685F">
        <w:t xml:space="preserve"> and Hutt Valley district health boards (DHBs) from March 2013 through to late October 2016. Following this she was the Interim Director of Nursing for Hutt Valley DHB until March 2017. Prior to these two roles, she was the </w:t>
      </w:r>
      <w:proofErr w:type="spellStart"/>
      <w:r w:rsidRPr="001B685F">
        <w:t>EDoNM</w:t>
      </w:r>
      <w:proofErr w:type="spellEnd"/>
      <w:r w:rsidRPr="001B685F">
        <w:t xml:space="preserve"> for </w:t>
      </w:r>
      <w:proofErr w:type="spellStart"/>
      <w:r w:rsidRPr="001B685F">
        <w:t>Wairarapa</w:t>
      </w:r>
      <w:proofErr w:type="spellEnd"/>
      <w:r w:rsidRPr="001B685F">
        <w:t xml:space="preserve"> for 11 years. She has recently established her own consultancy.</w:t>
      </w:r>
    </w:p>
    <w:p w:rsidR="00383FEA" w:rsidRPr="00AF573F" w:rsidRDefault="00383FEA" w:rsidP="00110AE1">
      <w:pPr>
        <w:rPr>
          <w:rFonts w:eastAsia="Century"/>
        </w:rPr>
      </w:pPr>
    </w:p>
    <w:p w:rsidR="00383FEA" w:rsidRPr="001B685F" w:rsidRDefault="00383FEA" w:rsidP="00110AE1">
      <w:r w:rsidRPr="001B685F">
        <w:t>Other posts include:</w:t>
      </w:r>
    </w:p>
    <w:p w:rsidR="00383FEA" w:rsidRPr="001B685F" w:rsidRDefault="00383FEA" w:rsidP="00110AE1">
      <w:pPr>
        <w:pStyle w:val="Bullet"/>
      </w:pPr>
      <w:r w:rsidRPr="001B685F">
        <w:t>Chair of the HWNZ Midwifery Taskforce</w:t>
      </w:r>
    </w:p>
    <w:p w:rsidR="00383FEA" w:rsidRPr="001B685F" w:rsidRDefault="00383FEA" w:rsidP="00110AE1">
      <w:pPr>
        <w:pStyle w:val="Bullet"/>
      </w:pPr>
      <w:r w:rsidRPr="001B685F">
        <w:t>Chair of the DHB Directors of Nursing National group from 2010 to 2016</w:t>
      </w:r>
    </w:p>
    <w:p w:rsidR="00383FEA" w:rsidRPr="001B685F" w:rsidRDefault="00383FEA" w:rsidP="00110AE1">
      <w:pPr>
        <w:pStyle w:val="Bullet"/>
      </w:pPr>
      <w:r w:rsidRPr="001B685F">
        <w:t xml:space="preserve">Fellow of College of Nurses </w:t>
      </w:r>
      <w:proofErr w:type="spellStart"/>
      <w:r w:rsidRPr="001B685F">
        <w:t>Aotearoa</w:t>
      </w:r>
      <w:proofErr w:type="spellEnd"/>
      <w:r w:rsidRPr="001B685F">
        <w:t xml:space="preserve"> New Zealand.</w:t>
      </w:r>
    </w:p>
    <w:p w:rsidR="00383FEA" w:rsidRPr="00AF573F" w:rsidRDefault="00383FEA" w:rsidP="00110AE1">
      <w:pPr>
        <w:rPr>
          <w:rFonts w:eastAsia="Century"/>
        </w:rPr>
      </w:pPr>
    </w:p>
    <w:p w:rsidR="00383FEA" w:rsidRPr="008D53F1" w:rsidRDefault="00383FEA" w:rsidP="008D53F1">
      <w:pPr>
        <w:pStyle w:val="Heading2"/>
      </w:pPr>
      <w:bookmarkStart w:id="12" w:name="_Toc503946290"/>
      <w:r w:rsidRPr="00AF573F">
        <w:rPr>
          <w:bCs/>
          <w:noProof/>
          <w:lang w:eastAsia="en-NZ"/>
        </w:rPr>
        <mc:AlternateContent>
          <mc:Choice Requires="wpg">
            <w:drawing>
              <wp:anchor distT="0" distB="0" distL="114300" distR="114300" simplePos="0" relativeHeight="251676672" behindDoc="0" locked="0" layoutInCell="1" allowOverlap="1" wp14:anchorId="4C6E5D07" wp14:editId="40F3B454">
                <wp:simplePos x="0" y="0"/>
                <wp:positionH relativeFrom="page">
                  <wp:posOffset>8081010</wp:posOffset>
                </wp:positionH>
                <wp:positionV relativeFrom="paragraph">
                  <wp:posOffset>-581025</wp:posOffset>
                </wp:positionV>
                <wp:extent cx="228600" cy="1270"/>
                <wp:effectExtent l="13335" t="6350" r="5715" b="11430"/>
                <wp:wrapNone/>
                <wp:docPr id="1685" name="Group 1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2726" y="-915"/>
                          <a:chExt cx="360" cy="2"/>
                        </a:xfrm>
                      </wpg:grpSpPr>
                      <wps:wsp>
                        <wps:cNvPr id="1686" name="Freeform 603"/>
                        <wps:cNvSpPr>
                          <a:spLocks/>
                        </wps:cNvSpPr>
                        <wps:spPr bwMode="auto">
                          <a:xfrm>
                            <a:off x="12726" y="-915"/>
                            <a:ext cx="360" cy="2"/>
                          </a:xfrm>
                          <a:custGeom>
                            <a:avLst/>
                            <a:gdLst>
                              <a:gd name="T0" fmla="+- 0 12726 12726"/>
                              <a:gd name="T1" fmla="*/ T0 w 360"/>
                              <a:gd name="T2" fmla="+- 0 13086 12726"/>
                              <a:gd name="T3" fmla="*/ T2 w 360"/>
                            </a:gdLst>
                            <a:ahLst/>
                            <a:cxnLst>
                              <a:cxn ang="0">
                                <a:pos x="T1" y="0"/>
                              </a:cxn>
                              <a:cxn ang="0">
                                <a:pos x="T3" y="0"/>
                              </a:cxn>
                            </a:cxnLst>
                            <a:rect l="0" t="0" r="r" b="b"/>
                            <a:pathLst>
                              <a:path w="360">
                                <a:moveTo>
                                  <a:pt x="0" y="0"/>
                                </a:moveTo>
                                <a:lnTo>
                                  <a:pt x="36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85455" id="Group 1685" o:spid="_x0000_s1026" style="position:absolute;margin-left:636.3pt;margin-top:-45.75pt;width:18pt;height:.1pt;z-index:251676672;mso-position-horizontal-relative:page" coordorigin="12726,-915"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">
                <v:shape id="Freeform 603" o:spid="_x0000_s1027" style="position:absolute;left:12726;top:-915;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sccEA&#10;AADdAAAADwAAAGRycy9kb3ducmV2LnhtbERPS4vCMBC+C/sfwix401TBUqtRZFlxPfqA3ePQjG2x&#10;mZQk2vrvN4LgbT6+5yzXvWnEnZyvLSuYjBMQxIXVNZcKzqftKAPhA7LGxjIpeJCH9epjsMRc244P&#10;dD+GUsQQ9jkqqEJocyl9UZFBP7YtceQu1hkMEbpSaoddDDeNnCZJKg3WHBsqbOmrouJ6vBkFetbP&#10;v7tsT2jq38l+luzc42+n1PCz3yxABOrDW/xy/+g4P81SeH4TT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WLHHBAAAA3QAAAA8AAAAAAAAAAAAAAAAAmAIAAGRycy9kb3du&#10;cmV2LnhtbFBLBQYAAAAABAAEAPUAAACGAwAAAAA=&#10;" path="m,l360,e" filled="f" strokeweight=".25pt">
                  <v:path arrowok="t" o:connecttype="custom" o:connectlocs="0,0;360,0" o:connectangles="0,0"/>
                </v:shape>
                <w10:wrap anchorx="page"/>
              </v:group>
            </w:pict>
          </mc:Fallback>
        </mc:AlternateContent>
      </w:r>
      <w:bookmarkStart w:id="13" w:name="_TOC_250022"/>
      <w:r w:rsidRPr="00AF573F">
        <w:t xml:space="preserve">Gloria </w:t>
      </w:r>
      <w:proofErr w:type="spellStart"/>
      <w:r w:rsidRPr="00AF573F">
        <w:t>Crossley</w:t>
      </w:r>
      <w:bookmarkEnd w:id="12"/>
      <w:bookmarkEnd w:id="13"/>
      <w:proofErr w:type="spellEnd"/>
    </w:p>
    <w:p w:rsidR="00383FEA" w:rsidRPr="001B685F" w:rsidRDefault="00383FEA" w:rsidP="008D53F1">
      <w:pPr>
        <w:keepNext/>
      </w:pPr>
      <w:r w:rsidRPr="001B685F">
        <w:t xml:space="preserve">Mrs Gloria </w:t>
      </w:r>
      <w:proofErr w:type="spellStart"/>
      <w:r w:rsidRPr="001B685F">
        <w:t>Crossley</w:t>
      </w:r>
      <w:proofErr w:type="spellEnd"/>
      <w:r w:rsidRPr="001B685F">
        <w:t xml:space="preserve"> is the Operational Support Services Manager at </w:t>
      </w:r>
      <w:proofErr w:type="spellStart"/>
      <w:r w:rsidRPr="001B685F">
        <w:t>Taranaki</w:t>
      </w:r>
      <w:proofErr w:type="spellEnd"/>
      <w:r w:rsidRPr="001B685F">
        <w:t xml:space="preserve"> District Health Board. Other posts include:</w:t>
      </w:r>
    </w:p>
    <w:p w:rsidR="00383FEA" w:rsidRPr="001B685F" w:rsidRDefault="00383FEA" w:rsidP="008D53F1">
      <w:pPr>
        <w:pStyle w:val="Bullet"/>
      </w:pPr>
      <w:r w:rsidRPr="001B685F">
        <w:t>member of the National Pathology and Laboratory Roundtable</w:t>
      </w:r>
    </w:p>
    <w:p w:rsidR="00383FEA" w:rsidRPr="001B685F" w:rsidRDefault="00383FEA" w:rsidP="008D53F1">
      <w:pPr>
        <w:pStyle w:val="Bullet"/>
      </w:pPr>
      <w:proofErr w:type="gramStart"/>
      <w:r w:rsidRPr="001B685F">
        <w:t>member</w:t>
      </w:r>
      <w:proofErr w:type="gramEnd"/>
      <w:r w:rsidRPr="001B685F">
        <w:t xml:space="preserve"> of Midland </w:t>
      </w:r>
      <w:proofErr w:type="spellStart"/>
      <w:r w:rsidRPr="001B685F">
        <w:t>eSPACE</w:t>
      </w:r>
      <w:proofErr w:type="spellEnd"/>
      <w:r w:rsidRPr="001B685F">
        <w:t xml:space="preserve"> Programme Board.</w:t>
      </w:r>
    </w:p>
    <w:p w:rsidR="00383FEA" w:rsidRPr="00AF573F" w:rsidRDefault="00383FEA" w:rsidP="008D53F1">
      <w:pPr>
        <w:rPr>
          <w:rFonts w:eastAsia="Century"/>
        </w:rPr>
      </w:pPr>
    </w:p>
    <w:p w:rsidR="00383FEA" w:rsidRPr="001B685F" w:rsidRDefault="00383FEA" w:rsidP="008D53F1">
      <w:r w:rsidRPr="001B685F">
        <w:t xml:space="preserve">She is a registered medical laboratory scientist and has served as a member of the National Panel to Review Breast Biopsy Errors and the National Health Committee – </w:t>
      </w:r>
      <w:proofErr w:type="spellStart"/>
      <w:r w:rsidRPr="001B685F">
        <w:t>eGFR</w:t>
      </w:r>
      <w:proofErr w:type="spellEnd"/>
      <w:r w:rsidR="008D53F1">
        <w:rPr>
          <w:rStyle w:val="FootnoteReference"/>
        </w:rPr>
        <w:footnoteReference w:id="2"/>
      </w:r>
      <w:r w:rsidR="008D53F1">
        <w:t xml:space="preserve"> </w:t>
      </w:r>
      <w:r w:rsidRPr="001B685F">
        <w:t>Testing Working Group.</w:t>
      </w:r>
    </w:p>
    <w:p w:rsidR="00383FEA" w:rsidRPr="00AF573F" w:rsidRDefault="00383FEA" w:rsidP="008D53F1">
      <w:pPr>
        <w:rPr>
          <w:rFonts w:eastAsia="Century"/>
        </w:rPr>
      </w:pPr>
    </w:p>
    <w:p w:rsidR="00383FEA" w:rsidRPr="001B685F" w:rsidRDefault="00383FEA" w:rsidP="008D53F1">
      <w:r w:rsidRPr="001B685F">
        <w:t>Gloria</w:t>
      </w:r>
      <w:r w:rsidR="001B685F" w:rsidRPr="001B685F">
        <w:t>’</w:t>
      </w:r>
      <w:r w:rsidRPr="001B685F">
        <w:t>s involvement with HWNZ includes previous membership on the Health Sciences and Technical Workforce Working Group and currently as a member of the Allied, Scientifi</w:t>
      </w:r>
      <w:r w:rsidR="008D53F1">
        <w:t>c</w:t>
      </w:r>
      <w:r w:rsidRPr="001B685F">
        <w:t xml:space="preserve"> &amp; Technical Workforce Taskforce Governance Group.</w:t>
      </w:r>
    </w:p>
    <w:p w:rsidR="00383FEA" w:rsidRPr="00AF573F" w:rsidRDefault="00383FEA" w:rsidP="008D53F1">
      <w:pPr>
        <w:rPr>
          <w:rFonts w:eastAsia="Century"/>
        </w:rPr>
      </w:pPr>
    </w:p>
    <w:p w:rsidR="00383FEA" w:rsidRPr="00AF573F" w:rsidRDefault="00383FEA" w:rsidP="008D53F1">
      <w:pPr>
        <w:pStyle w:val="Heading2"/>
        <w:rPr>
          <w:bCs/>
        </w:rPr>
      </w:pPr>
      <w:bookmarkStart w:id="14" w:name="_TOC_250021"/>
      <w:bookmarkStart w:id="15" w:name="_Toc503946291"/>
      <w:r w:rsidRPr="00AF573F">
        <w:t>David Kerr</w:t>
      </w:r>
      <w:bookmarkEnd w:id="14"/>
      <w:bookmarkEnd w:id="15"/>
    </w:p>
    <w:p w:rsidR="00383FEA" w:rsidRPr="001B685F" w:rsidRDefault="00383FEA" w:rsidP="008D53F1">
      <w:r w:rsidRPr="001B685F">
        <w:t>Dr David Kerr has been a GP in Christchurch for more than 35 years with a long-standing interest in health service delivery and aged care provision. Other posts include:</w:t>
      </w:r>
    </w:p>
    <w:p w:rsidR="00383FEA" w:rsidRPr="001B685F" w:rsidRDefault="00383FEA" w:rsidP="008D53F1">
      <w:pPr>
        <w:pStyle w:val="Bullet"/>
      </w:pPr>
      <w:r w:rsidRPr="001B685F">
        <w:t>Chair of Ryman Healthcare Ltd, a provider of aged residential care</w:t>
      </w:r>
    </w:p>
    <w:p w:rsidR="00383FEA" w:rsidRPr="001B685F" w:rsidRDefault="00383FEA" w:rsidP="008D53F1">
      <w:pPr>
        <w:pStyle w:val="Bullet"/>
      </w:pPr>
      <w:r w:rsidRPr="001B685F">
        <w:t xml:space="preserve">Director of Ngai </w:t>
      </w:r>
      <w:proofErr w:type="spellStart"/>
      <w:r w:rsidRPr="001B685F">
        <w:t>Tahu</w:t>
      </w:r>
      <w:proofErr w:type="spellEnd"/>
      <w:r w:rsidRPr="001B685F">
        <w:t xml:space="preserve"> Property</w:t>
      </w:r>
    </w:p>
    <w:p w:rsidR="00383FEA" w:rsidRPr="001B685F" w:rsidRDefault="00383FEA" w:rsidP="008D53F1">
      <w:pPr>
        <w:pStyle w:val="Bullet"/>
      </w:pPr>
      <w:r w:rsidRPr="001B685F">
        <w:t>Director of Forte Health (private hospital)</w:t>
      </w:r>
    </w:p>
    <w:p w:rsidR="00383FEA" w:rsidRPr="001B685F" w:rsidRDefault="00383FEA" w:rsidP="008D53F1">
      <w:pPr>
        <w:pStyle w:val="Bullet"/>
      </w:pPr>
      <w:r w:rsidRPr="001B685F">
        <w:t xml:space="preserve">Chair of </w:t>
      </w:r>
      <w:proofErr w:type="spellStart"/>
      <w:r w:rsidRPr="001B685F">
        <w:t>EcoCentral</w:t>
      </w:r>
      <w:proofErr w:type="spellEnd"/>
      <w:r w:rsidRPr="001B685F">
        <w:t xml:space="preserve"> Ltd</w:t>
      </w:r>
    </w:p>
    <w:p w:rsidR="00383FEA" w:rsidRPr="001B685F" w:rsidRDefault="00383FEA" w:rsidP="008D53F1">
      <w:pPr>
        <w:pStyle w:val="Bullet"/>
      </w:pPr>
      <w:r w:rsidRPr="001B685F">
        <w:rPr>
          <w:noProof/>
          <w:lang w:eastAsia="en-NZ"/>
        </w:rPr>
        <mc:AlternateContent>
          <mc:Choice Requires="wpg">
            <w:drawing>
              <wp:anchor distT="0" distB="0" distL="114300" distR="114300" simplePos="0" relativeHeight="251680768" behindDoc="0" locked="0" layoutInCell="1" allowOverlap="1" wp14:anchorId="62467F04" wp14:editId="4583A9EC">
                <wp:simplePos x="0" y="0"/>
                <wp:positionH relativeFrom="page">
                  <wp:posOffset>8060055</wp:posOffset>
                </wp:positionH>
                <wp:positionV relativeFrom="paragraph">
                  <wp:posOffset>80645</wp:posOffset>
                </wp:positionV>
                <wp:extent cx="155575" cy="155575"/>
                <wp:effectExtent l="11430" t="5715" r="4445" b="10160"/>
                <wp:wrapNone/>
                <wp:docPr id="1645" name="Group 1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127"/>
                          <a:chExt cx="245" cy="245"/>
                        </a:xfrm>
                      </wpg:grpSpPr>
                      <wpg:grpSp>
                        <wpg:cNvPr id="1646" name="Group 628"/>
                        <wpg:cNvGrpSpPr>
                          <a:grpSpLocks/>
                        </wpg:cNvGrpSpPr>
                        <wpg:grpSpPr bwMode="auto">
                          <a:xfrm>
                            <a:off x="12716" y="150"/>
                            <a:ext cx="200" cy="200"/>
                            <a:chOff x="12716" y="150"/>
                            <a:chExt cx="200" cy="200"/>
                          </a:xfrm>
                        </wpg:grpSpPr>
                        <wps:wsp>
                          <wps:cNvPr id="1647" name="Freeform 629"/>
                          <wps:cNvSpPr>
                            <a:spLocks/>
                          </wps:cNvSpPr>
                          <wps:spPr bwMode="auto">
                            <a:xfrm>
                              <a:off x="12716" y="150"/>
                              <a:ext cx="200" cy="200"/>
                            </a:xfrm>
                            <a:custGeom>
                              <a:avLst/>
                              <a:gdLst>
                                <a:gd name="T0" fmla="+- 0 12916 12716"/>
                                <a:gd name="T1" fmla="*/ T0 w 200"/>
                                <a:gd name="T2" fmla="+- 0 249 150"/>
                                <a:gd name="T3" fmla="*/ 249 h 200"/>
                                <a:gd name="T4" fmla="+- 0 12894 12716"/>
                                <a:gd name="T5" fmla="*/ T4 w 200"/>
                                <a:gd name="T6" fmla="+- 0 312 150"/>
                                <a:gd name="T7" fmla="*/ 312 h 200"/>
                                <a:gd name="T8" fmla="+- 0 12840 12716"/>
                                <a:gd name="T9" fmla="*/ T8 w 200"/>
                                <a:gd name="T10" fmla="+- 0 347 150"/>
                                <a:gd name="T11" fmla="*/ 347 h 200"/>
                                <a:gd name="T12" fmla="+- 0 12817 12716"/>
                                <a:gd name="T13" fmla="*/ T12 w 200"/>
                                <a:gd name="T14" fmla="+- 0 349 150"/>
                                <a:gd name="T15" fmla="*/ 349 h 200"/>
                                <a:gd name="T16" fmla="+- 0 12794 12716"/>
                                <a:gd name="T17" fmla="*/ T16 w 200"/>
                                <a:gd name="T18" fmla="+- 0 347 150"/>
                                <a:gd name="T19" fmla="*/ 347 h 200"/>
                                <a:gd name="T20" fmla="+- 0 12739 12716"/>
                                <a:gd name="T21" fmla="*/ T20 w 200"/>
                                <a:gd name="T22" fmla="+- 0 313 150"/>
                                <a:gd name="T23" fmla="*/ 313 h 200"/>
                                <a:gd name="T24" fmla="+- 0 12716 12716"/>
                                <a:gd name="T25" fmla="*/ T24 w 200"/>
                                <a:gd name="T26" fmla="+- 0 253 150"/>
                                <a:gd name="T27" fmla="*/ 253 h 200"/>
                                <a:gd name="T28" fmla="+- 0 12718 12716"/>
                                <a:gd name="T29" fmla="*/ T28 w 200"/>
                                <a:gd name="T30" fmla="+- 0 229 150"/>
                                <a:gd name="T31" fmla="*/ 229 h 200"/>
                                <a:gd name="T32" fmla="+- 0 12751 12716"/>
                                <a:gd name="T33" fmla="*/ T32 w 200"/>
                                <a:gd name="T34" fmla="+- 0 173 150"/>
                                <a:gd name="T35" fmla="*/ 173 h 200"/>
                                <a:gd name="T36" fmla="+- 0 12812 12716"/>
                                <a:gd name="T37" fmla="*/ T36 w 200"/>
                                <a:gd name="T38" fmla="+- 0 150 150"/>
                                <a:gd name="T39" fmla="*/ 150 h 200"/>
                                <a:gd name="T40" fmla="+- 0 12835 12716"/>
                                <a:gd name="T41" fmla="*/ T40 w 200"/>
                                <a:gd name="T42" fmla="+- 0 152 150"/>
                                <a:gd name="T43" fmla="*/ 152 h 200"/>
                                <a:gd name="T44" fmla="+- 0 12892 12716"/>
                                <a:gd name="T45" fmla="*/ T44 w 200"/>
                                <a:gd name="T46" fmla="+- 0 185 150"/>
                                <a:gd name="T47" fmla="*/ 185 h 200"/>
                                <a:gd name="T48" fmla="+- 0 12916 12716"/>
                                <a:gd name="T49" fmla="*/ T48 w 200"/>
                                <a:gd name="T50" fmla="+- 0 244 150"/>
                                <a:gd name="T51" fmla="*/ 244 h 200"/>
                                <a:gd name="T52" fmla="+- 0 12916 12716"/>
                                <a:gd name="T53" fmla="*/ T52 w 200"/>
                                <a:gd name="T54" fmla="+- 0 249 150"/>
                                <a:gd name="T55" fmla="*/ 24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99"/>
                                  </a:moveTo>
                                  <a:lnTo>
                                    <a:pt x="178" y="162"/>
                                  </a:lnTo>
                                  <a:lnTo>
                                    <a:pt x="124" y="197"/>
                                  </a:lnTo>
                                  <a:lnTo>
                                    <a:pt x="101" y="199"/>
                                  </a:lnTo>
                                  <a:lnTo>
                                    <a:pt x="78" y="197"/>
                                  </a:lnTo>
                                  <a:lnTo>
                                    <a:pt x="23" y="163"/>
                                  </a:lnTo>
                                  <a:lnTo>
                                    <a:pt x="0" y="103"/>
                                  </a:lnTo>
                                  <a:lnTo>
                                    <a:pt x="2" y="79"/>
                                  </a:lnTo>
                                  <a:lnTo>
                                    <a:pt x="35" y="23"/>
                                  </a:lnTo>
                                  <a:lnTo>
                                    <a:pt x="96" y="0"/>
                                  </a:lnTo>
                                  <a:lnTo>
                                    <a:pt x="119" y="2"/>
                                  </a:lnTo>
                                  <a:lnTo>
                                    <a:pt x="176" y="35"/>
                                  </a:lnTo>
                                  <a:lnTo>
                                    <a:pt x="200" y="94"/>
                                  </a:lnTo>
                                  <a:lnTo>
                                    <a:pt x="200" y="9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8" name="Group 630"/>
                        <wpg:cNvGrpSpPr>
                          <a:grpSpLocks/>
                        </wpg:cNvGrpSpPr>
                        <wpg:grpSpPr bwMode="auto">
                          <a:xfrm>
                            <a:off x="12696" y="249"/>
                            <a:ext cx="240" cy="2"/>
                            <a:chOff x="12696" y="249"/>
                            <a:chExt cx="240" cy="2"/>
                          </a:xfrm>
                        </wpg:grpSpPr>
                        <wps:wsp>
                          <wps:cNvPr id="1649" name="Freeform 631"/>
                          <wps:cNvSpPr>
                            <a:spLocks/>
                          </wps:cNvSpPr>
                          <wps:spPr bwMode="auto">
                            <a:xfrm>
                              <a:off x="12696" y="249"/>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0" name="Group 632"/>
                        <wpg:cNvGrpSpPr>
                          <a:grpSpLocks/>
                        </wpg:cNvGrpSpPr>
                        <wpg:grpSpPr bwMode="auto">
                          <a:xfrm>
                            <a:off x="12816" y="129"/>
                            <a:ext cx="2" cy="240"/>
                            <a:chOff x="12816" y="129"/>
                            <a:chExt cx="2" cy="240"/>
                          </a:xfrm>
                        </wpg:grpSpPr>
                        <wps:wsp>
                          <wps:cNvPr id="1651" name="Freeform 633"/>
                          <wps:cNvSpPr>
                            <a:spLocks/>
                          </wps:cNvSpPr>
                          <wps:spPr bwMode="auto">
                            <a:xfrm>
                              <a:off x="12816" y="129"/>
                              <a:ext cx="2" cy="240"/>
                            </a:xfrm>
                            <a:custGeom>
                              <a:avLst/>
                              <a:gdLst>
                                <a:gd name="T0" fmla="+- 0 129 129"/>
                                <a:gd name="T1" fmla="*/ 129 h 240"/>
                                <a:gd name="T2" fmla="+- 0 369 129"/>
                                <a:gd name="T3" fmla="*/ 369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2" name="Group 634"/>
                        <wpg:cNvGrpSpPr>
                          <a:grpSpLocks/>
                        </wpg:cNvGrpSpPr>
                        <wpg:grpSpPr bwMode="auto">
                          <a:xfrm>
                            <a:off x="12756" y="191"/>
                            <a:ext cx="120" cy="119"/>
                            <a:chOff x="12756" y="191"/>
                            <a:chExt cx="120" cy="119"/>
                          </a:xfrm>
                        </wpg:grpSpPr>
                        <wps:wsp>
                          <wps:cNvPr id="1653" name="Freeform 635"/>
                          <wps:cNvSpPr>
                            <a:spLocks/>
                          </wps:cNvSpPr>
                          <wps:spPr bwMode="auto">
                            <a:xfrm>
                              <a:off x="12756" y="191"/>
                              <a:ext cx="120" cy="119"/>
                            </a:xfrm>
                            <a:custGeom>
                              <a:avLst/>
                              <a:gdLst>
                                <a:gd name="T0" fmla="+- 0 12802 12756"/>
                                <a:gd name="T1" fmla="*/ T0 w 120"/>
                                <a:gd name="T2" fmla="+- 0 191 191"/>
                                <a:gd name="T3" fmla="*/ 191 h 119"/>
                                <a:gd name="T4" fmla="+- 0 12784 12756"/>
                                <a:gd name="T5" fmla="*/ T4 w 120"/>
                                <a:gd name="T6" fmla="+- 0 199 191"/>
                                <a:gd name="T7" fmla="*/ 199 h 119"/>
                                <a:gd name="T8" fmla="+- 0 12769 12756"/>
                                <a:gd name="T9" fmla="*/ T8 w 120"/>
                                <a:gd name="T10" fmla="+- 0 214 191"/>
                                <a:gd name="T11" fmla="*/ 214 h 119"/>
                                <a:gd name="T12" fmla="+- 0 12760 12756"/>
                                <a:gd name="T13" fmla="*/ T12 w 120"/>
                                <a:gd name="T14" fmla="+- 0 234 191"/>
                                <a:gd name="T15" fmla="*/ 234 h 119"/>
                                <a:gd name="T16" fmla="+- 0 12756 12756"/>
                                <a:gd name="T17" fmla="*/ T16 w 120"/>
                                <a:gd name="T18" fmla="+- 0 259 191"/>
                                <a:gd name="T19" fmla="*/ 259 h 119"/>
                                <a:gd name="T20" fmla="+- 0 12764 12756"/>
                                <a:gd name="T21" fmla="*/ T20 w 120"/>
                                <a:gd name="T22" fmla="+- 0 279 191"/>
                                <a:gd name="T23" fmla="*/ 279 h 119"/>
                                <a:gd name="T24" fmla="+- 0 12778 12756"/>
                                <a:gd name="T25" fmla="*/ T24 w 120"/>
                                <a:gd name="T26" fmla="+- 0 295 191"/>
                                <a:gd name="T27" fmla="*/ 295 h 119"/>
                                <a:gd name="T28" fmla="+- 0 12797 12756"/>
                                <a:gd name="T29" fmla="*/ T28 w 120"/>
                                <a:gd name="T30" fmla="+- 0 306 191"/>
                                <a:gd name="T31" fmla="*/ 306 h 119"/>
                                <a:gd name="T32" fmla="+- 0 12821 12756"/>
                                <a:gd name="T33" fmla="*/ T32 w 120"/>
                                <a:gd name="T34" fmla="+- 0 309 191"/>
                                <a:gd name="T35" fmla="*/ 309 h 119"/>
                                <a:gd name="T36" fmla="+- 0 12843 12756"/>
                                <a:gd name="T37" fmla="*/ T36 w 120"/>
                                <a:gd name="T38" fmla="+- 0 303 191"/>
                                <a:gd name="T39" fmla="*/ 303 h 119"/>
                                <a:gd name="T40" fmla="+- 0 12860 12756"/>
                                <a:gd name="T41" fmla="*/ T40 w 120"/>
                                <a:gd name="T42" fmla="+- 0 290 191"/>
                                <a:gd name="T43" fmla="*/ 290 h 119"/>
                                <a:gd name="T44" fmla="+- 0 12871 12756"/>
                                <a:gd name="T45" fmla="*/ T44 w 120"/>
                                <a:gd name="T46" fmla="+- 0 272 191"/>
                                <a:gd name="T47" fmla="*/ 272 h 119"/>
                                <a:gd name="T48" fmla="+- 0 12876 12756"/>
                                <a:gd name="T49" fmla="*/ T48 w 120"/>
                                <a:gd name="T50" fmla="+- 0 249 191"/>
                                <a:gd name="T51" fmla="*/ 249 h 119"/>
                                <a:gd name="T52" fmla="+- 0 12874 12756"/>
                                <a:gd name="T53" fmla="*/ T52 w 120"/>
                                <a:gd name="T54" fmla="+- 0 234 191"/>
                                <a:gd name="T55" fmla="*/ 234 h 119"/>
                                <a:gd name="T56" fmla="+- 0 12865 12756"/>
                                <a:gd name="T57" fmla="*/ T56 w 120"/>
                                <a:gd name="T58" fmla="+- 0 216 191"/>
                                <a:gd name="T59" fmla="*/ 216 h 119"/>
                                <a:gd name="T60" fmla="+- 0 12850 12756"/>
                                <a:gd name="T61" fmla="*/ T60 w 120"/>
                                <a:gd name="T62" fmla="+- 0 202 191"/>
                                <a:gd name="T63" fmla="*/ 202 h 119"/>
                                <a:gd name="T64" fmla="+- 0 12829 12756"/>
                                <a:gd name="T65" fmla="*/ T64 w 120"/>
                                <a:gd name="T66" fmla="+- 0 194 191"/>
                                <a:gd name="T67" fmla="*/ 194 h 119"/>
                                <a:gd name="T68" fmla="+- 0 12802 12756"/>
                                <a:gd name="T69" fmla="*/ T68 w 120"/>
                                <a:gd name="T70" fmla="+- 0 191 191"/>
                                <a:gd name="T71" fmla="*/ 19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3"/>
                                  </a:lnTo>
                                  <a:lnTo>
                                    <a:pt x="4" y="43"/>
                                  </a:lnTo>
                                  <a:lnTo>
                                    <a:pt x="0" y="68"/>
                                  </a:lnTo>
                                  <a:lnTo>
                                    <a:pt x="8" y="88"/>
                                  </a:lnTo>
                                  <a:lnTo>
                                    <a:pt x="22" y="104"/>
                                  </a:lnTo>
                                  <a:lnTo>
                                    <a:pt x="41" y="115"/>
                                  </a:lnTo>
                                  <a:lnTo>
                                    <a:pt x="65" y="118"/>
                                  </a:lnTo>
                                  <a:lnTo>
                                    <a:pt x="87" y="112"/>
                                  </a:lnTo>
                                  <a:lnTo>
                                    <a:pt x="104" y="99"/>
                                  </a:lnTo>
                                  <a:lnTo>
                                    <a:pt x="115" y="81"/>
                                  </a:lnTo>
                                  <a:lnTo>
                                    <a:pt x="120" y="58"/>
                                  </a:lnTo>
                                  <a:lnTo>
                                    <a:pt x="118" y="43"/>
                                  </a:lnTo>
                                  <a:lnTo>
                                    <a:pt x="109" y="25"/>
                                  </a:lnTo>
                                  <a:lnTo>
                                    <a:pt x="94" y="11"/>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4" name="Group 636"/>
                        <wpg:cNvGrpSpPr>
                          <a:grpSpLocks/>
                        </wpg:cNvGrpSpPr>
                        <wpg:grpSpPr bwMode="auto">
                          <a:xfrm>
                            <a:off x="12756" y="249"/>
                            <a:ext cx="120" cy="2"/>
                            <a:chOff x="12756" y="249"/>
                            <a:chExt cx="120" cy="2"/>
                          </a:xfrm>
                        </wpg:grpSpPr>
                        <wps:wsp>
                          <wps:cNvPr id="1655" name="Freeform 637"/>
                          <wps:cNvSpPr>
                            <a:spLocks/>
                          </wps:cNvSpPr>
                          <wps:spPr bwMode="auto">
                            <a:xfrm>
                              <a:off x="12756" y="249"/>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6" name="Group 638"/>
                        <wpg:cNvGrpSpPr>
                          <a:grpSpLocks/>
                        </wpg:cNvGrpSpPr>
                        <wpg:grpSpPr bwMode="auto">
                          <a:xfrm>
                            <a:off x="12816" y="189"/>
                            <a:ext cx="2" cy="120"/>
                            <a:chOff x="12816" y="189"/>
                            <a:chExt cx="2" cy="120"/>
                          </a:xfrm>
                        </wpg:grpSpPr>
                        <wps:wsp>
                          <wps:cNvPr id="1657" name="Freeform 639"/>
                          <wps:cNvSpPr>
                            <a:spLocks/>
                          </wps:cNvSpPr>
                          <wps:spPr bwMode="auto">
                            <a:xfrm>
                              <a:off x="12816" y="189"/>
                              <a:ext cx="2" cy="120"/>
                            </a:xfrm>
                            <a:custGeom>
                              <a:avLst/>
                              <a:gdLst>
                                <a:gd name="T0" fmla="+- 0 189 189"/>
                                <a:gd name="T1" fmla="*/ 189 h 120"/>
                                <a:gd name="T2" fmla="+- 0 309 189"/>
                                <a:gd name="T3" fmla="*/ 309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E30DFA" id="Group 1645" o:spid="_x0000_s1026" style="position:absolute;margin-left:634.65pt;margin-top:6.35pt;width:12.25pt;height:12.25pt;z-index:251680768;mso-position-horizontal-relative:page" coordorigin="12693,127"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">
                <v:group id="Group 628" o:spid="_x0000_s1027" style="position:absolute;left:12716;top:150;width:200;height:200" coordorigin="12716,15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shape id="Freeform 629" o:spid="_x0000_s1028" style="position:absolute;left:12716;top:15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R8sAA&#10;AADdAAAADwAAAGRycy9kb3ducmV2LnhtbERPzWoCMRC+F3yHMIK3mrWIymoUEQUp7aGrDzAkY3Z1&#10;M1mSVNe3bwqF3ubj+53VpnetuFOIjWcFk3EBglh707BVcD4dXhcgYkI22HomBU+KsFkPXlZYGv/g&#10;L7pXyYocwrFEBXVKXSll1DU5jGPfEWfu4oPDlGGw0gR85HDXyreimEmHDeeGGjva1aRv1bdTUGn8&#10;OO1ZWqvfw9Z+Xv28oKlSo2G/XYJI1Kd/8Z/7aPL82XQOv9/kE+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FR8sAAAADdAAAADwAAAAAAAAAAAAAAAACYAgAAZHJzL2Rvd25y&#10;ZXYueG1sUEsFBgAAAAAEAAQA9QAAAIUDAAAAAA==&#10;" path="m200,99r-22,63l124,197r-23,2l78,197,23,163,,103,2,79,35,23,96,r23,2l176,35r24,59l200,99xe" filled="f" strokeweight=".25pt">
                    <v:path arrowok="t" o:connecttype="custom" o:connectlocs="200,249;178,312;124,347;101,349;78,347;23,313;0,253;2,229;35,173;96,150;119,152;176,185;200,244;200,249" o:connectangles="0,0,0,0,0,0,0,0,0,0,0,0,0,0"/>
                  </v:shape>
                </v:group>
                <v:group id="Group 630" o:spid="_x0000_s1029" style="position:absolute;left:12696;top:249;width:240;height:2" coordorigin="12696,249"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0eXc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q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HNHl3IAAAA&#10;3QAAAA8AAAAAAAAAAAAAAAAAqgIAAGRycy9kb3ducmV2LnhtbFBLBQYAAAAABAAEAPoAAACfAwAA&#10;AAA=&#10;">
                  <v:shape id="Freeform 631" o:spid="_x0000_s1030" style="position:absolute;left:12696;top:249;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GN8UA&#10;AADdAAAADwAAAGRycy9kb3ducmV2LnhtbERPS2vCQBC+C/0PyxS8iG4sIm3qKioUH4cWHyDehuyY&#10;hGZnQ3aNyb93BcHbfHzPmcwaU4iaKpdbVjAcRCCIE6tzThUcDz/9TxDOI2ssLJOClhzMpm+dCcba&#10;3nhH9d6nIoSwi1FB5n0ZS+mSjAy6gS2JA3exlUEfYJVKXeEthJtCfkTRWBrMOTRkWNIyo+R/fzUK&#10;6vNl1Vucdlv9d/j1RbNuN9teq1T3vZl/g/DU+Jf46V7rMH88+oLHN+EE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sY3xQAAAN0AAAAPAAAAAAAAAAAAAAAAAJgCAABkcnMv&#10;ZG93bnJldi54bWxQSwUGAAAAAAQABAD1AAAAigMAAAAA&#10;" path="m,l240,e" filled="f" strokeweight=".25pt">
                    <v:path arrowok="t" o:connecttype="custom" o:connectlocs="0,0;240,0" o:connectangles="0,0"/>
                  </v:shape>
                </v:group>
                <v:group id="Group 632" o:spid="_x0000_s1031" style="position:absolute;left:12816;top:129;width:2;height:240" coordorigin="12816,129"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shape id="Freeform 633" o:spid="_x0000_s1032" style="position:absolute;left:12816;top:129;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838MA&#10;AADdAAAADwAAAGRycy9kb3ducmV2LnhtbERPS4vCMBC+C/6HMMJeRFNlW5ZqFHcXYcXL+roPzdgU&#10;m0lpotZ/v1kQvM3H95z5srO1uFHrK8cKJuMEBHHhdMWlguNhPfoA4QOyxtoxKXiQh+Wi35tjrt2d&#10;d3Tbh1LEEPY5KjAhNLmUvjBk0Y9dQxy5s2sthgjbUuoW7zHc1nKaJJm0WHFsMNjQl6Hisr9aBavN&#10;sNlO07Q+4fvm9/uQ7cLVfCr1NuhWMxCBuvASP90/Os7P0gn8fx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K838MAAADdAAAADwAAAAAAAAAAAAAAAACYAgAAZHJzL2Rv&#10;d25yZXYueG1sUEsFBgAAAAAEAAQA9QAAAIgDAAAAAA==&#10;" path="m,l,240e" filled="f" strokeweight=".25pt">
                    <v:path arrowok="t" o:connecttype="custom" o:connectlocs="0,129;0,369" o:connectangles="0,0"/>
                  </v:shape>
                </v:group>
                <v:group id="Group 634" o:spid="_x0000_s1033" style="position:absolute;left:12756;top:191;width:120;height:119" coordorigin="12756,191"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shape id="Freeform 635" o:spid="_x0000_s1034" style="position:absolute;left:12756;top:19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NAsMA&#10;AADdAAAADwAAAGRycy9kb3ducmV2LnhtbERPPWvDMBDdA/kP4gLdEsl1YowbJZTSQIdQiOul22Fd&#10;bRPrZCzFcf99VSh0u8f7vP1xtr2YaPSdYw3JRoEgrp3puNFQfZzWOQgfkA32jknDN3k4HpaLPRbG&#10;3flCUxkaEUPYF6ihDWEopPR1Sxb9xg3Ekftyo8UQ4dhIM+I9httePiqVSYsdx4YWB3ppqb6WN6vh&#10;vcbkdk3O+el1m6gK00FV9Kn1w2p+fgIRaA7/4j/3m4nzs10Kv9/E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yNAsMAAADdAAAADwAAAAAAAAAAAAAAAACYAgAAZHJzL2Rv&#10;d25yZXYueG1sUEsFBgAAAAAEAAQA9QAAAIgDAAAAAA==&#10;" path="m46,l28,8,13,23,4,43,,68,8,88r14,16l41,115r24,3l87,112,104,99,115,81r5,-23l118,43,109,25,94,11,73,3,46,xe" fillcolor="black" stroked="f">
                    <v:path arrowok="t" o:connecttype="custom" o:connectlocs="46,191;28,199;13,214;4,234;0,259;8,279;22,295;41,306;65,309;87,303;104,290;115,272;120,249;118,234;109,216;94,202;73,194;46,191" o:connectangles="0,0,0,0,0,0,0,0,0,0,0,0,0,0,0,0,0,0"/>
                  </v:shape>
                </v:group>
                <v:group id="Group 636" o:spid="_x0000_s1035" style="position:absolute;left:12756;top:249;width:120;height:2" coordorigin="12756,249"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mChcUAAADdAAAADwAAAGRycy9kb3ducmV2LnhtbERPS2vCQBC+F/wPywi9&#10;1U20ikRXEamlh1BoIpTehuyYBLOzIbvN4993C4Xe5uN7zv44mkb01LnasoJ4EYEgLqyuuVRwzS9P&#10;WxDOI2tsLJOCiRwcD7OHPSbaDvxBfeZLEULYJaig8r5NpHRFRQbdwrbEgbvZzqAPsCul7nAI4aaR&#10;yyjaSIM1h4YKWzpXVNyzb6PgdcDhtIpf+vR+O09f+fr9M41Jqcf5eNqB8DT6f/Gf+02H+Zv1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ZgoXFAAAA3QAA&#10;AA8AAAAAAAAAAAAAAAAAqgIAAGRycy9kb3ducmV2LnhtbFBLBQYAAAAABAAEAPoAAACcAwAAAAA=&#10;">
                  <v:shape id="Freeform 637" o:spid="_x0000_s1036" style="position:absolute;left:12756;top:249;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N5cQA&#10;AADdAAAADwAAAGRycy9kb3ducmV2LnhtbERPTWvCQBC9C/0PyxS81Y2CVlLXUIqRUi9Vc+hxyE6T&#10;NNnZmF2T9N93hYK3ebzP2SSjaURPnassK5jPIhDEudUVFwqyc/q0BuE8ssbGMin4JQfJ9mGywVjb&#10;gY/Un3whQgi7GBWU3rexlC4vyaCb2ZY4cN+2M+gD7AqpOxxCuGnkIopW0mDFoaHElt5KyuvT1Sho&#10;v7LsJ60/h+c9XXqz+5gfjEyVmj6Ory8gPI3+Lv53v+swf7Vcwu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BTeXEAAAA3QAAAA8AAAAAAAAAAAAAAAAAmAIAAGRycy9k&#10;b3ducmV2LnhtbFBLBQYAAAAABAAEAPUAAACJAwAAAAA=&#10;" path="m,l120,e" filled="f" strokecolor="white" strokeweight=".25pt">
                    <v:path arrowok="t" o:connecttype="custom" o:connectlocs="0,0;120,0" o:connectangles="0,0"/>
                  </v:shape>
                </v:group>
                <v:group id="Group 638" o:spid="_x0000_s1037" style="position:absolute;left:12816;top:189;width:2;height:120" coordorigin="12816,189"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e5acMAAADdAAAADwAAAGRycy9kb3ducmV2LnhtbERPTYvCMBC9L/gfwgh7&#10;W9MqFqlGEXFlDyKsCuJtaMa22ExKk23rvzeCsLd5vM9ZrHpTiZYaV1pWEI8iEMSZ1SXnCs6n768Z&#10;COeRNVaWScGDHKyWg48Fptp2/Evt0ecihLBLUUHhfZ1K6bKCDLqRrYkDd7ONQR9gk0vdYBfCTSXH&#10;UZRIgyWHhgJr2hSU3Y9/RsGuw249ibft/n7bPK6n6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x7lpwwAAAN0AAAAP&#10;AAAAAAAAAAAAAAAAAKoCAABkcnMvZG93bnJldi54bWxQSwUGAAAAAAQABAD6AAAAmgMAAAAA&#10;">
                  <v:shape id="Freeform 639" o:spid="_x0000_s1038" style="position:absolute;left:12816;top:189;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YcMA&#10;AADdAAAADwAAAGRycy9kb3ducmV2LnhtbERPS4vCMBC+C/6HMIK3NVXwQdcoIvjAm+4i7G22mW2K&#10;zaQ2sdb99Rthwdt8fM+ZL1tbioZqXzhWMBwkIIgzpwvOFXx+bN5mIHxA1lg6JgUP8rBcdDtzTLW7&#10;85GaU8hFDGGfogITQpVK6TNDFv3AVcSR+3G1xRBhnUtd4z2G21KOkmQiLRYcGwxWtDaUXU43q+Cw&#10;tzs/bXT+u71822sw56r5GinV77WrdxCB2vAS/7v3Os6fjKfw/C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ZYcMAAADdAAAADwAAAAAAAAAAAAAAAACYAgAAZHJzL2Rv&#10;d25yZXYueG1sUEsFBgAAAAAEAAQA9QAAAIgDAAAAAA==&#10;" path="m,l,120e" filled="f" strokecolor="white" strokeweight=".25pt">
                    <v:path arrowok="t" o:connecttype="custom" o:connectlocs="0,189;0,309" o:connectangles="0,0"/>
                  </v:shape>
                </v:group>
                <w10:wrap anchorx="page"/>
              </v:group>
            </w:pict>
          </mc:Fallback>
        </mc:AlternateContent>
      </w:r>
      <w:proofErr w:type="gramStart"/>
      <w:r w:rsidRPr="001B685F">
        <w:t>clinical</w:t>
      </w:r>
      <w:proofErr w:type="gramEnd"/>
      <w:r w:rsidRPr="001B685F">
        <w:t xml:space="preserve"> lead of The Canterbury Initiative, Canterbury DHB</w:t>
      </w:r>
      <w:r w:rsidR="001B685F" w:rsidRPr="001B685F">
        <w:t>’</w:t>
      </w:r>
      <w:r w:rsidRPr="001B685F">
        <w:t>s integration programm</w:t>
      </w:r>
      <w:r w:rsidR="008D53F1">
        <w:t>3</w:t>
      </w:r>
      <w:r w:rsidRPr="001B685F">
        <w:t>.</w:t>
      </w:r>
    </w:p>
    <w:p w:rsidR="00383FEA" w:rsidRPr="00AF573F" w:rsidRDefault="00383FEA" w:rsidP="008D53F1">
      <w:pPr>
        <w:rPr>
          <w:rFonts w:eastAsia="Century"/>
        </w:rPr>
      </w:pPr>
    </w:p>
    <w:p w:rsidR="00383FEA" w:rsidRPr="00AF573F" w:rsidRDefault="00383FEA" w:rsidP="008D53F1">
      <w:pPr>
        <w:pStyle w:val="Heading2"/>
        <w:rPr>
          <w:bCs/>
        </w:rPr>
      </w:pPr>
      <w:bookmarkStart w:id="16" w:name="_TOC_250020"/>
      <w:bookmarkStart w:id="17" w:name="_Toc503946292"/>
      <w:r w:rsidRPr="00AF573F">
        <w:t>Lance O</w:t>
      </w:r>
      <w:r w:rsidR="001B685F">
        <w:t>’</w:t>
      </w:r>
      <w:r w:rsidRPr="00AF573F">
        <w:t>Sullivan</w:t>
      </w:r>
      <w:bookmarkEnd w:id="16"/>
      <w:bookmarkEnd w:id="17"/>
    </w:p>
    <w:p w:rsidR="00383FEA" w:rsidRPr="001B685F" w:rsidRDefault="008D53F1" w:rsidP="008D53F1">
      <w:r>
        <w:t>D</w:t>
      </w:r>
      <w:r w:rsidR="00383FEA" w:rsidRPr="001B685F">
        <w:t>r Lance O</w:t>
      </w:r>
      <w:r w:rsidR="001B685F" w:rsidRPr="001B685F">
        <w:t>’</w:t>
      </w:r>
      <w:r w:rsidR="00383FEA" w:rsidRPr="001B685F">
        <w:t xml:space="preserve">Sullivan is a medical and community leader living and working in </w:t>
      </w:r>
      <w:proofErr w:type="spellStart"/>
      <w:r w:rsidR="00383FEA" w:rsidRPr="001B685F">
        <w:t>Kaitaia</w:t>
      </w:r>
      <w:proofErr w:type="spellEnd"/>
      <w:r w:rsidR="00383FEA" w:rsidRPr="001B685F">
        <w:t>. Lance is an accomplished author, national and international public speaker, role model, disruptive leader and innovator.</w:t>
      </w:r>
    </w:p>
    <w:p w:rsidR="00383FEA" w:rsidRPr="00AF573F" w:rsidRDefault="00383FEA" w:rsidP="008D53F1">
      <w:pPr>
        <w:rPr>
          <w:rFonts w:eastAsia="Century"/>
        </w:rPr>
      </w:pPr>
    </w:p>
    <w:p w:rsidR="00383FEA" w:rsidRPr="001B685F" w:rsidRDefault="00383FEA" w:rsidP="008D53F1">
      <w:r w:rsidRPr="001B685F">
        <w:t xml:space="preserve">He and his wife Tracy have established </w:t>
      </w:r>
      <w:proofErr w:type="spellStart"/>
      <w:r w:rsidRPr="001B685F">
        <w:t>Navilluso</w:t>
      </w:r>
      <w:proofErr w:type="spellEnd"/>
      <w:r w:rsidRPr="001B685F">
        <w:t xml:space="preserve"> Medical, a health care company pioneering the use of disruptive and innovative health</w:t>
      </w:r>
      <w:r w:rsidR="008D53F1">
        <w:t xml:space="preserve"> </w:t>
      </w:r>
      <w:r w:rsidRPr="001B685F">
        <w:t>technologies to improve access to health care for vulnerable communities.</w:t>
      </w:r>
    </w:p>
    <w:p w:rsidR="00383FEA" w:rsidRPr="00AF573F" w:rsidRDefault="00383FEA" w:rsidP="008D53F1">
      <w:pPr>
        <w:rPr>
          <w:rFonts w:eastAsia="Century"/>
        </w:rPr>
      </w:pPr>
    </w:p>
    <w:p w:rsidR="00383FEA" w:rsidRPr="001B685F" w:rsidRDefault="00383FEA" w:rsidP="008D53F1">
      <w:proofErr w:type="spellStart"/>
      <w:r w:rsidRPr="001B685F">
        <w:t>Navilluso</w:t>
      </w:r>
      <w:proofErr w:type="spellEnd"/>
      <w:r w:rsidRPr="001B685F">
        <w:t xml:space="preserve"> Medical established the MOKO (Manawa </w:t>
      </w:r>
      <w:proofErr w:type="spellStart"/>
      <w:r w:rsidRPr="001B685F">
        <w:t>Ora</w:t>
      </w:r>
      <w:proofErr w:type="spellEnd"/>
      <w:r w:rsidRPr="001B685F">
        <w:t xml:space="preserve">, </w:t>
      </w:r>
      <w:proofErr w:type="spellStart"/>
      <w:r w:rsidRPr="001B685F">
        <w:t>Korokoro</w:t>
      </w:r>
      <w:proofErr w:type="spellEnd"/>
      <w:r w:rsidRPr="001B685F">
        <w:t xml:space="preserve"> </w:t>
      </w:r>
      <w:proofErr w:type="spellStart"/>
      <w:r w:rsidRPr="001B685F">
        <w:t>Owa</w:t>
      </w:r>
      <w:proofErr w:type="spellEnd"/>
      <w:r w:rsidRPr="001B685F">
        <w:t xml:space="preserve">, </w:t>
      </w:r>
      <w:r w:rsidR="001B685F" w:rsidRPr="001B685F">
        <w:t>‘</w:t>
      </w:r>
      <w:r w:rsidRPr="001B685F">
        <w:t>Healthy Heart, Healthy Throat</w:t>
      </w:r>
      <w:r w:rsidR="001B685F" w:rsidRPr="001B685F">
        <w:t>’</w:t>
      </w:r>
      <w:r w:rsidRPr="001B685F">
        <w:t xml:space="preserve">) programme in 2012, a school-based service focused on preventing rheumatic fever in mainly Māori children in and around </w:t>
      </w:r>
      <w:proofErr w:type="spellStart"/>
      <w:r w:rsidRPr="001B685F">
        <w:t>Kaitaia</w:t>
      </w:r>
      <w:proofErr w:type="spellEnd"/>
      <w:r w:rsidRPr="001B685F">
        <w:t>.</w:t>
      </w:r>
    </w:p>
    <w:p w:rsidR="00383FEA" w:rsidRPr="00AF573F" w:rsidRDefault="00383FEA" w:rsidP="008D53F1">
      <w:pPr>
        <w:rPr>
          <w:rFonts w:eastAsia="Century"/>
        </w:rPr>
      </w:pPr>
    </w:p>
    <w:p w:rsidR="00383FEA" w:rsidRPr="001B685F" w:rsidRDefault="00383FEA" w:rsidP="008D53F1">
      <w:r w:rsidRPr="001B685F">
        <w:t xml:space="preserve">In recognition of his achievements, Lance was named TVNZ </w:t>
      </w:r>
      <w:proofErr w:type="spellStart"/>
      <w:r w:rsidRPr="001B685F">
        <w:t>Marae</w:t>
      </w:r>
      <w:proofErr w:type="spellEnd"/>
      <w:r w:rsidRPr="001B685F">
        <w:t xml:space="preserve"> Investigates Māori of the Year 2012. </w:t>
      </w:r>
      <w:proofErr w:type="gramStart"/>
      <w:r w:rsidRPr="001B685F">
        <w:t>received</w:t>
      </w:r>
      <w:proofErr w:type="gramEnd"/>
      <w:r w:rsidRPr="001B685F">
        <w:t xml:space="preserve"> a Sir Peter Blake Leadership Award and Public Health Association Public Health Champion Award in 2013, and was named </w:t>
      </w:r>
      <w:proofErr w:type="spellStart"/>
      <w:r w:rsidRPr="001B685F">
        <w:t>Kiwibank</w:t>
      </w:r>
      <w:proofErr w:type="spellEnd"/>
      <w:r w:rsidRPr="001B685F">
        <w:t xml:space="preserve"> New Zealander of the Year 2014.</w:t>
      </w:r>
    </w:p>
    <w:p w:rsidR="00383FEA" w:rsidRPr="00AF573F" w:rsidRDefault="00383FEA" w:rsidP="00C75488">
      <w:pPr>
        <w:rPr>
          <w:rFonts w:eastAsia="Century"/>
        </w:rPr>
      </w:pPr>
    </w:p>
    <w:p w:rsidR="00383FEA" w:rsidRPr="00AF573F" w:rsidRDefault="00383FEA" w:rsidP="00C75488">
      <w:pPr>
        <w:pStyle w:val="Heading2"/>
        <w:rPr>
          <w:bCs/>
        </w:rPr>
      </w:pPr>
      <w:bookmarkStart w:id="18" w:name="_TOC_250019"/>
      <w:bookmarkStart w:id="19" w:name="_Toc503946293"/>
      <w:proofErr w:type="spellStart"/>
      <w:r w:rsidRPr="00AF573F">
        <w:t>Charmeyne</w:t>
      </w:r>
      <w:proofErr w:type="spellEnd"/>
      <w:r w:rsidRPr="00AF573F">
        <w:t xml:space="preserve"> </w:t>
      </w:r>
      <w:proofErr w:type="spellStart"/>
      <w:r w:rsidRPr="00AF573F">
        <w:t>Te</w:t>
      </w:r>
      <w:proofErr w:type="spellEnd"/>
      <w:r w:rsidRPr="00AF573F">
        <w:t xml:space="preserve"> Nana-Williams</w:t>
      </w:r>
      <w:bookmarkEnd w:id="18"/>
      <w:bookmarkEnd w:id="19"/>
    </w:p>
    <w:p w:rsidR="00383FEA" w:rsidRPr="001B685F" w:rsidRDefault="00C75488" w:rsidP="00C75488">
      <w:proofErr w:type="spellStart"/>
      <w:r>
        <w:t>C</w:t>
      </w:r>
      <w:r w:rsidR="00383FEA" w:rsidRPr="001B685F">
        <w:t>harmeyne</w:t>
      </w:r>
      <w:proofErr w:type="spellEnd"/>
      <w:r w:rsidR="00383FEA" w:rsidRPr="001B685F">
        <w:t xml:space="preserve"> </w:t>
      </w:r>
      <w:proofErr w:type="spellStart"/>
      <w:r w:rsidR="00383FEA" w:rsidRPr="001B685F">
        <w:t>Te</w:t>
      </w:r>
      <w:proofErr w:type="spellEnd"/>
      <w:r w:rsidR="00383FEA" w:rsidRPr="001B685F">
        <w:t xml:space="preserve"> Nana-Williams is the Director of What Ever it Takes Home Based Rehabilitation and Support Services – U </w:t>
      </w:r>
      <w:proofErr w:type="spellStart"/>
      <w:r w:rsidR="00383FEA" w:rsidRPr="001B685F">
        <w:t>ki</w:t>
      </w:r>
      <w:proofErr w:type="spellEnd"/>
      <w:r w:rsidR="00383FEA" w:rsidRPr="001B685F">
        <w:t xml:space="preserve"> </w:t>
      </w:r>
      <w:proofErr w:type="spellStart"/>
      <w:proofErr w:type="gramStart"/>
      <w:r w:rsidR="00383FEA" w:rsidRPr="001B685F">
        <w:t>te</w:t>
      </w:r>
      <w:proofErr w:type="spellEnd"/>
      <w:proofErr w:type="gramEnd"/>
      <w:r w:rsidR="00383FEA" w:rsidRPr="001B685F">
        <w:t xml:space="preserve"> </w:t>
      </w:r>
      <w:proofErr w:type="spellStart"/>
      <w:r w:rsidR="00383FEA" w:rsidRPr="001B685F">
        <w:t>Whānau</w:t>
      </w:r>
      <w:proofErr w:type="spellEnd"/>
      <w:r w:rsidR="00383FEA" w:rsidRPr="001B685F">
        <w:t xml:space="preserve"> </w:t>
      </w:r>
      <w:proofErr w:type="spellStart"/>
      <w:r w:rsidR="00383FEA" w:rsidRPr="001B685F">
        <w:t>Ora</w:t>
      </w:r>
      <w:proofErr w:type="spellEnd"/>
      <w:r w:rsidR="00383FEA" w:rsidRPr="001B685F">
        <w:t>.</w:t>
      </w:r>
    </w:p>
    <w:p w:rsidR="00383FEA" w:rsidRPr="00AF573F" w:rsidRDefault="00383FEA" w:rsidP="00C75488">
      <w:pPr>
        <w:rPr>
          <w:rFonts w:eastAsia="Century"/>
        </w:rPr>
      </w:pPr>
    </w:p>
    <w:p w:rsidR="00383FEA" w:rsidRPr="001B685F" w:rsidRDefault="00383FEA" w:rsidP="00C75488">
      <w:proofErr w:type="spellStart"/>
      <w:r w:rsidRPr="001B685F">
        <w:t>Charmeyne</w:t>
      </w:r>
      <w:r w:rsidR="001B685F" w:rsidRPr="001B685F">
        <w:t>’</w:t>
      </w:r>
      <w:r w:rsidRPr="001B685F">
        <w:t>s</w:t>
      </w:r>
      <w:proofErr w:type="spellEnd"/>
      <w:r w:rsidRPr="001B685F">
        <w:t xml:space="preserve"> husband, Peter Williams, was the inspiration behind the establishment of What Ever It Takes after he suffered a traumatic brain injury in 2002. The struggles the family experienced have been the impetus behind the development of a support system that enables families affected by serious disability to live meaningful lives in a way that is determined by them, with support delivered through a </w:t>
      </w:r>
      <w:proofErr w:type="spellStart"/>
      <w:r w:rsidRPr="001B685F">
        <w:t>kaupapa</w:t>
      </w:r>
      <w:proofErr w:type="spellEnd"/>
      <w:r w:rsidRPr="001B685F">
        <w:t xml:space="preserve"> Māori model of practice.</w:t>
      </w:r>
    </w:p>
    <w:p w:rsidR="00383FEA" w:rsidRPr="00AF573F" w:rsidRDefault="00383FEA" w:rsidP="00C75488">
      <w:pPr>
        <w:rPr>
          <w:rFonts w:eastAsia="Century"/>
        </w:rPr>
      </w:pPr>
    </w:p>
    <w:p w:rsidR="00383FEA" w:rsidRPr="001B685F" w:rsidRDefault="00383FEA" w:rsidP="00C75488">
      <w:proofErr w:type="spellStart"/>
      <w:r w:rsidRPr="001B685F">
        <w:t>Charmeyne</w:t>
      </w:r>
      <w:proofErr w:type="spellEnd"/>
      <w:r w:rsidRPr="001B685F">
        <w:t xml:space="preserve"> has worked as an export consultant with New Zealand Trade and Enterprise, specialising in working with Māori and Pacific businesses. She</w:t>
      </w:r>
      <w:r w:rsidR="00C75488">
        <w:t xml:space="preserve"> </w:t>
      </w:r>
      <w:r w:rsidRPr="001B685F">
        <w:t>has also acted as a disability advisor to a number of Ministers and has been involved in a number of advisory groups.</w:t>
      </w:r>
    </w:p>
    <w:p w:rsidR="00383FEA" w:rsidRPr="00AF573F" w:rsidRDefault="00383FEA" w:rsidP="00C75488">
      <w:pPr>
        <w:rPr>
          <w:rFonts w:eastAsia="Century"/>
        </w:rPr>
      </w:pPr>
    </w:p>
    <w:p w:rsidR="00383FEA" w:rsidRPr="00AF573F" w:rsidRDefault="00383FEA" w:rsidP="00C75488">
      <w:pPr>
        <w:pStyle w:val="Heading2"/>
        <w:rPr>
          <w:bCs/>
        </w:rPr>
      </w:pPr>
      <w:bookmarkStart w:id="20" w:name="_TOC_250018"/>
      <w:bookmarkStart w:id="21" w:name="_Toc503946294"/>
      <w:r w:rsidRPr="00AF573F">
        <w:t>Tim Wilkinson</w:t>
      </w:r>
      <w:bookmarkEnd w:id="20"/>
      <w:bookmarkEnd w:id="21"/>
    </w:p>
    <w:p w:rsidR="00383FEA" w:rsidRPr="001B685F" w:rsidRDefault="00383FEA" w:rsidP="00C75488">
      <w:r w:rsidRPr="001B685F">
        <w:t xml:space="preserve">Professor Tim Wilkinson is a consulting geriatrician and Associate Dean, Medical Education at the University of </w:t>
      </w:r>
      <w:proofErr w:type="spellStart"/>
      <w:r w:rsidRPr="001B685F">
        <w:t>Otago</w:t>
      </w:r>
      <w:proofErr w:type="spellEnd"/>
      <w:r w:rsidRPr="001B685F">
        <w:t xml:space="preserve">, Christchurch and director of the University of </w:t>
      </w:r>
      <w:proofErr w:type="spellStart"/>
      <w:r w:rsidRPr="001B685F">
        <w:t>Otago</w:t>
      </w:r>
      <w:r w:rsidR="001B685F" w:rsidRPr="001B685F">
        <w:t>’</w:t>
      </w:r>
      <w:r w:rsidRPr="001B685F">
        <w:t>s</w:t>
      </w:r>
      <w:proofErr w:type="spellEnd"/>
      <w:r w:rsidRPr="001B685F">
        <w:t xml:space="preserve"> Bachelor of Medicine and Bachelor of Surgery (MB ChB) programme</w:t>
      </w:r>
      <w:r w:rsidR="00C75488">
        <w:t>.</w:t>
      </w:r>
    </w:p>
    <w:p w:rsidR="00383FEA" w:rsidRPr="00AF573F" w:rsidRDefault="00383FEA" w:rsidP="00C75488">
      <w:pPr>
        <w:rPr>
          <w:rFonts w:eastAsia="Century"/>
        </w:rPr>
      </w:pPr>
    </w:p>
    <w:p w:rsidR="00383FEA" w:rsidRPr="001B685F" w:rsidRDefault="00383FEA" w:rsidP="00C75488">
      <w:r w:rsidRPr="00AF573F">
        <w:rPr>
          <w:noProof/>
          <w:lang w:eastAsia="en-NZ"/>
        </w:rPr>
        <mc:AlternateContent>
          <mc:Choice Requires="wpg">
            <w:drawing>
              <wp:anchor distT="0" distB="0" distL="114300" distR="114300" simplePos="0" relativeHeight="251687936" behindDoc="0" locked="0" layoutInCell="1" allowOverlap="1" wp14:anchorId="58FEABD2" wp14:editId="3D127626">
                <wp:simplePos x="0" y="0"/>
                <wp:positionH relativeFrom="page">
                  <wp:posOffset>93980</wp:posOffset>
                </wp:positionH>
                <wp:positionV relativeFrom="paragraph">
                  <wp:posOffset>269240</wp:posOffset>
                </wp:positionV>
                <wp:extent cx="155575" cy="155575"/>
                <wp:effectExtent l="8255" t="6985" r="7620" b="8890"/>
                <wp:wrapNone/>
                <wp:docPr id="1574" name="Group 1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48" y="424"/>
                          <a:chExt cx="245" cy="245"/>
                        </a:xfrm>
                      </wpg:grpSpPr>
                      <wpg:grpSp>
                        <wpg:cNvPr id="1575" name="Group 663"/>
                        <wpg:cNvGrpSpPr>
                          <a:grpSpLocks/>
                        </wpg:cNvGrpSpPr>
                        <wpg:grpSpPr bwMode="auto">
                          <a:xfrm>
                            <a:off x="170" y="446"/>
                            <a:ext cx="200" cy="200"/>
                            <a:chOff x="170" y="446"/>
                            <a:chExt cx="200" cy="200"/>
                          </a:xfrm>
                        </wpg:grpSpPr>
                        <wps:wsp>
                          <wps:cNvPr id="1576" name="Freeform 664"/>
                          <wps:cNvSpPr>
                            <a:spLocks/>
                          </wps:cNvSpPr>
                          <wps:spPr bwMode="auto">
                            <a:xfrm>
                              <a:off x="170" y="446"/>
                              <a:ext cx="200" cy="200"/>
                            </a:xfrm>
                            <a:custGeom>
                              <a:avLst/>
                              <a:gdLst>
                                <a:gd name="T0" fmla="+- 0 370 170"/>
                                <a:gd name="T1" fmla="*/ T0 w 200"/>
                                <a:gd name="T2" fmla="+- 0 546 446"/>
                                <a:gd name="T3" fmla="*/ 546 h 200"/>
                                <a:gd name="T4" fmla="+- 0 348 170"/>
                                <a:gd name="T5" fmla="*/ T4 w 200"/>
                                <a:gd name="T6" fmla="+- 0 608 446"/>
                                <a:gd name="T7" fmla="*/ 608 h 200"/>
                                <a:gd name="T8" fmla="+- 0 294 170"/>
                                <a:gd name="T9" fmla="*/ T8 w 200"/>
                                <a:gd name="T10" fmla="+- 0 643 446"/>
                                <a:gd name="T11" fmla="*/ 643 h 200"/>
                                <a:gd name="T12" fmla="+- 0 272 170"/>
                                <a:gd name="T13" fmla="*/ T12 w 200"/>
                                <a:gd name="T14" fmla="+- 0 646 446"/>
                                <a:gd name="T15" fmla="*/ 646 h 200"/>
                                <a:gd name="T16" fmla="+- 0 249 170"/>
                                <a:gd name="T17" fmla="*/ T16 w 200"/>
                                <a:gd name="T18" fmla="+- 0 644 446"/>
                                <a:gd name="T19" fmla="*/ 644 h 200"/>
                                <a:gd name="T20" fmla="+- 0 193 170"/>
                                <a:gd name="T21" fmla="*/ T20 w 200"/>
                                <a:gd name="T22" fmla="+- 0 610 446"/>
                                <a:gd name="T23" fmla="*/ 610 h 200"/>
                                <a:gd name="T24" fmla="+- 0 170 170"/>
                                <a:gd name="T25" fmla="*/ T24 w 200"/>
                                <a:gd name="T26" fmla="+- 0 549 446"/>
                                <a:gd name="T27" fmla="*/ 549 h 200"/>
                                <a:gd name="T28" fmla="+- 0 173 170"/>
                                <a:gd name="T29" fmla="*/ T28 w 200"/>
                                <a:gd name="T30" fmla="+- 0 526 446"/>
                                <a:gd name="T31" fmla="*/ 526 h 200"/>
                                <a:gd name="T32" fmla="+- 0 206 170"/>
                                <a:gd name="T33" fmla="*/ T32 w 200"/>
                                <a:gd name="T34" fmla="+- 0 470 446"/>
                                <a:gd name="T35" fmla="*/ 470 h 200"/>
                                <a:gd name="T36" fmla="+- 0 266 170"/>
                                <a:gd name="T37" fmla="*/ T36 w 200"/>
                                <a:gd name="T38" fmla="+- 0 446 446"/>
                                <a:gd name="T39" fmla="*/ 446 h 200"/>
                                <a:gd name="T40" fmla="+- 0 290 170"/>
                                <a:gd name="T41" fmla="*/ T40 w 200"/>
                                <a:gd name="T42" fmla="+- 0 449 446"/>
                                <a:gd name="T43" fmla="*/ 449 h 200"/>
                                <a:gd name="T44" fmla="+- 0 346 170"/>
                                <a:gd name="T45" fmla="*/ T44 w 200"/>
                                <a:gd name="T46" fmla="+- 0 482 446"/>
                                <a:gd name="T47" fmla="*/ 482 h 200"/>
                                <a:gd name="T48" fmla="+- 0 370 170"/>
                                <a:gd name="T49" fmla="*/ T48 w 200"/>
                                <a:gd name="T50" fmla="+- 0 541 446"/>
                                <a:gd name="T51" fmla="*/ 541 h 200"/>
                                <a:gd name="T52" fmla="+- 0 370 170"/>
                                <a:gd name="T53" fmla="*/ T52 w 200"/>
                                <a:gd name="T54" fmla="+- 0 546 446"/>
                                <a:gd name="T55" fmla="*/ 54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2" y="200"/>
                                  </a:lnTo>
                                  <a:lnTo>
                                    <a:pt x="79" y="198"/>
                                  </a:lnTo>
                                  <a:lnTo>
                                    <a:pt x="23" y="164"/>
                                  </a:lnTo>
                                  <a:lnTo>
                                    <a:pt x="0" y="103"/>
                                  </a:lnTo>
                                  <a:lnTo>
                                    <a:pt x="3" y="80"/>
                                  </a:lnTo>
                                  <a:lnTo>
                                    <a:pt x="36" y="24"/>
                                  </a:lnTo>
                                  <a:lnTo>
                                    <a:pt x="96" y="0"/>
                                  </a:lnTo>
                                  <a:lnTo>
                                    <a:pt x="120"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665"/>
                        <wpg:cNvGrpSpPr>
                          <a:grpSpLocks/>
                        </wpg:cNvGrpSpPr>
                        <wpg:grpSpPr bwMode="auto">
                          <a:xfrm>
                            <a:off x="150" y="546"/>
                            <a:ext cx="240" cy="2"/>
                            <a:chOff x="150" y="546"/>
                            <a:chExt cx="240" cy="2"/>
                          </a:xfrm>
                        </wpg:grpSpPr>
                        <wps:wsp>
                          <wps:cNvPr id="1578" name="Freeform 666"/>
                          <wps:cNvSpPr>
                            <a:spLocks/>
                          </wps:cNvSpPr>
                          <wps:spPr bwMode="auto">
                            <a:xfrm>
                              <a:off x="150" y="546"/>
                              <a:ext cx="240" cy="2"/>
                            </a:xfrm>
                            <a:custGeom>
                              <a:avLst/>
                              <a:gdLst>
                                <a:gd name="T0" fmla="+- 0 150 150"/>
                                <a:gd name="T1" fmla="*/ T0 w 240"/>
                                <a:gd name="T2" fmla="+- 0 390 150"/>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667"/>
                        <wpg:cNvGrpSpPr>
                          <a:grpSpLocks/>
                        </wpg:cNvGrpSpPr>
                        <wpg:grpSpPr bwMode="auto">
                          <a:xfrm>
                            <a:off x="270" y="426"/>
                            <a:ext cx="2" cy="240"/>
                            <a:chOff x="270" y="426"/>
                            <a:chExt cx="2" cy="240"/>
                          </a:xfrm>
                        </wpg:grpSpPr>
                        <wps:wsp>
                          <wps:cNvPr id="1580" name="Freeform 668"/>
                          <wps:cNvSpPr>
                            <a:spLocks/>
                          </wps:cNvSpPr>
                          <wps:spPr bwMode="auto">
                            <a:xfrm>
                              <a:off x="270" y="426"/>
                              <a:ext cx="2" cy="240"/>
                            </a:xfrm>
                            <a:custGeom>
                              <a:avLst/>
                              <a:gdLst>
                                <a:gd name="T0" fmla="+- 0 426 426"/>
                                <a:gd name="T1" fmla="*/ 426 h 240"/>
                                <a:gd name="T2" fmla="+- 0 666 426"/>
                                <a:gd name="T3" fmla="*/ 666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669"/>
                        <wpg:cNvGrpSpPr>
                          <a:grpSpLocks/>
                        </wpg:cNvGrpSpPr>
                        <wpg:grpSpPr bwMode="auto">
                          <a:xfrm>
                            <a:off x="211" y="488"/>
                            <a:ext cx="120" cy="119"/>
                            <a:chOff x="211" y="488"/>
                            <a:chExt cx="120" cy="119"/>
                          </a:xfrm>
                        </wpg:grpSpPr>
                        <wps:wsp>
                          <wps:cNvPr id="1582" name="Freeform 670"/>
                          <wps:cNvSpPr>
                            <a:spLocks/>
                          </wps:cNvSpPr>
                          <wps:spPr bwMode="auto">
                            <a:xfrm>
                              <a:off x="211" y="488"/>
                              <a:ext cx="120" cy="119"/>
                            </a:xfrm>
                            <a:custGeom>
                              <a:avLst/>
                              <a:gdLst>
                                <a:gd name="T0" fmla="+- 0 257 211"/>
                                <a:gd name="T1" fmla="*/ T0 w 120"/>
                                <a:gd name="T2" fmla="+- 0 488 488"/>
                                <a:gd name="T3" fmla="*/ 488 h 119"/>
                                <a:gd name="T4" fmla="+- 0 238 211"/>
                                <a:gd name="T5" fmla="*/ T4 w 120"/>
                                <a:gd name="T6" fmla="+- 0 496 488"/>
                                <a:gd name="T7" fmla="*/ 496 h 119"/>
                                <a:gd name="T8" fmla="+- 0 224 211"/>
                                <a:gd name="T9" fmla="*/ T8 w 120"/>
                                <a:gd name="T10" fmla="+- 0 510 488"/>
                                <a:gd name="T11" fmla="*/ 510 h 119"/>
                                <a:gd name="T12" fmla="+- 0 214 211"/>
                                <a:gd name="T13" fmla="*/ T12 w 120"/>
                                <a:gd name="T14" fmla="+- 0 531 488"/>
                                <a:gd name="T15" fmla="*/ 531 h 119"/>
                                <a:gd name="T16" fmla="+- 0 211 211"/>
                                <a:gd name="T17" fmla="*/ T16 w 120"/>
                                <a:gd name="T18" fmla="+- 0 556 488"/>
                                <a:gd name="T19" fmla="*/ 556 h 119"/>
                                <a:gd name="T20" fmla="+- 0 218 211"/>
                                <a:gd name="T21" fmla="*/ T20 w 120"/>
                                <a:gd name="T22" fmla="+- 0 576 488"/>
                                <a:gd name="T23" fmla="*/ 576 h 119"/>
                                <a:gd name="T24" fmla="+- 0 232 211"/>
                                <a:gd name="T25" fmla="*/ T24 w 120"/>
                                <a:gd name="T26" fmla="+- 0 592 488"/>
                                <a:gd name="T27" fmla="*/ 592 h 119"/>
                                <a:gd name="T28" fmla="+- 0 251 211"/>
                                <a:gd name="T29" fmla="*/ T28 w 120"/>
                                <a:gd name="T30" fmla="+- 0 602 488"/>
                                <a:gd name="T31" fmla="*/ 602 h 119"/>
                                <a:gd name="T32" fmla="+- 0 276 211"/>
                                <a:gd name="T33" fmla="*/ T32 w 120"/>
                                <a:gd name="T34" fmla="+- 0 606 488"/>
                                <a:gd name="T35" fmla="*/ 606 h 119"/>
                                <a:gd name="T36" fmla="+- 0 297 211"/>
                                <a:gd name="T37" fmla="*/ T36 w 120"/>
                                <a:gd name="T38" fmla="+- 0 600 488"/>
                                <a:gd name="T39" fmla="*/ 600 h 119"/>
                                <a:gd name="T40" fmla="+- 0 314 211"/>
                                <a:gd name="T41" fmla="*/ T40 w 120"/>
                                <a:gd name="T42" fmla="+- 0 587 488"/>
                                <a:gd name="T43" fmla="*/ 587 h 119"/>
                                <a:gd name="T44" fmla="+- 0 326 211"/>
                                <a:gd name="T45" fmla="*/ T44 w 120"/>
                                <a:gd name="T46" fmla="+- 0 569 488"/>
                                <a:gd name="T47" fmla="*/ 569 h 119"/>
                                <a:gd name="T48" fmla="+- 0 330 211"/>
                                <a:gd name="T49" fmla="*/ T48 w 120"/>
                                <a:gd name="T50" fmla="+- 0 546 488"/>
                                <a:gd name="T51" fmla="*/ 546 h 119"/>
                                <a:gd name="T52" fmla="+- 0 328 211"/>
                                <a:gd name="T53" fmla="*/ T52 w 120"/>
                                <a:gd name="T54" fmla="+- 0 531 488"/>
                                <a:gd name="T55" fmla="*/ 531 h 119"/>
                                <a:gd name="T56" fmla="+- 0 319 211"/>
                                <a:gd name="T57" fmla="*/ T56 w 120"/>
                                <a:gd name="T58" fmla="+- 0 513 488"/>
                                <a:gd name="T59" fmla="*/ 513 h 119"/>
                                <a:gd name="T60" fmla="+- 0 304 211"/>
                                <a:gd name="T61" fmla="*/ T60 w 120"/>
                                <a:gd name="T62" fmla="+- 0 499 488"/>
                                <a:gd name="T63" fmla="*/ 499 h 119"/>
                                <a:gd name="T64" fmla="+- 0 283 211"/>
                                <a:gd name="T65" fmla="*/ T64 w 120"/>
                                <a:gd name="T66" fmla="+- 0 490 488"/>
                                <a:gd name="T67" fmla="*/ 490 h 119"/>
                                <a:gd name="T68" fmla="+- 0 257 211"/>
                                <a:gd name="T69" fmla="*/ T68 w 120"/>
                                <a:gd name="T70" fmla="+- 0 488 488"/>
                                <a:gd name="T71" fmla="*/ 488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7" y="8"/>
                                  </a:lnTo>
                                  <a:lnTo>
                                    <a:pt x="13" y="22"/>
                                  </a:lnTo>
                                  <a:lnTo>
                                    <a:pt x="3" y="43"/>
                                  </a:lnTo>
                                  <a:lnTo>
                                    <a:pt x="0" y="68"/>
                                  </a:lnTo>
                                  <a:lnTo>
                                    <a:pt x="7" y="88"/>
                                  </a:lnTo>
                                  <a:lnTo>
                                    <a:pt x="21" y="104"/>
                                  </a:lnTo>
                                  <a:lnTo>
                                    <a:pt x="40" y="114"/>
                                  </a:lnTo>
                                  <a:lnTo>
                                    <a:pt x="65" y="118"/>
                                  </a:lnTo>
                                  <a:lnTo>
                                    <a:pt x="86" y="112"/>
                                  </a:lnTo>
                                  <a:lnTo>
                                    <a:pt x="103" y="99"/>
                                  </a:lnTo>
                                  <a:lnTo>
                                    <a:pt x="115" y="81"/>
                                  </a:lnTo>
                                  <a:lnTo>
                                    <a:pt x="119" y="58"/>
                                  </a:lnTo>
                                  <a:lnTo>
                                    <a:pt x="117" y="43"/>
                                  </a:lnTo>
                                  <a:lnTo>
                                    <a:pt x="108" y="25"/>
                                  </a:lnTo>
                                  <a:lnTo>
                                    <a:pt x="93" y="11"/>
                                  </a:lnTo>
                                  <a:lnTo>
                                    <a:pt x="72"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671"/>
                        <wpg:cNvGrpSpPr>
                          <a:grpSpLocks/>
                        </wpg:cNvGrpSpPr>
                        <wpg:grpSpPr bwMode="auto">
                          <a:xfrm>
                            <a:off x="210" y="546"/>
                            <a:ext cx="120" cy="2"/>
                            <a:chOff x="210" y="546"/>
                            <a:chExt cx="120" cy="2"/>
                          </a:xfrm>
                        </wpg:grpSpPr>
                        <wps:wsp>
                          <wps:cNvPr id="1584" name="Freeform 672"/>
                          <wps:cNvSpPr>
                            <a:spLocks/>
                          </wps:cNvSpPr>
                          <wps:spPr bwMode="auto">
                            <a:xfrm>
                              <a:off x="210" y="546"/>
                              <a:ext cx="120" cy="2"/>
                            </a:xfrm>
                            <a:custGeom>
                              <a:avLst/>
                              <a:gdLst>
                                <a:gd name="T0" fmla="+- 0 210 210"/>
                                <a:gd name="T1" fmla="*/ T0 w 120"/>
                                <a:gd name="T2" fmla="+- 0 330 210"/>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673"/>
                        <wpg:cNvGrpSpPr>
                          <a:grpSpLocks/>
                        </wpg:cNvGrpSpPr>
                        <wpg:grpSpPr bwMode="auto">
                          <a:xfrm>
                            <a:off x="270" y="486"/>
                            <a:ext cx="2" cy="120"/>
                            <a:chOff x="270" y="486"/>
                            <a:chExt cx="2" cy="120"/>
                          </a:xfrm>
                        </wpg:grpSpPr>
                        <wps:wsp>
                          <wps:cNvPr id="1586" name="Freeform 674"/>
                          <wps:cNvSpPr>
                            <a:spLocks/>
                          </wps:cNvSpPr>
                          <wps:spPr bwMode="auto">
                            <a:xfrm>
                              <a:off x="270" y="486"/>
                              <a:ext cx="2" cy="120"/>
                            </a:xfrm>
                            <a:custGeom>
                              <a:avLst/>
                              <a:gdLst>
                                <a:gd name="T0" fmla="+- 0 486 486"/>
                                <a:gd name="T1" fmla="*/ 486 h 120"/>
                                <a:gd name="T2" fmla="+- 0 606 486"/>
                                <a:gd name="T3" fmla="*/ 606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A0EF3F" id="Group 1574" o:spid="_x0000_s1026" style="position:absolute;margin-left:7.4pt;margin-top:21.2pt;width:12.25pt;height:12.25pt;z-index:251687936;mso-position-horizontal-relative:page" coordorigin="148,42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">
                <v:group id="Group 663" o:spid="_x0000_s1027" style="position:absolute;left:170;top:446;width:200;height:200" coordorigin="170,44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UaAsQAAADdAAAADwAAAGRycy9kb3ducmV2LnhtbERPS2vCQBC+F/wPywi9&#10;1U0sqRJdRUTFgxR8gHgbsmMSzM6G7JrEf98tFHqbj+8582VvKtFS40rLCuJRBII4s7rkXMHlvP2Y&#10;gnAeWWNlmRS8yMFyMXibY6ptx0dqTz4XIYRdigoK7+tUSpcVZNCNbE0cuLttDPoAm1zqBrsQbio5&#10;jqIvabDk0FBgTeuCssfpaRTsOuxWn/GmPTzu69ftnHxfDzEp9T7sVzMQnnr/L/5z73WYn0w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UaAsQAAADdAAAA&#10;DwAAAAAAAAAAAAAAAACqAgAAZHJzL2Rvd25yZXYueG1sUEsFBgAAAAAEAAQA+gAAAJsDAAAAAA==&#10;">
                  <v:shape id="Freeform 664" o:spid="_x0000_s1028" style="position:absolute;left:170;top:4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fqMEA&#10;AADdAAAADwAAAGRycy9kb3ducmV2LnhtbERPzWoCMRC+C75DmEJvmm1pXVmNItJCkXpw9QGGZMxu&#10;u5ksSarbtzeFgrf5+H5nuR5cJy4UYutZwdO0AEGsvWnZKjgd3ydzEDEhG+w8k4JfirBejUdLrIy/&#10;8oEudbIih3CsUEGTUl9JGXVDDuPU98SZO/vgMGUYrDQBrzncdfK5KGbSYcu5ocGetg3p7/rHKag1&#10;fh7fWFqrd2Fj91++LOhFqceHYbMAkWhId/G/+8Pk+a/lDP6+yS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X6jBAAAA3QAAAA8AAAAAAAAAAAAAAAAAmAIAAGRycy9kb3du&#10;cmV2LnhtbFBLBQYAAAAABAAEAPUAAACGAwAAAAA=&#10;" path="m200,100r-22,62l124,197r-22,3l79,198,23,164,,103,3,80,36,24,96,r24,3l176,36r24,59l200,100xe" filled="f" strokeweight=".25pt">
                    <v:path arrowok="t" o:connecttype="custom" o:connectlocs="200,546;178,608;124,643;102,646;79,644;23,610;0,549;3,526;36,470;96,446;120,449;176,482;200,541;200,546" o:connectangles="0,0,0,0,0,0,0,0,0,0,0,0,0,0"/>
                  </v:shape>
                </v:group>
                <v:group id="Group 665" o:spid="_x0000_s1029" style="position:absolute;left:150;top:546;width:240;height:2" coordorigin="150,546"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shape id="Freeform 666" o:spid="_x0000_s1030" style="position:absolute;left:150;top:546;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bcgA&#10;AADdAAAADwAAAGRycy9kb3ducmV2LnhtbESPQWvCQBCF7wX/wzKFXqRuLFQldZVWKFUPiloovQ3Z&#10;MQlmZ0N2G5N/7xyE3mZ4b977Zr7sXKVaakLp2cB4lIAizrwtOTfwffp8noEKEdli5ZkM9BRguRg8&#10;zDG1/soHao8xVxLCIUUDRYx1qnXICnIYRr4mFu3sG4dR1ibXtsGrhLtKvyTJRDssWRoKrGlVUHY5&#10;/jkD7e/5a/jxc9ja/WkXq27db7bD3pinx+79DVSkLv6b79drK/ivU8GVb2QEv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38htyAAAAN0AAAAPAAAAAAAAAAAAAAAAAJgCAABk&#10;cnMvZG93bnJldi54bWxQSwUGAAAAAAQABAD1AAAAjQMAAAAA&#10;" path="m,l240,e" filled="f" strokeweight=".25pt">
                    <v:path arrowok="t" o:connecttype="custom" o:connectlocs="0,0;240,0" o:connectangles="0,0"/>
                  </v:shape>
                </v:group>
                <v:group id="Group 667" o:spid="_x0000_s1031" style="position:absolute;left:270;top:426;width:2;height:240" coordorigin="270,42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shape id="Freeform 668" o:spid="_x0000_s1032" style="position:absolute;left:270;top:42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Uf8YA&#10;AADdAAAADwAAAGRycy9kb3ducmV2LnhtbESPT2vCQBDF74V+h2WEXkrdKI1IdBVrKVS81H/3ITtm&#10;g9nZkF01/fadQ8HbDO/Ne7+ZL3vfqBt1sQ5sYDTMQBGXwdZcGTgevt6moGJCttgEJgO/FGG5eH6a&#10;Y2HDnXd026dKSQjHAg24lNpC61g68hiHoSUW7Rw6j0nWrtK2w7uE+0aPs2yiPdYsDQ5bWjsqL/ur&#10;N7DavLbbcZ43J3zf/HweJrt0dR/GvAz61QxUoj49zP/X31bw86nwyz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tUf8YAAADdAAAADwAAAAAAAAAAAAAAAACYAgAAZHJz&#10;L2Rvd25yZXYueG1sUEsFBgAAAAAEAAQA9QAAAIsDAAAAAA==&#10;" path="m,l,240e" filled="f" strokeweight=".25pt">
                    <v:path arrowok="t" o:connecttype="custom" o:connectlocs="0,426;0,666" o:connectangles="0,0"/>
                  </v:shape>
                </v:group>
                <v:group id="Group 669" o:spid="_x0000_s1033" style="position:absolute;left:211;top:488;width:120;height:119" coordorigin="211,488"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sJsQAAADdAAAADwAAAGRycy9kb3ducmV2LnhtbERPS2vCQBC+F/oflil4&#10;q5tULCF1FZFWegiFGkG8DdkxCWZnQ3bN4993C4K3+fies9qMphE9da62rCCeRyCIC6trLhUc86/X&#10;BITzyBoby6RgIgeb9fPTClNtB/6l/uBLEULYpaig8r5NpXRFRQbd3LbEgbvYzqAPsCul7nAI4aaR&#10;b1H0Lg3WHBoqbGlXUXE93IyC/YDDdhF/9tn1spvO+fLnlMWk1Oxl3H6A8DT6h/ju/tZh/jKJ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tsJsQAAADdAAAA&#10;DwAAAAAAAAAAAAAAAACqAgAAZHJzL2Rvd25yZXYueG1sUEsFBgAAAAAEAAQA+gAAAJsDAAAAAA==&#10;">
                  <v:shape id="Freeform 670" o:spid="_x0000_s1034" style="position:absolute;left:211;top:488;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losIA&#10;AADdAAAADwAAAGRycy9kb3ducmV2LnhtbERPS4vCMBC+C/6HMMLeNKmPpVSjLIvCHkRQe9nb0Ixt&#10;sZmUJmr3328Ewdt8fM9ZbXrbiDt1vnasIZkoEMSFMzWXGvLzbpyC8AHZYOOYNPyRh816OFhhZtyD&#10;j3Q/hVLEEPYZaqhCaDMpfVGRRT9xLXHkLq6zGCLsSmk6fMRw28ipUp/SYs2xocKWvisqrqeb1XAo&#10;MLldk326284TleOsVTn9av0x6r+WIAL14S1+uX9MnL9Ip/D8Jp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WWiwgAAAN0AAAAPAAAAAAAAAAAAAAAAAJgCAABkcnMvZG93&#10;bnJldi54bWxQSwUGAAAAAAQABAD1AAAAhwMAAAAA&#10;" path="m46,l27,8,13,22,3,43,,68,7,88r14,16l40,114r25,4l86,112,103,99,115,81r4,-23l117,43,108,25,93,11,72,2,46,xe" fillcolor="black" stroked="f">
                    <v:path arrowok="t" o:connecttype="custom" o:connectlocs="46,488;27,496;13,510;3,531;0,556;7,576;21,592;40,602;65,606;86,600;103,587;115,569;119,546;117,531;108,513;93,499;72,490;46,488" o:connectangles="0,0,0,0,0,0,0,0,0,0,0,0,0,0,0,0,0,0"/>
                  </v:shape>
                </v:group>
                <v:group id="Group 671" o:spid="_x0000_s1035" style="position:absolute;left:210;top:546;width:120;height:2" coordorigin="210,546"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XysMAAADdAAAADwAAAGRycy9kb3ducmV2LnhtbERPTYvCMBC9C/6HMII3&#10;Tau4SDWKiMoeZGHrwuJtaMa22ExKE9v67zcLgrd5vM9Zb3tTiZYaV1pWEE8jEMSZ1SXnCn4ux8kS&#10;hPPIGivLpOBJDrab4WCNibYdf1Ob+lyEEHYJKii8rxMpXVaQQTe1NXHgbrYx6ANscqkb7EK4qeQs&#10;ij6kwZJDQ4E17QvK7unDKDh12O3m8aE932/75/Wy+Po9x6TUeNTvViA89f4tfrk/dZi/WM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9VfKwwAAAN0AAAAP&#10;AAAAAAAAAAAAAAAAAKoCAABkcnMvZG93bnJldi54bWxQSwUGAAAAAAQABAD6AAAAmgMAAAAA&#10;">
                  <v:shape id="Freeform 672" o:spid="_x0000_s1036" style="position:absolute;left:210;top:546;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lRcQA&#10;AADdAAAADwAAAGRycy9kb3ducmV2LnhtbERPTWvCQBC9F/wPywjedKNYldRVRJpS2oumOfQ4ZKdJ&#10;NDubZrdJ+u+7gtDbPN7nbPeDqUVHrassK5jPIhDEudUVFwqyj2S6AeE8ssbaMin4JQf73ehhi7G2&#10;PZ+pS30hQgi7GBWU3jexlC4vyaCb2YY4cF+2NegDbAupW+xDuKnlIopW0mDFoaHEho4l5df0xyho&#10;PrPsklxP/fqFvjvz/DZ/NzJRajIeDk8gPA3+X3x3v+ow/3GzhNs34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pUXEAAAA3QAAAA8AAAAAAAAAAAAAAAAAmAIAAGRycy9k&#10;b3ducmV2LnhtbFBLBQYAAAAABAAEAPUAAACJAwAAAAA=&#10;" path="m,l120,e" filled="f" strokecolor="white" strokeweight=".25pt">
                    <v:path arrowok="t" o:connecttype="custom" o:connectlocs="0,0;120,0" o:connectangles="0,0"/>
                  </v:shape>
                </v:group>
                <v:group id="Group 673" o:spid="_x0000_s1037" style="position:absolute;left:270;top:486;width:2;height:120" coordorigin="270,486"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shape id="Freeform 674" o:spid="_x0000_s1038" style="position:absolute;left:270;top:486;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xwcQA&#10;AADdAAAADwAAAGRycy9kb3ducmV2LnhtbERPTWvCQBC9C/0Pywi91Y2CGqIbkUKr9FaVQm9jdsyG&#10;ZGfT7Dam/fVdoeBtHu9z1pvBNqKnzleOFUwnCQjiwumKSwWn48tTCsIHZI2NY1LwQx42+cNojZl2&#10;V36n/hBKEUPYZ6jAhNBmUvrCkEU/cS1x5C6usxgi7EqpO7zGcNvIWZIspMWKY4PBlp4NFfXh2yp4&#10;29udX/a6/H2tz/YrmI+2/5wp9TgetisQgYZwF/+79zrOn6cL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ccHEAAAA3QAAAA8AAAAAAAAAAAAAAAAAmAIAAGRycy9k&#10;b3ducmV2LnhtbFBLBQYAAAAABAAEAPUAAACJAwAAAAA=&#10;" path="m,l,120e" filled="f" strokecolor="white" strokeweight=".25pt">
                    <v:path arrowok="t" o:connecttype="custom" o:connectlocs="0,486;0,606" o:connectangles="0,0"/>
                  </v:shape>
                </v:group>
                <w10:wrap anchorx="page"/>
              </v:group>
            </w:pict>
          </mc:Fallback>
        </mc:AlternateContent>
      </w:r>
      <w:r w:rsidRPr="00AF573F">
        <w:rPr>
          <w:noProof/>
          <w:lang w:eastAsia="en-NZ"/>
        </w:rPr>
        <mc:AlternateContent>
          <mc:Choice Requires="wpg">
            <w:drawing>
              <wp:anchor distT="0" distB="0" distL="114300" distR="114300" simplePos="0" relativeHeight="251688960" behindDoc="0" locked="0" layoutInCell="1" allowOverlap="1" wp14:anchorId="084B6800" wp14:editId="4FE17375">
                <wp:simplePos x="0" y="0"/>
                <wp:positionH relativeFrom="page">
                  <wp:posOffset>8060055</wp:posOffset>
                </wp:positionH>
                <wp:positionV relativeFrom="paragraph">
                  <wp:posOffset>269240</wp:posOffset>
                </wp:positionV>
                <wp:extent cx="155575" cy="155575"/>
                <wp:effectExtent l="11430" t="6985" r="4445" b="8890"/>
                <wp:wrapNone/>
                <wp:docPr id="1561" name="Group 1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424"/>
                          <a:chExt cx="245" cy="245"/>
                        </a:xfrm>
                      </wpg:grpSpPr>
                      <wpg:grpSp>
                        <wpg:cNvPr id="1562" name="Group 676"/>
                        <wpg:cNvGrpSpPr>
                          <a:grpSpLocks/>
                        </wpg:cNvGrpSpPr>
                        <wpg:grpSpPr bwMode="auto">
                          <a:xfrm>
                            <a:off x="12716" y="446"/>
                            <a:ext cx="200" cy="200"/>
                            <a:chOff x="12716" y="446"/>
                            <a:chExt cx="200" cy="200"/>
                          </a:xfrm>
                        </wpg:grpSpPr>
                        <wps:wsp>
                          <wps:cNvPr id="1563" name="Freeform 677"/>
                          <wps:cNvSpPr>
                            <a:spLocks/>
                          </wps:cNvSpPr>
                          <wps:spPr bwMode="auto">
                            <a:xfrm>
                              <a:off x="12716" y="446"/>
                              <a:ext cx="200" cy="200"/>
                            </a:xfrm>
                            <a:custGeom>
                              <a:avLst/>
                              <a:gdLst>
                                <a:gd name="T0" fmla="+- 0 12916 12716"/>
                                <a:gd name="T1" fmla="*/ T0 w 200"/>
                                <a:gd name="T2" fmla="+- 0 546 446"/>
                                <a:gd name="T3" fmla="*/ 546 h 200"/>
                                <a:gd name="T4" fmla="+- 0 12894 12716"/>
                                <a:gd name="T5" fmla="*/ T4 w 200"/>
                                <a:gd name="T6" fmla="+- 0 608 446"/>
                                <a:gd name="T7" fmla="*/ 608 h 200"/>
                                <a:gd name="T8" fmla="+- 0 12840 12716"/>
                                <a:gd name="T9" fmla="*/ T8 w 200"/>
                                <a:gd name="T10" fmla="+- 0 643 446"/>
                                <a:gd name="T11" fmla="*/ 643 h 200"/>
                                <a:gd name="T12" fmla="+- 0 12817 12716"/>
                                <a:gd name="T13" fmla="*/ T12 w 200"/>
                                <a:gd name="T14" fmla="+- 0 646 446"/>
                                <a:gd name="T15" fmla="*/ 646 h 200"/>
                                <a:gd name="T16" fmla="+- 0 12794 12716"/>
                                <a:gd name="T17" fmla="*/ T16 w 200"/>
                                <a:gd name="T18" fmla="+- 0 644 446"/>
                                <a:gd name="T19" fmla="*/ 644 h 200"/>
                                <a:gd name="T20" fmla="+- 0 12739 12716"/>
                                <a:gd name="T21" fmla="*/ T20 w 200"/>
                                <a:gd name="T22" fmla="+- 0 610 446"/>
                                <a:gd name="T23" fmla="*/ 610 h 200"/>
                                <a:gd name="T24" fmla="+- 0 12716 12716"/>
                                <a:gd name="T25" fmla="*/ T24 w 200"/>
                                <a:gd name="T26" fmla="+- 0 549 446"/>
                                <a:gd name="T27" fmla="*/ 549 h 200"/>
                                <a:gd name="T28" fmla="+- 0 12718 12716"/>
                                <a:gd name="T29" fmla="*/ T28 w 200"/>
                                <a:gd name="T30" fmla="+- 0 526 446"/>
                                <a:gd name="T31" fmla="*/ 526 h 200"/>
                                <a:gd name="T32" fmla="+- 0 12751 12716"/>
                                <a:gd name="T33" fmla="*/ T32 w 200"/>
                                <a:gd name="T34" fmla="+- 0 470 446"/>
                                <a:gd name="T35" fmla="*/ 470 h 200"/>
                                <a:gd name="T36" fmla="+- 0 12812 12716"/>
                                <a:gd name="T37" fmla="*/ T36 w 200"/>
                                <a:gd name="T38" fmla="+- 0 446 446"/>
                                <a:gd name="T39" fmla="*/ 446 h 200"/>
                                <a:gd name="T40" fmla="+- 0 12835 12716"/>
                                <a:gd name="T41" fmla="*/ T40 w 200"/>
                                <a:gd name="T42" fmla="+- 0 449 446"/>
                                <a:gd name="T43" fmla="*/ 449 h 200"/>
                                <a:gd name="T44" fmla="+- 0 12892 12716"/>
                                <a:gd name="T45" fmla="*/ T44 w 200"/>
                                <a:gd name="T46" fmla="+- 0 482 446"/>
                                <a:gd name="T47" fmla="*/ 482 h 200"/>
                                <a:gd name="T48" fmla="+- 0 12916 12716"/>
                                <a:gd name="T49" fmla="*/ T48 w 200"/>
                                <a:gd name="T50" fmla="+- 0 541 446"/>
                                <a:gd name="T51" fmla="*/ 541 h 200"/>
                                <a:gd name="T52" fmla="+- 0 12916 12716"/>
                                <a:gd name="T53" fmla="*/ T52 w 200"/>
                                <a:gd name="T54" fmla="+- 0 546 446"/>
                                <a:gd name="T55" fmla="*/ 54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4" name="Group 678"/>
                        <wpg:cNvGrpSpPr>
                          <a:grpSpLocks/>
                        </wpg:cNvGrpSpPr>
                        <wpg:grpSpPr bwMode="auto">
                          <a:xfrm>
                            <a:off x="12696" y="546"/>
                            <a:ext cx="240" cy="2"/>
                            <a:chOff x="12696" y="546"/>
                            <a:chExt cx="240" cy="2"/>
                          </a:xfrm>
                        </wpg:grpSpPr>
                        <wps:wsp>
                          <wps:cNvPr id="1565" name="Freeform 679"/>
                          <wps:cNvSpPr>
                            <a:spLocks/>
                          </wps:cNvSpPr>
                          <wps:spPr bwMode="auto">
                            <a:xfrm>
                              <a:off x="12696" y="546"/>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6" name="Group 680"/>
                        <wpg:cNvGrpSpPr>
                          <a:grpSpLocks/>
                        </wpg:cNvGrpSpPr>
                        <wpg:grpSpPr bwMode="auto">
                          <a:xfrm>
                            <a:off x="12816" y="426"/>
                            <a:ext cx="2" cy="240"/>
                            <a:chOff x="12816" y="426"/>
                            <a:chExt cx="2" cy="240"/>
                          </a:xfrm>
                        </wpg:grpSpPr>
                        <wps:wsp>
                          <wps:cNvPr id="1567" name="Freeform 681"/>
                          <wps:cNvSpPr>
                            <a:spLocks/>
                          </wps:cNvSpPr>
                          <wps:spPr bwMode="auto">
                            <a:xfrm>
                              <a:off x="12816" y="426"/>
                              <a:ext cx="2" cy="240"/>
                            </a:xfrm>
                            <a:custGeom>
                              <a:avLst/>
                              <a:gdLst>
                                <a:gd name="T0" fmla="+- 0 426 426"/>
                                <a:gd name="T1" fmla="*/ 426 h 240"/>
                                <a:gd name="T2" fmla="+- 0 666 426"/>
                                <a:gd name="T3" fmla="*/ 666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8" name="Group 682"/>
                        <wpg:cNvGrpSpPr>
                          <a:grpSpLocks/>
                        </wpg:cNvGrpSpPr>
                        <wpg:grpSpPr bwMode="auto">
                          <a:xfrm>
                            <a:off x="12756" y="488"/>
                            <a:ext cx="120" cy="119"/>
                            <a:chOff x="12756" y="488"/>
                            <a:chExt cx="120" cy="119"/>
                          </a:xfrm>
                        </wpg:grpSpPr>
                        <wps:wsp>
                          <wps:cNvPr id="1569" name="Freeform 683"/>
                          <wps:cNvSpPr>
                            <a:spLocks/>
                          </wps:cNvSpPr>
                          <wps:spPr bwMode="auto">
                            <a:xfrm>
                              <a:off x="12756" y="488"/>
                              <a:ext cx="120" cy="119"/>
                            </a:xfrm>
                            <a:custGeom>
                              <a:avLst/>
                              <a:gdLst>
                                <a:gd name="T0" fmla="+- 0 12802 12756"/>
                                <a:gd name="T1" fmla="*/ T0 w 120"/>
                                <a:gd name="T2" fmla="+- 0 488 488"/>
                                <a:gd name="T3" fmla="*/ 488 h 119"/>
                                <a:gd name="T4" fmla="+- 0 12784 12756"/>
                                <a:gd name="T5" fmla="*/ T4 w 120"/>
                                <a:gd name="T6" fmla="+- 0 496 488"/>
                                <a:gd name="T7" fmla="*/ 496 h 119"/>
                                <a:gd name="T8" fmla="+- 0 12769 12756"/>
                                <a:gd name="T9" fmla="*/ T8 w 120"/>
                                <a:gd name="T10" fmla="+- 0 510 488"/>
                                <a:gd name="T11" fmla="*/ 510 h 119"/>
                                <a:gd name="T12" fmla="+- 0 12760 12756"/>
                                <a:gd name="T13" fmla="*/ T12 w 120"/>
                                <a:gd name="T14" fmla="+- 0 531 488"/>
                                <a:gd name="T15" fmla="*/ 531 h 119"/>
                                <a:gd name="T16" fmla="+- 0 12756 12756"/>
                                <a:gd name="T17" fmla="*/ T16 w 120"/>
                                <a:gd name="T18" fmla="+- 0 556 488"/>
                                <a:gd name="T19" fmla="*/ 556 h 119"/>
                                <a:gd name="T20" fmla="+- 0 12764 12756"/>
                                <a:gd name="T21" fmla="*/ T20 w 120"/>
                                <a:gd name="T22" fmla="+- 0 576 488"/>
                                <a:gd name="T23" fmla="*/ 576 h 119"/>
                                <a:gd name="T24" fmla="+- 0 12778 12756"/>
                                <a:gd name="T25" fmla="*/ T24 w 120"/>
                                <a:gd name="T26" fmla="+- 0 592 488"/>
                                <a:gd name="T27" fmla="*/ 592 h 119"/>
                                <a:gd name="T28" fmla="+- 0 12797 12756"/>
                                <a:gd name="T29" fmla="*/ T28 w 120"/>
                                <a:gd name="T30" fmla="+- 0 602 488"/>
                                <a:gd name="T31" fmla="*/ 602 h 119"/>
                                <a:gd name="T32" fmla="+- 0 12821 12756"/>
                                <a:gd name="T33" fmla="*/ T32 w 120"/>
                                <a:gd name="T34" fmla="+- 0 606 488"/>
                                <a:gd name="T35" fmla="*/ 606 h 119"/>
                                <a:gd name="T36" fmla="+- 0 12843 12756"/>
                                <a:gd name="T37" fmla="*/ T36 w 120"/>
                                <a:gd name="T38" fmla="+- 0 600 488"/>
                                <a:gd name="T39" fmla="*/ 600 h 119"/>
                                <a:gd name="T40" fmla="+- 0 12860 12756"/>
                                <a:gd name="T41" fmla="*/ T40 w 120"/>
                                <a:gd name="T42" fmla="+- 0 587 488"/>
                                <a:gd name="T43" fmla="*/ 587 h 119"/>
                                <a:gd name="T44" fmla="+- 0 12871 12756"/>
                                <a:gd name="T45" fmla="*/ T44 w 120"/>
                                <a:gd name="T46" fmla="+- 0 569 488"/>
                                <a:gd name="T47" fmla="*/ 569 h 119"/>
                                <a:gd name="T48" fmla="+- 0 12876 12756"/>
                                <a:gd name="T49" fmla="*/ T48 w 120"/>
                                <a:gd name="T50" fmla="+- 0 546 488"/>
                                <a:gd name="T51" fmla="*/ 546 h 119"/>
                                <a:gd name="T52" fmla="+- 0 12874 12756"/>
                                <a:gd name="T53" fmla="*/ T52 w 120"/>
                                <a:gd name="T54" fmla="+- 0 531 488"/>
                                <a:gd name="T55" fmla="*/ 531 h 119"/>
                                <a:gd name="T56" fmla="+- 0 12865 12756"/>
                                <a:gd name="T57" fmla="*/ T56 w 120"/>
                                <a:gd name="T58" fmla="+- 0 513 488"/>
                                <a:gd name="T59" fmla="*/ 513 h 119"/>
                                <a:gd name="T60" fmla="+- 0 12850 12756"/>
                                <a:gd name="T61" fmla="*/ T60 w 120"/>
                                <a:gd name="T62" fmla="+- 0 499 488"/>
                                <a:gd name="T63" fmla="*/ 499 h 119"/>
                                <a:gd name="T64" fmla="+- 0 12829 12756"/>
                                <a:gd name="T65" fmla="*/ T64 w 120"/>
                                <a:gd name="T66" fmla="+- 0 490 488"/>
                                <a:gd name="T67" fmla="*/ 490 h 119"/>
                                <a:gd name="T68" fmla="+- 0 12802 12756"/>
                                <a:gd name="T69" fmla="*/ T68 w 120"/>
                                <a:gd name="T70" fmla="+- 0 488 488"/>
                                <a:gd name="T71" fmla="*/ 488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1"/>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0" name="Group 684"/>
                        <wpg:cNvGrpSpPr>
                          <a:grpSpLocks/>
                        </wpg:cNvGrpSpPr>
                        <wpg:grpSpPr bwMode="auto">
                          <a:xfrm>
                            <a:off x="12756" y="546"/>
                            <a:ext cx="120" cy="2"/>
                            <a:chOff x="12756" y="546"/>
                            <a:chExt cx="120" cy="2"/>
                          </a:xfrm>
                        </wpg:grpSpPr>
                        <wps:wsp>
                          <wps:cNvPr id="1571" name="Freeform 685"/>
                          <wps:cNvSpPr>
                            <a:spLocks/>
                          </wps:cNvSpPr>
                          <wps:spPr bwMode="auto">
                            <a:xfrm>
                              <a:off x="12756" y="546"/>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2" name="Group 686"/>
                        <wpg:cNvGrpSpPr>
                          <a:grpSpLocks/>
                        </wpg:cNvGrpSpPr>
                        <wpg:grpSpPr bwMode="auto">
                          <a:xfrm>
                            <a:off x="12816" y="486"/>
                            <a:ext cx="2" cy="120"/>
                            <a:chOff x="12816" y="486"/>
                            <a:chExt cx="2" cy="120"/>
                          </a:xfrm>
                        </wpg:grpSpPr>
                        <wps:wsp>
                          <wps:cNvPr id="1573" name="Freeform 687"/>
                          <wps:cNvSpPr>
                            <a:spLocks/>
                          </wps:cNvSpPr>
                          <wps:spPr bwMode="auto">
                            <a:xfrm>
                              <a:off x="12816" y="486"/>
                              <a:ext cx="2" cy="120"/>
                            </a:xfrm>
                            <a:custGeom>
                              <a:avLst/>
                              <a:gdLst>
                                <a:gd name="T0" fmla="+- 0 486 486"/>
                                <a:gd name="T1" fmla="*/ 486 h 120"/>
                                <a:gd name="T2" fmla="+- 0 606 486"/>
                                <a:gd name="T3" fmla="*/ 606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80B934" id="Group 1561" o:spid="_x0000_s1026" style="position:absolute;margin-left:634.65pt;margin-top:21.2pt;width:12.25pt;height:12.25pt;z-index:251688960;mso-position-horizontal-relative:page" coordorigin="12693,42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">
                <v:group id="Group 676" o:spid="_x0000_s1027" style="position:absolute;left:12716;top:446;width:200;height:200" coordorigin="12716,44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UUq8QAAADdAAAADwAAAGRycy9kb3ducmV2LnhtbERPTWuDQBC9F/oflink&#10;1qymKMVmIxLakkMoxBRKb4M7UYk7K+5Wzb/PBgq5zeN9zjqfTSdGGlxrWUG8jEAQV1a3XCv4Pn48&#10;v4JwHlljZ5kUXMhBvnl8WGOm7cQHGktfixDCLkMFjfd9JqWrGjLolrYnDtzJDgZ9gEMt9YBTCDed&#10;XEVRKg22HBoa7GnbUHUu/4yCzwmn4iV+H/fn0/bye0y+fvYxKbV4mos3EJ5mfxf/u3c6zE/S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UUq8QAAADdAAAA&#10;DwAAAAAAAAAAAAAAAACqAgAAZHJzL2Rvd25yZXYueG1sUEsFBgAAAAAEAAQA+gAAAJsDAAAAAA==&#10;">
                  <v:shape id="Freeform 677" o:spid="_x0000_s1028" style="position:absolute;left:12716;top:4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q7cEA&#10;AADdAAAADwAAAGRycy9kb3ducmV2LnhtbERPzWoCMRC+F3yHMEJvNau2KqtRpFgopR5cfYAhGbOr&#10;m8mSpLp9+6ZQ6G0+vt9ZbXrXihuF2HhWMB4VIIi1Nw1bBafj29MCREzIBlvPpOCbImzWg4cVlsbf&#10;+UC3KlmRQziWqKBOqSuljLomh3HkO+LMnX1wmDIMVpqA9xzuWjkpipl02HBuqLGj15r0tfpyCiqN&#10;n8cdS2v1R9ja/cXPC3pW6nHYb5cgEvXpX/znfjd5/stsCr/f5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au3BAAAA3QAAAA8AAAAAAAAAAAAAAAAAmAIAAGRycy9kb3du&#10;cmV2LnhtbFBLBQYAAAAABAAEAPUAAACGAwAAAAA=&#10;" path="m200,100r-22,62l124,197r-23,3l78,198,23,164,,103,2,80,35,24,96,r23,3l176,36r24,59l200,100xe" filled="f" strokeweight=".25pt">
                    <v:path arrowok="t" o:connecttype="custom" o:connectlocs="200,546;178,608;124,643;101,646;78,644;23,610;0,549;2,526;35,470;96,446;119,449;176,482;200,541;200,546" o:connectangles="0,0,0,0,0,0,0,0,0,0,0,0,0,0"/>
                  </v:shape>
                </v:group>
                <v:group id="Group 678" o:spid="_x0000_s1029" style="position:absolute;left:12696;top:546;width:240;height:2" coordorigin="12696,546"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shape id="Freeform 679" o:spid="_x0000_s1030" style="position:absolute;left:12696;top:546;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xLsYA&#10;AADdAAAADwAAAGRycy9kb3ducmV2LnhtbERPTWvCQBC9C/6HZQq9iG5aUEp0lVootR5aEgXxNmTH&#10;JLg7G7LbmPz7bqHgbR7vc1ab3hrRUetrxwqeZgkI4sLpmksFx8P79AWED8gajWNSMJCHzXo8WmGq&#10;3Y0z6vJQihjCPkUFVQhNKqUvKrLoZ64hjtzFtRZDhG0pdYu3GG6NfE6ShbRYc2yosKG3iopr/mMV&#10;dOfLx2R7yvb6+/AVTL8bPveTQanHh/51CSJQH+7if/dOx/nzxRz+vokn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fxLsYAAADdAAAADwAAAAAAAAAAAAAAAACYAgAAZHJz&#10;L2Rvd25yZXYueG1sUEsFBgAAAAAEAAQA9QAAAIsDAAAAAA==&#10;" path="m,l240,e" filled="f" strokeweight=".25pt">
                    <v:path arrowok="t" o:connecttype="custom" o:connectlocs="0,0;240,0" o:connectangles="0,0"/>
                  </v:shape>
                </v:group>
                <v:group id="Group 680" o:spid="_x0000_s1031" style="position:absolute;left:12816;top:426;width:2;height:240" coordorigin="12816,42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Freeform 681" o:spid="_x0000_s1032" style="position:absolute;left:12816;top:42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q8cMA&#10;AADdAAAADwAAAGRycy9kb3ducmV2LnhtbERPS2vCQBC+C/6HZQq9SN0oTZToKraloHjxUe9DdsyG&#10;ZmdDdtX033cFwdt8fM+ZLztbiyu1vnKsYDRMQBAXTldcKvg5fr9NQfiArLF2TAr+yMNy0e/NMdfu&#10;xnu6HkIpYgj7HBWYEJpcSl8YsuiHriGO3Nm1FkOEbSl1i7cYbms5TpJMWqw4Nhhs6NNQ8Xu4WAWr&#10;zaDZjtO0PuH7Zvd1zPbhYj6Uen3pVjMQgbrwFD/cax3np9kE7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4q8cMAAADdAAAADwAAAAAAAAAAAAAAAACYAgAAZHJzL2Rv&#10;d25yZXYueG1sUEsFBgAAAAAEAAQA9QAAAIgDAAAAAA==&#10;" path="m,l,240e" filled="f" strokeweight=".25pt">
                    <v:path arrowok="t" o:connecttype="custom" o:connectlocs="0,426;0,666" o:connectangles="0,0"/>
                  </v:shape>
                </v:group>
                <v:group id="Group 682" o:spid="_x0000_s1033" style="position:absolute;left:12756;top:488;width:120;height:119" coordorigin="12756,488"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shape id="Freeform 683" o:spid="_x0000_s1034" style="position:absolute;left:12756;top:488;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RKcQA&#10;AADdAAAADwAAAGRycy9kb3ducmV2LnhtbERPTWvCQBC9F/oflin0VnfTqtjoJhQx4EGE2lx6G7Jj&#10;EszOhuxq0n/fFQq9zeN9ziafbCduNPjWsYZkpkAQV860XGsov4qXFQgfkA12jknDD3nIs8eHDabG&#10;jfxJt1OoRQxhn6KGJoQ+ldJXDVn0M9cTR+7sBoshwqGWZsAxhttOviq1lBZbjg0N9rRtqLqcrlbD&#10;scLkekkOq2I3T1SJb70q6Vvr56fpYw0i0BT+xX/uvYnzF8t3uH8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ESnEAAAA3QAAAA8AAAAAAAAAAAAAAAAAmAIAAGRycy9k&#10;b3ducmV2LnhtbFBLBQYAAAAABAAEAPUAAACJAwAAAAA=&#10;" path="m46,l28,8,13,22,4,43,,68,8,88r14,16l41,114r24,4l87,112,104,99,115,81r5,-23l118,43,109,25,94,11,73,2,46,xe" fillcolor="black" stroked="f">
                    <v:path arrowok="t" o:connecttype="custom" o:connectlocs="46,488;28,496;13,510;4,531;0,556;8,576;22,592;41,602;65,606;87,600;104,587;115,569;120,546;118,531;109,513;94,499;73,490;46,488" o:connectangles="0,0,0,0,0,0,0,0,0,0,0,0,0,0,0,0,0,0"/>
                  </v:shape>
                </v:group>
                <v:group id="Group 684" o:spid="_x0000_s1035" style="position:absolute;left:12756;top:546;width:120;height:2" coordorigin="12756,546"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5mscAAADdAAAADwAAAGRycy9kb3ducmV2LnhtbESPQWvCQBCF70L/wzIF&#10;b7pJi21JXUWkFQ9SaCyItyE7JsHsbMhuk/jvnUOhtxnem/e+Wa5H16ieulB7NpDOE1DEhbc1lwZ+&#10;jp+zN1AhIltsPJOBGwVYrx4mS8ysH/ib+jyWSkI4ZGigirHNtA5FRQ7D3LfEol185zDK2pXadjhI&#10;uGv0U5K8aIc1S0OFLW0rKq75rzOwG3DYPKcf/eF62d7Ox8XX6ZCSMdPHcfMOKtIY/81/13sr+ItX&#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K5mscAAADd&#10;AAAADwAAAAAAAAAAAAAAAACqAgAAZHJzL2Rvd25yZXYueG1sUEsFBgAAAAAEAAQA+gAAAJ4DAAAA&#10;AA==&#10;">
                  <v:shape id="Freeform 685" o:spid="_x0000_s1036" style="position:absolute;left:12756;top:546;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sQA&#10;AADdAAAADwAAAGRycy9kb3ducmV2LnhtbERPTWvCQBC9F/oflil4q5sIrRJdRUpTRC81zaHHITsm&#10;0exszK5J+u/dQqG3ebzPWW1G04ieOldbVhBPIxDEhdU1lwryr/R5AcJ5ZI2NZVLwQw4268eHFSba&#10;DnykPvOlCCHsElRQed8mUrqiIoNualviwJ1sZ9AH2JVSdziEcNPIWRS9SoM1h4YKW3qrqLhkN6Og&#10;/c7zc3r5HOYfdO3N+z4+GJkqNXkat0sQnkb/L/5z73SY/zKP4febcIJ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dvrEAAAA3QAAAA8AAAAAAAAAAAAAAAAAmAIAAGRycy9k&#10;b3ducmV2LnhtbFBLBQYAAAAABAAEAPUAAACJAwAAAAA=&#10;" path="m,l120,e" filled="f" strokecolor="white" strokeweight=".25pt">
                    <v:path arrowok="t" o:connecttype="custom" o:connectlocs="0,0;120,0" o:connectangles="0,0"/>
                  </v:shape>
                </v:group>
                <v:group id="Group 686" o:spid="_x0000_s1037" style="position:absolute;left:12816;top:486;width:2;height:120" coordorigin="12816,486"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yCdsUAAADdAAAADwAAAGRycy9kb3ducmV2LnhtbERPTWvCQBC9F/wPyxS8&#10;NZsoaSXNKiJWPIRCVSi9DdkxCWZnQ3abxH/fLRR6m8f7nHwzmVYM1LvGsoIkikEQl1Y3XCm4nN+e&#10;ViCcR9bYWiYFd3KwWc8ecsy0HfmDhpOvRAhhl6GC2vsuk9KVNRl0ke2IA3e1vUEfYF9J3eMYwk0r&#10;F3H8LA02HBpq7GhXU3k7fRsFhxHH7TLZD8Xturt/ndP3zyIhpeaP0/YV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sgnbFAAAA3QAA&#10;AA8AAAAAAAAAAAAAAAAAqgIAAGRycy9kb3ducmV2LnhtbFBLBQYAAAAABAAEAPoAAACcAwAAAAA=&#10;">
                  <v:shape id="Freeform 687" o:spid="_x0000_s1038" style="position:absolute;left:12816;top:486;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ifsQA&#10;AADdAAAADwAAAGRycy9kb3ducmV2LnhtbERPS2vCQBC+C/0PywjedKNSLakbKUJb8eaDQm/T7DQb&#10;kp2N2W1M/fWuUOhtPr7nrNa9rUVHrS8dK5hOEhDEudMlFwpOx9fxEwgfkDXWjknBL3lYZw+DFaba&#10;XXhP3SEUIoawT1GBCaFJpfS5IYt+4hriyH271mKIsC2kbvESw20tZ0mykBZLjg0GG9oYyqvDj1Ww&#10;29p3v+x0cX2rvuw5mI+m+5wpNRr2L88gAvXhX/zn3uo4/3E5h/s38QS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won7EAAAA3QAAAA8AAAAAAAAAAAAAAAAAmAIAAGRycy9k&#10;b3ducmV2LnhtbFBLBQYAAAAABAAEAPUAAACJAwAAAAA=&#10;" path="m,l,120e" filled="f" strokecolor="white" strokeweight=".25pt">
                    <v:path arrowok="t" o:connecttype="custom" o:connectlocs="0,486;0,606" o:connectangles="0,0"/>
                  </v:shape>
                </v:group>
                <w10:wrap anchorx="page"/>
              </v:group>
            </w:pict>
          </mc:Fallback>
        </mc:AlternateContent>
      </w:r>
      <w:r w:rsidRPr="001B685F">
        <w:t>Tim is a past president of the Australian and New Zealand Association for Health Professional Educators and held office in the Royal Australasian College of Physicians. His research interests lie in medical education, assessment of competence, workplace learning and geriatric medicine.</w:t>
      </w:r>
      <w:r w:rsidR="00C75488">
        <w:t xml:space="preserve"> </w:t>
      </w:r>
      <w:r w:rsidRPr="001B685F">
        <w:t>He has published a number of academic papers on these subjects.</w:t>
      </w:r>
    </w:p>
    <w:p w:rsidR="00383FEA" w:rsidRPr="00AF573F" w:rsidRDefault="00383FEA" w:rsidP="00C75488">
      <w:pPr>
        <w:rPr>
          <w:rFonts w:eastAsia="Century"/>
        </w:rPr>
      </w:pPr>
    </w:p>
    <w:p w:rsidR="00383FEA" w:rsidRPr="00AF573F" w:rsidRDefault="00383FEA" w:rsidP="00C75488">
      <w:pPr>
        <w:pStyle w:val="Heading2"/>
        <w:rPr>
          <w:bCs/>
        </w:rPr>
      </w:pPr>
      <w:bookmarkStart w:id="22" w:name="_TOC_250017"/>
      <w:bookmarkStart w:id="23" w:name="_Toc503946295"/>
      <w:r w:rsidRPr="00AF573F">
        <w:t>Immediate past members</w:t>
      </w:r>
      <w:bookmarkEnd w:id="22"/>
      <w:bookmarkEnd w:id="23"/>
    </w:p>
    <w:p w:rsidR="00383FEA" w:rsidRPr="001B685F" w:rsidRDefault="00383FEA" w:rsidP="00C75488">
      <w:r w:rsidRPr="001B685F">
        <w:t>During 2016/17, there were changes to the HWNZ Board membership. We acknowledge the valuable contribution of those who left the HWNZ Board during this year.</w:t>
      </w:r>
    </w:p>
    <w:p w:rsidR="00383FEA" w:rsidRPr="00AF573F" w:rsidRDefault="00383FEA" w:rsidP="00C75488">
      <w:pPr>
        <w:rPr>
          <w:rFonts w:eastAsia="Century"/>
        </w:rPr>
      </w:pPr>
    </w:p>
    <w:p w:rsidR="00383FEA" w:rsidRPr="001B685F" w:rsidRDefault="00383FEA" w:rsidP="00C75488">
      <w:r w:rsidRPr="001B685F">
        <w:rPr>
          <w:rFonts w:eastAsia="Georgia" w:cs="Georgia"/>
          <w:b/>
          <w:bCs/>
          <w:color w:val="00927E"/>
        </w:rPr>
        <w:t xml:space="preserve">Dr Andrew Wong </w:t>
      </w:r>
      <w:r w:rsidRPr="001B685F">
        <w:t>was a member of the HWNZ Board from October 2009 to March 2017. Andrew</w:t>
      </w:r>
      <w:r w:rsidR="001B685F" w:rsidRPr="001B685F">
        <w:t>’</w:t>
      </w:r>
      <w:r w:rsidRPr="001B685F">
        <w:t>s expertise in public health medicine and health sector governance and management across a range of clinical specialties and settings was a valuable contribution to the HWNZ Board.</w:t>
      </w:r>
    </w:p>
    <w:p w:rsidR="00383FEA" w:rsidRPr="00AF573F" w:rsidRDefault="00383FEA" w:rsidP="00C75488">
      <w:pPr>
        <w:rPr>
          <w:rFonts w:eastAsia="Century"/>
        </w:rPr>
      </w:pPr>
    </w:p>
    <w:p w:rsidR="00383FEA" w:rsidRDefault="00383FEA" w:rsidP="00C75488">
      <w:r w:rsidRPr="001B685F">
        <w:rPr>
          <w:b/>
          <w:color w:val="00927E"/>
        </w:rPr>
        <w:t xml:space="preserve">Sally Webb </w:t>
      </w:r>
      <w:r w:rsidRPr="001B685F">
        <w:t>was a member of the HWNZ Board from May 2014 to April 2017. Sally brought to the HWNZ Board a range of skills and experience from her work as a registered nurse to her membership on hospital and primary health organisation boards, as well as work on the Health Research Council of New Zealand.</w:t>
      </w:r>
    </w:p>
    <w:p w:rsidR="00C75488" w:rsidRPr="001B685F" w:rsidRDefault="00C75488" w:rsidP="00C75488"/>
    <w:p w:rsidR="00383FEA" w:rsidRPr="00C75488" w:rsidRDefault="00383FEA" w:rsidP="00C75488">
      <w:pPr>
        <w:rPr>
          <w:rFonts w:eastAsia="Palatino Linotype"/>
        </w:rPr>
      </w:pPr>
      <w:r w:rsidRPr="001B685F">
        <w:t>HWNZ appreciates Andrew</w:t>
      </w:r>
      <w:r w:rsidR="001B685F" w:rsidRPr="001B685F">
        <w:t>’</w:t>
      </w:r>
      <w:r w:rsidRPr="001B685F">
        <w:t>s and Sally</w:t>
      </w:r>
      <w:r w:rsidR="001B685F" w:rsidRPr="001B685F">
        <w:t>’</w:t>
      </w:r>
      <w:r w:rsidRPr="001B685F">
        <w:t>s contribution during their time on the Board. For information about HWNZ Board members, see:</w:t>
      </w:r>
      <w:r w:rsidR="00C75488">
        <w:t xml:space="preserve"> </w:t>
      </w:r>
      <w:hyperlink r:id="rId18">
        <w:r w:rsidRPr="00C75488">
          <w:rPr>
            <w:rStyle w:val="Hyperlink"/>
          </w:rPr>
          <w:t>http://healthworkforce.health.govt.nz/about-us/board-members</w:t>
        </w:r>
      </w:hyperlink>
    </w:p>
    <w:p w:rsidR="00383FEA" w:rsidRPr="00AF573F" w:rsidRDefault="00383FEA" w:rsidP="00C75488">
      <w:pPr>
        <w:rPr>
          <w:rFonts w:eastAsia="Palatino Linotype"/>
        </w:rPr>
      </w:pPr>
    </w:p>
    <w:p w:rsidR="00383FEA" w:rsidRPr="00AF573F" w:rsidRDefault="00383FEA" w:rsidP="00C75488">
      <w:pPr>
        <w:pStyle w:val="Heading1"/>
        <w:rPr>
          <w:bCs/>
        </w:rPr>
      </w:pPr>
      <w:bookmarkStart w:id="24" w:name="_TOC_250016"/>
      <w:bookmarkStart w:id="25" w:name="_Toc503946296"/>
      <w:r w:rsidRPr="00AF573F">
        <w:t>Engaging with the health sector</w:t>
      </w:r>
      <w:bookmarkEnd w:id="24"/>
      <w:bookmarkEnd w:id="25"/>
    </w:p>
    <w:p w:rsidR="00383FEA" w:rsidRPr="001B685F" w:rsidRDefault="00383FEA" w:rsidP="007A3976">
      <w:r w:rsidRPr="001B685F">
        <w:t>Building a flexible and responsive workforce for our future is a collective effort. HWNZ relies on a range of formal and informal relationships with the health and disability sector to set a strategic direction and makes investment decisions that will impact on the future health workforce.</w:t>
      </w:r>
    </w:p>
    <w:p w:rsidR="00383FEA" w:rsidRPr="00AF573F" w:rsidRDefault="00383FEA" w:rsidP="007A3976">
      <w:pPr>
        <w:rPr>
          <w:rFonts w:eastAsia="Century"/>
        </w:rPr>
      </w:pPr>
    </w:p>
    <w:p w:rsidR="00383FEA" w:rsidRPr="001B685F" w:rsidRDefault="00383FEA" w:rsidP="007A3976">
      <w:r w:rsidRPr="001B685F">
        <w:t>Effective stakeholder engagement is a crucial part of HWNZ</w:t>
      </w:r>
      <w:r w:rsidR="001B685F" w:rsidRPr="001B685F">
        <w:t>’</w:t>
      </w:r>
      <w:r w:rsidRPr="001B685F">
        <w:t>s work and essential to our success. We work to have strong relationships with key stakeholders, aiming to collaborate effectively on common objectives; to understand their priorities and concerns and ensure they understand ours; to help identify risks and opportunities across the workforce agenda; and to secure support and buy-in for our work programmes.</w:t>
      </w:r>
    </w:p>
    <w:p w:rsidR="00383FEA" w:rsidRPr="00AF573F" w:rsidRDefault="00383FEA" w:rsidP="007A3976">
      <w:pPr>
        <w:rPr>
          <w:rFonts w:eastAsia="Century"/>
        </w:rPr>
      </w:pPr>
    </w:p>
    <w:p w:rsidR="00383FEA" w:rsidRPr="007A3976" w:rsidRDefault="00383FEA" w:rsidP="007A3976">
      <w:r w:rsidRPr="001B685F">
        <w:t xml:space="preserve">Health Workforce New Zealand has established five taskforces to help shape and contribute to our work programme – medical, nursing, midwifery allied health (including science and technical professions) and </w:t>
      </w:r>
      <w:proofErr w:type="spellStart"/>
      <w:r w:rsidRPr="001B685F">
        <w:t>kaiāwhina</w:t>
      </w:r>
      <w:proofErr w:type="spellEnd"/>
      <w:r w:rsidRPr="001B685F">
        <w:t xml:space="preserve"> (non-regulated care and support professions).</w:t>
      </w:r>
      <w:r w:rsidR="007A3976">
        <w:rPr>
          <w:rStyle w:val="FootnoteReference"/>
        </w:rPr>
        <w:footnoteReference w:id="3"/>
      </w:r>
    </w:p>
    <w:p w:rsidR="00383FEA" w:rsidRPr="00AF573F" w:rsidRDefault="00383FEA" w:rsidP="007A3976">
      <w:pPr>
        <w:rPr>
          <w:rFonts w:eastAsia="Century"/>
        </w:rPr>
      </w:pPr>
    </w:p>
    <w:p w:rsidR="00383FEA" w:rsidRPr="001B685F" w:rsidRDefault="00383FEA" w:rsidP="007A3976">
      <w:r w:rsidRPr="001B685F">
        <w:t>The taskforces are an important mechanism that enables HWNZ to engage systematically with a wide range of sector perspectives on health workforce issues.</w:t>
      </w:r>
    </w:p>
    <w:p w:rsidR="00383FEA" w:rsidRPr="00AF573F" w:rsidRDefault="00383FEA" w:rsidP="007A3976">
      <w:pPr>
        <w:rPr>
          <w:rFonts w:eastAsia="Century"/>
        </w:rPr>
      </w:pPr>
    </w:p>
    <w:p w:rsidR="00383FEA" w:rsidRPr="001B685F" w:rsidRDefault="00383FEA" w:rsidP="007A3976">
      <w:r w:rsidRPr="001B685F">
        <w:t>Each taskforce has representatives drawn from across the heal</w:t>
      </w:r>
      <w:r w:rsidRPr="007A3976">
        <w:t>t</w:t>
      </w:r>
      <w:r w:rsidRPr="001B685F">
        <w:t>h sector, including the HWNZ Board and business unit, the wider Ministry of Health (the Ministry), DHBs, unions and education/training providers.</w:t>
      </w:r>
      <w:r w:rsidR="007A3976">
        <w:rPr>
          <w:rStyle w:val="FootnoteReference"/>
        </w:rPr>
        <w:footnoteReference w:id="4"/>
      </w:r>
      <w:r w:rsidR="007A3976">
        <w:t xml:space="preserve"> </w:t>
      </w:r>
      <w:r w:rsidRPr="001B685F">
        <w:t>The members of each taskforce are listed in Appendix 2: Taskforce member 2016/17.</w:t>
      </w:r>
    </w:p>
    <w:p w:rsidR="00383FEA" w:rsidRPr="00AF573F" w:rsidRDefault="00383FEA" w:rsidP="007A3976">
      <w:pPr>
        <w:rPr>
          <w:rFonts w:eastAsia="Century"/>
        </w:rPr>
      </w:pPr>
    </w:p>
    <w:p w:rsidR="00383FEA" w:rsidRPr="007A3976" w:rsidRDefault="00383FEA" w:rsidP="007A3976">
      <w:r w:rsidRPr="00AF573F">
        <w:rPr>
          <w:noProof/>
          <w:lang w:eastAsia="en-NZ"/>
        </w:rPr>
        <mc:AlternateContent>
          <mc:Choice Requires="wpg">
            <w:drawing>
              <wp:anchor distT="0" distB="0" distL="114300" distR="114300" simplePos="0" relativeHeight="251697152" behindDoc="0" locked="0" layoutInCell="1" allowOverlap="1" wp14:anchorId="4360D71B" wp14:editId="7528FC39">
                <wp:simplePos x="0" y="0"/>
                <wp:positionH relativeFrom="page">
                  <wp:posOffset>8060055</wp:posOffset>
                </wp:positionH>
                <wp:positionV relativeFrom="paragraph">
                  <wp:posOffset>104775</wp:posOffset>
                </wp:positionV>
                <wp:extent cx="155575" cy="155575"/>
                <wp:effectExtent l="11430" t="5715" r="4445" b="10160"/>
                <wp:wrapNone/>
                <wp:docPr id="1493" name="Group 1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165"/>
                          <a:chExt cx="245" cy="245"/>
                        </a:xfrm>
                      </wpg:grpSpPr>
                      <wpg:grpSp>
                        <wpg:cNvPr id="1494" name="Group 720"/>
                        <wpg:cNvGrpSpPr>
                          <a:grpSpLocks/>
                        </wpg:cNvGrpSpPr>
                        <wpg:grpSpPr bwMode="auto">
                          <a:xfrm>
                            <a:off x="12716" y="187"/>
                            <a:ext cx="200" cy="200"/>
                            <a:chOff x="12716" y="187"/>
                            <a:chExt cx="200" cy="200"/>
                          </a:xfrm>
                        </wpg:grpSpPr>
                        <wps:wsp>
                          <wps:cNvPr id="1495" name="Freeform 721"/>
                          <wps:cNvSpPr>
                            <a:spLocks/>
                          </wps:cNvSpPr>
                          <wps:spPr bwMode="auto">
                            <a:xfrm>
                              <a:off x="12716" y="187"/>
                              <a:ext cx="200" cy="200"/>
                            </a:xfrm>
                            <a:custGeom>
                              <a:avLst/>
                              <a:gdLst>
                                <a:gd name="T0" fmla="+- 0 12916 12716"/>
                                <a:gd name="T1" fmla="*/ T0 w 200"/>
                                <a:gd name="T2" fmla="+- 0 287 187"/>
                                <a:gd name="T3" fmla="*/ 287 h 200"/>
                                <a:gd name="T4" fmla="+- 0 12894 12716"/>
                                <a:gd name="T5" fmla="*/ T4 w 200"/>
                                <a:gd name="T6" fmla="+- 0 349 187"/>
                                <a:gd name="T7" fmla="*/ 349 h 200"/>
                                <a:gd name="T8" fmla="+- 0 12840 12716"/>
                                <a:gd name="T9" fmla="*/ T8 w 200"/>
                                <a:gd name="T10" fmla="+- 0 384 187"/>
                                <a:gd name="T11" fmla="*/ 384 h 200"/>
                                <a:gd name="T12" fmla="+- 0 12817 12716"/>
                                <a:gd name="T13" fmla="*/ T12 w 200"/>
                                <a:gd name="T14" fmla="+- 0 387 187"/>
                                <a:gd name="T15" fmla="*/ 387 h 200"/>
                                <a:gd name="T16" fmla="+- 0 12794 12716"/>
                                <a:gd name="T17" fmla="*/ T16 w 200"/>
                                <a:gd name="T18" fmla="+- 0 385 187"/>
                                <a:gd name="T19" fmla="*/ 385 h 200"/>
                                <a:gd name="T20" fmla="+- 0 12739 12716"/>
                                <a:gd name="T21" fmla="*/ T20 w 200"/>
                                <a:gd name="T22" fmla="+- 0 351 187"/>
                                <a:gd name="T23" fmla="*/ 351 h 200"/>
                                <a:gd name="T24" fmla="+- 0 12716 12716"/>
                                <a:gd name="T25" fmla="*/ T24 w 200"/>
                                <a:gd name="T26" fmla="+- 0 290 187"/>
                                <a:gd name="T27" fmla="*/ 290 h 200"/>
                                <a:gd name="T28" fmla="+- 0 12718 12716"/>
                                <a:gd name="T29" fmla="*/ T28 w 200"/>
                                <a:gd name="T30" fmla="+- 0 267 187"/>
                                <a:gd name="T31" fmla="*/ 267 h 200"/>
                                <a:gd name="T32" fmla="+- 0 12751 12716"/>
                                <a:gd name="T33" fmla="*/ T32 w 200"/>
                                <a:gd name="T34" fmla="+- 0 211 187"/>
                                <a:gd name="T35" fmla="*/ 211 h 200"/>
                                <a:gd name="T36" fmla="+- 0 12812 12716"/>
                                <a:gd name="T37" fmla="*/ T36 w 200"/>
                                <a:gd name="T38" fmla="+- 0 187 187"/>
                                <a:gd name="T39" fmla="*/ 187 h 200"/>
                                <a:gd name="T40" fmla="+- 0 12835 12716"/>
                                <a:gd name="T41" fmla="*/ T40 w 200"/>
                                <a:gd name="T42" fmla="+- 0 190 187"/>
                                <a:gd name="T43" fmla="*/ 190 h 200"/>
                                <a:gd name="T44" fmla="+- 0 12892 12716"/>
                                <a:gd name="T45" fmla="*/ T44 w 200"/>
                                <a:gd name="T46" fmla="+- 0 223 187"/>
                                <a:gd name="T47" fmla="*/ 223 h 200"/>
                                <a:gd name="T48" fmla="+- 0 12916 12716"/>
                                <a:gd name="T49" fmla="*/ T48 w 200"/>
                                <a:gd name="T50" fmla="+- 0 282 187"/>
                                <a:gd name="T51" fmla="*/ 282 h 200"/>
                                <a:gd name="T52" fmla="+- 0 12916 12716"/>
                                <a:gd name="T53" fmla="*/ T52 w 200"/>
                                <a:gd name="T54" fmla="+- 0 287 187"/>
                                <a:gd name="T55" fmla="*/ 2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6" name="Group 722"/>
                        <wpg:cNvGrpSpPr>
                          <a:grpSpLocks/>
                        </wpg:cNvGrpSpPr>
                        <wpg:grpSpPr bwMode="auto">
                          <a:xfrm>
                            <a:off x="12696" y="287"/>
                            <a:ext cx="240" cy="2"/>
                            <a:chOff x="12696" y="287"/>
                            <a:chExt cx="240" cy="2"/>
                          </a:xfrm>
                        </wpg:grpSpPr>
                        <wps:wsp>
                          <wps:cNvPr id="1497" name="Freeform 723"/>
                          <wps:cNvSpPr>
                            <a:spLocks/>
                          </wps:cNvSpPr>
                          <wps:spPr bwMode="auto">
                            <a:xfrm>
                              <a:off x="12696" y="287"/>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8" name="Group 724"/>
                        <wpg:cNvGrpSpPr>
                          <a:grpSpLocks/>
                        </wpg:cNvGrpSpPr>
                        <wpg:grpSpPr bwMode="auto">
                          <a:xfrm>
                            <a:off x="12816" y="167"/>
                            <a:ext cx="2" cy="240"/>
                            <a:chOff x="12816" y="167"/>
                            <a:chExt cx="2" cy="240"/>
                          </a:xfrm>
                        </wpg:grpSpPr>
                        <wps:wsp>
                          <wps:cNvPr id="1499" name="Freeform 725"/>
                          <wps:cNvSpPr>
                            <a:spLocks/>
                          </wps:cNvSpPr>
                          <wps:spPr bwMode="auto">
                            <a:xfrm>
                              <a:off x="12816" y="167"/>
                              <a:ext cx="2" cy="240"/>
                            </a:xfrm>
                            <a:custGeom>
                              <a:avLst/>
                              <a:gdLst>
                                <a:gd name="T0" fmla="+- 0 167 167"/>
                                <a:gd name="T1" fmla="*/ 167 h 240"/>
                                <a:gd name="T2" fmla="+- 0 407 167"/>
                                <a:gd name="T3" fmla="*/ 407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0" name="Group 726"/>
                        <wpg:cNvGrpSpPr>
                          <a:grpSpLocks/>
                        </wpg:cNvGrpSpPr>
                        <wpg:grpSpPr bwMode="auto">
                          <a:xfrm>
                            <a:off x="12756" y="229"/>
                            <a:ext cx="120" cy="119"/>
                            <a:chOff x="12756" y="229"/>
                            <a:chExt cx="120" cy="119"/>
                          </a:xfrm>
                        </wpg:grpSpPr>
                        <wps:wsp>
                          <wps:cNvPr id="1501" name="Freeform 727"/>
                          <wps:cNvSpPr>
                            <a:spLocks/>
                          </wps:cNvSpPr>
                          <wps:spPr bwMode="auto">
                            <a:xfrm>
                              <a:off x="12756" y="229"/>
                              <a:ext cx="120" cy="119"/>
                            </a:xfrm>
                            <a:custGeom>
                              <a:avLst/>
                              <a:gdLst>
                                <a:gd name="T0" fmla="+- 0 12802 12756"/>
                                <a:gd name="T1" fmla="*/ T0 w 120"/>
                                <a:gd name="T2" fmla="+- 0 229 229"/>
                                <a:gd name="T3" fmla="*/ 229 h 119"/>
                                <a:gd name="T4" fmla="+- 0 12784 12756"/>
                                <a:gd name="T5" fmla="*/ T4 w 120"/>
                                <a:gd name="T6" fmla="+- 0 237 229"/>
                                <a:gd name="T7" fmla="*/ 237 h 119"/>
                                <a:gd name="T8" fmla="+- 0 12769 12756"/>
                                <a:gd name="T9" fmla="*/ T8 w 120"/>
                                <a:gd name="T10" fmla="+- 0 251 229"/>
                                <a:gd name="T11" fmla="*/ 251 h 119"/>
                                <a:gd name="T12" fmla="+- 0 12760 12756"/>
                                <a:gd name="T13" fmla="*/ T12 w 120"/>
                                <a:gd name="T14" fmla="+- 0 272 229"/>
                                <a:gd name="T15" fmla="*/ 272 h 119"/>
                                <a:gd name="T16" fmla="+- 0 12756 12756"/>
                                <a:gd name="T17" fmla="*/ T16 w 120"/>
                                <a:gd name="T18" fmla="+- 0 297 229"/>
                                <a:gd name="T19" fmla="*/ 297 h 119"/>
                                <a:gd name="T20" fmla="+- 0 12764 12756"/>
                                <a:gd name="T21" fmla="*/ T20 w 120"/>
                                <a:gd name="T22" fmla="+- 0 317 229"/>
                                <a:gd name="T23" fmla="*/ 317 h 119"/>
                                <a:gd name="T24" fmla="+- 0 12778 12756"/>
                                <a:gd name="T25" fmla="*/ T24 w 120"/>
                                <a:gd name="T26" fmla="+- 0 333 229"/>
                                <a:gd name="T27" fmla="*/ 333 h 119"/>
                                <a:gd name="T28" fmla="+- 0 12797 12756"/>
                                <a:gd name="T29" fmla="*/ T28 w 120"/>
                                <a:gd name="T30" fmla="+- 0 343 229"/>
                                <a:gd name="T31" fmla="*/ 343 h 119"/>
                                <a:gd name="T32" fmla="+- 0 12821 12756"/>
                                <a:gd name="T33" fmla="*/ T32 w 120"/>
                                <a:gd name="T34" fmla="+- 0 347 229"/>
                                <a:gd name="T35" fmla="*/ 347 h 119"/>
                                <a:gd name="T36" fmla="+- 0 12843 12756"/>
                                <a:gd name="T37" fmla="*/ T36 w 120"/>
                                <a:gd name="T38" fmla="+- 0 341 229"/>
                                <a:gd name="T39" fmla="*/ 341 h 119"/>
                                <a:gd name="T40" fmla="+- 0 12860 12756"/>
                                <a:gd name="T41" fmla="*/ T40 w 120"/>
                                <a:gd name="T42" fmla="+- 0 328 229"/>
                                <a:gd name="T43" fmla="*/ 328 h 119"/>
                                <a:gd name="T44" fmla="+- 0 12871 12756"/>
                                <a:gd name="T45" fmla="*/ T44 w 120"/>
                                <a:gd name="T46" fmla="+- 0 309 229"/>
                                <a:gd name="T47" fmla="*/ 309 h 119"/>
                                <a:gd name="T48" fmla="+- 0 12876 12756"/>
                                <a:gd name="T49" fmla="*/ T48 w 120"/>
                                <a:gd name="T50" fmla="+- 0 287 229"/>
                                <a:gd name="T51" fmla="*/ 287 h 119"/>
                                <a:gd name="T52" fmla="+- 0 12874 12756"/>
                                <a:gd name="T53" fmla="*/ T52 w 120"/>
                                <a:gd name="T54" fmla="+- 0 272 229"/>
                                <a:gd name="T55" fmla="*/ 272 h 119"/>
                                <a:gd name="T56" fmla="+- 0 12865 12756"/>
                                <a:gd name="T57" fmla="*/ T56 w 120"/>
                                <a:gd name="T58" fmla="+- 0 254 229"/>
                                <a:gd name="T59" fmla="*/ 254 h 119"/>
                                <a:gd name="T60" fmla="+- 0 12850 12756"/>
                                <a:gd name="T61" fmla="*/ T60 w 120"/>
                                <a:gd name="T62" fmla="+- 0 240 229"/>
                                <a:gd name="T63" fmla="*/ 240 h 119"/>
                                <a:gd name="T64" fmla="+- 0 12829 12756"/>
                                <a:gd name="T65" fmla="*/ T64 w 120"/>
                                <a:gd name="T66" fmla="+- 0 231 229"/>
                                <a:gd name="T67" fmla="*/ 231 h 119"/>
                                <a:gd name="T68" fmla="+- 0 12802 12756"/>
                                <a:gd name="T69" fmla="*/ T68 w 120"/>
                                <a:gd name="T70" fmla="+- 0 229 229"/>
                                <a:gd name="T71" fmla="*/ 229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2" name="Group 728"/>
                        <wpg:cNvGrpSpPr>
                          <a:grpSpLocks/>
                        </wpg:cNvGrpSpPr>
                        <wpg:grpSpPr bwMode="auto">
                          <a:xfrm>
                            <a:off x="12756" y="287"/>
                            <a:ext cx="120" cy="2"/>
                            <a:chOff x="12756" y="287"/>
                            <a:chExt cx="120" cy="2"/>
                          </a:xfrm>
                        </wpg:grpSpPr>
                        <wps:wsp>
                          <wps:cNvPr id="1503" name="Freeform 729"/>
                          <wps:cNvSpPr>
                            <a:spLocks/>
                          </wps:cNvSpPr>
                          <wps:spPr bwMode="auto">
                            <a:xfrm>
                              <a:off x="12756" y="287"/>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4" name="Group 730"/>
                        <wpg:cNvGrpSpPr>
                          <a:grpSpLocks/>
                        </wpg:cNvGrpSpPr>
                        <wpg:grpSpPr bwMode="auto">
                          <a:xfrm>
                            <a:off x="12816" y="227"/>
                            <a:ext cx="2" cy="120"/>
                            <a:chOff x="12816" y="227"/>
                            <a:chExt cx="2" cy="120"/>
                          </a:xfrm>
                        </wpg:grpSpPr>
                        <wps:wsp>
                          <wps:cNvPr id="1505" name="Freeform 731"/>
                          <wps:cNvSpPr>
                            <a:spLocks/>
                          </wps:cNvSpPr>
                          <wps:spPr bwMode="auto">
                            <a:xfrm>
                              <a:off x="12816" y="227"/>
                              <a:ext cx="2" cy="120"/>
                            </a:xfrm>
                            <a:custGeom>
                              <a:avLst/>
                              <a:gdLst>
                                <a:gd name="T0" fmla="+- 0 227 227"/>
                                <a:gd name="T1" fmla="*/ 227 h 120"/>
                                <a:gd name="T2" fmla="+- 0 347 227"/>
                                <a:gd name="T3" fmla="*/ 347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020CD" id="Group 1493" o:spid="_x0000_s1026" style="position:absolute;margin-left:634.65pt;margin-top:8.25pt;width:12.25pt;height:12.25pt;z-index:251697152;mso-position-horizontal-relative:page" coordorigin="12693,16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">
                <v:group id="Group 720" o:spid="_x0000_s1027" style="position:absolute;left:12716;top:187;width:200;height:200" coordorigin="12716,18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shape id="Freeform 721" o:spid="_x0000_s1028" style="position:absolute;left:12716;top:18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ouMEA&#10;AADdAAAADwAAAGRycy9kb3ducmV2LnhtbERPzWoCMRC+F/oOYQq9aVaxWrdGEWlBpB5c+wBDMma3&#10;biZLkur69o1Q6G0+vt9ZrHrXiguF2HhWMBoWIIi1Nw1bBV/Hj8EriJiQDbaeScGNIqyWjw8LLI2/&#10;8oEuVbIih3AsUUGdUldKGXVNDuPQd8SZO/ngMGUYrDQBrznctXJcFFPpsOHcUGNHm5r0ufpxCiqN&#10;n8d3ltbqXVjb/befFTRR6vmpX7+BSNSnf/Gfe2vy/Mn8Be7f5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7KLjBAAAA3QAAAA8AAAAAAAAAAAAAAAAAmAIAAGRycy9kb3du&#10;cmV2LnhtbFBLBQYAAAAABAAEAPUAAACGAwAAAAA=&#10;" path="m200,100r-22,62l124,197r-23,3l78,198,23,164,,103,2,80,35,24,96,r23,3l176,36r24,59l200,100xe" filled="f" strokeweight=".25pt">
                    <v:path arrowok="t" o:connecttype="custom" o:connectlocs="200,287;178,349;124,384;101,387;78,385;23,351;0,290;2,267;35,211;96,187;119,190;176,223;200,282;200,287" o:connectangles="0,0,0,0,0,0,0,0,0,0,0,0,0,0"/>
                  </v:shape>
                </v:group>
                <v:group id="Group 722" o:spid="_x0000_s1029" style="position:absolute;left:12696;top:287;width:240;height:2" coordorigin="12696,287"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shape id="Freeform 723" o:spid="_x0000_s1030" style="position:absolute;left:12696;top:287;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21eMYA&#10;AADdAAAADwAAAGRycy9kb3ducmV2LnhtbERPTWvCQBC9C/6HZYRepNm0lFqjq1Sh1HpQNELpbciO&#10;STA7G7LbmPz7rlDwNo/3OfNlZyrRUuNKywqeohgEcWZ1ybmCU/rx+AbCeWSNlWVS0JOD5WI4mGOi&#10;7ZUP1B59LkIIuwQVFN7XiZQuK8igi2xNHLizbQz6AJtc6gavIdxU8jmOX6XBkkNDgTWtC8oux1+j&#10;oP05f45X34et3qc7X3Wb/ms77pV6GHXvMxCeOn8X/7s3Osx/mU7g9k04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21eMYAAADdAAAADwAAAAAAAAAAAAAAAACYAgAAZHJz&#10;L2Rvd25yZXYueG1sUEsFBgAAAAAEAAQA9QAAAIsDAAAAAA==&#10;" path="m,l240,e" filled="f" strokeweight=".25pt">
                    <v:path arrowok="t" o:connecttype="custom" o:connectlocs="0,0;240,0" o:connectangles="0,0"/>
                  </v:shape>
                </v:group>
                <v:group id="Group 724" o:spid="_x0000_s1031" style="position:absolute;left:12816;top:167;width:2;height:240" coordorigin="12816,167"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Freeform 725" o:spid="_x0000_s1032" style="position:absolute;left:12816;top:167;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osQA&#10;AADdAAAADwAAAGRycy9kb3ducmV2LnhtbERPTWvCQBC9C/6HZYReSt1UEqmpq9iWguKlansfsmM2&#10;mJ0N2TVJ/31XKHibx/uc5Xqwteio9ZVjBc/TBARx4XTFpYLv0+fTCwgfkDXWjknBL3lYr8ajJeba&#10;9Xyg7hhKEUPY56jAhNDkUvrCkEU/dQ1x5M6utRgibEupW+xjuK3lLEnm0mLFscFgQ++GisvxahVs&#10;do/NfpZl9Q+mu6+P0/wQruZNqYfJsHkFEWgId/G/e6vj/HSxgNs38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pZKLEAAAA3QAAAA8AAAAAAAAAAAAAAAAAmAIAAGRycy9k&#10;b3ducmV2LnhtbFBLBQYAAAAABAAEAPUAAACJAwAAAAA=&#10;" path="m,l,240e" filled="f" strokeweight=".25pt">
                    <v:path arrowok="t" o:connecttype="custom" o:connectlocs="0,167;0,407" o:connectangles="0,0"/>
                  </v:shape>
                </v:group>
                <v:group id="Group 726" o:spid="_x0000_s1033" style="position:absolute;left:12756;top:229;width:120;height:119" coordorigin="12756,229"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shape id="Freeform 727" o:spid="_x0000_s1034" style="position:absolute;left:12756;top:229;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4j8IA&#10;AADdAAAADwAAAGRycy9kb3ducmV2LnhtbERPTWvCQBC9F/wPyxS81d2tWiR1FSkKHqSgzaW3ITtN&#10;gtnZkN2Y+O/dQqG3ebzPWW9H14gbdaH2bEDPFAjiwtuaSwP51+FlBSJEZIuNZzJwpwDbzeRpjZn1&#10;A5/pdomlSCEcMjRQxdhmUoaiIodh5lvixP34zmFMsCul7XBI4a6Rr0q9SYc1p4YKW/qoqLheemfg&#10;s0DdX/VpddgvtMpx3qqcvo2ZPo+7dxCRxvgv/nMfbZq/VBp+v0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PiPwgAAAN0AAAAPAAAAAAAAAAAAAAAAAJgCAABkcnMvZG93&#10;bnJldi54bWxQSwUGAAAAAAQABAD1AAAAhwMAAAAA&#10;" path="m46,l28,8,13,22,4,43,,68,8,88r14,16l41,114r24,4l87,112,104,99,115,80r5,-22l118,43,109,25,94,11,73,2,46,xe" fillcolor="black" stroked="f">
                    <v:path arrowok="t" o:connecttype="custom" o:connectlocs="46,229;28,237;13,251;4,272;0,297;8,317;22,333;41,343;65,347;87,341;104,328;115,309;120,287;118,272;109,254;94,240;73,231;46,229" o:connectangles="0,0,0,0,0,0,0,0,0,0,0,0,0,0,0,0,0,0"/>
                  </v:shape>
                </v:group>
                <v:group id="Group 728" o:spid="_x0000_s1035" style="position:absolute;left:12756;top:287;width:120;height:2" coordorigin="12756,287"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shape id="Freeform 729" o:spid="_x0000_s1036" style="position:absolute;left:12756;top:287;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a8QA&#10;AADdAAAADwAAAGRycy9kb3ducmV2LnhtbERPTWvCQBC9F/oflin0phstVYmuUqQpRS9tzMHjkB2T&#10;1Oxsmt0m8d+7gtDbPN7nrDaDqUVHrassK5iMIxDEudUVFwqyQzJagHAeWWNtmRRcyMFm/fiwwljb&#10;nr+pS30hQgi7GBWU3jexlC4vyaAb24Y4cCfbGvQBtoXULfYh3NRyGkUzabDi0FBiQ9uS8nP6ZxQ0&#10;xyz7Sc5f/fyDfjvzvpvsjUyUen4a3pYgPA3+X3x3f+ow/zV6gds34QS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PmvEAAAA3QAAAA8AAAAAAAAAAAAAAAAAmAIAAGRycy9k&#10;b3ducmV2LnhtbFBLBQYAAAAABAAEAPUAAACJAwAAAAA=&#10;" path="m,l120,e" filled="f" strokecolor="white" strokeweight=".25pt">
                    <v:path arrowok="t" o:connecttype="custom" o:connectlocs="0,0;120,0" o:connectangles="0,0"/>
                  </v:shape>
                </v:group>
                <v:group id="Group 730" o:spid="_x0000_s1037" style="position:absolute;left:12816;top:227;width:2;height:120" coordorigin="12816,227"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shape id="Freeform 731" o:spid="_x0000_s1038" style="position:absolute;left:12816;top:227;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Ps7MMA&#10;AADdAAAADwAAAGRycy9kb3ducmV2LnhtbERPS4vCMBC+L/gfwgjeNFVwV7pGWQQfePOB4G22mW2K&#10;zaQ2sdb99WZB2Nt8fM+ZzltbioZqXzhWMBwkIIgzpwvOFRwPy/4EhA/IGkvHpOBBHuazztsUU+3u&#10;vKNmH3IRQ9inqMCEUKVS+syQRT9wFXHkflxtMURY51LXeI/htpSjJHmXFguODQYrWhjKLvubVbDd&#10;2LX/aHT+u7p822swp6o5j5TqdduvTxCB2vAvfrk3Os4fJ2P4+ya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Ps7MMAAADdAAAADwAAAAAAAAAAAAAAAACYAgAAZHJzL2Rv&#10;d25yZXYueG1sUEsFBgAAAAAEAAQA9QAAAIgDAAAAAA==&#10;" path="m,l,120e" filled="f" strokecolor="white" strokeweight=".25pt">
                    <v:path arrowok="t" o:connecttype="custom" o:connectlocs="0,227;0,347" o:connectangles="0,0"/>
                  </v:shape>
                </v:group>
                <w10:wrap anchorx="page"/>
              </v:group>
            </w:pict>
          </mc:Fallback>
        </mc:AlternateContent>
      </w:r>
      <w:r w:rsidRPr="001B685F">
        <w:t>As the HWNZ Board</w:t>
      </w:r>
      <w:r w:rsidR="001B685F" w:rsidRPr="001B685F">
        <w:t>’</w:t>
      </w:r>
      <w:r w:rsidRPr="001B685F">
        <w:t>s role and functions change</w:t>
      </w:r>
      <w:r w:rsidR="007A3976">
        <w:rPr>
          <w:rStyle w:val="FootnoteReference"/>
        </w:rPr>
        <w:footnoteReference w:id="5"/>
      </w:r>
      <w:r w:rsidR="007A3976">
        <w:t xml:space="preserve"> </w:t>
      </w:r>
      <w:r w:rsidRPr="001B685F">
        <w:t xml:space="preserve">to reflect the needs of a changing health workforce environment, so too does the </w:t>
      </w:r>
      <w:proofErr w:type="spellStart"/>
      <w:r w:rsidRPr="001B685F">
        <w:t>taskforces</w:t>
      </w:r>
      <w:r w:rsidR="001B685F" w:rsidRPr="001B685F">
        <w:t>’</w:t>
      </w:r>
      <w:proofErr w:type="spellEnd"/>
      <w:r w:rsidRPr="001B685F">
        <w:t xml:space="preserve"> role, as each taskforce transitions to become an advisory group to the Board. The advisory groups will create a stronger link with the HWNZ Board and business unit</w:t>
      </w:r>
      <w:r w:rsidR="001B685F" w:rsidRPr="001B685F">
        <w:t>’</w:t>
      </w:r>
      <w:r w:rsidRPr="001B685F">
        <w:t>s work and will provide advice directly to the Board on policies and decisions that influence workforce planning and development.</w:t>
      </w:r>
      <w:r w:rsidR="007A3976">
        <w:rPr>
          <w:rStyle w:val="FootnoteReference"/>
        </w:rPr>
        <w:footnoteReference w:id="6"/>
      </w:r>
    </w:p>
    <w:p w:rsidR="00383FEA" w:rsidRPr="00AF573F" w:rsidRDefault="00383FEA" w:rsidP="007A3976">
      <w:pPr>
        <w:rPr>
          <w:rFonts w:eastAsia="Century"/>
        </w:rPr>
      </w:pPr>
    </w:p>
    <w:p w:rsidR="00383FEA" w:rsidRPr="001B685F" w:rsidRDefault="00383FEA" w:rsidP="007A3976">
      <w:r w:rsidRPr="001B685F">
        <w:t>Each taskforce has summarised its highlights and achievements for the 2016/17 year, and these summaries are provided below.</w:t>
      </w:r>
    </w:p>
    <w:p w:rsidR="00383FEA" w:rsidRPr="00AF573F" w:rsidRDefault="00383FEA" w:rsidP="007A3976">
      <w:pPr>
        <w:rPr>
          <w:rFonts w:eastAsia="Century"/>
        </w:rPr>
      </w:pPr>
    </w:p>
    <w:p w:rsidR="00383FEA" w:rsidRPr="00AF573F" w:rsidRDefault="00383FEA" w:rsidP="007A3976">
      <w:pPr>
        <w:pStyle w:val="Heading2"/>
        <w:rPr>
          <w:bCs/>
        </w:rPr>
      </w:pPr>
      <w:bookmarkStart w:id="26" w:name="_TOC_250015"/>
      <w:bookmarkStart w:id="27" w:name="_Toc503946297"/>
      <w:r w:rsidRPr="00AF573F">
        <w:t>Medical Workforce Taskforce</w:t>
      </w:r>
      <w:bookmarkEnd w:id="26"/>
      <w:bookmarkEnd w:id="27"/>
    </w:p>
    <w:p w:rsidR="00383FEA" w:rsidRPr="001B685F" w:rsidRDefault="00383FEA" w:rsidP="007A3976">
      <w:r w:rsidRPr="001B685F">
        <w:t>In 2016/17, the Medical Workforce Taskforce contributed to the development of a new funding model for HWNZ</w:t>
      </w:r>
      <w:r w:rsidR="001B685F" w:rsidRPr="001B685F">
        <w:t>’</w:t>
      </w:r>
      <w:r w:rsidRPr="001B685F">
        <w:t>s post-entry training investment.</w:t>
      </w:r>
    </w:p>
    <w:p w:rsidR="00383FEA" w:rsidRPr="00AF573F" w:rsidRDefault="00383FEA" w:rsidP="00383FEA">
      <w:pPr>
        <w:rPr>
          <w:rFonts w:ascii="Century" w:eastAsia="Century" w:hAnsi="Century" w:cs="Century"/>
          <w:sz w:val="20"/>
        </w:rPr>
      </w:pPr>
    </w:p>
    <w:p w:rsidR="00383FEA" w:rsidRPr="001B685F" w:rsidRDefault="00383FEA" w:rsidP="007A3976">
      <w:r w:rsidRPr="001B685F">
        <w:t>In recent years, community-based attachments (CBAs) have been introduced as a requirement for medical graduates in their first and second postgraduate training years (PGY1 and PGY2). The Medical Workforce Taskforce worked with the Medical Council of New Zealand (Medical Council) and DHBs to establish the CBAs.</w:t>
      </w:r>
    </w:p>
    <w:p w:rsidR="00383FEA" w:rsidRPr="00AF573F" w:rsidRDefault="00383FEA" w:rsidP="007A3976">
      <w:pPr>
        <w:rPr>
          <w:rFonts w:eastAsia="Century"/>
        </w:rPr>
      </w:pPr>
    </w:p>
    <w:p w:rsidR="00383FEA" w:rsidRPr="001B685F" w:rsidRDefault="00383FEA" w:rsidP="007A3976">
      <w:r w:rsidRPr="001B685F">
        <w:t>In line with global trends, New Zealand</w:t>
      </w:r>
      <w:r w:rsidR="001B685F" w:rsidRPr="001B685F">
        <w:t>’</w:t>
      </w:r>
      <w:r w:rsidRPr="001B685F">
        <w:t>s medical workforce is ageing and the Medical Workforce Taskforce has overseen a working group to consider the implications of the ageing senior medical workforce. The aim is to improve future workforce planning, outline ways a senior medical practitioner might adapt their role to retain their skills and experience, and identify resources that might help health practitioners and employers support career progression.</w:t>
      </w:r>
    </w:p>
    <w:p w:rsidR="00383FEA" w:rsidRPr="00AF573F" w:rsidRDefault="00383FEA" w:rsidP="007A3976">
      <w:pPr>
        <w:rPr>
          <w:rFonts w:eastAsia="Century"/>
        </w:rPr>
      </w:pPr>
    </w:p>
    <w:p w:rsidR="00383FEA" w:rsidRPr="001B685F" w:rsidRDefault="00383FEA" w:rsidP="007A3976">
      <w:r w:rsidRPr="001B685F">
        <w:t>New Zealanders in rural areas often experience difficulty in recruiting health practitioners. The Medical Workforce Taskforce has been involved in appraising proposed options to increase numbers and enhance the training of doctors in rural practice. This work will continue in the coming year.</w:t>
      </w:r>
    </w:p>
    <w:p w:rsidR="00383FEA" w:rsidRPr="00AF573F" w:rsidRDefault="00383FEA" w:rsidP="007A3976">
      <w:pPr>
        <w:rPr>
          <w:rFonts w:eastAsia="Century"/>
        </w:rPr>
      </w:pPr>
    </w:p>
    <w:p w:rsidR="00383FEA" w:rsidRPr="00AF573F" w:rsidRDefault="00383FEA" w:rsidP="007A3976">
      <w:pPr>
        <w:pStyle w:val="Heading2"/>
        <w:rPr>
          <w:bCs/>
        </w:rPr>
      </w:pPr>
      <w:bookmarkStart w:id="28" w:name="_TOC_250014"/>
      <w:bookmarkStart w:id="29" w:name="_Toc503946298"/>
      <w:r w:rsidRPr="00AF573F">
        <w:t>Nursing Workforce Taskforce</w:t>
      </w:r>
      <w:bookmarkEnd w:id="28"/>
      <w:bookmarkEnd w:id="29"/>
    </w:p>
    <w:p w:rsidR="00383FEA" w:rsidRPr="001B685F" w:rsidRDefault="00383FEA" w:rsidP="00596511">
      <w:r w:rsidRPr="001B685F">
        <w:t>The National Nursing Organisations (NNO) group and the Nursing Workforce Taskforce have collaborated to develop a shared work programme.</w:t>
      </w:r>
    </w:p>
    <w:p w:rsidR="00383FEA" w:rsidRPr="00AF573F" w:rsidRDefault="00383FEA" w:rsidP="00596511">
      <w:pPr>
        <w:rPr>
          <w:rFonts w:eastAsia="Century"/>
        </w:rPr>
      </w:pPr>
    </w:p>
    <w:p w:rsidR="00383FEA" w:rsidRPr="001B685F" w:rsidRDefault="00383FEA" w:rsidP="00596511">
      <w:r w:rsidRPr="001B685F">
        <w:t xml:space="preserve">One focus of the Nursing Workforce Taskforce is community-based and primary health care nurses, who are pivotal to achieving better integrated services. </w:t>
      </w:r>
      <w:proofErr w:type="spellStart"/>
      <w:r w:rsidRPr="001B685F">
        <w:t>Siloed</w:t>
      </w:r>
      <w:proofErr w:type="spellEnd"/>
      <w:r w:rsidRPr="001B685F">
        <w:t xml:space="preserve"> approaches to funding, contracts and employment relationships are limiting the effective deployment of these nurses, and the taskforce has been exploring ways to address this.</w:t>
      </w:r>
    </w:p>
    <w:p w:rsidR="00383FEA" w:rsidRPr="00AF573F" w:rsidRDefault="00383FEA" w:rsidP="00596511">
      <w:pPr>
        <w:rPr>
          <w:rFonts w:eastAsia="Century"/>
        </w:rPr>
      </w:pPr>
    </w:p>
    <w:p w:rsidR="00383FEA" w:rsidRPr="001B685F" w:rsidRDefault="00383FEA" w:rsidP="00596511">
      <w:r w:rsidRPr="001B685F">
        <w:t>The Nursing Workforce Taskforce has an aspirational goal to match the Māori nursing workforce to</w:t>
      </w:r>
      <w:r w:rsidR="00596511">
        <w:t xml:space="preserve"> </w:t>
      </w:r>
      <w:r w:rsidRPr="001B685F">
        <w:rPr>
          <w:noProof/>
          <w:lang w:eastAsia="en-NZ"/>
        </w:rPr>
        <mc:AlternateContent>
          <mc:Choice Requires="wpg">
            <w:drawing>
              <wp:anchor distT="0" distB="0" distL="114300" distR="114300" simplePos="0" relativeHeight="251703296" behindDoc="0" locked="0" layoutInCell="1" allowOverlap="1" wp14:anchorId="72ADBC66" wp14:editId="0E2181EE">
                <wp:simplePos x="0" y="0"/>
                <wp:positionH relativeFrom="page">
                  <wp:posOffset>8060055</wp:posOffset>
                </wp:positionH>
                <wp:positionV relativeFrom="paragraph">
                  <wp:posOffset>224155</wp:posOffset>
                </wp:positionV>
                <wp:extent cx="155575" cy="155575"/>
                <wp:effectExtent l="11430" t="3810" r="4445" b="12065"/>
                <wp:wrapNone/>
                <wp:docPr id="1430" name="Group 1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353"/>
                          <a:chExt cx="245" cy="245"/>
                        </a:xfrm>
                      </wpg:grpSpPr>
                      <wpg:grpSp>
                        <wpg:cNvPr id="1431" name="Group 760"/>
                        <wpg:cNvGrpSpPr>
                          <a:grpSpLocks/>
                        </wpg:cNvGrpSpPr>
                        <wpg:grpSpPr bwMode="auto">
                          <a:xfrm>
                            <a:off x="12716" y="375"/>
                            <a:ext cx="200" cy="200"/>
                            <a:chOff x="12716" y="375"/>
                            <a:chExt cx="200" cy="200"/>
                          </a:xfrm>
                        </wpg:grpSpPr>
                        <wps:wsp>
                          <wps:cNvPr id="1432" name="Freeform 761"/>
                          <wps:cNvSpPr>
                            <a:spLocks/>
                          </wps:cNvSpPr>
                          <wps:spPr bwMode="auto">
                            <a:xfrm>
                              <a:off x="12716" y="375"/>
                              <a:ext cx="200" cy="200"/>
                            </a:xfrm>
                            <a:custGeom>
                              <a:avLst/>
                              <a:gdLst>
                                <a:gd name="T0" fmla="+- 0 12916 12716"/>
                                <a:gd name="T1" fmla="*/ T0 w 200"/>
                                <a:gd name="T2" fmla="+- 0 475 375"/>
                                <a:gd name="T3" fmla="*/ 475 h 200"/>
                                <a:gd name="T4" fmla="+- 0 12894 12716"/>
                                <a:gd name="T5" fmla="*/ T4 w 200"/>
                                <a:gd name="T6" fmla="+- 0 537 375"/>
                                <a:gd name="T7" fmla="*/ 537 h 200"/>
                                <a:gd name="T8" fmla="+- 0 12840 12716"/>
                                <a:gd name="T9" fmla="*/ T8 w 200"/>
                                <a:gd name="T10" fmla="+- 0 572 375"/>
                                <a:gd name="T11" fmla="*/ 572 h 200"/>
                                <a:gd name="T12" fmla="+- 0 12817 12716"/>
                                <a:gd name="T13" fmla="*/ T12 w 200"/>
                                <a:gd name="T14" fmla="+- 0 575 375"/>
                                <a:gd name="T15" fmla="*/ 575 h 200"/>
                                <a:gd name="T16" fmla="+- 0 12794 12716"/>
                                <a:gd name="T17" fmla="*/ T16 w 200"/>
                                <a:gd name="T18" fmla="+- 0 573 375"/>
                                <a:gd name="T19" fmla="*/ 573 h 200"/>
                                <a:gd name="T20" fmla="+- 0 12739 12716"/>
                                <a:gd name="T21" fmla="*/ T20 w 200"/>
                                <a:gd name="T22" fmla="+- 0 539 375"/>
                                <a:gd name="T23" fmla="*/ 539 h 200"/>
                                <a:gd name="T24" fmla="+- 0 12716 12716"/>
                                <a:gd name="T25" fmla="*/ T24 w 200"/>
                                <a:gd name="T26" fmla="+- 0 478 375"/>
                                <a:gd name="T27" fmla="*/ 478 h 200"/>
                                <a:gd name="T28" fmla="+- 0 12718 12716"/>
                                <a:gd name="T29" fmla="*/ T28 w 200"/>
                                <a:gd name="T30" fmla="+- 0 455 375"/>
                                <a:gd name="T31" fmla="*/ 455 h 200"/>
                                <a:gd name="T32" fmla="+- 0 12751 12716"/>
                                <a:gd name="T33" fmla="*/ T32 w 200"/>
                                <a:gd name="T34" fmla="+- 0 399 375"/>
                                <a:gd name="T35" fmla="*/ 399 h 200"/>
                                <a:gd name="T36" fmla="+- 0 12812 12716"/>
                                <a:gd name="T37" fmla="*/ T36 w 200"/>
                                <a:gd name="T38" fmla="+- 0 375 375"/>
                                <a:gd name="T39" fmla="*/ 375 h 200"/>
                                <a:gd name="T40" fmla="+- 0 12835 12716"/>
                                <a:gd name="T41" fmla="*/ T40 w 200"/>
                                <a:gd name="T42" fmla="+- 0 378 375"/>
                                <a:gd name="T43" fmla="*/ 378 h 200"/>
                                <a:gd name="T44" fmla="+- 0 12892 12716"/>
                                <a:gd name="T45" fmla="*/ T44 w 200"/>
                                <a:gd name="T46" fmla="+- 0 411 375"/>
                                <a:gd name="T47" fmla="*/ 411 h 200"/>
                                <a:gd name="T48" fmla="+- 0 12916 12716"/>
                                <a:gd name="T49" fmla="*/ T48 w 200"/>
                                <a:gd name="T50" fmla="+- 0 470 375"/>
                                <a:gd name="T51" fmla="*/ 470 h 200"/>
                                <a:gd name="T52" fmla="+- 0 12916 12716"/>
                                <a:gd name="T53" fmla="*/ T52 w 200"/>
                                <a:gd name="T54" fmla="+- 0 475 375"/>
                                <a:gd name="T55" fmla="*/ 47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762"/>
                        <wpg:cNvGrpSpPr>
                          <a:grpSpLocks/>
                        </wpg:cNvGrpSpPr>
                        <wpg:grpSpPr bwMode="auto">
                          <a:xfrm>
                            <a:off x="12696" y="475"/>
                            <a:ext cx="240" cy="2"/>
                            <a:chOff x="12696" y="475"/>
                            <a:chExt cx="240" cy="2"/>
                          </a:xfrm>
                        </wpg:grpSpPr>
                        <wps:wsp>
                          <wps:cNvPr id="1434" name="Freeform 763"/>
                          <wps:cNvSpPr>
                            <a:spLocks/>
                          </wps:cNvSpPr>
                          <wps:spPr bwMode="auto">
                            <a:xfrm>
                              <a:off x="12696" y="475"/>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764"/>
                        <wpg:cNvGrpSpPr>
                          <a:grpSpLocks/>
                        </wpg:cNvGrpSpPr>
                        <wpg:grpSpPr bwMode="auto">
                          <a:xfrm>
                            <a:off x="12816" y="355"/>
                            <a:ext cx="2" cy="240"/>
                            <a:chOff x="12816" y="355"/>
                            <a:chExt cx="2" cy="240"/>
                          </a:xfrm>
                        </wpg:grpSpPr>
                        <wps:wsp>
                          <wps:cNvPr id="1436" name="Freeform 765"/>
                          <wps:cNvSpPr>
                            <a:spLocks/>
                          </wps:cNvSpPr>
                          <wps:spPr bwMode="auto">
                            <a:xfrm>
                              <a:off x="12816" y="355"/>
                              <a:ext cx="2" cy="240"/>
                            </a:xfrm>
                            <a:custGeom>
                              <a:avLst/>
                              <a:gdLst>
                                <a:gd name="T0" fmla="+- 0 355 355"/>
                                <a:gd name="T1" fmla="*/ 355 h 240"/>
                                <a:gd name="T2" fmla="+- 0 595 355"/>
                                <a:gd name="T3" fmla="*/ 595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766"/>
                        <wpg:cNvGrpSpPr>
                          <a:grpSpLocks/>
                        </wpg:cNvGrpSpPr>
                        <wpg:grpSpPr bwMode="auto">
                          <a:xfrm>
                            <a:off x="12756" y="417"/>
                            <a:ext cx="120" cy="119"/>
                            <a:chOff x="12756" y="417"/>
                            <a:chExt cx="120" cy="119"/>
                          </a:xfrm>
                        </wpg:grpSpPr>
                        <wps:wsp>
                          <wps:cNvPr id="1438" name="Freeform 767"/>
                          <wps:cNvSpPr>
                            <a:spLocks/>
                          </wps:cNvSpPr>
                          <wps:spPr bwMode="auto">
                            <a:xfrm>
                              <a:off x="12756" y="417"/>
                              <a:ext cx="120" cy="119"/>
                            </a:xfrm>
                            <a:custGeom>
                              <a:avLst/>
                              <a:gdLst>
                                <a:gd name="T0" fmla="+- 0 12802 12756"/>
                                <a:gd name="T1" fmla="*/ T0 w 120"/>
                                <a:gd name="T2" fmla="+- 0 417 417"/>
                                <a:gd name="T3" fmla="*/ 417 h 119"/>
                                <a:gd name="T4" fmla="+- 0 12784 12756"/>
                                <a:gd name="T5" fmla="*/ T4 w 120"/>
                                <a:gd name="T6" fmla="+- 0 425 417"/>
                                <a:gd name="T7" fmla="*/ 425 h 119"/>
                                <a:gd name="T8" fmla="+- 0 12769 12756"/>
                                <a:gd name="T9" fmla="*/ T8 w 120"/>
                                <a:gd name="T10" fmla="+- 0 439 417"/>
                                <a:gd name="T11" fmla="*/ 439 h 119"/>
                                <a:gd name="T12" fmla="+- 0 12760 12756"/>
                                <a:gd name="T13" fmla="*/ T12 w 120"/>
                                <a:gd name="T14" fmla="+- 0 460 417"/>
                                <a:gd name="T15" fmla="*/ 460 h 119"/>
                                <a:gd name="T16" fmla="+- 0 12756 12756"/>
                                <a:gd name="T17" fmla="*/ T16 w 120"/>
                                <a:gd name="T18" fmla="+- 0 485 417"/>
                                <a:gd name="T19" fmla="*/ 485 h 119"/>
                                <a:gd name="T20" fmla="+- 0 12764 12756"/>
                                <a:gd name="T21" fmla="*/ T20 w 120"/>
                                <a:gd name="T22" fmla="+- 0 505 417"/>
                                <a:gd name="T23" fmla="*/ 505 h 119"/>
                                <a:gd name="T24" fmla="+- 0 12778 12756"/>
                                <a:gd name="T25" fmla="*/ T24 w 120"/>
                                <a:gd name="T26" fmla="+- 0 521 417"/>
                                <a:gd name="T27" fmla="*/ 521 h 119"/>
                                <a:gd name="T28" fmla="+- 0 12797 12756"/>
                                <a:gd name="T29" fmla="*/ T28 w 120"/>
                                <a:gd name="T30" fmla="+- 0 531 417"/>
                                <a:gd name="T31" fmla="*/ 531 h 119"/>
                                <a:gd name="T32" fmla="+- 0 12821 12756"/>
                                <a:gd name="T33" fmla="*/ T32 w 120"/>
                                <a:gd name="T34" fmla="+- 0 535 417"/>
                                <a:gd name="T35" fmla="*/ 535 h 119"/>
                                <a:gd name="T36" fmla="+- 0 12843 12756"/>
                                <a:gd name="T37" fmla="*/ T36 w 120"/>
                                <a:gd name="T38" fmla="+- 0 529 417"/>
                                <a:gd name="T39" fmla="*/ 529 h 119"/>
                                <a:gd name="T40" fmla="+- 0 12860 12756"/>
                                <a:gd name="T41" fmla="*/ T40 w 120"/>
                                <a:gd name="T42" fmla="+- 0 516 417"/>
                                <a:gd name="T43" fmla="*/ 516 h 119"/>
                                <a:gd name="T44" fmla="+- 0 12871 12756"/>
                                <a:gd name="T45" fmla="*/ T44 w 120"/>
                                <a:gd name="T46" fmla="+- 0 497 417"/>
                                <a:gd name="T47" fmla="*/ 497 h 119"/>
                                <a:gd name="T48" fmla="+- 0 12876 12756"/>
                                <a:gd name="T49" fmla="*/ T48 w 120"/>
                                <a:gd name="T50" fmla="+- 0 475 417"/>
                                <a:gd name="T51" fmla="*/ 475 h 119"/>
                                <a:gd name="T52" fmla="+- 0 12874 12756"/>
                                <a:gd name="T53" fmla="*/ T52 w 120"/>
                                <a:gd name="T54" fmla="+- 0 460 417"/>
                                <a:gd name="T55" fmla="*/ 460 h 119"/>
                                <a:gd name="T56" fmla="+- 0 12865 12756"/>
                                <a:gd name="T57" fmla="*/ T56 w 120"/>
                                <a:gd name="T58" fmla="+- 0 442 417"/>
                                <a:gd name="T59" fmla="*/ 442 h 119"/>
                                <a:gd name="T60" fmla="+- 0 12850 12756"/>
                                <a:gd name="T61" fmla="*/ T60 w 120"/>
                                <a:gd name="T62" fmla="+- 0 428 417"/>
                                <a:gd name="T63" fmla="*/ 428 h 119"/>
                                <a:gd name="T64" fmla="+- 0 12829 12756"/>
                                <a:gd name="T65" fmla="*/ T64 w 120"/>
                                <a:gd name="T66" fmla="+- 0 419 417"/>
                                <a:gd name="T67" fmla="*/ 419 h 119"/>
                                <a:gd name="T68" fmla="+- 0 12802 12756"/>
                                <a:gd name="T69" fmla="*/ T68 w 120"/>
                                <a:gd name="T70" fmla="+- 0 417 417"/>
                                <a:gd name="T71" fmla="*/ 417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9" name="Group 768"/>
                        <wpg:cNvGrpSpPr>
                          <a:grpSpLocks/>
                        </wpg:cNvGrpSpPr>
                        <wpg:grpSpPr bwMode="auto">
                          <a:xfrm>
                            <a:off x="12756" y="475"/>
                            <a:ext cx="120" cy="2"/>
                            <a:chOff x="12756" y="475"/>
                            <a:chExt cx="120" cy="2"/>
                          </a:xfrm>
                        </wpg:grpSpPr>
                        <wps:wsp>
                          <wps:cNvPr id="1440" name="Freeform 769"/>
                          <wps:cNvSpPr>
                            <a:spLocks/>
                          </wps:cNvSpPr>
                          <wps:spPr bwMode="auto">
                            <a:xfrm>
                              <a:off x="12756" y="475"/>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1" name="Group 770"/>
                        <wpg:cNvGrpSpPr>
                          <a:grpSpLocks/>
                        </wpg:cNvGrpSpPr>
                        <wpg:grpSpPr bwMode="auto">
                          <a:xfrm>
                            <a:off x="12816" y="415"/>
                            <a:ext cx="2" cy="120"/>
                            <a:chOff x="12816" y="415"/>
                            <a:chExt cx="2" cy="120"/>
                          </a:xfrm>
                        </wpg:grpSpPr>
                        <wps:wsp>
                          <wps:cNvPr id="1442" name="Freeform 771"/>
                          <wps:cNvSpPr>
                            <a:spLocks/>
                          </wps:cNvSpPr>
                          <wps:spPr bwMode="auto">
                            <a:xfrm>
                              <a:off x="12816" y="415"/>
                              <a:ext cx="2" cy="120"/>
                            </a:xfrm>
                            <a:custGeom>
                              <a:avLst/>
                              <a:gdLst>
                                <a:gd name="T0" fmla="+- 0 415 415"/>
                                <a:gd name="T1" fmla="*/ 415 h 120"/>
                                <a:gd name="T2" fmla="+- 0 535 415"/>
                                <a:gd name="T3" fmla="*/ 535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93B45E" id="Group 1430" o:spid="_x0000_s1026" style="position:absolute;margin-left:634.65pt;margin-top:17.65pt;width:12.25pt;height:12.25pt;z-index:251703296;mso-position-horizontal-relative:page" coordorigin="12693,353"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">
                <v:group id="Group 760" o:spid="_x0000_s1027" style="position:absolute;left:12716;top:375;width:200;height:200" coordorigin="12716,37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WqXMMAAADdAAAADwAAAGRycy9kb3ducmV2LnhtbERPS4vCMBC+L/gfwgje&#10;1rTqilSjiLjiQQQfIN6GZmyLzaQ02bb++82CsLf5+J6zWHWmFA3VrrCsIB5GIIhTqwvOFFwv358z&#10;EM4jaywtk4IXOVgtex8LTLRt+UTN2WcihLBLUEHufZVI6dKcDLqhrYgD97C1QR9gnUldYxvCTSlH&#10;UTSVBgsODTlWtMkpfZ5/jIJdi+16HG+bw/Oxed0vX8fbISalBv1uPQfhqfP/4rd7r8P8y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NapcwwAAAN0AAAAP&#10;AAAAAAAAAAAAAAAAAKoCAABkcnMvZG93bnJldi54bWxQSwUGAAAAAAQABAD6AAAAmgMAAAAA&#10;">
                  <v:shape id="Freeform 761" o:spid="_x0000_s1028" style="position:absolute;left:12716;top:37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v9sEA&#10;AADdAAAADwAAAGRycy9kb3ducmV2LnhtbERPzWoCMRC+F3yHMEJvNauVKqtRRCyUYg+uPsCQjNnV&#10;zWRJUt2+fSMUepuP73eW69614kYhNp4VjEcFCGLtTcNWwen4/jIHEROywdYzKfihCOvV4GmJpfF3&#10;PtCtSlbkEI4lKqhT6kopo67JYRz5jjhzZx8cpgyDlSbgPYe7Vk6K4k06bDg31NjRtiZ9rb6dgkrj&#10;/rhjaa3+DBv7dfGzgqZKPQ/7zQJEoj79i//cHybPn75O4PFNPkG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07/bBAAAA3QAAAA8AAAAAAAAAAAAAAAAAmAIAAGRycy9kb3du&#10;cmV2LnhtbFBLBQYAAAAABAAEAPUAAACGAwAAAAA=&#10;" path="m200,100r-22,62l124,197r-23,3l78,198,23,164,,103,2,80,35,24,96,r23,3l176,36r24,59l200,100xe" filled="f" strokeweight=".25pt">
                    <v:path arrowok="t" o:connecttype="custom" o:connectlocs="200,475;178,537;124,572;101,575;78,573;23,539;0,478;2,455;35,399;96,375;119,378;176,411;200,470;200,475" o:connectangles="0,0,0,0,0,0,0,0,0,0,0,0,0,0"/>
                  </v:shape>
                </v:group>
                <v:group id="Group 762" o:spid="_x0000_s1029" style="position:absolute;left:12696;top:475;width:240;height:2" coordorigin="12696,475"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shape id="Freeform 763" o:spid="_x0000_s1030" style="position:absolute;left:12696;top:47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0NcUA&#10;AADdAAAADwAAAGRycy9kb3ducmV2LnhtbERPS2vCQBC+C/0PyxS8iG6sUkrqKioUH4cWHyDehuyY&#10;hGZnQ3aNyb93BcHbfHzPmcwaU4iaKpdbVjAcRCCIE6tzThUcDz/9LxDOI2ssLJOClhzMpm+dCcba&#10;3nhH9d6nIoSwi1FB5n0ZS+mSjAy6gS2JA3exlUEfYJVKXeEthJtCfkTRpzSYc2jIsKRlRsn//moU&#10;1OfLqrc47bb67/Dri2bdbra9VqnuezP/BuGp8S/x073WYf54NIbHN+EE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XQ1xQAAAN0AAAAPAAAAAAAAAAAAAAAAAJgCAABkcnMv&#10;ZG93bnJldi54bWxQSwUGAAAAAAQABAD1AAAAigMAAAAA&#10;" path="m,l240,e" filled="f" strokeweight=".25pt">
                    <v:path arrowok="t" o:connecttype="custom" o:connectlocs="0,0;240,0" o:connectangles="0,0"/>
                  </v:shape>
                </v:group>
                <v:group id="Group 764" o:spid="_x0000_s1031" style="position:absolute;left:12816;top:355;width:2;height:240" coordorigin="12816,355"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v:shape id="Freeform 765" o:spid="_x0000_s1032" style="position:absolute;left:12816;top:355;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v6sQA&#10;AADdAAAADwAAAGRycy9kb3ducmV2LnhtbERPS2vCQBC+F/wPyxS8FN34ChJdxVaESi/V6H3IjtnQ&#10;7GzIbjT9991Cobf5+J6z3va2FndqfeVYwWScgCAunK64VHDJD6MlCB+QNdaOScE3edhuBk9rzLR7&#10;8Inu51CKGMI+QwUmhCaT0heGLPqxa4gjd3OtxRBhW0rd4iOG21pOkySVFiuODQYbejNUfJ07q2B3&#10;fGk+potFfcX58XOfp6fQmVelhs/9bgUiUB/+xX/udx3nz2cp/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r+rEAAAA3QAAAA8AAAAAAAAAAAAAAAAAmAIAAGRycy9k&#10;b3ducmV2LnhtbFBLBQYAAAAABAAEAPUAAACJAwAAAAA=&#10;" path="m,l,240e" filled="f" strokeweight=".25pt">
                    <v:path arrowok="t" o:connecttype="custom" o:connectlocs="0,355;0,595" o:connectangles="0,0"/>
                  </v:shape>
                </v:group>
                <v:group id="Group 766" o:spid="_x0000_s1033" style="position:absolute;left:12756;top:417;width:120;height:119" coordorigin="12756,417"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shape id="Freeform 767" o:spid="_x0000_s1034" style="position:absolute;left:12756;top:417;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UMsQA&#10;AADdAAAADwAAAGRycy9kb3ducmV2LnhtbESPQWvCQBCF7wX/wzIFb3U3KiKpqxRR8FAEbS69Ddlp&#10;EszOhuyq8d87h4K3Gd6b975ZbQbfqhv1sQlsIZsYUMRlcA1XFoqf/ccSVEzIDtvAZOFBETbr0dsK&#10;cxfufKLbOVVKQjjmaKFOqcu1jmVNHuMkdMSi/YXeY5K1r7Tr8S7hvtVTYxbaY8PSUGNH25rKy/nq&#10;LRxLzK6X7Hu5380zU+CsMwX9Wjt+H74+QSUa0sv8f31wgj+fCa58Iy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lDLEAAAA3QAAAA8AAAAAAAAAAAAAAAAAmAIAAGRycy9k&#10;b3ducmV2LnhtbFBLBQYAAAAABAAEAPUAAACJAwAAAAA=&#10;" path="m46,l28,8,13,22,4,43,,68,8,88r14,16l41,114r24,4l87,112,104,99,115,80r5,-22l118,43,109,25,94,11,73,2,46,xe" fillcolor="black" stroked="f">
                    <v:path arrowok="t" o:connecttype="custom" o:connectlocs="46,417;28,425;13,439;4,460;0,485;8,505;22,521;41,531;65,535;87,529;104,516;115,497;120,475;118,460;109,442;94,428;73,419;46,417" o:connectangles="0,0,0,0,0,0,0,0,0,0,0,0,0,0,0,0,0,0"/>
                  </v:shape>
                </v:group>
                <v:group id="Group 768" o:spid="_x0000_s1035" style="position:absolute;left:12756;top:475;width:120;height:2" coordorigin="12756,475"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OmWsQAAADdAAAADwAAAGRycy9kb3ducmV2LnhtbERPTWvCQBC9F/wPywje&#10;dBO1YqOriKh4kEK1UHobsmMSzM6G7JrEf+8WhN7m8T5nue5MKRqqXWFZQTyKQBCnVhecKfi+7Idz&#10;EM4jaywtk4IHOVivem9LTLRt+Yuas89ECGGXoILc+yqR0qU5GXQjWxEH7mprgz7AOpO6xjaEm1KO&#10;o2gmDRYcGnKsaJtTejvfjYJDi+1mEu+a0+26ffxe3j9/TjEpNeh3mwUIT53/F7/cRx3mTyc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0OmWsQAAADdAAAA&#10;DwAAAAAAAAAAAAAAAACqAgAAZHJzL2Rvd25yZXYueG1sUEsFBgAAAAAEAAQA+gAAAJsDAAAAAA==&#10;">
                  <v:shape id="Freeform 769" o:spid="_x0000_s1036" style="position:absolute;left:12756;top:475;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QccA&#10;AADdAAAADwAAAGRycy9kb3ducmV2LnhtbESPQU/CQBCF7yb+h82YeJMthiApLMQYa4xcBHrgOOkO&#10;baE7W7trW/49czDxNpP35r1vVpvRNaqnLtSeDUwnCSjiwtuaSwP5IXtagAoR2WLjmQxcKcBmfX+3&#10;wtT6gXfU72OpJIRDigaqGNtU61BU5DBMfEss2sl3DqOsXalth4OEu0Y/J8lcO6xZGips6a2i4rL/&#10;dQbaY56fs8v38PJBP717/5punc6MeXwYX5egIo3x3/x3/WkFfzYTfvlGR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rFkHHAAAA3QAAAA8AAAAAAAAAAAAAAAAAmAIAAGRy&#10;cy9kb3ducmV2LnhtbFBLBQYAAAAABAAEAPUAAACMAwAAAAA=&#10;" path="m,l120,e" filled="f" strokecolor="white" strokeweight=".25pt">
                    <v:path arrowok="t" o:connecttype="custom" o:connectlocs="0,0;120,0" o:connectangles="0,0"/>
                  </v:shape>
                </v:group>
                <v:group id="Group 770" o:spid="_x0000_s1037" style="position:absolute;left:12816;top:415;width:2;height:120" coordorigin="12816,415"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v:shape id="Freeform 771" o:spid="_x0000_s1038" style="position:absolute;left:12816;top:415;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CxcMA&#10;AADdAAAADwAAAGRycy9kb3ducmV2LnhtbERPTWvCQBC9F/oflin0ppsG0RLdiBRspbdqEbyN2TEb&#10;kp2N2W1M/fVdQehtHu9zFsvBNqKnzleOFbyMExDEhdMVlwq+d+vRKwgfkDU2jknBL3lY5o8PC8y0&#10;u/AX9dtQihjCPkMFJoQ2k9IXhiz6sWuJI3dyncUQYVdK3eElhttGpkkylRYrjg0GW3ozVNTbH6vg&#10;c2M//KzX5fW9PtpzMPu2P6RKPT8NqzmIQEP4F9/dGx3nTyYp3L6JJ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HCxcMAAADdAAAADwAAAAAAAAAAAAAAAACYAgAAZHJzL2Rv&#10;d25yZXYueG1sUEsFBgAAAAAEAAQA9QAAAIgDAAAAAA==&#10;" path="m,l,120e" filled="f" strokecolor="white" strokeweight=".25pt">
                    <v:path arrowok="t" o:connecttype="custom" o:connectlocs="0,415;0,535" o:connectangles="0,0"/>
                  </v:shape>
                </v:group>
                <w10:wrap anchorx="page"/>
              </v:group>
            </w:pict>
          </mc:Fallback>
        </mc:AlternateContent>
      </w:r>
      <w:r w:rsidRPr="001B685F">
        <w:t>the population of their regions by 2028. In 2017, HWNZ set expectations that all organisations receiving HWNZ funding should have a Māori workforce action plan in their regional service plans. A similar requirement has been written into HWNZ nursing contracts. Nursing Council of New Zealand data shows that, although the number of Māori nurses has grown nationwide, they still make up only</w:t>
      </w:r>
      <w:r w:rsidR="00596511">
        <w:t xml:space="preserve"> </w:t>
      </w:r>
      <w:r w:rsidRPr="001B685F">
        <w:t>7 percent of the nursing workforce. There is much work to do to meet the goal of a demographic match of 16 percent.</w:t>
      </w:r>
    </w:p>
    <w:p w:rsidR="00383FEA" w:rsidRPr="00AF573F" w:rsidRDefault="00383FEA" w:rsidP="00596511">
      <w:pPr>
        <w:rPr>
          <w:rFonts w:eastAsia="Century"/>
        </w:rPr>
      </w:pPr>
    </w:p>
    <w:p w:rsidR="00383FEA" w:rsidRPr="001B685F" w:rsidRDefault="00383FEA" w:rsidP="00596511">
      <w:r w:rsidRPr="001B685F">
        <w:t>The Nursing Workforce Taskforce recognises that the way in which postgraduate study is funded needs to change to better align with the most cost-effective use of the workforce. There is a particular need</w:t>
      </w:r>
      <w:r w:rsidR="00596511">
        <w:t xml:space="preserve"> </w:t>
      </w:r>
      <w:r w:rsidRPr="001B685F">
        <w:t>to focus on aged care services to ensure sustainability. With low numbers of graduate nurses entering health of older people practice settings and high numbers of older nurses exiting, the number of registered and enrolled nurses in aged care is forecast to decline. The Nursing Workforce Taskforce is committed to a whole-of-workforce view of aged care nursing and sees merit in exploring a coordinated and cross-taskforce approach to deal with the issue of workforce decline.</w:t>
      </w:r>
    </w:p>
    <w:p w:rsidR="00383FEA" w:rsidRPr="00AF573F" w:rsidRDefault="00383FEA" w:rsidP="00596511">
      <w:pPr>
        <w:rPr>
          <w:rFonts w:eastAsia="Century"/>
        </w:rPr>
      </w:pPr>
    </w:p>
    <w:p w:rsidR="00383FEA" w:rsidRPr="00AF573F" w:rsidRDefault="00383FEA" w:rsidP="00596511">
      <w:pPr>
        <w:pStyle w:val="Heading2"/>
        <w:rPr>
          <w:bCs/>
        </w:rPr>
      </w:pPr>
      <w:bookmarkStart w:id="30" w:name="_TOC_250013"/>
      <w:bookmarkStart w:id="31" w:name="_Toc503946299"/>
      <w:r w:rsidRPr="00AF573F">
        <w:t>Midwifery Strategic Advisory Group</w:t>
      </w:r>
      <w:bookmarkEnd w:id="30"/>
      <w:bookmarkEnd w:id="31"/>
    </w:p>
    <w:p w:rsidR="00383FEA" w:rsidRPr="001B685F" w:rsidRDefault="00383FEA" w:rsidP="00596511">
      <w:r w:rsidRPr="001B685F">
        <w:t>The Midwifery Strategic Advisory Group has developed a strategic work programme aligned to the overall HWNZ work programme and Ministry/Government priorities.</w:t>
      </w:r>
    </w:p>
    <w:p w:rsidR="00383FEA" w:rsidRPr="00AF573F" w:rsidRDefault="00383FEA" w:rsidP="00596511">
      <w:pPr>
        <w:rPr>
          <w:rFonts w:eastAsia="Century"/>
        </w:rPr>
      </w:pPr>
    </w:p>
    <w:p w:rsidR="00383FEA" w:rsidRPr="001B685F" w:rsidRDefault="00383FEA" w:rsidP="00596511">
      <w:r w:rsidRPr="001B685F">
        <w:t>The programme attends to the immediate and short- to medium-term challenges facing the profession and the delivery of safe maternity care.</w:t>
      </w:r>
    </w:p>
    <w:p w:rsidR="00383FEA" w:rsidRPr="00AF573F" w:rsidRDefault="00383FEA" w:rsidP="00596511">
      <w:pPr>
        <w:rPr>
          <w:rFonts w:eastAsia="Century"/>
        </w:rPr>
      </w:pPr>
    </w:p>
    <w:p w:rsidR="00383FEA" w:rsidRPr="001B685F" w:rsidRDefault="00383FEA" w:rsidP="00596511">
      <w:r w:rsidRPr="001B685F">
        <w:t>A memorandum of understanding was signed with the Midwifery Council of New Zealand (Midwifery Council) enabling data to be shared for the purposes of forecasting workforce supply required to</w:t>
      </w:r>
      <w:r w:rsidR="00596511">
        <w:t xml:space="preserve"> </w:t>
      </w:r>
      <w:r w:rsidRPr="001B685F">
        <w:t>meet future demand. HWNZ</w:t>
      </w:r>
      <w:r w:rsidR="001B685F" w:rsidRPr="001B685F">
        <w:t>’</w:t>
      </w:r>
      <w:r w:rsidRPr="001B685F">
        <w:t>s analytics team have undertaken initial modelling using the Midwifery Council</w:t>
      </w:r>
      <w:r w:rsidR="001B685F" w:rsidRPr="001B685F">
        <w:t>’</w:t>
      </w:r>
      <w:r w:rsidRPr="001B685F">
        <w:t>s data coupled with projected birth rates for the next 10 years.</w:t>
      </w:r>
    </w:p>
    <w:p w:rsidR="00383FEA" w:rsidRPr="00AF573F" w:rsidRDefault="00383FEA" w:rsidP="00383FEA">
      <w:pPr>
        <w:rPr>
          <w:rFonts w:ascii="Century" w:eastAsia="Century" w:hAnsi="Century" w:cs="Century"/>
          <w:sz w:val="20"/>
        </w:rPr>
      </w:pPr>
    </w:p>
    <w:p w:rsidR="00383FEA" w:rsidRPr="001B685F" w:rsidRDefault="00383FEA" w:rsidP="00596511">
      <w:r w:rsidRPr="001B685F">
        <w:t>The Midwifery Strategic Advisory Group is also working with the Midwifery Council to look at the return on investment and quality of outcomes of the Midwifery First Year of Practice (MFYP) Programme.</w:t>
      </w:r>
    </w:p>
    <w:p w:rsidR="00383FEA" w:rsidRPr="00AF573F" w:rsidRDefault="00383FEA" w:rsidP="00596511">
      <w:pPr>
        <w:rPr>
          <w:rFonts w:eastAsia="Century"/>
        </w:rPr>
      </w:pPr>
    </w:p>
    <w:p w:rsidR="00383FEA" w:rsidRPr="001B685F" w:rsidRDefault="00383FEA" w:rsidP="00596511">
      <w:r w:rsidRPr="001B685F">
        <w:t>A workforce survey was undertaken to determine the level of support DHBs provide to their midwifery workforces, including Lead Maternity Carers (LMCs), and what strategies are being utilised to recruit and retain their midwifery staff.</w:t>
      </w:r>
    </w:p>
    <w:p w:rsidR="00383FEA" w:rsidRPr="00AF573F" w:rsidRDefault="00383FEA" w:rsidP="00596511">
      <w:pPr>
        <w:rPr>
          <w:rFonts w:eastAsia="Century"/>
        </w:rPr>
      </w:pPr>
    </w:p>
    <w:p w:rsidR="00383FEA" w:rsidRPr="00AF573F" w:rsidRDefault="00383FEA" w:rsidP="00596511">
      <w:pPr>
        <w:pStyle w:val="Heading2"/>
        <w:rPr>
          <w:bCs/>
        </w:rPr>
      </w:pPr>
      <w:bookmarkStart w:id="32" w:name="_TOC_250012"/>
      <w:bookmarkStart w:id="33" w:name="_Toc503946300"/>
      <w:r w:rsidRPr="00AF573F">
        <w:t>Allied Health, Science and Technical Workforce Taskforce</w:t>
      </w:r>
      <w:bookmarkEnd w:id="32"/>
      <w:bookmarkEnd w:id="33"/>
    </w:p>
    <w:p w:rsidR="00383FEA" w:rsidRPr="001B685F" w:rsidRDefault="00383FEA" w:rsidP="00C62FCB">
      <w:r w:rsidRPr="001B685F">
        <w:t>With over 40 professions, the allied workforces are a diverse group. Some workforces are small in number and can experience significant peaks and troughs in supply and demand. At the same time, maintaining New Zealand-based training programmes is challenging.</w:t>
      </w:r>
    </w:p>
    <w:p w:rsidR="00383FEA" w:rsidRPr="00AF573F" w:rsidRDefault="00383FEA" w:rsidP="00C62FCB">
      <w:pPr>
        <w:rPr>
          <w:rFonts w:eastAsia="Century"/>
        </w:rPr>
      </w:pPr>
    </w:p>
    <w:p w:rsidR="00383FEA" w:rsidRPr="001B685F" w:rsidRDefault="00383FEA" w:rsidP="00C62FCB">
      <w:r w:rsidRPr="001B685F">
        <w:t>Health Workforce New Zealand</w:t>
      </w:r>
      <w:r w:rsidR="001B685F" w:rsidRPr="001B685F">
        <w:t>’</w:t>
      </w:r>
      <w:r w:rsidRPr="001B685F">
        <w:t>s workforce forecasting tool, which is extensively used for the medical and nursing professions, was tested with three allied health, science and technical professions – laboratory scientists and technicians, psychologists and anaesthetic technicians. Workforce modelling with other allied health, science and technical professions is planned for 2017/18.</w:t>
      </w:r>
    </w:p>
    <w:p w:rsidR="00383FEA" w:rsidRPr="00AF573F" w:rsidRDefault="00383FEA" w:rsidP="00C62FCB">
      <w:pPr>
        <w:rPr>
          <w:rFonts w:eastAsia="Century"/>
        </w:rPr>
      </w:pPr>
    </w:p>
    <w:p w:rsidR="00383FEA" w:rsidRPr="001B685F" w:rsidRDefault="00383FEA" w:rsidP="00C62FCB">
      <w:r w:rsidRPr="001B685F">
        <w:t>The Allied Health, Science and Technical (Allied Health) Workforce Taskforce has continued to focus on the medical imaging workforce following a collaborative review conducted with DHB Shared Services (now Technical Advisory Services (TAS)) and HWNZ. This review will become part of the Allied Health Workforce Taskforce</w:t>
      </w:r>
      <w:r w:rsidR="001B685F" w:rsidRPr="001B685F">
        <w:t>’</w:t>
      </w:r>
      <w:r w:rsidRPr="001B685F">
        <w:t>s work plan.</w:t>
      </w:r>
    </w:p>
    <w:p w:rsidR="00383FEA" w:rsidRPr="00AF573F" w:rsidRDefault="00383FEA" w:rsidP="00C62FCB">
      <w:pPr>
        <w:rPr>
          <w:rFonts w:eastAsia="Century"/>
        </w:rPr>
      </w:pPr>
    </w:p>
    <w:p w:rsidR="00383FEA" w:rsidRPr="001B685F" w:rsidRDefault="00383FEA" w:rsidP="00C62FCB">
      <w:r w:rsidRPr="00AF573F">
        <w:rPr>
          <w:noProof/>
          <w:lang w:eastAsia="en-NZ"/>
        </w:rPr>
        <mc:AlternateContent>
          <mc:Choice Requires="wpg">
            <w:drawing>
              <wp:anchor distT="0" distB="0" distL="114300" distR="114300" simplePos="0" relativeHeight="251711488" behindDoc="0" locked="0" layoutInCell="1" allowOverlap="1" wp14:anchorId="5A3367DE" wp14:editId="0124A7EA">
                <wp:simplePos x="0" y="0"/>
                <wp:positionH relativeFrom="page">
                  <wp:posOffset>8060055</wp:posOffset>
                </wp:positionH>
                <wp:positionV relativeFrom="paragraph">
                  <wp:posOffset>275590</wp:posOffset>
                </wp:positionV>
                <wp:extent cx="155575" cy="155575"/>
                <wp:effectExtent l="11430" t="5080" r="4445" b="10795"/>
                <wp:wrapNone/>
                <wp:docPr id="1368" name="Group 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434"/>
                          <a:chExt cx="245" cy="245"/>
                        </a:xfrm>
                      </wpg:grpSpPr>
                      <wpg:grpSp>
                        <wpg:cNvPr id="1369" name="Group 804"/>
                        <wpg:cNvGrpSpPr>
                          <a:grpSpLocks/>
                        </wpg:cNvGrpSpPr>
                        <wpg:grpSpPr bwMode="auto">
                          <a:xfrm>
                            <a:off x="12716" y="456"/>
                            <a:ext cx="200" cy="200"/>
                            <a:chOff x="12716" y="456"/>
                            <a:chExt cx="200" cy="200"/>
                          </a:xfrm>
                        </wpg:grpSpPr>
                        <wps:wsp>
                          <wps:cNvPr id="1370" name="Freeform 805"/>
                          <wps:cNvSpPr>
                            <a:spLocks/>
                          </wps:cNvSpPr>
                          <wps:spPr bwMode="auto">
                            <a:xfrm>
                              <a:off x="12716" y="456"/>
                              <a:ext cx="200" cy="200"/>
                            </a:xfrm>
                            <a:custGeom>
                              <a:avLst/>
                              <a:gdLst>
                                <a:gd name="T0" fmla="+- 0 12916 12716"/>
                                <a:gd name="T1" fmla="*/ T0 w 200"/>
                                <a:gd name="T2" fmla="+- 0 556 456"/>
                                <a:gd name="T3" fmla="*/ 556 h 200"/>
                                <a:gd name="T4" fmla="+- 0 12894 12716"/>
                                <a:gd name="T5" fmla="*/ T4 w 200"/>
                                <a:gd name="T6" fmla="+- 0 618 456"/>
                                <a:gd name="T7" fmla="*/ 618 h 200"/>
                                <a:gd name="T8" fmla="+- 0 12840 12716"/>
                                <a:gd name="T9" fmla="*/ T8 w 200"/>
                                <a:gd name="T10" fmla="+- 0 653 456"/>
                                <a:gd name="T11" fmla="*/ 653 h 200"/>
                                <a:gd name="T12" fmla="+- 0 12817 12716"/>
                                <a:gd name="T13" fmla="*/ T12 w 200"/>
                                <a:gd name="T14" fmla="+- 0 656 456"/>
                                <a:gd name="T15" fmla="*/ 656 h 200"/>
                                <a:gd name="T16" fmla="+- 0 12794 12716"/>
                                <a:gd name="T17" fmla="*/ T16 w 200"/>
                                <a:gd name="T18" fmla="+- 0 654 456"/>
                                <a:gd name="T19" fmla="*/ 654 h 200"/>
                                <a:gd name="T20" fmla="+- 0 12739 12716"/>
                                <a:gd name="T21" fmla="*/ T20 w 200"/>
                                <a:gd name="T22" fmla="+- 0 620 456"/>
                                <a:gd name="T23" fmla="*/ 620 h 200"/>
                                <a:gd name="T24" fmla="+- 0 12716 12716"/>
                                <a:gd name="T25" fmla="*/ T24 w 200"/>
                                <a:gd name="T26" fmla="+- 0 559 456"/>
                                <a:gd name="T27" fmla="*/ 559 h 200"/>
                                <a:gd name="T28" fmla="+- 0 12718 12716"/>
                                <a:gd name="T29" fmla="*/ T28 w 200"/>
                                <a:gd name="T30" fmla="+- 0 536 456"/>
                                <a:gd name="T31" fmla="*/ 536 h 200"/>
                                <a:gd name="T32" fmla="+- 0 12751 12716"/>
                                <a:gd name="T33" fmla="*/ T32 w 200"/>
                                <a:gd name="T34" fmla="+- 0 480 456"/>
                                <a:gd name="T35" fmla="*/ 480 h 200"/>
                                <a:gd name="T36" fmla="+- 0 12812 12716"/>
                                <a:gd name="T37" fmla="*/ T36 w 200"/>
                                <a:gd name="T38" fmla="+- 0 456 456"/>
                                <a:gd name="T39" fmla="*/ 456 h 200"/>
                                <a:gd name="T40" fmla="+- 0 12835 12716"/>
                                <a:gd name="T41" fmla="*/ T40 w 200"/>
                                <a:gd name="T42" fmla="+- 0 459 456"/>
                                <a:gd name="T43" fmla="*/ 459 h 200"/>
                                <a:gd name="T44" fmla="+- 0 12892 12716"/>
                                <a:gd name="T45" fmla="*/ T44 w 200"/>
                                <a:gd name="T46" fmla="+- 0 492 456"/>
                                <a:gd name="T47" fmla="*/ 492 h 200"/>
                                <a:gd name="T48" fmla="+- 0 12916 12716"/>
                                <a:gd name="T49" fmla="*/ T48 w 200"/>
                                <a:gd name="T50" fmla="+- 0 551 456"/>
                                <a:gd name="T51" fmla="*/ 551 h 200"/>
                                <a:gd name="T52" fmla="+- 0 12916 12716"/>
                                <a:gd name="T53" fmla="*/ T52 w 200"/>
                                <a:gd name="T54" fmla="+- 0 556 456"/>
                                <a:gd name="T55" fmla="*/ 55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806"/>
                        <wpg:cNvGrpSpPr>
                          <a:grpSpLocks/>
                        </wpg:cNvGrpSpPr>
                        <wpg:grpSpPr bwMode="auto">
                          <a:xfrm>
                            <a:off x="12696" y="556"/>
                            <a:ext cx="240" cy="2"/>
                            <a:chOff x="12696" y="556"/>
                            <a:chExt cx="240" cy="2"/>
                          </a:xfrm>
                        </wpg:grpSpPr>
                        <wps:wsp>
                          <wps:cNvPr id="1372" name="Freeform 807"/>
                          <wps:cNvSpPr>
                            <a:spLocks/>
                          </wps:cNvSpPr>
                          <wps:spPr bwMode="auto">
                            <a:xfrm>
                              <a:off x="12696" y="556"/>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 name="Group 808"/>
                        <wpg:cNvGrpSpPr>
                          <a:grpSpLocks/>
                        </wpg:cNvGrpSpPr>
                        <wpg:grpSpPr bwMode="auto">
                          <a:xfrm>
                            <a:off x="12816" y="436"/>
                            <a:ext cx="2" cy="240"/>
                            <a:chOff x="12816" y="436"/>
                            <a:chExt cx="2" cy="240"/>
                          </a:xfrm>
                        </wpg:grpSpPr>
                        <wps:wsp>
                          <wps:cNvPr id="1374" name="Freeform 809"/>
                          <wps:cNvSpPr>
                            <a:spLocks/>
                          </wps:cNvSpPr>
                          <wps:spPr bwMode="auto">
                            <a:xfrm>
                              <a:off x="12816" y="436"/>
                              <a:ext cx="2" cy="240"/>
                            </a:xfrm>
                            <a:custGeom>
                              <a:avLst/>
                              <a:gdLst>
                                <a:gd name="T0" fmla="+- 0 436 436"/>
                                <a:gd name="T1" fmla="*/ 436 h 240"/>
                                <a:gd name="T2" fmla="+- 0 676 436"/>
                                <a:gd name="T3" fmla="*/ 676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810"/>
                        <wpg:cNvGrpSpPr>
                          <a:grpSpLocks/>
                        </wpg:cNvGrpSpPr>
                        <wpg:grpSpPr bwMode="auto">
                          <a:xfrm>
                            <a:off x="12756" y="498"/>
                            <a:ext cx="120" cy="119"/>
                            <a:chOff x="12756" y="498"/>
                            <a:chExt cx="120" cy="119"/>
                          </a:xfrm>
                        </wpg:grpSpPr>
                        <wps:wsp>
                          <wps:cNvPr id="1376" name="Freeform 811"/>
                          <wps:cNvSpPr>
                            <a:spLocks/>
                          </wps:cNvSpPr>
                          <wps:spPr bwMode="auto">
                            <a:xfrm>
                              <a:off x="12756" y="498"/>
                              <a:ext cx="120" cy="119"/>
                            </a:xfrm>
                            <a:custGeom>
                              <a:avLst/>
                              <a:gdLst>
                                <a:gd name="T0" fmla="+- 0 12802 12756"/>
                                <a:gd name="T1" fmla="*/ T0 w 120"/>
                                <a:gd name="T2" fmla="+- 0 498 498"/>
                                <a:gd name="T3" fmla="*/ 498 h 119"/>
                                <a:gd name="T4" fmla="+- 0 12784 12756"/>
                                <a:gd name="T5" fmla="*/ T4 w 120"/>
                                <a:gd name="T6" fmla="+- 0 506 498"/>
                                <a:gd name="T7" fmla="*/ 506 h 119"/>
                                <a:gd name="T8" fmla="+- 0 12769 12756"/>
                                <a:gd name="T9" fmla="*/ T8 w 120"/>
                                <a:gd name="T10" fmla="+- 0 520 498"/>
                                <a:gd name="T11" fmla="*/ 520 h 119"/>
                                <a:gd name="T12" fmla="+- 0 12760 12756"/>
                                <a:gd name="T13" fmla="*/ T12 w 120"/>
                                <a:gd name="T14" fmla="+- 0 541 498"/>
                                <a:gd name="T15" fmla="*/ 541 h 119"/>
                                <a:gd name="T16" fmla="+- 0 12756 12756"/>
                                <a:gd name="T17" fmla="*/ T16 w 120"/>
                                <a:gd name="T18" fmla="+- 0 566 498"/>
                                <a:gd name="T19" fmla="*/ 566 h 119"/>
                                <a:gd name="T20" fmla="+- 0 12764 12756"/>
                                <a:gd name="T21" fmla="*/ T20 w 120"/>
                                <a:gd name="T22" fmla="+- 0 586 498"/>
                                <a:gd name="T23" fmla="*/ 586 h 119"/>
                                <a:gd name="T24" fmla="+- 0 12778 12756"/>
                                <a:gd name="T25" fmla="*/ T24 w 120"/>
                                <a:gd name="T26" fmla="+- 0 602 498"/>
                                <a:gd name="T27" fmla="*/ 602 h 119"/>
                                <a:gd name="T28" fmla="+- 0 12797 12756"/>
                                <a:gd name="T29" fmla="*/ T28 w 120"/>
                                <a:gd name="T30" fmla="+- 0 612 498"/>
                                <a:gd name="T31" fmla="*/ 612 h 119"/>
                                <a:gd name="T32" fmla="+- 0 12821 12756"/>
                                <a:gd name="T33" fmla="*/ T32 w 120"/>
                                <a:gd name="T34" fmla="+- 0 616 498"/>
                                <a:gd name="T35" fmla="*/ 616 h 119"/>
                                <a:gd name="T36" fmla="+- 0 12843 12756"/>
                                <a:gd name="T37" fmla="*/ T36 w 120"/>
                                <a:gd name="T38" fmla="+- 0 610 498"/>
                                <a:gd name="T39" fmla="*/ 610 h 119"/>
                                <a:gd name="T40" fmla="+- 0 12860 12756"/>
                                <a:gd name="T41" fmla="*/ T40 w 120"/>
                                <a:gd name="T42" fmla="+- 0 597 498"/>
                                <a:gd name="T43" fmla="*/ 597 h 119"/>
                                <a:gd name="T44" fmla="+- 0 12871 12756"/>
                                <a:gd name="T45" fmla="*/ T44 w 120"/>
                                <a:gd name="T46" fmla="+- 0 578 498"/>
                                <a:gd name="T47" fmla="*/ 578 h 119"/>
                                <a:gd name="T48" fmla="+- 0 12876 12756"/>
                                <a:gd name="T49" fmla="*/ T48 w 120"/>
                                <a:gd name="T50" fmla="+- 0 556 498"/>
                                <a:gd name="T51" fmla="*/ 556 h 119"/>
                                <a:gd name="T52" fmla="+- 0 12874 12756"/>
                                <a:gd name="T53" fmla="*/ T52 w 120"/>
                                <a:gd name="T54" fmla="+- 0 541 498"/>
                                <a:gd name="T55" fmla="*/ 541 h 119"/>
                                <a:gd name="T56" fmla="+- 0 12865 12756"/>
                                <a:gd name="T57" fmla="*/ T56 w 120"/>
                                <a:gd name="T58" fmla="+- 0 523 498"/>
                                <a:gd name="T59" fmla="*/ 523 h 119"/>
                                <a:gd name="T60" fmla="+- 0 12850 12756"/>
                                <a:gd name="T61" fmla="*/ T60 w 120"/>
                                <a:gd name="T62" fmla="+- 0 509 498"/>
                                <a:gd name="T63" fmla="*/ 509 h 119"/>
                                <a:gd name="T64" fmla="+- 0 12829 12756"/>
                                <a:gd name="T65" fmla="*/ T64 w 120"/>
                                <a:gd name="T66" fmla="+- 0 500 498"/>
                                <a:gd name="T67" fmla="*/ 500 h 119"/>
                                <a:gd name="T68" fmla="+- 0 12802 12756"/>
                                <a:gd name="T69" fmla="*/ T68 w 120"/>
                                <a:gd name="T70" fmla="+- 0 498 498"/>
                                <a:gd name="T71" fmla="*/ 498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7" name="Group 812"/>
                        <wpg:cNvGrpSpPr>
                          <a:grpSpLocks/>
                        </wpg:cNvGrpSpPr>
                        <wpg:grpSpPr bwMode="auto">
                          <a:xfrm>
                            <a:off x="12756" y="556"/>
                            <a:ext cx="120" cy="2"/>
                            <a:chOff x="12756" y="556"/>
                            <a:chExt cx="120" cy="2"/>
                          </a:xfrm>
                        </wpg:grpSpPr>
                        <wps:wsp>
                          <wps:cNvPr id="1378" name="Freeform 813"/>
                          <wps:cNvSpPr>
                            <a:spLocks/>
                          </wps:cNvSpPr>
                          <wps:spPr bwMode="auto">
                            <a:xfrm>
                              <a:off x="12756" y="556"/>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9" name="Group 814"/>
                        <wpg:cNvGrpSpPr>
                          <a:grpSpLocks/>
                        </wpg:cNvGrpSpPr>
                        <wpg:grpSpPr bwMode="auto">
                          <a:xfrm>
                            <a:off x="12816" y="496"/>
                            <a:ext cx="2" cy="120"/>
                            <a:chOff x="12816" y="496"/>
                            <a:chExt cx="2" cy="120"/>
                          </a:xfrm>
                        </wpg:grpSpPr>
                        <wps:wsp>
                          <wps:cNvPr id="1380" name="Freeform 815"/>
                          <wps:cNvSpPr>
                            <a:spLocks/>
                          </wps:cNvSpPr>
                          <wps:spPr bwMode="auto">
                            <a:xfrm>
                              <a:off x="12816" y="496"/>
                              <a:ext cx="2" cy="120"/>
                            </a:xfrm>
                            <a:custGeom>
                              <a:avLst/>
                              <a:gdLst>
                                <a:gd name="T0" fmla="+- 0 496 496"/>
                                <a:gd name="T1" fmla="*/ 496 h 120"/>
                                <a:gd name="T2" fmla="+- 0 616 496"/>
                                <a:gd name="T3" fmla="*/ 616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F1133" id="Group 1368" o:spid="_x0000_s1026" style="position:absolute;margin-left:634.65pt;margin-top:21.7pt;width:12.25pt;height:12.25pt;z-index:251711488;mso-position-horizontal-relative:page" coordorigin="12693,434"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">
                <v:group id="Group 804" o:spid="_x0000_s1027" style="position:absolute;left:12716;top:456;width:200;height:200" coordorigin="12716,45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EIsUAAADdAAAADwAAAGRycy9kb3ducmV2LnhtbERPTWvCQBC9F/wPyxS8&#10;NZsoDTXNKiJVPIRCVSi9DdkxCWZnQ3abxH/fLRR6m8f7nHwzmVYM1LvGsoIkikEQl1Y3XCm4nPdP&#10;LyCcR9bYWiYFd3KwWc8ecsy0HfmDhpOvRAhhl6GC2vsuk9KVNRl0ke2IA3e1vUEfYF9J3eMYwk0r&#10;F3GcSoMNh4YaO9rVVN5O30bBYcRxu0zehuJ23d2/zs/vn0VCSs0fp+0rCE+T/xf/uY86zF+m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aRCLFAAAA3QAA&#10;AA8AAAAAAAAAAAAAAAAAqgIAAGRycy9kb3ducmV2LnhtbFBLBQYAAAAABAAEAPoAAACcAwAAAAA=&#10;">
                  <v:shape id="Freeform 805" o:spid="_x0000_s1028" style="position:absolute;left:12716;top:45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gv8QA&#10;AADdAAAADwAAAGRycy9kb3ducmV2LnhtbESPQUsDMRCF74L/IYzQm81qi5W1aSmiUKQeuvUHDMmY&#10;Xd1MliS223/vHAq9zfDevPfNcj2GXh0p5S6ygYdpBYrYRtexN/B1eL9/BpULssM+Mhk4U4b16vZm&#10;ibWLJ97TsSleSQjnGg20pQy11tm2FDBP40As2ndMAYusyWuX8CThodePVfWkA3YsDS0O9NqS/W3+&#10;goHG4u7wxtp7+5E2/vMnLiqaGzO5GzcvoAqN5Wq+XG+d4M8Wwi/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qoL/EAAAA3QAAAA8AAAAAAAAAAAAAAAAAmAIAAGRycy9k&#10;b3ducmV2LnhtbFBLBQYAAAAABAAEAPUAAACJAwAAAAA=&#10;" path="m200,100r-22,62l124,197r-23,3l78,198,23,164,,103,2,80,35,24,96,r23,3l176,36r24,59l200,100xe" filled="f" strokeweight=".25pt">
                    <v:path arrowok="t" o:connecttype="custom" o:connectlocs="200,556;178,618;124,653;101,656;78,654;23,620;0,559;2,536;35,480;96,456;119,459;176,492;200,551;200,556" o:connectangles="0,0,0,0,0,0,0,0,0,0,0,0,0,0"/>
                  </v:shape>
                </v:group>
                <v:group id="Group 806" o:spid="_x0000_s1029" style="position:absolute;left:12696;top:556;width:240;height:2" coordorigin="12696,556"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v:shape id="Freeform 807" o:spid="_x0000_s1030" style="position:absolute;left:12696;top:556;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9f8UA&#10;AADdAAAADwAAAGRycy9kb3ducmV2LnhtbERPS2vCQBC+F/oflin0Irqpgi2pq2ih+DgoUUG8Ddkx&#10;Cc3Ohuwak3/vCkJv8/E9ZzJrTSkaql1hWcHHIAJBnFpdcKbgePjtf4FwHlljaZkUdORgNn19mWCs&#10;7Y0TavY+EyGEXYwKcu+rWEqX5mTQDWxFHLiLrQ36AOtM6hpvIdyUchhFY2mw4NCQY0U/OaV/+6tR&#10;0Jwvy97ilGz07rD1Zbvq1ptep9T7Wzv/BuGp9f/ip3ulw/zR5xAe34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D1/xQAAAN0AAAAPAAAAAAAAAAAAAAAAAJgCAABkcnMv&#10;ZG93bnJldi54bWxQSwUGAAAAAAQABAD1AAAAigMAAAAA&#10;" path="m,l240,e" filled="f" strokeweight=".25pt">
                    <v:path arrowok="t" o:connecttype="custom" o:connectlocs="0,0;240,0" o:connectangles="0,0"/>
                  </v:shape>
                </v:group>
                <v:group id="Group 808" o:spid="_x0000_s1031" style="position:absolute;left:12816;top:436;width:2;height:240" coordorigin="12816,43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shape id="Freeform 809" o:spid="_x0000_s1032" style="position:absolute;left:12816;top:43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go8QA&#10;AADdAAAADwAAAGRycy9kb3ducmV2LnhtbERPTWvCQBC9C/6HZQQv0my0aiW6irYUKr1UU+9DdswG&#10;s7Mhu2r677sFobd5vM9ZbTpbixu1vnKsYJykIIgLpysuFXzn708LED4ga6wdk4If8rBZ93srzLS7&#10;84Fux1CKGMI+QwUmhCaT0heGLPrENcSRO7vWYoiwLaVu8R7DbS0naTqXFiuODQYbejVUXI5Xq2C7&#10;HzWfk9msPuF0//WWzw/hanZKDQfddgkiUBf+xQ/3h47zn1+m8Pd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4KPEAAAA3QAAAA8AAAAAAAAAAAAAAAAAmAIAAGRycy9k&#10;b3ducmV2LnhtbFBLBQYAAAAABAAEAPUAAACJAwAAAAA=&#10;" path="m,l,240e" filled="f" strokeweight=".25pt">
                    <v:path arrowok="t" o:connecttype="custom" o:connectlocs="0,436;0,676" o:connectangles="0,0"/>
                  </v:shape>
                </v:group>
                <v:group id="Group 810" o:spid="_x0000_s1033" style="position:absolute;left:12756;top:498;width:120;height:119" coordorigin="12756,498"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Y+sUAAADdAAAADwAAAGRycy9kb3ducmV2LnhtbERPTWvCQBC9F/wPyxS8&#10;NZsoaSXNKiJVPIRCVSi9DdkxCWZnQ3abxH/fLRR6m8f7nHwzmVYM1LvGsoIkikEQl1Y3XCm4nPdP&#10;KxDOI2tsLZOCOznYrGcPOWbajvxBw8lXIoSwy1BB7X2XSenKmgy6yHbEgbva3qAPsK+k7nEM4aaV&#10;izh+lgYbDg01drSrqbydvo2Cw4jjdpm8DcXturt/ndP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O2PrFAAAA3QAA&#10;AA8AAAAAAAAAAAAAAAAAqgIAAGRycy9kb3ducmV2LnhtbFBLBQYAAAAABAAEAPoAAACcAwAAAAA=&#10;">
                  <v:shape id="Freeform 811" o:spid="_x0000_s1034" style="position:absolute;left:12756;top:498;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RfsIA&#10;AADdAAAADwAAAGRycy9kb3ducmV2LnhtbERPTYvCMBC9C/sfwgh706QqKl2jLLLCHkSw9rK3oRnb&#10;YjMpTdTuvzeC4G0e73NWm9424kadrx1rSMYKBHHhTM2lhvy0Gy1B+IBssHFMGv7Jw2b9MVhhatyd&#10;j3TLQiliCPsUNVQhtKmUvqjIoh+7ljhyZ9dZDBF2pTQd3mO4beREqbm0WHNsqLClbUXFJbtaDYcC&#10;k+sl2S93P7NE5ThtVU5/Wn8O++8vEIH68Ba/3L8mzp8u5vD8Jp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NF+wgAAAN0AAAAPAAAAAAAAAAAAAAAAAJgCAABkcnMvZG93&#10;bnJldi54bWxQSwUGAAAAAAQABAD1AAAAhwMAAAAA&#10;" path="m46,l28,8,13,22,4,43,,68,8,88r14,16l41,114r24,4l87,112,104,99,115,80r5,-22l118,43,109,25,94,11,73,2,46,xe" fillcolor="black" stroked="f">
                    <v:path arrowok="t" o:connecttype="custom" o:connectlocs="46,498;28,506;13,520;4,541;0,566;8,586;22,602;41,612;65,616;87,610;104,597;115,578;120,556;118,541;109,523;94,509;73,500;46,498" o:connectangles="0,0,0,0,0,0,0,0,0,0,0,0,0,0,0,0,0,0"/>
                  </v:shape>
                </v:group>
                <v:group id="Group 812" o:spid="_x0000_s1035" style="position:absolute;left:12756;top:556;width:120;height:2" coordorigin="12756,556"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shape id="Freeform 813" o:spid="_x0000_s1036" style="position:absolute;left:12756;top:556;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dn8cA&#10;AADdAAAADwAAAGRycy9kb3ducmV2LnhtbESPQU/CQBCF7yb+h82YeJMtmggpLMQYa4xcBHrgOOkO&#10;baE7W7trW/49cyDxNpP35r1vluvRNaqnLtSeDUwnCSjiwtuaSwP5PnuagwoR2WLjmQxcKMB6dX+3&#10;xNT6gbfU72KpJIRDigaqGNtU61BU5DBMfEss2tF3DqOsXalth4OEu0Y/J8mrdlizNFTY0ntFxXn3&#10;5wy0hzw/ZeefYfZJv737+J5unM6MeXwY3xagIo3x33y7/rKC/zITXPlGR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bHZ/HAAAA3QAAAA8AAAAAAAAAAAAAAAAAmAIAAGRy&#10;cy9kb3ducmV2LnhtbFBLBQYAAAAABAAEAPUAAACMAwAAAAA=&#10;" path="m,l120,e" filled="f" strokecolor="white" strokeweight=".25pt">
                    <v:path arrowok="t" o:connecttype="custom" o:connectlocs="0,0;120,0" o:connectangles="0,0"/>
                  </v:shape>
                </v:group>
                <v:group id="Group 814" o:spid="_x0000_s1037" style="position:absolute;left:12816;top:496;width:2;height:120" coordorigin="12816,496"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S/8QAAADdAAAADwAAAGRycy9kb3ducmV2LnhtbERPTWvCQBC9F/wPywje&#10;dBPFaqOriKh4kEK1UHobsmMSzM6G7JrEf+8WhN7m8T5nue5MKRqqXWFZQTyKQBCnVhecKfi+7Idz&#10;EM4jaywtk4IHOVivem9LTLRt+Yuas89ECGGXoILc+yqR0qU5GXQjWxEH7mprgz7AOpO6xjaEm1KO&#10;o+hdGiw4NORY0Tan9Ha+GwWHFtvNJN41p9t1+/i9TD9/TjEpNeh3mwUIT53/F7/cRx3mT2Y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PS/8QAAADdAAAA&#10;DwAAAAAAAAAAAAAAAACqAgAAZHJzL2Rvd25yZXYueG1sUEsFBgAAAAAEAAQA+gAAAJsDAAAAAA==&#10;">
                  <v:shape id="Freeform 815" o:spid="_x0000_s1038" style="position:absolute;left:12816;top:496;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O1sYA&#10;AADdAAAADwAAAGRycy9kb3ducmV2LnhtbESPQWvCQBCF7wX/wzKCN91ooUp0lSLUSm9VKfQ2ZqfZ&#10;YHY2za4x9td3DoXeZnhv3vtmtel9rTpqYxXYwHSSgSIugq24NHA6vowXoGJCtlgHJgN3irBZDx5W&#10;mNtw43fqDqlUEsIxRwMupSbXOhaOPMZJaIhF+wqtxyRrW2rb4k3Cfa1nWfakPVYsDQ4b2joqLoer&#10;N/C2969x3tnyZ3c5++/kPpruc2bMaNg/L0El6tO/+e96bwX/cSH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yO1sYAAADdAAAADwAAAAAAAAAAAAAAAACYAgAAZHJz&#10;L2Rvd25yZXYueG1sUEsFBgAAAAAEAAQA9QAAAIsDAAAAAA==&#10;" path="m,l,120e" filled="f" strokecolor="white" strokeweight=".25pt">
                    <v:path arrowok="t" o:connecttype="custom" o:connectlocs="0,496;0,616" o:connectangles="0,0"/>
                  </v:shape>
                </v:group>
                <w10:wrap anchorx="page"/>
              </v:group>
            </w:pict>
          </mc:Fallback>
        </mc:AlternateContent>
      </w:r>
      <w:r w:rsidRPr="001B685F">
        <w:t xml:space="preserve">Clear alignment with the </w:t>
      </w:r>
      <w:proofErr w:type="spellStart"/>
      <w:r w:rsidRPr="001B685F">
        <w:t>Kaiāwhina</w:t>
      </w:r>
      <w:proofErr w:type="spellEnd"/>
      <w:r w:rsidRPr="001B685F">
        <w:t xml:space="preserve"> Workforce Taskforce has been established, with a particular focus on allied health assistants and delegation. The pay equity settlement has highlighted a range of threats and opportunities for both allied health and </w:t>
      </w:r>
      <w:proofErr w:type="spellStart"/>
      <w:r w:rsidRPr="001B685F">
        <w:t>kaiāwhina</w:t>
      </w:r>
      <w:proofErr w:type="spellEnd"/>
      <w:r w:rsidRPr="001B685F">
        <w:t xml:space="preserve"> workforces.</w:t>
      </w:r>
    </w:p>
    <w:p w:rsidR="00383FEA" w:rsidRPr="00AF573F" w:rsidRDefault="00383FEA" w:rsidP="00C62FCB">
      <w:pPr>
        <w:rPr>
          <w:rFonts w:eastAsia="Century"/>
        </w:rPr>
      </w:pPr>
    </w:p>
    <w:p w:rsidR="00383FEA" w:rsidRPr="001B685F" w:rsidRDefault="00383FEA" w:rsidP="00C62FCB">
      <w:r w:rsidRPr="001B685F">
        <w:t>The Allied Health Workforce Taskforce has identified a need for greater collaboration with other government agencies, including ACC, Department of Corrections, Ministry of Social Development and Ministry of Education, in regard to workforce supply and impacts on service delivery.</w:t>
      </w:r>
    </w:p>
    <w:p w:rsidR="00383FEA" w:rsidRPr="00AF573F" w:rsidRDefault="00383FEA" w:rsidP="00C62FCB">
      <w:pPr>
        <w:rPr>
          <w:rFonts w:eastAsia="Century"/>
        </w:rPr>
      </w:pPr>
    </w:p>
    <w:p w:rsidR="00383FEA" w:rsidRPr="00AF573F" w:rsidRDefault="00383FEA" w:rsidP="00C62FCB">
      <w:pPr>
        <w:pStyle w:val="Heading2"/>
        <w:rPr>
          <w:bCs/>
        </w:rPr>
      </w:pPr>
      <w:bookmarkStart w:id="34" w:name="_TOC_250011"/>
      <w:bookmarkStart w:id="35" w:name="_Toc503946301"/>
      <w:proofErr w:type="spellStart"/>
      <w:r w:rsidRPr="00AF573F">
        <w:t>Kaiāwhina</w:t>
      </w:r>
      <w:proofErr w:type="spellEnd"/>
      <w:r w:rsidRPr="00AF573F">
        <w:t xml:space="preserve"> Workforce Taskforce</w:t>
      </w:r>
      <w:bookmarkEnd w:id="34"/>
      <w:bookmarkEnd w:id="35"/>
    </w:p>
    <w:p w:rsidR="00383FEA" w:rsidRPr="001B685F" w:rsidRDefault="00383FEA" w:rsidP="00C62FCB">
      <w:proofErr w:type="spellStart"/>
      <w:r w:rsidRPr="001B685F">
        <w:t>Kaiāwhina</w:t>
      </w:r>
      <w:proofErr w:type="spellEnd"/>
      <w:r w:rsidRPr="001B685F">
        <w:t xml:space="preserve"> is the overarching term used to describe non-regulated roles in the health and disability sector. The term does not replace specific role titles, for example, health care assistant, orderly or mental health support worker.</w:t>
      </w:r>
    </w:p>
    <w:p w:rsidR="00383FEA" w:rsidRPr="00AF573F" w:rsidRDefault="00383FEA" w:rsidP="00C62FCB">
      <w:pPr>
        <w:rPr>
          <w:rFonts w:eastAsia="Century"/>
        </w:rPr>
      </w:pPr>
    </w:p>
    <w:p w:rsidR="00383FEA" w:rsidRPr="00C62FCB" w:rsidRDefault="00383FEA" w:rsidP="00C62FCB">
      <w:r w:rsidRPr="001B685F">
        <w:t xml:space="preserve">A key role of the </w:t>
      </w:r>
      <w:proofErr w:type="spellStart"/>
      <w:r w:rsidRPr="001B685F">
        <w:t>Kaiāwhina</w:t>
      </w:r>
      <w:proofErr w:type="spellEnd"/>
      <w:r w:rsidRPr="001B685F">
        <w:t xml:space="preserve"> Workforce Taskforce is overseeing of the </w:t>
      </w:r>
      <w:proofErr w:type="spellStart"/>
      <w:r w:rsidRPr="001B685F">
        <w:t>k</w:t>
      </w:r>
      <w:r w:rsidR="00701BD9">
        <w:t>ai</w:t>
      </w:r>
      <w:r w:rsidRPr="001B685F">
        <w:t>āwhina</w:t>
      </w:r>
      <w:proofErr w:type="spellEnd"/>
      <w:r w:rsidRPr="001B685F">
        <w:t xml:space="preserve"> workforce five-year action plan towards the 20-year vision: A </w:t>
      </w:r>
      <w:proofErr w:type="spellStart"/>
      <w:r w:rsidRPr="001B685F">
        <w:t>kaiāwhina</w:t>
      </w:r>
      <w:proofErr w:type="spellEnd"/>
      <w:r w:rsidRPr="001B685F">
        <w:t xml:space="preserve"> workforce that adds value to the health and wellbeing of New Zealanders by being competent, adaptable and an integral part of service provision.</w:t>
      </w:r>
      <w:r w:rsidR="00C62FCB">
        <w:rPr>
          <w:rStyle w:val="FootnoteReference"/>
        </w:rPr>
        <w:footnoteReference w:id="7"/>
      </w:r>
    </w:p>
    <w:p w:rsidR="00383FEA" w:rsidRPr="00AF573F" w:rsidRDefault="00383FEA" w:rsidP="00C62FCB">
      <w:pPr>
        <w:rPr>
          <w:rFonts w:eastAsia="Century"/>
        </w:rPr>
      </w:pPr>
    </w:p>
    <w:p w:rsidR="00383FEA" w:rsidRPr="001B685F" w:rsidRDefault="00383FEA" w:rsidP="00C62FCB">
      <w:proofErr w:type="spellStart"/>
      <w:r w:rsidRPr="001B685F">
        <w:t>Kaiāwhina</w:t>
      </w:r>
      <w:proofErr w:type="spellEnd"/>
      <w:r w:rsidRPr="001B685F">
        <w:t xml:space="preserve"> career development has been progressed significantly with the finalisation of the levels 2</w:t>
      </w:r>
      <w:r w:rsidR="00C62FCB">
        <w:t>–</w:t>
      </w:r>
      <w:r w:rsidRPr="001B685F">
        <w:t xml:space="preserve">6 New Zealand Qualifications Authority (NZQA) approved qualifications for the health and disability workforce. This includes the introduction of level 4 apprenticeship programmes: Primary Care Practice Assistance, Rehabilitation Support, and Social and Community Services. Twelve </w:t>
      </w:r>
      <w:proofErr w:type="spellStart"/>
      <w:r w:rsidRPr="001B685F">
        <w:t>Mātauranga</w:t>
      </w:r>
      <w:proofErr w:type="spellEnd"/>
      <w:r w:rsidRPr="001B685F">
        <w:t xml:space="preserve"> Māori and </w:t>
      </w:r>
      <w:proofErr w:type="spellStart"/>
      <w:r w:rsidRPr="001B685F">
        <w:t>Whānau</w:t>
      </w:r>
      <w:proofErr w:type="spellEnd"/>
      <w:r w:rsidRPr="001B685F">
        <w:t xml:space="preserve"> </w:t>
      </w:r>
      <w:proofErr w:type="spellStart"/>
      <w:r w:rsidRPr="001B685F">
        <w:t>Ora</w:t>
      </w:r>
      <w:proofErr w:type="spellEnd"/>
      <w:r w:rsidRPr="001B685F">
        <w:t xml:space="preserve"> qualifications have been added to the NZQA levels 2</w:t>
      </w:r>
      <w:r w:rsidR="00C62FCB">
        <w:t>–</w:t>
      </w:r>
      <w:r w:rsidRPr="001B685F">
        <w:t>6 Qualifications Framework, increasing access to learning and development, and improving responsiveness to consumer needs.</w:t>
      </w:r>
    </w:p>
    <w:p w:rsidR="00383FEA" w:rsidRPr="00AF573F" w:rsidRDefault="00383FEA" w:rsidP="00C62FCB">
      <w:pPr>
        <w:rPr>
          <w:rFonts w:eastAsia="Century"/>
        </w:rPr>
      </w:pPr>
    </w:p>
    <w:p w:rsidR="00383FEA" w:rsidRPr="001B685F" w:rsidRDefault="00383FEA" w:rsidP="00C62FCB">
      <w:r w:rsidRPr="001B685F">
        <w:t>Workforce recognition has been progressed by the in-between travel settlement, regularisation of hours for the home and community sector, and the pay equity agreement for care and support workers.</w:t>
      </w:r>
    </w:p>
    <w:p w:rsidR="00383FEA" w:rsidRPr="00AF573F" w:rsidRDefault="00383FEA" w:rsidP="00C62FCB">
      <w:pPr>
        <w:rPr>
          <w:rFonts w:eastAsia="Century"/>
        </w:rPr>
      </w:pPr>
    </w:p>
    <w:p w:rsidR="00383FEA" w:rsidRPr="001B685F" w:rsidRDefault="00383FEA" w:rsidP="00C62FCB">
      <w:r w:rsidRPr="001B685F">
        <w:t xml:space="preserve">A </w:t>
      </w:r>
      <w:proofErr w:type="spellStart"/>
      <w:r w:rsidRPr="001B685F">
        <w:t>kaiāwhina</w:t>
      </w:r>
      <w:proofErr w:type="spellEnd"/>
      <w:r w:rsidRPr="001B685F">
        <w:t xml:space="preserve"> workforce network has been established within the Ministry to support progressing actions towards workforce sustainability and to maximise the contribution of </w:t>
      </w:r>
      <w:proofErr w:type="spellStart"/>
      <w:r w:rsidRPr="001B685F">
        <w:t>kaiāwhina</w:t>
      </w:r>
      <w:proofErr w:type="spellEnd"/>
      <w:r w:rsidRPr="001B685F">
        <w:t>.</w:t>
      </w:r>
    </w:p>
    <w:p w:rsidR="00383FEA" w:rsidRPr="00AF573F" w:rsidRDefault="00383FEA" w:rsidP="00C62FCB">
      <w:pPr>
        <w:rPr>
          <w:rFonts w:eastAsia="Century"/>
        </w:rPr>
      </w:pPr>
    </w:p>
    <w:p w:rsidR="00383FEA" w:rsidRPr="001B685F" w:rsidRDefault="00383FEA" w:rsidP="00C62FCB">
      <w:r w:rsidRPr="001B685F">
        <w:t>A workforce intelligence network has also been established to progress national initiatives relating to the Health Provider Index (HPI) and the Health Workforce Intelligence Programme (HWIP). This</w:t>
      </w:r>
      <w:r w:rsidR="00C62FCB">
        <w:t xml:space="preserve"> </w:t>
      </w:r>
      <w:r w:rsidRPr="001B685F">
        <w:t xml:space="preserve">work aims to improve the collection and assessment of </w:t>
      </w:r>
      <w:proofErr w:type="spellStart"/>
      <w:r w:rsidRPr="001B685F">
        <w:t>kaiāwhina</w:t>
      </w:r>
      <w:proofErr w:type="spellEnd"/>
      <w:r w:rsidRPr="001B685F">
        <w:t xml:space="preserve"> workforce data, which will help with future workforce planning.</w:t>
      </w:r>
    </w:p>
    <w:p w:rsidR="00383FEA" w:rsidRPr="00AF573F" w:rsidRDefault="00383FEA" w:rsidP="00383FEA">
      <w:pPr>
        <w:rPr>
          <w:rFonts w:ascii="Century" w:eastAsia="Century" w:hAnsi="Century" w:cs="Century"/>
          <w:sz w:val="20"/>
        </w:rPr>
      </w:pPr>
    </w:p>
    <w:p w:rsidR="00383FEA" w:rsidRPr="00AF573F" w:rsidRDefault="00383FEA" w:rsidP="00C62FCB">
      <w:pPr>
        <w:pStyle w:val="Heading1"/>
        <w:rPr>
          <w:bCs/>
        </w:rPr>
      </w:pPr>
      <w:bookmarkStart w:id="36" w:name="_TOC_250010"/>
      <w:bookmarkStart w:id="37" w:name="_Toc503946302"/>
      <w:r w:rsidRPr="00AF573F">
        <w:t>Key achievements</w:t>
      </w:r>
      <w:bookmarkEnd w:id="36"/>
      <w:bookmarkEnd w:id="37"/>
    </w:p>
    <w:p w:rsidR="00383FEA" w:rsidRPr="00AF573F" w:rsidRDefault="00383FEA" w:rsidP="002E749F">
      <w:pPr>
        <w:pStyle w:val="Heading2"/>
        <w:rPr>
          <w:bCs/>
        </w:rPr>
      </w:pPr>
      <w:bookmarkStart w:id="38" w:name="_TOC_250009"/>
      <w:bookmarkStart w:id="39" w:name="_Toc503946303"/>
      <w:r w:rsidRPr="00AF573F">
        <w:t>Health Practitioners (Replacement of Statutory References to Medical Practitioners) Bill</w:t>
      </w:r>
      <w:bookmarkEnd w:id="38"/>
      <w:bookmarkEnd w:id="39"/>
    </w:p>
    <w:p w:rsidR="00383FEA" w:rsidRPr="002E749F" w:rsidRDefault="00383FEA" w:rsidP="002E749F">
      <w:r w:rsidRPr="001B685F">
        <w:t xml:space="preserve">In November 2016, important legislative changes were made to improve access to health services by making best use of our qualified health practitioners. This will also improve health workforce flexibility and sustainability. Changes across eight Acts amend references to </w:t>
      </w:r>
      <w:r w:rsidR="001B685F" w:rsidRPr="001B685F">
        <w:t>‘</w:t>
      </w:r>
      <w:r w:rsidRPr="001B685F">
        <w:t>medical practitioners</w:t>
      </w:r>
      <w:r w:rsidR="001B685F" w:rsidRPr="001B685F">
        <w:t>’</w:t>
      </w:r>
      <w:r w:rsidRPr="001B685F">
        <w:t xml:space="preserve"> to include other appropriately trained health practitioners, such as nurses and pharmacists.</w:t>
      </w:r>
      <w:r w:rsidR="002E749F">
        <w:rPr>
          <w:rStyle w:val="FootnoteReference"/>
        </w:rPr>
        <w:footnoteReference w:id="8"/>
      </w:r>
    </w:p>
    <w:p w:rsidR="00383FEA" w:rsidRPr="00AF573F" w:rsidRDefault="00383FEA" w:rsidP="002E749F">
      <w:pPr>
        <w:rPr>
          <w:rFonts w:eastAsia="Century"/>
        </w:rPr>
      </w:pPr>
    </w:p>
    <w:p w:rsidR="00383FEA" w:rsidRPr="001B685F" w:rsidRDefault="00383FEA" w:rsidP="002E749F">
      <w:r w:rsidRPr="001B685F">
        <w:t>The changes affect a range of sectors: Health; Transport; Business, Innovation and Employment; and Social Development, ACC and New Zealand Police. Most of the changes to the various Acts will begin from January 2018. One will begin in November 2018. The changes will increase the range of tasks that can be undertaken by qualified health practitioners, as defined by the Health Practitioners Competence Assurance Act 2003, working in areas covered by each amended Act.</w:t>
      </w:r>
    </w:p>
    <w:p w:rsidR="00383FEA" w:rsidRPr="00AF573F" w:rsidRDefault="00383FEA" w:rsidP="002E749F">
      <w:pPr>
        <w:rPr>
          <w:rFonts w:eastAsia="Century"/>
        </w:rPr>
      </w:pPr>
    </w:p>
    <w:p w:rsidR="00383FEA" w:rsidRPr="001B685F" w:rsidRDefault="00383FEA" w:rsidP="002E749F">
      <w:r w:rsidRPr="00AF573F">
        <w:rPr>
          <w:noProof/>
          <w:lang w:eastAsia="en-NZ"/>
        </w:rPr>
        <mc:AlternateContent>
          <mc:Choice Requires="wpg">
            <w:drawing>
              <wp:anchor distT="0" distB="0" distL="114300" distR="114300" simplePos="0" relativeHeight="251723776" behindDoc="0" locked="0" layoutInCell="1" allowOverlap="1" wp14:anchorId="3B2AB25E" wp14:editId="70099185">
                <wp:simplePos x="0" y="0"/>
                <wp:positionH relativeFrom="page">
                  <wp:posOffset>8060055</wp:posOffset>
                </wp:positionH>
                <wp:positionV relativeFrom="paragraph">
                  <wp:posOffset>177165</wp:posOffset>
                </wp:positionV>
                <wp:extent cx="155575" cy="155575"/>
                <wp:effectExtent l="11430" t="5715" r="4445" b="10160"/>
                <wp:wrapNone/>
                <wp:docPr id="1239"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279"/>
                          <a:chExt cx="245" cy="245"/>
                        </a:xfrm>
                      </wpg:grpSpPr>
                      <wpg:grpSp>
                        <wpg:cNvPr id="1240" name="Group 862"/>
                        <wpg:cNvGrpSpPr>
                          <a:grpSpLocks/>
                        </wpg:cNvGrpSpPr>
                        <wpg:grpSpPr bwMode="auto">
                          <a:xfrm>
                            <a:off x="12716" y="302"/>
                            <a:ext cx="200" cy="200"/>
                            <a:chOff x="12716" y="302"/>
                            <a:chExt cx="200" cy="200"/>
                          </a:xfrm>
                        </wpg:grpSpPr>
                        <wps:wsp>
                          <wps:cNvPr id="1241" name="Freeform 863"/>
                          <wps:cNvSpPr>
                            <a:spLocks/>
                          </wps:cNvSpPr>
                          <wps:spPr bwMode="auto">
                            <a:xfrm>
                              <a:off x="12716" y="302"/>
                              <a:ext cx="200" cy="200"/>
                            </a:xfrm>
                            <a:custGeom>
                              <a:avLst/>
                              <a:gdLst>
                                <a:gd name="T0" fmla="+- 0 12916 12716"/>
                                <a:gd name="T1" fmla="*/ T0 w 200"/>
                                <a:gd name="T2" fmla="+- 0 402 302"/>
                                <a:gd name="T3" fmla="*/ 402 h 200"/>
                                <a:gd name="T4" fmla="+- 0 12894 12716"/>
                                <a:gd name="T5" fmla="*/ T4 w 200"/>
                                <a:gd name="T6" fmla="+- 0 464 302"/>
                                <a:gd name="T7" fmla="*/ 464 h 200"/>
                                <a:gd name="T8" fmla="+- 0 12840 12716"/>
                                <a:gd name="T9" fmla="*/ T8 w 200"/>
                                <a:gd name="T10" fmla="+- 0 499 302"/>
                                <a:gd name="T11" fmla="*/ 499 h 200"/>
                                <a:gd name="T12" fmla="+- 0 12817 12716"/>
                                <a:gd name="T13" fmla="*/ T12 w 200"/>
                                <a:gd name="T14" fmla="+- 0 502 302"/>
                                <a:gd name="T15" fmla="*/ 502 h 200"/>
                                <a:gd name="T16" fmla="+- 0 12794 12716"/>
                                <a:gd name="T17" fmla="*/ T16 w 200"/>
                                <a:gd name="T18" fmla="+- 0 499 302"/>
                                <a:gd name="T19" fmla="*/ 499 h 200"/>
                                <a:gd name="T20" fmla="+- 0 12739 12716"/>
                                <a:gd name="T21" fmla="*/ T20 w 200"/>
                                <a:gd name="T22" fmla="+- 0 466 302"/>
                                <a:gd name="T23" fmla="*/ 466 h 200"/>
                                <a:gd name="T24" fmla="+- 0 12716 12716"/>
                                <a:gd name="T25" fmla="*/ T24 w 200"/>
                                <a:gd name="T26" fmla="+- 0 405 302"/>
                                <a:gd name="T27" fmla="*/ 405 h 200"/>
                                <a:gd name="T28" fmla="+- 0 12718 12716"/>
                                <a:gd name="T29" fmla="*/ T28 w 200"/>
                                <a:gd name="T30" fmla="+- 0 381 302"/>
                                <a:gd name="T31" fmla="*/ 381 h 200"/>
                                <a:gd name="T32" fmla="+- 0 12751 12716"/>
                                <a:gd name="T33" fmla="*/ T32 w 200"/>
                                <a:gd name="T34" fmla="+- 0 325 302"/>
                                <a:gd name="T35" fmla="*/ 325 h 200"/>
                                <a:gd name="T36" fmla="+- 0 12812 12716"/>
                                <a:gd name="T37" fmla="*/ T36 w 200"/>
                                <a:gd name="T38" fmla="+- 0 302 302"/>
                                <a:gd name="T39" fmla="*/ 302 h 200"/>
                                <a:gd name="T40" fmla="+- 0 12835 12716"/>
                                <a:gd name="T41" fmla="*/ T40 w 200"/>
                                <a:gd name="T42" fmla="+- 0 304 302"/>
                                <a:gd name="T43" fmla="*/ 304 h 200"/>
                                <a:gd name="T44" fmla="+- 0 12892 12716"/>
                                <a:gd name="T45" fmla="*/ T44 w 200"/>
                                <a:gd name="T46" fmla="+- 0 337 302"/>
                                <a:gd name="T47" fmla="*/ 337 h 200"/>
                                <a:gd name="T48" fmla="+- 0 12916 12716"/>
                                <a:gd name="T49" fmla="*/ T48 w 200"/>
                                <a:gd name="T50" fmla="+- 0 397 302"/>
                                <a:gd name="T51" fmla="*/ 397 h 200"/>
                                <a:gd name="T52" fmla="+- 0 12916 12716"/>
                                <a:gd name="T53" fmla="*/ T52 w 200"/>
                                <a:gd name="T54" fmla="+- 0 402 302"/>
                                <a:gd name="T55" fmla="*/ 40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4"/>
                                  </a:lnTo>
                                  <a:lnTo>
                                    <a:pt x="0" y="103"/>
                                  </a:lnTo>
                                  <a:lnTo>
                                    <a:pt x="2" y="79"/>
                                  </a:lnTo>
                                  <a:lnTo>
                                    <a:pt x="35" y="23"/>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 name="Group 864"/>
                        <wpg:cNvGrpSpPr>
                          <a:grpSpLocks/>
                        </wpg:cNvGrpSpPr>
                        <wpg:grpSpPr bwMode="auto">
                          <a:xfrm>
                            <a:off x="12696" y="402"/>
                            <a:ext cx="240" cy="2"/>
                            <a:chOff x="12696" y="402"/>
                            <a:chExt cx="240" cy="2"/>
                          </a:xfrm>
                        </wpg:grpSpPr>
                        <wps:wsp>
                          <wps:cNvPr id="1243" name="Freeform 865"/>
                          <wps:cNvSpPr>
                            <a:spLocks/>
                          </wps:cNvSpPr>
                          <wps:spPr bwMode="auto">
                            <a:xfrm>
                              <a:off x="12696" y="402"/>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 name="Group 866"/>
                        <wpg:cNvGrpSpPr>
                          <a:grpSpLocks/>
                        </wpg:cNvGrpSpPr>
                        <wpg:grpSpPr bwMode="auto">
                          <a:xfrm>
                            <a:off x="12816" y="282"/>
                            <a:ext cx="2" cy="240"/>
                            <a:chOff x="12816" y="282"/>
                            <a:chExt cx="2" cy="240"/>
                          </a:xfrm>
                        </wpg:grpSpPr>
                        <wps:wsp>
                          <wps:cNvPr id="1245" name="Freeform 867"/>
                          <wps:cNvSpPr>
                            <a:spLocks/>
                          </wps:cNvSpPr>
                          <wps:spPr bwMode="auto">
                            <a:xfrm>
                              <a:off x="12816" y="282"/>
                              <a:ext cx="2" cy="240"/>
                            </a:xfrm>
                            <a:custGeom>
                              <a:avLst/>
                              <a:gdLst>
                                <a:gd name="T0" fmla="+- 0 282 282"/>
                                <a:gd name="T1" fmla="*/ 282 h 240"/>
                                <a:gd name="T2" fmla="+- 0 522 282"/>
                                <a:gd name="T3" fmla="*/ 522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 name="Group 868"/>
                        <wpg:cNvGrpSpPr>
                          <a:grpSpLocks/>
                        </wpg:cNvGrpSpPr>
                        <wpg:grpSpPr bwMode="auto">
                          <a:xfrm>
                            <a:off x="12756" y="343"/>
                            <a:ext cx="120" cy="119"/>
                            <a:chOff x="12756" y="343"/>
                            <a:chExt cx="120" cy="119"/>
                          </a:xfrm>
                        </wpg:grpSpPr>
                        <wps:wsp>
                          <wps:cNvPr id="1247" name="Freeform 869"/>
                          <wps:cNvSpPr>
                            <a:spLocks/>
                          </wps:cNvSpPr>
                          <wps:spPr bwMode="auto">
                            <a:xfrm>
                              <a:off x="12756" y="343"/>
                              <a:ext cx="120" cy="119"/>
                            </a:xfrm>
                            <a:custGeom>
                              <a:avLst/>
                              <a:gdLst>
                                <a:gd name="T0" fmla="+- 0 12802 12756"/>
                                <a:gd name="T1" fmla="*/ T0 w 120"/>
                                <a:gd name="T2" fmla="+- 0 343 343"/>
                                <a:gd name="T3" fmla="*/ 343 h 119"/>
                                <a:gd name="T4" fmla="+- 0 12784 12756"/>
                                <a:gd name="T5" fmla="*/ T4 w 120"/>
                                <a:gd name="T6" fmla="+- 0 351 343"/>
                                <a:gd name="T7" fmla="*/ 351 h 119"/>
                                <a:gd name="T8" fmla="+- 0 12769 12756"/>
                                <a:gd name="T9" fmla="*/ T8 w 120"/>
                                <a:gd name="T10" fmla="+- 0 366 343"/>
                                <a:gd name="T11" fmla="*/ 366 h 119"/>
                                <a:gd name="T12" fmla="+- 0 12760 12756"/>
                                <a:gd name="T13" fmla="*/ T12 w 120"/>
                                <a:gd name="T14" fmla="+- 0 386 343"/>
                                <a:gd name="T15" fmla="*/ 386 h 119"/>
                                <a:gd name="T16" fmla="+- 0 12756 12756"/>
                                <a:gd name="T17" fmla="*/ T16 w 120"/>
                                <a:gd name="T18" fmla="+- 0 412 343"/>
                                <a:gd name="T19" fmla="*/ 412 h 119"/>
                                <a:gd name="T20" fmla="+- 0 12764 12756"/>
                                <a:gd name="T21" fmla="*/ T20 w 120"/>
                                <a:gd name="T22" fmla="+- 0 432 343"/>
                                <a:gd name="T23" fmla="*/ 432 h 119"/>
                                <a:gd name="T24" fmla="+- 0 12778 12756"/>
                                <a:gd name="T25" fmla="*/ T24 w 120"/>
                                <a:gd name="T26" fmla="+- 0 447 343"/>
                                <a:gd name="T27" fmla="*/ 447 h 119"/>
                                <a:gd name="T28" fmla="+- 0 12797 12756"/>
                                <a:gd name="T29" fmla="*/ T28 w 120"/>
                                <a:gd name="T30" fmla="+- 0 458 343"/>
                                <a:gd name="T31" fmla="*/ 458 h 119"/>
                                <a:gd name="T32" fmla="+- 0 12821 12756"/>
                                <a:gd name="T33" fmla="*/ T32 w 120"/>
                                <a:gd name="T34" fmla="+- 0 462 343"/>
                                <a:gd name="T35" fmla="*/ 462 h 119"/>
                                <a:gd name="T36" fmla="+- 0 12843 12756"/>
                                <a:gd name="T37" fmla="*/ T36 w 120"/>
                                <a:gd name="T38" fmla="+- 0 455 343"/>
                                <a:gd name="T39" fmla="*/ 455 h 119"/>
                                <a:gd name="T40" fmla="+- 0 12860 12756"/>
                                <a:gd name="T41" fmla="*/ T40 w 120"/>
                                <a:gd name="T42" fmla="+- 0 442 343"/>
                                <a:gd name="T43" fmla="*/ 442 h 119"/>
                                <a:gd name="T44" fmla="+- 0 12871 12756"/>
                                <a:gd name="T45" fmla="*/ T44 w 120"/>
                                <a:gd name="T46" fmla="+- 0 424 343"/>
                                <a:gd name="T47" fmla="*/ 424 h 119"/>
                                <a:gd name="T48" fmla="+- 0 12876 12756"/>
                                <a:gd name="T49" fmla="*/ T48 w 120"/>
                                <a:gd name="T50" fmla="+- 0 402 343"/>
                                <a:gd name="T51" fmla="*/ 402 h 119"/>
                                <a:gd name="T52" fmla="+- 0 12874 12756"/>
                                <a:gd name="T53" fmla="*/ T52 w 120"/>
                                <a:gd name="T54" fmla="+- 0 386 343"/>
                                <a:gd name="T55" fmla="*/ 386 h 119"/>
                                <a:gd name="T56" fmla="+- 0 12865 12756"/>
                                <a:gd name="T57" fmla="*/ T56 w 120"/>
                                <a:gd name="T58" fmla="+- 0 369 343"/>
                                <a:gd name="T59" fmla="*/ 369 h 119"/>
                                <a:gd name="T60" fmla="+- 0 12850 12756"/>
                                <a:gd name="T61" fmla="*/ T60 w 120"/>
                                <a:gd name="T62" fmla="+- 0 355 343"/>
                                <a:gd name="T63" fmla="*/ 355 h 119"/>
                                <a:gd name="T64" fmla="+- 0 12829 12756"/>
                                <a:gd name="T65" fmla="*/ T64 w 120"/>
                                <a:gd name="T66" fmla="+- 0 346 343"/>
                                <a:gd name="T67" fmla="*/ 346 h 119"/>
                                <a:gd name="T68" fmla="+- 0 12802 12756"/>
                                <a:gd name="T69" fmla="*/ T68 w 120"/>
                                <a:gd name="T70" fmla="+- 0 343 343"/>
                                <a:gd name="T71" fmla="*/ 343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3"/>
                                  </a:lnTo>
                                  <a:lnTo>
                                    <a:pt x="4" y="43"/>
                                  </a:lnTo>
                                  <a:lnTo>
                                    <a:pt x="0" y="69"/>
                                  </a:lnTo>
                                  <a:lnTo>
                                    <a:pt x="8" y="89"/>
                                  </a:lnTo>
                                  <a:lnTo>
                                    <a:pt x="22" y="104"/>
                                  </a:lnTo>
                                  <a:lnTo>
                                    <a:pt x="41" y="115"/>
                                  </a:lnTo>
                                  <a:lnTo>
                                    <a:pt x="65" y="119"/>
                                  </a:lnTo>
                                  <a:lnTo>
                                    <a:pt x="87" y="112"/>
                                  </a:lnTo>
                                  <a:lnTo>
                                    <a:pt x="104" y="99"/>
                                  </a:lnTo>
                                  <a:lnTo>
                                    <a:pt x="115" y="81"/>
                                  </a:lnTo>
                                  <a:lnTo>
                                    <a:pt x="120" y="59"/>
                                  </a:lnTo>
                                  <a:lnTo>
                                    <a:pt x="118" y="43"/>
                                  </a:lnTo>
                                  <a:lnTo>
                                    <a:pt x="109" y="26"/>
                                  </a:lnTo>
                                  <a:lnTo>
                                    <a:pt x="94" y="12"/>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8" name="Group 870"/>
                        <wpg:cNvGrpSpPr>
                          <a:grpSpLocks/>
                        </wpg:cNvGrpSpPr>
                        <wpg:grpSpPr bwMode="auto">
                          <a:xfrm>
                            <a:off x="12756" y="402"/>
                            <a:ext cx="120" cy="2"/>
                            <a:chOff x="12756" y="402"/>
                            <a:chExt cx="120" cy="2"/>
                          </a:xfrm>
                        </wpg:grpSpPr>
                        <wps:wsp>
                          <wps:cNvPr id="1249" name="Freeform 871"/>
                          <wps:cNvSpPr>
                            <a:spLocks/>
                          </wps:cNvSpPr>
                          <wps:spPr bwMode="auto">
                            <a:xfrm>
                              <a:off x="12756" y="402"/>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 name="Group 872"/>
                        <wpg:cNvGrpSpPr>
                          <a:grpSpLocks/>
                        </wpg:cNvGrpSpPr>
                        <wpg:grpSpPr bwMode="auto">
                          <a:xfrm>
                            <a:off x="12816" y="342"/>
                            <a:ext cx="2" cy="120"/>
                            <a:chOff x="12816" y="342"/>
                            <a:chExt cx="2" cy="120"/>
                          </a:xfrm>
                        </wpg:grpSpPr>
                        <wps:wsp>
                          <wps:cNvPr id="1251" name="Freeform 873"/>
                          <wps:cNvSpPr>
                            <a:spLocks/>
                          </wps:cNvSpPr>
                          <wps:spPr bwMode="auto">
                            <a:xfrm>
                              <a:off x="12816" y="342"/>
                              <a:ext cx="2" cy="120"/>
                            </a:xfrm>
                            <a:custGeom>
                              <a:avLst/>
                              <a:gdLst>
                                <a:gd name="T0" fmla="+- 0 342 342"/>
                                <a:gd name="T1" fmla="*/ 342 h 120"/>
                                <a:gd name="T2" fmla="+- 0 462 342"/>
                                <a:gd name="T3" fmla="*/ 462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9F5FF" id="Group 1239" o:spid="_x0000_s1026" style="position:absolute;margin-left:634.65pt;margin-top:13.95pt;width:12.25pt;height:12.25pt;z-index:251723776;mso-position-horizontal-relative:page" coordorigin="12693,279"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">
                <v:group id="Group 862" o:spid="_x0000_s1027" style="position:absolute;left:12716;top:302;width:200;height:200" coordorigin="12716,30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Freeform 863" o:spid="_x0000_s1028" style="position:absolute;left:12716;top:30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ABMEA&#10;AADdAAAADwAAAGRycy9kb3ducmV2LnhtbERPzWoCMRC+C32HMAVvml2RKqtxkdJCKe3B1QcYkjG7&#10;djNZklTXt28Khd7m4/udbT26XlwpxM6zgnJegCDW3nRsFZyOr7M1iJiQDfaeScGdItS7h8kWK+Nv&#10;fKBrk6zIIRwrVNCmNFRSRt2Swzj3A3Hmzj44TBkGK03AWw53vVwUxZN02HFuaHGg55b0V/PtFDQa&#10;P44vLK3V72FvPy9+VdBSqenjuN+ASDSmf/Gf+83k+YtlCb/f5B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wATBAAAA3QAAAA8AAAAAAAAAAAAAAAAAmAIAAGRycy9kb3du&#10;cmV2LnhtbFBLBQYAAAAABAAEAPUAAACGAwAAAAA=&#10;" path="m200,100r-22,62l124,197r-23,3l78,197,23,164,,103,2,79,35,23,96,r23,2l176,35r24,60l200,100xe" filled="f" strokeweight=".25pt">
                    <v:path arrowok="t" o:connecttype="custom" o:connectlocs="200,402;178,464;124,499;101,502;78,499;23,466;0,405;2,381;35,325;96,302;119,304;176,337;200,397;200,402" o:connectangles="0,0,0,0,0,0,0,0,0,0,0,0,0,0"/>
                  </v:shape>
                </v:group>
                <v:group id="Group 864" o:spid="_x0000_s1029" style="position:absolute;left:12696;top:402;width:240;height:2" coordorigin="12696,402"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shape id="Freeform 865" o:spid="_x0000_s1030" style="position:absolute;left:12696;top:40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dxMUA&#10;AADdAAAADwAAAGRycy9kb3ducmV2LnhtbERPS2vCQBC+F/oflin0IrqpSimpq2ih+DgoUUG8Ddkx&#10;Cc3Ohuwak3/vCkJv8/E9ZzJrTSkaql1hWcHHIAJBnFpdcKbgePjtf4FwHlljaZkUdORgNn19mWCs&#10;7Y0TavY+EyGEXYwKcu+rWEqX5mTQDWxFHLiLrQ36AOtM6hpvIdyUchhFn9JgwaEhx4p+ckr/9lej&#10;oDlflr3FKdno3WHry3bVrTe9Tqn3t3b+DcJT6//FT/dKh/nD8Qge34QT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V3ExQAAAN0AAAAPAAAAAAAAAAAAAAAAAJgCAABkcnMv&#10;ZG93bnJldi54bWxQSwUGAAAAAAQABAD1AAAAigMAAAAA&#10;" path="m,l240,e" filled="f" strokeweight=".25pt">
                    <v:path arrowok="t" o:connecttype="custom" o:connectlocs="0,0;240,0" o:connectangles="0,0"/>
                  </v:shape>
                </v:group>
                <v:group id="Group 866" o:spid="_x0000_s1031" style="position:absolute;left:12816;top:282;width:2;height:240" coordorigin="12816,28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shape id="Freeform 867" o:spid="_x0000_s1032" style="position:absolute;left:12816;top:28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GMIA&#10;AADdAAAADwAAAGRycy9kb3ducmV2LnhtbERPS4vCMBC+L/gfwgh7WTS1WJFqFN1lYcWLz/vQjE2x&#10;mZQmavffbxYEb/PxPWe+7Gwt7tT6yrGC0TABQVw4XXGp4HT8HkxB+ICssXZMCn7Jw3LRe5tjrt2D&#10;93Q/hFLEEPY5KjAhNLmUvjBk0Q9dQxy5i2sthgjbUuoWHzHc1jJNkom0WHFsMNjQp6HierhZBavN&#10;R7NNs6w+43iz+zpO9uFm1kq997vVDESgLrzET/ePjvPTcQb/38QT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4AYwgAAAN0AAAAPAAAAAAAAAAAAAAAAAJgCAABkcnMvZG93&#10;bnJldi54bWxQSwUGAAAAAAQABAD1AAAAhwMAAAAA&#10;" path="m,l,240e" filled="f" strokeweight=".25pt">
                    <v:path arrowok="t" o:connecttype="custom" o:connectlocs="0,282;0,522" o:connectangles="0,0"/>
                  </v:shape>
                </v:group>
                <v:group id="Group 868" o:spid="_x0000_s1033" style="position:absolute;left:12756;top:343;width:120;height:119" coordorigin="12756,343"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shape id="Freeform 869" o:spid="_x0000_s1034" style="position:absolute;left:12756;top:343;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xxcMA&#10;AADdAAAADwAAAGRycy9kb3ducmV2LnhtbERPTWvCQBC9F/oflhF6q7uxUiV1E0qp0IMI1Vx6G7Jj&#10;EszOhuyapP/eFQRv83ifs8kn24qBet841pDMFQji0pmGKw3Fcfu6BuEDssHWMWn4Jw959vy0wdS4&#10;kX9pOIRKxBD2KWqoQ+hSKX1Zk0U/dx1x5E6utxgi7CtpehxjuG3lQql3abHh2FBjR181lefDxWrY&#10;l5hczsluvf1eJqrAt04V9Kf1y2z6/AARaAoP8d39Y+L8xXIFt2/iC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GxxcMAAADdAAAADwAAAAAAAAAAAAAAAACYAgAAZHJzL2Rv&#10;d25yZXYueG1sUEsFBgAAAAAEAAQA9QAAAIgDAAAAAA==&#10;" path="m46,l28,8,13,23,4,43,,69,8,89r14,15l41,115r24,4l87,112,104,99,115,81r5,-22l118,43,109,26,94,12,73,3,46,xe" fillcolor="black" stroked="f">
                    <v:path arrowok="t" o:connecttype="custom" o:connectlocs="46,343;28,351;13,366;4,386;0,412;8,432;22,447;41,458;65,462;87,455;104,442;115,424;120,402;118,386;109,369;94,355;73,346;46,343" o:connectangles="0,0,0,0,0,0,0,0,0,0,0,0,0,0,0,0,0,0"/>
                  </v:shape>
                </v:group>
                <v:group id="Group 870" o:spid="_x0000_s1035" style="position:absolute;left:12756;top:402;width:120;height:2" coordorigin="12756,402"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Freeform 871" o:spid="_x0000_s1036" style="position:absolute;left:12756;top:402;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9JMQA&#10;AADdAAAADwAAAGRycy9kb3ducmV2LnhtbERPTWvCQBC9C/0PyxS86UYRbVNXKcUUqReb5tDjkJ0m&#10;qdnZmN0m6b93BcHbPN7nrLeDqUVHrassK5hNIxDEudUVFwqyr2TyBMJ5ZI21ZVLwTw62m4fRGmNt&#10;e/6kLvWFCCHsYlRQet/EUrq8JINuahviwP3Y1qAPsC2kbrEP4aaW8yhaSoMVh4YSG3orKT+lf0ZB&#10;851lv8np2K/e6dyZ3cfsYGSi1PhxeH0B4Wnwd/HNvddh/nzxDNdvwgl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fSTEAAAA3QAAAA8AAAAAAAAAAAAAAAAAmAIAAGRycy9k&#10;b3ducmV2LnhtbFBLBQYAAAAABAAEAPUAAACJAwAAAAA=&#10;" path="m,l120,e" filled="f" strokecolor="white" strokeweight=".25pt">
                    <v:path arrowok="t" o:connecttype="custom" o:connectlocs="0,0;120,0" o:connectangles="0,0"/>
                  </v:shape>
                </v:group>
                <v:group id="Group 872" o:spid="_x0000_s1037" style="position:absolute;left:12816;top:342;width:2;height:120" coordorigin="12816,342"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shape id="Freeform 873" o:spid="_x0000_s1038" style="position:absolute;left:12816;top:342;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Il8MA&#10;AADdAAAADwAAAGRycy9kb3ducmV2LnhtbERPTWvCQBC9F/oflin0VjcGqiW6ESm0irdqEbyN2TEb&#10;kp1Ns2uM/vquUOhtHu9z5ovBNqKnzleOFYxHCQjiwumKSwXfu4+XNxA+IGtsHJOCK3lY5I8Pc8y0&#10;u/AX9dtQihjCPkMFJoQ2k9IXhiz6kWuJI3dyncUQYVdK3eElhttGpkkykRYrjg0GW3o3VNTbs1Ww&#10;WduVn/a6vH3WR/sTzL7tD6lSz0/DcgYi0BD+xX/utY7z09cx3L+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Il8MAAADdAAAADwAAAAAAAAAAAAAAAACYAgAAZHJzL2Rv&#10;d25yZXYueG1sUEsFBgAAAAAEAAQA9QAAAIgDAAAAAA==&#10;" path="m,l,120e" filled="f" strokecolor="white" strokeweight=".25pt">
                    <v:path arrowok="t" o:connecttype="custom" o:connectlocs="0,342;0,462" o:connectangles="0,0"/>
                  </v:shape>
                </v:group>
                <w10:wrap anchorx="page"/>
              </v:group>
            </w:pict>
          </mc:Fallback>
        </mc:AlternateContent>
      </w:r>
      <w:r w:rsidRPr="001B685F">
        <w:t>The amendment recognises the advanced knowledge and skills available in the wider health workforce as well as the importance of improving patient access to services.</w:t>
      </w:r>
    </w:p>
    <w:p w:rsidR="00383FEA" w:rsidRDefault="00383FEA" w:rsidP="002E749F">
      <w:pPr>
        <w:rPr>
          <w:rFonts w:eastAsia="Century"/>
        </w:rPr>
      </w:pPr>
    </w:p>
    <w:p w:rsidR="002E749F" w:rsidRDefault="002E749F" w:rsidP="002E749F">
      <w:pPr>
        <w:pStyle w:val="BoxHeading"/>
        <w:rPr>
          <w:rFonts w:eastAsia="Arial" w:hAnsi="Arial" w:cs="Arial"/>
          <w:szCs w:val="28"/>
        </w:rPr>
      </w:pPr>
      <w:r>
        <w:rPr>
          <w:w w:val="105"/>
        </w:rPr>
        <w:t>What</w:t>
      </w:r>
      <w:r>
        <w:rPr>
          <w:spacing w:val="-8"/>
          <w:w w:val="105"/>
        </w:rPr>
        <w:t xml:space="preserve"> </w:t>
      </w:r>
      <w:r>
        <w:rPr>
          <w:w w:val="105"/>
        </w:rPr>
        <w:t>this</w:t>
      </w:r>
      <w:r>
        <w:rPr>
          <w:spacing w:val="-8"/>
          <w:w w:val="105"/>
        </w:rPr>
        <w:t xml:space="preserve"> </w:t>
      </w:r>
      <w:r>
        <w:rPr>
          <w:w w:val="105"/>
        </w:rPr>
        <w:t>will</w:t>
      </w:r>
      <w:r>
        <w:rPr>
          <w:spacing w:val="-7"/>
          <w:w w:val="105"/>
        </w:rPr>
        <w:t xml:space="preserve"> </w:t>
      </w:r>
      <w:r>
        <w:rPr>
          <w:w w:val="105"/>
        </w:rPr>
        <w:t>change in</w:t>
      </w:r>
      <w:r>
        <w:rPr>
          <w:spacing w:val="-14"/>
          <w:w w:val="105"/>
        </w:rPr>
        <w:t xml:space="preserve"> </w:t>
      </w:r>
      <w:r>
        <w:rPr>
          <w:w w:val="105"/>
        </w:rPr>
        <w:t>mental</w:t>
      </w:r>
      <w:r>
        <w:rPr>
          <w:spacing w:val="-13"/>
          <w:w w:val="105"/>
        </w:rPr>
        <w:t xml:space="preserve"> </w:t>
      </w:r>
      <w:r>
        <w:rPr>
          <w:w w:val="105"/>
        </w:rPr>
        <w:t>health</w:t>
      </w:r>
      <w:r>
        <w:rPr>
          <w:spacing w:val="-14"/>
          <w:w w:val="105"/>
        </w:rPr>
        <w:t xml:space="preserve"> </w:t>
      </w:r>
      <w:r>
        <w:rPr>
          <w:w w:val="105"/>
        </w:rPr>
        <w:t>services</w:t>
      </w:r>
    </w:p>
    <w:p w:rsidR="002E749F" w:rsidRPr="001B685F" w:rsidRDefault="002E749F" w:rsidP="002E749F">
      <w:pPr>
        <w:pStyle w:val="Box"/>
        <w:rPr>
          <w:rFonts w:eastAsia="Arial"/>
        </w:rPr>
      </w:pPr>
      <w:r w:rsidRPr="001B685F">
        <w:rPr>
          <w:rFonts w:eastAsia="Arial"/>
        </w:rPr>
        <w:t>Nurse</w:t>
      </w:r>
      <w:r w:rsidRPr="001B685F">
        <w:rPr>
          <w:rFonts w:eastAsia="Arial"/>
          <w:spacing w:val="4"/>
        </w:rPr>
        <w:t xml:space="preserve"> </w:t>
      </w:r>
      <w:r w:rsidRPr="001B685F">
        <w:rPr>
          <w:rFonts w:eastAsia="Arial"/>
        </w:rPr>
        <w:t>practitioners,</w:t>
      </w:r>
      <w:r w:rsidRPr="001B685F">
        <w:rPr>
          <w:rFonts w:eastAsia="Arial"/>
          <w:spacing w:val="4"/>
        </w:rPr>
        <w:t xml:space="preserve"> </w:t>
      </w:r>
      <w:r w:rsidRPr="001B685F">
        <w:rPr>
          <w:rFonts w:eastAsia="Arial"/>
        </w:rPr>
        <w:t>or</w:t>
      </w:r>
      <w:r w:rsidRPr="001B685F">
        <w:rPr>
          <w:rFonts w:eastAsia="Arial"/>
          <w:spacing w:val="5"/>
        </w:rPr>
        <w:t xml:space="preserve"> </w:t>
      </w:r>
      <w:r w:rsidRPr="001B685F">
        <w:rPr>
          <w:rFonts w:eastAsia="Arial"/>
          <w:spacing w:val="-1"/>
        </w:rPr>
        <w:t>registered</w:t>
      </w:r>
      <w:r w:rsidRPr="001B685F">
        <w:rPr>
          <w:rFonts w:eastAsia="Arial"/>
          <w:spacing w:val="4"/>
        </w:rPr>
        <w:t xml:space="preserve"> </w:t>
      </w:r>
      <w:r w:rsidRPr="001B685F">
        <w:rPr>
          <w:rFonts w:eastAsia="Arial"/>
        </w:rPr>
        <w:t>nurses</w:t>
      </w:r>
      <w:r w:rsidRPr="001B685F">
        <w:rPr>
          <w:rFonts w:eastAsia="Arial"/>
          <w:spacing w:val="23"/>
          <w:w w:val="99"/>
        </w:rPr>
        <w:t xml:space="preserve"> </w:t>
      </w:r>
      <w:r w:rsidRPr="001B685F">
        <w:rPr>
          <w:rFonts w:eastAsia="Arial"/>
        </w:rPr>
        <w:t>working</w:t>
      </w:r>
      <w:r w:rsidRPr="001B685F">
        <w:rPr>
          <w:rFonts w:eastAsia="Arial"/>
          <w:spacing w:val="3"/>
        </w:rPr>
        <w:t xml:space="preserve"> </w:t>
      </w:r>
      <w:r w:rsidRPr="001B685F">
        <w:rPr>
          <w:rFonts w:eastAsia="Arial"/>
        </w:rPr>
        <w:t>in</w:t>
      </w:r>
      <w:r w:rsidRPr="001B685F">
        <w:rPr>
          <w:rFonts w:eastAsia="Arial"/>
          <w:spacing w:val="3"/>
        </w:rPr>
        <w:t xml:space="preserve"> </w:t>
      </w:r>
      <w:r w:rsidRPr="001B685F">
        <w:rPr>
          <w:rFonts w:eastAsia="Arial"/>
        </w:rPr>
        <w:t>mental</w:t>
      </w:r>
      <w:r w:rsidRPr="001B685F">
        <w:rPr>
          <w:rFonts w:eastAsia="Arial"/>
          <w:spacing w:val="3"/>
        </w:rPr>
        <w:t xml:space="preserve"> </w:t>
      </w:r>
      <w:r w:rsidRPr="001B685F">
        <w:rPr>
          <w:rFonts w:eastAsia="Arial"/>
        </w:rPr>
        <w:t>health,</w:t>
      </w:r>
      <w:r w:rsidRPr="001B685F">
        <w:rPr>
          <w:rFonts w:eastAsia="Arial"/>
          <w:spacing w:val="3"/>
        </w:rPr>
        <w:t xml:space="preserve"> </w:t>
      </w:r>
      <w:r w:rsidRPr="001B685F">
        <w:rPr>
          <w:rFonts w:eastAsia="Arial"/>
        </w:rPr>
        <w:t>will</w:t>
      </w:r>
      <w:r w:rsidRPr="001B685F">
        <w:rPr>
          <w:rFonts w:eastAsia="Arial"/>
          <w:spacing w:val="3"/>
        </w:rPr>
        <w:t xml:space="preserve"> </w:t>
      </w:r>
      <w:r w:rsidRPr="001B685F">
        <w:rPr>
          <w:rFonts w:eastAsia="Arial"/>
        </w:rPr>
        <w:t>be</w:t>
      </w:r>
      <w:r w:rsidRPr="001B685F">
        <w:rPr>
          <w:rFonts w:eastAsia="Arial"/>
          <w:spacing w:val="3"/>
        </w:rPr>
        <w:t xml:space="preserve"> </w:t>
      </w:r>
      <w:r w:rsidRPr="001B685F">
        <w:rPr>
          <w:rFonts w:eastAsia="Arial"/>
        </w:rPr>
        <w:t>able</w:t>
      </w:r>
      <w:r w:rsidRPr="001B685F">
        <w:rPr>
          <w:rFonts w:eastAsia="Arial"/>
          <w:spacing w:val="3"/>
        </w:rPr>
        <w:t xml:space="preserve"> </w:t>
      </w:r>
      <w:r w:rsidRPr="001B685F">
        <w:rPr>
          <w:rFonts w:eastAsia="Arial"/>
        </w:rPr>
        <w:t>to</w:t>
      </w:r>
      <w:r w:rsidRPr="002E749F">
        <w:rPr>
          <w:rFonts w:eastAsia="Arial"/>
        </w:rPr>
        <w:t xml:space="preserve"> </w:t>
      </w:r>
      <w:r w:rsidRPr="002E749F">
        <w:rPr>
          <w:rFonts w:eastAsia="Tahoma"/>
        </w:rPr>
        <w:t xml:space="preserve">complete a certificate seeking an individual’s </w:t>
      </w:r>
      <w:r w:rsidRPr="002E749F">
        <w:rPr>
          <w:rFonts w:eastAsia="Arial"/>
        </w:rPr>
        <w:t>assessment under the Mental Healt</w:t>
      </w:r>
      <w:r w:rsidRPr="001B685F">
        <w:rPr>
          <w:rFonts w:eastAsia="Arial"/>
        </w:rPr>
        <w:t>h</w:t>
      </w:r>
      <w:r w:rsidRPr="001B685F">
        <w:rPr>
          <w:rFonts w:eastAsia="Arial"/>
          <w:w w:val="99"/>
        </w:rPr>
        <w:t xml:space="preserve"> </w:t>
      </w:r>
      <w:r w:rsidRPr="001B685F">
        <w:rPr>
          <w:rFonts w:eastAsia="Arial"/>
        </w:rPr>
        <w:t>(Compulsory</w:t>
      </w:r>
      <w:r w:rsidRPr="001B685F">
        <w:rPr>
          <w:rFonts w:eastAsia="Arial"/>
          <w:spacing w:val="-5"/>
        </w:rPr>
        <w:t xml:space="preserve"> </w:t>
      </w:r>
      <w:r w:rsidRPr="001B685F">
        <w:rPr>
          <w:rFonts w:eastAsia="Arial"/>
        </w:rPr>
        <w:t>Assessment</w:t>
      </w:r>
      <w:r w:rsidRPr="001B685F">
        <w:rPr>
          <w:rFonts w:eastAsia="Arial"/>
          <w:spacing w:val="-4"/>
        </w:rPr>
        <w:t xml:space="preserve"> </w:t>
      </w:r>
      <w:r w:rsidRPr="001B685F">
        <w:rPr>
          <w:rFonts w:eastAsia="Arial"/>
        </w:rPr>
        <w:t>and</w:t>
      </w:r>
      <w:r w:rsidRPr="001B685F">
        <w:rPr>
          <w:rFonts w:eastAsia="Arial"/>
          <w:spacing w:val="-4"/>
        </w:rPr>
        <w:t xml:space="preserve"> T</w:t>
      </w:r>
      <w:r w:rsidRPr="001B685F">
        <w:rPr>
          <w:rFonts w:eastAsia="Arial"/>
          <w:spacing w:val="-3"/>
        </w:rPr>
        <w:t>reatment)</w:t>
      </w:r>
      <w:r w:rsidRPr="001B685F">
        <w:rPr>
          <w:rFonts w:eastAsia="Arial"/>
          <w:spacing w:val="28"/>
          <w:w w:val="99"/>
        </w:rPr>
        <w:t xml:space="preserve"> </w:t>
      </w:r>
      <w:r w:rsidRPr="001B685F">
        <w:rPr>
          <w:rFonts w:eastAsia="Arial"/>
        </w:rPr>
        <w:t>Act</w:t>
      </w:r>
      <w:r w:rsidRPr="001B685F">
        <w:rPr>
          <w:rFonts w:eastAsia="Arial"/>
          <w:spacing w:val="8"/>
        </w:rPr>
        <w:t xml:space="preserve"> </w:t>
      </w:r>
      <w:r w:rsidRPr="001B685F">
        <w:rPr>
          <w:rFonts w:eastAsia="Arial"/>
        </w:rPr>
        <w:t>1992.</w:t>
      </w:r>
    </w:p>
    <w:p w:rsidR="002E749F" w:rsidRPr="001B685F" w:rsidRDefault="002E749F" w:rsidP="002E749F">
      <w:pPr>
        <w:pStyle w:val="Box"/>
        <w:rPr>
          <w:rFonts w:eastAsia="Tahoma" w:hAnsi="Tahoma" w:cs="Tahoma"/>
        </w:rPr>
      </w:pPr>
      <w:r w:rsidRPr="001B685F">
        <w:t>A</w:t>
      </w:r>
      <w:r w:rsidRPr="001B685F">
        <w:rPr>
          <w:spacing w:val="7"/>
        </w:rPr>
        <w:t xml:space="preserve"> </w:t>
      </w:r>
      <w:r w:rsidRPr="001B685F">
        <w:t>nurse</w:t>
      </w:r>
      <w:r w:rsidRPr="001B685F">
        <w:rPr>
          <w:spacing w:val="8"/>
        </w:rPr>
        <w:t xml:space="preserve"> </w:t>
      </w:r>
      <w:r w:rsidRPr="001B685F">
        <w:t>practitioner</w:t>
      </w:r>
      <w:r w:rsidRPr="001B685F">
        <w:rPr>
          <w:spacing w:val="7"/>
        </w:rPr>
        <w:t xml:space="preserve"> </w:t>
      </w:r>
      <w:r w:rsidRPr="001B685F">
        <w:t>will</w:t>
      </w:r>
      <w:r w:rsidRPr="001B685F">
        <w:rPr>
          <w:spacing w:val="8"/>
        </w:rPr>
        <w:t xml:space="preserve"> </w:t>
      </w:r>
      <w:r w:rsidRPr="001B685F">
        <w:t>be</w:t>
      </w:r>
      <w:r w:rsidRPr="001B685F">
        <w:rPr>
          <w:spacing w:val="7"/>
        </w:rPr>
        <w:t xml:space="preserve"> </w:t>
      </w:r>
      <w:r w:rsidRPr="001B685F">
        <w:t>able</w:t>
      </w:r>
      <w:r w:rsidRPr="001B685F">
        <w:rPr>
          <w:spacing w:val="8"/>
        </w:rPr>
        <w:t xml:space="preserve"> </w:t>
      </w:r>
      <w:r w:rsidRPr="001B685F">
        <w:t>to</w:t>
      </w:r>
      <w:r w:rsidRPr="001B685F">
        <w:rPr>
          <w:spacing w:val="7"/>
        </w:rPr>
        <w:t xml:space="preserve"> </w:t>
      </w:r>
      <w:r w:rsidRPr="001B685F">
        <w:t>conduct</w:t>
      </w:r>
      <w:r w:rsidRPr="001B685F">
        <w:rPr>
          <w:w w:val="104"/>
        </w:rPr>
        <w:t xml:space="preserve"> </w:t>
      </w:r>
      <w:r w:rsidRPr="001B685F">
        <w:t>an</w:t>
      </w:r>
      <w:r w:rsidRPr="001B685F">
        <w:rPr>
          <w:spacing w:val="10"/>
        </w:rPr>
        <w:t xml:space="preserve"> </w:t>
      </w:r>
      <w:r w:rsidRPr="001B685F">
        <w:t>assessment</w:t>
      </w:r>
      <w:r w:rsidRPr="001B685F">
        <w:rPr>
          <w:spacing w:val="10"/>
        </w:rPr>
        <w:t xml:space="preserve"> </w:t>
      </w:r>
      <w:r w:rsidRPr="001B685F">
        <w:t>examination</w:t>
      </w:r>
      <w:r w:rsidRPr="001B685F">
        <w:rPr>
          <w:spacing w:val="11"/>
        </w:rPr>
        <w:t xml:space="preserve"> </w:t>
      </w:r>
      <w:r w:rsidRPr="001B685F">
        <w:t>if</w:t>
      </w:r>
      <w:r w:rsidRPr="001B685F">
        <w:rPr>
          <w:spacing w:val="10"/>
        </w:rPr>
        <w:t xml:space="preserve"> </w:t>
      </w:r>
      <w:r w:rsidRPr="001B685F">
        <w:rPr>
          <w:spacing w:val="-1"/>
        </w:rPr>
        <w:t>approved</w:t>
      </w:r>
      <w:r>
        <w:rPr>
          <w:spacing w:val="-1"/>
        </w:rPr>
        <w:t xml:space="preserve"> </w:t>
      </w:r>
      <w:r w:rsidRPr="001B685F">
        <w:t>by</w:t>
      </w:r>
      <w:r w:rsidRPr="001B685F">
        <w:rPr>
          <w:spacing w:val="2"/>
        </w:rPr>
        <w:t xml:space="preserve"> </w:t>
      </w:r>
      <w:r w:rsidRPr="001B685F">
        <w:t>the</w:t>
      </w:r>
      <w:r w:rsidRPr="001B685F">
        <w:rPr>
          <w:spacing w:val="2"/>
        </w:rPr>
        <w:t xml:space="preserve"> </w:t>
      </w:r>
      <w:r w:rsidRPr="001B685F">
        <w:rPr>
          <w:spacing w:val="-1"/>
        </w:rPr>
        <w:t>Director</w:t>
      </w:r>
      <w:r w:rsidRPr="001B685F">
        <w:rPr>
          <w:spacing w:val="2"/>
        </w:rPr>
        <w:t xml:space="preserve"> </w:t>
      </w:r>
      <w:r w:rsidRPr="001B685F">
        <w:t>of</w:t>
      </w:r>
      <w:r w:rsidRPr="001B685F">
        <w:rPr>
          <w:spacing w:val="3"/>
        </w:rPr>
        <w:t xml:space="preserve"> </w:t>
      </w:r>
      <w:r w:rsidRPr="001B685F">
        <w:t>the</w:t>
      </w:r>
      <w:r w:rsidRPr="001B685F">
        <w:rPr>
          <w:spacing w:val="2"/>
        </w:rPr>
        <w:t xml:space="preserve"> </w:t>
      </w:r>
      <w:r w:rsidRPr="001B685F">
        <w:rPr>
          <w:spacing w:val="-1"/>
        </w:rPr>
        <w:t>Ar</w:t>
      </w:r>
      <w:r w:rsidRPr="001B685F">
        <w:rPr>
          <w:spacing w:val="-2"/>
        </w:rPr>
        <w:t>ea</w:t>
      </w:r>
      <w:r w:rsidRPr="001B685F">
        <w:rPr>
          <w:spacing w:val="2"/>
        </w:rPr>
        <w:t xml:space="preserve"> </w:t>
      </w:r>
      <w:r w:rsidRPr="001B685F">
        <w:t>Mental</w:t>
      </w:r>
      <w:r w:rsidRPr="001B685F">
        <w:rPr>
          <w:spacing w:val="3"/>
        </w:rPr>
        <w:t xml:space="preserve"> </w:t>
      </w:r>
      <w:r w:rsidRPr="001B685F">
        <w:t>Health</w:t>
      </w:r>
      <w:r w:rsidRPr="001B685F">
        <w:rPr>
          <w:spacing w:val="25"/>
          <w:w w:val="99"/>
        </w:rPr>
        <w:t xml:space="preserve"> </w:t>
      </w:r>
      <w:r w:rsidRPr="001B685F">
        <w:t>Services.</w:t>
      </w:r>
    </w:p>
    <w:p w:rsidR="002E749F" w:rsidRPr="001B685F" w:rsidRDefault="002E749F" w:rsidP="002E749F">
      <w:pPr>
        <w:pStyle w:val="Box"/>
        <w:rPr>
          <w:rFonts w:eastAsia="Arial"/>
        </w:rPr>
      </w:pPr>
      <w:r w:rsidRPr="001B685F">
        <w:t>Nurse</w:t>
      </w:r>
      <w:r w:rsidRPr="001B685F">
        <w:rPr>
          <w:spacing w:val="4"/>
        </w:rPr>
        <w:t xml:space="preserve"> </w:t>
      </w:r>
      <w:r w:rsidRPr="001B685F">
        <w:t>practitioners,</w:t>
      </w:r>
      <w:r w:rsidRPr="001B685F">
        <w:rPr>
          <w:spacing w:val="5"/>
        </w:rPr>
        <w:t xml:space="preserve"> </w:t>
      </w:r>
      <w:r w:rsidRPr="001B685F">
        <w:rPr>
          <w:spacing w:val="-1"/>
        </w:rPr>
        <w:t>registered</w:t>
      </w:r>
      <w:r w:rsidRPr="001B685F">
        <w:rPr>
          <w:spacing w:val="4"/>
        </w:rPr>
        <w:t xml:space="preserve"> </w:t>
      </w:r>
      <w:r w:rsidRPr="001B685F">
        <w:t>nurses</w:t>
      </w:r>
      <w:r w:rsidRPr="001B685F">
        <w:rPr>
          <w:spacing w:val="23"/>
          <w:w w:val="99"/>
        </w:rPr>
        <w:t xml:space="preserve"> </w:t>
      </w:r>
      <w:r w:rsidRPr="001B685F">
        <w:t>working</w:t>
      </w:r>
      <w:r w:rsidRPr="001B685F">
        <w:rPr>
          <w:spacing w:val="10"/>
        </w:rPr>
        <w:t xml:space="preserve"> </w:t>
      </w:r>
      <w:r w:rsidRPr="001B685F">
        <w:t>in</w:t>
      </w:r>
      <w:r w:rsidRPr="001B685F">
        <w:rPr>
          <w:spacing w:val="10"/>
        </w:rPr>
        <w:t xml:space="preserve"> </w:t>
      </w:r>
      <w:r w:rsidRPr="001B685F">
        <w:t>addiction</w:t>
      </w:r>
      <w:r w:rsidRPr="001B685F">
        <w:rPr>
          <w:spacing w:val="10"/>
        </w:rPr>
        <w:t xml:space="preserve"> </w:t>
      </w:r>
      <w:r w:rsidRPr="001B685F">
        <w:t>services,</w:t>
      </w:r>
      <w:r w:rsidRPr="001B685F">
        <w:rPr>
          <w:spacing w:val="10"/>
        </w:rPr>
        <w:t xml:space="preserve"> </w:t>
      </w:r>
      <w:r w:rsidRPr="001B685F">
        <w:t>and</w:t>
      </w:r>
      <w:r w:rsidRPr="001B685F">
        <w:rPr>
          <w:w w:val="103"/>
        </w:rPr>
        <w:t xml:space="preserve"> </w:t>
      </w:r>
      <w:r w:rsidRPr="001B685F">
        <w:t>pharmacist</w:t>
      </w:r>
      <w:r w:rsidRPr="001B685F">
        <w:rPr>
          <w:spacing w:val="6"/>
        </w:rPr>
        <w:t xml:space="preserve"> </w:t>
      </w:r>
      <w:r w:rsidRPr="001B685F">
        <w:rPr>
          <w:spacing w:val="-1"/>
        </w:rPr>
        <w:t>prescribers</w:t>
      </w:r>
      <w:r w:rsidRPr="001B685F">
        <w:rPr>
          <w:spacing w:val="6"/>
        </w:rPr>
        <w:t xml:space="preserve"> </w:t>
      </w:r>
      <w:r w:rsidRPr="001B685F">
        <w:t>will</w:t>
      </w:r>
      <w:r w:rsidRPr="001B685F">
        <w:rPr>
          <w:spacing w:val="6"/>
        </w:rPr>
        <w:t xml:space="preserve"> </w:t>
      </w:r>
      <w:r w:rsidRPr="001B685F">
        <w:t>be</w:t>
      </w:r>
      <w:r w:rsidRPr="001B685F">
        <w:rPr>
          <w:spacing w:val="6"/>
        </w:rPr>
        <w:t xml:space="preserve"> </w:t>
      </w:r>
      <w:r w:rsidRPr="001B685F">
        <w:t>able</w:t>
      </w:r>
      <w:r w:rsidRPr="001B685F">
        <w:rPr>
          <w:spacing w:val="6"/>
        </w:rPr>
        <w:t xml:space="preserve"> </w:t>
      </w:r>
      <w:r w:rsidRPr="001B685F">
        <w:t>to</w:t>
      </w:r>
      <w:r w:rsidRPr="001B685F">
        <w:rPr>
          <w:spacing w:val="27"/>
          <w:w w:val="106"/>
        </w:rPr>
        <w:t xml:space="preserve"> </w:t>
      </w:r>
      <w:r w:rsidRPr="001B685F">
        <w:rPr>
          <w:spacing w:val="-1"/>
        </w:rPr>
        <w:t>prescribe</w:t>
      </w:r>
      <w:r w:rsidRPr="001B685F">
        <w:rPr>
          <w:spacing w:val="12"/>
        </w:rPr>
        <w:t xml:space="preserve"> </w:t>
      </w:r>
      <w:r w:rsidRPr="001B685F">
        <w:rPr>
          <w:spacing w:val="-1"/>
        </w:rPr>
        <w:t>controlled</w:t>
      </w:r>
      <w:r w:rsidRPr="001B685F">
        <w:rPr>
          <w:spacing w:val="13"/>
        </w:rPr>
        <w:t xml:space="preserve"> </w:t>
      </w:r>
      <w:r w:rsidRPr="001B685F">
        <w:t>drugs</w:t>
      </w:r>
      <w:r w:rsidRPr="001B685F">
        <w:rPr>
          <w:spacing w:val="13"/>
        </w:rPr>
        <w:t xml:space="preserve"> </w:t>
      </w:r>
      <w:r w:rsidRPr="001B685F">
        <w:t>for</w:t>
      </w:r>
      <w:r w:rsidRPr="001B685F">
        <w:rPr>
          <w:spacing w:val="12"/>
        </w:rPr>
        <w:t xml:space="preserve"> </w:t>
      </w:r>
      <w:r w:rsidRPr="001B685F">
        <w:t>the</w:t>
      </w:r>
      <w:r w:rsidRPr="001B685F">
        <w:rPr>
          <w:spacing w:val="13"/>
        </w:rPr>
        <w:t xml:space="preserve"> </w:t>
      </w:r>
      <w:r w:rsidRPr="001B685F">
        <w:t>purposes</w:t>
      </w:r>
      <w:r w:rsidRPr="001B685F">
        <w:rPr>
          <w:spacing w:val="23"/>
          <w:w w:val="101"/>
        </w:rPr>
        <w:t xml:space="preserve"> </w:t>
      </w:r>
      <w:r w:rsidRPr="001B685F">
        <w:t>of</w:t>
      </w:r>
      <w:r w:rsidRPr="001B685F">
        <w:rPr>
          <w:spacing w:val="7"/>
        </w:rPr>
        <w:t xml:space="preserve"> </w:t>
      </w:r>
      <w:r w:rsidRPr="001B685F">
        <w:rPr>
          <w:spacing w:val="-1"/>
        </w:rPr>
        <w:t>treating</w:t>
      </w:r>
      <w:r w:rsidRPr="001B685F">
        <w:rPr>
          <w:spacing w:val="8"/>
        </w:rPr>
        <w:t xml:space="preserve"> </w:t>
      </w:r>
      <w:r w:rsidRPr="001B685F">
        <w:t>addiction</w:t>
      </w:r>
      <w:r w:rsidRPr="001B685F">
        <w:rPr>
          <w:spacing w:val="8"/>
        </w:rPr>
        <w:t xml:space="preserve"> </w:t>
      </w:r>
      <w:r w:rsidRPr="001B685F">
        <w:t>under</w:t>
      </w:r>
      <w:r w:rsidRPr="001B685F">
        <w:rPr>
          <w:spacing w:val="8"/>
        </w:rPr>
        <w:t xml:space="preserve"> </w:t>
      </w:r>
      <w:r w:rsidRPr="001B685F">
        <w:t>the</w:t>
      </w:r>
      <w:r w:rsidRPr="001B685F">
        <w:rPr>
          <w:spacing w:val="8"/>
        </w:rPr>
        <w:t xml:space="preserve"> </w:t>
      </w:r>
      <w:r w:rsidRPr="001B685F">
        <w:t>Misuse</w:t>
      </w:r>
      <w:r w:rsidRPr="001B685F">
        <w:rPr>
          <w:spacing w:val="8"/>
        </w:rPr>
        <w:t xml:space="preserve"> </w:t>
      </w:r>
      <w:r w:rsidRPr="001B685F">
        <w:t>of</w:t>
      </w:r>
      <w:r w:rsidRPr="001B685F">
        <w:rPr>
          <w:spacing w:val="24"/>
          <w:w w:val="104"/>
        </w:rPr>
        <w:t xml:space="preserve"> </w:t>
      </w:r>
      <w:r w:rsidRPr="001B685F">
        <w:t>Drugs</w:t>
      </w:r>
      <w:r w:rsidRPr="001B685F">
        <w:rPr>
          <w:spacing w:val="4"/>
        </w:rPr>
        <w:t xml:space="preserve"> </w:t>
      </w:r>
      <w:r w:rsidRPr="001B685F">
        <w:t>Act</w:t>
      </w:r>
      <w:r w:rsidRPr="001B685F">
        <w:rPr>
          <w:spacing w:val="4"/>
        </w:rPr>
        <w:t xml:space="preserve"> </w:t>
      </w:r>
      <w:r w:rsidRPr="001B685F">
        <w:t>1975.</w:t>
      </w:r>
    </w:p>
    <w:p w:rsidR="002E749F" w:rsidRPr="00AF573F" w:rsidRDefault="002E749F" w:rsidP="002E749F">
      <w:pPr>
        <w:rPr>
          <w:rFonts w:eastAsia="Century"/>
        </w:rPr>
      </w:pPr>
    </w:p>
    <w:p w:rsidR="00383FEA" w:rsidRPr="00AF573F" w:rsidRDefault="00383FEA" w:rsidP="002E749F">
      <w:pPr>
        <w:pStyle w:val="Heading2"/>
        <w:rPr>
          <w:bCs/>
        </w:rPr>
      </w:pPr>
      <w:bookmarkStart w:id="40" w:name="_TOC_250008"/>
      <w:bookmarkStart w:id="41" w:name="_Toc503946304"/>
      <w:r w:rsidRPr="00AF573F">
        <w:t>Nurse</w:t>
      </w:r>
      <w:r w:rsidR="001B685F">
        <w:t xml:space="preserve"> </w:t>
      </w:r>
      <w:r w:rsidRPr="00AF573F">
        <w:t>prescribing</w:t>
      </w:r>
      <w:bookmarkEnd w:id="40"/>
      <w:bookmarkEnd w:id="41"/>
    </w:p>
    <w:p w:rsidR="00383FEA" w:rsidRPr="001B685F" w:rsidRDefault="00383FEA" w:rsidP="002E749F">
      <w:pPr>
        <w:keepNext/>
      </w:pPr>
      <w:r w:rsidRPr="001B685F">
        <w:t>Health Workforce New Zealand and the Office of the Chief Nursing Officer worked with the nursing sector on the Medicines (Designated Prescriber</w:t>
      </w:r>
      <w:r w:rsidR="001B685F" w:rsidRPr="001B685F">
        <w:t xml:space="preserve"> – </w:t>
      </w:r>
      <w:r w:rsidRPr="001B685F">
        <w:t>Registered Nurses) Regulations 2016 (the 2016 Regulations) that</w:t>
      </w:r>
      <w:r w:rsidR="002E749F">
        <w:t xml:space="preserve"> </w:t>
      </w:r>
      <w:r w:rsidRPr="001B685F">
        <w:t>came into effect in September 2016. Two groups of registered nurses can prescribe under the 2016 Regulations. These are:</w:t>
      </w:r>
    </w:p>
    <w:p w:rsidR="00383FEA" w:rsidRPr="001B685F" w:rsidRDefault="00383FEA" w:rsidP="002E749F">
      <w:pPr>
        <w:pStyle w:val="Bullet"/>
        <w:keepNext/>
      </w:pPr>
      <w:r w:rsidRPr="001B685F">
        <w:t>primary health and specialty teams, for example, long-term condition management</w:t>
      </w:r>
    </w:p>
    <w:p w:rsidR="00383FEA" w:rsidRPr="001B685F" w:rsidRDefault="00383FEA" w:rsidP="002E749F">
      <w:pPr>
        <w:pStyle w:val="Bullet"/>
      </w:pPr>
      <w:proofErr w:type="gramStart"/>
      <w:r w:rsidRPr="001B685F">
        <w:t>community</w:t>
      </w:r>
      <w:proofErr w:type="gramEnd"/>
      <w:r w:rsidRPr="001B685F">
        <w:t xml:space="preserve"> health as a trial at Counties </w:t>
      </w:r>
      <w:proofErr w:type="spellStart"/>
      <w:r w:rsidRPr="001B685F">
        <w:t>Manukau</w:t>
      </w:r>
      <w:proofErr w:type="spellEnd"/>
      <w:r w:rsidRPr="001B685F">
        <w:t xml:space="preserve"> DHB and New Zealand Family Planning.</w:t>
      </w:r>
    </w:p>
    <w:p w:rsidR="00383FEA" w:rsidRPr="00AF573F" w:rsidRDefault="00383FEA" w:rsidP="002E749F">
      <w:pPr>
        <w:rPr>
          <w:rFonts w:eastAsia="Century"/>
        </w:rPr>
      </w:pPr>
    </w:p>
    <w:p w:rsidR="00383FEA" w:rsidRPr="001B685F" w:rsidRDefault="00383FEA" w:rsidP="002E749F">
      <w:r w:rsidRPr="001B685F">
        <w:t>Registered nurses prescribing in community health will have authority to prescribe up to 32</w:t>
      </w:r>
      <w:r w:rsidR="002E749F">
        <w:t> </w:t>
      </w:r>
      <w:r w:rsidRPr="001B685F">
        <w:t>specified prescription medicines to support wellness and treat minor illnesses in the usually healthy population. They will receive support through the use of specific decision support tools, current best practice information and colleagues.</w:t>
      </w:r>
    </w:p>
    <w:p w:rsidR="00383FEA" w:rsidRPr="00AF573F" w:rsidRDefault="00383FEA" w:rsidP="002E749F">
      <w:pPr>
        <w:rPr>
          <w:rFonts w:eastAsia="Arial"/>
        </w:rPr>
      </w:pPr>
    </w:p>
    <w:p w:rsidR="00383FEA" w:rsidRPr="001B685F" w:rsidRDefault="00383FEA" w:rsidP="002E749F">
      <w:r w:rsidRPr="001B685F">
        <w:t>Registered nurses prescribing in primary health and specialty teams work in collaborative teams, with an authorised prescriber available for consultation. They are able to diagnose and treat common conditions, prescribing from a list of over 200 medicines. They must hold a postgraduate diploma in registered nurse prescribing for long-term and common conditions.</w:t>
      </w:r>
    </w:p>
    <w:p w:rsidR="00383FEA" w:rsidRPr="00AF573F" w:rsidRDefault="00383FEA" w:rsidP="002E749F">
      <w:pPr>
        <w:rPr>
          <w:rFonts w:eastAsia="Century"/>
        </w:rPr>
      </w:pPr>
    </w:p>
    <w:p w:rsidR="00383FEA" w:rsidRPr="00AF573F" w:rsidRDefault="00383FEA" w:rsidP="002E749F">
      <w:pPr>
        <w:pStyle w:val="Heading2"/>
        <w:rPr>
          <w:bCs/>
        </w:rPr>
      </w:pPr>
      <w:bookmarkStart w:id="42" w:name="_TOC_250007"/>
      <w:bookmarkStart w:id="43" w:name="_Toc503946305"/>
      <w:r w:rsidRPr="00AF573F">
        <w:t>Community based attachments</w:t>
      </w:r>
      <w:bookmarkEnd w:id="42"/>
      <w:bookmarkEnd w:id="43"/>
    </w:p>
    <w:p w:rsidR="00383FEA" w:rsidRPr="001B685F" w:rsidRDefault="00383FEA" w:rsidP="002E749F">
      <w:r w:rsidRPr="001B685F">
        <w:t>Health Workforce New Zealand continues to promote the uptake of community based attachments (CBA) for doctors in their first and second postgraduate years (PGY1 and PGY2). These 13-week CBA focus on caring for the patient and managing their illness within the context of their family and community.</w:t>
      </w:r>
    </w:p>
    <w:p w:rsidR="00383FEA" w:rsidRDefault="00383FEA" w:rsidP="002E749F">
      <w:pPr>
        <w:rPr>
          <w:rFonts w:eastAsia="Century"/>
        </w:rPr>
      </w:pPr>
    </w:p>
    <w:p w:rsidR="002E749F" w:rsidRPr="001B685F" w:rsidRDefault="002E749F" w:rsidP="002E749F">
      <w:r w:rsidRPr="001B685F">
        <w:t>There has been a significant buy-in from DHBs over the past year, with a recognition that the CBA is for the whole health system and not just for general practice. Of the approximately 140</w:t>
      </w:r>
      <w:r>
        <w:t> </w:t>
      </w:r>
      <w:r w:rsidRPr="001B685F">
        <w:t>doctors completing a CBA during the year, about half were in CBAs outside general practice, including hospice, mental health, rural hospital medicine, older person’s health and urgent care.</w:t>
      </w:r>
    </w:p>
    <w:p w:rsidR="002E749F" w:rsidRDefault="002E749F" w:rsidP="002E749F">
      <w:pPr>
        <w:rPr>
          <w:rFonts w:eastAsia="Century"/>
        </w:rPr>
      </w:pPr>
    </w:p>
    <w:p w:rsidR="002E749F" w:rsidRPr="001B685F" w:rsidRDefault="002E749F" w:rsidP="002E749F">
      <w:r w:rsidRPr="001B685F">
        <w:t>The aim is to have all interns complete at least one CBA over the course of their two postgraduate years by 2020, equipping them with skills to better serve the</w:t>
      </w:r>
      <w:r>
        <w:t xml:space="preserve"> </w:t>
      </w:r>
      <w:r w:rsidRPr="001B685F">
        <w:rPr>
          <w:noProof/>
          <w:lang w:eastAsia="en-NZ"/>
        </w:rPr>
        <mc:AlternateContent>
          <mc:Choice Requires="wpg">
            <w:drawing>
              <wp:anchor distT="0" distB="0" distL="114300" distR="114300" simplePos="0" relativeHeight="251890688" behindDoc="0" locked="0" layoutInCell="1" allowOverlap="1" wp14:anchorId="0C076B7B" wp14:editId="13B31073">
                <wp:simplePos x="0" y="0"/>
                <wp:positionH relativeFrom="page">
                  <wp:posOffset>8060055</wp:posOffset>
                </wp:positionH>
                <wp:positionV relativeFrom="paragraph">
                  <wp:posOffset>131445</wp:posOffset>
                </wp:positionV>
                <wp:extent cx="155575" cy="155575"/>
                <wp:effectExtent l="11430" t="4445" r="4445" b="11430"/>
                <wp:wrapNone/>
                <wp:docPr id="1175"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207"/>
                          <a:chExt cx="245" cy="245"/>
                        </a:xfrm>
                      </wpg:grpSpPr>
                      <wpg:grpSp>
                        <wpg:cNvPr id="1176" name="Group 903"/>
                        <wpg:cNvGrpSpPr>
                          <a:grpSpLocks/>
                        </wpg:cNvGrpSpPr>
                        <wpg:grpSpPr bwMode="auto">
                          <a:xfrm>
                            <a:off x="12716" y="230"/>
                            <a:ext cx="200" cy="200"/>
                            <a:chOff x="12716" y="230"/>
                            <a:chExt cx="200" cy="200"/>
                          </a:xfrm>
                        </wpg:grpSpPr>
                        <wps:wsp>
                          <wps:cNvPr id="1177" name="Freeform 904"/>
                          <wps:cNvSpPr>
                            <a:spLocks/>
                          </wps:cNvSpPr>
                          <wps:spPr bwMode="auto">
                            <a:xfrm>
                              <a:off x="12716" y="230"/>
                              <a:ext cx="200" cy="200"/>
                            </a:xfrm>
                            <a:custGeom>
                              <a:avLst/>
                              <a:gdLst>
                                <a:gd name="T0" fmla="+- 0 12916 12716"/>
                                <a:gd name="T1" fmla="*/ T0 w 200"/>
                                <a:gd name="T2" fmla="+- 0 330 230"/>
                                <a:gd name="T3" fmla="*/ 330 h 200"/>
                                <a:gd name="T4" fmla="+- 0 12894 12716"/>
                                <a:gd name="T5" fmla="*/ T4 w 200"/>
                                <a:gd name="T6" fmla="+- 0 392 230"/>
                                <a:gd name="T7" fmla="*/ 392 h 200"/>
                                <a:gd name="T8" fmla="+- 0 12840 12716"/>
                                <a:gd name="T9" fmla="*/ T8 w 200"/>
                                <a:gd name="T10" fmla="+- 0 427 230"/>
                                <a:gd name="T11" fmla="*/ 427 h 200"/>
                                <a:gd name="T12" fmla="+- 0 12817 12716"/>
                                <a:gd name="T13" fmla="*/ T12 w 200"/>
                                <a:gd name="T14" fmla="+- 0 430 230"/>
                                <a:gd name="T15" fmla="*/ 430 h 200"/>
                                <a:gd name="T16" fmla="+- 0 12794 12716"/>
                                <a:gd name="T17" fmla="*/ T16 w 200"/>
                                <a:gd name="T18" fmla="+- 0 427 230"/>
                                <a:gd name="T19" fmla="*/ 427 h 200"/>
                                <a:gd name="T20" fmla="+- 0 12739 12716"/>
                                <a:gd name="T21" fmla="*/ T20 w 200"/>
                                <a:gd name="T22" fmla="+- 0 394 230"/>
                                <a:gd name="T23" fmla="*/ 394 h 200"/>
                                <a:gd name="T24" fmla="+- 0 12716 12716"/>
                                <a:gd name="T25" fmla="*/ T24 w 200"/>
                                <a:gd name="T26" fmla="+- 0 333 230"/>
                                <a:gd name="T27" fmla="*/ 333 h 200"/>
                                <a:gd name="T28" fmla="+- 0 12718 12716"/>
                                <a:gd name="T29" fmla="*/ T28 w 200"/>
                                <a:gd name="T30" fmla="+- 0 309 230"/>
                                <a:gd name="T31" fmla="*/ 309 h 200"/>
                                <a:gd name="T32" fmla="+- 0 12751 12716"/>
                                <a:gd name="T33" fmla="*/ T32 w 200"/>
                                <a:gd name="T34" fmla="+- 0 253 230"/>
                                <a:gd name="T35" fmla="*/ 253 h 200"/>
                                <a:gd name="T36" fmla="+- 0 12812 12716"/>
                                <a:gd name="T37" fmla="*/ T36 w 200"/>
                                <a:gd name="T38" fmla="+- 0 230 230"/>
                                <a:gd name="T39" fmla="*/ 230 h 200"/>
                                <a:gd name="T40" fmla="+- 0 12835 12716"/>
                                <a:gd name="T41" fmla="*/ T40 w 200"/>
                                <a:gd name="T42" fmla="+- 0 232 230"/>
                                <a:gd name="T43" fmla="*/ 232 h 200"/>
                                <a:gd name="T44" fmla="+- 0 12892 12716"/>
                                <a:gd name="T45" fmla="*/ T44 w 200"/>
                                <a:gd name="T46" fmla="+- 0 265 230"/>
                                <a:gd name="T47" fmla="*/ 265 h 200"/>
                                <a:gd name="T48" fmla="+- 0 12916 12716"/>
                                <a:gd name="T49" fmla="*/ T48 w 200"/>
                                <a:gd name="T50" fmla="+- 0 325 230"/>
                                <a:gd name="T51" fmla="*/ 325 h 200"/>
                                <a:gd name="T52" fmla="+- 0 12916 12716"/>
                                <a:gd name="T53" fmla="*/ T52 w 200"/>
                                <a:gd name="T54" fmla="+- 0 330 230"/>
                                <a:gd name="T55" fmla="*/ 33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4"/>
                                  </a:lnTo>
                                  <a:lnTo>
                                    <a:pt x="0" y="103"/>
                                  </a:lnTo>
                                  <a:lnTo>
                                    <a:pt x="2" y="79"/>
                                  </a:lnTo>
                                  <a:lnTo>
                                    <a:pt x="35" y="23"/>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8" name="Group 905"/>
                        <wpg:cNvGrpSpPr>
                          <a:grpSpLocks/>
                        </wpg:cNvGrpSpPr>
                        <wpg:grpSpPr bwMode="auto">
                          <a:xfrm>
                            <a:off x="12696" y="330"/>
                            <a:ext cx="240" cy="2"/>
                            <a:chOff x="12696" y="330"/>
                            <a:chExt cx="240" cy="2"/>
                          </a:xfrm>
                        </wpg:grpSpPr>
                        <wps:wsp>
                          <wps:cNvPr id="1179" name="Freeform 906"/>
                          <wps:cNvSpPr>
                            <a:spLocks/>
                          </wps:cNvSpPr>
                          <wps:spPr bwMode="auto">
                            <a:xfrm>
                              <a:off x="12696" y="330"/>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0" name="Group 907"/>
                        <wpg:cNvGrpSpPr>
                          <a:grpSpLocks/>
                        </wpg:cNvGrpSpPr>
                        <wpg:grpSpPr bwMode="auto">
                          <a:xfrm>
                            <a:off x="12816" y="210"/>
                            <a:ext cx="2" cy="240"/>
                            <a:chOff x="12816" y="210"/>
                            <a:chExt cx="2" cy="240"/>
                          </a:xfrm>
                        </wpg:grpSpPr>
                        <wps:wsp>
                          <wps:cNvPr id="1181" name="Freeform 908"/>
                          <wps:cNvSpPr>
                            <a:spLocks/>
                          </wps:cNvSpPr>
                          <wps:spPr bwMode="auto">
                            <a:xfrm>
                              <a:off x="12816" y="210"/>
                              <a:ext cx="2" cy="240"/>
                            </a:xfrm>
                            <a:custGeom>
                              <a:avLst/>
                              <a:gdLst>
                                <a:gd name="T0" fmla="+- 0 210 210"/>
                                <a:gd name="T1" fmla="*/ 210 h 240"/>
                                <a:gd name="T2" fmla="+- 0 450 210"/>
                                <a:gd name="T3" fmla="*/ 450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2" name="Group 909"/>
                        <wpg:cNvGrpSpPr>
                          <a:grpSpLocks/>
                        </wpg:cNvGrpSpPr>
                        <wpg:grpSpPr bwMode="auto">
                          <a:xfrm>
                            <a:off x="12756" y="271"/>
                            <a:ext cx="120" cy="119"/>
                            <a:chOff x="12756" y="271"/>
                            <a:chExt cx="120" cy="119"/>
                          </a:xfrm>
                        </wpg:grpSpPr>
                        <wps:wsp>
                          <wps:cNvPr id="1183" name="Freeform 910"/>
                          <wps:cNvSpPr>
                            <a:spLocks/>
                          </wps:cNvSpPr>
                          <wps:spPr bwMode="auto">
                            <a:xfrm>
                              <a:off x="12756" y="271"/>
                              <a:ext cx="120" cy="119"/>
                            </a:xfrm>
                            <a:custGeom>
                              <a:avLst/>
                              <a:gdLst>
                                <a:gd name="T0" fmla="+- 0 12802 12756"/>
                                <a:gd name="T1" fmla="*/ T0 w 120"/>
                                <a:gd name="T2" fmla="+- 0 271 271"/>
                                <a:gd name="T3" fmla="*/ 271 h 119"/>
                                <a:gd name="T4" fmla="+- 0 12784 12756"/>
                                <a:gd name="T5" fmla="*/ T4 w 120"/>
                                <a:gd name="T6" fmla="+- 0 279 271"/>
                                <a:gd name="T7" fmla="*/ 279 h 119"/>
                                <a:gd name="T8" fmla="+- 0 12769 12756"/>
                                <a:gd name="T9" fmla="*/ T8 w 120"/>
                                <a:gd name="T10" fmla="+- 0 294 271"/>
                                <a:gd name="T11" fmla="*/ 294 h 119"/>
                                <a:gd name="T12" fmla="+- 0 12760 12756"/>
                                <a:gd name="T13" fmla="*/ T12 w 120"/>
                                <a:gd name="T14" fmla="+- 0 314 271"/>
                                <a:gd name="T15" fmla="*/ 314 h 119"/>
                                <a:gd name="T16" fmla="+- 0 12756 12756"/>
                                <a:gd name="T17" fmla="*/ T16 w 120"/>
                                <a:gd name="T18" fmla="+- 0 340 271"/>
                                <a:gd name="T19" fmla="*/ 340 h 119"/>
                                <a:gd name="T20" fmla="+- 0 12764 12756"/>
                                <a:gd name="T21" fmla="*/ T20 w 120"/>
                                <a:gd name="T22" fmla="+- 0 359 271"/>
                                <a:gd name="T23" fmla="*/ 359 h 119"/>
                                <a:gd name="T24" fmla="+- 0 12778 12756"/>
                                <a:gd name="T25" fmla="*/ T24 w 120"/>
                                <a:gd name="T26" fmla="+- 0 375 271"/>
                                <a:gd name="T27" fmla="*/ 375 h 119"/>
                                <a:gd name="T28" fmla="+- 0 12797 12756"/>
                                <a:gd name="T29" fmla="*/ T28 w 120"/>
                                <a:gd name="T30" fmla="+- 0 386 271"/>
                                <a:gd name="T31" fmla="*/ 386 h 119"/>
                                <a:gd name="T32" fmla="+- 0 12821 12756"/>
                                <a:gd name="T33" fmla="*/ T32 w 120"/>
                                <a:gd name="T34" fmla="+- 0 389 271"/>
                                <a:gd name="T35" fmla="*/ 389 h 119"/>
                                <a:gd name="T36" fmla="+- 0 12843 12756"/>
                                <a:gd name="T37" fmla="*/ T36 w 120"/>
                                <a:gd name="T38" fmla="+- 0 383 271"/>
                                <a:gd name="T39" fmla="*/ 383 h 119"/>
                                <a:gd name="T40" fmla="+- 0 12860 12756"/>
                                <a:gd name="T41" fmla="*/ T40 w 120"/>
                                <a:gd name="T42" fmla="+- 0 370 271"/>
                                <a:gd name="T43" fmla="*/ 370 h 119"/>
                                <a:gd name="T44" fmla="+- 0 12871 12756"/>
                                <a:gd name="T45" fmla="*/ T44 w 120"/>
                                <a:gd name="T46" fmla="+- 0 352 271"/>
                                <a:gd name="T47" fmla="*/ 352 h 119"/>
                                <a:gd name="T48" fmla="+- 0 12876 12756"/>
                                <a:gd name="T49" fmla="*/ T48 w 120"/>
                                <a:gd name="T50" fmla="+- 0 330 271"/>
                                <a:gd name="T51" fmla="*/ 330 h 119"/>
                                <a:gd name="T52" fmla="+- 0 12874 12756"/>
                                <a:gd name="T53" fmla="*/ T52 w 120"/>
                                <a:gd name="T54" fmla="+- 0 314 271"/>
                                <a:gd name="T55" fmla="*/ 314 h 119"/>
                                <a:gd name="T56" fmla="+- 0 12865 12756"/>
                                <a:gd name="T57" fmla="*/ T56 w 120"/>
                                <a:gd name="T58" fmla="+- 0 296 271"/>
                                <a:gd name="T59" fmla="*/ 296 h 119"/>
                                <a:gd name="T60" fmla="+- 0 12850 12756"/>
                                <a:gd name="T61" fmla="*/ T60 w 120"/>
                                <a:gd name="T62" fmla="+- 0 283 271"/>
                                <a:gd name="T63" fmla="*/ 283 h 119"/>
                                <a:gd name="T64" fmla="+- 0 12829 12756"/>
                                <a:gd name="T65" fmla="*/ T64 w 120"/>
                                <a:gd name="T66" fmla="+- 0 274 271"/>
                                <a:gd name="T67" fmla="*/ 274 h 119"/>
                                <a:gd name="T68" fmla="+- 0 12802 12756"/>
                                <a:gd name="T69" fmla="*/ T68 w 120"/>
                                <a:gd name="T70" fmla="+- 0 271 271"/>
                                <a:gd name="T71" fmla="*/ 27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3"/>
                                  </a:lnTo>
                                  <a:lnTo>
                                    <a:pt x="4" y="43"/>
                                  </a:lnTo>
                                  <a:lnTo>
                                    <a:pt x="0" y="69"/>
                                  </a:lnTo>
                                  <a:lnTo>
                                    <a:pt x="8" y="88"/>
                                  </a:lnTo>
                                  <a:lnTo>
                                    <a:pt x="22" y="104"/>
                                  </a:lnTo>
                                  <a:lnTo>
                                    <a:pt x="41" y="115"/>
                                  </a:lnTo>
                                  <a:lnTo>
                                    <a:pt x="65" y="118"/>
                                  </a:lnTo>
                                  <a:lnTo>
                                    <a:pt x="87" y="112"/>
                                  </a:lnTo>
                                  <a:lnTo>
                                    <a:pt x="104" y="99"/>
                                  </a:lnTo>
                                  <a:lnTo>
                                    <a:pt x="115" y="81"/>
                                  </a:lnTo>
                                  <a:lnTo>
                                    <a:pt x="120" y="59"/>
                                  </a:lnTo>
                                  <a:lnTo>
                                    <a:pt x="118" y="43"/>
                                  </a:lnTo>
                                  <a:lnTo>
                                    <a:pt x="109" y="25"/>
                                  </a:lnTo>
                                  <a:lnTo>
                                    <a:pt x="94" y="12"/>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911"/>
                        <wpg:cNvGrpSpPr>
                          <a:grpSpLocks/>
                        </wpg:cNvGrpSpPr>
                        <wpg:grpSpPr bwMode="auto">
                          <a:xfrm>
                            <a:off x="12756" y="330"/>
                            <a:ext cx="120" cy="2"/>
                            <a:chOff x="12756" y="330"/>
                            <a:chExt cx="120" cy="2"/>
                          </a:xfrm>
                        </wpg:grpSpPr>
                        <wps:wsp>
                          <wps:cNvPr id="1185" name="Freeform 912"/>
                          <wps:cNvSpPr>
                            <a:spLocks/>
                          </wps:cNvSpPr>
                          <wps:spPr bwMode="auto">
                            <a:xfrm>
                              <a:off x="12756" y="330"/>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913"/>
                        <wpg:cNvGrpSpPr>
                          <a:grpSpLocks/>
                        </wpg:cNvGrpSpPr>
                        <wpg:grpSpPr bwMode="auto">
                          <a:xfrm>
                            <a:off x="12816" y="270"/>
                            <a:ext cx="2" cy="120"/>
                            <a:chOff x="12816" y="270"/>
                            <a:chExt cx="2" cy="120"/>
                          </a:xfrm>
                        </wpg:grpSpPr>
                        <wps:wsp>
                          <wps:cNvPr id="1187" name="Freeform 914"/>
                          <wps:cNvSpPr>
                            <a:spLocks/>
                          </wps:cNvSpPr>
                          <wps:spPr bwMode="auto">
                            <a:xfrm>
                              <a:off x="12816" y="270"/>
                              <a:ext cx="2" cy="120"/>
                            </a:xfrm>
                            <a:custGeom>
                              <a:avLst/>
                              <a:gdLst>
                                <a:gd name="T0" fmla="+- 0 270 270"/>
                                <a:gd name="T1" fmla="*/ 270 h 120"/>
                                <a:gd name="T2" fmla="+- 0 390 270"/>
                                <a:gd name="T3" fmla="*/ 390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CAAA9D" id="Group 1175" o:spid="_x0000_s1026" style="position:absolute;margin-left:634.65pt;margin-top:10.35pt;width:12.25pt;height:12.25pt;z-index:251890688;mso-position-horizontal-relative:page" coordorigin="12693,207"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">
                <v:group id="Group 903" o:spid="_x0000_s1027" style="position:absolute;left:12716;top:230;width:200;height:200" coordorigin="12716,23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904" o:spid="_x0000_s1028" style="position:absolute;left:12716;top:2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WKsEA&#10;AADdAAAADwAAAGRycy9kb3ducmV2LnhtbERPzWoCMRC+F3yHMEJvNauUrqxGEVGQ0h66+gBDMmZX&#10;N5Mlibp9+6ZQ6G0+vt9ZrgfXiTuF2HpWMJ0UIIi1Ny1bBafj/mUOIiZkg51nUvBNEdar0dMSK+Mf&#10;/EX3OlmRQzhWqKBJqa+kjLohh3Hie+LMnX1wmDIMVpqAjxzuOjkrijfpsOXc0GBP24b0tb45BbXG&#10;j+OOpbX6PWzs58WXBb0q9TweNgsQiYb0L/5zH0yePy1L+P0mn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VirBAAAA3QAAAA8AAAAAAAAAAAAAAAAAmAIAAGRycy9kb3du&#10;cmV2LnhtbFBLBQYAAAAABAAEAPUAAACGAwAAAAA=&#10;" path="m200,100r-22,62l124,197r-23,3l78,197,23,164,,103,2,79,35,23,96,r23,2l176,35r24,60l200,100xe" filled="f" strokeweight=".25pt">
                    <v:path arrowok="t" o:connecttype="custom" o:connectlocs="200,330;178,392;124,427;101,430;78,427;23,394;0,333;2,309;35,253;96,230;119,232;176,265;200,325;200,330" o:connectangles="0,0,0,0,0,0,0,0,0,0,0,0,0,0"/>
                  </v:shape>
                </v:group>
                <v:group id="Group 905" o:spid="_x0000_s1029" style="position:absolute;left:12696;top:330;width:240;height:2" coordorigin="12696,330"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sZhccAAADdAAAADwAAAGRycy9kb3ducmV2LnhtbESPQWvCQBCF70L/wzKF&#10;3nSTFm2JriLSlh5EMBaKtyE7JsHsbMhuk/jvnUOhtxnem/e+WW1G16ieulB7NpDOElDEhbc1lwa+&#10;Tx/TN1AhIltsPJOBGwXYrB8mK8ysH/hIfR5LJSEcMjRQxdhmWoeiIodh5lti0S6+cxhl7UptOxwk&#10;3DX6OUkW2mHN0lBhS7uKimv+6wx8DjhsX9L3fn+97G7n0/zws0/JmKfHcbsEFWmM/+a/6y8r+O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wsZhccAAADd&#10;AAAADwAAAAAAAAAAAAAAAACqAgAAZHJzL2Rvd25yZXYueG1sUEsFBgAAAAAEAAQA+gAAAJ4DAAAA&#10;AA==&#10;">
                  <v:shape id="Freeform 906" o:spid="_x0000_s1030" style="position:absolute;left:12696;top:330;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B78YA&#10;AADdAAAADwAAAGRycy9kb3ducmV2LnhtbERPS2vCQBC+F/oflin0Is3GHmybZhUVxMdBiRbE25Ad&#10;k9DsbMiuMfn33UKht/n4npPOelOLjlpXWVYwjmIQxLnVFRcKvk6rl3cQziNrrC2TgoEczKaPDykm&#10;2t45o+7oCxFC2CWooPS+SaR0eUkGXWQb4sBdbWvQB9gWUrd4D+Gmlq9xPJEGKw4NJTa0LCn/Pt6M&#10;gu5yXY8W52ynD6e9r/vNsN2NBqWen/r5JwhPvf8X/7k3Oswfv33A7zfhB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B78YAAADdAAAADwAAAAAAAAAAAAAAAACYAgAAZHJz&#10;L2Rvd25yZXYueG1sUEsFBgAAAAAEAAQA9QAAAIsDAAAAAA==&#10;" path="m,l240,e" filled="f" strokeweight=".25pt">
                    <v:path arrowok="t" o:connecttype="custom" o:connectlocs="0,0;240,0" o:connectangles="0,0"/>
                  </v:shape>
                </v:group>
                <v:group id="Group 907" o:spid="_x0000_s1031" style="position:absolute;left:12816;top:210;width:2;height:240" coordorigin="12816,210"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908" o:spid="_x0000_s1032" style="position:absolute;left:12816;top:210;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d/cIA&#10;AADdAAAADwAAAGRycy9kb3ducmV2LnhtbERPS4vCMBC+L/gfwgheljWtqEg1irsiKF58rPehmW3K&#10;NpPSRK3/3giCt/n4njNbtLYSV2p86VhB2k9AEOdOl1wo+D2tvyYgfEDWWDkmBXfysJh3PmaYaXfj&#10;A12PoRAxhH2GCkwIdSalzw1Z9H1XE0fuzzUWQ4RNIXWDtxhuKzlIkrG0WHJsMFjTj6H8/3ixCpbb&#10;z3o3GI2qMw63+9VpfAgX861Ur9supyACteEtfrk3Os5PJyk8v4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F39wgAAAN0AAAAPAAAAAAAAAAAAAAAAAJgCAABkcnMvZG93&#10;bnJldi54bWxQSwUGAAAAAAQABAD1AAAAhwMAAAAA&#10;" path="m,l,240e" filled="f" strokeweight=".25pt">
                    <v:path arrowok="t" o:connecttype="custom" o:connectlocs="0,210;0,450" o:connectangles="0,0"/>
                  </v:shape>
                </v:group>
                <v:group id="Group 909" o:spid="_x0000_s1033" style="position:absolute;left:12756;top:271;width:120;height:119" coordorigin="12756,271"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ZeSMMAAADdAAAADwAAAGRycy9kb3ducmV2LnhtbERPTYvCMBC9C/6HMII3&#10;TeuiSDWKiC4eZMEqLHsbmrEtNpPSxLb+e7OwsLd5vM9Zb3tTiZYaV1pWEE8jEMSZ1SXnCm7X42QJ&#10;wnlkjZVlUvAiB9vNcLDGRNuOL9SmPhchhF2CCgrv60RKlxVk0E1tTRy4u20M+gCbXOoGuxBuKjmL&#10;ooU0WHJoKLCmfUHZI30aBZ8ddruP+NCeH/f96+c6//o+x6TUeNTvViA89f5f/Oc+6TA/Xs7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Nl5IwwAAAN0AAAAP&#10;AAAAAAAAAAAAAAAAAKoCAABkcnMvZG93bnJldi54bWxQSwUGAAAAAAQABAD6AAAAmgMAAAAA&#10;">
                  <v:shape id="Freeform 910" o:spid="_x0000_s1034" style="position:absolute;left:12756;top:27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sIMIA&#10;AADdAAAADwAAAGRycy9kb3ducmV2LnhtbERPTWvCQBC9F/oflhG8NburRULqKlIUPJSCNpfehuw0&#10;CWZnQ3bV+O/dguBtHu9zluvRdeJCQ2g9G9CZAkFcedtybaD82b3lIEJEtth5JgM3CrBevb4ssbD+&#10;yge6HGMtUgiHAg00MfaFlKFqyGHIfE+cuD8/OIwJDrW0A15TuOvkTKmFdNhyamiwp8+GqtPx7Ax8&#10;V6jPJ/2V77bvWpU471VJv8ZMJ+PmA0SkMT7FD/fepvk6n8P/N+kE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mwgwgAAAN0AAAAPAAAAAAAAAAAAAAAAAJgCAABkcnMvZG93&#10;bnJldi54bWxQSwUGAAAAAAQABAD1AAAAhwMAAAAA&#10;" path="m46,l28,8,13,23,4,43,,69,8,88r14,16l41,115r24,3l87,112,104,99,115,81r5,-22l118,43,109,25,94,12,73,3,46,xe" fillcolor="black" stroked="f">
                    <v:path arrowok="t" o:connecttype="custom" o:connectlocs="46,271;28,279;13,294;4,314;0,340;8,359;22,375;41,386;65,389;87,383;104,370;115,352;120,330;118,314;109,296;94,283;73,274;46,271" o:connectangles="0,0,0,0,0,0,0,0,0,0,0,0,0,0,0,0,0,0"/>
                  </v:shape>
                </v:group>
                <v:group id="Group 911" o:spid="_x0000_s1035" style="position:absolute;left:12756;top:330;width:120;height:2" coordorigin="12756,330"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 id="Freeform 912" o:spid="_x0000_s1036" style="position:absolute;left:12756;top:330;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sx8QA&#10;AADdAAAADwAAAGRycy9kb3ducmV2LnhtbERPTWvCQBC9F/oflil4q5sIbSW6ipSmiF5qmkOPQ3ZM&#10;otnZmF2T9N+7hYK3ebzPWa5H04ieOldbVhBPIxDEhdU1lwry7/R5DsJ5ZI2NZVLwSw7Wq8eHJSba&#10;DnygPvOlCCHsElRQed8mUrqiIoNualviwB1tZ9AH2JVSdziEcNPIWRS9SoM1h4YKW3qvqDhnV6Og&#10;/cnzU3r+Gt4+6dKbj128NzJVavI0bhYgPI3+Lv53b3WYH89f4O+bc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LrMfEAAAA3QAAAA8AAAAAAAAAAAAAAAAAmAIAAGRycy9k&#10;b3ducmV2LnhtbFBLBQYAAAAABAAEAPUAAACJAwAAAAA=&#10;" path="m,l120,e" filled="f" strokecolor="white" strokeweight=".25pt">
                    <v:path arrowok="t" o:connecttype="custom" o:connectlocs="0,0;120,0" o:connectangles="0,0"/>
                  </v:shape>
                </v:group>
                <v:group id="Group 913" o:spid="_x0000_s1037" style="position:absolute;left:12816;top:270;width:2;height:120" coordorigin="12816,270"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Freeform 914" o:spid="_x0000_s1038" style="position:absolute;left:12816;top:270;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4Q8QA&#10;AADdAAAADwAAAGRycy9kb3ducmV2LnhtbERPTWvCQBC9C/0PyxR600081JC6SinYSm9GEXqbZqfZ&#10;kOxszG5j9Ne7hYK3ebzPWa5H24qBel87VpDOEhDEpdM1VwoO+800A+EDssbWMSm4kIf16mGyxFy7&#10;M+9oKEIlYgj7HBWYELpcSl8asuhnriOO3I/rLYYI+0rqHs8x3LZyniTP0mLNscFgR2+Gyqb4tQo+&#10;t/bDLwZdXd+bb3sK5tgNX3Olnh7H1xcQgcZwF/+7tzrOT7MF/H0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eEPEAAAA3QAAAA8AAAAAAAAAAAAAAAAAmAIAAGRycy9k&#10;b3ducmV2LnhtbFBLBQYAAAAABAAEAPUAAACJAwAAAAA=&#10;" path="m,l,120e" filled="f" strokecolor="white" strokeweight=".25pt">
                    <v:path arrowok="t" o:connecttype="custom" o:connectlocs="0,270;0,390" o:connectangles="0,0"/>
                  </v:shape>
                </v:group>
                <w10:wrap anchorx="page"/>
              </v:group>
            </w:pict>
          </mc:Fallback>
        </mc:AlternateContent>
      </w:r>
      <w:r w:rsidRPr="001B685F">
        <w:t>health needs of New Zealanders now and in the future.</w:t>
      </w:r>
    </w:p>
    <w:p w:rsidR="002E749F" w:rsidRDefault="002E749F" w:rsidP="002E749F">
      <w:pPr>
        <w:rPr>
          <w:rFonts w:eastAsia="Century"/>
        </w:rPr>
      </w:pPr>
    </w:p>
    <w:p w:rsidR="002E749F" w:rsidRDefault="002E749F" w:rsidP="002E749F">
      <w:pPr>
        <w:pStyle w:val="BoxHeading"/>
        <w:rPr>
          <w:rFonts w:eastAsia="Arial"/>
        </w:rPr>
      </w:pPr>
      <w:r>
        <w:rPr>
          <w:rFonts w:eastAsia="Arial"/>
        </w:rPr>
        <w:t>A</w:t>
      </w:r>
      <w:r>
        <w:rPr>
          <w:rFonts w:eastAsia="Arial"/>
          <w:spacing w:val="23"/>
        </w:rPr>
        <w:t xml:space="preserve"> </w:t>
      </w:r>
      <w:r>
        <w:rPr>
          <w:rFonts w:eastAsia="Arial"/>
          <w:spacing w:val="-5"/>
        </w:rPr>
        <w:t>PGY2</w:t>
      </w:r>
      <w:r>
        <w:rPr>
          <w:rFonts w:eastAsia="Arial"/>
          <w:spacing w:val="-4"/>
        </w:rPr>
        <w:t>’s</w:t>
      </w:r>
      <w:r>
        <w:rPr>
          <w:rFonts w:eastAsia="Arial"/>
          <w:spacing w:val="23"/>
        </w:rPr>
        <w:t xml:space="preserve"> </w:t>
      </w:r>
      <w:r>
        <w:rPr>
          <w:rFonts w:eastAsia="Arial"/>
        </w:rPr>
        <w:t>CBA</w:t>
      </w:r>
      <w:r>
        <w:rPr>
          <w:rFonts w:eastAsia="Arial"/>
          <w:spacing w:val="23"/>
        </w:rPr>
        <w:t xml:space="preserve"> </w:t>
      </w:r>
      <w:r>
        <w:rPr>
          <w:rFonts w:eastAsia="Arial"/>
        </w:rPr>
        <w:t>experience</w:t>
      </w:r>
    </w:p>
    <w:p w:rsidR="002E749F" w:rsidRPr="001B685F" w:rsidRDefault="002E749F" w:rsidP="002E749F">
      <w:pPr>
        <w:pStyle w:val="Box"/>
        <w:rPr>
          <w:rFonts w:eastAsia="Arial" w:hAnsi="Arial" w:cs="Arial"/>
        </w:rPr>
      </w:pPr>
      <w:r w:rsidRPr="002E749F">
        <w:t>My CBA was extremely valuable and rewarding</w:t>
      </w:r>
      <w:r w:rsidRPr="001B685F">
        <w:rPr>
          <w:spacing w:val="4"/>
        </w:rPr>
        <w:t xml:space="preserve"> </w:t>
      </w:r>
      <w:r w:rsidRPr="001B685F">
        <w:t>and</w:t>
      </w:r>
      <w:r w:rsidRPr="001B685F">
        <w:rPr>
          <w:spacing w:val="4"/>
        </w:rPr>
        <w:t xml:space="preserve"> </w:t>
      </w:r>
      <w:r w:rsidRPr="001B685F">
        <w:t>helped</w:t>
      </w:r>
      <w:r w:rsidRPr="001B685F">
        <w:rPr>
          <w:spacing w:val="4"/>
        </w:rPr>
        <w:t xml:space="preserve"> </w:t>
      </w:r>
      <w:r w:rsidRPr="001B685F">
        <w:t>me</w:t>
      </w:r>
      <w:r w:rsidRPr="001B685F">
        <w:rPr>
          <w:spacing w:val="5"/>
        </w:rPr>
        <w:t xml:space="preserve"> </w:t>
      </w:r>
      <w:r w:rsidRPr="001B685F">
        <w:t>decide</w:t>
      </w:r>
      <w:r w:rsidRPr="001B685F">
        <w:rPr>
          <w:spacing w:val="4"/>
        </w:rPr>
        <w:t xml:space="preserve"> </w:t>
      </w:r>
      <w:r w:rsidRPr="001B685F">
        <w:t>that</w:t>
      </w:r>
      <w:r w:rsidRPr="001B685F">
        <w:rPr>
          <w:spacing w:val="4"/>
        </w:rPr>
        <w:t xml:space="preserve"> </w:t>
      </w:r>
      <w:r w:rsidRPr="001B685F">
        <w:t>GP</w:t>
      </w:r>
      <w:r w:rsidRPr="001B685F">
        <w:rPr>
          <w:spacing w:val="22"/>
          <w:w w:val="97"/>
        </w:rPr>
        <w:t xml:space="preserve"> </w:t>
      </w:r>
      <w:r w:rsidRPr="001B685F">
        <w:t>was</w:t>
      </w:r>
      <w:r w:rsidRPr="001B685F">
        <w:rPr>
          <w:spacing w:val="2"/>
        </w:rPr>
        <w:t xml:space="preserve"> </w:t>
      </w:r>
      <w:r w:rsidRPr="001B685F">
        <w:t>the</w:t>
      </w:r>
      <w:r w:rsidRPr="001B685F">
        <w:rPr>
          <w:spacing w:val="3"/>
        </w:rPr>
        <w:t xml:space="preserve"> </w:t>
      </w:r>
      <w:r w:rsidRPr="001B685F">
        <w:rPr>
          <w:spacing w:val="-1"/>
        </w:rPr>
        <w:t>car</w:t>
      </w:r>
      <w:r w:rsidRPr="001B685F">
        <w:rPr>
          <w:spacing w:val="-2"/>
        </w:rPr>
        <w:t>eer</w:t>
      </w:r>
      <w:r w:rsidRPr="001B685F">
        <w:rPr>
          <w:spacing w:val="2"/>
        </w:rPr>
        <w:t xml:space="preserve"> </w:t>
      </w:r>
      <w:r w:rsidRPr="001B685F">
        <w:t>I</w:t>
      </w:r>
      <w:r w:rsidRPr="001B685F">
        <w:rPr>
          <w:spacing w:val="3"/>
        </w:rPr>
        <w:t xml:space="preserve"> </w:t>
      </w:r>
      <w:r w:rsidRPr="001B685F">
        <w:t>wanted.</w:t>
      </w:r>
    </w:p>
    <w:p w:rsidR="002E749F" w:rsidRPr="002E749F" w:rsidRDefault="002E749F" w:rsidP="002E749F">
      <w:pPr>
        <w:pStyle w:val="Box"/>
        <w:rPr>
          <w:rFonts w:eastAsia="Arial"/>
        </w:rPr>
      </w:pPr>
      <w:r w:rsidRPr="001B685F">
        <w:t>Upon</w:t>
      </w:r>
      <w:r w:rsidRPr="001B685F">
        <w:rPr>
          <w:spacing w:val="7"/>
        </w:rPr>
        <w:t xml:space="preserve"> </w:t>
      </w:r>
      <w:r w:rsidRPr="001B685F">
        <w:rPr>
          <w:spacing w:val="-1"/>
        </w:rPr>
        <w:t>return</w:t>
      </w:r>
      <w:r w:rsidRPr="001B685F">
        <w:rPr>
          <w:spacing w:val="8"/>
        </w:rPr>
        <w:t xml:space="preserve"> </w:t>
      </w:r>
      <w:r w:rsidRPr="001B685F">
        <w:t>to</w:t>
      </w:r>
      <w:r w:rsidRPr="001B685F">
        <w:rPr>
          <w:spacing w:val="8"/>
        </w:rPr>
        <w:t xml:space="preserve"> </w:t>
      </w:r>
      <w:r w:rsidRPr="001B685F">
        <w:t>hospital</w:t>
      </w:r>
      <w:r w:rsidRPr="001B685F">
        <w:rPr>
          <w:spacing w:val="7"/>
        </w:rPr>
        <w:t xml:space="preserve"> </w:t>
      </w:r>
      <w:r w:rsidRPr="001B685F">
        <w:t>it</w:t>
      </w:r>
      <w:r w:rsidRPr="001B685F">
        <w:rPr>
          <w:spacing w:val="8"/>
        </w:rPr>
        <w:t xml:space="preserve"> </w:t>
      </w:r>
      <w:r w:rsidRPr="001B685F">
        <w:t>made</w:t>
      </w:r>
      <w:r w:rsidRPr="001B685F">
        <w:rPr>
          <w:spacing w:val="8"/>
        </w:rPr>
        <w:t xml:space="preserve"> </w:t>
      </w:r>
      <w:r w:rsidRPr="001B685F">
        <w:t>me</w:t>
      </w:r>
      <w:r w:rsidRPr="001B685F">
        <w:rPr>
          <w:spacing w:val="8"/>
        </w:rPr>
        <w:t xml:space="preserve"> </w:t>
      </w:r>
      <w:r w:rsidRPr="001B685F">
        <w:t>better</w:t>
      </w:r>
      <w:r w:rsidRPr="001B685F">
        <w:rPr>
          <w:spacing w:val="25"/>
          <w:w w:val="102"/>
        </w:rPr>
        <w:t xml:space="preserve"> </w:t>
      </w:r>
      <w:r w:rsidRPr="002E749F">
        <w:t>at navigating the boundaries between community and tertiary health care.</w:t>
      </w:r>
    </w:p>
    <w:p w:rsidR="002E749F" w:rsidRPr="001B685F" w:rsidRDefault="002E749F" w:rsidP="002E749F">
      <w:pPr>
        <w:pStyle w:val="Box"/>
        <w:rPr>
          <w:rFonts w:eastAsia="Tahoma" w:hAnsi="Tahoma" w:cs="Tahoma"/>
        </w:rPr>
      </w:pPr>
      <w:r w:rsidRPr="001B685F">
        <w:rPr>
          <w:w w:val="105"/>
        </w:rPr>
        <w:t>My</w:t>
      </w:r>
      <w:r w:rsidRPr="001B685F">
        <w:rPr>
          <w:spacing w:val="-17"/>
          <w:w w:val="105"/>
        </w:rPr>
        <w:t xml:space="preserve"> </w:t>
      </w:r>
      <w:r w:rsidRPr="001B685F">
        <w:rPr>
          <w:w w:val="105"/>
        </w:rPr>
        <w:t>CBA</w:t>
      </w:r>
      <w:r w:rsidRPr="001B685F">
        <w:rPr>
          <w:spacing w:val="-16"/>
          <w:w w:val="105"/>
        </w:rPr>
        <w:t xml:space="preserve"> </w:t>
      </w:r>
      <w:r w:rsidRPr="001B685F">
        <w:rPr>
          <w:w w:val="105"/>
        </w:rPr>
        <w:t>allowed</w:t>
      </w:r>
      <w:r w:rsidRPr="001B685F">
        <w:rPr>
          <w:spacing w:val="-17"/>
          <w:w w:val="105"/>
        </w:rPr>
        <w:t xml:space="preserve"> </w:t>
      </w:r>
      <w:r w:rsidRPr="001B685F">
        <w:rPr>
          <w:w w:val="105"/>
        </w:rPr>
        <w:t>me</w:t>
      </w:r>
      <w:r w:rsidRPr="001B685F">
        <w:rPr>
          <w:spacing w:val="-16"/>
          <w:w w:val="105"/>
        </w:rPr>
        <w:t xml:space="preserve"> </w:t>
      </w:r>
      <w:r w:rsidRPr="001B685F">
        <w:rPr>
          <w:w w:val="105"/>
        </w:rPr>
        <w:t>to</w:t>
      </w:r>
      <w:r w:rsidRPr="001B685F">
        <w:rPr>
          <w:spacing w:val="-17"/>
          <w:w w:val="105"/>
        </w:rPr>
        <w:t xml:space="preserve"> </w:t>
      </w:r>
      <w:r w:rsidRPr="001B685F">
        <w:rPr>
          <w:w w:val="105"/>
        </w:rPr>
        <w:t>experience</w:t>
      </w:r>
      <w:r w:rsidRPr="001B685F">
        <w:rPr>
          <w:spacing w:val="-16"/>
          <w:w w:val="105"/>
        </w:rPr>
        <w:t xml:space="preserve"> </w:t>
      </w:r>
      <w:r w:rsidRPr="001B685F">
        <w:rPr>
          <w:w w:val="105"/>
        </w:rPr>
        <w:t>first-hand</w:t>
      </w:r>
      <w:r w:rsidRPr="001B685F">
        <w:rPr>
          <w:spacing w:val="-25"/>
          <w:w w:val="105"/>
        </w:rPr>
        <w:t xml:space="preserve"> </w:t>
      </w:r>
      <w:r w:rsidRPr="001B685F">
        <w:rPr>
          <w:w w:val="105"/>
        </w:rPr>
        <w:t>what</w:t>
      </w:r>
      <w:r w:rsidRPr="001B685F">
        <w:rPr>
          <w:spacing w:val="-25"/>
          <w:w w:val="105"/>
        </w:rPr>
        <w:t xml:space="preserve"> </w:t>
      </w:r>
      <w:r w:rsidRPr="001B685F">
        <w:rPr>
          <w:w w:val="105"/>
        </w:rPr>
        <w:t>being</w:t>
      </w:r>
      <w:r w:rsidRPr="001B685F">
        <w:rPr>
          <w:spacing w:val="-24"/>
          <w:w w:val="105"/>
        </w:rPr>
        <w:t xml:space="preserve"> </w:t>
      </w:r>
      <w:r w:rsidRPr="001B685F">
        <w:rPr>
          <w:w w:val="105"/>
        </w:rPr>
        <w:t>a</w:t>
      </w:r>
      <w:r w:rsidRPr="001B685F">
        <w:rPr>
          <w:spacing w:val="-25"/>
          <w:w w:val="105"/>
        </w:rPr>
        <w:t xml:space="preserve"> </w:t>
      </w:r>
      <w:r w:rsidRPr="001B685F">
        <w:rPr>
          <w:w w:val="105"/>
        </w:rPr>
        <w:t>GP</w:t>
      </w:r>
      <w:r w:rsidRPr="001B685F">
        <w:rPr>
          <w:spacing w:val="-24"/>
          <w:w w:val="105"/>
        </w:rPr>
        <w:t xml:space="preserve"> </w:t>
      </w:r>
      <w:r w:rsidRPr="001B685F">
        <w:rPr>
          <w:spacing w:val="-2"/>
          <w:w w:val="105"/>
        </w:rPr>
        <w:t>really</w:t>
      </w:r>
      <w:r w:rsidRPr="001B685F">
        <w:rPr>
          <w:spacing w:val="-25"/>
          <w:w w:val="105"/>
        </w:rPr>
        <w:t xml:space="preserve"> </w:t>
      </w:r>
      <w:r w:rsidRPr="001B685F">
        <w:rPr>
          <w:w w:val="105"/>
        </w:rPr>
        <w:t>means</w:t>
      </w:r>
      <w:r w:rsidRPr="001B685F">
        <w:rPr>
          <w:spacing w:val="-24"/>
          <w:w w:val="105"/>
        </w:rPr>
        <w:t xml:space="preserve"> </w:t>
      </w:r>
      <w:r w:rsidRPr="001B685F">
        <w:rPr>
          <w:w w:val="105"/>
        </w:rPr>
        <w:t>and</w:t>
      </w:r>
      <w:r w:rsidRPr="001B685F">
        <w:rPr>
          <w:spacing w:val="-25"/>
          <w:w w:val="105"/>
        </w:rPr>
        <w:t xml:space="preserve"> </w:t>
      </w:r>
      <w:r w:rsidRPr="001B685F">
        <w:rPr>
          <w:w w:val="105"/>
        </w:rPr>
        <w:t>the</w:t>
      </w:r>
      <w:r w:rsidRPr="001B685F">
        <w:rPr>
          <w:spacing w:val="22"/>
          <w:w w:val="101"/>
        </w:rPr>
        <w:t xml:space="preserve"> </w:t>
      </w:r>
      <w:r w:rsidRPr="001B685F">
        <w:rPr>
          <w:w w:val="105"/>
        </w:rPr>
        <w:t>genuine</w:t>
      </w:r>
      <w:r w:rsidRPr="001B685F">
        <w:rPr>
          <w:spacing w:val="-32"/>
          <w:w w:val="105"/>
        </w:rPr>
        <w:t xml:space="preserve"> </w:t>
      </w:r>
      <w:r w:rsidRPr="001B685F">
        <w:rPr>
          <w:spacing w:val="-2"/>
          <w:w w:val="105"/>
        </w:rPr>
        <w:t>differ</w:t>
      </w:r>
      <w:r w:rsidRPr="001B685F">
        <w:rPr>
          <w:spacing w:val="-1"/>
          <w:w w:val="105"/>
        </w:rPr>
        <w:t>ence</w:t>
      </w:r>
      <w:r w:rsidRPr="001B685F">
        <w:rPr>
          <w:spacing w:val="-31"/>
          <w:w w:val="105"/>
        </w:rPr>
        <w:t xml:space="preserve"> </w:t>
      </w:r>
      <w:r w:rsidRPr="001B685F">
        <w:rPr>
          <w:w w:val="105"/>
        </w:rPr>
        <w:t>we</w:t>
      </w:r>
      <w:r w:rsidRPr="001B685F">
        <w:rPr>
          <w:spacing w:val="-31"/>
          <w:w w:val="105"/>
        </w:rPr>
        <w:t xml:space="preserve"> </w:t>
      </w:r>
      <w:r w:rsidRPr="001B685F">
        <w:rPr>
          <w:w w:val="105"/>
        </w:rPr>
        <w:t>can</w:t>
      </w:r>
      <w:r w:rsidRPr="001B685F">
        <w:rPr>
          <w:spacing w:val="-32"/>
          <w:w w:val="105"/>
        </w:rPr>
        <w:t xml:space="preserve"> </w:t>
      </w:r>
      <w:r w:rsidRPr="001B685F">
        <w:rPr>
          <w:w w:val="105"/>
        </w:rPr>
        <w:t>help</w:t>
      </w:r>
      <w:r w:rsidRPr="001B685F">
        <w:rPr>
          <w:spacing w:val="-31"/>
          <w:w w:val="105"/>
        </w:rPr>
        <w:t xml:space="preserve"> </w:t>
      </w:r>
      <w:r w:rsidRPr="001B685F">
        <w:rPr>
          <w:w w:val="105"/>
        </w:rPr>
        <w:t>make.</w:t>
      </w:r>
    </w:p>
    <w:p w:rsidR="002E749F" w:rsidRPr="001B685F" w:rsidRDefault="002E749F" w:rsidP="002E749F">
      <w:pPr>
        <w:pStyle w:val="Box"/>
        <w:rPr>
          <w:rFonts w:eastAsia="Arial" w:hAnsi="Arial" w:cs="Arial"/>
        </w:rPr>
      </w:pPr>
      <w:r w:rsidRPr="002E749F">
        <w:t xml:space="preserve">The CBA is even more important for those who choose other specialties, as they will </w:t>
      </w:r>
      <w:r w:rsidRPr="001B685F">
        <w:t>understand</w:t>
      </w:r>
      <w:r w:rsidRPr="001B685F">
        <w:rPr>
          <w:spacing w:val="7"/>
        </w:rPr>
        <w:t xml:space="preserve"> </w:t>
      </w:r>
      <w:r w:rsidRPr="001B685F">
        <w:t>how</w:t>
      </w:r>
      <w:r w:rsidRPr="001B685F">
        <w:rPr>
          <w:spacing w:val="8"/>
        </w:rPr>
        <w:t xml:space="preserve"> </w:t>
      </w:r>
      <w:r w:rsidRPr="001B685F">
        <w:t>to</w:t>
      </w:r>
      <w:r w:rsidRPr="001B685F">
        <w:rPr>
          <w:spacing w:val="7"/>
        </w:rPr>
        <w:t xml:space="preserve"> </w:t>
      </w:r>
      <w:r w:rsidRPr="001B685F">
        <w:t>work</w:t>
      </w:r>
      <w:r w:rsidRPr="001B685F">
        <w:rPr>
          <w:spacing w:val="8"/>
        </w:rPr>
        <w:t xml:space="preserve"> </w:t>
      </w:r>
      <w:r w:rsidRPr="001B685F">
        <w:t>well</w:t>
      </w:r>
      <w:r w:rsidRPr="001B685F">
        <w:rPr>
          <w:spacing w:val="7"/>
        </w:rPr>
        <w:t xml:space="preserve"> </w:t>
      </w:r>
      <w:r w:rsidRPr="001B685F">
        <w:t>with</w:t>
      </w:r>
      <w:r w:rsidRPr="001B685F">
        <w:rPr>
          <w:spacing w:val="8"/>
        </w:rPr>
        <w:t xml:space="preserve"> </w:t>
      </w:r>
      <w:r w:rsidRPr="001B685F">
        <w:t>GPs.</w:t>
      </w:r>
    </w:p>
    <w:p w:rsidR="002E749F" w:rsidRPr="001B685F" w:rsidRDefault="002E749F" w:rsidP="002E749F">
      <w:pPr>
        <w:pStyle w:val="Box"/>
        <w:rPr>
          <w:rFonts w:eastAsia="Arial" w:hAnsi="Arial" w:cs="Arial"/>
        </w:rPr>
      </w:pPr>
      <w:r w:rsidRPr="001B685F">
        <w:t>The</w:t>
      </w:r>
      <w:r w:rsidRPr="001B685F">
        <w:rPr>
          <w:spacing w:val="1"/>
        </w:rPr>
        <w:t xml:space="preserve"> </w:t>
      </w:r>
      <w:r w:rsidRPr="001B685F">
        <w:t>CBA</w:t>
      </w:r>
      <w:r w:rsidRPr="001B685F">
        <w:rPr>
          <w:spacing w:val="1"/>
        </w:rPr>
        <w:t xml:space="preserve"> </w:t>
      </w:r>
      <w:r w:rsidRPr="001B685F">
        <w:t>played</w:t>
      </w:r>
      <w:r w:rsidRPr="001B685F">
        <w:rPr>
          <w:spacing w:val="2"/>
        </w:rPr>
        <w:t xml:space="preserve"> </w:t>
      </w:r>
      <w:r w:rsidRPr="001B685F">
        <w:t>a</w:t>
      </w:r>
      <w:r w:rsidRPr="001B685F">
        <w:rPr>
          <w:spacing w:val="1"/>
        </w:rPr>
        <w:t xml:space="preserve"> </w:t>
      </w:r>
      <w:r w:rsidRPr="001B685F">
        <w:t>big</w:t>
      </w:r>
      <w:r w:rsidRPr="001B685F">
        <w:rPr>
          <w:spacing w:val="1"/>
        </w:rPr>
        <w:t xml:space="preserve"> </w:t>
      </w:r>
      <w:r w:rsidRPr="001B685F">
        <w:rPr>
          <w:spacing w:val="-1"/>
        </w:rPr>
        <w:t>role</w:t>
      </w:r>
      <w:r w:rsidRPr="001B685F">
        <w:rPr>
          <w:spacing w:val="2"/>
        </w:rPr>
        <w:t xml:space="preserve"> </w:t>
      </w:r>
      <w:r w:rsidRPr="001B685F">
        <w:t>in</w:t>
      </w:r>
      <w:r w:rsidRPr="001B685F">
        <w:rPr>
          <w:spacing w:val="1"/>
        </w:rPr>
        <w:t xml:space="preserve"> </w:t>
      </w:r>
      <w:r w:rsidRPr="001B685F">
        <w:t>my</w:t>
      </w:r>
      <w:r w:rsidRPr="001B685F">
        <w:rPr>
          <w:spacing w:val="2"/>
        </w:rPr>
        <w:t xml:space="preserve"> </w:t>
      </w:r>
      <w:r w:rsidRPr="001B685F">
        <w:t>choice</w:t>
      </w:r>
      <w:r w:rsidRPr="001B685F">
        <w:rPr>
          <w:spacing w:val="1"/>
        </w:rPr>
        <w:t xml:space="preserve"> </w:t>
      </w:r>
      <w:r w:rsidRPr="001B685F">
        <w:t>of</w:t>
      </w:r>
      <w:r w:rsidRPr="001B685F">
        <w:rPr>
          <w:spacing w:val="20"/>
          <w:w w:val="104"/>
        </w:rPr>
        <w:t xml:space="preserve"> </w:t>
      </w:r>
      <w:r w:rsidRPr="001B685F">
        <w:t>dual</w:t>
      </w:r>
      <w:r w:rsidRPr="001B685F">
        <w:rPr>
          <w:spacing w:val="2"/>
        </w:rPr>
        <w:t xml:space="preserve"> </w:t>
      </w:r>
      <w:r w:rsidRPr="001B685F">
        <w:t>training</w:t>
      </w:r>
      <w:r w:rsidRPr="001B685F">
        <w:rPr>
          <w:spacing w:val="2"/>
        </w:rPr>
        <w:t xml:space="preserve"> </w:t>
      </w:r>
      <w:r w:rsidRPr="001B685F">
        <w:t>in</w:t>
      </w:r>
      <w:r w:rsidRPr="001B685F">
        <w:rPr>
          <w:spacing w:val="2"/>
        </w:rPr>
        <w:t xml:space="preserve"> </w:t>
      </w:r>
      <w:r w:rsidRPr="001B685F">
        <w:t>general</w:t>
      </w:r>
      <w:r w:rsidRPr="001B685F">
        <w:rPr>
          <w:spacing w:val="3"/>
        </w:rPr>
        <w:t xml:space="preserve"> </w:t>
      </w:r>
      <w:r w:rsidRPr="001B685F">
        <w:t>practice</w:t>
      </w:r>
      <w:r w:rsidRPr="001B685F">
        <w:rPr>
          <w:spacing w:val="2"/>
        </w:rPr>
        <w:t xml:space="preserve"> </w:t>
      </w:r>
      <w:r w:rsidRPr="001B685F">
        <w:t>and</w:t>
      </w:r>
      <w:r w:rsidRPr="001B685F">
        <w:rPr>
          <w:spacing w:val="2"/>
        </w:rPr>
        <w:t xml:space="preserve"> </w:t>
      </w:r>
      <w:r w:rsidRPr="001B685F">
        <w:t>rural</w:t>
      </w:r>
      <w:r w:rsidRPr="001B685F">
        <w:rPr>
          <w:w w:val="99"/>
        </w:rPr>
        <w:t xml:space="preserve"> </w:t>
      </w:r>
      <w:r w:rsidRPr="001B685F">
        <w:t>medicine.</w:t>
      </w:r>
    </w:p>
    <w:p w:rsidR="002E749F" w:rsidRPr="00AF573F" w:rsidRDefault="002E749F" w:rsidP="002E749F">
      <w:pPr>
        <w:rPr>
          <w:rFonts w:eastAsia="Century"/>
        </w:rPr>
      </w:pPr>
    </w:p>
    <w:p w:rsidR="00383FEA" w:rsidRPr="001B685F" w:rsidRDefault="00383FEA" w:rsidP="002E749F">
      <w:r w:rsidRPr="001B685F">
        <w:t>Further work associated with this initiative is being progressed in collaboration with the Medical Council</w:t>
      </w:r>
      <w:r w:rsidR="002E749F">
        <w:t xml:space="preserve"> </w:t>
      </w:r>
      <w:r w:rsidRPr="001B685F">
        <w:t>and the Royal New Zealand College of General Practitioners.</w:t>
      </w:r>
    </w:p>
    <w:p w:rsidR="00383FEA" w:rsidRPr="00AF573F" w:rsidRDefault="00383FEA" w:rsidP="002E749F">
      <w:pPr>
        <w:rPr>
          <w:rFonts w:eastAsia="Century"/>
        </w:rPr>
      </w:pPr>
    </w:p>
    <w:p w:rsidR="00383FEA" w:rsidRPr="00AF573F" w:rsidRDefault="00383FEA" w:rsidP="002E749F">
      <w:pPr>
        <w:pStyle w:val="Heading2"/>
        <w:rPr>
          <w:bCs/>
        </w:rPr>
      </w:pPr>
      <w:bookmarkStart w:id="44" w:name="_TOC_250006"/>
      <w:bookmarkStart w:id="45" w:name="_Toc503946306"/>
      <w:r w:rsidRPr="00AF573F">
        <w:t>Voluntary Bonding Scheme</w:t>
      </w:r>
      <w:bookmarkEnd w:id="44"/>
      <w:bookmarkEnd w:id="45"/>
    </w:p>
    <w:p w:rsidR="00383FEA" w:rsidRPr="001B685F" w:rsidRDefault="00383FEA" w:rsidP="002E749F">
      <w:r w:rsidRPr="001B685F">
        <w:t xml:space="preserve">The Voluntary Bonding Scheme (VBS) was introduced in 2009 to address some of the geographic and specialty </w:t>
      </w:r>
      <w:proofErr w:type="spellStart"/>
      <w:r w:rsidRPr="001B685F">
        <w:t>maldistribution</w:t>
      </w:r>
      <w:proofErr w:type="spellEnd"/>
      <w:r w:rsidRPr="001B685F">
        <w:t xml:space="preserve"> of health professionals across New Zealand. Distribution issues will remain a significant challenge for our health and disability system for the foreseeable future.</w:t>
      </w:r>
    </w:p>
    <w:p w:rsidR="00383FEA" w:rsidRPr="00AF573F" w:rsidRDefault="00383FEA" w:rsidP="002E749F">
      <w:pPr>
        <w:rPr>
          <w:rFonts w:eastAsia="Century"/>
        </w:rPr>
      </w:pPr>
    </w:p>
    <w:p w:rsidR="00383FEA" w:rsidRPr="001B685F" w:rsidRDefault="00383FEA" w:rsidP="002E749F">
      <w:r w:rsidRPr="001B685F">
        <w:t xml:space="preserve">Our </w:t>
      </w:r>
      <w:r w:rsidRPr="002E749F">
        <w:t>r</w:t>
      </w:r>
      <w:r w:rsidRPr="001B685F">
        <w:t>eview of the VBS, started in 2017, looked at available evidence of its effectiveness and considered evidence and research around other strategies that contribute to the attraction, recruitment and retention of health professionals in hard-to-staff areas.</w:t>
      </w:r>
    </w:p>
    <w:p w:rsidR="00383FEA" w:rsidRPr="00AF573F" w:rsidRDefault="00383FEA" w:rsidP="002E749F">
      <w:pPr>
        <w:rPr>
          <w:rFonts w:eastAsia="Century"/>
        </w:rPr>
      </w:pPr>
    </w:p>
    <w:p w:rsidR="00383FEA" w:rsidRPr="001B685F" w:rsidRDefault="00383FEA" w:rsidP="002E749F">
      <w:r w:rsidRPr="001B685F">
        <w:t>Wide health sector consultation has led to improvements to the scheme aligned to a bundle of education and employer-led initiatives to be progressively implemented over the next three years (2018–2020).</w:t>
      </w:r>
    </w:p>
    <w:p w:rsidR="00383FEA" w:rsidRPr="00AF573F" w:rsidRDefault="00383FEA" w:rsidP="002E749F">
      <w:pPr>
        <w:rPr>
          <w:rFonts w:eastAsia="Century"/>
        </w:rPr>
      </w:pPr>
    </w:p>
    <w:p w:rsidR="00383FEA" w:rsidRPr="001B685F" w:rsidRDefault="00383FEA" w:rsidP="002E749F">
      <w:r w:rsidRPr="001B685F">
        <w:rPr>
          <w:color w:val="231F20"/>
        </w:rPr>
        <w:t xml:space="preserve">The improvements include: adding </w:t>
      </w:r>
      <w:r w:rsidRPr="001B685F">
        <w:t>a retention measurement as an indicator of success; better use of data to help clarify the definition of hard-to-staff; simplified and better targeted communications; a change in the publication date of VBS terms and conditions each year to help graduate applications; and alignment of the VBS and other health workforce investments to support changing models of care.</w:t>
      </w:r>
    </w:p>
    <w:p w:rsidR="00383FEA" w:rsidRPr="00AF573F" w:rsidRDefault="00383FEA" w:rsidP="002E749F">
      <w:pPr>
        <w:rPr>
          <w:rFonts w:eastAsia="Arial"/>
        </w:rPr>
      </w:pPr>
    </w:p>
    <w:p w:rsidR="00383FEA" w:rsidRPr="00AF573F" w:rsidRDefault="00383FEA" w:rsidP="0056265C">
      <w:pPr>
        <w:pStyle w:val="Heading1"/>
        <w:rPr>
          <w:bCs/>
        </w:rPr>
      </w:pPr>
      <w:bookmarkStart w:id="46" w:name="_TOC_250005"/>
      <w:bookmarkStart w:id="47" w:name="_Toc503946307"/>
      <w:r w:rsidRPr="00AF573F">
        <w:t>Investing in our future workforce</w:t>
      </w:r>
      <w:bookmarkEnd w:id="46"/>
      <w:bookmarkEnd w:id="47"/>
    </w:p>
    <w:p w:rsidR="00383FEA" w:rsidRPr="00AF573F" w:rsidRDefault="00383FEA" w:rsidP="0056265C">
      <w:pPr>
        <w:pStyle w:val="Heading2"/>
        <w:rPr>
          <w:bCs/>
        </w:rPr>
      </w:pPr>
      <w:bookmarkStart w:id="48" w:name="_TOC_250004"/>
      <w:bookmarkStart w:id="49" w:name="_Toc503946308"/>
      <w:r w:rsidRPr="00AF573F">
        <w:t>HWNZ funding allocation</w:t>
      </w:r>
      <w:bookmarkEnd w:id="48"/>
      <w:bookmarkEnd w:id="49"/>
    </w:p>
    <w:p w:rsidR="00383FEA" w:rsidRPr="001B685F" w:rsidRDefault="00383FEA" w:rsidP="0056265C">
      <w:r w:rsidRPr="001B685F">
        <w:t>In the 2016/17 financial year, HWNZ had $185 million for post-entry health workforce education and training.</w:t>
      </w:r>
      <w:r w:rsidR="0056265C">
        <w:rPr>
          <w:rStyle w:val="FootnoteReference"/>
        </w:rPr>
        <w:footnoteReference w:id="9"/>
      </w:r>
      <w:r w:rsidR="0056265C">
        <w:t xml:space="preserve"> </w:t>
      </w:r>
      <w:r w:rsidRPr="001B685F">
        <w:t>The allocation of funding is based largely on the current funding allocation model and historic funding decisions. A breakdown of how this funding was spent in 2016/17 can be found in the financial section of this report.</w:t>
      </w:r>
    </w:p>
    <w:p w:rsidR="00383FEA" w:rsidRPr="00AF573F" w:rsidRDefault="00383FEA" w:rsidP="0056265C">
      <w:pPr>
        <w:rPr>
          <w:rFonts w:eastAsia="Century"/>
        </w:rPr>
      </w:pPr>
    </w:p>
    <w:p w:rsidR="00383FEA" w:rsidRPr="001B685F" w:rsidRDefault="00383FEA" w:rsidP="0056265C">
      <w:r w:rsidRPr="001B685F">
        <w:t>In most cases, the current funding model subsidises employers for a portion of the post-entry workforce training costs associated with current service delivery models. However, this current model does not incentivise innovation and is ill suited to our fast-changing health environment, which is dealing with new technology, new and emerging roles and changing models of care.</w:t>
      </w:r>
    </w:p>
    <w:p w:rsidR="00383FEA" w:rsidRPr="00AF573F" w:rsidRDefault="00383FEA" w:rsidP="0056265C">
      <w:pPr>
        <w:rPr>
          <w:rFonts w:eastAsia="Century"/>
        </w:rPr>
      </w:pPr>
    </w:p>
    <w:p w:rsidR="00383FEA" w:rsidRPr="001B685F" w:rsidRDefault="00383FEA" w:rsidP="0056265C">
      <w:r w:rsidRPr="001B685F">
        <w:t>The funding model needs to change to enable post-entry education and training investment to reflect and better support strategic priority workforce needs, with an emphasis on service areas rather than specific professions.</w:t>
      </w:r>
    </w:p>
    <w:p w:rsidR="00383FEA" w:rsidRPr="00AF573F" w:rsidRDefault="00383FEA" w:rsidP="0056265C">
      <w:pPr>
        <w:rPr>
          <w:rFonts w:eastAsia="Century"/>
        </w:rPr>
      </w:pPr>
    </w:p>
    <w:p w:rsidR="00383FEA" w:rsidRPr="001B685F" w:rsidRDefault="00383FEA" w:rsidP="0056265C">
      <w:r w:rsidRPr="001B685F">
        <w:rPr>
          <w:color w:val="231F20"/>
        </w:rPr>
        <w:t xml:space="preserve">The strategic priorities have been identified as: </w:t>
      </w:r>
      <w:r w:rsidRPr="001B685F">
        <w:t>mental health and addictions, primary health care, disability support, chronic conditions and obesity, and bowel cancer.</w:t>
      </w:r>
    </w:p>
    <w:p w:rsidR="00383FEA" w:rsidRPr="00AF573F" w:rsidRDefault="00383FEA" w:rsidP="0056265C">
      <w:pPr>
        <w:rPr>
          <w:rFonts w:eastAsia="Century"/>
        </w:rPr>
      </w:pPr>
    </w:p>
    <w:p w:rsidR="00383FEA" w:rsidRPr="00AF573F" w:rsidRDefault="00383FEA" w:rsidP="0056265C">
      <w:pPr>
        <w:pStyle w:val="Heading2"/>
        <w:rPr>
          <w:bCs/>
        </w:rPr>
      </w:pPr>
      <w:bookmarkStart w:id="50" w:name="_TOC_250003"/>
      <w:bookmarkStart w:id="51" w:name="_Toc503946309"/>
      <w:r w:rsidRPr="00AF573F">
        <w:t>Developing a new funding model</w:t>
      </w:r>
      <w:bookmarkEnd w:id="50"/>
      <w:bookmarkEnd w:id="51"/>
    </w:p>
    <w:p w:rsidR="00383FEA" w:rsidRPr="001B685F" w:rsidRDefault="00383FEA" w:rsidP="0056265C">
      <w:r w:rsidRPr="001B685F">
        <w:t>Work to develop a new funding model commenced in 2015, when the Medical Workforce Taskforce reviewed HWNZ</w:t>
      </w:r>
      <w:r w:rsidR="001B685F" w:rsidRPr="001B685F">
        <w:t>’</w:t>
      </w:r>
      <w:r w:rsidRPr="001B685F">
        <w:t>s system for funding medical vocational training. In June 2016, this approach was shared with representatives from the Ministry, HWNZ Board and taskforces, DHBs and medical colleges, all of whom recognise that changes are needed to the way training is funded and that a national strategic approach is important in facilitating such changes.</w:t>
      </w:r>
    </w:p>
    <w:p w:rsidR="00383FEA" w:rsidRPr="00AF573F" w:rsidRDefault="00383FEA" w:rsidP="0056265C">
      <w:pPr>
        <w:rPr>
          <w:rFonts w:eastAsia="Century"/>
        </w:rPr>
      </w:pPr>
    </w:p>
    <w:p w:rsidR="00383FEA" w:rsidRPr="001B685F" w:rsidRDefault="00383FEA" w:rsidP="0056265C">
      <w:r w:rsidRPr="001B685F">
        <w:t>The review of funding was extended from medical vocational training to incorporate post-entry training for the wider health workforce. It excluded funding ring-fenced for specific purposes, such as the Midwifery First Year of Practice and medical PGY1 training. Ring-fenced funding comprised</w:t>
      </w:r>
      <w:r w:rsidR="0056265C">
        <w:t xml:space="preserve"> </w:t>
      </w:r>
      <w:r w:rsidRPr="001B685F">
        <w:t>$48.2 million of the $185 million of post-entry workforce training purchased by HWNZ in the 2016/17 financial year.</w:t>
      </w:r>
    </w:p>
    <w:p w:rsidR="00383FEA" w:rsidRPr="00AF573F" w:rsidRDefault="00383FEA" w:rsidP="0056265C">
      <w:pPr>
        <w:rPr>
          <w:rFonts w:eastAsia="Century"/>
        </w:rPr>
      </w:pPr>
    </w:p>
    <w:p w:rsidR="00383FEA" w:rsidRPr="00AF573F" w:rsidRDefault="00383FEA" w:rsidP="0056265C">
      <w:pPr>
        <w:pStyle w:val="Heading2"/>
        <w:rPr>
          <w:bCs/>
        </w:rPr>
      </w:pPr>
      <w:bookmarkStart w:id="52" w:name="_TOC_250002"/>
      <w:bookmarkStart w:id="53" w:name="_Toc503946310"/>
      <w:r w:rsidRPr="00AF573F">
        <w:t>The proposed new funding model</w:t>
      </w:r>
      <w:bookmarkEnd w:id="52"/>
      <w:bookmarkEnd w:id="53"/>
    </w:p>
    <w:p w:rsidR="00383FEA" w:rsidRPr="001B685F" w:rsidRDefault="00383FEA" w:rsidP="0056265C">
      <w:r w:rsidRPr="001B685F">
        <w:t>The health sector was consulted in April and May 2017. There were a large number of responses to the consultation and overwhelming support for change in how training funds are allocated to ensure we invest in our workforce based on future health needs rather than historical convention.</w:t>
      </w:r>
    </w:p>
    <w:p w:rsidR="00383FEA" w:rsidRPr="00AF573F" w:rsidRDefault="00383FEA" w:rsidP="0056265C">
      <w:pPr>
        <w:rPr>
          <w:rFonts w:eastAsia="Century"/>
        </w:rPr>
      </w:pPr>
    </w:p>
    <w:p w:rsidR="00383FEA" w:rsidRPr="001B685F" w:rsidRDefault="00383FEA" w:rsidP="0056265C">
      <w:r w:rsidRPr="001B685F">
        <w:t>Taking into account feedback on the proposed model, it has been proposed that up to $10</w:t>
      </w:r>
      <w:r w:rsidR="0056265C">
        <w:t> </w:t>
      </w:r>
      <w:r w:rsidRPr="001B685F">
        <w:t>million of the total HWNZ post-entry training budget be made available to expressions of interest from the health sector in 2018/19.</w:t>
      </w:r>
    </w:p>
    <w:p w:rsidR="00383FEA" w:rsidRPr="00AF573F" w:rsidRDefault="00383FEA" w:rsidP="0056265C">
      <w:pPr>
        <w:rPr>
          <w:rFonts w:eastAsia="Century"/>
        </w:rPr>
      </w:pPr>
    </w:p>
    <w:p w:rsidR="00383FEA" w:rsidRPr="001B685F" w:rsidRDefault="00383FEA" w:rsidP="0056265C">
      <w:r w:rsidRPr="001B685F">
        <w:t>The Minister of Health will have final approval of the definitive criteria, but we expect successful submissions to: focus on equity and need; enable more innovative and participatory models of care; be founded on professional and service collaboration; and inform practice development and intelligence in more than one area. Decisions will be underpinned by the triple aim of:</w:t>
      </w:r>
    </w:p>
    <w:p w:rsidR="00383FEA" w:rsidRPr="001B685F" w:rsidRDefault="00383FEA" w:rsidP="0056265C">
      <w:pPr>
        <w:pStyle w:val="Bullet"/>
      </w:pPr>
      <w:r w:rsidRPr="001B685F">
        <w:rPr>
          <w:color w:val="231F20"/>
        </w:rPr>
        <w:t>im</w:t>
      </w:r>
      <w:r w:rsidRPr="001B685F">
        <w:t>proving the patient</w:t>
      </w:r>
      <w:r w:rsidR="001B685F" w:rsidRPr="001B685F">
        <w:t>’</w:t>
      </w:r>
      <w:r w:rsidRPr="001B685F">
        <w:t>s experience of care</w:t>
      </w:r>
    </w:p>
    <w:p w:rsidR="00383FEA" w:rsidRPr="001B685F" w:rsidRDefault="00383FEA" w:rsidP="0056265C">
      <w:pPr>
        <w:pStyle w:val="Bullet"/>
      </w:pPr>
      <w:r w:rsidRPr="001B685F">
        <w:t>improving the health of populations</w:t>
      </w:r>
    </w:p>
    <w:p w:rsidR="00383FEA" w:rsidRPr="001B685F" w:rsidRDefault="00383FEA" w:rsidP="0056265C">
      <w:pPr>
        <w:pStyle w:val="Bullet"/>
      </w:pPr>
      <w:proofErr w:type="gramStart"/>
      <w:r w:rsidRPr="001B685F">
        <w:rPr>
          <w:color w:val="231F20"/>
        </w:rPr>
        <w:t>reducing</w:t>
      </w:r>
      <w:proofErr w:type="gramEnd"/>
      <w:r w:rsidRPr="001B685F">
        <w:rPr>
          <w:color w:val="231F20"/>
        </w:rPr>
        <w:t xml:space="preserve"> the per capita cost of health care.</w:t>
      </w:r>
    </w:p>
    <w:p w:rsidR="00383FEA" w:rsidRPr="00AF573F" w:rsidRDefault="00383FEA" w:rsidP="0056265C">
      <w:pPr>
        <w:rPr>
          <w:rFonts w:eastAsia="Century"/>
        </w:rPr>
      </w:pPr>
    </w:p>
    <w:p w:rsidR="00383FEA" w:rsidRPr="001B685F" w:rsidRDefault="00383FEA" w:rsidP="0056265C">
      <w:r w:rsidRPr="001B685F">
        <w:t>The impact of any new approach to allocating funding will be carefully monitored, and the allocation will be adapted as needed to ensure it achieves our key objective of building a sustainable and fit-for-purpose health workforce.</w:t>
      </w:r>
    </w:p>
    <w:p w:rsidR="00383FEA" w:rsidRPr="00AF573F" w:rsidRDefault="00383FEA" w:rsidP="0056265C">
      <w:pPr>
        <w:rPr>
          <w:rFonts w:eastAsia="Century"/>
        </w:rPr>
      </w:pPr>
    </w:p>
    <w:p w:rsidR="00383FEA" w:rsidRPr="00AF573F" w:rsidRDefault="00383FEA" w:rsidP="0056265C">
      <w:pPr>
        <w:pStyle w:val="Heading1"/>
        <w:rPr>
          <w:bCs/>
        </w:rPr>
      </w:pPr>
      <w:bookmarkStart w:id="54" w:name="_TOC_250001"/>
      <w:bookmarkStart w:id="55" w:name="_Toc503946311"/>
      <w:r w:rsidRPr="00AF573F">
        <w:t>The National Workforce Strategic Plan</w:t>
      </w:r>
      <w:bookmarkEnd w:id="54"/>
      <w:bookmarkEnd w:id="55"/>
    </w:p>
    <w:p w:rsidR="00383FEA" w:rsidRPr="00AF573F" w:rsidRDefault="00383FEA" w:rsidP="00595DE4">
      <w:pPr>
        <w:rPr>
          <w:rFonts w:eastAsia="Century"/>
        </w:rPr>
      </w:pPr>
      <w:r w:rsidRPr="00AF573F">
        <w:rPr>
          <w:rFonts w:eastAsia="Century"/>
        </w:rPr>
        <w:t>One of the priority actions for 2017 in the Ministry</w:t>
      </w:r>
      <w:r w:rsidR="001B685F">
        <w:rPr>
          <w:rFonts w:eastAsia="Century"/>
        </w:rPr>
        <w:t>’</w:t>
      </w:r>
      <w:r w:rsidRPr="00AF573F">
        <w:rPr>
          <w:rFonts w:eastAsia="Century"/>
        </w:rPr>
        <w:t xml:space="preserve">s </w:t>
      </w:r>
      <w:r w:rsidRPr="00AF573F">
        <w:rPr>
          <w:rFonts w:eastAsia="Georgia" w:cs="Georgia"/>
          <w:i/>
        </w:rPr>
        <w:t>Statement of Strategic Intentions 2017 to 2021</w:t>
      </w:r>
      <w:r w:rsidR="00595DE4" w:rsidRPr="00595DE4">
        <w:rPr>
          <w:rStyle w:val="FootnoteReference"/>
          <w:rFonts w:eastAsia="Georgia" w:cs="Georgia"/>
        </w:rPr>
        <w:footnoteReference w:id="10"/>
      </w:r>
      <w:r w:rsidRPr="00595DE4">
        <w:rPr>
          <w:rFonts w:eastAsia="Century"/>
        </w:rPr>
        <w:t xml:space="preserve"> </w:t>
      </w:r>
      <w:r w:rsidRPr="00AF573F">
        <w:rPr>
          <w:rFonts w:eastAsia="Century"/>
        </w:rPr>
        <w:t>is to update the National Health and Disability Workforce Strategy, in partnership with key players across the health and disability system.</w:t>
      </w:r>
    </w:p>
    <w:p w:rsidR="00383FEA" w:rsidRPr="00AF573F" w:rsidRDefault="00383FEA" w:rsidP="00595DE4">
      <w:pPr>
        <w:rPr>
          <w:rFonts w:eastAsia="Century"/>
        </w:rPr>
      </w:pPr>
    </w:p>
    <w:p w:rsidR="00383FEA" w:rsidRPr="001B685F" w:rsidRDefault="00383FEA" w:rsidP="00595DE4">
      <w:r w:rsidRPr="001B685F">
        <w:t>Feedback on HWNZ</w:t>
      </w:r>
      <w:r w:rsidR="001B685F" w:rsidRPr="001B685F">
        <w:t>’</w:t>
      </w:r>
      <w:r w:rsidRPr="001B685F">
        <w:t xml:space="preserve">s </w:t>
      </w:r>
      <w:proofErr w:type="gramStart"/>
      <w:r w:rsidRPr="001B685F">
        <w:rPr>
          <w:rFonts w:eastAsia="Georgia" w:cs="Georgia"/>
          <w:i/>
        </w:rPr>
        <w:t>Investing</w:t>
      </w:r>
      <w:proofErr w:type="gramEnd"/>
      <w:r w:rsidRPr="001B685F">
        <w:rPr>
          <w:rFonts w:eastAsia="Georgia" w:cs="Georgia"/>
          <w:i/>
        </w:rPr>
        <w:t xml:space="preserve"> in New Zealand</w:t>
      </w:r>
      <w:r w:rsidR="001B685F" w:rsidRPr="001B685F">
        <w:rPr>
          <w:rFonts w:eastAsia="Georgia" w:cs="Georgia"/>
          <w:i/>
        </w:rPr>
        <w:t>’</w:t>
      </w:r>
      <w:r w:rsidRPr="001B685F">
        <w:rPr>
          <w:rFonts w:eastAsia="Georgia" w:cs="Georgia"/>
          <w:i/>
        </w:rPr>
        <w:t>s Future Health Workforce</w:t>
      </w:r>
      <w:r w:rsidRPr="001B685F">
        <w:t>,</w:t>
      </w:r>
      <w:r w:rsidR="00595DE4">
        <w:rPr>
          <w:rStyle w:val="FootnoteReference"/>
        </w:rPr>
        <w:footnoteReference w:id="11"/>
      </w:r>
      <w:r w:rsidR="00595DE4">
        <w:t xml:space="preserve"> </w:t>
      </w:r>
      <w:r w:rsidRPr="001B685F">
        <w:t>which was a consultation document on proposed changes to purchasing post-entry health workforce training, showed strong support for HWNZ to develop a national strategic workforce plan. The changes were seen as being critical to developing the health and disability workforce we need in the future.</w:t>
      </w:r>
    </w:p>
    <w:p w:rsidR="00383FEA" w:rsidRPr="00AF573F" w:rsidRDefault="00383FEA" w:rsidP="00595DE4">
      <w:pPr>
        <w:rPr>
          <w:rFonts w:eastAsia="Century"/>
        </w:rPr>
      </w:pPr>
    </w:p>
    <w:p w:rsidR="00383FEA" w:rsidRPr="001B685F" w:rsidRDefault="00383FEA" w:rsidP="00595DE4">
      <w:r w:rsidRPr="001B685F">
        <w:t xml:space="preserve">We intend the national workforce strategic plan to be a comprehensive </w:t>
      </w:r>
      <w:r w:rsidR="001B685F" w:rsidRPr="001B685F">
        <w:t>‘</w:t>
      </w:r>
      <w:r w:rsidRPr="001B685F">
        <w:t>living</w:t>
      </w:r>
      <w:r w:rsidR="001B685F" w:rsidRPr="001B685F">
        <w:t>’</w:t>
      </w:r>
      <w:r w:rsidRPr="001B685F">
        <w:t xml:space="preserve"> document, co</w:t>
      </w:r>
      <w:r w:rsidR="00595DE4">
        <w:noBreakHyphen/>
      </w:r>
      <w:r w:rsidRPr="001B685F">
        <w:t>designed with all parts of the health sector, incorporating priorities and actions that will be updated and reviewed annually.</w:t>
      </w:r>
    </w:p>
    <w:p w:rsidR="00383FEA" w:rsidRPr="00AF573F" w:rsidRDefault="00383FEA" w:rsidP="00595DE4">
      <w:pPr>
        <w:rPr>
          <w:rFonts w:eastAsia="Century"/>
        </w:rPr>
      </w:pPr>
    </w:p>
    <w:p w:rsidR="00383FEA" w:rsidRPr="001B685F" w:rsidRDefault="00383FEA" w:rsidP="00595DE4">
      <w:r w:rsidRPr="001B685F">
        <w:t>Preliminary work has commenced, including undertaking a literature search and discussions with the HWNZ Board and taskforces and gathering the views of a consumer reference group.</w:t>
      </w:r>
    </w:p>
    <w:p w:rsidR="00383FEA" w:rsidRPr="00AF573F" w:rsidRDefault="00383FEA" w:rsidP="00595DE4">
      <w:pPr>
        <w:rPr>
          <w:rFonts w:eastAsia="Century"/>
        </w:rPr>
      </w:pPr>
    </w:p>
    <w:p w:rsidR="00383FEA" w:rsidRPr="001B685F" w:rsidRDefault="00383FEA" w:rsidP="00595DE4">
      <w:r w:rsidRPr="00AF573F">
        <w:rPr>
          <w:noProof/>
          <w:lang w:eastAsia="en-NZ"/>
        </w:rPr>
        <mc:AlternateContent>
          <mc:Choice Requires="wpg">
            <w:drawing>
              <wp:anchor distT="0" distB="0" distL="114300" distR="114300" simplePos="0" relativeHeight="251750400" behindDoc="0" locked="0" layoutInCell="1" allowOverlap="1" wp14:anchorId="18AEFC68" wp14:editId="0C15D6FC">
                <wp:simplePos x="0" y="0"/>
                <wp:positionH relativeFrom="page">
                  <wp:posOffset>8060055</wp:posOffset>
                </wp:positionH>
                <wp:positionV relativeFrom="paragraph">
                  <wp:posOffset>531495</wp:posOffset>
                </wp:positionV>
                <wp:extent cx="155575" cy="155575"/>
                <wp:effectExtent l="11430" t="9525" r="4445" b="6350"/>
                <wp:wrapNone/>
                <wp:docPr id="988" name="Group 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837"/>
                          <a:chExt cx="245" cy="245"/>
                        </a:xfrm>
                      </wpg:grpSpPr>
                      <wpg:grpSp>
                        <wpg:cNvPr id="989" name="Group 980"/>
                        <wpg:cNvGrpSpPr>
                          <a:grpSpLocks/>
                        </wpg:cNvGrpSpPr>
                        <wpg:grpSpPr bwMode="auto">
                          <a:xfrm>
                            <a:off x="12716" y="860"/>
                            <a:ext cx="200" cy="200"/>
                            <a:chOff x="12716" y="860"/>
                            <a:chExt cx="200" cy="200"/>
                          </a:xfrm>
                        </wpg:grpSpPr>
                        <wps:wsp>
                          <wps:cNvPr id="990" name="Freeform 981"/>
                          <wps:cNvSpPr>
                            <a:spLocks/>
                          </wps:cNvSpPr>
                          <wps:spPr bwMode="auto">
                            <a:xfrm>
                              <a:off x="12716" y="860"/>
                              <a:ext cx="200" cy="200"/>
                            </a:xfrm>
                            <a:custGeom>
                              <a:avLst/>
                              <a:gdLst>
                                <a:gd name="T0" fmla="+- 0 12916 12716"/>
                                <a:gd name="T1" fmla="*/ T0 w 200"/>
                                <a:gd name="T2" fmla="+- 0 959 860"/>
                                <a:gd name="T3" fmla="*/ 959 h 200"/>
                                <a:gd name="T4" fmla="+- 0 12894 12716"/>
                                <a:gd name="T5" fmla="*/ T4 w 200"/>
                                <a:gd name="T6" fmla="+- 0 1021 860"/>
                                <a:gd name="T7" fmla="*/ 1021 h 200"/>
                                <a:gd name="T8" fmla="+- 0 12840 12716"/>
                                <a:gd name="T9" fmla="*/ T8 w 200"/>
                                <a:gd name="T10" fmla="+- 0 1057 860"/>
                                <a:gd name="T11" fmla="*/ 1057 h 200"/>
                                <a:gd name="T12" fmla="+- 0 12817 12716"/>
                                <a:gd name="T13" fmla="*/ T12 w 200"/>
                                <a:gd name="T14" fmla="+- 0 1059 860"/>
                                <a:gd name="T15" fmla="*/ 1059 h 200"/>
                                <a:gd name="T16" fmla="+- 0 12794 12716"/>
                                <a:gd name="T17" fmla="*/ T16 w 200"/>
                                <a:gd name="T18" fmla="+- 0 1057 860"/>
                                <a:gd name="T19" fmla="*/ 1057 h 200"/>
                                <a:gd name="T20" fmla="+- 0 12739 12716"/>
                                <a:gd name="T21" fmla="*/ T20 w 200"/>
                                <a:gd name="T22" fmla="+- 0 1023 860"/>
                                <a:gd name="T23" fmla="*/ 1023 h 200"/>
                                <a:gd name="T24" fmla="+- 0 12716 12716"/>
                                <a:gd name="T25" fmla="*/ T24 w 200"/>
                                <a:gd name="T26" fmla="+- 0 962 860"/>
                                <a:gd name="T27" fmla="*/ 962 h 200"/>
                                <a:gd name="T28" fmla="+- 0 12718 12716"/>
                                <a:gd name="T29" fmla="*/ T28 w 200"/>
                                <a:gd name="T30" fmla="+- 0 939 860"/>
                                <a:gd name="T31" fmla="*/ 939 h 200"/>
                                <a:gd name="T32" fmla="+- 0 12751 12716"/>
                                <a:gd name="T33" fmla="*/ T32 w 200"/>
                                <a:gd name="T34" fmla="+- 0 883 860"/>
                                <a:gd name="T35" fmla="*/ 883 h 200"/>
                                <a:gd name="T36" fmla="+- 0 12812 12716"/>
                                <a:gd name="T37" fmla="*/ T36 w 200"/>
                                <a:gd name="T38" fmla="+- 0 860 860"/>
                                <a:gd name="T39" fmla="*/ 860 h 200"/>
                                <a:gd name="T40" fmla="+- 0 12835 12716"/>
                                <a:gd name="T41" fmla="*/ T40 w 200"/>
                                <a:gd name="T42" fmla="+- 0 862 860"/>
                                <a:gd name="T43" fmla="*/ 862 h 200"/>
                                <a:gd name="T44" fmla="+- 0 12892 12716"/>
                                <a:gd name="T45" fmla="*/ T44 w 200"/>
                                <a:gd name="T46" fmla="+- 0 895 860"/>
                                <a:gd name="T47" fmla="*/ 895 h 200"/>
                                <a:gd name="T48" fmla="+- 0 12916 12716"/>
                                <a:gd name="T49" fmla="*/ T48 w 200"/>
                                <a:gd name="T50" fmla="+- 0 954 860"/>
                                <a:gd name="T51" fmla="*/ 954 h 200"/>
                                <a:gd name="T52" fmla="+- 0 12916 12716"/>
                                <a:gd name="T53" fmla="*/ T52 w 200"/>
                                <a:gd name="T54" fmla="+- 0 959 860"/>
                                <a:gd name="T55" fmla="*/ 95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99"/>
                                  </a:moveTo>
                                  <a:lnTo>
                                    <a:pt x="178" y="161"/>
                                  </a:lnTo>
                                  <a:lnTo>
                                    <a:pt x="124" y="197"/>
                                  </a:lnTo>
                                  <a:lnTo>
                                    <a:pt x="101" y="199"/>
                                  </a:lnTo>
                                  <a:lnTo>
                                    <a:pt x="78" y="197"/>
                                  </a:lnTo>
                                  <a:lnTo>
                                    <a:pt x="23" y="163"/>
                                  </a:lnTo>
                                  <a:lnTo>
                                    <a:pt x="0" y="102"/>
                                  </a:lnTo>
                                  <a:lnTo>
                                    <a:pt x="2" y="79"/>
                                  </a:lnTo>
                                  <a:lnTo>
                                    <a:pt x="35" y="23"/>
                                  </a:lnTo>
                                  <a:lnTo>
                                    <a:pt x="96" y="0"/>
                                  </a:lnTo>
                                  <a:lnTo>
                                    <a:pt x="119" y="2"/>
                                  </a:lnTo>
                                  <a:lnTo>
                                    <a:pt x="176" y="35"/>
                                  </a:lnTo>
                                  <a:lnTo>
                                    <a:pt x="200" y="94"/>
                                  </a:lnTo>
                                  <a:lnTo>
                                    <a:pt x="200" y="9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982"/>
                        <wpg:cNvGrpSpPr>
                          <a:grpSpLocks/>
                        </wpg:cNvGrpSpPr>
                        <wpg:grpSpPr bwMode="auto">
                          <a:xfrm>
                            <a:off x="12696" y="959"/>
                            <a:ext cx="240" cy="2"/>
                            <a:chOff x="12696" y="959"/>
                            <a:chExt cx="240" cy="2"/>
                          </a:xfrm>
                        </wpg:grpSpPr>
                        <wps:wsp>
                          <wps:cNvPr id="992" name="Freeform 983"/>
                          <wps:cNvSpPr>
                            <a:spLocks/>
                          </wps:cNvSpPr>
                          <wps:spPr bwMode="auto">
                            <a:xfrm>
                              <a:off x="12696" y="959"/>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984"/>
                        <wpg:cNvGrpSpPr>
                          <a:grpSpLocks/>
                        </wpg:cNvGrpSpPr>
                        <wpg:grpSpPr bwMode="auto">
                          <a:xfrm>
                            <a:off x="12816" y="839"/>
                            <a:ext cx="2" cy="240"/>
                            <a:chOff x="12816" y="839"/>
                            <a:chExt cx="2" cy="240"/>
                          </a:xfrm>
                        </wpg:grpSpPr>
                        <wps:wsp>
                          <wps:cNvPr id="994" name="Freeform 985"/>
                          <wps:cNvSpPr>
                            <a:spLocks/>
                          </wps:cNvSpPr>
                          <wps:spPr bwMode="auto">
                            <a:xfrm>
                              <a:off x="12816" y="839"/>
                              <a:ext cx="2" cy="240"/>
                            </a:xfrm>
                            <a:custGeom>
                              <a:avLst/>
                              <a:gdLst>
                                <a:gd name="T0" fmla="+- 0 839 839"/>
                                <a:gd name="T1" fmla="*/ 839 h 240"/>
                                <a:gd name="T2" fmla="+- 0 1079 839"/>
                                <a:gd name="T3" fmla="*/ 1079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986"/>
                        <wpg:cNvGrpSpPr>
                          <a:grpSpLocks/>
                        </wpg:cNvGrpSpPr>
                        <wpg:grpSpPr bwMode="auto">
                          <a:xfrm>
                            <a:off x="12756" y="901"/>
                            <a:ext cx="120" cy="119"/>
                            <a:chOff x="12756" y="901"/>
                            <a:chExt cx="120" cy="119"/>
                          </a:xfrm>
                        </wpg:grpSpPr>
                        <wps:wsp>
                          <wps:cNvPr id="996" name="Freeform 987"/>
                          <wps:cNvSpPr>
                            <a:spLocks/>
                          </wps:cNvSpPr>
                          <wps:spPr bwMode="auto">
                            <a:xfrm>
                              <a:off x="12756" y="901"/>
                              <a:ext cx="120" cy="119"/>
                            </a:xfrm>
                            <a:custGeom>
                              <a:avLst/>
                              <a:gdLst>
                                <a:gd name="T0" fmla="+- 0 12802 12756"/>
                                <a:gd name="T1" fmla="*/ T0 w 120"/>
                                <a:gd name="T2" fmla="+- 0 901 901"/>
                                <a:gd name="T3" fmla="*/ 901 h 119"/>
                                <a:gd name="T4" fmla="+- 0 12784 12756"/>
                                <a:gd name="T5" fmla="*/ T4 w 120"/>
                                <a:gd name="T6" fmla="+- 0 909 901"/>
                                <a:gd name="T7" fmla="*/ 909 h 119"/>
                                <a:gd name="T8" fmla="+- 0 12769 12756"/>
                                <a:gd name="T9" fmla="*/ T8 w 120"/>
                                <a:gd name="T10" fmla="+- 0 924 901"/>
                                <a:gd name="T11" fmla="*/ 924 h 119"/>
                                <a:gd name="T12" fmla="+- 0 12760 12756"/>
                                <a:gd name="T13" fmla="*/ T12 w 120"/>
                                <a:gd name="T14" fmla="+- 0 944 901"/>
                                <a:gd name="T15" fmla="*/ 944 h 119"/>
                                <a:gd name="T16" fmla="+- 0 12756 12756"/>
                                <a:gd name="T17" fmla="*/ T16 w 120"/>
                                <a:gd name="T18" fmla="+- 0 969 901"/>
                                <a:gd name="T19" fmla="*/ 969 h 119"/>
                                <a:gd name="T20" fmla="+- 0 12764 12756"/>
                                <a:gd name="T21" fmla="*/ T20 w 120"/>
                                <a:gd name="T22" fmla="+- 0 989 901"/>
                                <a:gd name="T23" fmla="*/ 989 h 119"/>
                                <a:gd name="T24" fmla="+- 0 12778 12756"/>
                                <a:gd name="T25" fmla="*/ T24 w 120"/>
                                <a:gd name="T26" fmla="+- 0 1005 901"/>
                                <a:gd name="T27" fmla="*/ 1005 h 119"/>
                                <a:gd name="T28" fmla="+- 0 12797 12756"/>
                                <a:gd name="T29" fmla="*/ T28 w 120"/>
                                <a:gd name="T30" fmla="+- 0 1016 901"/>
                                <a:gd name="T31" fmla="*/ 1016 h 119"/>
                                <a:gd name="T32" fmla="+- 0 12821 12756"/>
                                <a:gd name="T33" fmla="*/ T32 w 120"/>
                                <a:gd name="T34" fmla="+- 0 1019 901"/>
                                <a:gd name="T35" fmla="*/ 1019 h 119"/>
                                <a:gd name="T36" fmla="+- 0 12843 12756"/>
                                <a:gd name="T37" fmla="*/ T36 w 120"/>
                                <a:gd name="T38" fmla="+- 0 1013 901"/>
                                <a:gd name="T39" fmla="*/ 1013 h 119"/>
                                <a:gd name="T40" fmla="+- 0 12860 12756"/>
                                <a:gd name="T41" fmla="*/ T40 w 120"/>
                                <a:gd name="T42" fmla="+- 0 1000 901"/>
                                <a:gd name="T43" fmla="*/ 1000 h 119"/>
                                <a:gd name="T44" fmla="+- 0 12871 12756"/>
                                <a:gd name="T45" fmla="*/ T44 w 120"/>
                                <a:gd name="T46" fmla="+- 0 982 901"/>
                                <a:gd name="T47" fmla="*/ 982 h 119"/>
                                <a:gd name="T48" fmla="+- 0 12876 12756"/>
                                <a:gd name="T49" fmla="*/ T48 w 120"/>
                                <a:gd name="T50" fmla="+- 0 959 901"/>
                                <a:gd name="T51" fmla="*/ 959 h 119"/>
                                <a:gd name="T52" fmla="+- 0 12874 12756"/>
                                <a:gd name="T53" fmla="*/ T52 w 120"/>
                                <a:gd name="T54" fmla="+- 0 944 901"/>
                                <a:gd name="T55" fmla="*/ 944 h 119"/>
                                <a:gd name="T56" fmla="+- 0 12865 12756"/>
                                <a:gd name="T57" fmla="*/ T56 w 120"/>
                                <a:gd name="T58" fmla="+- 0 926 901"/>
                                <a:gd name="T59" fmla="*/ 926 h 119"/>
                                <a:gd name="T60" fmla="+- 0 12850 12756"/>
                                <a:gd name="T61" fmla="*/ T60 w 120"/>
                                <a:gd name="T62" fmla="+- 0 912 901"/>
                                <a:gd name="T63" fmla="*/ 912 h 119"/>
                                <a:gd name="T64" fmla="+- 0 12829 12756"/>
                                <a:gd name="T65" fmla="*/ T64 w 120"/>
                                <a:gd name="T66" fmla="+- 0 904 901"/>
                                <a:gd name="T67" fmla="*/ 904 h 119"/>
                                <a:gd name="T68" fmla="+- 0 12802 12756"/>
                                <a:gd name="T69" fmla="*/ T68 w 120"/>
                                <a:gd name="T70" fmla="+- 0 901 901"/>
                                <a:gd name="T71" fmla="*/ 90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3"/>
                                  </a:lnTo>
                                  <a:lnTo>
                                    <a:pt x="4" y="43"/>
                                  </a:lnTo>
                                  <a:lnTo>
                                    <a:pt x="0" y="68"/>
                                  </a:lnTo>
                                  <a:lnTo>
                                    <a:pt x="8" y="88"/>
                                  </a:lnTo>
                                  <a:lnTo>
                                    <a:pt x="22" y="104"/>
                                  </a:lnTo>
                                  <a:lnTo>
                                    <a:pt x="41" y="115"/>
                                  </a:lnTo>
                                  <a:lnTo>
                                    <a:pt x="65" y="118"/>
                                  </a:lnTo>
                                  <a:lnTo>
                                    <a:pt x="87" y="112"/>
                                  </a:lnTo>
                                  <a:lnTo>
                                    <a:pt x="104" y="99"/>
                                  </a:lnTo>
                                  <a:lnTo>
                                    <a:pt x="115" y="81"/>
                                  </a:lnTo>
                                  <a:lnTo>
                                    <a:pt x="120" y="58"/>
                                  </a:lnTo>
                                  <a:lnTo>
                                    <a:pt x="118" y="43"/>
                                  </a:lnTo>
                                  <a:lnTo>
                                    <a:pt x="109" y="25"/>
                                  </a:lnTo>
                                  <a:lnTo>
                                    <a:pt x="94" y="11"/>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7" name="Group 988"/>
                        <wpg:cNvGrpSpPr>
                          <a:grpSpLocks/>
                        </wpg:cNvGrpSpPr>
                        <wpg:grpSpPr bwMode="auto">
                          <a:xfrm>
                            <a:off x="12756" y="959"/>
                            <a:ext cx="120" cy="2"/>
                            <a:chOff x="12756" y="959"/>
                            <a:chExt cx="120" cy="2"/>
                          </a:xfrm>
                        </wpg:grpSpPr>
                        <wps:wsp>
                          <wps:cNvPr id="998" name="Freeform 989"/>
                          <wps:cNvSpPr>
                            <a:spLocks/>
                          </wps:cNvSpPr>
                          <wps:spPr bwMode="auto">
                            <a:xfrm>
                              <a:off x="12756" y="959"/>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90"/>
                        <wpg:cNvGrpSpPr>
                          <a:grpSpLocks/>
                        </wpg:cNvGrpSpPr>
                        <wpg:grpSpPr bwMode="auto">
                          <a:xfrm>
                            <a:off x="12816" y="899"/>
                            <a:ext cx="2" cy="120"/>
                            <a:chOff x="12816" y="899"/>
                            <a:chExt cx="2" cy="120"/>
                          </a:xfrm>
                        </wpg:grpSpPr>
                        <wps:wsp>
                          <wps:cNvPr id="1000" name="Freeform 991"/>
                          <wps:cNvSpPr>
                            <a:spLocks/>
                          </wps:cNvSpPr>
                          <wps:spPr bwMode="auto">
                            <a:xfrm>
                              <a:off x="12816" y="899"/>
                              <a:ext cx="2" cy="120"/>
                            </a:xfrm>
                            <a:custGeom>
                              <a:avLst/>
                              <a:gdLst>
                                <a:gd name="T0" fmla="+- 0 899 899"/>
                                <a:gd name="T1" fmla="*/ 899 h 120"/>
                                <a:gd name="T2" fmla="+- 0 1019 899"/>
                                <a:gd name="T3" fmla="*/ 1019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888A39" id="Group 988" o:spid="_x0000_s1026" style="position:absolute;margin-left:634.65pt;margin-top:41.85pt;width:12.25pt;height:12.25pt;z-index:251750400;mso-position-horizontal-relative:page" coordorigin="12693,837"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">
                <v:group id="Group 980" o:spid="_x0000_s1027" style="position:absolute;left:12716;top:860;width:200;height:200" coordorigin="12716,86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981" o:spid="_x0000_s1028" style="position:absolute;left:12716;top:86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5PsAA&#10;AADcAAAADwAAAGRycy9kb3ducmV2LnhtbERP3WrCMBS+F/YO4Qy8s+mGuNk1iowNRNyFdQ9wSM7S&#10;bs1JSTKtb28uBC8/vv96PbpenCjEzrOCp6IEQay96dgq+D5+zl5BxIRssPdMCi4UYb16mNRYGX/m&#10;A52aZEUO4VihgjaloZIy6pYcxsIPxJn78cFhyjBYaQKec7jr5XNZLqTDjnNDiwO9t6T/mn+noNG4&#10;P36wtFbvwsZ+/fqXkuZKTR/HzRuIRGO6i2/urVGwXOb5+Uw+AnJ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5PsAAAADcAAAADwAAAAAAAAAAAAAAAACYAgAAZHJzL2Rvd25y&#10;ZXYueG1sUEsFBgAAAAAEAAQA9QAAAIUDAAAAAA==&#10;" path="m200,99r-22,62l124,197r-23,2l78,197,23,163,,102,2,79,35,23,96,r23,2l176,35r24,59l200,99xe" filled="f" strokeweight=".25pt">
                    <v:path arrowok="t" o:connecttype="custom" o:connectlocs="200,959;178,1021;124,1057;101,1059;78,1057;23,1023;0,962;2,939;35,883;96,860;119,862;176,895;200,954;200,959" o:connectangles="0,0,0,0,0,0,0,0,0,0,0,0,0,0"/>
                  </v:shape>
                </v:group>
                <v:group id="Group 982" o:spid="_x0000_s1029" style="position:absolute;left:12696;top:959;width:240;height:2" coordorigin="12696,959"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983" o:spid="_x0000_s1030" style="position:absolute;left:12696;top:959;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UrcYA&#10;AADcAAAADwAAAGRycy9kb3ducmV2LnhtbESPT4vCMBTE7wt+h/AEL6KpHpa1GkWFZV0PLv4B8fZo&#10;nm2xeSlNrO23N4Kwx2FmfsPMFo0pRE2Vyy0rGA0jEMSJ1TmnCk7H78EXCOeRNRaWSUFLDhbzzscM&#10;Y20fvKf64FMRIOxiVJB5X8ZSuiQjg25oS+LgXW1l0AdZpVJX+AhwU8hxFH1KgzmHhQxLWmeU3A53&#10;o6C+XH/6q/N+q/+OO180m/Z322+V6nWb5RSEp8b/h9/tjVYwmYzhdSYc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zUrcYAAADcAAAADwAAAAAAAAAAAAAAAACYAgAAZHJz&#10;L2Rvd25yZXYueG1sUEsFBgAAAAAEAAQA9QAAAIsDAAAAAA==&#10;" path="m,l240,e" filled="f" strokeweight=".25pt">
                    <v:path arrowok="t" o:connecttype="custom" o:connectlocs="0,0;240,0" o:connectangles="0,0"/>
                  </v:shape>
                </v:group>
                <v:group id="Group 984" o:spid="_x0000_s1031" style="position:absolute;left:12816;top:839;width:2;height:240" coordorigin="12816,839"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985" o:spid="_x0000_s1032" style="position:absolute;left:12816;top:839;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jocYA&#10;AADcAAAADwAAAGRycy9kb3ducmV2LnhtbESPQWvCQBSE74L/YXlCL6VuKonU1FVsS0HxUrW9P7LP&#10;bDD7NmTXJP33XaHgcZiZb5jlerC16Kj1lWMFz9MEBHHhdMWlgu/T59MLCB+QNdaOScEveVivxqMl&#10;5tr1fKDuGEoRIexzVGBCaHIpfWHIop+6hjh6Z9daDFG2pdQt9hFuazlLkrm0WHFcMNjQu6Hicrxa&#10;BZvdY7OfZVn9g+nu6+M0P4SreVPqYTJsXkEEGsI9/N/eagWLR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6jocYAAADcAAAADwAAAAAAAAAAAAAAAACYAgAAZHJz&#10;L2Rvd25yZXYueG1sUEsFBgAAAAAEAAQA9QAAAIsDAAAAAA==&#10;" path="m,l,240e" filled="f" strokeweight=".25pt">
                    <v:path arrowok="t" o:connecttype="custom" o:connectlocs="0,839;0,1079" o:connectangles="0,0"/>
                  </v:shape>
                </v:group>
                <v:group id="Group 986" o:spid="_x0000_s1033" style="position:absolute;left:12756;top:901;width:120;height:119" coordorigin="12756,901"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987" o:spid="_x0000_s1034" style="position:absolute;left:12756;top:90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mKcMA&#10;AADcAAAADwAAAGRycy9kb3ducmV2LnhtbESPQYvCMBSE74L/ITxhb5rUFdGuUZZFYQ8iWHvx9mje&#10;tsXmpTRRu//eCILHYWa+YVab3jbiRp2vHWtIJgoEceFMzaWG/LQbL0D4gGywcUwa/snDZj0crDA1&#10;7s5HumWhFBHCPkUNVQhtKqUvKrLoJ64ljt6f6yyGKLtSmg7vEW4bOVVqLi3WHBcqbOmnouKSXa2G&#10;Q4HJ9ZLsF7vtLFE5frYqp7PWH6P++wtEoD68w6/2r9GwXM7h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mKcMAAADcAAAADwAAAAAAAAAAAAAAAACYAgAAZHJzL2Rv&#10;d25yZXYueG1sUEsFBgAAAAAEAAQA9QAAAIgDAAAAAA==&#10;" path="m46,l28,8,13,23,4,43,,68,8,88r14,16l41,115r24,3l87,112,104,99,115,81r5,-23l118,43,109,25,94,11,73,3,46,xe" fillcolor="black" stroked="f">
                    <v:path arrowok="t" o:connecttype="custom" o:connectlocs="46,901;28,909;13,924;4,944;0,969;8,989;22,1005;41,1016;65,1019;87,1013;104,1000;115,982;120,959;118,944;109,926;94,912;73,904;46,901" o:connectangles="0,0,0,0,0,0,0,0,0,0,0,0,0,0,0,0,0,0"/>
                  </v:shape>
                </v:group>
                <v:group id="_x0000_s1035" style="position:absolute;left:12756;top:959;width:120;height:2" coordorigin="12756,959"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989" o:spid="_x0000_s1036" style="position:absolute;left:12756;top:959;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CUMIA&#10;AADcAAAADwAAAGRycy9kb3ducmV2LnhtbERPPW/CMBDdkfofrKvUDRwY2hIwqKpIhcpSQgbGU3wk&#10;gficxiYJ/x4PSIxP73u5HkwtOmpdZVnBdBKBIM6trrhQkB2S8ScI55E11pZJwY0crFcvoyXG2va8&#10;py71hQgh7GJUUHrfxFK6vCSDbmIb4sCdbGvQB9gWUrfYh3BTy1kUvUuDFYeGEhv6Lim/pFejoDlm&#10;2Tm5/PUfP/Tfmc3vdGdkotTb6/C1AOFp8E/xw73VCubzsDacC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oJQwgAAANwAAAAPAAAAAAAAAAAAAAAAAJgCAABkcnMvZG93&#10;bnJldi54bWxQSwUGAAAAAAQABAD1AAAAhwMAAAAA&#10;" path="m,l120,e" filled="f" strokecolor="white" strokeweight=".25pt">
                    <v:path arrowok="t" o:connecttype="custom" o:connectlocs="0,0;120,0" o:connectangles="0,0"/>
                  </v:shape>
                </v:group>
                <v:group id="Group 990" o:spid="_x0000_s1037" style="position:absolute;left:12816;top:899;width:2;height:120" coordorigin="12816,899"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Freeform 991" o:spid="_x0000_s1038" style="position:absolute;left:12816;top:899;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s8MYA&#10;AADdAAAADwAAAGRycy9kb3ducmV2LnhtbESPQW/CMAyF75P4D5GRdhsJHMbUERBCYkO7jU2TdjON&#10;aSoap2uy0u3X4wMSN1vv+b3Pi9UQGtVTl+rIFqYTA4q4jK7mysLnx/bhCVTKyA6byGThjxKslqO7&#10;BRYunvmd+n2ulIRwKtCCz7kttE6lp4BpElti0Y6xC5hl7SrtOjxLeGj0zJhHHbBmafDY0sZTedr/&#10;Bgtvu/Ca5r2r/l9Oh/CT/Vfbf8+svR8P62dQmYZ8M1+vd07wjRF++UZG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rs8MYAAADdAAAADwAAAAAAAAAAAAAAAACYAgAAZHJz&#10;L2Rvd25yZXYueG1sUEsFBgAAAAAEAAQA9QAAAIsDAAAAAA==&#10;" path="m,l,120e" filled="f" strokecolor="white" strokeweight=".25pt">
                    <v:path arrowok="t" o:connecttype="custom" o:connectlocs="0,899;0,1019" o:connectangles="0,0"/>
                  </v:shape>
                </v:group>
                <w10:wrap anchorx="page"/>
              </v:group>
            </w:pict>
          </mc:Fallback>
        </mc:AlternateContent>
      </w:r>
      <w:r w:rsidRPr="001B685F">
        <w:t>While we continue to work together on the long-term strategic framework in 2017/18, we will also be focusing on workforce development in known problem areas, including mental health, primary health care and midwifery, as well as seeking to improve our skills at meeting the health needs of rural and Māori communities.</w:t>
      </w:r>
    </w:p>
    <w:p w:rsidR="00383FEA" w:rsidRPr="00AF573F" w:rsidRDefault="00383FEA" w:rsidP="00383FEA">
      <w:pPr>
        <w:rPr>
          <w:rFonts w:ascii="Century" w:eastAsia="Century" w:hAnsi="Century" w:cs="Century"/>
          <w:sz w:val="20"/>
        </w:rPr>
      </w:pPr>
    </w:p>
    <w:p w:rsidR="00383FEA" w:rsidRPr="00AF573F" w:rsidRDefault="00383FEA" w:rsidP="00595DE4">
      <w:pPr>
        <w:pStyle w:val="Heading1"/>
        <w:rPr>
          <w:bCs/>
        </w:rPr>
      </w:pPr>
      <w:bookmarkStart w:id="56" w:name="_TOC_250000"/>
      <w:bookmarkStart w:id="57" w:name="_Toc503946312"/>
      <w:r w:rsidRPr="00AF573F">
        <w:t>Finances</w:t>
      </w:r>
      <w:bookmarkEnd w:id="56"/>
      <w:bookmarkEnd w:id="57"/>
    </w:p>
    <w:p w:rsidR="00383FEA" w:rsidRPr="001B685F" w:rsidRDefault="00383FEA" w:rsidP="003B7272">
      <w:r w:rsidRPr="001B685F">
        <w:t>Health Workforce New Zealand is responsible for the government</w:t>
      </w:r>
      <w:r w:rsidR="001B685F" w:rsidRPr="001B685F">
        <w:t>’</w:t>
      </w:r>
      <w:r w:rsidRPr="001B685F">
        <w:t>s health workforce training and development appropriation.</w:t>
      </w:r>
      <w:r w:rsidR="003B7272">
        <w:rPr>
          <w:rStyle w:val="FootnoteReference"/>
        </w:rPr>
        <w:footnoteReference w:id="12"/>
      </w:r>
      <w:r w:rsidR="003B7272">
        <w:t xml:space="preserve"> </w:t>
      </w:r>
      <w:r w:rsidRPr="001B685F">
        <w:t>This funding is for the provision, purchase and support of workforce development for people working in the health and disability sector and of services that support those workforces to be sustainable, flexible and fit-for-purpose.</w:t>
      </w:r>
    </w:p>
    <w:p w:rsidR="00383FEA" w:rsidRPr="00AF573F" w:rsidRDefault="00383FEA" w:rsidP="003B7272">
      <w:pPr>
        <w:rPr>
          <w:rFonts w:eastAsia="Century"/>
        </w:rPr>
      </w:pPr>
    </w:p>
    <w:p w:rsidR="00383FEA" w:rsidRPr="003B7272" w:rsidRDefault="00383FEA" w:rsidP="003B7272">
      <w:r w:rsidRPr="001B685F">
        <w:t>The table below is a summary of HWNZ</w:t>
      </w:r>
      <w:r w:rsidR="001B685F" w:rsidRPr="001B685F">
        <w:t>’</w:t>
      </w:r>
      <w:r w:rsidRPr="001B685F">
        <w:t>s output performance for the 2016/17 financial year. Descriptions of the outputs are available on the HWNZ web pages.</w:t>
      </w:r>
      <w:r w:rsidR="003B7272">
        <w:rPr>
          <w:rStyle w:val="FootnoteReference"/>
        </w:rPr>
        <w:footnoteReference w:id="13"/>
      </w:r>
    </w:p>
    <w:p w:rsidR="00383FEA" w:rsidRPr="00AF573F" w:rsidRDefault="00383FEA" w:rsidP="003B7272">
      <w:pPr>
        <w:rPr>
          <w:rFonts w:eastAsia="Century"/>
        </w:rPr>
      </w:pPr>
    </w:p>
    <w:p w:rsidR="00383FEA" w:rsidRPr="00AF573F" w:rsidRDefault="00383FEA" w:rsidP="003B7272">
      <w:pPr>
        <w:pStyle w:val="Table"/>
        <w:rPr>
          <w:rFonts w:eastAsia="Georgia" w:cs="Georgia"/>
          <w:szCs w:val="19"/>
        </w:rPr>
      </w:pPr>
      <w:r w:rsidRPr="00AF573F">
        <w:t>Table 1: Summary of output performance</w:t>
      </w:r>
    </w:p>
    <w:tbl>
      <w:tblPr>
        <w:tblW w:w="9498" w:type="dxa"/>
        <w:tblInd w:w="57" w:type="dxa"/>
        <w:tblLayout w:type="fixed"/>
        <w:tblCellMar>
          <w:left w:w="57" w:type="dxa"/>
          <w:right w:w="57" w:type="dxa"/>
        </w:tblCellMar>
        <w:tblLook w:val="01E0" w:firstRow="1" w:lastRow="1" w:firstColumn="1" w:lastColumn="1" w:noHBand="0" w:noVBand="0"/>
      </w:tblPr>
      <w:tblGrid>
        <w:gridCol w:w="1473"/>
        <w:gridCol w:w="6465"/>
        <w:gridCol w:w="1560"/>
      </w:tblGrid>
      <w:tr w:rsidR="00383FEA" w:rsidRPr="003B7272" w:rsidTr="003B7272">
        <w:trPr>
          <w:cantSplit/>
        </w:trPr>
        <w:tc>
          <w:tcPr>
            <w:tcW w:w="1473" w:type="dxa"/>
            <w:tcBorders>
              <w:top w:val="single" w:sz="4" w:space="0" w:color="231F20"/>
              <w:left w:val="nil"/>
              <w:bottom w:val="single" w:sz="4" w:space="0" w:color="231F20"/>
            </w:tcBorders>
          </w:tcPr>
          <w:p w:rsidR="00383FEA" w:rsidRPr="003B7272" w:rsidRDefault="00383FEA" w:rsidP="003B7272">
            <w:pPr>
              <w:pStyle w:val="TableText"/>
              <w:ind w:right="142"/>
              <w:jc w:val="right"/>
              <w:rPr>
                <w:rFonts w:eastAsia="Arial" w:cs="Arial"/>
                <w:b/>
                <w:sz w:val="14"/>
                <w:szCs w:val="14"/>
              </w:rPr>
            </w:pPr>
            <w:r w:rsidRPr="003B7272">
              <w:rPr>
                <w:b/>
              </w:rPr>
              <w:t>Actual 30/06/2016</w:t>
            </w:r>
            <w:r w:rsidRPr="003B7272">
              <w:rPr>
                <w:b/>
                <w:szCs w:val="18"/>
              </w:rPr>
              <w:t>*</w:t>
            </w:r>
          </w:p>
        </w:tc>
        <w:tc>
          <w:tcPr>
            <w:tcW w:w="6465" w:type="dxa"/>
            <w:tcBorders>
              <w:top w:val="single" w:sz="4" w:space="0" w:color="231F20"/>
              <w:bottom w:val="single" w:sz="4" w:space="0" w:color="231F20"/>
              <w:right w:val="nil"/>
            </w:tcBorders>
          </w:tcPr>
          <w:p w:rsidR="00383FEA" w:rsidRPr="003B7272" w:rsidRDefault="00383FEA" w:rsidP="003B7272">
            <w:pPr>
              <w:pStyle w:val="TableText"/>
              <w:rPr>
                <w:rFonts w:eastAsia="Arial" w:cs="Arial"/>
                <w:b/>
              </w:rPr>
            </w:pPr>
            <w:r w:rsidRPr="003B7272">
              <w:rPr>
                <w:b/>
              </w:rPr>
              <w:t>Measure description</w:t>
            </w:r>
          </w:p>
        </w:tc>
        <w:tc>
          <w:tcPr>
            <w:tcW w:w="1560" w:type="dxa"/>
            <w:tcBorders>
              <w:top w:val="single" w:sz="4" w:space="0" w:color="231F20"/>
              <w:left w:val="nil"/>
              <w:bottom w:val="single" w:sz="4" w:space="0" w:color="231F20"/>
              <w:right w:val="nil"/>
            </w:tcBorders>
            <w:shd w:val="clear" w:color="auto" w:fill="F2F2F2" w:themeFill="background1" w:themeFillShade="F2"/>
          </w:tcPr>
          <w:p w:rsidR="00383FEA" w:rsidRPr="003B7272" w:rsidRDefault="00383FEA" w:rsidP="003B7272">
            <w:pPr>
              <w:pStyle w:val="TableText"/>
              <w:jc w:val="right"/>
              <w:rPr>
                <w:rFonts w:eastAsia="Arial" w:cs="Arial"/>
                <w:b/>
                <w:sz w:val="11"/>
                <w:szCs w:val="11"/>
              </w:rPr>
            </w:pPr>
            <w:r w:rsidRPr="003B7272">
              <w:rPr>
                <w:b/>
              </w:rPr>
              <w:t>Actual 30/06/2017</w:t>
            </w:r>
            <w:r w:rsidRPr="003B7272">
              <w:rPr>
                <w:b/>
                <w:szCs w:val="18"/>
                <w:vertAlign w:val="superscript"/>
              </w:rPr>
              <w:t>#</w:t>
            </w:r>
          </w:p>
        </w:tc>
      </w:tr>
      <w:tr w:rsidR="00383FEA" w:rsidRPr="00AF573F" w:rsidTr="003B7272">
        <w:trPr>
          <w:cantSplit/>
        </w:trPr>
        <w:tc>
          <w:tcPr>
            <w:tcW w:w="1473" w:type="dxa"/>
            <w:tcBorders>
              <w:top w:val="single" w:sz="4" w:space="0" w:color="231F20"/>
              <w:left w:val="nil"/>
            </w:tcBorders>
          </w:tcPr>
          <w:p w:rsidR="00383FEA" w:rsidRPr="001B685F" w:rsidRDefault="00383FEA" w:rsidP="003B7272">
            <w:pPr>
              <w:pStyle w:val="TableText"/>
              <w:ind w:right="142"/>
              <w:jc w:val="right"/>
              <w:rPr>
                <w:rFonts w:eastAsia="Arial" w:cs="Arial"/>
              </w:rPr>
            </w:pPr>
            <w:r w:rsidRPr="001B685F">
              <w:t>2,331</w:t>
            </w:r>
          </w:p>
        </w:tc>
        <w:tc>
          <w:tcPr>
            <w:tcW w:w="6465" w:type="dxa"/>
            <w:tcBorders>
              <w:top w:val="single" w:sz="4" w:space="0" w:color="231F20"/>
              <w:right w:val="nil"/>
            </w:tcBorders>
          </w:tcPr>
          <w:p w:rsidR="00383FEA" w:rsidRPr="001B685F" w:rsidRDefault="00383FEA" w:rsidP="003B7272">
            <w:pPr>
              <w:pStyle w:val="TableText"/>
              <w:rPr>
                <w:rFonts w:eastAsia="Arial" w:cs="Arial"/>
              </w:rPr>
            </w:pPr>
            <w:r w:rsidRPr="001B685F">
              <w:t>Medical workforce</w:t>
            </w:r>
          </w:p>
        </w:tc>
        <w:tc>
          <w:tcPr>
            <w:tcW w:w="1560" w:type="dxa"/>
            <w:tcBorders>
              <w:top w:val="single" w:sz="4" w:space="0" w:color="231F20"/>
              <w:left w:val="nil"/>
              <w:right w:val="nil"/>
            </w:tcBorders>
            <w:shd w:val="clear" w:color="auto" w:fill="F2F2F2" w:themeFill="background1" w:themeFillShade="F2"/>
          </w:tcPr>
          <w:p w:rsidR="00383FEA" w:rsidRPr="001B685F" w:rsidRDefault="00383FEA" w:rsidP="003B7272">
            <w:pPr>
              <w:pStyle w:val="TableText"/>
              <w:jc w:val="right"/>
              <w:rPr>
                <w:rFonts w:eastAsia="Arial" w:cs="Arial"/>
              </w:rPr>
            </w:pPr>
            <w:r w:rsidRPr="001B685F">
              <w:t>2,204</w:t>
            </w:r>
          </w:p>
        </w:tc>
      </w:tr>
      <w:tr w:rsidR="00383FEA" w:rsidRPr="00AF573F" w:rsidTr="003B7272">
        <w:trPr>
          <w:cantSplit/>
        </w:trPr>
        <w:tc>
          <w:tcPr>
            <w:tcW w:w="1473" w:type="dxa"/>
            <w:tcBorders>
              <w:left w:val="nil"/>
            </w:tcBorders>
          </w:tcPr>
          <w:p w:rsidR="00383FEA" w:rsidRPr="001B685F" w:rsidRDefault="00383FEA" w:rsidP="003B7272">
            <w:pPr>
              <w:pStyle w:val="TableText"/>
              <w:ind w:right="142"/>
              <w:jc w:val="right"/>
              <w:rPr>
                <w:rFonts w:eastAsia="Arial" w:cs="Arial"/>
              </w:rPr>
            </w:pPr>
            <w:r w:rsidRPr="001B685F">
              <w:t>3,609</w:t>
            </w:r>
          </w:p>
        </w:tc>
        <w:tc>
          <w:tcPr>
            <w:tcW w:w="6465" w:type="dxa"/>
            <w:tcBorders>
              <w:right w:val="nil"/>
            </w:tcBorders>
          </w:tcPr>
          <w:p w:rsidR="00383FEA" w:rsidRPr="001B685F" w:rsidRDefault="00383FEA" w:rsidP="003B7272">
            <w:pPr>
              <w:pStyle w:val="TableText"/>
              <w:rPr>
                <w:rFonts w:eastAsia="Arial" w:cs="Arial"/>
              </w:rPr>
            </w:pPr>
            <w:r w:rsidRPr="001B685F">
              <w:t>Nursing workforce^</w:t>
            </w:r>
          </w:p>
        </w:tc>
        <w:tc>
          <w:tcPr>
            <w:tcW w:w="1560" w:type="dxa"/>
            <w:tcBorders>
              <w:left w:val="nil"/>
              <w:right w:val="nil"/>
            </w:tcBorders>
            <w:shd w:val="clear" w:color="auto" w:fill="F2F2F2" w:themeFill="background1" w:themeFillShade="F2"/>
          </w:tcPr>
          <w:p w:rsidR="00383FEA" w:rsidRPr="001B685F" w:rsidRDefault="00383FEA" w:rsidP="003B7272">
            <w:pPr>
              <w:pStyle w:val="TableText"/>
              <w:jc w:val="right"/>
              <w:rPr>
                <w:rFonts w:eastAsia="Arial" w:cs="Arial"/>
              </w:rPr>
            </w:pPr>
            <w:r w:rsidRPr="001B685F">
              <w:t>3,610</w:t>
            </w:r>
          </w:p>
        </w:tc>
      </w:tr>
      <w:tr w:rsidR="00383FEA" w:rsidRPr="00AF573F" w:rsidTr="003B7272">
        <w:trPr>
          <w:cantSplit/>
        </w:trPr>
        <w:tc>
          <w:tcPr>
            <w:tcW w:w="1473" w:type="dxa"/>
            <w:tcBorders>
              <w:left w:val="nil"/>
            </w:tcBorders>
          </w:tcPr>
          <w:p w:rsidR="00383FEA" w:rsidRPr="001B685F" w:rsidRDefault="00383FEA" w:rsidP="003B7272">
            <w:pPr>
              <w:pStyle w:val="TableText"/>
              <w:ind w:right="142"/>
              <w:jc w:val="right"/>
              <w:rPr>
                <w:rFonts w:eastAsia="Arial" w:cs="Arial"/>
              </w:rPr>
            </w:pPr>
            <w:r w:rsidRPr="001B685F">
              <w:t>280</w:t>
            </w:r>
          </w:p>
        </w:tc>
        <w:tc>
          <w:tcPr>
            <w:tcW w:w="6465" w:type="dxa"/>
            <w:tcBorders>
              <w:right w:val="nil"/>
            </w:tcBorders>
          </w:tcPr>
          <w:p w:rsidR="00383FEA" w:rsidRPr="001B685F" w:rsidRDefault="00383FEA" w:rsidP="003B7272">
            <w:pPr>
              <w:pStyle w:val="TableText"/>
              <w:rPr>
                <w:rFonts w:eastAsia="Arial" w:cs="Arial"/>
              </w:rPr>
            </w:pPr>
            <w:r w:rsidRPr="001B685F">
              <w:t>Midwifery workforce</w:t>
            </w:r>
          </w:p>
        </w:tc>
        <w:tc>
          <w:tcPr>
            <w:tcW w:w="1560" w:type="dxa"/>
            <w:tcBorders>
              <w:left w:val="nil"/>
              <w:right w:val="nil"/>
            </w:tcBorders>
            <w:shd w:val="clear" w:color="auto" w:fill="F2F2F2" w:themeFill="background1" w:themeFillShade="F2"/>
          </w:tcPr>
          <w:p w:rsidR="00383FEA" w:rsidRPr="001B685F" w:rsidRDefault="00383FEA" w:rsidP="003B7272">
            <w:pPr>
              <w:pStyle w:val="TableText"/>
              <w:jc w:val="right"/>
              <w:rPr>
                <w:rFonts w:eastAsia="Arial" w:cs="Arial"/>
              </w:rPr>
            </w:pPr>
            <w:r w:rsidRPr="001B685F">
              <w:t>126</w:t>
            </w:r>
          </w:p>
        </w:tc>
      </w:tr>
      <w:tr w:rsidR="00383FEA" w:rsidRPr="00AF573F" w:rsidTr="003B7272">
        <w:trPr>
          <w:cantSplit/>
        </w:trPr>
        <w:tc>
          <w:tcPr>
            <w:tcW w:w="1473" w:type="dxa"/>
            <w:tcBorders>
              <w:left w:val="nil"/>
            </w:tcBorders>
          </w:tcPr>
          <w:p w:rsidR="00383FEA" w:rsidRPr="001B685F" w:rsidRDefault="00383FEA" w:rsidP="003B7272">
            <w:pPr>
              <w:pStyle w:val="TableText"/>
              <w:ind w:right="142"/>
              <w:jc w:val="right"/>
              <w:rPr>
                <w:rFonts w:eastAsia="Arial" w:cs="Arial"/>
              </w:rPr>
            </w:pPr>
            <w:r w:rsidRPr="001B685F">
              <w:t>175</w:t>
            </w:r>
          </w:p>
        </w:tc>
        <w:tc>
          <w:tcPr>
            <w:tcW w:w="6465" w:type="dxa"/>
            <w:tcBorders>
              <w:right w:val="nil"/>
            </w:tcBorders>
          </w:tcPr>
          <w:p w:rsidR="00383FEA" w:rsidRPr="001B685F" w:rsidRDefault="00383FEA" w:rsidP="003B7272">
            <w:pPr>
              <w:pStyle w:val="TableText"/>
              <w:rPr>
                <w:rFonts w:eastAsia="Arial" w:cs="Arial"/>
              </w:rPr>
            </w:pPr>
            <w:r w:rsidRPr="001B685F">
              <w:t>Allied health workforce</w:t>
            </w:r>
          </w:p>
        </w:tc>
        <w:tc>
          <w:tcPr>
            <w:tcW w:w="1560" w:type="dxa"/>
            <w:tcBorders>
              <w:left w:val="nil"/>
              <w:right w:val="nil"/>
            </w:tcBorders>
            <w:shd w:val="clear" w:color="auto" w:fill="F2F2F2" w:themeFill="background1" w:themeFillShade="F2"/>
          </w:tcPr>
          <w:p w:rsidR="00383FEA" w:rsidRPr="001B685F" w:rsidRDefault="00383FEA" w:rsidP="003B7272">
            <w:pPr>
              <w:pStyle w:val="TableText"/>
              <w:jc w:val="right"/>
              <w:rPr>
                <w:rFonts w:eastAsia="Arial" w:cs="Arial"/>
              </w:rPr>
            </w:pPr>
            <w:r w:rsidRPr="001B685F">
              <w:t>384</w:t>
            </w:r>
          </w:p>
        </w:tc>
      </w:tr>
      <w:tr w:rsidR="00383FEA" w:rsidRPr="00AF573F" w:rsidTr="003B7272">
        <w:trPr>
          <w:cantSplit/>
        </w:trPr>
        <w:tc>
          <w:tcPr>
            <w:tcW w:w="1473" w:type="dxa"/>
            <w:tcBorders>
              <w:left w:val="nil"/>
            </w:tcBorders>
          </w:tcPr>
          <w:p w:rsidR="00383FEA" w:rsidRPr="001B685F" w:rsidRDefault="00383FEA" w:rsidP="003B7272">
            <w:pPr>
              <w:pStyle w:val="TableText"/>
              <w:ind w:right="142"/>
              <w:jc w:val="right"/>
              <w:rPr>
                <w:rFonts w:eastAsia="Arial" w:cs="Arial"/>
              </w:rPr>
            </w:pPr>
            <w:r w:rsidRPr="001B685F">
              <w:t>249</w:t>
            </w:r>
          </w:p>
        </w:tc>
        <w:tc>
          <w:tcPr>
            <w:tcW w:w="6465" w:type="dxa"/>
            <w:tcBorders>
              <w:right w:val="nil"/>
            </w:tcBorders>
          </w:tcPr>
          <w:p w:rsidR="00383FEA" w:rsidRPr="001B685F" w:rsidRDefault="00383FEA" w:rsidP="003B7272">
            <w:pPr>
              <w:pStyle w:val="TableText"/>
              <w:rPr>
                <w:rFonts w:eastAsia="Tahoma" w:cs="Tahoma"/>
              </w:rPr>
            </w:pPr>
            <w:proofErr w:type="spellStart"/>
            <w:r w:rsidRPr="001B685F">
              <w:t>Kaiāwhina</w:t>
            </w:r>
            <w:proofErr w:type="spellEnd"/>
            <w:r w:rsidRPr="001B685F">
              <w:t xml:space="preserve"> workforce</w:t>
            </w:r>
          </w:p>
        </w:tc>
        <w:tc>
          <w:tcPr>
            <w:tcW w:w="1560" w:type="dxa"/>
            <w:tcBorders>
              <w:left w:val="nil"/>
              <w:right w:val="nil"/>
            </w:tcBorders>
            <w:shd w:val="clear" w:color="auto" w:fill="F2F2F2" w:themeFill="background1" w:themeFillShade="F2"/>
          </w:tcPr>
          <w:p w:rsidR="00383FEA" w:rsidRPr="001B685F" w:rsidRDefault="00383FEA" w:rsidP="003B7272">
            <w:pPr>
              <w:pStyle w:val="TableText"/>
              <w:jc w:val="right"/>
              <w:rPr>
                <w:rFonts w:eastAsia="Arial" w:cs="Arial"/>
              </w:rPr>
            </w:pPr>
            <w:r w:rsidRPr="001B685F">
              <w:t>743</w:t>
            </w:r>
          </w:p>
        </w:tc>
      </w:tr>
      <w:tr w:rsidR="00383FEA" w:rsidRPr="00AF573F" w:rsidTr="003B7272">
        <w:trPr>
          <w:cantSplit/>
        </w:trPr>
        <w:tc>
          <w:tcPr>
            <w:tcW w:w="1473" w:type="dxa"/>
            <w:tcBorders>
              <w:left w:val="nil"/>
            </w:tcBorders>
          </w:tcPr>
          <w:p w:rsidR="00383FEA" w:rsidRPr="001B685F" w:rsidRDefault="00383FEA" w:rsidP="003B7272">
            <w:pPr>
              <w:pStyle w:val="TableText"/>
              <w:ind w:right="142"/>
              <w:jc w:val="right"/>
              <w:rPr>
                <w:rFonts w:eastAsia="Arial" w:cs="Arial"/>
              </w:rPr>
            </w:pPr>
            <w:r w:rsidRPr="001B685F">
              <w:t>718</w:t>
            </w:r>
          </w:p>
        </w:tc>
        <w:tc>
          <w:tcPr>
            <w:tcW w:w="6465" w:type="dxa"/>
            <w:tcBorders>
              <w:right w:val="nil"/>
            </w:tcBorders>
          </w:tcPr>
          <w:p w:rsidR="00383FEA" w:rsidRPr="001B685F" w:rsidRDefault="00383FEA" w:rsidP="003B7272">
            <w:pPr>
              <w:pStyle w:val="TableText"/>
              <w:rPr>
                <w:rFonts w:eastAsia="Arial" w:cs="Arial"/>
                <w:sz w:val="14"/>
                <w:szCs w:val="14"/>
              </w:rPr>
            </w:pPr>
            <w:r w:rsidRPr="001B685F">
              <w:t>Multi-disciplinary workforce</w:t>
            </w:r>
            <w:r w:rsidRPr="003B7272">
              <w:rPr>
                <w:szCs w:val="18"/>
                <w:vertAlign w:val="superscript"/>
              </w:rPr>
              <w:t>+</w:t>
            </w:r>
          </w:p>
        </w:tc>
        <w:tc>
          <w:tcPr>
            <w:tcW w:w="1560" w:type="dxa"/>
            <w:tcBorders>
              <w:left w:val="nil"/>
              <w:right w:val="nil"/>
            </w:tcBorders>
            <w:shd w:val="clear" w:color="auto" w:fill="F2F2F2" w:themeFill="background1" w:themeFillShade="F2"/>
          </w:tcPr>
          <w:p w:rsidR="00383FEA" w:rsidRPr="001B685F" w:rsidRDefault="00383FEA" w:rsidP="003B7272">
            <w:pPr>
              <w:pStyle w:val="TableText"/>
              <w:jc w:val="right"/>
              <w:rPr>
                <w:rFonts w:eastAsia="Arial" w:cs="Arial"/>
              </w:rPr>
            </w:pPr>
            <w:r w:rsidRPr="001B685F">
              <w:t>694</w:t>
            </w:r>
          </w:p>
        </w:tc>
      </w:tr>
      <w:tr w:rsidR="003B7272" w:rsidRPr="00AF573F" w:rsidTr="003B7272">
        <w:trPr>
          <w:cantSplit/>
        </w:trPr>
        <w:tc>
          <w:tcPr>
            <w:tcW w:w="1473" w:type="dxa"/>
            <w:tcBorders>
              <w:left w:val="nil"/>
            </w:tcBorders>
          </w:tcPr>
          <w:p w:rsidR="003B7272" w:rsidRPr="001B685F" w:rsidRDefault="003B7272" w:rsidP="003B7272">
            <w:pPr>
              <w:pStyle w:val="TableText"/>
              <w:spacing w:before="240"/>
              <w:ind w:right="142"/>
              <w:jc w:val="right"/>
            </w:pPr>
          </w:p>
        </w:tc>
        <w:tc>
          <w:tcPr>
            <w:tcW w:w="6465" w:type="dxa"/>
            <w:tcBorders>
              <w:right w:val="nil"/>
            </w:tcBorders>
          </w:tcPr>
          <w:p w:rsidR="003B7272" w:rsidRPr="003B7272" w:rsidRDefault="003B7272" w:rsidP="003B7272">
            <w:pPr>
              <w:pStyle w:val="TableText"/>
              <w:spacing w:before="240"/>
              <w:rPr>
                <w:b/>
              </w:rPr>
            </w:pPr>
            <w:r>
              <w:rPr>
                <w:b/>
              </w:rPr>
              <w:t>Voluntary Bonding Scheme</w:t>
            </w:r>
          </w:p>
        </w:tc>
        <w:tc>
          <w:tcPr>
            <w:tcW w:w="1560" w:type="dxa"/>
            <w:tcBorders>
              <w:left w:val="nil"/>
              <w:right w:val="nil"/>
            </w:tcBorders>
            <w:shd w:val="clear" w:color="auto" w:fill="F2F2F2" w:themeFill="background1" w:themeFillShade="F2"/>
          </w:tcPr>
          <w:p w:rsidR="003B7272" w:rsidRPr="001B685F" w:rsidRDefault="003B7272" w:rsidP="003B7272">
            <w:pPr>
              <w:pStyle w:val="TableText"/>
              <w:spacing w:before="240"/>
              <w:jc w:val="right"/>
            </w:pPr>
          </w:p>
        </w:tc>
      </w:tr>
      <w:tr w:rsidR="003B7272" w:rsidRPr="00AF573F" w:rsidTr="003B7272">
        <w:trPr>
          <w:cantSplit/>
        </w:trPr>
        <w:tc>
          <w:tcPr>
            <w:tcW w:w="1473" w:type="dxa"/>
            <w:tcBorders>
              <w:left w:val="nil"/>
            </w:tcBorders>
          </w:tcPr>
          <w:p w:rsidR="003B7272" w:rsidRPr="001B685F" w:rsidRDefault="003B7272" w:rsidP="003B7272">
            <w:pPr>
              <w:pStyle w:val="TableText"/>
              <w:ind w:right="142"/>
              <w:jc w:val="right"/>
              <w:rPr>
                <w:rFonts w:eastAsia="Arial" w:cs="Arial"/>
              </w:rPr>
            </w:pPr>
            <w:r w:rsidRPr="001B685F">
              <w:t>333</w:t>
            </w:r>
          </w:p>
        </w:tc>
        <w:tc>
          <w:tcPr>
            <w:tcW w:w="6465" w:type="dxa"/>
            <w:tcBorders>
              <w:right w:val="nil"/>
            </w:tcBorders>
          </w:tcPr>
          <w:p w:rsidR="003B7272" w:rsidRPr="001B685F" w:rsidRDefault="003B7272" w:rsidP="003B7272">
            <w:pPr>
              <w:pStyle w:val="TableText"/>
              <w:rPr>
                <w:rFonts w:eastAsia="Arial" w:cs="Arial"/>
              </w:rPr>
            </w:pPr>
            <w:r w:rsidRPr="001B685F">
              <w:t>New graduates are successfully being brought into the scheme: The total number of enrolees per annum</w:t>
            </w:r>
          </w:p>
        </w:tc>
        <w:tc>
          <w:tcPr>
            <w:tcW w:w="1560" w:type="dxa"/>
            <w:tcBorders>
              <w:left w:val="nil"/>
              <w:right w:val="nil"/>
            </w:tcBorders>
            <w:shd w:val="clear" w:color="auto" w:fill="F2F2F2" w:themeFill="background1" w:themeFillShade="F2"/>
          </w:tcPr>
          <w:p w:rsidR="003B7272" w:rsidRPr="001B685F" w:rsidRDefault="003B7272" w:rsidP="003B7272">
            <w:pPr>
              <w:pStyle w:val="TableText"/>
              <w:jc w:val="right"/>
              <w:rPr>
                <w:rFonts w:eastAsia="Arial" w:cs="Arial"/>
              </w:rPr>
            </w:pPr>
            <w:r w:rsidRPr="001B685F">
              <w:t>364</w:t>
            </w:r>
          </w:p>
        </w:tc>
      </w:tr>
      <w:tr w:rsidR="003B7272" w:rsidRPr="00AF573F" w:rsidTr="003B7272">
        <w:trPr>
          <w:cantSplit/>
        </w:trPr>
        <w:tc>
          <w:tcPr>
            <w:tcW w:w="1473" w:type="dxa"/>
            <w:tcBorders>
              <w:left w:val="nil"/>
              <w:bottom w:val="single" w:sz="4" w:space="0" w:color="A7A9AC"/>
            </w:tcBorders>
          </w:tcPr>
          <w:p w:rsidR="003B7272" w:rsidRPr="001B685F" w:rsidRDefault="003B7272" w:rsidP="003B7272">
            <w:pPr>
              <w:pStyle w:val="TableText"/>
              <w:ind w:right="142"/>
              <w:jc w:val="right"/>
              <w:rPr>
                <w:rFonts w:eastAsia="Arial" w:cs="Arial"/>
              </w:rPr>
            </w:pPr>
            <w:r w:rsidRPr="001B685F">
              <w:t>3</w:t>
            </w:r>
          </w:p>
        </w:tc>
        <w:tc>
          <w:tcPr>
            <w:tcW w:w="6465" w:type="dxa"/>
            <w:tcBorders>
              <w:bottom w:val="single" w:sz="4" w:space="0" w:color="A7A9AC"/>
              <w:right w:val="nil"/>
            </w:tcBorders>
          </w:tcPr>
          <w:p w:rsidR="003B7272" w:rsidRPr="001B685F" w:rsidRDefault="003B7272" w:rsidP="003B7272">
            <w:pPr>
              <w:pStyle w:val="TableText"/>
              <w:rPr>
                <w:rFonts w:eastAsia="Arial" w:cs="Arial"/>
              </w:rPr>
            </w:pPr>
            <w:r w:rsidRPr="001B685F">
              <w:t>The Ministry is actively managing the scheme: The number of bulk contracts with VBS participants</w:t>
            </w:r>
          </w:p>
        </w:tc>
        <w:tc>
          <w:tcPr>
            <w:tcW w:w="1560" w:type="dxa"/>
            <w:tcBorders>
              <w:left w:val="nil"/>
              <w:bottom w:val="single" w:sz="4" w:space="0" w:color="A7A9AC"/>
              <w:right w:val="nil"/>
            </w:tcBorders>
            <w:shd w:val="clear" w:color="auto" w:fill="F2F2F2" w:themeFill="background1" w:themeFillShade="F2"/>
          </w:tcPr>
          <w:p w:rsidR="003B7272" w:rsidRPr="001B685F" w:rsidRDefault="003B7272" w:rsidP="003B7272">
            <w:pPr>
              <w:pStyle w:val="TableText"/>
              <w:jc w:val="right"/>
              <w:rPr>
                <w:rFonts w:eastAsia="Arial" w:cs="Arial"/>
              </w:rPr>
            </w:pPr>
            <w:r w:rsidRPr="001B685F">
              <w:t>3</w:t>
            </w:r>
          </w:p>
        </w:tc>
      </w:tr>
    </w:tbl>
    <w:p w:rsidR="00383FEA" w:rsidRPr="003B7272" w:rsidRDefault="00383FEA" w:rsidP="003B7272">
      <w:pPr>
        <w:pStyle w:val="Note"/>
        <w:rPr>
          <w:rFonts w:eastAsia="Arial" w:cs="Arial"/>
          <w:szCs w:val="18"/>
        </w:rPr>
      </w:pPr>
      <w:r w:rsidRPr="003B7272">
        <w:rPr>
          <w:rFonts w:cs="Arial"/>
        </w:rPr>
        <w:t>*</w:t>
      </w:r>
      <w:r w:rsidR="003B7272" w:rsidRPr="003B7272">
        <w:rPr>
          <w:rFonts w:cs="Arial"/>
        </w:rPr>
        <w:tab/>
      </w:r>
      <w:r w:rsidRPr="003B7272">
        <w:rPr>
          <w:rFonts w:cs="Arial"/>
        </w:rPr>
        <w:t>=</w:t>
      </w:r>
      <w:r w:rsidR="003B7272" w:rsidRPr="003B7272">
        <w:rPr>
          <w:rFonts w:cs="Arial"/>
        </w:rPr>
        <w:tab/>
      </w:r>
      <w:r w:rsidRPr="003B7272">
        <w:rPr>
          <w:rFonts w:cs="Arial"/>
        </w:rPr>
        <w:t>Figures relate to the 2015 academic year (February to December 2015)</w:t>
      </w:r>
      <w:r w:rsidR="003B7272" w:rsidRPr="003B7272">
        <w:rPr>
          <w:rFonts w:cs="Arial"/>
        </w:rPr>
        <w:t>.</w:t>
      </w:r>
    </w:p>
    <w:p w:rsidR="00383FEA" w:rsidRPr="003B7272" w:rsidRDefault="00383FEA" w:rsidP="003B7272">
      <w:pPr>
        <w:pStyle w:val="Note"/>
        <w:rPr>
          <w:rFonts w:eastAsia="Arial" w:cs="Arial"/>
          <w:szCs w:val="18"/>
        </w:rPr>
      </w:pPr>
      <w:r w:rsidRPr="003B7272">
        <w:rPr>
          <w:rFonts w:cs="Arial"/>
        </w:rPr>
        <w:t>#</w:t>
      </w:r>
      <w:r w:rsidR="003B7272" w:rsidRPr="003B7272">
        <w:rPr>
          <w:rFonts w:cs="Arial"/>
        </w:rPr>
        <w:tab/>
      </w:r>
      <w:r w:rsidRPr="003B7272">
        <w:rPr>
          <w:rFonts w:cs="Arial"/>
        </w:rPr>
        <w:t>=</w:t>
      </w:r>
      <w:r w:rsidR="003B7272" w:rsidRPr="003B7272">
        <w:rPr>
          <w:rFonts w:cs="Arial"/>
        </w:rPr>
        <w:tab/>
      </w:r>
      <w:r w:rsidRPr="003B7272">
        <w:rPr>
          <w:rFonts w:cs="Arial"/>
        </w:rPr>
        <w:t>Figures relate to the 2016 academic year (February to December 2016)</w:t>
      </w:r>
      <w:r w:rsidR="003B7272" w:rsidRPr="003B7272">
        <w:rPr>
          <w:rFonts w:cs="Arial"/>
        </w:rPr>
        <w:t>.</w:t>
      </w:r>
    </w:p>
    <w:p w:rsidR="00383FEA" w:rsidRPr="003B7272" w:rsidRDefault="00383FEA" w:rsidP="003B7272">
      <w:pPr>
        <w:pStyle w:val="Note"/>
        <w:rPr>
          <w:rFonts w:eastAsia="Tahoma" w:cs="Arial"/>
          <w:szCs w:val="18"/>
        </w:rPr>
      </w:pPr>
      <w:r w:rsidRPr="003B7272">
        <w:rPr>
          <w:rFonts w:cs="Arial"/>
        </w:rPr>
        <w:t>^</w:t>
      </w:r>
      <w:r w:rsidR="003B7272" w:rsidRPr="003B7272">
        <w:rPr>
          <w:rFonts w:cs="Arial"/>
        </w:rPr>
        <w:tab/>
      </w:r>
      <w:r w:rsidRPr="003B7272">
        <w:rPr>
          <w:rFonts w:cs="Arial"/>
        </w:rPr>
        <w:t>=</w:t>
      </w:r>
      <w:r w:rsidR="003B7272" w:rsidRPr="003B7272">
        <w:rPr>
          <w:rFonts w:cs="Arial"/>
        </w:rPr>
        <w:tab/>
      </w:r>
      <w:r w:rsidRPr="003B7272">
        <w:rPr>
          <w:rFonts w:cs="Arial"/>
        </w:rPr>
        <w:t>Course costs for these programmes have changed enabling a greater number of trainees to be supported.</w:t>
      </w:r>
    </w:p>
    <w:p w:rsidR="00383FEA" w:rsidRPr="003B7272" w:rsidRDefault="00383FEA" w:rsidP="003B7272">
      <w:pPr>
        <w:pStyle w:val="Note"/>
        <w:ind w:left="567" w:hanging="567"/>
        <w:rPr>
          <w:rFonts w:eastAsia="Arial" w:cs="Arial"/>
          <w:szCs w:val="18"/>
        </w:rPr>
      </w:pPr>
      <w:r w:rsidRPr="003B7272">
        <w:rPr>
          <w:rFonts w:cs="Arial"/>
        </w:rPr>
        <w:t>+</w:t>
      </w:r>
      <w:r w:rsidR="003B7272" w:rsidRPr="003B7272">
        <w:rPr>
          <w:rFonts w:cs="Arial"/>
        </w:rPr>
        <w:tab/>
      </w:r>
      <w:r w:rsidRPr="003B7272">
        <w:rPr>
          <w:rFonts w:cs="Arial"/>
        </w:rPr>
        <w:t>=</w:t>
      </w:r>
      <w:r w:rsidR="003B7272" w:rsidRPr="003B7272">
        <w:rPr>
          <w:rFonts w:cs="Arial"/>
        </w:rPr>
        <w:tab/>
      </w:r>
      <w:r w:rsidRPr="003B7272">
        <w:rPr>
          <w:rFonts w:cs="Arial"/>
        </w:rPr>
        <w:t>The midwifery programme takes place over 18 months, and one further intake is still to occur under this contract to meet the expected budget standard.</w:t>
      </w:r>
    </w:p>
    <w:p w:rsidR="00383FEA" w:rsidRPr="00AF573F" w:rsidRDefault="00383FEA" w:rsidP="003B7272">
      <w:pPr>
        <w:rPr>
          <w:rFonts w:eastAsia="Arial"/>
        </w:rPr>
      </w:pPr>
    </w:p>
    <w:p w:rsidR="00383FEA" w:rsidRPr="00AF573F" w:rsidRDefault="00383FEA" w:rsidP="003B7272">
      <w:pPr>
        <w:pStyle w:val="Heading1"/>
        <w:rPr>
          <w:rFonts w:eastAsia="Georgia" w:cs="Georgia"/>
          <w:szCs w:val="60"/>
        </w:rPr>
      </w:pPr>
      <w:bookmarkStart w:id="58" w:name="_Toc503946313"/>
      <w:r w:rsidRPr="00AF573F">
        <w:t>Appendix 1:</w:t>
      </w:r>
      <w:r w:rsidR="003B7272">
        <w:t xml:space="preserve"> </w:t>
      </w:r>
      <w:r w:rsidRPr="00AF573F">
        <w:t>Health Workforce New Zealand Board Terms of Reference</w:t>
      </w:r>
      <w:bookmarkEnd w:id="58"/>
    </w:p>
    <w:p w:rsidR="00383FEA" w:rsidRPr="001B685F" w:rsidRDefault="00383FEA" w:rsidP="00FA4247">
      <w:r w:rsidRPr="001B685F">
        <w:t>These terms of reference were in place for the 2016/17 year. A revised terms of reference is being developed for 2017/18 and will be available on the website when finalised.</w:t>
      </w:r>
    </w:p>
    <w:p w:rsidR="00383FEA" w:rsidRPr="00AF573F" w:rsidRDefault="00383FEA" w:rsidP="00FA4247">
      <w:pPr>
        <w:rPr>
          <w:rFonts w:eastAsia="Century"/>
        </w:rPr>
      </w:pPr>
    </w:p>
    <w:p w:rsidR="00383FEA" w:rsidRPr="00AF573F" w:rsidRDefault="00383FEA" w:rsidP="00FA4247">
      <w:pPr>
        <w:pStyle w:val="Heading2"/>
        <w:rPr>
          <w:rFonts w:eastAsia="Georgia" w:cs="Georgia"/>
          <w:szCs w:val="40"/>
        </w:rPr>
      </w:pPr>
      <w:bookmarkStart w:id="59" w:name="_Toc503946314"/>
      <w:r w:rsidRPr="00AF573F">
        <w:t>Preamble</w:t>
      </w:r>
      <w:bookmarkEnd w:id="59"/>
    </w:p>
    <w:p w:rsidR="00383FEA" w:rsidRPr="001B685F" w:rsidRDefault="00383FEA" w:rsidP="003D317F">
      <w:pPr>
        <w:pStyle w:val="Number"/>
      </w:pPr>
      <w:r w:rsidRPr="001B685F">
        <w:t>The Minister of Health established the Clinical Training Agency Board as a Committee under section 11 of the New Zealand Public Health and Disability Act 2000. The name of the Clinical Training Board was expanded to Health Workforce New Zealand (HWNZ) to reflect its national focus and that the health and disability workforce is broad in scope and includes clinical, non- clinical, private and NGO workforces.</w:t>
      </w:r>
    </w:p>
    <w:p w:rsidR="00383FEA" w:rsidRPr="001B685F" w:rsidRDefault="00383FEA" w:rsidP="00FA4247">
      <w:pPr>
        <w:pStyle w:val="Number"/>
      </w:pPr>
      <w:r w:rsidRPr="001B685F">
        <w:t>The role of HWNZ is to provide advice to both the Minister of Health and the Director-General of Health to oversee and drive the rationalisation of workforce planning, education, training,</w:t>
      </w:r>
      <w:r w:rsidR="00E11CD2">
        <w:t xml:space="preserve"> </w:t>
      </w:r>
      <w:r w:rsidRPr="001B685F">
        <w:t>development and purchasing within the health and disability services sector. It will be accountable to the Minister of Health (the Minister).</w:t>
      </w:r>
    </w:p>
    <w:p w:rsidR="00383FEA" w:rsidRPr="001B685F" w:rsidRDefault="00383FEA" w:rsidP="00FA4247">
      <w:pPr>
        <w:pStyle w:val="Number"/>
      </w:pPr>
      <w:r w:rsidRPr="001B685F">
        <w:rPr>
          <w:noProof/>
          <w:lang w:eastAsia="en-NZ"/>
        </w:rPr>
        <mc:AlternateContent>
          <mc:Choice Requires="wpg">
            <w:drawing>
              <wp:anchor distT="0" distB="0" distL="114300" distR="114300" simplePos="0" relativeHeight="251764736" behindDoc="0" locked="0" layoutInCell="1" allowOverlap="1" wp14:anchorId="4ACCE5BD" wp14:editId="31965855">
                <wp:simplePos x="0" y="0"/>
                <wp:positionH relativeFrom="page">
                  <wp:posOffset>8060055</wp:posOffset>
                </wp:positionH>
                <wp:positionV relativeFrom="paragraph">
                  <wp:posOffset>187960</wp:posOffset>
                </wp:positionV>
                <wp:extent cx="155575" cy="155575"/>
                <wp:effectExtent l="11430" t="11430" r="4445" b="4445"/>
                <wp:wrapNone/>
                <wp:docPr id="857"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296"/>
                          <a:chExt cx="245" cy="245"/>
                        </a:xfrm>
                      </wpg:grpSpPr>
                      <wpg:grpSp>
                        <wpg:cNvPr id="858" name="Group 1064"/>
                        <wpg:cNvGrpSpPr>
                          <a:grpSpLocks/>
                        </wpg:cNvGrpSpPr>
                        <wpg:grpSpPr bwMode="auto">
                          <a:xfrm>
                            <a:off x="12716" y="318"/>
                            <a:ext cx="200" cy="200"/>
                            <a:chOff x="12716" y="318"/>
                            <a:chExt cx="200" cy="200"/>
                          </a:xfrm>
                        </wpg:grpSpPr>
                        <wps:wsp>
                          <wps:cNvPr id="859" name="Freeform 1065"/>
                          <wps:cNvSpPr>
                            <a:spLocks/>
                          </wps:cNvSpPr>
                          <wps:spPr bwMode="auto">
                            <a:xfrm>
                              <a:off x="12716" y="318"/>
                              <a:ext cx="200" cy="200"/>
                            </a:xfrm>
                            <a:custGeom>
                              <a:avLst/>
                              <a:gdLst>
                                <a:gd name="T0" fmla="+- 0 12916 12716"/>
                                <a:gd name="T1" fmla="*/ T0 w 200"/>
                                <a:gd name="T2" fmla="+- 0 418 318"/>
                                <a:gd name="T3" fmla="*/ 418 h 200"/>
                                <a:gd name="T4" fmla="+- 0 12894 12716"/>
                                <a:gd name="T5" fmla="*/ T4 w 200"/>
                                <a:gd name="T6" fmla="+- 0 480 318"/>
                                <a:gd name="T7" fmla="*/ 480 h 200"/>
                                <a:gd name="T8" fmla="+- 0 12840 12716"/>
                                <a:gd name="T9" fmla="*/ T8 w 200"/>
                                <a:gd name="T10" fmla="+- 0 515 318"/>
                                <a:gd name="T11" fmla="*/ 515 h 200"/>
                                <a:gd name="T12" fmla="+- 0 12817 12716"/>
                                <a:gd name="T13" fmla="*/ T12 w 200"/>
                                <a:gd name="T14" fmla="+- 0 518 318"/>
                                <a:gd name="T15" fmla="*/ 518 h 200"/>
                                <a:gd name="T16" fmla="+- 0 12794 12716"/>
                                <a:gd name="T17" fmla="*/ T16 w 200"/>
                                <a:gd name="T18" fmla="+- 0 516 318"/>
                                <a:gd name="T19" fmla="*/ 516 h 200"/>
                                <a:gd name="T20" fmla="+- 0 12739 12716"/>
                                <a:gd name="T21" fmla="*/ T20 w 200"/>
                                <a:gd name="T22" fmla="+- 0 482 318"/>
                                <a:gd name="T23" fmla="*/ 482 h 200"/>
                                <a:gd name="T24" fmla="+- 0 12716 12716"/>
                                <a:gd name="T25" fmla="*/ T24 w 200"/>
                                <a:gd name="T26" fmla="+- 0 421 318"/>
                                <a:gd name="T27" fmla="*/ 421 h 200"/>
                                <a:gd name="T28" fmla="+- 0 12718 12716"/>
                                <a:gd name="T29" fmla="*/ T28 w 200"/>
                                <a:gd name="T30" fmla="+- 0 398 318"/>
                                <a:gd name="T31" fmla="*/ 398 h 200"/>
                                <a:gd name="T32" fmla="+- 0 12751 12716"/>
                                <a:gd name="T33" fmla="*/ T32 w 200"/>
                                <a:gd name="T34" fmla="+- 0 342 318"/>
                                <a:gd name="T35" fmla="*/ 342 h 200"/>
                                <a:gd name="T36" fmla="+- 0 12812 12716"/>
                                <a:gd name="T37" fmla="*/ T36 w 200"/>
                                <a:gd name="T38" fmla="+- 0 318 318"/>
                                <a:gd name="T39" fmla="*/ 318 h 200"/>
                                <a:gd name="T40" fmla="+- 0 12835 12716"/>
                                <a:gd name="T41" fmla="*/ T40 w 200"/>
                                <a:gd name="T42" fmla="+- 0 321 318"/>
                                <a:gd name="T43" fmla="*/ 321 h 200"/>
                                <a:gd name="T44" fmla="+- 0 12892 12716"/>
                                <a:gd name="T45" fmla="*/ T44 w 200"/>
                                <a:gd name="T46" fmla="+- 0 354 318"/>
                                <a:gd name="T47" fmla="*/ 354 h 200"/>
                                <a:gd name="T48" fmla="+- 0 12916 12716"/>
                                <a:gd name="T49" fmla="*/ T48 w 200"/>
                                <a:gd name="T50" fmla="+- 0 413 318"/>
                                <a:gd name="T51" fmla="*/ 413 h 200"/>
                                <a:gd name="T52" fmla="+- 0 12916 12716"/>
                                <a:gd name="T53" fmla="*/ T52 w 200"/>
                                <a:gd name="T54" fmla="+- 0 418 318"/>
                                <a:gd name="T55" fmla="*/ 41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1066"/>
                        <wpg:cNvGrpSpPr>
                          <a:grpSpLocks/>
                        </wpg:cNvGrpSpPr>
                        <wpg:grpSpPr bwMode="auto">
                          <a:xfrm>
                            <a:off x="12696" y="418"/>
                            <a:ext cx="240" cy="2"/>
                            <a:chOff x="12696" y="418"/>
                            <a:chExt cx="240" cy="2"/>
                          </a:xfrm>
                        </wpg:grpSpPr>
                        <wps:wsp>
                          <wps:cNvPr id="861" name="Freeform 1067"/>
                          <wps:cNvSpPr>
                            <a:spLocks/>
                          </wps:cNvSpPr>
                          <wps:spPr bwMode="auto">
                            <a:xfrm>
                              <a:off x="12696" y="418"/>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1068"/>
                        <wpg:cNvGrpSpPr>
                          <a:grpSpLocks/>
                        </wpg:cNvGrpSpPr>
                        <wpg:grpSpPr bwMode="auto">
                          <a:xfrm>
                            <a:off x="12816" y="298"/>
                            <a:ext cx="2" cy="240"/>
                            <a:chOff x="12816" y="298"/>
                            <a:chExt cx="2" cy="240"/>
                          </a:xfrm>
                        </wpg:grpSpPr>
                        <wps:wsp>
                          <wps:cNvPr id="863" name="Freeform 1069"/>
                          <wps:cNvSpPr>
                            <a:spLocks/>
                          </wps:cNvSpPr>
                          <wps:spPr bwMode="auto">
                            <a:xfrm>
                              <a:off x="12816" y="298"/>
                              <a:ext cx="2" cy="240"/>
                            </a:xfrm>
                            <a:custGeom>
                              <a:avLst/>
                              <a:gdLst>
                                <a:gd name="T0" fmla="+- 0 298 298"/>
                                <a:gd name="T1" fmla="*/ 298 h 240"/>
                                <a:gd name="T2" fmla="+- 0 538 298"/>
                                <a:gd name="T3" fmla="*/ 538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1070"/>
                        <wpg:cNvGrpSpPr>
                          <a:grpSpLocks/>
                        </wpg:cNvGrpSpPr>
                        <wpg:grpSpPr bwMode="auto">
                          <a:xfrm>
                            <a:off x="12756" y="360"/>
                            <a:ext cx="120" cy="119"/>
                            <a:chOff x="12756" y="360"/>
                            <a:chExt cx="120" cy="119"/>
                          </a:xfrm>
                        </wpg:grpSpPr>
                        <wps:wsp>
                          <wps:cNvPr id="865" name="Freeform 1071"/>
                          <wps:cNvSpPr>
                            <a:spLocks/>
                          </wps:cNvSpPr>
                          <wps:spPr bwMode="auto">
                            <a:xfrm>
                              <a:off x="12756" y="360"/>
                              <a:ext cx="120" cy="119"/>
                            </a:xfrm>
                            <a:custGeom>
                              <a:avLst/>
                              <a:gdLst>
                                <a:gd name="T0" fmla="+- 0 12802 12756"/>
                                <a:gd name="T1" fmla="*/ T0 w 120"/>
                                <a:gd name="T2" fmla="+- 0 360 360"/>
                                <a:gd name="T3" fmla="*/ 360 h 119"/>
                                <a:gd name="T4" fmla="+- 0 12784 12756"/>
                                <a:gd name="T5" fmla="*/ T4 w 120"/>
                                <a:gd name="T6" fmla="+- 0 368 360"/>
                                <a:gd name="T7" fmla="*/ 368 h 119"/>
                                <a:gd name="T8" fmla="+- 0 12769 12756"/>
                                <a:gd name="T9" fmla="*/ T8 w 120"/>
                                <a:gd name="T10" fmla="+- 0 382 360"/>
                                <a:gd name="T11" fmla="*/ 382 h 119"/>
                                <a:gd name="T12" fmla="+- 0 12760 12756"/>
                                <a:gd name="T13" fmla="*/ T12 w 120"/>
                                <a:gd name="T14" fmla="+- 0 403 360"/>
                                <a:gd name="T15" fmla="*/ 403 h 119"/>
                                <a:gd name="T16" fmla="+- 0 12756 12756"/>
                                <a:gd name="T17" fmla="*/ T16 w 120"/>
                                <a:gd name="T18" fmla="+- 0 428 360"/>
                                <a:gd name="T19" fmla="*/ 428 h 119"/>
                                <a:gd name="T20" fmla="+- 0 12764 12756"/>
                                <a:gd name="T21" fmla="*/ T20 w 120"/>
                                <a:gd name="T22" fmla="+- 0 448 360"/>
                                <a:gd name="T23" fmla="*/ 448 h 119"/>
                                <a:gd name="T24" fmla="+- 0 12778 12756"/>
                                <a:gd name="T25" fmla="*/ T24 w 120"/>
                                <a:gd name="T26" fmla="+- 0 464 360"/>
                                <a:gd name="T27" fmla="*/ 464 h 119"/>
                                <a:gd name="T28" fmla="+- 0 12797 12756"/>
                                <a:gd name="T29" fmla="*/ T28 w 120"/>
                                <a:gd name="T30" fmla="+- 0 474 360"/>
                                <a:gd name="T31" fmla="*/ 474 h 119"/>
                                <a:gd name="T32" fmla="+- 0 12821 12756"/>
                                <a:gd name="T33" fmla="*/ T32 w 120"/>
                                <a:gd name="T34" fmla="+- 0 478 360"/>
                                <a:gd name="T35" fmla="*/ 478 h 119"/>
                                <a:gd name="T36" fmla="+- 0 12843 12756"/>
                                <a:gd name="T37" fmla="*/ T36 w 120"/>
                                <a:gd name="T38" fmla="+- 0 472 360"/>
                                <a:gd name="T39" fmla="*/ 472 h 119"/>
                                <a:gd name="T40" fmla="+- 0 12860 12756"/>
                                <a:gd name="T41" fmla="*/ T40 w 120"/>
                                <a:gd name="T42" fmla="+- 0 459 360"/>
                                <a:gd name="T43" fmla="*/ 459 h 119"/>
                                <a:gd name="T44" fmla="+- 0 12871 12756"/>
                                <a:gd name="T45" fmla="*/ T44 w 120"/>
                                <a:gd name="T46" fmla="+- 0 440 360"/>
                                <a:gd name="T47" fmla="*/ 440 h 119"/>
                                <a:gd name="T48" fmla="+- 0 12876 12756"/>
                                <a:gd name="T49" fmla="*/ T48 w 120"/>
                                <a:gd name="T50" fmla="+- 0 418 360"/>
                                <a:gd name="T51" fmla="*/ 418 h 119"/>
                                <a:gd name="T52" fmla="+- 0 12874 12756"/>
                                <a:gd name="T53" fmla="*/ T52 w 120"/>
                                <a:gd name="T54" fmla="+- 0 403 360"/>
                                <a:gd name="T55" fmla="*/ 403 h 119"/>
                                <a:gd name="T56" fmla="+- 0 12865 12756"/>
                                <a:gd name="T57" fmla="*/ T56 w 120"/>
                                <a:gd name="T58" fmla="+- 0 385 360"/>
                                <a:gd name="T59" fmla="*/ 385 h 119"/>
                                <a:gd name="T60" fmla="+- 0 12850 12756"/>
                                <a:gd name="T61" fmla="*/ T60 w 120"/>
                                <a:gd name="T62" fmla="+- 0 371 360"/>
                                <a:gd name="T63" fmla="*/ 371 h 119"/>
                                <a:gd name="T64" fmla="+- 0 12829 12756"/>
                                <a:gd name="T65" fmla="*/ T64 w 120"/>
                                <a:gd name="T66" fmla="+- 0 362 360"/>
                                <a:gd name="T67" fmla="*/ 362 h 119"/>
                                <a:gd name="T68" fmla="+- 0 12802 12756"/>
                                <a:gd name="T69" fmla="*/ T68 w 120"/>
                                <a:gd name="T70" fmla="+- 0 360 360"/>
                                <a:gd name="T71" fmla="*/ 36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1072"/>
                        <wpg:cNvGrpSpPr>
                          <a:grpSpLocks/>
                        </wpg:cNvGrpSpPr>
                        <wpg:grpSpPr bwMode="auto">
                          <a:xfrm>
                            <a:off x="12756" y="418"/>
                            <a:ext cx="120" cy="2"/>
                            <a:chOff x="12756" y="418"/>
                            <a:chExt cx="120" cy="2"/>
                          </a:xfrm>
                        </wpg:grpSpPr>
                        <wps:wsp>
                          <wps:cNvPr id="867" name="Freeform 1073"/>
                          <wps:cNvSpPr>
                            <a:spLocks/>
                          </wps:cNvSpPr>
                          <wps:spPr bwMode="auto">
                            <a:xfrm>
                              <a:off x="12756" y="418"/>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1074"/>
                        <wpg:cNvGrpSpPr>
                          <a:grpSpLocks/>
                        </wpg:cNvGrpSpPr>
                        <wpg:grpSpPr bwMode="auto">
                          <a:xfrm>
                            <a:off x="12816" y="358"/>
                            <a:ext cx="2" cy="120"/>
                            <a:chOff x="12816" y="358"/>
                            <a:chExt cx="2" cy="120"/>
                          </a:xfrm>
                        </wpg:grpSpPr>
                        <wps:wsp>
                          <wps:cNvPr id="869" name="Freeform 1075"/>
                          <wps:cNvSpPr>
                            <a:spLocks/>
                          </wps:cNvSpPr>
                          <wps:spPr bwMode="auto">
                            <a:xfrm>
                              <a:off x="12816" y="358"/>
                              <a:ext cx="2" cy="120"/>
                            </a:xfrm>
                            <a:custGeom>
                              <a:avLst/>
                              <a:gdLst>
                                <a:gd name="T0" fmla="+- 0 358 358"/>
                                <a:gd name="T1" fmla="*/ 358 h 120"/>
                                <a:gd name="T2" fmla="+- 0 478 358"/>
                                <a:gd name="T3" fmla="*/ 478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74C594" id="Group 857" o:spid="_x0000_s1026" style="position:absolute;margin-left:634.65pt;margin-top:14.8pt;width:12.25pt;height:12.25pt;z-index:251764736;mso-position-horizontal-relative:page" coordorigin="12693,29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">
                <v:group id="Group 1064" o:spid="_x0000_s1027" style="position:absolute;left:12716;top:318;width:200;height:200" coordorigin="12716,31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shape id="Freeform 1065" o:spid="_x0000_s1028" style="position:absolute;left:12716;top:31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lpMMA&#10;AADcAAAADwAAAGRycy9kb3ducmV2LnhtbESP0WoCMRRE3wv+Q7gF32q2UqtdjSKlgkh9cO0HXJJr&#10;dtvNzZKkuv69EQp9HGbmDLNY9a4VZwqx8azgeVSAINbeNGwVfB03TzMQMSEbbD2TgitFWC0HDwss&#10;jb/wgc5VsiJDOJaooE6pK6WMuiaHceQ74uydfHCYsgxWmoCXDHetHBfFq3TYcF6osaP3mvRP9esU&#10;VBo/jx8srdW7sLb7bz8t6EWp4WO/noNI1Kf/8F97axTMJm9wP5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zlpMMAAADcAAAADwAAAAAAAAAAAAAAAACYAgAAZHJzL2Rv&#10;d25yZXYueG1sUEsFBgAAAAAEAAQA9QAAAIgDAAAAAA==&#10;" path="m200,100r-22,62l124,197r-23,3l78,198,23,164,,103,2,80,35,24,96,r23,3l176,36r24,59l200,100xe" filled="f" strokeweight=".25pt">
                    <v:path arrowok="t" o:connecttype="custom" o:connectlocs="200,418;178,480;124,515;101,518;78,516;23,482;0,421;2,398;35,342;96,318;119,321;176,354;200,413;200,418" o:connectangles="0,0,0,0,0,0,0,0,0,0,0,0,0,0"/>
                  </v:shape>
                </v:group>
                <v:group id="Group 1066" o:spid="_x0000_s1029" style="position:absolute;left:12696;top:418;width:240;height:2" coordorigin="12696,418"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1067" o:spid="_x0000_s1030" style="position:absolute;left:12696;top:418;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1YMUA&#10;AADcAAAADwAAAGRycy9kb3ducmV2LnhtbESPT4vCMBTE7wt+h/AEL6KpHkSqUVRYVj24+AfE26N5&#10;tsXmpTSxtt/eLCx4HGbmN8x82ZhC1FS53LKC0TACQZxYnXOq4HL+HkxBOI+ssbBMClpysFx0vuYY&#10;a/viI9Unn4oAYRejgsz7MpbSJRkZdENbEgfvbiuDPsgqlbrCV4CbQo6jaCIN5hwWMixpk1HyOD2N&#10;gvp2/+mvr8e9/j0ffNFs292+3yrV6zarGQhPjf+E/9tbrWA6GcHfmXAE5OI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VgxQAAANwAAAAPAAAAAAAAAAAAAAAAAJgCAABkcnMv&#10;ZG93bnJldi54bWxQSwUGAAAAAAQABAD1AAAAigMAAAAA&#10;" path="m,l240,e" filled="f" strokeweight=".25pt">
                    <v:path arrowok="t" o:connecttype="custom" o:connectlocs="0,0;240,0" o:connectangles="0,0"/>
                  </v:shape>
                </v:group>
                <v:group id="Group 1068" o:spid="_x0000_s1031" style="position:absolute;left:12816;top:298;width:2;height:240" coordorigin="12816,29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1069" o:spid="_x0000_s1032" style="position:absolute;left:12816;top:29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Eb8UA&#10;AADcAAAADwAAAGRycy9kb3ducmV2LnhtbESPQWvCQBSE70L/w/IKvUjdVE2Q1FVsRVB6qdreH9ln&#10;Nph9G7Krxn/vCoLHYWa+YabzztbiTK2vHCv4GCQgiAunKy4V/O1X7xMQPiBrrB2Tgit5mM9eelPM&#10;tbvwls67UIoIYZ+jAhNCk0vpC0MW/cA1xNE7uNZiiLItpW7xEuG2lsMkyaTFiuOCwYa+DRXH3ckq&#10;WGz6zc8wTet/HG9+l/tsG07mS6m3127xCSJQF57hR3utFUyy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0RvxQAAANwAAAAPAAAAAAAAAAAAAAAAAJgCAABkcnMv&#10;ZG93bnJldi54bWxQSwUGAAAAAAQABAD1AAAAigMAAAAA&#10;" path="m,l,240e" filled="f" strokeweight=".25pt">
                    <v:path arrowok="t" o:connecttype="custom" o:connectlocs="0,298;0,538" o:connectangles="0,0"/>
                  </v:shape>
                </v:group>
                <v:group id="Group 1070" o:spid="_x0000_s1033" style="position:absolute;left:12756;top:360;width:120;height:119" coordorigin="12756,360"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1071" o:spid="_x0000_s1034" style="position:absolute;left:12756;top:360;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H5MUA&#10;AADcAAAADwAAAGRycy9kb3ducmV2LnhtbESPwWrDMBBE74X8g9hCbrXkpg3GsRxCSaCHUmjiS26L&#10;tbWNrZWxlMT5+6pQ6HGYmTdMsZ3tIK40+c6xhjRRIIhrZzpuNFSnw1MGwgdkg4Nj0nAnD9ty8VBg&#10;btyNv+h6DI2IEPY5amhDGHMpfd2SRZ+4kTh6326yGKKcGmkmvEW4HeSzUmtpseO40OJIby3V/fFi&#10;NXzWmF769CM77F9SVeFqVBWdtV4+zrsNiEBz+A//td+Nhmz9Cr9n4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EfkxQAAANwAAAAPAAAAAAAAAAAAAAAAAJgCAABkcnMv&#10;ZG93bnJldi54bWxQSwUGAAAAAAQABAD1AAAAigMAAAAA&#10;" path="m46,l28,8,13,22,4,43,,68,8,88r14,16l41,114r24,4l87,112,104,99,115,80r5,-22l118,43,109,25,94,11,73,2,46,xe" fillcolor="black" stroked="f">
                    <v:path arrowok="t" o:connecttype="custom" o:connectlocs="46,360;28,368;13,382;4,403;0,428;8,448;22,464;41,474;65,478;87,472;104,459;115,440;120,418;118,403;109,385;94,371;73,362;46,360" o:connectangles="0,0,0,0,0,0,0,0,0,0,0,0,0,0,0,0,0,0"/>
                  </v:shape>
                </v:group>
                <v:group id="Group 1072" o:spid="_x0000_s1035" style="position:absolute;left:12756;top:418;width:120;height:2" coordorigin="12756,418"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1073" o:spid="_x0000_s1036" style="position:absolute;left:12756;top:418;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pmMUA&#10;AADcAAAADwAAAGRycy9kb3ducmV2LnhtbESPQWvCQBSE7wX/w/IEb3VjDyrRNYiYIu2l1Rw8PrLP&#10;JCb7Ns1uk/TfdwsFj8PMfMNsk9E0oqfOVZYVLOYRCOLc6ooLBdklfV6DcB5ZY2OZFPyQg2Q3edpi&#10;rO3An9SffSEChF2MCkrv21hKl5dk0M1tSxy8m+0M+iC7QuoOhwA3jXyJoqU0WHFYKLGlQ0l5ff42&#10;Ctprlt3T+mNYvdJXb45vi3cjU6Vm03G/AeFp9I/wf/ukFayXK/g7E4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WmYxQAAANwAAAAPAAAAAAAAAAAAAAAAAJgCAABkcnMv&#10;ZG93bnJldi54bWxQSwUGAAAAAAQABAD1AAAAigMAAAAA&#10;" path="m,l120,e" filled="f" strokecolor="white" strokeweight=".25pt">
                    <v:path arrowok="t" o:connecttype="custom" o:connectlocs="0,0;120,0" o:connectangles="0,0"/>
                  </v:shape>
                </v:group>
                <v:group id="Group 1074" o:spid="_x0000_s1037" style="position:absolute;left:12816;top:358;width:2;height:120" coordorigin="12816,358"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1075" o:spid="_x0000_s1038" style="position:absolute;left:12816;top:358;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Q8UA&#10;AADcAAAADwAAAGRycy9kb3ducmV2LnhtbESPT2vCQBTE74LfYXmCt2ajB/+kriJCq3irLUJvr9nX&#10;bDD7NmbXGP30bqHgcZiZ3zCLVWcr0VLjS8cKRkkKgjh3uuRCwdfn28sMhA/IGivHpOBGHlbLfm+B&#10;mXZX/qD2EAoRIewzVGBCqDMpfW7Iok9cTRy9X9dYDFE2hdQNXiPcVnKcphNpseS4YLCmjaH8dLhY&#10;Bfud3fppq4v7++nHnoM51u33WKnhoFu/ggjUhWf4v73TCmaTO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9DxQAAANwAAAAPAAAAAAAAAAAAAAAAAJgCAABkcnMv&#10;ZG93bnJldi54bWxQSwUGAAAAAAQABAD1AAAAigMAAAAA&#10;" path="m,l,120e" filled="f" strokecolor="white" strokeweight=".25pt">
                    <v:path arrowok="t" o:connecttype="custom" o:connectlocs="0,358;0,478" o:connectangles="0,0"/>
                  </v:shape>
                </v:group>
                <w10:wrap anchorx="page"/>
              </v:group>
            </w:pict>
          </mc:Fallback>
        </mc:AlternateContent>
      </w:r>
      <w:r w:rsidRPr="001B685F">
        <w:t>The establishment of HWNZ in this form was an interim measure to drive immediate change</w:t>
      </w:r>
      <w:r w:rsidR="001B685F" w:rsidRPr="001B685F">
        <w:t xml:space="preserve"> </w:t>
      </w:r>
      <w:r w:rsidRPr="001B685F">
        <w:t>while advice on the best arrangements and location of the health and disability services workforce policy, planning and purchasing is developed.</w:t>
      </w:r>
    </w:p>
    <w:p w:rsidR="00383FEA" w:rsidRPr="001B685F" w:rsidRDefault="00383FEA" w:rsidP="00FA4247">
      <w:pPr>
        <w:pStyle w:val="Number"/>
      </w:pPr>
      <w:r w:rsidRPr="001B685F">
        <w:t>Cabinet decisions arising from the recommendations of an independent Ministerial Review Group (MRG) have led to the establishment of a National Health Board (NHB), also a section 11 Committee.</w:t>
      </w:r>
    </w:p>
    <w:p w:rsidR="00383FEA" w:rsidRPr="001B685F" w:rsidRDefault="00383FEA" w:rsidP="00FA4247">
      <w:pPr>
        <w:pStyle w:val="Number"/>
      </w:pPr>
      <w:r w:rsidRPr="001B685F">
        <w:t>The NHB is responsible for bringing together service planning and funding as well as the capital and IT investment needed to deliver the capacity required to deliver that service into the future. Workforce planning is integral to that process.</w:t>
      </w:r>
    </w:p>
    <w:p w:rsidR="00383FEA" w:rsidRPr="001B685F" w:rsidRDefault="00383FEA" w:rsidP="00E11CD2">
      <w:pPr>
        <w:pStyle w:val="Number"/>
      </w:pPr>
      <w:r w:rsidRPr="001B685F">
        <w:t>These Terms of Reference were revised to reflect the scope of the NHB advice and to ensure consistency and a coherent work plan between the NHB and the associated Boards responsible for capital and IT.</w:t>
      </w:r>
    </w:p>
    <w:p w:rsidR="00383FEA" w:rsidRPr="001B685F" w:rsidRDefault="00383FEA" w:rsidP="00E11CD2">
      <w:pPr>
        <w:pStyle w:val="Number"/>
      </w:pPr>
      <w:r w:rsidRPr="001B685F">
        <w:t>Cabinet has further considered the long term structure of the national health workforce functions and agreed to retain HWNZ as a section 11 Committee and establish a branded health workforce unit in the National Health Board business unit (NHBBU) of the Ministry, to be known as the Health Workforce New Zealand Business Unit (HWNZBU).</w:t>
      </w:r>
    </w:p>
    <w:p w:rsidR="00383FEA" w:rsidRPr="00E11CD2" w:rsidRDefault="00383FEA" w:rsidP="00E11CD2">
      <w:pPr>
        <w:pStyle w:val="Number"/>
      </w:pPr>
      <w:r w:rsidRPr="001B685F">
        <w:t>These Terms of Reference have been agreed to by the Minister (TBC) and replace those agreed to in October 2009. They have been amended to reflect Cabinet</w:t>
      </w:r>
      <w:r w:rsidR="001B685F" w:rsidRPr="001B685F">
        <w:t>’</w:t>
      </w:r>
      <w:r w:rsidRPr="001B685F">
        <w:t>s decision on HWNZ</w:t>
      </w:r>
      <w:r w:rsidR="001B685F" w:rsidRPr="001B685F">
        <w:t>’</w:t>
      </w:r>
      <w:r w:rsidRPr="001B685F">
        <w:t>s long term</w:t>
      </w:r>
      <w:r w:rsidR="00E11CD2">
        <w:t xml:space="preserve"> </w:t>
      </w:r>
      <w:r w:rsidRPr="00E11CD2">
        <w:rPr>
          <w:color w:val="231F20"/>
        </w:rPr>
        <w:t>structure and finalise HWNZ</w:t>
      </w:r>
      <w:r w:rsidR="001B685F" w:rsidRPr="00E11CD2">
        <w:rPr>
          <w:color w:val="231F20"/>
        </w:rPr>
        <w:t>’</w:t>
      </w:r>
      <w:r w:rsidRPr="00E11CD2">
        <w:rPr>
          <w:color w:val="231F20"/>
        </w:rPr>
        <w:t>s alignment with the legislative parameters of Section 11 Committees.</w:t>
      </w:r>
    </w:p>
    <w:p w:rsidR="00E11CD2" w:rsidRPr="001B685F" w:rsidRDefault="00E11CD2" w:rsidP="00E11CD2"/>
    <w:p w:rsidR="00383FEA" w:rsidRPr="00AF573F" w:rsidRDefault="00383FEA" w:rsidP="00E11CD2">
      <w:pPr>
        <w:pStyle w:val="Heading2"/>
        <w:rPr>
          <w:rFonts w:eastAsia="Georgia" w:cs="Georgia"/>
          <w:szCs w:val="40"/>
        </w:rPr>
      </w:pPr>
      <w:bookmarkStart w:id="60" w:name="_Toc503946315"/>
      <w:r w:rsidRPr="00AF573F">
        <w:t>Health Workforce New Zealand</w:t>
      </w:r>
      <w:bookmarkEnd w:id="60"/>
    </w:p>
    <w:p w:rsidR="00383FEA" w:rsidRPr="001B685F" w:rsidRDefault="00383FEA" w:rsidP="00E11CD2">
      <w:pPr>
        <w:pStyle w:val="Number"/>
      </w:pPr>
      <w:r w:rsidRPr="001B685F">
        <w:t>There is an urgent need for a simpler, more unified and responsive approach to workforce issues that is driven by the future needs of the sector and which enables changing roles and practices to deliver improved models of care and service delivery.</w:t>
      </w:r>
    </w:p>
    <w:p w:rsidR="00383FEA" w:rsidRPr="001B685F" w:rsidRDefault="00383FEA" w:rsidP="00E11CD2">
      <w:pPr>
        <w:pStyle w:val="Number"/>
      </w:pPr>
      <w:r w:rsidRPr="001B685F">
        <w:t>In particular, the Minister acknowledges that:</w:t>
      </w:r>
    </w:p>
    <w:p w:rsidR="00383FEA" w:rsidRPr="001B685F" w:rsidRDefault="00383FEA" w:rsidP="00E11CD2">
      <w:pPr>
        <w:pStyle w:val="Letter"/>
      </w:pPr>
      <w:proofErr w:type="gramStart"/>
      <w:r w:rsidRPr="001B685F">
        <w:t>there</w:t>
      </w:r>
      <w:proofErr w:type="gramEnd"/>
      <w:r w:rsidRPr="001B685F">
        <w:t xml:space="preserve"> is a need for greater clarity and coordination in respect of the roles and responsibilities of the various stakeholders at the national, regional, and local level. This may result in significant change in current work programmes of the Ministry of Health and allied agencies (for example, the mental health workforce centres and DHBNZ Future Workforce programme)</w:t>
      </w:r>
    </w:p>
    <w:p w:rsidR="00383FEA" w:rsidRPr="001B685F" w:rsidRDefault="00383FEA" w:rsidP="00E11CD2">
      <w:pPr>
        <w:pStyle w:val="Letter"/>
      </w:pPr>
      <w:r w:rsidRPr="001B685F">
        <w:t>there is also a need for greater clarity in respect of roles and responsibilities for public and private employers, teaching and training organisations, registration and accreditation bodies, professional colleges, societies, and unions</w:t>
      </w:r>
    </w:p>
    <w:p w:rsidR="00383FEA" w:rsidRPr="001B685F" w:rsidRDefault="00383FEA" w:rsidP="00E11CD2">
      <w:pPr>
        <w:pStyle w:val="Letter"/>
      </w:pPr>
      <w:r w:rsidRPr="001B685F">
        <w:t xml:space="preserve">there is an urgent need for much greater flexibility and responsiveness in the nature and </w:t>
      </w:r>
      <w:proofErr w:type="spellStart"/>
      <w:r w:rsidRPr="001B685F">
        <w:t>deployability</w:t>
      </w:r>
      <w:proofErr w:type="spellEnd"/>
      <w:r w:rsidRPr="001B685F">
        <w:t xml:space="preserve"> of the health workforce in respect to roles and scopes of practice and to address the current workforce shortages and meet future workforce demand</w:t>
      </w:r>
    </w:p>
    <w:p w:rsidR="00383FEA" w:rsidRPr="001B685F" w:rsidRDefault="00383FEA" w:rsidP="00E11CD2">
      <w:pPr>
        <w:pStyle w:val="Letter"/>
      </w:pPr>
      <w:r w:rsidRPr="001B685F">
        <w:t>the education and training sector needs to be more responsive to changing workforce priorities, new and emerging models of care and service configurations, and these should drive consequential competencies and learning outcomes and the curriculum of education and training organisations</w:t>
      </w:r>
    </w:p>
    <w:p w:rsidR="00383FEA" w:rsidRPr="001B685F" w:rsidRDefault="00383FEA" w:rsidP="00E11CD2">
      <w:pPr>
        <w:pStyle w:val="Letter"/>
      </w:pPr>
      <w:r w:rsidRPr="001B685F">
        <w:t>the funding for training needs to be better coordinated across programmes and providers to ensure across-sector and across educational continuum views</w:t>
      </w:r>
    </w:p>
    <w:p w:rsidR="00383FEA" w:rsidRPr="001B685F" w:rsidRDefault="00383FEA" w:rsidP="00E11CD2">
      <w:pPr>
        <w:pStyle w:val="Letter"/>
      </w:pPr>
      <w:r w:rsidRPr="001B685F">
        <w:rPr>
          <w:noProof/>
          <w:lang w:eastAsia="en-NZ"/>
        </w:rPr>
        <mc:AlternateContent>
          <mc:Choice Requires="wpg">
            <w:drawing>
              <wp:anchor distT="0" distB="0" distL="114300" distR="114300" simplePos="0" relativeHeight="251770880" behindDoc="0" locked="0" layoutInCell="1" allowOverlap="1" wp14:anchorId="69FF4F1A" wp14:editId="028A9B46">
                <wp:simplePos x="0" y="0"/>
                <wp:positionH relativeFrom="page">
                  <wp:posOffset>8060055</wp:posOffset>
                </wp:positionH>
                <wp:positionV relativeFrom="paragraph">
                  <wp:posOffset>422275</wp:posOffset>
                </wp:positionV>
                <wp:extent cx="155575" cy="155575"/>
                <wp:effectExtent l="11430" t="3810" r="4445" b="12065"/>
                <wp:wrapNone/>
                <wp:docPr id="797"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665"/>
                          <a:chExt cx="245" cy="245"/>
                        </a:xfrm>
                      </wpg:grpSpPr>
                      <wpg:grpSp>
                        <wpg:cNvPr id="798" name="Group 1104"/>
                        <wpg:cNvGrpSpPr>
                          <a:grpSpLocks/>
                        </wpg:cNvGrpSpPr>
                        <wpg:grpSpPr bwMode="auto">
                          <a:xfrm>
                            <a:off x="12716" y="687"/>
                            <a:ext cx="200" cy="200"/>
                            <a:chOff x="12716" y="687"/>
                            <a:chExt cx="200" cy="200"/>
                          </a:xfrm>
                        </wpg:grpSpPr>
                        <wps:wsp>
                          <wps:cNvPr id="799" name="Freeform 1105"/>
                          <wps:cNvSpPr>
                            <a:spLocks/>
                          </wps:cNvSpPr>
                          <wps:spPr bwMode="auto">
                            <a:xfrm>
                              <a:off x="12716" y="687"/>
                              <a:ext cx="200" cy="200"/>
                            </a:xfrm>
                            <a:custGeom>
                              <a:avLst/>
                              <a:gdLst>
                                <a:gd name="T0" fmla="+- 0 12916 12716"/>
                                <a:gd name="T1" fmla="*/ T0 w 200"/>
                                <a:gd name="T2" fmla="+- 0 787 687"/>
                                <a:gd name="T3" fmla="*/ 787 h 200"/>
                                <a:gd name="T4" fmla="+- 0 12894 12716"/>
                                <a:gd name="T5" fmla="*/ T4 w 200"/>
                                <a:gd name="T6" fmla="+- 0 849 687"/>
                                <a:gd name="T7" fmla="*/ 849 h 200"/>
                                <a:gd name="T8" fmla="+- 0 12840 12716"/>
                                <a:gd name="T9" fmla="*/ T8 w 200"/>
                                <a:gd name="T10" fmla="+- 0 884 687"/>
                                <a:gd name="T11" fmla="*/ 884 h 200"/>
                                <a:gd name="T12" fmla="+- 0 12817 12716"/>
                                <a:gd name="T13" fmla="*/ T12 w 200"/>
                                <a:gd name="T14" fmla="+- 0 887 687"/>
                                <a:gd name="T15" fmla="*/ 887 h 200"/>
                                <a:gd name="T16" fmla="+- 0 12794 12716"/>
                                <a:gd name="T17" fmla="*/ T16 w 200"/>
                                <a:gd name="T18" fmla="+- 0 885 687"/>
                                <a:gd name="T19" fmla="*/ 885 h 200"/>
                                <a:gd name="T20" fmla="+- 0 12739 12716"/>
                                <a:gd name="T21" fmla="*/ T20 w 200"/>
                                <a:gd name="T22" fmla="+- 0 851 687"/>
                                <a:gd name="T23" fmla="*/ 851 h 200"/>
                                <a:gd name="T24" fmla="+- 0 12716 12716"/>
                                <a:gd name="T25" fmla="*/ T24 w 200"/>
                                <a:gd name="T26" fmla="+- 0 790 687"/>
                                <a:gd name="T27" fmla="*/ 790 h 200"/>
                                <a:gd name="T28" fmla="+- 0 12718 12716"/>
                                <a:gd name="T29" fmla="*/ T28 w 200"/>
                                <a:gd name="T30" fmla="+- 0 767 687"/>
                                <a:gd name="T31" fmla="*/ 767 h 200"/>
                                <a:gd name="T32" fmla="+- 0 12751 12716"/>
                                <a:gd name="T33" fmla="*/ T32 w 200"/>
                                <a:gd name="T34" fmla="+- 0 711 687"/>
                                <a:gd name="T35" fmla="*/ 711 h 200"/>
                                <a:gd name="T36" fmla="+- 0 12812 12716"/>
                                <a:gd name="T37" fmla="*/ T36 w 200"/>
                                <a:gd name="T38" fmla="+- 0 687 687"/>
                                <a:gd name="T39" fmla="*/ 687 h 200"/>
                                <a:gd name="T40" fmla="+- 0 12835 12716"/>
                                <a:gd name="T41" fmla="*/ T40 w 200"/>
                                <a:gd name="T42" fmla="+- 0 690 687"/>
                                <a:gd name="T43" fmla="*/ 690 h 200"/>
                                <a:gd name="T44" fmla="+- 0 12892 12716"/>
                                <a:gd name="T45" fmla="*/ T44 w 200"/>
                                <a:gd name="T46" fmla="+- 0 723 687"/>
                                <a:gd name="T47" fmla="*/ 723 h 200"/>
                                <a:gd name="T48" fmla="+- 0 12916 12716"/>
                                <a:gd name="T49" fmla="*/ T48 w 200"/>
                                <a:gd name="T50" fmla="+- 0 782 687"/>
                                <a:gd name="T51" fmla="*/ 782 h 200"/>
                                <a:gd name="T52" fmla="+- 0 12916 12716"/>
                                <a:gd name="T53" fmla="*/ T52 w 200"/>
                                <a:gd name="T54" fmla="+- 0 787 687"/>
                                <a:gd name="T55" fmla="*/ 7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1106"/>
                        <wpg:cNvGrpSpPr>
                          <a:grpSpLocks/>
                        </wpg:cNvGrpSpPr>
                        <wpg:grpSpPr bwMode="auto">
                          <a:xfrm>
                            <a:off x="12696" y="787"/>
                            <a:ext cx="240" cy="2"/>
                            <a:chOff x="12696" y="787"/>
                            <a:chExt cx="240" cy="2"/>
                          </a:xfrm>
                        </wpg:grpSpPr>
                        <wps:wsp>
                          <wps:cNvPr id="801" name="Freeform 1107"/>
                          <wps:cNvSpPr>
                            <a:spLocks/>
                          </wps:cNvSpPr>
                          <wps:spPr bwMode="auto">
                            <a:xfrm>
                              <a:off x="12696" y="787"/>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1108"/>
                        <wpg:cNvGrpSpPr>
                          <a:grpSpLocks/>
                        </wpg:cNvGrpSpPr>
                        <wpg:grpSpPr bwMode="auto">
                          <a:xfrm>
                            <a:off x="12816" y="667"/>
                            <a:ext cx="2" cy="240"/>
                            <a:chOff x="12816" y="667"/>
                            <a:chExt cx="2" cy="240"/>
                          </a:xfrm>
                        </wpg:grpSpPr>
                        <wps:wsp>
                          <wps:cNvPr id="803" name="Freeform 1109"/>
                          <wps:cNvSpPr>
                            <a:spLocks/>
                          </wps:cNvSpPr>
                          <wps:spPr bwMode="auto">
                            <a:xfrm>
                              <a:off x="12816" y="667"/>
                              <a:ext cx="2" cy="240"/>
                            </a:xfrm>
                            <a:custGeom>
                              <a:avLst/>
                              <a:gdLst>
                                <a:gd name="T0" fmla="+- 0 667 667"/>
                                <a:gd name="T1" fmla="*/ 667 h 240"/>
                                <a:gd name="T2" fmla="+- 0 907 667"/>
                                <a:gd name="T3" fmla="*/ 907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1110"/>
                        <wpg:cNvGrpSpPr>
                          <a:grpSpLocks/>
                        </wpg:cNvGrpSpPr>
                        <wpg:grpSpPr bwMode="auto">
                          <a:xfrm>
                            <a:off x="12756" y="729"/>
                            <a:ext cx="120" cy="119"/>
                            <a:chOff x="12756" y="729"/>
                            <a:chExt cx="120" cy="119"/>
                          </a:xfrm>
                        </wpg:grpSpPr>
                        <wps:wsp>
                          <wps:cNvPr id="805" name="Freeform 1111"/>
                          <wps:cNvSpPr>
                            <a:spLocks/>
                          </wps:cNvSpPr>
                          <wps:spPr bwMode="auto">
                            <a:xfrm>
                              <a:off x="12756" y="729"/>
                              <a:ext cx="120" cy="119"/>
                            </a:xfrm>
                            <a:custGeom>
                              <a:avLst/>
                              <a:gdLst>
                                <a:gd name="T0" fmla="+- 0 12802 12756"/>
                                <a:gd name="T1" fmla="*/ T0 w 120"/>
                                <a:gd name="T2" fmla="+- 0 729 729"/>
                                <a:gd name="T3" fmla="*/ 729 h 119"/>
                                <a:gd name="T4" fmla="+- 0 12784 12756"/>
                                <a:gd name="T5" fmla="*/ T4 w 120"/>
                                <a:gd name="T6" fmla="+- 0 737 729"/>
                                <a:gd name="T7" fmla="*/ 737 h 119"/>
                                <a:gd name="T8" fmla="+- 0 12769 12756"/>
                                <a:gd name="T9" fmla="*/ T8 w 120"/>
                                <a:gd name="T10" fmla="+- 0 751 729"/>
                                <a:gd name="T11" fmla="*/ 751 h 119"/>
                                <a:gd name="T12" fmla="+- 0 12760 12756"/>
                                <a:gd name="T13" fmla="*/ T12 w 120"/>
                                <a:gd name="T14" fmla="+- 0 772 729"/>
                                <a:gd name="T15" fmla="*/ 772 h 119"/>
                                <a:gd name="T16" fmla="+- 0 12756 12756"/>
                                <a:gd name="T17" fmla="*/ T16 w 120"/>
                                <a:gd name="T18" fmla="+- 0 797 729"/>
                                <a:gd name="T19" fmla="*/ 797 h 119"/>
                                <a:gd name="T20" fmla="+- 0 12764 12756"/>
                                <a:gd name="T21" fmla="*/ T20 w 120"/>
                                <a:gd name="T22" fmla="+- 0 817 729"/>
                                <a:gd name="T23" fmla="*/ 817 h 119"/>
                                <a:gd name="T24" fmla="+- 0 12778 12756"/>
                                <a:gd name="T25" fmla="*/ T24 w 120"/>
                                <a:gd name="T26" fmla="+- 0 833 729"/>
                                <a:gd name="T27" fmla="*/ 833 h 119"/>
                                <a:gd name="T28" fmla="+- 0 12797 12756"/>
                                <a:gd name="T29" fmla="*/ T28 w 120"/>
                                <a:gd name="T30" fmla="+- 0 843 729"/>
                                <a:gd name="T31" fmla="*/ 843 h 119"/>
                                <a:gd name="T32" fmla="+- 0 12821 12756"/>
                                <a:gd name="T33" fmla="*/ T32 w 120"/>
                                <a:gd name="T34" fmla="+- 0 847 729"/>
                                <a:gd name="T35" fmla="*/ 847 h 119"/>
                                <a:gd name="T36" fmla="+- 0 12843 12756"/>
                                <a:gd name="T37" fmla="*/ T36 w 120"/>
                                <a:gd name="T38" fmla="+- 0 841 729"/>
                                <a:gd name="T39" fmla="*/ 841 h 119"/>
                                <a:gd name="T40" fmla="+- 0 12860 12756"/>
                                <a:gd name="T41" fmla="*/ T40 w 120"/>
                                <a:gd name="T42" fmla="+- 0 828 729"/>
                                <a:gd name="T43" fmla="*/ 828 h 119"/>
                                <a:gd name="T44" fmla="+- 0 12871 12756"/>
                                <a:gd name="T45" fmla="*/ T44 w 120"/>
                                <a:gd name="T46" fmla="+- 0 809 729"/>
                                <a:gd name="T47" fmla="*/ 809 h 119"/>
                                <a:gd name="T48" fmla="+- 0 12876 12756"/>
                                <a:gd name="T49" fmla="*/ T48 w 120"/>
                                <a:gd name="T50" fmla="+- 0 787 729"/>
                                <a:gd name="T51" fmla="*/ 787 h 119"/>
                                <a:gd name="T52" fmla="+- 0 12874 12756"/>
                                <a:gd name="T53" fmla="*/ T52 w 120"/>
                                <a:gd name="T54" fmla="+- 0 772 729"/>
                                <a:gd name="T55" fmla="*/ 772 h 119"/>
                                <a:gd name="T56" fmla="+- 0 12865 12756"/>
                                <a:gd name="T57" fmla="*/ T56 w 120"/>
                                <a:gd name="T58" fmla="+- 0 754 729"/>
                                <a:gd name="T59" fmla="*/ 754 h 119"/>
                                <a:gd name="T60" fmla="+- 0 12850 12756"/>
                                <a:gd name="T61" fmla="*/ T60 w 120"/>
                                <a:gd name="T62" fmla="+- 0 740 729"/>
                                <a:gd name="T63" fmla="*/ 740 h 119"/>
                                <a:gd name="T64" fmla="+- 0 12829 12756"/>
                                <a:gd name="T65" fmla="*/ T64 w 120"/>
                                <a:gd name="T66" fmla="+- 0 731 729"/>
                                <a:gd name="T67" fmla="*/ 731 h 119"/>
                                <a:gd name="T68" fmla="+- 0 12802 12756"/>
                                <a:gd name="T69" fmla="*/ T68 w 120"/>
                                <a:gd name="T70" fmla="+- 0 729 729"/>
                                <a:gd name="T71" fmla="*/ 729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1112"/>
                        <wpg:cNvGrpSpPr>
                          <a:grpSpLocks/>
                        </wpg:cNvGrpSpPr>
                        <wpg:grpSpPr bwMode="auto">
                          <a:xfrm>
                            <a:off x="12756" y="787"/>
                            <a:ext cx="120" cy="2"/>
                            <a:chOff x="12756" y="787"/>
                            <a:chExt cx="120" cy="2"/>
                          </a:xfrm>
                        </wpg:grpSpPr>
                        <wps:wsp>
                          <wps:cNvPr id="807" name="Freeform 1113"/>
                          <wps:cNvSpPr>
                            <a:spLocks/>
                          </wps:cNvSpPr>
                          <wps:spPr bwMode="auto">
                            <a:xfrm>
                              <a:off x="12756" y="787"/>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1114"/>
                        <wpg:cNvGrpSpPr>
                          <a:grpSpLocks/>
                        </wpg:cNvGrpSpPr>
                        <wpg:grpSpPr bwMode="auto">
                          <a:xfrm>
                            <a:off x="12816" y="727"/>
                            <a:ext cx="2" cy="120"/>
                            <a:chOff x="12816" y="727"/>
                            <a:chExt cx="2" cy="120"/>
                          </a:xfrm>
                        </wpg:grpSpPr>
                        <wps:wsp>
                          <wps:cNvPr id="809" name="Freeform 1115"/>
                          <wps:cNvSpPr>
                            <a:spLocks/>
                          </wps:cNvSpPr>
                          <wps:spPr bwMode="auto">
                            <a:xfrm>
                              <a:off x="12816" y="727"/>
                              <a:ext cx="2" cy="120"/>
                            </a:xfrm>
                            <a:custGeom>
                              <a:avLst/>
                              <a:gdLst>
                                <a:gd name="T0" fmla="+- 0 727 727"/>
                                <a:gd name="T1" fmla="*/ 727 h 120"/>
                                <a:gd name="T2" fmla="+- 0 847 727"/>
                                <a:gd name="T3" fmla="*/ 847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9A845C" id="Group 797" o:spid="_x0000_s1026" style="position:absolute;margin-left:634.65pt;margin-top:33.25pt;width:12.25pt;height:12.25pt;z-index:251770880;mso-position-horizontal-relative:page" coordorigin="12693,66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">
                <v:group id="Group 1104" o:spid="_x0000_s1027" style="position:absolute;left:12716;top:687;width:200;height:200" coordorigin="12716,687"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1105" o:spid="_x0000_s1028" style="position:absolute;left:12716;top:68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aMMA&#10;AADcAAAADwAAAGRycy9kb3ducmV2LnhtbESP0WoCMRRE3wX/IdxC3zTbUqpujSLSQpH64K4fcElu&#10;s6ubmyVJdfv3plDwcZiZM8xyPbhOXCjE1rOCp2kBglh707JVcKw/JnMQMSEb7DyTgl+KsF6NR0ss&#10;jb/ygS5VsiJDOJaooEmpL6WMuiGHcep74ux9++AwZRmsNAGvGe46+VwUr9Jhy3mhwZ62Delz9eMU&#10;VBq/6neW1upd2Nj9yc8KelHq8WHYvIFINKR7+L/9aRTMFgv4O5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LaMMAAADcAAAADwAAAAAAAAAAAAAAAACYAgAAZHJzL2Rv&#10;d25yZXYueG1sUEsFBgAAAAAEAAQA9QAAAIgDAAAAAA==&#10;" path="m200,100r-22,62l124,197r-23,3l78,198,23,164,,103,2,80,35,24,96,r23,3l176,36r24,59l200,100xe" filled="f" strokeweight=".25pt">
                    <v:path arrowok="t" o:connecttype="custom" o:connectlocs="200,787;178,849;124,884;101,887;78,885;23,851;0,790;2,767;35,711;96,687;119,690;176,723;200,782;200,787" o:connectangles="0,0,0,0,0,0,0,0,0,0,0,0,0,0"/>
                  </v:shape>
                </v:group>
                <v:group id="Group 1106" o:spid="_x0000_s1029" style="position:absolute;left:12696;top:787;width:240;height:2" coordorigin="12696,787"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1107" o:spid="_x0000_s1030" style="position:absolute;left:12696;top:787;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QwMYA&#10;AADcAAAADwAAAGRycy9kb3ducmV2LnhtbESPT4vCMBTE74LfITzBi6ypHkS6RnEF8c9BqS4s3h7N&#10;sy3bvJQm1vbbm4UFj8PM/IZZrFpTioZqV1hWMBlHIIhTqwvOFHxftx9zEM4jaywtk4KOHKyW/d4C&#10;Y22fnFBz8ZkIEHYxKsi9r2IpXZqTQTe2FXHw7rY26IOsM6lrfAa4KeU0imbSYMFhIceKNjmlv5eH&#10;UdDc7rvR109y1OfryZftvjscR51Sw0G7/gThqfXv8H97rxXMown8nQlH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XQwMYAAADcAAAADwAAAAAAAAAAAAAAAACYAgAAZHJz&#10;L2Rvd25yZXYueG1sUEsFBgAAAAAEAAQA9QAAAIsDAAAAAA==&#10;" path="m,l240,e" filled="f" strokeweight=".25pt">
                    <v:path arrowok="t" o:connecttype="custom" o:connectlocs="0,0;240,0" o:connectangles="0,0"/>
                  </v:shape>
                </v:group>
                <v:group id="Group 1108" o:spid="_x0000_s1031" style="position:absolute;left:12816;top:667;width:2;height:240" coordorigin="12816,667"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1109" o:spid="_x0000_s1032" style="position:absolute;left:12816;top:667;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hz8QA&#10;AADcAAAADwAAAGRycy9kb3ducmV2LnhtbESPS4sCMRCE78L+h9ALXhbNrC9kNIqrCCtefN6bSTsZ&#10;nHSGSdTx32+EBY9FVX1FTeeNLcWdal84VvDdTUAQZ04XnCs4HdedMQgfkDWWjknBkzzMZx+tKaba&#10;PXhP90PIRYSwT1GBCaFKpfSZIYu+6yri6F1cbTFEWedS1/iIcFvKXpKMpMWC44LBipaGsuvhZhUs&#10;Nl/VtjcclmccbHar42gfbuZHqfZns5iACNSEd/i//asVjJM+vM7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8oc/EAAAA3AAAAA8AAAAAAAAAAAAAAAAAmAIAAGRycy9k&#10;b3ducmV2LnhtbFBLBQYAAAAABAAEAPUAAACJAwAAAAA=&#10;" path="m,l,240e" filled="f" strokeweight=".25pt">
                    <v:path arrowok="t" o:connecttype="custom" o:connectlocs="0,667;0,907" o:connectangles="0,0"/>
                  </v:shape>
                </v:group>
                <v:group id="Group 1110" o:spid="_x0000_s1033" style="position:absolute;left:12756;top:729;width:120;height:119" coordorigin="12756,729"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1111" o:spid="_x0000_s1034" style="position:absolute;left:12756;top:729;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iRMQA&#10;AADcAAAADwAAAGRycy9kb3ducmV2LnhtbESPzWrDMBCE74W8g9hAbo3k/mEcKyGUBnIohaa+5LZY&#10;G9vYWhlLjp23jwqFHoeZ+YbJd7PtxJUG3zjWkKwVCOLSmYYrDcXP4TEF4QOywc4xabiRh9128ZBj&#10;ZtzE33Q9hUpECPsMNdQh9JmUvqzJol+7njh6FzdYDFEOlTQDThFuO/mk1Ju02HBcqLGn95rK9jRa&#10;DV8lJmObfKaHj5dEFfjcq4LOWq+W834DItAc/sN/7aPRkKpX+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zokTEAAAA3AAAAA8AAAAAAAAAAAAAAAAAmAIAAGRycy9k&#10;b3ducmV2LnhtbFBLBQYAAAAABAAEAPUAAACJAwAAAAA=&#10;" path="m46,l28,8,13,22,4,43,,68,8,88r14,16l41,114r24,4l87,112,104,99,115,80r5,-22l118,43,109,25,94,11,73,2,46,xe" fillcolor="black" stroked="f">
                    <v:path arrowok="t" o:connecttype="custom" o:connectlocs="46,729;28,737;13,751;4,772;0,797;8,817;22,833;41,843;65,847;87,841;104,828;115,809;120,787;118,772;109,754;94,740;73,731;46,729" o:connectangles="0,0,0,0,0,0,0,0,0,0,0,0,0,0,0,0,0,0"/>
                  </v:shape>
                </v:group>
                <v:group id="Group 1112" o:spid="_x0000_s1035" style="position:absolute;left:12756;top:787;width:120;height:2" coordorigin="12756,787"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1113" o:spid="_x0000_s1036" style="position:absolute;left:12756;top:787;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6MOMQA&#10;AADcAAAADwAAAGRycy9kb3ducmV2LnhtbESPQWvCQBSE74L/YXlCb7rRQ5XoKiJGpL1Ym4PHR/aZ&#10;RLNvY3ZN0n/fFQo9DjPzDbPa9KYSLTWutKxgOolAEGdWl5wrSL+T8QKE88gaK8uk4IccbNbDwQpj&#10;bTv+ovbscxEg7GJUUHhfx1K6rCCDbmJr4uBdbWPQB9nkUjfYBbip5CyK3qXBksNCgTXtCsru56dR&#10;UF/S9JbcT938QI/W7D+mn0YmSr2N+u0ShKfe/4f/2ketYBHN4XU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DjEAAAA3AAAAA8AAAAAAAAAAAAAAAAAmAIAAGRycy9k&#10;b3ducmV2LnhtbFBLBQYAAAAABAAEAPUAAACJAwAAAAA=&#10;" path="m,l120,e" filled="f" strokecolor="white" strokeweight=".25pt">
                    <v:path arrowok="t" o:connecttype="custom" o:connectlocs="0,0;120,0" o:connectangles="0,0"/>
                  </v:shape>
                </v:group>
                <v:group id="Group 1114" o:spid="_x0000_s1037" style="position:absolute;left:12816;top:727;width:2;height:120" coordorigin="12816,727"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1115" o:spid="_x0000_s1038" style="position:absolute;left:12816;top:727;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K48UA&#10;AADcAAAADwAAAGRycy9kb3ducmV2LnhtbESPQWvCQBSE74L/YXmCt7rRQ7XRNYjQVrxVS6G3Z/aZ&#10;Dcm+TbPbGP31bqHgcZiZb5hV1ttadNT60rGC6SQBQZw7XXKh4PP4+rQA4QOyxtoxKbiSh2w9HKww&#10;1e7CH9QdQiEihH2KCkwITSqlzw1Z9BPXEEfv7FqLIcq2kLrFS4TbWs6S5FlaLDkuGGxoayivDr9W&#10;wX5n3/2808XtrTrZn2C+mu57ptR41G+WIAL14RH+b++0gkXyAn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ArjxQAAANwAAAAPAAAAAAAAAAAAAAAAAJgCAABkcnMv&#10;ZG93bnJldi54bWxQSwUGAAAAAAQABAD1AAAAigMAAAAA&#10;" path="m,l,120e" filled="f" strokecolor="white" strokeweight=".25pt">
                    <v:path arrowok="t" o:connecttype="custom" o:connectlocs="0,727;0,847" o:connectangles="0,0"/>
                  </v:shape>
                </v:group>
                <w10:wrap anchorx="page"/>
              </v:group>
            </w:pict>
          </mc:Fallback>
        </mc:AlternateContent>
      </w:r>
      <w:r w:rsidRPr="001B685F">
        <w:t>recruitment, retention and the distribution of the health workforce requires better coordination and a more integrated approach</w:t>
      </w:r>
    </w:p>
    <w:p w:rsidR="00383FEA" w:rsidRPr="001B685F" w:rsidRDefault="00383FEA" w:rsidP="00E11CD2">
      <w:pPr>
        <w:pStyle w:val="Letter"/>
      </w:pPr>
      <w:r w:rsidRPr="001B685F">
        <w:t>there is an urgent need for a more cohesive and collective leadership of clinicians and managers, and a focus on developing the essential domains of professional leadership such as skills in communication and conflict resolution, clinical governance, and management</w:t>
      </w:r>
    </w:p>
    <w:p w:rsidR="00383FEA" w:rsidRPr="001B685F" w:rsidRDefault="00383FEA" w:rsidP="00E11CD2">
      <w:pPr>
        <w:pStyle w:val="Letter"/>
      </w:pPr>
      <w:proofErr w:type="gramStart"/>
      <w:r w:rsidRPr="001B685F">
        <w:t>there</w:t>
      </w:r>
      <w:proofErr w:type="gramEnd"/>
      <w:r w:rsidRPr="001B685F">
        <w:t xml:space="preserve"> is a pressing need for high-quality information on the workforce, including current quantitative realities, and modelling demand (linkages back to service requirements) and supply (linkages back to teaching and training capacity. The Health Workforce Information Programme (HWIP) needs to be supported to become a national and across-sector resource.</w:t>
      </w:r>
    </w:p>
    <w:p w:rsidR="00383FEA" w:rsidRPr="00AF573F" w:rsidRDefault="00383FEA" w:rsidP="00E11CD2">
      <w:pPr>
        <w:rPr>
          <w:rFonts w:eastAsia="Century"/>
        </w:rPr>
      </w:pPr>
    </w:p>
    <w:p w:rsidR="00383FEA" w:rsidRPr="00AF573F" w:rsidRDefault="00383FEA" w:rsidP="00E11CD2">
      <w:pPr>
        <w:pStyle w:val="Heading2"/>
        <w:rPr>
          <w:rFonts w:eastAsia="Georgia" w:cs="Georgia"/>
          <w:szCs w:val="40"/>
        </w:rPr>
      </w:pPr>
      <w:bookmarkStart w:id="61" w:name="_Toc503946316"/>
      <w:r w:rsidRPr="00AF573F">
        <w:t>Key tasks</w:t>
      </w:r>
      <w:bookmarkEnd w:id="61"/>
    </w:p>
    <w:p w:rsidR="00383FEA" w:rsidRPr="001B685F" w:rsidRDefault="00383FEA" w:rsidP="00E11CD2">
      <w:pPr>
        <w:pStyle w:val="Number"/>
      </w:pPr>
      <w:r w:rsidRPr="001B685F">
        <w:t>Health Workforce New Zealand will be responsible for:</w:t>
      </w:r>
    </w:p>
    <w:p w:rsidR="00383FEA" w:rsidRPr="001B685F" w:rsidRDefault="00383FEA" w:rsidP="00E11CD2">
      <w:pPr>
        <w:pStyle w:val="Letter"/>
      </w:pPr>
      <w:r w:rsidRPr="001B685F">
        <w:t>advising the Minister and Director-General of Health on all aspects of workforce policy, education, training and development, planning, and purchasing for the health and disability services sector</w:t>
      </w:r>
    </w:p>
    <w:p w:rsidR="00383FEA" w:rsidRPr="001B685F" w:rsidRDefault="00383FEA" w:rsidP="00E11CD2">
      <w:pPr>
        <w:pStyle w:val="Letter"/>
      </w:pPr>
      <w:r w:rsidRPr="001B685F">
        <w:t>advising the Minister and Director-General of Health on the actions necessary to consolidate and focus the various health workforce work programmes, including the significant work programme being conducted by District Health Boards New Zealand and the Ministry of Health, and the realignment of public funding allocated to workforce</w:t>
      </w:r>
    </w:p>
    <w:p w:rsidR="00383FEA" w:rsidRPr="001B685F" w:rsidRDefault="00383FEA" w:rsidP="00E11CD2">
      <w:pPr>
        <w:pStyle w:val="Letter"/>
      </w:pPr>
      <w:r w:rsidRPr="001B685F">
        <w:t>the oversight of planning, development and implementation of the national health workforce annual plan which includes assessing future workforce needs, the oversight of planning and funding of post-graduate training, and which enables a more unified approach to health workforce education, training, recruitment and development</w:t>
      </w:r>
    </w:p>
    <w:p w:rsidR="00383FEA" w:rsidRPr="001B685F" w:rsidRDefault="00383FEA" w:rsidP="00E11CD2">
      <w:pPr>
        <w:pStyle w:val="Letter"/>
      </w:pPr>
      <w:r w:rsidRPr="001B685F">
        <w:t xml:space="preserve">ensuring appropriate, timely and effective linkages with Government agencies (Tertiary Education Commission, Ministry of Education, and </w:t>
      </w:r>
      <w:proofErr w:type="spellStart"/>
      <w:r w:rsidRPr="001B685F">
        <w:t>Te</w:t>
      </w:r>
      <w:proofErr w:type="spellEnd"/>
      <w:r w:rsidRPr="001B685F">
        <w:t xml:space="preserve"> </w:t>
      </w:r>
      <w:proofErr w:type="spellStart"/>
      <w:r w:rsidRPr="001B685F">
        <w:t>Puni</w:t>
      </w:r>
      <w:proofErr w:type="spellEnd"/>
      <w:r w:rsidRPr="001B685F">
        <w:t xml:space="preserve"> </w:t>
      </w:r>
      <w:proofErr w:type="spellStart"/>
      <w:r w:rsidRPr="001B685F">
        <w:t>Kokiri</w:t>
      </w:r>
      <w:proofErr w:type="spellEnd"/>
      <w:r w:rsidRPr="001B685F">
        <w:t>) and sector representatives (clinical leaders, health academics, health regulators, employer representatives, and training providers)</w:t>
      </w:r>
    </w:p>
    <w:p w:rsidR="00383FEA" w:rsidRPr="001B685F" w:rsidRDefault="00383FEA" w:rsidP="00E11CD2">
      <w:pPr>
        <w:pStyle w:val="Letter"/>
      </w:pPr>
      <w:r w:rsidRPr="001B685F">
        <w:t>working with the various professional groups to influence work practices and making recommendations to the Minister for changes to scopes of practice and workforce innovations</w:t>
      </w:r>
    </w:p>
    <w:p w:rsidR="00383FEA" w:rsidRPr="001B685F" w:rsidRDefault="00383FEA" w:rsidP="00E11CD2">
      <w:pPr>
        <w:pStyle w:val="Letter"/>
      </w:pPr>
      <w:r w:rsidRPr="001B685F">
        <w:t>advising the Minister on the optimal implementation process for the training and workforce related recommendations arising from the Ministerial Review Group (MRG), the Medical Training Board, the Committee on Strategic Oversight for Nursing Education, and the Resident Medical Officer and Senior Medical Officer Commissions</w:t>
      </w:r>
    </w:p>
    <w:p w:rsidR="00383FEA" w:rsidRPr="001B685F" w:rsidRDefault="00383FEA" w:rsidP="00E11CD2">
      <w:pPr>
        <w:pStyle w:val="Letter"/>
      </w:pPr>
      <w:proofErr w:type="gramStart"/>
      <w:r w:rsidRPr="001B685F">
        <w:t>advising</w:t>
      </w:r>
      <w:proofErr w:type="gramEnd"/>
      <w:r w:rsidRPr="001B685F">
        <w:t xml:space="preserve"> the Minister and the Director-General of Health on the implementation of key Government workforce priorities.</w:t>
      </w:r>
    </w:p>
    <w:p w:rsidR="00383FEA" w:rsidRPr="001B685F" w:rsidRDefault="00383FEA" w:rsidP="00E11CD2">
      <w:pPr>
        <w:pStyle w:val="Number"/>
      </w:pPr>
      <w:r w:rsidRPr="001B685F">
        <w:t>Health Workforce New Zealand will develop an Annual Plan to be agreed by the Minister of Health. Health Workforce New Zealand will review its Plan and Terms of Reference annually.</w:t>
      </w:r>
    </w:p>
    <w:p w:rsidR="00383FEA" w:rsidRPr="001B685F" w:rsidRDefault="00383FEA" w:rsidP="00E11CD2">
      <w:pPr>
        <w:pStyle w:val="Number"/>
      </w:pPr>
      <w:r w:rsidRPr="001B685F">
        <w:t>In undertaking the above functions, HWNZ will take into account the Government</w:t>
      </w:r>
      <w:r w:rsidR="001B685F" w:rsidRPr="001B685F">
        <w:t>’</w:t>
      </w:r>
      <w:r w:rsidRPr="001B685F">
        <w:t>s priorities and health targets.</w:t>
      </w:r>
    </w:p>
    <w:p w:rsidR="00383FEA" w:rsidRPr="00AF573F" w:rsidRDefault="00383FEA" w:rsidP="00E11CD2">
      <w:pPr>
        <w:rPr>
          <w:rFonts w:eastAsia="Century"/>
        </w:rPr>
      </w:pPr>
    </w:p>
    <w:p w:rsidR="00383FEA" w:rsidRPr="00AF573F" w:rsidRDefault="00383FEA" w:rsidP="00E11CD2">
      <w:pPr>
        <w:pStyle w:val="Heading2"/>
        <w:rPr>
          <w:rFonts w:eastAsia="Georgia" w:cs="Georgia"/>
          <w:szCs w:val="40"/>
        </w:rPr>
      </w:pPr>
      <w:bookmarkStart w:id="62" w:name="_Toc503946317"/>
      <w:r w:rsidRPr="00AF573F">
        <w:t>Accountability</w:t>
      </w:r>
      <w:bookmarkEnd w:id="62"/>
    </w:p>
    <w:p w:rsidR="00383FEA" w:rsidRPr="001B685F" w:rsidRDefault="00383FEA" w:rsidP="00E11CD2">
      <w:pPr>
        <w:pStyle w:val="Number"/>
      </w:pPr>
      <w:r w:rsidRPr="001B685F">
        <w:t>Health Workforce New Zealand is accountable to the Minister of Health for the quality and timeliness of its advice and reports through the HWNZ Chair.</w:t>
      </w:r>
    </w:p>
    <w:p w:rsidR="00383FEA" w:rsidRPr="00AF573F" w:rsidRDefault="00383FEA" w:rsidP="00E11CD2">
      <w:pPr>
        <w:rPr>
          <w:rFonts w:eastAsia="Century"/>
        </w:rPr>
      </w:pPr>
    </w:p>
    <w:p w:rsidR="00383FEA" w:rsidRPr="00AF573F" w:rsidRDefault="00383FEA" w:rsidP="00E11CD2">
      <w:pPr>
        <w:pStyle w:val="Heading2"/>
        <w:rPr>
          <w:rFonts w:eastAsia="Georgia" w:cs="Georgia"/>
          <w:szCs w:val="40"/>
        </w:rPr>
      </w:pPr>
      <w:bookmarkStart w:id="63" w:name="_Toc503946318"/>
      <w:r w:rsidRPr="00AF573F">
        <w:t>Relationship between the NHBBU and HWNZ</w:t>
      </w:r>
      <w:bookmarkEnd w:id="63"/>
    </w:p>
    <w:p w:rsidR="00383FEA" w:rsidRPr="001B685F" w:rsidRDefault="00383FEA" w:rsidP="00E11CD2">
      <w:pPr>
        <w:pStyle w:val="Number"/>
      </w:pPr>
      <w:r w:rsidRPr="00AF573F">
        <w:rPr>
          <w:noProof/>
          <w:lang w:eastAsia="en-NZ"/>
        </w:rPr>
        <mc:AlternateContent>
          <mc:Choice Requires="wpg">
            <w:drawing>
              <wp:anchor distT="0" distB="0" distL="114300" distR="114300" simplePos="0" relativeHeight="251779072" behindDoc="0" locked="0" layoutInCell="1" allowOverlap="1" wp14:anchorId="6DE13300" wp14:editId="736E82B4">
                <wp:simplePos x="0" y="0"/>
                <wp:positionH relativeFrom="page">
                  <wp:posOffset>8060055</wp:posOffset>
                </wp:positionH>
                <wp:positionV relativeFrom="paragraph">
                  <wp:posOffset>58420</wp:posOffset>
                </wp:positionV>
                <wp:extent cx="155575" cy="155575"/>
                <wp:effectExtent l="11430" t="4445" r="4445" b="11430"/>
                <wp:wrapNone/>
                <wp:docPr id="73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92"/>
                          <a:chExt cx="245" cy="245"/>
                        </a:xfrm>
                      </wpg:grpSpPr>
                      <wpg:grpSp>
                        <wpg:cNvPr id="736" name="Group 1148"/>
                        <wpg:cNvGrpSpPr>
                          <a:grpSpLocks/>
                        </wpg:cNvGrpSpPr>
                        <wpg:grpSpPr bwMode="auto">
                          <a:xfrm>
                            <a:off x="12716" y="114"/>
                            <a:ext cx="200" cy="200"/>
                            <a:chOff x="12716" y="114"/>
                            <a:chExt cx="200" cy="200"/>
                          </a:xfrm>
                        </wpg:grpSpPr>
                        <wps:wsp>
                          <wps:cNvPr id="737" name="Freeform 1149"/>
                          <wps:cNvSpPr>
                            <a:spLocks/>
                          </wps:cNvSpPr>
                          <wps:spPr bwMode="auto">
                            <a:xfrm>
                              <a:off x="12716" y="114"/>
                              <a:ext cx="200" cy="200"/>
                            </a:xfrm>
                            <a:custGeom>
                              <a:avLst/>
                              <a:gdLst>
                                <a:gd name="T0" fmla="+- 0 12916 12716"/>
                                <a:gd name="T1" fmla="*/ T0 w 200"/>
                                <a:gd name="T2" fmla="+- 0 214 114"/>
                                <a:gd name="T3" fmla="*/ 214 h 200"/>
                                <a:gd name="T4" fmla="+- 0 12894 12716"/>
                                <a:gd name="T5" fmla="*/ T4 w 200"/>
                                <a:gd name="T6" fmla="+- 0 276 114"/>
                                <a:gd name="T7" fmla="*/ 276 h 200"/>
                                <a:gd name="T8" fmla="+- 0 12840 12716"/>
                                <a:gd name="T9" fmla="*/ T8 w 200"/>
                                <a:gd name="T10" fmla="+- 0 311 114"/>
                                <a:gd name="T11" fmla="*/ 311 h 200"/>
                                <a:gd name="T12" fmla="+- 0 12817 12716"/>
                                <a:gd name="T13" fmla="*/ T12 w 200"/>
                                <a:gd name="T14" fmla="+- 0 314 114"/>
                                <a:gd name="T15" fmla="*/ 314 h 200"/>
                                <a:gd name="T16" fmla="+- 0 12794 12716"/>
                                <a:gd name="T17" fmla="*/ T16 w 200"/>
                                <a:gd name="T18" fmla="+- 0 312 114"/>
                                <a:gd name="T19" fmla="*/ 312 h 200"/>
                                <a:gd name="T20" fmla="+- 0 12739 12716"/>
                                <a:gd name="T21" fmla="*/ T20 w 200"/>
                                <a:gd name="T22" fmla="+- 0 278 114"/>
                                <a:gd name="T23" fmla="*/ 278 h 200"/>
                                <a:gd name="T24" fmla="+- 0 12716 12716"/>
                                <a:gd name="T25" fmla="*/ T24 w 200"/>
                                <a:gd name="T26" fmla="+- 0 217 114"/>
                                <a:gd name="T27" fmla="*/ 217 h 200"/>
                                <a:gd name="T28" fmla="+- 0 12718 12716"/>
                                <a:gd name="T29" fmla="*/ T28 w 200"/>
                                <a:gd name="T30" fmla="+- 0 194 114"/>
                                <a:gd name="T31" fmla="*/ 194 h 200"/>
                                <a:gd name="T32" fmla="+- 0 12751 12716"/>
                                <a:gd name="T33" fmla="*/ T32 w 200"/>
                                <a:gd name="T34" fmla="+- 0 138 114"/>
                                <a:gd name="T35" fmla="*/ 138 h 200"/>
                                <a:gd name="T36" fmla="+- 0 12812 12716"/>
                                <a:gd name="T37" fmla="*/ T36 w 200"/>
                                <a:gd name="T38" fmla="+- 0 114 114"/>
                                <a:gd name="T39" fmla="*/ 114 h 200"/>
                                <a:gd name="T40" fmla="+- 0 12835 12716"/>
                                <a:gd name="T41" fmla="*/ T40 w 200"/>
                                <a:gd name="T42" fmla="+- 0 117 114"/>
                                <a:gd name="T43" fmla="*/ 117 h 200"/>
                                <a:gd name="T44" fmla="+- 0 12892 12716"/>
                                <a:gd name="T45" fmla="*/ T44 w 200"/>
                                <a:gd name="T46" fmla="+- 0 150 114"/>
                                <a:gd name="T47" fmla="*/ 150 h 200"/>
                                <a:gd name="T48" fmla="+- 0 12916 12716"/>
                                <a:gd name="T49" fmla="*/ T48 w 200"/>
                                <a:gd name="T50" fmla="+- 0 209 114"/>
                                <a:gd name="T51" fmla="*/ 209 h 200"/>
                                <a:gd name="T52" fmla="+- 0 12916 12716"/>
                                <a:gd name="T53" fmla="*/ T52 w 200"/>
                                <a:gd name="T54" fmla="+- 0 214 114"/>
                                <a:gd name="T55" fmla="*/ 21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1150"/>
                        <wpg:cNvGrpSpPr>
                          <a:grpSpLocks/>
                        </wpg:cNvGrpSpPr>
                        <wpg:grpSpPr bwMode="auto">
                          <a:xfrm>
                            <a:off x="12696" y="214"/>
                            <a:ext cx="240" cy="2"/>
                            <a:chOff x="12696" y="214"/>
                            <a:chExt cx="240" cy="2"/>
                          </a:xfrm>
                        </wpg:grpSpPr>
                        <wps:wsp>
                          <wps:cNvPr id="739" name="Freeform 1151"/>
                          <wps:cNvSpPr>
                            <a:spLocks/>
                          </wps:cNvSpPr>
                          <wps:spPr bwMode="auto">
                            <a:xfrm>
                              <a:off x="12696" y="214"/>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1152"/>
                        <wpg:cNvGrpSpPr>
                          <a:grpSpLocks/>
                        </wpg:cNvGrpSpPr>
                        <wpg:grpSpPr bwMode="auto">
                          <a:xfrm>
                            <a:off x="12816" y="94"/>
                            <a:ext cx="2" cy="240"/>
                            <a:chOff x="12816" y="94"/>
                            <a:chExt cx="2" cy="240"/>
                          </a:xfrm>
                        </wpg:grpSpPr>
                        <wps:wsp>
                          <wps:cNvPr id="741" name="Freeform 1153"/>
                          <wps:cNvSpPr>
                            <a:spLocks/>
                          </wps:cNvSpPr>
                          <wps:spPr bwMode="auto">
                            <a:xfrm>
                              <a:off x="12816" y="94"/>
                              <a:ext cx="2" cy="240"/>
                            </a:xfrm>
                            <a:custGeom>
                              <a:avLst/>
                              <a:gdLst>
                                <a:gd name="T0" fmla="+- 0 94 94"/>
                                <a:gd name="T1" fmla="*/ 94 h 240"/>
                                <a:gd name="T2" fmla="+- 0 334 94"/>
                                <a:gd name="T3" fmla="*/ 334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1154"/>
                        <wpg:cNvGrpSpPr>
                          <a:grpSpLocks/>
                        </wpg:cNvGrpSpPr>
                        <wpg:grpSpPr bwMode="auto">
                          <a:xfrm>
                            <a:off x="12756" y="156"/>
                            <a:ext cx="120" cy="119"/>
                            <a:chOff x="12756" y="156"/>
                            <a:chExt cx="120" cy="119"/>
                          </a:xfrm>
                        </wpg:grpSpPr>
                        <wps:wsp>
                          <wps:cNvPr id="743" name="Freeform 1155"/>
                          <wps:cNvSpPr>
                            <a:spLocks/>
                          </wps:cNvSpPr>
                          <wps:spPr bwMode="auto">
                            <a:xfrm>
                              <a:off x="12756" y="156"/>
                              <a:ext cx="120" cy="119"/>
                            </a:xfrm>
                            <a:custGeom>
                              <a:avLst/>
                              <a:gdLst>
                                <a:gd name="T0" fmla="+- 0 12802 12756"/>
                                <a:gd name="T1" fmla="*/ T0 w 120"/>
                                <a:gd name="T2" fmla="+- 0 156 156"/>
                                <a:gd name="T3" fmla="*/ 156 h 119"/>
                                <a:gd name="T4" fmla="+- 0 12784 12756"/>
                                <a:gd name="T5" fmla="*/ T4 w 120"/>
                                <a:gd name="T6" fmla="+- 0 164 156"/>
                                <a:gd name="T7" fmla="*/ 164 h 119"/>
                                <a:gd name="T8" fmla="+- 0 12769 12756"/>
                                <a:gd name="T9" fmla="*/ T8 w 120"/>
                                <a:gd name="T10" fmla="+- 0 178 156"/>
                                <a:gd name="T11" fmla="*/ 178 h 119"/>
                                <a:gd name="T12" fmla="+- 0 12760 12756"/>
                                <a:gd name="T13" fmla="*/ T12 w 120"/>
                                <a:gd name="T14" fmla="+- 0 199 156"/>
                                <a:gd name="T15" fmla="*/ 199 h 119"/>
                                <a:gd name="T16" fmla="+- 0 12756 12756"/>
                                <a:gd name="T17" fmla="*/ T16 w 120"/>
                                <a:gd name="T18" fmla="+- 0 224 156"/>
                                <a:gd name="T19" fmla="*/ 224 h 119"/>
                                <a:gd name="T20" fmla="+- 0 12764 12756"/>
                                <a:gd name="T21" fmla="*/ T20 w 120"/>
                                <a:gd name="T22" fmla="+- 0 244 156"/>
                                <a:gd name="T23" fmla="*/ 244 h 119"/>
                                <a:gd name="T24" fmla="+- 0 12778 12756"/>
                                <a:gd name="T25" fmla="*/ T24 w 120"/>
                                <a:gd name="T26" fmla="+- 0 260 156"/>
                                <a:gd name="T27" fmla="*/ 260 h 119"/>
                                <a:gd name="T28" fmla="+- 0 12797 12756"/>
                                <a:gd name="T29" fmla="*/ T28 w 120"/>
                                <a:gd name="T30" fmla="+- 0 270 156"/>
                                <a:gd name="T31" fmla="*/ 270 h 119"/>
                                <a:gd name="T32" fmla="+- 0 12821 12756"/>
                                <a:gd name="T33" fmla="*/ T32 w 120"/>
                                <a:gd name="T34" fmla="+- 0 274 156"/>
                                <a:gd name="T35" fmla="*/ 274 h 119"/>
                                <a:gd name="T36" fmla="+- 0 12843 12756"/>
                                <a:gd name="T37" fmla="*/ T36 w 120"/>
                                <a:gd name="T38" fmla="+- 0 268 156"/>
                                <a:gd name="T39" fmla="*/ 268 h 119"/>
                                <a:gd name="T40" fmla="+- 0 12860 12756"/>
                                <a:gd name="T41" fmla="*/ T40 w 120"/>
                                <a:gd name="T42" fmla="+- 0 255 156"/>
                                <a:gd name="T43" fmla="*/ 255 h 119"/>
                                <a:gd name="T44" fmla="+- 0 12871 12756"/>
                                <a:gd name="T45" fmla="*/ T44 w 120"/>
                                <a:gd name="T46" fmla="+- 0 236 156"/>
                                <a:gd name="T47" fmla="*/ 236 h 119"/>
                                <a:gd name="T48" fmla="+- 0 12876 12756"/>
                                <a:gd name="T49" fmla="*/ T48 w 120"/>
                                <a:gd name="T50" fmla="+- 0 214 156"/>
                                <a:gd name="T51" fmla="*/ 214 h 119"/>
                                <a:gd name="T52" fmla="+- 0 12874 12756"/>
                                <a:gd name="T53" fmla="*/ T52 w 120"/>
                                <a:gd name="T54" fmla="+- 0 199 156"/>
                                <a:gd name="T55" fmla="*/ 199 h 119"/>
                                <a:gd name="T56" fmla="+- 0 12865 12756"/>
                                <a:gd name="T57" fmla="*/ T56 w 120"/>
                                <a:gd name="T58" fmla="+- 0 181 156"/>
                                <a:gd name="T59" fmla="*/ 181 h 119"/>
                                <a:gd name="T60" fmla="+- 0 12850 12756"/>
                                <a:gd name="T61" fmla="*/ T60 w 120"/>
                                <a:gd name="T62" fmla="+- 0 167 156"/>
                                <a:gd name="T63" fmla="*/ 167 h 119"/>
                                <a:gd name="T64" fmla="+- 0 12829 12756"/>
                                <a:gd name="T65" fmla="*/ T64 w 120"/>
                                <a:gd name="T66" fmla="+- 0 158 156"/>
                                <a:gd name="T67" fmla="*/ 158 h 119"/>
                                <a:gd name="T68" fmla="+- 0 12802 12756"/>
                                <a:gd name="T69" fmla="*/ T68 w 120"/>
                                <a:gd name="T70" fmla="+- 0 156 156"/>
                                <a:gd name="T71" fmla="*/ 15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 name="Group 1156"/>
                        <wpg:cNvGrpSpPr>
                          <a:grpSpLocks/>
                        </wpg:cNvGrpSpPr>
                        <wpg:grpSpPr bwMode="auto">
                          <a:xfrm>
                            <a:off x="12756" y="214"/>
                            <a:ext cx="120" cy="2"/>
                            <a:chOff x="12756" y="214"/>
                            <a:chExt cx="120" cy="2"/>
                          </a:xfrm>
                        </wpg:grpSpPr>
                        <wps:wsp>
                          <wps:cNvPr id="745" name="Freeform 1157"/>
                          <wps:cNvSpPr>
                            <a:spLocks/>
                          </wps:cNvSpPr>
                          <wps:spPr bwMode="auto">
                            <a:xfrm>
                              <a:off x="12756" y="214"/>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1158"/>
                        <wpg:cNvGrpSpPr>
                          <a:grpSpLocks/>
                        </wpg:cNvGrpSpPr>
                        <wpg:grpSpPr bwMode="auto">
                          <a:xfrm>
                            <a:off x="12816" y="154"/>
                            <a:ext cx="2" cy="120"/>
                            <a:chOff x="12816" y="154"/>
                            <a:chExt cx="2" cy="120"/>
                          </a:xfrm>
                        </wpg:grpSpPr>
                        <wps:wsp>
                          <wps:cNvPr id="747" name="Freeform 1159"/>
                          <wps:cNvSpPr>
                            <a:spLocks/>
                          </wps:cNvSpPr>
                          <wps:spPr bwMode="auto">
                            <a:xfrm>
                              <a:off x="12816" y="154"/>
                              <a:ext cx="2" cy="120"/>
                            </a:xfrm>
                            <a:custGeom>
                              <a:avLst/>
                              <a:gdLst>
                                <a:gd name="T0" fmla="+- 0 154 154"/>
                                <a:gd name="T1" fmla="*/ 154 h 120"/>
                                <a:gd name="T2" fmla="+- 0 274 154"/>
                                <a:gd name="T3" fmla="*/ 274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BA37F" id="Group 735" o:spid="_x0000_s1026" style="position:absolute;margin-left:634.65pt;margin-top:4.6pt;width:12.25pt;height:12.25pt;z-index:251779072;mso-position-horizontal-relative:page" coordorigin="12693,9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">
                <v:group id="Group 1148" o:spid="_x0000_s1027" style="position:absolute;left:12716;top:114;width:200;height:200" coordorigin="12716,11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149" o:spid="_x0000_s1028" style="position:absolute;left:12716;top:1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lu8MA&#10;AADcAAAADwAAAGRycy9kb3ducmV2LnhtbESP0WoCMRRE3wX/IVyhb5q1LW7ZGkVKC6XoQ9d+wCW5&#10;Zlc3N0uS6vr3Rij0cZiZM8xyPbhOnCnE1rOC+awAQay9adkq+Nl/TF9AxIRssPNMCq4UYb0aj5ZY&#10;GX/hbzrXyYoM4VihgialvpIy6oYcxpnvibN38MFhyjJYaQJeMtx18rEoFtJhy3mhwZ7eGtKn+tcp&#10;qDVu9+8srdVfYWN3R18W9KzUw2TYvIJINKT/8F/70ygon0q4n8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Slu8MAAADcAAAADwAAAAAAAAAAAAAAAACYAgAAZHJzL2Rv&#10;d25yZXYueG1sUEsFBgAAAAAEAAQA9QAAAIgDAAAAAA==&#10;" path="m200,100r-22,62l124,197r-23,3l78,198,23,164,,103,2,80,35,24,96,r23,3l176,36r24,59l200,100xe" filled="f" strokeweight=".25pt">
                    <v:path arrowok="t" o:connecttype="custom" o:connectlocs="200,214;178,276;124,311;101,314;78,312;23,278;0,217;2,194;35,138;96,114;119,117;176,150;200,209;200,214" o:connectangles="0,0,0,0,0,0,0,0,0,0,0,0,0,0"/>
                  </v:shape>
                </v:group>
                <v:group id="Group 1150" o:spid="_x0000_s1029" style="position:absolute;left:12696;top:214;width:240;height:2" coordorigin="12696,214"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1151" o:spid="_x0000_s1030" style="position:absolute;left:12696;top:214;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CLccA&#10;AADcAAAADwAAAGRycy9kb3ducmV2LnhtbESPQWvCQBSE74L/YXlCL9Js2kKt0VWqUGo9KBqh9PbI&#10;PpNg9m3IbmPy77tCweMwM98w82VnKtFS40rLCp6iGARxZnXJuYJT+vH4BsJ5ZI2VZVLQk4PlYjiY&#10;Y6LtlQ/UHn0uAoRdggoK7+tESpcVZNBFtiYO3tk2Bn2QTS51g9cAN5V8juNXabDksFBgTeuCssvx&#10;1yhof86f49X3Yav36c5X3ab/2o57pR5G3fsMhKfO38P/7Y1WMHmZwu1MO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Lgi3HAAAA3AAAAA8AAAAAAAAAAAAAAAAAmAIAAGRy&#10;cy9kb3ducmV2LnhtbFBLBQYAAAAABAAEAPUAAACMAwAAAAA=&#10;" path="m,l240,e" filled="f" strokeweight=".25pt">
                    <v:path arrowok="t" o:connecttype="custom" o:connectlocs="0,0;240,0" o:connectangles="0,0"/>
                  </v:shape>
                </v:group>
                <v:group id="Group 1152" o:spid="_x0000_s1031" style="position:absolute;left:12816;top:94;width:2;height:240" coordorigin="12816,9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53" o:spid="_x0000_s1032" style="position:absolute;left:12816;top:9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3tcQA&#10;AADcAAAADwAAAGRycy9kb3ducmV2LnhtbESPT4vCMBTE7wv7HcITvCyaKupKNYqrCIqX9d/90Tyb&#10;YvNSmqj12xthYY/DzPyGmc4bW4o71b5wrKDXTUAQZ04XnCs4HdedMQgfkDWWjknBkzzMZ58fU0y1&#10;e/Ce7oeQiwhhn6ICE0KVSukzQxZ911XE0bu42mKIss6lrvER4baU/SQZSYsFxwWDFS0NZdfDzSpY&#10;bL+qXX84LM842P6ujqN9uJkfpdqtZjEBEagJ/+G/9kYr+B704H0mHg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t7XEAAAA3AAAAA8AAAAAAAAAAAAAAAAAmAIAAGRycy9k&#10;b3ducmV2LnhtbFBLBQYAAAAABAAEAPUAAACJAwAAAAA=&#10;" path="m,l,240e" filled="f" strokeweight=".25pt">
                    <v:path arrowok="t" o:connecttype="custom" o:connectlocs="0,94;0,334" o:connectangles="0,0"/>
                  </v:shape>
                </v:group>
                <v:group id="Group 1154" o:spid="_x0000_s1033" style="position:absolute;left:12756;top:156;width:120;height:119" coordorigin="12756,156"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1155" o:spid="_x0000_s1034" style="position:absolute;left:12756;top:156;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yPcQA&#10;AADcAAAADwAAAGRycy9kb3ducmV2LnhtbESPQWvCQBSE7wX/w/IEb3U3NbQhuooUAx5KoTYXb4/s&#10;Mwlm34bsRuO/7xYKPQ4z8w2z2U22EzcafOtYQ7JUIIgrZ1quNZTfxXMGwgdkg51j0vAgD7vt7GmD&#10;uXF3/qLbKdQiQtjnqKEJoc+l9FVDFv3S9cTRu7jBYohyqKUZ8B7htpMvSr1Kiy3HhQZ7em+oup5G&#10;q+GzwmS8Jh9ZcUgTVeKqVyWdtV7Mp/0aRKAp/If/2kej4S1d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sj3EAAAA3AAAAA8AAAAAAAAAAAAAAAAAmAIAAGRycy9k&#10;b3ducmV2LnhtbFBLBQYAAAAABAAEAPUAAACJAwAAAAA=&#10;" path="m46,l28,8,13,22,4,43,,68,8,88r14,16l41,114r24,4l87,112,104,99,115,80r5,-22l118,43,109,25,94,11,73,2,46,xe" fillcolor="black" stroked="f">
                    <v:path arrowok="t" o:connecttype="custom" o:connectlocs="46,156;28,164;13,178;4,199;0,224;8,244;22,260;41,270;65,274;87,268;104,255;115,236;120,214;118,199;109,181;94,167;73,158;46,156" o:connectangles="0,0,0,0,0,0,0,0,0,0,0,0,0,0,0,0,0,0"/>
                  </v:shape>
                </v:group>
                <v:group id="Group 1156" o:spid="_x0000_s1035" style="position:absolute;left:12756;top:214;width:120;height:2" coordorigin="12756,214"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1157" o:spid="_x0000_s1036" style="position:absolute;left:12756;top:214;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aQsYA&#10;AADcAAAADwAAAGRycy9kb3ducmV2LnhtbESPQWvCQBSE70L/w/IKvenGYlWiq5RiROrFxhw8PrKv&#10;SWr2bZrdJum/7wpCj8PMfMOst4OpRUetqywrmE4iEMS51RUXCrJzMl6CcB5ZY22ZFPySg+3mYbTG&#10;WNueP6hLfSEChF2MCkrvm1hKl5dk0E1sQxy8T9sa9EG2hdQt9gFuavkcRXNpsOKwUGJDbyXl1/TH&#10;KGguWfaVXE/9Yk/fndm9T49GJko9PQ6vKxCeBv8fvrcPWsFi9gK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6aQsYAAADcAAAADwAAAAAAAAAAAAAAAACYAgAAZHJz&#10;L2Rvd25yZXYueG1sUEsFBgAAAAAEAAQA9QAAAIsDAAAAAA==&#10;" path="m,l120,e" filled="f" strokecolor="white" strokeweight=".25pt">
                    <v:path arrowok="t" o:connecttype="custom" o:connectlocs="0,0;120,0" o:connectangles="0,0"/>
                  </v:shape>
                </v:group>
                <v:group id="Group 1158" o:spid="_x0000_s1037" style="position:absolute;left:12816;top:154;width:2;height:120" coordorigin="12816,15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1159" o:spid="_x0000_s1038" style="position:absolute;left:12816;top:15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WnMQA&#10;AADcAAAADwAAAGRycy9kb3ducmV2LnhtbESPQWvCQBSE7wX/w/KE3upGkUaiq4hQld6qInh7Zp/Z&#10;YPZtml1j6q93C4Ueh5n5hpktOluJlhpfOlYwHCQgiHOnSy4UHPYfbxMQPiBrrByTgh/ysJj3XmaY&#10;aXfnL2p3oRARwj5DBSaEOpPS54Ys+oGriaN3cY3FEGVTSN3gPcJtJUdJ8i4tlhwXDNa0MpRfdzer&#10;4HNrNz5tdfFYX8/2O5hj3Z5GSr32u+UURKAu/If/2lutIB2n8Hs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FpzEAAAA3AAAAA8AAAAAAAAAAAAAAAAAmAIAAGRycy9k&#10;b3ducmV2LnhtbFBLBQYAAAAABAAEAPUAAACJAwAAAAA=&#10;" path="m,l,120e" filled="f" strokecolor="white" strokeweight=".25pt">
                    <v:path arrowok="t" o:connecttype="custom" o:connectlocs="0,154;0,274" o:connectangles="0,0"/>
                  </v:shape>
                </v:group>
                <w10:wrap anchorx="page"/>
              </v:group>
            </w:pict>
          </mc:Fallback>
        </mc:AlternateContent>
      </w:r>
      <w:r w:rsidRPr="001B685F">
        <w:t>Health Workforce New Zealand Business Unit has been established in the NHBBU to provide administrative and planning support to HWNZ and to implement projects and initiatives as agreed.</w:t>
      </w:r>
    </w:p>
    <w:p w:rsidR="00383FEA" w:rsidRPr="001B685F" w:rsidRDefault="00383FEA" w:rsidP="00E11CD2">
      <w:pPr>
        <w:pStyle w:val="Number"/>
      </w:pPr>
      <w:r w:rsidRPr="001B685F">
        <w:t>The NHBBU National Director and ultimately the Director-General of Health are accountable for the performance of the HWNZBU.</w:t>
      </w:r>
    </w:p>
    <w:p w:rsidR="00383FEA" w:rsidRPr="001B685F" w:rsidRDefault="00383FEA" w:rsidP="00E11CD2">
      <w:pPr>
        <w:pStyle w:val="Number"/>
      </w:pPr>
      <w:r w:rsidRPr="001B685F">
        <w:t>The National Director will appoint a Director for the HWNZBU after first consulting with the chair of HWNZ on the appointment. The Director will be responsible for the performance of functions and powers delegated by the National Director and set out in a delegation instrument agreed between the Director-General of Health, National Director and the Director.</w:t>
      </w:r>
    </w:p>
    <w:p w:rsidR="00383FEA" w:rsidRPr="001B685F" w:rsidRDefault="00383FEA" w:rsidP="00E11CD2">
      <w:pPr>
        <w:pStyle w:val="Number"/>
        <w:keepNext/>
      </w:pPr>
      <w:r w:rsidRPr="001B685F">
        <w:t>The Director-General of Health will require the Director to seek advice from HWNZ in the performance of delegated powers and functions.</w:t>
      </w:r>
    </w:p>
    <w:p w:rsidR="00383FEA" w:rsidRPr="001B685F" w:rsidRDefault="00383FEA" w:rsidP="00E11CD2">
      <w:pPr>
        <w:pStyle w:val="Number"/>
      </w:pPr>
      <w:r w:rsidRPr="001B685F">
        <w:t>The Director-General of Health will give due regard to the advice provided by HWNZ.</w:t>
      </w:r>
    </w:p>
    <w:p w:rsidR="00383FEA" w:rsidRPr="00AF573F" w:rsidRDefault="00383FEA" w:rsidP="00E11CD2">
      <w:pPr>
        <w:rPr>
          <w:rFonts w:eastAsia="Century"/>
        </w:rPr>
      </w:pPr>
    </w:p>
    <w:p w:rsidR="00383FEA" w:rsidRPr="00AF573F" w:rsidRDefault="00383FEA" w:rsidP="00E11CD2">
      <w:pPr>
        <w:pStyle w:val="Heading2"/>
        <w:rPr>
          <w:rFonts w:eastAsia="Georgia" w:cs="Georgia"/>
          <w:szCs w:val="40"/>
        </w:rPr>
      </w:pPr>
      <w:bookmarkStart w:id="64" w:name="_Toc503946319"/>
      <w:r w:rsidRPr="00AF573F">
        <w:t>Relationship with other Government agencies</w:t>
      </w:r>
      <w:bookmarkEnd w:id="64"/>
    </w:p>
    <w:p w:rsidR="00383FEA" w:rsidRPr="001B685F" w:rsidRDefault="00383FEA" w:rsidP="00E11CD2">
      <w:pPr>
        <w:pStyle w:val="Number"/>
      </w:pPr>
      <w:r w:rsidRPr="001B685F">
        <w:t>Health Workforce New Zealand will have the ability via the National Director to request advice from other Government agencies on issues related to its work programme.</w:t>
      </w:r>
    </w:p>
    <w:p w:rsidR="00383FEA" w:rsidRPr="00AF573F" w:rsidRDefault="00383FEA" w:rsidP="00E11CD2">
      <w:pPr>
        <w:rPr>
          <w:rFonts w:eastAsia="Century"/>
        </w:rPr>
      </w:pPr>
    </w:p>
    <w:p w:rsidR="00383FEA" w:rsidRPr="00AF573F" w:rsidRDefault="00383FEA" w:rsidP="00E11CD2">
      <w:pPr>
        <w:pStyle w:val="Heading2"/>
        <w:rPr>
          <w:rFonts w:eastAsia="Georgia" w:cs="Georgia"/>
          <w:szCs w:val="40"/>
        </w:rPr>
      </w:pPr>
      <w:bookmarkStart w:id="65" w:name="_Toc503946320"/>
      <w:r w:rsidRPr="00AF573F">
        <w:t>Membership</w:t>
      </w:r>
      <w:bookmarkEnd w:id="65"/>
    </w:p>
    <w:p w:rsidR="00383FEA" w:rsidRPr="001B685F" w:rsidRDefault="00383FEA" w:rsidP="00E11CD2">
      <w:pPr>
        <w:pStyle w:val="Number"/>
      </w:pPr>
      <w:r w:rsidRPr="001B685F">
        <w:t>Health Workforce New Zealand, including the Chair and Deputy Chair, will be appointed by Ministerial letter.</w:t>
      </w:r>
    </w:p>
    <w:p w:rsidR="00383FEA" w:rsidRPr="001B685F" w:rsidRDefault="00383FEA" w:rsidP="00E11CD2">
      <w:pPr>
        <w:pStyle w:val="Number"/>
      </w:pPr>
      <w:r w:rsidRPr="001B685F">
        <w:t>Collectively HWNZ will have the following expertise and attributes:</w:t>
      </w:r>
    </w:p>
    <w:p w:rsidR="00383FEA" w:rsidRPr="001B685F" w:rsidRDefault="00383FEA" w:rsidP="00E11CD2">
      <w:pPr>
        <w:pStyle w:val="Letter"/>
      </w:pPr>
      <w:r w:rsidRPr="001B685F">
        <w:t>knowledge of and expertise in undergraduate, postgraduate, clinical and vocational educational and training programmes for the health and disability sector both in New Zealand and overseas</w:t>
      </w:r>
    </w:p>
    <w:p w:rsidR="00383FEA" w:rsidRPr="001B685F" w:rsidRDefault="00383FEA" w:rsidP="00E11CD2">
      <w:pPr>
        <w:pStyle w:val="Letter"/>
      </w:pPr>
      <w:r w:rsidRPr="001B685F">
        <w:t>knowledge of New Zealand</w:t>
      </w:r>
      <w:r w:rsidR="001B685F" w:rsidRPr="001B685F">
        <w:t>’</w:t>
      </w:r>
      <w:r w:rsidRPr="001B685F">
        <w:t>s current health and disability services delivery in both hospital and community settings</w:t>
      </w:r>
    </w:p>
    <w:p w:rsidR="00383FEA" w:rsidRPr="001B685F" w:rsidRDefault="00383FEA" w:rsidP="00E11CD2">
      <w:pPr>
        <w:pStyle w:val="Letter"/>
      </w:pPr>
      <w:r w:rsidRPr="001B685F">
        <w:t>an understanding of health and disability services delivery needs to meet future demands reflecting New Zealand</w:t>
      </w:r>
      <w:r w:rsidR="001B685F" w:rsidRPr="001B685F">
        <w:t>’</w:t>
      </w:r>
      <w:r w:rsidRPr="001B685F">
        <w:t>s ageing population and ethnic mix</w:t>
      </w:r>
    </w:p>
    <w:p w:rsidR="00383FEA" w:rsidRPr="001B685F" w:rsidRDefault="00383FEA" w:rsidP="00E11CD2">
      <w:pPr>
        <w:pStyle w:val="Letter"/>
      </w:pPr>
      <w:proofErr w:type="gramStart"/>
      <w:r w:rsidRPr="001B685F">
        <w:t>an</w:t>
      </w:r>
      <w:proofErr w:type="gramEnd"/>
      <w:r w:rsidRPr="001B685F">
        <w:t xml:space="preserve"> ability to think creatively to provide solutions that are not constrained by traditional health and disability sector professional boundaries or current service delivery models.</w:t>
      </w:r>
    </w:p>
    <w:p w:rsidR="00383FEA" w:rsidRPr="001B685F" w:rsidRDefault="00383FEA" w:rsidP="00E11CD2">
      <w:pPr>
        <w:pStyle w:val="Number"/>
      </w:pPr>
      <w:r w:rsidRPr="001B685F">
        <w:t>Health Workforce New Zealand will comprise eight members including the Chair and the Deputy Chair (if a Deputy Chair is appointed). The Minister may from time to time alter or reconstitute HWNZ, discharge or reappointment any member or appoint new members in response to any changes to the key tasks that are being addressed.</w:t>
      </w:r>
    </w:p>
    <w:p w:rsidR="00383FEA" w:rsidRPr="001B685F" w:rsidRDefault="00383FEA" w:rsidP="00E11CD2">
      <w:pPr>
        <w:pStyle w:val="Number"/>
      </w:pPr>
      <w:r w:rsidRPr="001B685F">
        <w:t>Any member of HWNZ may tender their resignation at any time by advising the Minister in writing.</w:t>
      </w:r>
    </w:p>
    <w:p w:rsidR="00383FEA" w:rsidRPr="001B685F" w:rsidRDefault="00383FEA" w:rsidP="00E11CD2">
      <w:pPr>
        <w:pStyle w:val="Number"/>
      </w:pPr>
      <w:r w:rsidRPr="001B685F">
        <w:t>At any time, the Minister may remove a member or the Chair or the Deputy Chair of HWNZ from that office by notice in writing stating the date from which that decision is effective. The Minister shall have the discretion to consult with the Chair before removing a member from office.</w:t>
      </w:r>
    </w:p>
    <w:p w:rsidR="00383FEA" w:rsidRPr="001B685F" w:rsidRDefault="00383FEA" w:rsidP="00E11CD2">
      <w:pPr>
        <w:pStyle w:val="Number"/>
      </w:pPr>
      <w:r w:rsidRPr="001B685F">
        <w:rPr>
          <w:noProof/>
          <w:lang w:eastAsia="en-NZ"/>
        </w:rPr>
        <mc:AlternateContent>
          <mc:Choice Requires="wpg">
            <w:drawing>
              <wp:anchor distT="0" distB="0" distL="114300" distR="114300" simplePos="0" relativeHeight="251785216" behindDoc="0" locked="0" layoutInCell="1" allowOverlap="1" wp14:anchorId="37A1D1B1" wp14:editId="55F65169">
                <wp:simplePos x="0" y="0"/>
                <wp:positionH relativeFrom="page">
                  <wp:posOffset>8060055</wp:posOffset>
                </wp:positionH>
                <wp:positionV relativeFrom="paragraph">
                  <wp:posOffset>278130</wp:posOffset>
                </wp:positionV>
                <wp:extent cx="155575" cy="155575"/>
                <wp:effectExtent l="11430" t="12700" r="4445" b="3175"/>
                <wp:wrapNone/>
                <wp:docPr id="675"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438"/>
                          <a:chExt cx="245" cy="245"/>
                        </a:xfrm>
                      </wpg:grpSpPr>
                      <wpg:grpSp>
                        <wpg:cNvPr id="676" name="Group 1188"/>
                        <wpg:cNvGrpSpPr>
                          <a:grpSpLocks/>
                        </wpg:cNvGrpSpPr>
                        <wpg:grpSpPr bwMode="auto">
                          <a:xfrm>
                            <a:off x="12716" y="460"/>
                            <a:ext cx="200" cy="200"/>
                            <a:chOff x="12716" y="460"/>
                            <a:chExt cx="200" cy="200"/>
                          </a:xfrm>
                        </wpg:grpSpPr>
                        <wps:wsp>
                          <wps:cNvPr id="677" name="Freeform 1189"/>
                          <wps:cNvSpPr>
                            <a:spLocks/>
                          </wps:cNvSpPr>
                          <wps:spPr bwMode="auto">
                            <a:xfrm>
                              <a:off x="12716" y="460"/>
                              <a:ext cx="200" cy="200"/>
                            </a:xfrm>
                            <a:custGeom>
                              <a:avLst/>
                              <a:gdLst>
                                <a:gd name="T0" fmla="+- 0 12916 12716"/>
                                <a:gd name="T1" fmla="*/ T0 w 200"/>
                                <a:gd name="T2" fmla="+- 0 560 460"/>
                                <a:gd name="T3" fmla="*/ 560 h 200"/>
                                <a:gd name="T4" fmla="+- 0 12894 12716"/>
                                <a:gd name="T5" fmla="*/ T4 w 200"/>
                                <a:gd name="T6" fmla="+- 0 622 460"/>
                                <a:gd name="T7" fmla="*/ 622 h 200"/>
                                <a:gd name="T8" fmla="+- 0 12840 12716"/>
                                <a:gd name="T9" fmla="*/ T8 w 200"/>
                                <a:gd name="T10" fmla="+- 0 657 460"/>
                                <a:gd name="T11" fmla="*/ 657 h 200"/>
                                <a:gd name="T12" fmla="+- 0 12817 12716"/>
                                <a:gd name="T13" fmla="*/ T12 w 200"/>
                                <a:gd name="T14" fmla="+- 0 660 460"/>
                                <a:gd name="T15" fmla="*/ 660 h 200"/>
                                <a:gd name="T16" fmla="+- 0 12794 12716"/>
                                <a:gd name="T17" fmla="*/ T16 w 200"/>
                                <a:gd name="T18" fmla="+- 0 658 460"/>
                                <a:gd name="T19" fmla="*/ 658 h 200"/>
                                <a:gd name="T20" fmla="+- 0 12739 12716"/>
                                <a:gd name="T21" fmla="*/ T20 w 200"/>
                                <a:gd name="T22" fmla="+- 0 624 460"/>
                                <a:gd name="T23" fmla="*/ 624 h 200"/>
                                <a:gd name="T24" fmla="+- 0 12716 12716"/>
                                <a:gd name="T25" fmla="*/ T24 w 200"/>
                                <a:gd name="T26" fmla="+- 0 563 460"/>
                                <a:gd name="T27" fmla="*/ 563 h 200"/>
                                <a:gd name="T28" fmla="+- 0 12718 12716"/>
                                <a:gd name="T29" fmla="*/ T28 w 200"/>
                                <a:gd name="T30" fmla="+- 0 540 460"/>
                                <a:gd name="T31" fmla="*/ 540 h 200"/>
                                <a:gd name="T32" fmla="+- 0 12751 12716"/>
                                <a:gd name="T33" fmla="*/ T32 w 200"/>
                                <a:gd name="T34" fmla="+- 0 484 460"/>
                                <a:gd name="T35" fmla="*/ 484 h 200"/>
                                <a:gd name="T36" fmla="+- 0 12812 12716"/>
                                <a:gd name="T37" fmla="*/ T36 w 200"/>
                                <a:gd name="T38" fmla="+- 0 460 460"/>
                                <a:gd name="T39" fmla="*/ 460 h 200"/>
                                <a:gd name="T40" fmla="+- 0 12835 12716"/>
                                <a:gd name="T41" fmla="*/ T40 w 200"/>
                                <a:gd name="T42" fmla="+- 0 463 460"/>
                                <a:gd name="T43" fmla="*/ 463 h 200"/>
                                <a:gd name="T44" fmla="+- 0 12892 12716"/>
                                <a:gd name="T45" fmla="*/ T44 w 200"/>
                                <a:gd name="T46" fmla="+- 0 496 460"/>
                                <a:gd name="T47" fmla="*/ 496 h 200"/>
                                <a:gd name="T48" fmla="+- 0 12916 12716"/>
                                <a:gd name="T49" fmla="*/ T48 w 200"/>
                                <a:gd name="T50" fmla="+- 0 555 460"/>
                                <a:gd name="T51" fmla="*/ 555 h 200"/>
                                <a:gd name="T52" fmla="+- 0 12916 12716"/>
                                <a:gd name="T53" fmla="*/ T52 w 200"/>
                                <a:gd name="T54" fmla="+- 0 560 460"/>
                                <a:gd name="T55" fmla="*/ 56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1190"/>
                        <wpg:cNvGrpSpPr>
                          <a:grpSpLocks/>
                        </wpg:cNvGrpSpPr>
                        <wpg:grpSpPr bwMode="auto">
                          <a:xfrm>
                            <a:off x="12696" y="560"/>
                            <a:ext cx="240" cy="2"/>
                            <a:chOff x="12696" y="560"/>
                            <a:chExt cx="240" cy="2"/>
                          </a:xfrm>
                        </wpg:grpSpPr>
                        <wps:wsp>
                          <wps:cNvPr id="679" name="Freeform 1191"/>
                          <wps:cNvSpPr>
                            <a:spLocks/>
                          </wps:cNvSpPr>
                          <wps:spPr bwMode="auto">
                            <a:xfrm>
                              <a:off x="12696" y="560"/>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1192"/>
                        <wpg:cNvGrpSpPr>
                          <a:grpSpLocks/>
                        </wpg:cNvGrpSpPr>
                        <wpg:grpSpPr bwMode="auto">
                          <a:xfrm>
                            <a:off x="12816" y="440"/>
                            <a:ext cx="2" cy="240"/>
                            <a:chOff x="12816" y="440"/>
                            <a:chExt cx="2" cy="240"/>
                          </a:xfrm>
                        </wpg:grpSpPr>
                        <wps:wsp>
                          <wps:cNvPr id="681" name="Freeform 1193"/>
                          <wps:cNvSpPr>
                            <a:spLocks/>
                          </wps:cNvSpPr>
                          <wps:spPr bwMode="auto">
                            <a:xfrm>
                              <a:off x="12816" y="440"/>
                              <a:ext cx="2" cy="240"/>
                            </a:xfrm>
                            <a:custGeom>
                              <a:avLst/>
                              <a:gdLst>
                                <a:gd name="T0" fmla="+- 0 440 440"/>
                                <a:gd name="T1" fmla="*/ 440 h 240"/>
                                <a:gd name="T2" fmla="+- 0 680 440"/>
                                <a:gd name="T3" fmla="*/ 680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1194"/>
                        <wpg:cNvGrpSpPr>
                          <a:grpSpLocks/>
                        </wpg:cNvGrpSpPr>
                        <wpg:grpSpPr bwMode="auto">
                          <a:xfrm>
                            <a:off x="12756" y="502"/>
                            <a:ext cx="120" cy="119"/>
                            <a:chOff x="12756" y="502"/>
                            <a:chExt cx="120" cy="119"/>
                          </a:xfrm>
                        </wpg:grpSpPr>
                        <wps:wsp>
                          <wps:cNvPr id="683" name="Freeform 1195"/>
                          <wps:cNvSpPr>
                            <a:spLocks/>
                          </wps:cNvSpPr>
                          <wps:spPr bwMode="auto">
                            <a:xfrm>
                              <a:off x="12756" y="502"/>
                              <a:ext cx="120" cy="119"/>
                            </a:xfrm>
                            <a:custGeom>
                              <a:avLst/>
                              <a:gdLst>
                                <a:gd name="T0" fmla="+- 0 12802 12756"/>
                                <a:gd name="T1" fmla="*/ T0 w 120"/>
                                <a:gd name="T2" fmla="+- 0 502 502"/>
                                <a:gd name="T3" fmla="*/ 502 h 119"/>
                                <a:gd name="T4" fmla="+- 0 12784 12756"/>
                                <a:gd name="T5" fmla="*/ T4 w 120"/>
                                <a:gd name="T6" fmla="+- 0 510 502"/>
                                <a:gd name="T7" fmla="*/ 510 h 119"/>
                                <a:gd name="T8" fmla="+- 0 12769 12756"/>
                                <a:gd name="T9" fmla="*/ T8 w 120"/>
                                <a:gd name="T10" fmla="+- 0 524 502"/>
                                <a:gd name="T11" fmla="*/ 524 h 119"/>
                                <a:gd name="T12" fmla="+- 0 12760 12756"/>
                                <a:gd name="T13" fmla="*/ T12 w 120"/>
                                <a:gd name="T14" fmla="+- 0 545 502"/>
                                <a:gd name="T15" fmla="*/ 545 h 119"/>
                                <a:gd name="T16" fmla="+- 0 12756 12756"/>
                                <a:gd name="T17" fmla="*/ T16 w 120"/>
                                <a:gd name="T18" fmla="+- 0 570 502"/>
                                <a:gd name="T19" fmla="*/ 570 h 119"/>
                                <a:gd name="T20" fmla="+- 0 12764 12756"/>
                                <a:gd name="T21" fmla="*/ T20 w 120"/>
                                <a:gd name="T22" fmla="+- 0 590 502"/>
                                <a:gd name="T23" fmla="*/ 590 h 119"/>
                                <a:gd name="T24" fmla="+- 0 12778 12756"/>
                                <a:gd name="T25" fmla="*/ T24 w 120"/>
                                <a:gd name="T26" fmla="+- 0 606 502"/>
                                <a:gd name="T27" fmla="*/ 606 h 119"/>
                                <a:gd name="T28" fmla="+- 0 12797 12756"/>
                                <a:gd name="T29" fmla="*/ T28 w 120"/>
                                <a:gd name="T30" fmla="+- 0 616 502"/>
                                <a:gd name="T31" fmla="*/ 616 h 119"/>
                                <a:gd name="T32" fmla="+- 0 12821 12756"/>
                                <a:gd name="T33" fmla="*/ T32 w 120"/>
                                <a:gd name="T34" fmla="+- 0 620 502"/>
                                <a:gd name="T35" fmla="*/ 620 h 119"/>
                                <a:gd name="T36" fmla="+- 0 12843 12756"/>
                                <a:gd name="T37" fmla="*/ T36 w 120"/>
                                <a:gd name="T38" fmla="+- 0 614 502"/>
                                <a:gd name="T39" fmla="*/ 614 h 119"/>
                                <a:gd name="T40" fmla="+- 0 12860 12756"/>
                                <a:gd name="T41" fmla="*/ T40 w 120"/>
                                <a:gd name="T42" fmla="+- 0 601 502"/>
                                <a:gd name="T43" fmla="*/ 601 h 119"/>
                                <a:gd name="T44" fmla="+- 0 12871 12756"/>
                                <a:gd name="T45" fmla="*/ T44 w 120"/>
                                <a:gd name="T46" fmla="+- 0 583 502"/>
                                <a:gd name="T47" fmla="*/ 583 h 119"/>
                                <a:gd name="T48" fmla="+- 0 12876 12756"/>
                                <a:gd name="T49" fmla="*/ T48 w 120"/>
                                <a:gd name="T50" fmla="+- 0 560 502"/>
                                <a:gd name="T51" fmla="*/ 560 h 119"/>
                                <a:gd name="T52" fmla="+- 0 12874 12756"/>
                                <a:gd name="T53" fmla="*/ T52 w 120"/>
                                <a:gd name="T54" fmla="+- 0 545 502"/>
                                <a:gd name="T55" fmla="*/ 545 h 119"/>
                                <a:gd name="T56" fmla="+- 0 12865 12756"/>
                                <a:gd name="T57" fmla="*/ T56 w 120"/>
                                <a:gd name="T58" fmla="+- 0 527 502"/>
                                <a:gd name="T59" fmla="*/ 527 h 119"/>
                                <a:gd name="T60" fmla="+- 0 12850 12756"/>
                                <a:gd name="T61" fmla="*/ T60 w 120"/>
                                <a:gd name="T62" fmla="+- 0 513 502"/>
                                <a:gd name="T63" fmla="*/ 513 h 119"/>
                                <a:gd name="T64" fmla="+- 0 12829 12756"/>
                                <a:gd name="T65" fmla="*/ T64 w 120"/>
                                <a:gd name="T66" fmla="+- 0 504 502"/>
                                <a:gd name="T67" fmla="*/ 504 h 119"/>
                                <a:gd name="T68" fmla="+- 0 12802 12756"/>
                                <a:gd name="T69" fmla="*/ T68 w 120"/>
                                <a:gd name="T70" fmla="+- 0 502 502"/>
                                <a:gd name="T71" fmla="*/ 50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1"/>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1196"/>
                        <wpg:cNvGrpSpPr>
                          <a:grpSpLocks/>
                        </wpg:cNvGrpSpPr>
                        <wpg:grpSpPr bwMode="auto">
                          <a:xfrm>
                            <a:off x="12756" y="560"/>
                            <a:ext cx="120" cy="2"/>
                            <a:chOff x="12756" y="560"/>
                            <a:chExt cx="120" cy="2"/>
                          </a:xfrm>
                        </wpg:grpSpPr>
                        <wps:wsp>
                          <wps:cNvPr id="685" name="Freeform 1197"/>
                          <wps:cNvSpPr>
                            <a:spLocks/>
                          </wps:cNvSpPr>
                          <wps:spPr bwMode="auto">
                            <a:xfrm>
                              <a:off x="12756" y="560"/>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1198"/>
                        <wpg:cNvGrpSpPr>
                          <a:grpSpLocks/>
                        </wpg:cNvGrpSpPr>
                        <wpg:grpSpPr bwMode="auto">
                          <a:xfrm>
                            <a:off x="12816" y="500"/>
                            <a:ext cx="2" cy="120"/>
                            <a:chOff x="12816" y="500"/>
                            <a:chExt cx="2" cy="120"/>
                          </a:xfrm>
                        </wpg:grpSpPr>
                        <wps:wsp>
                          <wps:cNvPr id="687" name="Freeform 1199"/>
                          <wps:cNvSpPr>
                            <a:spLocks/>
                          </wps:cNvSpPr>
                          <wps:spPr bwMode="auto">
                            <a:xfrm>
                              <a:off x="12816" y="500"/>
                              <a:ext cx="2" cy="120"/>
                            </a:xfrm>
                            <a:custGeom>
                              <a:avLst/>
                              <a:gdLst>
                                <a:gd name="T0" fmla="+- 0 500 500"/>
                                <a:gd name="T1" fmla="*/ 500 h 120"/>
                                <a:gd name="T2" fmla="+- 0 620 500"/>
                                <a:gd name="T3" fmla="*/ 620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5E3C69" id="Group 675" o:spid="_x0000_s1026" style="position:absolute;margin-left:634.65pt;margin-top:21.9pt;width:12.25pt;height:12.25pt;z-index:251785216;mso-position-horizontal-relative:page" coordorigin="12693,43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">
                <v:group id="Group 1188" o:spid="_x0000_s1027" style="position:absolute;left:12716;top:460;width:200;height:200" coordorigin="12716,46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1189" o:spid="_x0000_s1028" style="position:absolute;left:12716;top:46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T5sIA&#10;AADcAAAADwAAAGRycy9kb3ducmV2LnhtbESP0WoCMRRE3wv+Q7hC32rWUtyyGkWkhSL60LUfcEmu&#10;2dXNzZKkuv17Iwh9HGbmDLNYDa4TFwqx9axgOilAEGtvWrYKfg6fL+8gYkI22HkmBX8UYbUcPS2w&#10;Mv7K33SpkxUZwrFCBU1KfSVl1A05jBPfE2fv6IPDlGWw0gS8Zrjr5GtRzKTDlvNCgz1tGtLn+tcp&#10;qDXuDh8srdXbsLb7ky8LelPqeTys5yASDek//Gh/GQWzsoT7mXw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xPmwgAAANwAAAAPAAAAAAAAAAAAAAAAAJgCAABkcnMvZG93&#10;bnJldi54bWxQSwUGAAAAAAQABAD1AAAAhwMAAAAA&#10;" path="m200,100r-22,62l124,197r-23,3l78,198,23,164,,103,2,80,35,24,96,r23,3l176,36r24,59l200,100xe" filled="f" strokeweight=".25pt">
                    <v:path arrowok="t" o:connecttype="custom" o:connectlocs="200,560;178,622;124,657;101,660;78,658;23,624;0,563;2,540;35,484;96,460;119,463;176,496;200,555;200,560" o:connectangles="0,0,0,0,0,0,0,0,0,0,0,0,0,0"/>
                  </v:shape>
                </v:group>
                <v:group id="Group 1190" o:spid="_x0000_s1029" style="position:absolute;left:12696;top:560;width:240;height:2" coordorigin="12696,560"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1191" o:spid="_x0000_s1030" style="position:absolute;left:12696;top:560;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0cMcA&#10;AADcAAAADwAAAGRycy9kb3ducmV2LnhtbESPQWvCQBSE74X+h+UVvIjZtAdt06yihVLroSUqiLdH&#10;9pmEZt+G7BqTf+8KQo/DzHzDpIve1KKj1lWWFTxHMQji3OqKCwX73efkFYTzyBpry6RgIAeL+eND&#10;iom2F86o2/pCBAi7BBWU3jeJlC4vyaCLbEMcvJNtDfog20LqFi8Bbmr5EsdTabDisFBiQx8l5X/b&#10;s1HQHU9f49Uh2+jf3Y+v+/XwvRkPSo2e+uU7CE+9/w/f22utYDp7g9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ANHDHAAAA3AAAAA8AAAAAAAAAAAAAAAAAmAIAAGRy&#10;cy9kb3ducmV2LnhtbFBLBQYAAAAABAAEAPUAAACMAwAAAAA=&#10;" path="m,l240,e" filled="f" strokeweight=".25pt">
                    <v:path arrowok="t" o:connecttype="custom" o:connectlocs="0,0;240,0" o:connectangles="0,0"/>
                  </v:shape>
                </v:group>
                <v:group id="Group 1192" o:spid="_x0000_s1031" style="position:absolute;left:12816;top:440;width:2;height:240" coordorigin="12816,440"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1193" o:spid="_x0000_s1032" style="position:absolute;left:12816;top:440;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CssYA&#10;AADcAAAADwAAAGRycy9kb3ducmV2LnhtbESPS2vDMBCE74X+B7GFXEojxzQmOFFC2hBo6CWP5r5Y&#10;W8vUWhlLfuTfV4VCjsPMfMOsNqOtRU+trxwrmE0TEMSF0xWXCr4u+5cFCB+QNdaOScGNPGzWjw8r&#10;zLUb+ET9OZQiQtjnqMCE0ORS+sKQRT91DXH0vl1rMUTZllK3OES4rWWaJJm0WHFcMNjQu6Hi59xZ&#10;BdvDc/OZzuf1FV8Px90lO4XOvCk1eRq3SxCBxnAP/7c/tIJsM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CssYAAADcAAAADwAAAAAAAAAAAAAAAACYAgAAZHJz&#10;L2Rvd25yZXYueG1sUEsFBgAAAAAEAAQA9QAAAIsDAAAAAA==&#10;" path="m,l,240e" filled="f" strokeweight=".25pt">
                    <v:path arrowok="t" o:connecttype="custom" o:connectlocs="0,440;0,680" o:connectangles="0,0"/>
                  </v:shape>
                </v:group>
                <v:group id="Group 1194" o:spid="_x0000_s1033" style="position:absolute;left:12756;top:502;width:120;height:119" coordorigin="12756,502"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1195" o:spid="_x0000_s1034" style="position:absolute;left:12756;top:502;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HOsQA&#10;AADcAAAADwAAAGRycy9kb3ducmV2LnhtbESPwWrDMBBE74X+g9hCbrXkuBjjWAklJJBDKTTxJbfF&#10;2tom1spYSuL8fVUo9DjMzBum2sx2EDeafO9YQ5ooEMSNMz23GurT/rUA4QOywcExaXiQh836+anC&#10;0rg7f9HtGFoRIexL1NCFMJZS+qYjiz5xI3H0vt1kMUQ5tdJMeI9wO8ilUrm02HNc6HCkbUfN5Xi1&#10;Gj4bTK+X9KPY795SVWM2qprOWi9e5vcViEBz+A//tQ9GQ15k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BzrEAAAA3AAAAA8AAAAAAAAAAAAAAAAAmAIAAGRycy9k&#10;b3ducmV2LnhtbFBLBQYAAAAABAAEAPUAAACJAwAAAAA=&#10;" path="m46,l28,8,13,22,4,43,,68,8,88r14,16l41,114r24,4l87,112,104,99,115,81r5,-23l118,43,109,25,94,11,73,2,46,xe" fillcolor="black" stroked="f">
                    <v:path arrowok="t" o:connecttype="custom" o:connectlocs="46,502;28,510;13,524;4,545;0,570;8,590;22,606;41,616;65,620;87,614;104,601;115,583;120,560;118,545;109,527;94,513;73,504;46,502" o:connectangles="0,0,0,0,0,0,0,0,0,0,0,0,0,0,0,0,0,0"/>
                  </v:shape>
                </v:group>
                <v:group id="Group 1196" o:spid="_x0000_s1035" style="position:absolute;left:12756;top:560;width:120;height:2" coordorigin="12756,560"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1197" o:spid="_x0000_s1036" style="position:absolute;left:12756;top:560;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vRcUA&#10;AADcAAAADwAAAGRycy9kb3ducmV2LnhtbESPQWvCQBSE74X+h+UVeqsbC1WJrqGURqReWpuDx0f2&#10;mcRk38bsmqT/3i0IHoeZ+YZZJaNpRE+dqywrmE4iEMS51RUXCrLf9GUBwnlkjY1lUvBHDpL148MK&#10;Y20H/qF+7wsRIOxiVFB638ZSurwkg25iW+LgHW1n0AfZFVJ3OAS4aeRrFM2kwYrDQoktfZSU1/uL&#10;UdAesuyU1t/DfEPn3nx+TXdGpko9P43vSxCeRn8P39pbrWC2eIP/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i9FxQAAANwAAAAPAAAAAAAAAAAAAAAAAJgCAABkcnMv&#10;ZG93bnJldi54bWxQSwUGAAAAAAQABAD1AAAAigMAAAAA&#10;" path="m,l120,e" filled="f" strokecolor="white" strokeweight=".25pt">
                    <v:path arrowok="t" o:connecttype="custom" o:connectlocs="0,0;120,0" o:connectangles="0,0"/>
                  </v:shape>
                </v:group>
                <v:group id="Group 1198" o:spid="_x0000_s1037" style="position:absolute;left:12816;top:500;width:2;height:120" coordorigin="12816,500"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1199" o:spid="_x0000_s1038" style="position:absolute;left:12816;top:500;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jm8QA&#10;AADcAAAADwAAAGRycy9kb3ducmV2LnhtbESPzYvCMBTE74L/Q3gL3jRdDypdoywLfuDND4S9vW3e&#10;NsXmpTaxVv96Iwgeh5n5DTOdt7YUDdW+cKzgc5CAIM6cLjhXcNgv+hMQPiBrLB2Tght5mM+6nSmm&#10;2l15S80u5CJC2KeowIRQpVL6zJBFP3AVcfT+XW0xRFnnUtd4jXBbymGSjKTFguOCwYp+DGWn3cUq&#10;2Kztyo8bnd+Xpz97DuZYNb9DpXof7fcXiEBteIdf7bVWMJqM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o5vEAAAA3AAAAA8AAAAAAAAAAAAAAAAAmAIAAGRycy9k&#10;b3ducmV2LnhtbFBLBQYAAAAABAAEAPUAAACJAwAAAAA=&#10;" path="m,l,120e" filled="f" strokecolor="white" strokeweight=".25pt">
                    <v:path arrowok="t" o:connecttype="custom" o:connectlocs="0,500;0,620" o:connectangles="0,0"/>
                  </v:shape>
                </v:group>
                <w10:wrap anchorx="page"/>
              </v:group>
            </w:pict>
          </mc:Fallback>
        </mc:AlternateContent>
      </w:r>
      <w:r w:rsidRPr="001B685F">
        <w:t>Any member of HWNZ may at any time be removed from office by the Minister of Health for inability to perform the functions of office, bankruptcy, neglect of duty, or misconduct, proved to the satisfaction of the Minister.</w:t>
      </w:r>
    </w:p>
    <w:p w:rsidR="00383FEA" w:rsidRPr="001B685F" w:rsidRDefault="00383FEA" w:rsidP="00E11CD2">
      <w:pPr>
        <w:pStyle w:val="Number"/>
      </w:pPr>
      <w:r w:rsidRPr="001B685F">
        <w:t>Health Workforce New Zealand may draw on external expertise as required and may appoint expert advisors to assist in making deliberations after first discussing financial implications with the Director-General of Health. These expert advisors are not HWNZ members and have no voting rights.</w:t>
      </w:r>
    </w:p>
    <w:p w:rsidR="00383FEA" w:rsidRPr="001B685F" w:rsidRDefault="00383FEA" w:rsidP="00E11CD2">
      <w:pPr>
        <w:pStyle w:val="Number"/>
      </w:pPr>
      <w:r w:rsidRPr="001B685F">
        <w:t>The Director-General of Health shall have a standing invitation to attend HWNZ meetings and to contribute to deliberations, but is not a member of the HWNZ and has no voting rights.</w:t>
      </w:r>
    </w:p>
    <w:p w:rsidR="00383FEA" w:rsidRPr="00AF573F" w:rsidRDefault="00383FEA" w:rsidP="00E11CD2">
      <w:pPr>
        <w:rPr>
          <w:rFonts w:eastAsia="Century"/>
        </w:rPr>
      </w:pPr>
    </w:p>
    <w:p w:rsidR="00383FEA" w:rsidRPr="00AF573F" w:rsidRDefault="00383FEA" w:rsidP="00E11CD2">
      <w:pPr>
        <w:pStyle w:val="Heading2"/>
        <w:rPr>
          <w:rFonts w:eastAsia="Georgia" w:cs="Georgia"/>
          <w:szCs w:val="40"/>
        </w:rPr>
      </w:pPr>
      <w:bookmarkStart w:id="66" w:name="_Toc503946321"/>
      <w:r w:rsidRPr="00AF573F">
        <w:t>Duties</w:t>
      </w:r>
      <w:bookmarkEnd w:id="66"/>
    </w:p>
    <w:p w:rsidR="00383FEA" w:rsidRPr="001B685F" w:rsidRDefault="00383FEA" w:rsidP="00E11CD2">
      <w:pPr>
        <w:pStyle w:val="Number"/>
      </w:pPr>
      <w:r w:rsidRPr="001B685F">
        <w:t>Through their letters of appointment, members of HWNZ will be advised of the term of their appointment and will be given a copy of these Terms of Reference.</w:t>
      </w:r>
    </w:p>
    <w:p w:rsidR="00383FEA" w:rsidRPr="001B685F" w:rsidRDefault="00383FEA" w:rsidP="00E11CD2">
      <w:pPr>
        <w:pStyle w:val="Number"/>
      </w:pPr>
      <w:r w:rsidRPr="001B685F">
        <w:t>Members of HWNZ are expected to act in good faith, with reasonable care, and with honesty and integrity when exercising their powers or performing their duties on behalf of the HWNZ duties.</w:t>
      </w:r>
    </w:p>
    <w:p w:rsidR="00383FEA" w:rsidRPr="001B685F" w:rsidRDefault="00383FEA" w:rsidP="00E11CD2">
      <w:pPr>
        <w:pStyle w:val="Number"/>
      </w:pPr>
      <w:r w:rsidRPr="001B685F">
        <w:t>Members attend meetings and undertake HWNZ activities as independent persons responsible to HWNZ. Members are appointed for their knowledge and expertise, not as representatives of professional organisations and groups. HWNZ should not, therefore, assume that a particular group</w:t>
      </w:r>
      <w:r w:rsidR="001B685F" w:rsidRPr="001B685F">
        <w:t>’</w:t>
      </w:r>
      <w:r w:rsidRPr="001B685F">
        <w:t>s interests have been taken into account because a member is associated with a particular group.</w:t>
      </w:r>
    </w:p>
    <w:p w:rsidR="00383FEA" w:rsidRPr="00AF573F" w:rsidRDefault="00383FEA" w:rsidP="00E11CD2">
      <w:pPr>
        <w:rPr>
          <w:rFonts w:eastAsia="Arial"/>
        </w:rPr>
      </w:pPr>
    </w:p>
    <w:p w:rsidR="00383FEA" w:rsidRPr="00AF573F" w:rsidRDefault="00383FEA" w:rsidP="00E11CD2">
      <w:pPr>
        <w:pStyle w:val="Heading2"/>
        <w:rPr>
          <w:rFonts w:eastAsia="Georgia" w:cs="Georgia"/>
          <w:szCs w:val="40"/>
        </w:rPr>
      </w:pPr>
      <w:bookmarkStart w:id="67" w:name="_Toc503946322"/>
      <w:r w:rsidRPr="00AF573F">
        <w:t>Liability</w:t>
      </w:r>
      <w:bookmarkEnd w:id="67"/>
    </w:p>
    <w:p w:rsidR="00383FEA" w:rsidRPr="001B685F" w:rsidRDefault="00383FEA" w:rsidP="00BF3C8C">
      <w:pPr>
        <w:pStyle w:val="Number"/>
      </w:pPr>
      <w:r w:rsidRPr="001B685F">
        <w:t>A member of HWNZ, in accordance with section 90(4) of the NZPHDA:</w:t>
      </w:r>
    </w:p>
    <w:p w:rsidR="00383FEA" w:rsidRPr="001B685F" w:rsidRDefault="00383FEA" w:rsidP="00BF3C8C">
      <w:pPr>
        <w:pStyle w:val="Letter"/>
      </w:pPr>
      <w:r w:rsidRPr="001B685F">
        <w:t>is not liable for any legal liability as a result of an act or omission of the Ministry of Health</w:t>
      </w:r>
    </w:p>
    <w:p w:rsidR="00383FEA" w:rsidRPr="001B685F" w:rsidRDefault="00383FEA" w:rsidP="00BF3C8C">
      <w:pPr>
        <w:pStyle w:val="Letter"/>
      </w:pPr>
      <w:proofErr w:type="gramStart"/>
      <w:r w:rsidRPr="001B685F">
        <w:t>is</w:t>
      </w:r>
      <w:proofErr w:type="gramEnd"/>
      <w:r w:rsidRPr="001B685F">
        <w:t xml:space="preserve"> not liable to the Ministry of Health or the Crown for any act or omission done or omitted in their capacity as a member of HWNZ if they have acted in good faith, and with reasonable care, in pursuance of the role specified for HWNZ in this Terms of Reference.</w:t>
      </w:r>
    </w:p>
    <w:p w:rsidR="00383FEA" w:rsidRPr="00AF573F" w:rsidRDefault="00383FEA" w:rsidP="00BF3C8C">
      <w:pPr>
        <w:rPr>
          <w:rFonts w:eastAsia="Century"/>
        </w:rPr>
      </w:pPr>
    </w:p>
    <w:p w:rsidR="00383FEA" w:rsidRPr="00AF573F" w:rsidRDefault="00383FEA" w:rsidP="00BF3C8C">
      <w:pPr>
        <w:pStyle w:val="Heading2"/>
        <w:rPr>
          <w:rFonts w:eastAsia="Georgia" w:cs="Georgia"/>
          <w:szCs w:val="40"/>
        </w:rPr>
      </w:pPr>
      <w:bookmarkStart w:id="68" w:name="_Toc503946323"/>
      <w:r w:rsidRPr="00AF573F">
        <w:t>Disclosure of interest</w:t>
      </w:r>
      <w:bookmarkEnd w:id="68"/>
    </w:p>
    <w:p w:rsidR="00383FEA" w:rsidRPr="001B685F" w:rsidRDefault="00383FEA" w:rsidP="00BF3C8C">
      <w:pPr>
        <w:pStyle w:val="Number"/>
      </w:pPr>
      <w:r w:rsidRPr="001B685F">
        <w:t>Any HWNZ member who has an interest in a transaction which is not limited to advising on contracts but includes exercising all tasks under these Terms of Reference must, as soon as practicable after the relevant facts have come to the member</w:t>
      </w:r>
      <w:r w:rsidR="001B685F" w:rsidRPr="001B685F">
        <w:t>’</w:t>
      </w:r>
      <w:r w:rsidRPr="001B685F">
        <w:t>s knowledge, disclose the nature of the interest to HWNZ. For the purposes of this clause, section 6(2) of the NZPHDA will apply.</w:t>
      </w:r>
    </w:p>
    <w:p w:rsidR="00383FEA" w:rsidRPr="001B685F" w:rsidRDefault="00383FEA" w:rsidP="00BF3C8C">
      <w:pPr>
        <w:pStyle w:val="Number"/>
      </w:pPr>
      <w:r w:rsidRPr="001B685F">
        <w:t>Disclosure under this section must be recorded in the minutes of the next meeting of HWNZ and entered in the separate Conflicts of Interests register.</w:t>
      </w:r>
    </w:p>
    <w:p w:rsidR="00383FEA" w:rsidRPr="001B685F" w:rsidRDefault="00383FEA" w:rsidP="00BF3C8C">
      <w:pPr>
        <w:pStyle w:val="Number"/>
      </w:pPr>
      <w:r w:rsidRPr="001B685F">
        <w:t>A member of HWNZ who makes a disclosure under this obligation, after that disclosure must not:</w:t>
      </w:r>
    </w:p>
    <w:p w:rsidR="00383FEA" w:rsidRPr="001B685F" w:rsidRDefault="00383FEA" w:rsidP="00BF3C8C">
      <w:pPr>
        <w:pStyle w:val="Letter"/>
      </w:pPr>
      <w:r w:rsidRPr="001B685F">
        <w:t>subject to paragraph 36, take part in any deliberation, discussion or decision of HWNZ relating to the transaction:</w:t>
      </w:r>
    </w:p>
    <w:p w:rsidR="00383FEA" w:rsidRPr="001B685F" w:rsidRDefault="00383FEA" w:rsidP="00BF3C8C">
      <w:pPr>
        <w:pStyle w:val="Letter"/>
      </w:pPr>
      <w:proofErr w:type="gramStart"/>
      <w:r w:rsidRPr="001B685F">
        <w:t>be</w:t>
      </w:r>
      <w:proofErr w:type="gramEnd"/>
      <w:r w:rsidRPr="001B685F">
        <w:t xml:space="preserve"> included in the quorum required for any such deliberation or decision.</w:t>
      </w:r>
    </w:p>
    <w:p w:rsidR="00383FEA" w:rsidRPr="001B685F" w:rsidRDefault="00383FEA" w:rsidP="00BF3C8C">
      <w:pPr>
        <w:pStyle w:val="Number"/>
        <w:keepNext/>
      </w:pPr>
      <w:r w:rsidRPr="001B685F">
        <w:t>However, a member of HWNZ who makes a disclosure under paragraph 33 may take part in any deliberation or discussion (but not decision) of HWNZ relating to that transaction provided</w:t>
      </w:r>
      <w:r w:rsidR="00BF3C8C">
        <w:t>:</w:t>
      </w:r>
    </w:p>
    <w:p w:rsidR="00383FEA" w:rsidRPr="001B685F" w:rsidRDefault="00383FEA" w:rsidP="00BF3C8C">
      <w:pPr>
        <w:pStyle w:val="Letter"/>
      </w:pPr>
      <w:r w:rsidRPr="001B685F">
        <w:rPr>
          <w:noProof/>
          <w:lang w:eastAsia="en-NZ"/>
        </w:rPr>
        <mc:AlternateContent>
          <mc:Choice Requires="wpg">
            <w:drawing>
              <wp:anchor distT="0" distB="0" distL="114300" distR="114300" simplePos="0" relativeHeight="251793408" behindDoc="0" locked="0" layoutInCell="1" allowOverlap="1" wp14:anchorId="787E9241" wp14:editId="2ABDB336">
                <wp:simplePos x="0" y="0"/>
                <wp:positionH relativeFrom="page">
                  <wp:posOffset>8060055</wp:posOffset>
                </wp:positionH>
                <wp:positionV relativeFrom="paragraph">
                  <wp:posOffset>208280</wp:posOffset>
                </wp:positionV>
                <wp:extent cx="155575" cy="155575"/>
                <wp:effectExtent l="11430" t="6350" r="4445" b="9525"/>
                <wp:wrapNone/>
                <wp:docPr id="613"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328"/>
                          <a:chExt cx="245" cy="245"/>
                        </a:xfrm>
                      </wpg:grpSpPr>
                      <wpg:grpSp>
                        <wpg:cNvPr id="614" name="Group 1232"/>
                        <wpg:cNvGrpSpPr>
                          <a:grpSpLocks/>
                        </wpg:cNvGrpSpPr>
                        <wpg:grpSpPr bwMode="auto">
                          <a:xfrm>
                            <a:off x="12716" y="350"/>
                            <a:ext cx="200" cy="200"/>
                            <a:chOff x="12716" y="350"/>
                            <a:chExt cx="200" cy="200"/>
                          </a:xfrm>
                        </wpg:grpSpPr>
                        <wps:wsp>
                          <wps:cNvPr id="615" name="Freeform 1233"/>
                          <wps:cNvSpPr>
                            <a:spLocks/>
                          </wps:cNvSpPr>
                          <wps:spPr bwMode="auto">
                            <a:xfrm>
                              <a:off x="12716" y="350"/>
                              <a:ext cx="200" cy="200"/>
                            </a:xfrm>
                            <a:custGeom>
                              <a:avLst/>
                              <a:gdLst>
                                <a:gd name="T0" fmla="+- 0 12916 12716"/>
                                <a:gd name="T1" fmla="*/ T0 w 200"/>
                                <a:gd name="T2" fmla="+- 0 450 350"/>
                                <a:gd name="T3" fmla="*/ 450 h 200"/>
                                <a:gd name="T4" fmla="+- 0 12894 12716"/>
                                <a:gd name="T5" fmla="*/ T4 w 200"/>
                                <a:gd name="T6" fmla="+- 0 512 350"/>
                                <a:gd name="T7" fmla="*/ 512 h 200"/>
                                <a:gd name="T8" fmla="+- 0 12840 12716"/>
                                <a:gd name="T9" fmla="*/ T8 w 200"/>
                                <a:gd name="T10" fmla="+- 0 547 350"/>
                                <a:gd name="T11" fmla="*/ 547 h 200"/>
                                <a:gd name="T12" fmla="+- 0 12817 12716"/>
                                <a:gd name="T13" fmla="*/ T12 w 200"/>
                                <a:gd name="T14" fmla="+- 0 550 350"/>
                                <a:gd name="T15" fmla="*/ 550 h 200"/>
                                <a:gd name="T16" fmla="+- 0 12794 12716"/>
                                <a:gd name="T17" fmla="*/ T16 w 200"/>
                                <a:gd name="T18" fmla="+- 0 548 350"/>
                                <a:gd name="T19" fmla="*/ 548 h 200"/>
                                <a:gd name="T20" fmla="+- 0 12739 12716"/>
                                <a:gd name="T21" fmla="*/ T20 w 200"/>
                                <a:gd name="T22" fmla="+- 0 514 350"/>
                                <a:gd name="T23" fmla="*/ 514 h 200"/>
                                <a:gd name="T24" fmla="+- 0 12716 12716"/>
                                <a:gd name="T25" fmla="*/ T24 w 200"/>
                                <a:gd name="T26" fmla="+- 0 453 350"/>
                                <a:gd name="T27" fmla="*/ 453 h 200"/>
                                <a:gd name="T28" fmla="+- 0 12718 12716"/>
                                <a:gd name="T29" fmla="*/ T28 w 200"/>
                                <a:gd name="T30" fmla="+- 0 430 350"/>
                                <a:gd name="T31" fmla="*/ 430 h 200"/>
                                <a:gd name="T32" fmla="+- 0 12751 12716"/>
                                <a:gd name="T33" fmla="*/ T32 w 200"/>
                                <a:gd name="T34" fmla="+- 0 374 350"/>
                                <a:gd name="T35" fmla="*/ 374 h 200"/>
                                <a:gd name="T36" fmla="+- 0 12812 12716"/>
                                <a:gd name="T37" fmla="*/ T36 w 200"/>
                                <a:gd name="T38" fmla="+- 0 350 350"/>
                                <a:gd name="T39" fmla="*/ 350 h 200"/>
                                <a:gd name="T40" fmla="+- 0 12835 12716"/>
                                <a:gd name="T41" fmla="*/ T40 w 200"/>
                                <a:gd name="T42" fmla="+- 0 353 350"/>
                                <a:gd name="T43" fmla="*/ 353 h 200"/>
                                <a:gd name="T44" fmla="+- 0 12892 12716"/>
                                <a:gd name="T45" fmla="*/ T44 w 200"/>
                                <a:gd name="T46" fmla="+- 0 386 350"/>
                                <a:gd name="T47" fmla="*/ 386 h 200"/>
                                <a:gd name="T48" fmla="+- 0 12916 12716"/>
                                <a:gd name="T49" fmla="*/ T48 w 200"/>
                                <a:gd name="T50" fmla="+- 0 445 350"/>
                                <a:gd name="T51" fmla="*/ 445 h 200"/>
                                <a:gd name="T52" fmla="+- 0 12916 12716"/>
                                <a:gd name="T53" fmla="*/ T52 w 200"/>
                                <a:gd name="T54" fmla="+- 0 450 350"/>
                                <a:gd name="T55" fmla="*/ 45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8"/>
                                  </a:lnTo>
                                  <a:lnTo>
                                    <a:pt x="23" y="164"/>
                                  </a:lnTo>
                                  <a:lnTo>
                                    <a:pt x="0" y="103"/>
                                  </a:lnTo>
                                  <a:lnTo>
                                    <a:pt x="2" y="80"/>
                                  </a:lnTo>
                                  <a:lnTo>
                                    <a:pt x="35" y="24"/>
                                  </a:lnTo>
                                  <a:lnTo>
                                    <a:pt x="96" y="0"/>
                                  </a:lnTo>
                                  <a:lnTo>
                                    <a:pt x="119"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1234"/>
                        <wpg:cNvGrpSpPr>
                          <a:grpSpLocks/>
                        </wpg:cNvGrpSpPr>
                        <wpg:grpSpPr bwMode="auto">
                          <a:xfrm>
                            <a:off x="12696" y="450"/>
                            <a:ext cx="240" cy="2"/>
                            <a:chOff x="12696" y="450"/>
                            <a:chExt cx="240" cy="2"/>
                          </a:xfrm>
                        </wpg:grpSpPr>
                        <wps:wsp>
                          <wps:cNvPr id="617" name="Freeform 1235"/>
                          <wps:cNvSpPr>
                            <a:spLocks/>
                          </wps:cNvSpPr>
                          <wps:spPr bwMode="auto">
                            <a:xfrm>
                              <a:off x="12696" y="450"/>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1236"/>
                        <wpg:cNvGrpSpPr>
                          <a:grpSpLocks/>
                        </wpg:cNvGrpSpPr>
                        <wpg:grpSpPr bwMode="auto">
                          <a:xfrm>
                            <a:off x="12816" y="330"/>
                            <a:ext cx="2" cy="240"/>
                            <a:chOff x="12816" y="330"/>
                            <a:chExt cx="2" cy="240"/>
                          </a:xfrm>
                        </wpg:grpSpPr>
                        <wps:wsp>
                          <wps:cNvPr id="619" name="Freeform 1237"/>
                          <wps:cNvSpPr>
                            <a:spLocks/>
                          </wps:cNvSpPr>
                          <wps:spPr bwMode="auto">
                            <a:xfrm>
                              <a:off x="12816" y="330"/>
                              <a:ext cx="2" cy="240"/>
                            </a:xfrm>
                            <a:custGeom>
                              <a:avLst/>
                              <a:gdLst>
                                <a:gd name="T0" fmla="+- 0 330 330"/>
                                <a:gd name="T1" fmla="*/ 330 h 240"/>
                                <a:gd name="T2" fmla="+- 0 570 330"/>
                                <a:gd name="T3" fmla="*/ 570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1238"/>
                        <wpg:cNvGrpSpPr>
                          <a:grpSpLocks/>
                        </wpg:cNvGrpSpPr>
                        <wpg:grpSpPr bwMode="auto">
                          <a:xfrm>
                            <a:off x="12756" y="392"/>
                            <a:ext cx="120" cy="119"/>
                            <a:chOff x="12756" y="392"/>
                            <a:chExt cx="120" cy="119"/>
                          </a:xfrm>
                        </wpg:grpSpPr>
                        <wps:wsp>
                          <wps:cNvPr id="621" name="Freeform 1239"/>
                          <wps:cNvSpPr>
                            <a:spLocks/>
                          </wps:cNvSpPr>
                          <wps:spPr bwMode="auto">
                            <a:xfrm>
                              <a:off x="12756" y="392"/>
                              <a:ext cx="120" cy="119"/>
                            </a:xfrm>
                            <a:custGeom>
                              <a:avLst/>
                              <a:gdLst>
                                <a:gd name="T0" fmla="+- 0 12802 12756"/>
                                <a:gd name="T1" fmla="*/ T0 w 120"/>
                                <a:gd name="T2" fmla="+- 0 392 392"/>
                                <a:gd name="T3" fmla="*/ 392 h 119"/>
                                <a:gd name="T4" fmla="+- 0 12784 12756"/>
                                <a:gd name="T5" fmla="*/ T4 w 120"/>
                                <a:gd name="T6" fmla="+- 0 400 392"/>
                                <a:gd name="T7" fmla="*/ 400 h 119"/>
                                <a:gd name="T8" fmla="+- 0 12769 12756"/>
                                <a:gd name="T9" fmla="*/ T8 w 120"/>
                                <a:gd name="T10" fmla="+- 0 414 392"/>
                                <a:gd name="T11" fmla="*/ 414 h 119"/>
                                <a:gd name="T12" fmla="+- 0 12760 12756"/>
                                <a:gd name="T13" fmla="*/ T12 w 120"/>
                                <a:gd name="T14" fmla="+- 0 435 392"/>
                                <a:gd name="T15" fmla="*/ 435 h 119"/>
                                <a:gd name="T16" fmla="+- 0 12756 12756"/>
                                <a:gd name="T17" fmla="*/ T16 w 120"/>
                                <a:gd name="T18" fmla="+- 0 460 392"/>
                                <a:gd name="T19" fmla="*/ 460 h 119"/>
                                <a:gd name="T20" fmla="+- 0 12764 12756"/>
                                <a:gd name="T21" fmla="*/ T20 w 120"/>
                                <a:gd name="T22" fmla="+- 0 480 392"/>
                                <a:gd name="T23" fmla="*/ 480 h 119"/>
                                <a:gd name="T24" fmla="+- 0 12778 12756"/>
                                <a:gd name="T25" fmla="*/ T24 w 120"/>
                                <a:gd name="T26" fmla="+- 0 496 392"/>
                                <a:gd name="T27" fmla="*/ 496 h 119"/>
                                <a:gd name="T28" fmla="+- 0 12797 12756"/>
                                <a:gd name="T29" fmla="*/ T28 w 120"/>
                                <a:gd name="T30" fmla="+- 0 506 392"/>
                                <a:gd name="T31" fmla="*/ 506 h 119"/>
                                <a:gd name="T32" fmla="+- 0 12821 12756"/>
                                <a:gd name="T33" fmla="*/ T32 w 120"/>
                                <a:gd name="T34" fmla="+- 0 510 392"/>
                                <a:gd name="T35" fmla="*/ 510 h 119"/>
                                <a:gd name="T36" fmla="+- 0 12843 12756"/>
                                <a:gd name="T37" fmla="*/ T36 w 120"/>
                                <a:gd name="T38" fmla="+- 0 504 392"/>
                                <a:gd name="T39" fmla="*/ 504 h 119"/>
                                <a:gd name="T40" fmla="+- 0 12860 12756"/>
                                <a:gd name="T41" fmla="*/ T40 w 120"/>
                                <a:gd name="T42" fmla="+- 0 491 392"/>
                                <a:gd name="T43" fmla="*/ 491 h 119"/>
                                <a:gd name="T44" fmla="+- 0 12871 12756"/>
                                <a:gd name="T45" fmla="*/ T44 w 120"/>
                                <a:gd name="T46" fmla="+- 0 472 392"/>
                                <a:gd name="T47" fmla="*/ 472 h 119"/>
                                <a:gd name="T48" fmla="+- 0 12876 12756"/>
                                <a:gd name="T49" fmla="*/ T48 w 120"/>
                                <a:gd name="T50" fmla="+- 0 450 392"/>
                                <a:gd name="T51" fmla="*/ 450 h 119"/>
                                <a:gd name="T52" fmla="+- 0 12874 12756"/>
                                <a:gd name="T53" fmla="*/ T52 w 120"/>
                                <a:gd name="T54" fmla="+- 0 435 392"/>
                                <a:gd name="T55" fmla="*/ 435 h 119"/>
                                <a:gd name="T56" fmla="+- 0 12865 12756"/>
                                <a:gd name="T57" fmla="*/ T56 w 120"/>
                                <a:gd name="T58" fmla="+- 0 417 392"/>
                                <a:gd name="T59" fmla="*/ 417 h 119"/>
                                <a:gd name="T60" fmla="+- 0 12850 12756"/>
                                <a:gd name="T61" fmla="*/ T60 w 120"/>
                                <a:gd name="T62" fmla="+- 0 403 392"/>
                                <a:gd name="T63" fmla="*/ 403 h 119"/>
                                <a:gd name="T64" fmla="+- 0 12829 12756"/>
                                <a:gd name="T65" fmla="*/ T64 w 120"/>
                                <a:gd name="T66" fmla="+- 0 394 392"/>
                                <a:gd name="T67" fmla="*/ 394 h 119"/>
                                <a:gd name="T68" fmla="+- 0 12802 12756"/>
                                <a:gd name="T69" fmla="*/ T68 w 120"/>
                                <a:gd name="T70" fmla="+- 0 392 392"/>
                                <a:gd name="T71" fmla="*/ 392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2"/>
                                  </a:lnTo>
                                  <a:lnTo>
                                    <a:pt x="4" y="43"/>
                                  </a:lnTo>
                                  <a:lnTo>
                                    <a:pt x="0" y="68"/>
                                  </a:lnTo>
                                  <a:lnTo>
                                    <a:pt x="8" y="88"/>
                                  </a:lnTo>
                                  <a:lnTo>
                                    <a:pt x="22" y="104"/>
                                  </a:lnTo>
                                  <a:lnTo>
                                    <a:pt x="41" y="114"/>
                                  </a:lnTo>
                                  <a:lnTo>
                                    <a:pt x="65" y="118"/>
                                  </a:lnTo>
                                  <a:lnTo>
                                    <a:pt x="87" y="112"/>
                                  </a:lnTo>
                                  <a:lnTo>
                                    <a:pt x="104" y="99"/>
                                  </a:lnTo>
                                  <a:lnTo>
                                    <a:pt x="115" y="80"/>
                                  </a:lnTo>
                                  <a:lnTo>
                                    <a:pt x="120" y="58"/>
                                  </a:lnTo>
                                  <a:lnTo>
                                    <a:pt x="118" y="43"/>
                                  </a:lnTo>
                                  <a:lnTo>
                                    <a:pt x="109" y="25"/>
                                  </a:lnTo>
                                  <a:lnTo>
                                    <a:pt x="94" y="11"/>
                                  </a:lnTo>
                                  <a:lnTo>
                                    <a:pt x="73"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1240"/>
                        <wpg:cNvGrpSpPr>
                          <a:grpSpLocks/>
                        </wpg:cNvGrpSpPr>
                        <wpg:grpSpPr bwMode="auto">
                          <a:xfrm>
                            <a:off x="12756" y="450"/>
                            <a:ext cx="120" cy="2"/>
                            <a:chOff x="12756" y="450"/>
                            <a:chExt cx="120" cy="2"/>
                          </a:xfrm>
                        </wpg:grpSpPr>
                        <wps:wsp>
                          <wps:cNvPr id="623" name="Freeform 1241"/>
                          <wps:cNvSpPr>
                            <a:spLocks/>
                          </wps:cNvSpPr>
                          <wps:spPr bwMode="auto">
                            <a:xfrm>
                              <a:off x="12756" y="450"/>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1242"/>
                        <wpg:cNvGrpSpPr>
                          <a:grpSpLocks/>
                        </wpg:cNvGrpSpPr>
                        <wpg:grpSpPr bwMode="auto">
                          <a:xfrm>
                            <a:off x="12816" y="390"/>
                            <a:ext cx="2" cy="120"/>
                            <a:chOff x="12816" y="390"/>
                            <a:chExt cx="2" cy="120"/>
                          </a:xfrm>
                        </wpg:grpSpPr>
                        <wps:wsp>
                          <wps:cNvPr id="625" name="Freeform 1243"/>
                          <wps:cNvSpPr>
                            <a:spLocks/>
                          </wps:cNvSpPr>
                          <wps:spPr bwMode="auto">
                            <a:xfrm>
                              <a:off x="12816" y="390"/>
                              <a:ext cx="2" cy="120"/>
                            </a:xfrm>
                            <a:custGeom>
                              <a:avLst/>
                              <a:gdLst>
                                <a:gd name="T0" fmla="+- 0 390 390"/>
                                <a:gd name="T1" fmla="*/ 390 h 120"/>
                                <a:gd name="T2" fmla="+- 0 510 390"/>
                                <a:gd name="T3" fmla="*/ 510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E80EE" id="Group 613" o:spid="_x0000_s1026" style="position:absolute;margin-left:634.65pt;margin-top:16.4pt;width:12.25pt;height:12.25pt;z-index:251793408;mso-position-horizontal-relative:page" coordorigin="12693,32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">
                <v:group id="Group 1232" o:spid="_x0000_s1027" style="position:absolute;left:12716;top:350;width:200;height:200" coordorigin="12716,35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1233" o:spid="_x0000_s1028" style="position:absolute;left:12716;top:35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NqsMA&#10;AADcAAAADwAAAGRycy9kb3ducmV2LnhtbESP0WoCMRRE3wX/IdxC3zRrabVsjSLSQpH64K4fcEmu&#10;2bWbmyVJdfv3plDwcZiZM8xyPbhOXCjE1rOC2bQAQay9adkqONYfk1cQMSEb7DyTgl+KsF6NR0ss&#10;jb/ygS5VsiJDOJaooEmpL6WMuiGHcep74uydfHCYsgxWmoDXDHedfCqKuXTYcl5osKdtQ/q7+nEK&#10;Ko1f9TtLa/UubOz+7BcFPSv1+DBs3kAkGtI9/N/+NArmsxf4O5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7NqsMAAADcAAAADwAAAAAAAAAAAAAAAACYAgAAZHJzL2Rv&#10;d25yZXYueG1sUEsFBgAAAAAEAAQA9QAAAIgDAAAAAA==&#10;" path="m200,100r-22,62l124,197r-23,3l78,198,23,164,,103,2,80,35,24,96,r23,3l176,36r24,59l200,100xe" filled="f" strokeweight=".25pt">
                    <v:path arrowok="t" o:connecttype="custom" o:connectlocs="200,450;178,512;124,547;101,550;78,548;23,514;0,453;2,430;35,374;96,350;119,353;176,386;200,445;200,450" o:connectangles="0,0,0,0,0,0,0,0,0,0,0,0,0,0"/>
                  </v:shape>
                </v:group>
                <v:group id="Group 1234" o:spid="_x0000_s1029" style="position:absolute;left:12696;top:450;width:240;height:2" coordorigin="12696,450"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1235" o:spid="_x0000_s1030" style="position:absolute;left:12696;top:450;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gOccA&#10;AADcAAAADwAAAGRycy9kb3ducmV2LnhtbESPT2vCQBTE74V+h+UVvIS6sYdYoqu0glRzaFEL0tsj&#10;+0xCs29Dds2fb+8WhB6HmfkNs1wPphYdta6yrGA2jUEQ51ZXXCj4Pm2fX0E4j6yxtkwKRnKwXj0+&#10;LDHVtucDdUdfiABhl6KC0vsmldLlJRl0U9sQB+9iW4M+yLaQusU+wE0tX+I4kQYrDgslNrQpKf89&#10;Xo2C7ufyEb2fD5n+On36etiN+ywalZo8DW8LEJ4G/x++t3daQTKbw9+Zc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M4DnHAAAA3AAAAA8AAAAAAAAAAAAAAAAAmAIAAGRy&#10;cy9kb3ducmV2LnhtbFBLBQYAAAAABAAEAPUAAACMAwAAAAA=&#10;" path="m,l240,e" filled="f" strokeweight=".25pt">
                    <v:path arrowok="t" o:connecttype="custom" o:connectlocs="0,0;240,0" o:connectangles="0,0"/>
                  </v:shape>
                </v:group>
                <v:group id="Group 1236" o:spid="_x0000_s1031" style="position:absolute;left:12816;top:330;width:2;height:240" coordorigin="12816,330"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1237" o:spid="_x0000_s1032" style="position:absolute;left:12816;top:330;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bM8UA&#10;AADcAAAADwAAAGRycy9kb3ducmV2LnhtbESPT2vCQBTE7wW/w/KEXorZKDVodBXbUlB6qf/uj+wz&#10;G8y+DdmNpt++KxR6HGbmN8xy3dta3Kj1lWMF4yQFQVw4XXGp4HT8HM1A+ICssXZMCn7Iw3o1eFpi&#10;rt2d93Q7hFJECPscFZgQmlxKXxiy6BPXEEfv4lqLIcq2lLrFe4TbWk7SNJMWK44LBht6N1RcD51V&#10;sNm9NF+T6bQ+4+vu++OY7UNn3pR6HvabBYhAffgP/7W3WkE2nsPj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JszxQAAANwAAAAPAAAAAAAAAAAAAAAAAJgCAABkcnMv&#10;ZG93bnJldi54bWxQSwUGAAAAAAQABAD1AAAAigMAAAAA&#10;" path="m,l,240e" filled="f" strokeweight=".25pt">
                    <v:path arrowok="t" o:connecttype="custom" o:connectlocs="0,330;0,570" o:connectangles="0,0"/>
                  </v:shape>
                </v:group>
                <v:group id="Group 1238" o:spid="_x0000_s1033" style="position:absolute;left:12756;top:392;width:120;height:119" coordorigin="12756,392"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1239" o:spid="_x0000_s1034" style="position:absolute;left:12756;top:392;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j7MIA&#10;AADcAAAADwAAAGRycy9kb3ducmV2LnhtbESPQYvCMBSE78L+h/AW9qZJVES6RhFR8LAIai97ezTP&#10;tti8lCZq999vBMHjMDPfMItV7xpxpy7Ung3okQJBXHhbc2kgP++GcxAhIltsPJOBPwqwWn4MFphZ&#10;/+Aj3U+xFAnCIUMDVYxtJmUoKnIYRr4lTt7Fdw5jkl0pbYePBHeNHCs1kw5rTgsVtrSpqLiebs7A&#10;oUB9u+qf+W471SrHSaty+jXm67Nff4OI1Md3+NXeWwOzsYbn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GPswgAAANwAAAAPAAAAAAAAAAAAAAAAAJgCAABkcnMvZG93&#10;bnJldi54bWxQSwUGAAAAAAQABAD1AAAAhwMAAAAA&#10;" path="m46,l28,8,13,22,4,43,,68,8,88r14,16l41,114r24,4l87,112,104,99,115,80r5,-22l118,43,109,25,94,11,73,2,46,xe" fillcolor="black" stroked="f">
                    <v:path arrowok="t" o:connecttype="custom" o:connectlocs="46,392;28,400;13,414;4,435;0,460;8,480;22,496;41,506;65,510;87,504;104,491;115,472;120,450;118,435;109,417;94,403;73,394;46,392" o:connectangles="0,0,0,0,0,0,0,0,0,0,0,0,0,0,0,0,0,0"/>
                  </v:shape>
                </v:group>
                <v:group id="Group 1240" o:spid="_x0000_s1035" style="position:absolute;left:12756;top:450;width:120;height:2" coordorigin="12756,450"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1241" o:spid="_x0000_s1036" style="position:absolute;left:12756;top:450;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NkMUA&#10;AADcAAAADwAAAGRycy9kb3ducmV2LnhtbESPQWvCQBSE70L/w/IKvdWNClZS11CKEdFL1Rx6fGRf&#10;kzTZtzG7TdJ/3xUKHoeZ+YZZJ6NpRE+dqywrmE0jEMS51RUXCrJL+rwC4TyyxsYyKfglB8nmYbLG&#10;WNuBT9SffSEChF2MCkrv21hKl5dk0E1tSxy8L9sZ9EF2hdQdDgFuGjmPoqU0WHFYKLGl95Ly+vxj&#10;FLSfWfad1h/Dy46uvdkeZkcjU6WeHse3VxCeRn8P/7f3WsFyvoD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U2QxQAAANwAAAAPAAAAAAAAAAAAAAAAAJgCAABkcnMv&#10;ZG93bnJldi54bWxQSwUGAAAAAAQABAD1AAAAigMAAAAA&#10;" path="m,l120,e" filled="f" strokecolor="white" strokeweight=".25pt">
                    <v:path arrowok="t" o:connecttype="custom" o:connectlocs="0,0;120,0" o:connectangles="0,0"/>
                  </v:shape>
                </v:group>
                <v:group id="Group 1242" o:spid="_x0000_s1037" style="position:absolute;left:12816;top:390;width:2;height:120" coordorigin="12816,390"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1243" o:spid="_x0000_s1038" style="position:absolute;left:12816;top:390;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HTcUA&#10;AADcAAAADwAAAGRycy9kb3ducmV2LnhtbESPQWvCQBSE70L/w/IK3uqmgWqJbqQUtNKbWgq9PbOv&#10;2ZDs25hdY+yvd4WCx2FmvmEWy8E2oqfOV44VPE8SEMSF0xWXCr72q6dXED4ga2wck4ILeVjmD6MF&#10;ZtqdeUv9LpQiQthnqMCE0GZS+sKQRT9xLXH0fl1nMUTZlVJ3eI5w28g0SabSYsVxwWBL74aKeney&#10;Cj439sPPel3+reuDPQbz3fY/qVLjx+FtDiLQEO7h//ZGK5imL3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cdNxQAAANwAAAAPAAAAAAAAAAAAAAAAAJgCAABkcnMv&#10;ZG93bnJldi54bWxQSwUGAAAAAAQABAD1AAAAigMAAAAA&#10;" path="m,l,120e" filled="f" strokecolor="white" strokeweight=".25pt">
                    <v:path arrowok="t" o:connecttype="custom" o:connectlocs="0,390;0,510" o:connectangles="0,0"/>
                  </v:shape>
                </v:group>
                <w10:wrap anchorx="page"/>
              </v:group>
            </w:pict>
          </mc:Fallback>
        </mc:AlternateContent>
      </w:r>
      <w:r w:rsidRPr="001B685F">
        <w:t>a majority of the other members of HWNZ and the Chair wish the member to do so and</w:t>
      </w:r>
    </w:p>
    <w:p w:rsidR="00383FEA" w:rsidRPr="001B685F" w:rsidRDefault="00383FEA" w:rsidP="00BF3C8C">
      <w:pPr>
        <w:pStyle w:val="Letter"/>
      </w:pPr>
      <w:proofErr w:type="gramStart"/>
      <w:r w:rsidRPr="001B685F">
        <w:t>wherever</w:t>
      </w:r>
      <w:proofErr w:type="gramEnd"/>
      <w:r w:rsidRPr="001B685F">
        <w:t xml:space="preserve"> and in whatever form such permission is given, this action must be reported via the minutes.</w:t>
      </w:r>
    </w:p>
    <w:p w:rsidR="00383FEA" w:rsidRPr="001B685F" w:rsidRDefault="00383FEA" w:rsidP="00BF3C8C">
      <w:pPr>
        <w:pStyle w:val="Number"/>
      </w:pPr>
      <w:r w:rsidRPr="001B685F">
        <w:t>In such a case, HWNZ must record in its minutes:</w:t>
      </w:r>
    </w:p>
    <w:p w:rsidR="00383FEA" w:rsidRPr="001B685F" w:rsidRDefault="00383FEA" w:rsidP="00BF3C8C">
      <w:pPr>
        <w:pStyle w:val="Letter"/>
      </w:pPr>
      <w:r w:rsidRPr="001B685F">
        <w:t>the permission and the majority</w:t>
      </w:r>
      <w:r w:rsidR="001B685F" w:rsidRPr="001B685F">
        <w:t>’</w:t>
      </w:r>
      <w:r w:rsidRPr="001B685F">
        <w:t>s reason for giving it</w:t>
      </w:r>
    </w:p>
    <w:p w:rsidR="00383FEA" w:rsidRPr="001B685F" w:rsidRDefault="00383FEA" w:rsidP="00BF3C8C">
      <w:pPr>
        <w:pStyle w:val="Letter"/>
      </w:pPr>
      <w:proofErr w:type="gramStart"/>
      <w:r w:rsidRPr="001B685F">
        <w:t>what</w:t>
      </w:r>
      <w:proofErr w:type="gramEnd"/>
      <w:r w:rsidRPr="001B685F">
        <w:t xml:space="preserve"> a member said in any deliberation or discussion relating to the transaction concerned.</w:t>
      </w:r>
    </w:p>
    <w:p w:rsidR="00383FEA" w:rsidRPr="001B685F" w:rsidRDefault="00383FEA" w:rsidP="00BF3C8C">
      <w:pPr>
        <w:pStyle w:val="Number"/>
      </w:pPr>
      <w:r w:rsidRPr="001B685F">
        <w:t>Every member of HWNZ must ensure that:</w:t>
      </w:r>
    </w:p>
    <w:p w:rsidR="00383FEA" w:rsidRPr="001B685F" w:rsidRDefault="00383FEA" w:rsidP="00BF3C8C">
      <w:pPr>
        <w:pStyle w:val="Letter"/>
      </w:pPr>
      <w:r w:rsidRPr="001B685F">
        <w:t>the statement completed by the member is incorporated in the Conflicts of Interests register, and</w:t>
      </w:r>
    </w:p>
    <w:p w:rsidR="00383FEA" w:rsidRPr="001B685F" w:rsidRDefault="00383FEA" w:rsidP="004F7E3A">
      <w:pPr>
        <w:pStyle w:val="Letter"/>
      </w:pPr>
      <w:r w:rsidRPr="001B685F">
        <w:t>any relevant change in the member</w:t>
      </w:r>
      <w:r w:rsidR="001B685F" w:rsidRPr="001B685F">
        <w:t>’</w:t>
      </w:r>
      <w:r w:rsidRPr="001B685F">
        <w:t>s circumstances affecting a matter disclosed in that statement is also entered in the Conflicts of Interests register as soon as practicable after the change occurs.</w:t>
      </w:r>
    </w:p>
    <w:p w:rsidR="00383FEA" w:rsidRPr="001B685F" w:rsidRDefault="00383FEA" w:rsidP="00BF3C8C">
      <w:pPr>
        <w:pStyle w:val="Number"/>
      </w:pPr>
      <w:r w:rsidRPr="001B685F">
        <w:t>Failure to comply with these requirements, however, does not affect the validity of any action taken, or arrangement, or agreement, or contract made by the Ministry of Health subsequent to the resolutions made by HWNZ.</w:t>
      </w:r>
    </w:p>
    <w:p w:rsidR="00383FEA" w:rsidRPr="00AF573F" w:rsidRDefault="00383FEA" w:rsidP="00BF3C8C">
      <w:pPr>
        <w:rPr>
          <w:rFonts w:eastAsia="Century"/>
        </w:rPr>
      </w:pPr>
    </w:p>
    <w:p w:rsidR="00383FEA" w:rsidRPr="00AF573F" w:rsidRDefault="00383FEA" w:rsidP="00BF3C8C">
      <w:pPr>
        <w:pStyle w:val="Heading2"/>
        <w:rPr>
          <w:rFonts w:eastAsia="Georgia" w:cs="Georgia"/>
          <w:szCs w:val="40"/>
        </w:rPr>
      </w:pPr>
      <w:bookmarkStart w:id="69" w:name="_Toc503946324"/>
      <w:r w:rsidRPr="00AF573F">
        <w:t>Media and communications</w:t>
      </w:r>
      <w:bookmarkEnd w:id="69"/>
    </w:p>
    <w:p w:rsidR="00383FEA" w:rsidRPr="001B685F" w:rsidRDefault="00383FEA" w:rsidP="00EA3ECC">
      <w:pPr>
        <w:pStyle w:val="Number"/>
      </w:pPr>
      <w:r w:rsidRPr="001B685F">
        <w:t>Health Workforce New Zealand will develop a media and communications strategy.</w:t>
      </w:r>
    </w:p>
    <w:p w:rsidR="00383FEA" w:rsidRPr="001B685F" w:rsidRDefault="00383FEA" w:rsidP="00EA3ECC">
      <w:pPr>
        <w:pStyle w:val="Number"/>
      </w:pPr>
      <w:r w:rsidRPr="001B685F">
        <w:t>Media statements about HWNZ recommendations will be directed to the Chair. The Chair will provide the Minister of Health or the Minister</w:t>
      </w:r>
      <w:r w:rsidR="001B685F" w:rsidRPr="001B685F">
        <w:t>’</w:t>
      </w:r>
      <w:r w:rsidRPr="001B685F">
        <w:t>s office with advance notice of any media statements.</w:t>
      </w:r>
    </w:p>
    <w:p w:rsidR="00383FEA" w:rsidRPr="00AF573F" w:rsidRDefault="00383FEA" w:rsidP="00EA3ECC">
      <w:pPr>
        <w:rPr>
          <w:rFonts w:eastAsia="Century"/>
        </w:rPr>
      </w:pPr>
    </w:p>
    <w:p w:rsidR="00383FEA" w:rsidRPr="00AF573F" w:rsidRDefault="00383FEA" w:rsidP="00EA3ECC">
      <w:pPr>
        <w:pStyle w:val="Heading2"/>
        <w:rPr>
          <w:rFonts w:eastAsia="Georgia" w:cs="Georgia"/>
          <w:szCs w:val="40"/>
        </w:rPr>
      </w:pPr>
      <w:bookmarkStart w:id="70" w:name="_Toc503946325"/>
      <w:r w:rsidRPr="00AF573F">
        <w:t>Confidentiality</w:t>
      </w:r>
      <w:bookmarkEnd w:id="70"/>
    </w:p>
    <w:p w:rsidR="00383FEA" w:rsidRPr="001B685F" w:rsidRDefault="00383FEA" w:rsidP="00EA3ECC">
      <w:pPr>
        <w:pStyle w:val="Number"/>
      </w:pPr>
      <w:r w:rsidRPr="001B685F">
        <w:t xml:space="preserve">All HWNZ meetings will be held </w:t>
      </w:r>
      <w:r w:rsidR="001B685F" w:rsidRPr="001B685F">
        <w:t>‘</w:t>
      </w:r>
      <w:r w:rsidRPr="001B685F">
        <w:t>in committee</w:t>
      </w:r>
      <w:r w:rsidR="001B685F" w:rsidRPr="001B685F">
        <w:t>’</w:t>
      </w:r>
      <w:r w:rsidRPr="001B685F">
        <w:t>, and minutes of proceedings will not be circulated outside HWNZ membership or the Ministry of Health. It is expected that official reports to the Minister of Health will be released into the Public Domain once the Minister of Health has agreed. HWNZ</w:t>
      </w:r>
      <w:r w:rsidR="001B685F" w:rsidRPr="001B685F">
        <w:t>’</w:t>
      </w:r>
      <w:r w:rsidRPr="001B685F">
        <w:t>s proceedings and advice are covered by the Official Information Act 1982.</w:t>
      </w:r>
    </w:p>
    <w:p w:rsidR="00383FEA" w:rsidRPr="00AF573F" w:rsidRDefault="00383FEA" w:rsidP="00EA3ECC">
      <w:pPr>
        <w:rPr>
          <w:rFonts w:eastAsia="Century"/>
        </w:rPr>
      </w:pPr>
    </w:p>
    <w:p w:rsidR="00383FEA" w:rsidRPr="00AF573F" w:rsidRDefault="00383FEA" w:rsidP="00EA3ECC">
      <w:pPr>
        <w:pStyle w:val="Heading1"/>
        <w:rPr>
          <w:rFonts w:eastAsia="Georgia" w:cs="Georgia"/>
          <w:szCs w:val="60"/>
        </w:rPr>
      </w:pPr>
      <w:bookmarkStart w:id="71" w:name="_Toc503946326"/>
      <w:r w:rsidRPr="00AF573F">
        <w:t>Appendix 2:</w:t>
      </w:r>
      <w:r w:rsidR="00EA3ECC">
        <w:t xml:space="preserve"> </w:t>
      </w:r>
      <w:r w:rsidRPr="00AF573F">
        <w:t>Taskforce members 2016/17</w:t>
      </w:r>
      <w:bookmarkEnd w:id="71"/>
    </w:p>
    <w:p w:rsidR="00383FEA" w:rsidRPr="00AF573F" w:rsidRDefault="00383FEA" w:rsidP="000D4E8E">
      <w:pPr>
        <w:pStyle w:val="Heading2"/>
        <w:rPr>
          <w:rFonts w:eastAsia="Georgia" w:cs="Georgia"/>
          <w:szCs w:val="40"/>
        </w:rPr>
      </w:pPr>
      <w:bookmarkStart w:id="72" w:name="_Toc503946327"/>
      <w:r w:rsidRPr="00AF573F">
        <w:t>Medical Workforce Taskforce members</w:t>
      </w:r>
      <w:bookmarkEnd w:id="72"/>
    </w:p>
    <w:p w:rsidR="00383FEA" w:rsidRPr="00AF573F" w:rsidRDefault="00383FEA" w:rsidP="00383FEA">
      <w:pPr>
        <w:spacing w:line="20" w:lineRule="atLeast"/>
        <w:ind w:left="1733"/>
        <w:rPr>
          <w:rFonts w:eastAsia="Georgia" w:cs="Georgia"/>
          <w:sz w:val="2"/>
          <w:szCs w:val="2"/>
        </w:rPr>
      </w:pPr>
    </w:p>
    <w:p w:rsidR="00383FEA" w:rsidRPr="001B685F" w:rsidRDefault="00383FEA" w:rsidP="0027183B">
      <w:pPr>
        <w:spacing w:before="90"/>
        <w:ind w:left="3402" w:hanging="3402"/>
      </w:pPr>
      <w:r w:rsidRPr="001B685F">
        <w:t>Ken Clark (Chair)</w:t>
      </w:r>
      <w:r w:rsidRPr="001B685F">
        <w:tab/>
        <w:t>Chair, National Chief Medical Officers Group</w:t>
      </w:r>
    </w:p>
    <w:p w:rsidR="00383FEA" w:rsidRPr="001B685F" w:rsidRDefault="000D4E8E" w:rsidP="0027183B">
      <w:pPr>
        <w:spacing w:before="90"/>
        <w:ind w:left="3402" w:hanging="3402"/>
      </w:pPr>
      <w:r>
        <w:t>A</w:t>
      </w:r>
      <w:r w:rsidR="00383FEA" w:rsidRPr="001B685F">
        <w:t>ndrew Connelly</w:t>
      </w:r>
      <w:r w:rsidR="00383FEA" w:rsidRPr="001B685F">
        <w:tab/>
        <w:t>Chair, Medical Council of New Zealand</w:t>
      </w:r>
    </w:p>
    <w:p w:rsidR="00383FEA" w:rsidRPr="001B685F" w:rsidRDefault="00383FEA" w:rsidP="0027183B">
      <w:pPr>
        <w:spacing w:before="90"/>
        <w:ind w:left="3402" w:hanging="3402"/>
      </w:pPr>
      <w:r w:rsidRPr="001B685F">
        <w:t>Andrew Simpson</w:t>
      </w:r>
      <w:r w:rsidRPr="001B685F">
        <w:tab/>
        <w:t>Acting Chief Medical Officer, Ministry of Health</w:t>
      </w:r>
    </w:p>
    <w:p w:rsidR="00383FEA" w:rsidRPr="001B685F" w:rsidRDefault="00383FEA" w:rsidP="0027183B">
      <w:pPr>
        <w:spacing w:before="90"/>
        <w:ind w:left="3402" w:hanging="3402"/>
      </w:pPr>
      <w:r w:rsidRPr="001B685F">
        <w:t xml:space="preserve">Deborah </w:t>
      </w:r>
      <w:proofErr w:type="spellStart"/>
      <w:r w:rsidRPr="001B685F">
        <w:t>Lambie</w:t>
      </w:r>
      <w:proofErr w:type="spellEnd"/>
      <w:r w:rsidRPr="001B685F">
        <w:t>*/</w:t>
      </w:r>
      <w:proofErr w:type="spellStart"/>
      <w:r w:rsidRPr="001B685F">
        <w:t>Marise</w:t>
      </w:r>
      <w:proofErr w:type="spellEnd"/>
      <w:r w:rsidRPr="001B685F">
        <w:t xml:space="preserve"> Stuart*</w:t>
      </w:r>
      <w:r w:rsidRPr="001B685F">
        <w:tab/>
        <w:t>Chair, New Zealand Medical Association (NZMA) Doctors in</w:t>
      </w:r>
      <w:r w:rsidR="000D4E8E">
        <w:t xml:space="preserve"> </w:t>
      </w:r>
      <w:r w:rsidRPr="001B685F">
        <w:t>Training Council</w:t>
      </w:r>
    </w:p>
    <w:p w:rsidR="0027183B" w:rsidRDefault="00383FEA" w:rsidP="0027183B">
      <w:pPr>
        <w:spacing w:before="90"/>
        <w:ind w:left="3402" w:hanging="3402"/>
      </w:pPr>
      <w:r w:rsidRPr="001B685F">
        <w:t>Deborah Powell</w:t>
      </w:r>
      <w:r w:rsidRPr="001B685F">
        <w:tab/>
        <w:t>National Secretary, New Zealand Resident Doctors Association</w:t>
      </w:r>
    </w:p>
    <w:p w:rsidR="00383FEA" w:rsidRPr="001B685F" w:rsidRDefault="00383FEA" w:rsidP="0027183B">
      <w:pPr>
        <w:spacing w:before="90"/>
        <w:ind w:left="3402" w:hanging="3402"/>
      </w:pPr>
      <w:r w:rsidRPr="001B685F">
        <w:t>Derek Sherwood*</w:t>
      </w:r>
      <w:r w:rsidRPr="001B685F">
        <w:tab/>
        <w:t>Executive Member, Council of Medical Colleges</w:t>
      </w:r>
    </w:p>
    <w:p w:rsidR="00383FEA" w:rsidRPr="001B685F" w:rsidRDefault="00383FEA" w:rsidP="0027183B">
      <w:pPr>
        <w:spacing w:before="90"/>
        <w:ind w:left="3402" w:hanging="3402"/>
      </w:pPr>
      <w:r w:rsidRPr="001B685F">
        <w:t>Des Gorman</w:t>
      </w:r>
      <w:r w:rsidRPr="001B685F">
        <w:tab/>
        <w:t>Chair, Health Workforce New Zealand</w:t>
      </w:r>
    </w:p>
    <w:p w:rsidR="0027183B" w:rsidRDefault="00383FEA" w:rsidP="0027183B">
      <w:pPr>
        <w:spacing w:before="90"/>
        <w:ind w:left="3402" w:hanging="3402"/>
      </w:pPr>
      <w:r w:rsidRPr="001B685F">
        <w:t xml:space="preserve">Emily Dwight/Philip </w:t>
      </w:r>
      <w:proofErr w:type="spellStart"/>
      <w:r w:rsidRPr="001B685F">
        <w:t>Dabrowski</w:t>
      </w:r>
      <w:proofErr w:type="spellEnd"/>
      <w:r w:rsidRPr="001B685F">
        <w:tab/>
        <w:t>Workforce Officer, New Zealand Medical Students Association</w:t>
      </w:r>
    </w:p>
    <w:p w:rsidR="00383FEA" w:rsidRPr="001B685F" w:rsidRDefault="00383FEA" w:rsidP="0027183B">
      <w:pPr>
        <w:spacing w:before="90"/>
        <w:ind w:left="3402" w:hanging="3402"/>
      </w:pPr>
      <w:proofErr w:type="spellStart"/>
      <w:r w:rsidRPr="001B685F">
        <w:t>Faafetai</w:t>
      </w:r>
      <w:proofErr w:type="spellEnd"/>
      <w:r w:rsidRPr="001B685F">
        <w:t xml:space="preserve"> </w:t>
      </w:r>
      <w:proofErr w:type="spellStart"/>
      <w:r w:rsidRPr="001B685F">
        <w:t>Sapoaga</w:t>
      </w:r>
      <w:proofErr w:type="spellEnd"/>
      <w:r w:rsidRPr="001B685F">
        <w:tab/>
        <w:t>Associate Dean (Pacific), Dunedin School of Medicine, University</w:t>
      </w:r>
      <w:r w:rsidR="0027183B">
        <w:t xml:space="preserve"> </w:t>
      </w:r>
      <w:r w:rsidRPr="001B685F">
        <w:rPr>
          <w:noProof/>
          <w:lang w:eastAsia="en-NZ"/>
        </w:rPr>
        <mc:AlternateContent>
          <mc:Choice Requires="wpg">
            <w:drawing>
              <wp:anchor distT="0" distB="0" distL="114300" distR="114300" simplePos="0" relativeHeight="251805696" behindDoc="0" locked="0" layoutInCell="1" allowOverlap="1" wp14:anchorId="4799D9C5" wp14:editId="74442963">
                <wp:simplePos x="0" y="0"/>
                <wp:positionH relativeFrom="page">
                  <wp:posOffset>8060055</wp:posOffset>
                </wp:positionH>
                <wp:positionV relativeFrom="paragraph">
                  <wp:posOffset>183515</wp:posOffset>
                </wp:positionV>
                <wp:extent cx="155575" cy="155575"/>
                <wp:effectExtent l="11430" t="5715" r="4445" b="1016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289"/>
                          <a:chExt cx="245" cy="245"/>
                        </a:xfrm>
                      </wpg:grpSpPr>
                      <wpg:grpSp>
                        <wpg:cNvPr id="466" name="Group 1290"/>
                        <wpg:cNvGrpSpPr>
                          <a:grpSpLocks/>
                        </wpg:cNvGrpSpPr>
                        <wpg:grpSpPr bwMode="auto">
                          <a:xfrm>
                            <a:off x="12716" y="312"/>
                            <a:ext cx="200" cy="200"/>
                            <a:chOff x="12716" y="312"/>
                            <a:chExt cx="200" cy="200"/>
                          </a:xfrm>
                        </wpg:grpSpPr>
                        <wps:wsp>
                          <wps:cNvPr id="467" name="Freeform 1291"/>
                          <wps:cNvSpPr>
                            <a:spLocks/>
                          </wps:cNvSpPr>
                          <wps:spPr bwMode="auto">
                            <a:xfrm>
                              <a:off x="12716" y="312"/>
                              <a:ext cx="200" cy="200"/>
                            </a:xfrm>
                            <a:custGeom>
                              <a:avLst/>
                              <a:gdLst>
                                <a:gd name="T0" fmla="+- 0 12916 12716"/>
                                <a:gd name="T1" fmla="*/ T0 w 200"/>
                                <a:gd name="T2" fmla="+- 0 412 312"/>
                                <a:gd name="T3" fmla="*/ 412 h 200"/>
                                <a:gd name="T4" fmla="+- 0 12894 12716"/>
                                <a:gd name="T5" fmla="*/ T4 w 200"/>
                                <a:gd name="T6" fmla="+- 0 474 312"/>
                                <a:gd name="T7" fmla="*/ 474 h 200"/>
                                <a:gd name="T8" fmla="+- 0 12840 12716"/>
                                <a:gd name="T9" fmla="*/ T8 w 200"/>
                                <a:gd name="T10" fmla="+- 0 509 312"/>
                                <a:gd name="T11" fmla="*/ 509 h 200"/>
                                <a:gd name="T12" fmla="+- 0 12817 12716"/>
                                <a:gd name="T13" fmla="*/ T12 w 200"/>
                                <a:gd name="T14" fmla="+- 0 512 312"/>
                                <a:gd name="T15" fmla="*/ 512 h 200"/>
                                <a:gd name="T16" fmla="+- 0 12794 12716"/>
                                <a:gd name="T17" fmla="*/ T16 w 200"/>
                                <a:gd name="T18" fmla="+- 0 509 312"/>
                                <a:gd name="T19" fmla="*/ 509 h 200"/>
                                <a:gd name="T20" fmla="+- 0 12739 12716"/>
                                <a:gd name="T21" fmla="*/ T20 w 200"/>
                                <a:gd name="T22" fmla="+- 0 476 312"/>
                                <a:gd name="T23" fmla="*/ 476 h 200"/>
                                <a:gd name="T24" fmla="+- 0 12716 12716"/>
                                <a:gd name="T25" fmla="*/ T24 w 200"/>
                                <a:gd name="T26" fmla="+- 0 415 312"/>
                                <a:gd name="T27" fmla="*/ 415 h 200"/>
                                <a:gd name="T28" fmla="+- 0 12718 12716"/>
                                <a:gd name="T29" fmla="*/ T28 w 200"/>
                                <a:gd name="T30" fmla="+- 0 392 312"/>
                                <a:gd name="T31" fmla="*/ 392 h 200"/>
                                <a:gd name="T32" fmla="+- 0 12751 12716"/>
                                <a:gd name="T33" fmla="*/ T32 w 200"/>
                                <a:gd name="T34" fmla="+- 0 336 312"/>
                                <a:gd name="T35" fmla="*/ 336 h 200"/>
                                <a:gd name="T36" fmla="+- 0 12812 12716"/>
                                <a:gd name="T37" fmla="*/ T36 w 200"/>
                                <a:gd name="T38" fmla="+- 0 312 312"/>
                                <a:gd name="T39" fmla="*/ 312 h 200"/>
                                <a:gd name="T40" fmla="+- 0 12835 12716"/>
                                <a:gd name="T41" fmla="*/ T40 w 200"/>
                                <a:gd name="T42" fmla="+- 0 315 312"/>
                                <a:gd name="T43" fmla="*/ 315 h 200"/>
                                <a:gd name="T44" fmla="+- 0 12892 12716"/>
                                <a:gd name="T45" fmla="*/ T44 w 200"/>
                                <a:gd name="T46" fmla="+- 0 347 312"/>
                                <a:gd name="T47" fmla="*/ 347 h 200"/>
                                <a:gd name="T48" fmla="+- 0 12916 12716"/>
                                <a:gd name="T49" fmla="*/ T48 w 200"/>
                                <a:gd name="T50" fmla="+- 0 407 312"/>
                                <a:gd name="T51" fmla="*/ 407 h 200"/>
                                <a:gd name="T52" fmla="+- 0 12916 12716"/>
                                <a:gd name="T53" fmla="*/ T52 w 200"/>
                                <a:gd name="T54" fmla="+- 0 412 312"/>
                                <a:gd name="T55" fmla="*/ 41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4"/>
                                  </a:lnTo>
                                  <a:lnTo>
                                    <a:pt x="0" y="103"/>
                                  </a:lnTo>
                                  <a:lnTo>
                                    <a:pt x="2" y="80"/>
                                  </a:lnTo>
                                  <a:lnTo>
                                    <a:pt x="35" y="24"/>
                                  </a:lnTo>
                                  <a:lnTo>
                                    <a:pt x="96" y="0"/>
                                  </a:lnTo>
                                  <a:lnTo>
                                    <a:pt x="119" y="3"/>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1292"/>
                        <wpg:cNvGrpSpPr>
                          <a:grpSpLocks/>
                        </wpg:cNvGrpSpPr>
                        <wpg:grpSpPr bwMode="auto">
                          <a:xfrm>
                            <a:off x="12696" y="412"/>
                            <a:ext cx="240" cy="2"/>
                            <a:chOff x="12696" y="412"/>
                            <a:chExt cx="240" cy="2"/>
                          </a:xfrm>
                        </wpg:grpSpPr>
                        <wps:wsp>
                          <wps:cNvPr id="469" name="Freeform 1293"/>
                          <wps:cNvSpPr>
                            <a:spLocks/>
                          </wps:cNvSpPr>
                          <wps:spPr bwMode="auto">
                            <a:xfrm>
                              <a:off x="12696" y="412"/>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1294"/>
                        <wpg:cNvGrpSpPr>
                          <a:grpSpLocks/>
                        </wpg:cNvGrpSpPr>
                        <wpg:grpSpPr bwMode="auto">
                          <a:xfrm>
                            <a:off x="12816" y="292"/>
                            <a:ext cx="2" cy="240"/>
                            <a:chOff x="12816" y="292"/>
                            <a:chExt cx="2" cy="240"/>
                          </a:xfrm>
                        </wpg:grpSpPr>
                        <wps:wsp>
                          <wps:cNvPr id="471" name="Freeform 1295"/>
                          <wps:cNvSpPr>
                            <a:spLocks/>
                          </wps:cNvSpPr>
                          <wps:spPr bwMode="auto">
                            <a:xfrm>
                              <a:off x="12816" y="292"/>
                              <a:ext cx="2" cy="240"/>
                            </a:xfrm>
                            <a:custGeom>
                              <a:avLst/>
                              <a:gdLst>
                                <a:gd name="T0" fmla="+- 0 292 292"/>
                                <a:gd name="T1" fmla="*/ 292 h 240"/>
                                <a:gd name="T2" fmla="+- 0 532 292"/>
                                <a:gd name="T3" fmla="*/ 532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1296"/>
                        <wpg:cNvGrpSpPr>
                          <a:grpSpLocks/>
                        </wpg:cNvGrpSpPr>
                        <wpg:grpSpPr bwMode="auto">
                          <a:xfrm>
                            <a:off x="12756" y="353"/>
                            <a:ext cx="120" cy="119"/>
                            <a:chOff x="12756" y="353"/>
                            <a:chExt cx="120" cy="119"/>
                          </a:xfrm>
                        </wpg:grpSpPr>
                        <wps:wsp>
                          <wps:cNvPr id="473" name="Freeform 1297"/>
                          <wps:cNvSpPr>
                            <a:spLocks/>
                          </wps:cNvSpPr>
                          <wps:spPr bwMode="auto">
                            <a:xfrm>
                              <a:off x="12756" y="353"/>
                              <a:ext cx="120" cy="119"/>
                            </a:xfrm>
                            <a:custGeom>
                              <a:avLst/>
                              <a:gdLst>
                                <a:gd name="T0" fmla="+- 0 12802 12756"/>
                                <a:gd name="T1" fmla="*/ T0 w 120"/>
                                <a:gd name="T2" fmla="+- 0 353 353"/>
                                <a:gd name="T3" fmla="*/ 353 h 119"/>
                                <a:gd name="T4" fmla="+- 0 12784 12756"/>
                                <a:gd name="T5" fmla="*/ T4 w 120"/>
                                <a:gd name="T6" fmla="+- 0 362 353"/>
                                <a:gd name="T7" fmla="*/ 362 h 119"/>
                                <a:gd name="T8" fmla="+- 0 12769 12756"/>
                                <a:gd name="T9" fmla="*/ T8 w 120"/>
                                <a:gd name="T10" fmla="+- 0 376 353"/>
                                <a:gd name="T11" fmla="*/ 376 h 119"/>
                                <a:gd name="T12" fmla="+- 0 12760 12756"/>
                                <a:gd name="T13" fmla="*/ T12 w 120"/>
                                <a:gd name="T14" fmla="+- 0 396 353"/>
                                <a:gd name="T15" fmla="*/ 396 h 119"/>
                                <a:gd name="T16" fmla="+- 0 12756 12756"/>
                                <a:gd name="T17" fmla="*/ T16 w 120"/>
                                <a:gd name="T18" fmla="+- 0 422 353"/>
                                <a:gd name="T19" fmla="*/ 422 h 119"/>
                                <a:gd name="T20" fmla="+- 0 12764 12756"/>
                                <a:gd name="T21" fmla="*/ T20 w 120"/>
                                <a:gd name="T22" fmla="+- 0 442 353"/>
                                <a:gd name="T23" fmla="*/ 442 h 119"/>
                                <a:gd name="T24" fmla="+- 0 12778 12756"/>
                                <a:gd name="T25" fmla="*/ T24 w 120"/>
                                <a:gd name="T26" fmla="+- 0 458 353"/>
                                <a:gd name="T27" fmla="*/ 458 h 119"/>
                                <a:gd name="T28" fmla="+- 0 12797 12756"/>
                                <a:gd name="T29" fmla="*/ T28 w 120"/>
                                <a:gd name="T30" fmla="+- 0 468 353"/>
                                <a:gd name="T31" fmla="*/ 468 h 119"/>
                                <a:gd name="T32" fmla="+- 0 12821 12756"/>
                                <a:gd name="T33" fmla="*/ T32 w 120"/>
                                <a:gd name="T34" fmla="+- 0 472 353"/>
                                <a:gd name="T35" fmla="*/ 472 h 119"/>
                                <a:gd name="T36" fmla="+- 0 12843 12756"/>
                                <a:gd name="T37" fmla="*/ T36 w 120"/>
                                <a:gd name="T38" fmla="+- 0 466 353"/>
                                <a:gd name="T39" fmla="*/ 466 h 119"/>
                                <a:gd name="T40" fmla="+- 0 12860 12756"/>
                                <a:gd name="T41" fmla="*/ T40 w 120"/>
                                <a:gd name="T42" fmla="+- 0 453 353"/>
                                <a:gd name="T43" fmla="*/ 453 h 119"/>
                                <a:gd name="T44" fmla="+- 0 12871 12756"/>
                                <a:gd name="T45" fmla="*/ T44 w 120"/>
                                <a:gd name="T46" fmla="+- 0 434 353"/>
                                <a:gd name="T47" fmla="*/ 434 h 119"/>
                                <a:gd name="T48" fmla="+- 0 12876 12756"/>
                                <a:gd name="T49" fmla="*/ T48 w 120"/>
                                <a:gd name="T50" fmla="+- 0 412 353"/>
                                <a:gd name="T51" fmla="*/ 412 h 119"/>
                                <a:gd name="T52" fmla="+- 0 12874 12756"/>
                                <a:gd name="T53" fmla="*/ T52 w 120"/>
                                <a:gd name="T54" fmla="+- 0 396 353"/>
                                <a:gd name="T55" fmla="*/ 396 h 119"/>
                                <a:gd name="T56" fmla="+- 0 12865 12756"/>
                                <a:gd name="T57" fmla="*/ T56 w 120"/>
                                <a:gd name="T58" fmla="+- 0 379 353"/>
                                <a:gd name="T59" fmla="*/ 379 h 119"/>
                                <a:gd name="T60" fmla="+- 0 12850 12756"/>
                                <a:gd name="T61" fmla="*/ T60 w 120"/>
                                <a:gd name="T62" fmla="+- 0 365 353"/>
                                <a:gd name="T63" fmla="*/ 365 h 119"/>
                                <a:gd name="T64" fmla="+- 0 12829 12756"/>
                                <a:gd name="T65" fmla="*/ T64 w 120"/>
                                <a:gd name="T66" fmla="+- 0 356 353"/>
                                <a:gd name="T67" fmla="*/ 356 h 119"/>
                                <a:gd name="T68" fmla="+- 0 12802 12756"/>
                                <a:gd name="T69" fmla="*/ T68 w 120"/>
                                <a:gd name="T70" fmla="+- 0 353 353"/>
                                <a:gd name="T71" fmla="*/ 353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9"/>
                                  </a:lnTo>
                                  <a:lnTo>
                                    <a:pt x="13" y="23"/>
                                  </a:lnTo>
                                  <a:lnTo>
                                    <a:pt x="4" y="43"/>
                                  </a:lnTo>
                                  <a:lnTo>
                                    <a:pt x="0" y="69"/>
                                  </a:lnTo>
                                  <a:lnTo>
                                    <a:pt x="8" y="89"/>
                                  </a:lnTo>
                                  <a:lnTo>
                                    <a:pt x="22" y="105"/>
                                  </a:lnTo>
                                  <a:lnTo>
                                    <a:pt x="41" y="115"/>
                                  </a:lnTo>
                                  <a:lnTo>
                                    <a:pt x="65" y="119"/>
                                  </a:lnTo>
                                  <a:lnTo>
                                    <a:pt x="87" y="113"/>
                                  </a:lnTo>
                                  <a:lnTo>
                                    <a:pt x="104" y="100"/>
                                  </a:lnTo>
                                  <a:lnTo>
                                    <a:pt x="115" y="81"/>
                                  </a:lnTo>
                                  <a:lnTo>
                                    <a:pt x="120" y="59"/>
                                  </a:lnTo>
                                  <a:lnTo>
                                    <a:pt x="118" y="43"/>
                                  </a:lnTo>
                                  <a:lnTo>
                                    <a:pt x="109" y="26"/>
                                  </a:lnTo>
                                  <a:lnTo>
                                    <a:pt x="94" y="12"/>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1298"/>
                        <wpg:cNvGrpSpPr>
                          <a:grpSpLocks/>
                        </wpg:cNvGrpSpPr>
                        <wpg:grpSpPr bwMode="auto">
                          <a:xfrm>
                            <a:off x="12756" y="412"/>
                            <a:ext cx="120" cy="2"/>
                            <a:chOff x="12756" y="412"/>
                            <a:chExt cx="120" cy="2"/>
                          </a:xfrm>
                        </wpg:grpSpPr>
                        <wps:wsp>
                          <wps:cNvPr id="475" name="Freeform 1299"/>
                          <wps:cNvSpPr>
                            <a:spLocks/>
                          </wps:cNvSpPr>
                          <wps:spPr bwMode="auto">
                            <a:xfrm>
                              <a:off x="12756" y="412"/>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1300"/>
                        <wpg:cNvGrpSpPr>
                          <a:grpSpLocks/>
                        </wpg:cNvGrpSpPr>
                        <wpg:grpSpPr bwMode="auto">
                          <a:xfrm>
                            <a:off x="12816" y="352"/>
                            <a:ext cx="2" cy="120"/>
                            <a:chOff x="12816" y="352"/>
                            <a:chExt cx="2" cy="120"/>
                          </a:xfrm>
                        </wpg:grpSpPr>
                        <wps:wsp>
                          <wps:cNvPr id="477" name="Freeform 1301"/>
                          <wps:cNvSpPr>
                            <a:spLocks/>
                          </wps:cNvSpPr>
                          <wps:spPr bwMode="auto">
                            <a:xfrm>
                              <a:off x="12816" y="352"/>
                              <a:ext cx="2" cy="120"/>
                            </a:xfrm>
                            <a:custGeom>
                              <a:avLst/>
                              <a:gdLst>
                                <a:gd name="T0" fmla="+- 0 352 352"/>
                                <a:gd name="T1" fmla="*/ 352 h 120"/>
                                <a:gd name="T2" fmla="+- 0 472 352"/>
                                <a:gd name="T3" fmla="*/ 472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BB095E" id="Group 465" o:spid="_x0000_s1026" style="position:absolute;margin-left:634.65pt;margin-top:14.45pt;width:12.25pt;height:12.25pt;z-index:251805696;mso-position-horizontal-relative:page" coordorigin="12693,289"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">
                <v:group id="Group 1290" o:spid="_x0000_s1027" style="position:absolute;left:12716;top:312;width:200;height:200" coordorigin="12716,3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291" o:spid="_x0000_s1028" style="position:absolute;left:12716;top:3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r2sIA&#10;AADcAAAADwAAAGRycy9kb3ducmV2LnhtbESP0WoCMRRE3wv+Q7iCbzVrEZXVKCIKUtqHrn7AJblm&#10;Vzc3S5Lq+vdNodDHYWbOMKtN71pxpxAbzwom4wIEsfamYavgfDq8LkDEhGyw9UwKnhRhsx68rLA0&#10;/sFfdK+SFRnCsUQFdUpdKWXUNTmMY98RZ+/ig8OUZbDSBHxkuGvlW1HMpMOG80KNHe1q0rfq2ymo&#10;NH6c9iyt1e9haz+vfl7QVKnRsN8uQSTq03/4r300CqazOfyeyU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uvawgAAANwAAAAPAAAAAAAAAAAAAAAAAJgCAABkcnMvZG93&#10;bnJldi54bWxQSwUGAAAAAAQABAD1AAAAhwMAAAAA&#10;" path="m200,100r-22,62l124,197r-23,3l78,197,23,164,,103,2,80,35,24,96,r23,3l176,35r24,60l200,100xe" filled="f" strokeweight=".25pt">
                    <v:path arrowok="t" o:connecttype="custom" o:connectlocs="200,412;178,474;124,509;101,512;78,509;23,476;0,415;2,392;35,336;96,312;119,315;176,347;200,407;200,412" o:connectangles="0,0,0,0,0,0,0,0,0,0,0,0,0,0"/>
                  </v:shape>
                </v:group>
                <v:group id="Group 1292" o:spid="_x0000_s1029" style="position:absolute;left:12696;top:412;width:240;height:2" coordorigin="12696,412"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1293" o:spid="_x0000_s1030" style="position:absolute;left:12696;top:412;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3MTMcA&#10;AADcAAAADwAAAGRycy9kb3ducmV2LnhtbESPQWvCQBSE7wX/w/KEXqTZVIpozCptQWo9KNGCeHtk&#10;n0kw+zZktzH5991CocdhZr5h0nVvatFR6yrLCp6jGARxbnXFhYKv0+ZpDsJ5ZI21ZVIwkIP1avSQ&#10;YqLtnTPqjr4QAcIuQQWl900ipctLMugi2xAH72pbgz7ItpC6xXuAm1pO43gmDVYcFkps6L2k/Hb8&#10;Ngq6y/Vj8nbOdvpw2vu63w6fu8mg1OO4f12C8NT7//Bfe6sVvMwW8HsmH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dzEzHAAAA3AAAAA8AAAAAAAAAAAAAAAAAmAIAAGRy&#10;cy9kb3ducmV2LnhtbFBLBQYAAAAABAAEAPUAAACMAwAAAAA=&#10;" path="m,l240,e" filled="f" strokeweight=".25pt">
                    <v:path arrowok="t" o:connecttype="custom" o:connectlocs="0,0;240,0" o:connectangles="0,0"/>
                  </v:shape>
                </v:group>
                <v:group id="Group 1294" o:spid="_x0000_s1031" style="position:absolute;left:12816;top:292;width:2;height:240" coordorigin="12816,292"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295" o:spid="_x0000_s1032" style="position:absolute;left:12816;top:292;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cdMQA&#10;AADcAAAADwAAAGRycy9kb3ducmV2LnhtbESPT4vCMBTE7wv7HcITvCyaKupKNYqrCIqX9d/90Tyb&#10;YvNSmqj12xthYY/DzPyGmc4bW4o71b5wrKDXTUAQZ04XnCs4HdedMQgfkDWWjknBkzzMZ58fU0y1&#10;e/Ce7oeQiwhhn6ICE0KVSukzQxZ911XE0bu42mKIss6lrvER4baU/SQZSYsFxwWDFS0NZdfDzSpY&#10;bL+qXX84LM842P6ujqN9uJkfpdqtZjEBEagJ/+G/9kYrGHz34H0mHg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HHTEAAAA3AAAAA8AAAAAAAAAAAAAAAAAmAIAAGRycy9k&#10;b3ducmV2LnhtbFBLBQYAAAAABAAEAPUAAACJAwAAAAA=&#10;" path="m,l,240e" filled="f" strokeweight=".25pt">
                    <v:path arrowok="t" o:connecttype="custom" o:connectlocs="0,292;0,532" o:connectangles="0,0"/>
                  </v:shape>
                </v:group>
                <v:group id="Group 1296" o:spid="_x0000_s1033" style="position:absolute;left:12756;top:353;width:120;height:119" coordorigin="12756,353"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1297" o:spid="_x0000_s1034" style="position:absolute;left:12756;top:353;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Z/MQA&#10;AADcAAAADwAAAGRycy9kb3ducmV2LnhtbESPQWvCQBSE7wX/w/IEb3U3NbQhuooUAx5KoTYXb4/s&#10;Mwlm34bsRuO/7xYKPQ4z8w2z2U22EzcafOtYQ7JUIIgrZ1quNZTfxXMGwgdkg51j0vAgD7vt7GmD&#10;uXF3/qLbKdQiQtjnqKEJoc+l9FVDFv3S9cTRu7jBYohyqKUZ8B7htpMvSr1Kiy3HhQZ7em+oup5G&#10;q+GzwmS8Jh9ZcUgTVeKqVyWdtV7Mp/0aRKAp/If/2kejIX1b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GfzEAAAA3AAAAA8AAAAAAAAAAAAAAAAAmAIAAGRycy9k&#10;b3ducmV2LnhtbFBLBQYAAAAABAAEAPUAAACJAwAAAAA=&#10;" path="m46,l28,9,13,23,4,43,,69,8,89r14,16l41,115r24,4l87,113r17,-13l115,81r5,-22l118,43,109,26,94,12,73,3,46,xe" fillcolor="black" stroked="f">
                    <v:path arrowok="t" o:connecttype="custom" o:connectlocs="46,353;28,362;13,376;4,396;0,422;8,442;22,458;41,468;65,472;87,466;104,453;115,434;120,412;118,396;109,379;94,365;73,356;46,353" o:connectangles="0,0,0,0,0,0,0,0,0,0,0,0,0,0,0,0,0,0"/>
                  </v:shape>
                </v:group>
                <v:group id="Group 1298" o:spid="_x0000_s1035" style="position:absolute;left:12756;top:412;width:120;height:2" coordorigin="12756,412"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1299" o:spid="_x0000_s1036" style="position:absolute;left:12756;top:412;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xg8YA&#10;AADcAAAADwAAAGRycy9kb3ducmV2LnhtbESPQWvCQBSE70L/w/IKvenGYlWiq5RiROrFxhw8PrKv&#10;SWr2bZrdJum/7wpCj8PMfMOst4OpRUetqywrmE4iEMS51RUXCrJzMl6CcB5ZY22ZFPySg+3mYbTG&#10;WNueP6hLfSEChF2MCkrvm1hKl5dk0E1sQxy8T9sa9EG2hdQt9gFuavkcRXNpsOKwUGJDbyXl1/TH&#10;KGguWfaVXE/9Yk/fndm9T49GJko9PQ6vKxCeBv8fvrcPWsFs8QK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cxg8YAAADcAAAADwAAAAAAAAAAAAAAAACYAgAAZHJz&#10;L2Rvd25yZXYueG1sUEsFBgAAAAAEAAQA9QAAAIsDAAAAAA==&#10;" path="m,l120,e" filled="f" strokecolor="white" strokeweight=".25pt">
                    <v:path arrowok="t" o:connecttype="custom" o:connectlocs="0,0;120,0" o:connectangles="0,0"/>
                  </v:shape>
                </v:group>
                <v:group id="Group 1300" o:spid="_x0000_s1037" style="position:absolute;left:12816;top:352;width:2;height:120" coordorigin="12816,352"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301" o:spid="_x0000_s1038" style="position:absolute;left:12816;top:352;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9XcQA&#10;AADcAAAADwAAAGRycy9kb3ducmV2LnhtbESPQWvCQBSE7wX/w/KE3upGkUaiq4hQld6qInh7Zp/Z&#10;YPZtml1j6q93C4Ueh5n5hpktOluJlhpfOlYwHCQgiHOnSy4UHPYfbxMQPiBrrByTgh/ysJj3XmaY&#10;aXfnL2p3oRARwj5DBSaEOpPS54Ys+oGriaN3cY3FEGVTSN3gPcJtJUdJ8i4tlhwXDNa0MpRfdzer&#10;4HNrNz5tdfFYX8/2O5hj3Z5GSr32u+UURKAu/If/2lutYJym8Hs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vV3EAAAA3AAAAA8AAAAAAAAAAAAAAAAAmAIAAGRycy9k&#10;b3ducmV2LnhtbFBLBQYAAAAABAAEAPUAAACJAwAAAAA=&#10;" path="m,l,120e" filled="f" strokecolor="white" strokeweight=".25pt">
                    <v:path arrowok="t" o:connecttype="custom" o:connectlocs="0,352;0,472" o:connectangles="0,0"/>
                  </v:shape>
                </v:group>
                <w10:wrap anchorx="page"/>
              </v:group>
            </w:pict>
          </mc:Fallback>
        </mc:AlternateContent>
      </w:r>
      <w:r w:rsidRPr="001B685F">
        <w:t xml:space="preserve">of </w:t>
      </w:r>
      <w:proofErr w:type="spellStart"/>
      <w:r w:rsidRPr="001B685F">
        <w:t>Otago</w:t>
      </w:r>
      <w:proofErr w:type="spellEnd"/>
    </w:p>
    <w:p w:rsidR="00383FEA" w:rsidRPr="001B685F" w:rsidRDefault="00383FEA" w:rsidP="0027183B">
      <w:pPr>
        <w:spacing w:before="90"/>
        <w:ind w:left="3402" w:hanging="3402"/>
      </w:pPr>
      <w:r w:rsidRPr="001B685F">
        <w:t>Helen Morgan-Banda</w:t>
      </w:r>
      <w:r w:rsidRPr="001B685F">
        <w:tab/>
        <w:t>Chief Executive, Royal New Zealand College of General</w:t>
      </w:r>
      <w:r w:rsidR="0027183B">
        <w:t xml:space="preserve"> </w:t>
      </w:r>
      <w:r w:rsidRPr="001B685F">
        <w:t>Practitioners</w:t>
      </w:r>
    </w:p>
    <w:p w:rsidR="00383FEA" w:rsidRPr="001B685F" w:rsidRDefault="00383FEA" w:rsidP="0027183B">
      <w:pPr>
        <w:spacing w:before="90"/>
        <w:ind w:left="3402" w:hanging="3402"/>
      </w:pPr>
      <w:r w:rsidRPr="001B685F">
        <w:t>Ian Powell</w:t>
      </w:r>
      <w:r w:rsidRPr="001B685F">
        <w:tab/>
        <w:t>Executive Director, Association of Salaried Medical Specialists</w:t>
      </w:r>
    </w:p>
    <w:p w:rsidR="00383FEA" w:rsidRPr="001B685F" w:rsidRDefault="00383FEA" w:rsidP="0027183B">
      <w:pPr>
        <w:spacing w:before="90"/>
        <w:ind w:left="3402" w:hanging="3402"/>
      </w:pPr>
      <w:r w:rsidRPr="001B685F">
        <w:t>John Fraser</w:t>
      </w:r>
      <w:r w:rsidRPr="001B685F">
        <w:tab/>
        <w:t>Dean, Faculty of Medical &amp; Health Sciences, University of Auckland</w:t>
      </w:r>
    </w:p>
    <w:p w:rsidR="00383FEA" w:rsidRPr="001B685F" w:rsidRDefault="00383FEA" w:rsidP="0027183B">
      <w:pPr>
        <w:spacing w:before="90"/>
        <w:ind w:left="3402" w:hanging="3402"/>
      </w:pPr>
      <w:r w:rsidRPr="001B685F">
        <w:t>Lesley Clarke</w:t>
      </w:r>
      <w:r w:rsidRPr="001B685F">
        <w:tab/>
        <w:t>Chief Executive, New Zealand Medical Association</w:t>
      </w:r>
    </w:p>
    <w:p w:rsidR="00383FEA" w:rsidRPr="001B685F" w:rsidRDefault="00383FEA" w:rsidP="0027183B">
      <w:pPr>
        <w:spacing w:before="90"/>
        <w:ind w:left="3402" w:hanging="3402"/>
      </w:pPr>
      <w:r w:rsidRPr="001B685F">
        <w:t>Nick Baker</w:t>
      </w:r>
      <w:r w:rsidRPr="001B685F">
        <w:tab/>
        <w:t>Chief Medical Officer, Nelson Marlborough District Health Board (DHB)</w:t>
      </w:r>
    </w:p>
    <w:p w:rsidR="00383FEA" w:rsidRPr="001B685F" w:rsidRDefault="00967B28" w:rsidP="0027183B">
      <w:pPr>
        <w:spacing w:before="90"/>
        <w:ind w:left="3402" w:hanging="3402"/>
      </w:pPr>
      <w:r>
        <w:t>P</w:t>
      </w:r>
      <w:r w:rsidR="00383FEA" w:rsidRPr="001B685F">
        <w:t xml:space="preserve">eter </w:t>
      </w:r>
      <w:proofErr w:type="spellStart"/>
      <w:r w:rsidR="00383FEA" w:rsidRPr="001B685F">
        <w:t>Crampton</w:t>
      </w:r>
      <w:proofErr w:type="spellEnd"/>
      <w:r w:rsidR="00383FEA" w:rsidRPr="001B685F">
        <w:tab/>
        <w:t xml:space="preserve">Pro-Vice-Chancellor, Division of Health Sciences, and Dean, Faculty of Medicine, University of </w:t>
      </w:r>
      <w:proofErr w:type="spellStart"/>
      <w:r w:rsidR="00383FEA" w:rsidRPr="001B685F">
        <w:t>Otago</w:t>
      </w:r>
      <w:proofErr w:type="spellEnd"/>
    </w:p>
    <w:p w:rsidR="00383FEA" w:rsidRPr="001B685F" w:rsidRDefault="00383FEA" w:rsidP="0027183B">
      <w:pPr>
        <w:spacing w:before="90"/>
        <w:ind w:left="3402" w:hanging="3402"/>
      </w:pPr>
      <w:r w:rsidRPr="001B685F">
        <w:t>Peter Robinson</w:t>
      </w:r>
      <w:r w:rsidRPr="001B685F">
        <w:tab/>
        <w:t>Chief Clinical Advisor, Accident Compensation Corporation</w:t>
      </w:r>
    </w:p>
    <w:p w:rsidR="00383FEA" w:rsidRPr="001B685F" w:rsidRDefault="00383FEA" w:rsidP="0027183B">
      <w:pPr>
        <w:spacing w:before="90"/>
        <w:ind w:left="3402" w:hanging="3402"/>
      </w:pPr>
      <w:r w:rsidRPr="001B685F">
        <w:t>Ron Dunham</w:t>
      </w:r>
      <w:r w:rsidRPr="001B685F">
        <w:tab/>
        <w:t>Chair, National DHB Chief Executives Group</w:t>
      </w:r>
    </w:p>
    <w:p w:rsidR="00383FEA" w:rsidRPr="001B685F" w:rsidRDefault="00383FEA" w:rsidP="0027183B">
      <w:pPr>
        <w:spacing w:before="90"/>
        <w:ind w:left="3402" w:hanging="3402"/>
      </w:pPr>
      <w:r w:rsidRPr="001B685F">
        <w:t>Stephen Child*</w:t>
      </w:r>
      <w:r w:rsidRPr="001B685F">
        <w:tab/>
        <w:t>Chair, New Zealand Medical Association</w:t>
      </w:r>
    </w:p>
    <w:p w:rsidR="00383FEA" w:rsidRPr="001B685F" w:rsidRDefault="00383FEA" w:rsidP="0027183B">
      <w:pPr>
        <w:spacing w:before="90"/>
        <w:ind w:left="3402" w:hanging="3402"/>
      </w:pPr>
      <w:r w:rsidRPr="001B685F">
        <w:t>Tim Malloy</w:t>
      </w:r>
      <w:r w:rsidRPr="001B685F">
        <w:tab/>
        <w:t>President, Royal New Zealand College of General Practitioners</w:t>
      </w:r>
    </w:p>
    <w:p w:rsidR="00383FEA" w:rsidRPr="001B685F" w:rsidRDefault="00383FEA" w:rsidP="0027183B">
      <w:pPr>
        <w:spacing w:before="90"/>
        <w:ind w:left="3402" w:hanging="3402"/>
      </w:pPr>
      <w:r w:rsidRPr="001B685F">
        <w:t xml:space="preserve">Warwick </w:t>
      </w:r>
      <w:proofErr w:type="spellStart"/>
      <w:r w:rsidRPr="001B685F">
        <w:t>Bagg</w:t>
      </w:r>
      <w:proofErr w:type="spellEnd"/>
      <w:r w:rsidRPr="001B685F">
        <w:tab/>
        <w:t>Head, Medical Programme Directorate, University of Auckland</w:t>
      </w:r>
    </w:p>
    <w:p w:rsidR="00383FEA" w:rsidRPr="00AF573F" w:rsidRDefault="00383FEA" w:rsidP="00967B28">
      <w:pPr>
        <w:pStyle w:val="Note"/>
        <w:rPr>
          <w:rFonts w:eastAsia="Century" w:hAnsi="Century" w:cs="Century"/>
          <w:szCs w:val="18"/>
        </w:rPr>
      </w:pPr>
      <w:r w:rsidRPr="00AF573F">
        <w:t>*</w:t>
      </w:r>
      <w:r w:rsidR="00967B28">
        <w:tab/>
        <w:t>I</w:t>
      </w:r>
      <w:r w:rsidRPr="00AF573F">
        <w:t>ndicates a person who left the taskforce during the 2016/17 year.</w:t>
      </w:r>
    </w:p>
    <w:p w:rsidR="00383FEA" w:rsidRPr="00AF573F" w:rsidRDefault="00383FEA" w:rsidP="00967B28">
      <w:pPr>
        <w:rPr>
          <w:rFonts w:eastAsia="Century"/>
        </w:rPr>
      </w:pPr>
    </w:p>
    <w:p w:rsidR="00383FEA" w:rsidRPr="00AF573F" w:rsidRDefault="00383FEA" w:rsidP="00967B28">
      <w:pPr>
        <w:pStyle w:val="Heading2"/>
        <w:rPr>
          <w:rFonts w:eastAsia="Georgia" w:cs="Georgia"/>
          <w:szCs w:val="40"/>
        </w:rPr>
      </w:pPr>
      <w:bookmarkStart w:id="73" w:name="_Toc503946328"/>
      <w:r w:rsidRPr="00AF573F">
        <w:t>Nursing Workforce Taskforce members</w:t>
      </w:r>
      <w:bookmarkEnd w:id="73"/>
    </w:p>
    <w:p w:rsidR="00383FEA" w:rsidRPr="001B685F" w:rsidRDefault="00383FEA" w:rsidP="0027183B">
      <w:pPr>
        <w:spacing w:before="90"/>
        <w:ind w:left="3402" w:hanging="3402"/>
      </w:pPr>
      <w:r w:rsidRPr="001B685F">
        <w:t xml:space="preserve">Jenny </w:t>
      </w:r>
      <w:proofErr w:type="spellStart"/>
      <w:r w:rsidRPr="001B685F">
        <w:t>Carryer</w:t>
      </w:r>
      <w:proofErr w:type="spellEnd"/>
      <w:r w:rsidRPr="001B685F">
        <w:t xml:space="preserve"> (Chair)</w:t>
      </w:r>
      <w:r w:rsidRPr="001B685F">
        <w:tab/>
        <w:t>Chair, National Nursing Organisations; School of Nursing, Massey University</w:t>
      </w:r>
    </w:p>
    <w:p w:rsidR="00383FEA" w:rsidRPr="001B685F" w:rsidRDefault="00383FEA" w:rsidP="0027183B">
      <w:pPr>
        <w:spacing w:before="90"/>
        <w:ind w:left="3402" w:hanging="3402"/>
      </w:pPr>
      <w:r w:rsidRPr="001B685F">
        <w:t>Beth Tester</w:t>
      </w:r>
      <w:r w:rsidRPr="001B685F">
        <w:tab/>
        <w:t xml:space="preserve">Chief Executive, </w:t>
      </w:r>
      <w:proofErr w:type="spellStart"/>
      <w:r w:rsidRPr="001B685F">
        <w:t>Kimi</w:t>
      </w:r>
      <w:proofErr w:type="spellEnd"/>
      <w:r w:rsidRPr="001B685F">
        <w:t xml:space="preserve"> </w:t>
      </w:r>
      <w:proofErr w:type="spellStart"/>
      <w:r w:rsidRPr="001B685F">
        <w:t>Hauora</w:t>
      </w:r>
      <w:proofErr w:type="spellEnd"/>
      <w:r w:rsidRPr="001B685F">
        <w:t xml:space="preserve"> Wairau, Marlborough Primary Health Organisation</w:t>
      </w:r>
    </w:p>
    <w:p w:rsidR="00383FEA" w:rsidRPr="001B685F" w:rsidRDefault="00383FEA" w:rsidP="0027183B">
      <w:pPr>
        <w:spacing w:before="90"/>
        <w:ind w:left="3402" w:hanging="3402"/>
      </w:pPr>
      <w:r w:rsidRPr="001B685F">
        <w:t>Jane O</w:t>
      </w:r>
      <w:r w:rsidR="001B685F" w:rsidRPr="001B685F">
        <w:t>’</w:t>
      </w:r>
      <w:r w:rsidRPr="001B685F">
        <w:t>Malley</w:t>
      </w:r>
      <w:r w:rsidRPr="001B685F">
        <w:tab/>
        <w:t>Chief Nursing Officer, Ministry of Health</w:t>
      </w:r>
    </w:p>
    <w:p w:rsidR="0027183B" w:rsidRDefault="00383FEA" w:rsidP="0027183B">
      <w:pPr>
        <w:spacing w:before="90"/>
        <w:ind w:left="3402" w:hanging="3402"/>
      </w:pPr>
      <w:r w:rsidRPr="001B685F">
        <w:t>Julie Patterson</w:t>
      </w:r>
      <w:r w:rsidRPr="001B685F">
        <w:tab/>
        <w:t xml:space="preserve">Chief Executive, </w:t>
      </w:r>
      <w:proofErr w:type="spellStart"/>
      <w:r w:rsidRPr="001B685F">
        <w:t>Whanganui</w:t>
      </w:r>
      <w:proofErr w:type="spellEnd"/>
      <w:r w:rsidRPr="001B685F">
        <w:t xml:space="preserve"> District Health Board</w:t>
      </w:r>
    </w:p>
    <w:p w:rsidR="0027183B" w:rsidRDefault="00383FEA" w:rsidP="0027183B">
      <w:pPr>
        <w:spacing w:before="90"/>
        <w:ind w:left="3402" w:hanging="3402"/>
      </w:pPr>
      <w:r w:rsidRPr="001B685F">
        <w:t xml:space="preserve">Margaret </w:t>
      </w:r>
      <w:proofErr w:type="spellStart"/>
      <w:r w:rsidRPr="001B685F">
        <w:t>Dotchin</w:t>
      </w:r>
      <w:proofErr w:type="spellEnd"/>
      <w:r w:rsidRPr="001B685F">
        <w:tab/>
        <w:t>Chief Nursing Officer, Auckland District Health Board</w:t>
      </w:r>
    </w:p>
    <w:p w:rsidR="00383FEA" w:rsidRPr="001B685F" w:rsidRDefault="00383FEA" w:rsidP="0027183B">
      <w:pPr>
        <w:spacing w:before="90"/>
        <w:ind w:left="3402" w:hanging="3402"/>
      </w:pPr>
      <w:r w:rsidRPr="001B685F">
        <w:t>Margaret Southwick</w:t>
      </w:r>
      <w:r w:rsidRPr="001B685F">
        <w:tab/>
        <w:t xml:space="preserve">Pacific representative, </w:t>
      </w:r>
      <w:proofErr w:type="spellStart"/>
      <w:r w:rsidRPr="001B685F">
        <w:t>Whitireia</w:t>
      </w:r>
      <w:proofErr w:type="spellEnd"/>
      <w:r w:rsidRPr="001B685F">
        <w:t xml:space="preserve"> Community Polytechnic</w:t>
      </w:r>
    </w:p>
    <w:p w:rsidR="0027183B" w:rsidRDefault="00383FEA" w:rsidP="0027183B">
      <w:pPr>
        <w:spacing w:before="90"/>
        <w:ind w:left="3402" w:hanging="3402"/>
      </w:pPr>
      <w:proofErr w:type="spellStart"/>
      <w:r w:rsidRPr="001B685F">
        <w:t>Margareth</w:t>
      </w:r>
      <w:proofErr w:type="spellEnd"/>
      <w:r w:rsidRPr="001B685F">
        <w:t xml:space="preserve"> </w:t>
      </w:r>
      <w:proofErr w:type="spellStart"/>
      <w:r w:rsidRPr="001B685F">
        <w:t>Broodkoom</w:t>
      </w:r>
      <w:proofErr w:type="spellEnd"/>
      <w:r w:rsidRPr="001B685F">
        <w:tab/>
        <w:t>Director of Nursing &amp; Midwifery, Northland District Health Board</w:t>
      </w:r>
    </w:p>
    <w:p w:rsidR="00383FEA" w:rsidRPr="001B685F" w:rsidRDefault="00383FEA" w:rsidP="0027183B">
      <w:pPr>
        <w:spacing w:before="90"/>
        <w:ind w:left="3402" w:hanging="3402"/>
      </w:pPr>
      <w:proofErr w:type="spellStart"/>
      <w:r w:rsidRPr="001B685F">
        <w:t>Rawiri</w:t>
      </w:r>
      <w:proofErr w:type="spellEnd"/>
      <w:r w:rsidRPr="001B685F">
        <w:t xml:space="preserve"> Jansen</w:t>
      </w:r>
      <w:r w:rsidRPr="001B685F">
        <w:tab/>
        <w:t>Clinical Director, National M</w:t>
      </w:r>
      <w:r w:rsidRPr="001B685F">
        <w:rPr>
          <w:rFonts w:ascii="Arial" w:hAnsi="Arial"/>
        </w:rPr>
        <w:t>ā</w:t>
      </w:r>
      <w:r w:rsidRPr="001B685F">
        <w:t>ori Coalition Incorporated</w:t>
      </w:r>
    </w:p>
    <w:p w:rsidR="0027183B" w:rsidRDefault="00383FEA" w:rsidP="0027183B">
      <w:pPr>
        <w:spacing w:before="90"/>
        <w:ind w:left="3402" w:hanging="3402"/>
      </w:pPr>
      <w:r w:rsidRPr="001B685F">
        <w:t>Simon Wallace</w:t>
      </w:r>
      <w:r w:rsidRPr="001B685F">
        <w:tab/>
        <w:t>Chief Executive, New Zealand Aged Care Association</w:t>
      </w:r>
    </w:p>
    <w:p w:rsidR="00383FEA" w:rsidRPr="001B685F" w:rsidRDefault="00383FEA" w:rsidP="0027183B">
      <w:pPr>
        <w:spacing w:before="90"/>
        <w:ind w:left="3402" w:hanging="3402"/>
      </w:pPr>
      <w:r w:rsidRPr="001B685F">
        <w:t>Valerie Smith</w:t>
      </w:r>
      <w:r w:rsidRPr="001B685F">
        <w:tab/>
        <w:t>Consumer representative, Disability Support Services</w:t>
      </w:r>
    </w:p>
    <w:p w:rsidR="00383FEA" w:rsidRPr="00AF573F" w:rsidRDefault="00383FEA" w:rsidP="00967B28">
      <w:pPr>
        <w:rPr>
          <w:rFonts w:eastAsia="Century"/>
        </w:rPr>
      </w:pPr>
    </w:p>
    <w:p w:rsidR="00383FEA" w:rsidRPr="00AF573F" w:rsidRDefault="00383FEA" w:rsidP="00967B28">
      <w:pPr>
        <w:pStyle w:val="Heading2"/>
        <w:rPr>
          <w:rFonts w:eastAsia="Georgia" w:cs="Georgia"/>
          <w:szCs w:val="40"/>
        </w:rPr>
      </w:pPr>
      <w:bookmarkStart w:id="74" w:name="_Toc503946329"/>
      <w:r w:rsidRPr="00AF573F">
        <w:t>Midwifery Strategic Advisory Group</w:t>
      </w:r>
      <w:bookmarkEnd w:id="74"/>
    </w:p>
    <w:p w:rsidR="00383FEA" w:rsidRPr="001B685F" w:rsidRDefault="00383FEA" w:rsidP="0027183B">
      <w:pPr>
        <w:spacing w:before="90"/>
        <w:ind w:left="3402" w:hanging="3402"/>
      </w:pPr>
      <w:r w:rsidRPr="001B685F">
        <w:t xml:space="preserve">Helen </w:t>
      </w:r>
      <w:proofErr w:type="spellStart"/>
      <w:r w:rsidRPr="001B685F">
        <w:t>Pocknall</w:t>
      </w:r>
      <w:proofErr w:type="spellEnd"/>
      <w:r w:rsidRPr="001B685F">
        <w:t xml:space="preserve"> (Chair)</w:t>
      </w:r>
      <w:r w:rsidRPr="001B685F">
        <w:tab/>
        <w:t>Deputy Chair, Health Workforce New Zealand</w:t>
      </w:r>
    </w:p>
    <w:p w:rsidR="0027183B" w:rsidRDefault="00383FEA" w:rsidP="0027183B">
      <w:pPr>
        <w:spacing w:before="90"/>
        <w:ind w:left="3402" w:hanging="3402"/>
      </w:pPr>
      <w:r w:rsidRPr="00AF573F">
        <w:rPr>
          <w:noProof/>
          <w:lang w:eastAsia="en-NZ"/>
        </w:rPr>
        <mc:AlternateContent>
          <mc:Choice Requires="wpg">
            <w:drawing>
              <wp:anchor distT="0" distB="0" distL="114300" distR="114300" simplePos="0" relativeHeight="251811840" behindDoc="0" locked="0" layoutInCell="1" allowOverlap="1" wp14:anchorId="1EFD85F4" wp14:editId="7F08A2E6">
                <wp:simplePos x="0" y="0"/>
                <wp:positionH relativeFrom="page">
                  <wp:posOffset>8060055</wp:posOffset>
                </wp:positionH>
                <wp:positionV relativeFrom="paragraph">
                  <wp:posOffset>358775</wp:posOffset>
                </wp:positionV>
                <wp:extent cx="155575" cy="155575"/>
                <wp:effectExtent l="11430" t="9525" r="4445" b="635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565"/>
                          <a:chExt cx="245" cy="245"/>
                        </a:xfrm>
                      </wpg:grpSpPr>
                      <wpg:grpSp>
                        <wpg:cNvPr id="332" name="Group 1330"/>
                        <wpg:cNvGrpSpPr>
                          <a:grpSpLocks/>
                        </wpg:cNvGrpSpPr>
                        <wpg:grpSpPr bwMode="auto">
                          <a:xfrm>
                            <a:off x="12716" y="588"/>
                            <a:ext cx="200" cy="200"/>
                            <a:chOff x="12716" y="588"/>
                            <a:chExt cx="200" cy="200"/>
                          </a:xfrm>
                        </wpg:grpSpPr>
                        <wps:wsp>
                          <wps:cNvPr id="333" name="Freeform 1331"/>
                          <wps:cNvSpPr>
                            <a:spLocks/>
                          </wps:cNvSpPr>
                          <wps:spPr bwMode="auto">
                            <a:xfrm>
                              <a:off x="12716" y="588"/>
                              <a:ext cx="200" cy="200"/>
                            </a:xfrm>
                            <a:custGeom>
                              <a:avLst/>
                              <a:gdLst>
                                <a:gd name="T0" fmla="+- 0 12916 12716"/>
                                <a:gd name="T1" fmla="*/ T0 w 200"/>
                                <a:gd name="T2" fmla="+- 0 688 588"/>
                                <a:gd name="T3" fmla="*/ 688 h 200"/>
                                <a:gd name="T4" fmla="+- 0 12894 12716"/>
                                <a:gd name="T5" fmla="*/ T4 w 200"/>
                                <a:gd name="T6" fmla="+- 0 750 588"/>
                                <a:gd name="T7" fmla="*/ 750 h 200"/>
                                <a:gd name="T8" fmla="+- 0 12840 12716"/>
                                <a:gd name="T9" fmla="*/ T8 w 200"/>
                                <a:gd name="T10" fmla="+- 0 785 588"/>
                                <a:gd name="T11" fmla="*/ 785 h 200"/>
                                <a:gd name="T12" fmla="+- 0 12817 12716"/>
                                <a:gd name="T13" fmla="*/ T12 w 200"/>
                                <a:gd name="T14" fmla="+- 0 788 588"/>
                                <a:gd name="T15" fmla="*/ 788 h 200"/>
                                <a:gd name="T16" fmla="+- 0 12794 12716"/>
                                <a:gd name="T17" fmla="*/ T16 w 200"/>
                                <a:gd name="T18" fmla="+- 0 785 588"/>
                                <a:gd name="T19" fmla="*/ 785 h 200"/>
                                <a:gd name="T20" fmla="+- 0 12739 12716"/>
                                <a:gd name="T21" fmla="*/ T20 w 200"/>
                                <a:gd name="T22" fmla="+- 0 752 588"/>
                                <a:gd name="T23" fmla="*/ 752 h 200"/>
                                <a:gd name="T24" fmla="+- 0 12716 12716"/>
                                <a:gd name="T25" fmla="*/ T24 w 200"/>
                                <a:gd name="T26" fmla="+- 0 691 588"/>
                                <a:gd name="T27" fmla="*/ 691 h 200"/>
                                <a:gd name="T28" fmla="+- 0 12718 12716"/>
                                <a:gd name="T29" fmla="*/ T28 w 200"/>
                                <a:gd name="T30" fmla="+- 0 668 588"/>
                                <a:gd name="T31" fmla="*/ 668 h 200"/>
                                <a:gd name="T32" fmla="+- 0 12751 12716"/>
                                <a:gd name="T33" fmla="*/ T32 w 200"/>
                                <a:gd name="T34" fmla="+- 0 612 588"/>
                                <a:gd name="T35" fmla="*/ 612 h 200"/>
                                <a:gd name="T36" fmla="+- 0 12812 12716"/>
                                <a:gd name="T37" fmla="*/ T36 w 200"/>
                                <a:gd name="T38" fmla="+- 0 588 588"/>
                                <a:gd name="T39" fmla="*/ 588 h 200"/>
                                <a:gd name="T40" fmla="+- 0 12835 12716"/>
                                <a:gd name="T41" fmla="*/ T40 w 200"/>
                                <a:gd name="T42" fmla="+- 0 590 588"/>
                                <a:gd name="T43" fmla="*/ 590 h 200"/>
                                <a:gd name="T44" fmla="+- 0 12892 12716"/>
                                <a:gd name="T45" fmla="*/ T44 w 200"/>
                                <a:gd name="T46" fmla="+- 0 623 588"/>
                                <a:gd name="T47" fmla="*/ 623 h 200"/>
                                <a:gd name="T48" fmla="+- 0 12916 12716"/>
                                <a:gd name="T49" fmla="*/ T48 w 200"/>
                                <a:gd name="T50" fmla="+- 0 683 588"/>
                                <a:gd name="T51" fmla="*/ 683 h 200"/>
                                <a:gd name="T52" fmla="+- 0 12916 12716"/>
                                <a:gd name="T53" fmla="*/ T52 w 200"/>
                                <a:gd name="T54" fmla="+- 0 688 588"/>
                                <a:gd name="T55" fmla="*/ 68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4"/>
                                  </a:lnTo>
                                  <a:lnTo>
                                    <a:pt x="0" y="103"/>
                                  </a:lnTo>
                                  <a:lnTo>
                                    <a:pt x="2" y="80"/>
                                  </a:lnTo>
                                  <a:lnTo>
                                    <a:pt x="35" y="24"/>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1332"/>
                        <wpg:cNvGrpSpPr>
                          <a:grpSpLocks/>
                        </wpg:cNvGrpSpPr>
                        <wpg:grpSpPr bwMode="auto">
                          <a:xfrm>
                            <a:off x="12696" y="688"/>
                            <a:ext cx="240" cy="2"/>
                            <a:chOff x="12696" y="688"/>
                            <a:chExt cx="240" cy="2"/>
                          </a:xfrm>
                        </wpg:grpSpPr>
                        <wps:wsp>
                          <wps:cNvPr id="335" name="Freeform 1333"/>
                          <wps:cNvSpPr>
                            <a:spLocks/>
                          </wps:cNvSpPr>
                          <wps:spPr bwMode="auto">
                            <a:xfrm>
                              <a:off x="12696" y="688"/>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1334"/>
                        <wpg:cNvGrpSpPr>
                          <a:grpSpLocks/>
                        </wpg:cNvGrpSpPr>
                        <wpg:grpSpPr bwMode="auto">
                          <a:xfrm>
                            <a:off x="12816" y="568"/>
                            <a:ext cx="2" cy="240"/>
                            <a:chOff x="12816" y="568"/>
                            <a:chExt cx="2" cy="240"/>
                          </a:xfrm>
                        </wpg:grpSpPr>
                        <wps:wsp>
                          <wps:cNvPr id="337" name="Freeform 1335"/>
                          <wps:cNvSpPr>
                            <a:spLocks/>
                          </wps:cNvSpPr>
                          <wps:spPr bwMode="auto">
                            <a:xfrm>
                              <a:off x="12816" y="568"/>
                              <a:ext cx="2" cy="240"/>
                            </a:xfrm>
                            <a:custGeom>
                              <a:avLst/>
                              <a:gdLst>
                                <a:gd name="T0" fmla="+- 0 568 568"/>
                                <a:gd name="T1" fmla="*/ 568 h 240"/>
                                <a:gd name="T2" fmla="+- 0 808 568"/>
                                <a:gd name="T3" fmla="*/ 808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1336"/>
                        <wpg:cNvGrpSpPr>
                          <a:grpSpLocks/>
                        </wpg:cNvGrpSpPr>
                        <wpg:grpSpPr bwMode="auto">
                          <a:xfrm>
                            <a:off x="12756" y="629"/>
                            <a:ext cx="120" cy="119"/>
                            <a:chOff x="12756" y="629"/>
                            <a:chExt cx="120" cy="119"/>
                          </a:xfrm>
                        </wpg:grpSpPr>
                        <wps:wsp>
                          <wps:cNvPr id="339" name="Freeform 1337"/>
                          <wps:cNvSpPr>
                            <a:spLocks/>
                          </wps:cNvSpPr>
                          <wps:spPr bwMode="auto">
                            <a:xfrm>
                              <a:off x="12756" y="629"/>
                              <a:ext cx="120" cy="119"/>
                            </a:xfrm>
                            <a:custGeom>
                              <a:avLst/>
                              <a:gdLst>
                                <a:gd name="T0" fmla="+- 0 12802 12756"/>
                                <a:gd name="T1" fmla="*/ T0 w 120"/>
                                <a:gd name="T2" fmla="+- 0 629 629"/>
                                <a:gd name="T3" fmla="*/ 629 h 119"/>
                                <a:gd name="T4" fmla="+- 0 12784 12756"/>
                                <a:gd name="T5" fmla="*/ T4 w 120"/>
                                <a:gd name="T6" fmla="+- 0 638 629"/>
                                <a:gd name="T7" fmla="*/ 638 h 119"/>
                                <a:gd name="T8" fmla="+- 0 12769 12756"/>
                                <a:gd name="T9" fmla="*/ T8 w 120"/>
                                <a:gd name="T10" fmla="+- 0 652 629"/>
                                <a:gd name="T11" fmla="*/ 652 h 119"/>
                                <a:gd name="T12" fmla="+- 0 12760 12756"/>
                                <a:gd name="T13" fmla="*/ T12 w 120"/>
                                <a:gd name="T14" fmla="+- 0 672 629"/>
                                <a:gd name="T15" fmla="*/ 672 h 119"/>
                                <a:gd name="T16" fmla="+- 0 12756 12756"/>
                                <a:gd name="T17" fmla="*/ T16 w 120"/>
                                <a:gd name="T18" fmla="+- 0 698 629"/>
                                <a:gd name="T19" fmla="*/ 698 h 119"/>
                                <a:gd name="T20" fmla="+- 0 12764 12756"/>
                                <a:gd name="T21" fmla="*/ T20 w 120"/>
                                <a:gd name="T22" fmla="+- 0 718 629"/>
                                <a:gd name="T23" fmla="*/ 718 h 119"/>
                                <a:gd name="T24" fmla="+- 0 12778 12756"/>
                                <a:gd name="T25" fmla="*/ T24 w 120"/>
                                <a:gd name="T26" fmla="+- 0 734 629"/>
                                <a:gd name="T27" fmla="*/ 734 h 119"/>
                                <a:gd name="T28" fmla="+- 0 12797 12756"/>
                                <a:gd name="T29" fmla="*/ T28 w 120"/>
                                <a:gd name="T30" fmla="+- 0 744 629"/>
                                <a:gd name="T31" fmla="*/ 744 h 119"/>
                                <a:gd name="T32" fmla="+- 0 12821 12756"/>
                                <a:gd name="T33" fmla="*/ T32 w 120"/>
                                <a:gd name="T34" fmla="+- 0 748 629"/>
                                <a:gd name="T35" fmla="*/ 748 h 119"/>
                                <a:gd name="T36" fmla="+- 0 12843 12756"/>
                                <a:gd name="T37" fmla="*/ T36 w 120"/>
                                <a:gd name="T38" fmla="+- 0 742 629"/>
                                <a:gd name="T39" fmla="*/ 742 h 119"/>
                                <a:gd name="T40" fmla="+- 0 12860 12756"/>
                                <a:gd name="T41" fmla="*/ T40 w 120"/>
                                <a:gd name="T42" fmla="+- 0 728 629"/>
                                <a:gd name="T43" fmla="*/ 728 h 119"/>
                                <a:gd name="T44" fmla="+- 0 12871 12756"/>
                                <a:gd name="T45" fmla="*/ T44 w 120"/>
                                <a:gd name="T46" fmla="+- 0 710 629"/>
                                <a:gd name="T47" fmla="*/ 710 h 119"/>
                                <a:gd name="T48" fmla="+- 0 12876 12756"/>
                                <a:gd name="T49" fmla="*/ T48 w 120"/>
                                <a:gd name="T50" fmla="+- 0 688 629"/>
                                <a:gd name="T51" fmla="*/ 688 h 119"/>
                                <a:gd name="T52" fmla="+- 0 12874 12756"/>
                                <a:gd name="T53" fmla="*/ T52 w 120"/>
                                <a:gd name="T54" fmla="+- 0 672 629"/>
                                <a:gd name="T55" fmla="*/ 672 h 119"/>
                                <a:gd name="T56" fmla="+- 0 12865 12756"/>
                                <a:gd name="T57" fmla="*/ T56 w 120"/>
                                <a:gd name="T58" fmla="+- 0 655 629"/>
                                <a:gd name="T59" fmla="*/ 655 h 119"/>
                                <a:gd name="T60" fmla="+- 0 12850 12756"/>
                                <a:gd name="T61" fmla="*/ T60 w 120"/>
                                <a:gd name="T62" fmla="+- 0 641 629"/>
                                <a:gd name="T63" fmla="*/ 641 h 119"/>
                                <a:gd name="T64" fmla="+- 0 12829 12756"/>
                                <a:gd name="T65" fmla="*/ T64 w 120"/>
                                <a:gd name="T66" fmla="+- 0 632 629"/>
                                <a:gd name="T67" fmla="*/ 632 h 119"/>
                                <a:gd name="T68" fmla="+- 0 12802 12756"/>
                                <a:gd name="T69" fmla="*/ T68 w 120"/>
                                <a:gd name="T70" fmla="+- 0 629 629"/>
                                <a:gd name="T71" fmla="*/ 629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9"/>
                                  </a:lnTo>
                                  <a:lnTo>
                                    <a:pt x="13" y="23"/>
                                  </a:lnTo>
                                  <a:lnTo>
                                    <a:pt x="4" y="43"/>
                                  </a:lnTo>
                                  <a:lnTo>
                                    <a:pt x="0" y="69"/>
                                  </a:lnTo>
                                  <a:lnTo>
                                    <a:pt x="8" y="89"/>
                                  </a:lnTo>
                                  <a:lnTo>
                                    <a:pt x="22" y="105"/>
                                  </a:lnTo>
                                  <a:lnTo>
                                    <a:pt x="41" y="115"/>
                                  </a:lnTo>
                                  <a:lnTo>
                                    <a:pt x="65" y="119"/>
                                  </a:lnTo>
                                  <a:lnTo>
                                    <a:pt x="87" y="113"/>
                                  </a:lnTo>
                                  <a:lnTo>
                                    <a:pt x="104" y="99"/>
                                  </a:lnTo>
                                  <a:lnTo>
                                    <a:pt x="115" y="81"/>
                                  </a:lnTo>
                                  <a:lnTo>
                                    <a:pt x="120" y="59"/>
                                  </a:lnTo>
                                  <a:lnTo>
                                    <a:pt x="118" y="43"/>
                                  </a:lnTo>
                                  <a:lnTo>
                                    <a:pt x="109" y="26"/>
                                  </a:lnTo>
                                  <a:lnTo>
                                    <a:pt x="94" y="12"/>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1338"/>
                        <wpg:cNvGrpSpPr>
                          <a:grpSpLocks/>
                        </wpg:cNvGrpSpPr>
                        <wpg:grpSpPr bwMode="auto">
                          <a:xfrm>
                            <a:off x="12756" y="688"/>
                            <a:ext cx="120" cy="2"/>
                            <a:chOff x="12756" y="688"/>
                            <a:chExt cx="120" cy="2"/>
                          </a:xfrm>
                        </wpg:grpSpPr>
                        <wps:wsp>
                          <wps:cNvPr id="341" name="Freeform 1339"/>
                          <wps:cNvSpPr>
                            <a:spLocks/>
                          </wps:cNvSpPr>
                          <wps:spPr bwMode="auto">
                            <a:xfrm>
                              <a:off x="12756" y="688"/>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1340"/>
                        <wpg:cNvGrpSpPr>
                          <a:grpSpLocks/>
                        </wpg:cNvGrpSpPr>
                        <wpg:grpSpPr bwMode="auto">
                          <a:xfrm>
                            <a:off x="12816" y="628"/>
                            <a:ext cx="2" cy="120"/>
                            <a:chOff x="12816" y="628"/>
                            <a:chExt cx="2" cy="120"/>
                          </a:xfrm>
                        </wpg:grpSpPr>
                        <wps:wsp>
                          <wps:cNvPr id="343" name="Freeform 1341"/>
                          <wps:cNvSpPr>
                            <a:spLocks/>
                          </wps:cNvSpPr>
                          <wps:spPr bwMode="auto">
                            <a:xfrm>
                              <a:off x="12816" y="628"/>
                              <a:ext cx="2" cy="120"/>
                            </a:xfrm>
                            <a:custGeom>
                              <a:avLst/>
                              <a:gdLst>
                                <a:gd name="T0" fmla="+- 0 628 628"/>
                                <a:gd name="T1" fmla="*/ 628 h 120"/>
                                <a:gd name="T2" fmla="+- 0 748 628"/>
                                <a:gd name="T3" fmla="*/ 748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A3089" id="Group 331" o:spid="_x0000_s1026" style="position:absolute;margin-left:634.65pt;margin-top:28.25pt;width:12.25pt;height:12.25pt;z-index:251811840;mso-position-horizontal-relative:page" coordorigin="12693,56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">
                <v:group id="Group 1330" o:spid="_x0000_s1027" style="position:absolute;left:12716;top:588;width:200;height:200" coordorigin="12716,58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1331" o:spid="_x0000_s1028" style="position:absolute;left:12716;top:58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ocMA&#10;AADcAAAADwAAAGRycy9kb3ducmV2LnhtbESP0WoCMRRE3wX/IVzBN83qllpWo4hYkNI+uPYDLsk1&#10;u+3mZklS3f59Uyj0cZiZM8xmN7hO3CjE1rOCxbwAQay9adkqeL88z55AxIRssPNMCr4pwm47Hm2w&#10;Mv7OZ7rVyYoM4VihgialvpIy6oYcxrnvibN39cFhyjJYaQLeM9x1clkUj9Jhy3mhwZ4ODenP+ssp&#10;qDW+Xo4srdUvYW/fPvyqoAelppNhvwaRaEj/4b/2ySgoyxJ+z+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ocMAAADcAAAADwAAAAAAAAAAAAAAAACYAgAAZHJzL2Rv&#10;d25yZXYueG1sUEsFBgAAAAAEAAQA9QAAAIgDAAAAAA==&#10;" path="m200,100r-22,62l124,197r-23,3l78,197,23,164,,103,2,80,35,24,96,r23,2l176,35r24,60l200,100xe" filled="f" strokeweight=".25pt">
                    <v:path arrowok="t" o:connecttype="custom" o:connectlocs="200,688;178,750;124,785;101,788;78,785;23,752;0,691;2,668;35,612;96,588;119,590;176,623;200,683;200,688" o:connectangles="0,0,0,0,0,0,0,0,0,0,0,0,0,0"/>
                  </v:shape>
                </v:group>
                <v:group id="Group 1332" o:spid="_x0000_s1029" style="position:absolute;left:12696;top:688;width:240;height:2" coordorigin="12696,688"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1333" o:spid="_x0000_s1030" style="position:absolute;left:12696;top:688;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kMccA&#10;AADcAAAADwAAAGRycy9kb3ducmV2LnhtbESPQWvCQBSE74X+h+UVvIjZtGIpaVbRQqn10BIVxNsj&#10;+0xCs29Ddo3Jv3cFocdhZr5h0kVvatFR6yrLCp6jGARxbnXFhYL97nPyBsJ5ZI21ZVIwkIPF/PEh&#10;xUTbC2fUbX0hAoRdggpK75tESpeXZNBFtiEO3sm2Bn2QbSF1i5cAN7V8ieNXabDisFBiQx8l5X/b&#10;s1HQHU9f49Uh2+jf3Y+v+/XwvRkPSo2e+uU7CE+9/w/f22utYDqdwe1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JJDHHAAAA3AAAAA8AAAAAAAAAAAAAAAAAmAIAAGRy&#10;cy9kb3ducmV2LnhtbFBLBQYAAAAABAAEAPUAAACMAwAAAAA=&#10;" path="m,l240,e" filled="f" strokeweight=".25pt">
                    <v:path arrowok="t" o:connecttype="custom" o:connectlocs="0,0;240,0" o:connectangles="0,0"/>
                  </v:shape>
                </v:group>
                <v:group id="Group 1334" o:spid="_x0000_s1031" style="position:absolute;left:12816;top:568;width:2;height:240" coordorigin="12816,56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1335" o:spid="_x0000_s1032" style="position:absolute;left:12816;top:56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VPsUA&#10;AADcAAAADwAAAGRycy9kb3ducmV2LnhtbESPT2sCMRTE74V+h/AKXkrN+m8rq1G0RVB6qVrvj81z&#10;s7h5WTZR129vBKHHYWZ+w0znra3EhRpfOlbQ6yYgiHOnSy4U/O1XH2MQPiBrrByTght5mM9eX6aY&#10;aXflLV12oRARwj5DBSaEOpPS54Ys+q6riaN3dI3FEGVTSN3gNcJtJftJkkqLJccFgzV9GcpPu7NV&#10;sNi81z/90ag64HDz+71Pt+Fslkp13trFBESgNvyHn+21VjAYfM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FU+xQAAANwAAAAPAAAAAAAAAAAAAAAAAJgCAABkcnMv&#10;ZG93bnJldi54bWxQSwUGAAAAAAQABAD1AAAAigMAAAAA&#10;" path="m,l,240e" filled="f" strokeweight=".25pt">
                    <v:path arrowok="t" o:connecttype="custom" o:connectlocs="0,568;0,808" o:connectangles="0,0"/>
                  </v:shape>
                </v:group>
                <v:group id="Group 1336" o:spid="_x0000_s1033" style="position:absolute;left:12756;top:629;width:120;height:119" coordorigin="12756,629"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337" o:spid="_x0000_s1034" style="position:absolute;left:12756;top:629;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as8UA&#10;AADcAAAADwAAAGRycy9kb3ducmV2LnhtbESPwWrDMBBE74X+g9hCbo3kupTEjRJCaCCHUmjiS26L&#10;tLVNrJWxFNv5+6hQ6HGYmTfMajO5VgzUh8azhmyuQBAbbxuuNJSn/fMCRIjIFlvPpOFGATbrx4cV&#10;FtaP/E3DMVYiQTgUqKGOsSukDKYmh2HuO+Lk/fjeYUyyr6TtcUxw18oXpd6kw4bTQo0d7Woyl+PV&#10;afgymF0v2edi//GaqRLzTpV01nr2NG3fQUSa4n/4r32wGvJ8Cb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VqzxQAAANwAAAAPAAAAAAAAAAAAAAAAAJgCAABkcnMv&#10;ZG93bnJldi54bWxQSwUGAAAAAAQABAD1AAAAigMAAAAA&#10;" path="m46,l28,9,13,23,4,43,,69,8,89r14,16l41,115r24,4l87,113,104,99,115,81r5,-22l118,43,109,26,94,12,73,3,46,xe" fillcolor="black" stroked="f">
                    <v:path arrowok="t" o:connecttype="custom" o:connectlocs="46,629;28,638;13,652;4,672;0,698;8,718;22,734;41,744;65,748;87,742;104,728;115,710;120,688;118,672;109,655;94,641;73,632;46,629" o:connectangles="0,0,0,0,0,0,0,0,0,0,0,0,0,0,0,0,0,0"/>
                  </v:shape>
                </v:group>
                <v:group id="Group 1338" o:spid="_x0000_s1035" style="position:absolute;left:12756;top:688;width:120;height:2" coordorigin="12756,688"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1339" o:spid="_x0000_s1036" style="position:absolute;left:12756;top:688;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wWMUA&#10;AADcAAAADwAAAGRycy9kb3ducmV2LnhtbESPQWvCQBSE70L/w/IK3nQTFVtSVyliitRLa3Po8ZF9&#10;TVKzb2N2m6T/3hUEj8PMfMOsNoOpRUetqywriKcRCOLc6ooLBdlXOnkG4TyyxtoyKfgnB5v1w2iF&#10;ibY9f1J39IUIEHYJKii9bxIpXV6SQTe1DXHwfmxr0AfZFlK32Ae4qeUsipbSYMVhocSGtiXlp+Of&#10;UdB8Z9lvevron97o3Jnde3wwMlVq/Di8voDwNPh7+NbeawXzRQz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jBYxQAAANwAAAAPAAAAAAAAAAAAAAAAAJgCAABkcnMv&#10;ZG93bnJldi54bWxQSwUGAAAAAAQABAD1AAAAigMAAAAA&#10;" path="m,l120,e" filled="f" strokecolor="white" strokeweight=".25pt">
                    <v:path arrowok="t" o:connecttype="custom" o:connectlocs="0,0;120,0" o:connectangles="0,0"/>
                  </v:shape>
                </v:group>
                <v:group id="Group 1340" o:spid="_x0000_s1037" style="position:absolute;left:12816;top:628;width:2;height:120" coordorigin="12816,628"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1341" o:spid="_x0000_s1038" style="position:absolute;left:12816;top:628;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8hsUA&#10;AADcAAAADwAAAGRycy9kb3ducmV2LnhtbESPQWvCQBSE74X+h+UJ3nSjFpXUjZRCW/FWK4K3Z/Y1&#10;G5J9m2bXGP31bqHQ4zAz3zCrdW9r0VHrS8cKJuMEBHHudMmFgv3X22gJwgdkjbVjUnAlD+vs8WGF&#10;qXYX/qRuFwoRIexTVGBCaFIpfW7Ioh+7hjh63661GKJsC6lbvES4reU0SebSYslxwWBDr4byane2&#10;CrYb++EXnS5u79XJ/gRzaLrjVKnhoH95BhGoD//hv/ZGK5g9zeD3TDw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byGxQAAANwAAAAPAAAAAAAAAAAAAAAAAJgCAABkcnMv&#10;ZG93bnJldi54bWxQSwUGAAAAAAQABAD1AAAAigMAAAAA&#10;" path="m,l,120e" filled="f" strokecolor="white" strokeweight=".25pt">
                    <v:path arrowok="t" o:connecttype="custom" o:connectlocs="0,628;0,748" o:connectangles="0,0"/>
                  </v:shape>
                </v:group>
                <w10:wrap anchorx="page"/>
              </v:group>
            </w:pict>
          </mc:Fallback>
        </mc:AlternateContent>
      </w:r>
      <w:r w:rsidRPr="001B685F">
        <w:t>Alison Eddy</w:t>
      </w:r>
      <w:r w:rsidRPr="001B685F">
        <w:tab/>
        <w:t>Professional Projects Advisor, New Zealand College of Midwives</w:t>
      </w:r>
    </w:p>
    <w:p w:rsidR="0027183B" w:rsidRDefault="00383FEA" w:rsidP="0027183B">
      <w:pPr>
        <w:spacing w:before="90"/>
        <w:ind w:left="3402" w:hanging="3402"/>
      </w:pPr>
      <w:r w:rsidRPr="001B685F">
        <w:t>Belinda Chapman</w:t>
      </w:r>
      <w:r w:rsidRPr="001B685F">
        <w:tab/>
        <w:t xml:space="preserve">Associate Director of Midwifery, </w:t>
      </w:r>
      <w:proofErr w:type="spellStart"/>
      <w:r w:rsidRPr="001B685F">
        <w:t>Taranaki</w:t>
      </w:r>
      <w:proofErr w:type="spellEnd"/>
      <w:r w:rsidRPr="001B685F">
        <w:t xml:space="preserve"> District Health Board</w:t>
      </w:r>
    </w:p>
    <w:p w:rsidR="00383FEA" w:rsidRPr="001B685F" w:rsidRDefault="00383FEA" w:rsidP="0027183B">
      <w:pPr>
        <w:spacing w:before="90"/>
        <w:ind w:left="3402" w:hanging="3402"/>
      </w:pPr>
      <w:r w:rsidRPr="001B685F">
        <w:t>Brenda Hinton</w:t>
      </w:r>
      <w:r w:rsidRPr="001B685F">
        <w:tab/>
        <w:t>Maternity Services Consumer Council</w:t>
      </w:r>
    </w:p>
    <w:p w:rsidR="0027183B" w:rsidRDefault="00383FEA" w:rsidP="0027183B">
      <w:pPr>
        <w:spacing w:before="90"/>
        <w:ind w:left="3402" w:hanging="3402"/>
      </w:pPr>
      <w:r w:rsidRPr="001B685F">
        <w:t>Chris Davey</w:t>
      </w:r>
      <w:r w:rsidRPr="001B685F">
        <w:tab/>
        <w:t>Clinical Midwife Manager, West Coast District Health Board</w:t>
      </w:r>
    </w:p>
    <w:p w:rsidR="0027183B" w:rsidRDefault="00383FEA" w:rsidP="0027183B">
      <w:pPr>
        <w:spacing w:before="90"/>
        <w:ind w:left="3402" w:hanging="3402"/>
      </w:pPr>
      <w:r w:rsidRPr="001B685F">
        <w:t xml:space="preserve">Cornelia </w:t>
      </w:r>
      <w:proofErr w:type="spellStart"/>
      <w:r w:rsidRPr="001B685F">
        <w:t>Roodt</w:t>
      </w:r>
      <w:proofErr w:type="spellEnd"/>
      <w:r w:rsidRPr="001B685F">
        <w:tab/>
        <w:t>Associate Director of Midwifery, Waikato District Health Board</w:t>
      </w:r>
    </w:p>
    <w:p w:rsidR="00383FEA" w:rsidRPr="001B685F" w:rsidRDefault="00383FEA" w:rsidP="0027183B">
      <w:pPr>
        <w:spacing w:before="90"/>
        <w:ind w:left="3402" w:hanging="3402"/>
      </w:pPr>
      <w:r w:rsidRPr="001B685F">
        <w:t xml:space="preserve">Jean </w:t>
      </w:r>
      <w:proofErr w:type="spellStart"/>
      <w:r w:rsidRPr="001B685F">
        <w:t>Te</w:t>
      </w:r>
      <w:proofErr w:type="spellEnd"/>
      <w:r w:rsidRPr="001B685F">
        <w:t xml:space="preserve"> </w:t>
      </w:r>
      <w:proofErr w:type="spellStart"/>
      <w:r w:rsidRPr="001B685F">
        <w:t>Huia</w:t>
      </w:r>
      <w:proofErr w:type="spellEnd"/>
      <w:r w:rsidRPr="001B685F">
        <w:tab/>
        <w:t xml:space="preserve">Chairperson, </w:t>
      </w:r>
      <w:proofErr w:type="spellStart"/>
      <w:r w:rsidRPr="001B685F">
        <w:t>Nga</w:t>
      </w:r>
      <w:proofErr w:type="spellEnd"/>
      <w:r w:rsidRPr="001B685F">
        <w:t xml:space="preserve"> Maia Māori Midwives </w:t>
      </w:r>
      <w:proofErr w:type="spellStart"/>
      <w:r w:rsidRPr="001B685F">
        <w:t>Aotearoa</w:t>
      </w:r>
      <w:proofErr w:type="spellEnd"/>
    </w:p>
    <w:p w:rsidR="00383FEA" w:rsidRPr="001B685F" w:rsidRDefault="00383FEA" w:rsidP="0027183B">
      <w:pPr>
        <w:spacing w:before="90"/>
        <w:ind w:left="3402" w:hanging="3402"/>
      </w:pPr>
      <w:r w:rsidRPr="001B685F">
        <w:t xml:space="preserve">Judith </w:t>
      </w:r>
      <w:proofErr w:type="spellStart"/>
      <w:r w:rsidRPr="001B685F">
        <w:t>McAra</w:t>
      </w:r>
      <w:proofErr w:type="spellEnd"/>
      <w:r w:rsidRPr="001B685F">
        <w:t>-Cooper</w:t>
      </w:r>
      <w:r w:rsidRPr="001B685F">
        <w:tab/>
        <w:t>Chair, Midwifery Council of New Zealand</w:t>
      </w:r>
    </w:p>
    <w:p w:rsidR="00383FEA" w:rsidRPr="001B685F" w:rsidRDefault="00383FEA" w:rsidP="0027183B">
      <w:pPr>
        <w:spacing w:before="90"/>
        <w:ind w:left="3402" w:hanging="3402"/>
      </w:pPr>
      <w:r w:rsidRPr="001B685F">
        <w:t xml:space="preserve">Karen </w:t>
      </w:r>
      <w:proofErr w:type="spellStart"/>
      <w:r w:rsidRPr="001B685F">
        <w:t>Guilliland</w:t>
      </w:r>
      <w:proofErr w:type="spellEnd"/>
      <w:r w:rsidRPr="001B685F">
        <w:tab/>
        <w:t>Chief Executive, New Zealand College of Midwives</w:t>
      </w:r>
    </w:p>
    <w:p w:rsidR="00383FEA" w:rsidRPr="001B685F" w:rsidRDefault="00383FEA" w:rsidP="0027183B">
      <w:pPr>
        <w:spacing w:before="90"/>
        <w:ind w:left="3402" w:hanging="3402"/>
      </w:pPr>
      <w:r w:rsidRPr="001B685F">
        <w:t>Mary Kensington</w:t>
      </w:r>
      <w:r w:rsidRPr="001B685F">
        <w:tab/>
        <w:t xml:space="preserve">Co-Head of Midwifery, </w:t>
      </w:r>
      <w:r w:rsidR="00967B28">
        <w:t>S</w:t>
      </w:r>
      <w:r w:rsidRPr="001B685F">
        <w:t xml:space="preserve">chool of Midwifery, Department of Nursing, Midwifery &amp; Medical Imaging, </w:t>
      </w:r>
      <w:proofErr w:type="spellStart"/>
      <w:r w:rsidRPr="001B685F">
        <w:t>Ara</w:t>
      </w:r>
      <w:proofErr w:type="spellEnd"/>
      <w:r w:rsidRPr="001B685F">
        <w:t xml:space="preserve"> Institute of Canterbury</w:t>
      </w:r>
    </w:p>
    <w:p w:rsidR="00383FEA" w:rsidRPr="001B685F" w:rsidRDefault="00383FEA" w:rsidP="0027183B">
      <w:pPr>
        <w:spacing w:before="90"/>
        <w:ind w:left="3402" w:hanging="3402"/>
      </w:pPr>
      <w:r w:rsidRPr="001B685F">
        <w:t xml:space="preserve">Megan </w:t>
      </w:r>
      <w:proofErr w:type="spellStart"/>
      <w:r w:rsidRPr="001B685F">
        <w:t>Tahere</w:t>
      </w:r>
      <w:proofErr w:type="spellEnd"/>
      <w:r w:rsidRPr="001B685F">
        <w:tab/>
        <w:t>Māori advisor, New Zealand College of Midwives</w:t>
      </w:r>
    </w:p>
    <w:p w:rsidR="00383FEA" w:rsidRPr="001B685F" w:rsidRDefault="00383FEA" w:rsidP="0027183B">
      <w:pPr>
        <w:spacing w:before="90"/>
        <w:ind w:left="3402" w:hanging="3402"/>
      </w:pPr>
      <w:r w:rsidRPr="001B685F">
        <w:t>Robyn Maude</w:t>
      </w:r>
      <w:r w:rsidRPr="001B685F">
        <w:tab/>
        <w:t>Senior lecturer, Graduate School of Nursing, Midwifery and Health, Victoria University of Wellington</w:t>
      </w:r>
    </w:p>
    <w:p w:rsidR="00383FEA" w:rsidRPr="001B685F" w:rsidRDefault="00383FEA" w:rsidP="0027183B">
      <w:pPr>
        <w:spacing w:before="90"/>
        <w:ind w:left="3402" w:hanging="3402"/>
      </w:pPr>
      <w:r w:rsidRPr="001B685F">
        <w:t xml:space="preserve">Rose </w:t>
      </w:r>
      <w:proofErr w:type="spellStart"/>
      <w:r w:rsidRPr="001B685F">
        <w:t>Swindells</w:t>
      </w:r>
      <w:proofErr w:type="spellEnd"/>
      <w:r w:rsidRPr="001B685F">
        <w:tab/>
        <w:t>Consumer representative</w:t>
      </w:r>
    </w:p>
    <w:p w:rsidR="00383FEA" w:rsidRPr="001B685F" w:rsidRDefault="00383FEA" w:rsidP="0027183B">
      <w:pPr>
        <w:spacing w:before="90"/>
        <w:ind w:left="3402" w:hanging="3402"/>
      </w:pPr>
      <w:r w:rsidRPr="001B685F">
        <w:t>Sarah Wadsworth</w:t>
      </w:r>
      <w:r w:rsidRPr="001B685F">
        <w:tab/>
        <w:t xml:space="preserve">Clinical Leader Obstetrics, </w:t>
      </w:r>
      <w:proofErr w:type="spellStart"/>
      <w:r w:rsidRPr="001B685F">
        <w:t>Middlemore</w:t>
      </w:r>
      <w:proofErr w:type="spellEnd"/>
      <w:r w:rsidRPr="001B685F">
        <w:t xml:space="preserve"> Hospital</w:t>
      </w:r>
    </w:p>
    <w:p w:rsidR="0027183B" w:rsidRDefault="00383FEA" w:rsidP="0027183B">
      <w:pPr>
        <w:spacing w:before="90"/>
        <w:ind w:left="3402" w:hanging="3402"/>
      </w:pPr>
      <w:r w:rsidRPr="001B685F">
        <w:t>Sharon Mason</w:t>
      </w:r>
      <w:r w:rsidRPr="001B685F">
        <w:tab/>
        <w:t>Chief Operating Officer, Hawke</w:t>
      </w:r>
      <w:r w:rsidR="001B685F" w:rsidRPr="001B685F">
        <w:t>’</w:t>
      </w:r>
      <w:r w:rsidRPr="001B685F">
        <w:t>s Bay District Health Board</w:t>
      </w:r>
    </w:p>
    <w:p w:rsidR="0027183B" w:rsidRDefault="00383FEA" w:rsidP="0027183B">
      <w:pPr>
        <w:spacing w:before="90"/>
        <w:ind w:left="3402" w:hanging="3402"/>
      </w:pPr>
      <w:r w:rsidRPr="001B685F">
        <w:t>Susan Calvert</w:t>
      </w:r>
      <w:r w:rsidRPr="001B685F">
        <w:tab/>
        <w:t>Deputy Registrar, Midwifery Regulation &amp; Outreach</w:t>
      </w:r>
    </w:p>
    <w:p w:rsidR="00383FEA" w:rsidRPr="001B685F" w:rsidRDefault="00383FEA" w:rsidP="0027183B">
      <w:pPr>
        <w:spacing w:before="90"/>
        <w:ind w:left="3402" w:hanging="3402"/>
      </w:pPr>
      <w:r w:rsidRPr="001B685F">
        <w:t>Thelma Thompson</w:t>
      </w:r>
      <w:r w:rsidRPr="001B685F">
        <w:tab/>
        <w:t xml:space="preserve">Director of Midwifery, </w:t>
      </w:r>
      <w:proofErr w:type="spellStart"/>
      <w:r w:rsidRPr="001B685F">
        <w:t>Middlemore</w:t>
      </w:r>
      <w:proofErr w:type="spellEnd"/>
      <w:r w:rsidRPr="001B685F">
        <w:t xml:space="preserve"> Hospital</w:t>
      </w:r>
    </w:p>
    <w:p w:rsidR="00383FEA" w:rsidRPr="00AF573F" w:rsidRDefault="00383FEA" w:rsidP="00967B28">
      <w:pPr>
        <w:rPr>
          <w:rFonts w:eastAsia="Arial"/>
        </w:rPr>
      </w:pPr>
    </w:p>
    <w:p w:rsidR="00383FEA" w:rsidRPr="00AF573F" w:rsidRDefault="00383FEA" w:rsidP="00967B28">
      <w:pPr>
        <w:pStyle w:val="Heading2"/>
        <w:rPr>
          <w:rFonts w:eastAsia="Georgia" w:cs="Georgia"/>
          <w:szCs w:val="40"/>
        </w:rPr>
      </w:pPr>
      <w:bookmarkStart w:id="75" w:name="_Toc503946330"/>
      <w:r w:rsidRPr="00AF573F">
        <w:t>Allied Health, Science &amp; Technical Workforce Taskforce members</w:t>
      </w:r>
      <w:bookmarkEnd w:id="75"/>
    </w:p>
    <w:p w:rsidR="00383FEA" w:rsidRPr="001B685F" w:rsidRDefault="00383FEA" w:rsidP="0027183B">
      <w:pPr>
        <w:spacing w:before="90"/>
        <w:ind w:left="3402" w:hanging="3402"/>
      </w:pPr>
      <w:r w:rsidRPr="001B685F">
        <w:t>Stella Ward (Chair)</w:t>
      </w:r>
      <w:r w:rsidRPr="001B685F">
        <w:tab/>
        <w:t>Executive Director, Allied Health, Science &amp; Technical, Canterbury and West Coast District Health Boards</w:t>
      </w:r>
    </w:p>
    <w:p w:rsidR="00383FEA" w:rsidRPr="001B685F" w:rsidRDefault="00383FEA" w:rsidP="0027183B">
      <w:pPr>
        <w:spacing w:before="90"/>
        <w:ind w:left="3402" w:hanging="3402"/>
      </w:pPr>
      <w:r w:rsidRPr="001B685F">
        <w:t>Catherine Epps</w:t>
      </w:r>
      <w:r w:rsidRPr="001B685F">
        <w:tab/>
        <w:t>Directors of Allied Health</w:t>
      </w:r>
    </w:p>
    <w:p w:rsidR="0027183B" w:rsidRDefault="00383FEA" w:rsidP="0027183B">
      <w:pPr>
        <w:spacing w:before="90"/>
        <w:ind w:left="3402" w:hanging="3402"/>
      </w:pPr>
      <w:r w:rsidRPr="001B685F">
        <w:t>Deborah Powell</w:t>
      </w:r>
      <w:r w:rsidRPr="001B685F">
        <w:tab/>
        <w:t>Association of Professional and Executive Employees (APEX)</w:t>
      </w:r>
    </w:p>
    <w:p w:rsidR="00383FEA" w:rsidRPr="001B685F" w:rsidRDefault="00383FEA" w:rsidP="0027183B">
      <w:pPr>
        <w:spacing w:before="90"/>
        <w:ind w:left="3402" w:hanging="3402"/>
      </w:pPr>
      <w:r w:rsidRPr="001B685F">
        <w:t xml:space="preserve">Gloria </w:t>
      </w:r>
      <w:proofErr w:type="spellStart"/>
      <w:r w:rsidRPr="001B685F">
        <w:t>Crossley</w:t>
      </w:r>
      <w:proofErr w:type="spellEnd"/>
      <w:r w:rsidRPr="001B685F">
        <w:tab/>
        <w:t>Health Workforce New Zealand Board</w:t>
      </w:r>
    </w:p>
    <w:p w:rsidR="00383FEA" w:rsidRPr="001B685F" w:rsidRDefault="00383FEA" w:rsidP="0027183B">
      <w:pPr>
        <w:spacing w:before="90"/>
        <w:ind w:left="3402" w:hanging="3402"/>
      </w:pPr>
      <w:r w:rsidRPr="001B685F">
        <w:t>Janice Mueller</w:t>
      </w:r>
      <w:r w:rsidRPr="001B685F">
        <w:tab/>
        <w:t>Health Regulatory Authorities of New Zealand</w:t>
      </w:r>
    </w:p>
    <w:p w:rsidR="00383FEA" w:rsidRPr="001B685F" w:rsidRDefault="00383FEA" w:rsidP="0027183B">
      <w:pPr>
        <w:spacing w:before="90"/>
        <w:ind w:left="3402" w:hanging="3402"/>
      </w:pPr>
      <w:r w:rsidRPr="001B685F">
        <w:t>Max Abbott</w:t>
      </w:r>
      <w:r w:rsidRPr="001B685F">
        <w:tab/>
        <w:t>Professor of Psychology &amp; Public Health, Auckland University of</w:t>
      </w:r>
      <w:r w:rsidR="00967B28">
        <w:t xml:space="preserve"> </w:t>
      </w:r>
      <w:r w:rsidRPr="001B685F">
        <w:t>Technology, Faculty of Health and Environmental Science</w:t>
      </w:r>
    </w:p>
    <w:p w:rsidR="00383FEA" w:rsidRPr="001B685F" w:rsidRDefault="00383FEA" w:rsidP="0027183B">
      <w:pPr>
        <w:spacing w:before="90"/>
        <w:ind w:left="3402" w:hanging="3402"/>
      </w:pPr>
      <w:r w:rsidRPr="001B685F">
        <w:t xml:space="preserve">Monique </w:t>
      </w:r>
      <w:proofErr w:type="spellStart"/>
      <w:r w:rsidRPr="001B685F">
        <w:t>Faleafa</w:t>
      </w:r>
      <w:proofErr w:type="spellEnd"/>
      <w:r w:rsidRPr="001B685F">
        <w:tab/>
        <w:t xml:space="preserve">Chief Executive, Le </w:t>
      </w:r>
      <w:proofErr w:type="spellStart"/>
      <w:proofErr w:type="gramStart"/>
      <w:r w:rsidRPr="001B685F">
        <w:t>Va</w:t>
      </w:r>
      <w:proofErr w:type="spellEnd"/>
      <w:proofErr w:type="gramEnd"/>
    </w:p>
    <w:p w:rsidR="0027183B" w:rsidRDefault="00383FEA" w:rsidP="0027183B">
      <w:pPr>
        <w:spacing w:before="90"/>
        <w:ind w:left="3402" w:hanging="3402"/>
      </w:pPr>
      <w:r w:rsidRPr="001B685F">
        <w:t>Peter Robinson</w:t>
      </w:r>
      <w:r w:rsidRPr="001B685F">
        <w:tab/>
        <w:t>Chief Clinical Advisor, Accident Compensation Corporation (ACC)</w:t>
      </w:r>
    </w:p>
    <w:p w:rsidR="00383FEA" w:rsidRPr="001B685F" w:rsidRDefault="00383FEA" w:rsidP="0027183B">
      <w:pPr>
        <w:spacing w:before="90"/>
        <w:ind w:left="3402" w:hanging="3402"/>
      </w:pPr>
      <w:r w:rsidRPr="001B685F">
        <w:t>Ray Lind</w:t>
      </w:r>
      <w:r w:rsidRPr="001B685F">
        <w:tab/>
        <w:t xml:space="preserve">Chief Executive, </w:t>
      </w:r>
      <w:proofErr w:type="spellStart"/>
      <w:r w:rsidRPr="001B685F">
        <w:t>Careerforce</w:t>
      </w:r>
      <w:proofErr w:type="spellEnd"/>
    </w:p>
    <w:p w:rsidR="0027183B" w:rsidRDefault="00383FEA" w:rsidP="0027183B">
      <w:pPr>
        <w:spacing w:before="90"/>
        <w:ind w:left="3402" w:hanging="3402"/>
      </w:pPr>
      <w:r w:rsidRPr="001B685F">
        <w:t>Riana Clarke</w:t>
      </w:r>
      <w:r w:rsidRPr="001B685F">
        <w:tab/>
        <w:t>National Clinical Director, Oral Health, Ministry of Health</w:t>
      </w:r>
    </w:p>
    <w:p w:rsidR="00383FEA" w:rsidRPr="001B685F" w:rsidRDefault="00383FEA" w:rsidP="0027183B">
      <w:pPr>
        <w:spacing w:before="90"/>
        <w:ind w:left="3402" w:hanging="3402"/>
      </w:pPr>
      <w:r w:rsidRPr="001B685F">
        <w:t>Sue McCullough</w:t>
      </w:r>
      <w:r w:rsidRPr="001B685F">
        <w:tab/>
        <w:t>Organiser, New Zealand Public Service Association (PSA)</w:t>
      </w:r>
    </w:p>
    <w:p w:rsidR="00383FEA" w:rsidRPr="00AF573F" w:rsidRDefault="00383FEA" w:rsidP="00967B28">
      <w:pPr>
        <w:rPr>
          <w:rFonts w:eastAsia="Century"/>
        </w:rPr>
      </w:pPr>
    </w:p>
    <w:p w:rsidR="00383FEA" w:rsidRPr="00AF573F" w:rsidRDefault="00383FEA" w:rsidP="007A28B2">
      <w:pPr>
        <w:pStyle w:val="Heading2"/>
        <w:rPr>
          <w:rFonts w:eastAsia="Georgia" w:cs="Georgia"/>
          <w:szCs w:val="32"/>
        </w:rPr>
      </w:pPr>
      <w:bookmarkStart w:id="76" w:name="_Toc503946331"/>
      <w:proofErr w:type="spellStart"/>
      <w:r w:rsidRPr="00AF573F">
        <w:t>Kaiāwhina</w:t>
      </w:r>
      <w:proofErr w:type="spellEnd"/>
      <w:r w:rsidRPr="00AF573F">
        <w:t xml:space="preserve"> Workforce Taskforce members</w:t>
      </w:r>
      <w:r w:rsidR="007A28B2">
        <w:t xml:space="preserve"> </w:t>
      </w:r>
      <w:r w:rsidRPr="00AF573F">
        <w:rPr>
          <w:rFonts w:asciiTheme="minorHAnsi" w:eastAsiaTheme="minorHAnsi" w:hAnsiTheme="minorHAnsi" w:cstheme="minorBidi"/>
          <w:noProof/>
          <w:szCs w:val="22"/>
          <w:lang w:eastAsia="en-NZ"/>
        </w:rPr>
        <mc:AlternateContent>
          <mc:Choice Requires="wpg">
            <w:drawing>
              <wp:anchor distT="0" distB="0" distL="114300" distR="114300" simplePos="0" relativeHeight="251820032" behindDoc="0" locked="0" layoutInCell="1" allowOverlap="1" wp14:anchorId="505941D0" wp14:editId="0B3EB177">
                <wp:simplePos x="0" y="0"/>
                <wp:positionH relativeFrom="page">
                  <wp:posOffset>8060055</wp:posOffset>
                </wp:positionH>
                <wp:positionV relativeFrom="paragraph">
                  <wp:posOffset>191135</wp:posOffset>
                </wp:positionV>
                <wp:extent cx="155575" cy="155575"/>
                <wp:effectExtent l="11430" t="7620" r="4445" b="825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301"/>
                          <a:chExt cx="245" cy="245"/>
                        </a:xfrm>
                      </wpg:grpSpPr>
                      <wpg:grpSp>
                        <wpg:cNvPr id="207" name="Group 1374"/>
                        <wpg:cNvGrpSpPr>
                          <a:grpSpLocks/>
                        </wpg:cNvGrpSpPr>
                        <wpg:grpSpPr bwMode="auto">
                          <a:xfrm>
                            <a:off x="12716" y="324"/>
                            <a:ext cx="200" cy="200"/>
                            <a:chOff x="12716" y="324"/>
                            <a:chExt cx="200" cy="200"/>
                          </a:xfrm>
                        </wpg:grpSpPr>
                        <wps:wsp>
                          <wps:cNvPr id="208" name="Freeform 1375"/>
                          <wps:cNvSpPr>
                            <a:spLocks/>
                          </wps:cNvSpPr>
                          <wps:spPr bwMode="auto">
                            <a:xfrm>
                              <a:off x="12716" y="324"/>
                              <a:ext cx="200" cy="200"/>
                            </a:xfrm>
                            <a:custGeom>
                              <a:avLst/>
                              <a:gdLst>
                                <a:gd name="T0" fmla="+- 0 12916 12716"/>
                                <a:gd name="T1" fmla="*/ T0 w 200"/>
                                <a:gd name="T2" fmla="+- 0 424 324"/>
                                <a:gd name="T3" fmla="*/ 424 h 200"/>
                                <a:gd name="T4" fmla="+- 0 12894 12716"/>
                                <a:gd name="T5" fmla="*/ T4 w 200"/>
                                <a:gd name="T6" fmla="+- 0 486 324"/>
                                <a:gd name="T7" fmla="*/ 486 h 200"/>
                                <a:gd name="T8" fmla="+- 0 12840 12716"/>
                                <a:gd name="T9" fmla="*/ T8 w 200"/>
                                <a:gd name="T10" fmla="+- 0 521 324"/>
                                <a:gd name="T11" fmla="*/ 521 h 200"/>
                                <a:gd name="T12" fmla="+- 0 12817 12716"/>
                                <a:gd name="T13" fmla="*/ T12 w 200"/>
                                <a:gd name="T14" fmla="+- 0 524 324"/>
                                <a:gd name="T15" fmla="*/ 524 h 200"/>
                                <a:gd name="T16" fmla="+- 0 12794 12716"/>
                                <a:gd name="T17" fmla="*/ T16 w 200"/>
                                <a:gd name="T18" fmla="+- 0 521 324"/>
                                <a:gd name="T19" fmla="*/ 521 h 200"/>
                                <a:gd name="T20" fmla="+- 0 12739 12716"/>
                                <a:gd name="T21" fmla="*/ T20 w 200"/>
                                <a:gd name="T22" fmla="+- 0 487 324"/>
                                <a:gd name="T23" fmla="*/ 487 h 200"/>
                                <a:gd name="T24" fmla="+- 0 12716 12716"/>
                                <a:gd name="T25" fmla="*/ T24 w 200"/>
                                <a:gd name="T26" fmla="+- 0 427 324"/>
                                <a:gd name="T27" fmla="*/ 427 h 200"/>
                                <a:gd name="T28" fmla="+- 0 12718 12716"/>
                                <a:gd name="T29" fmla="*/ T28 w 200"/>
                                <a:gd name="T30" fmla="+- 0 403 324"/>
                                <a:gd name="T31" fmla="*/ 403 h 200"/>
                                <a:gd name="T32" fmla="+- 0 12751 12716"/>
                                <a:gd name="T33" fmla="*/ T32 w 200"/>
                                <a:gd name="T34" fmla="+- 0 347 324"/>
                                <a:gd name="T35" fmla="*/ 347 h 200"/>
                                <a:gd name="T36" fmla="+- 0 12812 12716"/>
                                <a:gd name="T37" fmla="*/ T36 w 200"/>
                                <a:gd name="T38" fmla="+- 0 324 324"/>
                                <a:gd name="T39" fmla="*/ 324 h 200"/>
                                <a:gd name="T40" fmla="+- 0 12835 12716"/>
                                <a:gd name="T41" fmla="*/ T40 w 200"/>
                                <a:gd name="T42" fmla="+- 0 326 324"/>
                                <a:gd name="T43" fmla="*/ 326 h 200"/>
                                <a:gd name="T44" fmla="+- 0 12892 12716"/>
                                <a:gd name="T45" fmla="*/ T44 w 200"/>
                                <a:gd name="T46" fmla="+- 0 359 324"/>
                                <a:gd name="T47" fmla="*/ 359 h 200"/>
                                <a:gd name="T48" fmla="+- 0 12916 12716"/>
                                <a:gd name="T49" fmla="*/ T48 w 200"/>
                                <a:gd name="T50" fmla="+- 0 419 324"/>
                                <a:gd name="T51" fmla="*/ 419 h 200"/>
                                <a:gd name="T52" fmla="+- 0 12916 12716"/>
                                <a:gd name="T53" fmla="*/ T52 w 200"/>
                                <a:gd name="T54" fmla="+- 0 424 324"/>
                                <a:gd name="T55" fmla="*/ 42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3"/>
                                  </a:lnTo>
                                  <a:lnTo>
                                    <a:pt x="0" y="103"/>
                                  </a:lnTo>
                                  <a:lnTo>
                                    <a:pt x="2" y="79"/>
                                  </a:lnTo>
                                  <a:lnTo>
                                    <a:pt x="35" y="23"/>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376"/>
                        <wpg:cNvGrpSpPr>
                          <a:grpSpLocks/>
                        </wpg:cNvGrpSpPr>
                        <wpg:grpSpPr bwMode="auto">
                          <a:xfrm>
                            <a:off x="12696" y="424"/>
                            <a:ext cx="240" cy="2"/>
                            <a:chOff x="12696" y="424"/>
                            <a:chExt cx="240" cy="2"/>
                          </a:xfrm>
                        </wpg:grpSpPr>
                        <wps:wsp>
                          <wps:cNvPr id="210" name="Freeform 1377"/>
                          <wps:cNvSpPr>
                            <a:spLocks/>
                          </wps:cNvSpPr>
                          <wps:spPr bwMode="auto">
                            <a:xfrm>
                              <a:off x="12696" y="424"/>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378"/>
                        <wpg:cNvGrpSpPr>
                          <a:grpSpLocks/>
                        </wpg:cNvGrpSpPr>
                        <wpg:grpSpPr bwMode="auto">
                          <a:xfrm>
                            <a:off x="12816" y="304"/>
                            <a:ext cx="2" cy="240"/>
                            <a:chOff x="12816" y="304"/>
                            <a:chExt cx="2" cy="240"/>
                          </a:xfrm>
                        </wpg:grpSpPr>
                        <wps:wsp>
                          <wps:cNvPr id="212" name="Freeform 1379"/>
                          <wps:cNvSpPr>
                            <a:spLocks/>
                          </wps:cNvSpPr>
                          <wps:spPr bwMode="auto">
                            <a:xfrm>
                              <a:off x="12816" y="304"/>
                              <a:ext cx="2" cy="240"/>
                            </a:xfrm>
                            <a:custGeom>
                              <a:avLst/>
                              <a:gdLst>
                                <a:gd name="T0" fmla="+- 0 304 304"/>
                                <a:gd name="T1" fmla="*/ 304 h 240"/>
                                <a:gd name="T2" fmla="+- 0 544 304"/>
                                <a:gd name="T3" fmla="*/ 544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380"/>
                        <wpg:cNvGrpSpPr>
                          <a:grpSpLocks/>
                        </wpg:cNvGrpSpPr>
                        <wpg:grpSpPr bwMode="auto">
                          <a:xfrm>
                            <a:off x="12756" y="365"/>
                            <a:ext cx="120" cy="119"/>
                            <a:chOff x="12756" y="365"/>
                            <a:chExt cx="120" cy="119"/>
                          </a:xfrm>
                        </wpg:grpSpPr>
                        <wps:wsp>
                          <wps:cNvPr id="214" name="Freeform 1381"/>
                          <wps:cNvSpPr>
                            <a:spLocks/>
                          </wps:cNvSpPr>
                          <wps:spPr bwMode="auto">
                            <a:xfrm>
                              <a:off x="12756" y="365"/>
                              <a:ext cx="120" cy="119"/>
                            </a:xfrm>
                            <a:custGeom>
                              <a:avLst/>
                              <a:gdLst>
                                <a:gd name="T0" fmla="+- 0 12802 12756"/>
                                <a:gd name="T1" fmla="*/ T0 w 120"/>
                                <a:gd name="T2" fmla="+- 0 365 365"/>
                                <a:gd name="T3" fmla="*/ 365 h 119"/>
                                <a:gd name="T4" fmla="+- 0 12784 12756"/>
                                <a:gd name="T5" fmla="*/ T4 w 120"/>
                                <a:gd name="T6" fmla="+- 0 373 365"/>
                                <a:gd name="T7" fmla="*/ 373 h 119"/>
                                <a:gd name="T8" fmla="+- 0 12769 12756"/>
                                <a:gd name="T9" fmla="*/ T8 w 120"/>
                                <a:gd name="T10" fmla="+- 0 388 365"/>
                                <a:gd name="T11" fmla="*/ 388 h 119"/>
                                <a:gd name="T12" fmla="+- 0 12760 12756"/>
                                <a:gd name="T13" fmla="*/ T12 w 120"/>
                                <a:gd name="T14" fmla="+- 0 408 365"/>
                                <a:gd name="T15" fmla="*/ 408 h 119"/>
                                <a:gd name="T16" fmla="+- 0 12756 12756"/>
                                <a:gd name="T17" fmla="*/ T16 w 120"/>
                                <a:gd name="T18" fmla="+- 0 434 365"/>
                                <a:gd name="T19" fmla="*/ 434 h 119"/>
                                <a:gd name="T20" fmla="+- 0 12764 12756"/>
                                <a:gd name="T21" fmla="*/ T20 w 120"/>
                                <a:gd name="T22" fmla="+- 0 453 365"/>
                                <a:gd name="T23" fmla="*/ 453 h 119"/>
                                <a:gd name="T24" fmla="+- 0 12778 12756"/>
                                <a:gd name="T25" fmla="*/ T24 w 120"/>
                                <a:gd name="T26" fmla="+- 0 469 365"/>
                                <a:gd name="T27" fmla="*/ 469 h 119"/>
                                <a:gd name="T28" fmla="+- 0 12797 12756"/>
                                <a:gd name="T29" fmla="*/ T28 w 120"/>
                                <a:gd name="T30" fmla="+- 0 480 365"/>
                                <a:gd name="T31" fmla="*/ 480 h 119"/>
                                <a:gd name="T32" fmla="+- 0 12821 12756"/>
                                <a:gd name="T33" fmla="*/ T32 w 120"/>
                                <a:gd name="T34" fmla="+- 0 483 365"/>
                                <a:gd name="T35" fmla="*/ 483 h 119"/>
                                <a:gd name="T36" fmla="+- 0 12843 12756"/>
                                <a:gd name="T37" fmla="*/ T36 w 120"/>
                                <a:gd name="T38" fmla="+- 0 477 365"/>
                                <a:gd name="T39" fmla="*/ 477 h 119"/>
                                <a:gd name="T40" fmla="+- 0 12860 12756"/>
                                <a:gd name="T41" fmla="*/ T40 w 120"/>
                                <a:gd name="T42" fmla="+- 0 464 365"/>
                                <a:gd name="T43" fmla="*/ 464 h 119"/>
                                <a:gd name="T44" fmla="+- 0 12871 12756"/>
                                <a:gd name="T45" fmla="*/ T44 w 120"/>
                                <a:gd name="T46" fmla="+- 0 446 365"/>
                                <a:gd name="T47" fmla="*/ 446 h 119"/>
                                <a:gd name="T48" fmla="+- 0 12876 12756"/>
                                <a:gd name="T49" fmla="*/ T48 w 120"/>
                                <a:gd name="T50" fmla="+- 0 424 365"/>
                                <a:gd name="T51" fmla="*/ 424 h 119"/>
                                <a:gd name="T52" fmla="+- 0 12874 12756"/>
                                <a:gd name="T53" fmla="*/ T52 w 120"/>
                                <a:gd name="T54" fmla="+- 0 408 365"/>
                                <a:gd name="T55" fmla="*/ 408 h 119"/>
                                <a:gd name="T56" fmla="+- 0 12865 12756"/>
                                <a:gd name="T57" fmla="*/ T56 w 120"/>
                                <a:gd name="T58" fmla="+- 0 390 365"/>
                                <a:gd name="T59" fmla="*/ 390 h 119"/>
                                <a:gd name="T60" fmla="+- 0 12850 12756"/>
                                <a:gd name="T61" fmla="*/ T60 w 120"/>
                                <a:gd name="T62" fmla="+- 0 377 365"/>
                                <a:gd name="T63" fmla="*/ 377 h 119"/>
                                <a:gd name="T64" fmla="+- 0 12829 12756"/>
                                <a:gd name="T65" fmla="*/ T64 w 120"/>
                                <a:gd name="T66" fmla="+- 0 368 365"/>
                                <a:gd name="T67" fmla="*/ 368 h 119"/>
                                <a:gd name="T68" fmla="+- 0 12802 12756"/>
                                <a:gd name="T69" fmla="*/ T68 w 120"/>
                                <a:gd name="T70" fmla="+- 0 365 365"/>
                                <a:gd name="T71" fmla="*/ 36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3"/>
                                  </a:lnTo>
                                  <a:lnTo>
                                    <a:pt x="4" y="43"/>
                                  </a:lnTo>
                                  <a:lnTo>
                                    <a:pt x="0" y="69"/>
                                  </a:lnTo>
                                  <a:lnTo>
                                    <a:pt x="8" y="88"/>
                                  </a:lnTo>
                                  <a:lnTo>
                                    <a:pt x="22" y="104"/>
                                  </a:lnTo>
                                  <a:lnTo>
                                    <a:pt x="41" y="115"/>
                                  </a:lnTo>
                                  <a:lnTo>
                                    <a:pt x="65" y="118"/>
                                  </a:lnTo>
                                  <a:lnTo>
                                    <a:pt x="87" y="112"/>
                                  </a:lnTo>
                                  <a:lnTo>
                                    <a:pt x="104" y="99"/>
                                  </a:lnTo>
                                  <a:lnTo>
                                    <a:pt x="115" y="81"/>
                                  </a:lnTo>
                                  <a:lnTo>
                                    <a:pt x="120" y="59"/>
                                  </a:lnTo>
                                  <a:lnTo>
                                    <a:pt x="118" y="43"/>
                                  </a:lnTo>
                                  <a:lnTo>
                                    <a:pt x="109" y="25"/>
                                  </a:lnTo>
                                  <a:lnTo>
                                    <a:pt x="94" y="12"/>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382"/>
                        <wpg:cNvGrpSpPr>
                          <a:grpSpLocks/>
                        </wpg:cNvGrpSpPr>
                        <wpg:grpSpPr bwMode="auto">
                          <a:xfrm>
                            <a:off x="12756" y="424"/>
                            <a:ext cx="120" cy="2"/>
                            <a:chOff x="12756" y="424"/>
                            <a:chExt cx="120" cy="2"/>
                          </a:xfrm>
                        </wpg:grpSpPr>
                        <wps:wsp>
                          <wps:cNvPr id="216" name="Freeform 1383"/>
                          <wps:cNvSpPr>
                            <a:spLocks/>
                          </wps:cNvSpPr>
                          <wps:spPr bwMode="auto">
                            <a:xfrm>
                              <a:off x="12756" y="424"/>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384"/>
                        <wpg:cNvGrpSpPr>
                          <a:grpSpLocks/>
                        </wpg:cNvGrpSpPr>
                        <wpg:grpSpPr bwMode="auto">
                          <a:xfrm>
                            <a:off x="12816" y="364"/>
                            <a:ext cx="2" cy="120"/>
                            <a:chOff x="12816" y="364"/>
                            <a:chExt cx="2" cy="120"/>
                          </a:xfrm>
                        </wpg:grpSpPr>
                        <wps:wsp>
                          <wps:cNvPr id="218" name="Freeform 1385"/>
                          <wps:cNvSpPr>
                            <a:spLocks/>
                          </wps:cNvSpPr>
                          <wps:spPr bwMode="auto">
                            <a:xfrm>
                              <a:off x="12816" y="364"/>
                              <a:ext cx="2" cy="120"/>
                            </a:xfrm>
                            <a:custGeom>
                              <a:avLst/>
                              <a:gdLst>
                                <a:gd name="T0" fmla="+- 0 364 364"/>
                                <a:gd name="T1" fmla="*/ 364 h 120"/>
                                <a:gd name="T2" fmla="+- 0 484 364"/>
                                <a:gd name="T3" fmla="*/ 484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A64DAC" id="Group 206" o:spid="_x0000_s1026" style="position:absolute;margin-left:634.65pt;margin-top:15.05pt;width:12.25pt;height:12.25pt;z-index:251820032;mso-position-horizontal-relative:page" coordorigin="12693,301"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">
                <v:group id="Group 1374" o:spid="_x0000_s1027" style="position:absolute;left:12716;top:324;width:200;height:200" coordorigin="12716,32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375" o:spid="_x0000_s1028" style="position:absolute;left:12716;top:32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Y8L8A&#10;AADcAAAADwAAAGRycy9kb3ducmV2LnhtbERPzWoCMRC+F3yHMAVvNalIK1ujiCiItIeuPsCQTLOr&#10;m8mSRF3fvjkUevz4/herwXfiRjG1gTW8ThQIYhNsy07D6bh7mYNIGdliF5g0PCjBajl6WmBlw52/&#10;6VZnJ0oIpwo1NDn3lZTJNOQxTUJPXLifED3mAqOTNuK9hPtOTpV6kx5bLg0N9rRpyFzqq9dQG/w8&#10;blk6Zw5x7b7O4V3RTOvx87D+AJFpyP/iP/feapiqsracKUd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2VjwvwAAANwAAAAPAAAAAAAAAAAAAAAAAJgCAABkcnMvZG93bnJl&#10;di54bWxQSwUGAAAAAAQABAD1AAAAhAMAAAAA&#10;" path="m200,100r-22,62l124,197r-23,3l78,197,23,163,,103,2,79,35,23,96,r23,2l176,35r24,60l200,100xe" filled="f" strokeweight=".25pt">
                    <v:path arrowok="t" o:connecttype="custom" o:connectlocs="200,424;178,486;124,521;101,524;78,521;23,487;0,427;2,403;35,347;96,324;119,326;176,359;200,419;200,424" o:connectangles="0,0,0,0,0,0,0,0,0,0,0,0,0,0"/>
                  </v:shape>
                </v:group>
                <v:group id="Group 1376" o:spid="_x0000_s1029" style="position:absolute;left:12696;top:424;width:240;height:2" coordorigin="12696,424"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377" o:spid="_x0000_s1030" style="position:absolute;left:12696;top:424;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UVMMA&#10;AADcAAAADwAAAGRycy9kb3ducmV2LnhtbERPy4rCMBTdD/gP4QpuRFNdyFCbyowgPhYOPkBmd2mu&#10;bZnmpjSxtn9vFsIsD+edrDpTiZYaV1pWMJtGIIgzq0vOFVwvm8knCOeRNVaWSUFPDlbp4CPBWNsn&#10;n6g9+1yEEHYxKii8r2MpXVaQQTe1NXHg7rYx6ANscqkbfIZwU8l5FC2kwZJDQ4E1rQvK/s4Po6D9&#10;vW/H37fTQf9cjr7qdv3+MO6VGg27ryUIT53/F7/dO61gPgvzw5lwBG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rUVMMAAADcAAAADwAAAAAAAAAAAAAAAACYAgAAZHJzL2Rv&#10;d25yZXYueG1sUEsFBgAAAAAEAAQA9QAAAIgDAAAAAA==&#10;" path="m,l240,e" filled="f" strokeweight=".25pt">
                    <v:path arrowok="t" o:connecttype="custom" o:connectlocs="0,0;240,0" o:connectangles="0,0"/>
                  </v:shape>
                </v:group>
                <v:group id="Group 1378" o:spid="_x0000_s1031" style="position:absolute;left:12816;top:304;width:2;height:240" coordorigin="12816,30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379" o:spid="_x0000_s1032" style="position:absolute;left:12816;top:30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lW8UA&#10;AADcAAAADwAAAGRycy9kb3ducmV2LnhtbESPzWrDMBCE74W+g9hCLiWRY5pQHMvGbQg09NL83Rdr&#10;a5laK2MpifP2VaGQ4zAz3zB5OdpOXGjwrWMF81kCgrh2uuVGwfGwmb6C8AFZY+eYFNzIQ1k8PuSY&#10;aXflHV32oRERwj5DBSaEPpPS14Ys+pnriaP37QaLIcqhkXrAa4TbTqZJspQWW44LBnt6N1T/7M9W&#10;QbV97j/TxaI74cv2a31Y7sLZvCk1eRqrFYhAY7iH/9sfWkE6T+H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6VbxQAAANwAAAAPAAAAAAAAAAAAAAAAAJgCAABkcnMv&#10;ZG93bnJldi54bWxQSwUGAAAAAAQABAD1AAAAigMAAAAA&#10;" path="m,l,240e" filled="f" strokeweight=".25pt">
                    <v:path arrowok="t" o:connecttype="custom" o:connectlocs="0,304;0,544" o:connectangles="0,0"/>
                  </v:shape>
                </v:group>
                <v:group id="Group 1380" o:spid="_x0000_s1033" style="position:absolute;left:12756;top:365;width:120;height:119" coordorigin="12756,365"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381" o:spid="_x0000_s1034" style="position:absolute;left:12756;top:365;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m0MIA&#10;AADcAAAADwAAAGRycy9kb3ducmV2LnhtbESPQYvCMBSE78L+h/AW9qZJVES6RhFR8CCC2sveHs2z&#10;LTYvpYna/fdGWNjjMDPfMItV7xrxoC7Ung3okQJBXHhbc2kgv+yGcxAhIltsPJOBXwqwWn4MFphZ&#10;/+QTPc6xFAnCIUMDVYxtJmUoKnIYRr4lTt7Vdw5jkl0pbYfPBHeNHCs1kw5rTgsVtrSpqLid787A&#10;sUB9v+nDfLedapXjpFU5/Rjz9dmvv0FE6uN/+K+9twbGegrv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KbQwgAAANwAAAAPAAAAAAAAAAAAAAAAAJgCAABkcnMvZG93&#10;bnJldi54bWxQSwUGAAAAAAQABAD1AAAAhwMAAAAA&#10;" path="m46,l28,8,13,23,4,43,,69,8,88r14,16l41,115r24,3l87,112,104,99,115,81r5,-22l118,43,109,25,94,12,73,3,46,xe" fillcolor="black" stroked="f">
                    <v:path arrowok="t" o:connecttype="custom" o:connectlocs="46,365;28,373;13,388;4,408;0,434;8,453;22,469;41,480;65,483;87,477;104,464;115,446;120,424;118,408;109,390;94,377;73,368;46,365" o:connectangles="0,0,0,0,0,0,0,0,0,0,0,0,0,0,0,0,0,0"/>
                  </v:shape>
                </v:group>
                <v:group id="Group 1382" o:spid="_x0000_s1035" style="position:absolute;left:12756;top:424;width:120;height:2" coordorigin="12756,424"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383" o:spid="_x0000_s1036" style="position:absolute;left:12756;top:424;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IrMUA&#10;AADcAAAADwAAAGRycy9kb3ducmV2LnhtbESPT2vCQBTE70K/w/IKvekmHlRSVymlkaIX/+TQ4yP7&#10;mqRm36bZNYnf3hUEj8PM/IZZrgdTi45aV1lWEE8iEMS51RUXCrJTOl6AcB5ZY22ZFFzJwXr1Mlpi&#10;om3PB+qOvhABwi5BBaX3TSKly0sy6Ca2IQ7er20N+iDbQuoW+wA3tZxG0UwarDgslNjQZ0n5+Xgx&#10;CpqfLPtLz/t+vqH/znxt452RqVJvr8PHOwhPg3+GH+1vrWAa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YisxQAAANwAAAAPAAAAAAAAAAAAAAAAAJgCAABkcnMv&#10;ZG93bnJldi54bWxQSwUGAAAAAAQABAD1AAAAigMAAAAA&#10;" path="m,l120,e" filled="f" strokecolor="white" strokeweight=".25pt">
                    <v:path arrowok="t" o:connecttype="custom" o:connectlocs="0,0;120,0" o:connectangles="0,0"/>
                  </v:shape>
                </v:group>
                <v:group id="Group 1384" o:spid="_x0000_s1037" style="position:absolute;left:12816;top:364;width:2;height:120" coordorigin="12816,364"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385" o:spid="_x0000_s1038" style="position:absolute;left:12816;top:364;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Od8IA&#10;AADcAAAADwAAAGRycy9kb3ducmV2LnhtbERPz2vCMBS+D/wfwhO8rWl70NE1yhDcZLc5Eby9NW9N&#10;afPSNVnt9tebg+Dx4/tdbibbiZEG3zhWkCUpCOLK6YZrBcfP3eMTCB+QNXaOScEfedisZw8lFtpd&#10;+IPGQ6hFDGFfoAITQl9I6StDFn3ieuLIfbvBYohwqKUe8BLDbSfzNF1Kiw3HBoM9bQ1V7eHXKnjf&#10;2ze/GnX9/9p+2Z9gTv14zpVazKeXZxCBpnAX39x7rSDP4tp4Jh4B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w53wgAAANwAAAAPAAAAAAAAAAAAAAAAAJgCAABkcnMvZG93&#10;bnJldi54bWxQSwUGAAAAAAQABAD1AAAAhwMAAAAA&#10;" path="m,l,120e" filled="f" strokecolor="white" strokeweight=".25pt">
                    <v:path arrowok="t" o:connecttype="custom" o:connectlocs="0,364;0,484" o:connectangles="0,0"/>
                  </v:shape>
                </v:group>
                <w10:wrap anchorx="page"/>
              </v:group>
            </w:pict>
          </mc:Fallback>
        </mc:AlternateContent>
      </w:r>
      <w:r w:rsidRPr="00AF573F">
        <w:t>(non-regulated roles in the health and disability sector)</w:t>
      </w:r>
      <w:bookmarkEnd w:id="76"/>
    </w:p>
    <w:p w:rsidR="0027183B" w:rsidRDefault="00383FEA" w:rsidP="0027183B">
      <w:pPr>
        <w:spacing w:before="90"/>
        <w:ind w:left="3402" w:hanging="3402"/>
      </w:pPr>
      <w:r w:rsidRPr="001B685F">
        <w:t>Ray Lind (Chair)</w:t>
      </w:r>
      <w:r w:rsidRPr="001B685F">
        <w:tab/>
        <w:t xml:space="preserve">CEO, </w:t>
      </w:r>
      <w:proofErr w:type="spellStart"/>
      <w:r w:rsidRPr="001B685F">
        <w:t>Careerforce</w:t>
      </w:r>
      <w:proofErr w:type="spellEnd"/>
      <w:r w:rsidRPr="001B685F">
        <w:t>; Co-Chair, Programme Sponsor</w:t>
      </w:r>
    </w:p>
    <w:p w:rsidR="00383FEA" w:rsidRPr="001B685F" w:rsidRDefault="00383FEA" w:rsidP="0027183B">
      <w:pPr>
        <w:spacing w:before="90"/>
        <w:ind w:left="3402" w:hanging="3402"/>
      </w:pPr>
      <w:r w:rsidRPr="001B685F">
        <w:t>Alison Thom</w:t>
      </w:r>
      <w:r w:rsidRPr="001B685F">
        <w:tab/>
        <w:t>Māori Leadership, Ministry of Health</w:t>
      </w:r>
    </w:p>
    <w:p w:rsidR="00383FEA" w:rsidRPr="001B685F" w:rsidRDefault="00383FEA" w:rsidP="0027183B">
      <w:pPr>
        <w:spacing w:before="90"/>
        <w:ind w:left="3402" w:hanging="3402"/>
      </w:pPr>
      <w:r w:rsidRPr="001B685F">
        <w:t>Bridget Smith</w:t>
      </w:r>
      <w:r w:rsidRPr="001B685F">
        <w:tab/>
        <w:t>Regional Director Workforce Planning, Technical Advisory Services</w:t>
      </w:r>
      <w:r w:rsidR="0027183B">
        <w:t xml:space="preserve"> </w:t>
      </w:r>
      <w:r w:rsidRPr="001B685F">
        <w:t>(TAS); Regional Training Hub</w:t>
      </w:r>
    </w:p>
    <w:p w:rsidR="00383FEA" w:rsidRPr="001B685F" w:rsidRDefault="00383FEA" w:rsidP="0027183B">
      <w:pPr>
        <w:spacing w:before="90"/>
        <w:ind w:left="3402" w:hanging="3402"/>
      </w:pPr>
      <w:r w:rsidRPr="001B685F">
        <w:t>Catherine Coups</w:t>
      </w:r>
      <w:r w:rsidRPr="001B685F">
        <w:tab/>
        <w:t>Allied Health Project Facilitator, South Island Workforce Development</w:t>
      </w:r>
      <w:r w:rsidR="0027183B">
        <w:t xml:space="preserve"> </w:t>
      </w:r>
      <w:r w:rsidRPr="001B685F">
        <w:t>Hub; Southern District Health Board</w:t>
      </w:r>
    </w:p>
    <w:p w:rsidR="00383FEA" w:rsidRPr="001B685F" w:rsidRDefault="00383FEA" w:rsidP="0027183B">
      <w:pPr>
        <w:spacing w:before="90"/>
        <w:ind w:left="3402" w:hanging="3402"/>
      </w:pPr>
      <w:r w:rsidRPr="001B685F">
        <w:t>Diana O</w:t>
      </w:r>
      <w:r w:rsidR="001B685F" w:rsidRPr="001B685F">
        <w:t>’</w:t>
      </w:r>
      <w:r w:rsidRPr="001B685F">
        <w:t>Neill</w:t>
      </w:r>
      <w:r w:rsidRPr="001B685F">
        <w:tab/>
        <w:t>Senior Advisor, Primary Health Care Implementation, Sector</w:t>
      </w:r>
      <w:r w:rsidR="0027183B">
        <w:t xml:space="preserve"> </w:t>
      </w:r>
      <w:r w:rsidRPr="001B685F">
        <w:t>Capability and Implementation, Ministry of Health</w:t>
      </w:r>
    </w:p>
    <w:p w:rsidR="00383FEA" w:rsidRPr="001B685F" w:rsidRDefault="00383FEA" w:rsidP="0027183B">
      <w:pPr>
        <w:spacing w:before="90"/>
        <w:ind w:left="3402" w:hanging="3402"/>
      </w:pPr>
      <w:r w:rsidRPr="001B685F">
        <w:t xml:space="preserve">Esther </w:t>
      </w:r>
      <w:proofErr w:type="spellStart"/>
      <w:r w:rsidRPr="001B685F">
        <w:t>Ngocha-Chaderopa</w:t>
      </w:r>
      <w:proofErr w:type="spellEnd"/>
      <w:r w:rsidRPr="001B685F">
        <w:tab/>
        <w:t xml:space="preserve">Business management lecturer, </w:t>
      </w:r>
      <w:proofErr w:type="spellStart"/>
      <w:r w:rsidRPr="001B685F">
        <w:t>Toi-Ohomai</w:t>
      </w:r>
      <w:proofErr w:type="spellEnd"/>
      <w:r w:rsidRPr="001B685F">
        <w:t xml:space="preserve"> Institute of Technology,</w:t>
      </w:r>
      <w:r w:rsidR="007A28B2">
        <w:t xml:space="preserve"> </w:t>
      </w:r>
      <w:r w:rsidRPr="001B685F">
        <w:t>Migrant Workforce</w:t>
      </w:r>
    </w:p>
    <w:p w:rsidR="00383FEA" w:rsidRPr="001B685F" w:rsidRDefault="00383FEA" w:rsidP="0027183B">
      <w:pPr>
        <w:spacing w:before="90"/>
        <w:ind w:left="3402" w:hanging="3402"/>
      </w:pPr>
      <w:proofErr w:type="spellStart"/>
      <w:r w:rsidRPr="001B685F">
        <w:t>Feala</w:t>
      </w:r>
      <w:proofErr w:type="spellEnd"/>
      <w:r w:rsidRPr="001B685F">
        <w:t xml:space="preserve"> </w:t>
      </w:r>
      <w:proofErr w:type="spellStart"/>
      <w:r w:rsidRPr="001B685F">
        <w:t>Afoa</w:t>
      </w:r>
      <w:proofErr w:type="spellEnd"/>
      <w:r w:rsidRPr="001B685F">
        <w:tab/>
        <w:t>Development Manager, Strategy &amp; Contracts, Disability Support Services, National Services Purchasing, Service Commissioning, Ministry of Health</w:t>
      </w:r>
    </w:p>
    <w:p w:rsidR="0027183B" w:rsidRDefault="00383FEA" w:rsidP="0027183B">
      <w:pPr>
        <w:spacing w:before="90"/>
        <w:ind w:left="3402" w:hanging="3402"/>
      </w:pPr>
      <w:r w:rsidRPr="001B685F">
        <w:t>Garth Bennie</w:t>
      </w:r>
      <w:r w:rsidRPr="001B685F">
        <w:tab/>
        <w:t>Chief Executive, New Zealand Disability Services Network</w:t>
      </w:r>
    </w:p>
    <w:p w:rsidR="00383FEA" w:rsidRPr="001B685F" w:rsidRDefault="00383FEA" w:rsidP="0027183B">
      <w:pPr>
        <w:spacing w:before="90"/>
        <w:ind w:left="3402" w:hanging="3402"/>
      </w:pPr>
      <w:r w:rsidRPr="001B685F">
        <w:t>Gill Genet</w:t>
      </w:r>
      <w:r w:rsidRPr="001B685F">
        <w:tab/>
        <w:t xml:space="preserve">General Manager Business Development, </w:t>
      </w:r>
      <w:proofErr w:type="spellStart"/>
      <w:r w:rsidRPr="001B685F">
        <w:t>Careerforce</w:t>
      </w:r>
      <w:proofErr w:type="spellEnd"/>
      <w:r w:rsidRPr="001B685F">
        <w:t>; Senior</w:t>
      </w:r>
      <w:r w:rsidR="0027183B">
        <w:t xml:space="preserve"> </w:t>
      </w:r>
      <w:r w:rsidRPr="001B685F">
        <w:t>Responsible Owner</w:t>
      </w:r>
    </w:p>
    <w:p w:rsidR="00383FEA" w:rsidRPr="001B685F" w:rsidRDefault="00383FEA" w:rsidP="0027183B">
      <w:pPr>
        <w:spacing w:before="90"/>
        <w:ind w:left="3402" w:hanging="3402"/>
      </w:pPr>
      <w:proofErr w:type="spellStart"/>
      <w:r w:rsidRPr="001B685F">
        <w:t>Hentie</w:t>
      </w:r>
      <w:proofErr w:type="spellEnd"/>
      <w:r w:rsidRPr="001B685F">
        <w:t xml:space="preserve"> </w:t>
      </w:r>
      <w:proofErr w:type="spellStart"/>
      <w:r w:rsidRPr="001B685F">
        <w:t>Cilliers</w:t>
      </w:r>
      <w:proofErr w:type="spellEnd"/>
      <w:r w:rsidRPr="001B685F">
        <w:tab/>
        <w:t>General Manager Human Resources &amp; Organisational Development,</w:t>
      </w:r>
      <w:r w:rsidR="007A28B2">
        <w:t xml:space="preserve"> </w:t>
      </w:r>
      <w:proofErr w:type="spellStart"/>
      <w:r w:rsidRPr="001B685F">
        <w:t>Whanganui</w:t>
      </w:r>
      <w:proofErr w:type="spellEnd"/>
      <w:r w:rsidRPr="001B685F">
        <w:t xml:space="preserve"> District Health Board; National DHB General Manager Human Resources</w:t>
      </w:r>
    </w:p>
    <w:p w:rsidR="00383FEA" w:rsidRPr="00AF573F" w:rsidRDefault="00383FEA" w:rsidP="0027183B">
      <w:pPr>
        <w:spacing w:before="90"/>
        <w:ind w:left="3402" w:hanging="3402"/>
        <w:rPr>
          <w:rFonts w:ascii="Arial" w:eastAsia="Arial" w:hAnsi="Arial" w:cs="Arial"/>
          <w:sz w:val="2"/>
          <w:szCs w:val="2"/>
        </w:rPr>
      </w:pPr>
    </w:p>
    <w:p w:rsidR="00383FEA" w:rsidRPr="001B685F" w:rsidRDefault="00383FEA" w:rsidP="0027183B">
      <w:pPr>
        <w:spacing w:before="90"/>
        <w:ind w:left="3402" w:hanging="3402"/>
      </w:pPr>
      <w:r w:rsidRPr="001B685F">
        <w:t xml:space="preserve">Hilda </w:t>
      </w:r>
      <w:proofErr w:type="spellStart"/>
      <w:r w:rsidRPr="001B685F">
        <w:t>Fa</w:t>
      </w:r>
      <w:r w:rsidR="001B685F" w:rsidRPr="001B685F">
        <w:t>’</w:t>
      </w:r>
      <w:r w:rsidRPr="001B685F">
        <w:t>asalele</w:t>
      </w:r>
      <w:proofErr w:type="spellEnd"/>
      <w:r w:rsidRPr="001B685F">
        <w:tab/>
        <w:t>Chief Advisor, Pacific Health, Ministry of Health</w:t>
      </w:r>
    </w:p>
    <w:p w:rsidR="00383FEA" w:rsidRPr="001B685F" w:rsidRDefault="00383FEA" w:rsidP="0027183B">
      <w:pPr>
        <w:spacing w:before="90"/>
        <w:ind w:left="3402" w:hanging="3402"/>
      </w:pPr>
      <w:proofErr w:type="spellStart"/>
      <w:r w:rsidRPr="001B685F">
        <w:t>Jaimes</w:t>
      </w:r>
      <w:proofErr w:type="spellEnd"/>
      <w:r w:rsidRPr="001B685F">
        <w:t xml:space="preserve"> Wood</w:t>
      </w:r>
      <w:r w:rsidRPr="001B685F">
        <w:tab/>
        <w:t>Chief Executive, Healthcare of New Zealand Holdings (HHL Group);</w:t>
      </w:r>
      <w:r w:rsidR="007A28B2">
        <w:t xml:space="preserve"> </w:t>
      </w:r>
      <w:r w:rsidRPr="001B685F">
        <w:t>Home and Community Workforce</w:t>
      </w:r>
    </w:p>
    <w:p w:rsidR="00383FEA" w:rsidRPr="001B685F" w:rsidRDefault="00383FEA" w:rsidP="0027183B">
      <w:pPr>
        <w:spacing w:before="90"/>
        <w:ind w:left="3402" w:hanging="3402"/>
      </w:pPr>
      <w:r w:rsidRPr="001B685F">
        <w:t>Jane Bodkin</w:t>
      </w:r>
      <w:r w:rsidRPr="001B685F">
        <w:tab/>
        <w:t>Senior Advisor, Office of the Chief Nurse, Ministry of Health</w:t>
      </w:r>
    </w:p>
    <w:p w:rsidR="00383FEA" w:rsidRPr="001B685F" w:rsidRDefault="00383FEA" w:rsidP="0027183B">
      <w:pPr>
        <w:spacing w:before="90"/>
        <w:ind w:left="3402" w:hanging="3402"/>
      </w:pPr>
      <w:r w:rsidRPr="001B685F">
        <w:t xml:space="preserve">Jane </w:t>
      </w:r>
      <w:proofErr w:type="spellStart"/>
      <w:r w:rsidRPr="001B685F">
        <w:t>MacGeorge</w:t>
      </w:r>
      <w:proofErr w:type="spellEnd"/>
      <w:r w:rsidRPr="001B685F">
        <w:tab/>
        <w:t>Manager, Nursing and Professional Services at New Zealand Nurses</w:t>
      </w:r>
      <w:r w:rsidR="0027183B">
        <w:t xml:space="preserve"> </w:t>
      </w:r>
      <w:r w:rsidRPr="001B685F">
        <w:t>Organisation; National Nursing Organisation</w:t>
      </w:r>
    </w:p>
    <w:p w:rsidR="00383FEA" w:rsidRPr="001B685F" w:rsidRDefault="00383FEA" w:rsidP="0027183B">
      <w:pPr>
        <w:spacing w:before="90"/>
        <w:ind w:left="3402" w:hanging="3402"/>
      </w:pPr>
      <w:r w:rsidRPr="001B685F">
        <w:t>Jim Nicolson</w:t>
      </w:r>
      <w:r w:rsidRPr="001B685F">
        <w:tab/>
        <w:t>Manager Healthy Ageing, Investment Priorities, Strategy and Policy,</w:t>
      </w:r>
      <w:r w:rsidR="007A28B2">
        <w:t xml:space="preserve"> </w:t>
      </w:r>
      <w:r w:rsidRPr="001B685F">
        <w:t>Ministry of Health</w:t>
      </w:r>
    </w:p>
    <w:p w:rsidR="00383FEA" w:rsidRPr="001B685F" w:rsidRDefault="007A28B2" w:rsidP="0027183B">
      <w:pPr>
        <w:spacing w:before="90"/>
        <w:ind w:left="3402" w:hanging="3402"/>
      </w:pPr>
      <w:r>
        <w:t>J</w:t>
      </w:r>
      <w:r w:rsidR="00383FEA" w:rsidRPr="001B685F">
        <w:t>ulia Hennessy</w:t>
      </w:r>
      <w:r w:rsidR="00383FEA" w:rsidRPr="001B685F">
        <w:tab/>
        <w:t xml:space="preserve">Director Teaching and Learning, </w:t>
      </w:r>
      <w:proofErr w:type="spellStart"/>
      <w:r w:rsidR="00383FEA" w:rsidRPr="001B685F">
        <w:t>WelTec</w:t>
      </w:r>
      <w:proofErr w:type="spellEnd"/>
    </w:p>
    <w:p w:rsidR="0027183B" w:rsidRDefault="00383FEA" w:rsidP="0027183B">
      <w:pPr>
        <w:spacing w:before="90"/>
        <w:ind w:left="3402" w:hanging="3402"/>
      </w:pPr>
      <w:r w:rsidRPr="001B685F">
        <w:t xml:space="preserve">Julie </w:t>
      </w:r>
      <w:proofErr w:type="spellStart"/>
      <w:r w:rsidRPr="001B685F">
        <w:t>Haggie</w:t>
      </w:r>
      <w:proofErr w:type="spellEnd"/>
      <w:r w:rsidRPr="001B685F">
        <w:tab/>
        <w:t>Chief Executive, Home &amp; Community Health Association</w:t>
      </w:r>
    </w:p>
    <w:p w:rsidR="00383FEA" w:rsidRPr="001B685F" w:rsidRDefault="00383FEA" w:rsidP="0027183B">
      <w:pPr>
        <w:spacing w:before="90"/>
        <w:ind w:left="3402" w:hanging="3402"/>
      </w:pPr>
      <w:r w:rsidRPr="001B685F">
        <w:t>Kathryn Maloney</w:t>
      </w:r>
      <w:r w:rsidRPr="001B685F">
        <w:tab/>
        <w:t>Senior Policy and Research Analyst, New Zealand Aged Care</w:t>
      </w:r>
      <w:r w:rsidR="007A28B2">
        <w:t xml:space="preserve"> </w:t>
      </w:r>
      <w:r w:rsidRPr="001B685F">
        <w:t>Association</w:t>
      </w:r>
    </w:p>
    <w:p w:rsidR="0027183B" w:rsidRDefault="00383FEA" w:rsidP="0027183B">
      <w:pPr>
        <w:spacing w:before="90"/>
        <w:ind w:left="3402" w:hanging="3402"/>
      </w:pPr>
      <w:r w:rsidRPr="001B685F">
        <w:t xml:space="preserve">Laurie </w:t>
      </w:r>
      <w:proofErr w:type="spellStart"/>
      <w:r w:rsidRPr="001B685F">
        <w:t>Hilsgen</w:t>
      </w:r>
      <w:proofErr w:type="spellEnd"/>
      <w:r w:rsidRPr="001B685F">
        <w:tab/>
        <w:t xml:space="preserve">Chief Executive, Carers New Zealand </w:t>
      </w:r>
      <w:proofErr w:type="spellStart"/>
      <w:r w:rsidRPr="001B685F">
        <w:t>Maringikura</w:t>
      </w:r>
      <w:proofErr w:type="spellEnd"/>
    </w:p>
    <w:p w:rsidR="00383FEA" w:rsidRPr="001B685F" w:rsidRDefault="00383FEA" w:rsidP="0027183B">
      <w:pPr>
        <w:spacing w:before="90"/>
        <w:ind w:left="3402" w:hanging="3402"/>
      </w:pPr>
      <w:r w:rsidRPr="001B685F">
        <w:t>Mary Campbell</w:t>
      </w:r>
      <w:r w:rsidRPr="001B685F">
        <w:tab/>
        <w:t>Consumer representative</w:t>
      </w:r>
    </w:p>
    <w:p w:rsidR="00383FEA" w:rsidRPr="001B685F" w:rsidRDefault="00383FEA" w:rsidP="0027183B">
      <w:pPr>
        <w:spacing w:before="90"/>
        <w:ind w:left="3402" w:hanging="3402"/>
      </w:pPr>
      <w:proofErr w:type="spellStart"/>
      <w:r w:rsidRPr="001B685F">
        <w:t>Marj</w:t>
      </w:r>
      <w:proofErr w:type="spellEnd"/>
      <w:r w:rsidRPr="001B685F">
        <w:t xml:space="preserve"> Allan</w:t>
      </w:r>
      <w:r w:rsidRPr="001B685F">
        <w:tab/>
        <w:t>Consumer representative</w:t>
      </w:r>
    </w:p>
    <w:p w:rsidR="0027183B" w:rsidRDefault="00383FEA" w:rsidP="0027183B">
      <w:pPr>
        <w:spacing w:before="90"/>
        <w:ind w:left="3402" w:hanging="3402"/>
      </w:pPr>
      <w:r w:rsidRPr="001B685F">
        <w:t xml:space="preserve">Mark </w:t>
      </w:r>
      <w:proofErr w:type="spellStart"/>
      <w:r w:rsidRPr="001B685F">
        <w:t>Garisch</w:t>
      </w:r>
      <w:proofErr w:type="spellEnd"/>
      <w:r w:rsidRPr="001B685F">
        <w:tab/>
        <w:t>Universities Investment Manager, Tertiary Education Commission</w:t>
      </w:r>
    </w:p>
    <w:p w:rsidR="00383FEA" w:rsidRPr="001B685F" w:rsidRDefault="00383FEA" w:rsidP="0027183B">
      <w:pPr>
        <w:spacing w:before="90"/>
        <w:ind w:left="3402" w:hanging="3402"/>
      </w:pPr>
      <w:r w:rsidRPr="001B685F">
        <w:t>Paul Baines</w:t>
      </w:r>
      <w:r w:rsidRPr="001B685F">
        <w:tab/>
        <w:t>Portfolio Manager, Accident Compensation Corporation (ACC)</w:t>
      </w:r>
    </w:p>
    <w:p w:rsidR="00383FEA" w:rsidRPr="001B685F" w:rsidRDefault="00383FEA" w:rsidP="0027183B">
      <w:pPr>
        <w:spacing w:before="90"/>
        <w:ind w:left="3402" w:hanging="3402"/>
      </w:pPr>
      <w:r w:rsidRPr="001B685F">
        <w:t xml:space="preserve">Rob </w:t>
      </w:r>
      <w:proofErr w:type="spellStart"/>
      <w:r w:rsidRPr="001B685F">
        <w:t>Warriner</w:t>
      </w:r>
      <w:proofErr w:type="spellEnd"/>
      <w:r w:rsidRPr="001B685F">
        <w:tab/>
        <w:t xml:space="preserve">Chief Executive, Walsh Trust; member Platform </w:t>
      </w:r>
      <w:proofErr w:type="spellStart"/>
      <w:r w:rsidRPr="001B685F">
        <w:t>Trusta</w:t>
      </w:r>
      <w:proofErr w:type="spellEnd"/>
    </w:p>
    <w:p w:rsidR="00383FEA" w:rsidRPr="00AF573F" w:rsidRDefault="00383FEA" w:rsidP="0027183B">
      <w:pPr>
        <w:spacing w:before="90"/>
        <w:ind w:left="3402" w:hanging="3402"/>
        <w:rPr>
          <w:rFonts w:ascii="Century" w:eastAsia="Century" w:hAnsi="Century" w:cs="Century"/>
          <w:sz w:val="2"/>
          <w:szCs w:val="2"/>
        </w:rPr>
      </w:pPr>
    </w:p>
    <w:p w:rsidR="00383FEA" w:rsidRPr="001B685F" w:rsidRDefault="00383FEA" w:rsidP="0027183B">
      <w:pPr>
        <w:spacing w:before="90"/>
        <w:ind w:left="3402" w:hanging="3402"/>
      </w:pPr>
      <w:r w:rsidRPr="00AF573F">
        <w:rPr>
          <w:noProof/>
          <w:lang w:eastAsia="en-NZ"/>
        </w:rPr>
        <mc:AlternateContent>
          <mc:Choice Requires="wpg">
            <w:drawing>
              <wp:anchor distT="0" distB="0" distL="114300" distR="114300" simplePos="0" relativeHeight="251826176" behindDoc="0" locked="0" layoutInCell="1" allowOverlap="1" wp14:anchorId="31C43CE6" wp14:editId="50610F4E">
                <wp:simplePos x="0" y="0"/>
                <wp:positionH relativeFrom="page">
                  <wp:posOffset>8060055</wp:posOffset>
                </wp:positionH>
                <wp:positionV relativeFrom="paragraph">
                  <wp:posOffset>136525</wp:posOffset>
                </wp:positionV>
                <wp:extent cx="155575" cy="155575"/>
                <wp:effectExtent l="11430" t="3810" r="4445" b="1206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693" y="215"/>
                          <a:chExt cx="245" cy="245"/>
                        </a:xfrm>
                      </wpg:grpSpPr>
                      <wpg:grpSp>
                        <wpg:cNvPr id="79" name="Group 1414"/>
                        <wpg:cNvGrpSpPr>
                          <a:grpSpLocks/>
                        </wpg:cNvGrpSpPr>
                        <wpg:grpSpPr bwMode="auto">
                          <a:xfrm>
                            <a:off x="12716" y="238"/>
                            <a:ext cx="200" cy="200"/>
                            <a:chOff x="12716" y="238"/>
                            <a:chExt cx="200" cy="200"/>
                          </a:xfrm>
                        </wpg:grpSpPr>
                        <wps:wsp>
                          <wps:cNvPr id="80" name="Freeform 1415"/>
                          <wps:cNvSpPr>
                            <a:spLocks/>
                          </wps:cNvSpPr>
                          <wps:spPr bwMode="auto">
                            <a:xfrm>
                              <a:off x="12716" y="238"/>
                              <a:ext cx="200" cy="200"/>
                            </a:xfrm>
                            <a:custGeom>
                              <a:avLst/>
                              <a:gdLst>
                                <a:gd name="T0" fmla="+- 0 12916 12716"/>
                                <a:gd name="T1" fmla="*/ T0 w 200"/>
                                <a:gd name="T2" fmla="+- 0 338 238"/>
                                <a:gd name="T3" fmla="*/ 338 h 200"/>
                                <a:gd name="T4" fmla="+- 0 12894 12716"/>
                                <a:gd name="T5" fmla="*/ T4 w 200"/>
                                <a:gd name="T6" fmla="+- 0 400 238"/>
                                <a:gd name="T7" fmla="*/ 400 h 200"/>
                                <a:gd name="T8" fmla="+- 0 12840 12716"/>
                                <a:gd name="T9" fmla="*/ T8 w 200"/>
                                <a:gd name="T10" fmla="+- 0 435 238"/>
                                <a:gd name="T11" fmla="*/ 435 h 200"/>
                                <a:gd name="T12" fmla="+- 0 12817 12716"/>
                                <a:gd name="T13" fmla="*/ T12 w 200"/>
                                <a:gd name="T14" fmla="+- 0 438 238"/>
                                <a:gd name="T15" fmla="*/ 438 h 200"/>
                                <a:gd name="T16" fmla="+- 0 12794 12716"/>
                                <a:gd name="T17" fmla="*/ T16 w 200"/>
                                <a:gd name="T18" fmla="+- 0 435 238"/>
                                <a:gd name="T19" fmla="*/ 435 h 200"/>
                                <a:gd name="T20" fmla="+- 0 12739 12716"/>
                                <a:gd name="T21" fmla="*/ T20 w 200"/>
                                <a:gd name="T22" fmla="+- 0 401 238"/>
                                <a:gd name="T23" fmla="*/ 401 h 200"/>
                                <a:gd name="T24" fmla="+- 0 12716 12716"/>
                                <a:gd name="T25" fmla="*/ T24 w 200"/>
                                <a:gd name="T26" fmla="+- 0 341 238"/>
                                <a:gd name="T27" fmla="*/ 341 h 200"/>
                                <a:gd name="T28" fmla="+- 0 12718 12716"/>
                                <a:gd name="T29" fmla="*/ T28 w 200"/>
                                <a:gd name="T30" fmla="+- 0 317 238"/>
                                <a:gd name="T31" fmla="*/ 317 h 200"/>
                                <a:gd name="T32" fmla="+- 0 12751 12716"/>
                                <a:gd name="T33" fmla="*/ T32 w 200"/>
                                <a:gd name="T34" fmla="+- 0 261 238"/>
                                <a:gd name="T35" fmla="*/ 261 h 200"/>
                                <a:gd name="T36" fmla="+- 0 12812 12716"/>
                                <a:gd name="T37" fmla="*/ T36 w 200"/>
                                <a:gd name="T38" fmla="+- 0 238 238"/>
                                <a:gd name="T39" fmla="*/ 238 h 200"/>
                                <a:gd name="T40" fmla="+- 0 12835 12716"/>
                                <a:gd name="T41" fmla="*/ T40 w 200"/>
                                <a:gd name="T42" fmla="+- 0 240 238"/>
                                <a:gd name="T43" fmla="*/ 240 h 200"/>
                                <a:gd name="T44" fmla="+- 0 12892 12716"/>
                                <a:gd name="T45" fmla="*/ T44 w 200"/>
                                <a:gd name="T46" fmla="+- 0 273 238"/>
                                <a:gd name="T47" fmla="*/ 273 h 200"/>
                                <a:gd name="T48" fmla="+- 0 12916 12716"/>
                                <a:gd name="T49" fmla="*/ T48 w 200"/>
                                <a:gd name="T50" fmla="+- 0 333 238"/>
                                <a:gd name="T51" fmla="*/ 333 h 200"/>
                                <a:gd name="T52" fmla="+- 0 12916 12716"/>
                                <a:gd name="T53" fmla="*/ T52 w 200"/>
                                <a:gd name="T54" fmla="+- 0 338 238"/>
                                <a:gd name="T55" fmla="*/ 3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3"/>
                                  </a:lnTo>
                                  <a:lnTo>
                                    <a:pt x="0" y="103"/>
                                  </a:lnTo>
                                  <a:lnTo>
                                    <a:pt x="2" y="79"/>
                                  </a:lnTo>
                                  <a:lnTo>
                                    <a:pt x="35" y="23"/>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416"/>
                        <wpg:cNvGrpSpPr>
                          <a:grpSpLocks/>
                        </wpg:cNvGrpSpPr>
                        <wpg:grpSpPr bwMode="auto">
                          <a:xfrm>
                            <a:off x="12696" y="338"/>
                            <a:ext cx="240" cy="2"/>
                            <a:chOff x="12696" y="338"/>
                            <a:chExt cx="240" cy="2"/>
                          </a:xfrm>
                        </wpg:grpSpPr>
                        <wps:wsp>
                          <wps:cNvPr id="82" name="Freeform 1417"/>
                          <wps:cNvSpPr>
                            <a:spLocks/>
                          </wps:cNvSpPr>
                          <wps:spPr bwMode="auto">
                            <a:xfrm>
                              <a:off x="12696" y="338"/>
                              <a:ext cx="240" cy="2"/>
                            </a:xfrm>
                            <a:custGeom>
                              <a:avLst/>
                              <a:gdLst>
                                <a:gd name="T0" fmla="+- 0 12696 12696"/>
                                <a:gd name="T1" fmla="*/ T0 w 240"/>
                                <a:gd name="T2" fmla="+- 0 12936 1269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418"/>
                        <wpg:cNvGrpSpPr>
                          <a:grpSpLocks/>
                        </wpg:cNvGrpSpPr>
                        <wpg:grpSpPr bwMode="auto">
                          <a:xfrm>
                            <a:off x="12816" y="218"/>
                            <a:ext cx="2" cy="240"/>
                            <a:chOff x="12816" y="218"/>
                            <a:chExt cx="2" cy="240"/>
                          </a:xfrm>
                        </wpg:grpSpPr>
                        <wps:wsp>
                          <wps:cNvPr id="84" name="Freeform 1419"/>
                          <wps:cNvSpPr>
                            <a:spLocks/>
                          </wps:cNvSpPr>
                          <wps:spPr bwMode="auto">
                            <a:xfrm>
                              <a:off x="12816" y="218"/>
                              <a:ext cx="2" cy="240"/>
                            </a:xfrm>
                            <a:custGeom>
                              <a:avLst/>
                              <a:gdLst>
                                <a:gd name="T0" fmla="+- 0 218 218"/>
                                <a:gd name="T1" fmla="*/ 218 h 240"/>
                                <a:gd name="T2" fmla="+- 0 458 218"/>
                                <a:gd name="T3" fmla="*/ 458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420"/>
                        <wpg:cNvGrpSpPr>
                          <a:grpSpLocks/>
                        </wpg:cNvGrpSpPr>
                        <wpg:grpSpPr bwMode="auto">
                          <a:xfrm>
                            <a:off x="12756" y="279"/>
                            <a:ext cx="120" cy="119"/>
                            <a:chOff x="12756" y="279"/>
                            <a:chExt cx="120" cy="119"/>
                          </a:xfrm>
                        </wpg:grpSpPr>
                        <wps:wsp>
                          <wps:cNvPr id="86" name="Freeform 1421"/>
                          <wps:cNvSpPr>
                            <a:spLocks/>
                          </wps:cNvSpPr>
                          <wps:spPr bwMode="auto">
                            <a:xfrm>
                              <a:off x="12756" y="279"/>
                              <a:ext cx="120" cy="119"/>
                            </a:xfrm>
                            <a:custGeom>
                              <a:avLst/>
                              <a:gdLst>
                                <a:gd name="T0" fmla="+- 0 12802 12756"/>
                                <a:gd name="T1" fmla="*/ T0 w 120"/>
                                <a:gd name="T2" fmla="+- 0 279 279"/>
                                <a:gd name="T3" fmla="*/ 279 h 119"/>
                                <a:gd name="T4" fmla="+- 0 12784 12756"/>
                                <a:gd name="T5" fmla="*/ T4 w 120"/>
                                <a:gd name="T6" fmla="+- 0 287 279"/>
                                <a:gd name="T7" fmla="*/ 287 h 119"/>
                                <a:gd name="T8" fmla="+- 0 12769 12756"/>
                                <a:gd name="T9" fmla="*/ T8 w 120"/>
                                <a:gd name="T10" fmla="+- 0 302 279"/>
                                <a:gd name="T11" fmla="*/ 302 h 119"/>
                                <a:gd name="T12" fmla="+- 0 12760 12756"/>
                                <a:gd name="T13" fmla="*/ T12 w 120"/>
                                <a:gd name="T14" fmla="+- 0 322 279"/>
                                <a:gd name="T15" fmla="*/ 322 h 119"/>
                                <a:gd name="T16" fmla="+- 0 12756 12756"/>
                                <a:gd name="T17" fmla="*/ T16 w 120"/>
                                <a:gd name="T18" fmla="+- 0 348 279"/>
                                <a:gd name="T19" fmla="*/ 348 h 119"/>
                                <a:gd name="T20" fmla="+- 0 12764 12756"/>
                                <a:gd name="T21" fmla="*/ T20 w 120"/>
                                <a:gd name="T22" fmla="+- 0 367 279"/>
                                <a:gd name="T23" fmla="*/ 367 h 119"/>
                                <a:gd name="T24" fmla="+- 0 12778 12756"/>
                                <a:gd name="T25" fmla="*/ T24 w 120"/>
                                <a:gd name="T26" fmla="+- 0 383 279"/>
                                <a:gd name="T27" fmla="*/ 383 h 119"/>
                                <a:gd name="T28" fmla="+- 0 12797 12756"/>
                                <a:gd name="T29" fmla="*/ T28 w 120"/>
                                <a:gd name="T30" fmla="+- 0 394 279"/>
                                <a:gd name="T31" fmla="*/ 394 h 119"/>
                                <a:gd name="T32" fmla="+- 0 12821 12756"/>
                                <a:gd name="T33" fmla="*/ T32 w 120"/>
                                <a:gd name="T34" fmla="+- 0 397 279"/>
                                <a:gd name="T35" fmla="*/ 397 h 119"/>
                                <a:gd name="T36" fmla="+- 0 12843 12756"/>
                                <a:gd name="T37" fmla="*/ T36 w 120"/>
                                <a:gd name="T38" fmla="+- 0 391 279"/>
                                <a:gd name="T39" fmla="*/ 391 h 119"/>
                                <a:gd name="T40" fmla="+- 0 12860 12756"/>
                                <a:gd name="T41" fmla="*/ T40 w 120"/>
                                <a:gd name="T42" fmla="+- 0 378 279"/>
                                <a:gd name="T43" fmla="*/ 378 h 119"/>
                                <a:gd name="T44" fmla="+- 0 12871 12756"/>
                                <a:gd name="T45" fmla="*/ T44 w 120"/>
                                <a:gd name="T46" fmla="+- 0 360 279"/>
                                <a:gd name="T47" fmla="*/ 360 h 119"/>
                                <a:gd name="T48" fmla="+- 0 12876 12756"/>
                                <a:gd name="T49" fmla="*/ T48 w 120"/>
                                <a:gd name="T50" fmla="+- 0 338 279"/>
                                <a:gd name="T51" fmla="*/ 338 h 119"/>
                                <a:gd name="T52" fmla="+- 0 12874 12756"/>
                                <a:gd name="T53" fmla="*/ T52 w 120"/>
                                <a:gd name="T54" fmla="+- 0 322 279"/>
                                <a:gd name="T55" fmla="*/ 322 h 119"/>
                                <a:gd name="T56" fmla="+- 0 12865 12756"/>
                                <a:gd name="T57" fmla="*/ T56 w 120"/>
                                <a:gd name="T58" fmla="+- 0 304 279"/>
                                <a:gd name="T59" fmla="*/ 304 h 119"/>
                                <a:gd name="T60" fmla="+- 0 12850 12756"/>
                                <a:gd name="T61" fmla="*/ T60 w 120"/>
                                <a:gd name="T62" fmla="+- 0 291 279"/>
                                <a:gd name="T63" fmla="*/ 291 h 119"/>
                                <a:gd name="T64" fmla="+- 0 12829 12756"/>
                                <a:gd name="T65" fmla="*/ T64 w 120"/>
                                <a:gd name="T66" fmla="+- 0 282 279"/>
                                <a:gd name="T67" fmla="*/ 282 h 119"/>
                                <a:gd name="T68" fmla="+- 0 12802 12756"/>
                                <a:gd name="T69" fmla="*/ T68 w 120"/>
                                <a:gd name="T70" fmla="+- 0 279 279"/>
                                <a:gd name="T71" fmla="*/ 279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8" y="8"/>
                                  </a:lnTo>
                                  <a:lnTo>
                                    <a:pt x="13" y="23"/>
                                  </a:lnTo>
                                  <a:lnTo>
                                    <a:pt x="4" y="43"/>
                                  </a:lnTo>
                                  <a:lnTo>
                                    <a:pt x="0" y="69"/>
                                  </a:lnTo>
                                  <a:lnTo>
                                    <a:pt x="8" y="88"/>
                                  </a:lnTo>
                                  <a:lnTo>
                                    <a:pt x="22" y="104"/>
                                  </a:lnTo>
                                  <a:lnTo>
                                    <a:pt x="41" y="115"/>
                                  </a:lnTo>
                                  <a:lnTo>
                                    <a:pt x="65" y="118"/>
                                  </a:lnTo>
                                  <a:lnTo>
                                    <a:pt x="87" y="112"/>
                                  </a:lnTo>
                                  <a:lnTo>
                                    <a:pt x="104" y="99"/>
                                  </a:lnTo>
                                  <a:lnTo>
                                    <a:pt x="115" y="81"/>
                                  </a:lnTo>
                                  <a:lnTo>
                                    <a:pt x="120" y="59"/>
                                  </a:lnTo>
                                  <a:lnTo>
                                    <a:pt x="118" y="43"/>
                                  </a:lnTo>
                                  <a:lnTo>
                                    <a:pt x="109" y="25"/>
                                  </a:lnTo>
                                  <a:lnTo>
                                    <a:pt x="94" y="12"/>
                                  </a:lnTo>
                                  <a:lnTo>
                                    <a:pt x="73"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422"/>
                        <wpg:cNvGrpSpPr>
                          <a:grpSpLocks/>
                        </wpg:cNvGrpSpPr>
                        <wpg:grpSpPr bwMode="auto">
                          <a:xfrm>
                            <a:off x="12756" y="338"/>
                            <a:ext cx="120" cy="2"/>
                            <a:chOff x="12756" y="338"/>
                            <a:chExt cx="120" cy="2"/>
                          </a:xfrm>
                        </wpg:grpSpPr>
                        <wps:wsp>
                          <wps:cNvPr id="88" name="Freeform 1423"/>
                          <wps:cNvSpPr>
                            <a:spLocks/>
                          </wps:cNvSpPr>
                          <wps:spPr bwMode="auto">
                            <a:xfrm>
                              <a:off x="12756" y="338"/>
                              <a:ext cx="120" cy="2"/>
                            </a:xfrm>
                            <a:custGeom>
                              <a:avLst/>
                              <a:gdLst>
                                <a:gd name="T0" fmla="+- 0 12756 12756"/>
                                <a:gd name="T1" fmla="*/ T0 w 120"/>
                                <a:gd name="T2" fmla="+- 0 12876 1275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424"/>
                        <wpg:cNvGrpSpPr>
                          <a:grpSpLocks/>
                        </wpg:cNvGrpSpPr>
                        <wpg:grpSpPr bwMode="auto">
                          <a:xfrm>
                            <a:off x="12816" y="278"/>
                            <a:ext cx="2" cy="120"/>
                            <a:chOff x="12816" y="278"/>
                            <a:chExt cx="2" cy="120"/>
                          </a:xfrm>
                        </wpg:grpSpPr>
                        <wps:wsp>
                          <wps:cNvPr id="90" name="Freeform 1425"/>
                          <wps:cNvSpPr>
                            <a:spLocks/>
                          </wps:cNvSpPr>
                          <wps:spPr bwMode="auto">
                            <a:xfrm>
                              <a:off x="12816" y="278"/>
                              <a:ext cx="2" cy="120"/>
                            </a:xfrm>
                            <a:custGeom>
                              <a:avLst/>
                              <a:gdLst>
                                <a:gd name="T0" fmla="+- 0 278 278"/>
                                <a:gd name="T1" fmla="*/ 278 h 120"/>
                                <a:gd name="T2" fmla="+- 0 398 278"/>
                                <a:gd name="T3" fmla="*/ 398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4B4A51" id="Group 78" o:spid="_x0000_s1026" style="position:absolute;margin-left:634.65pt;margin-top:10.75pt;width:12.25pt;height:12.25pt;z-index:251826176;mso-position-horizontal-relative:page" coordorigin="12693,21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">
                <v:group id="Group 1414" o:spid="_x0000_s1027" style="position:absolute;left:12716;top:238;width:200;height:200" coordorigin="12716,23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415" o:spid="_x0000_s1028" style="position:absolute;left:12716;top:23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65L4A&#10;AADbAAAADwAAAGRycy9kb3ducmV2LnhtbERPzWoCMRC+F3yHMIK3mrVIK1ujiCiI2EN3+wBDMmZX&#10;N5MlSXV9e3Mo9Pjx/S/Xg+vEjUJsPSuYTQsQxNqblq2Cn3r/ugARE7LBzjMpeFCE9Wr0ssTS+Dt/&#10;061KVuQQjiUqaFLqSymjbshhnPqeOHNnHxymDIOVJuA9h7tOvhXFu3TYcm5osKdtQ/pa/ToFlcZT&#10;vWNprT6Gjf26+I+C5kpNxsPmE0SiIf2L/9wHo2CR1+cv+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wuuS+AAAA2wAAAA8AAAAAAAAAAAAAAAAAmAIAAGRycy9kb3ducmV2&#10;LnhtbFBLBQYAAAAABAAEAPUAAACDAwAAAAA=&#10;" path="m200,100r-22,62l124,197r-23,3l78,197,23,163,,103,2,79,35,23,96,r23,2l176,35r24,60l200,100xe" filled="f" strokeweight=".25pt">
                    <v:path arrowok="t" o:connecttype="custom" o:connectlocs="200,338;178,400;124,435;101,438;78,435;23,401;0,341;2,317;35,261;96,238;119,240;176,273;200,333;200,338" o:connectangles="0,0,0,0,0,0,0,0,0,0,0,0,0,0"/>
                  </v:shape>
                </v:group>
                <v:group id="Group 1416" o:spid="_x0000_s1029" style="position:absolute;left:12696;top:338;width:240;height:2" coordorigin="12696,338"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417" o:spid="_x0000_s1030" style="position:absolute;left:12696;top:338;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QdMUA&#10;AADbAAAADwAAAGRycy9kb3ducmV2LnhtbESPT4vCMBTE74LfITzBi2iqB5GuUdyFxT8Hpbog3h7N&#10;sy3bvJQm1vbbm4UFj8PM/IZZrltTioZqV1hWMJ1EIIhTqwvOFPxcvscLEM4jaywtk4KOHKxX/d4S&#10;Y22fnFBz9pkIEHYxKsi9r2IpXZqTQTexFXHw7rY26IOsM6lrfAa4KeUsiubSYMFhIceKvnJKf88P&#10;o6C53bejz2ty0KfL0ZftrtsfRp1Sw0G7+QDhqfXv8H97pxUsZvD3JfwA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1B0xQAAANsAAAAPAAAAAAAAAAAAAAAAAJgCAABkcnMv&#10;ZG93bnJldi54bWxQSwUGAAAAAAQABAD1AAAAigMAAAAA&#10;" path="m,l240,e" filled="f" strokeweight=".25pt">
                    <v:path arrowok="t" o:connecttype="custom" o:connectlocs="0,0;240,0" o:connectangles="0,0"/>
                  </v:shape>
                </v:group>
                <v:group id="Group 1418" o:spid="_x0000_s1031" style="position:absolute;left:12816;top:218;width:2;height:240" coordorigin="12816,21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419" o:spid="_x0000_s1032" style="position:absolute;left:12816;top:21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hssMA&#10;AADbAAAADwAAAGRycy9kb3ducmV2LnhtbESPS4sCMRCE74L/IbSwF9GMoiKjUXywsOJlfd2bSTsZ&#10;nHSGSdTZf28EYY9FVX1FzZeNLcWDal84VjDoJyCIM6cLzhWcT9+9KQgfkDWWjknBH3lYLtqtOaba&#10;PflAj2PIRYSwT1GBCaFKpfSZIYu+7yri6F1dbTFEWedS1/iMcFvKYZJMpMWC44LBijaGstvxbhWs&#10;dt1qPxyPywuOdr/b0+QQ7mat1FenWc1ABGrCf/jT/tEKpiN4f4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hssMAAADbAAAADwAAAAAAAAAAAAAAAACYAgAAZHJzL2Rv&#10;d25yZXYueG1sUEsFBgAAAAAEAAQA9QAAAIgDAAAAAA==&#10;" path="m,l,240e" filled="f" strokeweight=".25pt">
                    <v:path arrowok="t" o:connecttype="custom" o:connectlocs="0,218;0,458" o:connectangles="0,0"/>
                  </v:shape>
                </v:group>
                <v:group id="Group 1420" o:spid="_x0000_s1033" style="position:absolute;left:12756;top:279;width:120;height:119" coordorigin="12756,279"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421" o:spid="_x0000_s1034" style="position:absolute;left:12756;top:279;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YC8IA&#10;AADbAAAADwAAAGRycy9kb3ducmV2LnhtbESPQYvCMBSE78L+h/CEvdmkrkjpGkUWhT2IoPbi7dG8&#10;bYvNS2midv+9EQSPw8x8wyxWg23FjXrfONaQJgoEcelMw5WG4rSdZCB8QDbYOiYN/+RhtfwYLTA3&#10;7s4Huh1DJSKEfY4a6hC6XEpf1mTRJ64jjt6f6y2GKPtKmh7vEW5bOVVqLi02HBdq7OinpvJyvFoN&#10;+xLT6yXdZdvNLFUFfnWqoLPWn+Nh/Q0i0BDe4Vf712jI5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RgLwgAAANsAAAAPAAAAAAAAAAAAAAAAAJgCAABkcnMvZG93&#10;bnJldi54bWxQSwUGAAAAAAQABAD1AAAAhwMAAAAA&#10;" path="m46,l28,8,13,23,4,43,,69,8,88r14,16l41,115r24,3l87,112,104,99,115,81r5,-22l118,43,109,25,94,12,73,3,46,xe" fillcolor="black" stroked="f">
                    <v:path arrowok="t" o:connecttype="custom" o:connectlocs="46,279;28,287;13,302;4,322;0,348;8,367;22,383;41,394;65,397;87,391;104,378;115,360;120,338;118,322;109,304;94,291;73,282;46,279" o:connectangles="0,0,0,0,0,0,0,0,0,0,0,0,0,0,0,0,0,0"/>
                  </v:shape>
                </v:group>
                <v:group id="Group 1422" o:spid="_x0000_s1035" style="position:absolute;left:12756;top:338;width:120;height:2" coordorigin="12756,338"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423" o:spid="_x0000_s1036" style="position:absolute;left:12756;top:338;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nSMEA&#10;AADbAAAADwAAAGRycy9kb3ducmV2LnhtbERPPW+DMBDdK+U/WBcpWzF0aBGJE0VRqKpkaSlDxxO+&#10;AAk+U+wC+ff1UKnj0/ve7GbTiZEG11pWkEQxCOLK6pZrBeVn/piCcB5ZY2eZFNzJwW67eNhgpu3E&#10;HzQWvhYhhF2GChrv+0xKVzVk0EW2Jw7cxQ4GfYBDLfWAUwg3nXyK42dpsOXQ0GBPh4aqW/FjFPRf&#10;ZXnNb+/Tyyt9j+Z4Ss5G5kqtlvN+DcLT7P/Ff+43rSANY8OX8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50jBAAAA2wAAAA8AAAAAAAAAAAAAAAAAmAIAAGRycy9kb3du&#10;cmV2LnhtbFBLBQYAAAAABAAEAPUAAACGAwAAAAA=&#10;" path="m,l120,e" filled="f" strokecolor="white" strokeweight=".25pt">
                    <v:path arrowok="t" o:connecttype="custom" o:connectlocs="0,0;120,0" o:connectangles="0,0"/>
                  </v:shape>
                </v:group>
                <v:group id="Group 1424" o:spid="_x0000_s1037" style="position:absolute;left:12816;top:278;width:2;height:120" coordorigin="12816,278"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425" o:spid="_x0000_s1038" style="position:absolute;left:12816;top:278;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c/MAA&#10;AADbAAAADwAAAGRycy9kb3ducmV2LnhtbERPy4rCMBTdD/gP4QqzG1NdOGM1igg+mJ0PBHfX5toU&#10;m5vaxNrx681CmOXhvCez1paiodoXjhX0ewkI4szpgnMFh/3y6weED8gaS8ek4I88zKadjwmm2j14&#10;S80u5CKGsE9RgQmhSqX0mSGLvucq4shdXG0xRFjnUtf4iOG2lIMkGUqLBccGgxUtDGXX3d0q+N3Y&#10;tf9udP5cXc/2Fsyxak4DpT677XwMIlAb/sVv90YrGMX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Dc/MAAAADbAAAADwAAAAAAAAAAAAAAAACYAgAAZHJzL2Rvd25y&#10;ZXYueG1sUEsFBgAAAAAEAAQA9QAAAIUDAAAAAA==&#10;" path="m,l,120e" filled="f" strokecolor="white" strokeweight=".25pt">
                    <v:path arrowok="t" o:connecttype="custom" o:connectlocs="0,278;0,398" o:connectangles="0,0"/>
                  </v:shape>
                </v:group>
                <w10:wrap anchorx="page"/>
              </v:group>
            </w:pict>
          </mc:Fallback>
        </mc:AlternateContent>
      </w:r>
      <w:r w:rsidRPr="001B685F">
        <w:t xml:space="preserve">Rod </w:t>
      </w:r>
      <w:proofErr w:type="spellStart"/>
      <w:r w:rsidRPr="001B685F">
        <w:t>Bartling</w:t>
      </w:r>
      <w:proofErr w:type="spellEnd"/>
      <w:r w:rsidRPr="001B685F">
        <w:tab/>
        <w:t>Group Manager, Sector Capability &amp; Implementation, Mental Health</w:t>
      </w:r>
      <w:r w:rsidR="0027183B">
        <w:t xml:space="preserve"> </w:t>
      </w:r>
      <w:r w:rsidRPr="001B685F">
        <w:t>Service Improvement, Ministry of Health</w:t>
      </w:r>
    </w:p>
    <w:p w:rsidR="00383FEA" w:rsidRPr="001B685F" w:rsidRDefault="00383FEA" w:rsidP="0027183B">
      <w:pPr>
        <w:spacing w:before="90"/>
        <w:ind w:left="3402" w:hanging="3402"/>
      </w:pPr>
      <w:r w:rsidRPr="001B685F">
        <w:t>Simon Wallace</w:t>
      </w:r>
      <w:r w:rsidRPr="001B685F">
        <w:tab/>
        <w:t>Chief Executive, New Zealand Aged Care Association</w:t>
      </w:r>
    </w:p>
    <w:p w:rsidR="00383FEA" w:rsidRPr="001B685F" w:rsidRDefault="007A28B2" w:rsidP="0027183B">
      <w:pPr>
        <w:spacing w:before="90"/>
        <w:ind w:left="3402" w:hanging="3402"/>
      </w:pPr>
      <w:proofErr w:type="spellStart"/>
      <w:r>
        <w:t>T</w:t>
      </w:r>
      <w:r w:rsidR="00383FEA" w:rsidRPr="001B685F">
        <w:t>e</w:t>
      </w:r>
      <w:proofErr w:type="spellEnd"/>
      <w:r w:rsidR="00383FEA" w:rsidRPr="001B685F">
        <w:t xml:space="preserve"> </w:t>
      </w:r>
      <w:proofErr w:type="spellStart"/>
      <w:r w:rsidR="00383FEA" w:rsidRPr="001B685F">
        <w:t>Miha</w:t>
      </w:r>
      <w:proofErr w:type="spellEnd"/>
      <w:r w:rsidR="00383FEA" w:rsidRPr="001B685F">
        <w:t xml:space="preserve"> </w:t>
      </w:r>
      <w:proofErr w:type="spellStart"/>
      <w:r w:rsidR="00383FEA" w:rsidRPr="001B685F">
        <w:t>Ua</w:t>
      </w:r>
      <w:proofErr w:type="spellEnd"/>
      <w:r w:rsidR="00383FEA" w:rsidRPr="001B685F">
        <w:t>-Cookson</w:t>
      </w:r>
      <w:r w:rsidR="00383FEA" w:rsidRPr="001B685F">
        <w:tab/>
        <w:t>Manager Public Health Infrastructure, National Services Purchasing,</w:t>
      </w:r>
      <w:r>
        <w:t xml:space="preserve"> </w:t>
      </w:r>
      <w:r w:rsidR="00383FEA" w:rsidRPr="001B685F">
        <w:t>Services Commissioning, Ministry of Health</w:t>
      </w:r>
    </w:p>
    <w:p w:rsidR="00383FEA" w:rsidRPr="001B685F" w:rsidRDefault="00383FEA" w:rsidP="0027183B">
      <w:pPr>
        <w:spacing w:before="90"/>
        <w:ind w:left="3402" w:hanging="3402"/>
      </w:pPr>
      <w:r w:rsidRPr="001B685F">
        <w:t xml:space="preserve">Virginia </w:t>
      </w:r>
      <w:proofErr w:type="spellStart"/>
      <w:r w:rsidRPr="001B685F">
        <w:t>Brind</w:t>
      </w:r>
      <w:proofErr w:type="spellEnd"/>
      <w:r w:rsidRPr="001B685F">
        <w:tab/>
        <w:t xml:space="preserve">General Manager Planning, Funding &amp; Population Health, </w:t>
      </w:r>
      <w:proofErr w:type="spellStart"/>
      <w:r w:rsidRPr="001B685F">
        <w:t>Tairāwhiti</w:t>
      </w:r>
      <w:proofErr w:type="spellEnd"/>
      <w:r w:rsidR="0027183B">
        <w:t xml:space="preserve"> </w:t>
      </w:r>
      <w:r w:rsidRPr="001B685F">
        <w:t>District Health Board, National DHB General Manager Planning &amp; Funding</w:t>
      </w:r>
    </w:p>
    <w:sectPr w:rsidR="00383FEA" w:rsidRPr="001B685F" w:rsidSect="009D5125">
      <w:headerReference w:type="default" r:id="rId19"/>
      <w:footerReference w:type="default" r:id="rId2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00" w:rsidRDefault="00444A00">
      <w:pPr>
        <w:spacing w:line="240" w:lineRule="auto"/>
      </w:pPr>
      <w:r>
        <w:separator/>
      </w:r>
    </w:p>
    <w:p w:rsidR="00444A00" w:rsidRDefault="00444A00"/>
  </w:endnote>
  <w:endnote w:type="continuationSeparator" w:id="0">
    <w:p w:rsidR="00444A00" w:rsidRDefault="00444A00">
      <w:pPr>
        <w:spacing w:line="240" w:lineRule="auto"/>
      </w:pPr>
      <w:r>
        <w:continuationSeparator/>
      </w:r>
    </w:p>
    <w:p w:rsidR="00444A00" w:rsidRDefault="00444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Pr="00581136" w:rsidRDefault="007A3976" w:rsidP="00F9366A">
    <w:pPr>
      <w:pStyle w:val="Footer"/>
      <w:pBdr>
        <w:bottom w:val="single" w:sz="4" w:space="1" w:color="auto"/>
      </w:pBdr>
      <w:tabs>
        <w:tab w:val="right" w:pos="8504"/>
      </w:tabs>
      <w:ind w:left="-1559"/>
      <w:rPr>
        <w:b/>
      </w:rPr>
    </w:pPr>
    <w:r w:rsidRPr="00581136">
      <w:rPr>
        <w:b/>
      </w:rPr>
      <w:t>Released 201</w:t>
    </w:r>
    <w:r w:rsidR="003E1CF0">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Pr="00275D08" w:rsidRDefault="007A397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2723B">
      <w:rPr>
        <w:rStyle w:val="PageNumber"/>
        <w:noProof/>
      </w:rPr>
      <w:t>16</w:t>
    </w:r>
    <w:r w:rsidRPr="00FC46E7">
      <w:rPr>
        <w:rStyle w:val="PageNumber"/>
      </w:rPr>
      <w:fldChar w:fldCharType="end"/>
    </w:r>
    <w:r>
      <w:tab/>
      <w:t>Health Workforce New Zealand: Annual Report to the Minister of Health 2016/17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rsidP="00533B90">
    <w:pPr>
      <w:pStyle w:val="RectoFooter"/>
    </w:pPr>
    <w:r>
      <w:tab/>
      <w:t>Health Workforce New Zealand: Annual Report to the Minister of Health 2016/17</w:t>
    </w:r>
    <w:r>
      <w:tab/>
    </w:r>
    <w:r>
      <w:rPr>
        <w:rStyle w:val="PageNumber"/>
      </w:rPr>
      <w:fldChar w:fldCharType="begin"/>
    </w:r>
    <w:r>
      <w:rPr>
        <w:rStyle w:val="PageNumber"/>
      </w:rPr>
      <w:instrText xml:space="preserve"> PAGE </w:instrText>
    </w:r>
    <w:r>
      <w:rPr>
        <w:rStyle w:val="PageNumber"/>
      </w:rPr>
      <w:fldChar w:fldCharType="separate"/>
    </w:r>
    <w:r w:rsidR="0042723B">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rsidP="009E3C8C">
    <w:pPr>
      <w:pStyle w:val="RectoFooter"/>
    </w:pPr>
    <w:r>
      <w:tab/>
      <w:t>Health Workforce New Zealand: Annual Report to the Minister of Health 2016/17</w:t>
    </w:r>
    <w:r>
      <w:tab/>
    </w:r>
    <w:r>
      <w:rPr>
        <w:rStyle w:val="PageNumber"/>
      </w:rPr>
      <w:fldChar w:fldCharType="begin"/>
    </w:r>
    <w:r>
      <w:rPr>
        <w:rStyle w:val="PageNumber"/>
      </w:rPr>
      <w:instrText xml:space="preserve"> PAGE </w:instrText>
    </w:r>
    <w:r>
      <w:rPr>
        <w:rStyle w:val="PageNumber"/>
      </w:rPr>
      <w:fldChar w:fldCharType="separate"/>
    </w:r>
    <w:r w:rsidR="0042723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00" w:rsidRPr="00A26E6B" w:rsidRDefault="00444A00" w:rsidP="00A26E6B"/>
  </w:footnote>
  <w:footnote w:type="continuationSeparator" w:id="0">
    <w:p w:rsidR="00444A00" w:rsidRDefault="00444A00">
      <w:pPr>
        <w:spacing w:line="240" w:lineRule="auto"/>
      </w:pPr>
      <w:r>
        <w:continuationSeparator/>
      </w:r>
    </w:p>
    <w:p w:rsidR="00444A00" w:rsidRDefault="00444A00"/>
  </w:footnote>
  <w:footnote w:id="1">
    <w:p w:rsidR="007A3976" w:rsidRDefault="007A3976" w:rsidP="002A0D37">
      <w:pPr>
        <w:pStyle w:val="FootnoteText"/>
      </w:pPr>
      <w:r>
        <w:rPr>
          <w:rStyle w:val="FootnoteReference"/>
        </w:rPr>
        <w:footnoteRef/>
      </w:r>
      <w:r>
        <w:tab/>
      </w:r>
      <w:r w:rsidRPr="00AF573F">
        <w:t xml:space="preserve">For more detailed information about the role of HWNZ, see Ministry of Health. 2014. The Role of Health Workforce New Zealand. Wellington, Ministry of Health, </w:t>
      </w:r>
      <w:proofErr w:type="gramStart"/>
      <w:r w:rsidRPr="00AF573F">
        <w:t>URL</w:t>
      </w:r>
      <w:proofErr w:type="gramEnd"/>
      <w:r w:rsidRPr="00AF573F">
        <w:t xml:space="preserve">: </w:t>
      </w:r>
      <w:hyperlink r:id="rId1">
        <w:r w:rsidRPr="00AF573F">
          <w:t>www.health.govt.nz/publication/role-health-workforce-new-zealand</w:t>
        </w:r>
      </w:hyperlink>
      <w:r w:rsidRPr="00AF573F">
        <w:t xml:space="preserve"> (accessed 17 January 2017).</w:t>
      </w:r>
    </w:p>
  </w:footnote>
  <w:footnote w:id="2">
    <w:p w:rsidR="007A3976" w:rsidRDefault="007A3976">
      <w:pPr>
        <w:pStyle w:val="FootnoteText"/>
      </w:pPr>
      <w:r>
        <w:rPr>
          <w:rStyle w:val="FootnoteReference"/>
        </w:rPr>
        <w:footnoteRef/>
      </w:r>
      <w:r>
        <w:tab/>
      </w:r>
      <w:proofErr w:type="spellStart"/>
      <w:proofErr w:type="gramStart"/>
      <w:r w:rsidRPr="008D53F1">
        <w:rPr>
          <w:rStyle w:val="FootnoteTextChar"/>
        </w:rPr>
        <w:t>eGFR</w:t>
      </w:r>
      <w:proofErr w:type="spellEnd"/>
      <w:proofErr w:type="gramEnd"/>
      <w:r w:rsidRPr="008D53F1">
        <w:rPr>
          <w:rStyle w:val="FootnoteTextChar"/>
        </w:rPr>
        <w:t xml:space="preserve"> stands for Estimated Glomerular Filtration Rate, which indicates how well the kidneys are filtering waste from blood.</w:t>
      </w:r>
    </w:p>
  </w:footnote>
  <w:footnote w:id="3">
    <w:p w:rsidR="007A3976" w:rsidRDefault="007A3976">
      <w:pPr>
        <w:pStyle w:val="FootnoteText"/>
      </w:pPr>
      <w:r>
        <w:rPr>
          <w:rStyle w:val="FootnoteReference"/>
        </w:rPr>
        <w:footnoteRef/>
      </w:r>
      <w:r>
        <w:tab/>
      </w:r>
      <w:r>
        <w:rPr>
          <w:rFonts w:eastAsia="Century"/>
        </w:rPr>
        <w:t>‘</w:t>
      </w:r>
      <w:proofErr w:type="spellStart"/>
      <w:r w:rsidRPr="00AF573F">
        <w:rPr>
          <w:rFonts w:eastAsia="Century"/>
        </w:rPr>
        <w:t>Kaiāwhina</w:t>
      </w:r>
      <w:proofErr w:type="spellEnd"/>
      <w:r>
        <w:rPr>
          <w:rFonts w:eastAsia="Century"/>
        </w:rPr>
        <w:t>’</w:t>
      </w:r>
      <w:r w:rsidRPr="00AF573F">
        <w:rPr>
          <w:rFonts w:eastAsia="Century"/>
        </w:rPr>
        <w:t xml:space="preserve"> refers to workers in the health and disability sector who are not regulated under the Health Practitioners Competence Assurance Act 2003 and who work as aged or disabled carers in residential facilities; as support workers for older, disabled or injured people living in their own homes; in drug and alcohol addictio</w:t>
      </w:r>
      <w:r>
        <w:rPr>
          <w:rFonts w:eastAsia="Century"/>
        </w:rPr>
        <w:t>n support roles; and in health-</w:t>
      </w:r>
      <w:r w:rsidRPr="00AF573F">
        <w:rPr>
          <w:rFonts w:eastAsia="Century"/>
        </w:rPr>
        <w:t>related corporate and administrative positions.</w:t>
      </w:r>
    </w:p>
  </w:footnote>
  <w:footnote w:id="4">
    <w:p w:rsidR="007A3976" w:rsidRDefault="007A3976">
      <w:pPr>
        <w:pStyle w:val="FootnoteText"/>
      </w:pPr>
      <w:r>
        <w:rPr>
          <w:rStyle w:val="FootnoteReference"/>
        </w:rPr>
        <w:footnoteRef/>
      </w:r>
      <w:r>
        <w:tab/>
      </w:r>
      <w:r w:rsidRPr="00AF573F">
        <w:t xml:space="preserve">For more information about each of these taskforces see </w:t>
      </w:r>
      <w:hyperlink r:id="rId2">
        <w:r w:rsidRPr="00AF573F">
          <w:t>www.health.govt.nz/publication/health-workforce-new-zealand-</w:t>
        </w:r>
      </w:hyperlink>
      <w:r w:rsidRPr="00AF573F">
        <w:t>annual-report-minister-health-1-july-2015-30-june-2016</w:t>
      </w:r>
    </w:p>
  </w:footnote>
  <w:footnote w:id="5">
    <w:p w:rsidR="007A3976" w:rsidRDefault="007A3976">
      <w:pPr>
        <w:pStyle w:val="FootnoteText"/>
      </w:pPr>
      <w:r>
        <w:rPr>
          <w:rStyle w:val="FootnoteReference"/>
        </w:rPr>
        <w:footnoteRef/>
      </w:r>
      <w:r>
        <w:tab/>
      </w:r>
      <w:r w:rsidRPr="00AF573F">
        <w:t xml:space="preserve">The changing role and functions of the HWNZ Board will be reflected in the revised terms of reference, which will be available on the website when finalised </w:t>
      </w:r>
      <w:hyperlink r:id="rId3">
        <w:r w:rsidRPr="00AF573F">
          <w:t>www.health.govt.nz/our-work/health-workforce/about-health-workforce/health-</w:t>
        </w:r>
      </w:hyperlink>
      <w:r w:rsidRPr="00AF573F">
        <w:t>workforce-new-zealand-board</w:t>
      </w:r>
    </w:p>
  </w:footnote>
  <w:footnote w:id="6">
    <w:p w:rsidR="007A3976" w:rsidRDefault="007A3976">
      <w:pPr>
        <w:pStyle w:val="FootnoteText"/>
      </w:pPr>
      <w:r>
        <w:rPr>
          <w:rStyle w:val="FootnoteReference"/>
        </w:rPr>
        <w:footnoteRef/>
      </w:r>
      <w:r>
        <w:tab/>
      </w:r>
      <w:r w:rsidRPr="00AF573F">
        <w:rPr>
          <w:rFonts w:eastAsia="Century"/>
        </w:rPr>
        <w:t>The advisory groups</w:t>
      </w:r>
      <w:r>
        <w:rPr>
          <w:rFonts w:eastAsia="Century"/>
        </w:rPr>
        <w:t>’</w:t>
      </w:r>
      <w:r w:rsidRPr="00AF573F">
        <w:rPr>
          <w:rFonts w:eastAsia="Century"/>
        </w:rPr>
        <w:t xml:space="preserve"> role is shifting to focus on providing advice to the HWNZ Board on: aspects of government policy or decision-making that influence workforce; service-based decision-making and models of care, as well as providing sector intelligence (viewed through the workforce lens), generating ideas, concepts or points for discussion, and identifying and activating potential workforce enablers and barriers and workforce initiatives to improve health outcomes.</w:t>
      </w:r>
    </w:p>
  </w:footnote>
  <w:footnote w:id="7">
    <w:p w:rsidR="00C62FCB" w:rsidRDefault="00C62FCB">
      <w:pPr>
        <w:pStyle w:val="FootnoteText"/>
      </w:pPr>
      <w:r>
        <w:rPr>
          <w:rStyle w:val="FootnoteReference"/>
        </w:rPr>
        <w:footnoteRef/>
      </w:r>
      <w:r>
        <w:tab/>
      </w:r>
      <w:r w:rsidRPr="00C62FCB">
        <w:rPr>
          <w:rStyle w:val="FootnoteTextChar"/>
        </w:rPr>
        <w:t xml:space="preserve">Workforce in Action, 2017. The Health and Disability </w:t>
      </w:r>
      <w:proofErr w:type="spellStart"/>
      <w:r w:rsidRPr="00C62FCB">
        <w:rPr>
          <w:rStyle w:val="FootnoteTextChar"/>
        </w:rPr>
        <w:t>K</w:t>
      </w:r>
      <w:r w:rsidR="00701BD9">
        <w:rPr>
          <w:rStyle w:val="FootnoteTextChar"/>
        </w:rPr>
        <w:t>aiā</w:t>
      </w:r>
      <w:r w:rsidRPr="00C62FCB">
        <w:rPr>
          <w:rStyle w:val="FootnoteTextChar"/>
        </w:rPr>
        <w:t>whina</w:t>
      </w:r>
      <w:proofErr w:type="spellEnd"/>
      <w:r w:rsidRPr="00C62FCB">
        <w:rPr>
          <w:rStyle w:val="FootnoteTextChar"/>
        </w:rPr>
        <w:t xml:space="preserve"> Workforce Action Plan. URL: </w:t>
      </w:r>
      <w:hyperlink r:id="rId4">
        <w:r w:rsidRPr="00C62FCB">
          <w:rPr>
            <w:rStyle w:val="FootnoteTextChar"/>
          </w:rPr>
          <w:t>www.workforceinaction.org.nz</w:t>
        </w:r>
      </w:hyperlink>
      <w:r w:rsidRPr="00C62FCB">
        <w:rPr>
          <w:rStyle w:val="FootnoteTextChar"/>
        </w:rPr>
        <w:t xml:space="preserve"> (accessed 26 November 2017).</w:t>
      </w:r>
    </w:p>
  </w:footnote>
  <w:footnote w:id="8">
    <w:p w:rsidR="002E749F" w:rsidRDefault="002E749F">
      <w:pPr>
        <w:pStyle w:val="FootnoteText"/>
      </w:pPr>
      <w:r>
        <w:rPr>
          <w:rStyle w:val="FootnoteReference"/>
        </w:rPr>
        <w:footnoteRef/>
      </w:r>
      <w:r>
        <w:tab/>
      </w:r>
      <w:r w:rsidRPr="002E749F">
        <w:rPr>
          <w:rStyle w:val="FootnoteTextChar"/>
        </w:rPr>
        <w:t xml:space="preserve">More information about the Health Practitioners (Replacement of Statutory References to Medical Practitioners) Bill and the changes it will enable is available at </w:t>
      </w:r>
      <w:hyperlink r:id="rId5">
        <w:r w:rsidRPr="002E749F">
          <w:rPr>
            <w:rStyle w:val="FootnoteTextChar"/>
          </w:rPr>
          <w:t>www.health.govt.nz/about-ministry/legislation-and-regulation/changes-health-</w:t>
        </w:r>
      </w:hyperlink>
      <w:r w:rsidRPr="002E749F">
        <w:rPr>
          <w:rStyle w:val="FootnoteTextChar"/>
        </w:rPr>
        <w:t xml:space="preserve"> practitioner-status</w:t>
      </w:r>
    </w:p>
  </w:footnote>
  <w:footnote w:id="9">
    <w:p w:rsidR="0056265C" w:rsidRDefault="0056265C">
      <w:pPr>
        <w:pStyle w:val="FootnoteText"/>
      </w:pPr>
      <w:r>
        <w:rPr>
          <w:rStyle w:val="FootnoteReference"/>
        </w:rPr>
        <w:footnoteRef/>
      </w:r>
      <w:r>
        <w:tab/>
      </w:r>
      <w:r w:rsidRPr="0056265C">
        <w:rPr>
          <w:rStyle w:val="FootnoteTextChar"/>
          <w:rFonts w:eastAsia="Century"/>
        </w:rPr>
        <w:t>Post-entry education/training, in the context of HWNZ’s funding, relates to education/training for those employed in the health workforce.</w:t>
      </w:r>
    </w:p>
  </w:footnote>
  <w:footnote w:id="10">
    <w:p w:rsidR="00595DE4" w:rsidRDefault="00595DE4">
      <w:pPr>
        <w:pStyle w:val="FootnoteText"/>
      </w:pPr>
      <w:r>
        <w:rPr>
          <w:rStyle w:val="FootnoteReference"/>
        </w:rPr>
        <w:footnoteRef/>
      </w:r>
      <w:r>
        <w:tab/>
      </w:r>
      <w:r w:rsidRPr="00AF573F">
        <w:t xml:space="preserve">Ministry of Health, 2017. </w:t>
      </w:r>
      <w:r w:rsidRPr="00AF573F">
        <w:rPr>
          <w:i/>
        </w:rPr>
        <w:t>Statement of Strategic Intentions 2017 to 2021</w:t>
      </w:r>
      <w:r w:rsidRPr="00AF573F">
        <w:t>. Wellington: Ministry of Health. URL: www.health. govt.nz/publication/statement-strategic-intentions-2017-2021 (accessed 27 November 2017).</w:t>
      </w:r>
    </w:p>
  </w:footnote>
  <w:footnote w:id="11">
    <w:p w:rsidR="00595DE4" w:rsidRDefault="00595DE4">
      <w:pPr>
        <w:pStyle w:val="FootnoteText"/>
      </w:pPr>
      <w:r>
        <w:rPr>
          <w:rStyle w:val="FootnoteReference"/>
        </w:rPr>
        <w:footnoteRef/>
      </w:r>
      <w:r>
        <w:tab/>
      </w:r>
      <w:r w:rsidRPr="00AF573F">
        <w:rPr>
          <w:rFonts w:eastAsia="Century"/>
        </w:rPr>
        <w:t xml:space="preserve">See the Ministry of Health webpage: </w:t>
      </w:r>
      <w:r w:rsidRPr="00AF573F">
        <w:rPr>
          <w:rFonts w:eastAsia="Georgia" w:cs="Georgia"/>
          <w:i/>
        </w:rPr>
        <w:t>Investing in New Zealand</w:t>
      </w:r>
      <w:r>
        <w:rPr>
          <w:rFonts w:eastAsia="Georgia" w:cs="Georgia"/>
          <w:i/>
        </w:rPr>
        <w:t>’</w:t>
      </w:r>
      <w:r w:rsidRPr="00AF573F">
        <w:rPr>
          <w:rFonts w:eastAsia="Georgia" w:cs="Georgia"/>
          <w:i/>
        </w:rPr>
        <w:t xml:space="preserve">s Future Health Workforce </w:t>
      </w:r>
      <w:r w:rsidRPr="00AF573F">
        <w:rPr>
          <w:rFonts w:eastAsia="Century"/>
        </w:rPr>
        <w:t xml:space="preserve">(URL: </w:t>
      </w:r>
      <w:hyperlink r:id="rId6">
        <w:r w:rsidRPr="00AF573F">
          <w:rPr>
            <w:rFonts w:eastAsia="Century"/>
          </w:rPr>
          <w:t>www.health.govt.nz/our-</w:t>
        </w:r>
      </w:hyperlink>
      <w:r w:rsidRPr="00AF573F">
        <w:rPr>
          <w:rFonts w:eastAsia="Century"/>
        </w:rPr>
        <w:t xml:space="preserve"> work/health-workforce/investing-and-purchasing/investing-new-zealands-future-health-workforce).</w:t>
      </w:r>
    </w:p>
  </w:footnote>
  <w:footnote w:id="12">
    <w:p w:rsidR="003B7272" w:rsidRDefault="003B7272">
      <w:pPr>
        <w:pStyle w:val="FootnoteText"/>
      </w:pPr>
      <w:r>
        <w:rPr>
          <w:rStyle w:val="FootnoteReference"/>
        </w:rPr>
        <w:footnoteRef/>
      </w:r>
      <w:r>
        <w:tab/>
      </w:r>
      <w:r w:rsidRPr="00AF573F">
        <w:rPr>
          <w:rFonts w:eastAsia="Century"/>
        </w:rPr>
        <w:t>The HWNZ Board is an advisory board and does not hold financial delegation for HWNZ</w:t>
      </w:r>
      <w:r>
        <w:rPr>
          <w:rFonts w:eastAsia="Century"/>
        </w:rPr>
        <w:t>’</w:t>
      </w:r>
      <w:r w:rsidRPr="00AF573F">
        <w:rPr>
          <w:rFonts w:eastAsia="Century"/>
        </w:rPr>
        <w:t>s budget, which sits within the Ministry of Health</w:t>
      </w:r>
      <w:r>
        <w:rPr>
          <w:rFonts w:eastAsia="Century"/>
        </w:rPr>
        <w:t>’</w:t>
      </w:r>
      <w:r w:rsidRPr="00AF573F">
        <w:rPr>
          <w:rFonts w:eastAsia="Century"/>
        </w:rPr>
        <w:t>s budget.</w:t>
      </w:r>
    </w:p>
  </w:footnote>
  <w:footnote w:id="13">
    <w:p w:rsidR="003B7272" w:rsidRPr="003B7272" w:rsidRDefault="003B7272" w:rsidP="003B7272">
      <w:pPr>
        <w:pStyle w:val="FootnoteText"/>
      </w:pPr>
      <w:r>
        <w:rPr>
          <w:rStyle w:val="FootnoteReference"/>
        </w:rPr>
        <w:footnoteRef/>
      </w:r>
      <w:r>
        <w:tab/>
      </w:r>
      <w:hyperlink r:id="rId7">
        <w:r w:rsidRPr="003B7272">
          <w:t>www.health.govt.nz/our-work/health-workforce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rsidP="009216CC">
    <w:pPr>
      <w:pStyle w:val="Header"/>
      <w:ind w:left="-1559"/>
    </w:pPr>
    <w:r>
      <w:rPr>
        <w:noProof/>
        <w:lang w:eastAsia="en-NZ"/>
      </w:rPr>
      <w:drawing>
        <wp:inline distT="0" distB="0" distL="0" distR="0" wp14:anchorId="545FE6EA" wp14:editId="7E2A71E0">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76" w:rsidRDefault="007A3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DEA62EF"/>
    <w:multiLevelType w:val="hybridMultilevel"/>
    <w:tmpl w:val="4EC2EC8C"/>
    <w:lvl w:ilvl="0" w:tplc="6964AE26">
      <w:start w:val="10"/>
      <w:numFmt w:val="decimal"/>
      <w:lvlText w:val="%1"/>
      <w:lvlJc w:val="left"/>
      <w:pPr>
        <w:ind w:left="2078" w:hanging="376"/>
        <w:jc w:val="left"/>
      </w:pPr>
      <w:rPr>
        <w:rFonts w:ascii="Century" w:eastAsia="Century" w:hAnsi="Century" w:hint="default"/>
        <w:color w:val="231F20"/>
        <w:w w:val="94"/>
        <w:sz w:val="16"/>
        <w:szCs w:val="16"/>
      </w:rPr>
    </w:lvl>
    <w:lvl w:ilvl="1" w:tplc="730861DC">
      <w:start w:val="1"/>
      <w:numFmt w:val="bullet"/>
      <w:lvlText w:val="•"/>
      <w:lvlJc w:val="left"/>
      <w:pPr>
        <w:ind w:left="3178" w:hanging="376"/>
      </w:pPr>
      <w:rPr>
        <w:rFonts w:hint="default"/>
      </w:rPr>
    </w:lvl>
    <w:lvl w:ilvl="2" w:tplc="C4E2A944">
      <w:start w:val="1"/>
      <w:numFmt w:val="bullet"/>
      <w:lvlText w:val="•"/>
      <w:lvlJc w:val="left"/>
      <w:pPr>
        <w:ind w:left="4279" w:hanging="376"/>
      </w:pPr>
      <w:rPr>
        <w:rFonts w:hint="default"/>
      </w:rPr>
    </w:lvl>
    <w:lvl w:ilvl="3" w:tplc="11540F56">
      <w:start w:val="1"/>
      <w:numFmt w:val="bullet"/>
      <w:lvlText w:val="•"/>
      <w:lvlJc w:val="left"/>
      <w:pPr>
        <w:ind w:left="5380" w:hanging="376"/>
      </w:pPr>
      <w:rPr>
        <w:rFonts w:hint="default"/>
      </w:rPr>
    </w:lvl>
    <w:lvl w:ilvl="4" w:tplc="955098C0">
      <w:start w:val="1"/>
      <w:numFmt w:val="bullet"/>
      <w:lvlText w:val="•"/>
      <w:lvlJc w:val="left"/>
      <w:pPr>
        <w:ind w:left="6481" w:hanging="376"/>
      </w:pPr>
      <w:rPr>
        <w:rFonts w:hint="default"/>
      </w:rPr>
    </w:lvl>
    <w:lvl w:ilvl="5" w:tplc="80BE71E2">
      <w:start w:val="1"/>
      <w:numFmt w:val="bullet"/>
      <w:lvlText w:val="•"/>
      <w:lvlJc w:val="left"/>
      <w:pPr>
        <w:ind w:left="7581" w:hanging="376"/>
      </w:pPr>
      <w:rPr>
        <w:rFonts w:hint="default"/>
      </w:rPr>
    </w:lvl>
    <w:lvl w:ilvl="6" w:tplc="6D2A4290">
      <w:start w:val="1"/>
      <w:numFmt w:val="bullet"/>
      <w:lvlText w:val="•"/>
      <w:lvlJc w:val="left"/>
      <w:pPr>
        <w:ind w:left="8682" w:hanging="376"/>
      </w:pPr>
      <w:rPr>
        <w:rFonts w:hint="default"/>
      </w:rPr>
    </w:lvl>
    <w:lvl w:ilvl="7" w:tplc="FC7CC0FA">
      <w:start w:val="1"/>
      <w:numFmt w:val="bullet"/>
      <w:lvlText w:val="•"/>
      <w:lvlJc w:val="left"/>
      <w:pPr>
        <w:ind w:left="9783" w:hanging="376"/>
      </w:pPr>
      <w:rPr>
        <w:rFonts w:hint="default"/>
      </w:rPr>
    </w:lvl>
    <w:lvl w:ilvl="8" w:tplc="D774309A">
      <w:start w:val="1"/>
      <w:numFmt w:val="bullet"/>
      <w:lvlText w:val="•"/>
      <w:lvlJc w:val="left"/>
      <w:pPr>
        <w:ind w:left="10884" w:hanging="376"/>
      </w:pPr>
      <w:rPr>
        <w:rFonts w:hint="default"/>
      </w:rPr>
    </w:lvl>
  </w:abstractNum>
  <w:abstractNum w:abstractNumId="8">
    <w:nsid w:val="26B0654E"/>
    <w:multiLevelType w:val="hybridMultilevel"/>
    <w:tmpl w:val="40F0B05E"/>
    <w:lvl w:ilvl="0" w:tplc="7C509774">
      <w:start w:val="1"/>
      <w:numFmt w:val="bullet"/>
      <w:lvlText w:val="•"/>
      <w:lvlJc w:val="left"/>
      <w:pPr>
        <w:ind w:left="2007" w:hanging="284"/>
      </w:pPr>
      <w:rPr>
        <w:rFonts w:ascii="Century" w:eastAsia="Century" w:hAnsi="Century" w:hint="default"/>
        <w:color w:val="231F20"/>
        <w:w w:val="58"/>
        <w:sz w:val="20"/>
        <w:szCs w:val="20"/>
      </w:rPr>
    </w:lvl>
    <w:lvl w:ilvl="1" w:tplc="BD46D738">
      <w:start w:val="1"/>
      <w:numFmt w:val="bullet"/>
      <w:lvlText w:val="•"/>
      <w:lvlJc w:val="left"/>
      <w:pPr>
        <w:ind w:left="4505" w:hanging="284"/>
      </w:pPr>
      <w:rPr>
        <w:rFonts w:ascii="Century" w:eastAsia="Century" w:hAnsi="Century" w:hint="default"/>
        <w:color w:val="231F20"/>
        <w:w w:val="58"/>
        <w:sz w:val="20"/>
        <w:szCs w:val="20"/>
      </w:rPr>
    </w:lvl>
    <w:lvl w:ilvl="2" w:tplc="2DFC8BDC">
      <w:start w:val="1"/>
      <w:numFmt w:val="bullet"/>
      <w:lvlText w:val="•"/>
      <w:lvlJc w:val="left"/>
      <w:pPr>
        <w:ind w:left="5458" w:hanging="284"/>
      </w:pPr>
      <w:rPr>
        <w:rFonts w:hint="default"/>
      </w:rPr>
    </w:lvl>
    <w:lvl w:ilvl="3" w:tplc="F57880E6">
      <w:start w:val="1"/>
      <w:numFmt w:val="bullet"/>
      <w:lvlText w:val="•"/>
      <w:lvlJc w:val="left"/>
      <w:pPr>
        <w:ind w:left="6411" w:hanging="284"/>
      </w:pPr>
      <w:rPr>
        <w:rFonts w:hint="default"/>
      </w:rPr>
    </w:lvl>
    <w:lvl w:ilvl="4" w:tplc="6CDE14F6">
      <w:start w:val="1"/>
      <w:numFmt w:val="bullet"/>
      <w:lvlText w:val="•"/>
      <w:lvlJc w:val="left"/>
      <w:pPr>
        <w:ind w:left="7365" w:hanging="284"/>
      </w:pPr>
      <w:rPr>
        <w:rFonts w:hint="default"/>
      </w:rPr>
    </w:lvl>
    <w:lvl w:ilvl="5" w:tplc="67FEF1B4">
      <w:start w:val="1"/>
      <w:numFmt w:val="bullet"/>
      <w:lvlText w:val="•"/>
      <w:lvlJc w:val="left"/>
      <w:pPr>
        <w:ind w:left="8318" w:hanging="284"/>
      </w:pPr>
      <w:rPr>
        <w:rFonts w:hint="default"/>
      </w:rPr>
    </w:lvl>
    <w:lvl w:ilvl="6" w:tplc="1772E770">
      <w:start w:val="1"/>
      <w:numFmt w:val="bullet"/>
      <w:lvlText w:val="•"/>
      <w:lvlJc w:val="left"/>
      <w:pPr>
        <w:ind w:left="9272" w:hanging="284"/>
      </w:pPr>
      <w:rPr>
        <w:rFonts w:hint="default"/>
      </w:rPr>
    </w:lvl>
    <w:lvl w:ilvl="7" w:tplc="528413B0">
      <w:start w:val="1"/>
      <w:numFmt w:val="bullet"/>
      <w:lvlText w:val="•"/>
      <w:lvlJc w:val="left"/>
      <w:pPr>
        <w:ind w:left="10225" w:hanging="284"/>
      </w:pPr>
      <w:rPr>
        <w:rFonts w:hint="default"/>
      </w:rPr>
    </w:lvl>
    <w:lvl w:ilvl="8" w:tplc="9586C7F0">
      <w:start w:val="1"/>
      <w:numFmt w:val="bullet"/>
      <w:lvlText w:val="•"/>
      <w:lvlJc w:val="left"/>
      <w:pPr>
        <w:ind w:left="11178" w:hanging="284"/>
      </w:pPr>
      <w:rPr>
        <w:rFonts w:hint="default"/>
      </w:rPr>
    </w:lvl>
  </w:abstractNum>
  <w:abstractNum w:abstractNumId="9">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0">
    <w:nsid w:val="29415A9B"/>
    <w:multiLevelType w:val="hybridMultilevel"/>
    <w:tmpl w:val="5BC658FC"/>
    <w:lvl w:ilvl="0" w:tplc="540A5AC8">
      <w:start w:val="1"/>
      <w:numFmt w:val="decimal"/>
      <w:lvlText w:val="%1."/>
      <w:lvlJc w:val="left"/>
      <w:pPr>
        <w:ind w:left="2134" w:hanging="397"/>
        <w:jc w:val="left"/>
      </w:pPr>
      <w:rPr>
        <w:rFonts w:ascii="Century" w:eastAsia="Century" w:hAnsi="Century" w:hint="default"/>
        <w:color w:val="231F20"/>
        <w:spacing w:val="2"/>
        <w:w w:val="75"/>
        <w:sz w:val="20"/>
        <w:szCs w:val="20"/>
      </w:rPr>
    </w:lvl>
    <w:lvl w:ilvl="1" w:tplc="2870CCFE">
      <w:start w:val="1"/>
      <w:numFmt w:val="lowerLetter"/>
      <w:lvlText w:val="%2)"/>
      <w:lvlJc w:val="left"/>
      <w:pPr>
        <w:ind w:left="2404" w:hanging="284"/>
        <w:jc w:val="left"/>
      </w:pPr>
      <w:rPr>
        <w:rFonts w:ascii="Century" w:eastAsia="Century" w:hAnsi="Century" w:hint="default"/>
        <w:color w:val="231F20"/>
        <w:w w:val="98"/>
        <w:sz w:val="20"/>
        <w:szCs w:val="20"/>
      </w:rPr>
    </w:lvl>
    <w:lvl w:ilvl="2" w:tplc="B11E824E">
      <w:start w:val="1"/>
      <w:numFmt w:val="bullet"/>
      <w:lvlText w:val="•"/>
      <w:lvlJc w:val="left"/>
      <w:pPr>
        <w:ind w:left="2403" w:hanging="284"/>
      </w:pPr>
      <w:rPr>
        <w:rFonts w:hint="default"/>
      </w:rPr>
    </w:lvl>
    <w:lvl w:ilvl="3" w:tplc="7A2C68D2">
      <w:start w:val="1"/>
      <w:numFmt w:val="bullet"/>
      <w:lvlText w:val="•"/>
      <w:lvlJc w:val="left"/>
      <w:pPr>
        <w:ind w:left="2403" w:hanging="284"/>
      </w:pPr>
      <w:rPr>
        <w:rFonts w:hint="default"/>
      </w:rPr>
    </w:lvl>
    <w:lvl w:ilvl="4" w:tplc="ABA8F6FA">
      <w:start w:val="1"/>
      <w:numFmt w:val="bullet"/>
      <w:lvlText w:val="•"/>
      <w:lvlJc w:val="left"/>
      <w:pPr>
        <w:ind w:left="2404" w:hanging="284"/>
      </w:pPr>
      <w:rPr>
        <w:rFonts w:hint="default"/>
      </w:rPr>
    </w:lvl>
    <w:lvl w:ilvl="5" w:tplc="76309912">
      <w:start w:val="1"/>
      <w:numFmt w:val="bullet"/>
      <w:lvlText w:val="•"/>
      <w:lvlJc w:val="left"/>
      <w:pPr>
        <w:ind w:left="2404" w:hanging="284"/>
      </w:pPr>
      <w:rPr>
        <w:rFonts w:hint="default"/>
      </w:rPr>
    </w:lvl>
    <w:lvl w:ilvl="6" w:tplc="BC6ACCD8">
      <w:start w:val="1"/>
      <w:numFmt w:val="bullet"/>
      <w:lvlText w:val="•"/>
      <w:lvlJc w:val="left"/>
      <w:pPr>
        <w:ind w:left="4540" w:hanging="284"/>
      </w:pPr>
      <w:rPr>
        <w:rFonts w:hint="default"/>
      </w:rPr>
    </w:lvl>
    <w:lvl w:ilvl="7" w:tplc="FEDC03A6">
      <w:start w:val="1"/>
      <w:numFmt w:val="bullet"/>
      <w:lvlText w:val="•"/>
      <w:lvlJc w:val="left"/>
      <w:pPr>
        <w:ind w:left="6676" w:hanging="284"/>
      </w:pPr>
      <w:rPr>
        <w:rFonts w:hint="default"/>
      </w:rPr>
    </w:lvl>
    <w:lvl w:ilvl="8" w:tplc="31D8A01E">
      <w:start w:val="1"/>
      <w:numFmt w:val="bullet"/>
      <w:lvlText w:val="•"/>
      <w:lvlJc w:val="left"/>
      <w:pPr>
        <w:ind w:left="8813" w:hanging="284"/>
      </w:pPr>
      <w:rPr>
        <w:rFont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18D512E"/>
    <w:multiLevelType w:val="multilevel"/>
    <w:tmpl w:val="1AF6A9CE"/>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B09314A"/>
    <w:multiLevelType w:val="multilevel"/>
    <w:tmpl w:val="B96AB1F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6">
    <w:nsid w:val="6B3D58CC"/>
    <w:multiLevelType w:val="hybridMultilevel"/>
    <w:tmpl w:val="9D2C1BE4"/>
    <w:lvl w:ilvl="0" w:tplc="4D705666">
      <w:start w:val="3"/>
      <w:numFmt w:val="decimal"/>
      <w:lvlText w:val="%1"/>
      <w:lvlJc w:val="left"/>
      <w:pPr>
        <w:ind w:left="2045" w:hanging="340"/>
        <w:jc w:val="left"/>
      </w:pPr>
      <w:rPr>
        <w:rFonts w:ascii="Century" w:eastAsia="Century" w:hAnsi="Century" w:hint="default"/>
        <w:color w:val="231F20"/>
        <w:w w:val="94"/>
        <w:sz w:val="16"/>
        <w:szCs w:val="16"/>
      </w:rPr>
    </w:lvl>
    <w:lvl w:ilvl="1" w:tplc="EF08B3E0">
      <w:start w:val="1"/>
      <w:numFmt w:val="bullet"/>
      <w:lvlText w:val="•"/>
      <w:lvlJc w:val="left"/>
      <w:pPr>
        <w:ind w:left="3149" w:hanging="340"/>
      </w:pPr>
      <w:rPr>
        <w:rFonts w:hint="default"/>
      </w:rPr>
    </w:lvl>
    <w:lvl w:ilvl="2" w:tplc="27A40AA8">
      <w:start w:val="1"/>
      <w:numFmt w:val="bullet"/>
      <w:lvlText w:val="•"/>
      <w:lvlJc w:val="left"/>
      <w:pPr>
        <w:ind w:left="4253" w:hanging="340"/>
      </w:pPr>
      <w:rPr>
        <w:rFonts w:hint="default"/>
      </w:rPr>
    </w:lvl>
    <w:lvl w:ilvl="3" w:tplc="451A7EF0">
      <w:start w:val="1"/>
      <w:numFmt w:val="bullet"/>
      <w:lvlText w:val="•"/>
      <w:lvlJc w:val="left"/>
      <w:pPr>
        <w:ind w:left="5357" w:hanging="340"/>
      </w:pPr>
      <w:rPr>
        <w:rFonts w:hint="default"/>
      </w:rPr>
    </w:lvl>
    <w:lvl w:ilvl="4" w:tplc="1E3C2756">
      <w:start w:val="1"/>
      <w:numFmt w:val="bullet"/>
      <w:lvlText w:val="•"/>
      <w:lvlJc w:val="left"/>
      <w:pPr>
        <w:ind w:left="6461" w:hanging="340"/>
      </w:pPr>
      <w:rPr>
        <w:rFonts w:hint="default"/>
      </w:rPr>
    </w:lvl>
    <w:lvl w:ilvl="5" w:tplc="6BCCD82E">
      <w:start w:val="1"/>
      <w:numFmt w:val="bullet"/>
      <w:lvlText w:val="•"/>
      <w:lvlJc w:val="left"/>
      <w:pPr>
        <w:ind w:left="7565" w:hanging="340"/>
      </w:pPr>
      <w:rPr>
        <w:rFonts w:hint="default"/>
      </w:rPr>
    </w:lvl>
    <w:lvl w:ilvl="6" w:tplc="DE5C2BC0">
      <w:start w:val="1"/>
      <w:numFmt w:val="bullet"/>
      <w:lvlText w:val="•"/>
      <w:lvlJc w:val="left"/>
      <w:pPr>
        <w:ind w:left="8669" w:hanging="340"/>
      </w:pPr>
      <w:rPr>
        <w:rFonts w:hint="default"/>
      </w:rPr>
    </w:lvl>
    <w:lvl w:ilvl="7" w:tplc="D200D06A">
      <w:start w:val="1"/>
      <w:numFmt w:val="bullet"/>
      <w:lvlText w:val="•"/>
      <w:lvlJc w:val="left"/>
      <w:pPr>
        <w:ind w:left="9773" w:hanging="340"/>
      </w:pPr>
      <w:rPr>
        <w:rFonts w:hint="default"/>
      </w:rPr>
    </w:lvl>
    <w:lvl w:ilvl="8" w:tplc="1C14A70E">
      <w:start w:val="1"/>
      <w:numFmt w:val="bullet"/>
      <w:lvlText w:val="•"/>
      <w:lvlJc w:val="left"/>
      <w:pPr>
        <w:ind w:left="10877" w:hanging="340"/>
      </w:pPr>
      <w:rPr>
        <w:rFonts w:hint="default"/>
      </w:rPr>
    </w:lvl>
  </w:abstractNum>
  <w:abstractNum w:abstractNumId="17">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15"/>
  </w:num>
  <w:num w:numId="3">
    <w:abstractNumId w:val="11"/>
  </w:num>
  <w:num w:numId="4">
    <w:abstractNumId w:val="12"/>
  </w:num>
  <w:num w:numId="5">
    <w:abstractNumId w:val="0"/>
  </w:num>
  <w:num w:numId="6">
    <w:abstractNumId w:val="20"/>
  </w:num>
  <w:num w:numId="7">
    <w:abstractNumId w:val="9"/>
  </w:num>
  <w:num w:numId="8">
    <w:abstractNumId w:val="2"/>
  </w:num>
  <w:num w:numId="9">
    <w:abstractNumId w:val="18"/>
  </w:num>
  <w:num w:numId="10">
    <w:abstractNumId w:val="1"/>
  </w:num>
  <w:num w:numId="11">
    <w:abstractNumId w:val="17"/>
  </w:num>
  <w:num w:numId="12">
    <w:abstractNumId w:val="3"/>
  </w:num>
  <w:num w:numId="13">
    <w:abstractNumId w:val="5"/>
  </w:num>
  <w:num w:numId="14">
    <w:abstractNumId w:val="4"/>
  </w:num>
  <w:num w:numId="15">
    <w:abstractNumId w:val="6"/>
  </w:num>
  <w:num w:numId="16">
    <w:abstractNumId w:val="14"/>
  </w:num>
  <w:num w:numId="17">
    <w:abstractNumId w:val="10"/>
  </w:num>
  <w:num w:numId="18">
    <w:abstractNumId w:val="7"/>
  </w:num>
  <w:num w:numId="19">
    <w:abstractNumId w:val="16"/>
  </w:num>
  <w:num w:numId="20">
    <w:abstractNumId w:val="8"/>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6228D"/>
    <w:rsid w:val="00072BD6"/>
    <w:rsid w:val="00075B78"/>
    <w:rsid w:val="00081D63"/>
    <w:rsid w:val="00082CD6"/>
    <w:rsid w:val="00085AFE"/>
    <w:rsid w:val="000B0730"/>
    <w:rsid w:val="000D4E8E"/>
    <w:rsid w:val="000F2AE2"/>
    <w:rsid w:val="00102063"/>
    <w:rsid w:val="0010541C"/>
    <w:rsid w:val="00106F93"/>
    <w:rsid w:val="00110AE1"/>
    <w:rsid w:val="00111D50"/>
    <w:rsid w:val="00113B8E"/>
    <w:rsid w:val="00122363"/>
    <w:rsid w:val="001342C7"/>
    <w:rsid w:val="00134E7E"/>
    <w:rsid w:val="0013585C"/>
    <w:rsid w:val="00142954"/>
    <w:rsid w:val="001460E0"/>
    <w:rsid w:val="00147F71"/>
    <w:rsid w:val="00150A6E"/>
    <w:rsid w:val="0016468A"/>
    <w:rsid w:val="001A21B4"/>
    <w:rsid w:val="001A5CF5"/>
    <w:rsid w:val="001B39D2"/>
    <w:rsid w:val="001B4BF8"/>
    <w:rsid w:val="001B685F"/>
    <w:rsid w:val="001C4326"/>
    <w:rsid w:val="001D3541"/>
    <w:rsid w:val="001F45A7"/>
    <w:rsid w:val="00201A01"/>
    <w:rsid w:val="002104D3"/>
    <w:rsid w:val="00213A33"/>
    <w:rsid w:val="0021763B"/>
    <w:rsid w:val="00246DB1"/>
    <w:rsid w:val="002476B5"/>
    <w:rsid w:val="00253ECF"/>
    <w:rsid w:val="002546A1"/>
    <w:rsid w:val="0027183B"/>
    <w:rsid w:val="00275D08"/>
    <w:rsid w:val="002858E3"/>
    <w:rsid w:val="0029190A"/>
    <w:rsid w:val="00292C5A"/>
    <w:rsid w:val="00295241"/>
    <w:rsid w:val="002A0D37"/>
    <w:rsid w:val="002A4DFC"/>
    <w:rsid w:val="002B047D"/>
    <w:rsid w:val="002B732B"/>
    <w:rsid w:val="002C2219"/>
    <w:rsid w:val="002D0DF2"/>
    <w:rsid w:val="002D23BD"/>
    <w:rsid w:val="002D54BB"/>
    <w:rsid w:val="002E0B47"/>
    <w:rsid w:val="002E749F"/>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83FEA"/>
    <w:rsid w:val="003A26A5"/>
    <w:rsid w:val="003A3761"/>
    <w:rsid w:val="003A5FEA"/>
    <w:rsid w:val="003B1D10"/>
    <w:rsid w:val="003B7272"/>
    <w:rsid w:val="003C76D4"/>
    <w:rsid w:val="003D137D"/>
    <w:rsid w:val="003D2CC5"/>
    <w:rsid w:val="003D317F"/>
    <w:rsid w:val="003E1CF0"/>
    <w:rsid w:val="003E7C46"/>
    <w:rsid w:val="003F2106"/>
    <w:rsid w:val="003F52A7"/>
    <w:rsid w:val="0040240C"/>
    <w:rsid w:val="00413021"/>
    <w:rsid w:val="0042723B"/>
    <w:rsid w:val="00440BE0"/>
    <w:rsid w:val="00442C1C"/>
    <w:rsid w:val="00444A00"/>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4F7E3A"/>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265C"/>
    <w:rsid w:val="00567B58"/>
    <w:rsid w:val="005763E0"/>
    <w:rsid w:val="00581136"/>
    <w:rsid w:val="00595DE4"/>
    <w:rsid w:val="00596511"/>
    <w:rsid w:val="005A27CA"/>
    <w:rsid w:val="005A43BD"/>
    <w:rsid w:val="005E226E"/>
    <w:rsid w:val="005E2636"/>
    <w:rsid w:val="006015D7"/>
    <w:rsid w:val="00601B21"/>
    <w:rsid w:val="006041F0"/>
    <w:rsid w:val="00624174"/>
    <w:rsid w:val="00626CF8"/>
    <w:rsid w:val="00634ED8"/>
    <w:rsid w:val="00636D7D"/>
    <w:rsid w:val="00637408"/>
    <w:rsid w:val="00642868"/>
    <w:rsid w:val="00646742"/>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1BD9"/>
    <w:rsid w:val="00702854"/>
    <w:rsid w:val="0071741C"/>
    <w:rsid w:val="00742B90"/>
    <w:rsid w:val="0074434D"/>
    <w:rsid w:val="00771B1E"/>
    <w:rsid w:val="00773C95"/>
    <w:rsid w:val="0078171E"/>
    <w:rsid w:val="00795B34"/>
    <w:rsid w:val="00796729"/>
    <w:rsid w:val="007A28B2"/>
    <w:rsid w:val="007A3976"/>
    <w:rsid w:val="007B1770"/>
    <w:rsid w:val="007B4D3E"/>
    <w:rsid w:val="007B7C70"/>
    <w:rsid w:val="007D2151"/>
    <w:rsid w:val="007D3B90"/>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40D7A"/>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53F1"/>
    <w:rsid w:val="008D74D5"/>
    <w:rsid w:val="008E3A07"/>
    <w:rsid w:val="008F29BE"/>
    <w:rsid w:val="008F4AE5"/>
    <w:rsid w:val="008F51EB"/>
    <w:rsid w:val="00900197"/>
    <w:rsid w:val="00902F55"/>
    <w:rsid w:val="0090582B"/>
    <w:rsid w:val="009060C0"/>
    <w:rsid w:val="009133F5"/>
    <w:rsid w:val="00920A27"/>
    <w:rsid w:val="00921216"/>
    <w:rsid w:val="009216CC"/>
    <w:rsid w:val="0092195D"/>
    <w:rsid w:val="00930D08"/>
    <w:rsid w:val="00932D69"/>
    <w:rsid w:val="00944647"/>
    <w:rsid w:val="0096660F"/>
    <w:rsid w:val="00966F9A"/>
    <w:rsid w:val="00967B28"/>
    <w:rsid w:val="00977B8A"/>
    <w:rsid w:val="00982971"/>
    <w:rsid w:val="009845AD"/>
    <w:rsid w:val="00995BA0"/>
    <w:rsid w:val="009A418B"/>
    <w:rsid w:val="009A426F"/>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40C"/>
    <w:rsid w:val="00AC101C"/>
    <w:rsid w:val="00AD4CF1"/>
    <w:rsid w:val="00AD5988"/>
    <w:rsid w:val="00AF573F"/>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C8C"/>
    <w:rsid w:val="00BF3DE1"/>
    <w:rsid w:val="00BF4843"/>
    <w:rsid w:val="00BF5205"/>
    <w:rsid w:val="00C12508"/>
    <w:rsid w:val="00C23728"/>
    <w:rsid w:val="00C45AA2"/>
    <w:rsid w:val="00C55BEF"/>
    <w:rsid w:val="00C62FCB"/>
    <w:rsid w:val="00C66296"/>
    <w:rsid w:val="00C75488"/>
    <w:rsid w:val="00C77282"/>
    <w:rsid w:val="00C84DE5"/>
    <w:rsid w:val="00C8613D"/>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11CD2"/>
    <w:rsid w:val="00E23271"/>
    <w:rsid w:val="00E24F80"/>
    <w:rsid w:val="00E259F3"/>
    <w:rsid w:val="00E33238"/>
    <w:rsid w:val="00E4486C"/>
    <w:rsid w:val="00E460B6"/>
    <w:rsid w:val="00E511D5"/>
    <w:rsid w:val="00E60249"/>
    <w:rsid w:val="00E65269"/>
    <w:rsid w:val="00E76D66"/>
    <w:rsid w:val="00EA3ECC"/>
    <w:rsid w:val="00EA796A"/>
    <w:rsid w:val="00EB1856"/>
    <w:rsid w:val="00EC50CE"/>
    <w:rsid w:val="00EC5B34"/>
    <w:rsid w:val="00EC66BA"/>
    <w:rsid w:val="00ED323C"/>
    <w:rsid w:val="00EE2D5C"/>
    <w:rsid w:val="00EE4ADE"/>
    <w:rsid w:val="00EE5CB7"/>
    <w:rsid w:val="00F024FE"/>
    <w:rsid w:val="00F05AD4"/>
    <w:rsid w:val="00F140B2"/>
    <w:rsid w:val="00F25970"/>
    <w:rsid w:val="00F5180D"/>
    <w:rsid w:val="00F63781"/>
    <w:rsid w:val="00F67496"/>
    <w:rsid w:val="00F769C8"/>
    <w:rsid w:val="00F801BA"/>
    <w:rsid w:val="00F9366A"/>
    <w:rsid w:val="00F946C9"/>
    <w:rsid w:val="00F957BF"/>
    <w:rsid w:val="00FA4247"/>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8C1033-8C69-47B7-A155-5737334C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A07"/>
    <w:rPr>
      <w:rFonts w:ascii="Georgia" w:hAnsi="Georgia"/>
      <w:b/>
      <w:sz w:val="60"/>
      <w:lang w:eastAsia="en-GB"/>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8E3A07"/>
    <w:pPr>
      <w:pBdr>
        <w:bottom w:val="single" w:sz="48" w:space="6" w:color="auto"/>
      </w:pBdr>
      <w:ind w:right="1701"/>
    </w:pPr>
    <w:rPr>
      <w:b/>
      <w:sz w:val="80"/>
    </w:rPr>
  </w:style>
  <w:style w:type="character" w:customStyle="1" w:styleId="TitleChar">
    <w:name w:val="Title Char"/>
    <w:link w:val="Title"/>
    <w:uiPriority w:val="99"/>
    <w:rsid w:val="008E3A07"/>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3B7272"/>
    <w:pPr>
      <w:tabs>
        <w:tab w:val="left" w:pos="284"/>
        <w:tab w:val="left" w:pos="567"/>
      </w:tabs>
      <w:spacing w:before="80"/>
      <w:ind w:left="284" w:hanging="284"/>
    </w:pPr>
    <w:rPr>
      <w:rFonts w:ascii="Arial" w:hAnsi="Arial"/>
      <w:sz w:val="18"/>
    </w:rPr>
  </w:style>
  <w:style w:type="character" w:customStyle="1" w:styleId="NoteChar">
    <w:name w:val="Note Char"/>
    <w:link w:val="Note"/>
    <w:rsid w:val="003B7272"/>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840D7A"/>
    <w:pPr>
      <w:numPr>
        <w:numId w:val="21"/>
      </w:numPr>
      <w:spacing w:before="180"/>
    </w:pPr>
    <w:rPr>
      <w:szCs w:val="24"/>
    </w:rPr>
  </w:style>
  <w:style w:type="paragraph" w:customStyle="1" w:styleId="Letter">
    <w:name w:val="Letter"/>
    <w:basedOn w:val="Normal"/>
    <w:qFormat/>
    <w:rsid w:val="00F140B2"/>
    <w:pPr>
      <w:numPr>
        <w:ilvl w:val="1"/>
        <w:numId w:val="2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ealthworkforce.health.govt.nz/about-us/board-memb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our-work/health-workforce/about-health-workforce/health-" TargetMode="External"/><Relationship Id="rId7" Type="http://schemas.openxmlformats.org/officeDocument/2006/relationships/hyperlink" Target="http://www.health.govt.nz/our-work/health-workforce" TargetMode="External"/><Relationship Id="rId2" Type="http://schemas.openxmlformats.org/officeDocument/2006/relationships/hyperlink" Target="http://www.health.govt.nz/publication/health-workforce-new-zealand-" TargetMode="External"/><Relationship Id="rId1" Type="http://schemas.openxmlformats.org/officeDocument/2006/relationships/hyperlink" Target="http://www.health.govt.nz/publication/role-health-workforce-new-zealand" TargetMode="External"/><Relationship Id="rId6" Type="http://schemas.openxmlformats.org/officeDocument/2006/relationships/hyperlink" Target="http://www.health.govt.nz/our-" TargetMode="External"/><Relationship Id="rId5" Type="http://schemas.openxmlformats.org/officeDocument/2006/relationships/hyperlink" Target="http://www.health.govt.nz/about-ministry/legislation-and-regulation/changes-health-" TargetMode="External"/><Relationship Id="rId4" Type="http://schemas.openxmlformats.org/officeDocument/2006/relationships/hyperlink" Target="http://www.workforceinactio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2FD5-BDED-4EF5-AAE2-3F214038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31</Pages>
  <Words>8490</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Workforce New Zealand: Annual Report to the Minister of Health 2016/17</dc:title>
  <dc:creator>Ministry of Health</dc:creator>
  <cp:lastModifiedBy>Jane Adam</cp:lastModifiedBy>
  <cp:revision>3</cp:revision>
  <cp:lastPrinted>2015-11-17T05:02:00Z</cp:lastPrinted>
  <dcterms:created xsi:type="dcterms:W3CDTF">2018-01-23T01:36:00Z</dcterms:created>
  <dcterms:modified xsi:type="dcterms:W3CDTF">2018-01-23T01:38:00Z</dcterms:modified>
</cp:coreProperties>
</file>