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429F" w14:textId="77777777" w:rsidR="003433D3" w:rsidRPr="003433D3" w:rsidRDefault="003433D3" w:rsidP="003433D3">
      <w:pPr>
        <w:pStyle w:val="Heading2"/>
        <w:rPr>
          <w:sz w:val="60"/>
          <w:szCs w:val="60"/>
        </w:rPr>
      </w:pPr>
      <w:bookmarkStart w:id="0" w:name="_Toc495680477"/>
      <w:r w:rsidRPr="003433D3">
        <w:rPr>
          <w:sz w:val="60"/>
          <w:szCs w:val="60"/>
        </w:rPr>
        <w:t>Hutt Valley disability respite market</w:t>
      </w:r>
      <w:bookmarkEnd w:id="0"/>
    </w:p>
    <w:p w14:paraId="758A9923" w14:textId="77777777" w:rsidR="003433D3" w:rsidRDefault="003433D3" w:rsidP="003433D3">
      <w:pPr>
        <w:pStyle w:val="Table"/>
      </w:pPr>
      <w:r>
        <w:t>Hutt Valley at a glance (L.I.F.E Unlimited NASC region)</w:t>
      </w:r>
    </w:p>
    <w:tbl>
      <w:tblPr>
        <w:tblStyle w:val="TableGrid"/>
        <w:tblW w:w="89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843"/>
      </w:tblGrid>
      <w:tr w:rsidR="003433D3" w14:paraId="543B3A58" w14:textId="77777777" w:rsidTr="00956A81">
        <w:tc>
          <w:tcPr>
            <w:tcW w:w="7083" w:type="dxa"/>
          </w:tcPr>
          <w:p w14:paraId="6121C993" w14:textId="77777777" w:rsidR="003433D3" w:rsidRDefault="003433D3" w:rsidP="00956A81">
            <w:pPr>
              <w:pStyle w:val="TableText"/>
            </w:pPr>
            <w:r>
              <w:t>Number of people receiving DSS support in region</w:t>
            </w:r>
          </w:p>
        </w:tc>
        <w:tc>
          <w:tcPr>
            <w:tcW w:w="1843" w:type="dxa"/>
          </w:tcPr>
          <w:p w14:paraId="683F01F6" w14:textId="77777777" w:rsidR="003433D3" w:rsidRPr="006F264F" w:rsidRDefault="003433D3" w:rsidP="00956A81">
            <w:pPr>
              <w:pStyle w:val="TableTex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1,154</w:t>
            </w:r>
          </w:p>
        </w:tc>
      </w:tr>
      <w:tr w:rsidR="003433D3" w14:paraId="55887FFE" w14:textId="77777777" w:rsidTr="00956A81">
        <w:tc>
          <w:tcPr>
            <w:tcW w:w="7083" w:type="dxa"/>
          </w:tcPr>
          <w:p w14:paraId="7F3A2518" w14:textId="0E994B80" w:rsidR="003433D3" w:rsidRPr="001E1C76" w:rsidRDefault="003433D3" w:rsidP="00956A81">
            <w:pPr>
              <w:pStyle w:val="TableText"/>
            </w:pPr>
            <w:r w:rsidRPr="001E1C76">
              <w:t xml:space="preserve">Number of people allocated respite </w:t>
            </w:r>
            <w:r>
              <w:t>in region</w:t>
            </w:r>
            <w:r w:rsidR="008B7EFB">
              <w:t xml:space="preserve"> (includes Carer Support)</w:t>
            </w:r>
          </w:p>
        </w:tc>
        <w:tc>
          <w:tcPr>
            <w:tcW w:w="1843" w:type="dxa"/>
          </w:tcPr>
          <w:p w14:paraId="74AE15D5" w14:textId="77777777" w:rsidR="003433D3" w:rsidRPr="007507DF" w:rsidRDefault="003433D3" w:rsidP="00956A81">
            <w:pPr>
              <w:pStyle w:val="TableText"/>
              <w:jc w:val="right"/>
              <w:rPr>
                <w:b/>
              </w:rPr>
            </w:pPr>
            <w:r w:rsidRPr="007507DF">
              <w:rPr>
                <w:b/>
              </w:rPr>
              <w:t>592</w:t>
            </w:r>
          </w:p>
        </w:tc>
      </w:tr>
      <w:tr w:rsidR="003433D3" w14:paraId="4EAD2A7C" w14:textId="77777777" w:rsidTr="00956A81">
        <w:tc>
          <w:tcPr>
            <w:tcW w:w="7083" w:type="dxa"/>
          </w:tcPr>
          <w:p w14:paraId="70A3179A" w14:textId="77777777" w:rsidR="003433D3" w:rsidRPr="001E1C76" w:rsidRDefault="003433D3" w:rsidP="00956A81">
            <w:pPr>
              <w:pStyle w:val="TableText"/>
            </w:pPr>
            <w:r w:rsidRPr="001E1C76">
              <w:t>% people allocated respite who are Māori</w:t>
            </w:r>
          </w:p>
        </w:tc>
        <w:tc>
          <w:tcPr>
            <w:tcW w:w="1843" w:type="dxa"/>
          </w:tcPr>
          <w:p w14:paraId="3BCD511A" w14:textId="77777777" w:rsidR="003433D3" w:rsidRPr="007507DF" w:rsidRDefault="003433D3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17%</w:t>
            </w:r>
          </w:p>
        </w:tc>
      </w:tr>
      <w:tr w:rsidR="003433D3" w14:paraId="472B9C29" w14:textId="77777777" w:rsidTr="00956A81">
        <w:tc>
          <w:tcPr>
            <w:tcW w:w="7083" w:type="dxa"/>
          </w:tcPr>
          <w:p w14:paraId="6443C14B" w14:textId="77777777" w:rsidR="003433D3" w:rsidRPr="001E1C76" w:rsidRDefault="003433D3" w:rsidP="00956A81">
            <w:pPr>
              <w:pStyle w:val="TableText"/>
            </w:pPr>
            <w:r>
              <w:t>% people with respite allocation aged 21 years or under</w:t>
            </w:r>
          </w:p>
        </w:tc>
        <w:tc>
          <w:tcPr>
            <w:tcW w:w="1843" w:type="dxa"/>
          </w:tcPr>
          <w:p w14:paraId="165B49D1" w14:textId="77777777" w:rsidR="003433D3" w:rsidRPr="007507DF" w:rsidRDefault="003433D3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68%</w:t>
            </w:r>
          </w:p>
        </w:tc>
      </w:tr>
    </w:tbl>
    <w:p w14:paraId="5D7D165E" w14:textId="77777777" w:rsidR="003433D3" w:rsidRDefault="003433D3" w:rsidP="003433D3"/>
    <w:p w14:paraId="22CFFB2D" w14:textId="77777777" w:rsidR="003433D3" w:rsidRDefault="003433D3" w:rsidP="003433D3">
      <w:pPr>
        <w:pStyle w:val="Heading2"/>
      </w:pPr>
      <w:bookmarkStart w:id="1" w:name="_Toc495680478"/>
      <w:r>
        <w:t>Current respite allocations</w:t>
      </w:r>
      <w:bookmarkEnd w:id="1"/>
    </w:p>
    <w:p w14:paraId="1FE3BDD3" w14:textId="7B54E65A" w:rsidR="003433D3" w:rsidRDefault="003433D3" w:rsidP="003433D3">
      <w:pPr>
        <w:pStyle w:val="Bullet"/>
      </w:pPr>
      <w:r w:rsidRPr="00526C1F">
        <w:t>79 people are allocated facility-based respite (</w:t>
      </w:r>
      <w:r w:rsidRPr="00526C1F">
        <w:rPr>
          <w:shd w:val="clear" w:color="auto" w:fill="FFFFFF" w:themeFill="background1"/>
        </w:rPr>
        <w:t>71% are aged 21</w:t>
      </w:r>
      <w:r w:rsidRPr="00526C1F">
        <w:t xml:space="preserve"> years</w:t>
      </w:r>
      <w:r>
        <w:t xml:space="preserve"> or less). The total </w:t>
      </w:r>
      <w:r w:rsidR="000442F2">
        <w:t xml:space="preserve">annual </w:t>
      </w:r>
      <w:r>
        <w:t xml:space="preserve">value of the facility-based respite allocation in the Hutt is </w:t>
      </w:r>
      <w:r w:rsidR="000442F2">
        <w:t xml:space="preserve">currently </w:t>
      </w:r>
      <w:r>
        <w:t>$711,000.</w:t>
      </w:r>
    </w:p>
    <w:p w14:paraId="7EF5FE46" w14:textId="77777777" w:rsidR="003433D3" w:rsidRDefault="003433D3" w:rsidP="003433D3">
      <w:pPr>
        <w:pStyle w:val="Bullet"/>
      </w:pPr>
      <w:r>
        <w:t xml:space="preserve">100 people are currently allocated contracted in-home respite, at a total value of approx. $660,000 per year. </w:t>
      </w:r>
    </w:p>
    <w:p w14:paraId="3E28AD3B" w14:textId="77777777" w:rsidR="003433D3" w:rsidRDefault="003433D3" w:rsidP="003433D3">
      <w:pPr>
        <w:pStyle w:val="Bullet"/>
      </w:pPr>
      <w:r>
        <w:t xml:space="preserve">532 people are allocated Carer Support, at a total value of around $1.5 million per year. </w:t>
      </w:r>
    </w:p>
    <w:p w14:paraId="398A7631" w14:textId="77777777" w:rsidR="003433D3" w:rsidRDefault="003433D3" w:rsidP="003433D3">
      <w:pPr>
        <w:pStyle w:val="Bullet"/>
      </w:pPr>
      <w:r>
        <w:t>19 people in the Hutt region use IF Respite at a value of $127,000.</w:t>
      </w:r>
    </w:p>
    <w:p w14:paraId="0FE513C4" w14:textId="77777777" w:rsidR="003433D3" w:rsidRDefault="003433D3" w:rsidP="003433D3"/>
    <w:p w14:paraId="6233F123" w14:textId="77777777" w:rsidR="003433D3" w:rsidRDefault="003433D3" w:rsidP="003433D3">
      <w:pPr>
        <w:pStyle w:val="Heading2"/>
      </w:pPr>
      <w:bookmarkStart w:id="2" w:name="_Toc495680479"/>
      <w:r>
        <w:t>Current respite options available</w:t>
      </w:r>
      <w:bookmarkEnd w:id="2"/>
    </w:p>
    <w:p w14:paraId="7DB6A89F" w14:textId="77777777" w:rsidR="003433D3" w:rsidRPr="00BC34FE" w:rsidRDefault="003433D3" w:rsidP="003433D3">
      <w:pPr>
        <w:pStyle w:val="Heading3"/>
      </w:pPr>
      <w:r w:rsidRPr="00033289">
        <w:t>Overnight respite options</w:t>
      </w:r>
    </w:p>
    <w:p w14:paraId="636FE4F4" w14:textId="77777777" w:rsidR="003433D3" w:rsidRDefault="003433D3" w:rsidP="003433D3">
      <w:pPr>
        <w:pStyle w:val="Bullet"/>
      </w:pPr>
      <w:r>
        <w:t>There is one dedicated facility-based respite services for children and young adults aged five to 21 in Lower Hutt. This services is rebuilding its client base after transferring to a new provider. A host-family respite option also operates in Lower Hutt.</w:t>
      </w:r>
    </w:p>
    <w:p w14:paraId="56AF54F5" w14:textId="77777777" w:rsidR="003433D3" w:rsidRDefault="003433D3" w:rsidP="003433D3">
      <w:pPr>
        <w:pStyle w:val="Bullet"/>
      </w:pPr>
      <w:r>
        <w:t xml:space="preserve">A private family-based respite option for children and young people is funded by Carer Support and community grants. </w:t>
      </w:r>
    </w:p>
    <w:p w14:paraId="1F5B1F8F" w14:textId="77777777" w:rsidR="003433D3" w:rsidRDefault="003433D3" w:rsidP="003433D3">
      <w:pPr>
        <w:pStyle w:val="Bullet"/>
      </w:pPr>
      <w:r>
        <w:t xml:space="preserve">There is one disability-specific overnight respite option for adults with physical disabilities in Lower Hutt. This service has around 80% occupancy. People may also access respite services suitable for adults with physical disabilities in the Wairarapa (Greytown) and in Wellington (Karori). </w:t>
      </w:r>
    </w:p>
    <w:p w14:paraId="05D681A7" w14:textId="77777777" w:rsidR="003433D3" w:rsidRDefault="003433D3" w:rsidP="003433D3">
      <w:pPr>
        <w:pStyle w:val="Bullet"/>
      </w:pPr>
      <w:r>
        <w:t xml:space="preserve">Several respite beds may be available in a range of community residential houses in the Hutt Valley. </w:t>
      </w:r>
    </w:p>
    <w:p w14:paraId="113888D6" w14:textId="690855BB" w:rsidR="003433D3" w:rsidRDefault="003433D3" w:rsidP="003433D3">
      <w:pPr>
        <w:pStyle w:val="Bullet"/>
      </w:pPr>
      <w:r>
        <w:t xml:space="preserve">There are around </w:t>
      </w:r>
      <w:r w:rsidRPr="00557758">
        <w:t xml:space="preserve">five contracted </w:t>
      </w:r>
      <w:r>
        <w:t xml:space="preserve">aged care facilities who can support adults with disabilities for respite. </w:t>
      </w:r>
    </w:p>
    <w:p w14:paraId="40E630D1" w14:textId="77777777" w:rsidR="003433D3" w:rsidRDefault="003433D3" w:rsidP="003433D3"/>
    <w:p w14:paraId="59EB88CF" w14:textId="77777777" w:rsidR="003433D3" w:rsidRDefault="003433D3" w:rsidP="003433D3">
      <w:pPr>
        <w:pStyle w:val="Heading3"/>
      </w:pPr>
      <w:r w:rsidRPr="002049BC">
        <w:lastRenderedPageBreak/>
        <w:t>Daytime respite options</w:t>
      </w:r>
      <w:r w:rsidRPr="007067CF">
        <w:t xml:space="preserve">  </w:t>
      </w:r>
    </w:p>
    <w:p w14:paraId="3BEC4098" w14:textId="77777777" w:rsidR="003433D3" w:rsidRDefault="003433D3" w:rsidP="003433D3">
      <w:pPr>
        <w:pStyle w:val="Bullet"/>
      </w:pPr>
      <w:r>
        <w:t>There are around six services that offer weekday activity options for adults. These include community participation programmes, employment-related programmes and day services.</w:t>
      </w:r>
    </w:p>
    <w:p w14:paraId="7176E76D" w14:textId="19233BA6" w:rsidR="003433D3" w:rsidRDefault="003433D3" w:rsidP="003433D3">
      <w:pPr>
        <w:pStyle w:val="Bullet"/>
      </w:pPr>
      <w:r>
        <w:t xml:space="preserve">There are currently no disability-specific out-of-school care programmes. Mainstream out-of-school care programmes operate. </w:t>
      </w:r>
    </w:p>
    <w:p w14:paraId="79992320" w14:textId="510676E1" w:rsidR="003433D3" w:rsidRDefault="003433D3" w:rsidP="003433D3">
      <w:pPr>
        <w:pStyle w:val="Bullet"/>
      </w:pPr>
      <w:r>
        <w:t xml:space="preserve">Sporting options include Riding for the Disabled, a swim school that caters for children with special needs, </w:t>
      </w:r>
      <w:r w:rsidRPr="00432B36">
        <w:t xml:space="preserve">Parafed, Halberg Allsports and Special Olympics. </w:t>
      </w:r>
    </w:p>
    <w:p w14:paraId="02E57D70" w14:textId="50BBDE56" w:rsidR="003433D3" w:rsidRDefault="003433D3" w:rsidP="003433D3">
      <w:pPr>
        <w:pStyle w:val="Bullet"/>
      </w:pPr>
      <w:r>
        <w:t xml:space="preserve">Two organisations offer drama classes/productions for people with disabilities in Wellington. </w:t>
      </w:r>
      <w:bookmarkStart w:id="3" w:name="_Hlk494207461"/>
      <w:r>
        <w:t xml:space="preserve">We have been unable to identify any other social or recreational options available in the region for children or adults. </w:t>
      </w:r>
    </w:p>
    <w:bookmarkEnd w:id="3"/>
    <w:p w14:paraId="3909DA13" w14:textId="77777777" w:rsidR="003433D3" w:rsidRDefault="003433D3" w:rsidP="003433D3"/>
    <w:p w14:paraId="49FFE112" w14:textId="77777777" w:rsidR="003433D3" w:rsidRDefault="003433D3" w:rsidP="003433D3">
      <w:pPr>
        <w:pStyle w:val="Heading2"/>
      </w:pPr>
      <w:bookmarkStart w:id="4" w:name="_Toc495680480"/>
      <w:r>
        <w:t>Gaps in the Hutt Valley respite market</w:t>
      </w:r>
      <w:bookmarkEnd w:id="4"/>
    </w:p>
    <w:p w14:paraId="786A5C08" w14:textId="77777777" w:rsidR="003433D3" w:rsidRDefault="003433D3" w:rsidP="003433D3">
      <w:pPr>
        <w:pStyle w:val="Bullet"/>
      </w:pPr>
      <w:r>
        <w:t xml:space="preserve">Consideration of additional facility-based respite options would need to consider demand across the entire Hutt/Wellington/Kāpiti region. There may be scope for disability-specific respite services for adults with intellectual disability. </w:t>
      </w:r>
    </w:p>
    <w:p w14:paraId="6CD8B387" w14:textId="688A97BA" w:rsidR="00C8166E" w:rsidRDefault="003433D3" w:rsidP="003433D3">
      <w:pPr>
        <w:pStyle w:val="Bullet"/>
      </w:pPr>
      <w:r>
        <w:t xml:space="preserve">Scope exists to develop disability-accessible out-of-school care options, and social, recreational or sporting options for children and adults across the region. </w:t>
      </w:r>
    </w:p>
    <w:p w14:paraId="27EB9649" w14:textId="3AB7FEB9" w:rsidR="0022767D" w:rsidRPr="003433D3" w:rsidRDefault="0022767D" w:rsidP="003433D3">
      <w:pPr>
        <w:pStyle w:val="Bullet"/>
      </w:pPr>
      <w:r>
        <w:t>There is unmet demand for community participation/ daytime activities for adults.</w:t>
      </w:r>
      <w:bookmarkStart w:id="5" w:name="_GoBack"/>
      <w:bookmarkEnd w:id="5"/>
    </w:p>
    <w:sectPr w:rsidR="0022767D" w:rsidRPr="003433D3" w:rsidSect="00B50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B5918" w14:textId="77777777" w:rsidR="00037989" w:rsidRDefault="00037989" w:rsidP="00B507D0">
      <w:pPr>
        <w:spacing w:line="240" w:lineRule="auto"/>
      </w:pPr>
      <w:r>
        <w:separator/>
      </w:r>
    </w:p>
  </w:endnote>
  <w:endnote w:type="continuationSeparator" w:id="0">
    <w:p w14:paraId="4195C089" w14:textId="77777777" w:rsidR="00037989" w:rsidRDefault="00037989" w:rsidP="00B50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D4DD" w14:textId="77777777" w:rsidR="00A6788B" w:rsidRPr="00275D08" w:rsidRDefault="00A6788B" w:rsidP="0038734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22767D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The Disability Respite Market in New Zealand</w:t>
    </w:r>
  </w:p>
  <w:p w14:paraId="7CA7050A" w14:textId="77777777" w:rsidR="00A6788B" w:rsidRDefault="00A67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A0" w14:textId="77777777" w:rsidR="00A6788B" w:rsidRDefault="00A6788B">
    <w:pPr>
      <w:pStyle w:val="Footer"/>
      <w:jc w:val="right"/>
    </w:pPr>
  </w:p>
  <w:sdt>
    <w:sdtPr>
      <w:id w:val="77768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48B4" w14:textId="77777777" w:rsidR="00A6788B" w:rsidRDefault="00A6788B" w:rsidP="00387344">
        <w:pPr>
          <w:pStyle w:val="RectoFooter"/>
        </w:pPr>
        <w:r>
          <w:t>The Disability Respite Market in New Zealand</w:t>
        </w:r>
        <w:r>
          <w:tab/>
        </w:r>
        <w:r w:rsidRPr="00C7208A">
          <w:rPr>
            <w:b/>
          </w:rPr>
          <w:fldChar w:fldCharType="begin"/>
        </w:r>
        <w:r w:rsidRPr="00C7208A">
          <w:rPr>
            <w:b/>
          </w:rPr>
          <w:instrText xml:space="preserve"> PAGE   \* MERGEFORMAT </w:instrText>
        </w:r>
        <w:r w:rsidRPr="00C7208A">
          <w:rPr>
            <w:b/>
          </w:rPr>
          <w:fldChar w:fldCharType="separate"/>
        </w:r>
        <w:r w:rsidR="00037989">
          <w:rPr>
            <w:b/>
            <w:noProof/>
          </w:rPr>
          <w:t>1</w:t>
        </w:r>
        <w:r w:rsidRPr="00C7208A">
          <w:rPr>
            <w:b/>
            <w:noProof/>
          </w:rPr>
          <w:fldChar w:fldCharType="end"/>
        </w:r>
      </w:p>
    </w:sdtContent>
  </w:sdt>
  <w:p w14:paraId="3EE1D11F" w14:textId="77777777" w:rsidR="00A6788B" w:rsidRDefault="00A6788B" w:rsidP="00387344">
    <w:pPr>
      <w:pStyle w:val="Recto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72689" w14:textId="77777777" w:rsidR="00037989" w:rsidRDefault="00037989" w:rsidP="00B507D0">
      <w:pPr>
        <w:spacing w:line="240" w:lineRule="auto"/>
      </w:pPr>
      <w:r>
        <w:separator/>
      </w:r>
    </w:p>
  </w:footnote>
  <w:footnote w:type="continuationSeparator" w:id="0">
    <w:p w14:paraId="6285E714" w14:textId="77777777" w:rsidR="00037989" w:rsidRDefault="00037989" w:rsidP="00B50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7629" w14:textId="77777777" w:rsidR="00A6788B" w:rsidRDefault="00A6788B">
    <w:pPr>
      <w:pStyle w:val="Header"/>
    </w:pPr>
  </w:p>
  <w:p w14:paraId="43AEAB22" w14:textId="77777777" w:rsidR="00A6788B" w:rsidRDefault="00A67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5B0F" w14:textId="77777777" w:rsidR="00A6788B" w:rsidRDefault="00A6788B">
    <w:pPr>
      <w:pStyle w:val="Header"/>
    </w:pPr>
    <w:r>
      <w:rPr>
        <w:noProof/>
        <w:lang w:eastAsia="en-NZ"/>
      </w:rPr>
      <w:drawing>
        <wp:inline distT="0" distB="0" distL="0" distR="0" wp14:anchorId="34F629E0" wp14:editId="437BACEF">
          <wp:extent cx="5667375" cy="541020"/>
          <wp:effectExtent l="0" t="0" r="9525" b="0"/>
          <wp:docPr id="2" name="Picture 2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44" cy="55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0"/>
    <w:rsid w:val="00022445"/>
    <w:rsid w:val="00037989"/>
    <w:rsid w:val="00041BBD"/>
    <w:rsid w:val="000442F2"/>
    <w:rsid w:val="00046DC0"/>
    <w:rsid w:val="001A1D11"/>
    <w:rsid w:val="001B0EC0"/>
    <w:rsid w:val="0022767D"/>
    <w:rsid w:val="003433D3"/>
    <w:rsid w:val="00387344"/>
    <w:rsid w:val="003C5843"/>
    <w:rsid w:val="003E56F2"/>
    <w:rsid w:val="004D04B9"/>
    <w:rsid w:val="00561F59"/>
    <w:rsid w:val="005D7429"/>
    <w:rsid w:val="00654291"/>
    <w:rsid w:val="00753303"/>
    <w:rsid w:val="00861ACD"/>
    <w:rsid w:val="008B7EFB"/>
    <w:rsid w:val="008D7B90"/>
    <w:rsid w:val="00A6788B"/>
    <w:rsid w:val="00B507D0"/>
    <w:rsid w:val="00B62EFB"/>
    <w:rsid w:val="00B85643"/>
    <w:rsid w:val="00BE405D"/>
    <w:rsid w:val="00C160DF"/>
    <w:rsid w:val="00C8166E"/>
    <w:rsid w:val="00CA40C4"/>
    <w:rsid w:val="00D43D9F"/>
    <w:rsid w:val="00DA1822"/>
    <w:rsid w:val="00E0594F"/>
    <w:rsid w:val="00E1615D"/>
    <w:rsid w:val="00E40C71"/>
    <w:rsid w:val="00EA1F08"/>
    <w:rsid w:val="00F156FE"/>
    <w:rsid w:val="00F83C1D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C497"/>
  <w15:chartTrackingRefBased/>
  <w15:docId w15:val="{9BF05D6D-FADC-4B02-A176-CD74E5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0"/>
    <w:pPr>
      <w:spacing w:after="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7D0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7D0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B507D0"/>
    <w:pPr>
      <w:keepNext/>
      <w:spacing w:before="120" w:after="1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D0"/>
    <w:rPr>
      <w:rFonts w:ascii="Georgia" w:eastAsia="Times New Roman" w:hAnsi="Georgia" w:cs="Times New Roman"/>
      <w:b/>
      <w:sz w:val="6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7D0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07D0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B507D0"/>
    <w:pPr>
      <w:numPr>
        <w:numId w:val="1"/>
      </w:numPr>
      <w:spacing w:before="90"/>
    </w:pPr>
  </w:style>
  <w:style w:type="paragraph" w:customStyle="1" w:styleId="Table">
    <w:name w:val="Table"/>
    <w:basedOn w:val="Normal"/>
    <w:qFormat/>
    <w:rsid w:val="00B507D0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link w:val="TableTextChar"/>
    <w:qFormat/>
    <w:rsid w:val="00B507D0"/>
    <w:pPr>
      <w:spacing w:before="60" w:after="6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507D0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B507D0"/>
    <w:rPr>
      <w:rFonts w:ascii="Arial" w:eastAsia="Times New Roman" w:hAnsi="Arial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basedOn w:val="DefaultParagraphFont"/>
    <w:rsid w:val="00387344"/>
    <w:rPr>
      <w:rFonts w:ascii="Georgia" w:hAnsi="Georgia" w:cs="Times New Roman"/>
      <w:b/>
      <w:sz w:val="22"/>
    </w:rPr>
  </w:style>
  <w:style w:type="paragraph" w:customStyle="1" w:styleId="RectoFooter">
    <w:name w:val="Rect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120" w:after="120"/>
    </w:pPr>
    <w:rPr>
      <w:sz w:val="20"/>
    </w:rPr>
  </w:style>
  <w:style w:type="paragraph" w:customStyle="1" w:styleId="VersoFooter">
    <w:name w:val="Vers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</w:tabs>
      <w:spacing w:line="264" w:lineRule="auto"/>
      <w:ind w:left="709" w:hanging="709"/>
    </w:pPr>
    <w:rPr>
      <w:sz w:val="20"/>
    </w:rPr>
  </w:style>
  <w:style w:type="paragraph" w:customStyle="1" w:styleId="Dash">
    <w:name w:val="Dash"/>
    <w:basedOn w:val="Bullet"/>
    <w:qFormat/>
    <w:rsid w:val="00C8166E"/>
    <w:pPr>
      <w:numPr>
        <w:numId w:val="2"/>
      </w:numPr>
      <w:spacing w:before="60"/>
    </w:pPr>
  </w:style>
  <w:style w:type="character" w:styleId="CommentReference">
    <w:name w:val="annotation reference"/>
    <w:basedOn w:val="DefaultParagraphFont"/>
    <w:uiPriority w:val="99"/>
    <w:semiHidden/>
    <w:unhideWhenUsed/>
    <w:rsid w:val="00C8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66E"/>
    <w:rPr>
      <w:rFonts w:ascii="Georgia" w:eastAsia="Times New Roman" w:hAnsi="Georg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xBullet">
    <w:name w:val="BoxBullet"/>
    <w:basedOn w:val="Normal"/>
    <w:qFormat/>
    <w:rsid w:val="004D04B9"/>
    <w:pPr>
      <w:numPr>
        <w:numId w:val="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</w:tabs>
      <w:spacing w:before="60"/>
      <w:ind w:left="568" w:right="284"/>
    </w:pPr>
  </w:style>
  <w:style w:type="paragraph" w:customStyle="1" w:styleId="Note">
    <w:name w:val="Note"/>
    <w:basedOn w:val="Normal"/>
    <w:next w:val="Normal"/>
    <w:link w:val="NoteChar"/>
    <w:qFormat/>
    <w:rsid w:val="005D7429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5D7429"/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58F6-590C-448E-B1FC-841BA370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7A3EA893</Template>
  <TotalTime>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Chrisp</dc:creator>
  <cp:keywords/>
  <dc:description/>
  <cp:lastModifiedBy>Deborah Mills</cp:lastModifiedBy>
  <cp:revision>6</cp:revision>
  <dcterms:created xsi:type="dcterms:W3CDTF">2017-10-25T01:30:00Z</dcterms:created>
  <dcterms:modified xsi:type="dcterms:W3CDTF">2018-04-05T03:09:00Z</dcterms:modified>
</cp:coreProperties>
</file>